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6D23" w14:textId="77777777" w:rsidR="00607EF6" w:rsidRDefault="00607EF6" w:rsidP="00FC57C7">
      <w:pPr>
        <w:jc w:val="center"/>
      </w:pPr>
      <w:bookmarkStart w:id="0" w:name="_Hlk80363205"/>
      <w:r>
        <w:rPr>
          <w:noProof/>
          <w:lang w:eastAsia="en-AU"/>
        </w:rPr>
        <w:drawing>
          <wp:inline distT="0" distB="0" distL="0" distR="0" wp14:anchorId="77214CB7" wp14:editId="5388F174">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1208520" w14:textId="77777777" w:rsidR="00607EF6" w:rsidRDefault="00607EF6" w:rsidP="00FC57C7">
      <w:pPr>
        <w:jc w:val="center"/>
        <w:rPr>
          <w:rFonts w:ascii="Arial" w:hAnsi="Arial"/>
        </w:rPr>
      </w:pPr>
      <w:r>
        <w:rPr>
          <w:rFonts w:ascii="Arial" w:hAnsi="Arial"/>
        </w:rPr>
        <w:t>Australian Capital Territory</w:t>
      </w:r>
    </w:p>
    <w:p w14:paraId="279FD2F3" w14:textId="5C9B5A65" w:rsidR="00607EF6" w:rsidRDefault="009D36C5" w:rsidP="00FC57C7">
      <w:pPr>
        <w:pStyle w:val="Billname1"/>
      </w:pPr>
      <w:r>
        <w:fldChar w:fldCharType="begin"/>
      </w:r>
      <w:r>
        <w:instrText xml:space="preserve"> REF Citation \*charformat </w:instrText>
      </w:r>
      <w:r>
        <w:fldChar w:fldCharType="separate"/>
      </w:r>
      <w:r w:rsidR="000478AE">
        <w:t>Crimes (Sentencing) Regulation 2006</w:t>
      </w:r>
      <w:r>
        <w:fldChar w:fldCharType="end"/>
      </w:r>
      <w:r w:rsidR="00607EF6">
        <w:t xml:space="preserve">    </w:t>
      </w:r>
    </w:p>
    <w:p w14:paraId="396C8234" w14:textId="1BA651E4" w:rsidR="00607EF6" w:rsidRDefault="00FD6A67" w:rsidP="00FC57C7">
      <w:pPr>
        <w:pStyle w:val="ActNo"/>
      </w:pPr>
      <w:bookmarkStart w:id="1" w:name="LawNo"/>
      <w:r>
        <w:t>SL2006-22</w:t>
      </w:r>
      <w:bookmarkEnd w:id="1"/>
    </w:p>
    <w:p w14:paraId="12CBDB23" w14:textId="77777777" w:rsidR="00607EF6" w:rsidRDefault="00607EF6" w:rsidP="00FC57C7">
      <w:pPr>
        <w:pStyle w:val="CoverInForce"/>
      </w:pPr>
      <w:r>
        <w:t>made under the</w:t>
      </w:r>
    </w:p>
    <w:p w14:paraId="31A283D0" w14:textId="7930FC0D" w:rsidR="00607EF6" w:rsidRDefault="009D36C5" w:rsidP="00FC57C7">
      <w:pPr>
        <w:pStyle w:val="CoverActName"/>
      </w:pPr>
      <w:r>
        <w:fldChar w:fldCharType="begin"/>
      </w:r>
      <w:r>
        <w:instrText xml:space="preserve"> REF ActName \*charformat </w:instrText>
      </w:r>
      <w:r>
        <w:fldChar w:fldCharType="separate"/>
      </w:r>
      <w:r w:rsidR="000478AE" w:rsidRPr="000478AE">
        <w:t>Crimes (Sentencing) Act 2005</w:t>
      </w:r>
      <w:r>
        <w:fldChar w:fldCharType="end"/>
      </w:r>
    </w:p>
    <w:p w14:paraId="42A7A1F2" w14:textId="6E303426" w:rsidR="00607EF6" w:rsidRDefault="00607EF6" w:rsidP="00FC57C7">
      <w:pPr>
        <w:pStyle w:val="RepubNo"/>
      </w:pPr>
      <w:r>
        <w:t xml:space="preserve">Republication No </w:t>
      </w:r>
      <w:bookmarkStart w:id="2" w:name="RepubNo"/>
      <w:r w:rsidR="00FD6A67">
        <w:t>12</w:t>
      </w:r>
      <w:bookmarkEnd w:id="2"/>
    </w:p>
    <w:p w14:paraId="33FCA385" w14:textId="33084D2C" w:rsidR="00607EF6" w:rsidRDefault="00607EF6" w:rsidP="00FC57C7">
      <w:pPr>
        <w:pStyle w:val="EffectiveDate"/>
      </w:pPr>
      <w:r>
        <w:t xml:space="preserve">Effective:  </w:t>
      </w:r>
      <w:bookmarkStart w:id="3" w:name="EffectiveDate"/>
      <w:r w:rsidR="00FD6A67">
        <w:t>21 August 2021</w:t>
      </w:r>
      <w:bookmarkEnd w:id="3"/>
      <w:r w:rsidR="00FD6A67">
        <w:t xml:space="preserve"> – </w:t>
      </w:r>
      <w:bookmarkStart w:id="4" w:name="EndEffDate"/>
      <w:r w:rsidR="00FD6A67">
        <w:t>27 October 2022</w:t>
      </w:r>
      <w:bookmarkEnd w:id="4"/>
    </w:p>
    <w:p w14:paraId="7E1A00A7" w14:textId="5EE5DBF6" w:rsidR="00607EF6" w:rsidRDefault="00607EF6" w:rsidP="00FC57C7">
      <w:pPr>
        <w:pStyle w:val="CoverInForce"/>
      </w:pPr>
      <w:r>
        <w:t xml:space="preserve">Republication date: </w:t>
      </w:r>
      <w:bookmarkStart w:id="5" w:name="InForceDate"/>
      <w:r w:rsidR="00FD6A67">
        <w:t>21 August 2021</w:t>
      </w:r>
      <w:bookmarkEnd w:id="5"/>
    </w:p>
    <w:p w14:paraId="4DF6B13E" w14:textId="674274F5" w:rsidR="00607EF6" w:rsidRDefault="00C5228A" w:rsidP="00432073">
      <w:pPr>
        <w:pStyle w:val="CoverInForce"/>
      </w:pPr>
      <w:r>
        <w:t xml:space="preserve">Last amendment made by </w:t>
      </w:r>
      <w:bookmarkStart w:id="6" w:name="LastAmdt"/>
      <w:r w:rsidR="00896C6E" w:rsidRPr="00AE00E2">
        <w:rPr>
          <w:rStyle w:val="charCitHyperlinkAbbrev"/>
        </w:rPr>
        <w:fldChar w:fldCharType="begin"/>
      </w:r>
      <w:r w:rsidR="00FD6A67">
        <w:rPr>
          <w:rStyle w:val="charCitHyperlinkAbbrev"/>
        </w:rPr>
        <w:instrText>HYPERLINK "http://www.legislation.act.gov.au/sl/2021-21/" \o "Crimes (Sentencing) Amendment Regulation 2021 (No 1)"</w:instrText>
      </w:r>
      <w:r w:rsidR="00896C6E" w:rsidRPr="00AE00E2">
        <w:rPr>
          <w:rStyle w:val="charCitHyperlinkAbbrev"/>
        </w:rPr>
        <w:fldChar w:fldCharType="separate"/>
      </w:r>
      <w:r w:rsidR="00FD6A67">
        <w:rPr>
          <w:rStyle w:val="charCitHyperlinkAbbrev"/>
        </w:rPr>
        <w:t>SL2021</w:t>
      </w:r>
      <w:r w:rsidR="00FD6A67">
        <w:rPr>
          <w:rStyle w:val="charCitHyperlinkAbbrev"/>
        </w:rPr>
        <w:noBreakHyphen/>
        <w:t>21</w:t>
      </w:r>
      <w:r w:rsidR="00896C6E" w:rsidRPr="00AE00E2">
        <w:rPr>
          <w:rStyle w:val="charCitHyperlinkAbbrev"/>
        </w:rPr>
        <w:fldChar w:fldCharType="end"/>
      </w:r>
      <w:bookmarkEnd w:id="6"/>
    </w:p>
    <w:p w14:paraId="0BFA7B2E" w14:textId="77777777" w:rsidR="00607EF6" w:rsidRDefault="00607EF6" w:rsidP="00FC57C7"/>
    <w:p w14:paraId="23545D84" w14:textId="77777777" w:rsidR="00607EF6" w:rsidRDefault="00607EF6" w:rsidP="00FC57C7"/>
    <w:p w14:paraId="76946791" w14:textId="77777777" w:rsidR="00607EF6" w:rsidRDefault="00607EF6" w:rsidP="00FC57C7"/>
    <w:p w14:paraId="365624FB" w14:textId="77777777" w:rsidR="00607EF6" w:rsidRDefault="00607EF6" w:rsidP="00FC57C7">
      <w:pPr>
        <w:spacing w:after="240"/>
        <w:rPr>
          <w:rFonts w:ascii="Arial" w:hAnsi="Arial"/>
        </w:rPr>
      </w:pPr>
    </w:p>
    <w:p w14:paraId="21D57C0A" w14:textId="77777777" w:rsidR="00607EF6" w:rsidRPr="00797332" w:rsidRDefault="00607EF6" w:rsidP="00FC57C7">
      <w:pPr>
        <w:pStyle w:val="PageBreak"/>
      </w:pPr>
      <w:r w:rsidRPr="00797332">
        <w:br w:type="page"/>
      </w:r>
    </w:p>
    <w:bookmarkEnd w:id="0"/>
    <w:p w14:paraId="160450B8" w14:textId="77777777" w:rsidR="00607EF6" w:rsidRDefault="00607EF6" w:rsidP="00FC57C7">
      <w:pPr>
        <w:pStyle w:val="CoverHeading"/>
      </w:pPr>
      <w:r>
        <w:lastRenderedPageBreak/>
        <w:t>About this republication</w:t>
      </w:r>
    </w:p>
    <w:p w14:paraId="3E996874" w14:textId="77777777" w:rsidR="00607EF6" w:rsidRDefault="00607EF6" w:rsidP="00FC57C7">
      <w:pPr>
        <w:pStyle w:val="CoverSubHdg"/>
      </w:pPr>
      <w:r>
        <w:t>The republished law</w:t>
      </w:r>
    </w:p>
    <w:p w14:paraId="1E48FA2B" w14:textId="5B08A580" w:rsidR="00607EF6" w:rsidRDefault="00607EF6" w:rsidP="00FC57C7">
      <w:pPr>
        <w:pStyle w:val="CoverText"/>
      </w:pPr>
      <w:r>
        <w:t xml:space="preserve">This is a republication of the </w:t>
      </w:r>
      <w:r w:rsidR="00432073" w:rsidRPr="00FD6A67">
        <w:rPr>
          <w:i/>
        </w:rPr>
        <w:fldChar w:fldCharType="begin"/>
      </w:r>
      <w:r w:rsidR="00432073" w:rsidRPr="00FD6A67">
        <w:rPr>
          <w:i/>
        </w:rPr>
        <w:instrText xml:space="preserve"> REF citation *\charformat  \* MERGEFORMAT </w:instrText>
      </w:r>
      <w:r w:rsidR="00432073" w:rsidRPr="00FD6A67">
        <w:rPr>
          <w:i/>
        </w:rPr>
        <w:fldChar w:fldCharType="separate"/>
      </w:r>
      <w:r w:rsidR="000478AE" w:rsidRPr="000478AE">
        <w:rPr>
          <w:i/>
        </w:rPr>
        <w:t>Crimes (Sentencing) Regulation 2006</w:t>
      </w:r>
      <w:r w:rsidR="00432073" w:rsidRPr="00FD6A67">
        <w:rPr>
          <w:i/>
        </w:rPr>
        <w:fldChar w:fldCharType="end"/>
      </w:r>
      <w:r>
        <w:rPr>
          <w:iCs/>
        </w:rPr>
        <w:t>,</w:t>
      </w:r>
      <w:r>
        <w:t xml:space="preserve"> made under the </w:t>
      </w:r>
      <w:r w:rsidR="00896C6E" w:rsidRPr="00FD6A67">
        <w:rPr>
          <w:i/>
        </w:rPr>
        <w:fldChar w:fldCharType="begin"/>
      </w:r>
      <w:r w:rsidRPr="00FD6A67">
        <w:rPr>
          <w:i/>
        </w:rPr>
        <w:instrText xml:space="preserve"> REF ActName \*charformat  \* MERGEFORMAT </w:instrText>
      </w:r>
      <w:r w:rsidR="00896C6E" w:rsidRPr="00FD6A67">
        <w:rPr>
          <w:i/>
        </w:rPr>
        <w:fldChar w:fldCharType="separate"/>
      </w:r>
      <w:r w:rsidR="000478AE" w:rsidRPr="000478AE">
        <w:rPr>
          <w:i/>
        </w:rPr>
        <w:t>Crimes (Sentencing) Act 2005</w:t>
      </w:r>
      <w:r w:rsidR="00896C6E" w:rsidRPr="00FD6A6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9D36C5">
        <w:fldChar w:fldCharType="begin"/>
      </w:r>
      <w:r w:rsidR="009D36C5">
        <w:instrText xml:space="preserve"> REF InForceDate *\charformat </w:instrText>
      </w:r>
      <w:r w:rsidR="009D36C5">
        <w:fldChar w:fldCharType="separate"/>
      </w:r>
      <w:r w:rsidR="000478AE">
        <w:t>21 August 2021</w:t>
      </w:r>
      <w:r w:rsidR="009D36C5">
        <w:fldChar w:fldCharType="end"/>
      </w:r>
      <w:r w:rsidRPr="003D214E">
        <w:rPr>
          <w:rStyle w:val="charItals"/>
        </w:rPr>
        <w:t xml:space="preserve">.  </w:t>
      </w:r>
      <w:r>
        <w:t xml:space="preserve">It also includes any commencement, amendment, repeal or expiry affecting this republished law to </w:t>
      </w:r>
      <w:r w:rsidR="009D36C5">
        <w:fldChar w:fldCharType="begin"/>
      </w:r>
      <w:r w:rsidR="009D36C5">
        <w:instrText xml:space="preserve"> REF EffectiveDate *\charformat </w:instrText>
      </w:r>
      <w:r w:rsidR="009D36C5">
        <w:fldChar w:fldCharType="separate"/>
      </w:r>
      <w:r w:rsidR="000478AE">
        <w:t>21 August 2021</w:t>
      </w:r>
      <w:r w:rsidR="009D36C5">
        <w:fldChar w:fldCharType="end"/>
      </w:r>
      <w:r>
        <w:t xml:space="preserve">.  </w:t>
      </w:r>
    </w:p>
    <w:p w14:paraId="70B1F6CB" w14:textId="77777777" w:rsidR="00607EF6" w:rsidRDefault="00607EF6" w:rsidP="00FC57C7">
      <w:pPr>
        <w:pStyle w:val="CoverText"/>
      </w:pPr>
      <w:r>
        <w:t xml:space="preserve">The legislation history and amendment history of the republished law are set out in endnotes 3 and 4. </w:t>
      </w:r>
    </w:p>
    <w:p w14:paraId="7655CC45" w14:textId="77777777" w:rsidR="00607EF6" w:rsidRDefault="00607EF6" w:rsidP="00FC57C7">
      <w:pPr>
        <w:pStyle w:val="CoverSubHdg"/>
      </w:pPr>
      <w:r>
        <w:t>Kinds of republications</w:t>
      </w:r>
    </w:p>
    <w:p w14:paraId="548A5D17" w14:textId="75C20327" w:rsidR="00607EF6" w:rsidRDefault="00607EF6" w:rsidP="00FC57C7">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B221618" w14:textId="2EFFDF56" w:rsidR="00607EF6" w:rsidRDefault="00607EF6" w:rsidP="00FC57C7">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45B66F49" w14:textId="77777777" w:rsidR="00607EF6" w:rsidRDefault="00607EF6" w:rsidP="00FC57C7">
      <w:pPr>
        <w:pStyle w:val="CoverTextBullet"/>
      </w:pPr>
      <w:r>
        <w:t>unauthorised republications.</w:t>
      </w:r>
    </w:p>
    <w:p w14:paraId="02D811D3" w14:textId="77777777" w:rsidR="00607EF6" w:rsidRDefault="00607EF6" w:rsidP="00FC57C7">
      <w:pPr>
        <w:pStyle w:val="CoverText"/>
      </w:pPr>
      <w:r>
        <w:t>The status of this republication appears on the bottom of each page.</w:t>
      </w:r>
    </w:p>
    <w:p w14:paraId="36307803" w14:textId="77777777" w:rsidR="00607EF6" w:rsidRDefault="00607EF6" w:rsidP="00FC57C7">
      <w:pPr>
        <w:pStyle w:val="CoverSubHdg"/>
      </w:pPr>
      <w:r>
        <w:t>Editorial changes</w:t>
      </w:r>
    </w:p>
    <w:p w14:paraId="7C78D2F2" w14:textId="7487FCBB" w:rsidR="00607EF6" w:rsidRDefault="00607EF6" w:rsidP="00FC57C7">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241862D" w14:textId="6978879A" w:rsidR="00607EF6" w:rsidRDefault="001474D6" w:rsidP="00FC57C7">
      <w:pPr>
        <w:pStyle w:val="CoverText"/>
      </w:pPr>
      <w:r>
        <w:t>This republication includes amendments</w:t>
      </w:r>
      <w:r w:rsidR="00607EF6">
        <w:t xml:space="preserve"> made under part 11.3 (see endnote 1).</w:t>
      </w:r>
    </w:p>
    <w:p w14:paraId="66C5345A" w14:textId="77777777" w:rsidR="00607EF6" w:rsidRDefault="00607EF6" w:rsidP="00FC57C7">
      <w:pPr>
        <w:pStyle w:val="CoverSubHdg"/>
      </w:pPr>
      <w:r>
        <w:t>Uncommenced provisions and amendments</w:t>
      </w:r>
    </w:p>
    <w:p w14:paraId="36764FE4" w14:textId="1FF77EF5" w:rsidR="00607EF6" w:rsidRDefault="00607EF6" w:rsidP="00FC57C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73E3A695" w14:textId="77777777" w:rsidR="00607EF6" w:rsidRDefault="00607EF6" w:rsidP="00FC57C7">
      <w:pPr>
        <w:pStyle w:val="CoverSubHdg"/>
      </w:pPr>
      <w:r>
        <w:t>Modifications</w:t>
      </w:r>
    </w:p>
    <w:p w14:paraId="7F7A8A47" w14:textId="74CE3B91" w:rsidR="00607EF6" w:rsidRDefault="00607EF6" w:rsidP="00FC57C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1B17B237" w14:textId="77777777" w:rsidR="00607EF6" w:rsidRDefault="00607EF6" w:rsidP="00FC57C7">
      <w:pPr>
        <w:pStyle w:val="CoverSubHdg"/>
      </w:pPr>
      <w:r>
        <w:t>Penalties</w:t>
      </w:r>
    </w:p>
    <w:p w14:paraId="771CBB86" w14:textId="26D01D38" w:rsidR="00607EF6" w:rsidRPr="003765DF" w:rsidRDefault="00607EF6" w:rsidP="00FC57C7">
      <w:pPr>
        <w:pStyle w:val="CoverText"/>
        <w:rPr>
          <w:color w:val="000000"/>
        </w:rPr>
      </w:pPr>
      <w:r>
        <w:t>At the republication date, the value of a penalty unit for an offence against this law is $1</w:t>
      </w:r>
      <w:r w:rsidR="00432073">
        <w:t>6</w:t>
      </w:r>
      <w:r>
        <w:t>0 for an individual and $</w:t>
      </w:r>
      <w:r w:rsidR="00432073">
        <w:t>81</w:t>
      </w:r>
      <w:r>
        <w:t xml:space="preserve">0 for a corporation (see </w:t>
      </w:r>
      <w:hyperlink r:id="rId15" w:tooltip="A2001-14" w:history="1">
        <w:r w:rsidRPr="003D214E">
          <w:rPr>
            <w:rStyle w:val="charCitHyperlinkItal"/>
          </w:rPr>
          <w:t>Legislation Act 2001</w:t>
        </w:r>
      </w:hyperlink>
      <w:r>
        <w:t>, s 133).</w:t>
      </w:r>
    </w:p>
    <w:p w14:paraId="44B2E3A9" w14:textId="77777777" w:rsidR="00432073" w:rsidRDefault="00432073">
      <w:pPr>
        <w:pStyle w:val="00SigningPage"/>
        <w:sectPr w:rsidR="0043207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D140618" w14:textId="77777777" w:rsidR="00607EF6" w:rsidRDefault="00607EF6" w:rsidP="00FC57C7">
      <w:pPr>
        <w:jc w:val="center"/>
      </w:pPr>
      <w:r>
        <w:rPr>
          <w:noProof/>
          <w:lang w:eastAsia="en-AU"/>
        </w:rPr>
        <w:lastRenderedPageBreak/>
        <w:drawing>
          <wp:inline distT="0" distB="0" distL="0" distR="0" wp14:anchorId="47A3DB69" wp14:editId="7425370A">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3A836A" w14:textId="77777777" w:rsidR="00607EF6" w:rsidRDefault="00607EF6" w:rsidP="00FC57C7">
      <w:pPr>
        <w:jc w:val="center"/>
        <w:rPr>
          <w:rFonts w:ascii="Arial" w:hAnsi="Arial"/>
        </w:rPr>
      </w:pPr>
      <w:r>
        <w:rPr>
          <w:rFonts w:ascii="Arial" w:hAnsi="Arial"/>
        </w:rPr>
        <w:t>Australian Capital Territory</w:t>
      </w:r>
    </w:p>
    <w:p w14:paraId="73D031ED" w14:textId="7C2A796E" w:rsidR="00607EF6" w:rsidRDefault="009D36C5" w:rsidP="00FC57C7">
      <w:pPr>
        <w:pStyle w:val="Billname"/>
      </w:pPr>
      <w:r>
        <w:fldChar w:fldCharType="begin"/>
      </w:r>
      <w:r>
        <w:instrText xml:space="preserve"> REF Citation \*charformat  \* MERGEFORMAT </w:instrText>
      </w:r>
      <w:r>
        <w:fldChar w:fldCharType="separate"/>
      </w:r>
      <w:r w:rsidR="000478AE">
        <w:t>Crimes (Sentencing) Regulation 2006</w:t>
      </w:r>
      <w:r>
        <w:fldChar w:fldCharType="end"/>
      </w:r>
    </w:p>
    <w:p w14:paraId="151848B0" w14:textId="77777777" w:rsidR="00607EF6" w:rsidRDefault="00607EF6" w:rsidP="00FC57C7">
      <w:pPr>
        <w:pStyle w:val="CoverInForce"/>
      </w:pPr>
      <w:r>
        <w:t>made under the</w:t>
      </w:r>
    </w:p>
    <w:p w14:paraId="5FA93784" w14:textId="5E5C8D2F" w:rsidR="00607EF6" w:rsidRDefault="009D36C5" w:rsidP="00FC57C7">
      <w:pPr>
        <w:pStyle w:val="CoverActName"/>
      </w:pPr>
      <w:r>
        <w:fldChar w:fldCharType="begin"/>
      </w:r>
      <w:r>
        <w:instrText xml:space="preserve"> REF ActName \*charformat </w:instrText>
      </w:r>
      <w:r>
        <w:fldChar w:fldCharType="separate"/>
      </w:r>
      <w:r w:rsidR="000478AE" w:rsidRPr="000478AE">
        <w:t>Crimes (Sentencing) Act 2005</w:t>
      </w:r>
      <w:r>
        <w:fldChar w:fldCharType="end"/>
      </w:r>
    </w:p>
    <w:p w14:paraId="79C3A9E7" w14:textId="77777777" w:rsidR="00607EF6" w:rsidRDefault="00607EF6" w:rsidP="00FC57C7">
      <w:pPr>
        <w:pStyle w:val="Placeholder"/>
      </w:pPr>
      <w:r>
        <w:rPr>
          <w:rStyle w:val="charContents"/>
          <w:sz w:val="16"/>
        </w:rPr>
        <w:t xml:space="preserve">  </w:t>
      </w:r>
      <w:r>
        <w:rPr>
          <w:rStyle w:val="charPage"/>
        </w:rPr>
        <w:t xml:space="preserve">  </w:t>
      </w:r>
    </w:p>
    <w:p w14:paraId="6259F2C9" w14:textId="77777777" w:rsidR="00607EF6" w:rsidRDefault="00607EF6" w:rsidP="00FC57C7">
      <w:pPr>
        <w:pStyle w:val="N-TOCheading"/>
      </w:pPr>
      <w:r>
        <w:rPr>
          <w:rStyle w:val="charContents"/>
        </w:rPr>
        <w:t>Contents</w:t>
      </w:r>
    </w:p>
    <w:p w14:paraId="2FC3EA34" w14:textId="77777777" w:rsidR="00607EF6" w:rsidRDefault="00607EF6" w:rsidP="00FC57C7">
      <w:pPr>
        <w:pStyle w:val="N-9pt"/>
      </w:pPr>
      <w:r>
        <w:tab/>
      </w:r>
      <w:r>
        <w:rPr>
          <w:rStyle w:val="charPage"/>
        </w:rPr>
        <w:t>Page</w:t>
      </w:r>
    </w:p>
    <w:p w14:paraId="121B1BF1" w14:textId="4E7CB31F" w:rsidR="001474D6" w:rsidRDefault="001474D6">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0363190" w:history="1">
        <w:r w:rsidRPr="00AB78B6">
          <w:t>1</w:t>
        </w:r>
        <w:r>
          <w:rPr>
            <w:rFonts w:asciiTheme="minorHAnsi" w:eastAsiaTheme="minorEastAsia" w:hAnsiTheme="minorHAnsi" w:cstheme="minorBidi"/>
            <w:sz w:val="22"/>
            <w:szCs w:val="22"/>
            <w:lang w:eastAsia="en-AU"/>
          </w:rPr>
          <w:tab/>
        </w:r>
        <w:r w:rsidRPr="00AB78B6">
          <w:t>Name of regulation</w:t>
        </w:r>
        <w:r>
          <w:tab/>
        </w:r>
        <w:r>
          <w:fldChar w:fldCharType="begin"/>
        </w:r>
        <w:r>
          <w:instrText xml:space="preserve"> PAGEREF _Toc80363190 \h </w:instrText>
        </w:r>
        <w:r>
          <w:fldChar w:fldCharType="separate"/>
        </w:r>
        <w:r w:rsidR="000478AE">
          <w:t>2</w:t>
        </w:r>
        <w:r>
          <w:fldChar w:fldCharType="end"/>
        </w:r>
      </w:hyperlink>
    </w:p>
    <w:p w14:paraId="350BA2A6" w14:textId="020AA9D4" w:rsidR="001474D6" w:rsidRDefault="001474D6">
      <w:pPr>
        <w:pStyle w:val="TOC5"/>
        <w:rPr>
          <w:rFonts w:asciiTheme="minorHAnsi" w:eastAsiaTheme="minorEastAsia" w:hAnsiTheme="minorHAnsi" w:cstheme="minorBidi"/>
          <w:sz w:val="22"/>
          <w:szCs w:val="22"/>
          <w:lang w:eastAsia="en-AU"/>
        </w:rPr>
      </w:pPr>
      <w:r>
        <w:tab/>
      </w:r>
      <w:hyperlink w:anchor="_Toc80363191" w:history="1">
        <w:r w:rsidRPr="00AB78B6">
          <w:t>1A</w:t>
        </w:r>
        <w:r>
          <w:rPr>
            <w:rFonts w:asciiTheme="minorHAnsi" w:eastAsiaTheme="minorEastAsia" w:hAnsiTheme="minorHAnsi" w:cstheme="minorBidi"/>
            <w:sz w:val="22"/>
            <w:szCs w:val="22"/>
            <w:lang w:eastAsia="en-AU"/>
          </w:rPr>
          <w:tab/>
        </w:r>
        <w:r w:rsidRPr="00AB78B6">
          <w:t>Offence in relation to which victim may make statement—Act, s 48 (b)</w:t>
        </w:r>
        <w:r>
          <w:tab/>
        </w:r>
        <w:r>
          <w:fldChar w:fldCharType="begin"/>
        </w:r>
        <w:r>
          <w:instrText xml:space="preserve"> PAGEREF _Toc80363191 \h </w:instrText>
        </w:r>
        <w:r>
          <w:fldChar w:fldCharType="separate"/>
        </w:r>
        <w:r w:rsidR="000478AE">
          <w:t>2</w:t>
        </w:r>
        <w:r>
          <w:fldChar w:fldCharType="end"/>
        </w:r>
      </w:hyperlink>
    </w:p>
    <w:p w14:paraId="1A6B99B1" w14:textId="1549CF6D" w:rsidR="001474D6" w:rsidRDefault="001474D6">
      <w:pPr>
        <w:pStyle w:val="TOC5"/>
        <w:rPr>
          <w:rFonts w:asciiTheme="minorHAnsi" w:eastAsiaTheme="minorEastAsia" w:hAnsiTheme="minorHAnsi" w:cstheme="minorBidi"/>
          <w:sz w:val="22"/>
          <w:szCs w:val="22"/>
          <w:lang w:eastAsia="en-AU"/>
        </w:rPr>
      </w:pPr>
      <w:r>
        <w:tab/>
      </w:r>
      <w:hyperlink w:anchor="_Toc80363192" w:history="1">
        <w:r w:rsidRPr="00AB78B6">
          <w:t>2</w:t>
        </w:r>
        <w:r>
          <w:rPr>
            <w:rFonts w:asciiTheme="minorHAnsi" w:eastAsiaTheme="minorEastAsia" w:hAnsiTheme="minorHAnsi" w:cstheme="minorBidi"/>
            <w:sz w:val="22"/>
            <w:szCs w:val="22"/>
            <w:lang w:eastAsia="en-AU"/>
          </w:rPr>
          <w:tab/>
        </w:r>
        <w:r w:rsidRPr="00AB78B6">
          <w:t xml:space="preserve">Rehabilitation program—Act, s 93 def </w:t>
        </w:r>
        <w:r w:rsidRPr="00AB78B6">
          <w:rPr>
            <w:i/>
          </w:rPr>
          <w:t>rehabilitation</w:t>
        </w:r>
        <w:r w:rsidRPr="00AB78B6">
          <w:t xml:space="preserve"> </w:t>
        </w:r>
        <w:r w:rsidRPr="00AB78B6">
          <w:rPr>
            <w:i/>
          </w:rPr>
          <w:t>program</w:t>
        </w:r>
        <w:r>
          <w:tab/>
        </w:r>
        <w:r>
          <w:fldChar w:fldCharType="begin"/>
        </w:r>
        <w:r>
          <w:instrText xml:space="preserve"> PAGEREF _Toc80363192 \h </w:instrText>
        </w:r>
        <w:r>
          <w:fldChar w:fldCharType="separate"/>
        </w:r>
        <w:r w:rsidR="000478AE">
          <w:t>2</w:t>
        </w:r>
        <w:r>
          <w:fldChar w:fldCharType="end"/>
        </w:r>
      </w:hyperlink>
    </w:p>
    <w:p w14:paraId="2CF3D78B" w14:textId="409B010A" w:rsidR="001474D6" w:rsidRDefault="001474D6">
      <w:pPr>
        <w:pStyle w:val="TOC5"/>
        <w:rPr>
          <w:rFonts w:asciiTheme="minorHAnsi" w:eastAsiaTheme="minorEastAsia" w:hAnsiTheme="minorHAnsi" w:cstheme="minorBidi"/>
          <w:sz w:val="22"/>
          <w:szCs w:val="22"/>
          <w:lang w:eastAsia="en-AU"/>
        </w:rPr>
      </w:pPr>
      <w:r>
        <w:tab/>
      </w:r>
      <w:hyperlink w:anchor="_Toc80363193" w:history="1">
        <w:r w:rsidRPr="00AB78B6">
          <w:t>3</w:t>
        </w:r>
        <w:r>
          <w:rPr>
            <w:rFonts w:asciiTheme="minorHAnsi" w:eastAsiaTheme="minorEastAsia" w:hAnsiTheme="minorHAnsi" w:cstheme="minorBidi"/>
            <w:sz w:val="22"/>
            <w:szCs w:val="22"/>
            <w:lang w:eastAsia="en-AU"/>
          </w:rPr>
          <w:tab/>
        </w:r>
        <w:r w:rsidRPr="00AB78B6">
          <w:t xml:space="preserve">Criminal justice entities—Act, s 136 (4) def </w:t>
        </w:r>
        <w:r w:rsidRPr="00AB78B6">
          <w:rPr>
            <w:i/>
          </w:rPr>
          <w:t>criminal justice entity</w:t>
        </w:r>
        <w:r w:rsidRPr="00AB78B6">
          <w:t>, par (i)</w:t>
        </w:r>
        <w:r>
          <w:tab/>
        </w:r>
        <w:r>
          <w:fldChar w:fldCharType="begin"/>
        </w:r>
        <w:r>
          <w:instrText xml:space="preserve"> PAGEREF _Toc80363193 \h </w:instrText>
        </w:r>
        <w:r>
          <w:fldChar w:fldCharType="separate"/>
        </w:r>
        <w:r w:rsidR="000478AE">
          <w:t>3</w:t>
        </w:r>
        <w:r>
          <w:fldChar w:fldCharType="end"/>
        </w:r>
      </w:hyperlink>
    </w:p>
    <w:p w14:paraId="21A0CAD6" w14:textId="59D5FD00" w:rsidR="001474D6" w:rsidRDefault="009D36C5" w:rsidP="001474D6">
      <w:pPr>
        <w:pStyle w:val="TOC7"/>
        <w:spacing w:before="480"/>
        <w:rPr>
          <w:rFonts w:asciiTheme="minorHAnsi" w:eastAsiaTheme="minorEastAsia" w:hAnsiTheme="minorHAnsi" w:cstheme="minorBidi"/>
          <w:b w:val="0"/>
          <w:sz w:val="22"/>
          <w:szCs w:val="22"/>
          <w:lang w:eastAsia="en-AU"/>
        </w:rPr>
      </w:pPr>
      <w:hyperlink w:anchor="_Toc80363194" w:history="1">
        <w:r w:rsidR="001474D6">
          <w:t>Endnotes</w:t>
        </w:r>
        <w:r w:rsidR="001474D6" w:rsidRPr="001474D6">
          <w:rPr>
            <w:vanish/>
          </w:rPr>
          <w:tab/>
        </w:r>
        <w:r w:rsidR="001474D6">
          <w:rPr>
            <w:vanish/>
          </w:rPr>
          <w:tab/>
        </w:r>
        <w:r w:rsidR="001474D6" w:rsidRPr="001474D6">
          <w:rPr>
            <w:b w:val="0"/>
            <w:vanish/>
          </w:rPr>
          <w:fldChar w:fldCharType="begin"/>
        </w:r>
        <w:r w:rsidR="001474D6" w:rsidRPr="001474D6">
          <w:rPr>
            <w:b w:val="0"/>
            <w:vanish/>
          </w:rPr>
          <w:instrText xml:space="preserve"> PAGEREF _Toc80363194 \h </w:instrText>
        </w:r>
        <w:r w:rsidR="001474D6" w:rsidRPr="001474D6">
          <w:rPr>
            <w:b w:val="0"/>
            <w:vanish/>
          </w:rPr>
        </w:r>
        <w:r w:rsidR="001474D6" w:rsidRPr="001474D6">
          <w:rPr>
            <w:b w:val="0"/>
            <w:vanish/>
          </w:rPr>
          <w:fldChar w:fldCharType="separate"/>
        </w:r>
        <w:r w:rsidR="000478AE">
          <w:rPr>
            <w:b w:val="0"/>
            <w:vanish/>
          </w:rPr>
          <w:t>5</w:t>
        </w:r>
        <w:r w:rsidR="001474D6" w:rsidRPr="001474D6">
          <w:rPr>
            <w:b w:val="0"/>
            <w:vanish/>
          </w:rPr>
          <w:fldChar w:fldCharType="end"/>
        </w:r>
      </w:hyperlink>
    </w:p>
    <w:p w14:paraId="30923754" w14:textId="59728627" w:rsidR="001474D6" w:rsidRDefault="001474D6">
      <w:pPr>
        <w:pStyle w:val="TOC5"/>
        <w:rPr>
          <w:rFonts w:asciiTheme="minorHAnsi" w:eastAsiaTheme="minorEastAsia" w:hAnsiTheme="minorHAnsi" w:cstheme="minorBidi"/>
          <w:sz w:val="22"/>
          <w:szCs w:val="22"/>
          <w:lang w:eastAsia="en-AU"/>
        </w:rPr>
      </w:pPr>
      <w:r>
        <w:tab/>
      </w:r>
      <w:hyperlink w:anchor="_Toc80363195" w:history="1">
        <w:r w:rsidRPr="00AB78B6">
          <w:t>1</w:t>
        </w:r>
        <w:r>
          <w:rPr>
            <w:rFonts w:asciiTheme="minorHAnsi" w:eastAsiaTheme="minorEastAsia" w:hAnsiTheme="minorHAnsi" w:cstheme="minorBidi"/>
            <w:sz w:val="22"/>
            <w:szCs w:val="22"/>
            <w:lang w:eastAsia="en-AU"/>
          </w:rPr>
          <w:tab/>
        </w:r>
        <w:r w:rsidRPr="00AB78B6">
          <w:t>About the endnotes</w:t>
        </w:r>
        <w:r>
          <w:tab/>
        </w:r>
        <w:r>
          <w:fldChar w:fldCharType="begin"/>
        </w:r>
        <w:r>
          <w:instrText xml:space="preserve"> PAGEREF _Toc80363195 \h </w:instrText>
        </w:r>
        <w:r>
          <w:fldChar w:fldCharType="separate"/>
        </w:r>
        <w:r w:rsidR="000478AE">
          <w:t>5</w:t>
        </w:r>
        <w:r>
          <w:fldChar w:fldCharType="end"/>
        </w:r>
      </w:hyperlink>
    </w:p>
    <w:p w14:paraId="74616535" w14:textId="4232AB08" w:rsidR="001474D6" w:rsidRDefault="001474D6">
      <w:pPr>
        <w:pStyle w:val="TOC5"/>
        <w:rPr>
          <w:rFonts w:asciiTheme="minorHAnsi" w:eastAsiaTheme="minorEastAsia" w:hAnsiTheme="minorHAnsi" w:cstheme="minorBidi"/>
          <w:sz w:val="22"/>
          <w:szCs w:val="22"/>
          <w:lang w:eastAsia="en-AU"/>
        </w:rPr>
      </w:pPr>
      <w:r>
        <w:tab/>
      </w:r>
      <w:hyperlink w:anchor="_Toc80363196" w:history="1">
        <w:r w:rsidRPr="00AB78B6">
          <w:t>2</w:t>
        </w:r>
        <w:r>
          <w:rPr>
            <w:rFonts w:asciiTheme="minorHAnsi" w:eastAsiaTheme="minorEastAsia" w:hAnsiTheme="minorHAnsi" w:cstheme="minorBidi"/>
            <w:sz w:val="22"/>
            <w:szCs w:val="22"/>
            <w:lang w:eastAsia="en-AU"/>
          </w:rPr>
          <w:tab/>
        </w:r>
        <w:r w:rsidRPr="00AB78B6">
          <w:t>Abbreviation key</w:t>
        </w:r>
        <w:r>
          <w:tab/>
        </w:r>
        <w:r>
          <w:fldChar w:fldCharType="begin"/>
        </w:r>
        <w:r>
          <w:instrText xml:space="preserve"> PAGEREF _Toc80363196 \h </w:instrText>
        </w:r>
        <w:r>
          <w:fldChar w:fldCharType="separate"/>
        </w:r>
        <w:r w:rsidR="000478AE">
          <w:t>5</w:t>
        </w:r>
        <w:r>
          <w:fldChar w:fldCharType="end"/>
        </w:r>
      </w:hyperlink>
    </w:p>
    <w:p w14:paraId="57749E56" w14:textId="58F5D637" w:rsidR="001474D6" w:rsidRDefault="001474D6">
      <w:pPr>
        <w:pStyle w:val="TOC5"/>
        <w:rPr>
          <w:rFonts w:asciiTheme="minorHAnsi" w:eastAsiaTheme="minorEastAsia" w:hAnsiTheme="minorHAnsi" w:cstheme="minorBidi"/>
          <w:sz w:val="22"/>
          <w:szCs w:val="22"/>
          <w:lang w:eastAsia="en-AU"/>
        </w:rPr>
      </w:pPr>
      <w:r>
        <w:tab/>
      </w:r>
      <w:hyperlink w:anchor="_Toc80363197" w:history="1">
        <w:r w:rsidRPr="00AB78B6">
          <w:t>3</w:t>
        </w:r>
        <w:r>
          <w:rPr>
            <w:rFonts w:asciiTheme="minorHAnsi" w:eastAsiaTheme="minorEastAsia" w:hAnsiTheme="minorHAnsi" w:cstheme="minorBidi"/>
            <w:sz w:val="22"/>
            <w:szCs w:val="22"/>
            <w:lang w:eastAsia="en-AU"/>
          </w:rPr>
          <w:tab/>
        </w:r>
        <w:r w:rsidRPr="00AB78B6">
          <w:t>Legislation history</w:t>
        </w:r>
        <w:r>
          <w:tab/>
        </w:r>
        <w:r>
          <w:fldChar w:fldCharType="begin"/>
        </w:r>
        <w:r>
          <w:instrText xml:space="preserve"> PAGEREF _Toc80363197 \h </w:instrText>
        </w:r>
        <w:r>
          <w:fldChar w:fldCharType="separate"/>
        </w:r>
        <w:r w:rsidR="000478AE">
          <w:t>6</w:t>
        </w:r>
        <w:r>
          <w:fldChar w:fldCharType="end"/>
        </w:r>
      </w:hyperlink>
    </w:p>
    <w:p w14:paraId="2FEB1B4A" w14:textId="144B687A" w:rsidR="001474D6" w:rsidRDefault="001474D6">
      <w:pPr>
        <w:pStyle w:val="TOC5"/>
        <w:rPr>
          <w:rFonts w:asciiTheme="minorHAnsi" w:eastAsiaTheme="minorEastAsia" w:hAnsiTheme="minorHAnsi" w:cstheme="minorBidi"/>
          <w:sz w:val="22"/>
          <w:szCs w:val="22"/>
          <w:lang w:eastAsia="en-AU"/>
        </w:rPr>
      </w:pPr>
      <w:r>
        <w:lastRenderedPageBreak/>
        <w:tab/>
      </w:r>
      <w:hyperlink w:anchor="_Toc80363198" w:history="1">
        <w:r w:rsidRPr="00AB78B6">
          <w:t>4</w:t>
        </w:r>
        <w:r>
          <w:rPr>
            <w:rFonts w:asciiTheme="minorHAnsi" w:eastAsiaTheme="minorEastAsia" w:hAnsiTheme="minorHAnsi" w:cstheme="minorBidi"/>
            <w:sz w:val="22"/>
            <w:szCs w:val="22"/>
            <w:lang w:eastAsia="en-AU"/>
          </w:rPr>
          <w:tab/>
        </w:r>
        <w:r w:rsidRPr="00AB78B6">
          <w:t>Amendment history</w:t>
        </w:r>
        <w:r>
          <w:tab/>
        </w:r>
        <w:r>
          <w:fldChar w:fldCharType="begin"/>
        </w:r>
        <w:r>
          <w:instrText xml:space="preserve"> PAGEREF _Toc80363198 \h </w:instrText>
        </w:r>
        <w:r>
          <w:fldChar w:fldCharType="separate"/>
        </w:r>
        <w:r w:rsidR="000478AE">
          <w:t>8</w:t>
        </w:r>
        <w:r>
          <w:fldChar w:fldCharType="end"/>
        </w:r>
      </w:hyperlink>
    </w:p>
    <w:p w14:paraId="6982BBC0" w14:textId="6E6A3D99" w:rsidR="001474D6" w:rsidRDefault="001474D6">
      <w:pPr>
        <w:pStyle w:val="TOC5"/>
        <w:rPr>
          <w:rFonts w:asciiTheme="minorHAnsi" w:eastAsiaTheme="minorEastAsia" w:hAnsiTheme="minorHAnsi" w:cstheme="minorBidi"/>
          <w:sz w:val="22"/>
          <w:szCs w:val="22"/>
          <w:lang w:eastAsia="en-AU"/>
        </w:rPr>
      </w:pPr>
      <w:r>
        <w:tab/>
      </w:r>
      <w:hyperlink w:anchor="_Toc80363199" w:history="1">
        <w:r w:rsidRPr="00AB78B6">
          <w:t>5</w:t>
        </w:r>
        <w:r>
          <w:rPr>
            <w:rFonts w:asciiTheme="minorHAnsi" w:eastAsiaTheme="minorEastAsia" w:hAnsiTheme="minorHAnsi" w:cstheme="minorBidi"/>
            <w:sz w:val="22"/>
            <w:szCs w:val="22"/>
            <w:lang w:eastAsia="en-AU"/>
          </w:rPr>
          <w:tab/>
        </w:r>
        <w:r w:rsidRPr="00AB78B6">
          <w:t>Earlier republications</w:t>
        </w:r>
        <w:r>
          <w:tab/>
        </w:r>
        <w:r>
          <w:fldChar w:fldCharType="begin"/>
        </w:r>
        <w:r>
          <w:instrText xml:space="preserve"> PAGEREF _Toc80363199 \h </w:instrText>
        </w:r>
        <w:r>
          <w:fldChar w:fldCharType="separate"/>
        </w:r>
        <w:r w:rsidR="000478AE">
          <w:t>9</w:t>
        </w:r>
        <w:r>
          <w:fldChar w:fldCharType="end"/>
        </w:r>
      </w:hyperlink>
    </w:p>
    <w:p w14:paraId="243CD23E" w14:textId="576994BB" w:rsidR="008D5B9C" w:rsidRPr="008D5B9C" w:rsidRDefault="001474D6" w:rsidP="008D5B9C">
      <w:pPr>
        <w:pStyle w:val="BillBasic"/>
      </w:pPr>
      <w:r>
        <w:fldChar w:fldCharType="end"/>
      </w:r>
    </w:p>
    <w:p w14:paraId="74B096CE" w14:textId="77777777" w:rsidR="00FE12DD" w:rsidRDefault="00FE12DD">
      <w:pPr>
        <w:pStyle w:val="01Contents"/>
        <w:sectPr w:rsidR="00FE12DD"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40D91F08" w14:textId="77777777" w:rsidR="00607EF6" w:rsidRDefault="00607EF6" w:rsidP="00FC57C7">
      <w:pPr>
        <w:jc w:val="center"/>
      </w:pPr>
      <w:r>
        <w:rPr>
          <w:noProof/>
          <w:lang w:eastAsia="en-AU"/>
        </w:rPr>
        <w:lastRenderedPageBreak/>
        <w:drawing>
          <wp:inline distT="0" distB="0" distL="0" distR="0" wp14:anchorId="52BD6A0D" wp14:editId="479A5275">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4884A59" w14:textId="77777777" w:rsidR="00607EF6" w:rsidRDefault="00607EF6" w:rsidP="00FC57C7">
      <w:pPr>
        <w:jc w:val="center"/>
        <w:rPr>
          <w:rFonts w:ascii="Arial" w:hAnsi="Arial"/>
        </w:rPr>
      </w:pPr>
      <w:r>
        <w:rPr>
          <w:rFonts w:ascii="Arial" w:hAnsi="Arial"/>
        </w:rPr>
        <w:t>Australian Capital Territory</w:t>
      </w:r>
    </w:p>
    <w:p w14:paraId="5B992D5E" w14:textId="38FC5D4A" w:rsidR="00607EF6" w:rsidRDefault="00FD6A67" w:rsidP="00FC57C7">
      <w:pPr>
        <w:pStyle w:val="Billname"/>
      </w:pPr>
      <w:bookmarkStart w:id="7" w:name="Citation"/>
      <w:r>
        <w:t>Crimes (Sentencing) Regulation 2006</w:t>
      </w:r>
      <w:bookmarkEnd w:id="7"/>
      <w:r w:rsidR="00607EF6">
        <w:t xml:space="preserve">     </w:t>
      </w:r>
    </w:p>
    <w:p w14:paraId="1E6E64B7" w14:textId="77777777" w:rsidR="00607EF6" w:rsidRDefault="00607EF6" w:rsidP="00FC57C7">
      <w:pPr>
        <w:spacing w:before="240" w:after="60"/>
        <w:rPr>
          <w:rFonts w:ascii="Arial" w:hAnsi="Arial"/>
        </w:rPr>
      </w:pPr>
    </w:p>
    <w:p w14:paraId="0C1A73BC" w14:textId="77777777" w:rsidR="00607EF6" w:rsidRDefault="00607EF6" w:rsidP="00FC57C7">
      <w:pPr>
        <w:pStyle w:val="N-line3"/>
      </w:pPr>
    </w:p>
    <w:p w14:paraId="6DD6B010" w14:textId="77777777" w:rsidR="00607EF6" w:rsidRDefault="00607EF6" w:rsidP="00FC57C7">
      <w:pPr>
        <w:pStyle w:val="CoverInForce"/>
      </w:pPr>
      <w:r>
        <w:t>made under the</w:t>
      </w:r>
    </w:p>
    <w:bookmarkStart w:id="8" w:name="ActName"/>
    <w:p w14:paraId="602D3B90" w14:textId="79CB2F3A" w:rsidR="00607EF6" w:rsidRDefault="00896C6E" w:rsidP="00FC57C7">
      <w:pPr>
        <w:pStyle w:val="CoverActName"/>
      </w:pPr>
      <w:r w:rsidRPr="00607EF6">
        <w:rPr>
          <w:rStyle w:val="charCitHyperlinkAbbrev"/>
        </w:rPr>
        <w:fldChar w:fldCharType="begin"/>
      </w:r>
      <w:r w:rsidR="00FD6A67">
        <w:rPr>
          <w:rStyle w:val="charCitHyperlinkAbbrev"/>
        </w:rPr>
        <w:instrText>HYPERLINK "http://www.legislation.act.gov.au/a/2005-58" \o "A2005-58"</w:instrText>
      </w:r>
      <w:r w:rsidRPr="00607EF6">
        <w:rPr>
          <w:rStyle w:val="charCitHyperlinkAbbrev"/>
        </w:rPr>
        <w:fldChar w:fldCharType="separate"/>
      </w:r>
      <w:r w:rsidR="00FD6A67">
        <w:rPr>
          <w:rStyle w:val="charCitHyperlinkAbbrev"/>
        </w:rPr>
        <w:t>Crimes (Sentencing) Act 2005</w:t>
      </w:r>
      <w:r w:rsidRPr="00607EF6">
        <w:rPr>
          <w:rStyle w:val="charCitHyperlinkAbbrev"/>
        </w:rPr>
        <w:fldChar w:fldCharType="end"/>
      </w:r>
      <w:bookmarkEnd w:id="8"/>
    </w:p>
    <w:p w14:paraId="4252F6ED" w14:textId="77777777" w:rsidR="00607EF6" w:rsidRDefault="00607EF6" w:rsidP="00FC57C7">
      <w:pPr>
        <w:pStyle w:val="N-line3"/>
      </w:pPr>
    </w:p>
    <w:p w14:paraId="03D7C65B" w14:textId="77777777" w:rsidR="00607EF6" w:rsidRDefault="00607EF6" w:rsidP="00FC57C7">
      <w:pPr>
        <w:pStyle w:val="Placeholder"/>
      </w:pPr>
      <w:r>
        <w:rPr>
          <w:rStyle w:val="charContents"/>
          <w:sz w:val="16"/>
        </w:rPr>
        <w:t xml:space="preserve">  </w:t>
      </w:r>
      <w:r>
        <w:rPr>
          <w:rStyle w:val="charPage"/>
        </w:rPr>
        <w:t xml:space="preserve">  </w:t>
      </w:r>
    </w:p>
    <w:p w14:paraId="07E145E3" w14:textId="77777777" w:rsidR="00607EF6" w:rsidRDefault="00607EF6" w:rsidP="00FC57C7">
      <w:pPr>
        <w:pStyle w:val="Placeholder"/>
      </w:pPr>
      <w:r>
        <w:rPr>
          <w:rStyle w:val="CharChapNo"/>
        </w:rPr>
        <w:t xml:space="preserve">  </w:t>
      </w:r>
      <w:r>
        <w:rPr>
          <w:rStyle w:val="CharChapText"/>
        </w:rPr>
        <w:t xml:space="preserve">  </w:t>
      </w:r>
    </w:p>
    <w:p w14:paraId="6842CB1D" w14:textId="77777777" w:rsidR="00607EF6" w:rsidRDefault="00607EF6" w:rsidP="00FC57C7">
      <w:pPr>
        <w:pStyle w:val="Placeholder"/>
      </w:pPr>
      <w:r>
        <w:rPr>
          <w:rStyle w:val="CharPartNo"/>
        </w:rPr>
        <w:t xml:space="preserve">  </w:t>
      </w:r>
      <w:r>
        <w:rPr>
          <w:rStyle w:val="CharPartText"/>
        </w:rPr>
        <w:t xml:space="preserve">  </w:t>
      </w:r>
    </w:p>
    <w:p w14:paraId="6576F378" w14:textId="77777777" w:rsidR="00607EF6" w:rsidRDefault="00607EF6" w:rsidP="00FC57C7">
      <w:pPr>
        <w:pStyle w:val="Placeholder"/>
      </w:pPr>
      <w:r>
        <w:rPr>
          <w:rStyle w:val="CharDivNo"/>
        </w:rPr>
        <w:t xml:space="preserve">  </w:t>
      </w:r>
      <w:r>
        <w:rPr>
          <w:rStyle w:val="CharDivText"/>
        </w:rPr>
        <w:t xml:space="preserve">  </w:t>
      </w:r>
    </w:p>
    <w:p w14:paraId="1F673DEE" w14:textId="77777777" w:rsidR="00607EF6" w:rsidRDefault="00607EF6" w:rsidP="00FC57C7">
      <w:pPr>
        <w:pStyle w:val="Placeholder"/>
      </w:pPr>
      <w:r>
        <w:rPr>
          <w:rStyle w:val="CharSectNo"/>
        </w:rPr>
        <w:t xml:space="preserve">  </w:t>
      </w:r>
    </w:p>
    <w:p w14:paraId="56BF8630" w14:textId="77777777" w:rsidR="00607EF6" w:rsidRDefault="00607EF6" w:rsidP="00FC57C7">
      <w:pPr>
        <w:pStyle w:val="PageBreak"/>
      </w:pPr>
      <w:r>
        <w:br w:type="page"/>
      </w:r>
    </w:p>
    <w:p w14:paraId="0C8BB828" w14:textId="77777777" w:rsidR="005C71F3" w:rsidRDefault="005C71F3" w:rsidP="00D92739">
      <w:pPr>
        <w:pStyle w:val="AH5Sec"/>
      </w:pPr>
      <w:bookmarkStart w:id="9" w:name="_Toc80363190"/>
      <w:r w:rsidRPr="001474D6">
        <w:rPr>
          <w:rStyle w:val="CharSectNo"/>
        </w:rPr>
        <w:lastRenderedPageBreak/>
        <w:t>1</w:t>
      </w:r>
      <w:r>
        <w:tab/>
        <w:t>Name of regulation</w:t>
      </w:r>
      <w:bookmarkEnd w:id="9"/>
    </w:p>
    <w:p w14:paraId="67248C67" w14:textId="77777777" w:rsidR="005C71F3" w:rsidRDefault="005C71F3">
      <w:pPr>
        <w:pStyle w:val="Amainreturn"/>
      </w:pPr>
      <w:r>
        <w:t xml:space="preserve">This regulation is the </w:t>
      </w:r>
      <w:r w:rsidRPr="00EC0384">
        <w:rPr>
          <w:rStyle w:val="charItals"/>
        </w:rPr>
        <w:t>Crimes (Sentencing) Regulation 2006</w:t>
      </w:r>
      <w:r>
        <w:t>.</w:t>
      </w:r>
    </w:p>
    <w:p w14:paraId="002B3C44" w14:textId="77777777" w:rsidR="00F60325" w:rsidRPr="000153C4" w:rsidRDefault="00F60325" w:rsidP="00F60325">
      <w:pPr>
        <w:pStyle w:val="AH5Sec"/>
      </w:pPr>
      <w:bookmarkStart w:id="10" w:name="_Toc80363191"/>
      <w:r w:rsidRPr="001474D6">
        <w:rPr>
          <w:rStyle w:val="CharSectNo"/>
        </w:rPr>
        <w:t>1A</w:t>
      </w:r>
      <w:r w:rsidRPr="000153C4">
        <w:tab/>
        <w:t>Offence in relation to which victim may make statement—Act, s</w:t>
      </w:r>
      <w:r w:rsidR="00DF5685">
        <w:t> </w:t>
      </w:r>
      <w:r w:rsidRPr="000153C4">
        <w:t>48</w:t>
      </w:r>
      <w:r w:rsidR="00DF5685">
        <w:t> </w:t>
      </w:r>
      <w:r w:rsidRPr="000153C4">
        <w:t>(b)</w:t>
      </w:r>
      <w:bookmarkEnd w:id="10"/>
    </w:p>
    <w:p w14:paraId="15B39EF3" w14:textId="130BD6AB" w:rsidR="00F60325" w:rsidRPr="000153C4" w:rsidRDefault="00F60325" w:rsidP="00F60325">
      <w:pPr>
        <w:pStyle w:val="Amainreturn"/>
      </w:pPr>
      <w:r w:rsidRPr="000153C4">
        <w:t xml:space="preserve">The </w:t>
      </w:r>
      <w:hyperlink r:id="rId27" w:tooltip="Crimes (Sentencing) Act 2005" w:history="1">
        <w:r w:rsidRPr="009143FD">
          <w:rPr>
            <w:rStyle w:val="charCitHyperlinkAbbrev"/>
          </w:rPr>
          <w:t>Act</w:t>
        </w:r>
      </w:hyperlink>
      <w:r w:rsidRPr="000153C4">
        <w:t>, part 4.3 (Victim impact statements) applies in relation to an offence against the following:</w:t>
      </w:r>
    </w:p>
    <w:p w14:paraId="26E58422" w14:textId="48371C16" w:rsidR="00F60325" w:rsidRPr="000153C4" w:rsidRDefault="00F60325" w:rsidP="00F60325">
      <w:pPr>
        <w:pStyle w:val="Apara"/>
      </w:pPr>
      <w:r w:rsidRPr="000153C4">
        <w:tab/>
        <w:t>(a)</w:t>
      </w:r>
      <w:r w:rsidRPr="000153C4">
        <w:tab/>
        <w:t xml:space="preserve">the </w:t>
      </w:r>
      <w:hyperlink r:id="rId28" w:tooltip="A1999-80" w:history="1">
        <w:r w:rsidRPr="000153C4">
          <w:rPr>
            <w:rStyle w:val="charCitHyperlinkItal"/>
          </w:rPr>
          <w:t>Road Transport (Safety and Traffic Management) Act 1999</w:t>
        </w:r>
      </w:hyperlink>
      <w:r w:rsidRPr="000153C4">
        <w:t>, section 6 (Negligent driving) if the driving occasions grievous bodily harm;</w:t>
      </w:r>
    </w:p>
    <w:p w14:paraId="4E0AC281" w14:textId="053D5A27" w:rsidR="00F60325" w:rsidRPr="000153C4" w:rsidRDefault="00F60325" w:rsidP="00F60325">
      <w:pPr>
        <w:pStyle w:val="Apara"/>
      </w:pPr>
      <w:r w:rsidRPr="000153C4">
        <w:tab/>
        <w:t>(b)</w:t>
      </w:r>
      <w:r w:rsidRPr="000153C4">
        <w:tab/>
        <w:t xml:space="preserve">the </w:t>
      </w:r>
      <w:hyperlink r:id="rId29" w:tooltip="A2011-35" w:history="1">
        <w:r w:rsidRPr="000153C4">
          <w:rPr>
            <w:rStyle w:val="charCitHyperlinkItal"/>
          </w:rPr>
          <w:t>Work Health and Safety Act 2011</w:t>
        </w:r>
      </w:hyperlink>
      <w:r w:rsidRPr="000153C4">
        <w:t>, section 32 (Failure to comply with health and safety duty—category 2), if as a result of exposure to a risk of death, serious injury or illness, an individual dies, is seriously injured or develops an illness.</w:t>
      </w:r>
    </w:p>
    <w:p w14:paraId="0DD4BD16" w14:textId="77777777" w:rsidR="005C71F3" w:rsidRDefault="005C71F3">
      <w:pPr>
        <w:pStyle w:val="AH5Sec"/>
      </w:pPr>
      <w:bookmarkStart w:id="11" w:name="_Toc80363192"/>
      <w:r w:rsidRPr="001474D6">
        <w:rPr>
          <w:rStyle w:val="CharSectNo"/>
        </w:rPr>
        <w:t>2</w:t>
      </w:r>
      <w:r>
        <w:tab/>
        <w:t xml:space="preserve">Rehabilitation program—Act, s 93 def </w:t>
      </w:r>
      <w:r w:rsidRPr="00EC0384">
        <w:rPr>
          <w:rStyle w:val="charItals"/>
        </w:rPr>
        <w:t>rehabilitation</w:t>
      </w:r>
      <w:r>
        <w:t xml:space="preserve"> </w:t>
      </w:r>
      <w:r w:rsidRPr="00EC0384">
        <w:rPr>
          <w:rStyle w:val="charItals"/>
        </w:rPr>
        <w:t>program</w:t>
      </w:r>
      <w:bookmarkEnd w:id="11"/>
    </w:p>
    <w:p w14:paraId="3566AFE3" w14:textId="77777777" w:rsidR="005C71F3" w:rsidRDefault="005C71F3">
      <w:pPr>
        <w:pStyle w:val="Amain"/>
      </w:pPr>
      <w:r>
        <w:tab/>
        <w:t>(1)</w:t>
      </w:r>
      <w:r>
        <w:tab/>
        <w:t>For the Act, each of the following is a rehabilitation program:</w:t>
      </w:r>
    </w:p>
    <w:p w14:paraId="3F766876" w14:textId="77777777" w:rsidR="005C71F3" w:rsidRDefault="005C71F3">
      <w:pPr>
        <w:pStyle w:val="Apara"/>
      </w:pPr>
      <w:r>
        <w:tab/>
        <w:t>(a)</w:t>
      </w:r>
      <w:r>
        <w:tab/>
        <w:t>programs to treat adults for sexual behaviour that is unlawful or inappropriate;</w:t>
      </w:r>
    </w:p>
    <w:p w14:paraId="3C925E45" w14:textId="77777777" w:rsidR="005C71F3" w:rsidRDefault="005C71F3">
      <w:pPr>
        <w:pStyle w:val="Apara"/>
      </w:pPr>
      <w:r>
        <w:tab/>
        <w:t>(b)</w:t>
      </w:r>
      <w:r>
        <w:tab/>
        <w:t>programs to treat children for sexual behaviour that is unlawful or inappropriate;</w:t>
      </w:r>
    </w:p>
    <w:p w14:paraId="56374A04" w14:textId="77777777" w:rsidR="005C71F3" w:rsidRDefault="005C71F3">
      <w:pPr>
        <w:pStyle w:val="Apara"/>
      </w:pPr>
      <w:r>
        <w:tab/>
        <w:t>(c)</w:t>
      </w:r>
      <w:r>
        <w:tab/>
        <w:t>programs that impart self-management and social skills to enable offenders to deal with difficult situations in ways that do not involve the criminal behaviour;</w:t>
      </w:r>
    </w:p>
    <w:p w14:paraId="221F6A33" w14:textId="77777777" w:rsidR="005C71F3" w:rsidRDefault="005C71F3">
      <w:pPr>
        <w:pStyle w:val="Apara"/>
      </w:pPr>
      <w:r>
        <w:tab/>
        <w:t>(d)</w:t>
      </w:r>
      <w:r>
        <w:tab/>
        <w:t xml:space="preserve">programs for people who have committed a </w:t>
      </w:r>
      <w:r w:rsidR="00B166CF" w:rsidRPr="004573C3">
        <w:t>family violence offence</w:t>
      </w:r>
      <w:r>
        <w:t>;</w:t>
      </w:r>
    </w:p>
    <w:p w14:paraId="2A39EBD6" w14:textId="77777777" w:rsidR="005C71F3" w:rsidRDefault="005C71F3" w:rsidP="00DF5685">
      <w:pPr>
        <w:pStyle w:val="Apara"/>
        <w:keepNext/>
      </w:pPr>
      <w:r>
        <w:lastRenderedPageBreak/>
        <w:tab/>
        <w:t>(e)</w:t>
      </w:r>
      <w:r>
        <w:tab/>
        <w:t>an alcohol or drug rehabilitation program provided by an entity—</w:t>
      </w:r>
    </w:p>
    <w:p w14:paraId="0B194B42" w14:textId="1DB83BB3" w:rsidR="005C71F3" w:rsidRDefault="005C71F3">
      <w:pPr>
        <w:pStyle w:val="Asubpara"/>
      </w:pPr>
      <w:r>
        <w:tab/>
        <w:t>(i)</w:t>
      </w:r>
      <w:r>
        <w:tab/>
        <w:t xml:space="preserve">under an agreement with the Territory under the </w:t>
      </w:r>
      <w:hyperlink r:id="rId30" w:tooltip="A2005-59" w:history="1">
        <w:r w:rsidR="00EC0384" w:rsidRPr="00EC0384">
          <w:rPr>
            <w:rStyle w:val="charCitHyperlinkItal"/>
          </w:rPr>
          <w:t>Crimes (Sentence Administration) Act 2005</w:t>
        </w:r>
      </w:hyperlink>
      <w:r>
        <w:t>, section 101; or</w:t>
      </w:r>
    </w:p>
    <w:p w14:paraId="6468E6A3" w14:textId="77777777" w:rsidR="005C71F3" w:rsidRDefault="005C71F3">
      <w:pPr>
        <w:pStyle w:val="Asubpara"/>
      </w:pPr>
      <w:r>
        <w:tab/>
        <w:t>(ii)</w:t>
      </w:r>
      <w:r>
        <w:tab/>
        <w:t xml:space="preserve">with the consent of the </w:t>
      </w:r>
      <w:r w:rsidR="00D3790E">
        <w:t>director</w:t>
      </w:r>
      <w:r w:rsidR="00D3790E">
        <w:noBreakHyphen/>
        <w:t>general</w:t>
      </w:r>
      <w:r>
        <w:t>.</w:t>
      </w:r>
    </w:p>
    <w:p w14:paraId="2764D5E1" w14:textId="3FD6F7FA" w:rsidR="005C71F3" w:rsidRDefault="005C71F3">
      <w:pPr>
        <w:pStyle w:val="Amain"/>
      </w:pPr>
      <w:r>
        <w:tab/>
        <w:t>(2)</w:t>
      </w:r>
      <w:r>
        <w:tab/>
        <w:t xml:space="preserve">Before giving a consent under subsection (1) (e) (ii), the </w:t>
      </w:r>
      <w:r w:rsidR="00D3790E">
        <w:t>director</w:t>
      </w:r>
      <w:r w:rsidR="00D3790E">
        <w:noBreakHyphen/>
        <w:t>general</w:t>
      </w:r>
      <w:r>
        <w:t xml:space="preserve"> must consult with the </w:t>
      </w:r>
      <w:r w:rsidR="00D3790E">
        <w:t>director</w:t>
      </w:r>
      <w:r w:rsidR="00D3790E">
        <w:noBreakHyphen/>
        <w:t>general</w:t>
      </w:r>
      <w:r>
        <w:t xml:space="preserve"> of the administrative unit responsible for the </w:t>
      </w:r>
      <w:hyperlink r:id="rId31" w:tooltip="A1993-13" w:history="1">
        <w:r w:rsidR="00EC0384" w:rsidRPr="00EC0384">
          <w:rPr>
            <w:rStyle w:val="charCitHyperlinkItal"/>
          </w:rPr>
          <w:t>Health Act 1993</w:t>
        </w:r>
      </w:hyperlink>
      <w:r>
        <w:t>.</w:t>
      </w:r>
    </w:p>
    <w:p w14:paraId="626DEA55" w14:textId="77777777" w:rsidR="005C71F3" w:rsidRDefault="005C71F3">
      <w:pPr>
        <w:pStyle w:val="AH5Sec"/>
      </w:pPr>
      <w:bookmarkStart w:id="12" w:name="_Toc80363193"/>
      <w:r w:rsidRPr="001474D6">
        <w:rPr>
          <w:rStyle w:val="CharSectNo"/>
        </w:rPr>
        <w:t>3</w:t>
      </w:r>
      <w:r>
        <w:tab/>
        <w:t xml:space="preserve">Criminal justice entities—Act, s 136 (4) def </w:t>
      </w:r>
      <w:r>
        <w:rPr>
          <w:rStyle w:val="charItals"/>
        </w:rPr>
        <w:t>criminal justice entity</w:t>
      </w:r>
      <w:r w:rsidR="000D5421">
        <w:t>, par (i</w:t>
      </w:r>
      <w:r>
        <w:t>)</w:t>
      </w:r>
      <w:bookmarkEnd w:id="12"/>
    </w:p>
    <w:p w14:paraId="2DC3B7AA" w14:textId="77777777" w:rsidR="005C71F3" w:rsidRDefault="005C71F3">
      <w:pPr>
        <w:pStyle w:val="Amainreturn"/>
        <w:keepNext/>
      </w:pPr>
      <w:r>
        <w:t>Each of the following is a criminal justice entity:</w:t>
      </w:r>
    </w:p>
    <w:p w14:paraId="4869C71B" w14:textId="77777777" w:rsidR="00102E32" w:rsidRPr="00C811D3" w:rsidRDefault="00102E32" w:rsidP="00120497">
      <w:pPr>
        <w:pStyle w:val="Apara"/>
      </w:pPr>
      <w:r w:rsidRPr="00C811D3">
        <w:tab/>
        <w:t>(a)</w:t>
      </w:r>
      <w:r w:rsidRPr="00C811D3">
        <w:tab/>
        <w:t xml:space="preserve">the Aboriginal Legal Service (NSW/ACT) Limited </w:t>
      </w:r>
      <w:r w:rsidRPr="00C811D3">
        <w:rPr>
          <w:lang w:eastAsia="en-AU"/>
        </w:rPr>
        <w:t>(ACN 118 431 066)</w:t>
      </w:r>
      <w:r w:rsidRPr="00C811D3">
        <w:t>;</w:t>
      </w:r>
    </w:p>
    <w:p w14:paraId="5C145AEF" w14:textId="34F40345" w:rsidR="005F550C" w:rsidRDefault="00120497" w:rsidP="005F550C">
      <w:pPr>
        <w:pStyle w:val="Apara"/>
      </w:pPr>
      <w:r>
        <w:tab/>
        <w:t>(</w:t>
      </w:r>
      <w:r w:rsidR="001474D6">
        <w:t>b</w:t>
      </w:r>
      <w:r w:rsidR="005F550C">
        <w:t>)</w:t>
      </w:r>
      <w:r w:rsidR="005F550C">
        <w:tab/>
        <w:t xml:space="preserve">the Canberra Rape Crisis Centre Inc, </w:t>
      </w:r>
      <w:r w:rsidR="005F550C" w:rsidRPr="007800C4">
        <w:t>incorporated under the</w:t>
      </w:r>
      <w:r w:rsidR="005F550C">
        <w:t xml:space="preserve"> </w:t>
      </w:r>
      <w:hyperlink r:id="rId32" w:tooltip="A1991-46" w:history="1">
        <w:r w:rsidR="00EC0384" w:rsidRPr="00EC0384">
          <w:rPr>
            <w:rStyle w:val="charCitHyperlinkItal"/>
          </w:rPr>
          <w:t>Associations Incorporation Act 1991</w:t>
        </w:r>
      </w:hyperlink>
      <w:r w:rsidR="005F550C" w:rsidRPr="007800C4">
        <w:t>, certificate of</w:t>
      </w:r>
      <w:r w:rsidR="005F550C">
        <w:t xml:space="preserve"> incorporation number A02865;</w:t>
      </w:r>
    </w:p>
    <w:p w14:paraId="13F17851" w14:textId="102E328E" w:rsidR="005F550C" w:rsidRDefault="00120497" w:rsidP="005F550C">
      <w:pPr>
        <w:pStyle w:val="Apara"/>
      </w:pPr>
      <w:r>
        <w:tab/>
        <w:t>(</w:t>
      </w:r>
      <w:r w:rsidR="001474D6">
        <w:t>c</w:t>
      </w:r>
      <w:r w:rsidR="005F550C">
        <w:t>)</w:t>
      </w:r>
      <w:r w:rsidR="005F550C">
        <w:tab/>
        <w:t xml:space="preserve">the Domestic Violence Crisis Service Inc, </w:t>
      </w:r>
      <w:r w:rsidR="005F550C" w:rsidRPr="007800C4">
        <w:t>incorporated under the</w:t>
      </w:r>
      <w:r w:rsidR="005F550C">
        <w:t xml:space="preserve"> </w:t>
      </w:r>
      <w:hyperlink r:id="rId33" w:tooltip="A1991-46" w:history="1">
        <w:r w:rsidR="00EC0384" w:rsidRPr="00EC0384">
          <w:rPr>
            <w:rStyle w:val="charCitHyperlinkItal"/>
          </w:rPr>
          <w:t>Associations Incorporation Act 1991</w:t>
        </w:r>
      </w:hyperlink>
      <w:r w:rsidR="005F550C" w:rsidRPr="007800C4">
        <w:t>, certificate of</w:t>
      </w:r>
      <w:r w:rsidR="005F550C">
        <w:t xml:space="preserve"> incorporation number A01467;</w:t>
      </w:r>
    </w:p>
    <w:p w14:paraId="31A167B6" w14:textId="575625CF" w:rsidR="00120497" w:rsidRPr="00C811D3" w:rsidRDefault="00120497" w:rsidP="00120497">
      <w:pPr>
        <w:pStyle w:val="Apara"/>
      </w:pPr>
      <w:r>
        <w:tab/>
        <w:t>(</w:t>
      </w:r>
      <w:r w:rsidR="001474D6">
        <w:t>d</w:t>
      </w:r>
      <w:r w:rsidRPr="00C811D3">
        <w:t>)</w:t>
      </w:r>
      <w:r w:rsidRPr="00C811D3">
        <w:tab/>
        <w:t xml:space="preserve">the Domestic Violence Project Coordinator appointed under the </w:t>
      </w:r>
      <w:hyperlink r:id="rId34" w:tooltip="A1986-52" w:history="1">
        <w:r w:rsidRPr="00C811D3">
          <w:rPr>
            <w:rStyle w:val="charCitHyperlinkItal"/>
          </w:rPr>
          <w:t>Domestic Violence Agencies Act 1986</w:t>
        </w:r>
      </w:hyperlink>
      <w:r w:rsidRPr="00C811D3">
        <w:t>, section 11;</w:t>
      </w:r>
    </w:p>
    <w:p w14:paraId="18147202" w14:textId="1EF56732" w:rsidR="005C71F3" w:rsidRDefault="00120497">
      <w:pPr>
        <w:pStyle w:val="Apara"/>
      </w:pPr>
      <w:r>
        <w:tab/>
        <w:t>(</w:t>
      </w:r>
      <w:r w:rsidR="001474D6">
        <w:t>e</w:t>
      </w:r>
      <w:r w:rsidR="005C71F3">
        <w:t>)</w:t>
      </w:r>
      <w:r w:rsidR="005C71F3">
        <w:tab/>
        <w:t xml:space="preserve">the </w:t>
      </w:r>
      <w:r w:rsidR="00D3790E">
        <w:t>director</w:t>
      </w:r>
      <w:r w:rsidR="00D3790E">
        <w:noBreakHyphen/>
        <w:t>general</w:t>
      </w:r>
      <w:r w:rsidR="005C71F3">
        <w:t xml:space="preserve"> responsible for administering the </w:t>
      </w:r>
      <w:hyperlink r:id="rId35" w:tooltip="A1991-98" w:history="1">
        <w:r w:rsidR="00EC0384" w:rsidRPr="00EC0384">
          <w:rPr>
            <w:rStyle w:val="charCitHyperlinkItal"/>
          </w:rPr>
          <w:t>Disability Services Act 1991</w:t>
        </w:r>
      </w:hyperlink>
      <w:r w:rsidR="005221EB">
        <w:t>;</w:t>
      </w:r>
    </w:p>
    <w:p w14:paraId="50C39EAC" w14:textId="3D34D381" w:rsidR="001474D6" w:rsidRPr="008E7EFB" w:rsidRDefault="001474D6" w:rsidP="001474D6">
      <w:pPr>
        <w:pStyle w:val="Apara"/>
        <w:rPr>
          <w:sz w:val="30"/>
          <w:szCs w:val="30"/>
          <w:lang w:eastAsia="en-AU"/>
        </w:rPr>
      </w:pPr>
      <w:r w:rsidRPr="008E7EFB">
        <w:tab/>
        <w:t>(f)</w:t>
      </w:r>
      <w:r w:rsidRPr="008E7EFB">
        <w:tab/>
        <w:t>EveryMan Australia Incorporated (ABN 54 979 533 031);</w:t>
      </w:r>
    </w:p>
    <w:p w14:paraId="636675BD" w14:textId="47849958" w:rsidR="00341F23" w:rsidRDefault="00120497" w:rsidP="00DF5685">
      <w:pPr>
        <w:pStyle w:val="Apara"/>
        <w:keepNext/>
      </w:pPr>
      <w:r>
        <w:lastRenderedPageBreak/>
        <w:tab/>
        <w:t>(g</w:t>
      </w:r>
      <w:r w:rsidR="00341F23" w:rsidRPr="004662C4">
        <w:t>)</w:t>
      </w:r>
      <w:r w:rsidR="00341F23" w:rsidRPr="004662C4">
        <w:tab/>
        <w:t xml:space="preserve">Volunteering ACT, incorporated under the </w:t>
      </w:r>
      <w:hyperlink r:id="rId36" w:tooltip="A1991-46" w:history="1">
        <w:r w:rsidR="00EC0384" w:rsidRPr="00EC0384">
          <w:rPr>
            <w:rStyle w:val="charCitHyperlinkItal"/>
          </w:rPr>
          <w:t>Associations Incorporation Act 1991</w:t>
        </w:r>
      </w:hyperlink>
      <w:r w:rsidR="00341F23" w:rsidRPr="004662C4">
        <w:t>, certificate</w:t>
      </w:r>
      <w:r w:rsidR="00464E34">
        <w:t xml:space="preserve"> of incorporation number A01640;</w:t>
      </w:r>
    </w:p>
    <w:p w14:paraId="6CBFCAA5" w14:textId="44FB96F1" w:rsidR="000D5421" w:rsidRPr="00A80F1C" w:rsidRDefault="00120497" w:rsidP="00120497">
      <w:pPr>
        <w:pStyle w:val="Apara"/>
      </w:pPr>
      <w:r>
        <w:tab/>
        <w:t>(h</w:t>
      </w:r>
      <w:r w:rsidR="000D5421" w:rsidRPr="00A80F1C">
        <w:t>)</w:t>
      </w:r>
      <w:r w:rsidR="000D5421" w:rsidRPr="00A80F1C">
        <w:tab/>
        <w:t xml:space="preserve">the Judicial Commission of New South Wales, established under the </w:t>
      </w:r>
      <w:hyperlink r:id="rId37" w:tooltip="Act 1986 No 100 (NSW)" w:history="1">
        <w:r w:rsidR="000D5421" w:rsidRPr="00923868">
          <w:rPr>
            <w:rStyle w:val="charCitHyperlinkItal"/>
          </w:rPr>
          <w:t>Judicial Officers Act 1986</w:t>
        </w:r>
      </w:hyperlink>
      <w:r w:rsidR="000D5421" w:rsidRPr="00A80F1C">
        <w:t xml:space="preserve"> (NSW).</w:t>
      </w:r>
    </w:p>
    <w:p w14:paraId="0F39E747" w14:textId="77777777" w:rsidR="004B1073" w:rsidRDefault="004B1073">
      <w:pPr>
        <w:pStyle w:val="02Text"/>
        <w:sectPr w:rsidR="004B1073">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3EEA2DEB" w14:textId="77777777" w:rsidR="000D5421" w:rsidRDefault="000D5421">
      <w:pPr>
        <w:pStyle w:val="Endnote1"/>
      </w:pPr>
      <w:bookmarkStart w:id="13" w:name="_Toc80363194"/>
      <w:r>
        <w:lastRenderedPageBreak/>
        <w:t>Endnotes</w:t>
      </w:r>
      <w:bookmarkEnd w:id="13"/>
    </w:p>
    <w:p w14:paraId="38F05DD9" w14:textId="77777777" w:rsidR="000D5421" w:rsidRPr="001474D6" w:rsidRDefault="000D5421">
      <w:pPr>
        <w:pStyle w:val="Endnote20"/>
      </w:pPr>
      <w:bookmarkStart w:id="14" w:name="_Toc80363195"/>
      <w:r w:rsidRPr="001474D6">
        <w:rPr>
          <w:rStyle w:val="charTableNo"/>
        </w:rPr>
        <w:t>1</w:t>
      </w:r>
      <w:r>
        <w:tab/>
      </w:r>
      <w:r w:rsidRPr="001474D6">
        <w:rPr>
          <w:rStyle w:val="charTableText"/>
        </w:rPr>
        <w:t>About the endnotes</w:t>
      </w:r>
      <w:bookmarkEnd w:id="14"/>
    </w:p>
    <w:p w14:paraId="784D20A0" w14:textId="77777777" w:rsidR="000D5421" w:rsidRDefault="000D5421">
      <w:pPr>
        <w:pStyle w:val="EndNoteTextPub"/>
      </w:pPr>
      <w:r>
        <w:t>Amending and modifying laws are annotated in the legislation history and the amendment history.  Current modifications are not included in the republished law but are set out in the endnotes.</w:t>
      </w:r>
    </w:p>
    <w:p w14:paraId="41E98F50" w14:textId="02DA6A74" w:rsidR="000D5421" w:rsidRDefault="000D5421">
      <w:pPr>
        <w:pStyle w:val="EndNoteTextPub"/>
      </w:pPr>
      <w:r>
        <w:t xml:space="preserve">Not all editorial amendments made under the </w:t>
      </w:r>
      <w:hyperlink r:id="rId43" w:tooltip="A2001-14" w:history="1">
        <w:r w:rsidR="001D284C" w:rsidRPr="001D284C">
          <w:rPr>
            <w:rStyle w:val="charCitHyperlinkItal"/>
          </w:rPr>
          <w:t>Legislation Act 2001</w:t>
        </w:r>
      </w:hyperlink>
      <w:r>
        <w:t>, part 11.3 are annotated in the amendment history.  Full details of any amendments can be obtained from the Parliamentary Counsel’s Office.</w:t>
      </w:r>
    </w:p>
    <w:p w14:paraId="382BCD33" w14:textId="77777777" w:rsidR="000D5421" w:rsidRDefault="000D5421" w:rsidP="000D542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36BEEE7" w14:textId="77777777" w:rsidR="000D5421" w:rsidRDefault="000D5421">
      <w:pPr>
        <w:pStyle w:val="EndNoteTextPub"/>
      </w:pPr>
      <w:r>
        <w:t xml:space="preserve">If all the provisions of the law have been renumbered, a table of renumbered provisions gives details of previous and current numbering.  </w:t>
      </w:r>
    </w:p>
    <w:p w14:paraId="5EB8D16F" w14:textId="77777777" w:rsidR="000D5421" w:rsidRDefault="000D5421">
      <w:pPr>
        <w:pStyle w:val="EndNoteTextPub"/>
      </w:pPr>
      <w:r>
        <w:t>The endnotes also include a table of earlier republications.</w:t>
      </w:r>
    </w:p>
    <w:p w14:paraId="73476E08" w14:textId="77777777" w:rsidR="000D5421" w:rsidRPr="001474D6" w:rsidRDefault="000D5421">
      <w:pPr>
        <w:pStyle w:val="Endnote20"/>
      </w:pPr>
      <w:bookmarkStart w:id="15" w:name="_Toc80363196"/>
      <w:r w:rsidRPr="001474D6">
        <w:rPr>
          <w:rStyle w:val="charTableNo"/>
        </w:rPr>
        <w:t>2</w:t>
      </w:r>
      <w:r>
        <w:tab/>
      </w:r>
      <w:r w:rsidRPr="001474D6">
        <w:rPr>
          <w:rStyle w:val="charTableText"/>
        </w:rPr>
        <w:t>Abbreviation key</w:t>
      </w:r>
      <w:bookmarkEnd w:id="15"/>
    </w:p>
    <w:p w14:paraId="16551987" w14:textId="77777777" w:rsidR="000D5421" w:rsidRDefault="000D5421">
      <w:pPr>
        <w:rPr>
          <w:sz w:val="4"/>
        </w:rPr>
      </w:pPr>
    </w:p>
    <w:tbl>
      <w:tblPr>
        <w:tblW w:w="7372" w:type="dxa"/>
        <w:tblInd w:w="1100" w:type="dxa"/>
        <w:tblLayout w:type="fixed"/>
        <w:tblLook w:val="0000" w:firstRow="0" w:lastRow="0" w:firstColumn="0" w:lastColumn="0" w:noHBand="0" w:noVBand="0"/>
      </w:tblPr>
      <w:tblGrid>
        <w:gridCol w:w="3720"/>
        <w:gridCol w:w="3652"/>
      </w:tblGrid>
      <w:tr w:rsidR="000D5421" w14:paraId="404E28DD" w14:textId="77777777" w:rsidTr="000D5421">
        <w:tc>
          <w:tcPr>
            <w:tcW w:w="3720" w:type="dxa"/>
          </w:tcPr>
          <w:p w14:paraId="59C103D1" w14:textId="77777777" w:rsidR="000D5421" w:rsidRDefault="000D5421">
            <w:pPr>
              <w:pStyle w:val="EndnotesAbbrev"/>
            </w:pPr>
            <w:r>
              <w:t>A = Act</w:t>
            </w:r>
          </w:p>
        </w:tc>
        <w:tc>
          <w:tcPr>
            <w:tcW w:w="3652" w:type="dxa"/>
          </w:tcPr>
          <w:p w14:paraId="5CBC5678" w14:textId="77777777" w:rsidR="000D5421" w:rsidRDefault="000D5421" w:rsidP="000D5421">
            <w:pPr>
              <w:pStyle w:val="EndnotesAbbrev"/>
            </w:pPr>
            <w:r>
              <w:t>NI = Notifiable instrument</w:t>
            </w:r>
          </w:p>
        </w:tc>
      </w:tr>
      <w:tr w:rsidR="000D5421" w14:paraId="7EA0EEC1" w14:textId="77777777" w:rsidTr="000D5421">
        <w:tc>
          <w:tcPr>
            <w:tcW w:w="3720" w:type="dxa"/>
          </w:tcPr>
          <w:p w14:paraId="11827603" w14:textId="77777777" w:rsidR="000D5421" w:rsidRDefault="000D5421" w:rsidP="000D5421">
            <w:pPr>
              <w:pStyle w:val="EndnotesAbbrev"/>
            </w:pPr>
            <w:r>
              <w:t>AF = Approved form</w:t>
            </w:r>
          </w:p>
        </w:tc>
        <w:tc>
          <w:tcPr>
            <w:tcW w:w="3652" w:type="dxa"/>
          </w:tcPr>
          <w:p w14:paraId="54F60EC1" w14:textId="77777777" w:rsidR="000D5421" w:rsidRDefault="000D5421" w:rsidP="000D5421">
            <w:pPr>
              <w:pStyle w:val="EndnotesAbbrev"/>
            </w:pPr>
            <w:r>
              <w:t>o = order</w:t>
            </w:r>
          </w:p>
        </w:tc>
      </w:tr>
      <w:tr w:rsidR="000D5421" w14:paraId="7119AA34" w14:textId="77777777" w:rsidTr="000D5421">
        <w:tc>
          <w:tcPr>
            <w:tcW w:w="3720" w:type="dxa"/>
          </w:tcPr>
          <w:p w14:paraId="7EF470D9" w14:textId="77777777" w:rsidR="000D5421" w:rsidRDefault="000D5421">
            <w:pPr>
              <w:pStyle w:val="EndnotesAbbrev"/>
            </w:pPr>
            <w:r>
              <w:t>am = amended</w:t>
            </w:r>
          </w:p>
        </w:tc>
        <w:tc>
          <w:tcPr>
            <w:tcW w:w="3652" w:type="dxa"/>
          </w:tcPr>
          <w:p w14:paraId="029A3616" w14:textId="77777777" w:rsidR="000D5421" w:rsidRDefault="000D5421" w:rsidP="000D5421">
            <w:pPr>
              <w:pStyle w:val="EndnotesAbbrev"/>
            </w:pPr>
            <w:r>
              <w:t>om = omitted/repealed</w:t>
            </w:r>
          </w:p>
        </w:tc>
      </w:tr>
      <w:tr w:rsidR="000D5421" w14:paraId="2CBDA996" w14:textId="77777777" w:rsidTr="000D5421">
        <w:tc>
          <w:tcPr>
            <w:tcW w:w="3720" w:type="dxa"/>
          </w:tcPr>
          <w:p w14:paraId="00A38049" w14:textId="77777777" w:rsidR="000D5421" w:rsidRDefault="000D5421">
            <w:pPr>
              <w:pStyle w:val="EndnotesAbbrev"/>
            </w:pPr>
            <w:r>
              <w:t>amdt = amendment</w:t>
            </w:r>
          </w:p>
        </w:tc>
        <w:tc>
          <w:tcPr>
            <w:tcW w:w="3652" w:type="dxa"/>
          </w:tcPr>
          <w:p w14:paraId="1B7D3096" w14:textId="77777777" w:rsidR="000D5421" w:rsidRDefault="000D5421" w:rsidP="000D5421">
            <w:pPr>
              <w:pStyle w:val="EndnotesAbbrev"/>
            </w:pPr>
            <w:r>
              <w:t>ord = ordinance</w:t>
            </w:r>
          </w:p>
        </w:tc>
      </w:tr>
      <w:tr w:rsidR="000D5421" w14:paraId="4B201F17" w14:textId="77777777" w:rsidTr="000D5421">
        <w:tc>
          <w:tcPr>
            <w:tcW w:w="3720" w:type="dxa"/>
          </w:tcPr>
          <w:p w14:paraId="031F9C3A" w14:textId="77777777" w:rsidR="000D5421" w:rsidRDefault="000D5421">
            <w:pPr>
              <w:pStyle w:val="EndnotesAbbrev"/>
            </w:pPr>
            <w:r>
              <w:t>AR = Assembly resolution</w:t>
            </w:r>
          </w:p>
        </w:tc>
        <w:tc>
          <w:tcPr>
            <w:tcW w:w="3652" w:type="dxa"/>
          </w:tcPr>
          <w:p w14:paraId="6EB905CB" w14:textId="77777777" w:rsidR="000D5421" w:rsidRDefault="000D5421" w:rsidP="000D5421">
            <w:pPr>
              <w:pStyle w:val="EndnotesAbbrev"/>
            </w:pPr>
            <w:r>
              <w:t>orig = original</w:t>
            </w:r>
          </w:p>
        </w:tc>
      </w:tr>
      <w:tr w:rsidR="000D5421" w14:paraId="30FE9CED" w14:textId="77777777" w:rsidTr="000D5421">
        <w:tc>
          <w:tcPr>
            <w:tcW w:w="3720" w:type="dxa"/>
          </w:tcPr>
          <w:p w14:paraId="2A55A287" w14:textId="77777777" w:rsidR="000D5421" w:rsidRDefault="000D5421">
            <w:pPr>
              <w:pStyle w:val="EndnotesAbbrev"/>
            </w:pPr>
            <w:r>
              <w:t>ch = chapter</w:t>
            </w:r>
          </w:p>
        </w:tc>
        <w:tc>
          <w:tcPr>
            <w:tcW w:w="3652" w:type="dxa"/>
          </w:tcPr>
          <w:p w14:paraId="3248E179" w14:textId="77777777" w:rsidR="000D5421" w:rsidRDefault="000D5421" w:rsidP="000D5421">
            <w:pPr>
              <w:pStyle w:val="EndnotesAbbrev"/>
            </w:pPr>
            <w:r>
              <w:t>par = paragraph/subparagraph</w:t>
            </w:r>
          </w:p>
        </w:tc>
      </w:tr>
      <w:tr w:rsidR="000D5421" w14:paraId="60C5AC27" w14:textId="77777777" w:rsidTr="000D5421">
        <w:tc>
          <w:tcPr>
            <w:tcW w:w="3720" w:type="dxa"/>
          </w:tcPr>
          <w:p w14:paraId="32D6EBE4" w14:textId="77777777" w:rsidR="000D5421" w:rsidRDefault="000D5421">
            <w:pPr>
              <w:pStyle w:val="EndnotesAbbrev"/>
            </w:pPr>
            <w:r>
              <w:t>CN = Commencement notice</w:t>
            </w:r>
          </w:p>
        </w:tc>
        <w:tc>
          <w:tcPr>
            <w:tcW w:w="3652" w:type="dxa"/>
          </w:tcPr>
          <w:p w14:paraId="7A2461B7" w14:textId="77777777" w:rsidR="000D5421" w:rsidRDefault="000D5421" w:rsidP="000D5421">
            <w:pPr>
              <w:pStyle w:val="EndnotesAbbrev"/>
            </w:pPr>
            <w:r>
              <w:t>pres = present</w:t>
            </w:r>
          </w:p>
        </w:tc>
      </w:tr>
      <w:tr w:rsidR="000D5421" w14:paraId="22AD9AB6" w14:textId="77777777" w:rsidTr="000D5421">
        <w:tc>
          <w:tcPr>
            <w:tcW w:w="3720" w:type="dxa"/>
          </w:tcPr>
          <w:p w14:paraId="1A6A4BFB" w14:textId="77777777" w:rsidR="000D5421" w:rsidRDefault="000D5421">
            <w:pPr>
              <w:pStyle w:val="EndnotesAbbrev"/>
            </w:pPr>
            <w:r>
              <w:t>def = definition</w:t>
            </w:r>
          </w:p>
        </w:tc>
        <w:tc>
          <w:tcPr>
            <w:tcW w:w="3652" w:type="dxa"/>
          </w:tcPr>
          <w:p w14:paraId="7AF1A0AA" w14:textId="77777777" w:rsidR="000D5421" w:rsidRDefault="000D5421" w:rsidP="000D5421">
            <w:pPr>
              <w:pStyle w:val="EndnotesAbbrev"/>
            </w:pPr>
            <w:r>
              <w:t>prev = previous</w:t>
            </w:r>
          </w:p>
        </w:tc>
      </w:tr>
      <w:tr w:rsidR="000D5421" w14:paraId="20DCF953" w14:textId="77777777" w:rsidTr="000D5421">
        <w:tc>
          <w:tcPr>
            <w:tcW w:w="3720" w:type="dxa"/>
          </w:tcPr>
          <w:p w14:paraId="791502D1" w14:textId="77777777" w:rsidR="000D5421" w:rsidRDefault="000D5421">
            <w:pPr>
              <w:pStyle w:val="EndnotesAbbrev"/>
            </w:pPr>
            <w:r>
              <w:t>DI = Disallowable instrument</w:t>
            </w:r>
          </w:p>
        </w:tc>
        <w:tc>
          <w:tcPr>
            <w:tcW w:w="3652" w:type="dxa"/>
          </w:tcPr>
          <w:p w14:paraId="361A0FCD" w14:textId="77777777" w:rsidR="000D5421" w:rsidRDefault="000D5421" w:rsidP="000D5421">
            <w:pPr>
              <w:pStyle w:val="EndnotesAbbrev"/>
            </w:pPr>
            <w:r>
              <w:t>(prev...) = previously</w:t>
            </w:r>
          </w:p>
        </w:tc>
      </w:tr>
      <w:tr w:rsidR="000D5421" w14:paraId="37E2B5B9" w14:textId="77777777" w:rsidTr="000D5421">
        <w:tc>
          <w:tcPr>
            <w:tcW w:w="3720" w:type="dxa"/>
          </w:tcPr>
          <w:p w14:paraId="5855B46D" w14:textId="77777777" w:rsidR="000D5421" w:rsidRDefault="000D5421">
            <w:pPr>
              <w:pStyle w:val="EndnotesAbbrev"/>
            </w:pPr>
            <w:r>
              <w:t>dict = dictionary</w:t>
            </w:r>
          </w:p>
        </w:tc>
        <w:tc>
          <w:tcPr>
            <w:tcW w:w="3652" w:type="dxa"/>
          </w:tcPr>
          <w:p w14:paraId="6AF79A2E" w14:textId="77777777" w:rsidR="000D5421" w:rsidRDefault="000D5421" w:rsidP="000D5421">
            <w:pPr>
              <w:pStyle w:val="EndnotesAbbrev"/>
            </w:pPr>
            <w:r>
              <w:t>pt = part</w:t>
            </w:r>
          </w:p>
        </w:tc>
      </w:tr>
      <w:tr w:rsidR="000D5421" w14:paraId="0B517459" w14:textId="77777777" w:rsidTr="000D5421">
        <w:tc>
          <w:tcPr>
            <w:tcW w:w="3720" w:type="dxa"/>
          </w:tcPr>
          <w:p w14:paraId="0F6239F9" w14:textId="77777777" w:rsidR="000D5421" w:rsidRDefault="000D5421">
            <w:pPr>
              <w:pStyle w:val="EndnotesAbbrev"/>
            </w:pPr>
            <w:r>
              <w:t xml:space="preserve">disallowed = disallowed by the Legislative </w:t>
            </w:r>
          </w:p>
        </w:tc>
        <w:tc>
          <w:tcPr>
            <w:tcW w:w="3652" w:type="dxa"/>
          </w:tcPr>
          <w:p w14:paraId="4656CF09" w14:textId="77777777" w:rsidR="000D5421" w:rsidRDefault="000D5421" w:rsidP="000D5421">
            <w:pPr>
              <w:pStyle w:val="EndnotesAbbrev"/>
            </w:pPr>
            <w:r>
              <w:t>r = rule/subrule</w:t>
            </w:r>
          </w:p>
        </w:tc>
      </w:tr>
      <w:tr w:rsidR="000D5421" w14:paraId="1241A0AD" w14:textId="77777777" w:rsidTr="000D5421">
        <w:tc>
          <w:tcPr>
            <w:tcW w:w="3720" w:type="dxa"/>
          </w:tcPr>
          <w:p w14:paraId="4EE93945" w14:textId="77777777" w:rsidR="000D5421" w:rsidRDefault="000D5421">
            <w:pPr>
              <w:pStyle w:val="EndnotesAbbrev"/>
              <w:ind w:left="972"/>
            </w:pPr>
            <w:r>
              <w:t>Assembly</w:t>
            </w:r>
          </w:p>
        </w:tc>
        <w:tc>
          <w:tcPr>
            <w:tcW w:w="3652" w:type="dxa"/>
          </w:tcPr>
          <w:p w14:paraId="6446FC15" w14:textId="77777777" w:rsidR="000D5421" w:rsidRDefault="000D5421" w:rsidP="000D5421">
            <w:pPr>
              <w:pStyle w:val="EndnotesAbbrev"/>
            </w:pPr>
            <w:r>
              <w:t>reloc = relocated</w:t>
            </w:r>
          </w:p>
        </w:tc>
      </w:tr>
      <w:tr w:rsidR="000D5421" w14:paraId="1FAF5E54" w14:textId="77777777" w:rsidTr="000D5421">
        <w:tc>
          <w:tcPr>
            <w:tcW w:w="3720" w:type="dxa"/>
          </w:tcPr>
          <w:p w14:paraId="7ABDC7AA" w14:textId="77777777" w:rsidR="000D5421" w:rsidRDefault="000D5421">
            <w:pPr>
              <w:pStyle w:val="EndnotesAbbrev"/>
            </w:pPr>
            <w:r>
              <w:t>div = division</w:t>
            </w:r>
          </w:p>
        </w:tc>
        <w:tc>
          <w:tcPr>
            <w:tcW w:w="3652" w:type="dxa"/>
          </w:tcPr>
          <w:p w14:paraId="5DA1B526" w14:textId="77777777" w:rsidR="000D5421" w:rsidRDefault="000D5421" w:rsidP="000D5421">
            <w:pPr>
              <w:pStyle w:val="EndnotesAbbrev"/>
            </w:pPr>
            <w:r>
              <w:t>renum = renumbered</w:t>
            </w:r>
          </w:p>
        </w:tc>
      </w:tr>
      <w:tr w:rsidR="000D5421" w14:paraId="5AD392AD" w14:textId="77777777" w:rsidTr="000D5421">
        <w:tc>
          <w:tcPr>
            <w:tcW w:w="3720" w:type="dxa"/>
          </w:tcPr>
          <w:p w14:paraId="25C28918" w14:textId="77777777" w:rsidR="000D5421" w:rsidRDefault="000D5421">
            <w:pPr>
              <w:pStyle w:val="EndnotesAbbrev"/>
            </w:pPr>
            <w:r>
              <w:t>exp = expires/expired</w:t>
            </w:r>
          </w:p>
        </w:tc>
        <w:tc>
          <w:tcPr>
            <w:tcW w:w="3652" w:type="dxa"/>
          </w:tcPr>
          <w:p w14:paraId="3312299F" w14:textId="77777777" w:rsidR="000D5421" w:rsidRDefault="000D5421" w:rsidP="000D5421">
            <w:pPr>
              <w:pStyle w:val="EndnotesAbbrev"/>
            </w:pPr>
            <w:r>
              <w:t>R[X] = Republication No</w:t>
            </w:r>
          </w:p>
        </w:tc>
      </w:tr>
      <w:tr w:rsidR="000D5421" w14:paraId="7711B8CF" w14:textId="77777777" w:rsidTr="000D5421">
        <w:tc>
          <w:tcPr>
            <w:tcW w:w="3720" w:type="dxa"/>
          </w:tcPr>
          <w:p w14:paraId="01AECF7E" w14:textId="77777777" w:rsidR="000D5421" w:rsidRDefault="000D5421">
            <w:pPr>
              <w:pStyle w:val="EndnotesAbbrev"/>
            </w:pPr>
            <w:r>
              <w:t>Gaz = gazette</w:t>
            </w:r>
          </w:p>
        </w:tc>
        <w:tc>
          <w:tcPr>
            <w:tcW w:w="3652" w:type="dxa"/>
          </w:tcPr>
          <w:p w14:paraId="2A5AC3AE" w14:textId="77777777" w:rsidR="000D5421" w:rsidRDefault="000D5421" w:rsidP="000D5421">
            <w:pPr>
              <w:pStyle w:val="EndnotesAbbrev"/>
            </w:pPr>
            <w:r>
              <w:t>RI = reissue</w:t>
            </w:r>
          </w:p>
        </w:tc>
      </w:tr>
      <w:tr w:rsidR="000D5421" w14:paraId="0D2415D2" w14:textId="77777777" w:rsidTr="000D5421">
        <w:tc>
          <w:tcPr>
            <w:tcW w:w="3720" w:type="dxa"/>
          </w:tcPr>
          <w:p w14:paraId="7DEBE2CB" w14:textId="77777777" w:rsidR="000D5421" w:rsidRDefault="000D5421">
            <w:pPr>
              <w:pStyle w:val="EndnotesAbbrev"/>
            </w:pPr>
            <w:r>
              <w:t>hdg = heading</w:t>
            </w:r>
          </w:p>
        </w:tc>
        <w:tc>
          <w:tcPr>
            <w:tcW w:w="3652" w:type="dxa"/>
          </w:tcPr>
          <w:p w14:paraId="5D6880DA" w14:textId="77777777" w:rsidR="000D5421" w:rsidRDefault="000D5421" w:rsidP="000D5421">
            <w:pPr>
              <w:pStyle w:val="EndnotesAbbrev"/>
            </w:pPr>
            <w:r>
              <w:t>s = section/subsection</w:t>
            </w:r>
          </w:p>
        </w:tc>
      </w:tr>
      <w:tr w:rsidR="000D5421" w14:paraId="31018A32" w14:textId="77777777" w:rsidTr="000D5421">
        <w:tc>
          <w:tcPr>
            <w:tcW w:w="3720" w:type="dxa"/>
          </w:tcPr>
          <w:p w14:paraId="3C65DEF9" w14:textId="77777777" w:rsidR="000D5421" w:rsidRDefault="000D5421">
            <w:pPr>
              <w:pStyle w:val="EndnotesAbbrev"/>
            </w:pPr>
            <w:r>
              <w:t>IA = Interpretation Act 1967</w:t>
            </w:r>
          </w:p>
        </w:tc>
        <w:tc>
          <w:tcPr>
            <w:tcW w:w="3652" w:type="dxa"/>
          </w:tcPr>
          <w:p w14:paraId="2B27CD73" w14:textId="77777777" w:rsidR="000D5421" w:rsidRDefault="000D5421" w:rsidP="000D5421">
            <w:pPr>
              <w:pStyle w:val="EndnotesAbbrev"/>
            </w:pPr>
            <w:r>
              <w:t>sch = schedule</w:t>
            </w:r>
          </w:p>
        </w:tc>
      </w:tr>
      <w:tr w:rsidR="000D5421" w14:paraId="3443F8B9" w14:textId="77777777" w:rsidTr="000D5421">
        <w:tc>
          <w:tcPr>
            <w:tcW w:w="3720" w:type="dxa"/>
          </w:tcPr>
          <w:p w14:paraId="231F7CB4" w14:textId="77777777" w:rsidR="000D5421" w:rsidRDefault="000D5421">
            <w:pPr>
              <w:pStyle w:val="EndnotesAbbrev"/>
            </w:pPr>
            <w:r>
              <w:t>ins = inserted/added</w:t>
            </w:r>
          </w:p>
        </w:tc>
        <w:tc>
          <w:tcPr>
            <w:tcW w:w="3652" w:type="dxa"/>
          </w:tcPr>
          <w:p w14:paraId="09FFC562" w14:textId="77777777" w:rsidR="000D5421" w:rsidRDefault="000D5421" w:rsidP="000D5421">
            <w:pPr>
              <w:pStyle w:val="EndnotesAbbrev"/>
            </w:pPr>
            <w:r>
              <w:t>sdiv = subdivision</w:t>
            </w:r>
          </w:p>
        </w:tc>
      </w:tr>
      <w:tr w:rsidR="000D5421" w14:paraId="5B280C90" w14:textId="77777777" w:rsidTr="000D5421">
        <w:tc>
          <w:tcPr>
            <w:tcW w:w="3720" w:type="dxa"/>
          </w:tcPr>
          <w:p w14:paraId="2EA9ACEC" w14:textId="77777777" w:rsidR="000D5421" w:rsidRDefault="000D5421">
            <w:pPr>
              <w:pStyle w:val="EndnotesAbbrev"/>
            </w:pPr>
            <w:r>
              <w:t>LA = Legislation Act 2001</w:t>
            </w:r>
          </w:p>
        </w:tc>
        <w:tc>
          <w:tcPr>
            <w:tcW w:w="3652" w:type="dxa"/>
          </w:tcPr>
          <w:p w14:paraId="3E5B99CC" w14:textId="77777777" w:rsidR="000D5421" w:rsidRDefault="000D5421" w:rsidP="000D5421">
            <w:pPr>
              <w:pStyle w:val="EndnotesAbbrev"/>
            </w:pPr>
            <w:r>
              <w:t>SL = Subordinate law</w:t>
            </w:r>
          </w:p>
        </w:tc>
      </w:tr>
      <w:tr w:rsidR="000D5421" w14:paraId="0A30A7C7" w14:textId="77777777" w:rsidTr="000D5421">
        <w:tc>
          <w:tcPr>
            <w:tcW w:w="3720" w:type="dxa"/>
          </w:tcPr>
          <w:p w14:paraId="2A76C7E8" w14:textId="77777777" w:rsidR="000D5421" w:rsidRDefault="000D5421">
            <w:pPr>
              <w:pStyle w:val="EndnotesAbbrev"/>
            </w:pPr>
            <w:r>
              <w:t>LR = legislation register</w:t>
            </w:r>
          </w:p>
        </w:tc>
        <w:tc>
          <w:tcPr>
            <w:tcW w:w="3652" w:type="dxa"/>
          </w:tcPr>
          <w:p w14:paraId="29DFCFB9" w14:textId="77777777" w:rsidR="000D5421" w:rsidRDefault="000D5421" w:rsidP="000D5421">
            <w:pPr>
              <w:pStyle w:val="EndnotesAbbrev"/>
            </w:pPr>
            <w:r>
              <w:t>sub = substituted</w:t>
            </w:r>
          </w:p>
        </w:tc>
      </w:tr>
      <w:tr w:rsidR="000D5421" w14:paraId="3B4FE7EB" w14:textId="77777777" w:rsidTr="000D5421">
        <w:tc>
          <w:tcPr>
            <w:tcW w:w="3720" w:type="dxa"/>
          </w:tcPr>
          <w:p w14:paraId="07A14048" w14:textId="77777777" w:rsidR="000D5421" w:rsidRDefault="000D5421">
            <w:pPr>
              <w:pStyle w:val="EndnotesAbbrev"/>
            </w:pPr>
            <w:r>
              <w:t>LRA = Legislation (Republication) Act 1996</w:t>
            </w:r>
          </w:p>
        </w:tc>
        <w:tc>
          <w:tcPr>
            <w:tcW w:w="3652" w:type="dxa"/>
          </w:tcPr>
          <w:p w14:paraId="502BCC78" w14:textId="77777777" w:rsidR="000D5421" w:rsidRDefault="000D5421" w:rsidP="000D5421">
            <w:pPr>
              <w:pStyle w:val="EndnotesAbbrev"/>
            </w:pPr>
            <w:r>
              <w:rPr>
                <w:u w:val="single"/>
              </w:rPr>
              <w:t>underlining</w:t>
            </w:r>
            <w:r>
              <w:t xml:space="preserve"> = whole or part not commenced</w:t>
            </w:r>
          </w:p>
        </w:tc>
      </w:tr>
      <w:tr w:rsidR="000D5421" w14:paraId="02FCE105" w14:textId="77777777" w:rsidTr="000D5421">
        <w:tc>
          <w:tcPr>
            <w:tcW w:w="3720" w:type="dxa"/>
          </w:tcPr>
          <w:p w14:paraId="0380F16D" w14:textId="77777777" w:rsidR="000D5421" w:rsidRDefault="000D5421">
            <w:pPr>
              <w:pStyle w:val="EndnotesAbbrev"/>
            </w:pPr>
            <w:r>
              <w:t>mod = modified/modification</w:t>
            </w:r>
          </w:p>
        </w:tc>
        <w:tc>
          <w:tcPr>
            <w:tcW w:w="3652" w:type="dxa"/>
          </w:tcPr>
          <w:p w14:paraId="04BA87EA" w14:textId="77777777" w:rsidR="000D5421" w:rsidRDefault="000D5421" w:rsidP="000D5421">
            <w:pPr>
              <w:pStyle w:val="EndnotesAbbrev"/>
              <w:ind w:left="1073"/>
            </w:pPr>
            <w:r>
              <w:t>or to be expired</w:t>
            </w:r>
          </w:p>
        </w:tc>
      </w:tr>
    </w:tbl>
    <w:p w14:paraId="3A513B75" w14:textId="77777777" w:rsidR="000D5421" w:rsidRPr="00BB6F39" w:rsidRDefault="000D5421" w:rsidP="000D5421"/>
    <w:p w14:paraId="5962CBA6" w14:textId="77777777" w:rsidR="005C71F3" w:rsidRDefault="005C71F3">
      <w:pPr>
        <w:pStyle w:val="PageBreak"/>
      </w:pPr>
      <w:r>
        <w:br w:type="page"/>
      </w:r>
    </w:p>
    <w:p w14:paraId="3E2B8F79" w14:textId="77777777" w:rsidR="005C71F3" w:rsidRPr="001474D6" w:rsidRDefault="005C71F3">
      <w:pPr>
        <w:pStyle w:val="Endnote20"/>
      </w:pPr>
      <w:bookmarkStart w:id="16" w:name="_Toc80363197"/>
      <w:r w:rsidRPr="001474D6">
        <w:rPr>
          <w:rStyle w:val="charTableNo"/>
        </w:rPr>
        <w:lastRenderedPageBreak/>
        <w:t>3</w:t>
      </w:r>
      <w:r>
        <w:tab/>
      </w:r>
      <w:r w:rsidRPr="001474D6">
        <w:rPr>
          <w:rStyle w:val="charTableText"/>
        </w:rPr>
        <w:t>Legislation history</w:t>
      </w:r>
      <w:bookmarkEnd w:id="16"/>
    </w:p>
    <w:p w14:paraId="282BEB93" w14:textId="0179285C" w:rsidR="005C71F3" w:rsidRDefault="005C71F3">
      <w:pPr>
        <w:pStyle w:val="EndNoteTextEPS"/>
      </w:pPr>
      <w:r>
        <w:t>This regulation was made as part of the</w:t>
      </w:r>
      <w:r>
        <w:rPr>
          <w:i/>
          <w:iCs/>
        </w:rPr>
        <w:t xml:space="preserve"> </w:t>
      </w:r>
      <w:hyperlink r:id="rId44" w:tooltip="A2006-23" w:history="1">
        <w:r w:rsidR="00EC0384" w:rsidRPr="00EC0384">
          <w:rPr>
            <w:rStyle w:val="charCitHyperlinkItal"/>
          </w:rPr>
          <w:t>Sentencing Legislation Amendment Act</w:t>
        </w:r>
        <w:r w:rsidR="00215276">
          <w:rPr>
            <w:rStyle w:val="charCitHyperlinkItal"/>
          </w:rPr>
          <w:t> </w:t>
        </w:r>
        <w:r w:rsidR="00EC0384" w:rsidRPr="00EC0384">
          <w:rPr>
            <w:rStyle w:val="charCitHyperlinkItal"/>
          </w:rPr>
          <w:t>2006</w:t>
        </w:r>
      </w:hyperlink>
      <w:r>
        <w:t xml:space="preserve"> (see </w:t>
      </w:r>
      <w:hyperlink r:id="rId45"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and sch 3).</w:t>
      </w:r>
    </w:p>
    <w:p w14:paraId="37F93F58" w14:textId="77777777" w:rsidR="005C71F3" w:rsidRDefault="005C71F3">
      <w:pPr>
        <w:pStyle w:val="NewReg"/>
      </w:pPr>
      <w:r>
        <w:t>Crimes (Sentencing) Regulation 2006 SL2006-22</w:t>
      </w:r>
    </w:p>
    <w:p w14:paraId="6FFFDDBF" w14:textId="200DFFF4" w:rsidR="005C71F3" w:rsidRDefault="005C71F3">
      <w:pPr>
        <w:pStyle w:val="Actdetails"/>
      </w:pPr>
      <w:r>
        <w:t>taken to have been notified LR 18 May 2006 (</w:t>
      </w:r>
      <w:hyperlink r:id="rId46" w:tooltip="Sentencing Legislation Amendment Act 2006" w:history="1">
        <w:r w:rsidR="00EC0384" w:rsidRPr="00EC0384">
          <w:rPr>
            <w:rStyle w:val="charCitHyperlinkAbbrev"/>
          </w:rPr>
          <w:t>A2006</w:t>
        </w:r>
        <w:r w:rsidR="00EC0384" w:rsidRPr="00EC0384">
          <w:rPr>
            <w:rStyle w:val="charCitHyperlinkAbbrev"/>
          </w:rPr>
          <w:noBreakHyphen/>
          <w:t>23</w:t>
        </w:r>
      </w:hyperlink>
      <w:r>
        <w:t>, s 4 (3) (a))</w:t>
      </w:r>
    </w:p>
    <w:p w14:paraId="45EACCDE" w14:textId="77777777" w:rsidR="005C71F3" w:rsidRDefault="005C71F3">
      <w:pPr>
        <w:pStyle w:val="Actdetails"/>
      </w:pPr>
      <w:r>
        <w:t>s 1 taken to have commenced 18 May 2006 (LA s 75 (1))</w:t>
      </w:r>
    </w:p>
    <w:p w14:paraId="5BC22A74" w14:textId="11E6F22E" w:rsidR="005C71F3" w:rsidRDefault="005C71F3">
      <w:pPr>
        <w:pStyle w:val="Actdetails"/>
      </w:pPr>
      <w:r>
        <w:t>remainder commenced 2 June 2006 (</w:t>
      </w:r>
      <w:hyperlink r:id="rId47" w:tooltip="Sentencing Legislation Amendment Act 2006" w:history="1">
        <w:r w:rsidR="00EC0384" w:rsidRPr="00EC0384">
          <w:rPr>
            <w:rStyle w:val="charCitHyperlinkAbbrev"/>
          </w:rPr>
          <w:t>A2006</w:t>
        </w:r>
        <w:r w:rsidR="00EC0384" w:rsidRPr="00EC0384">
          <w:rPr>
            <w:rStyle w:val="charCitHyperlinkAbbrev"/>
          </w:rPr>
          <w:noBreakHyphen/>
          <w:t>23</w:t>
        </w:r>
      </w:hyperlink>
      <w:r>
        <w:t xml:space="preserve"> s 4 (3) (b) and see </w:t>
      </w:r>
      <w:hyperlink r:id="rId48" w:tooltip="A2005-58" w:history="1">
        <w:r w:rsidR="00EC0384" w:rsidRPr="00EC0384">
          <w:rPr>
            <w:rStyle w:val="charCitHyperlinkAbbrev"/>
          </w:rPr>
          <w:t>Crimes (Sentencing) Act 2005</w:t>
        </w:r>
      </w:hyperlink>
      <w:r>
        <w:t xml:space="preserve"> A2005-58, s 2 and LA s 79)</w:t>
      </w:r>
    </w:p>
    <w:p w14:paraId="42E37AC2" w14:textId="77777777" w:rsidR="005C71F3" w:rsidRDefault="005C71F3">
      <w:pPr>
        <w:pStyle w:val="Asamby"/>
      </w:pPr>
      <w:r>
        <w:t>as amended by</w:t>
      </w:r>
    </w:p>
    <w:p w14:paraId="2BE93D6B" w14:textId="63E592E5" w:rsidR="005C71F3" w:rsidRDefault="009D36C5">
      <w:pPr>
        <w:pStyle w:val="NewReg"/>
      </w:pPr>
      <w:hyperlink r:id="rId49" w:tooltip="SL2006-25" w:history="1">
        <w:r w:rsidR="00EC0384" w:rsidRPr="00EC0384">
          <w:rPr>
            <w:rStyle w:val="charCitHyperlinkAbbrev"/>
          </w:rPr>
          <w:t>Crimes (Sentencing) Amendment Regulation 2006 (No 1)</w:t>
        </w:r>
      </w:hyperlink>
      <w:r w:rsidR="005C71F3">
        <w:t xml:space="preserve"> SL2006-25</w:t>
      </w:r>
    </w:p>
    <w:p w14:paraId="2DE5FCA7" w14:textId="77777777" w:rsidR="005C71F3" w:rsidRDefault="005C71F3">
      <w:pPr>
        <w:pStyle w:val="Actdetails"/>
      </w:pPr>
      <w:r>
        <w:t>notified LR 1 June 2006</w:t>
      </w:r>
    </w:p>
    <w:p w14:paraId="6B1A50C8" w14:textId="77777777" w:rsidR="005C71F3" w:rsidRDefault="005C71F3">
      <w:pPr>
        <w:pStyle w:val="Actdetails"/>
      </w:pPr>
      <w:r>
        <w:t>s 1, s 2 commenced 1 June 2006 (LA s 75 (1))</w:t>
      </w:r>
    </w:p>
    <w:p w14:paraId="6B99F8BF" w14:textId="79414044" w:rsidR="005C71F3" w:rsidRDefault="005C71F3">
      <w:pPr>
        <w:pStyle w:val="Actdetails"/>
      </w:pPr>
      <w:r>
        <w:t xml:space="preserve">remainder commenced 2 June 2006 (s 2 and see </w:t>
      </w:r>
      <w:hyperlink r:id="rId50" w:tooltip="A2005-58" w:history="1">
        <w:r w:rsidR="00EC0384" w:rsidRPr="00EC0384">
          <w:rPr>
            <w:rStyle w:val="charCitHyperlinkAbbrev"/>
          </w:rPr>
          <w:t>Crimes (Sentencing) Act 2005</w:t>
        </w:r>
      </w:hyperlink>
      <w:r>
        <w:t xml:space="preserve"> A2005-58, s 2 and LA s 79)</w:t>
      </w:r>
    </w:p>
    <w:p w14:paraId="0CE8AD67" w14:textId="574B722E" w:rsidR="005C71F3" w:rsidRDefault="009D36C5">
      <w:pPr>
        <w:pStyle w:val="NewReg"/>
      </w:pPr>
      <w:hyperlink r:id="rId51" w:tooltip="SL2008-20" w:history="1">
        <w:r w:rsidR="00EC0384" w:rsidRPr="00EC0384">
          <w:rPr>
            <w:rStyle w:val="charCitHyperlinkAbbrev"/>
          </w:rPr>
          <w:t>Crimes (Sentencing) Amendment Regulation 2008 (No 1)</w:t>
        </w:r>
      </w:hyperlink>
      <w:r w:rsidR="005C71F3">
        <w:t xml:space="preserve"> SL2008-20</w:t>
      </w:r>
    </w:p>
    <w:p w14:paraId="5550FF31" w14:textId="77777777" w:rsidR="005C71F3" w:rsidRDefault="005C71F3">
      <w:pPr>
        <w:pStyle w:val="Actdetails"/>
      </w:pPr>
      <w:r>
        <w:t>notified LR 12 May 2008</w:t>
      </w:r>
    </w:p>
    <w:p w14:paraId="1F5ACC2D" w14:textId="77777777" w:rsidR="005C71F3" w:rsidRDefault="005C71F3">
      <w:pPr>
        <w:pStyle w:val="Actdetails"/>
      </w:pPr>
      <w:r>
        <w:t>s 1, s 2 commenced 12 May 2008 (LA s 75 (1))</w:t>
      </w:r>
    </w:p>
    <w:p w14:paraId="795797DC" w14:textId="77777777" w:rsidR="005C71F3" w:rsidRDefault="005C71F3">
      <w:pPr>
        <w:pStyle w:val="Actdetails"/>
      </w:pPr>
      <w:r>
        <w:t>remainder commenced 13 May 2008 (s 2)</w:t>
      </w:r>
    </w:p>
    <w:p w14:paraId="3069D7FF" w14:textId="046823C2" w:rsidR="00D63202" w:rsidRDefault="009D36C5" w:rsidP="00D63202">
      <w:pPr>
        <w:pStyle w:val="NewReg"/>
      </w:pPr>
      <w:hyperlink r:id="rId52" w:tooltip="SL2009-48" w:history="1">
        <w:r w:rsidR="00EC0384" w:rsidRPr="00EC0384">
          <w:rPr>
            <w:rStyle w:val="charCitHyperlinkAbbrev"/>
          </w:rPr>
          <w:t>Crimes (Sentencing) Amendment Regulation 2009 (No 1)</w:t>
        </w:r>
      </w:hyperlink>
      <w:r w:rsidR="00D63202">
        <w:t xml:space="preserve"> SL2009-48</w:t>
      </w:r>
    </w:p>
    <w:p w14:paraId="67901BE3" w14:textId="77777777" w:rsidR="00D63202" w:rsidRDefault="00D63202" w:rsidP="00D63202">
      <w:pPr>
        <w:pStyle w:val="Actdetails"/>
      </w:pPr>
      <w:r>
        <w:t>notified LR 8 October 2009</w:t>
      </w:r>
    </w:p>
    <w:p w14:paraId="1E8AD3E5" w14:textId="77777777" w:rsidR="00D63202" w:rsidRDefault="00D63202" w:rsidP="00D63202">
      <w:pPr>
        <w:pStyle w:val="Actdetails"/>
      </w:pPr>
      <w:r>
        <w:t>s 1, s 2 commenced 8 October 2009 (LA s 75 (1))</w:t>
      </w:r>
    </w:p>
    <w:p w14:paraId="4EEFB868" w14:textId="77777777" w:rsidR="00D63202" w:rsidRDefault="00D63202" w:rsidP="00D63202">
      <w:pPr>
        <w:pStyle w:val="Actdetails"/>
      </w:pPr>
      <w:r>
        <w:t>remainder commenced 9 October 2009 (s 2)</w:t>
      </w:r>
    </w:p>
    <w:p w14:paraId="5D823ACE" w14:textId="2A30832C" w:rsidR="00341F23" w:rsidRDefault="009D36C5" w:rsidP="00341F23">
      <w:pPr>
        <w:pStyle w:val="NewAct"/>
      </w:pPr>
      <w:hyperlink r:id="rId53" w:tooltip="A2010-21" w:history="1">
        <w:r w:rsidR="00EC0384" w:rsidRPr="00EC0384">
          <w:rPr>
            <w:rStyle w:val="charCitHyperlinkAbbrev"/>
          </w:rPr>
          <w:t>Crimes (Sentence Administration) Amendment Act 2010</w:t>
        </w:r>
      </w:hyperlink>
      <w:r w:rsidR="00341F23">
        <w:t xml:space="preserve"> A2010-21 sch 1 pt 1.5</w:t>
      </w:r>
    </w:p>
    <w:p w14:paraId="6816E68C" w14:textId="77777777" w:rsidR="00341F23" w:rsidRDefault="00341F23" w:rsidP="00341F23">
      <w:pPr>
        <w:pStyle w:val="Actdetails"/>
        <w:keepNext/>
      </w:pPr>
      <w:r>
        <w:t>notified LR 30 June 2010</w:t>
      </w:r>
    </w:p>
    <w:p w14:paraId="51977069" w14:textId="77777777" w:rsidR="00341F23" w:rsidRDefault="00341F23" w:rsidP="00341F23">
      <w:pPr>
        <w:pStyle w:val="Actdetails"/>
        <w:keepNext/>
      </w:pPr>
      <w:r>
        <w:t>s 1, s 2 commenced 30 June 2010 (LA s 75 (1))</w:t>
      </w:r>
    </w:p>
    <w:p w14:paraId="39C04709" w14:textId="77777777" w:rsidR="00341F23" w:rsidRPr="00CB0B3C" w:rsidRDefault="00341F23" w:rsidP="00341F23">
      <w:pPr>
        <w:pStyle w:val="Actdetails"/>
      </w:pPr>
      <w:r>
        <w:t>sch 1 pt 1.5</w:t>
      </w:r>
      <w:r w:rsidRPr="00CB0B3C">
        <w:t xml:space="preserve"> commenced </w:t>
      </w:r>
      <w:r>
        <w:t>1 July 2010</w:t>
      </w:r>
      <w:r w:rsidRPr="00CB0B3C">
        <w:t xml:space="preserve"> (s 2)</w:t>
      </w:r>
    </w:p>
    <w:p w14:paraId="2071E469" w14:textId="22250395" w:rsidR="00BD1154" w:rsidRDefault="009D36C5" w:rsidP="00BD1154">
      <w:pPr>
        <w:pStyle w:val="NewReg"/>
      </w:pPr>
      <w:hyperlink r:id="rId54" w:tooltip="SL2010-35" w:history="1">
        <w:r w:rsidR="00EC0384" w:rsidRPr="00EC0384">
          <w:rPr>
            <w:rStyle w:val="charCitHyperlinkAbbrev"/>
          </w:rPr>
          <w:t>Crimes (Sentencing) Amendment Regulation 2010 (No 1)</w:t>
        </w:r>
      </w:hyperlink>
      <w:r w:rsidR="00BD1154">
        <w:t xml:space="preserve"> SL2010-35</w:t>
      </w:r>
    </w:p>
    <w:p w14:paraId="4C545634" w14:textId="77777777" w:rsidR="00BD1154" w:rsidRDefault="00BD1154" w:rsidP="00BD1154">
      <w:pPr>
        <w:pStyle w:val="Actdetails"/>
      </w:pPr>
      <w:r>
        <w:t>notified LR 12 August 2010</w:t>
      </w:r>
    </w:p>
    <w:p w14:paraId="5A7BDC5C" w14:textId="77777777" w:rsidR="00BD1154" w:rsidRDefault="00BD1154" w:rsidP="00BD1154">
      <w:pPr>
        <w:pStyle w:val="Actdetails"/>
      </w:pPr>
      <w:r>
        <w:t>s 1, s 2 commenced 12 August 2010 (LA s 75 (1))</w:t>
      </w:r>
    </w:p>
    <w:p w14:paraId="5CC19C99" w14:textId="77777777" w:rsidR="00BD1154" w:rsidRDefault="00BD1154" w:rsidP="00BD1154">
      <w:pPr>
        <w:pStyle w:val="Actdetails"/>
      </w:pPr>
      <w:r>
        <w:t>remainder commenced 13 August 2010 (s 2)</w:t>
      </w:r>
    </w:p>
    <w:p w14:paraId="0AA177FF" w14:textId="01072162" w:rsidR="00B36438" w:rsidRDefault="009D36C5" w:rsidP="00B36438">
      <w:pPr>
        <w:pStyle w:val="NewAct"/>
      </w:pPr>
      <w:hyperlink r:id="rId55" w:tooltip="A2011-22" w:history="1">
        <w:r w:rsidR="00EC0384" w:rsidRPr="00EC0384">
          <w:rPr>
            <w:rStyle w:val="charCitHyperlinkAbbrev"/>
          </w:rPr>
          <w:t>Administrative (One ACT Public Service Miscellaneous Amendments) Act 2011</w:t>
        </w:r>
      </w:hyperlink>
      <w:r w:rsidR="00B36438">
        <w:t xml:space="preserve"> A2011-22 sch 1 pt 1.47</w:t>
      </w:r>
    </w:p>
    <w:p w14:paraId="6F852004" w14:textId="77777777" w:rsidR="00B36438" w:rsidRDefault="00B36438" w:rsidP="00B36438">
      <w:pPr>
        <w:pStyle w:val="Actdetails"/>
        <w:keepNext/>
      </w:pPr>
      <w:r>
        <w:t>notified LR 30 June 2011</w:t>
      </w:r>
    </w:p>
    <w:p w14:paraId="612A2400" w14:textId="77777777" w:rsidR="00B36438" w:rsidRDefault="00B36438" w:rsidP="00B36438">
      <w:pPr>
        <w:pStyle w:val="Actdetails"/>
        <w:keepNext/>
      </w:pPr>
      <w:r>
        <w:t>s 1, s 2 commenced 30 June 2011 (LA s 75 (1))</w:t>
      </w:r>
    </w:p>
    <w:p w14:paraId="28B3F93B" w14:textId="77777777" w:rsidR="00B36438" w:rsidRDefault="00B36438" w:rsidP="00B36438">
      <w:pPr>
        <w:pStyle w:val="Actdetails"/>
      </w:pPr>
      <w:r>
        <w:t>sch 1 pt 1.47</w:t>
      </w:r>
      <w:r w:rsidRPr="00CB0D40">
        <w:t xml:space="preserve"> commenced </w:t>
      </w:r>
      <w:r>
        <w:t>1 July 2011 (s 2 (1</w:t>
      </w:r>
      <w:r w:rsidRPr="00CB0D40">
        <w:t>)</w:t>
      </w:r>
      <w:r>
        <w:t>)</w:t>
      </w:r>
    </w:p>
    <w:p w14:paraId="1B6D0F1F" w14:textId="09984D33" w:rsidR="000D5421" w:rsidRDefault="009D36C5" w:rsidP="000D5421">
      <w:pPr>
        <w:pStyle w:val="NewAct"/>
      </w:pPr>
      <w:hyperlink r:id="rId56" w:tooltip="SL2013-16" w:history="1">
        <w:r w:rsidR="000D5421">
          <w:rPr>
            <w:rStyle w:val="charCitHyperlinkAbbrev"/>
          </w:rPr>
          <w:t>Crimes (Sentencing) Amendment Regulation 2013 (No 1)</w:t>
        </w:r>
      </w:hyperlink>
      <w:r w:rsidR="000D5421">
        <w:t xml:space="preserve"> SL2013-16</w:t>
      </w:r>
    </w:p>
    <w:p w14:paraId="41E9E510" w14:textId="77777777" w:rsidR="000D5421" w:rsidRDefault="000D5421" w:rsidP="000D5421">
      <w:pPr>
        <w:pStyle w:val="Actdetails"/>
        <w:keepNext/>
      </w:pPr>
      <w:r>
        <w:t>notifie</w:t>
      </w:r>
      <w:r w:rsidR="00141EFA">
        <w:t>d LR 27 June 2013</w:t>
      </w:r>
    </w:p>
    <w:p w14:paraId="4505779F" w14:textId="77777777" w:rsidR="000D5421" w:rsidRDefault="00D544E6" w:rsidP="000D5421">
      <w:pPr>
        <w:pStyle w:val="Actdetails"/>
        <w:keepNext/>
      </w:pPr>
      <w:r>
        <w:t>s 1, s 2 commenced 27</w:t>
      </w:r>
      <w:r w:rsidR="000D5421">
        <w:t xml:space="preserve"> June 201</w:t>
      </w:r>
      <w:r w:rsidR="00141EFA">
        <w:t>3</w:t>
      </w:r>
      <w:r w:rsidR="000D5421">
        <w:t xml:space="preserve"> (LA s 75 (1))</w:t>
      </w:r>
    </w:p>
    <w:p w14:paraId="7DCADC4F" w14:textId="77777777" w:rsidR="000D5421" w:rsidRDefault="00141EFA" w:rsidP="000D5421">
      <w:pPr>
        <w:pStyle w:val="Actdetails"/>
      </w:pPr>
      <w:r>
        <w:t xml:space="preserve">remainder </w:t>
      </w:r>
      <w:r w:rsidR="000D5421" w:rsidRPr="00CB0D40">
        <w:t xml:space="preserve">commenced </w:t>
      </w:r>
      <w:r>
        <w:t>28</w:t>
      </w:r>
      <w:r w:rsidR="000D5421">
        <w:t xml:space="preserve"> Ju</w:t>
      </w:r>
      <w:r>
        <w:t>ne</w:t>
      </w:r>
      <w:r w:rsidR="000D5421">
        <w:t xml:space="preserve"> 201</w:t>
      </w:r>
      <w:r w:rsidR="00D544E6">
        <w:t>3 (s 2</w:t>
      </w:r>
      <w:r>
        <w:t>)</w:t>
      </w:r>
    </w:p>
    <w:p w14:paraId="6A72C2D3" w14:textId="32D65188" w:rsidR="00E35E03" w:rsidRDefault="009D36C5" w:rsidP="00E35E03">
      <w:pPr>
        <w:pStyle w:val="NewAct"/>
      </w:pPr>
      <w:hyperlink r:id="rId57" w:tooltip="SL2015-3" w:history="1">
        <w:r w:rsidR="00E35E03">
          <w:rPr>
            <w:rStyle w:val="charCitHyperlinkAbbrev"/>
          </w:rPr>
          <w:t>Crimes (Sentencing) Amendment Regulation 2015 (No 1)</w:t>
        </w:r>
      </w:hyperlink>
      <w:r w:rsidR="00E35E03">
        <w:t xml:space="preserve"> SL201</w:t>
      </w:r>
      <w:r w:rsidR="00102E32">
        <w:t>5</w:t>
      </w:r>
      <w:r w:rsidR="00E35E03">
        <w:t>-</w:t>
      </w:r>
      <w:r w:rsidR="00102E32">
        <w:t>3</w:t>
      </w:r>
    </w:p>
    <w:p w14:paraId="4FA909DE" w14:textId="77777777" w:rsidR="00E35E03" w:rsidRDefault="00102E32" w:rsidP="00E35E03">
      <w:pPr>
        <w:pStyle w:val="Actdetails"/>
        <w:keepNext/>
      </w:pPr>
      <w:r>
        <w:t>notified LR 12</w:t>
      </w:r>
      <w:r w:rsidR="00E35E03">
        <w:t xml:space="preserve"> </w:t>
      </w:r>
      <w:r>
        <w:t>February</w:t>
      </w:r>
      <w:r w:rsidR="00E35E03">
        <w:t xml:space="preserve"> 201</w:t>
      </w:r>
      <w:r>
        <w:t>5</w:t>
      </w:r>
    </w:p>
    <w:p w14:paraId="22EC7519" w14:textId="77777777" w:rsidR="00E35E03" w:rsidRDefault="00102E32" w:rsidP="00E35E03">
      <w:pPr>
        <w:pStyle w:val="Actdetails"/>
        <w:keepNext/>
      </w:pPr>
      <w:r>
        <w:t>s 1, s 2 commenced 12</w:t>
      </w:r>
      <w:r w:rsidR="00E35E03">
        <w:t xml:space="preserve"> </w:t>
      </w:r>
      <w:r>
        <w:t>February</w:t>
      </w:r>
      <w:r w:rsidR="00E35E03">
        <w:t xml:space="preserve"> 201</w:t>
      </w:r>
      <w:r>
        <w:t>5</w:t>
      </w:r>
      <w:r w:rsidR="00E35E03">
        <w:t xml:space="preserve"> (LA s 75 (1))</w:t>
      </w:r>
    </w:p>
    <w:p w14:paraId="645505B0" w14:textId="77777777" w:rsidR="00E35E03" w:rsidRDefault="00E35E03" w:rsidP="00E35E03">
      <w:pPr>
        <w:pStyle w:val="Actdetails"/>
      </w:pPr>
      <w:r>
        <w:t xml:space="preserve">remainder </w:t>
      </w:r>
      <w:r w:rsidRPr="00CB0D40">
        <w:t xml:space="preserve">commenced </w:t>
      </w:r>
      <w:r w:rsidR="00102E32">
        <w:t>1</w:t>
      </w:r>
      <w:r w:rsidR="004C03AE">
        <w:t>3</w:t>
      </w:r>
      <w:r w:rsidR="00102E32">
        <w:t xml:space="preserve"> February 2015</w:t>
      </w:r>
      <w:r>
        <w:t xml:space="preserve"> (s 2)</w:t>
      </w:r>
    </w:p>
    <w:p w14:paraId="2CC82753" w14:textId="63028FA1" w:rsidR="00FC57C7" w:rsidRDefault="009D36C5" w:rsidP="00FC57C7">
      <w:pPr>
        <w:pStyle w:val="NewAct"/>
      </w:pPr>
      <w:hyperlink r:id="rId58" w:tooltip="A2015-36" w:history="1">
        <w:r w:rsidR="00FC57C7">
          <w:rPr>
            <w:rStyle w:val="charCitHyperlinkAbbrev"/>
          </w:rPr>
          <w:t>Crimes Legislation Amendment Act 2015 (No 2)</w:t>
        </w:r>
      </w:hyperlink>
      <w:r w:rsidR="00FC57C7">
        <w:t xml:space="preserve"> A2015-36 pt 5</w:t>
      </w:r>
    </w:p>
    <w:p w14:paraId="159974B2" w14:textId="77777777" w:rsidR="00FC57C7" w:rsidRDefault="00FC57C7" w:rsidP="00FC57C7">
      <w:pPr>
        <w:pStyle w:val="Actdetails"/>
        <w:keepNext/>
      </w:pPr>
      <w:r>
        <w:t>notified LR 1 October 2015</w:t>
      </w:r>
    </w:p>
    <w:p w14:paraId="3B1E8677" w14:textId="77777777" w:rsidR="00FC57C7" w:rsidRDefault="00FC57C7" w:rsidP="00FC57C7">
      <w:pPr>
        <w:pStyle w:val="Actdetails"/>
        <w:keepNext/>
      </w:pPr>
      <w:r>
        <w:t>s 1, s 2 commenced 1 October 2015 (LA s 75)</w:t>
      </w:r>
    </w:p>
    <w:p w14:paraId="1D1946BE" w14:textId="77777777" w:rsidR="00FC57C7" w:rsidRDefault="00FC57C7" w:rsidP="00FC57C7">
      <w:pPr>
        <w:pStyle w:val="Actdetails"/>
      </w:pPr>
      <w:r>
        <w:t>pt 5 commenced 2 October 2015 (s 2)</w:t>
      </w:r>
    </w:p>
    <w:p w14:paraId="6DBBB3BF" w14:textId="49C74838" w:rsidR="00262134" w:rsidRPr="00935D4E" w:rsidRDefault="009D36C5" w:rsidP="00262134">
      <w:pPr>
        <w:pStyle w:val="NewAct"/>
      </w:pPr>
      <w:hyperlink r:id="rId59" w:tooltip="A2016-42" w:history="1">
        <w:r w:rsidR="00262134">
          <w:rPr>
            <w:rStyle w:val="charCitHyperlinkAbbrev"/>
          </w:rPr>
          <w:t>Family Violence Act 2016</w:t>
        </w:r>
      </w:hyperlink>
      <w:r w:rsidR="00262134">
        <w:t xml:space="preserve"> A2016-42 sch 3 pt 3.9 (as am by </w:t>
      </w:r>
      <w:hyperlink r:id="rId60" w:tooltip="Family and Personal Violence Amendment Act 2017" w:history="1">
        <w:r w:rsidR="00262134">
          <w:rPr>
            <w:rStyle w:val="charCitHyperlinkAbbrev"/>
          </w:rPr>
          <w:t>A2017</w:t>
        </w:r>
        <w:r w:rsidR="00262134">
          <w:rPr>
            <w:rStyle w:val="charCitHyperlinkAbbrev"/>
          </w:rPr>
          <w:noBreakHyphen/>
          <w:t>10</w:t>
        </w:r>
      </w:hyperlink>
      <w:r w:rsidR="00262134">
        <w:t xml:space="preserve"> s 7)</w:t>
      </w:r>
    </w:p>
    <w:p w14:paraId="54EBA697" w14:textId="77777777" w:rsidR="00262134" w:rsidRDefault="00262134" w:rsidP="00262134">
      <w:pPr>
        <w:pStyle w:val="Actdetails"/>
      </w:pPr>
      <w:r>
        <w:t>notified LR 18 August 2016</w:t>
      </w:r>
    </w:p>
    <w:p w14:paraId="6F62C09A" w14:textId="77777777" w:rsidR="00262134" w:rsidRDefault="00262134" w:rsidP="00262134">
      <w:pPr>
        <w:pStyle w:val="Actdetails"/>
      </w:pPr>
      <w:r>
        <w:t>s 1, s 2 commenced 18 August 2016 (LA s 75 (1))</w:t>
      </w:r>
    </w:p>
    <w:p w14:paraId="3A83B44E" w14:textId="7D2A6248" w:rsidR="00262134" w:rsidRPr="006F3A6F" w:rsidRDefault="00262134" w:rsidP="00262134">
      <w:pPr>
        <w:pStyle w:val="Actdetails"/>
      </w:pPr>
      <w:r>
        <w:t>sch 3 pt 3.9</w:t>
      </w:r>
      <w:r w:rsidRPr="006F3A6F">
        <w:t xml:space="preserve"> </w:t>
      </w:r>
      <w:r>
        <w:t>commenced</w:t>
      </w:r>
      <w:r w:rsidRPr="006F3A6F">
        <w:t xml:space="preserve"> </w:t>
      </w:r>
      <w:r>
        <w:t xml:space="preserve">1 May 2017 (s 2 (2) as am by </w:t>
      </w:r>
      <w:hyperlink r:id="rId6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69A8DE96" w14:textId="5E097178" w:rsidR="00262134" w:rsidRPr="00935D4E" w:rsidRDefault="009D36C5" w:rsidP="00262134">
      <w:pPr>
        <w:pStyle w:val="NewAct"/>
      </w:pPr>
      <w:hyperlink r:id="rId62" w:tooltip="A2017-10" w:history="1">
        <w:r w:rsidR="00262134">
          <w:rPr>
            <w:rStyle w:val="charCitHyperlinkAbbrev"/>
          </w:rPr>
          <w:t>Family and Personal Violence Legislation Amendment Act 2017</w:t>
        </w:r>
      </w:hyperlink>
      <w:r w:rsidR="00262134">
        <w:t xml:space="preserve"> A2017</w:t>
      </w:r>
      <w:r w:rsidR="00262134">
        <w:noBreakHyphen/>
        <w:t>10 s 7</w:t>
      </w:r>
    </w:p>
    <w:p w14:paraId="0E7020EC" w14:textId="77777777" w:rsidR="00262134" w:rsidRDefault="00262134" w:rsidP="00262134">
      <w:pPr>
        <w:pStyle w:val="Actdetails"/>
      </w:pPr>
      <w:r>
        <w:t>notified LR 6 April 2017</w:t>
      </w:r>
    </w:p>
    <w:p w14:paraId="7EABBDF2" w14:textId="77777777" w:rsidR="00262134" w:rsidRDefault="00262134" w:rsidP="00262134">
      <w:pPr>
        <w:pStyle w:val="Actdetails"/>
      </w:pPr>
      <w:r>
        <w:t>s 1, s 2 commenced 6 April 2017 (LA s 75 (1))</w:t>
      </w:r>
    </w:p>
    <w:p w14:paraId="1DA2E04E" w14:textId="77777777" w:rsidR="00262134" w:rsidRDefault="00262134" w:rsidP="00262134">
      <w:pPr>
        <w:pStyle w:val="Actdetails"/>
      </w:pPr>
      <w:r>
        <w:t>s 7</w:t>
      </w:r>
      <w:r w:rsidRPr="006F3A6F">
        <w:t xml:space="preserve"> </w:t>
      </w:r>
      <w:r>
        <w:t>commenced</w:t>
      </w:r>
      <w:r w:rsidRPr="006F3A6F">
        <w:t xml:space="preserve"> </w:t>
      </w:r>
      <w:r>
        <w:t>30 April 2017 (s 2 (1)</w:t>
      </w:r>
      <w:r w:rsidRPr="006F3A6F">
        <w:t>)</w:t>
      </w:r>
    </w:p>
    <w:p w14:paraId="0C83DFB0" w14:textId="2B52F89D" w:rsidR="00526060" w:rsidRDefault="00262134" w:rsidP="00262134">
      <w:pPr>
        <w:pStyle w:val="LegHistNote"/>
      </w:pPr>
      <w:r>
        <w:rPr>
          <w:i/>
        </w:rPr>
        <w:t>Note</w:t>
      </w:r>
      <w:r>
        <w:rPr>
          <w:i/>
        </w:rPr>
        <w:tab/>
      </w:r>
      <w:r>
        <w:t>This Act only amends the Family Violence Act 2016</w:t>
      </w:r>
      <w:r>
        <w:br/>
      </w:r>
      <w:hyperlink r:id="rId63" w:tooltip="Family Violence Act 2016" w:history="1">
        <w:r>
          <w:rPr>
            <w:rStyle w:val="charCitHyperlinkAbbrev"/>
          </w:rPr>
          <w:t>A2016</w:t>
        </w:r>
        <w:r>
          <w:rPr>
            <w:rStyle w:val="charCitHyperlinkAbbrev"/>
          </w:rPr>
          <w:noBreakHyphen/>
          <w:t>42</w:t>
        </w:r>
      </w:hyperlink>
      <w:r>
        <w:t>.</w:t>
      </w:r>
    </w:p>
    <w:p w14:paraId="23CEA290" w14:textId="291867B8" w:rsidR="00210DB5" w:rsidRDefault="009D36C5" w:rsidP="00210DB5">
      <w:pPr>
        <w:pStyle w:val="NewAct"/>
      </w:pPr>
      <w:hyperlink r:id="rId64" w:tooltip="SL2021-21" w:history="1">
        <w:r w:rsidR="00210DB5">
          <w:rPr>
            <w:rStyle w:val="charCitHyperlinkAbbrev"/>
          </w:rPr>
          <w:t>Crimes (Sentencing) Amendment Regulation 2021 (No 1)</w:t>
        </w:r>
      </w:hyperlink>
      <w:r w:rsidR="00210DB5">
        <w:t xml:space="preserve"> SL2021-21</w:t>
      </w:r>
    </w:p>
    <w:p w14:paraId="493F2D07" w14:textId="47041BFD" w:rsidR="00210DB5" w:rsidRDefault="00210DB5" w:rsidP="00210DB5">
      <w:pPr>
        <w:pStyle w:val="Actdetails"/>
        <w:keepNext/>
      </w:pPr>
      <w:r>
        <w:t>notified LR 20 August 2021</w:t>
      </w:r>
    </w:p>
    <w:p w14:paraId="17AF40A9" w14:textId="3ADA191C" w:rsidR="00210DB5" w:rsidRDefault="00210DB5" w:rsidP="00210DB5">
      <w:pPr>
        <w:pStyle w:val="Actdetails"/>
        <w:keepNext/>
      </w:pPr>
      <w:r>
        <w:t>s 1, s 2 commenced 20 August 2021 (LA s 75 (1))</w:t>
      </w:r>
    </w:p>
    <w:p w14:paraId="39504213" w14:textId="6CA4C07B" w:rsidR="00210DB5" w:rsidRDefault="00210DB5" w:rsidP="00210DB5">
      <w:pPr>
        <w:pStyle w:val="Actdetails"/>
      </w:pPr>
      <w:r>
        <w:t xml:space="preserve">remainder </w:t>
      </w:r>
      <w:r w:rsidRPr="00CB0D40">
        <w:t xml:space="preserve">commenced </w:t>
      </w:r>
      <w:r>
        <w:t>21 August 2021 (s 2)</w:t>
      </w:r>
    </w:p>
    <w:p w14:paraId="3A292420" w14:textId="77777777" w:rsidR="001D284C" w:rsidRPr="001D284C" w:rsidRDefault="001D284C" w:rsidP="001D284C">
      <w:pPr>
        <w:pStyle w:val="PageBreak"/>
      </w:pPr>
      <w:r w:rsidRPr="001D284C">
        <w:br w:type="page"/>
      </w:r>
    </w:p>
    <w:p w14:paraId="575BBA83" w14:textId="77777777" w:rsidR="005C71F3" w:rsidRPr="001474D6" w:rsidRDefault="005C71F3">
      <w:pPr>
        <w:pStyle w:val="Endnote20"/>
      </w:pPr>
      <w:bookmarkStart w:id="17" w:name="_Toc80363198"/>
      <w:r w:rsidRPr="001474D6">
        <w:rPr>
          <w:rStyle w:val="charTableNo"/>
        </w:rPr>
        <w:lastRenderedPageBreak/>
        <w:t>4</w:t>
      </w:r>
      <w:r>
        <w:tab/>
      </w:r>
      <w:r w:rsidRPr="001474D6">
        <w:rPr>
          <w:rStyle w:val="charTableText"/>
        </w:rPr>
        <w:t>Amendment history</w:t>
      </w:r>
      <w:bookmarkEnd w:id="17"/>
    </w:p>
    <w:p w14:paraId="750F1A17" w14:textId="77777777" w:rsidR="00BD1154" w:rsidRDefault="00F60325">
      <w:pPr>
        <w:pStyle w:val="AmdtsEntryHd"/>
      </w:pPr>
      <w:r w:rsidRPr="000153C4">
        <w:t>Offence in relation to which victim may make statement—Act, s 48 (b)</w:t>
      </w:r>
    </w:p>
    <w:p w14:paraId="5F68D0C6" w14:textId="284FB8AA" w:rsidR="00BD1154" w:rsidRDefault="00BD1154" w:rsidP="00BD1154">
      <w:pPr>
        <w:pStyle w:val="AmdtsEntries"/>
      </w:pPr>
      <w:r>
        <w:t>s 1A</w:t>
      </w:r>
      <w:r>
        <w:tab/>
        <w:t xml:space="preserve">ins </w:t>
      </w:r>
      <w:hyperlink r:id="rId65" w:tooltip="Crimes (Sentencing) Amendment Regulation 2010 (No 1)" w:history="1">
        <w:r w:rsidR="00EC0384" w:rsidRPr="00EC0384">
          <w:rPr>
            <w:rStyle w:val="charCitHyperlinkAbbrev"/>
          </w:rPr>
          <w:t>SL2010</w:t>
        </w:r>
        <w:r w:rsidR="00EC0384" w:rsidRPr="00EC0384">
          <w:rPr>
            <w:rStyle w:val="charCitHyperlinkAbbrev"/>
          </w:rPr>
          <w:noBreakHyphen/>
          <w:t>35</w:t>
        </w:r>
      </w:hyperlink>
      <w:r>
        <w:t xml:space="preserve"> s 4</w:t>
      </w:r>
    </w:p>
    <w:p w14:paraId="531E35D6" w14:textId="156C1BCA" w:rsidR="00F60325" w:rsidRPr="00F60325" w:rsidRDefault="00F60325" w:rsidP="00BD1154">
      <w:pPr>
        <w:pStyle w:val="AmdtsEntries"/>
      </w:pPr>
      <w:r>
        <w:tab/>
        <w:t xml:space="preserve">sub </w:t>
      </w:r>
      <w:hyperlink r:id="rId66" w:tooltip="Crimes Legislation Amendment Act 2015 (No 2)" w:history="1">
        <w:r>
          <w:rPr>
            <w:rStyle w:val="charCitHyperlinkAbbrev"/>
          </w:rPr>
          <w:t>A2015</w:t>
        </w:r>
        <w:r>
          <w:rPr>
            <w:rStyle w:val="charCitHyperlinkAbbrev"/>
          </w:rPr>
          <w:noBreakHyphen/>
          <w:t>36</w:t>
        </w:r>
      </w:hyperlink>
      <w:r>
        <w:t xml:space="preserve"> s 38</w:t>
      </w:r>
    </w:p>
    <w:p w14:paraId="490440E3" w14:textId="77777777" w:rsidR="005C71F3" w:rsidRDefault="005C71F3">
      <w:pPr>
        <w:pStyle w:val="AmdtsEntryHd"/>
      </w:pPr>
      <w:r>
        <w:rPr>
          <w:noProof/>
        </w:rPr>
        <w:t xml:space="preserve">Rehabilitation program—Act, s 93 def </w:t>
      </w:r>
      <w:r w:rsidRPr="00EC0384">
        <w:rPr>
          <w:rStyle w:val="charItals"/>
        </w:rPr>
        <w:t>rehabilitation program</w:t>
      </w:r>
    </w:p>
    <w:p w14:paraId="433A1EC1" w14:textId="268E82F5" w:rsidR="005C71F3" w:rsidRDefault="005C71F3">
      <w:pPr>
        <w:pStyle w:val="AmdtsEntries"/>
      </w:pPr>
      <w:r>
        <w:t>s 2</w:t>
      </w:r>
      <w:r>
        <w:tab/>
        <w:t xml:space="preserve">am </w:t>
      </w:r>
      <w:hyperlink r:id="rId67"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ss 4-6</w:t>
      </w:r>
      <w:r w:rsidR="00D3790E">
        <w:t xml:space="preserve">; </w:t>
      </w:r>
      <w:hyperlink r:id="rId68"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D3790E">
        <w:t xml:space="preserve"> amdt </w:t>
      </w:r>
      <w:r w:rsidR="001858B6">
        <w:t>1.150</w:t>
      </w:r>
      <w:r w:rsidR="00A5330E">
        <w:t xml:space="preserve">; </w:t>
      </w:r>
      <w:hyperlink r:id="rId69" w:tooltip="Family Violence Act 2016" w:history="1">
        <w:r w:rsidR="00A5330E">
          <w:rPr>
            <w:rStyle w:val="charCitHyperlinkAbbrev"/>
          </w:rPr>
          <w:t>A2016</w:t>
        </w:r>
        <w:r w:rsidR="00A5330E">
          <w:rPr>
            <w:rStyle w:val="charCitHyperlinkAbbrev"/>
          </w:rPr>
          <w:noBreakHyphen/>
          <w:t>42</w:t>
        </w:r>
      </w:hyperlink>
      <w:r w:rsidR="002A1482">
        <w:t xml:space="preserve"> amdt </w:t>
      </w:r>
      <w:r w:rsidR="00A5330E">
        <w:t>3.50</w:t>
      </w:r>
    </w:p>
    <w:p w14:paraId="27BAA73C" w14:textId="77777777" w:rsidR="005C71F3" w:rsidRDefault="005C71F3">
      <w:pPr>
        <w:pStyle w:val="AmdtsEntryHd"/>
      </w:pPr>
      <w:r>
        <w:t xml:space="preserve">Criminal justice entities—Act, s 136 (4) def </w:t>
      </w:r>
      <w:r>
        <w:rPr>
          <w:rStyle w:val="charItals"/>
        </w:rPr>
        <w:t>criminal justice entity</w:t>
      </w:r>
      <w:r w:rsidR="00FB51D0">
        <w:t>, par (i</w:t>
      </w:r>
      <w:r>
        <w:t>)</w:t>
      </w:r>
    </w:p>
    <w:p w14:paraId="3EAE6976" w14:textId="4442B27E" w:rsidR="005C71F3" w:rsidRDefault="005C71F3">
      <w:pPr>
        <w:pStyle w:val="AmdtsEntries"/>
      </w:pPr>
      <w:r>
        <w:t>s 3</w:t>
      </w:r>
      <w:r>
        <w:tab/>
        <w:t xml:space="preserve">ins </w:t>
      </w:r>
      <w:hyperlink r:id="rId70"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7</w:t>
      </w:r>
    </w:p>
    <w:p w14:paraId="4410A457" w14:textId="77777777" w:rsidR="005C71F3" w:rsidRDefault="005C71F3">
      <w:pPr>
        <w:pStyle w:val="AmdtsEntries"/>
      </w:pPr>
      <w:r>
        <w:tab/>
        <w:t>exp 18 December 2007 (s 3 (2))</w:t>
      </w:r>
    </w:p>
    <w:p w14:paraId="4D7D7A97" w14:textId="4DC65C2C" w:rsidR="005C71F3" w:rsidRDefault="005C71F3">
      <w:pPr>
        <w:pStyle w:val="AmdtsEntries"/>
      </w:pPr>
      <w:r>
        <w:tab/>
        <w:t xml:space="preserve">ins </w:t>
      </w:r>
      <w:hyperlink r:id="rId71" w:tooltip="Crimes (Sentencing) Amendment Regulation 2008 (No 1)" w:history="1">
        <w:r w:rsidR="00EC0384" w:rsidRPr="00EC0384">
          <w:rPr>
            <w:rStyle w:val="charCitHyperlinkAbbrev"/>
          </w:rPr>
          <w:t>SL2008</w:t>
        </w:r>
        <w:r w:rsidR="00EC0384" w:rsidRPr="00EC0384">
          <w:rPr>
            <w:rStyle w:val="charCitHyperlinkAbbrev"/>
          </w:rPr>
          <w:noBreakHyphen/>
          <w:t>20</w:t>
        </w:r>
      </w:hyperlink>
      <w:r>
        <w:t xml:space="preserve"> s 4</w:t>
      </w:r>
    </w:p>
    <w:p w14:paraId="61D4DCA7" w14:textId="25A9C4E6" w:rsidR="00441A00" w:rsidRPr="00441A00" w:rsidRDefault="0055377F">
      <w:pPr>
        <w:pStyle w:val="AmdtsEntries"/>
      </w:pPr>
      <w:r>
        <w:tab/>
        <w:t xml:space="preserve">am </w:t>
      </w:r>
      <w:hyperlink r:id="rId72" w:tooltip="Crimes (Sentencing) Amendment Regulation 2009 (No 1)" w:history="1">
        <w:r w:rsidR="00EC0384" w:rsidRPr="00EC0384">
          <w:rPr>
            <w:rStyle w:val="charCitHyperlinkAbbrev"/>
          </w:rPr>
          <w:t>SL2009</w:t>
        </w:r>
        <w:r w:rsidR="00EC0384" w:rsidRPr="00EC0384">
          <w:rPr>
            <w:rStyle w:val="charCitHyperlinkAbbrev"/>
          </w:rPr>
          <w:noBreakHyphen/>
          <w:t>48</w:t>
        </w:r>
      </w:hyperlink>
      <w:r>
        <w:t xml:space="preserve"> s 4; pars renum R4 LA</w:t>
      </w:r>
      <w:r w:rsidR="00341F23">
        <w:t xml:space="preserve">; </w:t>
      </w:r>
      <w:hyperlink r:id="rId73" w:tooltip="Crimes (Sentence Administration) Amendment Act 2010" w:history="1">
        <w:r w:rsidR="00EC0384" w:rsidRPr="00EC0384">
          <w:rPr>
            <w:rStyle w:val="charCitHyperlinkAbbrev"/>
          </w:rPr>
          <w:t>A2010</w:t>
        </w:r>
        <w:r w:rsidR="00EC0384" w:rsidRPr="00EC0384">
          <w:rPr>
            <w:rStyle w:val="charCitHyperlinkAbbrev"/>
          </w:rPr>
          <w:noBreakHyphen/>
          <w:t>21</w:t>
        </w:r>
      </w:hyperlink>
      <w:r w:rsidR="00341F23">
        <w:t xml:space="preserve"> amdt 1.8</w:t>
      </w:r>
      <w:r w:rsidR="00614AEA">
        <w:t xml:space="preserve">; </w:t>
      </w:r>
      <w:hyperlink r:id="rId74" w:tooltip="Administrative (One ACT Public Service Miscellaneous Amendments) Act 2011" w:history="1">
        <w:r w:rsidR="00EC0384" w:rsidRPr="00EC0384">
          <w:rPr>
            <w:rStyle w:val="charCitHyperlinkAbbrev"/>
          </w:rPr>
          <w:t>A2011</w:t>
        </w:r>
        <w:r w:rsidR="00EC0384" w:rsidRPr="00EC0384">
          <w:rPr>
            <w:rStyle w:val="charCitHyperlinkAbbrev"/>
          </w:rPr>
          <w:noBreakHyphen/>
          <w:t>22</w:t>
        </w:r>
      </w:hyperlink>
      <w:r w:rsidR="00614AEA">
        <w:t xml:space="preserve"> amdt </w:t>
      </w:r>
      <w:r w:rsidR="001858B6">
        <w:t>1.150</w:t>
      </w:r>
      <w:r w:rsidR="00100674">
        <w:t>;</w:t>
      </w:r>
      <w:r w:rsidR="00441A00">
        <w:t xml:space="preserve"> </w:t>
      </w:r>
      <w:hyperlink r:id="rId75" w:tooltip="Crimes (Sentencing) Amendment Regulation 2013 (No 1)" w:history="1">
        <w:r w:rsidR="00441A00">
          <w:rPr>
            <w:rStyle w:val="charCitHyperlinkAbbrev"/>
          </w:rPr>
          <w:t>SL2013</w:t>
        </w:r>
        <w:r w:rsidR="00441A00">
          <w:rPr>
            <w:rStyle w:val="charCitHyperlinkAbbrev"/>
          </w:rPr>
          <w:noBreakHyphen/>
          <w:t>16</w:t>
        </w:r>
      </w:hyperlink>
      <w:r w:rsidR="00441A00">
        <w:t xml:space="preserve"> s 3</w:t>
      </w:r>
      <w:r w:rsidR="00102E32">
        <w:t xml:space="preserve">; </w:t>
      </w:r>
      <w:hyperlink r:id="rId76" w:tooltip="Crimes (Sentencing) Amendment Regulation 2015 (No 1)" w:history="1">
        <w:r w:rsidR="00102E32">
          <w:rPr>
            <w:rStyle w:val="charCitHyperlinkAbbrev"/>
          </w:rPr>
          <w:t>SL2015</w:t>
        </w:r>
        <w:r w:rsidR="00102E32">
          <w:rPr>
            <w:rStyle w:val="charCitHyperlinkAbbrev"/>
          </w:rPr>
          <w:noBreakHyphen/>
          <w:t>3</w:t>
        </w:r>
      </w:hyperlink>
      <w:r w:rsidR="00102E32">
        <w:t xml:space="preserve"> s 4, s 5; pars renum R9 LA</w:t>
      </w:r>
      <w:r w:rsidR="00D16562">
        <w:t xml:space="preserve">; </w:t>
      </w:r>
      <w:hyperlink r:id="rId77" w:tooltip="Crimes (Sentencing) Amendment Regulation 2021 (No 1)" w:history="1">
        <w:r w:rsidR="00D16562">
          <w:rPr>
            <w:rStyle w:val="charCitHyperlinkAbbrev"/>
          </w:rPr>
          <w:t>SL2021</w:t>
        </w:r>
        <w:r w:rsidR="00D16562">
          <w:rPr>
            <w:rStyle w:val="charCitHyperlinkAbbrev"/>
          </w:rPr>
          <w:noBreakHyphen/>
          <w:t>21</w:t>
        </w:r>
      </w:hyperlink>
      <w:r w:rsidR="00D16562">
        <w:t xml:space="preserve"> s 4, s 5; pars renum R12 LA</w:t>
      </w:r>
    </w:p>
    <w:p w14:paraId="3E21DECA" w14:textId="77777777" w:rsidR="005C71F3" w:rsidRDefault="005C71F3">
      <w:pPr>
        <w:pStyle w:val="AmdtsEntryHd"/>
      </w:pPr>
      <w:r>
        <w:t>Modification of Act, ch 10 (Transitional)</w:t>
      </w:r>
    </w:p>
    <w:p w14:paraId="346CC958" w14:textId="7CF37A60" w:rsidR="005C71F3" w:rsidRDefault="005C71F3">
      <w:pPr>
        <w:pStyle w:val="AmdtsEntries"/>
      </w:pPr>
      <w:r>
        <w:t>sch 1</w:t>
      </w:r>
      <w:r>
        <w:tab/>
        <w:t xml:space="preserve">ins </w:t>
      </w:r>
      <w:hyperlink r:id="rId78" w:tooltip="Crimes (Sentencing) Amendment Regulation 2006 (No 1)" w:history="1">
        <w:r w:rsidR="00EC0384" w:rsidRPr="00EC0384">
          <w:rPr>
            <w:rStyle w:val="charCitHyperlinkAbbrev"/>
          </w:rPr>
          <w:t>SL2006</w:t>
        </w:r>
        <w:r w:rsidR="00EC0384" w:rsidRPr="00EC0384">
          <w:rPr>
            <w:rStyle w:val="charCitHyperlinkAbbrev"/>
          </w:rPr>
          <w:noBreakHyphen/>
          <w:t>25</w:t>
        </w:r>
      </w:hyperlink>
      <w:r>
        <w:t xml:space="preserve"> s 8</w:t>
      </w:r>
    </w:p>
    <w:p w14:paraId="4C750644" w14:textId="77777777" w:rsidR="005C71F3" w:rsidRDefault="005C71F3">
      <w:pPr>
        <w:pStyle w:val="AmdtsEntries"/>
      </w:pPr>
      <w:r>
        <w:tab/>
        <w:t>exp 18 December 2007 (s 3 (2))</w:t>
      </w:r>
    </w:p>
    <w:p w14:paraId="407E3B9D" w14:textId="77777777" w:rsidR="001D284C" w:rsidRPr="001D284C" w:rsidRDefault="001D284C" w:rsidP="001D284C">
      <w:pPr>
        <w:pStyle w:val="PageBreak"/>
      </w:pPr>
      <w:r w:rsidRPr="001D284C">
        <w:br w:type="page"/>
      </w:r>
    </w:p>
    <w:p w14:paraId="45C1D8DE" w14:textId="77777777" w:rsidR="005C71F3" w:rsidRPr="001474D6" w:rsidRDefault="005C71F3">
      <w:pPr>
        <w:pStyle w:val="Endnote20"/>
      </w:pPr>
      <w:bookmarkStart w:id="18" w:name="_Toc80363199"/>
      <w:r w:rsidRPr="001474D6">
        <w:rPr>
          <w:rStyle w:val="charTableNo"/>
        </w:rPr>
        <w:lastRenderedPageBreak/>
        <w:t>5</w:t>
      </w:r>
      <w:r>
        <w:tab/>
      </w:r>
      <w:r w:rsidRPr="001474D6">
        <w:rPr>
          <w:rStyle w:val="charTableText"/>
        </w:rPr>
        <w:t>Earlier republications</w:t>
      </w:r>
      <w:bookmarkEnd w:id="18"/>
    </w:p>
    <w:p w14:paraId="38A98687" w14:textId="77777777" w:rsidR="005C71F3" w:rsidRDefault="005C71F3">
      <w:pPr>
        <w:pStyle w:val="EndNoteTextPub"/>
      </w:pPr>
      <w:r>
        <w:t xml:space="preserve">Some earlier republications were not numbered. The number in column 1 refers to the publication order.  </w:t>
      </w:r>
    </w:p>
    <w:p w14:paraId="5A9AC6A1" w14:textId="77777777" w:rsidR="005C71F3" w:rsidRDefault="005C71F3">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EC2E34E" w14:textId="77777777" w:rsidR="005C71F3" w:rsidRDefault="005C71F3">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F3" w14:paraId="280B883E" w14:textId="77777777" w:rsidTr="00F57CCD">
        <w:trPr>
          <w:cantSplit/>
          <w:tblHeader/>
        </w:trPr>
        <w:tc>
          <w:tcPr>
            <w:tcW w:w="1576" w:type="dxa"/>
            <w:tcBorders>
              <w:bottom w:val="single" w:sz="4" w:space="0" w:color="auto"/>
            </w:tcBorders>
          </w:tcPr>
          <w:p w14:paraId="159718DB" w14:textId="77777777" w:rsidR="005C71F3" w:rsidRDefault="005C71F3">
            <w:pPr>
              <w:pStyle w:val="EarlierRepubHdg"/>
            </w:pPr>
            <w:r>
              <w:t>Republication No and date</w:t>
            </w:r>
          </w:p>
        </w:tc>
        <w:tc>
          <w:tcPr>
            <w:tcW w:w="1681" w:type="dxa"/>
            <w:tcBorders>
              <w:bottom w:val="single" w:sz="4" w:space="0" w:color="auto"/>
            </w:tcBorders>
          </w:tcPr>
          <w:p w14:paraId="60A1443A" w14:textId="77777777" w:rsidR="005C71F3" w:rsidRDefault="005C71F3">
            <w:pPr>
              <w:pStyle w:val="EarlierRepubHdg"/>
            </w:pPr>
            <w:r>
              <w:t>Effective</w:t>
            </w:r>
          </w:p>
        </w:tc>
        <w:tc>
          <w:tcPr>
            <w:tcW w:w="1783" w:type="dxa"/>
            <w:tcBorders>
              <w:bottom w:val="single" w:sz="4" w:space="0" w:color="auto"/>
            </w:tcBorders>
          </w:tcPr>
          <w:p w14:paraId="25C34787" w14:textId="77777777" w:rsidR="005C71F3" w:rsidRDefault="005C71F3">
            <w:pPr>
              <w:pStyle w:val="EarlierRepubHdg"/>
            </w:pPr>
            <w:r>
              <w:t>Last amendment made by</w:t>
            </w:r>
          </w:p>
        </w:tc>
        <w:tc>
          <w:tcPr>
            <w:tcW w:w="1783" w:type="dxa"/>
            <w:tcBorders>
              <w:bottom w:val="single" w:sz="4" w:space="0" w:color="auto"/>
            </w:tcBorders>
          </w:tcPr>
          <w:p w14:paraId="4F9BD371" w14:textId="77777777" w:rsidR="005C71F3" w:rsidRDefault="005C71F3">
            <w:pPr>
              <w:pStyle w:val="EarlierRepubHdg"/>
            </w:pPr>
            <w:r>
              <w:t>Republication for</w:t>
            </w:r>
          </w:p>
        </w:tc>
      </w:tr>
      <w:tr w:rsidR="005C71F3" w14:paraId="30E8EBAD" w14:textId="77777777" w:rsidTr="00F57CCD">
        <w:trPr>
          <w:cantSplit/>
        </w:trPr>
        <w:tc>
          <w:tcPr>
            <w:tcW w:w="1576" w:type="dxa"/>
            <w:tcBorders>
              <w:top w:val="single" w:sz="4" w:space="0" w:color="auto"/>
              <w:bottom w:val="single" w:sz="4" w:space="0" w:color="auto"/>
            </w:tcBorders>
          </w:tcPr>
          <w:p w14:paraId="5D768578" w14:textId="77777777" w:rsidR="005C71F3" w:rsidRDefault="005C71F3">
            <w:pPr>
              <w:pStyle w:val="EarlierRepubEntries"/>
            </w:pPr>
            <w:r>
              <w:t>R1</w:t>
            </w:r>
            <w:r>
              <w:br/>
              <w:t>2 June 2006</w:t>
            </w:r>
          </w:p>
        </w:tc>
        <w:tc>
          <w:tcPr>
            <w:tcW w:w="1681" w:type="dxa"/>
            <w:tcBorders>
              <w:top w:val="single" w:sz="4" w:space="0" w:color="auto"/>
              <w:bottom w:val="single" w:sz="4" w:space="0" w:color="auto"/>
            </w:tcBorders>
          </w:tcPr>
          <w:p w14:paraId="26EB295B" w14:textId="77777777" w:rsidR="005C71F3" w:rsidRDefault="005C71F3">
            <w:pPr>
              <w:pStyle w:val="EarlierRepubEntries"/>
            </w:pPr>
            <w:r>
              <w:t>2 June 2006–</w:t>
            </w:r>
            <w:r>
              <w:br/>
              <w:t>18 Dec 2007</w:t>
            </w:r>
          </w:p>
        </w:tc>
        <w:tc>
          <w:tcPr>
            <w:tcW w:w="1783" w:type="dxa"/>
            <w:tcBorders>
              <w:top w:val="single" w:sz="4" w:space="0" w:color="auto"/>
              <w:bottom w:val="single" w:sz="4" w:space="0" w:color="auto"/>
            </w:tcBorders>
          </w:tcPr>
          <w:p w14:paraId="269E5CF4" w14:textId="23AAB860" w:rsidR="005C71F3" w:rsidRDefault="009D36C5">
            <w:pPr>
              <w:pStyle w:val="EarlierRepubEntries"/>
            </w:pPr>
            <w:hyperlink r:id="rId79"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2460CEC4" w14:textId="67700C52" w:rsidR="005C71F3" w:rsidRDefault="005C71F3">
            <w:pPr>
              <w:pStyle w:val="EarlierRepubEntries"/>
            </w:pPr>
            <w:r>
              <w:t xml:space="preserve">new regulation and amendments by </w:t>
            </w:r>
            <w:hyperlink r:id="rId80"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r>
      <w:tr w:rsidR="005C71F3" w14:paraId="4262E41C" w14:textId="77777777" w:rsidTr="00F57CCD">
        <w:trPr>
          <w:cantSplit/>
        </w:trPr>
        <w:tc>
          <w:tcPr>
            <w:tcW w:w="1576" w:type="dxa"/>
            <w:tcBorders>
              <w:top w:val="single" w:sz="4" w:space="0" w:color="auto"/>
              <w:bottom w:val="single" w:sz="4" w:space="0" w:color="auto"/>
            </w:tcBorders>
          </w:tcPr>
          <w:p w14:paraId="72A627B5" w14:textId="77777777" w:rsidR="005C71F3" w:rsidRDefault="005C71F3">
            <w:pPr>
              <w:pStyle w:val="EarlierRepubEntries"/>
            </w:pPr>
            <w:r>
              <w:t>R2</w:t>
            </w:r>
            <w:r>
              <w:br/>
              <w:t>19 Dec 2007</w:t>
            </w:r>
          </w:p>
        </w:tc>
        <w:tc>
          <w:tcPr>
            <w:tcW w:w="1681" w:type="dxa"/>
            <w:tcBorders>
              <w:top w:val="single" w:sz="4" w:space="0" w:color="auto"/>
              <w:bottom w:val="single" w:sz="4" w:space="0" w:color="auto"/>
            </w:tcBorders>
          </w:tcPr>
          <w:p w14:paraId="6B4E3F1D" w14:textId="77777777" w:rsidR="005C71F3" w:rsidRDefault="005C71F3">
            <w:pPr>
              <w:pStyle w:val="EarlierRepubEntries"/>
            </w:pPr>
            <w:r>
              <w:t>19 Dec 2007–</w:t>
            </w:r>
            <w:r>
              <w:br/>
              <w:t>12 May 2008</w:t>
            </w:r>
          </w:p>
        </w:tc>
        <w:tc>
          <w:tcPr>
            <w:tcW w:w="1783" w:type="dxa"/>
            <w:tcBorders>
              <w:top w:val="single" w:sz="4" w:space="0" w:color="auto"/>
              <w:bottom w:val="single" w:sz="4" w:space="0" w:color="auto"/>
            </w:tcBorders>
          </w:tcPr>
          <w:p w14:paraId="33D83F2F" w14:textId="509590A3" w:rsidR="005C71F3" w:rsidRDefault="009D36C5">
            <w:pPr>
              <w:pStyle w:val="EarlierRepubEntries"/>
            </w:pPr>
            <w:hyperlink r:id="rId81" w:tooltip="Crimes (Sentencing) Amendment Regulation 2006 (No 1)" w:history="1">
              <w:r w:rsidR="00EC0384" w:rsidRPr="00EC0384">
                <w:rPr>
                  <w:rStyle w:val="charCitHyperlinkAbbrev"/>
                </w:rPr>
                <w:t>SL2006</w:t>
              </w:r>
              <w:r w:rsidR="00EC0384" w:rsidRPr="00EC0384">
                <w:rPr>
                  <w:rStyle w:val="charCitHyperlinkAbbrev"/>
                </w:rPr>
                <w:noBreakHyphen/>
                <w:t>25</w:t>
              </w:r>
            </w:hyperlink>
          </w:p>
        </w:tc>
        <w:tc>
          <w:tcPr>
            <w:tcW w:w="1783" w:type="dxa"/>
            <w:tcBorders>
              <w:top w:val="single" w:sz="4" w:space="0" w:color="auto"/>
              <w:bottom w:val="single" w:sz="4" w:space="0" w:color="auto"/>
            </w:tcBorders>
          </w:tcPr>
          <w:p w14:paraId="09FCCD76" w14:textId="77777777" w:rsidR="005C71F3" w:rsidRDefault="005C71F3">
            <w:pPr>
              <w:pStyle w:val="EarlierRepubEntries"/>
            </w:pPr>
            <w:r>
              <w:t>commenced expiry</w:t>
            </w:r>
          </w:p>
        </w:tc>
      </w:tr>
      <w:tr w:rsidR="00D63202" w14:paraId="70823986" w14:textId="77777777" w:rsidTr="00F57CCD">
        <w:trPr>
          <w:cantSplit/>
        </w:trPr>
        <w:tc>
          <w:tcPr>
            <w:tcW w:w="1576" w:type="dxa"/>
            <w:tcBorders>
              <w:top w:val="single" w:sz="4" w:space="0" w:color="auto"/>
              <w:bottom w:val="single" w:sz="4" w:space="0" w:color="auto"/>
            </w:tcBorders>
          </w:tcPr>
          <w:p w14:paraId="66D5E182" w14:textId="77777777" w:rsidR="00D63202" w:rsidRDefault="00D63202">
            <w:pPr>
              <w:pStyle w:val="EarlierRepubEntries"/>
            </w:pPr>
            <w:r>
              <w:t>R3</w:t>
            </w:r>
            <w:r>
              <w:br/>
              <w:t>13 May 2008</w:t>
            </w:r>
          </w:p>
        </w:tc>
        <w:tc>
          <w:tcPr>
            <w:tcW w:w="1681" w:type="dxa"/>
            <w:tcBorders>
              <w:top w:val="single" w:sz="4" w:space="0" w:color="auto"/>
              <w:bottom w:val="single" w:sz="4" w:space="0" w:color="auto"/>
            </w:tcBorders>
          </w:tcPr>
          <w:p w14:paraId="3639222D" w14:textId="77777777" w:rsidR="00D63202" w:rsidRDefault="00D63202">
            <w:pPr>
              <w:pStyle w:val="EarlierRepubEntries"/>
            </w:pPr>
            <w:r>
              <w:t>13 May 2008–</w:t>
            </w:r>
            <w:r>
              <w:br/>
              <w:t>8 Oct 2009</w:t>
            </w:r>
          </w:p>
        </w:tc>
        <w:tc>
          <w:tcPr>
            <w:tcW w:w="1783" w:type="dxa"/>
            <w:tcBorders>
              <w:top w:val="single" w:sz="4" w:space="0" w:color="auto"/>
              <w:bottom w:val="single" w:sz="4" w:space="0" w:color="auto"/>
            </w:tcBorders>
          </w:tcPr>
          <w:p w14:paraId="48E0EC0B" w14:textId="14DA97CE" w:rsidR="00D63202" w:rsidRDefault="009D36C5">
            <w:pPr>
              <w:pStyle w:val="EarlierRepubEntries"/>
            </w:pPr>
            <w:hyperlink r:id="rId82"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c>
          <w:tcPr>
            <w:tcW w:w="1783" w:type="dxa"/>
            <w:tcBorders>
              <w:top w:val="single" w:sz="4" w:space="0" w:color="auto"/>
              <w:bottom w:val="single" w:sz="4" w:space="0" w:color="auto"/>
            </w:tcBorders>
          </w:tcPr>
          <w:p w14:paraId="77CC37B6" w14:textId="20FE8477" w:rsidR="00D63202" w:rsidRDefault="00D63202">
            <w:pPr>
              <w:pStyle w:val="EarlierRepubEntries"/>
            </w:pPr>
            <w:r>
              <w:t xml:space="preserve">amendments by </w:t>
            </w:r>
            <w:hyperlink r:id="rId83" w:tooltip="Crimes (Sentencing) Amendment Regulation 2008 (No 1)" w:history="1">
              <w:r w:rsidR="00EC0384" w:rsidRPr="00EC0384">
                <w:rPr>
                  <w:rStyle w:val="charCitHyperlinkAbbrev"/>
                </w:rPr>
                <w:t>SL2008</w:t>
              </w:r>
              <w:r w:rsidR="00EC0384" w:rsidRPr="00EC0384">
                <w:rPr>
                  <w:rStyle w:val="charCitHyperlinkAbbrev"/>
                </w:rPr>
                <w:noBreakHyphen/>
                <w:t>20</w:t>
              </w:r>
            </w:hyperlink>
          </w:p>
        </w:tc>
      </w:tr>
      <w:tr w:rsidR="00341F23" w14:paraId="06089F39" w14:textId="77777777" w:rsidTr="00F57CCD">
        <w:trPr>
          <w:cantSplit/>
        </w:trPr>
        <w:tc>
          <w:tcPr>
            <w:tcW w:w="1576" w:type="dxa"/>
            <w:tcBorders>
              <w:top w:val="single" w:sz="4" w:space="0" w:color="auto"/>
              <w:bottom w:val="single" w:sz="4" w:space="0" w:color="auto"/>
            </w:tcBorders>
          </w:tcPr>
          <w:p w14:paraId="4EE5C5FC" w14:textId="77777777" w:rsidR="00341F23" w:rsidRDefault="00341F23">
            <w:pPr>
              <w:pStyle w:val="EarlierRepubEntries"/>
            </w:pPr>
            <w:r>
              <w:t>R4</w:t>
            </w:r>
            <w:r>
              <w:br/>
              <w:t>9 Oct 2009</w:t>
            </w:r>
          </w:p>
        </w:tc>
        <w:tc>
          <w:tcPr>
            <w:tcW w:w="1681" w:type="dxa"/>
            <w:tcBorders>
              <w:top w:val="single" w:sz="4" w:space="0" w:color="auto"/>
              <w:bottom w:val="single" w:sz="4" w:space="0" w:color="auto"/>
            </w:tcBorders>
          </w:tcPr>
          <w:p w14:paraId="5FE93B92" w14:textId="77777777" w:rsidR="00341F23" w:rsidRDefault="00341F23">
            <w:pPr>
              <w:pStyle w:val="EarlierRepubEntries"/>
            </w:pPr>
            <w:r>
              <w:t>9 Oct 2009–</w:t>
            </w:r>
            <w:r>
              <w:br/>
              <w:t>30 June 2010</w:t>
            </w:r>
          </w:p>
        </w:tc>
        <w:tc>
          <w:tcPr>
            <w:tcW w:w="1783" w:type="dxa"/>
            <w:tcBorders>
              <w:top w:val="single" w:sz="4" w:space="0" w:color="auto"/>
              <w:bottom w:val="single" w:sz="4" w:space="0" w:color="auto"/>
            </w:tcBorders>
          </w:tcPr>
          <w:p w14:paraId="119F46E1" w14:textId="5F2C9FC5" w:rsidR="00341F23" w:rsidRDefault="009D36C5">
            <w:pPr>
              <w:pStyle w:val="EarlierRepubEntries"/>
            </w:pPr>
            <w:hyperlink r:id="rId84"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c>
          <w:tcPr>
            <w:tcW w:w="1783" w:type="dxa"/>
            <w:tcBorders>
              <w:top w:val="single" w:sz="4" w:space="0" w:color="auto"/>
              <w:bottom w:val="single" w:sz="4" w:space="0" w:color="auto"/>
            </w:tcBorders>
          </w:tcPr>
          <w:p w14:paraId="266EDC5D" w14:textId="4DFA40E7" w:rsidR="00341F23" w:rsidRDefault="00341F23">
            <w:pPr>
              <w:pStyle w:val="EarlierRepubEntries"/>
            </w:pPr>
            <w:r>
              <w:t xml:space="preserve">amendments by </w:t>
            </w:r>
            <w:hyperlink r:id="rId85" w:tooltip="Crimes (Sentencing) Amendment Regulation 2009 (No 1)" w:history="1">
              <w:r w:rsidR="00EC0384" w:rsidRPr="00EC0384">
                <w:rPr>
                  <w:rStyle w:val="charCitHyperlinkAbbrev"/>
                </w:rPr>
                <w:t>SL2009</w:t>
              </w:r>
              <w:r w:rsidR="00EC0384" w:rsidRPr="00EC0384">
                <w:rPr>
                  <w:rStyle w:val="charCitHyperlinkAbbrev"/>
                </w:rPr>
                <w:noBreakHyphen/>
                <w:t>48</w:t>
              </w:r>
            </w:hyperlink>
          </w:p>
        </w:tc>
      </w:tr>
      <w:tr w:rsidR="005F2FB8" w14:paraId="5C1D751A" w14:textId="77777777" w:rsidTr="00F57CCD">
        <w:trPr>
          <w:cantSplit/>
        </w:trPr>
        <w:tc>
          <w:tcPr>
            <w:tcW w:w="1576" w:type="dxa"/>
            <w:tcBorders>
              <w:top w:val="single" w:sz="4" w:space="0" w:color="auto"/>
              <w:bottom w:val="single" w:sz="4" w:space="0" w:color="auto"/>
            </w:tcBorders>
          </w:tcPr>
          <w:p w14:paraId="13D11378" w14:textId="77777777" w:rsidR="005F2FB8" w:rsidRDefault="005F2FB8">
            <w:pPr>
              <w:pStyle w:val="EarlierRepubEntries"/>
            </w:pPr>
            <w:r>
              <w:t>R5</w:t>
            </w:r>
            <w:r w:rsidR="000059D7">
              <w:t>*</w:t>
            </w:r>
            <w:r>
              <w:br/>
              <w:t>1 July 2010</w:t>
            </w:r>
          </w:p>
        </w:tc>
        <w:tc>
          <w:tcPr>
            <w:tcW w:w="1681" w:type="dxa"/>
            <w:tcBorders>
              <w:top w:val="single" w:sz="4" w:space="0" w:color="auto"/>
              <w:bottom w:val="single" w:sz="4" w:space="0" w:color="auto"/>
            </w:tcBorders>
          </w:tcPr>
          <w:p w14:paraId="56E49A31" w14:textId="77777777" w:rsidR="005F2FB8" w:rsidRDefault="005F2FB8">
            <w:pPr>
              <w:pStyle w:val="EarlierRepubEntries"/>
            </w:pPr>
            <w:r>
              <w:t>1 July 2010–</w:t>
            </w:r>
            <w:r>
              <w:br/>
              <w:t>12 Aug 2010</w:t>
            </w:r>
          </w:p>
        </w:tc>
        <w:tc>
          <w:tcPr>
            <w:tcW w:w="1783" w:type="dxa"/>
            <w:tcBorders>
              <w:top w:val="single" w:sz="4" w:space="0" w:color="auto"/>
              <w:bottom w:val="single" w:sz="4" w:space="0" w:color="auto"/>
            </w:tcBorders>
          </w:tcPr>
          <w:p w14:paraId="1AFC1B1A" w14:textId="1498ACD2" w:rsidR="005F2FB8" w:rsidRDefault="009D36C5">
            <w:pPr>
              <w:pStyle w:val="EarlierRepubEntries"/>
            </w:pPr>
            <w:hyperlink r:id="rId86"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c>
          <w:tcPr>
            <w:tcW w:w="1783" w:type="dxa"/>
            <w:tcBorders>
              <w:top w:val="single" w:sz="4" w:space="0" w:color="auto"/>
              <w:bottom w:val="single" w:sz="4" w:space="0" w:color="auto"/>
            </w:tcBorders>
          </w:tcPr>
          <w:p w14:paraId="54A86AFE" w14:textId="402AB208" w:rsidR="005F2FB8" w:rsidRDefault="005F2FB8">
            <w:pPr>
              <w:pStyle w:val="EarlierRepubEntries"/>
            </w:pPr>
            <w:r>
              <w:t xml:space="preserve">amendments by </w:t>
            </w:r>
            <w:hyperlink r:id="rId87" w:tooltip="Crimes (Sentence Administration) Amendment Act 2010" w:history="1">
              <w:r w:rsidR="00EC0384" w:rsidRPr="00EC0384">
                <w:rPr>
                  <w:rStyle w:val="charCitHyperlinkAbbrev"/>
                </w:rPr>
                <w:t>A2010</w:t>
              </w:r>
              <w:r w:rsidR="00EC0384" w:rsidRPr="00EC0384">
                <w:rPr>
                  <w:rStyle w:val="charCitHyperlinkAbbrev"/>
                </w:rPr>
                <w:noBreakHyphen/>
                <w:t>21</w:t>
              </w:r>
            </w:hyperlink>
          </w:p>
        </w:tc>
      </w:tr>
      <w:tr w:rsidR="00614AEA" w14:paraId="76EA1E83" w14:textId="77777777" w:rsidTr="00F57CCD">
        <w:trPr>
          <w:cantSplit/>
        </w:trPr>
        <w:tc>
          <w:tcPr>
            <w:tcW w:w="1576" w:type="dxa"/>
            <w:tcBorders>
              <w:top w:val="single" w:sz="4" w:space="0" w:color="auto"/>
              <w:bottom w:val="single" w:sz="4" w:space="0" w:color="auto"/>
            </w:tcBorders>
          </w:tcPr>
          <w:p w14:paraId="712256AF" w14:textId="77777777" w:rsidR="00614AEA" w:rsidRDefault="00614AEA">
            <w:pPr>
              <w:pStyle w:val="EarlierRepubEntries"/>
            </w:pPr>
            <w:r>
              <w:t>R6</w:t>
            </w:r>
            <w:r>
              <w:br/>
              <w:t>13 Aug 2010</w:t>
            </w:r>
          </w:p>
        </w:tc>
        <w:tc>
          <w:tcPr>
            <w:tcW w:w="1681" w:type="dxa"/>
            <w:tcBorders>
              <w:top w:val="single" w:sz="4" w:space="0" w:color="auto"/>
              <w:bottom w:val="single" w:sz="4" w:space="0" w:color="auto"/>
            </w:tcBorders>
          </w:tcPr>
          <w:p w14:paraId="4D647B86" w14:textId="77777777" w:rsidR="00614AEA" w:rsidRDefault="00614AEA">
            <w:pPr>
              <w:pStyle w:val="EarlierRepubEntries"/>
            </w:pPr>
            <w:r>
              <w:t>13 Aug 2010–</w:t>
            </w:r>
            <w:r>
              <w:br/>
              <w:t>30 June 2011</w:t>
            </w:r>
          </w:p>
        </w:tc>
        <w:tc>
          <w:tcPr>
            <w:tcW w:w="1783" w:type="dxa"/>
            <w:tcBorders>
              <w:top w:val="single" w:sz="4" w:space="0" w:color="auto"/>
              <w:bottom w:val="single" w:sz="4" w:space="0" w:color="auto"/>
            </w:tcBorders>
          </w:tcPr>
          <w:p w14:paraId="22E39893" w14:textId="40FCAA28" w:rsidR="00614AEA" w:rsidRDefault="009D36C5">
            <w:pPr>
              <w:pStyle w:val="EarlierRepubEntries"/>
            </w:pPr>
            <w:hyperlink r:id="rId88"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c>
          <w:tcPr>
            <w:tcW w:w="1783" w:type="dxa"/>
            <w:tcBorders>
              <w:top w:val="single" w:sz="4" w:space="0" w:color="auto"/>
              <w:bottom w:val="single" w:sz="4" w:space="0" w:color="auto"/>
            </w:tcBorders>
          </w:tcPr>
          <w:p w14:paraId="10611187" w14:textId="3818A4C9" w:rsidR="00614AEA" w:rsidRDefault="00614AEA">
            <w:pPr>
              <w:pStyle w:val="EarlierRepubEntries"/>
            </w:pPr>
            <w:r>
              <w:t xml:space="preserve">amendments by </w:t>
            </w:r>
            <w:hyperlink r:id="rId89" w:tooltip="Crimes (Sentencing) Amendment Regulation 2010 (No 1)" w:history="1">
              <w:r w:rsidR="00EC0384" w:rsidRPr="00EC0384">
                <w:rPr>
                  <w:rStyle w:val="charCitHyperlinkAbbrev"/>
                </w:rPr>
                <w:t>SL2010</w:t>
              </w:r>
              <w:r w:rsidR="00EC0384" w:rsidRPr="00EC0384">
                <w:rPr>
                  <w:rStyle w:val="charCitHyperlinkAbbrev"/>
                </w:rPr>
                <w:noBreakHyphen/>
                <w:t>35</w:t>
              </w:r>
            </w:hyperlink>
          </w:p>
        </w:tc>
      </w:tr>
      <w:tr w:rsidR="00441A00" w14:paraId="30462FDF" w14:textId="77777777" w:rsidTr="00F57CCD">
        <w:trPr>
          <w:cantSplit/>
        </w:trPr>
        <w:tc>
          <w:tcPr>
            <w:tcW w:w="1576" w:type="dxa"/>
            <w:tcBorders>
              <w:top w:val="single" w:sz="4" w:space="0" w:color="auto"/>
              <w:bottom w:val="single" w:sz="4" w:space="0" w:color="auto"/>
            </w:tcBorders>
          </w:tcPr>
          <w:p w14:paraId="0EA189D2" w14:textId="77777777" w:rsidR="00441A00" w:rsidRDefault="00441A00">
            <w:pPr>
              <w:pStyle w:val="EarlierRepubEntries"/>
            </w:pPr>
            <w:r>
              <w:t>R7</w:t>
            </w:r>
            <w:r>
              <w:br/>
              <w:t>1 July 2011</w:t>
            </w:r>
          </w:p>
        </w:tc>
        <w:tc>
          <w:tcPr>
            <w:tcW w:w="1681" w:type="dxa"/>
            <w:tcBorders>
              <w:top w:val="single" w:sz="4" w:space="0" w:color="auto"/>
              <w:bottom w:val="single" w:sz="4" w:space="0" w:color="auto"/>
            </w:tcBorders>
          </w:tcPr>
          <w:p w14:paraId="6630E513" w14:textId="77777777" w:rsidR="00441A00" w:rsidRDefault="00441A00">
            <w:pPr>
              <w:pStyle w:val="EarlierRepubEntries"/>
            </w:pPr>
            <w:r>
              <w:t>1 July 2011–</w:t>
            </w:r>
            <w:r>
              <w:br/>
              <w:t>27 June 2013</w:t>
            </w:r>
          </w:p>
        </w:tc>
        <w:tc>
          <w:tcPr>
            <w:tcW w:w="1783" w:type="dxa"/>
            <w:tcBorders>
              <w:top w:val="single" w:sz="4" w:space="0" w:color="auto"/>
              <w:bottom w:val="single" w:sz="4" w:space="0" w:color="auto"/>
            </w:tcBorders>
          </w:tcPr>
          <w:p w14:paraId="7CD0F50C" w14:textId="24768E36" w:rsidR="00441A00" w:rsidRDefault="009D36C5">
            <w:pPr>
              <w:pStyle w:val="EarlierRepubEntries"/>
            </w:pPr>
            <w:hyperlink r:id="rId90" w:tooltip="Administrative (One ACT Public Service Miscellaneous Amendments) Act 2011" w:history="1">
              <w:r w:rsidR="00441A00">
                <w:rPr>
                  <w:rStyle w:val="charCitHyperlinkAbbrev"/>
                </w:rPr>
                <w:t>A2011</w:t>
              </w:r>
              <w:r w:rsidR="00441A00">
                <w:rPr>
                  <w:rStyle w:val="charCitHyperlinkAbbrev"/>
                </w:rPr>
                <w:noBreakHyphen/>
                <w:t>22</w:t>
              </w:r>
            </w:hyperlink>
          </w:p>
        </w:tc>
        <w:tc>
          <w:tcPr>
            <w:tcW w:w="1783" w:type="dxa"/>
            <w:tcBorders>
              <w:top w:val="single" w:sz="4" w:space="0" w:color="auto"/>
              <w:bottom w:val="single" w:sz="4" w:space="0" w:color="auto"/>
            </w:tcBorders>
          </w:tcPr>
          <w:p w14:paraId="7755C3D1" w14:textId="733A6343" w:rsidR="00441A00" w:rsidRDefault="00441A00">
            <w:pPr>
              <w:pStyle w:val="EarlierRepubEntries"/>
            </w:pPr>
            <w:r>
              <w:t xml:space="preserve">amendments by </w:t>
            </w:r>
            <w:hyperlink r:id="rId91" w:tooltip="Administrative (One ACT Public Service Miscellaneous Amendments) Act 2011" w:history="1">
              <w:r>
                <w:rPr>
                  <w:rStyle w:val="charCitHyperlinkAbbrev"/>
                </w:rPr>
                <w:t>A2011</w:t>
              </w:r>
              <w:r>
                <w:rPr>
                  <w:rStyle w:val="charCitHyperlinkAbbrev"/>
                </w:rPr>
                <w:noBreakHyphen/>
                <w:t>22</w:t>
              </w:r>
            </w:hyperlink>
          </w:p>
        </w:tc>
      </w:tr>
      <w:tr w:rsidR="00E35E03" w14:paraId="6486A181" w14:textId="77777777" w:rsidTr="00F57CCD">
        <w:trPr>
          <w:cantSplit/>
        </w:trPr>
        <w:tc>
          <w:tcPr>
            <w:tcW w:w="1576" w:type="dxa"/>
            <w:tcBorders>
              <w:top w:val="single" w:sz="4" w:space="0" w:color="auto"/>
              <w:bottom w:val="single" w:sz="4" w:space="0" w:color="auto"/>
            </w:tcBorders>
          </w:tcPr>
          <w:p w14:paraId="0FA75D19" w14:textId="77777777" w:rsidR="00E35E03" w:rsidRDefault="00E35E03">
            <w:pPr>
              <w:pStyle w:val="EarlierRepubEntries"/>
            </w:pPr>
            <w:r>
              <w:t>R8</w:t>
            </w:r>
            <w:r>
              <w:br/>
              <w:t>28 June 2013</w:t>
            </w:r>
          </w:p>
        </w:tc>
        <w:tc>
          <w:tcPr>
            <w:tcW w:w="1681" w:type="dxa"/>
            <w:tcBorders>
              <w:top w:val="single" w:sz="4" w:space="0" w:color="auto"/>
              <w:bottom w:val="single" w:sz="4" w:space="0" w:color="auto"/>
            </w:tcBorders>
          </w:tcPr>
          <w:p w14:paraId="22AB4ED1" w14:textId="77777777" w:rsidR="00E35E03" w:rsidRDefault="00E35E03">
            <w:pPr>
              <w:pStyle w:val="EarlierRepubEntries"/>
            </w:pPr>
            <w:r>
              <w:t>28 June 2013</w:t>
            </w:r>
            <w:r>
              <w:noBreakHyphen/>
            </w:r>
            <w:r>
              <w:br/>
              <w:t>12 Feb 2015</w:t>
            </w:r>
          </w:p>
        </w:tc>
        <w:tc>
          <w:tcPr>
            <w:tcW w:w="1783" w:type="dxa"/>
            <w:tcBorders>
              <w:top w:val="single" w:sz="4" w:space="0" w:color="auto"/>
              <w:bottom w:val="single" w:sz="4" w:space="0" w:color="auto"/>
            </w:tcBorders>
          </w:tcPr>
          <w:p w14:paraId="20FB6D63" w14:textId="21FF03A4" w:rsidR="00E35E03" w:rsidRDefault="009D36C5">
            <w:pPr>
              <w:pStyle w:val="EarlierRepubEntries"/>
            </w:pPr>
            <w:hyperlink r:id="rId92" w:tooltip="Crimes (Sentencing) Amendment Regulation 2013 (No 1)" w:history="1">
              <w:r w:rsidR="00E35E03">
                <w:rPr>
                  <w:rStyle w:val="charCitHyperlinkAbbrev"/>
                </w:rPr>
                <w:t>SL2013</w:t>
              </w:r>
              <w:r w:rsidR="00E35E03">
                <w:rPr>
                  <w:rStyle w:val="charCitHyperlinkAbbrev"/>
                </w:rPr>
                <w:noBreakHyphen/>
                <w:t>16</w:t>
              </w:r>
            </w:hyperlink>
          </w:p>
        </w:tc>
        <w:tc>
          <w:tcPr>
            <w:tcW w:w="1783" w:type="dxa"/>
            <w:tcBorders>
              <w:top w:val="single" w:sz="4" w:space="0" w:color="auto"/>
              <w:bottom w:val="single" w:sz="4" w:space="0" w:color="auto"/>
            </w:tcBorders>
          </w:tcPr>
          <w:p w14:paraId="68A0310D" w14:textId="4F3B7F9F" w:rsidR="00E35E03" w:rsidRDefault="00E35E03">
            <w:pPr>
              <w:pStyle w:val="EarlierRepubEntries"/>
            </w:pPr>
            <w:r>
              <w:t xml:space="preserve">amendments by </w:t>
            </w:r>
            <w:hyperlink r:id="rId93" w:tooltip="Crimes (Sentencing) Amendment Regulation 2013 (No 1)" w:history="1">
              <w:r>
                <w:rPr>
                  <w:rStyle w:val="charCitHyperlinkAbbrev"/>
                </w:rPr>
                <w:t>SL2013</w:t>
              </w:r>
              <w:r>
                <w:rPr>
                  <w:rStyle w:val="charCitHyperlinkAbbrev"/>
                </w:rPr>
                <w:noBreakHyphen/>
                <w:t>16</w:t>
              </w:r>
            </w:hyperlink>
          </w:p>
        </w:tc>
      </w:tr>
      <w:tr w:rsidR="00FC57C7" w14:paraId="30F59367" w14:textId="77777777" w:rsidTr="00F57CCD">
        <w:trPr>
          <w:cantSplit/>
        </w:trPr>
        <w:tc>
          <w:tcPr>
            <w:tcW w:w="1576" w:type="dxa"/>
            <w:tcBorders>
              <w:top w:val="single" w:sz="4" w:space="0" w:color="auto"/>
              <w:bottom w:val="single" w:sz="4" w:space="0" w:color="auto"/>
            </w:tcBorders>
          </w:tcPr>
          <w:p w14:paraId="1BEEAD47" w14:textId="77777777" w:rsidR="00FC57C7" w:rsidRDefault="00FC57C7">
            <w:pPr>
              <w:pStyle w:val="EarlierRepubEntries"/>
            </w:pPr>
            <w:r>
              <w:t>R9</w:t>
            </w:r>
            <w:r>
              <w:br/>
              <w:t>13 Feb 2015</w:t>
            </w:r>
          </w:p>
        </w:tc>
        <w:tc>
          <w:tcPr>
            <w:tcW w:w="1681" w:type="dxa"/>
            <w:tcBorders>
              <w:top w:val="single" w:sz="4" w:space="0" w:color="auto"/>
              <w:bottom w:val="single" w:sz="4" w:space="0" w:color="auto"/>
            </w:tcBorders>
          </w:tcPr>
          <w:p w14:paraId="2E7A4759" w14:textId="77777777" w:rsidR="00FC57C7" w:rsidRDefault="00FC57C7">
            <w:pPr>
              <w:pStyle w:val="EarlierRepubEntries"/>
            </w:pPr>
            <w:r>
              <w:t>13 Feb 2015–</w:t>
            </w:r>
            <w:r>
              <w:br/>
              <w:t>1 Oct 2015</w:t>
            </w:r>
          </w:p>
        </w:tc>
        <w:tc>
          <w:tcPr>
            <w:tcW w:w="1783" w:type="dxa"/>
            <w:tcBorders>
              <w:top w:val="single" w:sz="4" w:space="0" w:color="auto"/>
              <w:bottom w:val="single" w:sz="4" w:space="0" w:color="auto"/>
            </w:tcBorders>
          </w:tcPr>
          <w:p w14:paraId="240FF0E8" w14:textId="389BD6D2" w:rsidR="00FC57C7" w:rsidRDefault="009D36C5">
            <w:pPr>
              <w:pStyle w:val="EarlierRepubEntries"/>
            </w:pPr>
            <w:hyperlink r:id="rId94" w:tooltip="Crimes (Sentencing) Amendment Regulation 2015 (No 1)" w:history="1">
              <w:r w:rsidR="00FC57C7" w:rsidRPr="00607EF6">
                <w:rPr>
                  <w:rStyle w:val="charCitHyperlinkAbbrev"/>
                </w:rPr>
                <w:t>SL2015</w:t>
              </w:r>
              <w:r w:rsidR="00FC57C7" w:rsidRPr="00607EF6">
                <w:rPr>
                  <w:rStyle w:val="charCitHyperlinkAbbrev"/>
                </w:rPr>
                <w:noBreakHyphen/>
                <w:t>3</w:t>
              </w:r>
            </w:hyperlink>
          </w:p>
        </w:tc>
        <w:tc>
          <w:tcPr>
            <w:tcW w:w="1783" w:type="dxa"/>
            <w:tcBorders>
              <w:top w:val="single" w:sz="4" w:space="0" w:color="auto"/>
              <w:bottom w:val="single" w:sz="4" w:space="0" w:color="auto"/>
            </w:tcBorders>
          </w:tcPr>
          <w:p w14:paraId="1299CA61" w14:textId="4D8D0AE2" w:rsidR="00FC57C7" w:rsidRDefault="00FC57C7">
            <w:pPr>
              <w:pStyle w:val="EarlierRepubEntries"/>
            </w:pPr>
            <w:r>
              <w:t xml:space="preserve">amendments by </w:t>
            </w:r>
            <w:hyperlink r:id="rId95" w:tooltip="Crimes (Sentencing) Amendment Regulation 2015 (No 1)" w:history="1">
              <w:r w:rsidRPr="00607EF6">
                <w:rPr>
                  <w:rStyle w:val="charCitHyperlinkAbbrev"/>
                </w:rPr>
                <w:t>SL2015</w:t>
              </w:r>
              <w:r w:rsidRPr="00607EF6">
                <w:rPr>
                  <w:rStyle w:val="charCitHyperlinkAbbrev"/>
                </w:rPr>
                <w:noBreakHyphen/>
                <w:t>3</w:t>
              </w:r>
            </w:hyperlink>
          </w:p>
        </w:tc>
      </w:tr>
      <w:tr w:rsidR="00E10241" w14:paraId="345ED18D" w14:textId="77777777" w:rsidTr="00F57CCD">
        <w:trPr>
          <w:cantSplit/>
        </w:trPr>
        <w:tc>
          <w:tcPr>
            <w:tcW w:w="1576" w:type="dxa"/>
            <w:tcBorders>
              <w:top w:val="single" w:sz="4" w:space="0" w:color="auto"/>
              <w:bottom w:val="single" w:sz="4" w:space="0" w:color="auto"/>
            </w:tcBorders>
          </w:tcPr>
          <w:p w14:paraId="582497AE" w14:textId="77777777" w:rsidR="00E10241" w:rsidRDefault="00E10241">
            <w:pPr>
              <w:pStyle w:val="EarlierRepubEntries"/>
            </w:pPr>
            <w:r>
              <w:t>R10</w:t>
            </w:r>
            <w:r>
              <w:br/>
              <w:t>2 Oct 2015</w:t>
            </w:r>
          </w:p>
        </w:tc>
        <w:tc>
          <w:tcPr>
            <w:tcW w:w="1681" w:type="dxa"/>
            <w:tcBorders>
              <w:top w:val="single" w:sz="4" w:space="0" w:color="auto"/>
              <w:bottom w:val="single" w:sz="4" w:space="0" w:color="auto"/>
            </w:tcBorders>
          </w:tcPr>
          <w:p w14:paraId="0EDBD012" w14:textId="77777777" w:rsidR="00E10241" w:rsidRDefault="00E10241" w:rsidP="00E10241">
            <w:pPr>
              <w:pStyle w:val="EarlierRepubEntries"/>
            </w:pPr>
            <w:r>
              <w:t>2 Oct 2015–</w:t>
            </w:r>
            <w:r>
              <w:br/>
              <w:t>30 Apr 2017</w:t>
            </w:r>
          </w:p>
        </w:tc>
        <w:tc>
          <w:tcPr>
            <w:tcW w:w="1783" w:type="dxa"/>
            <w:tcBorders>
              <w:top w:val="single" w:sz="4" w:space="0" w:color="auto"/>
              <w:bottom w:val="single" w:sz="4" w:space="0" w:color="auto"/>
            </w:tcBorders>
          </w:tcPr>
          <w:p w14:paraId="21C9FE8F" w14:textId="36E75CB7" w:rsidR="00E10241" w:rsidRDefault="009D36C5">
            <w:pPr>
              <w:pStyle w:val="EarlierRepubEntries"/>
            </w:pPr>
            <w:hyperlink r:id="rId96" w:tooltip="Crimes Legislation Amendment Act 2015 (No 2)" w:history="1">
              <w:r w:rsidR="00E10241">
                <w:rPr>
                  <w:rStyle w:val="charCitHyperlinkAbbrev"/>
                </w:rPr>
                <w:t>A2015</w:t>
              </w:r>
              <w:r w:rsidR="00E10241">
                <w:rPr>
                  <w:rStyle w:val="charCitHyperlinkAbbrev"/>
                </w:rPr>
                <w:noBreakHyphen/>
                <w:t>36</w:t>
              </w:r>
            </w:hyperlink>
          </w:p>
        </w:tc>
        <w:tc>
          <w:tcPr>
            <w:tcW w:w="1783" w:type="dxa"/>
            <w:tcBorders>
              <w:top w:val="single" w:sz="4" w:space="0" w:color="auto"/>
              <w:bottom w:val="single" w:sz="4" w:space="0" w:color="auto"/>
            </w:tcBorders>
          </w:tcPr>
          <w:p w14:paraId="5D377A61" w14:textId="64DC9F70" w:rsidR="00E10241" w:rsidRDefault="00E10241">
            <w:pPr>
              <w:pStyle w:val="EarlierRepubEntries"/>
            </w:pPr>
            <w:r>
              <w:t xml:space="preserve">amendments by </w:t>
            </w:r>
            <w:hyperlink r:id="rId97" w:tooltip="Crimes Legislation Amendment Act 2015 (No 2)" w:history="1">
              <w:r>
                <w:rPr>
                  <w:rStyle w:val="charCitHyperlinkAbbrev"/>
                </w:rPr>
                <w:t>A2015</w:t>
              </w:r>
              <w:r>
                <w:rPr>
                  <w:rStyle w:val="charCitHyperlinkAbbrev"/>
                </w:rPr>
                <w:noBreakHyphen/>
                <w:t>36</w:t>
              </w:r>
            </w:hyperlink>
          </w:p>
        </w:tc>
      </w:tr>
      <w:tr w:rsidR="00D16562" w14:paraId="7E4EF2FF" w14:textId="77777777" w:rsidTr="00F57CCD">
        <w:trPr>
          <w:cantSplit/>
        </w:trPr>
        <w:tc>
          <w:tcPr>
            <w:tcW w:w="1576" w:type="dxa"/>
            <w:tcBorders>
              <w:top w:val="single" w:sz="4" w:space="0" w:color="auto"/>
              <w:bottom w:val="single" w:sz="4" w:space="0" w:color="auto"/>
            </w:tcBorders>
          </w:tcPr>
          <w:p w14:paraId="2C5D7504" w14:textId="545F78DD" w:rsidR="00D16562" w:rsidRDefault="00D16562">
            <w:pPr>
              <w:pStyle w:val="EarlierRepubEntries"/>
            </w:pPr>
            <w:r>
              <w:t>R11</w:t>
            </w:r>
            <w:r>
              <w:br/>
              <w:t>1 May 2017</w:t>
            </w:r>
          </w:p>
        </w:tc>
        <w:tc>
          <w:tcPr>
            <w:tcW w:w="1681" w:type="dxa"/>
            <w:tcBorders>
              <w:top w:val="single" w:sz="4" w:space="0" w:color="auto"/>
              <w:bottom w:val="single" w:sz="4" w:space="0" w:color="auto"/>
            </w:tcBorders>
          </w:tcPr>
          <w:p w14:paraId="185EF7F7" w14:textId="1565987A" w:rsidR="00D16562" w:rsidRDefault="00D16562" w:rsidP="00E10241">
            <w:pPr>
              <w:pStyle w:val="EarlierRepubEntries"/>
            </w:pPr>
            <w:r>
              <w:t>1 May 2017–</w:t>
            </w:r>
            <w:r>
              <w:br/>
              <w:t>20 Aug 2021</w:t>
            </w:r>
          </w:p>
        </w:tc>
        <w:tc>
          <w:tcPr>
            <w:tcW w:w="1783" w:type="dxa"/>
            <w:tcBorders>
              <w:top w:val="single" w:sz="4" w:space="0" w:color="auto"/>
              <w:bottom w:val="single" w:sz="4" w:space="0" w:color="auto"/>
            </w:tcBorders>
          </w:tcPr>
          <w:p w14:paraId="0E5B8C96" w14:textId="7EDD660C" w:rsidR="00D16562" w:rsidRPr="00A53EB6" w:rsidRDefault="009D36C5">
            <w:pPr>
              <w:pStyle w:val="EarlierRepubEntries"/>
              <w:rPr>
                <w:rStyle w:val="charCitHyperlinkAbbrev"/>
              </w:rPr>
            </w:pPr>
            <w:hyperlink r:id="rId98" w:tooltip="Family and Personal Violence Legislation Amendment Act 2017" w:history="1">
              <w:r w:rsidR="00D16562" w:rsidRPr="00A53EB6">
                <w:rPr>
                  <w:rStyle w:val="charCitHyperlinkAbbrev"/>
                </w:rPr>
                <w:t>A2017</w:t>
              </w:r>
              <w:r w:rsidR="00D16562" w:rsidRPr="00A53EB6">
                <w:rPr>
                  <w:rStyle w:val="charCitHyperlinkAbbrev"/>
                </w:rPr>
                <w:noBreakHyphen/>
                <w:t>10</w:t>
              </w:r>
            </w:hyperlink>
          </w:p>
        </w:tc>
        <w:tc>
          <w:tcPr>
            <w:tcW w:w="1783" w:type="dxa"/>
            <w:tcBorders>
              <w:top w:val="single" w:sz="4" w:space="0" w:color="auto"/>
              <w:bottom w:val="single" w:sz="4" w:space="0" w:color="auto"/>
            </w:tcBorders>
          </w:tcPr>
          <w:p w14:paraId="692CFF67" w14:textId="4C43D42E" w:rsidR="00D16562" w:rsidRDefault="00D16562">
            <w:pPr>
              <w:pStyle w:val="EarlierRepubEntries"/>
            </w:pPr>
            <w:r>
              <w:t xml:space="preserve">amendments by </w:t>
            </w:r>
            <w:hyperlink r:id="rId99" w:tooltip="Family Violence Act 2016" w:history="1">
              <w:r w:rsidR="00A53EB6" w:rsidRPr="00A53EB6">
                <w:rPr>
                  <w:rStyle w:val="charCitHyperlinkAbbrev"/>
                </w:rPr>
                <w:t>A2016</w:t>
              </w:r>
              <w:r w:rsidR="00A53EB6" w:rsidRPr="00A53EB6">
                <w:rPr>
                  <w:rStyle w:val="charCitHyperlinkAbbrev"/>
                </w:rPr>
                <w:noBreakHyphen/>
                <w:t>42</w:t>
              </w:r>
            </w:hyperlink>
            <w:r>
              <w:t xml:space="preserve"> as amended by </w:t>
            </w:r>
            <w:hyperlink r:id="rId100" w:tooltip="Family and Personal Violence Legislation Amendment Act 2017" w:history="1">
              <w:r w:rsidR="00A53EB6" w:rsidRPr="00A53EB6">
                <w:rPr>
                  <w:rStyle w:val="charCitHyperlinkAbbrev"/>
                </w:rPr>
                <w:t>A2017</w:t>
              </w:r>
              <w:r w:rsidR="00A53EB6" w:rsidRPr="00A53EB6">
                <w:rPr>
                  <w:rStyle w:val="charCitHyperlinkAbbrev"/>
                </w:rPr>
                <w:noBreakHyphen/>
                <w:t>10</w:t>
              </w:r>
            </w:hyperlink>
          </w:p>
        </w:tc>
      </w:tr>
    </w:tbl>
    <w:p w14:paraId="33F99C6E" w14:textId="77777777" w:rsidR="00C37119" w:rsidRDefault="00C37119" w:rsidP="007B3882">
      <w:pPr>
        <w:pStyle w:val="05EndNote"/>
        <w:sectPr w:rsidR="00C37119">
          <w:headerReference w:type="even" r:id="rId101"/>
          <w:headerReference w:type="default" r:id="rId102"/>
          <w:footerReference w:type="even" r:id="rId103"/>
          <w:footerReference w:type="default" r:id="rId104"/>
          <w:pgSz w:w="11907" w:h="16839" w:code="9"/>
          <w:pgMar w:top="3000" w:right="1900" w:bottom="2500" w:left="2300" w:header="2480" w:footer="2100" w:gutter="0"/>
          <w:cols w:space="720"/>
          <w:docGrid w:linePitch="254"/>
        </w:sectPr>
      </w:pPr>
    </w:p>
    <w:p w14:paraId="0E51AC08" w14:textId="0487F63C" w:rsidR="005C71F3" w:rsidRDefault="005C71F3">
      <w:pPr>
        <w:rPr>
          <w:color w:val="000000"/>
          <w:sz w:val="22"/>
          <w:szCs w:val="22"/>
        </w:rPr>
      </w:pPr>
    </w:p>
    <w:p w14:paraId="6EFE1089" w14:textId="38428CA5" w:rsidR="00215276" w:rsidRDefault="00215276">
      <w:pPr>
        <w:rPr>
          <w:color w:val="000000"/>
          <w:sz w:val="22"/>
          <w:szCs w:val="22"/>
        </w:rPr>
      </w:pPr>
    </w:p>
    <w:p w14:paraId="6C1A7579" w14:textId="105DB750" w:rsidR="00215276" w:rsidRDefault="00215276">
      <w:pPr>
        <w:rPr>
          <w:color w:val="000000"/>
          <w:sz w:val="22"/>
          <w:szCs w:val="22"/>
        </w:rPr>
      </w:pPr>
    </w:p>
    <w:p w14:paraId="764E33ED" w14:textId="62DA5639" w:rsidR="00215276" w:rsidRDefault="00215276">
      <w:pPr>
        <w:rPr>
          <w:color w:val="000000"/>
          <w:sz w:val="22"/>
          <w:szCs w:val="22"/>
        </w:rPr>
      </w:pPr>
    </w:p>
    <w:p w14:paraId="6D2AC097" w14:textId="5DBEF23E" w:rsidR="00215276" w:rsidRDefault="00215276">
      <w:pPr>
        <w:rPr>
          <w:color w:val="000000"/>
          <w:sz w:val="22"/>
          <w:szCs w:val="22"/>
        </w:rPr>
      </w:pPr>
    </w:p>
    <w:p w14:paraId="016025AB" w14:textId="1AB7CF93" w:rsidR="00215276" w:rsidRDefault="00215276">
      <w:pPr>
        <w:rPr>
          <w:color w:val="000000"/>
          <w:sz w:val="22"/>
          <w:szCs w:val="22"/>
        </w:rPr>
      </w:pPr>
    </w:p>
    <w:p w14:paraId="18A2F047" w14:textId="28CEA2C2" w:rsidR="00215276" w:rsidRDefault="00215276">
      <w:pPr>
        <w:rPr>
          <w:color w:val="000000"/>
          <w:sz w:val="22"/>
          <w:szCs w:val="22"/>
        </w:rPr>
      </w:pPr>
    </w:p>
    <w:p w14:paraId="1A46A653" w14:textId="040A333B" w:rsidR="00215276" w:rsidRDefault="00215276">
      <w:pPr>
        <w:rPr>
          <w:color w:val="000000"/>
          <w:sz w:val="22"/>
          <w:szCs w:val="22"/>
        </w:rPr>
      </w:pPr>
    </w:p>
    <w:p w14:paraId="165C0F71" w14:textId="4664BE7F" w:rsidR="00215276" w:rsidRDefault="00215276">
      <w:pPr>
        <w:rPr>
          <w:color w:val="000000"/>
          <w:sz w:val="22"/>
          <w:szCs w:val="22"/>
        </w:rPr>
      </w:pPr>
    </w:p>
    <w:p w14:paraId="21ECDB04" w14:textId="169AF555" w:rsidR="00215276" w:rsidRDefault="00215276">
      <w:pPr>
        <w:rPr>
          <w:color w:val="000000"/>
          <w:sz w:val="22"/>
          <w:szCs w:val="22"/>
        </w:rPr>
      </w:pPr>
    </w:p>
    <w:p w14:paraId="51C27F4A" w14:textId="2D9A29AD" w:rsidR="00215276" w:rsidRDefault="00215276">
      <w:pPr>
        <w:rPr>
          <w:color w:val="000000"/>
          <w:sz w:val="22"/>
          <w:szCs w:val="22"/>
        </w:rPr>
      </w:pPr>
    </w:p>
    <w:p w14:paraId="0E3DABFD" w14:textId="7AE2B16D" w:rsidR="00215276" w:rsidRDefault="00215276">
      <w:pPr>
        <w:rPr>
          <w:color w:val="000000"/>
          <w:sz w:val="22"/>
          <w:szCs w:val="22"/>
        </w:rPr>
      </w:pPr>
    </w:p>
    <w:p w14:paraId="65BD9097" w14:textId="3460E392" w:rsidR="00DD6C8E" w:rsidRDefault="00DD6C8E">
      <w:pPr>
        <w:rPr>
          <w:color w:val="000000"/>
          <w:sz w:val="22"/>
          <w:szCs w:val="22"/>
        </w:rPr>
      </w:pPr>
    </w:p>
    <w:p w14:paraId="04073567" w14:textId="23987055" w:rsidR="00DD6C8E" w:rsidRDefault="00DD6C8E">
      <w:pPr>
        <w:rPr>
          <w:color w:val="000000"/>
          <w:sz w:val="22"/>
          <w:szCs w:val="22"/>
        </w:rPr>
      </w:pPr>
    </w:p>
    <w:p w14:paraId="2A1A4466" w14:textId="4CBEB686" w:rsidR="00DD6C8E" w:rsidRDefault="00DD6C8E">
      <w:pPr>
        <w:rPr>
          <w:color w:val="000000"/>
          <w:sz w:val="22"/>
          <w:szCs w:val="22"/>
        </w:rPr>
      </w:pPr>
    </w:p>
    <w:p w14:paraId="4B6D18BB" w14:textId="335AA6E9" w:rsidR="00DD6C8E" w:rsidRDefault="00DD6C8E">
      <w:pPr>
        <w:rPr>
          <w:color w:val="000000"/>
          <w:sz w:val="22"/>
          <w:szCs w:val="22"/>
        </w:rPr>
      </w:pPr>
    </w:p>
    <w:p w14:paraId="37C1FE7B" w14:textId="284C7340" w:rsidR="00DD6C8E" w:rsidRDefault="00DD6C8E">
      <w:pPr>
        <w:rPr>
          <w:color w:val="000000"/>
          <w:sz w:val="22"/>
          <w:szCs w:val="22"/>
        </w:rPr>
      </w:pPr>
    </w:p>
    <w:p w14:paraId="17EE2B6E" w14:textId="2704D1E3" w:rsidR="00DD6C8E" w:rsidRDefault="00DD6C8E">
      <w:pPr>
        <w:rPr>
          <w:color w:val="000000"/>
          <w:sz w:val="22"/>
          <w:szCs w:val="22"/>
        </w:rPr>
      </w:pPr>
    </w:p>
    <w:p w14:paraId="7EF4AA68" w14:textId="0B3A59C9" w:rsidR="00DD6C8E" w:rsidRDefault="00DD6C8E">
      <w:pPr>
        <w:rPr>
          <w:color w:val="000000"/>
          <w:sz w:val="22"/>
          <w:szCs w:val="22"/>
        </w:rPr>
      </w:pPr>
    </w:p>
    <w:p w14:paraId="58932D30" w14:textId="21397AFB" w:rsidR="00DD6C8E" w:rsidRDefault="00DD6C8E">
      <w:pPr>
        <w:rPr>
          <w:color w:val="000000"/>
          <w:sz w:val="22"/>
          <w:szCs w:val="22"/>
        </w:rPr>
      </w:pPr>
    </w:p>
    <w:p w14:paraId="352FC248" w14:textId="043D087F" w:rsidR="00DD6C8E" w:rsidRDefault="00DD6C8E">
      <w:pPr>
        <w:rPr>
          <w:color w:val="000000"/>
          <w:sz w:val="22"/>
          <w:szCs w:val="22"/>
        </w:rPr>
      </w:pPr>
    </w:p>
    <w:p w14:paraId="347B966D" w14:textId="0446A679" w:rsidR="00DD6C8E" w:rsidRDefault="00DD6C8E">
      <w:pPr>
        <w:rPr>
          <w:color w:val="000000"/>
          <w:sz w:val="22"/>
          <w:szCs w:val="22"/>
        </w:rPr>
      </w:pPr>
    </w:p>
    <w:p w14:paraId="256D1F63" w14:textId="6659F1FA" w:rsidR="00DD6C8E" w:rsidRDefault="00DD6C8E">
      <w:pPr>
        <w:rPr>
          <w:color w:val="000000"/>
          <w:sz w:val="22"/>
          <w:szCs w:val="22"/>
        </w:rPr>
      </w:pPr>
    </w:p>
    <w:p w14:paraId="23A4FBEF" w14:textId="0B61B9D2" w:rsidR="00DD6C8E" w:rsidRDefault="00DD6C8E">
      <w:pPr>
        <w:rPr>
          <w:color w:val="000000"/>
          <w:sz w:val="22"/>
          <w:szCs w:val="22"/>
        </w:rPr>
      </w:pPr>
    </w:p>
    <w:p w14:paraId="3F227765" w14:textId="284B29D2" w:rsidR="00DD6C8E" w:rsidRDefault="00DD6C8E">
      <w:pPr>
        <w:rPr>
          <w:color w:val="000000"/>
          <w:sz w:val="22"/>
          <w:szCs w:val="22"/>
        </w:rPr>
      </w:pPr>
    </w:p>
    <w:p w14:paraId="669025BE" w14:textId="4304DCAA" w:rsidR="00DD6C8E" w:rsidRDefault="00DD6C8E">
      <w:pPr>
        <w:rPr>
          <w:color w:val="000000"/>
          <w:sz w:val="22"/>
          <w:szCs w:val="22"/>
        </w:rPr>
      </w:pPr>
    </w:p>
    <w:p w14:paraId="2C923C27" w14:textId="011A6835" w:rsidR="00DD6C8E" w:rsidRDefault="00DD6C8E">
      <w:pPr>
        <w:rPr>
          <w:color w:val="000000"/>
          <w:sz w:val="22"/>
          <w:szCs w:val="22"/>
        </w:rPr>
      </w:pPr>
    </w:p>
    <w:p w14:paraId="6D1C6A08" w14:textId="761C9842" w:rsidR="00DD6C8E" w:rsidRDefault="00DD6C8E">
      <w:pPr>
        <w:rPr>
          <w:color w:val="000000"/>
          <w:sz w:val="22"/>
          <w:szCs w:val="22"/>
        </w:rPr>
      </w:pPr>
    </w:p>
    <w:p w14:paraId="420A222C" w14:textId="19CDD81D" w:rsidR="00DD6C8E" w:rsidRDefault="00DD6C8E">
      <w:pPr>
        <w:rPr>
          <w:color w:val="000000"/>
          <w:sz w:val="22"/>
          <w:szCs w:val="22"/>
        </w:rPr>
      </w:pPr>
    </w:p>
    <w:p w14:paraId="08E89A1E" w14:textId="5E6D329C" w:rsidR="00DD6C8E" w:rsidRDefault="00DD6C8E">
      <w:pPr>
        <w:rPr>
          <w:color w:val="000000"/>
          <w:sz w:val="22"/>
          <w:szCs w:val="22"/>
        </w:rPr>
      </w:pPr>
    </w:p>
    <w:p w14:paraId="1E3B6FFA" w14:textId="69439379" w:rsidR="00DD6C8E" w:rsidRDefault="00DD6C8E">
      <w:pPr>
        <w:rPr>
          <w:color w:val="000000"/>
          <w:sz w:val="22"/>
          <w:szCs w:val="22"/>
        </w:rPr>
      </w:pPr>
    </w:p>
    <w:p w14:paraId="607D7800" w14:textId="4871792F" w:rsidR="00DD6C8E" w:rsidRDefault="00DD6C8E">
      <w:pPr>
        <w:rPr>
          <w:color w:val="000000"/>
          <w:sz w:val="22"/>
          <w:szCs w:val="22"/>
        </w:rPr>
      </w:pPr>
    </w:p>
    <w:p w14:paraId="4442CA1A" w14:textId="515032F7" w:rsidR="00DD6C8E" w:rsidRDefault="00DD6C8E">
      <w:pPr>
        <w:rPr>
          <w:color w:val="000000"/>
          <w:sz w:val="22"/>
          <w:szCs w:val="22"/>
        </w:rPr>
      </w:pPr>
    </w:p>
    <w:p w14:paraId="0CC020AD" w14:textId="41B23263" w:rsidR="00DD6C8E" w:rsidRDefault="00DD6C8E">
      <w:pPr>
        <w:rPr>
          <w:color w:val="000000"/>
          <w:sz w:val="22"/>
          <w:szCs w:val="22"/>
        </w:rPr>
      </w:pPr>
    </w:p>
    <w:p w14:paraId="6C43D9E0" w14:textId="020A6562" w:rsidR="00DD6C8E" w:rsidRDefault="00DD6C8E">
      <w:pPr>
        <w:rPr>
          <w:color w:val="000000"/>
          <w:sz w:val="22"/>
          <w:szCs w:val="22"/>
        </w:rPr>
      </w:pPr>
    </w:p>
    <w:p w14:paraId="63E00F94" w14:textId="25C29CB4" w:rsidR="00DD6C8E" w:rsidRDefault="00DD6C8E">
      <w:pPr>
        <w:rPr>
          <w:color w:val="000000"/>
          <w:sz w:val="22"/>
          <w:szCs w:val="22"/>
        </w:rPr>
      </w:pPr>
    </w:p>
    <w:p w14:paraId="36025A24" w14:textId="1348EC20" w:rsidR="00DD6C8E" w:rsidRDefault="00DD6C8E">
      <w:pPr>
        <w:rPr>
          <w:color w:val="000000"/>
          <w:sz w:val="22"/>
          <w:szCs w:val="22"/>
        </w:rPr>
      </w:pPr>
    </w:p>
    <w:p w14:paraId="6F974151" w14:textId="18B1BB63" w:rsidR="00DD6C8E" w:rsidRDefault="00DD6C8E">
      <w:pPr>
        <w:rPr>
          <w:color w:val="000000"/>
          <w:sz w:val="22"/>
          <w:szCs w:val="22"/>
        </w:rPr>
      </w:pPr>
    </w:p>
    <w:p w14:paraId="756E7B49" w14:textId="2A7C93CF" w:rsidR="00DD6C8E" w:rsidRDefault="00DD6C8E">
      <w:pPr>
        <w:rPr>
          <w:color w:val="000000"/>
          <w:sz w:val="22"/>
          <w:szCs w:val="22"/>
        </w:rPr>
      </w:pPr>
    </w:p>
    <w:p w14:paraId="083F4272" w14:textId="4EAD561B" w:rsidR="00DD6C8E" w:rsidRDefault="00DD6C8E">
      <w:pPr>
        <w:rPr>
          <w:color w:val="000000"/>
          <w:sz w:val="22"/>
          <w:szCs w:val="22"/>
        </w:rPr>
      </w:pPr>
    </w:p>
    <w:p w14:paraId="3416303F" w14:textId="77777777" w:rsidR="00DD6C8E" w:rsidRDefault="00DD6C8E">
      <w:pPr>
        <w:rPr>
          <w:color w:val="000000"/>
          <w:sz w:val="22"/>
          <w:szCs w:val="22"/>
        </w:rPr>
      </w:pPr>
    </w:p>
    <w:p w14:paraId="6E41720A" w14:textId="77777777" w:rsidR="00316E52" w:rsidRDefault="00316E52">
      <w:pPr>
        <w:rPr>
          <w:color w:val="000000"/>
          <w:sz w:val="22"/>
          <w:szCs w:val="22"/>
        </w:rPr>
      </w:pPr>
    </w:p>
    <w:p w14:paraId="5FC0E03E" w14:textId="4769F4EE" w:rsidR="005C71F3" w:rsidRDefault="005C71F3">
      <w:pPr>
        <w:rPr>
          <w:color w:val="000000"/>
          <w:sz w:val="22"/>
          <w:szCs w:val="22"/>
        </w:rPr>
      </w:pPr>
      <w:r>
        <w:rPr>
          <w:color w:val="000000"/>
          <w:sz w:val="22"/>
          <w:szCs w:val="22"/>
        </w:rPr>
        <w:t xml:space="preserve">©  Australian Capital Territory </w:t>
      </w:r>
      <w:r w:rsidR="001474D6">
        <w:rPr>
          <w:noProof/>
          <w:color w:val="000000"/>
          <w:sz w:val="22"/>
          <w:szCs w:val="22"/>
        </w:rPr>
        <w:t>2021</w:t>
      </w:r>
    </w:p>
    <w:p w14:paraId="0567990C" w14:textId="77777777" w:rsidR="005C71F3" w:rsidRDefault="005C71F3">
      <w:pPr>
        <w:pStyle w:val="06Copyright"/>
        <w:sectPr w:rsidR="005C71F3">
          <w:headerReference w:type="even" r:id="rId105"/>
          <w:headerReference w:type="default" r:id="rId106"/>
          <w:footerReference w:type="even" r:id="rId107"/>
          <w:footerReference w:type="default" r:id="rId108"/>
          <w:headerReference w:type="first" r:id="rId109"/>
          <w:footerReference w:type="first" r:id="rId110"/>
          <w:type w:val="continuous"/>
          <w:pgSz w:w="11907" w:h="16839" w:code="9"/>
          <w:pgMar w:top="3000" w:right="1900" w:bottom="2500" w:left="2300" w:header="2480" w:footer="2100" w:gutter="0"/>
          <w:pgNumType w:fmt="lowerRoman"/>
          <w:cols w:space="720"/>
          <w:titlePg/>
          <w:docGrid w:linePitch="254"/>
        </w:sectPr>
      </w:pPr>
    </w:p>
    <w:p w14:paraId="726711C3" w14:textId="77777777" w:rsidR="005C71F3" w:rsidRDefault="005C71F3">
      <w:pPr>
        <w:pStyle w:val="05EndNote"/>
      </w:pPr>
    </w:p>
    <w:sectPr w:rsidR="005C71F3" w:rsidSect="00A831B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9C37" w14:textId="77777777" w:rsidR="00215276" w:rsidRDefault="00215276">
      <w:r>
        <w:separator/>
      </w:r>
    </w:p>
  </w:endnote>
  <w:endnote w:type="continuationSeparator" w:id="0">
    <w:p w14:paraId="5E9AAAAD" w14:textId="77777777" w:rsidR="00215276" w:rsidRDefault="0021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A98E" w14:textId="41582C02" w:rsidR="00215276" w:rsidRPr="009D36C5" w:rsidRDefault="00215276" w:rsidP="009D36C5">
    <w:pPr>
      <w:pStyle w:val="Footer"/>
      <w:jc w:val="center"/>
      <w:rPr>
        <w:rFonts w:cs="Arial"/>
        <w:sz w:val="14"/>
      </w:rPr>
    </w:pPr>
    <w:r w:rsidRPr="009D36C5">
      <w:rPr>
        <w:rFonts w:cs="Arial"/>
        <w:sz w:val="14"/>
      </w:rPr>
      <w:fldChar w:fldCharType="begin"/>
    </w:r>
    <w:r w:rsidRPr="009D36C5">
      <w:rPr>
        <w:rFonts w:cs="Arial"/>
        <w:sz w:val="14"/>
      </w:rPr>
      <w:instrText xml:space="preserve"> DOCPROPERTY "Status" </w:instrText>
    </w:r>
    <w:r w:rsidRPr="009D36C5">
      <w:rPr>
        <w:rFonts w:cs="Arial"/>
        <w:sz w:val="14"/>
      </w:rPr>
      <w:fldChar w:fldCharType="separate"/>
    </w:r>
    <w:r w:rsidR="006B7D97" w:rsidRPr="009D36C5">
      <w:rPr>
        <w:rFonts w:cs="Arial"/>
        <w:sz w:val="14"/>
      </w:rPr>
      <w:t xml:space="preserve"> </w:t>
    </w:r>
    <w:r w:rsidRPr="009D36C5">
      <w:rPr>
        <w:rFonts w:cs="Arial"/>
        <w:sz w:val="14"/>
      </w:rPr>
      <w:fldChar w:fldCharType="end"/>
    </w:r>
    <w:r w:rsidR="009D36C5" w:rsidRPr="009D36C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2CFD" w14:textId="77777777" w:rsidR="00C37119" w:rsidRDefault="00C3711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37119" w14:paraId="12315B69" w14:textId="77777777">
      <w:tc>
        <w:tcPr>
          <w:tcW w:w="847" w:type="pct"/>
        </w:tcPr>
        <w:p w14:paraId="4CFFA108" w14:textId="77777777" w:rsidR="00C37119" w:rsidRDefault="00C3711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5D18674" w14:textId="13DA65F0" w:rsidR="00C37119"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521FBBC0" w14:textId="14D0DA59" w:rsidR="00C37119" w:rsidRDefault="009D36C5">
          <w:pPr>
            <w:pStyle w:val="FooterInfoCentre"/>
          </w:pPr>
          <w:r>
            <w:fldChar w:fldCharType="begin"/>
          </w:r>
          <w:r>
            <w:instrText xml:space="preserve"> DOCPROPERTY "Eff"  *\charformat </w:instrText>
          </w:r>
          <w:r>
            <w:fldChar w:fldCharType="separate"/>
          </w:r>
          <w:r w:rsidR="006B7D97">
            <w:t xml:space="preserve">Effective:  </w:t>
          </w:r>
          <w:r>
            <w:fldChar w:fldCharType="end"/>
          </w:r>
          <w:r>
            <w:fldChar w:fldCharType="begin"/>
          </w:r>
          <w:r>
            <w:instrText xml:space="preserve"> DOCPROPERTY "StartDt"  *\charformat </w:instrText>
          </w:r>
          <w:r>
            <w:fldChar w:fldCharType="separate"/>
          </w:r>
          <w:r w:rsidR="006B7D97">
            <w:t>21/08/21</w:t>
          </w:r>
          <w:r>
            <w:fldChar w:fldCharType="end"/>
          </w:r>
          <w:r>
            <w:fldChar w:fldCharType="begin"/>
          </w:r>
          <w:r>
            <w:instrText xml:space="preserve"> DOCPROPERTY "EndDt"  *\charformat </w:instrText>
          </w:r>
          <w:r>
            <w:fldChar w:fldCharType="separate"/>
          </w:r>
          <w:r w:rsidR="006B7D97">
            <w:t>-27/10/22</w:t>
          </w:r>
          <w:r>
            <w:fldChar w:fldCharType="end"/>
          </w:r>
        </w:p>
      </w:tc>
      <w:tc>
        <w:tcPr>
          <w:tcW w:w="1061" w:type="pct"/>
        </w:tcPr>
        <w:p w14:paraId="267283A7" w14:textId="2432FCB1" w:rsidR="00C37119" w:rsidRDefault="009D36C5">
          <w:pPr>
            <w:pStyle w:val="Footer"/>
            <w:jc w:val="right"/>
          </w:pPr>
          <w:r>
            <w:fldChar w:fldCharType="begin"/>
          </w:r>
          <w:r>
            <w:instrText xml:space="preserve"> DOCPROPERTY "Category"  *\charformat  </w:instrText>
          </w:r>
          <w:r>
            <w:fldChar w:fldCharType="separate"/>
          </w:r>
          <w:r w:rsidR="006B7D97">
            <w:t>R12</w:t>
          </w:r>
          <w:r>
            <w:fldChar w:fldCharType="end"/>
          </w:r>
          <w:r w:rsidR="00C37119">
            <w:br/>
          </w:r>
          <w:r>
            <w:fldChar w:fldCharType="begin"/>
          </w:r>
          <w:r>
            <w:instrText xml:space="preserve"> DOCPROPERTY "RepubDt"  *\charformat  </w:instrText>
          </w:r>
          <w:r>
            <w:fldChar w:fldCharType="separate"/>
          </w:r>
          <w:r w:rsidR="006B7D97">
            <w:t>21/08/21</w:t>
          </w:r>
          <w:r>
            <w:fldChar w:fldCharType="end"/>
          </w:r>
        </w:p>
      </w:tc>
    </w:tr>
  </w:tbl>
  <w:p w14:paraId="0A8C9866" w14:textId="2EA9B350" w:rsidR="00C37119"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A51B" w14:textId="77777777" w:rsidR="00C37119" w:rsidRDefault="00C3711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37119" w14:paraId="3619FEFF" w14:textId="77777777">
      <w:tc>
        <w:tcPr>
          <w:tcW w:w="1061" w:type="pct"/>
        </w:tcPr>
        <w:p w14:paraId="0D70B276" w14:textId="0AE33427" w:rsidR="00C37119" w:rsidRDefault="009D36C5">
          <w:pPr>
            <w:pStyle w:val="Footer"/>
          </w:pPr>
          <w:r>
            <w:fldChar w:fldCharType="begin"/>
          </w:r>
          <w:r>
            <w:instrText xml:space="preserve"> DOCPROPERTY "Category"  *\charformat  </w:instrText>
          </w:r>
          <w:r>
            <w:fldChar w:fldCharType="separate"/>
          </w:r>
          <w:r w:rsidR="006B7D97">
            <w:t>R12</w:t>
          </w:r>
          <w:r>
            <w:fldChar w:fldCharType="end"/>
          </w:r>
          <w:r w:rsidR="00C37119">
            <w:br/>
          </w:r>
          <w:r>
            <w:fldChar w:fldCharType="begin"/>
          </w:r>
          <w:r>
            <w:instrText xml:space="preserve"> DOCPROPERTY "RepubDt"  *\charformat  </w:instrText>
          </w:r>
          <w:r>
            <w:fldChar w:fldCharType="separate"/>
          </w:r>
          <w:r w:rsidR="006B7D97">
            <w:t>21/08/21</w:t>
          </w:r>
          <w:r>
            <w:fldChar w:fldCharType="end"/>
          </w:r>
        </w:p>
      </w:tc>
      <w:tc>
        <w:tcPr>
          <w:tcW w:w="3092" w:type="pct"/>
        </w:tcPr>
        <w:p w14:paraId="377B0E71" w14:textId="3F769520" w:rsidR="00C37119"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06E5DA06" w14:textId="53B2E485" w:rsidR="00C37119" w:rsidRDefault="009D36C5">
          <w:pPr>
            <w:pStyle w:val="FooterInfoCentre"/>
          </w:pPr>
          <w:r>
            <w:fldChar w:fldCharType="begin"/>
          </w:r>
          <w:r>
            <w:instrText xml:space="preserve"> DOCPROPERTY "</w:instrText>
          </w:r>
          <w:r>
            <w:instrText xml:space="preserve">Eff"  *\charformat </w:instrText>
          </w:r>
          <w:r>
            <w:fldChar w:fldCharType="separate"/>
          </w:r>
          <w:r w:rsidR="006B7D97">
            <w:t xml:space="preserve">Effective:  </w:t>
          </w:r>
          <w:r>
            <w:fldChar w:fldCharType="end"/>
          </w:r>
          <w:r>
            <w:fldChar w:fldCharType="begin"/>
          </w:r>
          <w:r>
            <w:instrText xml:space="preserve"> DOCPROPERTY "StartDt"  *\charformat </w:instrText>
          </w:r>
          <w:r>
            <w:fldChar w:fldCharType="separate"/>
          </w:r>
          <w:r w:rsidR="006B7D97">
            <w:t>21/08/21</w:t>
          </w:r>
          <w:r>
            <w:fldChar w:fldCharType="end"/>
          </w:r>
          <w:r>
            <w:fldChar w:fldCharType="begin"/>
          </w:r>
          <w:r>
            <w:instrText xml:space="preserve"> DOCPROPERTY "EndDt"  *\charformat </w:instrText>
          </w:r>
          <w:r>
            <w:fldChar w:fldCharType="separate"/>
          </w:r>
          <w:r w:rsidR="006B7D97">
            <w:t>-27/10/22</w:t>
          </w:r>
          <w:r>
            <w:fldChar w:fldCharType="end"/>
          </w:r>
        </w:p>
      </w:tc>
      <w:tc>
        <w:tcPr>
          <w:tcW w:w="847" w:type="pct"/>
        </w:tcPr>
        <w:p w14:paraId="3AE9CAE8" w14:textId="77777777" w:rsidR="00C37119" w:rsidRDefault="00C3711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E5858E0" w14:textId="67F149D1" w:rsidR="00C37119"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A97C" w14:textId="23457653" w:rsidR="00215276" w:rsidRPr="009D36C5" w:rsidRDefault="009D36C5" w:rsidP="009D36C5">
    <w:pPr>
      <w:pStyle w:val="Footer"/>
      <w:jc w:val="center"/>
      <w:rPr>
        <w:rFonts w:cs="Arial"/>
        <w:sz w:val="14"/>
      </w:rPr>
    </w:pPr>
    <w:r w:rsidRPr="009D36C5">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3383" w14:textId="1C271B0D" w:rsidR="00215276" w:rsidRPr="009D36C5" w:rsidRDefault="00215276" w:rsidP="009D36C5">
    <w:pPr>
      <w:pStyle w:val="Footer"/>
      <w:jc w:val="center"/>
      <w:rPr>
        <w:rFonts w:cs="Arial"/>
        <w:sz w:val="14"/>
      </w:rPr>
    </w:pPr>
    <w:r w:rsidRPr="009D36C5">
      <w:rPr>
        <w:rFonts w:cs="Arial"/>
        <w:sz w:val="14"/>
      </w:rPr>
      <w:fldChar w:fldCharType="begin"/>
    </w:r>
    <w:r w:rsidRPr="009D36C5">
      <w:rPr>
        <w:rFonts w:cs="Arial"/>
        <w:sz w:val="14"/>
      </w:rPr>
      <w:instrText xml:space="preserve"> COMMENTS  \* MERGEFORMAT </w:instrText>
    </w:r>
    <w:r w:rsidRPr="009D36C5">
      <w:rPr>
        <w:rFonts w:cs="Arial"/>
        <w:sz w:val="14"/>
      </w:rPr>
      <w:fldChar w:fldCharType="end"/>
    </w:r>
    <w:r w:rsidR="009D36C5" w:rsidRPr="009D36C5">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9B58" w14:textId="3F50DC7A" w:rsidR="00215276" w:rsidRPr="009D36C5" w:rsidRDefault="009D36C5" w:rsidP="009D36C5">
    <w:pPr>
      <w:pStyle w:val="Footer"/>
      <w:jc w:val="center"/>
      <w:rPr>
        <w:rFonts w:cs="Arial"/>
        <w:sz w:val="14"/>
      </w:rPr>
    </w:pPr>
    <w:r w:rsidRPr="009D36C5">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52A39" w14:textId="6F91A447" w:rsidR="00215276" w:rsidRPr="009D36C5" w:rsidRDefault="00215276" w:rsidP="009D36C5">
    <w:pPr>
      <w:pStyle w:val="Footer"/>
      <w:jc w:val="center"/>
      <w:rPr>
        <w:rFonts w:cs="Arial"/>
        <w:sz w:val="14"/>
      </w:rPr>
    </w:pPr>
    <w:r w:rsidRPr="009D36C5">
      <w:rPr>
        <w:rFonts w:cs="Arial"/>
        <w:sz w:val="14"/>
      </w:rPr>
      <w:fldChar w:fldCharType="begin"/>
    </w:r>
    <w:r w:rsidRPr="009D36C5">
      <w:rPr>
        <w:rFonts w:cs="Arial"/>
        <w:sz w:val="14"/>
      </w:rPr>
      <w:instrText xml:space="preserve"> DOCPROPERTY "Status" </w:instrText>
    </w:r>
    <w:r w:rsidRPr="009D36C5">
      <w:rPr>
        <w:rFonts w:cs="Arial"/>
        <w:sz w:val="14"/>
      </w:rPr>
      <w:fldChar w:fldCharType="separate"/>
    </w:r>
    <w:r w:rsidR="006B7D97" w:rsidRPr="009D36C5">
      <w:rPr>
        <w:rFonts w:cs="Arial"/>
        <w:sz w:val="14"/>
      </w:rPr>
      <w:t xml:space="preserve"> </w:t>
    </w:r>
    <w:r w:rsidRPr="009D36C5">
      <w:rPr>
        <w:rFonts w:cs="Arial"/>
        <w:sz w:val="14"/>
      </w:rPr>
      <w:fldChar w:fldCharType="end"/>
    </w:r>
    <w:r w:rsidRPr="009D36C5">
      <w:rPr>
        <w:rFonts w:cs="Arial"/>
        <w:sz w:val="14"/>
      </w:rPr>
      <w:fldChar w:fldCharType="begin"/>
    </w:r>
    <w:r w:rsidRPr="009D36C5">
      <w:rPr>
        <w:rFonts w:cs="Arial"/>
        <w:sz w:val="14"/>
      </w:rPr>
      <w:instrText xml:space="preserve"> COMMENTS  \* MERGEFORMAT </w:instrText>
    </w:r>
    <w:r w:rsidRPr="009D36C5">
      <w:rPr>
        <w:rFonts w:cs="Arial"/>
        <w:sz w:val="14"/>
      </w:rPr>
      <w:fldChar w:fldCharType="end"/>
    </w:r>
    <w:r w:rsidR="009D36C5" w:rsidRPr="009D36C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9F63" w14:textId="71A55A99" w:rsidR="009D36C5" w:rsidRPr="009D36C5" w:rsidRDefault="009D36C5" w:rsidP="009D36C5">
    <w:pPr>
      <w:pStyle w:val="Footer"/>
      <w:jc w:val="center"/>
      <w:rPr>
        <w:rFonts w:cs="Arial"/>
        <w:sz w:val="14"/>
      </w:rPr>
    </w:pPr>
    <w:r w:rsidRPr="009D36C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4A30" w14:textId="77777777" w:rsidR="00FE12DD" w:rsidRDefault="00FE12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E12DD" w14:paraId="1B7A80FE" w14:textId="77777777">
      <w:tc>
        <w:tcPr>
          <w:tcW w:w="846" w:type="pct"/>
        </w:tcPr>
        <w:p w14:paraId="48F0D35A" w14:textId="77777777" w:rsidR="00FE12DD" w:rsidRDefault="00FE12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9E8FB36" w14:textId="24A3E322" w:rsidR="00FE12DD"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59FA2673" w14:textId="64601424" w:rsidR="00FE12DD" w:rsidRDefault="009D36C5">
          <w:pPr>
            <w:pStyle w:val="FooterInfoCentre"/>
          </w:pPr>
          <w:r>
            <w:fldChar w:fldCharType="begin"/>
          </w:r>
          <w:r>
            <w:instrText xml:space="preserve"> DOCPROPERTY "Eff"  </w:instrText>
          </w:r>
          <w:r>
            <w:fldChar w:fldCharType="separate"/>
          </w:r>
          <w:r w:rsidR="006B7D97">
            <w:t xml:space="preserve">Effective:  </w:t>
          </w:r>
          <w:r>
            <w:fldChar w:fldCharType="end"/>
          </w:r>
          <w:r>
            <w:fldChar w:fldCharType="begin"/>
          </w:r>
          <w:r>
            <w:instrText xml:space="preserve"> DOCPROPERTY "StartDt"   </w:instrText>
          </w:r>
          <w:r>
            <w:fldChar w:fldCharType="separate"/>
          </w:r>
          <w:r w:rsidR="006B7D97">
            <w:t>21/08/21</w:t>
          </w:r>
          <w:r>
            <w:fldChar w:fldCharType="end"/>
          </w:r>
          <w:r>
            <w:fldChar w:fldCharType="begin"/>
          </w:r>
          <w:r>
            <w:instrText xml:space="preserve"> DOCPROPERTY "EndDt"  </w:instrText>
          </w:r>
          <w:r>
            <w:fldChar w:fldCharType="separate"/>
          </w:r>
          <w:r w:rsidR="006B7D97">
            <w:t>-27/10/22</w:t>
          </w:r>
          <w:r>
            <w:fldChar w:fldCharType="end"/>
          </w:r>
        </w:p>
      </w:tc>
      <w:tc>
        <w:tcPr>
          <w:tcW w:w="1061" w:type="pct"/>
        </w:tcPr>
        <w:p w14:paraId="6CA1EFD4" w14:textId="67D9AE64" w:rsidR="00FE12DD" w:rsidRDefault="009D36C5">
          <w:pPr>
            <w:pStyle w:val="Footer"/>
            <w:jc w:val="right"/>
          </w:pPr>
          <w:r>
            <w:fldChar w:fldCharType="begin"/>
          </w:r>
          <w:r>
            <w:instrText xml:space="preserve"> DOCPROPERTY "Category"  </w:instrText>
          </w:r>
          <w:r>
            <w:fldChar w:fldCharType="separate"/>
          </w:r>
          <w:r w:rsidR="006B7D97">
            <w:t>R12</w:t>
          </w:r>
          <w:r>
            <w:fldChar w:fldCharType="end"/>
          </w:r>
          <w:r w:rsidR="00FE12DD">
            <w:br/>
          </w:r>
          <w:r>
            <w:fldChar w:fldCharType="begin"/>
          </w:r>
          <w:r>
            <w:instrText xml:space="preserve"> DOCPROPERTY "RepubDt"  </w:instrText>
          </w:r>
          <w:r>
            <w:fldChar w:fldCharType="separate"/>
          </w:r>
          <w:r w:rsidR="006B7D97">
            <w:t>21/08/21</w:t>
          </w:r>
          <w:r>
            <w:fldChar w:fldCharType="end"/>
          </w:r>
        </w:p>
      </w:tc>
    </w:tr>
  </w:tbl>
  <w:p w14:paraId="45B3562E" w14:textId="0266D52F" w:rsidR="00FE12DD"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FBA" w14:textId="77777777" w:rsidR="00FE12DD" w:rsidRDefault="00FE12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12DD" w14:paraId="249D273E" w14:textId="77777777">
      <w:tc>
        <w:tcPr>
          <w:tcW w:w="1061" w:type="pct"/>
        </w:tcPr>
        <w:p w14:paraId="4230A03B" w14:textId="306CA085" w:rsidR="00FE12DD" w:rsidRDefault="009D36C5">
          <w:pPr>
            <w:pStyle w:val="Footer"/>
          </w:pPr>
          <w:r>
            <w:fldChar w:fldCharType="begin"/>
          </w:r>
          <w:r>
            <w:instrText xml:space="preserve"> DOCPROPERTY "Category"  </w:instrText>
          </w:r>
          <w:r>
            <w:fldChar w:fldCharType="separate"/>
          </w:r>
          <w:r w:rsidR="006B7D97">
            <w:t>R12</w:t>
          </w:r>
          <w:r>
            <w:fldChar w:fldCharType="end"/>
          </w:r>
          <w:r w:rsidR="00FE12DD">
            <w:br/>
          </w:r>
          <w:r>
            <w:fldChar w:fldCharType="begin"/>
          </w:r>
          <w:r>
            <w:instrText xml:space="preserve"> DOCPROPERTY "RepubDt"  </w:instrText>
          </w:r>
          <w:r>
            <w:fldChar w:fldCharType="separate"/>
          </w:r>
          <w:r w:rsidR="006B7D97">
            <w:t>21/08/21</w:t>
          </w:r>
          <w:r>
            <w:fldChar w:fldCharType="end"/>
          </w:r>
        </w:p>
      </w:tc>
      <w:tc>
        <w:tcPr>
          <w:tcW w:w="3093" w:type="pct"/>
        </w:tcPr>
        <w:p w14:paraId="5E7FD338" w14:textId="7BF823EB" w:rsidR="00FE12DD"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68D6F8BD" w14:textId="0535DACA" w:rsidR="00FE12DD" w:rsidRDefault="009D36C5">
          <w:pPr>
            <w:pStyle w:val="FooterInfoCentre"/>
          </w:pPr>
          <w:r>
            <w:fldChar w:fldCharType="begin"/>
          </w:r>
          <w:r>
            <w:instrText xml:space="preserve"> DOCPROPERTY "Eff"  </w:instrText>
          </w:r>
          <w:r>
            <w:fldChar w:fldCharType="separate"/>
          </w:r>
          <w:r w:rsidR="006B7D97">
            <w:t xml:space="preserve">Effective:  </w:t>
          </w:r>
          <w:r>
            <w:fldChar w:fldCharType="end"/>
          </w:r>
          <w:r>
            <w:fldChar w:fldCharType="begin"/>
          </w:r>
          <w:r>
            <w:instrText xml:space="preserve"> DOCPROPERTY "StartDt"  </w:instrText>
          </w:r>
          <w:r>
            <w:fldChar w:fldCharType="separate"/>
          </w:r>
          <w:r w:rsidR="006B7D97">
            <w:t>21/08/21</w:t>
          </w:r>
          <w:r>
            <w:fldChar w:fldCharType="end"/>
          </w:r>
          <w:r>
            <w:fldChar w:fldCharType="begin"/>
          </w:r>
          <w:r>
            <w:instrText xml:space="preserve"> DOCPROPERTY "EndDt"  </w:instrText>
          </w:r>
          <w:r>
            <w:fldChar w:fldCharType="separate"/>
          </w:r>
          <w:r w:rsidR="006B7D97">
            <w:t>-27/10/22</w:t>
          </w:r>
          <w:r>
            <w:fldChar w:fldCharType="end"/>
          </w:r>
        </w:p>
      </w:tc>
      <w:tc>
        <w:tcPr>
          <w:tcW w:w="846" w:type="pct"/>
        </w:tcPr>
        <w:p w14:paraId="1A114BFF" w14:textId="77777777" w:rsidR="00FE12DD" w:rsidRDefault="00FE12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BF73271" w14:textId="1BB17875" w:rsidR="00FE12DD"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DC19" w14:textId="77777777" w:rsidR="00FE12DD" w:rsidRDefault="00FE12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E12DD" w14:paraId="7C94A6B7" w14:textId="77777777">
      <w:tc>
        <w:tcPr>
          <w:tcW w:w="1061" w:type="pct"/>
        </w:tcPr>
        <w:p w14:paraId="04988227" w14:textId="51E623FF" w:rsidR="00FE12DD" w:rsidRDefault="009D36C5">
          <w:pPr>
            <w:pStyle w:val="Footer"/>
          </w:pPr>
          <w:r>
            <w:fldChar w:fldCharType="begin"/>
          </w:r>
          <w:r>
            <w:instrText xml:space="preserve"> DOCPROPERTY "Category"  </w:instrText>
          </w:r>
          <w:r>
            <w:fldChar w:fldCharType="separate"/>
          </w:r>
          <w:r w:rsidR="006B7D97">
            <w:t>R12</w:t>
          </w:r>
          <w:r>
            <w:fldChar w:fldCharType="end"/>
          </w:r>
          <w:r w:rsidR="00FE12DD">
            <w:br/>
          </w:r>
          <w:r>
            <w:fldChar w:fldCharType="begin"/>
          </w:r>
          <w:r>
            <w:instrText xml:space="preserve"> DOCPROPERTY "RepubDt"  </w:instrText>
          </w:r>
          <w:r>
            <w:fldChar w:fldCharType="separate"/>
          </w:r>
          <w:r w:rsidR="006B7D97">
            <w:t>21/08/21</w:t>
          </w:r>
          <w:r>
            <w:fldChar w:fldCharType="end"/>
          </w:r>
        </w:p>
      </w:tc>
      <w:tc>
        <w:tcPr>
          <w:tcW w:w="3093" w:type="pct"/>
        </w:tcPr>
        <w:p w14:paraId="69C5C830" w14:textId="229B2CEE" w:rsidR="00FE12DD"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639DD837" w14:textId="080531BE" w:rsidR="00FE12DD" w:rsidRDefault="009D36C5">
          <w:pPr>
            <w:pStyle w:val="FooterInfoCentre"/>
          </w:pPr>
          <w:r>
            <w:fldChar w:fldCharType="begin"/>
          </w:r>
          <w:r>
            <w:instrText xml:space="preserve"> DOCPROPERTY "Eff"  </w:instrText>
          </w:r>
          <w:r>
            <w:fldChar w:fldCharType="separate"/>
          </w:r>
          <w:r w:rsidR="006B7D97">
            <w:t xml:space="preserve">Effective:  </w:t>
          </w:r>
          <w:r>
            <w:fldChar w:fldCharType="end"/>
          </w:r>
          <w:r>
            <w:fldChar w:fldCharType="begin"/>
          </w:r>
          <w:r>
            <w:instrText xml:space="preserve"> DOCPROPERTY "StartDt"   </w:instrText>
          </w:r>
          <w:r>
            <w:fldChar w:fldCharType="separate"/>
          </w:r>
          <w:r w:rsidR="006B7D97">
            <w:t>21/08/21</w:t>
          </w:r>
          <w:r>
            <w:fldChar w:fldCharType="end"/>
          </w:r>
          <w:r>
            <w:fldChar w:fldCharType="begin"/>
          </w:r>
          <w:r>
            <w:instrText xml:space="preserve"> DOCPROPERTY "EndDt"  </w:instrText>
          </w:r>
          <w:r>
            <w:fldChar w:fldCharType="separate"/>
          </w:r>
          <w:r w:rsidR="006B7D97">
            <w:t>-27/10/22</w:t>
          </w:r>
          <w:r>
            <w:fldChar w:fldCharType="end"/>
          </w:r>
        </w:p>
      </w:tc>
      <w:tc>
        <w:tcPr>
          <w:tcW w:w="846" w:type="pct"/>
        </w:tcPr>
        <w:p w14:paraId="397C9CB5" w14:textId="77777777" w:rsidR="00FE12DD" w:rsidRDefault="00FE12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DCCA7F3" w14:textId="6E9D1813" w:rsidR="00FE12DD"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FD62" w14:textId="77777777" w:rsidR="004B1073" w:rsidRDefault="004B107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B1073" w14:paraId="10A463AF" w14:textId="77777777">
      <w:tc>
        <w:tcPr>
          <w:tcW w:w="847" w:type="pct"/>
        </w:tcPr>
        <w:p w14:paraId="1EC455F8" w14:textId="77777777" w:rsidR="004B1073" w:rsidRDefault="004B107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D22DBDD" w14:textId="0B112FA1" w:rsidR="004B1073"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6D59A624" w14:textId="79023344" w:rsidR="004B1073" w:rsidRDefault="009D36C5">
          <w:pPr>
            <w:pStyle w:val="FooterInfoCentre"/>
          </w:pPr>
          <w:r>
            <w:fldChar w:fldCharType="begin"/>
          </w:r>
          <w:r>
            <w:instrText xml:space="preserve"> DOCPROPERTY "Eff"  *\charformat </w:instrText>
          </w:r>
          <w:r>
            <w:fldChar w:fldCharType="separate"/>
          </w:r>
          <w:r w:rsidR="006B7D97">
            <w:t xml:space="preserve">Effective:  </w:t>
          </w:r>
          <w:r>
            <w:fldChar w:fldCharType="end"/>
          </w:r>
          <w:r>
            <w:fldChar w:fldCharType="begin"/>
          </w:r>
          <w:r>
            <w:instrText xml:space="preserve"> DOCPROPERTY "StartDt"  *\charformat </w:instrText>
          </w:r>
          <w:r>
            <w:fldChar w:fldCharType="separate"/>
          </w:r>
          <w:r w:rsidR="006B7D97">
            <w:t>21/08/21</w:t>
          </w:r>
          <w:r>
            <w:fldChar w:fldCharType="end"/>
          </w:r>
          <w:r>
            <w:fldChar w:fldCharType="begin"/>
          </w:r>
          <w:r>
            <w:instrText xml:space="preserve"> DOCPROPERTY "EndDt"  *\charformat </w:instrText>
          </w:r>
          <w:r>
            <w:fldChar w:fldCharType="separate"/>
          </w:r>
          <w:r w:rsidR="006B7D97">
            <w:t>-27/10/22</w:t>
          </w:r>
          <w:r>
            <w:fldChar w:fldCharType="end"/>
          </w:r>
        </w:p>
      </w:tc>
      <w:tc>
        <w:tcPr>
          <w:tcW w:w="1061" w:type="pct"/>
        </w:tcPr>
        <w:p w14:paraId="2347B2D5" w14:textId="4133374F" w:rsidR="004B1073" w:rsidRDefault="009D36C5">
          <w:pPr>
            <w:pStyle w:val="Footer"/>
            <w:jc w:val="right"/>
          </w:pPr>
          <w:r>
            <w:fldChar w:fldCharType="begin"/>
          </w:r>
          <w:r>
            <w:instrText xml:space="preserve"> DOCPROPERTY "Category"  *\charformat  </w:instrText>
          </w:r>
          <w:r>
            <w:fldChar w:fldCharType="separate"/>
          </w:r>
          <w:r w:rsidR="006B7D97">
            <w:t>R12</w:t>
          </w:r>
          <w:r>
            <w:fldChar w:fldCharType="end"/>
          </w:r>
          <w:r w:rsidR="004B1073">
            <w:br/>
          </w:r>
          <w:r>
            <w:fldChar w:fldCharType="begin"/>
          </w:r>
          <w:r>
            <w:instrText xml:space="preserve"> DOCPROPERTY "RepubDt"  *\charformat  </w:instrText>
          </w:r>
          <w:r>
            <w:fldChar w:fldCharType="separate"/>
          </w:r>
          <w:r w:rsidR="006B7D97">
            <w:t>21/08/21</w:t>
          </w:r>
          <w:r>
            <w:fldChar w:fldCharType="end"/>
          </w:r>
        </w:p>
      </w:tc>
    </w:tr>
  </w:tbl>
  <w:p w14:paraId="0D90DCEF" w14:textId="687191BF" w:rsidR="004B1073"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E877" w14:textId="77777777" w:rsidR="004B1073" w:rsidRDefault="004B107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B1073" w14:paraId="712E09FA" w14:textId="77777777">
      <w:tc>
        <w:tcPr>
          <w:tcW w:w="1061" w:type="pct"/>
        </w:tcPr>
        <w:p w14:paraId="25911498" w14:textId="286D367B" w:rsidR="004B1073" w:rsidRDefault="009D36C5">
          <w:pPr>
            <w:pStyle w:val="Footer"/>
          </w:pPr>
          <w:r>
            <w:fldChar w:fldCharType="begin"/>
          </w:r>
          <w:r>
            <w:instrText xml:space="preserve"> DOCPROPERTY "Category"  *\charformat  </w:instrText>
          </w:r>
          <w:r>
            <w:fldChar w:fldCharType="separate"/>
          </w:r>
          <w:r w:rsidR="006B7D97">
            <w:t>R12</w:t>
          </w:r>
          <w:r>
            <w:fldChar w:fldCharType="end"/>
          </w:r>
          <w:r w:rsidR="004B1073">
            <w:br/>
          </w:r>
          <w:r>
            <w:fldChar w:fldCharType="begin"/>
          </w:r>
          <w:r>
            <w:instrText xml:space="preserve"> DOCPROPERTY "RepubDt"  *\charformat  </w:instrText>
          </w:r>
          <w:r>
            <w:fldChar w:fldCharType="separate"/>
          </w:r>
          <w:r w:rsidR="006B7D97">
            <w:t>21/08/21</w:t>
          </w:r>
          <w:r>
            <w:fldChar w:fldCharType="end"/>
          </w:r>
        </w:p>
      </w:tc>
      <w:tc>
        <w:tcPr>
          <w:tcW w:w="3092" w:type="pct"/>
        </w:tcPr>
        <w:p w14:paraId="49CFCC55" w14:textId="0A65F054" w:rsidR="004B1073"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43DEACCC" w14:textId="78C53DF2" w:rsidR="004B1073" w:rsidRDefault="009D36C5">
          <w:pPr>
            <w:pStyle w:val="FooterInfoCentre"/>
          </w:pPr>
          <w:r>
            <w:fldChar w:fldCharType="begin"/>
          </w:r>
          <w:r>
            <w:instrText xml:space="preserve"> DOCPROPERTY "Eff"  *\charformat </w:instrText>
          </w:r>
          <w:r>
            <w:fldChar w:fldCharType="separate"/>
          </w:r>
          <w:r w:rsidR="006B7D97">
            <w:t xml:space="preserve">Effective:  </w:t>
          </w:r>
          <w:r>
            <w:fldChar w:fldCharType="end"/>
          </w:r>
          <w:r>
            <w:fldChar w:fldCharType="begin"/>
          </w:r>
          <w:r>
            <w:instrText xml:space="preserve"> DOCPROPERTY "StartDt"  *\charformat </w:instrText>
          </w:r>
          <w:r>
            <w:fldChar w:fldCharType="separate"/>
          </w:r>
          <w:r w:rsidR="006B7D97">
            <w:t>21/08/21</w:t>
          </w:r>
          <w:r>
            <w:fldChar w:fldCharType="end"/>
          </w:r>
          <w:r>
            <w:fldChar w:fldCharType="begin"/>
          </w:r>
          <w:r>
            <w:instrText xml:space="preserve"> DOCPROPERTY "EndDt"  *\charformat </w:instrText>
          </w:r>
          <w:r>
            <w:fldChar w:fldCharType="separate"/>
          </w:r>
          <w:r w:rsidR="006B7D97">
            <w:t>-27/10/22</w:t>
          </w:r>
          <w:r>
            <w:fldChar w:fldCharType="end"/>
          </w:r>
        </w:p>
      </w:tc>
      <w:tc>
        <w:tcPr>
          <w:tcW w:w="847" w:type="pct"/>
        </w:tcPr>
        <w:p w14:paraId="5097F8BB" w14:textId="77777777" w:rsidR="004B1073" w:rsidRDefault="004B10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E41B92E" w14:textId="16BCEA34" w:rsidR="004B1073"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C39D" w14:textId="77777777" w:rsidR="004B1073" w:rsidRDefault="004B107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B1073" w14:paraId="1E1B88FA" w14:textId="77777777">
      <w:tc>
        <w:tcPr>
          <w:tcW w:w="1061" w:type="pct"/>
        </w:tcPr>
        <w:p w14:paraId="2A3F19E8" w14:textId="52C10D1D" w:rsidR="004B1073" w:rsidRDefault="009D36C5">
          <w:pPr>
            <w:pStyle w:val="Footer"/>
          </w:pPr>
          <w:r>
            <w:fldChar w:fldCharType="begin"/>
          </w:r>
          <w:r>
            <w:instrText xml:space="preserve"> DOCPROPERTY "Category"  *\charformat  </w:instrText>
          </w:r>
          <w:r>
            <w:fldChar w:fldCharType="separate"/>
          </w:r>
          <w:r w:rsidR="006B7D97">
            <w:t>R12</w:t>
          </w:r>
          <w:r>
            <w:fldChar w:fldCharType="end"/>
          </w:r>
          <w:r w:rsidR="004B1073">
            <w:br/>
          </w:r>
          <w:r>
            <w:fldChar w:fldCharType="begin"/>
          </w:r>
          <w:r>
            <w:instrText xml:space="preserve"> DOCPROPERTY "RepubDt"  *\charformat  </w:instrText>
          </w:r>
          <w:r>
            <w:fldChar w:fldCharType="separate"/>
          </w:r>
          <w:r w:rsidR="006B7D97">
            <w:t>21/08/21</w:t>
          </w:r>
          <w:r>
            <w:fldChar w:fldCharType="end"/>
          </w:r>
        </w:p>
      </w:tc>
      <w:tc>
        <w:tcPr>
          <w:tcW w:w="3092" w:type="pct"/>
        </w:tcPr>
        <w:p w14:paraId="51D191C7" w14:textId="7C5C216E" w:rsidR="004B1073" w:rsidRDefault="009D36C5">
          <w:pPr>
            <w:pStyle w:val="Footer"/>
            <w:jc w:val="center"/>
          </w:pPr>
          <w:r>
            <w:fldChar w:fldCharType="begin"/>
          </w:r>
          <w:r>
            <w:instrText xml:space="preserve"> REF Citation *\charformat </w:instrText>
          </w:r>
          <w:r>
            <w:fldChar w:fldCharType="separate"/>
          </w:r>
          <w:r w:rsidR="006B7D97">
            <w:t>Crimes (Sentencing) Regulation 2006</w:t>
          </w:r>
          <w:r>
            <w:fldChar w:fldCharType="end"/>
          </w:r>
        </w:p>
        <w:p w14:paraId="6FD2577B" w14:textId="0E84B1FA" w:rsidR="004B1073" w:rsidRDefault="009D36C5">
          <w:pPr>
            <w:pStyle w:val="FooterInfoCentre"/>
          </w:pPr>
          <w:r>
            <w:fldChar w:fldCharType="begin"/>
          </w:r>
          <w:r>
            <w:instrText xml:space="preserve"> DOCPROPERTY "Eff"  *\charformat </w:instrText>
          </w:r>
          <w:r>
            <w:fldChar w:fldCharType="separate"/>
          </w:r>
          <w:r w:rsidR="006B7D97">
            <w:t xml:space="preserve">Effective:  </w:t>
          </w:r>
          <w:r>
            <w:fldChar w:fldCharType="end"/>
          </w:r>
          <w:r>
            <w:fldChar w:fldCharType="begin"/>
          </w:r>
          <w:r>
            <w:instrText xml:space="preserve"> DOCPROPERTY "StartDt"  *\charformat </w:instrText>
          </w:r>
          <w:r>
            <w:fldChar w:fldCharType="separate"/>
          </w:r>
          <w:r w:rsidR="006B7D97">
            <w:t>21/08/21</w:t>
          </w:r>
          <w:r>
            <w:fldChar w:fldCharType="end"/>
          </w:r>
          <w:r>
            <w:fldChar w:fldCharType="begin"/>
          </w:r>
          <w:r>
            <w:instrText xml:space="preserve"> DOCPROPERTY "EndDt"  *\charformat </w:instrText>
          </w:r>
          <w:r>
            <w:fldChar w:fldCharType="separate"/>
          </w:r>
          <w:r w:rsidR="006B7D97">
            <w:t>-27/10/22</w:t>
          </w:r>
          <w:r>
            <w:fldChar w:fldCharType="end"/>
          </w:r>
        </w:p>
      </w:tc>
      <w:tc>
        <w:tcPr>
          <w:tcW w:w="847" w:type="pct"/>
        </w:tcPr>
        <w:p w14:paraId="737301DE" w14:textId="77777777" w:rsidR="004B1073" w:rsidRDefault="004B107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162A4E1" w14:textId="3E0D13C9" w:rsidR="004B1073" w:rsidRPr="009D36C5" w:rsidRDefault="009D36C5" w:rsidP="009D36C5">
    <w:pPr>
      <w:pStyle w:val="Status"/>
      <w:rPr>
        <w:rFonts w:cs="Arial"/>
      </w:rPr>
    </w:pPr>
    <w:r w:rsidRPr="009D36C5">
      <w:rPr>
        <w:rFonts w:cs="Arial"/>
      </w:rPr>
      <w:fldChar w:fldCharType="begin"/>
    </w:r>
    <w:r w:rsidRPr="009D36C5">
      <w:rPr>
        <w:rFonts w:cs="Arial"/>
      </w:rPr>
      <w:instrText xml:space="preserve"> DOCPROPERTY "Status" </w:instrText>
    </w:r>
    <w:r w:rsidRPr="009D36C5">
      <w:rPr>
        <w:rFonts w:cs="Arial"/>
      </w:rPr>
      <w:fldChar w:fldCharType="separate"/>
    </w:r>
    <w:r w:rsidR="006B7D97" w:rsidRPr="009D36C5">
      <w:rPr>
        <w:rFonts w:cs="Arial"/>
      </w:rPr>
      <w:t xml:space="preserve"> </w:t>
    </w:r>
    <w:r w:rsidRPr="009D36C5">
      <w:rPr>
        <w:rFonts w:cs="Arial"/>
      </w:rPr>
      <w:fldChar w:fldCharType="end"/>
    </w:r>
    <w:r w:rsidRPr="009D36C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0E40" w14:textId="77777777" w:rsidR="00215276" w:rsidRDefault="00215276">
      <w:r>
        <w:separator/>
      </w:r>
    </w:p>
  </w:footnote>
  <w:footnote w:type="continuationSeparator" w:id="0">
    <w:p w14:paraId="1D962173" w14:textId="77777777" w:rsidR="00215276" w:rsidRDefault="0021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67C8" w14:textId="77777777" w:rsidR="009D36C5" w:rsidRDefault="009D36C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0D61" w14:textId="77777777" w:rsidR="00215276" w:rsidRDefault="002152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B636B" w14:textId="77777777" w:rsidR="00215276" w:rsidRDefault="002152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3F4" w14:textId="77777777" w:rsidR="00215276" w:rsidRDefault="0021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B3CCE" w14:textId="77777777" w:rsidR="009D36C5" w:rsidRDefault="009D36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AE53" w14:textId="77777777" w:rsidR="009D36C5" w:rsidRDefault="009D36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E12DD" w14:paraId="5787AD25" w14:textId="77777777">
      <w:tc>
        <w:tcPr>
          <w:tcW w:w="900" w:type="pct"/>
        </w:tcPr>
        <w:p w14:paraId="35964091" w14:textId="77777777" w:rsidR="00FE12DD" w:rsidRDefault="00FE12DD">
          <w:pPr>
            <w:pStyle w:val="HeaderEven"/>
          </w:pPr>
        </w:p>
      </w:tc>
      <w:tc>
        <w:tcPr>
          <w:tcW w:w="4100" w:type="pct"/>
        </w:tcPr>
        <w:p w14:paraId="6037CB86" w14:textId="77777777" w:rsidR="00FE12DD" w:rsidRDefault="00FE12DD">
          <w:pPr>
            <w:pStyle w:val="HeaderEven"/>
          </w:pPr>
        </w:p>
      </w:tc>
    </w:tr>
    <w:tr w:rsidR="00FE12DD" w14:paraId="2251E9D9" w14:textId="77777777">
      <w:tc>
        <w:tcPr>
          <w:tcW w:w="4100" w:type="pct"/>
          <w:gridSpan w:val="2"/>
          <w:tcBorders>
            <w:bottom w:val="single" w:sz="4" w:space="0" w:color="auto"/>
          </w:tcBorders>
        </w:tcPr>
        <w:p w14:paraId="0B0A39A3" w14:textId="426B7610" w:rsidR="00FE12DD" w:rsidRDefault="009D36C5">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84F62F" w14:textId="3B870A52" w:rsidR="00FE12DD" w:rsidRDefault="00FE12DD">
    <w:pPr>
      <w:pStyle w:val="N-9pt"/>
    </w:pPr>
    <w:r>
      <w:tab/>
    </w:r>
    <w:r w:rsidR="009D36C5">
      <w:fldChar w:fldCharType="begin"/>
    </w:r>
    <w:r w:rsidR="009D36C5">
      <w:instrText xml:space="preserve"> STYLEREF charPage \* MERGEFORMAT </w:instrText>
    </w:r>
    <w:r w:rsidR="009D36C5">
      <w:fldChar w:fldCharType="separate"/>
    </w:r>
    <w:r w:rsidR="009D36C5">
      <w:rPr>
        <w:noProof/>
      </w:rPr>
      <w:t>Page</w:t>
    </w:r>
    <w:r w:rsidR="009D36C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E12DD" w14:paraId="7ED1F391" w14:textId="77777777">
      <w:tc>
        <w:tcPr>
          <w:tcW w:w="4100" w:type="pct"/>
        </w:tcPr>
        <w:p w14:paraId="54CBF69A" w14:textId="77777777" w:rsidR="00FE12DD" w:rsidRDefault="00FE12DD">
          <w:pPr>
            <w:pStyle w:val="HeaderOdd"/>
          </w:pPr>
        </w:p>
      </w:tc>
      <w:tc>
        <w:tcPr>
          <w:tcW w:w="900" w:type="pct"/>
        </w:tcPr>
        <w:p w14:paraId="2FC0498A" w14:textId="77777777" w:rsidR="00FE12DD" w:rsidRDefault="00FE12DD">
          <w:pPr>
            <w:pStyle w:val="HeaderOdd"/>
          </w:pPr>
        </w:p>
      </w:tc>
    </w:tr>
    <w:tr w:rsidR="00FE12DD" w14:paraId="7FDD5884" w14:textId="77777777">
      <w:tc>
        <w:tcPr>
          <w:tcW w:w="900" w:type="pct"/>
          <w:gridSpan w:val="2"/>
          <w:tcBorders>
            <w:bottom w:val="single" w:sz="4" w:space="0" w:color="auto"/>
          </w:tcBorders>
        </w:tcPr>
        <w:p w14:paraId="577A09F8" w14:textId="7DCE589C" w:rsidR="00FE12DD" w:rsidRDefault="00FE12DD">
          <w:pPr>
            <w:pStyle w:val="HeaderOdd6"/>
          </w:pPr>
          <w:r>
            <w:fldChar w:fldCharType="begin"/>
          </w:r>
          <w:r>
            <w:instrText xml:space="preserve"> STYLEREF charContents \* MERGEFORMAT </w:instrText>
          </w:r>
          <w:r>
            <w:fldChar w:fldCharType="end"/>
          </w:r>
        </w:p>
      </w:tc>
    </w:tr>
  </w:tbl>
  <w:p w14:paraId="6999AF98" w14:textId="22B785AD" w:rsidR="00FE12DD" w:rsidRDefault="00FE12D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4B1073" w14:paraId="606F05F8" w14:textId="77777777" w:rsidTr="00D86897">
      <w:tc>
        <w:tcPr>
          <w:tcW w:w="1701" w:type="dxa"/>
        </w:tcPr>
        <w:p w14:paraId="3B6A5AFF" w14:textId="16423869" w:rsidR="004B1073" w:rsidRDefault="004B1073">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7A31B80F" w14:textId="559EAA06" w:rsidR="004B1073" w:rsidRDefault="004B1073">
          <w:pPr>
            <w:pStyle w:val="HeaderEven"/>
          </w:pPr>
          <w:r>
            <w:rPr>
              <w:noProof/>
            </w:rPr>
            <w:fldChar w:fldCharType="begin"/>
          </w:r>
          <w:r>
            <w:rPr>
              <w:noProof/>
            </w:rPr>
            <w:instrText xml:space="preserve"> STYLEREF CharPartText \*charformat </w:instrText>
          </w:r>
          <w:r>
            <w:rPr>
              <w:noProof/>
            </w:rPr>
            <w:fldChar w:fldCharType="end"/>
          </w:r>
        </w:p>
      </w:tc>
    </w:tr>
    <w:tr w:rsidR="004B1073" w14:paraId="3964A3E6" w14:textId="77777777" w:rsidTr="00D86897">
      <w:tc>
        <w:tcPr>
          <w:tcW w:w="1701" w:type="dxa"/>
        </w:tcPr>
        <w:p w14:paraId="1E44D1F0" w14:textId="2D1D65EE" w:rsidR="004B1073" w:rsidRDefault="004B1073">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5136ABAB" w14:textId="2655266B" w:rsidR="004B1073" w:rsidRDefault="004B1073">
          <w:pPr>
            <w:pStyle w:val="HeaderEven"/>
          </w:pPr>
          <w:r>
            <w:fldChar w:fldCharType="begin"/>
          </w:r>
          <w:r>
            <w:instrText xml:space="preserve"> STYLEREF CharDivText \*charformat </w:instrText>
          </w:r>
          <w:r>
            <w:fldChar w:fldCharType="end"/>
          </w:r>
        </w:p>
      </w:tc>
    </w:tr>
    <w:tr w:rsidR="004B1073" w14:paraId="7C70A80E" w14:textId="77777777" w:rsidTr="00D86897">
      <w:trPr>
        <w:cantSplit/>
      </w:trPr>
      <w:tc>
        <w:tcPr>
          <w:tcW w:w="1701" w:type="dxa"/>
          <w:gridSpan w:val="2"/>
          <w:tcBorders>
            <w:bottom w:val="single" w:sz="4" w:space="0" w:color="auto"/>
          </w:tcBorders>
        </w:tcPr>
        <w:p w14:paraId="64F09428" w14:textId="0C4C3C9D" w:rsidR="004B1073" w:rsidRDefault="009D36C5">
          <w:pPr>
            <w:pStyle w:val="HeaderEven6"/>
          </w:pPr>
          <w:r>
            <w:fldChar w:fldCharType="begin"/>
          </w:r>
          <w:r>
            <w:instrText xml:space="preserve"> DOCPROPERTY "Company"  \* MERGEFORMAT </w:instrText>
          </w:r>
          <w:r>
            <w:fldChar w:fldCharType="separate"/>
          </w:r>
          <w:r w:rsidR="006B7D97">
            <w:t>Section</w:t>
          </w:r>
          <w:r>
            <w:fldChar w:fldCharType="end"/>
          </w:r>
          <w:r w:rsidR="004B1073">
            <w:t xml:space="preserve"> </w:t>
          </w:r>
          <w:r w:rsidR="004B1073">
            <w:rPr>
              <w:noProof/>
            </w:rPr>
            <w:fldChar w:fldCharType="begin"/>
          </w:r>
          <w:r w:rsidR="004B1073">
            <w:rPr>
              <w:noProof/>
            </w:rPr>
            <w:instrText xml:space="preserve"> STYLEREF CharSectNo \*charformat </w:instrText>
          </w:r>
          <w:r w:rsidR="004B1073">
            <w:rPr>
              <w:noProof/>
            </w:rPr>
            <w:fldChar w:fldCharType="separate"/>
          </w:r>
          <w:r>
            <w:rPr>
              <w:noProof/>
            </w:rPr>
            <w:t>3</w:t>
          </w:r>
          <w:r w:rsidR="004B1073">
            <w:rPr>
              <w:noProof/>
            </w:rPr>
            <w:fldChar w:fldCharType="end"/>
          </w:r>
        </w:p>
      </w:tc>
    </w:tr>
  </w:tbl>
  <w:p w14:paraId="08EC2603" w14:textId="77777777" w:rsidR="004B1073" w:rsidRDefault="004B10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4B1073" w14:paraId="50EDE2C3" w14:textId="77777777" w:rsidTr="00D86897">
      <w:tc>
        <w:tcPr>
          <w:tcW w:w="6320" w:type="dxa"/>
        </w:tcPr>
        <w:p w14:paraId="175E20D5" w14:textId="1EA5ABE5" w:rsidR="004B1073" w:rsidRDefault="004B1073">
          <w:pPr>
            <w:pStyle w:val="HeaderEven"/>
            <w:jc w:val="right"/>
          </w:pPr>
          <w:r>
            <w:rPr>
              <w:noProof/>
            </w:rPr>
            <w:fldChar w:fldCharType="begin"/>
          </w:r>
          <w:r>
            <w:rPr>
              <w:noProof/>
            </w:rPr>
            <w:instrText xml:space="preserve"> STYLEREF CharPartText \*charformat </w:instrText>
          </w:r>
          <w:r>
            <w:rPr>
              <w:noProof/>
            </w:rPr>
            <w:fldChar w:fldCharType="end"/>
          </w:r>
        </w:p>
      </w:tc>
      <w:tc>
        <w:tcPr>
          <w:tcW w:w="1701" w:type="dxa"/>
        </w:tcPr>
        <w:p w14:paraId="111E429B" w14:textId="6DC2BF26" w:rsidR="004B1073" w:rsidRDefault="004B1073">
          <w:pPr>
            <w:pStyle w:val="HeaderEven"/>
            <w:jc w:val="right"/>
            <w:rPr>
              <w:b/>
            </w:rPr>
          </w:pPr>
          <w:r>
            <w:rPr>
              <w:b/>
            </w:rPr>
            <w:fldChar w:fldCharType="begin"/>
          </w:r>
          <w:r>
            <w:rPr>
              <w:b/>
            </w:rPr>
            <w:instrText xml:space="preserve"> STYLEREF CharPartNo \*charformat </w:instrText>
          </w:r>
          <w:r>
            <w:rPr>
              <w:b/>
            </w:rPr>
            <w:fldChar w:fldCharType="end"/>
          </w:r>
        </w:p>
      </w:tc>
    </w:tr>
    <w:tr w:rsidR="004B1073" w14:paraId="6199CCF0" w14:textId="77777777" w:rsidTr="00D86897">
      <w:tc>
        <w:tcPr>
          <w:tcW w:w="6320" w:type="dxa"/>
        </w:tcPr>
        <w:p w14:paraId="5121445B" w14:textId="29B9674F" w:rsidR="004B1073" w:rsidRDefault="004B1073">
          <w:pPr>
            <w:pStyle w:val="HeaderEven"/>
            <w:jc w:val="right"/>
          </w:pPr>
          <w:r>
            <w:fldChar w:fldCharType="begin"/>
          </w:r>
          <w:r>
            <w:instrText xml:space="preserve"> STYLEREF CharDivText \*charformat </w:instrText>
          </w:r>
          <w:r>
            <w:fldChar w:fldCharType="end"/>
          </w:r>
        </w:p>
      </w:tc>
      <w:tc>
        <w:tcPr>
          <w:tcW w:w="1701" w:type="dxa"/>
        </w:tcPr>
        <w:p w14:paraId="04483805" w14:textId="158F2015" w:rsidR="004B1073" w:rsidRDefault="004B1073">
          <w:pPr>
            <w:pStyle w:val="HeaderEven"/>
            <w:jc w:val="right"/>
            <w:rPr>
              <w:b/>
            </w:rPr>
          </w:pPr>
          <w:r>
            <w:rPr>
              <w:b/>
            </w:rPr>
            <w:fldChar w:fldCharType="begin"/>
          </w:r>
          <w:r>
            <w:rPr>
              <w:b/>
            </w:rPr>
            <w:instrText xml:space="preserve"> STYLEREF CharDivNo \*charformat </w:instrText>
          </w:r>
          <w:r>
            <w:rPr>
              <w:b/>
            </w:rPr>
            <w:fldChar w:fldCharType="end"/>
          </w:r>
        </w:p>
      </w:tc>
    </w:tr>
    <w:tr w:rsidR="004B1073" w14:paraId="20ADA35B" w14:textId="77777777" w:rsidTr="00D86897">
      <w:trPr>
        <w:cantSplit/>
      </w:trPr>
      <w:tc>
        <w:tcPr>
          <w:tcW w:w="1701" w:type="dxa"/>
          <w:gridSpan w:val="2"/>
          <w:tcBorders>
            <w:bottom w:val="single" w:sz="4" w:space="0" w:color="auto"/>
          </w:tcBorders>
        </w:tcPr>
        <w:p w14:paraId="64580B12" w14:textId="418D380B" w:rsidR="004B1073" w:rsidRDefault="009D36C5">
          <w:pPr>
            <w:pStyle w:val="HeaderOdd6"/>
          </w:pPr>
          <w:r>
            <w:fldChar w:fldCharType="begin"/>
          </w:r>
          <w:r>
            <w:instrText xml:space="preserve"> DOCPROPERTY "Company"  \* MERGEFORMAT </w:instrText>
          </w:r>
          <w:r>
            <w:fldChar w:fldCharType="separate"/>
          </w:r>
          <w:r w:rsidR="006B7D97">
            <w:t>Section</w:t>
          </w:r>
          <w:r>
            <w:fldChar w:fldCharType="end"/>
          </w:r>
          <w:r w:rsidR="004B1073">
            <w:t xml:space="preserve"> </w:t>
          </w:r>
          <w:r w:rsidR="004B1073">
            <w:rPr>
              <w:noProof/>
            </w:rPr>
            <w:fldChar w:fldCharType="begin"/>
          </w:r>
          <w:r w:rsidR="004B1073">
            <w:rPr>
              <w:noProof/>
            </w:rPr>
            <w:instrText xml:space="preserve"> STYLEREF CharSectNo \*charformat </w:instrText>
          </w:r>
          <w:r w:rsidR="004B1073">
            <w:rPr>
              <w:noProof/>
            </w:rPr>
            <w:fldChar w:fldCharType="separate"/>
          </w:r>
          <w:r>
            <w:rPr>
              <w:noProof/>
            </w:rPr>
            <w:t>3</w:t>
          </w:r>
          <w:r w:rsidR="004B1073">
            <w:rPr>
              <w:noProof/>
            </w:rPr>
            <w:fldChar w:fldCharType="end"/>
          </w:r>
        </w:p>
      </w:tc>
    </w:tr>
  </w:tbl>
  <w:p w14:paraId="4060B087" w14:textId="77777777" w:rsidR="004B1073" w:rsidRDefault="004B10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37119" w14:paraId="248A6E2A" w14:textId="77777777">
      <w:trPr>
        <w:jc w:val="center"/>
      </w:trPr>
      <w:tc>
        <w:tcPr>
          <w:tcW w:w="1234" w:type="dxa"/>
          <w:gridSpan w:val="2"/>
        </w:tcPr>
        <w:p w14:paraId="09F2EA47" w14:textId="77777777" w:rsidR="00C37119" w:rsidRDefault="00C37119">
          <w:pPr>
            <w:pStyle w:val="HeaderEven"/>
            <w:rPr>
              <w:b/>
            </w:rPr>
          </w:pPr>
          <w:r>
            <w:rPr>
              <w:b/>
            </w:rPr>
            <w:t>Endnotes</w:t>
          </w:r>
        </w:p>
      </w:tc>
      <w:tc>
        <w:tcPr>
          <w:tcW w:w="6062" w:type="dxa"/>
        </w:tcPr>
        <w:p w14:paraId="47124FC1" w14:textId="77777777" w:rsidR="00C37119" w:rsidRDefault="00C37119">
          <w:pPr>
            <w:pStyle w:val="HeaderEven"/>
          </w:pPr>
        </w:p>
      </w:tc>
    </w:tr>
    <w:tr w:rsidR="00C37119" w14:paraId="3C4A1832" w14:textId="77777777">
      <w:trPr>
        <w:cantSplit/>
        <w:jc w:val="center"/>
      </w:trPr>
      <w:tc>
        <w:tcPr>
          <w:tcW w:w="7296" w:type="dxa"/>
          <w:gridSpan w:val="3"/>
        </w:tcPr>
        <w:p w14:paraId="6DB10CEF" w14:textId="77777777" w:rsidR="00C37119" w:rsidRDefault="00C37119">
          <w:pPr>
            <w:pStyle w:val="HeaderEven"/>
          </w:pPr>
        </w:p>
      </w:tc>
    </w:tr>
    <w:tr w:rsidR="00C37119" w14:paraId="40F9E643" w14:textId="77777777">
      <w:trPr>
        <w:cantSplit/>
        <w:jc w:val="center"/>
      </w:trPr>
      <w:tc>
        <w:tcPr>
          <w:tcW w:w="700" w:type="dxa"/>
          <w:tcBorders>
            <w:bottom w:val="single" w:sz="4" w:space="0" w:color="auto"/>
          </w:tcBorders>
        </w:tcPr>
        <w:p w14:paraId="018F1B3F" w14:textId="00D9FB6E" w:rsidR="00C37119" w:rsidRDefault="00C37119">
          <w:pPr>
            <w:pStyle w:val="HeaderEven6"/>
          </w:pPr>
          <w:r>
            <w:rPr>
              <w:noProof/>
            </w:rPr>
            <w:fldChar w:fldCharType="begin"/>
          </w:r>
          <w:r>
            <w:rPr>
              <w:noProof/>
            </w:rPr>
            <w:instrText xml:space="preserve"> STYLEREF charTableNo \*charformat </w:instrText>
          </w:r>
          <w:r>
            <w:rPr>
              <w:noProof/>
            </w:rPr>
            <w:fldChar w:fldCharType="separate"/>
          </w:r>
          <w:r w:rsidR="009D36C5">
            <w:rPr>
              <w:noProof/>
            </w:rPr>
            <w:t>4</w:t>
          </w:r>
          <w:r>
            <w:rPr>
              <w:noProof/>
            </w:rPr>
            <w:fldChar w:fldCharType="end"/>
          </w:r>
        </w:p>
      </w:tc>
      <w:tc>
        <w:tcPr>
          <w:tcW w:w="6600" w:type="dxa"/>
          <w:gridSpan w:val="2"/>
          <w:tcBorders>
            <w:bottom w:val="single" w:sz="4" w:space="0" w:color="auto"/>
          </w:tcBorders>
        </w:tcPr>
        <w:p w14:paraId="6A14F4A2" w14:textId="2A010B06" w:rsidR="00C37119" w:rsidRDefault="00C37119">
          <w:pPr>
            <w:pStyle w:val="HeaderEven6"/>
          </w:pPr>
          <w:r>
            <w:rPr>
              <w:noProof/>
            </w:rPr>
            <w:fldChar w:fldCharType="begin"/>
          </w:r>
          <w:r>
            <w:rPr>
              <w:noProof/>
            </w:rPr>
            <w:instrText xml:space="preserve"> STYLEREF charTableText \*charformat </w:instrText>
          </w:r>
          <w:r>
            <w:rPr>
              <w:noProof/>
            </w:rPr>
            <w:fldChar w:fldCharType="separate"/>
          </w:r>
          <w:r w:rsidR="009D36C5">
            <w:rPr>
              <w:noProof/>
            </w:rPr>
            <w:t>Amendment history</w:t>
          </w:r>
          <w:r>
            <w:rPr>
              <w:noProof/>
            </w:rPr>
            <w:fldChar w:fldCharType="end"/>
          </w:r>
        </w:p>
      </w:tc>
    </w:tr>
  </w:tbl>
  <w:p w14:paraId="4E035D80" w14:textId="77777777" w:rsidR="00C37119" w:rsidRDefault="00C3711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37119" w14:paraId="3B6FB648" w14:textId="77777777">
      <w:trPr>
        <w:jc w:val="center"/>
      </w:trPr>
      <w:tc>
        <w:tcPr>
          <w:tcW w:w="5741" w:type="dxa"/>
        </w:tcPr>
        <w:p w14:paraId="543CFF2B" w14:textId="77777777" w:rsidR="00C37119" w:rsidRDefault="00C37119">
          <w:pPr>
            <w:pStyle w:val="HeaderEven"/>
            <w:jc w:val="right"/>
          </w:pPr>
        </w:p>
      </w:tc>
      <w:tc>
        <w:tcPr>
          <w:tcW w:w="1560" w:type="dxa"/>
          <w:gridSpan w:val="2"/>
        </w:tcPr>
        <w:p w14:paraId="4315EE9C" w14:textId="77777777" w:rsidR="00C37119" w:rsidRDefault="00C37119">
          <w:pPr>
            <w:pStyle w:val="HeaderEven"/>
            <w:jc w:val="right"/>
            <w:rPr>
              <w:b/>
            </w:rPr>
          </w:pPr>
          <w:r>
            <w:rPr>
              <w:b/>
            </w:rPr>
            <w:t>Endnotes</w:t>
          </w:r>
        </w:p>
      </w:tc>
    </w:tr>
    <w:tr w:rsidR="00C37119" w14:paraId="61C1B44F" w14:textId="77777777">
      <w:trPr>
        <w:jc w:val="center"/>
      </w:trPr>
      <w:tc>
        <w:tcPr>
          <w:tcW w:w="7301" w:type="dxa"/>
          <w:gridSpan w:val="3"/>
        </w:tcPr>
        <w:p w14:paraId="47B0B94E" w14:textId="77777777" w:rsidR="00C37119" w:rsidRDefault="00C37119">
          <w:pPr>
            <w:pStyle w:val="HeaderEven"/>
            <w:jc w:val="right"/>
            <w:rPr>
              <w:b/>
            </w:rPr>
          </w:pPr>
        </w:p>
      </w:tc>
    </w:tr>
    <w:tr w:rsidR="00C37119" w14:paraId="6C2EB213" w14:textId="77777777">
      <w:trPr>
        <w:jc w:val="center"/>
      </w:trPr>
      <w:tc>
        <w:tcPr>
          <w:tcW w:w="6600" w:type="dxa"/>
          <w:gridSpan w:val="2"/>
          <w:tcBorders>
            <w:bottom w:val="single" w:sz="4" w:space="0" w:color="auto"/>
          </w:tcBorders>
        </w:tcPr>
        <w:p w14:paraId="5F2F25C5" w14:textId="0956577C" w:rsidR="00C37119" w:rsidRDefault="00C37119">
          <w:pPr>
            <w:pStyle w:val="HeaderOdd6"/>
          </w:pPr>
          <w:r>
            <w:rPr>
              <w:noProof/>
            </w:rPr>
            <w:fldChar w:fldCharType="begin"/>
          </w:r>
          <w:r>
            <w:rPr>
              <w:noProof/>
            </w:rPr>
            <w:instrText xml:space="preserve"> STYLEREF charTableText \*charformat </w:instrText>
          </w:r>
          <w:r>
            <w:rPr>
              <w:noProof/>
            </w:rPr>
            <w:fldChar w:fldCharType="separate"/>
          </w:r>
          <w:r w:rsidR="009D36C5">
            <w:rPr>
              <w:noProof/>
            </w:rPr>
            <w:t>Earlier republications</w:t>
          </w:r>
          <w:r>
            <w:rPr>
              <w:noProof/>
            </w:rPr>
            <w:fldChar w:fldCharType="end"/>
          </w:r>
        </w:p>
      </w:tc>
      <w:tc>
        <w:tcPr>
          <w:tcW w:w="700" w:type="dxa"/>
          <w:tcBorders>
            <w:bottom w:val="single" w:sz="4" w:space="0" w:color="auto"/>
          </w:tcBorders>
        </w:tcPr>
        <w:p w14:paraId="2EC8E610" w14:textId="17ABEC6A" w:rsidR="00C37119" w:rsidRDefault="00C37119">
          <w:pPr>
            <w:pStyle w:val="HeaderOdd6"/>
          </w:pPr>
          <w:r>
            <w:rPr>
              <w:noProof/>
            </w:rPr>
            <w:fldChar w:fldCharType="begin"/>
          </w:r>
          <w:r>
            <w:rPr>
              <w:noProof/>
            </w:rPr>
            <w:instrText xml:space="preserve"> STYLEREF charTableNo \*charformat </w:instrText>
          </w:r>
          <w:r>
            <w:rPr>
              <w:noProof/>
            </w:rPr>
            <w:fldChar w:fldCharType="separate"/>
          </w:r>
          <w:r w:rsidR="009D36C5">
            <w:rPr>
              <w:noProof/>
            </w:rPr>
            <w:t>5</w:t>
          </w:r>
          <w:r>
            <w:rPr>
              <w:noProof/>
            </w:rPr>
            <w:fldChar w:fldCharType="end"/>
          </w:r>
        </w:p>
      </w:tc>
    </w:tr>
  </w:tbl>
  <w:p w14:paraId="567280EE" w14:textId="77777777" w:rsidR="00C37119" w:rsidRDefault="00C3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lvlText w:val="%1"/>
      <w:lvlJc w:val="left"/>
      <w:pPr>
        <w:tabs>
          <w:tab w:val="num" w:pos="360"/>
        </w:tabs>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04789531">
    <w:abstractNumId w:val="20"/>
  </w:num>
  <w:num w:numId="2" w16cid:durableId="828249903">
    <w:abstractNumId w:val="22"/>
  </w:num>
  <w:num w:numId="3" w16cid:durableId="1292250789">
    <w:abstractNumId w:val="19"/>
  </w:num>
  <w:num w:numId="4" w16cid:durableId="1387993509">
    <w:abstractNumId w:val="16"/>
  </w:num>
  <w:num w:numId="5" w16cid:durableId="2083674847">
    <w:abstractNumId w:val="21"/>
  </w:num>
  <w:num w:numId="6" w16cid:durableId="1524319806">
    <w:abstractNumId w:val="15"/>
  </w:num>
  <w:num w:numId="7" w16cid:durableId="1925645321">
    <w:abstractNumId w:val="24"/>
  </w:num>
  <w:num w:numId="8" w16cid:durableId="1878931361">
    <w:abstractNumId w:val="28"/>
  </w:num>
  <w:num w:numId="9" w16cid:durableId="1856655828">
    <w:abstractNumId w:val="9"/>
  </w:num>
  <w:num w:numId="10" w16cid:durableId="1805273448">
    <w:abstractNumId w:val="7"/>
  </w:num>
  <w:num w:numId="11" w16cid:durableId="1307473779">
    <w:abstractNumId w:val="6"/>
  </w:num>
  <w:num w:numId="12" w16cid:durableId="202208480">
    <w:abstractNumId w:val="5"/>
  </w:num>
  <w:num w:numId="13" w16cid:durableId="2095472447">
    <w:abstractNumId w:val="4"/>
  </w:num>
  <w:num w:numId="14" w16cid:durableId="699162021">
    <w:abstractNumId w:val="8"/>
  </w:num>
  <w:num w:numId="15" w16cid:durableId="175048485">
    <w:abstractNumId w:val="3"/>
  </w:num>
  <w:num w:numId="16" w16cid:durableId="825823109">
    <w:abstractNumId w:val="2"/>
  </w:num>
  <w:num w:numId="17" w16cid:durableId="585237393">
    <w:abstractNumId w:val="1"/>
  </w:num>
  <w:num w:numId="18" w16cid:durableId="1222137974">
    <w:abstractNumId w:val="0"/>
  </w:num>
  <w:num w:numId="19" w16cid:durableId="34690359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27"/>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F3"/>
    <w:rsid w:val="00002F26"/>
    <w:rsid w:val="000059D7"/>
    <w:rsid w:val="000219F2"/>
    <w:rsid w:val="000478AE"/>
    <w:rsid w:val="00064478"/>
    <w:rsid w:val="00067A09"/>
    <w:rsid w:val="00070FBD"/>
    <w:rsid w:val="00072B5A"/>
    <w:rsid w:val="00076E8F"/>
    <w:rsid w:val="0009053F"/>
    <w:rsid w:val="000D5421"/>
    <w:rsid w:val="000E7693"/>
    <w:rsid w:val="00100674"/>
    <w:rsid w:val="00102E32"/>
    <w:rsid w:val="00120497"/>
    <w:rsid w:val="00141EFA"/>
    <w:rsid w:val="001474D6"/>
    <w:rsid w:val="001605FD"/>
    <w:rsid w:val="00160BF2"/>
    <w:rsid w:val="001758F3"/>
    <w:rsid w:val="001858B6"/>
    <w:rsid w:val="00196188"/>
    <w:rsid w:val="001C5E71"/>
    <w:rsid w:val="001D284C"/>
    <w:rsid w:val="001F1B6B"/>
    <w:rsid w:val="001F7D2A"/>
    <w:rsid w:val="00210DB5"/>
    <w:rsid w:val="002147CA"/>
    <w:rsid w:val="00215276"/>
    <w:rsid w:val="0022484F"/>
    <w:rsid w:val="002502D8"/>
    <w:rsid w:val="00262134"/>
    <w:rsid w:val="00276A15"/>
    <w:rsid w:val="00282295"/>
    <w:rsid w:val="002A1482"/>
    <w:rsid w:val="002C6E25"/>
    <w:rsid w:val="002E1EAB"/>
    <w:rsid w:val="00316E52"/>
    <w:rsid w:val="00341F23"/>
    <w:rsid w:val="00355676"/>
    <w:rsid w:val="00364910"/>
    <w:rsid w:val="00365F08"/>
    <w:rsid w:val="003A6371"/>
    <w:rsid w:val="003A66C1"/>
    <w:rsid w:val="003B1B61"/>
    <w:rsid w:val="003E6011"/>
    <w:rsid w:val="003F75E0"/>
    <w:rsid w:val="00411EF1"/>
    <w:rsid w:val="00413F55"/>
    <w:rsid w:val="00432073"/>
    <w:rsid w:val="004349BA"/>
    <w:rsid w:val="00441A00"/>
    <w:rsid w:val="00456B36"/>
    <w:rsid w:val="00464E34"/>
    <w:rsid w:val="004B1073"/>
    <w:rsid w:val="004B782F"/>
    <w:rsid w:val="004C03AE"/>
    <w:rsid w:val="004D26D7"/>
    <w:rsid w:val="004F154D"/>
    <w:rsid w:val="005209EA"/>
    <w:rsid w:val="005221EB"/>
    <w:rsid w:val="00526060"/>
    <w:rsid w:val="00536E6E"/>
    <w:rsid w:val="005379FC"/>
    <w:rsid w:val="00551CFE"/>
    <w:rsid w:val="0055377F"/>
    <w:rsid w:val="005537DE"/>
    <w:rsid w:val="005C71F3"/>
    <w:rsid w:val="005F2FB8"/>
    <w:rsid w:val="005F550C"/>
    <w:rsid w:val="00607EF6"/>
    <w:rsid w:val="00614AEA"/>
    <w:rsid w:val="006279EE"/>
    <w:rsid w:val="00675AD6"/>
    <w:rsid w:val="00696435"/>
    <w:rsid w:val="006B6B0D"/>
    <w:rsid w:val="006B7D97"/>
    <w:rsid w:val="006D19FF"/>
    <w:rsid w:val="006D7BF5"/>
    <w:rsid w:val="00722E91"/>
    <w:rsid w:val="0073164C"/>
    <w:rsid w:val="00761A2D"/>
    <w:rsid w:val="00770CCD"/>
    <w:rsid w:val="007823E1"/>
    <w:rsid w:val="007B06E6"/>
    <w:rsid w:val="007B0DD0"/>
    <w:rsid w:val="007B37C9"/>
    <w:rsid w:val="007C2769"/>
    <w:rsid w:val="007D525C"/>
    <w:rsid w:val="007E2AA6"/>
    <w:rsid w:val="00856DB8"/>
    <w:rsid w:val="00886082"/>
    <w:rsid w:val="00896C6E"/>
    <w:rsid w:val="008B2DB6"/>
    <w:rsid w:val="008B640E"/>
    <w:rsid w:val="008C54D9"/>
    <w:rsid w:val="008D5B9C"/>
    <w:rsid w:val="008F4E8E"/>
    <w:rsid w:val="009050CE"/>
    <w:rsid w:val="0092217F"/>
    <w:rsid w:val="00952B32"/>
    <w:rsid w:val="00960A3C"/>
    <w:rsid w:val="00984E64"/>
    <w:rsid w:val="00986F85"/>
    <w:rsid w:val="009D36C5"/>
    <w:rsid w:val="00A02016"/>
    <w:rsid w:val="00A24D05"/>
    <w:rsid w:val="00A33FC0"/>
    <w:rsid w:val="00A448FE"/>
    <w:rsid w:val="00A5330E"/>
    <w:rsid w:val="00A53EB6"/>
    <w:rsid w:val="00A6182F"/>
    <w:rsid w:val="00A65A05"/>
    <w:rsid w:val="00A831B2"/>
    <w:rsid w:val="00AA0F20"/>
    <w:rsid w:val="00AA2C52"/>
    <w:rsid w:val="00B06ECD"/>
    <w:rsid w:val="00B166CF"/>
    <w:rsid w:val="00B36438"/>
    <w:rsid w:val="00B449B0"/>
    <w:rsid w:val="00B61E31"/>
    <w:rsid w:val="00BA3744"/>
    <w:rsid w:val="00BA7C98"/>
    <w:rsid w:val="00BD0419"/>
    <w:rsid w:val="00BD1154"/>
    <w:rsid w:val="00BE4E79"/>
    <w:rsid w:val="00BE6D60"/>
    <w:rsid w:val="00C13EEA"/>
    <w:rsid w:val="00C37119"/>
    <w:rsid w:val="00C5228A"/>
    <w:rsid w:val="00C61689"/>
    <w:rsid w:val="00C636F2"/>
    <w:rsid w:val="00CC3854"/>
    <w:rsid w:val="00CD0776"/>
    <w:rsid w:val="00D16562"/>
    <w:rsid w:val="00D24EC2"/>
    <w:rsid w:val="00D3089F"/>
    <w:rsid w:val="00D33FD4"/>
    <w:rsid w:val="00D3790E"/>
    <w:rsid w:val="00D544E6"/>
    <w:rsid w:val="00D63202"/>
    <w:rsid w:val="00D92739"/>
    <w:rsid w:val="00DD6C8E"/>
    <w:rsid w:val="00DF5685"/>
    <w:rsid w:val="00E10241"/>
    <w:rsid w:val="00E35E03"/>
    <w:rsid w:val="00EC0384"/>
    <w:rsid w:val="00EC5A55"/>
    <w:rsid w:val="00EE0BB8"/>
    <w:rsid w:val="00EE2E8D"/>
    <w:rsid w:val="00EE3B93"/>
    <w:rsid w:val="00F00EFE"/>
    <w:rsid w:val="00F56835"/>
    <w:rsid w:val="00F57CCD"/>
    <w:rsid w:val="00F60325"/>
    <w:rsid w:val="00F6087D"/>
    <w:rsid w:val="00FB34CD"/>
    <w:rsid w:val="00FB51D0"/>
    <w:rsid w:val="00FC57C7"/>
    <w:rsid w:val="00FD6A67"/>
    <w:rsid w:val="00FE12DD"/>
    <w:rsid w:val="00FE3051"/>
    <w:rsid w:val="00FF6B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06446"/>
  <w15:docId w15:val="{D1ED4519-7C25-4360-8DBE-F16F9D8F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384"/>
    <w:pPr>
      <w:tabs>
        <w:tab w:val="left" w:pos="0"/>
      </w:tabs>
    </w:pPr>
    <w:rPr>
      <w:sz w:val="24"/>
      <w:lang w:eastAsia="en-US"/>
    </w:rPr>
  </w:style>
  <w:style w:type="paragraph" w:styleId="Heading1">
    <w:name w:val="heading 1"/>
    <w:basedOn w:val="Normal"/>
    <w:next w:val="Normal"/>
    <w:qFormat/>
    <w:rsid w:val="00EC038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0384"/>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0384"/>
    <w:pPr>
      <w:keepNext/>
      <w:spacing w:before="140"/>
      <w:outlineLvl w:val="2"/>
    </w:pPr>
    <w:rPr>
      <w:b/>
    </w:rPr>
  </w:style>
  <w:style w:type="paragraph" w:styleId="Heading4">
    <w:name w:val="heading 4"/>
    <w:basedOn w:val="Normal"/>
    <w:next w:val="Normal"/>
    <w:qFormat/>
    <w:rsid w:val="00EC0384"/>
    <w:pPr>
      <w:keepNext/>
      <w:spacing w:before="240" w:after="60"/>
      <w:outlineLvl w:val="3"/>
    </w:pPr>
    <w:rPr>
      <w:rFonts w:ascii="Arial" w:hAnsi="Arial"/>
      <w:b/>
      <w:bCs/>
      <w:sz w:val="22"/>
      <w:szCs w:val="28"/>
    </w:rPr>
  </w:style>
  <w:style w:type="paragraph" w:styleId="Heading5">
    <w:name w:val="heading 5"/>
    <w:basedOn w:val="Normal"/>
    <w:next w:val="Normal"/>
    <w:qFormat/>
    <w:rsid w:val="00A831B2"/>
    <w:pPr>
      <w:numPr>
        <w:ilvl w:val="4"/>
        <w:numId w:val="1"/>
      </w:numPr>
      <w:spacing w:before="240" w:after="60"/>
      <w:outlineLvl w:val="4"/>
    </w:pPr>
    <w:rPr>
      <w:sz w:val="22"/>
      <w:szCs w:val="22"/>
    </w:rPr>
  </w:style>
  <w:style w:type="paragraph" w:styleId="Heading6">
    <w:name w:val="heading 6"/>
    <w:basedOn w:val="Normal"/>
    <w:next w:val="Normal"/>
    <w:qFormat/>
    <w:rsid w:val="00A831B2"/>
    <w:pPr>
      <w:numPr>
        <w:ilvl w:val="5"/>
        <w:numId w:val="1"/>
      </w:numPr>
      <w:spacing w:before="240" w:after="60"/>
      <w:outlineLvl w:val="5"/>
    </w:pPr>
    <w:rPr>
      <w:i/>
      <w:iCs/>
      <w:sz w:val="22"/>
      <w:szCs w:val="22"/>
    </w:rPr>
  </w:style>
  <w:style w:type="paragraph" w:styleId="Heading7">
    <w:name w:val="heading 7"/>
    <w:basedOn w:val="Normal"/>
    <w:next w:val="Normal"/>
    <w:qFormat/>
    <w:rsid w:val="00A831B2"/>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A831B2"/>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A831B2"/>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038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0384"/>
  </w:style>
  <w:style w:type="paragraph" w:customStyle="1" w:styleId="00ClientCover">
    <w:name w:val="00ClientCover"/>
    <w:basedOn w:val="Normal"/>
    <w:rsid w:val="00EC0384"/>
  </w:style>
  <w:style w:type="paragraph" w:customStyle="1" w:styleId="02Text">
    <w:name w:val="02Text"/>
    <w:basedOn w:val="Normal"/>
    <w:rsid w:val="00EC0384"/>
  </w:style>
  <w:style w:type="paragraph" w:customStyle="1" w:styleId="BillBasic">
    <w:name w:val="BillBasic"/>
    <w:rsid w:val="00EC0384"/>
    <w:pPr>
      <w:spacing w:before="140"/>
      <w:jc w:val="both"/>
    </w:pPr>
    <w:rPr>
      <w:sz w:val="24"/>
      <w:lang w:eastAsia="en-US"/>
    </w:rPr>
  </w:style>
  <w:style w:type="paragraph" w:styleId="Header">
    <w:name w:val="header"/>
    <w:basedOn w:val="Normal"/>
    <w:link w:val="HeaderChar"/>
    <w:rsid w:val="00EC0384"/>
    <w:pPr>
      <w:tabs>
        <w:tab w:val="center" w:pos="4153"/>
        <w:tab w:val="right" w:pos="8306"/>
      </w:tabs>
    </w:pPr>
  </w:style>
  <w:style w:type="paragraph" w:styleId="Footer">
    <w:name w:val="footer"/>
    <w:basedOn w:val="Normal"/>
    <w:link w:val="FooterChar"/>
    <w:rsid w:val="00EC0384"/>
    <w:pPr>
      <w:spacing w:before="120" w:line="240" w:lineRule="exact"/>
    </w:pPr>
    <w:rPr>
      <w:rFonts w:ascii="Arial" w:hAnsi="Arial"/>
      <w:sz w:val="18"/>
    </w:rPr>
  </w:style>
  <w:style w:type="paragraph" w:customStyle="1" w:styleId="Billname">
    <w:name w:val="Billname"/>
    <w:basedOn w:val="Normal"/>
    <w:rsid w:val="00EC0384"/>
    <w:pPr>
      <w:spacing w:before="1220"/>
    </w:pPr>
    <w:rPr>
      <w:rFonts w:ascii="Arial" w:hAnsi="Arial"/>
      <w:b/>
      <w:sz w:val="40"/>
    </w:rPr>
  </w:style>
  <w:style w:type="paragraph" w:customStyle="1" w:styleId="BillBasicHeading">
    <w:name w:val="BillBasicHeading"/>
    <w:basedOn w:val="BillBasic"/>
    <w:rsid w:val="00EC0384"/>
    <w:pPr>
      <w:keepNext/>
      <w:tabs>
        <w:tab w:val="left" w:pos="2600"/>
      </w:tabs>
      <w:jc w:val="left"/>
    </w:pPr>
    <w:rPr>
      <w:rFonts w:ascii="Arial" w:hAnsi="Arial"/>
      <w:b/>
    </w:rPr>
  </w:style>
  <w:style w:type="paragraph" w:customStyle="1" w:styleId="EnactingWordsRules">
    <w:name w:val="EnactingWordsRules"/>
    <w:basedOn w:val="EnactingWords"/>
    <w:rsid w:val="00EC0384"/>
    <w:pPr>
      <w:spacing w:before="240"/>
    </w:pPr>
  </w:style>
  <w:style w:type="paragraph" w:customStyle="1" w:styleId="EnactingWords">
    <w:name w:val="EnactingWords"/>
    <w:basedOn w:val="BillBasic"/>
    <w:rsid w:val="00EC0384"/>
    <w:pPr>
      <w:spacing w:before="120"/>
    </w:pPr>
  </w:style>
  <w:style w:type="paragraph" w:customStyle="1" w:styleId="BillCrest">
    <w:name w:val="Bill Crest"/>
    <w:basedOn w:val="Normal"/>
    <w:next w:val="Normal"/>
    <w:rsid w:val="00EC0384"/>
    <w:pPr>
      <w:tabs>
        <w:tab w:val="center" w:pos="3160"/>
      </w:tabs>
      <w:spacing w:after="60"/>
    </w:pPr>
    <w:rPr>
      <w:sz w:val="216"/>
    </w:rPr>
  </w:style>
  <w:style w:type="paragraph" w:customStyle="1" w:styleId="Amain">
    <w:name w:val="A main"/>
    <w:basedOn w:val="BillBasic"/>
    <w:rsid w:val="00EC0384"/>
    <w:pPr>
      <w:tabs>
        <w:tab w:val="right" w:pos="900"/>
        <w:tab w:val="left" w:pos="1100"/>
      </w:tabs>
      <w:ind w:left="1100" w:hanging="1100"/>
      <w:outlineLvl w:val="5"/>
    </w:pPr>
  </w:style>
  <w:style w:type="paragraph" w:customStyle="1" w:styleId="Amainreturn">
    <w:name w:val="A main return"/>
    <w:basedOn w:val="BillBasic"/>
    <w:rsid w:val="00EC0384"/>
    <w:pPr>
      <w:ind w:left="1100"/>
    </w:pPr>
  </w:style>
  <w:style w:type="paragraph" w:customStyle="1" w:styleId="Apara">
    <w:name w:val="A para"/>
    <w:basedOn w:val="BillBasic"/>
    <w:rsid w:val="00EC0384"/>
    <w:pPr>
      <w:tabs>
        <w:tab w:val="right" w:pos="1400"/>
        <w:tab w:val="left" w:pos="1600"/>
      </w:tabs>
      <w:ind w:left="1600" w:hanging="1600"/>
      <w:outlineLvl w:val="6"/>
    </w:pPr>
  </w:style>
  <w:style w:type="paragraph" w:customStyle="1" w:styleId="Asubpara">
    <w:name w:val="A subpara"/>
    <w:basedOn w:val="BillBasic"/>
    <w:rsid w:val="00EC0384"/>
    <w:pPr>
      <w:tabs>
        <w:tab w:val="right" w:pos="1900"/>
        <w:tab w:val="left" w:pos="2100"/>
      </w:tabs>
      <w:ind w:left="2100" w:hanging="2100"/>
      <w:outlineLvl w:val="7"/>
    </w:pPr>
  </w:style>
  <w:style w:type="paragraph" w:customStyle="1" w:styleId="Asubsubpara">
    <w:name w:val="A subsubpara"/>
    <w:basedOn w:val="BillBasic"/>
    <w:rsid w:val="00EC0384"/>
    <w:pPr>
      <w:tabs>
        <w:tab w:val="right" w:pos="2400"/>
        <w:tab w:val="left" w:pos="2600"/>
      </w:tabs>
      <w:ind w:left="2600" w:hanging="2600"/>
      <w:outlineLvl w:val="8"/>
    </w:pPr>
  </w:style>
  <w:style w:type="paragraph" w:customStyle="1" w:styleId="aDef">
    <w:name w:val="aDef"/>
    <w:basedOn w:val="BillBasic"/>
    <w:rsid w:val="00EC0384"/>
    <w:pPr>
      <w:ind w:left="1100"/>
    </w:pPr>
  </w:style>
  <w:style w:type="paragraph" w:customStyle="1" w:styleId="aExamHead">
    <w:name w:val="aExam Head"/>
    <w:basedOn w:val="BillBasicHeading"/>
    <w:next w:val="aExam"/>
    <w:rsid w:val="00EC0384"/>
    <w:pPr>
      <w:tabs>
        <w:tab w:val="clear" w:pos="2600"/>
      </w:tabs>
      <w:ind w:left="1100"/>
    </w:pPr>
    <w:rPr>
      <w:sz w:val="18"/>
    </w:rPr>
  </w:style>
  <w:style w:type="paragraph" w:customStyle="1" w:styleId="aExam">
    <w:name w:val="aExam"/>
    <w:basedOn w:val="aNoteSymb"/>
    <w:rsid w:val="00EC0384"/>
    <w:pPr>
      <w:spacing w:before="60"/>
      <w:ind w:left="1100" w:firstLine="0"/>
    </w:pPr>
  </w:style>
  <w:style w:type="paragraph" w:customStyle="1" w:styleId="aNote">
    <w:name w:val="aNote"/>
    <w:basedOn w:val="BillBasic"/>
    <w:rsid w:val="00EC0384"/>
    <w:pPr>
      <w:ind w:left="1900" w:hanging="800"/>
    </w:pPr>
    <w:rPr>
      <w:sz w:val="20"/>
    </w:rPr>
  </w:style>
  <w:style w:type="paragraph" w:customStyle="1" w:styleId="HeaderEven">
    <w:name w:val="HeaderEven"/>
    <w:basedOn w:val="Normal"/>
    <w:rsid w:val="00EC0384"/>
    <w:rPr>
      <w:rFonts w:ascii="Arial" w:hAnsi="Arial"/>
      <w:sz w:val="18"/>
    </w:rPr>
  </w:style>
  <w:style w:type="paragraph" w:customStyle="1" w:styleId="HeaderEven6">
    <w:name w:val="HeaderEven6"/>
    <w:basedOn w:val="HeaderEven"/>
    <w:rsid w:val="00EC0384"/>
    <w:pPr>
      <w:spacing w:before="120" w:after="60"/>
    </w:pPr>
  </w:style>
  <w:style w:type="paragraph" w:customStyle="1" w:styleId="HeaderOdd6">
    <w:name w:val="HeaderOdd6"/>
    <w:basedOn w:val="HeaderEven6"/>
    <w:rsid w:val="00EC0384"/>
    <w:pPr>
      <w:jc w:val="right"/>
    </w:pPr>
  </w:style>
  <w:style w:type="paragraph" w:customStyle="1" w:styleId="HeaderOdd">
    <w:name w:val="HeaderOdd"/>
    <w:basedOn w:val="HeaderEven"/>
    <w:rsid w:val="00EC0384"/>
    <w:pPr>
      <w:jc w:val="right"/>
    </w:pPr>
  </w:style>
  <w:style w:type="paragraph" w:customStyle="1" w:styleId="BillNo">
    <w:name w:val="BillNo"/>
    <w:basedOn w:val="BillBasicHeading"/>
    <w:rsid w:val="00EC0384"/>
    <w:pPr>
      <w:keepNext w:val="0"/>
      <w:spacing w:before="240"/>
      <w:jc w:val="both"/>
    </w:pPr>
  </w:style>
  <w:style w:type="paragraph" w:customStyle="1" w:styleId="N-TOCheading">
    <w:name w:val="N-TOCheading"/>
    <w:basedOn w:val="BillBasicHeading"/>
    <w:next w:val="N-9pt"/>
    <w:rsid w:val="00EC0384"/>
    <w:pPr>
      <w:pBdr>
        <w:bottom w:val="single" w:sz="4" w:space="1" w:color="auto"/>
      </w:pBdr>
      <w:spacing w:before="800"/>
    </w:pPr>
    <w:rPr>
      <w:sz w:val="32"/>
    </w:rPr>
  </w:style>
  <w:style w:type="paragraph" w:customStyle="1" w:styleId="N-9pt">
    <w:name w:val="N-9pt"/>
    <w:basedOn w:val="BillBasic"/>
    <w:next w:val="BillBasic"/>
    <w:rsid w:val="00EC0384"/>
    <w:pPr>
      <w:keepNext/>
      <w:tabs>
        <w:tab w:val="right" w:pos="7707"/>
      </w:tabs>
      <w:spacing w:before="120"/>
    </w:pPr>
    <w:rPr>
      <w:rFonts w:ascii="Arial" w:hAnsi="Arial"/>
      <w:sz w:val="18"/>
    </w:rPr>
  </w:style>
  <w:style w:type="paragraph" w:customStyle="1" w:styleId="N-14pt">
    <w:name w:val="N-14pt"/>
    <w:basedOn w:val="BillBasic"/>
    <w:rsid w:val="00EC0384"/>
    <w:pPr>
      <w:spacing w:before="0"/>
    </w:pPr>
    <w:rPr>
      <w:b/>
      <w:sz w:val="28"/>
    </w:rPr>
  </w:style>
  <w:style w:type="paragraph" w:customStyle="1" w:styleId="N-16pt">
    <w:name w:val="N-16pt"/>
    <w:basedOn w:val="BillBasic"/>
    <w:rsid w:val="00EC0384"/>
    <w:pPr>
      <w:spacing w:before="800"/>
    </w:pPr>
    <w:rPr>
      <w:b/>
      <w:sz w:val="32"/>
    </w:rPr>
  </w:style>
  <w:style w:type="paragraph" w:customStyle="1" w:styleId="N-line3">
    <w:name w:val="N-line3"/>
    <w:basedOn w:val="BillBasic"/>
    <w:next w:val="BillBasic"/>
    <w:rsid w:val="00EC0384"/>
    <w:pPr>
      <w:pBdr>
        <w:bottom w:val="single" w:sz="12" w:space="1" w:color="auto"/>
      </w:pBdr>
      <w:spacing w:before="60"/>
    </w:pPr>
  </w:style>
  <w:style w:type="paragraph" w:customStyle="1" w:styleId="Comment">
    <w:name w:val="Comment"/>
    <w:basedOn w:val="BillBasic"/>
    <w:rsid w:val="00EC0384"/>
    <w:pPr>
      <w:tabs>
        <w:tab w:val="left" w:pos="1800"/>
      </w:tabs>
      <w:ind w:left="1300"/>
      <w:jc w:val="left"/>
    </w:pPr>
    <w:rPr>
      <w:b/>
      <w:sz w:val="18"/>
    </w:rPr>
  </w:style>
  <w:style w:type="paragraph" w:customStyle="1" w:styleId="FooterInfo">
    <w:name w:val="FooterInfo"/>
    <w:basedOn w:val="Normal"/>
    <w:rsid w:val="00EC0384"/>
    <w:pPr>
      <w:tabs>
        <w:tab w:val="right" w:pos="7707"/>
      </w:tabs>
    </w:pPr>
    <w:rPr>
      <w:rFonts w:ascii="Arial" w:hAnsi="Arial"/>
      <w:sz w:val="18"/>
    </w:rPr>
  </w:style>
  <w:style w:type="paragraph" w:customStyle="1" w:styleId="AH1Chapter">
    <w:name w:val="A H1 Chapter"/>
    <w:basedOn w:val="BillBasicHeading"/>
    <w:next w:val="AH2Part"/>
    <w:rsid w:val="00EC0384"/>
    <w:pPr>
      <w:spacing w:before="320"/>
      <w:ind w:left="2600" w:hanging="2600"/>
      <w:outlineLvl w:val="0"/>
    </w:pPr>
    <w:rPr>
      <w:sz w:val="34"/>
    </w:rPr>
  </w:style>
  <w:style w:type="paragraph" w:customStyle="1" w:styleId="AH2Part">
    <w:name w:val="A H2 Part"/>
    <w:basedOn w:val="BillBasicHeading"/>
    <w:next w:val="AH3Div"/>
    <w:rsid w:val="00EC0384"/>
    <w:pPr>
      <w:spacing w:before="380"/>
      <w:ind w:left="2600" w:hanging="2600"/>
      <w:outlineLvl w:val="1"/>
    </w:pPr>
    <w:rPr>
      <w:sz w:val="32"/>
    </w:rPr>
  </w:style>
  <w:style w:type="paragraph" w:customStyle="1" w:styleId="AH3Div">
    <w:name w:val="A H3 Div"/>
    <w:basedOn w:val="BillBasicHeading"/>
    <w:next w:val="AH5Sec"/>
    <w:rsid w:val="00EC0384"/>
    <w:pPr>
      <w:spacing w:before="240"/>
      <w:ind w:left="2600" w:hanging="2600"/>
      <w:outlineLvl w:val="2"/>
    </w:pPr>
    <w:rPr>
      <w:sz w:val="28"/>
    </w:rPr>
  </w:style>
  <w:style w:type="paragraph" w:customStyle="1" w:styleId="AH5Sec">
    <w:name w:val="A H5 Sec"/>
    <w:basedOn w:val="BillBasicHeading"/>
    <w:next w:val="Amain"/>
    <w:rsid w:val="00EC0384"/>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0384"/>
    <w:pPr>
      <w:ind w:left="1100"/>
    </w:pPr>
    <w:rPr>
      <w:i/>
    </w:rPr>
  </w:style>
  <w:style w:type="paragraph" w:customStyle="1" w:styleId="AH4SubDiv">
    <w:name w:val="A H4 SubDiv"/>
    <w:basedOn w:val="BillBasicHeading"/>
    <w:next w:val="AH5Sec"/>
    <w:rsid w:val="00EC0384"/>
    <w:pPr>
      <w:spacing w:before="240"/>
      <w:ind w:left="2600" w:hanging="2600"/>
      <w:outlineLvl w:val="3"/>
    </w:pPr>
    <w:rPr>
      <w:sz w:val="26"/>
    </w:rPr>
  </w:style>
  <w:style w:type="paragraph" w:customStyle="1" w:styleId="Sched-heading">
    <w:name w:val="Sched-heading"/>
    <w:basedOn w:val="BillBasicHeading"/>
    <w:next w:val="refSymb"/>
    <w:rsid w:val="00EC0384"/>
    <w:pPr>
      <w:spacing w:before="380"/>
      <w:ind w:left="2600" w:hanging="2600"/>
      <w:outlineLvl w:val="0"/>
    </w:pPr>
    <w:rPr>
      <w:sz w:val="34"/>
    </w:rPr>
  </w:style>
  <w:style w:type="paragraph" w:customStyle="1" w:styleId="ref">
    <w:name w:val="ref"/>
    <w:basedOn w:val="BillBasic"/>
    <w:next w:val="Normal"/>
    <w:rsid w:val="00EC0384"/>
    <w:pPr>
      <w:spacing w:before="60"/>
    </w:pPr>
    <w:rPr>
      <w:sz w:val="18"/>
    </w:rPr>
  </w:style>
  <w:style w:type="paragraph" w:customStyle="1" w:styleId="Sched-Part">
    <w:name w:val="Sched-Part"/>
    <w:basedOn w:val="BillBasicHeading"/>
    <w:next w:val="Sched-Form"/>
    <w:rsid w:val="00EC0384"/>
    <w:pPr>
      <w:spacing w:before="380"/>
      <w:ind w:left="2600" w:hanging="2600"/>
      <w:outlineLvl w:val="1"/>
    </w:pPr>
    <w:rPr>
      <w:sz w:val="32"/>
    </w:rPr>
  </w:style>
  <w:style w:type="paragraph" w:customStyle="1" w:styleId="ShadedSchClause">
    <w:name w:val="Shaded Sch Clause"/>
    <w:basedOn w:val="Schclauseheading"/>
    <w:next w:val="direction"/>
    <w:rsid w:val="00EC0384"/>
    <w:pPr>
      <w:shd w:val="pct25" w:color="auto" w:fill="auto"/>
      <w:outlineLvl w:val="3"/>
    </w:pPr>
  </w:style>
  <w:style w:type="paragraph" w:customStyle="1" w:styleId="Sched-Form">
    <w:name w:val="Sched-Form"/>
    <w:basedOn w:val="BillBasicHeading"/>
    <w:next w:val="Schclauseheading"/>
    <w:rsid w:val="00EC0384"/>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0384"/>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C0384"/>
  </w:style>
  <w:style w:type="paragraph" w:customStyle="1" w:styleId="Dict-Heading">
    <w:name w:val="Dict-Heading"/>
    <w:basedOn w:val="BillBasicHeading"/>
    <w:next w:val="Normal"/>
    <w:rsid w:val="00EC0384"/>
    <w:pPr>
      <w:spacing w:before="320"/>
      <w:ind w:left="2600" w:hanging="2600"/>
      <w:jc w:val="both"/>
      <w:outlineLvl w:val="0"/>
    </w:pPr>
    <w:rPr>
      <w:sz w:val="34"/>
    </w:rPr>
  </w:style>
  <w:style w:type="paragraph" w:styleId="TOC7">
    <w:name w:val="toc 7"/>
    <w:basedOn w:val="TOC2"/>
    <w:next w:val="Normal"/>
    <w:autoRedefine/>
    <w:uiPriority w:val="39"/>
    <w:rsid w:val="00EC0384"/>
    <w:pPr>
      <w:keepNext w:val="0"/>
      <w:spacing w:before="120"/>
    </w:pPr>
    <w:rPr>
      <w:sz w:val="20"/>
    </w:rPr>
  </w:style>
  <w:style w:type="paragraph" w:styleId="TOC2">
    <w:name w:val="toc 2"/>
    <w:basedOn w:val="Normal"/>
    <w:next w:val="Normal"/>
    <w:autoRedefine/>
    <w:rsid w:val="00EC0384"/>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0384"/>
    <w:pPr>
      <w:keepNext/>
      <w:tabs>
        <w:tab w:val="left" w:pos="400"/>
      </w:tabs>
      <w:spacing w:before="0"/>
      <w:jc w:val="left"/>
    </w:pPr>
    <w:rPr>
      <w:rFonts w:ascii="Arial" w:hAnsi="Arial"/>
      <w:b/>
      <w:sz w:val="28"/>
    </w:rPr>
  </w:style>
  <w:style w:type="paragraph" w:customStyle="1" w:styleId="EndNote2">
    <w:name w:val="EndNote2"/>
    <w:basedOn w:val="BillBasic"/>
    <w:rsid w:val="00A831B2"/>
    <w:pPr>
      <w:keepNext/>
      <w:tabs>
        <w:tab w:val="left" w:pos="240"/>
      </w:tabs>
      <w:spacing w:before="160" w:after="80"/>
      <w:jc w:val="left"/>
    </w:pPr>
    <w:rPr>
      <w:b/>
      <w:bCs/>
      <w:sz w:val="18"/>
      <w:szCs w:val="18"/>
    </w:rPr>
  </w:style>
  <w:style w:type="paragraph" w:customStyle="1" w:styleId="IH1Chap">
    <w:name w:val="I H1 Chap"/>
    <w:basedOn w:val="BillBasicHeading"/>
    <w:next w:val="Normal"/>
    <w:rsid w:val="00EC0384"/>
    <w:pPr>
      <w:spacing w:before="320"/>
      <w:ind w:left="2600" w:hanging="2600"/>
    </w:pPr>
    <w:rPr>
      <w:sz w:val="34"/>
    </w:rPr>
  </w:style>
  <w:style w:type="paragraph" w:customStyle="1" w:styleId="IH2Part">
    <w:name w:val="I H2 Part"/>
    <w:basedOn w:val="BillBasicHeading"/>
    <w:next w:val="Normal"/>
    <w:rsid w:val="00EC0384"/>
    <w:pPr>
      <w:spacing w:before="380"/>
      <w:ind w:left="2600" w:hanging="2600"/>
    </w:pPr>
    <w:rPr>
      <w:sz w:val="32"/>
    </w:rPr>
  </w:style>
  <w:style w:type="paragraph" w:customStyle="1" w:styleId="IH3Div">
    <w:name w:val="I H3 Div"/>
    <w:basedOn w:val="BillBasicHeading"/>
    <w:next w:val="Normal"/>
    <w:rsid w:val="00EC0384"/>
    <w:pPr>
      <w:spacing w:before="240"/>
      <w:ind w:left="2600" w:hanging="2600"/>
    </w:pPr>
    <w:rPr>
      <w:sz w:val="28"/>
    </w:rPr>
  </w:style>
  <w:style w:type="paragraph" w:customStyle="1" w:styleId="IH5Sec">
    <w:name w:val="I H5 Sec"/>
    <w:basedOn w:val="BillBasicHeading"/>
    <w:next w:val="Normal"/>
    <w:rsid w:val="00EC0384"/>
    <w:pPr>
      <w:tabs>
        <w:tab w:val="clear" w:pos="2600"/>
        <w:tab w:val="left" w:pos="1100"/>
      </w:tabs>
      <w:spacing w:before="240"/>
      <w:ind w:left="1100" w:hanging="1100"/>
    </w:pPr>
  </w:style>
  <w:style w:type="paragraph" w:customStyle="1" w:styleId="IH4SubDiv">
    <w:name w:val="I H4 SubDiv"/>
    <w:basedOn w:val="BillBasicHeading"/>
    <w:next w:val="Normal"/>
    <w:rsid w:val="00EC0384"/>
    <w:pPr>
      <w:spacing w:before="240"/>
      <w:ind w:left="2600" w:hanging="2600"/>
      <w:jc w:val="both"/>
    </w:pPr>
    <w:rPr>
      <w:sz w:val="26"/>
    </w:rPr>
  </w:style>
  <w:style w:type="character" w:styleId="LineNumber">
    <w:name w:val="line number"/>
    <w:basedOn w:val="DefaultParagraphFont"/>
    <w:rsid w:val="00EC0384"/>
    <w:rPr>
      <w:rFonts w:ascii="Arial" w:hAnsi="Arial"/>
      <w:sz w:val="16"/>
    </w:rPr>
  </w:style>
  <w:style w:type="paragraph" w:customStyle="1" w:styleId="PageBreak">
    <w:name w:val="PageBreak"/>
    <w:basedOn w:val="Normal"/>
    <w:rsid w:val="00EC0384"/>
    <w:rPr>
      <w:sz w:val="4"/>
    </w:rPr>
  </w:style>
  <w:style w:type="paragraph" w:customStyle="1" w:styleId="04Dictionary">
    <w:name w:val="04Dictionary"/>
    <w:basedOn w:val="Normal"/>
    <w:rsid w:val="00EC0384"/>
  </w:style>
  <w:style w:type="paragraph" w:customStyle="1" w:styleId="N-line1">
    <w:name w:val="N-line1"/>
    <w:basedOn w:val="BillBasic"/>
    <w:rsid w:val="00EC0384"/>
    <w:pPr>
      <w:pBdr>
        <w:bottom w:val="single" w:sz="4" w:space="0" w:color="auto"/>
      </w:pBdr>
      <w:spacing w:before="100"/>
      <w:ind w:left="2980" w:right="3020"/>
      <w:jc w:val="center"/>
    </w:pPr>
  </w:style>
  <w:style w:type="paragraph" w:customStyle="1" w:styleId="N-line2">
    <w:name w:val="N-line2"/>
    <w:basedOn w:val="Normal"/>
    <w:rsid w:val="00EC0384"/>
    <w:pPr>
      <w:pBdr>
        <w:bottom w:val="single" w:sz="8" w:space="0" w:color="auto"/>
      </w:pBdr>
    </w:pPr>
  </w:style>
  <w:style w:type="paragraph" w:customStyle="1" w:styleId="EndNote">
    <w:name w:val="EndNote"/>
    <w:basedOn w:val="BillBasicHeading"/>
    <w:rsid w:val="00EC0384"/>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0384"/>
    <w:pPr>
      <w:tabs>
        <w:tab w:val="left" w:pos="700"/>
      </w:tabs>
      <w:spacing w:before="160"/>
      <w:ind w:left="700" w:hanging="700"/>
    </w:pPr>
    <w:rPr>
      <w:rFonts w:ascii="Arial (W1)" w:hAnsi="Arial (W1)"/>
    </w:rPr>
  </w:style>
  <w:style w:type="paragraph" w:customStyle="1" w:styleId="PenaltyHeading">
    <w:name w:val="PenaltyHeading"/>
    <w:basedOn w:val="Normal"/>
    <w:rsid w:val="00EC0384"/>
    <w:pPr>
      <w:tabs>
        <w:tab w:val="left" w:pos="1100"/>
      </w:tabs>
      <w:spacing w:before="120"/>
      <w:ind w:left="1100" w:hanging="1100"/>
    </w:pPr>
    <w:rPr>
      <w:rFonts w:ascii="Arial" w:hAnsi="Arial"/>
      <w:b/>
      <w:sz w:val="20"/>
    </w:rPr>
  </w:style>
  <w:style w:type="paragraph" w:customStyle="1" w:styleId="05EndNote">
    <w:name w:val="05EndNote"/>
    <w:basedOn w:val="Normal"/>
    <w:rsid w:val="00EC0384"/>
  </w:style>
  <w:style w:type="paragraph" w:customStyle="1" w:styleId="03Schedule">
    <w:name w:val="03Schedule"/>
    <w:basedOn w:val="Normal"/>
    <w:rsid w:val="00EC0384"/>
  </w:style>
  <w:style w:type="paragraph" w:customStyle="1" w:styleId="ISched-heading">
    <w:name w:val="I Sched-heading"/>
    <w:basedOn w:val="BillBasicHeading"/>
    <w:next w:val="Normal"/>
    <w:rsid w:val="00EC0384"/>
    <w:pPr>
      <w:spacing w:before="320"/>
      <w:ind w:left="2600" w:hanging="2600"/>
    </w:pPr>
    <w:rPr>
      <w:sz w:val="34"/>
    </w:rPr>
  </w:style>
  <w:style w:type="paragraph" w:customStyle="1" w:styleId="ISched-Part">
    <w:name w:val="I Sched-Part"/>
    <w:basedOn w:val="BillBasicHeading"/>
    <w:rsid w:val="00EC0384"/>
    <w:pPr>
      <w:spacing w:before="380"/>
      <w:ind w:left="2600" w:hanging="2600"/>
    </w:pPr>
    <w:rPr>
      <w:sz w:val="32"/>
    </w:rPr>
  </w:style>
  <w:style w:type="paragraph" w:customStyle="1" w:styleId="ISched-form">
    <w:name w:val="I Sched-form"/>
    <w:basedOn w:val="BillBasicHeading"/>
    <w:rsid w:val="00EC0384"/>
    <w:pPr>
      <w:tabs>
        <w:tab w:val="right" w:pos="7200"/>
      </w:tabs>
      <w:spacing w:before="240"/>
      <w:ind w:left="2600" w:hanging="2600"/>
    </w:pPr>
    <w:rPr>
      <w:sz w:val="28"/>
    </w:rPr>
  </w:style>
  <w:style w:type="paragraph" w:customStyle="1" w:styleId="ISchclauseheading">
    <w:name w:val="I Sch clause heading"/>
    <w:basedOn w:val="BillBasic"/>
    <w:rsid w:val="00EC0384"/>
    <w:pPr>
      <w:keepNext/>
      <w:tabs>
        <w:tab w:val="left" w:pos="1100"/>
      </w:tabs>
      <w:spacing w:before="240"/>
      <w:ind w:left="1100" w:hanging="1100"/>
      <w:jc w:val="left"/>
    </w:pPr>
    <w:rPr>
      <w:rFonts w:ascii="Arial" w:hAnsi="Arial"/>
      <w:b/>
    </w:rPr>
  </w:style>
  <w:style w:type="paragraph" w:customStyle="1" w:styleId="IMain">
    <w:name w:val="I Main"/>
    <w:basedOn w:val="Amain"/>
    <w:rsid w:val="00EC0384"/>
  </w:style>
  <w:style w:type="paragraph" w:customStyle="1" w:styleId="Ipara">
    <w:name w:val="I para"/>
    <w:basedOn w:val="Apara"/>
    <w:rsid w:val="00EC0384"/>
    <w:pPr>
      <w:outlineLvl w:val="9"/>
    </w:pPr>
  </w:style>
  <w:style w:type="paragraph" w:customStyle="1" w:styleId="Isubpara">
    <w:name w:val="I subpara"/>
    <w:basedOn w:val="Asubpara"/>
    <w:rsid w:val="00EC038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0384"/>
    <w:pPr>
      <w:tabs>
        <w:tab w:val="clear" w:pos="2400"/>
        <w:tab w:val="clear" w:pos="2600"/>
        <w:tab w:val="right" w:pos="2460"/>
        <w:tab w:val="left" w:pos="2660"/>
      </w:tabs>
      <w:ind w:left="2660" w:hanging="2660"/>
    </w:pPr>
  </w:style>
  <w:style w:type="character" w:customStyle="1" w:styleId="CharSectNo">
    <w:name w:val="CharSectNo"/>
    <w:basedOn w:val="DefaultParagraphFont"/>
    <w:rsid w:val="00EC0384"/>
  </w:style>
  <w:style w:type="character" w:customStyle="1" w:styleId="CharDivNo">
    <w:name w:val="CharDivNo"/>
    <w:basedOn w:val="DefaultParagraphFont"/>
    <w:rsid w:val="00EC0384"/>
  </w:style>
  <w:style w:type="character" w:customStyle="1" w:styleId="CharDivText">
    <w:name w:val="CharDivText"/>
    <w:basedOn w:val="DefaultParagraphFont"/>
    <w:rsid w:val="00EC0384"/>
  </w:style>
  <w:style w:type="character" w:customStyle="1" w:styleId="CharPartNo">
    <w:name w:val="CharPartNo"/>
    <w:basedOn w:val="DefaultParagraphFont"/>
    <w:rsid w:val="00EC0384"/>
  </w:style>
  <w:style w:type="paragraph" w:customStyle="1" w:styleId="Placeholder">
    <w:name w:val="Placeholder"/>
    <w:basedOn w:val="Normal"/>
    <w:rsid w:val="00EC0384"/>
    <w:rPr>
      <w:sz w:val="10"/>
    </w:rPr>
  </w:style>
  <w:style w:type="paragraph" w:styleId="PlainText">
    <w:name w:val="Plain Text"/>
    <w:basedOn w:val="Normal"/>
    <w:rsid w:val="00EC0384"/>
    <w:rPr>
      <w:rFonts w:ascii="Courier New" w:hAnsi="Courier New"/>
      <w:sz w:val="20"/>
    </w:rPr>
  </w:style>
  <w:style w:type="character" w:customStyle="1" w:styleId="CharChapNo">
    <w:name w:val="CharChapNo"/>
    <w:basedOn w:val="DefaultParagraphFont"/>
    <w:rsid w:val="00EC0384"/>
  </w:style>
  <w:style w:type="character" w:customStyle="1" w:styleId="CharChapText">
    <w:name w:val="CharChapText"/>
    <w:basedOn w:val="DefaultParagraphFont"/>
    <w:rsid w:val="00EC0384"/>
  </w:style>
  <w:style w:type="character" w:customStyle="1" w:styleId="CharPartText">
    <w:name w:val="CharPartText"/>
    <w:basedOn w:val="DefaultParagraphFont"/>
    <w:rsid w:val="00EC0384"/>
  </w:style>
  <w:style w:type="paragraph" w:styleId="TOC1">
    <w:name w:val="toc 1"/>
    <w:basedOn w:val="Normal"/>
    <w:next w:val="Normal"/>
    <w:autoRedefine/>
    <w:rsid w:val="00EC0384"/>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C038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C038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C0384"/>
  </w:style>
  <w:style w:type="paragraph" w:styleId="Title">
    <w:name w:val="Title"/>
    <w:basedOn w:val="Normal"/>
    <w:qFormat/>
    <w:rsid w:val="00A831B2"/>
    <w:pPr>
      <w:spacing w:before="240" w:after="60"/>
      <w:jc w:val="center"/>
      <w:outlineLvl w:val="0"/>
    </w:pPr>
    <w:rPr>
      <w:rFonts w:ascii="Arial" w:hAnsi="Arial" w:cs="Arial"/>
      <w:b/>
      <w:bCs/>
      <w:kern w:val="28"/>
      <w:sz w:val="32"/>
      <w:szCs w:val="32"/>
    </w:rPr>
  </w:style>
  <w:style w:type="paragraph" w:styleId="Signature">
    <w:name w:val="Signature"/>
    <w:basedOn w:val="Normal"/>
    <w:rsid w:val="00EC0384"/>
    <w:pPr>
      <w:ind w:left="4252"/>
    </w:pPr>
  </w:style>
  <w:style w:type="paragraph" w:customStyle="1" w:styleId="ActNo">
    <w:name w:val="ActNo"/>
    <w:basedOn w:val="BillBasicHeading"/>
    <w:rsid w:val="00EC0384"/>
    <w:pPr>
      <w:keepNext w:val="0"/>
      <w:tabs>
        <w:tab w:val="clear" w:pos="2600"/>
      </w:tabs>
      <w:spacing w:before="220"/>
    </w:pPr>
  </w:style>
  <w:style w:type="paragraph" w:customStyle="1" w:styleId="aParaNote">
    <w:name w:val="aParaNote"/>
    <w:basedOn w:val="BillBasic"/>
    <w:rsid w:val="00EC0384"/>
    <w:pPr>
      <w:ind w:left="2840" w:hanging="1240"/>
    </w:pPr>
    <w:rPr>
      <w:sz w:val="20"/>
    </w:rPr>
  </w:style>
  <w:style w:type="paragraph" w:customStyle="1" w:styleId="aExamNum">
    <w:name w:val="aExamNum"/>
    <w:basedOn w:val="aExam"/>
    <w:rsid w:val="00EC0384"/>
    <w:pPr>
      <w:ind w:left="1500" w:hanging="400"/>
    </w:pPr>
  </w:style>
  <w:style w:type="paragraph" w:customStyle="1" w:styleId="LongTitle">
    <w:name w:val="LongTitle"/>
    <w:basedOn w:val="BillBasic"/>
    <w:rsid w:val="00EC0384"/>
    <w:pPr>
      <w:spacing w:before="300"/>
    </w:pPr>
  </w:style>
  <w:style w:type="paragraph" w:customStyle="1" w:styleId="Minister">
    <w:name w:val="Minister"/>
    <w:basedOn w:val="BillBasic"/>
    <w:rsid w:val="00EC0384"/>
    <w:pPr>
      <w:spacing w:before="640"/>
      <w:jc w:val="right"/>
    </w:pPr>
    <w:rPr>
      <w:caps/>
    </w:rPr>
  </w:style>
  <w:style w:type="paragraph" w:customStyle="1" w:styleId="DateLine">
    <w:name w:val="DateLine"/>
    <w:basedOn w:val="BillBasic"/>
    <w:rsid w:val="00EC0384"/>
    <w:pPr>
      <w:tabs>
        <w:tab w:val="left" w:pos="4320"/>
      </w:tabs>
    </w:pPr>
  </w:style>
  <w:style w:type="paragraph" w:customStyle="1" w:styleId="madeunder">
    <w:name w:val="made under"/>
    <w:basedOn w:val="BillBasic"/>
    <w:rsid w:val="00EC0384"/>
    <w:pPr>
      <w:spacing w:before="240"/>
    </w:pPr>
  </w:style>
  <w:style w:type="paragraph" w:customStyle="1" w:styleId="EndNoteSubHeading">
    <w:name w:val="EndNoteSubHeading"/>
    <w:basedOn w:val="Normal"/>
    <w:next w:val="EndNoteText"/>
    <w:rsid w:val="00A831B2"/>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EC0384"/>
    <w:pPr>
      <w:tabs>
        <w:tab w:val="left" w:pos="700"/>
        <w:tab w:val="right" w:pos="6160"/>
      </w:tabs>
      <w:spacing w:before="80"/>
      <w:ind w:left="700" w:hanging="700"/>
    </w:pPr>
    <w:rPr>
      <w:sz w:val="20"/>
    </w:rPr>
  </w:style>
  <w:style w:type="paragraph" w:customStyle="1" w:styleId="BillBasicItalics">
    <w:name w:val="BillBasicItalics"/>
    <w:basedOn w:val="BillBasic"/>
    <w:rsid w:val="00EC0384"/>
    <w:rPr>
      <w:i/>
    </w:rPr>
  </w:style>
  <w:style w:type="paragraph" w:customStyle="1" w:styleId="00SigningPage">
    <w:name w:val="00SigningPage"/>
    <w:basedOn w:val="Normal"/>
    <w:rsid w:val="00EC0384"/>
  </w:style>
  <w:style w:type="paragraph" w:customStyle="1" w:styleId="Aparareturn">
    <w:name w:val="A para return"/>
    <w:basedOn w:val="BillBasic"/>
    <w:rsid w:val="00EC0384"/>
    <w:pPr>
      <w:ind w:left="1600"/>
    </w:pPr>
  </w:style>
  <w:style w:type="paragraph" w:customStyle="1" w:styleId="Asubparareturn">
    <w:name w:val="A subpara return"/>
    <w:basedOn w:val="BillBasic"/>
    <w:rsid w:val="00EC0384"/>
    <w:pPr>
      <w:ind w:left="2100"/>
    </w:pPr>
  </w:style>
  <w:style w:type="paragraph" w:customStyle="1" w:styleId="CommentNum">
    <w:name w:val="CommentNum"/>
    <w:basedOn w:val="Comment"/>
    <w:rsid w:val="00EC0384"/>
    <w:pPr>
      <w:ind w:left="1800" w:hanging="1800"/>
    </w:pPr>
  </w:style>
  <w:style w:type="paragraph" w:styleId="TOC8">
    <w:name w:val="toc 8"/>
    <w:basedOn w:val="TOC3"/>
    <w:next w:val="Normal"/>
    <w:autoRedefine/>
    <w:rsid w:val="00EC0384"/>
    <w:pPr>
      <w:keepNext w:val="0"/>
      <w:spacing w:before="120"/>
    </w:pPr>
  </w:style>
  <w:style w:type="paragraph" w:customStyle="1" w:styleId="Judges">
    <w:name w:val="Judges"/>
    <w:basedOn w:val="Minister"/>
    <w:rsid w:val="00EC0384"/>
    <w:pPr>
      <w:spacing w:before="180"/>
    </w:pPr>
  </w:style>
  <w:style w:type="paragraph" w:customStyle="1" w:styleId="BillFor">
    <w:name w:val="BillFor"/>
    <w:basedOn w:val="BillBasicHeading"/>
    <w:rsid w:val="00EC0384"/>
    <w:pPr>
      <w:keepNext w:val="0"/>
      <w:spacing w:before="320"/>
      <w:jc w:val="both"/>
    </w:pPr>
    <w:rPr>
      <w:sz w:val="28"/>
    </w:rPr>
  </w:style>
  <w:style w:type="paragraph" w:customStyle="1" w:styleId="draft">
    <w:name w:val="draft"/>
    <w:basedOn w:val="Normal"/>
    <w:rsid w:val="00EC038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0384"/>
    <w:pPr>
      <w:spacing w:line="260" w:lineRule="atLeast"/>
      <w:jc w:val="center"/>
    </w:pPr>
  </w:style>
  <w:style w:type="paragraph" w:customStyle="1" w:styleId="Amainbullet">
    <w:name w:val="A main bullet"/>
    <w:basedOn w:val="BillBasic"/>
    <w:rsid w:val="00EC0384"/>
    <w:pPr>
      <w:spacing w:before="60"/>
      <w:ind w:left="1500" w:hanging="400"/>
    </w:pPr>
  </w:style>
  <w:style w:type="paragraph" w:customStyle="1" w:styleId="Aparabullet">
    <w:name w:val="A para bullet"/>
    <w:basedOn w:val="BillBasic"/>
    <w:rsid w:val="00EC0384"/>
    <w:pPr>
      <w:spacing w:before="60"/>
      <w:ind w:left="2000" w:hanging="400"/>
    </w:pPr>
  </w:style>
  <w:style w:type="paragraph" w:customStyle="1" w:styleId="Asubparabullet">
    <w:name w:val="A subpara bullet"/>
    <w:basedOn w:val="BillBasic"/>
    <w:rsid w:val="00EC0384"/>
    <w:pPr>
      <w:spacing w:before="60"/>
      <w:ind w:left="2540" w:hanging="400"/>
    </w:pPr>
  </w:style>
  <w:style w:type="paragraph" w:customStyle="1" w:styleId="aDefpara">
    <w:name w:val="aDef para"/>
    <w:basedOn w:val="Apara"/>
    <w:rsid w:val="00EC0384"/>
  </w:style>
  <w:style w:type="paragraph" w:customStyle="1" w:styleId="aDefsubpara">
    <w:name w:val="aDef subpara"/>
    <w:basedOn w:val="Asubpara"/>
    <w:rsid w:val="00EC0384"/>
  </w:style>
  <w:style w:type="paragraph" w:customStyle="1" w:styleId="Idefpara">
    <w:name w:val="I def para"/>
    <w:basedOn w:val="Ipara"/>
    <w:rsid w:val="00EC0384"/>
  </w:style>
  <w:style w:type="paragraph" w:customStyle="1" w:styleId="Idefsubpara">
    <w:name w:val="I def subpara"/>
    <w:basedOn w:val="Isubpara"/>
    <w:rsid w:val="00EC0384"/>
  </w:style>
  <w:style w:type="paragraph" w:customStyle="1" w:styleId="Notified">
    <w:name w:val="Notified"/>
    <w:basedOn w:val="BillBasic"/>
    <w:rsid w:val="00EC0384"/>
    <w:pPr>
      <w:spacing w:before="360"/>
      <w:jc w:val="right"/>
    </w:pPr>
    <w:rPr>
      <w:i/>
    </w:rPr>
  </w:style>
  <w:style w:type="paragraph" w:customStyle="1" w:styleId="03ScheduleLandscape">
    <w:name w:val="03ScheduleLandscape"/>
    <w:basedOn w:val="Normal"/>
    <w:rsid w:val="00EC0384"/>
  </w:style>
  <w:style w:type="paragraph" w:customStyle="1" w:styleId="IDict-Heading">
    <w:name w:val="I Dict-Heading"/>
    <w:basedOn w:val="BillBasicHeading"/>
    <w:rsid w:val="00EC0384"/>
    <w:pPr>
      <w:spacing w:before="320"/>
      <w:ind w:left="2600" w:hanging="2600"/>
      <w:jc w:val="both"/>
    </w:pPr>
    <w:rPr>
      <w:sz w:val="34"/>
    </w:rPr>
  </w:style>
  <w:style w:type="paragraph" w:customStyle="1" w:styleId="02TextLandscape">
    <w:name w:val="02TextLandscape"/>
    <w:basedOn w:val="Normal"/>
    <w:rsid w:val="00EC0384"/>
  </w:style>
  <w:style w:type="paragraph" w:styleId="Salutation">
    <w:name w:val="Salutation"/>
    <w:basedOn w:val="Normal"/>
    <w:next w:val="Normal"/>
    <w:rsid w:val="00A831B2"/>
  </w:style>
  <w:style w:type="paragraph" w:customStyle="1" w:styleId="aNoteBullet">
    <w:name w:val="aNoteBullet"/>
    <w:basedOn w:val="aNoteSymb"/>
    <w:rsid w:val="00EC0384"/>
    <w:pPr>
      <w:tabs>
        <w:tab w:val="left" w:pos="2200"/>
      </w:tabs>
      <w:spacing w:before="60"/>
      <w:ind w:left="2600" w:hanging="700"/>
    </w:pPr>
  </w:style>
  <w:style w:type="paragraph" w:customStyle="1" w:styleId="aNotess">
    <w:name w:val="aNotess"/>
    <w:basedOn w:val="BillBasic"/>
    <w:rsid w:val="00A831B2"/>
    <w:pPr>
      <w:ind w:left="1900" w:hanging="800"/>
    </w:pPr>
    <w:rPr>
      <w:sz w:val="20"/>
    </w:rPr>
  </w:style>
  <w:style w:type="paragraph" w:customStyle="1" w:styleId="aParaNoteBullet">
    <w:name w:val="aParaNoteBullet"/>
    <w:basedOn w:val="aParaNote"/>
    <w:rsid w:val="00EC0384"/>
    <w:pPr>
      <w:tabs>
        <w:tab w:val="left" w:pos="2700"/>
      </w:tabs>
      <w:spacing w:before="60"/>
      <w:ind w:left="3100" w:hanging="700"/>
    </w:pPr>
  </w:style>
  <w:style w:type="paragraph" w:customStyle="1" w:styleId="aNotepar">
    <w:name w:val="aNotepar"/>
    <w:basedOn w:val="BillBasic"/>
    <w:next w:val="Normal"/>
    <w:rsid w:val="00EC0384"/>
    <w:pPr>
      <w:ind w:left="2400" w:hanging="800"/>
    </w:pPr>
    <w:rPr>
      <w:sz w:val="20"/>
    </w:rPr>
  </w:style>
  <w:style w:type="paragraph" w:customStyle="1" w:styleId="aNoteTextpar">
    <w:name w:val="aNoteTextpar"/>
    <w:basedOn w:val="aNotepar"/>
    <w:rsid w:val="00EC0384"/>
    <w:pPr>
      <w:spacing w:before="60"/>
      <w:ind w:firstLine="0"/>
    </w:pPr>
  </w:style>
  <w:style w:type="paragraph" w:customStyle="1" w:styleId="MinisterWord">
    <w:name w:val="MinisterWord"/>
    <w:basedOn w:val="Normal"/>
    <w:rsid w:val="00EC0384"/>
    <w:pPr>
      <w:spacing w:before="60"/>
      <w:jc w:val="right"/>
    </w:pPr>
  </w:style>
  <w:style w:type="paragraph" w:customStyle="1" w:styleId="aExamPara">
    <w:name w:val="aExamPara"/>
    <w:basedOn w:val="aExam"/>
    <w:rsid w:val="00EC0384"/>
    <w:pPr>
      <w:tabs>
        <w:tab w:val="right" w:pos="1720"/>
        <w:tab w:val="left" w:pos="2000"/>
        <w:tab w:val="left" w:pos="2300"/>
      </w:tabs>
      <w:ind w:left="2400" w:hanging="1300"/>
    </w:pPr>
  </w:style>
  <w:style w:type="paragraph" w:customStyle="1" w:styleId="aExamNumText">
    <w:name w:val="aExamNumText"/>
    <w:basedOn w:val="aExam"/>
    <w:rsid w:val="00EC0384"/>
    <w:pPr>
      <w:ind w:left="1500"/>
    </w:pPr>
  </w:style>
  <w:style w:type="paragraph" w:customStyle="1" w:styleId="aExamBullet">
    <w:name w:val="aExamBullet"/>
    <w:basedOn w:val="aExam"/>
    <w:rsid w:val="00EC0384"/>
    <w:pPr>
      <w:tabs>
        <w:tab w:val="left" w:pos="1500"/>
        <w:tab w:val="left" w:pos="2300"/>
      </w:tabs>
      <w:ind w:left="1900" w:hanging="800"/>
    </w:pPr>
  </w:style>
  <w:style w:type="paragraph" w:customStyle="1" w:styleId="aNotePara">
    <w:name w:val="aNotePara"/>
    <w:basedOn w:val="aNote"/>
    <w:rsid w:val="00EC0384"/>
    <w:pPr>
      <w:tabs>
        <w:tab w:val="right" w:pos="2140"/>
        <w:tab w:val="left" w:pos="2400"/>
      </w:tabs>
      <w:spacing w:before="60"/>
      <w:ind w:left="2400" w:hanging="1300"/>
    </w:pPr>
  </w:style>
  <w:style w:type="paragraph" w:customStyle="1" w:styleId="aExplanHeading">
    <w:name w:val="aExplanHeading"/>
    <w:basedOn w:val="BillBasicHeading"/>
    <w:next w:val="Normal"/>
    <w:rsid w:val="00EC0384"/>
    <w:rPr>
      <w:rFonts w:ascii="Arial (W1)" w:hAnsi="Arial (W1)"/>
      <w:sz w:val="18"/>
    </w:rPr>
  </w:style>
  <w:style w:type="paragraph" w:customStyle="1" w:styleId="aExplanText">
    <w:name w:val="aExplanText"/>
    <w:basedOn w:val="BillBasic"/>
    <w:rsid w:val="00EC0384"/>
    <w:rPr>
      <w:sz w:val="20"/>
    </w:rPr>
  </w:style>
  <w:style w:type="paragraph" w:customStyle="1" w:styleId="aParaNotePara">
    <w:name w:val="aParaNotePara"/>
    <w:basedOn w:val="aNoteParaSymb"/>
    <w:rsid w:val="00EC0384"/>
    <w:pPr>
      <w:tabs>
        <w:tab w:val="clear" w:pos="2140"/>
        <w:tab w:val="clear" w:pos="2400"/>
        <w:tab w:val="right" w:pos="2644"/>
      </w:tabs>
      <w:ind w:left="3320" w:hanging="1720"/>
    </w:pPr>
  </w:style>
  <w:style w:type="character" w:customStyle="1" w:styleId="charBold">
    <w:name w:val="charBold"/>
    <w:basedOn w:val="DefaultParagraphFont"/>
    <w:rsid w:val="00EC0384"/>
    <w:rPr>
      <w:b/>
    </w:rPr>
  </w:style>
  <w:style w:type="character" w:customStyle="1" w:styleId="charBoldItals">
    <w:name w:val="charBoldItals"/>
    <w:basedOn w:val="DefaultParagraphFont"/>
    <w:rsid w:val="00EC0384"/>
    <w:rPr>
      <w:b/>
      <w:i/>
    </w:rPr>
  </w:style>
  <w:style w:type="character" w:customStyle="1" w:styleId="charItals">
    <w:name w:val="charItals"/>
    <w:basedOn w:val="DefaultParagraphFont"/>
    <w:rsid w:val="00EC0384"/>
    <w:rPr>
      <w:i/>
    </w:rPr>
  </w:style>
  <w:style w:type="character" w:customStyle="1" w:styleId="charUnderline">
    <w:name w:val="charUnderline"/>
    <w:basedOn w:val="DefaultParagraphFont"/>
    <w:rsid w:val="00EC0384"/>
    <w:rPr>
      <w:u w:val="single"/>
    </w:rPr>
  </w:style>
  <w:style w:type="paragraph" w:customStyle="1" w:styleId="TableHd">
    <w:name w:val="TableHd"/>
    <w:basedOn w:val="Normal"/>
    <w:rsid w:val="00EC0384"/>
    <w:pPr>
      <w:keepNext/>
      <w:spacing w:before="300"/>
      <w:ind w:left="1200" w:hanging="1200"/>
    </w:pPr>
    <w:rPr>
      <w:rFonts w:ascii="Arial" w:hAnsi="Arial"/>
      <w:b/>
      <w:sz w:val="20"/>
    </w:rPr>
  </w:style>
  <w:style w:type="paragraph" w:customStyle="1" w:styleId="TableColHd">
    <w:name w:val="TableColHd"/>
    <w:basedOn w:val="Normal"/>
    <w:rsid w:val="00EC0384"/>
    <w:pPr>
      <w:keepNext/>
      <w:spacing w:after="60"/>
    </w:pPr>
    <w:rPr>
      <w:rFonts w:ascii="Arial" w:hAnsi="Arial"/>
      <w:b/>
      <w:sz w:val="18"/>
    </w:rPr>
  </w:style>
  <w:style w:type="paragraph" w:customStyle="1" w:styleId="PenaltyPara">
    <w:name w:val="PenaltyPara"/>
    <w:basedOn w:val="Normal"/>
    <w:rsid w:val="00EC0384"/>
    <w:pPr>
      <w:tabs>
        <w:tab w:val="right" w:pos="1360"/>
      </w:tabs>
      <w:spacing w:before="60"/>
      <w:ind w:left="1600" w:hanging="1600"/>
      <w:jc w:val="both"/>
    </w:pPr>
  </w:style>
  <w:style w:type="paragraph" w:customStyle="1" w:styleId="tablepara">
    <w:name w:val="table para"/>
    <w:basedOn w:val="Normal"/>
    <w:rsid w:val="00EC0384"/>
    <w:pPr>
      <w:tabs>
        <w:tab w:val="right" w:pos="800"/>
        <w:tab w:val="left" w:pos="1100"/>
      </w:tabs>
      <w:spacing w:before="80" w:after="60"/>
      <w:ind w:left="1100" w:hanging="1100"/>
    </w:pPr>
  </w:style>
  <w:style w:type="paragraph" w:customStyle="1" w:styleId="tablesubpara">
    <w:name w:val="table subpara"/>
    <w:basedOn w:val="Normal"/>
    <w:rsid w:val="00EC0384"/>
    <w:pPr>
      <w:tabs>
        <w:tab w:val="right" w:pos="1500"/>
        <w:tab w:val="left" w:pos="1800"/>
      </w:tabs>
      <w:spacing w:before="80" w:after="60"/>
      <w:ind w:left="1800" w:hanging="1800"/>
    </w:pPr>
  </w:style>
  <w:style w:type="paragraph" w:customStyle="1" w:styleId="TableText">
    <w:name w:val="TableText"/>
    <w:basedOn w:val="Normal"/>
    <w:rsid w:val="00EC0384"/>
    <w:pPr>
      <w:spacing w:before="60" w:after="60"/>
    </w:pPr>
  </w:style>
  <w:style w:type="paragraph" w:customStyle="1" w:styleId="IshadedH5Sec">
    <w:name w:val="I shaded H5 Sec"/>
    <w:basedOn w:val="AH5Sec"/>
    <w:rsid w:val="00EC0384"/>
    <w:pPr>
      <w:shd w:val="pct25" w:color="auto" w:fill="auto"/>
      <w:outlineLvl w:val="9"/>
    </w:pPr>
  </w:style>
  <w:style w:type="paragraph" w:customStyle="1" w:styleId="IshadedSchClause">
    <w:name w:val="I shaded Sch Clause"/>
    <w:basedOn w:val="IshadedH5Sec"/>
    <w:rsid w:val="00EC0384"/>
  </w:style>
  <w:style w:type="paragraph" w:customStyle="1" w:styleId="Penalty">
    <w:name w:val="Penalty"/>
    <w:basedOn w:val="Amainreturn"/>
    <w:rsid w:val="00EC0384"/>
  </w:style>
  <w:style w:type="paragraph" w:customStyle="1" w:styleId="aNoteText">
    <w:name w:val="aNoteText"/>
    <w:basedOn w:val="aNoteSymb"/>
    <w:rsid w:val="00EC0384"/>
    <w:pPr>
      <w:spacing w:before="60"/>
      <w:ind w:firstLine="0"/>
    </w:pPr>
  </w:style>
  <w:style w:type="paragraph" w:customStyle="1" w:styleId="aExamINum">
    <w:name w:val="aExamINum"/>
    <w:basedOn w:val="aExam"/>
    <w:rsid w:val="00A831B2"/>
    <w:pPr>
      <w:tabs>
        <w:tab w:val="left" w:pos="1500"/>
      </w:tabs>
      <w:ind w:left="1500" w:hanging="400"/>
    </w:pPr>
  </w:style>
  <w:style w:type="paragraph" w:customStyle="1" w:styleId="AExamIPara">
    <w:name w:val="AExamIPara"/>
    <w:basedOn w:val="aExam"/>
    <w:rsid w:val="00EC0384"/>
    <w:pPr>
      <w:tabs>
        <w:tab w:val="right" w:pos="1720"/>
        <w:tab w:val="left" w:pos="2000"/>
      </w:tabs>
      <w:ind w:left="2000" w:hanging="900"/>
    </w:pPr>
  </w:style>
  <w:style w:type="paragraph" w:customStyle="1" w:styleId="AH3sec">
    <w:name w:val="A H3 sec"/>
    <w:basedOn w:val="Normal"/>
    <w:next w:val="Amain"/>
    <w:rsid w:val="00A831B2"/>
    <w:pPr>
      <w:keepNext/>
      <w:keepLines/>
      <w:pBdr>
        <w:top w:val="single" w:sz="4" w:space="1" w:color="auto"/>
      </w:pBdr>
      <w:tabs>
        <w:tab w:val="num" w:pos="360"/>
      </w:tabs>
      <w:spacing w:before="180" w:after="60"/>
    </w:pPr>
    <w:rPr>
      <w:rFonts w:ascii="Arial" w:hAnsi="Arial" w:cs="Arial"/>
      <w:b/>
      <w:bCs/>
      <w:sz w:val="22"/>
      <w:szCs w:val="22"/>
    </w:rPr>
  </w:style>
  <w:style w:type="paragraph" w:customStyle="1" w:styleId="aExamHdgss">
    <w:name w:val="aExamHdgss"/>
    <w:basedOn w:val="BillBasicHeading"/>
    <w:next w:val="Normal"/>
    <w:rsid w:val="00EC0384"/>
    <w:pPr>
      <w:tabs>
        <w:tab w:val="clear" w:pos="2600"/>
      </w:tabs>
      <w:ind w:left="1100"/>
    </w:pPr>
    <w:rPr>
      <w:sz w:val="18"/>
    </w:rPr>
  </w:style>
  <w:style w:type="paragraph" w:customStyle="1" w:styleId="aExamss">
    <w:name w:val="aExamss"/>
    <w:basedOn w:val="aNoteSymb"/>
    <w:rsid w:val="00EC0384"/>
    <w:pPr>
      <w:spacing w:before="60"/>
      <w:ind w:left="1100" w:firstLine="0"/>
    </w:pPr>
  </w:style>
  <w:style w:type="paragraph" w:customStyle="1" w:styleId="aExamHdgpar">
    <w:name w:val="aExamHdgpar"/>
    <w:basedOn w:val="aExamHdgss"/>
    <w:next w:val="Normal"/>
    <w:rsid w:val="00EC0384"/>
    <w:pPr>
      <w:ind w:left="1600"/>
    </w:pPr>
  </w:style>
  <w:style w:type="paragraph" w:customStyle="1" w:styleId="aExampar">
    <w:name w:val="aExampar"/>
    <w:basedOn w:val="aExamss"/>
    <w:rsid w:val="00EC0384"/>
    <w:pPr>
      <w:ind w:left="1600"/>
    </w:pPr>
  </w:style>
  <w:style w:type="paragraph" w:customStyle="1" w:styleId="aExamINumss">
    <w:name w:val="aExamINumss"/>
    <w:basedOn w:val="aExamss"/>
    <w:rsid w:val="00EC0384"/>
    <w:pPr>
      <w:tabs>
        <w:tab w:val="left" w:pos="1500"/>
      </w:tabs>
      <w:ind w:left="1500" w:hanging="400"/>
    </w:pPr>
  </w:style>
  <w:style w:type="paragraph" w:customStyle="1" w:styleId="aExamINumpar">
    <w:name w:val="aExamINumpar"/>
    <w:basedOn w:val="aExampar"/>
    <w:rsid w:val="00EC0384"/>
    <w:pPr>
      <w:tabs>
        <w:tab w:val="left" w:pos="2000"/>
      </w:tabs>
      <w:ind w:left="2000" w:hanging="400"/>
    </w:pPr>
  </w:style>
  <w:style w:type="paragraph" w:customStyle="1" w:styleId="aExamNumTextss">
    <w:name w:val="aExamNumTextss"/>
    <w:basedOn w:val="aExamss"/>
    <w:rsid w:val="00EC0384"/>
    <w:pPr>
      <w:ind w:left="1500"/>
    </w:pPr>
  </w:style>
  <w:style w:type="paragraph" w:customStyle="1" w:styleId="aExamNumTextpar">
    <w:name w:val="aExamNumTextpar"/>
    <w:basedOn w:val="aExampar"/>
    <w:rsid w:val="00A831B2"/>
    <w:pPr>
      <w:ind w:left="2000"/>
    </w:pPr>
  </w:style>
  <w:style w:type="paragraph" w:customStyle="1" w:styleId="aExamBulletss">
    <w:name w:val="aExamBulletss"/>
    <w:basedOn w:val="aExamss"/>
    <w:rsid w:val="00EC0384"/>
    <w:pPr>
      <w:ind w:left="1500" w:hanging="400"/>
    </w:pPr>
  </w:style>
  <w:style w:type="paragraph" w:customStyle="1" w:styleId="aExamBulletpar">
    <w:name w:val="aExamBulletpar"/>
    <w:basedOn w:val="aExampar"/>
    <w:rsid w:val="00EC0384"/>
    <w:pPr>
      <w:ind w:left="2000" w:hanging="400"/>
    </w:pPr>
  </w:style>
  <w:style w:type="paragraph" w:customStyle="1" w:styleId="aExamHdgsubpar">
    <w:name w:val="aExamHdgsubpar"/>
    <w:basedOn w:val="aExamHdgss"/>
    <w:next w:val="Normal"/>
    <w:rsid w:val="00EC0384"/>
    <w:pPr>
      <w:ind w:left="2140"/>
    </w:pPr>
  </w:style>
  <w:style w:type="paragraph" w:customStyle="1" w:styleId="aExamsubpar">
    <w:name w:val="aExamsubpar"/>
    <w:basedOn w:val="aExamss"/>
    <w:rsid w:val="00EC0384"/>
    <w:pPr>
      <w:ind w:left="2140"/>
    </w:pPr>
  </w:style>
  <w:style w:type="paragraph" w:customStyle="1" w:styleId="aExamNumsubpar">
    <w:name w:val="aExamNumsubpar"/>
    <w:basedOn w:val="aExamsubpar"/>
    <w:rsid w:val="00A831B2"/>
    <w:pPr>
      <w:tabs>
        <w:tab w:val="left" w:pos="2540"/>
      </w:tabs>
      <w:ind w:left="2540" w:hanging="400"/>
    </w:pPr>
  </w:style>
  <w:style w:type="paragraph" w:customStyle="1" w:styleId="aExamNumTextsubpar">
    <w:name w:val="aExamNumTextsubpar"/>
    <w:basedOn w:val="aExampar"/>
    <w:rsid w:val="00A831B2"/>
    <w:pPr>
      <w:ind w:left="2540"/>
    </w:pPr>
  </w:style>
  <w:style w:type="paragraph" w:customStyle="1" w:styleId="aExamBulletsubpar">
    <w:name w:val="aExamBulletsubpar"/>
    <w:basedOn w:val="aExamsubpar"/>
    <w:rsid w:val="00A831B2"/>
    <w:pPr>
      <w:tabs>
        <w:tab w:val="num" w:pos="2540"/>
      </w:tabs>
      <w:ind w:left="2540" w:hanging="400"/>
    </w:pPr>
  </w:style>
  <w:style w:type="paragraph" w:customStyle="1" w:styleId="aNoteTextss">
    <w:name w:val="aNoteTextss"/>
    <w:basedOn w:val="Normal"/>
    <w:rsid w:val="00EC0384"/>
    <w:pPr>
      <w:spacing w:before="60"/>
      <w:ind w:left="1900"/>
      <w:jc w:val="both"/>
    </w:pPr>
    <w:rPr>
      <w:sz w:val="20"/>
    </w:rPr>
  </w:style>
  <w:style w:type="paragraph" w:customStyle="1" w:styleId="aNoteParass">
    <w:name w:val="aNoteParass"/>
    <w:basedOn w:val="Normal"/>
    <w:rsid w:val="00EC0384"/>
    <w:pPr>
      <w:tabs>
        <w:tab w:val="right" w:pos="2140"/>
        <w:tab w:val="left" w:pos="2400"/>
      </w:tabs>
      <w:spacing w:before="60"/>
      <w:ind w:left="2400" w:hanging="1300"/>
      <w:jc w:val="both"/>
    </w:pPr>
    <w:rPr>
      <w:sz w:val="20"/>
    </w:rPr>
  </w:style>
  <w:style w:type="paragraph" w:customStyle="1" w:styleId="aNoteParapar">
    <w:name w:val="aNoteParapar"/>
    <w:basedOn w:val="aNotepar"/>
    <w:rsid w:val="00EC0384"/>
    <w:pPr>
      <w:tabs>
        <w:tab w:val="right" w:pos="2640"/>
      </w:tabs>
      <w:spacing w:before="60"/>
      <w:ind w:left="2920" w:hanging="1320"/>
    </w:pPr>
  </w:style>
  <w:style w:type="paragraph" w:customStyle="1" w:styleId="aNotesubpar">
    <w:name w:val="aNotesubpar"/>
    <w:basedOn w:val="BillBasic"/>
    <w:next w:val="Normal"/>
    <w:rsid w:val="00EC0384"/>
    <w:pPr>
      <w:ind w:left="2940" w:hanging="800"/>
    </w:pPr>
    <w:rPr>
      <w:sz w:val="20"/>
    </w:rPr>
  </w:style>
  <w:style w:type="paragraph" w:customStyle="1" w:styleId="aNoteTextsubpar">
    <w:name w:val="aNoteTextsubpar"/>
    <w:basedOn w:val="aNotesubpar"/>
    <w:rsid w:val="00EC0384"/>
    <w:pPr>
      <w:spacing w:before="60"/>
      <w:ind w:firstLine="0"/>
    </w:pPr>
  </w:style>
  <w:style w:type="paragraph" w:customStyle="1" w:styleId="aNoteParasubpar">
    <w:name w:val="aNoteParasubpar"/>
    <w:basedOn w:val="aNotesubpar"/>
    <w:rsid w:val="00A831B2"/>
    <w:pPr>
      <w:tabs>
        <w:tab w:val="right" w:pos="3180"/>
      </w:tabs>
      <w:spacing w:before="0"/>
      <w:ind w:left="3460" w:hanging="1320"/>
    </w:pPr>
  </w:style>
  <w:style w:type="paragraph" w:customStyle="1" w:styleId="aNoteBulletann">
    <w:name w:val="aNoteBulletann"/>
    <w:basedOn w:val="aNotess"/>
    <w:rsid w:val="00A831B2"/>
    <w:pPr>
      <w:tabs>
        <w:tab w:val="left" w:pos="2200"/>
      </w:tabs>
      <w:spacing w:before="0"/>
      <w:ind w:left="0" w:firstLine="0"/>
    </w:pPr>
  </w:style>
  <w:style w:type="paragraph" w:customStyle="1" w:styleId="aNoteBulletparann">
    <w:name w:val="aNoteBulletparann"/>
    <w:basedOn w:val="aNotepar"/>
    <w:rsid w:val="00A831B2"/>
    <w:pPr>
      <w:tabs>
        <w:tab w:val="left" w:pos="2700"/>
      </w:tabs>
      <w:spacing w:before="0"/>
      <w:ind w:left="0" w:firstLine="0"/>
    </w:pPr>
  </w:style>
  <w:style w:type="paragraph" w:customStyle="1" w:styleId="aNoteBulletsubpar">
    <w:name w:val="aNoteBulletsubpar"/>
    <w:basedOn w:val="aNotesubpar"/>
    <w:rsid w:val="00A831B2"/>
    <w:pPr>
      <w:tabs>
        <w:tab w:val="left" w:pos="3240"/>
        <w:tab w:val="num" w:pos="3300"/>
      </w:tabs>
      <w:spacing w:before="0"/>
      <w:ind w:left="3240" w:hanging="300"/>
    </w:pPr>
  </w:style>
  <w:style w:type="paragraph" w:customStyle="1" w:styleId="aNoteBulletss">
    <w:name w:val="aNoteBulletss"/>
    <w:basedOn w:val="Normal"/>
    <w:rsid w:val="00EC0384"/>
    <w:pPr>
      <w:spacing w:before="60"/>
      <w:ind w:left="2300" w:hanging="400"/>
      <w:jc w:val="both"/>
    </w:pPr>
    <w:rPr>
      <w:sz w:val="20"/>
    </w:rPr>
  </w:style>
  <w:style w:type="paragraph" w:customStyle="1" w:styleId="aNoteBulletpar">
    <w:name w:val="aNoteBulletpar"/>
    <w:basedOn w:val="aNotepar"/>
    <w:rsid w:val="00EC0384"/>
    <w:pPr>
      <w:spacing w:before="60"/>
      <w:ind w:left="2800" w:hanging="400"/>
    </w:pPr>
  </w:style>
  <w:style w:type="paragraph" w:customStyle="1" w:styleId="aExplanBullet">
    <w:name w:val="aExplanBullet"/>
    <w:basedOn w:val="Normal"/>
    <w:rsid w:val="00EC0384"/>
    <w:pPr>
      <w:spacing w:before="140"/>
      <w:ind w:left="400" w:hanging="400"/>
      <w:jc w:val="both"/>
    </w:pPr>
    <w:rPr>
      <w:snapToGrid w:val="0"/>
      <w:sz w:val="20"/>
    </w:rPr>
  </w:style>
  <w:style w:type="paragraph" w:customStyle="1" w:styleId="AuthLaw">
    <w:name w:val="AuthLaw"/>
    <w:basedOn w:val="BillBasic"/>
    <w:rsid w:val="00A831B2"/>
    <w:rPr>
      <w:rFonts w:ascii="Arial" w:hAnsi="Arial" w:cs="Arial"/>
      <w:b/>
      <w:bCs/>
      <w:sz w:val="20"/>
    </w:rPr>
  </w:style>
  <w:style w:type="paragraph" w:customStyle="1" w:styleId="aExamNumpar">
    <w:name w:val="aExamNumpar"/>
    <w:basedOn w:val="aExamINumss"/>
    <w:rsid w:val="00A831B2"/>
    <w:pPr>
      <w:tabs>
        <w:tab w:val="clear" w:pos="1500"/>
        <w:tab w:val="left" w:pos="2000"/>
      </w:tabs>
      <w:ind w:left="2000"/>
    </w:pPr>
  </w:style>
  <w:style w:type="paragraph" w:customStyle="1" w:styleId="Schsectionheading">
    <w:name w:val="Sch section heading"/>
    <w:basedOn w:val="BillBasic"/>
    <w:next w:val="Amain"/>
    <w:rsid w:val="00A831B2"/>
    <w:pPr>
      <w:spacing w:before="160"/>
      <w:jc w:val="left"/>
      <w:outlineLvl w:val="4"/>
    </w:pPr>
    <w:rPr>
      <w:rFonts w:ascii="Arial" w:hAnsi="Arial" w:cs="Arial"/>
      <w:b/>
      <w:bCs/>
    </w:rPr>
  </w:style>
  <w:style w:type="paragraph" w:customStyle="1" w:styleId="SchApara">
    <w:name w:val="Sch A para"/>
    <w:basedOn w:val="Apara"/>
    <w:rsid w:val="00EC0384"/>
  </w:style>
  <w:style w:type="paragraph" w:customStyle="1" w:styleId="SchAsubpara">
    <w:name w:val="Sch A subpara"/>
    <w:basedOn w:val="Asubpara"/>
    <w:rsid w:val="00EC0384"/>
  </w:style>
  <w:style w:type="paragraph" w:customStyle="1" w:styleId="SchAsubsubpara">
    <w:name w:val="Sch A subsubpara"/>
    <w:basedOn w:val="Asubsubpara"/>
    <w:rsid w:val="00EC0384"/>
  </w:style>
  <w:style w:type="character" w:customStyle="1" w:styleId="charContents">
    <w:name w:val="charContents"/>
    <w:basedOn w:val="DefaultParagraphFont"/>
    <w:rsid w:val="00EC0384"/>
  </w:style>
  <w:style w:type="character" w:customStyle="1" w:styleId="charPage">
    <w:name w:val="charPage"/>
    <w:basedOn w:val="DefaultParagraphFont"/>
    <w:rsid w:val="00EC0384"/>
  </w:style>
  <w:style w:type="paragraph" w:customStyle="1" w:styleId="Letterhead">
    <w:name w:val="Letterhead"/>
    <w:rsid w:val="00A831B2"/>
    <w:pPr>
      <w:widowControl w:val="0"/>
      <w:spacing w:after="180"/>
      <w:jc w:val="right"/>
    </w:pPr>
    <w:rPr>
      <w:rFonts w:ascii="Arial" w:hAnsi="Arial" w:cs="Arial"/>
      <w:sz w:val="32"/>
      <w:szCs w:val="32"/>
      <w:lang w:eastAsia="en-US"/>
    </w:rPr>
  </w:style>
  <w:style w:type="character" w:styleId="PageNumber">
    <w:name w:val="page number"/>
    <w:basedOn w:val="DefaultParagraphFont"/>
    <w:rsid w:val="00EC0384"/>
  </w:style>
  <w:style w:type="paragraph" w:styleId="TOC9">
    <w:name w:val="toc 9"/>
    <w:basedOn w:val="Normal"/>
    <w:next w:val="Normal"/>
    <w:autoRedefine/>
    <w:rsid w:val="00EC0384"/>
    <w:pPr>
      <w:ind w:left="1920" w:right="600"/>
    </w:pPr>
  </w:style>
  <w:style w:type="paragraph" w:customStyle="1" w:styleId="Status">
    <w:name w:val="Status"/>
    <w:basedOn w:val="Normal"/>
    <w:rsid w:val="00EC0384"/>
    <w:pPr>
      <w:spacing w:before="280"/>
      <w:jc w:val="center"/>
    </w:pPr>
    <w:rPr>
      <w:rFonts w:ascii="Arial" w:hAnsi="Arial"/>
      <w:sz w:val="14"/>
    </w:rPr>
  </w:style>
  <w:style w:type="paragraph" w:customStyle="1" w:styleId="FooterInfoCentre">
    <w:name w:val="FooterInfoCentre"/>
    <w:basedOn w:val="FooterInfo"/>
    <w:rsid w:val="00EC0384"/>
    <w:pPr>
      <w:spacing w:before="60"/>
      <w:jc w:val="center"/>
    </w:pPr>
  </w:style>
  <w:style w:type="paragraph" w:customStyle="1" w:styleId="00Spine">
    <w:name w:val="00Spine"/>
    <w:basedOn w:val="Normal"/>
    <w:rsid w:val="00EC0384"/>
  </w:style>
  <w:style w:type="paragraph" w:customStyle="1" w:styleId="05Endnote0">
    <w:name w:val="05Endnote"/>
    <w:basedOn w:val="Normal"/>
    <w:rsid w:val="00EC0384"/>
  </w:style>
  <w:style w:type="paragraph" w:customStyle="1" w:styleId="06Copyright">
    <w:name w:val="06Copyright"/>
    <w:basedOn w:val="Normal"/>
    <w:rsid w:val="00EC0384"/>
  </w:style>
  <w:style w:type="paragraph" w:customStyle="1" w:styleId="RepubNo">
    <w:name w:val="RepubNo"/>
    <w:basedOn w:val="BillBasicHeading"/>
    <w:rsid w:val="00EC0384"/>
    <w:pPr>
      <w:keepNext w:val="0"/>
      <w:spacing w:before="600"/>
      <w:jc w:val="both"/>
    </w:pPr>
    <w:rPr>
      <w:sz w:val="26"/>
    </w:rPr>
  </w:style>
  <w:style w:type="paragraph" w:customStyle="1" w:styleId="EffectiveDate">
    <w:name w:val="EffectiveDate"/>
    <w:basedOn w:val="Normal"/>
    <w:rsid w:val="00EC0384"/>
    <w:pPr>
      <w:spacing w:before="120"/>
    </w:pPr>
    <w:rPr>
      <w:rFonts w:ascii="Arial" w:hAnsi="Arial"/>
      <w:b/>
      <w:sz w:val="26"/>
    </w:rPr>
  </w:style>
  <w:style w:type="paragraph" w:customStyle="1" w:styleId="CoverInForce">
    <w:name w:val="CoverInForce"/>
    <w:basedOn w:val="BillBasicHeading"/>
    <w:rsid w:val="00EC0384"/>
    <w:pPr>
      <w:keepNext w:val="0"/>
      <w:spacing w:before="400"/>
    </w:pPr>
    <w:rPr>
      <w:b w:val="0"/>
    </w:rPr>
  </w:style>
  <w:style w:type="paragraph" w:customStyle="1" w:styleId="CoverHeading">
    <w:name w:val="CoverHeading"/>
    <w:basedOn w:val="Normal"/>
    <w:rsid w:val="00EC0384"/>
    <w:rPr>
      <w:rFonts w:ascii="Arial" w:hAnsi="Arial"/>
      <w:b/>
    </w:rPr>
  </w:style>
  <w:style w:type="paragraph" w:customStyle="1" w:styleId="CoverSubHdg">
    <w:name w:val="CoverSubHdg"/>
    <w:basedOn w:val="CoverHeading"/>
    <w:rsid w:val="00EC0384"/>
    <w:pPr>
      <w:spacing w:before="120"/>
    </w:pPr>
    <w:rPr>
      <w:sz w:val="20"/>
    </w:rPr>
  </w:style>
  <w:style w:type="paragraph" w:customStyle="1" w:styleId="CoverActName">
    <w:name w:val="CoverActName"/>
    <w:basedOn w:val="BillBasicHeading"/>
    <w:rsid w:val="00EC0384"/>
    <w:pPr>
      <w:keepNext w:val="0"/>
      <w:spacing w:before="260"/>
    </w:pPr>
  </w:style>
  <w:style w:type="paragraph" w:customStyle="1" w:styleId="CoverText">
    <w:name w:val="CoverText"/>
    <w:basedOn w:val="Normal"/>
    <w:uiPriority w:val="99"/>
    <w:rsid w:val="00EC0384"/>
    <w:pPr>
      <w:spacing w:before="100"/>
      <w:jc w:val="both"/>
    </w:pPr>
    <w:rPr>
      <w:sz w:val="20"/>
    </w:rPr>
  </w:style>
  <w:style w:type="paragraph" w:customStyle="1" w:styleId="CoverTextPara">
    <w:name w:val="CoverTextPara"/>
    <w:basedOn w:val="CoverText"/>
    <w:rsid w:val="00EC0384"/>
    <w:pPr>
      <w:tabs>
        <w:tab w:val="right" w:pos="600"/>
        <w:tab w:val="left" w:pos="840"/>
      </w:tabs>
      <w:ind w:left="840" w:hanging="840"/>
    </w:pPr>
  </w:style>
  <w:style w:type="paragraph" w:customStyle="1" w:styleId="AH1ChapterSymb">
    <w:name w:val="A H1 Chapter Symb"/>
    <w:basedOn w:val="AH1Chapter"/>
    <w:next w:val="AH2Part"/>
    <w:rsid w:val="00EC0384"/>
    <w:pPr>
      <w:tabs>
        <w:tab w:val="clear" w:pos="2600"/>
        <w:tab w:val="left" w:pos="0"/>
      </w:tabs>
      <w:ind w:left="2480" w:hanging="2960"/>
    </w:pPr>
  </w:style>
  <w:style w:type="paragraph" w:customStyle="1" w:styleId="AH2PartSymb">
    <w:name w:val="A H2 Part Symb"/>
    <w:basedOn w:val="AH2Part"/>
    <w:next w:val="AH3Div"/>
    <w:rsid w:val="00EC0384"/>
    <w:pPr>
      <w:tabs>
        <w:tab w:val="clear" w:pos="2600"/>
        <w:tab w:val="left" w:pos="0"/>
      </w:tabs>
      <w:ind w:left="2480" w:hanging="2960"/>
    </w:pPr>
  </w:style>
  <w:style w:type="paragraph" w:customStyle="1" w:styleId="AH3DivSymb">
    <w:name w:val="A H3 Div Symb"/>
    <w:basedOn w:val="AH3Div"/>
    <w:next w:val="AH5Sec"/>
    <w:rsid w:val="00EC0384"/>
    <w:pPr>
      <w:tabs>
        <w:tab w:val="clear" w:pos="2600"/>
        <w:tab w:val="left" w:pos="0"/>
      </w:tabs>
      <w:ind w:left="2480" w:hanging="2960"/>
    </w:pPr>
  </w:style>
  <w:style w:type="paragraph" w:customStyle="1" w:styleId="AH4SubDivSymb">
    <w:name w:val="A H4 SubDiv Symb"/>
    <w:basedOn w:val="AH4SubDiv"/>
    <w:next w:val="AH5Sec"/>
    <w:rsid w:val="00EC0384"/>
    <w:pPr>
      <w:tabs>
        <w:tab w:val="clear" w:pos="2600"/>
        <w:tab w:val="left" w:pos="0"/>
      </w:tabs>
      <w:ind w:left="2480" w:hanging="2960"/>
    </w:pPr>
  </w:style>
  <w:style w:type="paragraph" w:customStyle="1" w:styleId="AH5SecSymb">
    <w:name w:val="A H5 Sec Symb"/>
    <w:basedOn w:val="AH5Sec"/>
    <w:next w:val="Amain"/>
    <w:rsid w:val="00EC0384"/>
    <w:pPr>
      <w:tabs>
        <w:tab w:val="clear" w:pos="1100"/>
        <w:tab w:val="left" w:pos="0"/>
      </w:tabs>
      <w:ind w:hanging="1580"/>
    </w:pPr>
  </w:style>
  <w:style w:type="paragraph" w:customStyle="1" w:styleId="AmainSymb">
    <w:name w:val="A main Symb"/>
    <w:basedOn w:val="Amain"/>
    <w:rsid w:val="00EC0384"/>
    <w:pPr>
      <w:tabs>
        <w:tab w:val="left" w:pos="0"/>
      </w:tabs>
      <w:ind w:left="1120" w:hanging="1600"/>
    </w:pPr>
  </w:style>
  <w:style w:type="paragraph" w:customStyle="1" w:styleId="AparaSymb">
    <w:name w:val="A para Symb"/>
    <w:basedOn w:val="Apara"/>
    <w:rsid w:val="00EC0384"/>
    <w:pPr>
      <w:tabs>
        <w:tab w:val="right" w:pos="0"/>
      </w:tabs>
      <w:ind w:hanging="2080"/>
    </w:pPr>
  </w:style>
  <w:style w:type="paragraph" w:customStyle="1" w:styleId="Assectheading">
    <w:name w:val="A ssect heading"/>
    <w:basedOn w:val="Amain"/>
    <w:rsid w:val="00EC0384"/>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0384"/>
    <w:pPr>
      <w:tabs>
        <w:tab w:val="left" w:pos="0"/>
      </w:tabs>
      <w:ind w:left="2098" w:hanging="2580"/>
    </w:pPr>
  </w:style>
  <w:style w:type="paragraph" w:customStyle="1" w:styleId="Actdetails">
    <w:name w:val="Act details"/>
    <w:basedOn w:val="Normal"/>
    <w:rsid w:val="00EC0384"/>
    <w:pPr>
      <w:spacing w:before="20"/>
      <w:ind w:left="1400"/>
    </w:pPr>
    <w:rPr>
      <w:rFonts w:ascii="Arial" w:hAnsi="Arial"/>
      <w:sz w:val="20"/>
    </w:rPr>
  </w:style>
  <w:style w:type="paragraph" w:customStyle="1" w:styleId="AmdtEntries">
    <w:name w:val="AmdtEntries"/>
    <w:basedOn w:val="BillBasicHeading"/>
    <w:rsid w:val="00EC0384"/>
    <w:pPr>
      <w:keepNext w:val="0"/>
      <w:tabs>
        <w:tab w:val="clear" w:pos="2600"/>
      </w:tabs>
      <w:spacing w:before="0"/>
      <w:ind w:left="3200" w:hanging="2100"/>
    </w:pPr>
    <w:rPr>
      <w:sz w:val="18"/>
    </w:rPr>
  </w:style>
  <w:style w:type="paragraph" w:customStyle="1" w:styleId="AmdtEntriesDefL2">
    <w:name w:val="AmdtEntriesDefL2"/>
    <w:basedOn w:val="AmdtEntries"/>
    <w:rsid w:val="00EC0384"/>
    <w:pPr>
      <w:tabs>
        <w:tab w:val="left" w:pos="3000"/>
      </w:tabs>
      <w:ind w:left="3600" w:hanging="2500"/>
    </w:pPr>
  </w:style>
  <w:style w:type="paragraph" w:customStyle="1" w:styleId="AmdtsEntriesDefL2">
    <w:name w:val="AmdtsEntriesDefL2"/>
    <w:basedOn w:val="Normal"/>
    <w:rsid w:val="00EC0384"/>
    <w:pPr>
      <w:tabs>
        <w:tab w:val="left" w:pos="3000"/>
      </w:tabs>
      <w:ind w:left="3100" w:hanging="2000"/>
    </w:pPr>
    <w:rPr>
      <w:rFonts w:ascii="Arial" w:hAnsi="Arial"/>
      <w:sz w:val="18"/>
    </w:rPr>
  </w:style>
  <w:style w:type="paragraph" w:customStyle="1" w:styleId="AmdtsEntries">
    <w:name w:val="AmdtsEntries"/>
    <w:basedOn w:val="BillBasicHeading"/>
    <w:rsid w:val="00EC0384"/>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0384"/>
    <w:pPr>
      <w:tabs>
        <w:tab w:val="clear" w:pos="2600"/>
      </w:tabs>
      <w:spacing w:before="120"/>
      <w:ind w:left="1100"/>
    </w:pPr>
    <w:rPr>
      <w:sz w:val="18"/>
    </w:rPr>
  </w:style>
  <w:style w:type="paragraph" w:customStyle="1" w:styleId="Asamby">
    <w:name w:val="As am by"/>
    <w:basedOn w:val="Normal"/>
    <w:next w:val="Normal"/>
    <w:rsid w:val="00EC0384"/>
    <w:pPr>
      <w:spacing w:before="240"/>
      <w:ind w:left="1100"/>
    </w:pPr>
    <w:rPr>
      <w:rFonts w:ascii="Arial" w:hAnsi="Arial"/>
      <w:sz w:val="20"/>
    </w:rPr>
  </w:style>
  <w:style w:type="character" w:customStyle="1" w:styleId="charSymb">
    <w:name w:val="charSymb"/>
    <w:basedOn w:val="DefaultParagraphFont"/>
    <w:rsid w:val="00EC0384"/>
    <w:rPr>
      <w:rFonts w:ascii="Arial" w:hAnsi="Arial"/>
      <w:sz w:val="24"/>
      <w:bdr w:val="single" w:sz="4" w:space="0" w:color="auto"/>
    </w:rPr>
  </w:style>
  <w:style w:type="character" w:customStyle="1" w:styleId="charTableNo">
    <w:name w:val="charTableNo"/>
    <w:basedOn w:val="DefaultParagraphFont"/>
    <w:rsid w:val="00EC0384"/>
  </w:style>
  <w:style w:type="character" w:customStyle="1" w:styleId="charTableText">
    <w:name w:val="charTableText"/>
    <w:basedOn w:val="DefaultParagraphFont"/>
    <w:rsid w:val="00EC0384"/>
  </w:style>
  <w:style w:type="paragraph" w:customStyle="1" w:styleId="Dict-HeadingSymb">
    <w:name w:val="Dict-Heading Symb"/>
    <w:basedOn w:val="Dict-Heading"/>
    <w:rsid w:val="00EC0384"/>
    <w:pPr>
      <w:tabs>
        <w:tab w:val="left" w:pos="0"/>
      </w:tabs>
      <w:ind w:left="2480" w:hanging="2960"/>
    </w:pPr>
  </w:style>
  <w:style w:type="paragraph" w:customStyle="1" w:styleId="EarlierRepubEntries">
    <w:name w:val="EarlierRepubEntries"/>
    <w:basedOn w:val="Normal"/>
    <w:rsid w:val="00EC0384"/>
    <w:pPr>
      <w:spacing w:before="60" w:after="60"/>
    </w:pPr>
    <w:rPr>
      <w:rFonts w:ascii="Arial" w:hAnsi="Arial"/>
      <w:sz w:val="18"/>
    </w:rPr>
  </w:style>
  <w:style w:type="paragraph" w:customStyle="1" w:styleId="EarlierRepubHdg">
    <w:name w:val="EarlierRepubHdg"/>
    <w:basedOn w:val="Normal"/>
    <w:rsid w:val="00EC0384"/>
    <w:pPr>
      <w:keepNext/>
    </w:pPr>
    <w:rPr>
      <w:rFonts w:ascii="Arial" w:hAnsi="Arial"/>
      <w:b/>
      <w:sz w:val="20"/>
    </w:rPr>
  </w:style>
  <w:style w:type="paragraph" w:customStyle="1" w:styleId="Endnote20">
    <w:name w:val="Endnote2"/>
    <w:basedOn w:val="Normal"/>
    <w:rsid w:val="00EC0384"/>
    <w:pPr>
      <w:keepNext/>
      <w:tabs>
        <w:tab w:val="left" w:pos="1100"/>
      </w:tabs>
      <w:spacing w:before="360"/>
    </w:pPr>
    <w:rPr>
      <w:rFonts w:ascii="Arial" w:hAnsi="Arial"/>
      <w:b/>
    </w:rPr>
  </w:style>
  <w:style w:type="paragraph" w:customStyle="1" w:styleId="Endnote3">
    <w:name w:val="Endnote3"/>
    <w:basedOn w:val="Normal"/>
    <w:rsid w:val="00EC0384"/>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0384"/>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0384"/>
    <w:pPr>
      <w:spacing w:before="60"/>
      <w:ind w:left="1100"/>
      <w:jc w:val="both"/>
    </w:pPr>
    <w:rPr>
      <w:sz w:val="20"/>
    </w:rPr>
  </w:style>
  <w:style w:type="paragraph" w:customStyle="1" w:styleId="EndNoteParas">
    <w:name w:val="EndNoteParas"/>
    <w:basedOn w:val="EndNoteTextEPS"/>
    <w:rsid w:val="00EC0384"/>
    <w:pPr>
      <w:tabs>
        <w:tab w:val="right" w:pos="1432"/>
      </w:tabs>
      <w:ind w:left="1840" w:hanging="1840"/>
    </w:pPr>
  </w:style>
  <w:style w:type="paragraph" w:customStyle="1" w:styleId="EndnotesAbbrev">
    <w:name w:val="EndnotesAbbrev"/>
    <w:basedOn w:val="Normal"/>
    <w:rsid w:val="00EC0384"/>
    <w:pPr>
      <w:spacing w:before="20"/>
    </w:pPr>
    <w:rPr>
      <w:rFonts w:ascii="Arial" w:hAnsi="Arial"/>
      <w:color w:val="000000"/>
      <w:sz w:val="16"/>
    </w:rPr>
  </w:style>
  <w:style w:type="paragraph" w:customStyle="1" w:styleId="EPSCoverTop">
    <w:name w:val="EPSCoverTop"/>
    <w:basedOn w:val="Normal"/>
    <w:rsid w:val="00EC0384"/>
    <w:pPr>
      <w:jc w:val="right"/>
    </w:pPr>
    <w:rPr>
      <w:rFonts w:ascii="Arial" w:hAnsi="Arial"/>
      <w:sz w:val="20"/>
    </w:rPr>
  </w:style>
  <w:style w:type="paragraph" w:customStyle="1" w:styleId="LegHistNote">
    <w:name w:val="LegHistNote"/>
    <w:basedOn w:val="Actdetails"/>
    <w:rsid w:val="00EC0384"/>
    <w:pPr>
      <w:spacing w:before="60"/>
      <w:ind w:left="2700" w:right="-60" w:hanging="1300"/>
    </w:pPr>
    <w:rPr>
      <w:sz w:val="18"/>
    </w:rPr>
  </w:style>
  <w:style w:type="paragraph" w:customStyle="1" w:styleId="LongTitleSymb">
    <w:name w:val="LongTitleSymb"/>
    <w:basedOn w:val="LongTitle"/>
    <w:rsid w:val="00EC0384"/>
    <w:pPr>
      <w:ind w:hanging="480"/>
    </w:pPr>
  </w:style>
  <w:style w:type="paragraph" w:styleId="MacroText">
    <w:name w:val="macro"/>
    <w:semiHidden/>
    <w:rsid w:val="00EC03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EC0384"/>
    <w:pPr>
      <w:tabs>
        <w:tab w:val="left" w:pos="2600"/>
      </w:tabs>
      <w:ind w:left="2600"/>
    </w:pPr>
  </w:style>
  <w:style w:type="paragraph" w:customStyle="1" w:styleId="ModH1Chapter">
    <w:name w:val="Mod H1 Chapter"/>
    <w:basedOn w:val="IH1ChapSymb"/>
    <w:rsid w:val="00EC0384"/>
    <w:pPr>
      <w:tabs>
        <w:tab w:val="clear" w:pos="2600"/>
        <w:tab w:val="left" w:pos="3300"/>
      </w:tabs>
      <w:ind w:left="3300"/>
    </w:pPr>
  </w:style>
  <w:style w:type="paragraph" w:customStyle="1" w:styleId="ModH2Part">
    <w:name w:val="Mod H2 Part"/>
    <w:basedOn w:val="IH2PartSymb"/>
    <w:rsid w:val="00EC0384"/>
    <w:pPr>
      <w:tabs>
        <w:tab w:val="clear" w:pos="2600"/>
        <w:tab w:val="left" w:pos="3300"/>
      </w:tabs>
      <w:ind w:left="3300"/>
    </w:pPr>
  </w:style>
  <w:style w:type="paragraph" w:customStyle="1" w:styleId="ModH3Div">
    <w:name w:val="Mod H3 Div"/>
    <w:basedOn w:val="IH3DivSymb"/>
    <w:rsid w:val="00EC0384"/>
    <w:pPr>
      <w:tabs>
        <w:tab w:val="clear" w:pos="2600"/>
        <w:tab w:val="left" w:pos="3300"/>
      </w:tabs>
      <w:ind w:left="3300"/>
    </w:pPr>
  </w:style>
  <w:style w:type="paragraph" w:customStyle="1" w:styleId="ModH4SubDiv">
    <w:name w:val="Mod H4 SubDiv"/>
    <w:basedOn w:val="IH4SubDivSymb"/>
    <w:rsid w:val="00EC0384"/>
    <w:pPr>
      <w:tabs>
        <w:tab w:val="clear" w:pos="2600"/>
        <w:tab w:val="left" w:pos="3300"/>
      </w:tabs>
      <w:ind w:left="3300"/>
    </w:pPr>
  </w:style>
  <w:style w:type="paragraph" w:customStyle="1" w:styleId="ModH5Sec">
    <w:name w:val="Mod H5 Sec"/>
    <w:basedOn w:val="IH5SecSymb"/>
    <w:rsid w:val="00EC0384"/>
    <w:pPr>
      <w:tabs>
        <w:tab w:val="clear" w:pos="1100"/>
        <w:tab w:val="left" w:pos="1800"/>
      </w:tabs>
      <w:ind w:left="2200"/>
    </w:pPr>
  </w:style>
  <w:style w:type="paragraph" w:customStyle="1" w:styleId="Modmain">
    <w:name w:val="Mod main"/>
    <w:basedOn w:val="Amain"/>
    <w:rsid w:val="00EC0384"/>
    <w:pPr>
      <w:tabs>
        <w:tab w:val="clear" w:pos="900"/>
        <w:tab w:val="clear" w:pos="1100"/>
        <w:tab w:val="right" w:pos="1600"/>
        <w:tab w:val="left" w:pos="1800"/>
      </w:tabs>
      <w:ind w:left="2200"/>
    </w:pPr>
  </w:style>
  <w:style w:type="paragraph" w:customStyle="1" w:styleId="Modmainreturn">
    <w:name w:val="Mod main return"/>
    <w:basedOn w:val="AmainreturnSymb"/>
    <w:rsid w:val="00EC0384"/>
    <w:pPr>
      <w:ind w:left="1800"/>
    </w:pPr>
  </w:style>
  <w:style w:type="paragraph" w:customStyle="1" w:styleId="ModNote">
    <w:name w:val="Mod Note"/>
    <w:basedOn w:val="aNoteSymb"/>
    <w:rsid w:val="00EC0384"/>
    <w:pPr>
      <w:tabs>
        <w:tab w:val="left" w:pos="2600"/>
      </w:tabs>
      <w:ind w:left="2600"/>
    </w:pPr>
  </w:style>
  <w:style w:type="paragraph" w:customStyle="1" w:styleId="Modpara">
    <w:name w:val="Mod para"/>
    <w:basedOn w:val="BillBasic"/>
    <w:rsid w:val="00EC0384"/>
    <w:pPr>
      <w:tabs>
        <w:tab w:val="right" w:pos="2100"/>
        <w:tab w:val="left" w:pos="2300"/>
      </w:tabs>
      <w:ind w:left="2700" w:hanging="1600"/>
      <w:outlineLvl w:val="6"/>
    </w:pPr>
  </w:style>
  <w:style w:type="paragraph" w:customStyle="1" w:styleId="Modparareturn">
    <w:name w:val="Mod para return"/>
    <w:basedOn w:val="AparareturnSymb"/>
    <w:rsid w:val="00EC0384"/>
    <w:pPr>
      <w:ind w:left="2300"/>
    </w:pPr>
  </w:style>
  <w:style w:type="paragraph" w:customStyle="1" w:styleId="Modref">
    <w:name w:val="Mod ref"/>
    <w:basedOn w:val="refSymb"/>
    <w:rsid w:val="00EC0384"/>
    <w:pPr>
      <w:ind w:left="1100"/>
    </w:pPr>
  </w:style>
  <w:style w:type="paragraph" w:customStyle="1" w:styleId="Modsubpara">
    <w:name w:val="Mod subpara"/>
    <w:basedOn w:val="Asubpara"/>
    <w:rsid w:val="00EC0384"/>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EC0384"/>
    <w:pPr>
      <w:ind w:left="3040"/>
    </w:pPr>
  </w:style>
  <w:style w:type="paragraph" w:customStyle="1" w:styleId="Modsubsubpara">
    <w:name w:val="Mod subsubpara"/>
    <w:basedOn w:val="AsubsubparaSymb"/>
    <w:rsid w:val="00EC0384"/>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C0384"/>
    <w:pPr>
      <w:keepNext/>
      <w:spacing w:before="180"/>
      <w:ind w:left="1100"/>
    </w:pPr>
    <w:rPr>
      <w:rFonts w:ascii="Arial" w:hAnsi="Arial"/>
      <w:b/>
      <w:sz w:val="20"/>
    </w:rPr>
  </w:style>
  <w:style w:type="paragraph" w:customStyle="1" w:styleId="NewReg">
    <w:name w:val="New Reg"/>
    <w:basedOn w:val="NewAct"/>
    <w:next w:val="Actdetails"/>
    <w:rsid w:val="00EC0384"/>
  </w:style>
  <w:style w:type="paragraph" w:customStyle="1" w:styleId="RenumProvEntries">
    <w:name w:val="RenumProvEntries"/>
    <w:basedOn w:val="Normal"/>
    <w:rsid w:val="00EC0384"/>
    <w:pPr>
      <w:spacing w:before="60"/>
    </w:pPr>
    <w:rPr>
      <w:rFonts w:ascii="Arial" w:hAnsi="Arial"/>
      <w:sz w:val="20"/>
    </w:rPr>
  </w:style>
  <w:style w:type="paragraph" w:customStyle="1" w:styleId="RenumProvHdg">
    <w:name w:val="RenumProvHdg"/>
    <w:basedOn w:val="Normal"/>
    <w:rsid w:val="00EC0384"/>
    <w:rPr>
      <w:rFonts w:ascii="Arial" w:hAnsi="Arial"/>
      <w:b/>
      <w:sz w:val="22"/>
    </w:rPr>
  </w:style>
  <w:style w:type="paragraph" w:customStyle="1" w:styleId="RenumProvHeader">
    <w:name w:val="RenumProvHeader"/>
    <w:basedOn w:val="Normal"/>
    <w:rsid w:val="00EC0384"/>
    <w:rPr>
      <w:rFonts w:ascii="Arial" w:hAnsi="Arial"/>
      <w:b/>
      <w:sz w:val="22"/>
    </w:rPr>
  </w:style>
  <w:style w:type="paragraph" w:customStyle="1" w:styleId="RenumProvSubsectEntries">
    <w:name w:val="RenumProvSubsectEntries"/>
    <w:basedOn w:val="RenumProvEntries"/>
    <w:rsid w:val="00EC0384"/>
    <w:pPr>
      <w:ind w:left="252"/>
    </w:pPr>
  </w:style>
  <w:style w:type="paragraph" w:customStyle="1" w:styleId="RenumTableHdg">
    <w:name w:val="RenumTableHdg"/>
    <w:basedOn w:val="Normal"/>
    <w:rsid w:val="00EC0384"/>
    <w:pPr>
      <w:spacing w:before="120"/>
    </w:pPr>
    <w:rPr>
      <w:rFonts w:ascii="Arial" w:hAnsi="Arial"/>
      <w:b/>
      <w:sz w:val="20"/>
    </w:rPr>
  </w:style>
  <w:style w:type="paragraph" w:customStyle="1" w:styleId="SchclauseheadingSymb">
    <w:name w:val="Sch clause heading Symb"/>
    <w:basedOn w:val="Schclauseheading"/>
    <w:rsid w:val="00EC0384"/>
    <w:pPr>
      <w:tabs>
        <w:tab w:val="left" w:pos="0"/>
      </w:tabs>
      <w:ind w:left="980" w:hanging="1460"/>
    </w:pPr>
  </w:style>
  <w:style w:type="paragraph" w:customStyle="1" w:styleId="SchSubClause">
    <w:name w:val="Sch SubClause"/>
    <w:basedOn w:val="Schclauseheading"/>
    <w:rsid w:val="00EC0384"/>
    <w:rPr>
      <w:b w:val="0"/>
    </w:rPr>
  </w:style>
  <w:style w:type="paragraph" w:customStyle="1" w:styleId="Sched-FormSymb">
    <w:name w:val="Sched-Form Symb"/>
    <w:basedOn w:val="Sched-Form"/>
    <w:rsid w:val="00EC0384"/>
    <w:pPr>
      <w:tabs>
        <w:tab w:val="left" w:pos="0"/>
      </w:tabs>
      <w:ind w:left="2480" w:hanging="2960"/>
    </w:pPr>
  </w:style>
  <w:style w:type="paragraph" w:customStyle="1" w:styleId="Sched-Form-18Space">
    <w:name w:val="Sched-Form-18Space"/>
    <w:basedOn w:val="Normal"/>
    <w:rsid w:val="00EC0384"/>
    <w:pPr>
      <w:spacing w:before="360" w:after="60"/>
    </w:pPr>
    <w:rPr>
      <w:sz w:val="22"/>
    </w:rPr>
  </w:style>
  <w:style w:type="paragraph" w:customStyle="1" w:styleId="Sched-headingSymb">
    <w:name w:val="Sched-heading Symb"/>
    <w:basedOn w:val="Sched-heading"/>
    <w:rsid w:val="00EC0384"/>
    <w:pPr>
      <w:tabs>
        <w:tab w:val="left" w:pos="0"/>
      </w:tabs>
      <w:ind w:left="2480" w:hanging="2960"/>
    </w:pPr>
  </w:style>
  <w:style w:type="paragraph" w:customStyle="1" w:styleId="Sched-PartSymb">
    <w:name w:val="Sched-Part Symb"/>
    <w:basedOn w:val="Sched-Part"/>
    <w:rsid w:val="00EC0384"/>
    <w:pPr>
      <w:tabs>
        <w:tab w:val="left" w:pos="0"/>
      </w:tabs>
      <w:ind w:left="2480" w:hanging="2960"/>
    </w:pPr>
  </w:style>
  <w:style w:type="paragraph" w:styleId="Subtitle">
    <w:name w:val="Subtitle"/>
    <w:basedOn w:val="Normal"/>
    <w:qFormat/>
    <w:rsid w:val="00EC0384"/>
    <w:pPr>
      <w:spacing w:after="60"/>
      <w:jc w:val="center"/>
      <w:outlineLvl w:val="1"/>
    </w:pPr>
    <w:rPr>
      <w:rFonts w:ascii="Arial" w:hAnsi="Arial"/>
    </w:rPr>
  </w:style>
  <w:style w:type="paragraph" w:customStyle="1" w:styleId="TLegEntries">
    <w:name w:val="TLegEntries"/>
    <w:basedOn w:val="Normal"/>
    <w:rsid w:val="00EC0384"/>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0384"/>
    <w:pPr>
      <w:ind w:firstLine="0"/>
    </w:pPr>
    <w:rPr>
      <w:b/>
    </w:rPr>
  </w:style>
  <w:style w:type="paragraph" w:customStyle="1" w:styleId="EndNoteTextPub">
    <w:name w:val="EndNoteTextPub"/>
    <w:basedOn w:val="Normal"/>
    <w:rsid w:val="00EC0384"/>
    <w:pPr>
      <w:spacing w:before="60"/>
      <w:ind w:left="1100"/>
      <w:jc w:val="both"/>
    </w:pPr>
    <w:rPr>
      <w:sz w:val="20"/>
    </w:rPr>
  </w:style>
  <w:style w:type="paragraph" w:customStyle="1" w:styleId="TOCOL1">
    <w:name w:val="TOCOL 1"/>
    <w:basedOn w:val="TOC1"/>
    <w:rsid w:val="00EC0384"/>
  </w:style>
  <w:style w:type="paragraph" w:customStyle="1" w:styleId="TOCOL2">
    <w:name w:val="TOCOL 2"/>
    <w:basedOn w:val="TOC2"/>
    <w:rsid w:val="00EC0384"/>
    <w:pPr>
      <w:keepNext w:val="0"/>
    </w:pPr>
  </w:style>
  <w:style w:type="paragraph" w:customStyle="1" w:styleId="TOCOL3">
    <w:name w:val="TOCOL 3"/>
    <w:basedOn w:val="TOC3"/>
    <w:rsid w:val="00EC0384"/>
    <w:pPr>
      <w:keepNext w:val="0"/>
    </w:pPr>
  </w:style>
  <w:style w:type="paragraph" w:customStyle="1" w:styleId="TOCOL4">
    <w:name w:val="TOCOL 4"/>
    <w:basedOn w:val="TOC4"/>
    <w:rsid w:val="00EC0384"/>
    <w:pPr>
      <w:keepNext w:val="0"/>
    </w:pPr>
  </w:style>
  <w:style w:type="paragraph" w:customStyle="1" w:styleId="TOCOL5">
    <w:name w:val="TOCOL 5"/>
    <w:basedOn w:val="TOC5"/>
    <w:rsid w:val="00EC0384"/>
    <w:pPr>
      <w:tabs>
        <w:tab w:val="left" w:pos="400"/>
      </w:tabs>
    </w:pPr>
  </w:style>
  <w:style w:type="paragraph" w:customStyle="1" w:styleId="TOCOL6">
    <w:name w:val="TOCOL 6"/>
    <w:basedOn w:val="TOC6"/>
    <w:rsid w:val="00EC0384"/>
    <w:pPr>
      <w:keepNext w:val="0"/>
    </w:pPr>
  </w:style>
  <w:style w:type="paragraph" w:customStyle="1" w:styleId="TOCOL7">
    <w:name w:val="TOCOL 7"/>
    <w:basedOn w:val="TOC7"/>
    <w:rsid w:val="00EC0384"/>
  </w:style>
  <w:style w:type="paragraph" w:customStyle="1" w:styleId="TOCOL8">
    <w:name w:val="TOCOL 8"/>
    <w:basedOn w:val="TOC8"/>
    <w:rsid w:val="00EC0384"/>
  </w:style>
  <w:style w:type="paragraph" w:customStyle="1" w:styleId="TOCOL9">
    <w:name w:val="TOCOL 9"/>
    <w:basedOn w:val="TOC9"/>
    <w:rsid w:val="00EC0384"/>
    <w:pPr>
      <w:ind w:right="0"/>
    </w:pPr>
  </w:style>
  <w:style w:type="paragraph" w:customStyle="1" w:styleId="TOC10">
    <w:name w:val="TOC 10"/>
    <w:basedOn w:val="TOC5"/>
    <w:rsid w:val="00EC0384"/>
    <w:rPr>
      <w:szCs w:val="24"/>
    </w:rPr>
  </w:style>
  <w:style w:type="character" w:customStyle="1" w:styleId="charNotBold">
    <w:name w:val="charNotBold"/>
    <w:basedOn w:val="DefaultParagraphFont"/>
    <w:rsid w:val="00EC0384"/>
    <w:rPr>
      <w:rFonts w:ascii="Arial" w:hAnsi="Arial"/>
      <w:sz w:val="20"/>
    </w:rPr>
  </w:style>
  <w:style w:type="paragraph" w:customStyle="1" w:styleId="Billname1">
    <w:name w:val="Billname1"/>
    <w:basedOn w:val="Normal"/>
    <w:rsid w:val="00EC0384"/>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C0384"/>
    <w:rPr>
      <w:rFonts w:ascii="Tahoma" w:hAnsi="Tahoma" w:cs="Tahoma"/>
      <w:sz w:val="16"/>
      <w:szCs w:val="16"/>
    </w:rPr>
  </w:style>
  <w:style w:type="character" w:customStyle="1" w:styleId="BalloonTextChar">
    <w:name w:val="Balloon Text Char"/>
    <w:basedOn w:val="DefaultParagraphFont"/>
    <w:link w:val="BalloonText"/>
    <w:uiPriority w:val="99"/>
    <w:rsid w:val="00EC0384"/>
    <w:rPr>
      <w:rFonts w:ascii="Tahoma" w:hAnsi="Tahoma" w:cs="Tahoma"/>
      <w:sz w:val="16"/>
      <w:szCs w:val="16"/>
      <w:lang w:eastAsia="en-US"/>
    </w:rPr>
  </w:style>
  <w:style w:type="character" w:customStyle="1" w:styleId="FooterChar">
    <w:name w:val="Footer Char"/>
    <w:basedOn w:val="DefaultParagraphFont"/>
    <w:link w:val="Footer"/>
    <w:rsid w:val="00EC0384"/>
    <w:rPr>
      <w:rFonts w:ascii="Arial" w:hAnsi="Arial"/>
      <w:sz w:val="18"/>
      <w:lang w:eastAsia="en-US"/>
    </w:rPr>
  </w:style>
  <w:style w:type="paragraph" w:customStyle="1" w:styleId="TablePara10">
    <w:name w:val="TablePara10"/>
    <w:basedOn w:val="tablepara"/>
    <w:rsid w:val="00EC038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038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C0384"/>
    <w:rPr>
      <w:sz w:val="20"/>
    </w:rPr>
  </w:style>
  <w:style w:type="paragraph" w:customStyle="1" w:styleId="ShadedSchClauseSymb">
    <w:name w:val="Shaded Sch Clause Symb"/>
    <w:basedOn w:val="ShadedSchClause"/>
    <w:rsid w:val="00EC0384"/>
    <w:pPr>
      <w:tabs>
        <w:tab w:val="left" w:pos="0"/>
      </w:tabs>
      <w:ind w:left="975" w:hanging="1457"/>
    </w:pPr>
  </w:style>
  <w:style w:type="paragraph" w:customStyle="1" w:styleId="CoverTextBullet">
    <w:name w:val="CoverTextBullet"/>
    <w:basedOn w:val="CoverText"/>
    <w:qFormat/>
    <w:rsid w:val="00EC0384"/>
    <w:pPr>
      <w:numPr>
        <w:numId w:val="5"/>
      </w:numPr>
    </w:pPr>
    <w:rPr>
      <w:color w:val="000000"/>
    </w:rPr>
  </w:style>
  <w:style w:type="paragraph" w:customStyle="1" w:styleId="01aPreamble">
    <w:name w:val="01aPreamble"/>
    <w:basedOn w:val="Normal"/>
    <w:qFormat/>
    <w:rsid w:val="00EC0384"/>
  </w:style>
  <w:style w:type="paragraph" w:customStyle="1" w:styleId="TableBullet">
    <w:name w:val="TableBullet"/>
    <w:basedOn w:val="TableText10"/>
    <w:qFormat/>
    <w:rsid w:val="00EC0384"/>
    <w:pPr>
      <w:numPr>
        <w:numId w:val="7"/>
      </w:numPr>
    </w:pPr>
  </w:style>
  <w:style w:type="paragraph" w:customStyle="1" w:styleId="TableNumbered">
    <w:name w:val="TableNumbered"/>
    <w:basedOn w:val="TableText10"/>
    <w:qFormat/>
    <w:rsid w:val="00EC0384"/>
    <w:pPr>
      <w:numPr>
        <w:numId w:val="8"/>
      </w:numPr>
    </w:pPr>
  </w:style>
  <w:style w:type="character" w:customStyle="1" w:styleId="charCitHyperlinkItal">
    <w:name w:val="charCitHyperlinkItal"/>
    <w:basedOn w:val="Hyperlink"/>
    <w:uiPriority w:val="1"/>
    <w:rsid w:val="00EC0384"/>
    <w:rPr>
      <w:i/>
      <w:color w:val="0000FF" w:themeColor="hyperlink"/>
      <w:u w:val="none"/>
    </w:rPr>
  </w:style>
  <w:style w:type="character" w:styleId="Hyperlink">
    <w:name w:val="Hyperlink"/>
    <w:basedOn w:val="DefaultParagraphFont"/>
    <w:uiPriority w:val="99"/>
    <w:unhideWhenUsed/>
    <w:rsid w:val="00EC0384"/>
    <w:rPr>
      <w:color w:val="0000FF" w:themeColor="hyperlink"/>
      <w:u w:val="single"/>
    </w:rPr>
  </w:style>
  <w:style w:type="character" w:customStyle="1" w:styleId="charCitHyperlinkAbbrev">
    <w:name w:val="charCitHyperlinkAbbrev"/>
    <w:basedOn w:val="Hyperlink"/>
    <w:uiPriority w:val="1"/>
    <w:rsid w:val="00EC0384"/>
    <w:rPr>
      <w:color w:val="0000FF" w:themeColor="hyperlink"/>
      <w:u w:val="none"/>
    </w:rPr>
  </w:style>
  <w:style w:type="character" w:customStyle="1" w:styleId="Heading3Char">
    <w:name w:val="Heading 3 Char"/>
    <w:aliases w:val="h3 Char,sec Char"/>
    <w:basedOn w:val="DefaultParagraphFont"/>
    <w:link w:val="Heading3"/>
    <w:rsid w:val="00EC0384"/>
    <w:rPr>
      <w:b/>
      <w:sz w:val="24"/>
      <w:lang w:eastAsia="en-US"/>
    </w:rPr>
  </w:style>
  <w:style w:type="paragraph" w:customStyle="1" w:styleId="FormRule">
    <w:name w:val="FormRule"/>
    <w:basedOn w:val="Normal"/>
    <w:rsid w:val="00EC0384"/>
    <w:pPr>
      <w:pBdr>
        <w:top w:val="single" w:sz="4" w:space="1" w:color="auto"/>
      </w:pBdr>
      <w:spacing w:before="160" w:after="40"/>
      <w:ind w:left="3220" w:right="3260"/>
    </w:pPr>
    <w:rPr>
      <w:sz w:val="8"/>
    </w:rPr>
  </w:style>
  <w:style w:type="paragraph" w:customStyle="1" w:styleId="OldAmdtsEntries">
    <w:name w:val="OldAmdtsEntries"/>
    <w:basedOn w:val="BillBasicHeading"/>
    <w:rsid w:val="00EC0384"/>
    <w:pPr>
      <w:tabs>
        <w:tab w:val="clear" w:pos="2600"/>
        <w:tab w:val="left" w:leader="dot" w:pos="2700"/>
      </w:tabs>
      <w:ind w:left="2700" w:hanging="2000"/>
    </w:pPr>
    <w:rPr>
      <w:sz w:val="18"/>
    </w:rPr>
  </w:style>
  <w:style w:type="paragraph" w:customStyle="1" w:styleId="OldAmdt2ndLine">
    <w:name w:val="OldAmdt2ndLine"/>
    <w:basedOn w:val="OldAmdtsEntries"/>
    <w:rsid w:val="00EC0384"/>
    <w:pPr>
      <w:tabs>
        <w:tab w:val="left" w:pos="2700"/>
      </w:tabs>
      <w:spacing w:before="0"/>
    </w:pPr>
  </w:style>
  <w:style w:type="paragraph" w:customStyle="1" w:styleId="parainpara">
    <w:name w:val="para in para"/>
    <w:rsid w:val="00EC0384"/>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0384"/>
    <w:pPr>
      <w:spacing w:after="60"/>
      <w:ind w:left="2800"/>
    </w:pPr>
    <w:rPr>
      <w:rFonts w:ascii="ACTCrest" w:hAnsi="ACTCrest"/>
      <w:sz w:val="216"/>
    </w:rPr>
  </w:style>
  <w:style w:type="paragraph" w:customStyle="1" w:styleId="Actbullet">
    <w:name w:val="Act bullet"/>
    <w:basedOn w:val="Normal"/>
    <w:uiPriority w:val="99"/>
    <w:rsid w:val="00EC0384"/>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EC0384"/>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0384"/>
    <w:rPr>
      <w:b w:val="0"/>
      <w:sz w:val="32"/>
    </w:rPr>
  </w:style>
  <w:style w:type="paragraph" w:customStyle="1" w:styleId="MH1Chapter">
    <w:name w:val="M H1 Chapter"/>
    <w:basedOn w:val="AH1Chapter"/>
    <w:rsid w:val="00EC0384"/>
    <w:pPr>
      <w:tabs>
        <w:tab w:val="clear" w:pos="2600"/>
        <w:tab w:val="left" w:pos="2720"/>
      </w:tabs>
      <w:ind w:left="4000" w:hanging="3300"/>
    </w:pPr>
  </w:style>
  <w:style w:type="paragraph" w:customStyle="1" w:styleId="ApprFormHd">
    <w:name w:val="ApprFormHd"/>
    <w:basedOn w:val="Sched-heading"/>
    <w:rsid w:val="00EC0384"/>
    <w:pPr>
      <w:ind w:left="0" w:firstLine="0"/>
    </w:pPr>
  </w:style>
  <w:style w:type="paragraph" w:customStyle="1" w:styleId="Actdetailsnote">
    <w:name w:val="Act details note"/>
    <w:basedOn w:val="Actdetails"/>
    <w:uiPriority w:val="99"/>
    <w:rsid w:val="00EC0384"/>
    <w:pPr>
      <w:ind w:left="1620" w:right="-60" w:hanging="720"/>
    </w:pPr>
    <w:rPr>
      <w:sz w:val="18"/>
    </w:rPr>
  </w:style>
  <w:style w:type="paragraph" w:customStyle="1" w:styleId="DetailsNo">
    <w:name w:val="Details No"/>
    <w:basedOn w:val="Actdetails"/>
    <w:uiPriority w:val="99"/>
    <w:rsid w:val="00EC0384"/>
    <w:pPr>
      <w:ind w:left="0"/>
    </w:pPr>
    <w:rPr>
      <w:sz w:val="18"/>
    </w:rPr>
  </w:style>
  <w:style w:type="paragraph" w:customStyle="1" w:styleId="ISchMain">
    <w:name w:val="I Sch Main"/>
    <w:basedOn w:val="BillBasic"/>
    <w:rsid w:val="00EC0384"/>
    <w:pPr>
      <w:tabs>
        <w:tab w:val="right" w:pos="900"/>
        <w:tab w:val="left" w:pos="1100"/>
      </w:tabs>
      <w:ind w:left="1100" w:hanging="1100"/>
    </w:pPr>
  </w:style>
  <w:style w:type="paragraph" w:customStyle="1" w:styleId="ISchpara">
    <w:name w:val="I Sch para"/>
    <w:basedOn w:val="BillBasic"/>
    <w:rsid w:val="00EC0384"/>
    <w:pPr>
      <w:tabs>
        <w:tab w:val="right" w:pos="1400"/>
        <w:tab w:val="left" w:pos="1600"/>
      </w:tabs>
      <w:ind w:left="1600" w:hanging="1600"/>
    </w:pPr>
  </w:style>
  <w:style w:type="paragraph" w:customStyle="1" w:styleId="ISchsubpara">
    <w:name w:val="I Sch subpara"/>
    <w:basedOn w:val="BillBasic"/>
    <w:rsid w:val="00EC0384"/>
    <w:pPr>
      <w:tabs>
        <w:tab w:val="right" w:pos="1940"/>
        <w:tab w:val="left" w:pos="2140"/>
      </w:tabs>
      <w:ind w:left="2140" w:hanging="2140"/>
    </w:pPr>
  </w:style>
  <w:style w:type="paragraph" w:customStyle="1" w:styleId="ISchsubsubpara">
    <w:name w:val="I Sch subsubpara"/>
    <w:basedOn w:val="BillBasic"/>
    <w:rsid w:val="00EC0384"/>
    <w:pPr>
      <w:tabs>
        <w:tab w:val="right" w:pos="2460"/>
        <w:tab w:val="left" w:pos="2660"/>
      </w:tabs>
      <w:ind w:left="2660" w:hanging="2660"/>
    </w:pPr>
  </w:style>
  <w:style w:type="paragraph" w:customStyle="1" w:styleId="AssectheadingSymb">
    <w:name w:val="A ssect heading Symb"/>
    <w:basedOn w:val="Amain"/>
    <w:rsid w:val="00EC038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0384"/>
    <w:pPr>
      <w:tabs>
        <w:tab w:val="left" w:pos="0"/>
        <w:tab w:val="right" w:pos="2400"/>
        <w:tab w:val="left" w:pos="2600"/>
      </w:tabs>
      <w:ind w:left="2602" w:hanging="3084"/>
      <w:outlineLvl w:val="8"/>
    </w:pPr>
  </w:style>
  <w:style w:type="paragraph" w:customStyle="1" w:styleId="AmainreturnSymb">
    <w:name w:val="A main return Symb"/>
    <w:basedOn w:val="BillBasic"/>
    <w:rsid w:val="00EC0384"/>
    <w:pPr>
      <w:tabs>
        <w:tab w:val="left" w:pos="1582"/>
      </w:tabs>
      <w:ind w:left="1100" w:hanging="1582"/>
    </w:pPr>
  </w:style>
  <w:style w:type="paragraph" w:customStyle="1" w:styleId="AparareturnSymb">
    <w:name w:val="A para return Symb"/>
    <w:basedOn w:val="BillBasic"/>
    <w:rsid w:val="00EC0384"/>
    <w:pPr>
      <w:tabs>
        <w:tab w:val="left" w:pos="2081"/>
      </w:tabs>
      <w:ind w:left="1599" w:hanging="2081"/>
    </w:pPr>
  </w:style>
  <w:style w:type="paragraph" w:customStyle="1" w:styleId="AsubparareturnSymb">
    <w:name w:val="A subpara return Symb"/>
    <w:basedOn w:val="BillBasic"/>
    <w:rsid w:val="00EC0384"/>
    <w:pPr>
      <w:tabs>
        <w:tab w:val="left" w:pos="2580"/>
      </w:tabs>
      <w:ind w:left="2098" w:hanging="2580"/>
    </w:pPr>
  </w:style>
  <w:style w:type="paragraph" w:customStyle="1" w:styleId="aDefSymb">
    <w:name w:val="aDef Symb"/>
    <w:basedOn w:val="BillBasic"/>
    <w:rsid w:val="00EC0384"/>
    <w:pPr>
      <w:tabs>
        <w:tab w:val="left" w:pos="1582"/>
      </w:tabs>
      <w:ind w:left="1100" w:hanging="1582"/>
    </w:pPr>
  </w:style>
  <w:style w:type="paragraph" w:customStyle="1" w:styleId="aDefparaSymb">
    <w:name w:val="aDef para Symb"/>
    <w:basedOn w:val="Apara"/>
    <w:rsid w:val="00EC0384"/>
    <w:pPr>
      <w:tabs>
        <w:tab w:val="clear" w:pos="1600"/>
        <w:tab w:val="left" w:pos="0"/>
        <w:tab w:val="left" w:pos="1599"/>
      </w:tabs>
      <w:ind w:left="1599" w:hanging="2081"/>
    </w:pPr>
  </w:style>
  <w:style w:type="paragraph" w:customStyle="1" w:styleId="aDefsubparaSymb">
    <w:name w:val="aDef subpara Symb"/>
    <w:basedOn w:val="Asubpara"/>
    <w:rsid w:val="00EC0384"/>
    <w:pPr>
      <w:tabs>
        <w:tab w:val="left" w:pos="0"/>
      </w:tabs>
      <w:ind w:left="2098" w:hanging="2580"/>
    </w:pPr>
  </w:style>
  <w:style w:type="paragraph" w:customStyle="1" w:styleId="SchAmainSymb">
    <w:name w:val="Sch A main Symb"/>
    <w:basedOn w:val="Amain"/>
    <w:rsid w:val="00EC0384"/>
    <w:pPr>
      <w:tabs>
        <w:tab w:val="left" w:pos="0"/>
      </w:tabs>
      <w:ind w:hanging="1580"/>
    </w:pPr>
  </w:style>
  <w:style w:type="paragraph" w:customStyle="1" w:styleId="SchAparaSymb">
    <w:name w:val="Sch A para Symb"/>
    <w:basedOn w:val="Apara"/>
    <w:rsid w:val="00EC0384"/>
    <w:pPr>
      <w:tabs>
        <w:tab w:val="left" w:pos="0"/>
      </w:tabs>
      <w:ind w:hanging="2080"/>
    </w:pPr>
  </w:style>
  <w:style w:type="paragraph" w:customStyle="1" w:styleId="SchAsubparaSymb">
    <w:name w:val="Sch A subpara Symb"/>
    <w:basedOn w:val="Asubpara"/>
    <w:rsid w:val="00EC0384"/>
    <w:pPr>
      <w:tabs>
        <w:tab w:val="left" w:pos="0"/>
      </w:tabs>
      <w:ind w:hanging="2580"/>
    </w:pPr>
  </w:style>
  <w:style w:type="paragraph" w:customStyle="1" w:styleId="SchAsubsubparaSymb">
    <w:name w:val="Sch A subsubpara Symb"/>
    <w:basedOn w:val="AsubsubparaSymb"/>
    <w:rsid w:val="00EC0384"/>
  </w:style>
  <w:style w:type="paragraph" w:customStyle="1" w:styleId="refSymb">
    <w:name w:val="ref Symb"/>
    <w:basedOn w:val="BillBasic"/>
    <w:next w:val="Normal"/>
    <w:rsid w:val="00EC0384"/>
    <w:pPr>
      <w:tabs>
        <w:tab w:val="left" w:pos="-480"/>
      </w:tabs>
      <w:spacing w:before="60"/>
      <w:ind w:hanging="480"/>
    </w:pPr>
    <w:rPr>
      <w:sz w:val="18"/>
    </w:rPr>
  </w:style>
  <w:style w:type="paragraph" w:customStyle="1" w:styleId="IshadedH5SecSymb">
    <w:name w:val="I shaded H5 Sec Symb"/>
    <w:basedOn w:val="AH5Sec"/>
    <w:rsid w:val="00EC038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0384"/>
    <w:pPr>
      <w:tabs>
        <w:tab w:val="clear" w:pos="-1580"/>
      </w:tabs>
      <w:ind w:left="975" w:hanging="1457"/>
    </w:pPr>
  </w:style>
  <w:style w:type="paragraph" w:customStyle="1" w:styleId="IH1ChapSymb">
    <w:name w:val="I H1 Chap Symb"/>
    <w:basedOn w:val="BillBasicHeading"/>
    <w:next w:val="Normal"/>
    <w:rsid w:val="00EC038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038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038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038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0384"/>
    <w:pPr>
      <w:tabs>
        <w:tab w:val="clear" w:pos="2600"/>
        <w:tab w:val="left" w:pos="-1580"/>
        <w:tab w:val="left" w:pos="0"/>
        <w:tab w:val="left" w:pos="1100"/>
      </w:tabs>
      <w:spacing w:before="240"/>
      <w:ind w:left="1100" w:hanging="1580"/>
    </w:pPr>
  </w:style>
  <w:style w:type="paragraph" w:customStyle="1" w:styleId="IMainSymb">
    <w:name w:val="I Main Symb"/>
    <w:basedOn w:val="Amain"/>
    <w:rsid w:val="00EC0384"/>
    <w:pPr>
      <w:tabs>
        <w:tab w:val="left" w:pos="0"/>
      </w:tabs>
      <w:ind w:hanging="1580"/>
    </w:pPr>
  </w:style>
  <w:style w:type="paragraph" w:customStyle="1" w:styleId="IparaSymb">
    <w:name w:val="I para Symb"/>
    <w:basedOn w:val="Apara"/>
    <w:rsid w:val="00EC0384"/>
    <w:pPr>
      <w:tabs>
        <w:tab w:val="left" w:pos="0"/>
      </w:tabs>
      <w:ind w:hanging="2080"/>
      <w:outlineLvl w:val="9"/>
    </w:pPr>
  </w:style>
  <w:style w:type="paragraph" w:customStyle="1" w:styleId="IsubparaSymb">
    <w:name w:val="I subpara Symb"/>
    <w:basedOn w:val="Asubpara"/>
    <w:rsid w:val="00EC038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0384"/>
    <w:pPr>
      <w:tabs>
        <w:tab w:val="clear" w:pos="2400"/>
        <w:tab w:val="clear" w:pos="2600"/>
        <w:tab w:val="right" w:pos="2460"/>
        <w:tab w:val="left" w:pos="2660"/>
      </w:tabs>
      <w:ind w:left="2660" w:hanging="3140"/>
    </w:pPr>
  </w:style>
  <w:style w:type="paragraph" w:customStyle="1" w:styleId="IdefparaSymb">
    <w:name w:val="I def para Symb"/>
    <w:basedOn w:val="IparaSymb"/>
    <w:rsid w:val="00EC0384"/>
    <w:pPr>
      <w:ind w:left="1599" w:hanging="2081"/>
    </w:pPr>
  </w:style>
  <w:style w:type="paragraph" w:customStyle="1" w:styleId="IdefsubparaSymb">
    <w:name w:val="I def subpara Symb"/>
    <w:basedOn w:val="IsubparaSymb"/>
    <w:rsid w:val="00EC0384"/>
    <w:pPr>
      <w:ind w:left="2138"/>
    </w:pPr>
  </w:style>
  <w:style w:type="paragraph" w:customStyle="1" w:styleId="ISched-headingSymb">
    <w:name w:val="I Sched-heading Symb"/>
    <w:basedOn w:val="BillBasicHeading"/>
    <w:next w:val="Normal"/>
    <w:rsid w:val="00EC0384"/>
    <w:pPr>
      <w:tabs>
        <w:tab w:val="left" w:pos="-3080"/>
        <w:tab w:val="left" w:pos="0"/>
      </w:tabs>
      <w:spacing w:before="320"/>
      <w:ind w:left="2600" w:hanging="3080"/>
    </w:pPr>
    <w:rPr>
      <w:sz w:val="34"/>
    </w:rPr>
  </w:style>
  <w:style w:type="paragraph" w:customStyle="1" w:styleId="ISched-PartSymb">
    <w:name w:val="I Sched-Part Symb"/>
    <w:basedOn w:val="BillBasicHeading"/>
    <w:rsid w:val="00EC0384"/>
    <w:pPr>
      <w:tabs>
        <w:tab w:val="left" w:pos="-3080"/>
        <w:tab w:val="left" w:pos="0"/>
      </w:tabs>
      <w:spacing w:before="380"/>
      <w:ind w:left="2600" w:hanging="3080"/>
    </w:pPr>
    <w:rPr>
      <w:sz w:val="32"/>
    </w:rPr>
  </w:style>
  <w:style w:type="paragraph" w:customStyle="1" w:styleId="ISched-formSymb">
    <w:name w:val="I Sched-form Symb"/>
    <w:basedOn w:val="BillBasicHeading"/>
    <w:rsid w:val="00EC038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038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038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0384"/>
    <w:pPr>
      <w:tabs>
        <w:tab w:val="left" w:pos="1100"/>
      </w:tabs>
      <w:spacing w:before="60"/>
      <w:ind w:left="1500" w:hanging="1986"/>
    </w:pPr>
  </w:style>
  <w:style w:type="paragraph" w:customStyle="1" w:styleId="aExamHdgssSymb">
    <w:name w:val="aExamHdgss Symb"/>
    <w:basedOn w:val="BillBasicHeading"/>
    <w:next w:val="Normal"/>
    <w:rsid w:val="00EC0384"/>
    <w:pPr>
      <w:tabs>
        <w:tab w:val="clear" w:pos="2600"/>
        <w:tab w:val="left" w:pos="1582"/>
      </w:tabs>
      <w:ind w:left="1100" w:hanging="1582"/>
    </w:pPr>
    <w:rPr>
      <w:sz w:val="18"/>
    </w:rPr>
  </w:style>
  <w:style w:type="paragraph" w:customStyle="1" w:styleId="aExamssSymb">
    <w:name w:val="aExamss Symb"/>
    <w:basedOn w:val="aNote"/>
    <w:rsid w:val="00EC0384"/>
    <w:pPr>
      <w:tabs>
        <w:tab w:val="left" w:pos="1582"/>
      </w:tabs>
      <w:spacing w:before="60"/>
      <w:ind w:left="1100" w:hanging="1582"/>
    </w:pPr>
  </w:style>
  <w:style w:type="paragraph" w:customStyle="1" w:styleId="aExamINumssSymb">
    <w:name w:val="aExamINumss Symb"/>
    <w:basedOn w:val="aExamssSymb"/>
    <w:rsid w:val="00EC0384"/>
    <w:pPr>
      <w:tabs>
        <w:tab w:val="left" w:pos="1100"/>
      </w:tabs>
      <w:ind w:left="1500" w:hanging="1986"/>
    </w:pPr>
  </w:style>
  <w:style w:type="paragraph" w:customStyle="1" w:styleId="aExamNumTextssSymb">
    <w:name w:val="aExamNumTextss Symb"/>
    <w:basedOn w:val="aExamssSymb"/>
    <w:rsid w:val="00EC0384"/>
    <w:pPr>
      <w:tabs>
        <w:tab w:val="clear" w:pos="1582"/>
        <w:tab w:val="left" w:pos="1985"/>
      </w:tabs>
      <w:ind w:left="1503" w:hanging="1985"/>
    </w:pPr>
  </w:style>
  <w:style w:type="paragraph" w:customStyle="1" w:styleId="AExamIParaSymb">
    <w:name w:val="AExamIPara Symb"/>
    <w:basedOn w:val="aExam"/>
    <w:rsid w:val="00EC0384"/>
    <w:pPr>
      <w:tabs>
        <w:tab w:val="right" w:pos="1718"/>
      </w:tabs>
      <w:ind w:left="1984" w:hanging="2466"/>
    </w:pPr>
  </w:style>
  <w:style w:type="paragraph" w:customStyle="1" w:styleId="aExamBulletssSymb">
    <w:name w:val="aExamBulletss Symb"/>
    <w:basedOn w:val="aExamssSymb"/>
    <w:rsid w:val="00EC0384"/>
    <w:pPr>
      <w:tabs>
        <w:tab w:val="left" w:pos="1100"/>
      </w:tabs>
      <w:ind w:left="1500" w:hanging="1986"/>
    </w:pPr>
  </w:style>
  <w:style w:type="paragraph" w:customStyle="1" w:styleId="aNoteSymb">
    <w:name w:val="aNote Symb"/>
    <w:basedOn w:val="BillBasic"/>
    <w:rsid w:val="00EC0384"/>
    <w:pPr>
      <w:tabs>
        <w:tab w:val="left" w:pos="1100"/>
        <w:tab w:val="left" w:pos="2381"/>
      </w:tabs>
      <w:ind w:left="1899" w:hanging="2381"/>
    </w:pPr>
    <w:rPr>
      <w:sz w:val="20"/>
    </w:rPr>
  </w:style>
  <w:style w:type="paragraph" w:customStyle="1" w:styleId="aNoteTextssSymb">
    <w:name w:val="aNoteTextss Symb"/>
    <w:basedOn w:val="Normal"/>
    <w:rsid w:val="00EC0384"/>
    <w:pPr>
      <w:tabs>
        <w:tab w:val="clear" w:pos="0"/>
        <w:tab w:val="left" w:pos="1418"/>
      </w:tabs>
      <w:spacing w:before="60"/>
      <w:ind w:left="1417" w:hanging="1899"/>
      <w:jc w:val="both"/>
    </w:pPr>
    <w:rPr>
      <w:sz w:val="20"/>
    </w:rPr>
  </w:style>
  <w:style w:type="paragraph" w:customStyle="1" w:styleId="aNoteParaSymb">
    <w:name w:val="aNotePara Symb"/>
    <w:basedOn w:val="aNoteSymb"/>
    <w:rsid w:val="00EC038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038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0384"/>
    <w:pPr>
      <w:tabs>
        <w:tab w:val="left" w:pos="1616"/>
        <w:tab w:val="left" w:pos="2495"/>
      </w:tabs>
      <w:spacing w:before="60"/>
      <w:ind w:left="2013" w:hanging="2495"/>
    </w:pPr>
  </w:style>
  <w:style w:type="paragraph" w:customStyle="1" w:styleId="aExamHdgparSymb">
    <w:name w:val="aExamHdgpar Symb"/>
    <w:basedOn w:val="aExamHdgssSymb"/>
    <w:next w:val="Normal"/>
    <w:rsid w:val="00EC0384"/>
    <w:pPr>
      <w:tabs>
        <w:tab w:val="clear" w:pos="1582"/>
        <w:tab w:val="left" w:pos="1599"/>
      </w:tabs>
      <w:ind w:left="1599" w:hanging="2081"/>
    </w:pPr>
  </w:style>
  <w:style w:type="paragraph" w:customStyle="1" w:styleId="aExamparSymb">
    <w:name w:val="aExampar Symb"/>
    <w:basedOn w:val="aExamssSymb"/>
    <w:rsid w:val="00EC0384"/>
    <w:pPr>
      <w:tabs>
        <w:tab w:val="clear" w:pos="1582"/>
        <w:tab w:val="left" w:pos="1599"/>
      </w:tabs>
      <w:ind w:left="1599" w:hanging="2081"/>
    </w:pPr>
  </w:style>
  <w:style w:type="paragraph" w:customStyle="1" w:styleId="aExamINumparSymb">
    <w:name w:val="aExamINumpar Symb"/>
    <w:basedOn w:val="aExamparSymb"/>
    <w:rsid w:val="00EC0384"/>
    <w:pPr>
      <w:tabs>
        <w:tab w:val="left" w:pos="2000"/>
      </w:tabs>
      <w:ind w:left="2041" w:hanging="2495"/>
    </w:pPr>
  </w:style>
  <w:style w:type="paragraph" w:customStyle="1" w:styleId="aExamBulletparSymb">
    <w:name w:val="aExamBulletpar Symb"/>
    <w:basedOn w:val="aExamparSymb"/>
    <w:rsid w:val="00EC0384"/>
    <w:pPr>
      <w:tabs>
        <w:tab w:val="clear" w:pos="1599"/>
        <w:tab w:val="left" w:pos="1616"/>
        <w:tab w:val="left" w:pos="2495"/>
      </w:tabs>
      <w:ind w:left="2013" w:hanging="2495"/>
    </w:pPr>
  </w:style>
  <w:style w:type="paragraph" w:customStyle="1" w:styleId="aNoteparSymb">
    <w:name w:val="aNotepar Symb"/>
    <w:basedOn w:val="BillBasic"/>
    <w:next w:val="Normal"/>
    <w:rsid w:val="00EC0384"/>
    <w:pPr>
      <w:tabs>
        <w:tab w:val="left" w:pos="1599"/>
        <w:tab w:val="left" w:pos="2398"/>
      </w:tabs>
      <w:ind w:left="2410" w:hanging="2892"/>
    </w:pPr>
    <w:rPr>
      <w:sz w:val="20"/>
    </w:rPr>
  </w:style>
  <w:style w:type="paragraph" w:customStyle="1" w:styleId="aNoteTextparSymb">
    <w:name w:val="aNoteTextpar Symb"/>
    <w:basedOn w:val="aNoteparSymb"/>
    <w:rsid w:val="00EC0384"/>
    <w:pPr>
      <w:tabs>
        <w:tab w:val="clear" w:pos="1599"/>
        <w:tab w:val="clear" w:pos="2398"/>
        <w:tab w:val="left" w:pos="2880"/>
      </w:tabs>
      <w:spacing w:before="60"/>
      <w:ind w:left="2398" w:hanging="2880"/>
    </w:pPr>
  </w:style>
  <w:style w:type="paragraph" w:customStyle="1" w:styleId="aNoteParaparSymb">
    <w:name w:val="aNoteParapar Symb"/>
    <w:basedOn w:val="aNoteparSymb"/>
    <w:rsid w:val="00EC0384"/>
    <w:pPr>
      <w:tabs>
        <w:tab w:val="right" w:pos="2640"/>
      </w:tabs>
      <w:spacing w:before="60"/>
      <w:ind w:left="2920" w:hanging="3402"/>
    </w:pPr>
  </w:style>
  <w:style w:type="paragraph" w:customStyle="1" w:styleId="aNoteBulletparSymb">
    <w:name w:val="aNoteBulletpar Symb"/>
    <w:basedOn w:val="aNoteparSymb"/>
    <w:rsid w:val="00EC0384"/>
    <w:pPr>
      <w:tabs>
        <w:tab w:val="clear" w:pos="1599"/>
        <w:tab w:val="left" w:pos="3289"/>
      </w:tabs>
      <w:spacing w:before="60"/>
      <w:ind w:left="2807" w:hanging="3289"/>
    </w:pPr>
  </w:style>
  <w:style w:type="paragraph" w:customStyle="1" w:styleId="AsubparabulletSymb">
    <w:name w:val="A subpara bullet Symb"/>
    <w:basedOn w:val="BillBasic"/>
    <w:rsid w:val="00EC0384"/>
    <w:pPr>
      <w:tabs>
        <w:tab w:val="left" w:pos="2138"/>
        <w:tab w:val="left" w:pos="3005"/>
      </w:tabs>
      <w:spacing w:before="60"/>
      <w:ind w:left="2523" w:hanging="3005"/>
    </w:pPr>
  </w:style>
  <w:style w:type="paragraph" w:customStyle="1" w:styleId="aExamHdgsubparSymb">
    <w:name w:val="aExamHdgsubpar Symb"/>
    <w:basedOn w:val="aExamHdgssSymb"/>
    <w:next w:val="Normal"/>
    <w:rsid w:val="00EC0384"/>
    <w:pPr>
      <w:tabs>
        <w:tab w:val="clear" w:pos="1582"/>
        <w:tab w:val="left" w:pos="2620"/>
      </w:tabs>
      <w:ind w:left="2138" w:hanging="2620"/>
    </w:pPr>
  </w:style>
  <w:style w:type="paragraph" w:customStyle="1" w:styleId="aExamsubparSymb">
    <w:name w:val="aExamsubpar Symb"/>
    <w:basedOn w:val="aExamssSymb"/>
    <w:rsid w:val="00EC0384"/>
    <w:pPr>
      <w:tabs>
        <w:tab w:val="clear" w:pos="1582"/>
        <w:tab w:val="left" w:pos="2620"/>
      </w:tabs>
      <w:ind w:left="2138" w:hanging="2620"/>
    </w:pPr>
  </w:style>
  <w:style w:type="paragraph" w:customStyle="1" w:styleId="aNotesubparSymb">
    <w:name w:val="aNotesubpar Symb"/>
    <w:basedOn w:val="BillBasic"/>
    <w:next w:val="Normal"/>
    <w:rsid w:val="00EC0384"/>
    <w:pPr>
      <w:tabs>
        <w:tab w:val="left" w:pos="2138"/>
        <w:tab w:val="left" w:pos="2937"/>
      </w:tabs>
      <w:ind w:left="2455" w:hanging="2937"/>
    </w:pPr>
    <w:rPr>
      <w:sz w:val="20"/>
    </w:rPr>
  </w:style>
  <w:style w:type="paragraph" w:customStyle="1" w:styleId="aNoteTextsubparSymb">
    <w:name w:val="aNoteTextsubpar Symb"/>
    <w:basedOn w:val="aNotesubparSymb"/>
    <w:rsid w:val="00EC0384"/>
    <w:pPr>
      <w:tabs>
        <w:tab w:val="clear" w:pos="2138"/>
        <w:tab w:val="clear" w:pos="2937"/>
        <w:tab w:val="left" w:pos="2943"/>
      </w:tabs>
      <w:spacing w:before="60"/>
      <w:ind w:left="2943" w:hanging="3425"/>
    </w:pPr>
  </w:style>
  <w:style w:type="paragraph" w:customStyle="1" w:styleId="PenaltySymb">
    <w:name w:val="Penalty Symb"/>
    <w:basedOn w:val="AmainreturnSymb"/>
    <w:rsid w:val="00EC0384"/>
  </w:style>
  <w:style w:type="paragraph" w:customStyle="1" w:styleId="PenaltyParaSymb">
    <w:name w:val="PenaltyPara Symb"/>
    <w:basedOn w:val="Normal"/>
    <w:rsid w:val="00EC0384"/>
    <w:pPr>
      <w:tabs>
        <w:tab w:val="right" w:pos="1360"/>
      </w:tabs>
      <w:spacing w:before="60"/>
      <w:ind w:left="1599" w:hanging="2081"/>
      <w:jc w:val="both"/>
    </w:pPr>
  </w:style>
  <w:style w:type="paragraph" w:customStyle="1" w:styleId="FormulaSymb">
    <w:name w:val="Formula Symb"/>
    <w:basedOn w:val="BillBasic"/>
    <w:rsid w:val="00EC0384"/>
    <w:pPr>
      <w:tabs>
        <w:tab w:val="left" w:pos="-480"/>
      </w:tabs>
      <w:spacing w:line="260" w:lineRule="atLeast"/>
      <w:ind w:hanging="480"/>
      <w:jc w:val="center"/>
    </w:pPr>
  </w:style>
  <w:style w:type="paragraph" w:customStyle="1" w:styleId="NormalSymb">
    <w:name w:val="Normal Symb"/>
    <w:basedOn w:val="Normal"/>
    <w:qFormat/>
    <w:rsid w:val="00EC0384"/>
    <w:pPr>
      <w:ind w:hanging="482"/>
    </w:pPr>
  </w:style>
  <w:style w:type="character" w:styleId="PlaceholderText">
    <w:name w:val="Placeholder Text"/>
    <w:basedOn w:val="DefaultParagraphFont"/>
    <w:uiPriority w:val="99"/>
    <w:semiHidden/>
    <w:rsid w:val="00EC0384"/>
    <w:rPr>
      <w:color w:val="808080"/>
    </w:rPr>
  </w:style>
  <w:style w:type="character" w:customStyle="1" w:styleId="HeaderChar">
    <w:name w:val="Header Char"/>
    <w:basedOn w:val="DefaultParagraphFont"/>
    <w:link w:val="Header"/>
    <w:rsid w:val="000D5421"/>
    <w:rPr>
      <w:sz w:val="24"/>
      <w:lang w:eastAsia="en-US"/>
    </w:rPr>
  </w:style>
  <w:style w:type="paragraph" w:styleId="ListParagraph">
    <w:name w:val="List Paragraph"/>
    <w:basedOn w:val="Normal"/>
    <w:uiPriority w:val="34"/>
    <w:qFormat/>
    <w:rsid w:val="00F60325"/>
    <w:pPr>
      <w:tabs>
        <w:tab w:val="clear" w:pos="0"/>
      </w:tabs>
      <w:ind w:left="720"/>
    </w:pPr>
    <w:rPr>
      <w:rFonts w:ascii="Calibri" w:eastAsia="Calibri" w:hAnsi="Calibri"/>
      <w:sz w:val="22"/>
      <w:szCs w:val="22"/>
      <w:lang w:eastAsia="en-AU"/>
    </w:rPr>
  </w:style>
  <w:style w:type="character" w:customStyle="1" w:styleId="NewActChar">
    <w:name w:val="New Act Char"/>
    <w:basedOn w:val="DefaultParagraphFont"/>
    <w:link w:val="NewAct"/>
    <w:rsid w:val="00262134"/>
    <w:rPr>
      <w:rFonts w:ascii="Arial" w:hAnsi="Arial"/>
      <w:b/>
      <w:lang w:eastAsia="en-US"/>
    </w:rPr>
  </w:style>
  <w:style w:type="character" w:styleId="UnresolvedMention">
    <w:name w:val="Unresolved Mention"/>
    <w:basedOn w:val="DefaultParagraphFont"/>
    <w:uiPriority w:val="99"/>
    <w:semiHidden/>
    <w:unhideWhenUsed/>
    <w:rsid w:val="0043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3.xml"/><Relationship Id="rId42" Type="http://schemas.openxmlformats.org/officeDocument/2006/relationships/footer" Target="footer9.xml"/><Relationship Id="rId47" Type="http://schemas.openxmlformats.org/officeDocument/2006/relationships/hyperlink" Target="http://www.legislation.act.gov.au/a/2006-23" TargetMode="External"/><Relationship Id="rId63" Type="http://schemas.openxmlformats.org/officeDocument/2006/relationships/hyperlink" Target="http://www.legislation.act.gov.au/a/2016-42/default.asp" TargetMode="External"/><Relationship Id="rId68" Type="http://schemas.openxmlformats.org/officeDocument/2006/relationships/hyperlink" Target="http://www.legislation.act.gov.au/a/2011-22" TargetMode="External"/><Relationship Id="rId84" Type="http://schemas.openxmlformats.org/officeDocument/2006/relationships/hyperlink" Target="http://www.legislation.act.gov.au/sl/2009-48" TargetMode="External"/><Relationship Id="rId89" Type="http://schemas.openxmlformats.org/officeDocument/2006/relationships/hyperlink" Target="http://www.legislation.act.gov.au/sl/2010-35"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11-35" TargetMode="External"/><Relationship Id="rId107" Type="http://schemas.openxmlformats.org/officeDocument/2006/relationships/footer" Target="footer12.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91-46" TargetMode="External"/><Relationship Id="rId37" Type="http://schemas.openxmlformats.org/officeDocument/2006/relationships/hyperlink" Target="http://www.legislation.nsw.gov.au/maintop/view/inforce/act+100+1986+cd+0+N" TargetMode="External"/><Relationship Id="rId40" Type="http://schemas.openxmlformats.org/officeDocument/2006/relationships/footer" Target="footer7.xml"/><Relationship Id="rId45" Type="http://schemas.openxmlformats.org/officeDocument/2006/relationships/hyperlink" Target="http://www.legislation.act.gov.au/a/2006-23" TargetMode="External"/><Relationship Id="rId53" Type="http://schemas.openxmlformats.org/officeDocument/2006/relationships/hyperlink" Target="http://www.legislation.act.gov.au/a/2010-21" TargetMode="External"/><Relationship Id="rId58" Type="http://schemas.openxmlformats.org/officeDocument/2006/relationships/hyperlink" Target="http://www.legislation.act.gov.au/a/2015-36" TargetMode="External"/><Relationship Id="rId66" Type="http://schemas.openxmlformats.org/officeDocument/2006/relationships/hyperlink" Target="http://www.legislation.act.gov.au/a/2015-36" TargetMode="External"/><Relationship Id="rId74" Type="http://schemas.openxmlformats.org/officeDocument/2006/relationships/hyperlink" Target="http://www.legislation.act.gov.au/a/2011-22" TargetMode="External"/><Relationship Id="rId79" Type="http://schemas.openxmlformats.org/officeDocument/2006/relationships/hyperlink" Target="http://www.legislation.act.gov.au/sl/2006-25" TargetMode="External"/><Relationship Id="rId87" Type="http://schemas.openxmlformats.org/officeDocument/2006/relationships/hyperlink" Target="http://www.legislation.act.gov.au/a/2010-21" TargetMode="External"/><Relationship Id="rId102" Type="http://schemas.openxmlformats.org/officeDocument/2006/relationships/header" Target="header9.xml"/><Relationship Id="rId110" Type="http://schemas.openxmlformats.org/officeDocument/2006/relationships/footer" Target="footer14.xml"/><Relationship Id="rId5" Type="http://schemas.openxmlformats.org/officeDocument/2006/relationships/footnotes" Target="footnotes.xml"/><Relationship Id="rId61" Type="http://schemas.openxmlformats.org/officeDocument/2006/relationships/hyperlink" Target="http://www.legislation.act.gov.au/a/2017-10/default.asp" TargetMode="External"/><Relationship Id="rId82" Type="http://schemas.openxmlformats.org/officeDocument/2006/relationships/hyperlink" Target="http://www.legislation.act.gov.au/sl/2008-20" TargetMode="External"/><Relationship Id="rId90" Type="http://schemas.openxmlformats.org/officeDocument/2006/relationships/hyperlink" Target="http://www.legislation.act.gov.au/a/2011-22" TargetMode="External"/><Relationship Id="rId95" Type="http://schemas.openxmlformats.org/officeDocument/2006/relationships/hyperlink" Target="http://www.legislation.act.gov.au/sl/2015-3"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5-58/" TargetMode="External"/><Relationship Id="rId30" Type="http://schemas.openxmlformats.org/officeDocument/2006/relationships/hyperlink" Target="http://www.legislation.act.gov.au/a/2005-59" TargetMode="External"/><Relationship Id="rId35" Type="http://schemas.openxmlformats.org/officeDocument/2006/relationships/hyperlink" Target="http://www.legislation.act.gov.au/a/1991-98" TargetMode="External"/><Relationship Id="rId43" Type="http://schemas.openxmlformats.org/officeDocument/2006/relationships/hyperlink" Target="http://www.legislation.act.gov.au/a/2001-14/default.asp" TargetMode="External"/><Relationship Id="rId48" Type="http://schemas.openxmlformats.org/officeDocument/2006/relationships/hyperlink" Target="http://www.legislation.act.gov.au/a/2005-58" TargetMode="External"/><Relationship Id="rId56" Type="http://schemas.openxmlformats.org/officeDocument/2006/relationships/hyperlink" Target="http://www.legislation.act.gov.au/sl/2013-16" TargetMode="External"/><Relationship Id="rId64" Type="http://schemas.openxmlformats.org/officeDocument/2006/relationships/hyperlink" Target="http://www.legislation.act.gov.au/sl/2021-21" TargetMode="External"/><Relationship Id="rId69" Type="http://schemas.openxmlformats.org/officeDocument/2006/relationships/hyperlink" Target="http://www.legislation.act.gov.au/a/2016-42/default.asp" TargetMode="External"/><Relationship Id="rId77" Type="http://schemas.openxmlformats.org/officeDocument/2006/relationships/hyperlink" Target="http://www.legislation.act.gov.au/sl/2021-21/" TargetMode="External"/><Relationship Id="rId100" Type="http://schemas.openxmlformats.org/officeDocument/2006/relationships/hyperlink" Target="http://www.legislation.act.gov.au/a/2017-10/default.asp" TargetMode="External"/><Relationship Id="rId105" Type="http://schemas.openxmlformats.org/officeDocument/2006/relationships/header" Target="header10.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sl/2008-20" TargetMode="External"/><Relationship Id="rId72" Type="http://schemas.openxmlformats.org/officeDocument/2006/relationships/hyperlink" Target="http://www.legislation.act.gov.au/sl/2009-48" TargetMode="External"/><Relationship Id="rId80" Type="http://schemas.openxmlformats.org/officeDocument/2006/relationships/hyperlink" Target="http://www.legislation.act.gov.au/sl/2006-25" TargetMode="External"/><Relationship Id="rId85" Type="http://schemas.openxmlformats.org/officeDocument/2006/relationships/hyperlink" Target="http://www.legislation.act.gov.au/sl/2009-48" TargetMode="External"/><Relationship Id="rId93" Type="http://schemas.openxmlformats.org/officeDocument/2006/relationships/hyperlink" Target="http://www.legislation.act.gov.au/sl/2013-16" TargetMode="External"/><Relationship Id="rId98" Type="http://schemas.openxmlformats.org/officeDocument/2006/relationships/hyperlink" Target="http://www.legislation.act.gov.au/a/2017-10/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91-46" TargetMode="External"/><Relationship Id="rId38" Type="http://schemas.openxmlformats.org/officeDocument/2006/relationships/header" Target="header6.xml"/><Relationship Id="rId46" Type="http://schemas.openxmlformats.org/officeDocument/2006/relationships/hyperlink" Target="http://www.legislation.act.gov.au/a/2006-23" TargetMode="External"/><Relationship Id="rId59" Type="http://schemas.openxmlformats.org/officeDocument/2006/relationships/hyperlink" Target="http://www.legislation.act.gov.au/a/2016-42/default.asp" TargetMode="External"/><Relationship Id="rId67" Type="http://schemas.openxmlformats.org/officeDocument/2006/relationships/hyperlink" Target="http://www.legislation.act.gov.au/sl/2006-25" TargetMode="External"/><Relationship Id="rId103" Type="http://schemas.openxmlformats.org/officeDocument/2006/relationships/footer" Target="footer10.xml"/><Relationship Id="rId108" Type="http://schemas.openxmlformats.org/officeDocument/2006/relationships/footer" Target="footer13.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sl/2010-35" TargetMode="External"/><Relationship Id="rId62" Type="http://schemas.openxmlformats.org/officeDocument/2006/relationships/hyperlink" Target="http://www.legislation.act.gov.au/a/2017-10/default.asp" TargetMode="External"/><Relationship Id="rId70" Type="http://schemas.openxmlformats.org/officeDocument/2006/relationships/hyperlink" Target="http://www.legislation.act.gov.au/sl/2006-25" TargetMode="External"/><Relationship Id="rId75" Type="http://schemas.openxmlformats.org/officeDocument/2006/relationships/hyperlink" Target="http://www.legislation.act.gov.au/sl/2013-16" TargetMode="External"/><Relationship Id="rId83" Type="http://schemas.openxmlformats.org/officeDocument/2006/relationships/hyperlink" Target="http://www.legislation.act.gov.au/sl/2008-20" TargetMode="External"/><Relationship Id="rId88" Type="http://schemas.openxmlformats.org/officeDocument/2006/relationships/hyperlink" Target="http://www.legislation.act.gov.au/sl/2010-35" TargetMode="External"/><Relationship Id="rId91" Type="http://schemas.openxmlformats.org/officeDocument/2006/relationships/hyperlink" Target="http://www.legislation.act.gov.au/a/2011-22" TargetMode="External"/><Relationship Id="rId96" Type="http://schemas.openxmlformats.org/officeDocument/2006/relationships/hyperlink" Target="http://www.legislation.act.gov.au/a/2015-36"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99-80" TargetMode="External"/><Relationship Id="rId36" Type="http://schemas.openxmlformats.org/officeDocument/2006/relationships/hyperlink" Target="http://www.legislation.act.gov.au/a/1991-46" TargetMode="External"/><Relationship Id="rId49" Type="http://schemas.openxmlformats.org/officeDocument/2006/relationships/hyperlink" Target="http://www.legislation.act.gov.au/sl/2006-25" TargetMode="External"/><Relationship Id="rId57" Type="http://schemas.openxmlformats.org/officeDocument/2006/relationships/hyperlink" Target="http://www.legislation.act.gov.au/sl/2015-3" TargetMode="External"/><Relationship Id="rId106" Type="http://schemas.openxmlformats.org/officeDocument/2006/relationships/header" Target="header1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1993-13" TargetMode="External"/><Relationship Id="rId44" Type="http://schemas.openxmlformats.org/officeDocument/2006/relationships/hyperlink" Target="http://www.legislation.act.gov.au/a/2006-23" TargetMode="External"/><Relationship Id="rId52" Type="http://schemas.openxmlformats.org/officeDocument/2006/relationships/hyperlink" Target="http://www.legislation.act.gov.au/sl/2009-48" TargetMode="External"/><Relationship Id="rId60" Type="http://schemas.openxmlformats.org/officeDocument/2006/relationships/hyperlink" Target="http://www.legislation.act.gov.au/a/2017-10/default.asp" TargetMode="External"/><Relationship Id="rId65" Type="http://schemas.openxmlformats.org/officeDocument/2006/relationships/hyperlink" Target="http://www.legislation.act.gov.au/sl/2010-35" TargetMode="External"/><Relationship Id="rId73" Type="http://schemas.openxmlformats.org/officeDocument/2006/relationships/hyperlink" Target="http://www.legislation.act.gov.au/a/2010-21" TargetMode="External"/><Relationship Id="rId78" Type="http://schemas.openxmlformats.org/officeDocument/2006/relationships/hyperlink" Target="http://www.legislation.act.gov.au/sl/2006-25" TargetMode="External"/><Relationship Id="rId81" Type="http://schemas.openxmlformats.org/officeDocument/2006/relationships/hyperlink" Target="http://www.legislation.act.gov.au/sl/2006-25" TargetMode="External"/><Relationship Id="rId86" Type="http://schemas.openxmlformats.org/officeDocument/2006/relationships/hyperlink" Target="http://www.legislation.act.gov.au/a/2010-21" TargetMode="External"/><Relationship Id="rId94" Type="http://schemas.openxmlformats.org/officeDocument/2006/relationships/hyperlink" Target="http://www.legislation.act.gov.au/sl/2015-3" TargetMode="External"/><Relationship Id="rId99" Type="http://schemas.openxmlformats.org/officeDocument/2006/relationships/hyperlink" Target="http://www.legislation.act.gov.au/a/2016-42/default.asp" TargetMode="External"/><Relationship Id="rId10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eader" Target="header7.xml"/><Relationship Id="rId109" Type="http://schemas.openxmlformats.org/officeDocument/2006/relationships/header" Target="header12.xml"/><Relationship Id="rId34" Type="http://schemas.openxmlformats.org/officeDocument/2006/relationships/hyperlink" Target="http://www.legislation.act.gov.au/a/1986-52" TargetMode="External"/><Relationship Id="rId50" Type="http://schemas.openxmlformats.org/officeDocument/2006/relationships/hyperlink" Target="http://www.legislation.act.gov.au/a/2005-58" TargetMode="External"/><Relationship Id="rId55" Type="http://schemas.openxmlformats.org/officeDocument/2006/relationships/hyperlink" Target="http://www.legislation.act.gov.au/a/2011-22" TargetMode="External"/><Relationship Id="rId76" Type="http://schemas.openxmlformats.org/officeDocument/2006/relationships/hyperlink" Target="http://www.legislation.act.gov.au/sl/2015-3" TargetMode="External"/><Relationship Id="rId97" Type="http://schemas.openxmlformats.org/officeDocument/2006/relationships/hyperlink" Target="http://www.legislation.act.gov.au/a/2015-36" TargetMode="External"/><Relationship Id="rId104" Type="http://schemas.openxmlformats.org/officeDocument/2006/relationships/footer" Target="footer11.xml"/><Relationship Id="rId7" Type="http://schemas.openxmlformats.org/officeDocument/2006/relationships/image" Target="media/image1.png"/><Relationship Id="rId71" Type="http://schemas.openxmlformats.org/officeDocument/2006/relationships/hyperlink" Target="http://www.legislation.act.gov.au/sl/2008-20" TargetMode="External"/><Relationship Id="rId92" Type="http://schemas.openxmlformats.org/officeDocument/2006/relationships/hyperlink" Target="http://www.legislation.act.gov.au/sl/201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2073</Words>
  <Characters>10326</Characters>
  <Application>Microsoft Office Word</Application>
  <DocSecurity>0</DocSecurity>
  <Lines>427</Lines>
  <Paragraphs>247</Paragraphs>
  <ScaleCrop>false</ScaleCrop>
  <HeadingPairs>
    <vt:vector size="2" baseType="variant">
      <vt:variant>
        <vt:lpstr>Title</vt:lpstr>
      </vt:variant>
      <vt:variant>
        <vt:i4>1</vt:i4>
      </vt:variant>
    </vt:vector>
  </HeadingPairs>
  <TitlesOfParts>
    <vt:vector size="1" baseType="lpstr">
      <vt:lpstr>Crimes (Sentencing) Regulation 2006</vt:lpstr>
    </vt:vector>
  </TitlesOfParts>
  <Manager>Regulation</Manager>
  <Company>Section</Company>
  <LinksUpToDate>false</LinksUpToDate>
  <CharactersWithSpaces>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Regulation 2006</dc:title>
  <dc:subject>Amendment</dc:subject>
  <dc:creator>Ann Moxon</dc:creator>
  <cp:keywords>R12</cp:keywords>
  <dc:description/>
  <cp:lastModifiedBy>PCODCS</cp:lastModifiedBy>
  <cp:revision>4</cp:revision>
  <cp:lastPrinted>2017-04-07T05:48:00Z</cp:lastPrinted>
  <dcterms:created xsi:type="dcterms:W3CDTF">2022-10-27T05:16:00Z</dcterms:created>
  <dcterms:modified xsi:type="dcterms:W3CDTF">2022-10-27T05:16:00Z</dcterms:modified>
  <cp:category>R12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-27/10/22</vt:lpwstr>
  </property>
  <property fmtid="{D5CDD505-2E9C-101B-9397-08002B2CF9AE}" pid="5" name="RepubDt">
    <vt:lpwstr>21/08/21</vt:lpwstr>
  </property>
  <property fmtid="{D5CDD505-2E9C-101B-9397-08002B2CF9AE}" pid="6" name="StartDt">
    <vt:lpwstr>21/08/21</vt:lpwstr>
  </property>
  <property fmtid="{D5CDD505-2E9C-101B-9397-08002B2CF9AE}" pid="7" name="DMSID">
    <vt:lpwstr>8461223</vt:lpwstr>
  </property>
  <property fmtid="{D5CDD505-2E9C-101B-9397-08002B2CF9AE}" pid="8" name="JMSREQUIREDCHECKIN">
    <vt:lpwstr/>
  </property>
  <property fmtid="{D5CDD505-2E9C-101B-9397-08002B2CF9AE}" pid="9" name="CHECKEDOUTFROMJMS">
    <vt:lpwstr/>
  </property>
</Properties>
</file>