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1640" w14:textId="77777777" w:rsidR="009C72FB" w:rsidRDefault="009C72FB" w:rsidP="00826925">
      <w:pPr>
        <w:jc w:val="center"/>
      </w:pPr>
      <w:bookmarkStart w:id="0" w:name="_Hlk11421662"/>
      <w:r>
        <w:rPr>
          <w:noProof/>
          <w:lang w:eastAsia="en-AU"/>
        </w:rPr>
        <w:drawing>
          <wp:inline distT="0" distB="0" distL="0" distR="0" wp14:anchorId="045CB969" wp14:editId="744199AE">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8F7A06" w14:textId="77777777" w:rsidR="009C72FB" w:rsidRDefault="009C72FB" w:rsidP="00826925">
      <w:pPr>
        <w:jc w:val="center"/>
        <w:rPr>
          <w:rFonts w:ascii="Arial" w:hAnsi="Arial"/>
        </w:rPr>
      </w:pPr>
      <w:r>
        <w:rPr>
          <w:rFonts w:ascii="Arial" w:hAnsi="Arial"/>
        </w:rPr>
        <w:t>Australian Capital Territory</w:t>
      </w:r>
    </w:p>
    <w:p w14:paraId="3E494425" w14:textId="73D1EF94" w:rsidR="009C72FB" w:rsidRDefault="003024DA" w:rsidP="00826925">
      <w:pPr>
        <w:pStyle w:val="Billname1"/>
      </w:pPr>
      <w:r>
        <w:fldChar w:fldCharType="begin"/>
      </w:r>
      <w:r>
        <w:instrText xml:space="preserve"> REF Citation \*charformat </w:instrText>
      </w:r>
      <w:r>
        <w:fldChar w:fldCharType="separate"/>
      </w:r>
      <w:r w:rsidR="00A36863">
        <w:t>Legal Profession Regulation 2007</w:t>
      </w:r>
      <w:r>
        <w:fldChar w:fldCharType="end"/>
      </w:r>
      <w:r w:rsidR="009C72FB">
        <w:t xml:space="preserve">    </w:t>
      </w:r>
    </w:p>
    <w:p w14:paraId="1BC824F9" w14:textId="5CF6D2EC" w:rsidR="009C72FB" w:rsidRDefault="00A36863" w:rsidP="00826925">
      <w:pPr>
        <w:pStyle w:val="ActNo"/>
      </w:pPr>
      <w:bookmarkStart w:id="1" w:name="LawNo"/>
      <w:r>
        <w:t>SL2007-27</w:t>
      </w:r>
      <w:bookmarkEnd w:id="1"/>
    </w:p>
    <w:p w14:paraId="683F1CA7" w14:textId="77777777" w:rsidR="009C72FB" w:rsidRDefault="009C72FB" w:rsidP="00826925">
      <w:pPr>
        <w:pStyle w:val="CoverInForce"/>
      </w:pPr>
      <w:r>
        <w:t>made under the</w:t>
      </w:r>
    </w:p>
    <w:p w14:paraId="583B1559" w14:textId="76016CF7" w:rsidR="009C72FB" w:rsidRDefault="003024DA" w:rsidP="00826925">
      <w:pPr>
        <w:pStyle w:val="CoverActName"/>
      </w:pPr>
      <w:r>
        <w:fldChar w:fldCharType="begin"/>
      </w:r>
      <w:r>
        <w:instrText xml:space="preserve"> REF ActName \*charformat </w:instrText>
      </w:r>
      <w:r>
        <w:fldChar w:fldCharType="separate"/>
      </w:r>
      <w:r w:rsidR="00A36863" w:rsidRPr="00A36863">
        <w:t>Legal Profession Act 2006</w:t>
      </w:r>
      <w:r>
        <w:fldChar w:fldCharType="end"/>
      </w:r>
    </w:p>
    <w:p w14:paraId="6DAED9A3" w14:textId="2935D5F6" w:rsidR="009C72FB" w:rsidRDefault="009C72FB" w:rsidP="00826925">
      <w:pPr>
        <w:pStyle w:val="RepubNo"/>
      </w:pPr>
      <w:r>
        <w:t xml:space="preserve">Republication No </w:t>
      </w:r>
      <w:bookmarkStart w:id="2" w:name="RepubNo"/>
      <w:r w:rsidR="00A36863">
        <w:t>13</w:t>
      </w:r>
      <w:bookmarkEnd w:id="2"/>
    </w:p>
    <w:p w14:paraId="67E0280A" w14:textId="7D984C12" w:rsidR="009C72FB" w:rsidRDefault="009C72FB" w:rsidP="00826925">
      <w:pPr>
        <w:pStyle w:val="EffectiveDate"/>
      </w:pPr>
      <w:r>
        <w:t xml:space="preserve">Effective:  </w:t>
      </w:r>
      <w:bookmarkStart w:id="3" w:name="EffectiveDate"/>
      <w:r w:rsidR="00A36863">
        <w:t>14 November 2019</w:t>
      </w:r>
      <w:bookmarkEnd w:id="3"/>
      <w:r w:rsidR="00A36863">
        <w:t xml:space="preserve"> – </w:t>
      </w:r>
      <w:bookmarkStart w:id="4" w:name="EndEffDate"/>
      <w:r w:rsidR="00A36863">
        <w:t>23 August 2022</w:t>
      </w:r>
      <w:bookmarkEnd w:id="4"/>
    </w:p>
    <w:p w14:paraId="1D6D0225" w14:textId="0B8874D7" w:rsidR="009C72FB" w:rsidRDefault="009C72FB" w:rsidP="00826925">
      <w:pPr>
        <w:pStyle w:val="CoverInForce"/>
      </w:pPr>
      <w:r>
        <w:t xml:space="preserve">Republication date: </w:t>
      </w:r>
      <w:bookmarkStart w:id="5" w:name="InForceDate"/>
      <w:r w:rsidR="00A36863">
        <w:t>14 November 2019</w:t>
      </w:r>
      <w:bookmarkEnd w:id="5"/>
    </w:p>
    <w:p w14:paraId="79F7F83D" w14:textId="4EA20B8F" w:rsidR="009C72FB" w:rsidRDefault="009C72FB" w:rsidP="00826925">
      <w:pPr>
        <w:pStyle w:val="CoverInForce"/>
      </w:pPr>
      <w:r>
        <w:t xml:space="preserve">Last amendment made by </w:t>
      </w:r>
      <w:bookmarkStart w:id="6" w:name="LastAmdt"/>
      <w:r w:rsidRPr="009C72FB">
        <w:rPr>
          <w:rStyle w:val="charCitHyperlinkAbbrev"/>
        </w:rPr>
        <w:fldChar w:fldCharType="begin"/>
      </w:r>
      <w:r w:rsidR="00A36863">
        <w:rPr>
          <w:rStyle w:val="charCitHyperlinkAbbrev"/>
        </w:rPr>
        <w:instrText>HYPERLINK "http://www.legislation.act.gov.au/a/2019-42/default.asp" \o "Statute Law Amendment Act 2019"</w:instrText>
      </w:r>
      <w:r w:rsidRPr="009C72FB">
        <w:rPr>
          <w:rStyle w:val="charCitHyperlinkAbbrev"/>
        </w:rPr>
        <w:fldChar w:fldCharType="separate"/>
      </w:r>
      <w:r w:rsidR="00A36863">
        <w:rPr>
          <w:rStyle w:val="charCitHyperlinkAbbrev"/>
        </w:rPr>
        <w:t>A2019</w:t>
      </w:r>
      <w:r w:rsidR="00A36863">
        <w:rPr>
          <w:rStyle w:val="charCitHyperlinkAbbrev"/>
        </w:rPr>
        <w:noBreakHyphen/>
        <w:t>42</w:t>
      </w:r>
      <w:r w:rsidRPr="009C72FB">
        <w:rPr>
          <w:rStyle w:val="charCitHyperlinkAbbrev"/>
        </w:rPr>
        <w:fldChar w:fldCharType="end"/>
      </w:r>
      <w:bookmarkEnd w:id="6"/>
    </w:p>
    <w:p w14:paraId="38FB4235" w14:textId="77777777" w:rsidR="009C72FB" w:rsidRDefault="009C72FB" w:rsidP="00826925"/>
    <w:p w14:paraId="1A27C372" w14:textId="77777777" w:rsidR="009C72FB" w:rsidRDefault="009C72FB" w:rsidP="00826925"/>
    <w:p w14:paraId="0281BE3D" w14:textId="77777777" w:rsidR="009C72FB" w:rsidRDefault="009C72FB" w:rsidP="00826925"/>
    <w:p w14:paraId="466BEB1F" w14:textId="77777777" w:rsidR="009C72FB" w:rsidRDefault="009C72FB" w:rsidP="00826925"/>
    <w:p w14:paraId="3527F09D" w14:textId="77777777" w:rsidR="009C72FB" w:rsidRDefault="009C72FB" w:rsidP="00826925">
      <w:pPr>
        <w:spacing w:after="240"/>
        <w:rPr>
          <w:rFonts w:ascii="Arial" w:hAnsi="Arial"/>
        </w:rPr>
      </w:pPr>
    </w:p>
    <w:p w14:paraId="5846742D" w14:textId="77777777" w:rsidR="009C72FB" w:rsidRPr="00797332" w:rsidRDefault="009C72FB" w:rsidP="00826925">
      <w:pPr>
        <w:pStyle w:val="PageBreak"/>
      </w:pPr>
      <w:r w:rsidRPr="00797332">
        <w:br w:type="page"/>
      </w:r>
    </w:p>
    <w:bookmarkEnd w:id="0"/>
    <w:p w14:paraId="21E3C495" w14:textId="77777777" w:rsidR="009C72FB" w:rsidRDefault="009C72FB" w:rsidP="00826925">
      <w:pPr>
        <w:pStyle w:val="CoverHeading"/>
      </w:pPr>
      <w:r>
        <w:lastRenderedPageBreak/>
        <w:t>About this republication</w:t>
      </w:r>
    </w:p>
    <w:p w14:paraId="39F940A0" w14:textId="77777777" w:rsidR="009C72FB" w:rsidRDefault="009C72FB" w:rsidP="00826925">
      <w:pPr>
        <w:pStyle w:val="CoverSubHdg"/>
      </w:pPr>
      <w:r>
        <w:t>The republished law</w:t>
      </w:r>
    </w:p>
    <w:p w14:paraId="2A311251" w14:textId="4467870B" w:rsidR="009C72FB" w:rsidRDefault="009C72FB" w:rsidP="00826925">
      <w:pPr>
        <w:pStyle w:val="CoverText"/>
      </w:pPr>
      <w:r>
        <w:t xml:space="preserve">This is a republication of the </w:t>
      </w:r>
      <w:r w:rsidRPr="00A36863">
        <w:rPr>
          <w:i/>
        </w:rPr>
        <w:fldChar w:fldCharType="begin"/>
      </w:r>
      <w:r w:rsidRPr="00A36863">
        <w:rPr>
          <w:i/>
        </w:rPr>
        <w:instrText xml:space="preserve"> REF citation *\charformat  \* MERGEFORMAT </w:instrText>
      </w:r>
      <w:r w:rsidRPr="00A36863">
        <w:rPr>
          <w:i/>
        </w:rPr>
        <w:fldChar w:fldCharType="separate"/>
      </w:r>
      <w:r w:rsidR="00A36863" w:rsidRPr="00A36863">
        <w:rPr>
          <w:i/>
        </w:rPr>
        <w:t>Legal Profession Regulation 2007</w:t>
      </w:r>
      <w:r w:rsidRPr="00A36863">
        <w:rPr>
          <w:i/>
        </w:rPr>
        <w:fldChar w:fldCharType="end"/>
      </w:r>
      <w:r>
        <w:rPr>
          <w:iCs/>
        </w:rPr>
        <w:t>,</w:t>
      </w:r>
      <w:r>
        <w:t xml:space="preserve"> made under the </w:t>
      </w:r>
      <w:r w:rsidRPr="00A36863">
        <w:rPr>
          <w:i/>
        </w:rPr>
        <w:fldChar w:fldCharType="begin"/>
      </w:r>
      <w:r w:rsidRPr="00A36863">
        <w:rPr>
          <w:i/>
        </w:rPr>
        <w:instrText xml:space="preserve"> REF ActName \*charformat  \* MERGEFORMAT </w:instrText>
      </w:r>
      <w:r w:rsidRPr="00A36863">
        <w:rPr>
          <w:i/>
        </w:rPr>
        <w:fldChar w:fldCharType="separate"/>
      </w:r>
      <w:r w:rsidR="00A36863" w:rsidRPr="00A36863">
        <w:rPr>
          <w:i/>
        </w:rPr>
        <w:t>Legal Profession Act 2006</w:t>
      </w:r>
      <w:r w:rsidRPr="00A3686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3024DA">
        <w:fldChar w:fldCharType="begin"/>
      </w:r>
      <w:r w:rsidR="003024DA">
        <w:instrText xml:space="preserve"> REF InForceDate *\charformat </w:instrText>
      </w:r>
      <w:r w:rsidR="003024DA">
        <w:fldChar w:fldCharType="separate"/>
      </w:r>
      <w:r w:rsidR="00A36863">
        <w:t>14 November 2019</w:t>
      </w:r>
      <w:r w:rsidR="003024DA">
        <w:fldChar w:fldCharType="end"/>
      </w:r>
      <w:r w:rsidRPr="003D214E">
        <w:rPr>
          <w:rStyle w:val="charItals"/>
        </w:rPr>
        <w:t xml:space="preserve">.  </w:t>
      </w:r>
      <w:r>
        <w:t xml:space="preserve">It also includes any commencement, amendment, repeal or expiry affecting this republished law to </w:t>
      </w:r>
      <w:r w:rsidR="003024DA">
        <w:fldChar w:fldCharType="begin"/>
      </w:r>
      <w:r w:rsidR="003024DA">
        <w:instrText xml:space="preserve"> REF EffectiveDate *\charformat </w:instrText>
      </w:r>
      <w:r w:rsidR="003024DA">
        <w:fldChar w:fldCharType="separate"/>
      </w:r>
      <w:r w:rsidR="00A36863">
        <w:t>14 November 2019</w:t>
      </w:r>
      <w:r w:rsidR="003024DA">
        <w:fldChar w:fldCharType="end"/>
      </w:r>
      <w:r>
        <w:t xml:space="preserve">.  </w:t>
      </w:r>
    </w:p>
    <w:p w14:paraId="37987F40" w14:textId="77777777" w:rsidR="009C72FB" w:rsidRDefault="009C72FB" w:rsidP="00826925">
      <w:pPr>
        <w:pStyle w:val="CoverText"/>
      </w:pPr>
      <w:r>
        <w:t xml:space="preserve">The legislation history and amendment history of the republished law are set out in endnotes 3 and 4. </w:t>
      </w:r>
    </w:p>
    <w:p w14:paraId="70567B36" w14:textId="77777777" w:rsidR="009C72FB" w:rsidRDefault="009C72FB" w:rsidP="00826925">
      <w:pPr>
        <w:pStyle w:val="CoverSubHdg"/>
      </w:pPr>
      <w:r>
        <w:t>Kinds of republications</w:t>
      </w:r>
    </w:p>
    <w:p w14:paraId="40C1B2F7" w14:textId="13599A76" w:rsidR="009C72FB" w:rsidRDefault="009C72FB" w:rsidP="00826925">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1FB7A61" w14:textId="6F8749A0" w:rsidR="009C72FB" w:rsidRDefault="009C72FB" w:rsidP="00826925">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792D47A" w14:textId="77777777" w:rsidR="009C72FB" w:rsidRDefault="009C72FB" w:rsidP="00826925">
      <w:pPr>
        <w:pStyle w:val="CoverTextBullet"/>
      </w:pPr>
      <w:r>
        <w:t>unauthorised republications.</w:t>
      </w:r>
    </w:p>
    <w:p w14:paraId="26EDFBC0" w14:textId="77777777" w:rsidR="009C72FB" w:rsidRDefault="009C72FB" w:rsidP="00826925">
      <w:pPr>
        <w:pStyle w:val="CoverText"/>
      </w:pPr>
      <w:r>
        <w:t>The status of this republication appears on the bottom of each page.</w:t>
      </w:r>
    </w:p>
    <w:p w14:paraId="12DFCDC5" w14:textId="77777777" w:rsidR="009C72FB" w:rsidRDefault="009C72FB" w:rsidP="00826925">
      <w:pPr>
        <w:pStyle w:val="CoverSubHdg"/>
      </w:pPr>
      <w:r>
        <w:t>Editorial changes</w:t>
      </w:r>
    </w:p>
    <w:p w14:paraId="2EE5A9F4" w14:textId="5CAD97AD" w:rsidR="009C72FB" w:rsidRDefault="009C72FB" w:rsidP="00826925">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BB5AFA3" w14:textId="77777777" w:rsidR="009C72FB" w:rsidRDefault="009C72FB" w:rsidP="00826925">
      <w:pPr>
        <w:pStyle w:val="CoverText"/>
      </w:pPr>
      <w:r>
        <w:t>This republication</w:t>
      </w:r>
      <w:r w:rsidR="007D33EB">
        <w:t xml:space="preserve"> does not</w:t>
      </w:r>
      <w:r>
        <w:t xml:space="preserve"> include amendments made under part 11.3 (see endnote 1).</w:t>
      </w:r>
    </w:p>
    <w:p w14:paraId="441FCA52" w14:textId="77777777" w:rsidR="009C72FB" w:rsidRDefault="009C72FB" w:rsidP="00826925">
      <w:pPr>
        <w:pStyle w:val="CoverSubHdg"/>
      </w:pPr>
      <w:r>
        <w:t>Uncommenced provisions and amendments</w:t>
      </w:r>
    </w:p>
    <w:p w14:paraId="12A177EB" w14:textId="0AA0B433" w:rsidR="009C72FB" w:rsidRDefault="009C72FB" w:rsidP="008269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57823AD3" w14:textId="77777777" w:rsidR="009C72FB" w:rsidRDefault="009C72FB" w:rsidP="00826925">
      <w:pPr>
        <w:pStyle w:val="CoverSubHdg"/>
      </w:pPr>
      <w:r>
        <w:t>Modifications</w:t>
      </w:r>
    </w:p>
    <w:p w14:paraId="3A17A34B" w14:textId="522DAEAA" w:rsidR="009C72FB" w:rsidRDefault="009C72FB" w:rsidP="008269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37E04AA4" w14:textId="77777777" w:rsidR="009C72FB" w:rsidRDefault="009C72FB" w:rsidP="00826925">
      <w:pPr>
        <w:pStyle w:val="CoverSubHdg"/>
      </w:pPr>
      <w:r>
        <w:t>Penalties</w:t>
      </w:r>
    </w:p>
    <w:p w14:paraId="329C399D" w14:textId="3D929B0E" w:rsidR="009C72FB" w:rsidRPr="003765DF" w:rsidRDefault="009C72FB" w:rsidP="0082692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E5B132E" w14:textId="77777777" w:rsidR="009C72FB" w:rsidRDefault="009C72FB" w:rsidP="00826925">
      <w:pPr>
        <w:pStyle w:val="00SigningPage"/>
        <w:sectPr w:rsidR="009C72FB" w:rsidSect="0082692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6FB88B3" w14:textId="77777777" w:rsidR="009C72FB" w:rsidRDefault="009C72FB" w:rsidP="00826925">
      <w:pPr>
        <w:jc w:val="center"/>
      </w:pPr>
      <w:r>
        <w:rPr>
          <w:noProof/>
          <w:lang w:eastAsia="en-AU"/>
        </w:rPr>
        <w:lastRenderedPageBreak/>
        <w:drawing>
          <wp:inline distT="0" distB="0" distL="0" distR="0" wp14:anchorId="13B18C51" wp14:editId="1D60CCA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B835B0" w14:textId="77777777" w:rsidR="009C72FB" w:rsidRDefault="009C72FB" w:rsidP="00826925">
      <w:pPr>
        <w:jc w:val="center"/>
        <w:rPr>
          <w:rFonts w:ascii="Arial" w:hAnsi="Arial"/>
        </w:rPr>
      </w:pPr>
      <w:r>
        <w:rPr>
          <w:rFonts w:ascii="Arial" w:hAnsi="Arial"/>
        </w:rPr>
        <w:t>Australian Capital Territory</w:t>
      </w:r>
    </w:p>
    <w:p w14:paraId="77F061BF" w14:textId="21029D03" w:rsidR="009C72FB" w:rsidRDefault="003024DA" w:rsidP="00826925">
      <w:pPr>
        <w:pStyle w:val="Billname"/>
      </w:pPr>
      <w:r>
        <w:fldChar w:fldCharType="begin"/>
      </w:r>
      <w:r>
        <w:instrText xml:space="preserve"> REF Citation \*charformat  \* MERGEFORMAT </w:instrText>
      </w:r>
      <w:r>
        <w:fldChar w:fldCharType="separate"/>
      </w:r>
      <w:r w:rsidR="00A36863">
        <w:t>Legal Profession Regulation 2007</w:t>
      </w:r>
      <w:r>
        <w:fldChar w:fldCharType="end"/>
      </w:r>
    </w:p>
    <w:p w14:paraId="5BE2E129" w14:textId="77777777" w:rsidR="009C72FB" w:rsidRDefault="009C72FB" w:rsidP="00826925">
      <w:pPr>
        <w:pStyle w:val="CoverInForce"/>
      </w:pPr>
      <w:r>
        <w:t>made under the</w:t>
      </w:r>
    </w:p>
    <w:p w14:paraId="29E4B6A4" w14:textId="35D9D841" w:rsidR="009C72FB" w:rsidRDefault="003024DA" w:rsidP="00826925">
      <w:pPr>
        <w:pStyle w:val="CoverActName"/>
      </w:pPr>
      <w:r>
        <w:fldChar w:fldCharType="begin"/>
      </w:r>
      <w:r>
        <w:instrText xml:space="preserve"> REF ActName \*charformat </w:instrText>
      </w:r>
      <w:r>
        <w:fldChar w:fldCharType="separate"/>
      </w:r>
      <w:r w:rsidR="00A36863" w:rsidRPr="00A36863">
        <w:t>Legal Profession Act 2006</w:t>
      </w:r>
      <w:r>
        <w:fldChar w:fldCharType="end"/>
      </w:r>
    </w:p>
    <w:p w14:paraId="463F75C3" w14:textId="77777777" w:rsidR="009C72FB" w:rsidRDefault="009C72FB" w:rsidP="00826925">
      <w:pPr>
        <w:pStyle w:val="Placeholder"/>
      </w:pPr>
      <w:r>
        <w:rPr>
          <w:rStyle w:val="charContents"/>
          <w:sz w:val="16"/>
        </w:rPr>
        <w:t xml:space="preserve">  </w:t>
      </w:r>
      <w:r>
        <w:rPr>
          <w:rStyle w:val="charPage"/>
        </w:rPr>
        <w:t xml:space="preserve">  </w:t>
      </w:r>
    </w:p>
    <w:p w14:paraId="0B959EEC" w14:textId="77777777" w:rsidR="009C72FB" w:rsidRDefault="009C72FB" w:rsidP="00826925">
      <w:pPr>
        <w:pStyle w:val="N-TOCheading"/>
      </w:pPr>
      <w:r>
        <w:rPr>
          <w:rStyle w:val="charContents"/>
        </w:rPr>
        <w:t>Contents</w:t>
      </w:r>
    </w:p>
    <w:p w14:paraId="05FE787D" w14:textId="77777777" w:rsidR="009C72FB" w:rsidRDefault="009C72FB" w:rsidP="00826925">
      <w:pPr>
        <w:pStyle w:val="N-9pt"/>
      </w:pPr>
      <w:r>
        <w:tab/>
      </w:r>
      <w:r>
        <w:rPr>
          <w:rStyle w:val="charPage"/>
        </w:rPr>
        <w:t>Page</w:t>
      </w:r>
    </w:p>
    <w:p w14:paraId="0E610218" w14:textId="6EA7927D" w:rsidR="007D33EB" w:rsidRDefault="007D33E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117593" w:history="1">
        <w:r w:rsidRPr="00E816BE">
          <w:t>Part 1</w:t>
        </w:r>
        <w:r>
          <w:rPr>
            <w:rFonts w:asciiTheme="minorHAnsi" w:eastAsiaTheme="minorEastAsia" w:hAnsiTheme="minorHAnsi" w:cstheme="minorBidi"/>
            <w:b w:val="0"/>
            <w:sz w:val="22"/>
            <w:szCs w:val="22"/>
            <w:lang w:eastAsia="en-AU"/>
          </w:rPr>
          <w:tab/>
        </w:r>
        <w:r w:rsidRPr="00E816BE">
          <w:t>Preliminary</w:t>
        </w:r>
        <w:r w:rsidRPr="007D33EB">
          <w:rPr>
            <w:vanish/>
          </w:rPr>
          <w:tab/>
        </w:r>
        <w:r w:rsidRPr="007D33EB">
          <w:rPr>
            <w:vanish/>
          </w:rPr>
          <w:fldChar w:fldCharType="begin"/>
        </w:r>
        <w:r w:rsidRPr="007D33EB">
          <w:rPr>
            <w:vanish/>
          </w:rPr>
          <w:instrText xml:space="preserve"> PAGEREF _Toc24117593 \h </w:instrText>
        </w:r>
        <w:r w:rsidRPr="007D33EB">
          <w:rPr>
            <w:vanish/>
          </w:rPr>
        </w:r>
        <w:r w:rsidRPr="007D33EB">
          <w:rPr>
            <w:vanish/>
          </w:rPr>
          <w:fldChar w:fldCharType="separate"/>
        </w:r>
        <w:r w:rsidR="00A36863">
          <w:rPr>
            <w:vanish/>
          </w:rPr>
          <w:t>2</w:t>
        </w:r>
        <w:r w:rsidRPr="007D33EB">
          <w:rPr>
            <w:vanish/>
          </w:rPr>
          <w:fldChar w:fldCharType="end"/>
        </w:r>
      </w:hyperlink>
    </w:p>
    <w:p w14:paraId="3A9A0C6A" w14:textId="314A6F79" w:rsidR="007D33EB" w:rsidRDefault="007D33EB">
      <w:pPr>
        <w:pStyle w:val="TOC5"/>
        <w:rPr>
          <w:rFonts w:asciiTheme="minorHAnsi" w:eastAsiaTheme="minorEastAsia" w:hAnsiTheme="minorHAnsi" w:cstheme="minorBidi"/>
          <w:sz w:val="22"/>
          <w:szCs w:val="22"/>
          <w:lang w:eastAsia="en-AU"/>
        </w:rPr>
      </w:pPr>
      <w:r>
        <w:tab/>
      </w:r>
      <w:hyperlink w:anchor="_Toc24117594" w:history="1">
        <w:r w:rsidRPr="00E816BE">
          <w:t>1</w:t>
        </w:r>
        <w:r>
          <w:rPr>
            <w:rFonts w:asciiTheme="minorHAnsi" w:eastAsiaTheme="minorEastAsia" w:hAnsiTheme="minorHAnsi" w:cstheme="minorBidi"/>
            <w:sz w:val="22"/>
            <w:szCs w:val="22"/>
            <w:lang w:eastAsia="en-AU"/>
          </w:rPr>
          <w:tab/>
        </w:r>
        <w:r w:rsidRPr="00E816BE">
          <w:t>Name of regulation</w:t>
        </w:r>
        <w:r>
          <w:tab/>
        </w:r>
        <w:r>
          <w:fldChar w:fldCharType="begin"/>
        </w:r>
        <w:r>
          <w:instrText xml:space="preserve"> PAGEREF _Toc24117594 \h </w:instrText>
        </w:r>
        <w:r>
          <w:fldChar w:fldCharType="separate"/>
        </w:r>
        <w:r w:rsidR="00A36863">
          <w:t>2</w:t>
        </w:r>
        <w:r>
          <w:fldChar w:fldCharType="end"/>
        </w:r>
      </w:hyperlink>
    </w:p>
    <w:p w14:paraId="42DB131A" w14:textId="067A60A4" w:rsidR="007D33EB" w:rsidRDefault="007D33EB">
      <w:pPr>
        <w:pStyle w:val="TOC5"/>
        <w:rPr>
          <w:rFonts w:asciiTheme="minorHAnsi" w:eastAsiaTheme="minorEastAsia" w:hAnsiTheme="minorHAnsi" w:cstheme="minorBidi"/>
          <w:sz w:val="22"/>
          <w:szCs w:val="22"/>
          <w:lang w:eastAsia="en-AU"/>
        </w:rPr>
      </w:pPr>
      <w:r>
        <w:tab/>
      </w:r>
      <w:hyperlink w:anchor="_Toc24117595" w:history="1">
        <w:r w:rsidRPr="00E816BE">
          <w:t>3</w:t>
        </w:r>
        <w:r>
          <w:rPr>
            <w:rFonts w:asciiTheme="minorHAnsi" w:eastAsiaTheme="minorEastAsia" w:hAnsiTheme="minorHAnsi" w:cstheme="minorBidi"/>
            <w:sz w:val="22"/>
            <w:szCs w:val="22"/>
            <w:lang w:eastAsia="en-AU"/>
          </w:rPr>
          <w:tab/>
        </w:r>
        <w:r w:rsidRPr="00E816BE">
          <w:t>Dictionary</w:t>
        </w:r>
        <w:r>
          <w:tab/>
        </w:r>
        <w:r>
          <w:fldChar w:fldCharType="begin"/>
        </w:r>
        <w:r>
          <w:instrText xml:space="preserve"> PAGEREF _Toc24117595 \h </w:instrText>
        </w:r>
        <w:r>
          <w:fldChar w:fldCharType="separate"/>
        </w:r>
        <w:r w:rsidR="00A36863">
          <w:t>2</w:t>
        </w:r>
        <w:r>
          <w:fldChar w:fldCharType="end"/>
        </w:r>
      </w:hyperlink>
    </w:p>
    <w:p w14:paraId="6978A90E" w14:textId="0D448AD7" w:rsidR="007D33EB" w:rsidRDefault="007D33EB">
      <w:pPr>
        <w:pStyle w:val="TOC5"/>
        <w:rPr>
          <w:rFonts w:asciiTheme="minorHAnsi" w:eastAsiaTheme="minorEastAsia" w:hAnsiTheme="minorHAnsi" w:cstheme="minorBidi"/>
          <w:sz w:val="22"/>
          <w:szCs w:val="22"/>
          <w:lang w:eastAsia="en-AU"/>
        </w:rPr>
      </w:pPr>
      <w:r>
        <w:tab/>
      </w:r>
      <w:hyperlink w:anchor="_Toc24117596" w:history="1">
        <w:r w:rsidRPr="00E816BE">
          <w:t>4</w:t>
        </w:r>
        <w:r>
          <w:rPr>
            <w:rFonts w:asciiTheme="minorHAnsi" w:eastAsiaTheme="minorEastAsia" w:hAnsiTheme="minorHAnsi" w:cstheme="minorBidi"/>
            <w:sz w:val="22"/>
            <w:szCs w:val="22"/>
            <w:lang w:eastAsia="en-AU"/>
          </w:rPr>
          <w:tab/>
        </w:r>
        <w:r w:rsidRPr="00E816BE">
          <w:t>Notes</w:t>
        </w:r>
        <w:r>
          <w:tab/>
        </w:r>
        <w:r>
          <w:fldChar w:fldCharType="begin"/>
        </w:r>
        <w:r>
          <w:instrText xml:space="preserve"> PAGEREF _Toc24117596 \h </w:instrText>
        </w:r>
        <w:r>
          <w:fldChar w:fldCharType="separate"/>
        </w:r>
        <w:r w:rsidR="00A36863">
          <w:t>2</w:t>
        </w:r>
        <w:r>
          <w:fldChar w:fldCharType="end"/>
        </w:r>
      </w:hyperlink>
    </w:p>
    <w:p w14:paraId="54FA6B68" w14:textId="22E5DDD3" w:rsidR="007D33EB" w:rsidRDefault="003024DA">
      <w:pPr>
        <w:pStyle w:val="TOC2"/>
        <w:rPr>
          <w:rFonts w:asciiTheme="minorHAnsi" w:eastAsiaTheme="minorEastAsia" w:hAnsiTheme="minorHAnsi" w:cstheme="minorBidi"/>
          <w:b w:val="0"/>
          <w:sz w:val="22"/>
          <w:szCs w:val="22"/>
          <w:lang w:eastAsia="en-AU"/>
        </w:rPr>
      </w:pPr>
      <w:hyperlink w:anchor="_Toc24117597" w:history="1">
        <w:r w:rsidR="007D33EB" w:rsidRPr="00E816BE">
          <w:t>Part 2</w:t>
        </w:r>
        <w:r w:rsidR="007D33EB">
          <w:rPr>
            <w:rFonts w:asciiTheme="minorHAnsi" w:eastAsiaTheme="minorEastAsia" w:hAnsiTheme="minorHAnsi" w:cstheme="minorBidi"/>
            <w:b w:val="0"/>
            <w:sz w:val="22"/>
            <w:szCs w:val="22"/>
            <w:lang w:eastAsia="en-AU"/>
          </w:rPr>
          <w:tab/>
        </w:r>
        <w:r w:rsidR="007D33EB" w:rsidRPr="00E816BE">
          <w:t>Important terms</w:t>
        </w:r>
        <w:r w:rsidR="007D33EB" w:rsidRPr="007D33EB">
          <w:rPr>
            <w:vanish/>
          </w:rPr>
          <w:tab/>
        </w:r>
        <w:r w:rsidR="007D33EB" w:rsidRPr="007D33EB">
          <w:rPr>
            <w:vanish/>
          </w:rPr>
          <w:fldChar w:fldCharType="begin"/>
        </w:r>
        <w:r w:rsidR="007D33EB" w:rsidRPr="007D33EB">
          <w:rPr>
            <w:vanish/>
          </w:rPr>
          <w:instrText xml:space="preserve"> PAGEREF _Toc24117597 \h </w:instrText>
        </w:r>
        <w:r w:rsidR="007D33EB" w:rsidRPr="007D33EB">
          <w:rPr>
            <w:vanish/>
          </w:rPr>
        </w:r>
        <w:r w:rsidR="007D33EB" w:rsidRPr="007D33EB">
          <w:rPr>
            <w:vanish/>
          </w:rPr>
          <w:fldChar w:fldCharType="separate"/>
        </w:r>
        <w:r w:rsidR="00A36863">
          <w:rPr>
            <w:vanish/>
          </w:rPr>
          <w:t>3</w:t>
        </w:r>
        <w:r w:rsidR="007D33EB" w:rsidRPr="007D33EB">
          <w:rPr>
            <w:vanish/>
          </w:rPr>
          <w:fldChar w:fldCharType="end"/>
        </w:r>
      </w:hyperlink>
    </w:p>
    <w:p w14:paraId="25F74F26" w14:textId="0F67CB38" w:rsidR="007D33EB" w:rsidRDefault="007D33EB">
      <w:pPr>
        <w:pStyle w:val="TOC5"/>
        <w:rPr>
          <w:rFonts w:asciiTheme="minorHAnsi" w:eastAsiaTheme="minorEastAsia" w:hAnsiTheme="minorHAnsi" w:cstheme="minorBidi"/>
          <w:sz w:val="22"/>
          <w:szCs w:val="22"/>
          <w:lang w:eastAsia="en-AU"/>
        </w:rPr>
      </w:pPr>
      <w:r>
        <w:tab/>
      </w:r>
      <w:hyperlink w:anchor="_Toc24117598" w:history="1">
        <w:r w:rsidRPr="00E816BE">
          <w:t>5</w:t>
        </w:r>
        <w:r>
          <w:rPr>
            <w:rFonts w:asciiTheme="minorHAnsi" w:eastAsiaTheme="minorEastAsia" w:hAnsiTheme="minorHAnsi" w:cstheme="minorBidi"/>
            <w:sz w:val="22"/>
            <w:szCs w:val="22"/>
            <w:lang w:eastAsia="en-AU"/>
          </w:rPr>
          <w:tab/>
        </w:r>
        <w:r w:rsidRPr="00E816BE">
          <w:t>Default decision of associate’s home jurisdiction—Act, s 10 (4) (b) (iii)</w:t>
        </w:r>
        <w:r>
          <w:tab/>
        </w:r>
        <w:r>
          <w:fldChar w:fldCharType="begin"/>
        </w:r>
        <w:r>
          <w:instrText xml:space="preserve"> PAGEREF _Toc24117598 \h </w:instrText>
        </w:r>
        <w:r>
          <w:fldChar w:fldCharType="separate"/>
        </w:r>
        <w:r w:rsidR="00A36863">
          <w:t>3</w:t>
        </w:r>
        <w:r>
          <w:fldChar w:fldCharType="end"/>
        </w:r>
      </w:hyperlink>
    </w:p>
    <w:p w14:paraId="1BA41A88" w14:textId="42E79917" w:rsidR="007D33EB" w:rsidRDefault="003024DA">
      <w:pPr>
        <w:pStyle w:val="TOC2"/>
        <w:rPr>
          <w:rFonts w:asciiTheme="minorHAnsi" w:eastAsiaTheme="minorEastAsia" w:hAnsiTheme="minorHAnsi" w:cstheme="minorBidi"/>
          <w:b w:val="0"/>
          <w:sz w:val="22"/>
          <w:szCs w:val="22"/>
          <w:lang w:eastAsia="en-AU"/>
        </w:rPr>
      </w:pPr>
      <w:hyperlink w:anchor="_Toc24117599" w:history="1">
        <w:r w:rsidR="007D33EB" w:rsidRPr="00E816BE">
          <w:t>Part 3</w:t>
        </w:r>
        <w:r w:rsidR="007D33EB">
          <w:rPr>
            <w:rFonts w:asciiTheme="minorHAnsi" w:eastAsiaTheme="minorEastAsia" w:hAnsiTheme="minorHAnsi" w:cstheme="minorBidi"/>
            <w:b w:val="0"/>
            <w:sz w:val="22"/>
            <w:szCs w:val="22"/>
            <w:lang w:eastAsia="en-AU"/>
          </w:rPr>
          <w:tab/>
        </w:r>
        <w:r w:rsidR="007D33EB" w:rsidRPr="00E816BE">
          <w:t>Reservation of legal work and legal titles</w:t>
        </w:r>
        <w:r w:rsidR="007D33EB" w:rsidRPr="007D33EB">
          <w:rPr>
            <w:vanish/>
          </w:rPr>
          <w:tab/>
        </w:r>
        <w:r w:rsidR="007D33EB" w:rsidRPr="007D33EB">
          <w:rPr>
            <w:vanish/>
          </w:rPr>
          <w:fldChar w:fldCharType="begin"/>
        </w:r>
        <w:r w:rsidR="007D33EB" w:rsidRPr="007D33EB">
          <w:rPr>
            <w:vanish/>
          </w:rPr>
          <w:instrText xml:space="preserve"> PAGEREF _Toc24117599 \h </w:instrText>
        </w:r>
        <w:r w:rsidR="007D33EB" w:rsidRPr="007D33EB">
          <w:rPr>
            <w:vanish/>
          </w:rPr>
        </w:r>
        <w:r w:rsidR="007D33EB" w:rsidRPr="007D33EB">
          <w:rPr>
            <w:vanish/>
          </w:rPr>
          <w:fldChar w:fldCharType="separate"/>
        </w:r>
        <w:r w:rsidR="00A36863">
          <w:rPr>
            <w:vanish/>
          </w:rPr>
          <w:t>4</w:t>
        </w:r>
        <w:r w:rsidR="007D33EB" w:rsidRPr="007D33EB">
          <w:rPr>
            <w:vanish/>
          </w:rPr>
          <w:fldChar w:fldCharType="end"/>
        </w:r>
      </w:hyperlink>
    </w:p>
    <w:p w14:paraId="019A8FF4" w14:textId="03FA8506" w:rsidR="007D33EB" w:rsidRDefault="007D33EB">
      <w:pPr>
        <w:pStyle w:val="TOC5"/>
        <w:rPr>
          <w:rFonts w:asciiTheme="minorHAnsi" w:eastAsiaTheme="minorEastAsia" w:hAnsiTheme="minorHAnsi" w:cstheme="minorBidi"/>
          <w:sz w:val="22"/>
          <w:szCs w:val="22"/>
          <w:lang w:eastAsia="en-AU"/>
        </w:rPr>
      </w:pPr>
      <w:r>
        <w:tab/>
      </w:r>
      <w:hyperlink w:anchor="_Toc24117600" w:history="1">
        <w:r w:rsidRPr="00E816BE">
          <w:t>6</w:t>
        </w:r>
        <w:r>
          <w:rPr>
            <w:rFonts w:asciiTheme="minorHAnsi" w:eastAsiaTheme="minorEastAsia" w:hAnsiTheme="minorHAnsi" w:cstheme="minorBidi"/>
            <w:sz w:val="22"/>
            <w:szCs w:val="22"/>
            <w:lang w:eastAsia="en-AU"/>
          </w:rPr>
          <w:tab/>
        </w:r>
        <w:r w:rsidRPr="00E816BE">
          <w:t>Declaration of exempt person—certain supervised employees—Act, s 16 (4) (e)</w:t>
        </w:r>
        <w:r>
          <w:tab/>
        </w:r>
        <w:r>
          <w:fldChar w:fldCharType="begin"/>
        </w:r>
        <w:r>
          <w:instrText xml:space="preserve"> PAGEREF _Toc24117600 \h </w:instrText>
        </w:r>
        <w:r>
          <w:fldChar w:fldCharType="separate"/>
        </w:r>
        <w:r w:rsidR="00A36863">
          <w:t>4</w:t>
        </w:r>
        <w:r>
          <w:fldChar w:fldCharType="end"/>
        </w:r>
      </w:hyperlink>
    </w:p>
    <w:p w14:paraId="21912E21" w14:textId="43201BA9" w:rsidR="007D33EB" w:rsidRDefault="007D33EB">
      <w:pPr>
        <w:pStyle w:val="TOC5"/>
        <w:rPr>
          <w:rFonts w:asciiTheme="minorHAnsi" w:eastAsiaTheme="minorEastAsia" w:hAnsiTheme="minorHAnsi" w:cstheme="minorBidi"/>
          <w:sz w:val="22"/>
          <w:szCs w:val="22"/>
          <w:lang w:eastAsia="en-AU"/>
        </w:rPr>
      </w:pPr>
      <w:r>
        <w:tab/>
      </w:r>
      <w:hyperlink w:anchor="_Toc24117601" w:history="1">
        <w:r w:rsidRPr="00E816BE">
          <w:t>7</w:t>
        </w:r>
        <w:r>
          <w:rPr>
            <w:rFonts w:asciiTheme="minorHAnsi" w:eastAsiaTheme="minorEastAsia" w:hAnsiTheme="minorHAnsi" w:cstheme="minorBidi"/>
            <w:sz w:val="22"/>
            <w:szCs w:val="22"/>
            <w:lang w:eastAsia="en-AU"/>
          </w:rPr>
          <w:tab/>
        </w:r>
        <w:r w:rsidRPr="00E816BE">
          <w:t>Declaration of exempt person—member of organisation representing veterans—Act, s 16 (4) (e)</w:t>
        </w:r>
        <w:r>
          <w:tab/>
        </w:r>
        <w:r>
          <w:fldChar w:fldCharType="begin"/>
        </w:r>
        <w:r>
          <w:instrText xml:space="preserve"> PAGEREF _Toc24117601 \h </w:instrText>
        </w:r>
        <w:r>
          <w:fldChar w:fldCharType="separate"/>
        </w:r>
        <w:r w:rsidR="00A36863">
          <w:t>5</w:t>
        </w:r>
        <w:r>
          <w:fldChar w:fldCharType="end"/>
        </w:r>
      </w:hyperlink>
    </w:p>
    <w:p w14:paraId="59A35B17" w14:textId="2E9E48CA" w:rsidR="007D33EB" w:rsidRDefault="007D33EB">
      <w:pPr>
        <w:pStyle w:val="TOC5"/>
        <w:rPr>
          <w:rFonts w:asciiTheme="minorHAnsi" w:eastAsiaTheme="minorEastAsia" w:hAnsiTheme="minorHAnsi" w:cstheme="minorBidi"/>
          <w:sz w:val="22"/>
          <w:szCs w:val="22"/>
          <w:lang w:eastAsia="en-AU"/>
        </w:rPr>
      </w:pPr>
      <w:r>
        <w:lastRenderedPageBreak/>
        <w:tab/>
      </w:r>
      <w:hyperlink w:anchor="_Toc24117602" w:history="1">
        <w:r w:rsidRPr="00E816BE">
          <w:t>8</w:t>
        </w:r>
        <w:r>
          <w:rPr>
            <w:rFonts w:asciiTheme="minorHAnsi" w:eastAsiaTheme="minorEastAsia" w:hAnsiTheme="minorHAnsi" w:cstheme="minorBidi"/>
            <w:sz w:val="22"/>
            <w:szCs w:val="22"/>
            <w:lang w:eastAsia="en-AU"/>
          </w:rPr>
          <w:tab/>
        </w:r>
        <w:r w:rsidRPr="00E816BE">
          <w:t>Presumptions about taking or using certain names, titles or descriptions—Act, s 18 (2)</w:t>
        </w:r>
        <w:r>
          <w:tab/>
        </w:r>
        <w:r>
          <w:fldChar w:fldCharType="begin"/>
        </w:r>
        <w:r>
          <w:instrText xml:space="preserve"> PAGEREF _Toc24117602 \h </w:instrText>
        </w:r>
        <w:r>
          <w:fldChar w:fldCharType="separate"/>
        </w:r>
        <w:r w:rsidR="00A36863">
          <w:t>6</w:t>
        </w:r>
        <w:r>
          <w:fldChar w:fldCharType="end"/>
        </w:r>
      </w:hyperlink>
    </w:p>
    <w:p w14:paraId="6AEA620C" w14:textId="0E15C3E4" w:rsidR="007D33EB" w:rsidRDefault="003024DA">
      <w:pPr>
        <w:pStyle w:val="TOC2"/>
        <w:rPr>
          <w:rFonts w:asciiTheme="minorHAnsi" w:eastAsiaTheme="minorEastAsia" w:hAnsiTheme="minorHAnsi" w:cstheme="minorBidi"/>
          <w:b w:val="0"/>
          <w:sz w:val="22"/>
          <w:szCs w:val="22"/>
          <w:lang w:eastAsia="en-AU"/>
        </w:rPr>
      </w:pPr>
      <w:hyperlink w:anchor="_Toc24117603" w:history="1">
        <w:r w:rsidR="007D33EB" w:rsidRPr="00E816BE">
          <w:t>Part 4</w:t>
        </w:r>
        <w:r w:rsidR="007D33EB">
          <w:rPr>
            <w:rFonts w:asciiTheme="minorHAnsi" w:eastAsiaTheme="minorEastAsia" w:hAnsiTheme="minorHAnsi" w:cstheme="minorBidi"/>
            <w:b w:val="0"/>
            <w:sz w:val="22"/>
            <w:szCs w:val="22"/>
            <w:lang w:eastAsia="en-AU"/>
          </w:rPr>
          <w:tab/>
        </w:r>
        <w:r w:rsidR="007D33EB" w:rsidRPr="00E816BE">
          <w:t>Legal practice—Australian legal practitioners</w:t>
        </w:r>
        <w:r w:rsidR="007D33EB" w:rsidRPr="007D33EB">
          <w:rPr>
            <w:vanish/>
          </w:rPr>
          <w:tab/>
        </w:r>
        <w:r w:rsidR="007D33EB" w:rsidRPr="007D33EB">
          <w:rPr>
            <w:vanish/>
          </w:rPr>
          <w:fldChar w:fldCharType="begin"/>
        </w:r>
        <w:r w:rsidR="007D33EB" w:rsidRPr="007D33EB">
          <w:rPr>
            <w:vanish/>
          </w:rPr>
          <w:instrText xml:space="preserve"> PAGEREF _Toc24117603 \h </w:instrText>
        </w:r>
        <w:r w:rsidR="007D33EB" w:rsidRPr="007D33EB">
          <w:rPr>
            <w:vanish/>
          </w:rPr>
        </w:r>
        <w:r w:rsidR="007D33EB" w:rsidRPr="007D33EB">
          <w:rPr>
            <w:vanish/>
          </w:rPr>
          <w:fldChar w:fldCharType="separate"/>
        </w:r>
        <w:r w:rsidR="00A36863">
          <w:rPr>
            <w:vanish/>
          </w:rPr>
          <w:t>12</w:t>
        </w:r>
        <w:r w:rsidR="007D33EB" w:rsidRPr="007D33EB">
          <w:rPr>
            <w:vanish/>
          </w:rPr>
          <w:fldChar w:fldCharType="end"/>
        </w:r>
      </w:hyperlink>
    </w:p>
    <w:p w14:paraId="3CC0630A" w14:textId="0DA19D31" w:rsidR="007D33EB" w:rsidRDefault="007D33EB">
      <w:pPr>
        <w:pStyle w:val="TOC5"/>
        <w:rPr>
          <w:rFonts w:asciiTheme="minorHAnsi" w:eastAsiaTheme="minorEastAsia" w:hAnsiTheme="minorHAnsi" w:cstheme="minorBidi"/>
          <w:sz w:val="22"/>
          <w:szCs w:val="22"/>
          <w:lang w:eastAsia="en-AU"/>
        </w:rPr>
      </w:pPr>
      <w:r>
        <w:tab/>
      </w:r>
      <w:hyperlink w:anchor="_Toc24117604" w:history="1">
        <w:r w:rsidRPr="00E816BE">
          <w:t>9</w:t>
        </w:r>
        <w:r>
          <w:rPr>
            <w:rFonts w:asciiTheme="minorHAnsi" w:eastAsiaTheme="minorEastAsia" w:hAnsiTheme="minorHAnsi" w:cstheme="minorBidi"/>
            <w:sz w:val="22"/>
            <w:szCs w:val="22"/>
            <w:lang w:eastAsia="en-AU"/>
          </w:rPr>
          <w:tab/>
        </w:r>
        <w:r w:rsidRPr="00E816BE">
          <w:t>Application of Act, s 50 to certain practitioners—Act, s 33 (2)</w:t>
        </w:r>
        <w:r>
          <w:tab/>
        </w:r>
        <w:r>
          <w:fldChar w:fldCharType="begin"/>
        </w:r>
        <w:r>
          <w:instrText xml:space="preserve"> PAGEREF _Toc24117604 \h </w:instrText>
        </w:r>
        <w:r>
          <w:fldChar w:fldCharType="separate"/>
        </w:r>
        <w:r w:rsidR="00A36863">
          <w:t>12</w:t>
        </w:r>
        <w:r>
          <w:fldChar w:fldCharType="end"/>
        </w:r>
      </w:hyperlink>
    </w:p>
    <w:p w14:paraId="3BA45A10" w14:textId="13B4AF1F" w:rsidR="007D33EB" w:rsidRDefault="007D33EB">
      <w:pPr>
        <w:pStyle w:val="TOC5"/>
        <w:rPr>
          <w:rFonts w:asciiTheme="minorHAnsi" w:eastAsiaTheme="minorEastAsia" w:hAnsiTheme="minorHAnsi" w:cstheme="minorBidi"/>
          <w:sz w:val="22"/>
          <w:szCs w:val="22"/>
          <w:lang w:eastAsia="en-AU"/>
        </w:rPr>
      </w:pPr>
      <w:r>
        <w:tab/>
      </w:r>
      <w:hyperlink w:anchor="_Toc24117605" w:history="1">
        <w:r w:rsidRPr="00E816BE">
          <w:t>10</w:t>
        </w:r>
        <w:r>
          <w:rPr>
            <w:rFonts w:asciiTheme="minorHAnsi" w:eastAsiaTheme="minorEastAsia" w:hAnsiTheme="minorHAnsi" w:cstheme="minorBidi"/>
            <w:sz w:val="22"/>
            <w:szCs w:val="22"/>
            <w:lang w:eastAsia="en-AU"/>
          </w:rPr>
          <w:tab/>
        </w:r>
        <w:r w:rsidRPr="00E816BE">
          <w:t>Criteria for grant or renewal of unrestricted practising certificate—Act, s 35</w:t>
        </w:r>
        <w:r>
          <w:tab/>
        </w:r>
        <w:r>
          <w:fldChar w:fldCharType="begin"/>
        </w:r>
        <w:r>
          <w:instrText xml:space="preserve"> PAGEREF _Toc24117605 \h </w:instrText>
        </w:r>
        <w:r>
          <w:fldChar w:fldCharType="separate"/>
        </w:r>
        <w:r w:rsidR="00A36863">
          <w:t>12</w:t>
        </w:r>
        <w:r>
          <w:fldChar w:fldCharType="end"/>
        </w:r>
      </w:hyperlink>
    </w:p>
    <w:p w14:paraId="2B1FF314" w14:textId="74DB2935" w:rsidR="007D33EB" w:rsidRDefault="007D33EB">
      <w:pPr>
        <w:pStyle w:val="TOC5"/>
        <w:rPr>
          <w:rFonts w:asciiTheme="minorHAnsi" w:eastAsiaTheme="minorEastAsia" w:hAnsiTheme="minorHAnsi" w:cstheme="minorBidi"/>
          <w:sz w:val="22"/>
          <w:szCs w:val="22"/>
          <w:lang w:eastAsia="en-AU"/>
        </w:rPr>
      </w:pPr>
      <w:r>
        <w:tab/>
      </w:r>
      <w:hyperlink w:anchor="_Toc24117606" w:history="1">
        <w:r w:rsidRPr="00E816BE">
          <w:t>12</w:t>
        </w:r>
        <w:r>
          <w:rPr>
            <w:rFonts w:asciiTheme="minorHAnsi" w:eastAsiaTheme="minorEastAsia" w:hAnsiTheme="minorHAnsi" w:cstheme="minorBidi"/>
            <w:sz w:val="22"/>
            <w:szCs w:val="22"/>
            <w:lang w:eastAsia="en-AU"/>
          </w:rPr>
          <w:tab/>
        </w:r>
        <w:r w:rsidRPr="00E816BE">
          <w:t>Period for applying for renewal of local practising certificate—Act, s 43</w:t>
        </w:r>
        <w:r>
          <w:tab/>
        </w:r>
        <w:r>
          <w:fldChar w:fldCharType="begin"/>
        </w:r>
        <w:r>
          <w:instrText xml:space="preserve"> PAGEREF _Toc24117606 \h </w:instrText>
        </w:r>
        <w:r>
          <w:fldChar w:fldCharType="separate"/>
        </w:r>
        <w:r w:rsidR="00A36863">
          <w:t>15</w:t>
        </w:r>
        <w:r>
          <w:fldChar w:fldCharType="end"/>
        </w:r>
      </w:hyperlink>
    </w:p>
    <w:p w14:paraId="03BD02E3" w14:textId="2DC1C754" w:rsidR="007D33EB" w:rsidRDefault="007D33EB">
      <w:pPr>
        <w:pStyle w:val="TOC5"/>
        <w:rPr>
          <w:rFonts w:asciiTheme="minorHAnsi" w:eastAsiaTheme="minorEastAsia" w:hAnsiTheme="minorHAnsi" w:cstheme="minorBidi"/>
          <w:sz w:val="22"/>
          <w:szCs w:val="22"/>
          <w:lang w:eastAsia="en-AU"/>
        </w:rPr>
      </w:pPr>
      <w:r>
        <w:tab/>
      </w:r>
      <w:hyperlink w:anchor="_Toc24117607" w:history="1">
        <w:r w:rsidRPr="00E816BE">
          <w:t>13</w:t>
        </w:r>
        <w:r>
          <w:rPr>
            <w:rFonts w:asciiTheme="minorHAnsi" w:eastAsiaTheme="minorEastAsia" w:hAnsiTheme="minorHAnsi" w:cstheme="minorBidi"/>
            <w:sz w:val="22"/>
            <w:szCs w:val="22"/>
            <w:lang w:eastAsia="en-AU"/>
          </w:rPr>
          <w:tab/>
        </w:r>
        <w:r w:rsidRPr="00E816BE">
          <w:t>Period of supervised legal practice—Act, s 50 and s 75</w:t>
        </w:r>
        <w:r>
          <w:tab/>
        </w:r>
        <w:r>
          <w:fldChar w:fldCharType="begin"/>
        </w:r>
        <w:r>
          <w:instrText xml:space="preserve"> PAGEREF _Toc24117607 \h </w:instrText>
        </w:r>
        <w:r>
          <w:fldChar w:fldCharType="separate"/>
        </w:r>
        <w:r w:rsidR="00A36863">
          <w:t>15</w:t>
        </w:r>
        <w:r>
          <w:fldChar w:fldCharType="end"/>
        </w:r>
      </w:hyperlink>
    </w:p>
    <w:p w14:paraId="05246FEC" w14:textId="2BD833F8" w:rsidR="007D33EB" w:rsidRDefault="007D33EB">
      <w:pPr>
        <w:pStyle w:val="TOC5"/>
        <w:rPr>
          <w:rFonts w:asciiTheme="minorHAnsi" w:eastAsiaTheme="minorEastAsia" w:hAnsiTheme="minorHAnsi" w:cstheme="minorBidi"/>
          <w:sz w:val="22"/>
          <w:szCs w:val="22"/>
          <w:lang w:eastAsia="en-AU"/>
        </w:rPr>
      </w:pPr>
      <w:r>
        <w:tab/>
      </w:r>
      <w:hyperlink w:anchor="_Toc24117608" w:history="1">
        <w:r w:rsidRPr="00E816BE">
          <w:t>14</w:t>
        </w:r>
        <w:r>
          <w:rPr>
            <w:rFonts w:asciiTheme="minorHAnsi" w:eastAsiaTheme="minorEastAsia" w:hAnsiTheme="minorHAnsi" w:cstheme="minorBidi"/>
            <w:sz w:val="22"/>
            <w:szCs w:val="22"/>
            <w:lang w:eastAsia="en-AU"/>
          </w:rPr>
          <w:tab/>
        </w:r>
        <w:r w:rsidRPr="00E816BE">
          <w:t>Suspending or cancelling local practising certificate—additional grounds—Act, s 55 (2)</w:t>
        </w:r>
        <w:r>
          <w:tab/>
        </w:r>
        <w:r>
          <w:fldChar w:fldCharType="begin"/>
        </w:r>
        <w:r>
          <w:instrText xml:space="preserve"> PAGEREF _Toc24117608 \h </w:instrText>
        </w:r>
        <w:r>
          <w:fldChar w:fldCharType="separate"/>
        </w:r>
        <w:r w:rsidR="00A36863">
          <w:t>17</w:t>
        </w:r>
        <w:r>
          <w:fldChar w:fldCharType="end"/>
        </w:r>
      </w:hyperlink>
    </w:p>
    <w:p w14:paraId="61E65FB6" w14:textId="008B009F" w:rsidR="007D33EB" w:rsidRDefault="007D33EB">
      <w:pPr>
        <w:pStyle w:val="TOC5"/>
        <w:rPr>
          <w:rFonts w:asciiTheme="minorHAnsi" w:eastAsiaTheme="minorEastAsia" w:hAnsiTheme="minorHAnsi" w:cstheme="minorBidi"/>
          <w:sz w:val="22"/>
          <w:szCs w:val="22"/>
          <w:lang w:eastAsia="en-AU"/>
        </w:rPr>
      </w:pPr>
      <w:r>
        <w:tab/>
      </w:r>
      <w:hyperlink w:anchor="_Toc24117609" w:history="1">
        <w:r w:rsidRPr="00E816BE">
          <w:t>15</w:t>
        </w:r>
        <w:r>
          <w:rPr>
            <w:rFonts w:asciiTheme="minorHAnsi" w:eastAsiaTheme="minorEastAsia" w:hAnsiTheme="minorHAnsi" w:cstheme="minorBidi"/>
            <w:sz w:val="22"/>
            <w:szCs w:val="22"/>
            <w:lang w:eastAsia="en-AU"/>
          </w:rPr>
          <w:tab/>
        </w:r>
        <w:r w:rsidRPr="00E816BE">
          <w:t>Particulars for register of local practising certificates—Act, s 79 (2)</w:t>
        </w:r>
        <w:r>
          <w:tab/>
        </w:r>
        <w:r>
          <w:fldChar w:fldCharType="begin"/>
        </w:r>
        <w:r>
          <w:instrText xml:space="preserve"> PAGEREF _Toc24117609 \h </w:instrText>
        </w:r>
        <w:r>
          <w:fldChar w:fldCharType="separate"/>
        </w:r>
        <w:r w:rsidR="00A36863">
          <w:t>18</w:t>
        </w:r>
        <w:r>
          <w:fldChar w:fldCharType="end"/>
        </w:r>
      </w:hyperlink>
    </w:p>
    <w:p w14:paraId="5DF2C50C" w14:textId="6E2F105A" w:rsidR="007D33EB" w:rsidRDefault="007D33EB">
      <w:pPr>
        <w:pStyle w:val="TOC5"/>
        <w:rPr>
          <w:rFonts w:asciiTheme="minorHAnsi" w:eastAsiaTheme="minorEastAsia" w:hAnsiTheme="minorHAnsi" w:cstheme="minorBidi"/>
          <w:sz w:val="22"/>
          <w:szCs w:val="22"/>
          <w:lang w:eastAsia="en-AU"/>
        </w:rPr>
      </w:pPr>
      <w:r>
        <w:tab/>
      </w:r>
      <w:hyperlink w:anchor="_Toc24117610" w:history="1">
        <w:r w:rsidRPr="00E816BE">
          <w:t>16</w:t>
        </w:r>
        <w:r>
          <w:rPr>
            <w:rFonts w:asciiTheme="minorHAnsi" w:eastAsiaTheme="minorEastAsia" w:hAnsiTheme="minorHAnsi" w:cstheme="minorBidi"/>
            <w:sz w:val="22"/>
            <w:szCs w:val="22"/>
            <w:lang w:eastAsia="en-AU"/>
          </w:rPr>
          <w:tab/>
        </w:r>
        <w:r w:rsidRPr="00E816BE">
          <w:t xml:space="preserve">Prescribed agency––Act, dict, def </w:t>
        </w:r>
        <w:r w:rsidRPr="00E816BE">
          <w:rPr>
            <w:i/>
          </w:rPr>
          <w:t>government agency</w:t>
        </w:r>
        <w:r w:rsidRPr="00E816BE">
          <w:t>, par (b)</w:t>
        </w:r>
        <w:r>
          <w:tab/>
        </w:r>
        <w:r>
          <w:fldChar w:fldCharType="begin"/>
        </w:r>
        <w:r>
          <w:instrText xml:space="preserve"> PAGEREF _Toc24117610 \h </w:instrText>
        </w:r>
        <w:r>
          <w:fldChar w:fldCharType="separate"/>
        </w:r>
        <w:r w:rsidR="00A36863">
          <w:t>20</w:t>
        </w:r>
        <w:r>
          <w:fldChar w:fldCharType="end"/>
        </w:r>
      </w:hyperlink>
    </w:p>
    <w:p w14:paraId="457E47D5" w14:textId="0F429B9F" w:rsidR="007D33EB" w:rsidRDefault="007D33EB">
      <w:pPr>
        <w:pStyle w:val="TOC5"/>
        <w:rPr>
          <w:rFonts w:asciiTheme="minorHAnsi" w:eastAsiaTheme="minorEastAsia" w:hAnsiTheme="minorHAnsi" w:cstheme="minorBidi"/>
          <w:sz w:val="22"/>
          <w:szCs w:val="22"/>
          <w:lang w:eastAsia="en-AU"/>
        </w:rPr>
      </w:pPr>
      <w:r>
        <w:tab/>
      </w:r>
      <w:hyperlink w:anchor="_Toc24117611" w:history="1">
        <w:r w:rsidRPr="00E816BE">
          <w:t>18</w:t>
        </w:r>
        <w:r>
          <w:rPr>
            <w:rFonts w:asciiTheme="minorHAnsi" w:eastAsiaTheme="minorEastAsia" w:hAnsiTheme="minorHAnsi" w:cstheme="minorBidi"/>
            <w:sz w:val="22"/>
            <w:szCs w:val="22"/>
            <w:lang w:eastAsia="en-AU"/>
          </w:rPr>
          <w:tab/>
        </w:r>
        <w:r w:rsidRPr="00E816BE">
          <w:t>Corporations that are not incorporated legal practices—Act, s 101 (2) (f)</w:t>
        </w:r>
        <w:r>
          <w:tab/>
        </w:r>
        <w:r>
          <w:fldChar w:fldCharType="begin"/>
        </w:r>
        <w:r>
          <w:instrText xml:space="preserve"> PAGEREF _Toc24117611 \h </w:instrText>
        </w:r>
        <w:r>
          <w:fldChar w:fldCharType="separate"/>
        </w:r>
        <w:r w:rsidR="00A36863">
          <w:t>20</w:t>
        </w:r>
        <w:r>
          <w:fldChar w:fldCharType="end"/>
        </w:r>
      </w:hyperlink>
    </w:p>
    <w:p w14:paraId="1896947E" w14:textId="31C640D3" w:rsidR="007D33EB" w:rsidRDefault="007D33EB">
      <w:pPr>
        <w:pStyle w:val="TOC5"/>
        <w:rPr>
          <w:rFonts w:asciiTheme="minorHAnsi" w:eastAsiaTheme="minorEastAsia" w:hAnsiTheme="minorHAnsi" w:cstheme="minorBidi"/>
          <w:sz w:val="22"/>
          <w:szCs w:val="22"/>
          <w:lang w:eastAsia="en-AU"/>
        </w:rPr>
      </w:pPr>
      <w:r>
        <w:tab/>
      </w:r>
      <w:hyperlink w:anchor="_Toc24117612" w:history="1">
        <w:r w:rsidRPr="00E816BE">
          <w:t>19</w:t>
        </w:r>
        <w:r>
          <w:rPr>
            <w:rFonts w:asciiTheme="minorHAnsi" w:eastAsiaTheme="minorEastAsia" w:hAnsiTheme="minorHAnsi" w:cstheme="minorBidi"/>
            <w:sz w:val="22"/>
            <w:szCs w:val="22"/>
            <w:lang w:eastAsia="en-AU"/>
          </w:rPr>
          <w:tab/>
        </w:r>
        <w:r w:rsidRPr="00E816BE">
          <w:t>Prohibition on conduct of managed investment scheme by incorporated legal practice—Act, s 102 (2)</w:t>
        </w:r>
        <w:r>
          <w:tab/>
        </w:r>
        <w:r>
          <w:fldChar w:fldCharType="begin"/>
        </w:r>
        <w:r>
          <w:instrText xml:space="preserve"> PAGEREF _Toc24117612 \h </w:instrText>
        </w:r>
        <w:r>
          <w:fldChar w:fldCharType="separate"/>
        </w:r>
        <w:r w:rsidR="00A36863">
          <w:t>20</w:t>
        </w:r>
        <w:r>
          <w:fldChar w:fldCharType="end"/>
        </w:r>
      </w:hyperlink>
    </w:p>
    <w:p w14:paraId="63CB5EA4" w14:textId="41622099" w:rsidR="007D33EB" w:rsidRDefault="007D33EB">
      <w:pPr>
        <w:pStyle w:val="TOC5"/>
        <w:rPr>
          <w:rFonts w:asciiTheme="minorHAnsi" w:eastAsiaTheme="minorEastAsia" w:hAnsiTheme="minorHAnsi" w:cstheme="minorBidi"/>
          <w:sz w:val="22"/>
          <w:szCs w:val="22"/>
          <w:lang w:eastAsia="en-AU"/>
        </w:rPr>
      </w:pPr>
      <w:r>
        <w:tab/>
      </w:r>
      <w:hyperlink w:anchor="_Toc24117613" w:history="1">
        <w:r w:rsidRPr="00E816BE">
          <w:t>20</w:t>
        </w:r>
        <w:r>
          <w:rPr>
            <w:rFonts w:asciiTheme="minorHAnsi" w:eastAsiaTheme="minorEastAsia" w:hAnsiTheme="minorHAnsi" w:cstheme="minorBidi"/>
            <w:sz w:val="22"/>
            <w:szCs w:val="22"/>
            <w:lang w:eastAsia="en-AU"/>
          </w:rPr>
          <w:tab/>
        </w:r>
        <w:r w:rsidRPr="00E816BE">
          <w:t>Period of notice of ceasing to practice—Act, s 106 (1) (b)</w:t>
        </w:r>
        <w:r>
          <w:tab/>
        </w:r>
        <w:r>
          <w:fldChar w:fldCharType="begin"/>
        </w:r>
        <w:r>
          <w:instrText xml:space="preserve"> PAGEREF _Toc24117613 \h </w:instrText>
        </w:r>
        <w:r>
          <w:fldChar w:fldCharType="separate"/>
        </w:r>
        <w:r w:rsidR="00A36863">
          <w:t>20</w:t>
        </w:r>
        <w:r>
          <w:fldChar w:fldCharType="end"/>
        </w:r>
      </w:hyperlink>
    </w:p>
    <w:p w14:paraId="0BFAB49D" w14:textId="6F1D82B9" w:rsidR="007D33EB" w:rsidRDefault="007D33EB">
      <w:pPr>
        <w:pStyle w:val="TOC5"/>
        <w:rPr>
          <w:rFonts w:asciiTheme="minorHAnsi" w:eastAsiaTheme="minorEastAsia" w:hAnsiTheme="minorHAnsi" w:cstheme="minorBidi"/>
          <w:sz w:val="22"/>
          <w:szCs w:val="22"/>
          <w:lang w:eastAsia="en-AU"/>
        </w:rPr>
      </w:pPr>
      <w:r>
        <w:tab/>
      </w:r>
      <w:hyperlink w:anchor="_Toc24117614" w:history="1">
        <w:r w:rsidRPr="00E816BE">
          <w:t>21</w:t>
        </w:r>
        <w:r>
          <w:rPr>
            <w:rFonts w:asciiTheme="minorHAnsi" w:eastAsiaTheme="minorEastAsia" w:hAnsiTheme="minorHAnsi" w:cstheme="minorBidi"/>
            <w:sz w:val="22"/>
            <w:szCs w:val="22"/>
            <w:lang w:eastAsia="en-AU"/>
          </w:rPr>
          <w:tab/>
        </w:r>
        <w:r w:rsidRPr="00E816BE">
          <w:t>Disqualifications and prohibitions—Act, s 122 (10), s 123 (5) and s 148 (5)</w:t>
        </w:r>
        <w:r>
          <w:tab/>
        </w:r>
        <w:r>
          <w:fldChar w:fldCharType="begin"/>
        </w:r>
        <w:r>
          <w:instrText xml:space="preserve"> PAGEREF _Toc24117614 \h </w:instrText>
        </w:r>
        <w:r>
          <w:fldChar w:fldCharType="separate"/>
        </w:r>
        <w:r w:rsidR="00A36863">
          <w:t>21</w:t>
        </w:r>
        <w:r>
          <w:fldChar w:fldCharType="end"/>
        </w:r>
      </w:hyperlink>
    </w:p>
    <w:p w14:paraId="2BEFA841" w14:textId="05D9BF0E" w:rsidR="007D33EB" w:rsidRDefault="003024DA">
      <w:pPr>
        <w:pStyle w:val="TOC2"/>
        <w:rPr>
          <w:rFonts w:asciiTheme="minorHAnsi" w:eastAsiaTheme="minorEastAsia" w:hAnsiTheme="minorHAnsi" w:cstheme="minorBidi"/>
          <w:b w:val="0"/>
          <w:sz w:val="22"/>
          <w:szCs w:val="22"/>
          <w:lang w:eastAsia="en-AU"/>
        </w:rPr>
      </w:pPr>
      <w:hyperlink w:anchor="_Toc24117615" w:history="1">
        <w:r w:rsidR="007D33EB" w:rsidRPr="00E816BE">
          <w:t>Part 5</w:t>
        </w:r>
        <w:r w:rsidR="007D33EB">
          <w:rPr>
            <w:rFonts w:asciiTheme="minorHAnsi" w:eastAsiaTheme="minorEastAsia" w:hAnsiTheme="minorHAnsi" w:cstheme="minorBidi"/>
            <w:b w:val="0"/>
            <w:sz w:val="22"/>
            <w:szCs w:val="22"/>
            <w:lang w:eastAsia="en-AU"/>
          </w:rPr>
          <w:tab/>
        </w:r>
        <w:r w:rsidR="007D33EB" w:rsidRPr="00E816BE">
          <w:t>Legal practice—foreign lawyers</w:t>
        </w:r>
        <w:r w:rsidR="007D33EB" w:rsidRPr="007D33EB">
          <w:rPr>
            <w:vanish/>
          </w:rPr>
          <w:tab/>
        </w:r>
        <w:r w:rsidR="007D33EB" w:rsidRPr="007D33EB">
          <w:rPr>
            <w:vanish/>
          </w:rPr>
          <w:fldChar w:fldCharType="begin"/>
        </w:r>
        <w:r w:rsidR="007D33EB" w:rsidRPr="007D33EB">
          <w:rPr>
            <w:vanish/>
          </w:rPr>
          <w:instrText xml:space="preserve"> PAGEREF _Toc24117615 \h </w:instrText>
        </w:r>
        <w:r w:rsidR="007D33EB" w:rsidRPr="007D33EB">
          <w:rPr>
            <w:vanish/>
          </w:rPr>
        </w:r>
        <w:r w:rsidR="007D33EB" w:rsidRPr="007D33EB">
          <w:rPr>
            <w:vanish/>
          </w:rPr>
          <w:fldChar w:fldCharType="separate"/>
        </w:r>
        <w:r w:rsidR="00A36863">
          <w:rPr>
            <w:vanish/>
          </w:rPr>
          <w:t>24</w:t>
        </w:r>
        <w:r w:rsidR="007D33EB" w:rsidRPr="007D33EB">
          <w:rPr>
            <w:vanish/>
          </w:rPr>
          <w:fldChar w:fldCharType="end"/>
        </w:r>
      </w:hyperlink>
    </w:p>
    <w:p w14:paraId="24168874" w14:textId="7DDB4C70" w:rsidR="007D33EB" w:rsidRDefault="007D33EB">
      <w:pPr>
        <w:pStyle w:val="TOC5"/>
        <w:rPr>
          <w:rFonts w:asciiTheme="minorHAnsi" w:eastAsiaTheme="minorEastAsia" w:hAnsiTheme="minorHAnsi" w:cstheme="minorBidi"/>
          <w:sz w:val="22"/>
          <w:szCs w:val="22"/>
          <w:lang w:eastAsia="en-AU"/>
        </w:rPr>
      </w:pPr>
      <w:r>
        <w:tab/>
      </w:r>
      <w:hyperlink w:anchor="_Toc24117616" w:history="1">
        <w:r w:rsidRPr="00E816BE">
          <w:t>22</w:t>
        </w:r>
        <w:r>
          <w:rPr>
            <w:rFonts w:asciiTheme="minorHAnsi" w:eastAsiaTheme="minorEastAsia" w:hAnsiTheme="minorHAnsi" w:cstheme="minorBidi"/>
            <w:sz w:val="22"/>
            <w:szCs w:val="22"/>
            <w:lang w:eastAsia="en-AU"/>
          </w:rPr>
          <w:tab/>
        </w:r>
        <w:r w:rsidRPr="00E816BE">
          <w:t>Scope of practice—Act, s 157 (1) (b) and (d)</w:t>
        </w:r>
        <w:r>
          <w:tab/>
        </w:r>
        <w:r>
          <w:fldChar w:fldCharType="begin"/>
        </w:r>
        <w:r>
          <w:instrText xml:space="preserve"> PAGEREF _Toc24117616 \h </w:instrText>
        </w:r>
        <w:r>
          <w:fldChar w:fldCharType="separate"/>
        </w:r>
        <w:r w:rsidR="00A36863">
          <w:t>24</w:t>
        </w:r>
        <w:r>
          <w:fldChar w:fldCharType="end"/>
        </w:r>
      </w:hyperlink>
    </w:p>
    <w:p w14:paraId="0F7D7E85" w14:textId="4A800D3B" w:rsidR="007D33EB" w:rsidRDefault="007D33EB">
      <w:pPr>
        <w:pStyle w:val="TOC5"/>
        <w:rPr>
          <w:rFonts w:asciiTheme="minorHAnsi" w:eastAsiaTheme="minorEastAsia" w:hAnsiTheme="minorHAnsi" w:cstheme="minorBidi"/>
          <w:sz w:val="22"/>
          <w:szCs w:val="22"/>
          <w:lang w:eastAsia="en-AU"/>
        </w:rPr>
      </w:pPr>
      <w:r>
        <w:tab/>
      </w:r>
      <w:hyperlink w:anchor="_Toc24117617" w:history="1">
        <w:r w:rsidRPr="00E816BE">
          <w:t>23</w:t>
        </w:r>
        <w:r>
          <w:rPr>
            <w:rFonts w:asciiTheme="minorHAnsi" w:eastAsiaTheme="minorEastAsia" w:hAnsiTheme="minorHAnsi" w:cstheme="minorBidi"/>
            <w:sz w:val="22"/>
            <w:szCs w:val="22"/>
            <w:lang w:eastAsia="en-AU"/>
          </w:rPr>
          <w:tab/>
        </w:r>
        <w:r w:rsidRPr="00E816BE">
          <w:t>Trust money and trust accounts—Act, s 164 (2)</w:t>
        </w:r>
        <w:r>
          <w:tab/>
        </w:r>
        <w:r>
          <w:fldChar w:fldCharType="begin"/>
        </w:r>
        <w:r>
          <w:instrText xml:space="preserve"> PAGEREF _Toc24117617 \h </w:instrText>
        </w:r>
        <w:r>
          <w:fldChar w:fldCharType="separate"/>
        </w:r>
        <w:r w:rsidR="00A36863">
          <w:t>25</w:t>
        </w:r>
        <w:r>
          <w:fldChar w:fldCharType="end"/>
        </w:r>
      </w:hyperlink>
    </w:p>
    <w:p w14:paraId="5C6B6684" w14:textId="65E8EB05" w:rsidR="007D33EB" w:rsidRDefault="007D33EB">
      <w:pPr>
        <w:pStyle w:val="TOC5"/>
        <w:rPr>
          <w:rFonts w:asciiTheme="minorHAnsi" w:eastAsiaTheme="minorEastAsia" w:hAnsiTheme="minorHAnsi" w:cstheme="minorBidi"/>
          <w:sz w:val="22"/>
          <w:szCs w:val="22"/>
          <w:lang w:eastAsia="en-AU"/>
        </w:rPr>
      </w:pPr>
      <w:r>
        <w:tab/>
      </w:r>
      <w:hyperlink w:anchor="_Toc24117618" w:history="1">
        <w:r w:rsidRPr="00E816BE">
          <w:t>24</w:t>
        </w:r>
        <w:r>
          <w:rPr>
            <w:rFonts w:asciiTheme="minorHAnsi" w:eastAsiaTheme="minorEastAsia" w:hAnsiTheme="minorHAnsi" w:cstheme="minorBidi"/>
            <w:sz w:val="22"/>
            <w:szCs w:val="22"/>
            <w:lang w:eastAsia="en-AU"/>
          </w:rPr>
          <w:tab/>
        </w:r>
        <w:r w:rsidRPr="00E816BE">
          <w:t>Disclosure statements for professional indemnity insurance—Act, s 165 (5B)</w:t>
        </w:r>
        <w:r>
          <w:tab/>
        </w:r>
        <w:r>
          <w:fldChar w:fldCharType="begin"/>
        </w:r>
        <w:r>
          <w:instrText xml:space="preserve"> PAGEREF _Toc24117618 \h </w:instrText>
        </w:r>
        <w:r>
          <w:fldChar w:fldCharType="separate"/>
        </w:r>
        <w:r w:rsidR="00A36863">
          <w:t>25</w:t>
        </w:r>
        <w:r>
          <w:fldChar w:fldCharType="end"/>
        </w:r>
      </w:hyperlink>
    </w:p>
    <w:p w14:paraId="1F48CA9E" w14:textId="4792B87F" w:rsidR="007D33EB" w:rsidRDefault="007D33EB">
      <w:pPr>
        <w:pStyle w:val="TOC5"/>
        <w:rPr>
          <w:rFonts w:asciiTheme="minorHAnsi" w:eastAsiaTheme="minorEastAsia" w:hAnsiTheme="minorHAnsi" w:cstheme="minorBidi"/>
          <w:sz w:val="22"/>
          <w:szCs w:val="22"/>
          <w:lang w:eastAsia="en-AU"/>
        </w:rPr>
      </w:pPr>
      <w:r>
        <w:tab/>
      </w:r>
      <w:hyperlink w:anchor="_Toc24117619" w:history="1">
        <w:r w:rsidRPr="00E816BE">
          <w:t>25</w:t>
        </w:r>
        <w:r>
          <w:rPr>
            <w:rFonts w:asciiTheme="minorHAnsi" w:eastAsiaTheme="minorEastAsia" w:hAnsiTheme="minorHAnsi" w:cstheme="minorBidi"/>
            <w:sz w:val="22"/>
            <w:szCs w:val="22"/>
            <w:lang w:eastAsia="en-AU"/>
          </w:rPr>
          <w:tab/>
        </w:r>
        <w:r w:rsidRPr="00E816BE">
          <w:t>Contributions to fidelity fund—Act, s 166</w:t>
        </w:r>
        <w:r>
          <w:tab/>
        </w:r>
        <w:r>
          <w:fldChar w:fldCharType="begin"/>
        </w:r>
        <w:r>
          <w:instrText xml:space="preserve"> PAGEREF _Toc24117619 \h </w:instrText>
        </w:r>
        <w:r>
          <w:fldChar w:fldCharType="separate"/>
        </w:r>
        <w:r w:rsidR="00A36863">
          <w:t>26</w:t>
        </w:r>
        <w:r>
          <w:fldChar w:fldCharType="end"/>
        </w:r>
      </w:hyperlink>
    </w:p>
    <w:p w14:paraId="4691E21F" w14:textId="7F0C0869" w:rsidR="007D33EB" w:rsidRDefault="007D33EB">
      <w:pPr>
        <w:pStyle w:val="TOC5"/>
        <w:rPr>
          <w:rFonts w:asciiTheme="minorHAnsi" w:eastAsiaTheme="minorEastAsia" w:hAnsiTheme="minorHAnsi" w:cstheme="minorBidi"/>
          <w:sz w:val="22"/>
          <w:szCs w:val="22"/>
          <w:lang w:eastAsia="en-AU"/>
        </w:rPr>
      </w:pPr>
      <w:r>
        <w:tab/>
      </w:r>
      <w:hyperlink w:anchor="_Toc24117620" w:history="1">
        <w:r w:rsidRPr="00E816BE">
          <w:t>26</w:t>
        </w:r>
        <w:r>
          <w:rPr>
            <w:rFonts w:asciiTheme="minorHAnsi" w:eastAsiaTheme="minorEastAsia" w:hAnsiTheme="minorHAnsi" w:cstheme="minorBidi"/>
            <w:sz w:val="22"/>
            <w:szCs w:val="22"/>
            <w:lang w:eastAsia="en-AU"/>
          </w:rPr>
          <w:tab/>
        </w:r>
        <w:r w:rsidRPr="00E816BE">
          <w:t>Levy to supplement fidelity fund—Act, s 166</w:t>
        </w:r>
        <w:r>
          <w:tab/>
        </w:r>
        <w:r>
          <w:fldChar w:fldCharType="begin"/>
        </w:r>
        <w:r>
          <w:instrText xml:space="preserve"> PAGEREF _Toc24117620 \h </w:instrText>
        </w:r>
        <w:r>
          <w:fldChar w:fldCharType="separate"/>
        </w:r>
        <w:r w:rsidR="00A36863">
          <w:t>26</w:t>
        </w:r>
        <w:r>
          <w:fldChar w:fldCharType="end"/>
        </w:r>
      </w:hyperlink>
    </w:p>
    <w:p w14:paraId="659C871E" w14:textId="4FCD3E89" w:rsidR="007D33EB" w:rsidRDefault="007D33EB">
      <w:pPr>
        <w:pStyle w:val="TOC5"/>
        <w:rPr>
          <w:rFonts w:asciiTheme="minorHAnsi" w:eastAsiaTheme="minorEastAsia" w:hAnsiTheme="minorHAnsi" w:cstheme="minorBidi"/>
          <w:sz w:val="22"/>
          <w:szCs w:val="22"/>
          <w:lang w:eastAsia="en-AU"/>
        </w:rPr>
      </w:pPr>
      <w:r>
        <w:tab/>
      </w:r>
      <w:hyperlink w:anchor="_Toc24117621" w:history="1">
        <w:r w:rsidRPr="00E816BE">
          <w:t>27</w:t>
        </w:r>
        <w:r>
          <w:rPr>
            <w:rFonts w:asciiTheme="minorHAnsi" w:eastAsiaTheme="minorEastAsia" w:hAnsiTheme="minorHAnsi" w:cstheme="minorBidi"/>
            <w:sz w:val="22"/>
            <w:szCs w:val="22"/>
            <w:lang w:eastAsia="en-AU"/>
          </w:rPr>
          <w:tab/>
        </w:r>
        <w:r w:rsidRPr="00E816BE">
          <w:t>Locally-registered foreign lawyers not covered by fidelity fund</w:t>
        </w:r>
        <w:r>
          <w:tab/>
        </w:r>
        <w:r>
          <w:fldChar w:fldCharType="begin"/>
        </w:r>
        <w:r>
          <w:instrText xml:space="preserve"> PAGEREF _Toc24117621 \h </w:instrText>
        </w:r>
        <w:r>
          <w:fldChar w:fldCharType="separate"/>
        </w:r>
        <w:r w:rsidR="00A36863">
          <w:t>26</w:t>
        </w:r>
        <w:r>
          <w:fldChar w:fldCharType="end"/>
        </w:r>
      </w:hyperlink>
    </w:p>
    <w:p w14:paraId="40F86B28" w14:textId="59B05333" w:rsidR="007D33EB" w:rsidRDefault="007D33EB">
      <w:pPr>
        <w:pStyle w:val="TOC5"/>
        <w:rPr>
          <w:rFonts w:asciiTheme="minorHAnsi" w:eastAsiaTheme="minorEastAsia" w:hAnsiTheme="minorHAnsi" w:cstheme="minorBidi"/>
          <w:sz w:val="22"/>
          <w:szCs w:val="22"/>
          <w:lang w:eastAsia="en-AU"/>
        </w:rPr>
      </w:pPr>
      <w:r>
        <w:tab/>
      </w:r>
      <w:hyperlink w:anchor="_Toc24117622" w:history="1">
        <w:r w:rsidRPr="00E816BE">
          <w:t>28</w:t>
        </w:r>
        <w:r>
          <w:rPr>
            <w:rFonts w:asciiTheme="minorHAnsi" w:eastAsiaTheme="minorEastAsia" w:hAnsiTheme="minorHAnsi" w:cstheme="minorBidi"/>
            <w:sz w:val="22"/>
            <w:szCs w:val="22"/>
            <w:lang w:eastAsia="en-AU"/>
          </w:rPr>
          <w:tab/>
        </w:r>
        <w:r w:rsidRPr="00E816BE">
          <w:t>Particulars for register of locally-registered foreign lawyers—Act, s 201</w:t>
        </w:r>
        <w:r>
          <w:tab/>
        </w:r>
        <w:r>
          <w:fldChar w:fldCharType="begin"/>
        </w:r>
        <w:r>
          <w:instrText xml:space="preserve"> PAGEREF _Toc24117622 \h </w:instrText>
        </w:r>
        <w:r>
          <w:fldChar w:fldCharType="separate"/>
        </w:r>
        <w:r w:rsidR="00A36863">
          <w:t>27</w:t>
        </w:r>
        <w:r>
          <w:fldChar w:fldCharType="end"/>
        </w:r>
      </w:hyperlink>
    </w:p>
    <w:p w14:paraId="1533AE88" w14:textId="02CAAF62" w:rsidR="007D33EB" w:rsidRDefault="003024DA">
      <w:pPr>
        <w:pStyle w:val="TOC2"/>
        <w:rPr>
          <w:rFonts w:asciiTheme="minorHAnsi" w:eastAsiaTheme="minorEastAsia" w:hAnsiTheme="minorHAnsi" w:cstheme="minorBidi"/>
          <w:b w:val="0"/>
          <w:sz w:val="22"/>
          <w:szCs w:val="22"/>
          <w:lang w:eastAsia="en-AU"/>
        </w:rPr>
      </w:pPr>
      <w:hyperlink w:anchor="_Toc24117623" w:history="1">
        <w:r w:rsidR="007D33EB" w:rsidRPr="00E816BE">
          <w:t>Part 6</w:t>
        </w:r>
        <w:r w:rsidR="007D33EB">
          <w:rPr>
            <w:rFonts w:asciiTheme="minorHAnsi" w:eastAsiaTheme="minorEastAsia" w:hAnsiTheme="minorHAnsi" w:cstheme="minorBidi"/>
            <w:b w:val="0"/>
            <w:sz w:val="22"/>
            <w:szCs w:val="22"/>
            <w:lang w:eastAsia="en-AU"/>
          </w:rPr>
          <w:tab/>
        </w:r>
        <w:r w:rsidR="007D33EB" w:rsidRPr="00E816BE">
          <w:t>Trust money and trust accounts</w:t>
        </w:r>
        <w:r w:rsidR="007D33EB" w:rsidRPr="007D33EB">
          <w:rPr>
            <w:vanish/>
          </w:rPr>
          <w:tab/>
        </w:r>
        <w:r w:rsidR="007D33EB" w:rsidRPr="007D33EB">
          <w:rPr>
            <w:vanish/>
          </w:rPr>
          <w:fldChar w:fldCharType="begin"/>
        </w:r>
        <w:r w:rsidR="007D33EB" w:rsidRPr="007D33EB">
          <w:rPr>
            <w:vanish/>
          </w:rPr>
          <w:instrText xml:space="preserve"> PAGEREF _Toc24117623 \h </w:instrText>
        </w:r>
        <w:r w:rsidR="007D33EB" w:rsidRPr="007D33EB">
          <w:rPr>
            <w:vanish/>
          </w:rPr>
        </w:r>
        <w:r w:rsidR="007D33EB" w:rsidRPr="007D33EB">
          <w:rPr>
            <w:vanish/>
          </w:rPr>
          <w:fldChar w:fldCharType="separate"/>
        </w:r>
        <w:r w:rsidR="00A36863">
          <w:rPr>
            <w:vanish/>
          </w:rPr>
          <w:t>30</w:t>
        </w:r>
        <w:r w:rsidR="007D33EB" w:rsidRPr="007D33EB">
          <w:rPr>
            <w:vanish/>
          </w:rPr>
          <w:fldChar w:fldCharType="end"/>
        </w:r>
      </w:hyperlink>
    </w:p>
    <w:p w14:paraId="7ABB5871" w14:textId="6AE2C53D" w:rsidR="007D33EB" w:rsidRDefault="003024DA">
      <w:pPr>
        <w:pStyle w:val="TOC3"/>
        <w:rPr>
          <w:rFonts w:asciiTheme="minorHAnsi" w:eastAsiaTheme="minorEastAsia" w:hAnsiTheme="minorHAnsi" w:cstheme="minorBidi"/>
          <w:b w:val="0"/>
          <w:sz w:val="22"/>
          <w:szCs w:val="22"/>
          <w:lang w:eastAsia="en-AU"/>
        </w:rPr>
      </w:pPr>
      <w:hyperlink w:anchor="_Toc24117624" w:history="1">
        <w:r w:rsidR="007D33EB" w:rsidRPr="00E816BE">
          <w:t>Division 6.1</w:t>
        </w:r>
        <w:r w:rsidR="007D33EB">
          <w:rPr>
            <w:rFonts w:asciiTheme="minorHAnsi" w:eastAsiaTheme="minorEastAsia" w:hAnsiTheme="minorHAnsi" w:cstheme="minorBidi"/>
            <w:b w:val="0"/>
            <w:sz w:val="22"/>
            <w:szCs w:val="22"/>
            <w:lang w:eastAsia="en-AU"/>
          </w:rPr>
          <w:tab/>
        </w:r>
        <w:r w:rsidR="007D33EB" w:rsidRPr="00E816BE">
          <w:t>Preliminary</w:t>
        </w:r>
        <w:r w:rsidR="007D33EB" w:rsidRPr="007D33EB">
          <w:rPr>
            <w:vanish/>
          </w:rPr>
          <w:tab/>
        </w:r>
        <w:r w:rsidR="007D33EB" w:rsidRPr="007D33EB">
          <w:rPr>
            <w:vanish/>
          </w:rPr>
          <w:fldChar w:fldCharType="begin"/>
        </w:r>
        <w:r w:rsidR="007D33EB" w:rsidRPr="007D33EB">
          <w:rPr>
            <w:vanish/>
          </w:rPr>
          <w:instrText xml:space="preserve"> PAGEREF _Toc24117624 \h </w:instrText>
        </w:r>
        <w:r w:rsidR="007D33EB" w:rsidRPr="007D33EB">
          <w:rPr>
            <w:vanish/>
          </w:rPr>
        </w:r>
        <w:r w:rsidR="007D33EB" w:rsidRPr="007D33EB">
          <w:rPr>
            <w:vanish/>
          </w:rPr>
          <w:fldChar w:fldCharType="separate"/>
        </w:r>
        <w:r w:rsidR="00A36863">
          <w:rPr>
            <w:vanish/>
          </w:rPr>
          <w:t>30</w:t>
        </w:r>
        <w:r w:rsidR="007D33EB" w:rsidRPr="007D33EB">
          <w:rPr>
            <w:vanish/>
          </w:rPr>
          <w:fldChar w:fldCharType="end"/>
        </w:r>
      </w:hyperlink>
    </w:p>
    <w:p w14:paraId="003CDA5F" w14:textId="0B49A193" w:rsidR="007D33EB" w:rsidRDefault="007D33EB">
      <w:pPr>
        <w:pStyle w:val="TOC5"/>
        <w:rPr>
          <w:rFonts w:asciiTheme="minorHAnsi" w:eastAsiaTheme="minorEastAsia" w:hAnsiTheme="minorHAnsi" w:cstheme="minorBidi"/>
          <w:sz w:val="22"/>
          <w:szCs w:val="22"/>
          <w:lang w:eastAsia="en-AU"/>
        </w:rPr>
      </w:pPr>
      <w:r>
        <w:tab/>
      </w:r>
      <w:hyperlink w:anchor="_Toc24117625" w:history="1">
        <w:r w:rsidRPr="00E816BE">
          <w:t>29</w:t>
        </w:r>
        <w:r>
          <w:rPr>
            <w:rFonts w:asciiTheme="minorHAnsi" w:eastAsiaTheme="minorEastAsia" w:hAnsiTheme="minorHAnsi" w:cstheme="minorBidi"/>
            <w:sz w:val="22"/>
            <w:szCs w:val="22"/>
            <w:lang w:eastAsia="en-AU"/>
          </w:rPr>
          <w:tab/>
        </w:r>
        <w:r w:rsidRPr="00E816BE">
          <w:t>Application—pt 6</w:t>
        </w:r>
        <w:r>
          <w:tab/>
        </w:r>
        <w:r>
          <w:fldChar w:fldCharType="begin"/>
        </w:r>
        <w:r>
          <w:instrText xml:space="preserve"> PAGEREF _Toc24117625 \h </w:instrText>
        </w:r>
        <w:r>
          <w:fldChar w:fldCharType="separate"/>
        </w:r>
        <w:r w:rsidR="00A36863">
          <w:t>30</w:t>
        </w:r>
        <w:r>
          <w:fldChar w:fldCharType="end"/>
        </w:r>
      </w:hyperlink>
    </w:p>
    <w:p w14:paraId="3992109B" w14:textId="75CCA7A4" w:rsidR="007D33EB" w:rsidRDefault="007D33EB">
      <w:pPr>
        <w:pStyle w:val="TOC5"/>
        <w:rPr>
          <w:rFonts w:asciiTheme="minorHAnsi" w:eastAsiaTheme="minorEastAsia" w:hAnsiTheme="minorHAnsi" w:cstheme="minorBidi"/>
          <w:sz w:val="22"/>
          <w:szCs w:val="22"/>
          <w:lang w:eastAsia="en-AU"/>
        </w:rPr>
      </w:pPr>
      <w:r>
        <w:tab/>
      </w:r>
      <w:hyperlink w:anchor="_Toc24117626" w:history="1">
        <w:r w:rsidRPr="00E816BE">
          <w:t>30</w:t>
        </w:r>
        <w:r>
          <w:rPr>
            <w:rFonts w:asciiTheme="minorHAnsi" w:eastAsiaTheme="minorEastAsia" w:hAnsiTheme="minorHAnsi" w:cstheme="minorBidi"/>
            <w:sz w:val="22"/>
            <w:szCs w:val="22"/>
            <w:lang w:eastAsia="en-AU"/>
          </w:rPr>
          <w:tab/>
        </w:r>
        <w:r w:rsidRPr="00E816BE">
          <w:t>Definitions—pt 6</w:t>
        </w:r>
        <w:r>
          <w:tab/>
        </w:r>
        <w:r>
          <w:fldChar w:fldCharType="begin"/>
        </w:r>
        <w:r>
          <w:instrText xml:space="preserve"> PAGEREF _Toc24117626 \h </w:instrText>
        </w:r>
        <w:r>
          <w:fldChar w:fldCharType="separate"/>
        </w:r>
        <w:r w:rsidR="00A36863">
          <w:t>30</w:t>
        </w:r>
        <w:r>
          <w:fldChar w:fldCharType="end"/>
        </w:r>
      </w:hyperlink>
    </w:p>
    <w:p w14:paraId="3393D697" w14:textId="37BD45ED" w:rsidR="007D33EB" w:rsidRDefault="007D33EB">
      <w:pPr>
        <w:pStyle w:val="TOC5"/>
        <w:rPr>
          <w:rFonts w:asciiTheme="minorHAnsi" w:eastAsiaTheme="minorEastAsia" w:hAnsiTheme="minorHAnsi" w:cstheme="minorBidi"/>
          <w:sz w:val="22"/>
          <w:szCs w:val="22"/>
          <w:lang w:eastAsia="en-AU"/>
        </w:rPr>
      </w:pPr>
      <w:r>
        <w:tab/>
      </w:r>
      <w:hyperlink w:anchor="_Toc24117627" w:history="1">
        <w:r w:rsidRPr="00E816BE">
          <w:t>31</w:t>
        </w:r>
        <w:r>
          <w:rPr>
            <w:rFonts w:asciiTheme="minorHAnsi" w:eastAsiaTheme="minorEastAsia" w:hAnsiTheme="minorHAnsi" w:cstheme="minorBidi"/>
            <w:sz w:val="22"/>
            <w:szCs w:val="22"/>
            <w:lang w:eastAsia="en-AU"/>
          </w:rPr>
          <w:tab/>
        </w:r>
        <w:r w:rsidRPr="00E816BE">
          <w:rPr>
            <w:lang w:val="en-US"/>
          </w:rPr>
          <w:t>Conditions on approval of ADIs—Act, s 250 (2)</w:t>
        </w:r>
        <w:r>
          <w:tab/>
        </w:r>
        <w:r>
          <w:fldChar w:fldCharType="begin"/>
        </w:r>
        <w:r>
          <w:instrText xml:space="preserve"> PAGEREF _Toc24117627 \h </w:instrText>
        </w:r>
        <w:r>
          <w:fldChar w:fldCharType="separate"/>
        </w:r>
        <w:r w:rsidR="00A36863">
          <w:t>31</w:t>
        </w:r>
        <w:r>
          <w:fldChar w:fldCharType="end"/>
        </w:r>
      </w:hyperlink>
    </w:p>
    <w:p w14:paraId="499C1D45" w14:textId="23B263A5" w:rsidR="007D33EB" w:rsidRDefault="003024DA">
      <w:pPr>
        <w:pStyle w:val="TOC3"/>
        <w:rPr>
          <w:rFonts w:asciiTheme="minorHAnsi" w:eastAsiaTheme="minorEastAsia" w:hAnsiTheme="minorHAnsi" w:cstheme="minorBidi"/>
          <w:b w:val="0"/>
          <w:sz w:val="22"/>
          <w:szCs w:val="22"/>
          <w:lang w:eastAsia="en-AU"/>
        </w:rPr>
      </w:pPr>
      <w:hyperlink w:anchor="_Toc24117628" w:history="1">
        <w:r w:rsidR="007D33EB" w:rsidRPr="00E816BE">
          <w:t>Division 6.2</w:t>
        </w:r>
        <w:r w:rsidR="007D33EB">
          <w:rPr>
            <w:rFonts w:asciiTheme="minorHAnsi" w:eastAsiaTheme="minorEastAsia" w:hAnsiTheme="minorHAnsi" w:cstheme="minorBidi"/>
            <w:b w:val="0"/>
            <w:sz w:val="22"/>
            <w:szCs w:val="22"/>
            <w:lang w:eastAsia="en-AU"/>
          </w:rPr>
          <w:tab/>
        </w:r>
        <w:r w:rsidR="007D33EB" w:rsidRPr="00E816BE">
          <w:t>Computerised accounting systems</w:t>
        </w:r>
        <w:r w:rsidR="007D33EB" w:rsidRPr="007D33EB">
          <w:rPr>
            <w:vanish/>
          </w:rPr>
          <w:tab/>
        </w:r>
        <w:r w:rsidR="007D33EB" w:rsidRPr="007D33EB">
          <w:rPr>
            <w:vanish/>
          </w:rPr>
          <w:fldChar w:fldCharType="begin"/>
        </w:r>
        <w:r w:rsidR="007D33EB" w:rsidRPr="007D33EB">
          <w:rPr>
            <w:vanish/>
          </w:rPr>
          <w:instrText xml:space="preserve"> PAGEREF _Toc24117628 \h </w:instrText>
        </w:r>
        <w:r w:rsidR="007D33EB" w:rsidRPr="007D33EB">
          <w:rPr>
            <w:vanish/>
          </w:rPr>
        </w:r>
        <w:r w:rsidR="007D33EB" w:rsidRPr="007D33EB">
          <w:rPr>
            <w:vanish/>
          </w:rPr>
          <w:fldChar w:fldCharType="separate"/>
        </w:r>
        <w:r w:rsidR="00A36863">
          <w:rPr>
            <w:vanish/>
          </w:rPr>
          <w:t>31</w:t>
        </w:r>
        <w:r w:rsidR="007D33EB" w:rsidRPr="007D33EB">
          <w:rPr>
            <w:vanish/>
          </w:rPr>
          <w:fldChar w:fldCharType="end"/>
        </w:r>
      </w:hyperlink>
    </w:p>
    <w:p w14:paraId="051BC5AC" w14:textId="22962EA8" w:rsidR="007D33EB" w:rsidRDefault="007D33EB">
      <w:pPr>
        <w:pStyle w:val="TOC5"/>
        <w:rPr>
          <w:rFonts w:asciiTheme="minorHAnsi" w:eastAsiaTheme="minorEastAsia" w:hAnsiTheme="minorHAnsi" w:cstheme="minorBidi"/>
          <w:sz w:val="22"/>
          <w:szCs w:val="22"/>
          <w:lang w:eastAsia="en-AU"/>
        </w:rPr>
      </w:pPr>
      <w:r>
        <w:tab/>
      </w:r>
      <w:hyperlink w:anchor="_Toc24117629" w:history="1">
        <w:r w:rsidRPr="00E816BE">
          <w:t>32</w:t>
        </w:r>
        <w:r>
          <w:rPr>
            <w:rFonts w:asciiTheme="minorHAnsi" w:eastAsiaTheme="minorEastAsia" w:hAnsiTheme="minorHAnsi" w:cstheme="minorBidi"/>
            <w:sz w:val="22"/>
            <w:szCs w:val="22"/>
            <w:lang w:eastAsia="en-AU"/>
          </w:rPr>
          <w:tab/>
        </w:r>
        <w:r w:rsidRPr="00E816BE">
          <w:t>Application—div 6.2</w:t>
        </w:r>
        <w:r>
          <w:tab/>
        </w:r>
        <w:r>
          <w:fldChar w:fldCharType="begin"/>
        </w:r>
        <w:r>
          <w:instrText xml:space="preserve"> PAGEREF _Toc24117629 \h </w:instrText>
        </w:r>
        <w:r>
          <w:fldChar w:fldCharType="separate"/>
        </w:r>
        <w:r w:rsidR="00A36863">
          <w:t>31</w:t>
        </w:r>
        <w:r>
          <w:fldChar w:fldCharType="end"/>
        </w:r>
      </w:hyperlink>
    </w:p>
    <w:p w14:paraId="157B16A7" w14:textId="764F8DDB" w:rsidR="007D33EB" w:rsidRDefault="007D33EB">
      <w:pPr>
        <w:pStyle w:val="TOC5"/>
        <w:rPr>
          <w:rFonts w:asciiTheme="minorHAnsi" w:eastAsiaTheme="minorEastAsia" w:hAnsiTheme="minorHAnsi" w:cstheme="minorBidi"/>
          <w:sz w:val="22"/>
          <w:szCs w:val="22"/>
          <w:lang w:eastAsia="en-AU"/>
        </w:rPr>
      </w:pPr>
      <w:r>
        <w:tab/>
      </w:r>
      <w:hyperlink w:anchor="_Toc24117630" w:history="1">
        <w:r w:rsidRPr="00E816BE">
          <w:t>33</w:t>
        </w:r>
        <w:r>
          <w:rPr>
            <w:rFonts w:asciiTheme="minorHAnsi" w:eastAsiaTheme="minorEastAsia" w:hAnsiTheme="minorHAnsi" w:cstheme="minorBidi"/>
            <w:sz w:val="22"/>
            <w:szCs w:val="22"/>
            <w:lang w:eastAsia="en-AU"/>
          </w:rPr>
          <w:tab/>
        </w:r>
        <w:r w:rsidRPr="00E816BE">
          <w:t>Copies of trust records to be printed</w:t>
        </w:r>
        <w:r>
          <w:tab/>
        </w:r>
        <w:r>
          <w:fldChar w:fldCharType="begin"/>
        </w:r>
        <w:r>
          <w:instrText xml:space="preserve"> PAGEREF _Toc24117630 \h </w:instrText>
        </w:r>
        <w:r>
          <w:fldChar w:fldCharType="separate"/>
        </w:r>
        <w:r w:rsidR="00A36863">
          <w:t>32</w:t>
        </w:r>
        <w:r>
          <w:fldChar w:fldCharType="end"/>
        </w:r>
      </w:hyperlink>
    </w:p>
    <w:p w14:paraId="2E20BCDE" w14:textId="164D5BAA" w:rsidR="007D33EB" w:rsidRDefault="007D33EB">
      <w:pPr>
        <w:pStyle w:val="TOC5"/>
        <w:rPr>
          <w:rFonts w:asciiTheme="minorHAnsi" w:eastAsiaTheme="minorEastAsia" w:hAnsiTheme="minorHAnsi" w:cstheme="minorBidi"/>
          <w:sz w:val="22"/>
          <w:szCs w:val="22"/>
          <w:lang w:eastAsia="en-AU"/>
        </w:rPr>
      </w:pPr>
      <w:r>
        <w:tab/>
      </w:r>
      <w:hyperlink w:anchor="_Toc24117631" w:history="1">
        <w:r w:rsidRPr="00E816BE">
          <w:t>34</w:t>
        </w:r>
        <w:r>
          <w:rPr>
            <w:rFonts w:asciiTheme="minorHAnsi" w:eastAsiaTheme="minorEastAsia" w:hAnsiTheme="minorHAnsi" w:cstheme="minorBidi"/>
            <w:sz w:val="22"/>
            <w:szCs w:val="22"/>
            <w:lang w:eastAsia="en-AU"/>
          </w:rPr>
          <w:tab/>
        </w:r>
        <w:r w:rsidRPr="00E816BE">
          <w:t>Chronological record of information to be made</w:t>
        </w:r>
        <w:r>
          <w:tab/>
        </w:r>
        <w:r>
          <w:fldChar w:fldCharType="begin"/>
        </w:r>
        <w:r>
          <w:instrText xml:space="preserve"> PAGEREF _Toc24117631 \h </w:instrText>
        </w:r>
        <w:r>
          <w:fldChar w:fldCharType="separate"/>
        </w:r>
        <w:r w:rsidR="00A36863">
          <w:t>33</w:t>
        </w:r>
        <w:r>
          <w:fldChar w:fldCharType="end"/>
        </w:r>
      </w:hyperlink>
    </w:p>
    <w:p w14:paraId="38FA4CF7" w14:textId="281D297F" w:rsidR="007D33EB" w:rsidRDefault="007D33EB">
      <w:pPr>
        <w:pStyle w:val="TOC5"/>
        <w:rPr>
          <w:rFonts w:asciiTheme="minorHAnsi" w:eastAsiaTheme="minorEastAsia" w:hAnsiTheme="minorHAnsi" w:cstheme="minorBidi"/>
          <w:sz w:val="22"/>
          <w:szCs w:val="22"/>
          <w:lang w:eastAsia="en-AU"/>
        </w:rPr>
      </w:pPr>
      <w:r>
        <w:tab/>
      </w:r>
      <w:hyperlink w:anchor="_Toc24117632" w:history="1">
        <w:r w:rsidRPr="00E816BE">
          <w:t>35</w:t>
        </w:r>
        <w:r>
          <w:rPr>
            <w:rFonts w:asciiTheme="minorHAnsi" w:eastAsiaTheme="minorEastAsia" w:hAnsiTheme="minorHAnsi" w:cstheme="minorBidi"/>
            <w:sz w:val="22"/>
            <w:szCs w:val="22"/>
            <w:lang w:eastAsia="en-AU"/>
          </w:rPr>
          <w:tab/>
        </w:r>
        <w:r w:rsidRPr="00E816BE">
          <w:t>Requirements about computer accounting systems</w:t>
        </w:r>
        <w:r>
          <w:tab/>
        </w:r>
        <w:r>
          <w:fldChar w:fldCharType="begin"/>
        </w:r>
        <w:r>
          <w:instrText xml:space="preserve"> PAGEREF _Toc24117632 \h </w:instrText>
        </w:r>
        <w:r>
          <w:fldChar w:fldCharType="separate"/>
        </w:r>
        <w:r w:rsidR="00A36863">
          <w:t>33</w:t>
        </w:r>
        <w:r>
          <w:fldChar w:fldCharType="end"/>
        </w:r>
      </w:hyperlink>
    </w:p>
    <w:p w14:paraId="75678209" w14:textId="48EAD4F5" w:rsidR="007D33EB" w:rsidRDefault="007D33EB">
      <w:pPr>
        <w:pStyle w:val="TOC5"/>
        <w:rPr>
          <w:rFonts w:asciiTheme="minorHAnsi" w:eastAsiaTheme="minorEastAsia" w:hAnsiTheme="minorHAnsi" w:cstheme="minorBidi"/>
          <w:sz w:val="22"/>
          <w:szCs w:val="22"/>
          <w:lang w:eastAsia="en-AU"/>
        </w:rPr>
      </w:pPr>
      <w:r>
        <w:tab/>
      </w:r>
      <w:hyperlink w:anchor="_Toc24117633" w:history="1">
        <w:r w:rsidRPr="00E816BE">
          <w:t>36</w:t>
        </w:r>
        <w:r>
          <w:rPr>
            <w:rFonts w:asciiTheme="minorHAnsi" w:eastAsiaTheme="minorEastAsia" w:hAnsiTheme="minorHAnsi" w:cstheme="minorBidi"/>
            <w:sz w:val="22"/>
            <w:szCs w:val="22"/>
            <w:lang w:eastAsia="en-AU"/>
          </w:rPr>
          <w:tab/>
        </w:r>
        <w:r w:rsidRPr="00E816BE">
          <w:t>Backups</w:t>
        </w:r>
        <w:r>
          <w:tab/>
        </w:r>
        <w:r>
          <w:fldChar w:fldCharType="begin"/>
        </w:r>
        <w:r>
          <w:instrText xml:space="preserve"> PAGEREF _Toc24117633 \h </w:instrText>
        </w:r>
        <w:r>
          <w:fldChar w:fldCharType="separate"/>
        </w:r>
        <w:r w:rsidR="00A36863">
          <w:t>34</w:t>
        </w:r>
        <w:r>
          <w:fldChar w:fldCharType="end"/>
        </w:r>
      </w:hyperlink>
    </w:p>
    <w:p w14:paraId="1EF47919" w14:textId="21B8338D" w:rsidR="007D33EB" w:rsidRDefault="003024DA">
      <w:pPr>
        <w:pStyle w:val="TOC3"/>
        <w:rPr>
          <w:rFonts w:asciiTheme="minorHAnsi" w:eastAsiaTheme="minorEastAsia" w:hAnsiTheme="minorHAnsi" w:cstheme="minorBidi"/>
          <w:b w:val="0"/>
          <w:sz w:val="22"/>
          <w:szCs w:val="22"/>
          <w:lang w:eastAsia="en-AU"/>
        </w:rPr>
      </w:pPr>
      <w:hyperlink w:anchor="_Toc24117634" w:history="1">
        <w:r w:rsidR="007D33EB" w:rsidRPr="00E816BE">
          <w:t>Division 6.3</w:t>
        </w:r>
        <w:r w:rsidR="007D33EB">
          <w:rPr>
            <w:rFonts w:asciiTheme="minorHAnsi" w:eastAsiaTheme="minorEastAsia" w:hAnsiTheme="minorHAnsi" w:cstheme="minorBidi"/>
            <w:b w:val="0"/>
            <w:sz w:val="22"/>
            <w:szCs w:val="22"/>
            <w:lang w:eastAsia="en-AU"/>
          </w:rPr>
          <w:tab/>
        </w:r>
        <w:r w:rsidR="007D33EB" w:rsidRPr="00E816BE">
          <w:t>General trust accounts</w:t>
        </w:r>
        <w:r w:rsidR="007D33EB" w:rsidRPr="007D33EB">
          <w:rPr>
            <w:vanish/>
          </w:rPr>
          <w:tab/>
        </w:r>
        <w:r w:rsidR="007D33EB" w:rsidRPr="007D33EB">
          <w:rPr>
            <w:vanish/>
          </w:rPr>
          <w:fldChar w:fldCharType="begin"/>
        </w:r>
        <w:r w:rsidR="007D33EB" w:rsidRPr="007D33EB">
          <w:rPr>
            <w:vanish/>
          </w:rPr>
          <w:instrText xml:space="preserve"> PAGEREF _Toc24117634 \h </w:instrText>
        </w:r>
        <w:r w:rsidR="007D33EB" w:rsidRPr="007D33EB">
          <w:rPr>
            <w:vanish/>
          </w:rPr>
        </w:r>
        <w:r w:rsidR="007D33EB" w:rsidRPr="007D33EB">
          <w:rPr>
            <w:vanish/>
          </w:rPr>
          <w:fldChar w:fldCharType="separate"/>
        </w:r>
        <w:r w:rsidR="00A36863">
          <w:rPr>
            <w:vanish/>
          </w:rPr>
          <w:t>34</w:t>
        </w:r>
        <w:r w:rsidR="007D33EB" w:rsidRPr="007D33EB">
          <w:rPr>
            <w:vanish/>
          </w:rPr>
          <w:fldChar w:fldCharType="end"/>
        </w:r>
      </w:hyperlink>
    </w:p>
    <w:p w14:paraId="23D6883B" w14:textId="04698314" w:rsidR="007D33EB" w:rsidRDefault="007D33EB">
      <w:pPr>
        <w:pStyle w:val="TOC5"/>
        <w:rPr>
          <w:rFonts w:asciiTheme="minorHAnsi" w:eastAsiaTheme="minorEastAsia" w:hAnsiTheme="minorHAnsi" w:cstheme="minorBidi"/>
          <w:sz w:val="22"/>
          <w:szCs w:val="22"/>
          <w:lang w:eastAsia="en-AU"/>
        </w:rPr>
      </w:pPr>
      <w:r>
        <w:tab/>
      </w:r>
      <w:hyperlink w:anchor="_Toc24117635" w:history="1">
        <w:r w:rsidRPr="00E816BE">
          <w:t>37</w:t>
        </w:r>
        <w:r>
          <w:rPr>
            <w:rFonts w:asciiTheme="minorHAnsi" w:eastAsiaTheme="minorEastAsia" w:hAnsiTheme="minorHAnsi" w:cstheme="minorBidi"/>
            <w:sz w:val="22"/>
            <w:szCs w:val="22"/>
            <w:lang w:eastAsia="en-AU"/>
          </w:rPr>
          <w:tab/>
        </w:r>
        <w:r w:rsidRPr="00E816BE">
          <w:t>Establishment of general trust account—Act, s 221 (2)</w:t>
        </w:r>
        <w:r>
          <w:tab/>
        </w:r>
        <w:r>
          <w:fldChar w:fldCharType="begin"/>
        </w:r>
        <w:r>
          <w:instrText xml:space="preserve"> PAGEREF _Toc24117635 \h </w:instrText>
        </w:r>
        <w:r>
          <w:fldChar w:fldCharType="separate"/>
        </w:r>
        <w:r w:rsidR="00A36863">
          <w:t>34</w:t>
        </w:r>
        <w:r>
          <w:fldChar w:fldCharType="end"/>
        </w:r>
      </w:hyperlink>
    </w:p>
    <w:p w14:paraId="7834F23B" w14:textId="5B87AA56" w:rsidR="007D33EB" w:rsidRDefault="007D33EB">
      <w:pPr>
        <w:pStyle w:val="TOC5"/>
        <w:rPr>
          <w:rFonts w:asciiTheme="minorHAnsi" w:eastAsiaTheme="minorEastAsia" w:hAnsiTheme="minorHAnsi" w:cstheme="minorBidi"/>
          <w:sz w:val="22"/>
          <w:szCs w:val="22"/>
          <w:lang w:eastAsia="en-AU"/>
        </w:rPr>
      </w:pPr>
      <w:r>
        <w:tab/>
      </w:r>
      <w:hyperlink w:anchor="_Toc24117636" w:history="1">
        <w:r w:rsidRPr="00E816BE">
          <w:t>38</w:t>
        </w:r>
        <w:r>
          <w:rPr>
            <w:rFonts w:asciiTheme="minorHAnsi" w:eastAsiaTheme="minorEastAsia" w:hAnsiTheme="minorHAnsi" w:cstheme="minorBidi"/>
            <w:sz w:val="22"/>
            <w:szCs w:val="22"/>
            <w:lang w:eastAsia="en-AU"/>
          </w:rPr>
          <w:tab/>
        </w:r>
        <w:r w:rsidRPr="00E816BE">
          <w:t>Receipting of trust money</w:t>
        </w:r>
        <w:r>
          <w:tab/>
        </w:r>
        <w:r>
          <w:fldChar w:fldCharType="begin"/>
        </w:r>
        <w:r>
          <w:instrText xml:space="preserve"> PAGEREF _Toc24117636 \h </w:instrText>
        </w:r>
        <w:r>
          <w:fldChar w:fldCharType="separate"/>
        </w:r>
        <w:r w:rsidR="00A36863">
          <w:t>35</w:t>
        </w:r>
        <w:r>
          <w:fldChar w:fldCharType="end"/>
        </w:r>
      </w:hyperlink>
    </w:p>
    <w:p w14:paraId="223DC77C" w14:textId="222A928B" w:rsidR="007D33EB" w:rsidRDefault="007D33EB">
      <w:pPr>
        <w:pStyle w:val="TOC5"/>
        <w:rPr>
          <w:rFonts w:asciiTheme="minorHAnsi" w:eastAsiaTheme="minorEastAsia" w:hAnsiTheme="minorHAnsi" w:cstheme="minorBidi"/>
          <w:sz w:val="22"/>
          <w:szCs w:val="22"/>
          <w:lang w:eastAsia="en-AU"/>
        </w:rPr>
      </w:pPr>
      <w:r>
        <w:tab/>
      </w:r>
      <w:hyperlink w:anchor="_Toc24117637" w:history="1">
        <w:r w:rsidRPr="00E816BE">
          <w:t>39</w:t>
        </w:r>
        <w:r>
          <w:rPr>
            <w:rFonts w:asciiTheme="minorHAnsi" w:eastAsiaTheme="minorEastAsia" w:hAnsiTheme="minorHAnsi" w:cstheme="minorBidi"/>
            <w:sz w:val="22"/>
            <w:szCs w:val="22"/>
            <w:lang w:eastAsia="en-AU"/>
          </w:rPr>
          <w:tab/>
        </w:r>
        <w:r w:rsidRPr="00E816BE">
          <w:rPr>
            <w:lang w:val="en-US"/>
          </w:rPr>
          <w:t>Deposit records for trust money</w:t>
        </w:r>
        <w:r>
          <w:tab/>
        </w:r>
        <w:r>
          <w:fldChar w:fldCharType="begin"/>
        </w:r>
        <w:r>
          <w:instrText xml:space="preserve"> PAGEREF _Toc24117637 \h </w:instrText>
        </w:r>
        <w:r>
          <w:fldChar w:fldCharType="separate"/>
        </w:r>
        <w:r w:rsidR="00A36863">
          <w:t>37</w:t>
        </w:r>
        <w:r>
          <w:fldChar w:fldCharType="end"/>
        </w:r>
      </w:hyperlink>
    </w:p>
    <w:p w14:paraId="371A91E0" w14:textId="22C5AAEB" w:rsidR="007D33EB" w:rsidRDefault="007D33EB">
      <w:pPr>
        <w:pStyle w:val="TOC5"/>
        <w:rPr>
          <w:rFonts w:asciiTheme="minorHAnsi" w:eastAsiaTheme="minorEastAsia" w:hAnsiTheme="minorHAnsi" w:cstheme="minorBidi"/>
          <w:sz w:val="22"/>
          <w:szCs w:val="22"/>
          <w:lang w:eastAsia="en-AU"/>
        </w:rPr>
      </w:pPr>
      <w:r>
        <w:tab/>
      </w:r>
      <w:hyperlink w:anchor="_Toc24117638" w:history="1">
        <w:r w:rsidRPr="00E816BE">
          <w:t>40</w:t>
        </w:r>
        <w:r>
          <w:rPr>
            <w:rFonts w:asciiTheme="minorHAnsi" w:eastAsiaTheme="minorEastAsia" w:hAnsiTheme="minorHAnsi" w:cstheme="minorBidi"/>
            <w:sz w:val="22"/>
            <w:szCs w:val="22"/>
            <w:lang w:eastAsia="en-AU"/>
          </w:rPr>
          <w:tab/>
        </w:r>
        <w:r w:rsidRPr="00E816BE">
          <w:t>Direction for non-deposit of trust money in general trust account—Act, s 222 (4)</w:t>
        </w:r>
        <w:r>
          <w:tab/>
        </w:r>
        <w:r>
          <w:fldChar w:fldCharType="begin"/>
        </w:r>
        <w:r>
          <w:instrText xml:space="preserve"> PAGEREF _Toc24117638 \h </w:instrText>
        </w:r>
        <w:r>
          <w:fldChar w:fldCharType="separate"/>
        </w:r>
        <w:r w:rsidR="00A36863">
          <w:t>37</w:t>
        </w:r>
        <w:r>
          <w:fldChar w:fldCharType="end"/>
        </w:r>
      </w:hyperlink>
    </w:p>
    <w:p w14:paraId="115B1033" w14:textId="2F41563D" w:rsidR="007D33EB" w:rsidRDefault="007D33EB">
      <w:pPr>
        <w:pStyle w:val="TOC5"/>
        <w:rPr>
          <w:rFonts w:asciiTheme="minorHAnsi" w:eastAsiaTheme="minorEastAsia" w:hAnsiTheme="minorHAnsi" w:cstheme="minorBidi"/>
          <w:sz w:val="22"/>
          <w:szCs w:val="22"/>
          <w:lang w:eastAsia="en-AU"/>
        </w:rPr>
      </w:pPr>
      <w:r>
        <w:tab/>
      </w:r>
      <w:hyperlink w:anchor="_Toc24117639" w:history="1">
        <w:r w:rsidRPr="00E816BE">
          <w:t>41</w:t>
        </w:r>
        <w:r>
          <w:rPr>
            <w:rFonts w:asciiTheme="minorHAnsi" w:eastAsiaTheme="minorEastAsia" w:hAnsiTheme="minorHAnsi" w:cstheme="minorBidi"/>
            <w:sz w:val="22"/>
            <w:szCs w:val="22"/>
            <w:lang w:eastAsia="en-AU"/>
          </w:rPr>
          <w:tab/>
        </w:r>
        <w:r w:rsidRPr="00E816BE">
          <w:t>Payment by cheque</w:t>
        </w:r>
        <w:r>
          <w:tab/>
        </w:r>
        <w:r>
          <w:fldChar w:fldCharType="begin"/>
        </w:r>
        <w:r>
          <w:instrText xml:space="preserve"> PAGEREF _Toc24117639 \h </w:instrText>
        </w:r>
        <w:r>
          <w:fldChar w:fldCharType="separate"/>
        </w:r>
        <w:r w:rsidR="00A36863">
          <w:t>38</w:t>
        </w:r>
        <w:r>
          <w:fldChar w:fldCharType="end"/>
        </w:r>
      </w:hyperlink>
    </w:p>
    <w:p w14:paraId="6D89357D" w14:textId="36212254" w:rsidR="007D33EB" w:rsidRDefault="007D33EB">
      <w:pPr>
        <w:pStyle w:val="TOC5"/>
        <w:rPr>
          <w:rFonts w:asciiTheme="minorHAnsi" w:eastAsiaTheme="minorEastAsia" w:hAnsiTheme="minorHAnsi" w:cstheme="minorBidi"/>
          <w:sz w:val="22"/>
          <w:szCs w:val="22"/>
          <w:lang w:eastAsia="en-AU"/>
        </w:rPr>
      </w:pPr>
      <w:r>
        <w:tab/>
      </w:r>
      <w:hyperlink w:anchor="_Toc24117640" w:history="1">
        <w:r w:rsidRPr="00E816BE">
          <w:t>42</w:t>
        </w:r>
        <w:r>
          <w:rPr>
            <w:rFonts w:asciiTheme="minorHAnsi" w:eastAsiaTheme="minorEastAsia" w:hAnsiTheme="minorHAnsi" w:cstheme="minorBidi"/>
            <w:sz w:val="22"/>
            <w:szCs w:val="22"/>
            <w:lang w:eastAsia="en-AU"/>
          </w:rPr>
          <w:tab/>
        </w:r>
        <w:r w:rsidRPr="00E816BE">
          <w:t>Payment by electronic funds transfer</w:t>
        </w:r>
        <w:r>
          <w:tab/>
        </w:r>
        <w:r>
          <w:fldChar w:fldCharType="begin"/>
        </w:r>
        <w:r>
          <w:instrText xml:space="preserve"> PAGEREF _Toc24117640 \h </w:instrText>
        </w:r>
        <w:r>
          <w:fldChar w:fldCharType="separate"/>
        </w:r>
        <w:r w:rsidR="00A36863">
          <w:t>40</w:t>
        </w:r>
        <w:r>
          <w:fldChar w:fldCharType="end"/>
        </w:r>
      </w:hyperlink>
    </w:p>
    <w:p w14:paraId="43D5E8C2" w14:textId="0D46E00C" w:rsidR="007D33EB" w:rsidRDefault="007D33EB">
      <w:pPr>
        <w:pStyle w:val="TOC5"/>
        <w:rPr>
          <w:rFonts w:asciiTheme="minorHAnsi" w:eastAsiaTheme="minorEastAsia" w:hAnsiTheme="minorHAnsi" w:cstheme="minorBidi"/>
          <w:sz w:val="22"/>
          <w:szCs w:val="22"/>
          <w:lang w:eastAsia="en-AU"/>
        </w:rPr>
      </w:pPr>
      <w:r>
        <w:tab/>
      </w:r>
      <w:hyperlink w:anchor="_Toc24117641" w:history="1">
        <w:r w:rsidRPr="00E816BE">
          <w:t>43</w:t>
        </w:r>
        <w:r>
          <w:rPr>
            <w:rFonts w:asciiTheme="minorHAnsi" w:eastAsiaTheme="minorEastAsia" w:hAnsiTheme="minorHAnsi" w:cstheme="minorBidi"/>
            <w:sz w:val="22"/>
            <w:szCs w:val="22"/>
            <w:lang w:eastAsia="en-AU"/>
          </w:rPr>
          <w:tab/>
        </w:r>
        <w:r w:rsidRPr="00E816BE">
          <w:t>Recording transactions in trust account cash</w:t>
        </w:r>
        <w:r>
          <w:tab/>
        </w:r>
        <w:r>
          <w:fldChar w:fldCharType="begin"/>
        </w:r>
        <w:r>
          <w:instrText xml:space="preserve"> PAGEREF _Toc24117641 \h </w:instrText>
        </w:r>
        <w:r>
          <w:fldChar w:fldCharType="separate"/>
        </w:r>
        <w:r w:rsidR="00A36863">
          <w:t>41</w:t>
        </w:r>
        <w:r>
          <w:fldChar w:fldCharType="end"/>
        </w:r>
      </w:hyperlink>
    </w:p>
    <w:p w14:paraId="004F2722" w14:textId="74B8B8C7" w:rsidR="007D33EB" w:rsidRDefault="007D33EB">
      <w:pPr>
        <w:pStyle w:val="TOC5"/>
        <w:rPr>
          <w:rFonts w:asciiTheme="minorHAnsi" w:eastAsiaTheme="minorEastAsia" w:hAnsiTheme="minorHAnsi" w:cstheme="minorBidi"/>
          <w:sz w:val="22"/>
          <w:szCs w:val="22"/>
          <w:lang w:eastAsia="en-AU"/>
        </w:rPr>
      </w:pPr>
      <w:r>
        <w:tab/>
      </w:r>
      <w:hyperlink w:anchor="_Toc24117642" w:history="1">
        <w:r w:rsidRPr="00E816BE">
          <w:t>44</w:t>
        </w:r>
        <w:r>
          <w:rPr>
            <w:rFonts w:asciiTheme="minorHAnsi" w:eastAsiaTheme="minorEastAsia" w:hAnsiTheme="minorHAnsi" w:cstheme="minorBidi"/>
            <w:sz w:val="22"/>
            <w:szCs w:val="22"/>
            <w:lang w:eastAsia="en-AU"/>
          </w:rPr>
          <w:tab/>
        </w:r>
        <w:r w:rsidRPr="00E816BE">
          <w:t>Trust account receipts cash book</w:t>
        </w:r>
        <w:r>
          <w:tab/>
        </w:r>
        <w:r>
          <w:fldChar w:fldCharType="begin"/>
        </w:r>
        <w:r>
          <w:instrText xml:space="preserve"> PAGEREF _Toc24117642 \h </w:instrText>
        </w:r>
        <w:r>
          <w:fldChar w:fldCharType="separate"/>
        </w:r>
        <w:r w:rsidR="00A36863">
          <w:t>42</w:t>
        </w:r>
        <w:r>
          <w:fldChar w:fldCharType="end"/>
        </w:r>
      </w:hyperlink>
    </w:p>
    <w:p w14:paraId="779CEFDB" w14:textId="1D5F4E10" w:rsidR="007D33EB" w:rsidRDefault="007D33EB">
      <w:pPr>
        <w:pStyle w:val="TOC5"/>
        <w:rPr>
          <w:rFonts w:asciiTheme="minorHAnsi" w:eastAsiaTheme="minorEastAsia" w:hAnsiTheme="minorHAnsi" w:cstheme="minorBidi"/>
          <w:sz w:val="22"/>
          <w:szCs w:val="22"/>
          <w:lang w:eastAsia="en-AU"/>
        </w:rPr>
      </w:pPr>
      <w:r>
        <w:tab/>
      </w:r>
      <w:hyperlink w:anchor="_Toc24117643" w:history="1">
        <w:r w:rsidRPr="00E816BE">
          <w:t>45</w:t>
        </w:r>
        <w:r>
          <w:rPr>
            <w:rFonts w:asciiTheme="minorHAnsi" w:eastAsiaTheme="minorEastAsia" w:hAnsiTheme="minorHAnsi" w:cstheme="minorBidi"/>
            <w:sz w:val="22"/>
            <w:szCs w:val="22"/>
            <w:lang w:eastAsia="en-AU"/>
          </w:rPr>
          <w:tab/>
        </w:r>
        <w:r w:rsidRPr="00E816BE">
          <w:t>Trust account payments cash book</w:t>
        </w:r>
        <w:r>
          <w:tab/>
        </w:r>
        <w:r>
          <w:fldChar w:fldCharType="begin"/>
        </w:r>
        <w:r>
          <w:instrText xml:space="preserve"> PAGEREF _Toc24117643 \h </w:instrText>
        </w:r>
        <w:r>
          <w:fldChar w:fldCharType="separate"/>
        </w:r>
        <w:r w:rsidR="00A36863">
          <w:t>43</w:t>
        </w:r>
        <w:r>
          <w:fldChar w:fldCharType="end"/>
        </w:r>
      </w:hyperlink>
    </w:p>
    <w:p w14:paraId="5AAAA0B7" w14:textId="5099832B" w:rsidR="007D33EB" w:rsidRDefault="007D33EB">
      <w:pPr>
        <w:pStyle w:val="TOC5"/>
        <w:rPr>
          <w:rFonts w:asciiTheme="minorHAnsi" w:eastAsiaTheme="minorEastAsia" w:hAnsiTheme="minorHAnsi" w:cstheme="minorBidi"/>
          <w:sz w:val="22"/>
          <w:szCs w:val="22"/>
          <w:lang w:eastAsia="en-AU"/>
        </w:rPr>
      </w:pPr>
      <w:r>
        <w:tab/>
      </w:r>
      <w:hyperlink w:anchor="_Toc24117644" w:history="1">
        <w:r w:rsidRPr="00E816BE">
          <w:t>46</w:t>
        </w:r>
        <w:r>
          <w:rPr>
            <w:rFonts w:asciiTheme="minorHAnsi" w:eastAsiaTheme="minorEastAsia" w:hAnsiTheme="minorHAnsi" w:cstheme="minorBidi"/>
            <w:sz w:val="22"/>
            <w:szCs w:val="22"/>
            <w:lang w:eastAsia="en-AU"/>
          </w:rPr>
          <w:tab/>
        </w:r>
        <w:r w:rsidRPr="00E816BE">
          <w:t>Recording transactions in trust ledger accounts</w:t>
        </w:r>
        <w:r>
          <w:tab/>
        </w:r>
        <w:r>
          <w:fldChar w:fldCharType="begin"/>
        </w:r>
        <w:r>
          <w:instrText xml:space="preserve"> PAGEREF _Toc24117644 \h </w:instrText>
        </w:r>
        <w:r>
          <w:fldChar w:fldCharType="separate"/>
        </w:r>
        <w:r w:rsidR="00A36863">
          <w:t>44</w:t>
        </w:r>
        <w:r>
          <w:fldChar w:fldCharType="end"/>
        </w:r>
      </w:hyperlink>
    </w:p>
    <w:p w14:paraId="5EE473F4" w14:textId="2A679032" w:rsidR="007D33EB" w:rsidRDefault="007D33EB">
      <w:pPr>
        <w:pStyle w:val="TOC5"/>
        <w:rPr>
          <w:rFonts w:asciiTheme="minorHAnsi" w:eastAsiaTheme="minorEastAsia" w:hAnsiTheme="minorHAnsi" w:cstheme="minorBidi"/>
          <w:sz w:val="22"/>
          <w:szCs w:val="22"/>
          <w:lang w:eastAsia="en-AU"/>
        </w:rPr>
      </w:pPr>
      <w:r>
        <w:tab/>
      </w:r>
      <w:hyperlink w:anchor="_Toc24117645" w:history="1">
        <w:r w:rsidRPr="00E816BE">
          <w:t>47</w:t>
        </w:r>
        <w:r>
          <w:rPr>
            <w:rFonts w:asciiTheme="minorHAnsi" w:eastAsiaTheme="minorEastAsia" w:hAnsiTheme="minorHAnsi" w:cstheme="minorBidi"/>
            <w:sz w:val="22"/>
            <w:szCs w:val="22"/>
            <w:lang w:eastAsia="en-AU"/>
          </w:rPr>
          <w:tab/>
        </w:r>
        <w:r w:rsidRPr="00E816BE">
          <w:t>Journal transfers</w:t>
        </w:r>
        <w:r>
          <w:tab/>
        </w:r>
        <w:r>
          <w:fldChar w:fldCharType="begin"/>
        </w:r>
        <w:r>
          <w:instrText xml:space="preserve"> PAGEREF _Toc24117645 \h </w:instrText>
        </w:r>
        <w:r>
          <w:fldChar w:fldCharType="separate"/>
        </w:r>
        <w:r w:rsidR="00A36863">
          <w:t>47</w:t>
        </w:r>
        <w:r>
          <w:fldChar w:fldCharType="end"/>
        </w:r>
      </w:hyperlink>
    </w:p>
    <w:p w14:paraId="7D4151EC" w14:textId="23A5E821" w:rsidR="007D33EB" w:rsidRDefault="007D33EB">
      <w:pPr>
        <w:pStyle w:val="TOC5"/>
        <w:rPr>
          <w:rFonts w:asciiTheme="minorHAnsi" w:eastAsiaTheme="minorEastAsia" w:hAnsiTheme="minorHAnsi" w:cstheme="minorBidi"/>
          <w:sz w:val="22"/>
          <w:szCs w:val="22"/>
          <w:lang w:eastAsia="en-AU"/>
        </w:rPr>
      </w:pPr>
      <w:r>
        <w:tab/>
      </w:r>
      <w:hyperlink w:anchor="_Toc24117646" w:history="1">
        <w:r w:rsidRPr="00E816BE">
          <w:t>48</w:t>
        </w:r>
        <w:r>
          <w:rPr>
            <w:rFonts w:asciiTheme="minorHAnsi" w:eastAsiaTheme="minorEastAsia" w:hAnsiTheme="minorHAnsi" w:cstheme="minorBidi"/>
            <w:sz w:val="22"/>
            <w:szCs w:val="22"/>
            <w:lang w:eastAsia="en-AU"/>
          </w:rPr>
          <w:tab/>
        </w:r>
        <w:r w:rsidRPr="00E816BE">
          <w:t>Reconciliation of trust records</w:t>
        </w:r>
        <w:r>
          <w:tab/>
        </w:r>
        <w:r>
          <w:fldChar w:fldCharType="begin"/>
        </w:r>
        <w:r>
          <w:instrText xml:space="preserve"> PAGEREF _Toc24117646 \h </w:instrText>
        </w:r>
        <w:r>
          <w:fldChar w:fldCharType="separate"/>
        </w:r>
        <w:r w:rsidR="00A36863">
          <w:t>48</w:t>
        </w:r>
        <w:r>
          <w:fldChar w:fldCharType="end"/>
        </w:r>
      </w:hyperlink>
    </w:p>
    <w:p w14:paraId="4DF0B55B" w14:textId="223A2CC4" w:rsidR="007D33EB" w:rsidRDefault="007D33EB">
      <w:pPr>
        <w:pStyle w:val="TOC5"/>
        <w:rPr>
          <w:rFonts w:asciiTheme="minorHAnsi" w:eastAsiaTheme="minorEastAsia" w:hAnsiTheme="minorHAnsi" w:cstheme="minorBidi"/>
          <w:sz w:val="22"/>
          <w:szCs w:val="22"/>
          <w:lang w:eastAsia="en-AU"/>
        </w:rPr>
      </w:pPr>
      <w:r>
        <w:tab/>
      </w:r>
      <w:hyperlink w:anchor="_Toc24117647" w:history="1">
        <w:r w:rsidRPr="00E816BE">
          <w:t>49</w:t>
        </w:r>
        <w:r>
          <w:rPr>
            <w:rFonts w:asciiTheme="minorHAnsi" w:eastAsiaTheme="minorEastAsia" w:hAnsiTheme="minorHAnsi" w:cstheme="minorBidi"/>
            <w:sz w:val="22"/>
            <w:szCs w:val="22"/>
            <w:lang w:eastAsia="en-AU"/>
          </w:rPr>
          <w:tab/>
        </w:r>
        <w:r w:rsidRPr="00E816BE">
          <w:t>Trust ledger account in name of law practice or legal practitioner associate</w:t>
        </w:r>
        <w:r>
          <w:tab/>
        </w:r>
        <w:r>
          <w:fldChar w:fldCharType="begin"/>
        </w:r>
        <w:r>
          <w:instrText xml:space="preserve"> PAGEREF _Toc24117647 \h </w:instrText>
        </w:r>
        <w:r>
          <w:fldChar w:fldCharType="separate"/>
        </w:r>
        <w:r w:rsidR="00A36863">
          <w:t>49</w:t>
        </w:r>
        <w:r>
          <w:fldChar w:fldCharType="end"/>
        </w:r>
      </w:hyperlink>
    </w:p>
    <w:p w14:paraId="266A502F" w14:textId="5EC834EF" w:rsidR="007D33EB" w:rsidRDefault="007D33EB">
      <w:pPr>
        <w:pStyle w:val="TOC5"/>
        <w:rPr>
          <w:rFonts w:asciiTheme="minorHAnsi" w:eastAsiaTheme="minorEastAsia" w:hAnsiTheme="minorHAnsi" w:cstheme="minorBidi"/>
          <w:sz w:val="22"/>
          <w:szCs w:val="22"/>
          <w:lang w:eastAsia="en-AU"/>
        </w:rPr>
      </w:pPr>
      <w:r>
        <w:tab/>
      </w:r>
      <w:hyperlink w:anchor="_Toc24117648" w:history="1">
        <w:r w:rsidRPr="00E816BE">
          <w:t>50</w:t>
        </w:r>
        <w:r>
          <w:rPr>
            <w:rFonts w:asciiTheme="minorHAnsi" w:eastAsiaTheme="minorEastAsia" w:hAnsiTheme="minorHAnsi" w:cstheme="minorBidi"/>
            <w:sz w:val="22"/>
            <w:szCs w:val="22"/>
            <w:lang w:eastAsia="en-AU"/>
          </w:rPr>
          <w:tab/>
        </w:r>
        <w:r w:rsidRPr="00E816BE">
          <w:rPr>
            <w:lang w:val="en-US"/>
          </w:rPr>
          <w:t>Notification requirements for general trust accounts</w:t>
        </w:r>
        <w:r>
          <w:tab/>
        </w:r>
        <w:r>
          <w:fldChar w:fldCharType="begin"/>
        </w:r>
        <w:r>
          <w:instrText xml:space="preserve"> PAGEREF _Toc24117648 \h </w:instrText>
        </w:r>
        <w:r>
          <w:fldChar w:fldCharType="separate"/>
        </w:r>
        <w:r w:rsidR="00A36863">
          <w:t>50</w:t>
        </w:r>
        <w:r>
          <w:fldChar w:fldCharType="end"/>
        </w:r>
      </w:hyperlink>
    </w:p>
    <w:p w14:paraId="5792D2AB" w14:textId="3AE9DE54" w:rsidR="007D33EB" w:rsidRDefault="003024DA">
      <w:pPr>
        <w:pStyle w:val="TOC3"/>
        <w:rPr>
          <w:rFonts w:asciiTheme="minorHAnsi" w:eastAsiaTheme="minorEastAsia" w:hAnsiTheme="minorHAnsi" w:cstheme="minorBidi"/>
          <w:b w:val="0"/>
          <w:sz w:val="22"/>
          <w:szCs w:val="22"/>
          <w:lang w:eastAsia="en-AU"/>
        </w:rPr>
      </w:pPr>
      <w:hyperlink w:anchor="_Toc24117649" w:history="1">
        <w:r w:rsidR="007D33EB" w:rsidRPr="00E816BE">
          <w:t>Division 6.4</w:t>
        </w:r>
        <w:r w:rsidR="007D33EB">
          <w:rPr>
            <w:rFonts w:asciiTheme="minorHAnsi" w:eastAsiaTheme="minorEastAsia" w:hAnsiTheme="minorHAnsi" w:cstheme="minorBidi"/>
            <w:b w:val="0"/>
            <w:sz w:val="22"/>
            <w:szCs w:val="22"/>
            <w:lang w:eastAsia="en-AU"/>
          </w:rPr>
          <w:tab/>
        </w:r>
        <w:r w:rsidR="007D33EB" w:rsidRPr="00E816BE">
          <w:rPr>
            <w:lang w:val="en-US"/>
          </w:rPr>
          <w:t>Controlled money</w:t>
        </w:r>
        <w:r w:rsidR="007D33EB" w:rsidRPr="007D33EB">
          <w:rPr>
            <w:vanish/>
          </w:rPr>
          <w:tab/>
        </w:r>
        <w:r w:rsidR="007D33EB" w:rsidRPr="007D33EB">
          <w:rPr>
            <w:vanish/>
          </w:rPr>
          <w:fldChar w:fldCharType="begin"/>
        </w:r>
        <w:r w:rsidR="007D33EB" w:rsidRPr="007D33EB">
          <w:rPr>
            <w:vanish/>
          </w:rPr>
          <w:instrText xml:space="preserve"> PAGEREF _Toc24117649 \h </w:instrText>
        </w:r>
        <w:r w:rsidR="007D33EB" w:rsidRPr="007D33EB">
          <w:rPr>
            <w:vanish/>
          </w:rPr>
        </w:r>
        <w:r w:rsidR="007D33EB" w:rsidRPr="007D33EB">
          <w:rPr>
            <w:vanish/>
          </w:rPr>
          <w:fldChar w:fldCharType="separate"/>
        </w:r>
        <w:r w:rsidR="00A36863">
          <w:rPr>
            <w:vanish/>
          </w:rPr>
          <w:t>51</w:t>
        </w:r>
        <w:r w:rsidR="007D33EB" w:rsidRPr="007D33EB">
          <w:rPr>
            <w:vanish/>
          </w:rPr>
          <w:fldChar w:fldCharType="end"/>
        </w:r>
      </w:hyperlink>
    </w:p>
    <w:p w14:paraId="36A8E1C8" w14:textId="431959C9" w:rsidR="007D33EB" w:rsidRDefault="007D33EB">
      <w:pPr>
        <w:pStyle w:val="TOC5"/>
        <w:rPr>
          <w:rFonts w:asciiTheme="minorHAnsi" w:eastAsiaTheme="minorEastAsia" w:hAnsiTheme="minorHAnsi" w:cstheme="minorBidi"/>
          <w:sz w:val="22"/>
          <w:szCs w:val="22"/>
          <w:lang w:eastAsia="en-AU"/>
        </w:rPr>
      </w:pPr>
      <w:r>
        <w:tab/>
      </w:r>
      <w:hyperlink w:anchor="_Toc24117650" w:history="1">
        <w:r w:rsidRPr="00E816BE">
          <w:t>51</w:t>
        </w:r>
        <w:r>
          <w:rPr>
            <w:rFonts w:asciiTheme="minorHAnsi" w:eastAsiaTheme="minorEastAsia" w:hAnsiTheme="minorHAnsi" w:cstheme="minorBidi"/>
            <w:sz w:val="22"/>
            <w:szCs w:val="22"/>
            <w:lang w:eastAsia="en-AU"/>
          </w:rPr>
          <w:tab/>
        </w:r>
        <w:r w:rsidRPr="00E816BE">
          <w:rPr>
            <w:lang w:val="en-US"/>
          </w:rPr>
          <w:t>Maintenance of controlled money accounts—Act, s 224 (4)</w:t>
        </w:r>
        <w:r>
          <w:tab/>
        </w:r>
        <w:r>
          <w:fldChar w:fldCharType="begin"/>
        </w:r>
        <w:r>
          <w:instrText xml:space="preserve"> PAGEREF _Toc24117650 \h </w:instrText>
        </w:r>
        <w:r>
          <w:fldChar w:fldCharType="separate"/>
        </w:r>
        <w:r w:rsidR="00A36863">
          <w:t>51</w:t>
        </w:r>
        <w:r>
          <w:fldChar w:fldCharType="end"/>
        </w:r>
      </w:hyperlink>
    </w:p>
    <w:p w14:paraId="07EA9292" w14:textId="29AE2625" w:rsidR="007D33EB" w:rsidRDefault="007D33EB">
      <w:pPr>
        <w:pStyle w:val="TOC5"/>
        <w:rPr>
          <w:rFonts w:asciiTheme="minorHAnsi" w:eastAsiaTheme="minorEastAsia" w:hAnsiTheme="minorHAnsi" w:cstheme="minorBidi"/>
          <w:sz w:val="22"/>
          <w:szCs w:val="22"/>
          <w:lang w:eastAsia="en-AU"/>
        </w:rPr>
      </w:pPr>
      <w:r>
        <w:tab/>
      </w:r>
      <w:hyperlink w:anchor="_Toc24117651" w:history="1">
        <w:r w:rsidRPr="00E816BE">
          <w:t>52</w:t>
        </w:r>
        <w:r>
          <w:rPr>
            <w:rFonts w:asciiTheme="minorHAnsi" w:eastAsiaTheme="minorEastAsia" w:hAnsiTheme="minorHAnsi" w:cstheme="minorBidi"/>
            <w:sz w:val="22"/>
            <w:szCs w:val="22"/>
            <w:lang w:eastAsia="en-AU"/>
          </w:rPr>
          <w:tab/>
        </w:r>
        <w:r w:rsidRPr="00E816BE">
          <w:rPr>
            <w:lang w:val="en-US"/>
          </w:rPr>
          <w:t>Receipt of controlled money</w:t>
        </w:r>
        <w:r>
          <w:tab/>
        </w:r>
        <w:r>
          <w:fldChar w:fldCharType="begin"/>
        </w:r>
        <w:r>
          <w:instrText xml:space="preserve"> PAGEREF _Toc24117651 \h </w:instrText>
        </w:r>
        <w:r>
          <w:fldChar w:fldCharType="separate"/>
        </w:r>
        <w:r w:rsidR="00A36863">
          <w:t>52</w:t>
        </w:r>
        <w:r>
          <w:fldChar w:fldCharType="end"/>
        </w:r>
      </w:hyperlink>
    </w:p>
    <w:p w14:paraId="4D05A781" w14:textId="4DD98D81" w:rsidR="007D33EB" w:rsidRDefault="007D33EB">
      <w:pPr>
        <w:pStyle w:val="TOC5"/>
        <w:rPr>
          <w:rFonts w:asciiTheme="minorHAnsi" w:eastAsiaTheme="minorEastAsia" w:hAnsiTheme="minorHAnsi" w:cstheme="minorBidi"/>
          <w:sz w:val="22"/>
          <w:szCs w:val="22"/>
          <w:lang w:eastAsia="en-AU"/>
        </w:rPr>
      </w:pPr>
      <w:r>
        <w:tab/>
      </w:r>
      <w:hyperlink w:anchor="_Toc24117652" w:history="1">
        <w:r w:rsidRPr="00E816BE">
          <w:t>53</w:t>
        </w:r>
        <w:r>
          <w:rPr>
            <w:rFonts w:asciiTheme="minorHAnsi" w:eastAsiaTheme="minorEastAsia" w:hAnsiTheme="minorHAnsi" w:cstheme="minorBidi"/>
            <w:sz w:val="22"/>
            <w:szCs w:val="22"/>
            <w:lang w:eastAsia="en-AU"/>
          </w:rPr>
          <w:tab/>
        </w:r>
        <w:r w:rsidRPr="00E816BE">
          <w:rPr>
            <w:lang w:val="en-US"/>
          </w:rPr>
          <w:t>Deposit of controlled money—Act, s 224 (5)</w:t>
        </w:r>
        <w:r>
          <w:tab/>
        </w:r>
        <w:r>
          <w:fldChar w:fldCharType="begin"/>
        </w:r>
        <w:r>
          <w:instrText xml:space="preserve"> PAGEREF _Toc24117652 \h </w:instrText>
        </w:r>
        <w:r>
          <w:fldChar w:fldCharType="separate"/>
        </w:r>
        <w:r w:rsidR="00A36863">
          <w:t>54</w:t>
        </w:r>
        <w:r>
          <w:fldChar w:fldCharType="end"/>
        </w:r>
      </w:hyperlink>
    </w:p>
    <w:p w14:paraId="6CF7F01A" w14:textId="2F191918" w:rsidR="007D33EB" w:rsidRDefault="007D33EB">
      <w:pPr>
        <w:pStyle w:val="TOC5"/>
        <w:rPr>
          <w:rFonts w:asciiTheme="minorHAnsi" w:eastAsiaTheme="minorEastAsia" w:hAnsiTheme="minorHAnsi" w:cstheme="minorBidi"/>
          <w:sz w:val="22"/>
          <w:szCs w:val="22"/>
          <w:lang w:eastAsia="en-AU"/>
        </w:rPr>
      </w:pPr>
      <w:r>
        <w:tab/>
      </w:r>
      <w:hyperlink w:anchor="_Toc24117653" w:history="1">
        <w:r w:rsidRPr="00E816BE">
          <w:t>54</w:t>
        </w:r>
        <w:r>
          <w:rPr>
            <w:rFonts w:asciiTheme="minorHAnsi" w:eastAsiaTheme="minorEastAsia" w:hAnsiTheme="minorHAnsi" w:cstheme="minorBidi"/>
            <w:sz w:val="22"/>
            <w:szCs w:val="22"/>
            <w:lang w:eastAsia="en-AU"/>
          </w:rPr>
          <w:tab/>
        </w:r>
        <w:r w:rsidRPr="00E816BE">
          <w:rPr>
            <w:lang w:val="en-US"/>
          </w:rPr>
          <w:t>Withdrawal of controlled money must be authorised</w:t>
        </w:r>
        <w:r>
          <w:tab/>
        </w:r>
        <w:r>
          <w:fldChar w:fldCharType="begin"/>
        </w:r>
        <w:r>
          <w:instrText xml:space="preserve"> PAGEREF _Toc24117653 \h </w:instrText>
        </w:r>
        <w:r>
          <w:fldChar w:fldCharType="separate"/>
        </w:r>
        <w:r w:rsidR="00A36863">
          <w:t>54</w:t>
        </w:r>
        <w:r>
          <w:fldChar w:fldCharType="end"/>
        </w:r>
      </w:hyperlink>
    </w:p>
    <w:p w14:paraId="7EC31964" w14:textId="09C40F8A" w:rsidR="007D33EB" w:rsidRDefault="007D33EB">
      <w:pPr>
        <w:pStyle w:val="TOC5"/>
        <w:rPr>
          <w:rFonts w:asciiTheme="minorHAnsi" w:eastAsiaTheme="minorEastAsia" w:hAnsiTheme="minorHAnsi" w:cstheme="minorBidi"/>
          <w:sz w:val="22"/>
          <w:szCs w:val="22"/>
          <w:lang w:eastAsia="en-AU"/>
        </w:rPr>
      </w:pPr>
      <w:r>
        <w:tab/>
      </w:r>
      <w:hyperlink w:anchor="_Toc24117654" w:history="1">
        <w:r w:rsidRPr="00E816BE">
          <w:t>55</w:t>
        </w:r>
        <w:r>
          <w:rPr>
            <w:rFonts w:asciiTheme="minorHAnsi" w:eastAsiaTheme="minorEastAsia" w:hAnsiTheme="minorHAnsi" w:cstheme="minorBidi"/>
            <w:sz w:val="22"/>
            <w:szCs w:val="22"/>
            <w:lang w:eastAsia="en-AU"/>
          </w:rPr>
          <w:tab/>
        </w:r>
        <w:r w:rsidRPr="00E816BE">
          <w:rPr>
            <w:lang w:val="en-US"/>
          </w:rPr>
          <w:t>Register of controlled money</w:t>
        </w:r>
        <w:r>
          <w:tab/>
        </w:r>
        <w:r>
          <w:fldChar w:fldCharType="begin"/>
        </w:r>
        <w:r>
          <w:instrText xml:space="preserve"> PAGEREF _Toc24117654 \h </w:instrText>
        </w:r>
        <w:r>
          <w:fldChar w:fldCharType="separate"/>
        </w:r>
        <w:r w:rsidR="00A36863">
          <w:t>55</w:t>
        </w:r>
        <w:r>
          <w:fldChar w:fldCharType="end"/>
        </w:r>
      </w:hyperlink>
    </w:p>
    <w:p w14:paraId="1DB20C96" w14:textId="0614B1B1" w:rsidR="007D33EB" w:rsidRDefault="003024DA">
      <w:pPr>
        <w:pStyle w:val="TOC3"/>
        <w:rPr>
          <w:rFonts w:asciiTheme="minorHAnsi" w:eastAsiaTheme="minorEastAsia" w:hAnsiTheme="minorHAnsi" w:cstheme="minorBidi"/>
          <w:b w:val="0"/>
          <w:sz w:val="22"/>
          <w:szCs w:val="22"/>
          <w:lang w:eastAsia="en-AU"/>
        </w:rPr>
      </w:pPr>
      <w:hyperlink w:anchor="_Toc24117655" w:history="1">
        <w:r w:rsidR="007D33EB" w:rsidRPr="00E816BE">
          <w:t>Division 6.5</w:t>
        </w:r>
        <w:r w:rsidR="007D33EB">
          <w:rPr>
            <w:rFonts w:asciiTheme="minorHAnsi" w:eastAsiaTheme="minorEastAsia" w:hAnsiTheme="minorHAnsi" w:cstheme="minorBidi"/>
            <w:b w:val="0"/>
            <w:sz w:val="22"/>
            <w:szCs w:val="22"/>
            <w:lang w:eastAsia="en-AU"/>
          </w:rPr>
          <w:tab/>
        </w:r>
        <w:r w:rsidR="007D33EB" w:rsidRPr="00E816BE">
          <w:t>Transit money</w:t>
        </w:r>
        <w:r w:rsidR="007D33EB" w:rsidRPr="007D33EB">
          <w:rPr>
            <w:vanish/>
          </w:rPr>
          <w:tab/>
        </w:r>
        <w:r w:rsidR="007D33EB" w:rsidRPr="007D33EB">
          <w:rPr>
            <w:vanish/>
          </w:rPr>
          <w:fldChar w:fldCharType="begin"/>
        </w:r>
        <w:r w:rsidR="007D33EB" w:rsidRPr="007D33EB">
          <w:rPr>
            <w:vanish/>
          </w:rPr>
          <w:instrText xml:space="preserve"> PAGEREF _Toc24117655 \h </w:instrText>
        </w:r>
        <w:r w:rsidR="007D33EB" w:rsidRPr="007D33EB">
          <w:rPr>
            <w:vanish/>
          </w:rPr>
        </w:r>
        <w:r w:rsidR="007D33EB" w:rsidRPr="007D33EB">
          <w:rPr>
            <w:vanish/>
          </w:rPr>
          <w:fldChar w:fldCharType="separate"/>
        </w:r>
        <w:r w:rsidR="00A36863">
          <w:rPr>
            <w:vanish/>
          </w:rPr>
          <w:t>57</w:t>
        </w:r>
        <w:r w:rsidR="007D33EB" w:rsidRPr="007D33EB">
          <w:rPr>
            <w:vanish/>
          </w:rPr>
          <w:fldChar w:fldCharType="end"/>
        </w:r>
      </w:hyperlink>
    </w:p>
    <w:p w14:paraId="5299A8B0" w14:textId="677E89F2" w:rsidR="007D33EB" w:rsidRDefault="007D33EB">
      <w:pPr>
        <w:pStyle w:val="TOC5"/>
        <w:rPr>
          <w:rFonts w:asciiTheme="minorHAnsi" w:eastAsiaTheme="minorEastAsia" w:hAnsiTheme="minorHAnsi" w:cstheme="minorBidi"/>
          <w:sz w:val="22"/>
          <w:szCs w:val="22"/>
          <w:lang w:eastAsia="en-AU"/>
        </w:rPr>
      </w:pPr>
      <w:r>
        <w:tab/>
      </w:r>
      <w:hyperlink w:anchor="_Toc24117656" w:history="1">
        <w:r w:rsidRPr="00E816BE">
          <w:t>56</w:t>
        </w:r>
        <w:r>
          <w:rPr>
            <w:rFonts w:asciiTheme="minorHAnsi" w:eastAsiaTheme="minorEastAsia" w:hAnsiTheme="minorHAnsi" w:cstheme="minorBidi"/>
            <w:sz w:val="22"/>
            <w:szCs w:val="22"/>
            <w:lang w:eastAsia="en-AU"/>
          </w:rPr>
          <w:tab/>
        </w:r>
        <w:r w:rsidRPr="00E816BE">
          <w:t>Information to be recorded about transit money—Act, s 225</w:t>
        </w:r>
        <w:r>
          <w:tab/>
        </w:r>
        <w:r>
          <w:fldChar w:fldCharType="begin"/>
        </w:r>
        <w:r>
          <w:instrText xml:space="preserve"> PAGEREF _Toc24117656 \h </w:instrText>
        </w:r>
        <w:r>
          <w:fldChar w:fldCharType="separate"/>
        </w:r>
        <w:r w:rsidR="00A36863">
          <w:t>57</w:t>
        </w:r>
        <w:r>
          <w:fldChar w:fldCharType="end"/>
        </w:r>
      </w:hyperlink>
    </w:p>
    <w:p w14:paraId="6BE94BBD" w14:textId="2CB0C20F" w:rsidR="007D33EB" w:rsidRDefault="003024DA">
      <w:pPr>
        <w:pStyle w:val="TOC3"/>
        <w:rPr>
          <w:rFonts w:asciiTheme="minorHAnsi" w:eastAsiaTheme="minorEastAsia" w:hAnsiTheme="minorHAnsi" w:cstheme="minorBidi"/>
          <w:b w:val="0"/>
          <w:sz w:val="22"/>
          <w:szCs w:val="22"/>
          <w:lang w:eastAsia="en-AU"/>
        </w:rPr>
      </w:pPr>
      <w:hyperlink w:anchor="_Toc24117657" w:history="1">
        <w:r w:rsidR="007D33EB" w:rsidRPr="00E816BE">
          <w:t>Division 6.6</w:t>
        </w:r>
        <w:r w:rsidR="007D33EB">
          <w:rPr>
            <w:rFonts w:asciiTheme="minorHAnsi" w:eastAsiaTheme="minorEastAsia" w:hAnsiTheme="minorHAnsi" w:cstheme="minorBidi"/>
            <w:b w:val="0"/>
            <w:sz w:val="22"/>
            <w:szCs w:val="22"/>
            <w:lang w:eastAsia="en-AU"/>
          </w:rPr>
          <w:tab/>
        </w:r>
        <w:r w:rsidR="007D33EB" w:rsidRPr="00E816BE">
          <w:t>Trust money generally</w:t>
        </w:r>
        <w:r w:rsidR="007D33EB" w:rsidRPr="007D33EB">
          <w:rPr>
            <w:vanish/>
          </w:rPr>
          <w:tab/>
        </w:r>
        <w:r w:rsidR="007D33EB" w:rsidRPr="007D33EB">
          <w:rPr>
            <w:vanish/>
          </w:rPr>
          <w:fldChar w:fldCharType="begin"/>
        </w:r>
        <w:r w:rsidR="007D33EB" w:rsidRPr="007D33EB">
          <w:rPr>
            <w:vanish/>
          </w:rPr>
          <w:instrText xml:space="preserve"> PAGEREF _Toc24117657 \h </w:instrText>
        </w:r>
        <w:r w:rsidR="007D33EB" w:rsidRPr="007D33EB">
          <w:rPr>
            <w:vanish/>
          </w:rPr>
        </w:r>
        <w:r w:rsidR="007D33EB" w:rsidRPr="007D33EB">
          <w:rPr>
            <w:vanish/>
          </w:rPr>
          <w:fldChar w:fldCharType="separate"/>
        </w:r>
        <w:r w:rsidR="00A36863">
          <w:rPr>
            <w:vanish/>
          </w:rPr>
          <w:t>58</w:t>
        </w:r>
        <w:r w:rsidR="007D33EB" w:rsidRPr="007D33EB">
          <w:rPr>
            <w:vanish/>
          </w:rPr>
          <w:fldChar w:fldCharType="end"/>
        </w:r>
      </w:hyperlink>
    </w:p>
    <w:p w14:paraId="700B8FC3" w14:textId="00FBD32E" w:rsidR="007D33EB" w:rsidRDefault="007D33EB">
      <w:pPr>
        <w:pStyle w:val="TOC5"/>
        <w:rPr>
          <w:rFonts w:asciiTheme="minorHAnsi" w:eastAsiaTheme="minorEastAsia" w:hAnsiTheme="minorHAnsi" w:cstheme="minorBidi"/>
          <w:sz w:val="22"/>
          <w:szCs w:val="22"/>
          <w:lang w:eastAsia="en-AU"/>
        </w:rPr>
      </w:pPr>
      <w:r>
        <w:tab/>
      </w:r>
      <w:hyperlink w:anchor="_Toc24117658" w:history="1">
        <w:r w:rsidRPr="00E816BE">
          <w:t>57</w:t>
        </w:r>
        <w:r>
          <w:rPr>
            <w:rFonts w:asciiTheme="minorHAnsi" w:eastAsiaTheme="minorEastAsia" w:hAnsiTheme="minorHAnsi" w:cstheme="minorBidi"/>
            <w:sz w:val="22"/>
            <w:szCs w:val="22"/>
            <w:lang w:eastAsia="en-AU"/>
          </w:rPr>
          <w:tab/>
        </w:r>
        <w:r w:rsidRPr="00E816BE">
          <w:t>Trust account statements</w:t>
        </w:r>
        <w:r>
          <w:tab/>
        </w:r>
        <w:r>
          <w:fldChar w:fldCharType="begin"/>
        </w:r>
        <w:r>
          <w:instrText xml:space="preserve"> PAGEREF _Toc24117658 \h </w:instrText>
        </w:r>
        <w:r>
          <w:fldChar w:fldCharType="separate"/>
        </w:r>
        <w:r w:rsidR="00A36863">
          <w:t>58</w:t>
        </w:r>
        <w:r>
          <w:fldChar w:fldCharType="end"/>
        </w:r>
      </w:hyperlink>
    </w:p>
    <w:p w14:paraId="069720A8" w14:textId="773C265E" w:rsidR="007D33EB" w:rsidRDefault="007D33EB">
      <w:pPr>
        <w:pStyle w:val="TOC5"/>
        <w:rPr>
          <w:rFonts w:asciiTheme="minorHAnsi" w:eastAsiaTheme="minorEastAsia" w:hAnsiTheme="minorHAnsi" w:cstheme="minorBidi"/>
          <w:sz w:val="22"/>
          <w:szCs w:val="22"/>
          <w:lang w:eastAsia="en-AU"/>
        </w:rPr>
      </w:pPr>
      <w:r>
        <w:tab/>
      </w:r>
      <w:hyperlink w:anchor="_Toc24117659" w:history="1">
        <w:r w:rsidRPr="00E816BE">
          <w:t>58</w:t>
        </w:r>
        <w:r>
          <w:rPr>
            <w:rFonts w:asciiTheme="minorHAnsi" w:eastAsiaTheme="minorEastAsia" w:hAnsiTheme="minorHAnsi" w:cstheme="minorBidi"/>
            <w:sz w:val="22"/>
            <w:szCs w:val="22"/>
            <w:lang w:eastAsia="en-AU"/>
          </w:rPr>
          <w:tab/>
        </w:r>
        <w:r w:rsidRPr="00E816BE">
          <w:rPr>
            <w:lang w:val="en-US"/>
          </w:rPr>
          <w:t>Trust account statements for sophisticated clients</w:t>
        </w:r>
        <w:r>
          <w:tab/>
        </w:r>
        <w:r>
          <w:fldChar w:fldCharType="begin"/>
        </w:r>
        <w:r>
          <w:instrText xml:space="preserve"> PAGEREF _Toc24117659 \h </w:instrText>
        </w:r>
        <w:r>
          <w:fldChar w:fldCharType="separate"/>
        </w:r>
        <w:r w:rsidR="00A36863">
          <w:t>59</w:t>
        </w:r>
        <w:r>
          <w:fldChar w:fldCharType="end"/>
        </w:r>
      </w:hyperlink>
    </w:p>
    <w:p w14:paraId="6ECC8766" w14:textId="56A02358" w:rsidR="007D33EB" w:rsidRDefault="007D33EB">
      <w:pPr>
        <w:pStyle w:val="TOC5"/>
        <w:rPr>
          <w:rFonts w:asciiTheme="minorHAnsi" w:eastAsiaTheme="minorEastAsia" w:hAnsiTheme="minorHAnsi" w:cstheme="minorBidi"/>
          <w:sz w:val="22"/>
          <w:szCs w:val="22"/>
          <w:lang w:eastAsia="en-AU"/>
        </w:rPr>
      </w:pPr>
      <w:r>
        <w:lastRenderedPageBreak/>
        <w:tab/>
      </w:r>
      <w:hyperlink w:anchor="_Toc24117660" w:history="1">
        <w:r w:rsidRPr="00E816BE">
          <w:t>59</w:t>
        </w:r>
        <w:r>
          <w:rPr>
            <w:rFonts w:asciiTheme="minorHAnsi" w:eastAsiaTheme="minorEastAsia" w:hAnsiTheme="minorHAnsi" w:cstheme="minorBidi"/>
            <w:sz w:val="22"/>
            <w:szCs w:val="22"/>
            <w:lang w:eastAsia="en-AU"/>
          </w:rPr>
          <w:tab/>
        </w:r>
        <w:r w:rsidRPr="00E816BE">
          <w:rPr>
            <w:lang w:val="en-US"/>
          </w:rPr>
          <w:t>Register of investments—Act, s 221</w:t>
        </w:r>
        <w:r>
          <w:tab/>
        </w:r>
        <w:r>
          <w:fldChar w:fldCharType="begin"/>
        </w:r>
        <w:r>
          <w:instrText xml:space="preserve"> PAGEREF _Toc24117660 \h </w:instrText>
        </w:r>
        <w:r>
          <w:fldChar w:fldCharType="separate"/>
        </w:r>
        <w:r w:rsidR="00A36863">
          <w:t>60</w:t>
        </w:r>
        <w:r>
          <w:fldChar w:fldCharType="end"/>
        </w:r>
      </w:hyperlink>
    </w:p>
    <w:p w14:paraId="37734100" w14:textId="2DBA1DA7" w:rsidR="007D33EB" w:rsidRDefault="007D33EB">
      <w:pPr>
        <w:pStyle w:val="TOC5"/>
        <w:rPr>
          <w:rFonts w:asciiTheme="minorHAnsi" w:eastAsiaTheme="minorEastAsia" w:hAnsiTheme="minorHAnsi" w:cstheme="minorBidi"/>
          <w:sz w:val="22"/>
          <w:szCs w:val="22"/>
          <w:lang w:eastAsia="en-AU"/>
        </w:rPr>
      </w:pPr>
      <w:r>
        <w:tab/>
      </w:r>
      <w:hyperlink w:anchor="_Toc24117661" w:history="1">
        <w:r w:rsidRPr="00E816BE">
          <w:t>60</w:t>
        </w:r>
        <w:r>
          <w:rPr>
            <w:rFonts w:asciiTheme="minorHAnsi" w:eastAsiaTheme="minorEastAsia" w:hAnsiTheme="minorHAnsi" w:cstheme="minorBidi"/>
            <w:sz w:val="22"/>
            <w:szCs w:val="22"/>
            <w:lang w:eastAsia="en-AU"/>
          </w:rPr>
          <w:tab/>
        </w:r>
        <w:r w:rsidRPr="00E816BE">
          <w:rPr>
            <w:lang w:val="en-US"/>
          </w:rPr>
          <w:t>Trust money subject to specific powers—Act, s 226</w:t>
        </w:r>
        <w:r>
          <w:tab/>
        </w:r>
        <w:r>
          <w:fldChar w:fldCharType="begin"/>
        </w:r>
        <w:r>
          <w:instrText xml:space="preserve"> PAGEREF _Toc24117661 \h </w:instrText>
        </w:r>
        <w:r>
          <w:fldChar w:fldCharType="separate"/>
        </w:r>
        <w:r w:rsidR="00A36863">
          <w:t>61</w:t>
        </w:r>
        <w:r>
          <w:fldChar w:fldCharType="end"/>
        </w:r>
      </w:hyperlink>
    </w:p>
    <w:p w14:paraId="5B917B09" w14:textId="08E8CF30" w:rsidR="007D33EB" w:rsidRDefault="007D33EB">
      <w:pPr>
        <w:pStyle w:val="TOC5"/>
        <w:rPr>
          <w:rFonts w:asciiTheme="minorHAnsi" w:eastAsiaTheme="minorEastAsia" w:hAnsiTheme="minorHAnsi" w:cstheme="minorBidi"/>
          <w:sz w:val="22"/>
          <w:szCs w:val="22"/>
          <w:lang w:eastAsia="en-AU"/>
        </w:rPr>
      </w:pPr>
      <w:r>
        <w:tab/>
      </w:r>
      <w:hyperlink w:anchor="_Toc24117662" w:history="1">
        <w:r w:rsidRPr="00E816BE">
          <w:t>61</w:t>
        </w:r>
        <w:r>
          <w:rPr>
            <w:rFonts w:asciiTheme="minorHAnsi" w:eastAsiaTheme="minorEastAsia" w:hAnsiTheme="minorHAnsi" w:cstheme="minorBidi"/>
            <w:sz w:val="22"/>
            <w:szCs w:val="22"/>
            <w:lang w:eastAsia="en-AU"/>
          </w:rPr>
          <w:tab/>
        </w:r>
        <w:r w:rsidRPr="00E816BE">
          <w:rPr>
            <w:lang w:val="en-US"/>
          </w:rPr>
          <w:t>Register of powers and estates in relation to trust money</w:t>
        </w:r>
        <w:r>
          <w:tab/>
        </w:r>
        <w:r>
          <w:fldChar w:fldCharType="begin"/>
        </w:r>
        <w:r>
          <w:instrText xml:space="preserve"> PAGEREF _Toc24117662 \h </w:instrText>
        </w:r>
        <w:r>
          <w:fldChar w:fldCharType="separate"/>
        </w:r>
        <w:r w:rsidR="00A36863">
          <w:t>61</w:t>
        </w:r>
        <w:r>
          <w:fldChar w:fldCharType="end"/>
        </w:r>
      </w:hyperlink>
    </w:p>
    <w:p w14:paraId="7729E088" w14:textId="34556F66" w:rsidR="007D33EB" w:rsidRDefault="007D33EB">
      <w:pPr>
        <w:pStyle w:val="TOC5"/>
        <w:rPr>
          <w:rFonts w:asciiTheme="minorHAnsi" w:eastAsiaTheme="minorEastAsia" w:hAnsiTheme="minorHAnsi" w:cstheme="minorBidi"/>
          <w:sz w:val="22"/>
          <w:szCs w:val="22"/>
          <w:lang w:eastAsia="en-AU"/>
        </w:rPr>
      </w:pPr>
      <w:r>
        <w:tab/>
      </w:r>
      <w:hyperlink w:anchor="_Toc24117663" w:history="1">
        <w:r w:rsidRPr="00E816BE">
          <w:t>62</w:t>
        </w:r>
        <w:r>
          <w:rPr>
            <w:rFonts w:asciiTheme="minorHAnsi" w:eastAsiaTheme="minorEastAsia" w:hAnsiTheme="minorHAnsi" w:cstheme="minorBidi"/>
            <w:sz w:val="22"/>
            <w:szCs w:val="22"/>
            <w:lang w:eastAsia="en-AU"/>
          </w:rPr>
          <w:tab/>
        </w:r>
        <w:r w:rsidRPr="00E816BE">
          <w:rPr>
            <w:lang w:val="en-US"/>
          </w:rPr>
          <w:t>Withdrawing trust money for legal costs—Act, s 229 (1) (b)</w:t>
        </w:r>
        <w:r>
          <w:tab/>
        </w:r>
        <w:r>
          <w:fldChar w:fldCharType="begin"/>
        </w:r>
        <w:r>
          <w:instrText xml:space="preserve"> PAGEREF _Toc24117663 \h </w:instrText>
        </w:r>
        <w:r>
          <w:fldChar w:fldCharType="separate"/>
        </w:r>
        <w:r w:rsidR="00A36863">
          <w:t>62</w:t>
        </w:r>
        <w:r>
          <w:fldChar w:fldCharType="end"/>
        </w:r>
      </w:hyperlink>
    </w:p>
    <w:p w14:paraId="1C97C090" w14:textId="1AC89765" w:rsidR="007D33EB" w:rsidRDefault="007D33EB">
      <w:pPr>
        <w:pStyle w:val="TOC5"/>
        <w:rPr>
          <w:rFonts w:asciiTheme="minorHAnsi" w:eastAsiaTheme="minorEastAsia" w:hAnsiTheme="minorHAnsi" w:cstheme="minorBidi"/>
          <w:sz w:val="22"/>
          <w:szCs w:val="22"/>
          <w:lang w:eastAsia="en-AU"/>
        </w:rPr>
      </w:pPr>
      <w:r>
        <w:tab/>
      </w:r>
      <w:hyperlink w:anchor="_Toc24117664" w:history="1">
        <w:r w:rsidRPr="00E816BE">
          <w:t>63</w:t>
        </w:r>
        <w:r>
          <w:rPr>
            <w:rFonts w:asciiTheme="minorHAnsi" w:eastAsiaTheme="minorEastAsia" w:hAnsiTheme="minorHAnsi" w:cstheme="minorBidi"/>
            <w:sz w:val="22"/>
            <w:szCs w:val="22"/>
            <w:lang w:eastAsia="en-AU"/>
          </w:rPr>
          <w:tab/>
        </w:r>
        <w:r w:rsidRPr="00E816BE">
          <w:rPr>
            <w:lang w:val="en-US"/>
          </w:rPr>
          <w:t>Keeping of trust records—Act, s 232 (2) (a)</w:t>
        </w:r>
        <w:r>
          <w:tab/>
        </w:r>
        <w:r>
          <w:fldChar w:fldCharType="begin"/>
        </w:r>
        <w:r>
          <w:instrText xml:space="preserve"> PAGEREF _Toc24117664 \h </w:instrText>
        </w:r>
        <w:r>
          <w:fldChar w:fldCharType="separate"/>
        </w:r>
        <w:r w:rsidR="00A36863">
          <w:t>63</w:t>
        </w:r>
        <w:r>
          <w:fldChar w:fldCharType="end"/>
        </w:r>
      </w:hyperlink>
    </w:p>
    <w:p w14:paraId="04C3113C" w14:textId="5F212274" w:rsidR="007D33EB" w:rsidRDefault="007D33EB">
      <w:pPr>
        <w:pStyle w:val="TOC5"/>
        <w:rPr>
          <w:rFonts w:asciiTheme="minorHAnsi" w:eastAsiaTheme="minorEastAsia" w:hAnsiTheme="minorHAnsi" w:cstheme="minorBidi"/>
          <w:sz w:val="22"/>
          <w:szCs w:val="22"/>
          <w:lang w:eastAsia="en-AU"/>
        </w:rPr>
      </w:pPr>
      <w:r>
        <w:tab/>
      </w:r>
      <w:hyperlink w:anchor="_Toc24117665" w:history="1">
        <w:r w:rsidRPr="00E816BE">
          <w:t>64</w:t>
        </w:r>
        <w:r>
          <w:rPr>
            <w:rFonts w:asciiTheme="minorHAnsi" w:eastAsiaTheme="minorEastAsia" w:hAnsiTheme="minorHAnsi" w:cstheme="minorBidi"/>
            <w:sz w:val="22"/>
            <w:szCs w:val="22"/>
            <w:lang w:eastAsia="en-AU"/>
          </w:rPr>
          <w:tab/>
        </w:r>
        <w:r w:rsidRPr="00E816BE">
          <w:rPr>
            <w:lang w:val="en-US"/>
          </w:rPr>
          <w:t>Keeping other records and information</w:t>
        </w:r>
        <w:r>
          <w:tab/>
        </w:r>
        <w:r>
          <w:fldChar w:fldCharType="begin"/>
        </w:r>
        <w:r>
          <w:instrText xml:space="preserve"> PAGEREF _Toc24117665 \h </w:instrText>
        </w:r>
        <w:r>
          <w:fldChar w:fldCharType="separate"/>
        </w:r>
        <w:r w:rsidR="00A36863">
          <w:t>64</w:t>
        </w:r>
        <w:r>
          <w:fldChar w:fldCharType="end"/>
        </w:r>
      </w:hyperlink>
    </w:p>
    <w:p w14:paraId="4A78D1C2" w14:textId="79E4CF22" w:rsidR="007D33EB" w:rsidRDefault="007D33EB">
      <w:pPr>
        <w:pStyle w:val="TOC5"/>
        <w:rPr>
          <w:rFonts w:asciiTheme="minorHAnsi" w:eastAsiaTheme="minorEastAsia" w:hAnsiTheme="minorHAnsi" w:cstheme="minorBidi"/>
          <w:sz w:val="22"/>
          <w:szCs w:val="22"/>
          <w:lang w:eastAsia="en-AU"/>
        </w:rPr>
      </w:pPr>
      <w:r>
        <w:tab/>
      </w:r>
      <w:hyperlink w:anchor="_Toc24117666" w:history="1">
        <w:r w:rsidRPr="00E816BE">
          <w:t>65</w:t>
        </w:r>
        <w:r>
          <w:rPr>
            <w:rFonts w:asciiTheme="minorHAnsi" w:eastAsiaTheme="minorEastAsia" w:hAnsiTheme="minorHAnsi" w:cstheme="minorBidi"/>
            <w:sz w:val="22"/>
            <w:szCs w:val="22"/>
            <w:lang w:eastAsia="en-AU"/>
          </w:rPr>
          <w:tab/>
        </w:r>
        <w:r w:rsidRPr="00E816BE">
          <w:rPr>
            <w:lang w:val="en-US"/>
          </w:rPr>
          <w:t>Statements about receipt or holding of trust money</w:t>
        </w:r>
        <w:r>
          <w:tab/>
        </w:r>
        <w:r>
          <w:fldChar w:fldCharType="begin"/>
        </w:r>
        <w:r>
          <w:instrText xml:space="preserve"> PAGEREF _Toc24117666 \h </w:instrText>
        </w:r>
        <w:r>
          <w:fldChar w:fldCharType="separate"/>
        </w:r>
        <w:r w:rsidR="00A36863">
          <w:t>64</w:t>
        </w:r>
        <w:r>
          <w:fldChar w:fldCharType="end"/>
        </w:r>
      </w:hyperlink>
    </w:p>
    <w:p w14:paraId="1813EAB4" w14:textId="31A784F4" w:rsidR="007D33EB" w:rsidRDefault="003024DA">
      <w:pPr>
        <w:pStyle w:val="TOC3"/>
        <w:rPr>
          <w:rFonts w:asciiTheme="minorHAnsi" w:eastAsiaTheme="minorEastAsia" w:hAnsiTheme="minorHAnsi" w:cstheme="minorBidi"/>
          <w:b w:val="0"/>
          <w:sz w:val="22"/>
          <w:szCs w:val="22"/>
          <w:lang w:eastAsia="en-AU"/>
        </w:rPr>
      </w:pPr>
      <w:hyperlink w:anchor="_Toc24117667" w:history="1">
        <w:r w:rsidR="007D33EB" w:rsidRPr="00E816BE">
          <w:t>Division 6.7</w:t>
        </w:r>
        <w:r w:rsidR="007D33EB">
          <w:rPr>
            <w:rFonts w:asciiTheme="minorHAnsi" w:eastAsiaTheme="minorEastAsia" w:hAnsiTheme="minorHAnsi" w:cstheme="minorBidi"/>
            <w:b w:val="0"/>
            <w:sz w:val="22"/>
            <w:szCs w:val="22"/>
            <w:lang w:eastAsia="en-AU"/>
          </w:rPr>
          <w:tab/>
        </w:r>
        <w:r w:rsidR="007D33EB" w:rsidRPr="00E816BE">
          <w:t>External examinations</w:t>
        </w:r>
        <w:r w:rsidR="007D33EB" w:rsidRPr="007D33EB">
          <w:rPr>
            <w:vanish/>
          </w:rPr>
          <w:tab/>
        </w:r>
        <w:r w:rsidR="007D33EB" w:rsidRPr="007D33EB">
          <w:rPr>
            <w:vanish/>
          </w:rPr>
          <w:fldChar w:fldCharType="begin"/>
        </w:r>
        <w:r w:rsidR="007D33EB" w:rsidRPr="007D33EB">
          <w:rPr>
            <w:vanish/>
          </w:rPr>
          <w:instrText xml:space="preserve"> PAGEREF _Toc24117667 \h </w:instrText>
        </w:r>
        <w:r w:rsidR="007D33EB" w:rsidRPr="007D33EB">
          <w:rPr>
            <w:vanish/>
          </w:rPr>
        </w:r>
        <w:r w:rsidR="007D33EB" w:rsidRPr="007D33EB">
          <w:rPr>
            <w:vanish/>
          </w:rPr>
          <w:fldChar w:fldCharType="separate"/>
        </w:r>
        <w:r w:rsidR="00A36863">
          <w:rPr>
            <w:vanish/>
          </w:rPr>
          <w:t>65</w:t>
        </w:r>
        <w:r w:rsidR="007D33EB" w:rsidRPr="007D33EB">
          <w:rPr>
            <w:vanish/>
          </w:rPr>
          <w:fldChar w:fldCharType="end"/>
        </w:r>
      </w:hyperlink>
    </w:p>
    <w:p w14:paraId="4F1FAC18" w14:textId="7579157C" w:rsidR="007D33EB" w:rsidRDefault="007D33EB">
      <w:pPr>
        <w:pStyle w:val="TOC5"/>
        <w:rPr>
          <w:rFonts w:asciiTheme="minorHAnsi" w:eastAsiaTheme="minorEastAsia" w:hAnsiTheme="minorHAnsi" w:cstheme="minorBidi"/>
          <w:sz w:val="22"/>
          <w:szCs w:val="22"/>
          <w:lang w:eastAsia="en-AU"/>
        </w:rPr>
      </w:pPr>
      <w:r>
        <w:tab/>
      </w:r>
      <w:hyperlink w:anchor="_Toc24117668" w:history="1">
        <w:r w:rsidRPr="00E816BE">
          <w:t>66</w:t>
        </w:r>
        <w:r>
          <w:rPr>
            <w:rFonts w:asciiTheme="minorHAnsi" w:eastAsiaTheme="minorEastAsia" w:hAnsiTheme="minorHAnsi" w:cstheme="minorBidi"/>
            <w:sz w:val="22"/>
            <w:szCs w:val="22"/>
            <w:lang w:eastAsia="en-AU"/>
          </w:rPr>
          <w:tab/>
        </w:r>
        <w:r w:rsidRPr="00E816BE">
          <w:t>Appointment of external examiners—Act, s 241 (1)</w:t>
        </w:r>
        <w:r>
          <w:tab/>
        </w:r>
        <w:r>
          <w:fldChar w:fldCharType="begin"/>
        </w:r>
        <w:r>
          <w:instrText xml:space="preserve"> PAGEREF _Toc24117668 \h </w:instrText>
        </w:r>
        <w:r>
          <w:fldChar w:fldCharType="separate"/>
        </w:r>
        <w:r w:rsidR="00A36863">
          <w:t>65</w:t>
        </w:r>
        <w:r>
          <w:fldChar w:fldCharType="end"/>
        </w:r>
      </w:hyperlink>
    </w:p>
    <w:p w14:paraId="0D19F11C" w14:textId="6EB39B5B" w:rsidR="007D33EB" w:rsidRDefault="007D33EB">
      <w:pPr>
        <w:pStyle w:val="TOC5"/>
        <w:rPr>
          <w:rFonts w:asciiTheme="minorHAnsi" w:eastAsiaTheme="minorEastAsia" w:hAnsiTheme="minorHAnsi" w:cstheme="minorBidi"/>
          <w:sz w:val="22"/>
          <w:szCs w:val="22"/>
          <w:lang w:eastAsia="en-AU"/>
        </w:rPr>
      </w:pPr>
      <w:r>
        <w:tab/>
      </w:r>
      <w:hyperlink w:anchor="_Toc24117669" w:history="1">
        <w:r w:rsidRPr="00E816BE">
          <w:t>67</w:t>
        </w:r>
        <w:r>
          <w:rPr>
            <w:rFonts w:asciiTheme="minorHAnsi" w:eastAsiaTheme="minorEastAsia" w:hAnsiTheme="minorHAnsi" w:cstheme="minorBidi"/>
            <w:sz w:val="22"/>
            <w:szCs w:val="22"/>
            <w:lang w:eastAsia="en-AU"/>
          </w:rPr>
          <w:tab/>
        </w:r>
        <w:r w:rsidRPr="00E816BE">
          <w:t>Requirement for external examination—Act, s 241 (3)</w:t>
        </w:r>
        <w:r>
          <w:tab/>
        </w:r>
        <w:r>
          <w:fldChar w:fldCharType="begin"/>
        </w:r>
        <w:r>
          <w:instrText xml:space="preserve"> PAGEREF _Toc24117669 \h </w:instrText>
        </w:r>
        <w:r>
          <w:fldChar w:fldCharType="separate"/>
        </w:r>
        <w:r w:rsidR="00A36863">
          <w:t>66</w:t>
        </w:r>
        <w:r>
          <w:fldChar w:fldCharType="end"/>
        </w:r>
      </w:hyperlink>
    </w:p>
    <w:p w14:paraId="3743713A" w14:textId="0D7E934D" w:rsidR="007D33EB" w:rsidRDefault="007D33EB">
      <w:pPr>
        <w:pStyle w:val="TOC5"/>
        <w:rPr>
          <w:rFonts w:asciiTheme="minorHAnsi" w:eastAsiaTheme="minorEastAsia" w:hAnsiTheme="minorHAnsi" w:cstheme="minorBidi"/>
          <w:sz w:val="22"/>
          <w:szCs w:val="22"/>
          <w:lang w:eastAsia="en-AU"/>
        </w:rPr>
      </w:pPr>
      <w:r>
        <w:tab/>
      </w:r>
      <w:hyperlink w:anchor="_Toc24117670" w:history="1">
        <w:r w:rsidRPr="00E816BE">
          <w:t>68</w:t>
        </w:r>
        <w:r>
          <w:rPr>
            <w:rFonts w:asciiTheme="minorHAnsi" w:eastAsiaTheme="minorEastAsia" w:hAnsiTheme="minorHAnsi" w:cstheme="minorBidi"/>
            <w:sz w:val="22"/>
            <w:szCs w:val="22"/>
            <w:lang w:eastAsia="en-AU"/>
          </w:rPr>
          <w:tab/>
        </w:r>
        <w:r w:rsidRPr="00E816BE">
          <w:t>Carrying out examination—Act, s 246</w:t>
        </w:r>
        <w:r>
          <w:tab/>
        </w:r>
        <w:r>
          <w:fldChar w:fldCharType="begin"/>
        </w:r>
        <w:r>
          <w:instrText xml:space="preserve"> PAGEREF _Toc24117670 \h </w:instrText>
        </w:r>
        <w:r>
          <w:fldChar w:fldCharType="separate"/>
        </w:r>
        <w:r w:rsidR="00A36863">
          <w:t>66</w:t>
        </w:r>
        <w:r>
          <w:fldChar w:fldCharType="end"/>
        </w:r>
      </w:hyperlink>
    </w:p>
    <w:p w14:paraId="315B7E6F" w14:textId="42FCABCC" w:rsidR="007D33EB" w:rsidRDefault="003024DA">
      <w:pPr>
        <w:pStyle w:val="TOC3"/>
        <w:rPr>
          <w:rFonts w:asciiTheme="minorHAnsi" w:eastAsiaTheme="minorEastAsia" w:hAnsiTheme="minorHAnsi" w:cstheme="minorBidi"/>
          <w:b w:val="0"/>
          <w:sz w:val="22"/>
          <w:szCs w:val="22"/>
          <w:lang w:eastAsia="en-AU"/>
        </w:rPr>
      </w:pPr>
      <w:hyperlink w:anchor="_Toc24117671" w:history="1">
        <w:r w:rsidR="007D33EB" w:rsidRPr="00E816BE">
          <w:t>Division 6.8</w:t>
        </w:r>
        <w:r w:rsidR="007D33EB">
          <w:rPr>
            <w:rFonts w:asciiTheme="minorHAnsi" w:eastAsiaTheme="minorEastAsia" w:hAnsiTheme="minorHAnsi" w:cstheme="minorBidi"/>
            <w:b w:val="0"/>
            <w:sz w:val="22"/>
            <w:szCs w:val="22"/>
            <w:lang w:eastAsia="en-AU"/>
          </w:rPr>
          <w:tab/>
        </w:r>
        <w:r w:rsidR="007D33EB" w:rsidRPr="00E816BE">
          <w:t>Statutory deposits</w:t>
        </w:r>
        <w:r w:rsidR="007D33EB" w:rsidRPr="007D33EB">
          <w:rPr>
            <w:vanish/>
          </w:rPr>
          <w:tab/>
        </w:r>
        <w:r w:rsidR="007D33EB" w:rsidRPr="007D33EB">
          <w:rPr>
            <w:vanish/>
          </w:rPr>
          <w:fldChar w:fldCharType="begin"/>
        </w:r>
        <w:r w:rsidR="007D33EB" w:rsidRPr="007D33EB">
          <w:rPr>
            <w:vanish/>
          </w:rPr>
          <w:instrText xml:space="preserve"> PAGEREF _Toc24117671 \h </w:instrText>
        </w:r>
        <w:r w:rsidR="007D33EB" w:rsidRPr="007D33EB">
          <w:rPr>
            <w:vanish/>
          </w:rPr>
        </w:r>
        <w:r w:rsidR="007D33EB" w:rsidRPr="007D33EB">
          <w:rPr>
            <w:vanish/>
          </w:rPr>
          <w:fldChar w:fldCharType="separate"/>
        </w:r>
        <w:r w:rsidR="00A36863">
          <w:rPr>
            <w:vanish/>
          </w:rPr>
          <w:t>67</w:t>
        </w:r>
        <w:r w:rsidR="007D33EB" w:rsidRPr="007D33EB">
          <w:rPr>
            <w:vanish/>
          </w:rPr>
          <w:fldChar w:fldCharType="end"/>
        </w:r>
      </w:hyperlink>
    </w:p>
    <w:p w14:paraId="1E0E434A" w14:textId="211339A1" w:rsidR="007D33EB" w:rsidRDefault="007D33EB">
      <w:pPr>
        <w:pStyle w:val="TOC5"/>
        <w:rPr>
          <w:rFonts w:asciiTheme="minorHAnsi" w:eastAsiaTheme="minorEastAsia" w:hAnsiTheme="minorHAnsi" w:cstheme="minorBidi"/>
          <w:sz w:val="22"/>
          <w:szCs w:val="22"/>
          <w:lang w:eastAsia="en-AU"/>
        </w:rPr>
      </w:pPr>
      <w:r>
        <w:tab/>
      </w:r>
      <w:hyperlink w:anchor="_Toc24117672" w:history="1">
        <w:r w:rsidRPr="00E816BE">
          <w:t>69</w:t>
        </w:r>
        <w:r>
          <w:rPr>
            <w:rFonts w:asciiTheme="minorHAnsi" w:eastAsiaTheme="minorEastAsia" w:hAnsiTheme="minorHAnsi" w:cstheme="minorBidi"/>
            <w:sz w:val="22"/>
            <w:szCs w:val="22"/>
            <w:lang w:eastAsia="en-AU"/>
          </w:rPr>
          <w:tab/>
        </w:r>
        <w:r w:rsidRPr="00E816BE">
          <w:t>Interpretation—div 6.8</w:t>
        </w:r>
        <w:r>
          <w:tab/>
        </w:r>
        <w:r>
          <w:fldChar w:fldCharType="begin"/>
        </w:r>
        <w:r>
          <w:instrText xml:space="preserve"> PAGEREF _Toc24117672 \h </w:instrText>
        </w:r>
        <w:r>
          <w:fldChar w:fldCharType="separate"/>
        </w:r>
        <w:r w:rsidR="00A36863">
          <w:t>67</w:t>
        </w:r>
        <w:r>
          <w:fldChar w:fldCharType="end"/>
        </w:r>
      </w:hyperlink>
    </w:p>
    <w:p w14:paraId="243834FE" w14:textId="1EEEBEF5" w:rsidR="007D33EB" w:rsidRDefault="007D33EB">
      <w:pPr>
        <w:pStyle w:val="TOC5"/>
        <w:rPr>
          <w:rFonts w:asciiTheme="minorHAnsi" w:eastAsiaTheme="minorEastAsia" w:hAnsiTheme="minorHAnsi" w:cstheme="minorBidi"/>
          <w:sz w:val="22"/>
          <w:szCs w:val="22"/>
          <w:lang w:eastAsia="en-AU"/>
        </w:rPr>
      </w:pPr>
      <w:r>
        <w:tab/>
      </w:r>
      <w:hyperlink w:anchor="_Toc24117673" w:history="1">
        <w:r w:rsidRPr="00E816BE">
          <w:t>70</w:t>
        </w:r>
        <w:r>
          <w:rPr>
            <w:rFonts w:asciiTheme="minorHAnsi" w:eastAsiaTheme="minorEastAsia" w:hAnsiTheme="minorHAnsi" w:cstheme="minorBidi"/>
            <w:sz w:val="22"/>
            <w:szCs w:val="22"/>
            <w:lang w:eastAsia="en-AU"/>
          </w:rPr>
          <w:tab/>
        </w:r>
        <w:r w:rsidRPr="00E816BE">
          <w:t>Statutory interest account—Act, s 253 (2) (a) and (b)</w:t>
        </w:r>
        <w:r>
          <w:tab/>
        </w:r>
        <w:r>
          <w:fldChar w:fldCharType="begin"/>
        </w:r>
        <w:r>
          <w:instrText xml:space="preserve"> PAGEREF _Toc24117673 \h </w:instrText>
        </w:r>
        <w:r>
          <w:fldChar w:fldCharType="separate"/>
        </w:r>
        <w:r w:rsidR="00A36863">
          <w:t>68</w:t>
        </w:r>
        <w:r>
          <w:fldChar w:fldCharType="end"/>
        </w:r>
      </w:hyperlink>
    </w:p>
    <w:p w14:paraId="1B55B637" w14:textId="2125DDBC" w:rsidR="007D33EB" w:rsidRDefault="007D33EB">
      <w:pPr>
        <w:pStyle w:val="TOC5"/>
        <w:rPr>
          <w:rFonts w:asciiTheme="minorHAnsi" w:eastAsiaTheme="minorEastAsia" w:hAnsiTheme="minorHAnsi" w:cstheme="minorBidi"/>
          <w:sz w:val="22"/>
          <w:szCs w:val="22"/>
          <w:lang w:eastAsia="en-AU"/>
        </w:rPr>
      </w:pPr>
      <w:r>
        <w:tab/>
      </w:r>
      <w:hyperlink w:anchor="_Toc24117674" w:history="1">
        <w:r w:rsidRPr="00E816BE">
          <w:t>71</w:t>
        </w:r>
        <w:r>
          <w:rPr>
            <w:rFonts w:asciiTheme="minorHAnsi" w:eastAsiaTheme="minorEastAsia" w:hAnsiTheme="minorHAnsi" w:cstheme="minorBidi"/>
            <w:sz w:val="22"/>
            <w:szCs w:val="22"/>
            <w:lang w:eastAsia="en-AU"/>
          </w:rPr>
          <w:tab/>
        </w:r>
        <w:r w:rsidRPr="00E816BE">
          <w:t>Law practice to deposit part of trust money with law society</w:t>
        </w:r>
        <w:r>
          <w:tab/>
        </w:r>
        <w:r>
          <w:fldChar w:fldCharType="begin"/>
        </w:r>
        <w:r>
          <w:instrText xml:space="preserve"> PAGEREF _Toc24117674 \h </w:instrText>
        </w:r>
        <w:r>
          <w:fldChar w:fldCharType="separate"/>
        </w:r>
        <w:r w:rsidR="00A36863">
          <w:t>69</w:t>
        </w:r>
        <w:r>
          <w:fldChar w:fldCharType="end"/>
        </w:r>
      </w:hyperlink>
    </w:p>
    <w:p w14:paraId="423C0976" w14:textId="6AFDA333" w:rsidR="007D33EB" w:rsidRDefault="007D33EB">
      <w:pPr>
        <w:pStyle w:val="TOC5"/>
        <w:rPr>
          <w:rFonts w:asciiTheme="minorHAnsi" w:eastAsiaTheme="minorEastAsia" w:hAnsiTheme="minorHAnsi" w:cstheme="minorBidi"/>
          <w:sz w:val="22"/>
          <w:szCs w:val="22"/>
          <w:lang w:eastAsia="en-AU"/>
        </w:rPr>
      </w:pPr>
      <w:r>
        <w:tab/>
      </w:r>
      <w:hyperlink w:anchor="_Toc24117675" w:history="1">
        <w:r w:rsidRPr="00E816BE">
          <w:t>72</w:t>
        </w:r>
        <w:r>
          <w:rPr>
            <w:rFonts w:asciiTheme="minorHAnsi" w:eastAsiaTheme="minorEastAsia" w:hAnsiTheme="minorHAnsi" w:cstheme="minorBidi"/>
            <w:sz w:val="22"/>
            <w:szCs w:val="22"/>
            <w:lang w:eastAsia="en-AU"/>
          </w:rPr>
          <w:tab/>
        </w:r>
        <w:r w:rsidRPr="00E816BE">
          <w:t>Repayment of deposits</w:t>
        </w:r>
        <w:r>
          <w:tab/>
        </w:r>
        <w:r>
          <w:fldChar w:fldCharType="begin"/>
        </w:r>
        <w:r>
          <w:instrText xml:space="preserve"> PAGEREF _Toc24117675 \h </w:instrText>
        </w:r>
        <w:r>
          <w:fldChar w:fldCharType="separate"/>
        </w:r>
        <w:r w:rsidR="00A36863">
          <w:t>70</w:t>
        </w:r>
        <w:r>
          <w:fldChar w:fldCharType="end"/>
        </w:r>
      </w:hyperlink>
    </w:p>
    <w:p w14:paraId="1443D786" w14:textId="5E1E0D7A" w:rsidR="007D33EB" w:rsidRDefault="007D33EB">
      <w:pPr>
        <w:pStyle w:val="TOC5"/>
        <w:rPr>
          <w:rFonts w:asciiTheme="minorHAnsi" w:eastAsiaTheme="minorEastAsia" w:hAnsiTheme="minorHAnsi" w:cstheme="minorBidi"/>
          <w:sz w:val="22"/>
          <w:szCs w:val="22"/>
          <w:lang w:eastAsia="en-AU"/>
        </w:rPr>
      </w:pPr>
      <w:r>
        <w:tab/>
      </w:r>
      <w:hyperlink w:anchor="_Toc24117676" w:history="1">
        <w:r w:rsidRPr="00E816BE">
          <w:t>73</w:t>
        </w:r>
        <w:r>
          <w:rPr>
            <w:rFonts w:asciiTheme="minorHAnsi" w:eastAsiaTheme="minorEastAsia" w:hAnsiTheme="minorHAnsi" w:cstheme="minorBidi"/>
            <w:sz w:val="22"/>
            <w:szCs w:val="22"/>
            <w:lang w:eastAsia="en-AU"/>
          </w:rPr>
          <w:tab/>
        </w:r>
        <w:r w:rsidRPr="00E816BE">
          <w:t>Obligation to deposit subject to availability of trust funds</w:t>
        </w:r>
        <w:r>
          <w:tab/>
        </w:r>
        <w:r>
          <w:fldChar w:fldCharType="begin"/>
        </w:r>
        <w:r>
          <w:instrText xml:space="preserve"> PAGEREF _Toc24117676 \h </w:instrText>
        </w:r>
        <w:r>
          <w:fldChar w:fldCharType="separate"/>
        </w:r>
        <w:r w:rsidR="00A36863">
          <w:t>71</w:t>
        </w:r>
        <w:r>
          <w:fldChar w:fldCharType="end"/>
        </w:r>
      </w:hyperlink>
    </w:p>
    <w:p w14:paraId="09AFF97D" w14:textId="5EE70B50" w:rsidR="007D33EB" w:rsidRDefault="007D33EB">
      <w:pPr>
        <w:pStyle w:val="TOC5"/>
        <w:rPr>
          <w:rFonts w:asciiTheme="minorHAnsi" w:eastAsiaTheme="minorEastAsia" w:hAnsiTheme="minorHAnsi" w:cstheme="minorBidi"/>
          <w:sz w:val="22"/>
          <w:szCs w:val="22"/>
          <w:lang w:eastAsia="en-AU"/>
        </w:rPr>
      </w:pPr>
      <w:r>
        <w:tab/>
      </w:r>
      <w:hyperlink w:anchor="_Toc24117677" w:history="1">
        <w:r w:rsidRPr="00E816BE">
          <w:t>74</w:t>
        </w:r>
        <w:r>
          <w:rPr>
            <w:rFonts w:asciiTheme="minorHAnsi" w:eastAsiaTheme="minorEastAsia" w:hAnsiTheme="minorHAnsi" w:cstheme="minorBidi"/>
            <w:sz w:val="22"/>
            <w:szCs w:val="22"/>
            <w:lang w:eastAsia="en-AU"/>
          </w:rPr>
          <w:tab/>
        </w:r>
        <w:r w:rsidRPr="00E816BE">
          <w:t>Amendment of notional amount by law society</w:t>
        </w:r>
        <w:r>
          <w:tab/>
        </w:r>
        <w:r>
          <w:fldChar w:fldCharType="begin"/>
        </w:r>
        <w:r>
          <w:instrText xml:space="preserve"> PAGEREF _Toc24117677 \h </w:instrText>
        </w:r>
        <w:r>
          <w:fldChar w:fldCharType="separate"/>
        </w:r>
        <w:r w:rsidR="00A36863">
          <w:t>72</w:t>
        </w:r>
        <w:r>
          <w:fldChar w:fldCharType="end"/>
        </w:r>
      </w:hyperlink>
    </w:p>
    <w:p w14:paraId="3F02E0AA" w14:textId="6F8B248F" w:rsidR="007D33EB" w:rsidRDefault="007D33EB">
      <w:pPr>
        <w:pStyle w:val="TOC5"/>
        <w:rPr>
          <w:rFonts w:asciiTheme="minorHAnsi" w:eastAsiaTheme="minorEastAsia" w:hAnsiTheme="minorHAnsi" w:cstheme="minorBidi"/>
          <w:sz w:val="22"/>
          <w:szCs w:val="22"/>
          <w:lang w:eastAsia="en-AU"/>
        </w:rPr>
      </w:pPr>
      <w:r>
        <w:tab/>
      </w:r>
      <w:hyperlink w:anchor="_Toc24117678" w:history="1">
        <w:r w:rsidRPr="00E816BE">
          <w:t>75</w:t>
        </w:r>
        <w:r>
          <w:rPr>
            <w:rFonts w:asciiTheme="minorHAnsi" w:eastAsiaTheme="minorEastAsia" w:hAnsiTheme="minorHAnsi" w:cstheme="minorBidi"/>
            <w:sz w:val="22"/>
            <w:szCs w:val="22"/>
            <w:lang w:eastAsia="en-AU"/>
          </w:rPr>
          <w:tab/>
        </w:r>
        <w:r w:rsidRPr="00E816BE">
          <w:t>Statutory deposit account—Act, s 253 (2) (a) and (b)</w:t>
        </w:r>
        <w:r>
          <w:tab/>
        </w:r>
        <w:r>
          <w:fldChar w:fldCharType="begin"/>
        </w:r>
        <w:r>
          <w:instrText xml:space="preserve"> PAGEREF _Toc24117678 \h </w:instrText>
        </w:r>
        <w:r>
          <w:fldChar w:fldCharType="separate"/>
        </w:r>
        <w:r w:rsidR="00A36863">
          <w:t>73</w:t>
        </w:r>
        <w:r>
          <w:fldChar w:fldCharType="end"/>
        </w:r>
      </w:hyperlink>
    </w:p>
    <w:p w14:paraId="6C71B2B2" w14:textId="3CB9041F" w:rsidR="007D33EB" w:rsidRDefault="007D33EB">
      <w:pPr>
        <w:pStyle w:val="TOC5"/>
        <w:rPr>
          <w:rFonts w:asciiTheme="minorHAnsi" w:eastAsiaTheme="minorEastAsia" w:hAnsiTheme="minorHAnsi" w:cstheme="minorBidi"/>
          <w:sz w:val="22"/>
          <w:szCs w:val="22"/>
          <w:lang w:eastAsia="en-AU"/>
        </w:rPr>
      </w:pPr>
      <w:r>
        <w:tab/>
      </w:r>
      <w:hyperlink w:anchor="_Toc24117679" w:history="1">
        <w:r w:rsidRPr="00E816BE">
          <w:t>76</w:t>
        </w:r>
        <w:r>
          <w:rPr>
            <w:rFonts w:asciiTheme="minorHAnsi" w:eastAsiaTheme="minorEastAsia" w:hAnsiTheme="minorHAnsi" w:cstheme="minorBidi"/>
            <w:sz w:val="22"/>
            <w:szCs w:val="22"/>
            <w:lang w:eastAsia="en-AU"/>
          </w:rPr>
          <w:tab/>
        </w:r>
        <w:r w:rsidRPr="00E816BE">
          <w:t>Arrangements relating to statutory interest account</w:t>
        </w:r>
        <w:r>
          <w:tab/>
        </w:r>
        <w:r>
          <w:fldChar w:fldCharType="begin"/>
        </w:r>
        <w:r>
          <w:instrText xml:space="preserve"> PAGEREF _Toc24117679 \h </w:instrText>
        </w:r>
        <w:r>
          <w:fldChar w:fldCharType="separate"/>
        </w:r>
        <w:r w:rsidR="00A36863">
          <w:t>73</w:t>
        </w:r>
        <w:r>
          <w:fldChar w:fldCharType="end"/>
        </w:r>
      </w:hyperlink>
    </w:p>
    <w:p w14:paraId="60E147CE" w14:textId="4761C1F1" w:rsidR="007D33EB" w:rsidRDefault="007D33EB">
      <w:pPr>
        <w:pStyle w:val="TOC5"/>
        <w:rPr>
          <w:rFonts w:asciiTheme="minorHAnsi" w:eastAsiaTheme="minorEastAsia" w:hAnsiTheme="minorHAnsi" w:cstheme="minorBidi"/>
          <w:sz w:val="22"/>
          <w:szCs w:val="22"/>
          <w:lang w:eastAsia="en-AU"/>
        </w:rPr>
      </w:pPr>
      <w:r>
        <w:tab/>
      </w:r>
      <w:hyperlink w:anchor="_Toc24117680" w:history="1">
        <w:r w:rsidRPr="00E816BE">
          <w:t>77</w:t>
        </w:r>
        <w:r>
          <w:rPr>
            <w:rFonts w:asciiTheme="minorHAnsi" w:eastAsiaTheme="minorEastAsia" w:hAnsiTheme="minorHAnsi" w:cstheme="minorBidi"/>
            <w:sz w:val="22"/>
            <w:szCs w:val="22"/>
            <w:lang w:eastAsia="en-AU"/>
          </w:rPr>
          <w:tab/>
        </w:r>
        <w:r w:rsidRPr="00E816BE">
          <w:t>Use of money in statutory interest account—Act, s 253 (2) (c)</w:t>
        </w:r>
        <w:r>
          <w:tab/>
        </w:r>
        <w:r>
          <w:fldChar w:fldCharType="begin"/>
        </w:r>
        <w:r>
          <w:instrText xml:space="preserve"> PAGEREF _Toc24117680 \h </w:instrText>
        </w:r>
        <w:r>
          <w:fldChar w:fldCharType="separate"/>
        </w:r>
        <w:r w:rsidR="00A36863">
          <w:t>73</w:t>
        </w:r>
        <w:r>
          <w:fldChar w:fldCharType="end"/>
        </w:r>
      </w:hyperlink>
    </w:p>
    <w:p w14:paraId="3D8C8E77" w14:textId="755482F0" w:rsidR="007D33EB" w:rsidRDefault="007D33EB">
      <w:pPr>
        <w:pStyle w:val="TOC5"/>
        <w:rPr>
          <w:rFonts w:asciiTheme="minorHAnsi" w:eastAsiaTheme="minorEastAsia" w:hAnsiTheme="minorHAnsi" w:cstheme="minorBidi"/>
          <w:sz w:val="22"/>
          <w:szCs w:val="22"/>
          <w:lang w:eastAsia="en-AU"/>
        </w:rPr>
      </w:pPr>
      <w:r>
        <w:tab/>
      </w:r>
      <w:hyperlink w:anchor="_Toc24117681" w:history="1">
        <w:r w:rsidRPr="00E816BE">
          <w:t>78</w:t>
        </w:r>
        <w:r>
          <w:rPr>
            <w:rFonts w:asciiTheme="minorHAnsi" w:eastAsiaTheme="minorEastAsia" w:hAnsiTheme="minorHAnsi" w:cstheme="minorBidi"/>
            <w:sz w:val="22"/>
            <w:szCs w:val="22"/>
            <w:lang w:eastAsia="en-AU"/>
          </w:rPr>
          <w:tab/>
        </w:r>
        <w:r w:rsidRPr="00E816BE">
          <w:t>Audit of deposits etc</w:t>
        </w:r>
        <w:r>
          <w:tab/>
        </w:r>
        <w:r>
          <w:fldChar w:fldCharType="begin"/>
        </w:r>
        <w:r>
          <w:instrText xml:space="preserve"> PAGEREF _Toc24117681 \h </w:instrText>
        </w:r>
        <w:r>
          <w:fldChar w:fldCharType="separate"/>
        </w:r>
        <w:r w:rsidR="00A36863">
          <w:t>74</w:t>
        </w:r>
        <w:r>
          <w:fldChar w:fldCharType="end"/>
        </w:r>
      </w:hyperlink>
    </w:p>
    <w:p w14:paraId="544242E5" w14:textId="423CB724" w:rsidR="007D33EB" w:rsidRDefault="003024DA">
      <w:pPr>
        <w:pStyle w:val="TOC3"/>
        <w:rPr>
          <w:rFonts w:asciiTheme="minorHAnsi" w:eastAsiaTheme="minorEastAsia" w:hAnsiTheme="minorHAnsi" w:cstheme="minorBidi"/>
          <w:b w:val="0"/>
          <w:sz w:val="22"/>
          <w:szCs w:val="22"/>
          <w:lang w:eastAsia="en-AU"/>
        </w:rPr>
      </w:pPr>
      <w:hyperlink w:anchor="_Toc24117682" w:history="1">
        <w:r w:rsidR="007D33EB" w:rsidRPr="00E816BE">
          <w:t>Division 6.9</w:t>
        </w:r>
        <w:r w:rsidR="007D33EB">
          <w:rPr>
            <w:rFonts w:asciiTheme="minorHAnsi" w:eastAsiaTheme="minorEastAsia" w:hAnsiTheme="minorHAnsi" w:cstheme="minorBidi"/>
            <w:b w:val="0"/>
            <w:sz w:val="22"/>
            <w:szCs w:val="22"/>
            <w:lang w:eastAsia="en-AU"/>
          </w:rPr>
          <w:tab/>
        </w:r>
        <w:r w:rsidR="007D33EB" w:rsidRPr="00E816BE">
          <w:rPr>
            <w:lang w:val="en-US"/>
          </w:rPr>
          <w:t>Miscellaneous</w:t>
        </w:r>
        <w:r w:rsidR="007D33EB" w:rsidRPr="007D33EB">
          <w:rPr>
            <w:vanish/>
          </w:rPr>
          <w:tab/>
        </w:r>
        <w:r w:rsidR="007D33EB" w:rsidRPr="007D33EB">
          <w:rPr>
            <w:vanish/>
          </w:rPr>
          <w:fldChar w:fldCharType="begin"/>
        </w:r>
        <w:r w:rsidR="007D33EB" w:rsidRPr="007D33EB">
          <w:rPr>
            <w:vanish/>
          </w:rPr>
          <w:instrText xml:space="preserve"> PAGEREF _Toc24117682 \h </w:instrText>
        </w:r>
        <w:r w:rsidR="007D33EB" w:rsidRPr="007D33EB">
          <w:rPr>
            <w:vanish/>
          </w:rPr>
        </w:r>
        <w:r w:rsidR="007D33EB" w:rsidRPr="007D33EB">
          <w:rPr>
            <w:vanish/>
          </w:rPr>
          <w:fldChar w:fldCharType="separate"/>
        </w:r>
        <w:r w:rsidR="00A36863">
          <w:rPr>
            <w:vanish/>
          </w:rPr>
          <w:t>75</w:t>
        </w:r>
        <w:r w:rsidR="007D33EB" w:rsidRPr="007D33EB">
          <w:rPr>
            <w:vanish/>
          </w:rPr>
          <w:fldChar w:fldCharType="end"/>
        </w:r>
      </w:hyperlink>
    </w:p>
    <w:p w14:paraId="0D0D38F7" w14:textId="03EADCA0" w:rsidR="007D33EB" w:rsidRDefault="007D33EB">
      <w:pPr>
        <w:pStyle w:val="TOC5"/>
        <w:rPr>
          <w:rFonts w:asciiTheme="minorHAnsi" w:eastAsiaTheme="minorEastAsia" w:hAnsiTheme="minorHAnsi" w:cstheme="minorBidi"/>
          <w:sz w:val="22"/>
          <w:szCs w:val="22"/>
          <w:lang w:eastAsia="en-AU"/>
        </w:rPr>
      </w:pPr>
      <w:r>
        <w:tab/>
      </w:r>
      <w:hyperlink w:anchor="_Toc24117683" w:history="1">
        <w:r w:rsidRPr="00E816BE">
          <w:t>79</w:t>
        </w:r>
        <w:r>
          <w:rPr>
            <w:rFonts w:asciiTheme="minorHAnsi" w:eastAsiaTheme="minorEastAsia" w:hAnsiTheme="minorHAnsi" w:cstheme="minorBidi"/>
            <w:sz w:val="22"/>
            <w:szCs w:val="22"/>
            <w:lang w:eastAsia="en-AU"/>
          </w:rPr>
          <w:tab/>
        </w:r>
        <w:r w:rsidRPr="00E816BE">
          <w:rPr>
            <w:lang w:val="en-US"/>
          </w:rPr>
          <w:t>Law practice closing down, closing office or ceasing to receive or hold trust money</w:t>
        </w:r>
        <w:r>
          <w:tab/>
        </w:r>
        <w:r>
          <w:fldChar w:fldCharType="begin"/>
        </w:r>
        <w:r>
          <w:instrText xml:space="preserve"> PAGEREF _Toc24117683 \h </w:instrText>
        </w:r>
        <w:r>
          <w:fldChar w:fldCharType="separate"/>
        </w:r>
        <w:r w:rsidR="00A36863">
          <w:t>75</w:t>
        </w:r>
        <w:r>
          <w:fldChar w:fldCharType="end"/>
        </w:r>
      </w:hyperlink>
    </w:p>
    <w:p w14:paraId="4F4F132D" w14:textId="03DAE76D" w:rsidR="007D33EB" w:rsidRDefault="007D33EB">
      <w:pPr>
        <w:pStyle w:val="TOC5"/>
        <w:rPr>
          <w:rFonts w:asciiTheme="minorHAnsi" w:eastAsiaTheme="minorEastAsia" w:hAnsiTheme="minorHAnsi" w:cstheme="minorBidi"/>
          <w:sz w:val="22"/>
          <w:szCs w:val="22"/>
          <w:lang w:eastAsia="en-AU"/>
        </w:rPr>
      </w:pPr>
      <w:r>
        <w:tab/>
      </w:r>
      <w:hyperlink w:anchor="_Toc24117684" w:history="1">
        <w:r w:rsidRPr="00E816BE">
          <w:t>80</w:t>
        </w:r>
        <w:r>
          <w:rPr>
            <w:rFonts w:asciiTheme="minorHAnsi" w:eastAsiaTheme="minorEastAsia" w:hAnsiTheme="minorHAnsi" w:cstheme="minorBidi"/>
            <w:sz w:val="22"/>
            <w:szCs w:val="22"/>
            <w:lang w:eastAsia="en-AU"/>
          </w:rPr>
          <w:tab/>
        </w:r>
        <w:r w:rsidRPr="00E816BE">
          <w:t>Disclosure of accounts used to hold money entrusted to legal practitioners—Act, s 258 (1)</w:t>
        </w:r>
        <w:r>
          <w:tab/>
        </w:r>
        <w:r>
          <w:fldChar w:fldCharType="begin"/>
        </w:r>
        <w:r>
          <w:instrText xml:space="preserve"> PAGEREF _Toc24117684 \h </w:instrText>
        </w:r>
        <w:r>
          <w:fldChar w:fldCharType="separate"/>
        </w:r>
        <w:r w:rsidR="00A36863">
          <w:t>76</w:t>
        </w:r>
        <w:r>
          <w:fldChar w:fldCharType="end"/>
        </w:r>
      </w:hyperlink>
    </w:p>
    <w:p w14:paraId="279F8F13" w14:textId="3E318789" w:rsidR="007D33EB" w:rsidRDefault="007D33EB">
      <w:pPr>
        <w:pStyle w:val="TOC5"/>
        <w:rPr>
          <w:rFonts w:asciiTheme="minorHAnsi" w:eastAsiaTheme="minorEastAsia" w:hAnsiTheme="minorHAnsi" w:cstheme="minorBidi"/>
          <w:sz w:val="22"/>
          <w:szCs w:val="22"/>
          <w:lang w:eastAsia="en-AU"/>
        </w:rPr>
      </w:pPr>
      <w:r>
        <w:tab/>
      </w:r>
      <w:hyperlink w:anchor="_Toc24117685" w:history="1">
        <w:r w:rsidRPr="00E816BE">
          <w:t>81</w:t>
        </w:r>
        <w:r>
          <w:rPr>
            <w:rFonts w:asciiTheme="minorHAnsi" w:eastAsiaTheme="minorEastAsia" w:hAnsiTheme="minorHAnsi" w:cstheme="minorBidi"/>
            <w:sz w:val="22"/>
            <w:szCs w:val="22"/>
            <w:lang w:eastAsia="en-AU"/>
          </w:rPr>
          <w:tab/>
        </w:r>
        <w:r w:rsidRPr="00E816BE">
          <w:t>Exemptions</w:t>
        </w:r>
        <w:r>
          <w:tab/>
        </w:r>
        <w:r>
          <w:fldChar w:fldCharType="begin"/>
        </w:r>
        <w:r>
          <w:instrText xml:space="preserve"> PAGEREF _Toc24117685 \h </w:instrText>
        </w:r>
        <w:r>
          <w:fldChar w:fldCharType="separate"/>
        </w:r>
        <w:r w:rsidR="00A36863">
          <w:t>77</w:t>
        </w:r>
        <w:r>
          <w:fldChar w:fldCharType="end"/>
        </w:r>
      </w:hyperlink>
    </w:p>
    <w:p w14:paraId="2F408AB2" w14:textId="07A040B6" w:rsidR="007D33EB" w:rsidRDefault="003024DA">
      <w:pPr>
        <w:pStyle w:val="TOC2"/>
        <w:rPr>
          <w:rFonts w:asciiTheme="minorHAnsi" w:eastAsiaTheme="minorEastAsia" w:hAnsiTheme="minorHAnsi" w:cstheme="minorBidi"/>
          <w:b w:val="0"/>
          <w:sz w:val="22"/>
          <w:szCs w:val="22"/>
          <w:lang w:eastAsia="en-AU"/>
        </w:rPr>
      </w:pPr>
      <w:hyperlink w:anchor="_Toc24117686" w:history="1">
        <w:r w:rsidR="007D33EB" w:rsidRPr="00E816BE">
          <w:t>Part 7</w:t>
        </w:r>
        <w:r w:rsidR="007D33EB">
          <w:rPr>
            <w:rFonts w:asciiTheme="minorHAnsi" w:eastAsiaTheme="minorEastAsia" w:hAnsiTheme="minorHAnsi" w:cstheme="minorBidi"/>
            <w:b w:val="0"/>
            <w:sz w:val="22"/>
            <w:szCs w:val="22"/>
            <w:lang w:eastAsia="en-AU"/>
          </w:rPr>
          <w:tab/>
        </w:r>
        <w:r w:rsidR="007D33EB" w:rsidRPr="00E816BE">
          <w:rPr>
            <w:lang w:val="en-US"/>
          </w:rPr>
          <w:t>Costs disclosure and assessment</w:t>
        </w:r>
        <w:r w:rsidR="007D33EB" w:rsidRPr="007D33EB">
          <w:rPr>
            <w:vanish/>
          </w:rPr>
          <w:tab/>
        </w:r>
        <w:r w:rsidR="007D33EB" w:rsidRPr="007D33EB">
          <w:rPr>
            <w:vanish/>
          </w:rPr>
          <w:fldChar w:fldCharType="begin"/>
        </w:r>
        <w:r w:rsidR="007D33EB" w:rsidRPr="007D33EB">
          <w:rPr>
            <w:vanish/>
          </w:rPr>
          <w:instrText xml:space="preserve"> PAGEREF _Toc24117686 \h </w:instrText>
        </w:r>
        <w:r w:rsidR="007D33EB" w:rsidRPr="007D33EB">
          <w:rPr>
            <w:vanish/>
          </w:rPr>
        </w:r>
        <w:r w:rsidR="007D33EB" w:rsidRPr="007D33EB">
          <w:rPr>
            <w:vanish/>
          </w:rPr>
          <w:fldChar w:fldCharType="separate"/>
        </w:r>
        <w:r w:rsidR="00A36863">
          <w:rPr>
            <w:vanish/>
          </w:rPr>
          <w:t>78</w:t>
        </w:r>
        <w:r w:rsidR="007D33EB" w:rsidRPr="007D33EB">
          <w:rPr>
            <w:vanish/>
          </w:rPr>
          <w:fldChar w:fldCharType="end"/>
        </w:r>
      </w:hyperlink>
    </w:p>
    <w:p w14:paraId="5A158A61" w14:textId="7515BDDA" w:rsidR="007D33EB" w:rsidRDefault="007D33EB">
      <w:pPr>
        <w:pStyle w:val="TOC5"/>
        <w:rPr>
          <w:rFonts w:asciiTheme="minorHAnsi" w:eastAsiaTheme="minorEastAsia" w:hAnsiTheme="minorHAnsi" w:cstheme="minorBidi"/>
          <w:sz w:val="22"/>
          <w:szCs w:val="22"/>
          <w:lang w:eastAsia="en-AU"/>
        </w:rPr>
      </w:pPr>
      <w:r>
        <w:tab/>
      </w:r>
      <w:hyperlink w:anchor="_Toc24117687" w:history="1">
        <w:r w:rsidRPr="00E816BE">
          <w:t>82</w:t>
        </w:r>
        <w:r>
          <w:rPr>
            <w:rFonts w:asciiTheme="minorHAnsi" w:eastAsiaTheme="minorEastAsia" w:hAnsiTheme="minorHAnsi" w:cstheme="minorBidi"/>
            <w:sz w:val="22"/>
            <w:szCs w:val="22"/>
            <w:lang w:eastAsia="en-AU"/>
          </w:rPr>
          <w:tab/>
        </w:r>
        <w:r w:rsidRPr="00E816BE">
          <w:rPr>
            <w:lang w:val="en-US"/>
          </w:rPr>
          <w:t>When does a matter have a substantial connection with the ACT—Act, s 267</w:t>
        </w:r>
        <w:r>
          <w:tab/>
        </w:r>
        <w:r>
          <w:fldChar w:fldCharType="begin"/>
        </w:r>
        <w:r>
          <w:instrText xml:space="preserve"> PAGEREF _Toc24117687 \h </w:instrText>
        </w:r>
        <w:r>
          <w:fldChar w:fldCharType="separate"/>
        </w:r>
        <w:r w:rsidR="00A36863">
          <w:t>78</w:t>
        </w:r>
        <w:r>
          <w:fldChar w:fldCharType="end"/>
        </w:r>
      </w:hyperlink>
    </w:p>
    <w:p w14:paraId="076AA287" w14:textId="3DC6F4CA" w:rsidR="007D33EB" w:rsidRDefault="007D33EB">
      <w:pPr>
        <w:pStyle w:val="TOC5"/>
        <w:rPr>
          <w:rFonts w:asciiTheme="minorHAnsi" w:eastAsiaTheme="minorEastAsia" w:hAnsiTheme="minorHAnsi" w:cstheme="minorBidi"/>
          <w:sz w:val="22"/>
          <w:szCs w:val="22"/>
          <w:lang w:eastAsia="en-AU"/>
        </w:rPr>
      </w:pPr>
      <w:r>
        <w:tab/>
      </w:r>
      <w:hyperlink w:anchor="_Toc24117688" w:history="1">
        <w:r w:rsidRPr="00E816BE">
          <w:t>83</w:t>
        </w:r>
        <w:r>
          <w:rPr>
            <w:rFonts w:asciiTheme="minorHAnsi" w:eastAsiaTheme="minorEastAsia" w:hAnsiTheme="minorHAnsi" w:cstheme="minorBidi"/>
            <w:sz w:val="22"/>
            <w:szCs w:val="22"/>
            <w:lang w:eastAsia="en-AU"/>
          </w:rPr>
          <w:tab/>
        </w:r>
        <w:r w:rsidRPr="00E816BE">
          <w:rPr>
            <w:lang w:val="en-US"/>
          </w:rPr>
          <w:t>Exceptions to disclosure requirement—Act, s 272 (1) (f)</w:t>
        </w:r>
        <w:r>
          <w:tab/>
        </w:r>
        <w:r>
          <w:fldChar w:fldCharType="begin"/>
        </w:r>
        <w:r>
          <w:instrText xml:space="preserve"> PAGEREF _Toc24117688 \h </w:instrText>
        </w:r>
        <w:r>
          <w:fldChar w:fldCharType="separate"/>
        </w:r>
        <w:r w:rsidR="00A36863">
          <w:t>79</w:t>
        </w:r>
        <w:r>
          <w:fldChar w:fldCharType="end"/>
        </w:r>
      </w:hyperlink>
    </w:p>
    <w:p w14:paraId="20E9CF1D" w14:textId="4C6EB903" w:rsidR="007D33EB" w:rsidRDefault="003024DA">
      <w:pPr>
        <w:pStyle w:val="TOC2"/>
        <w:rPr>
          <w:rFonts w:asciiTheme="minorHAnsi" w:eastAsiaTheme="minorEastAsia" w:hAnsiTheme="minorHAnsi" w:cstheme="minorBidi"/>
          <w:b w:val="0"/>
          <w:sz w:val="22"/>
          <w:szCs w:val="22"/>
          <w:lang w:eastAsia="en-AU"/>
        </w:rPr>
      </w:pPr>
      <w:hyperlink w:anchor="_Toc24117689" w:history="1">
        <w:r w:rsidR="007D33EB" w:rsidRPr="00E816BE">
          <w:t>Part 9</w:t>
        </w:r>
        <w:r w:rsidR="007D33EB">
          <w:rPr>
            <w:rFonts w:asciiTheme="minorHAnsi" w:eastAsiaTheme="minorEastAsia" w:hAnsiTheme="minorHAnsi" w:cstheme="minorBidi"/>
            <w:b w:val="0"/>
            <w:sz w:val="22"/>
            <w:szCs w:val="22"/>
            <w:lang w:eastAsia="en-AU"/>
          </w:rPr>
          <w:tab/>
        </w:r>
        <w:r w:rsidR="007D33EB" w:rsidRPr="00E816BE">
          <w:t>Fidelity cover</w:t>
        </w:r>
        <w:r w:rsidR="007D33EB" w:rsidRPr="007D33EB">
          <w:rPr>
            <w:vanish/>
          </w:rPr>
          <w:tab/>
        </w:r>
        <w:r w:rsidR="007D33EB" w:rsidRPr="007D33EB">
          <w:rPr>
            <w:vanish/>
          </w:rPr>
          <w:fldChar w:fldCharType="begin"/>
        </w:r>
        <w:r w:rsidR="007D33EB" w:rsidRPr="007D33EB">
          <w:rPr>
            <w:vanish/>
          </w:rPr>
          <w:instrText xml:space="preserve"> PAGEREF _Toc24117689 \h </w:instrText>
        </w:r>
        <w:r w:rsidR="007D33EB" w:rsidRPr="007D33EB">
          <w:rPr>
            <w:vanish/>
          </w:rPr>
        </w:r>
        <w:r w:rsidR="007D33EB" w:rsidRPr="007D33EB">
          <w:rPr>
            <w:vanish/>
          </w:rPr>
          <w:fldChar w:fldCharType="separate"/>
        </w:r>
        <w:r w:rsidR="00A36863">
          <w:rPr>
            <w:vanish/>
          </w:rPr>
          <w:t>80</w:t>
        </w:r>
        <w:r w:rsidR="007D33EB" w:rsidRPr="007D33EB">
          <w:rPr>
            <w:vanish/>
          </w:rPr>
          <w:fldChar w:fldCharType="end"/>
        </w:r>
      </w:hyperlink>
    </w:p>
    <w:p w14:paraId="44BB5C9C" w14:textId="323E68B6" w:rsidR="007D33EB" w:rsidRDefault="007D33EB">
      <w:pPr>
        <w:pStyle w:val="TOC5"/>
        <w:rPr>
          <w:rFonts w:asciiTheme="minorHAnsi" w:eastAsiaTheme="minorEastAsia" w:hAnsiTheme="minorHAnsi" w:cstheme="minorBidi"/>
          <w:sz w:val="22"/>
          <w:szCs w:val="22"/>
          <w:lang w:eastAsia="en-AU"/>
        </w:rPr>
      </w:pPr>
      <w:r>
        <w:tab/>
      </w:r>
      <w:hyperlink w:anchor="_Toc24117690" w:history="1">
        <w:r w:rsidRPr="00E816BE">
          <w:t>85</w:t>
        </w:r>
        <w:r>
          <w:rPr>
            <w:rFonts w:asciiTheme="minorHAnsi" w:eastAsiaTheme="minorEastAsia" w:hAnsiTheme="minorHAnsi" w:cstheme="minorBidi"/>
            <w:sz w:val="22"/>
            <w:szCs w:val="22"/>
            <w:lang w:eastAsia="en-AU"/>
          </w:rPr>
          <w:tab/>
        </w:r>
        <w:r w:rsidRPr="00E816BE">
          <w:rPr>
            <w:lang w:val="en-US"/>
          </w:rPr>
          <w:t>Caps on payments from fidelity fund—Act, s 348</w:t>
        </w:r>
        <w:r>
          <w:tab/>
        </w:r>
        <w:r>
          <w:fldChar w:fldCharType="begin"/>
        </w:r>
        <w:r>
          <w:instrText xml:space="preserve"> PAGEREF _Toc24117690 \h </w:instrText>
        </w:r>
        <w:r>
          <w:fldChar w:fldCharType="separate"/>
        </w:r>
        <w:r w:rsidR="00A36863">
          <w:t>80</w:t>
        </w:r>
        <w:r>
          <w:fldChar w:fldCharType="end"/>
        </w:r>
      </w:hyperlink>
    </w:p>
    <w:p w14:paraId="62DC94AD" w14:textId="07637F01" w:rsidR="007D33EB" w:rsidRDefault="007D33EB">
      <w:pPr>
        <w:pStyle w:val="TOC5"/>
        <w:rPr>
          <w:rFonts w:asciiTheme="minorHAnsi" w:eastAsiaTheme="minorEastAsia" w:hAnsiTheme="minorHAnsi" w:cstheme="minorBidi"/>
          <w:sz w:val="22"/>
          <w:szCs w:val="22"/>
          <w:lang w:eastAsia="en-AU"/>
        </w:rPr>
      </w:pPr>
      <w:r>
        <w:tab/>
      </w:r>
      <w:hyperlink w:anchor="_Toc24117691" w:history="1">
        <w:r w:rsidRPr="00E816BE">
          <w:t>86</w:t>
        </w:r>
        <w:r>
          <w:rPr>
            <w:rFonts w:asciiTheme="minorHAnsi" w:eastAsiaTheme="minorEastAsia" w:hAnsiTheme="minorHAnsi" w:cstheme="minorBidi"/>
            <w:sz w:val="22"/>
            <w:szCs w:val="22"/>
            <w:lang w:eastAsia="en-AU"/>
          </w:rPr>
          <w:tab/>
        </w:r>
        <w:r w:rsidRPr="00E816BE">
          <w:rPr>
            <w:lang w:val="en-US"/>
          </w:rPr>
          <w:t>Protocols—Act, s 354</w:t>
        </w:r>
        <w:r>
          <w:tab/>
        </w:r>
        <w:r>
          <w:fldChar w:fldCharType="begin"/>
        </w:r>
        <w:r>
          <w:instrText xml:space="preserve"> PAGEREF _Toc24117691 \h </w:instrText>
        </w:r>
        <w:r>
          <w:fldChar w:fldCharType="separate"/>
        </w:r>
        <w:r w:rsidR="00A36863">
          <w:t>80</w:t>
        </w:r>
        <w:r>
          <w:fldChar w:fldCharType="end"/>
        </w:r>
      </w:hyperlink>
    </w:p>
    <w:p w14:paraId="4340A00B" w14:textId="59CA3775" w:rsidR="007D33EB" w:rsidRDefault="007D33EB">
      <w:pPr>
        <w:pStyle w:val="TOC5"/>
        <w:rPr>
          <w:rFonts w:asciiTheme="minorHAnsi" w:eastAsiaTheme="minorEastAsia" w:hAnsiTheme="minorHAnsi" w:cstheme="minorBidi"/>
          <w:sz w:val="22"/>
          <w:szCs w:val="22"/>
          <w:lang w:eastAsia="en-AU"/>
        </w:rPr>
      </w:pPr>
      <w:r>
        <w:tab/>
      </w:r>
      <w:hyperlink w:anchor="_Toc24117692" w:history="1">
        <w:r w:rsidRPr="00E816BE">
          <w:t>87</w:t>
        </w:r>
        <w:r>
          <w:rPr>
            <w:rFonts w:asciiTheme="minorHAnsi" w:eastAsiaTheme="minorEastAsia" w:hAnsiTheme="minorHAnsi" w:cstheme="minorBidi"/>
            <w:sz w:val="22"/>
            <w:szCs w:val="22"/>
            <w:lang w:eastAsia="en-AU"/>
          </w:rPr>
          <w:tab/>
        </w:r>
        <w:r w:rsidRPr="00E816BE">
          <w:rPr>
            <w:lang w:val="en-US"/>
          </w:rPr>
          <w:t>Notice of authority for interstate legal practitioner to withdraw from local trust account—Act, s 364 (2)</w:t>
        </w:r>
        <w:r>
          <w:tab/>
        </w:r>
        <w:r>
          <w:fldChar w:fldCharType="begin"/>
        </w:r>
        <w:r>
          <w:instrText xml:space="preserve"> PAGEREF _Toc24117692 \h </w:instrText>
        </w:r>
        <w:r>
          <w:fldChar w:fldCharType="separate"/>
        </w:r>
        <w:r w:rsidR="00A36863">
          <w:t>81</w:t>
        </w:r>
        <w:r>
          <w:fldChar w:fldCharType="end"/>
        </w:r>
      </w:hyperlink>
    </w:p>
    <w:p w14:paraId="21488EC1" w14:textId="4D46112A" w:rsidR="007D33EB" w:rsidRDefault="007D33EB">
      <w:pPr>
        <w:pStyle w:val="TOC5"/>
        <w:rPr>
          <w:rFonts w:asciiTheme="minorHAnsi" w:eastAsiaTheme="minorEastAsia" w:hAnsiTheme="minorHAnsi" w:cstheme="minorBidi"/>
          <w:sz w:val="22"/>
          <w:szCs w:val="22"/>
          <w:lang w:eastAsia="en-AU"/>
        </w:rPr>
      </w:pPr>
      <w:r>
        <w:tab/>
      </w:r>
      <w:hyperlink w:anchor="_Toc24117693" w:history="1">
        <w:r w:rsidRPr="00E816BE">
          <w:t>88</w:t>
        </w:r>
        <w:r>
          <w:rPr>
            <w:rFonts w:asciiTheme="minorHAnsi" w:eastAsiaTheme="minorEastAsia" w:hAnsiTheme="minorHAnsi" w:cstheme="minorBidi"/>
            <w:sz w:val="22"/>
            <w:szCs w:val="22"/>
            <w:lang w:eastAsia="en-AU"/>
          </w:rPr>
          <w:tab/>
        </w:r>
        <w:r w:rsidRPr="00E816BE">
          <w:rPr>
            <w:lang w:val="en-US"/>
          </w:rPr>
          <w:t>Contribution by interstate legal practitioner to fidelity fund—Act, s 364 (2)</w:t>
        </w:r>
        <w:r>
          <w:tab/>
        </w:r>
        <w:r>
          <w:fldChar w:fldCharType="begin"/>
        </w:r>
        <w:r>
          <w:instrText xml:space="preserve"> PAGEREF _Toc24117693 \h </w:instrText>
        </w:r>
        <w:r>
          <w:fldChar w:fldCharType="separate"/>
        </w:r>
        <w:r w:rsidR="00A36863">
          <w:t>82</w:t>
        </w:r>
        <w:r>
          <w:fldChar w:fldCharType="end"/>
        </w:r>
      </w:hyperlink>
    </w:p>
    <w:p w14:paraId="779943E6" w14:textId="5D138643" w:rsidR="007D33EB" w:rsidRDefault="003024DA">
      <w:pPr>
        <w:pStyle w:val="TOC2"/>
        <w:rPr>
          <w:rFonts w:asciiTheme="minorHAnsi" w:eastAsiaTheme="minorEastAsia" w:hAnsiTheme="minorHAnsi" w:cstheme="minorBidi"/>
          <w:b w:val="0"/>
          <w:sz w:val="22"/>
          <w:szCs w:val="22"/>
          <w:lang w:eastAsia="en-AU"/>
        </w:rPr>
      </w:pPr>
      <w:hyperlink w:anchor="_Toc24117694" w:history="1">
        <w:r w:rsidR="007D33EB" w:rsidRPr="00E816BE">
          <w:t>Part 10</w:t>
        </w:r>
        <w:r w:rsidR="007D33EB">
          <w:rPr>
            <w:rFonts w:asciiTheme="minorHAnsi" w:eastAsiaTheme="minorEastAsia" w:hAnsiTheme="minorHAnsi" w:cstheme="minorBidi"/>
            <w:b w:val="0"/>
            <w:sz w:val="22"/>
            <w:szCs w:val="22"/>
            <w:lang w:eastAsia="en-AU"/>
          </w:rPr>
          <w:tab/>
        </w:r>
        <w:r w:rsidR="007D33EB" w:rsidRPr="00E816BE">
          <w:t>Complaints and discipline</w:t>
        </w:r>
        <w:r w:rsidR="007D33EB" w:rsidRPr="007D33EB">
          <w:rPr>
            <w:vanish/>
          </w:rPr>
          <w:tab/>
        </w:r>
        <w:r w:rsidR="007D33EB" w:rsidRPr="007D33EB">
          <w:rPr>
            <w:vanish/>
          </w:rPr>
          <w:fldChar w:fldCharType="begin"/>
        </w:r>
        <w:r w:rsidR="007D33EB" w:rsidRPr="007D33EB">
          <w:rPr>
            <w:vanish/>
          </w:rPr>
          <w:instrText xml:space="preserve"> PAGEREF _Toc24117694 \h </w:instrText>
        </w:r>
        <w:r w:rsidR="007D33EB" w:rsidRPr="007D33EB">
          <w:rPr>
            <w:vanish/>
          </w:rPr>
        </w:r>
        <w:r w:rsidR="007D33EB" w:rsidRPr="007D33EB">
          <w:rPr>
            <w:vanish/>
          </w:rPr>
          <w:fldChar w:fldCharType="separate"/>
        </w:r>
        <w:r w:rsidR="00A36863">
          <w:rPr>
            <w:vanish/>
          </w:rPr>
          <w:t>82</w:t>
        </w:r>
        <w:r w:rsidR="007D33EB" w:rsidRPr="007D33EB">
          <w:rPr>
            <w:vanish/>
          </w:rPr>
          <w:fldChar w:fldCharType="end"/>
        </w:r>
      </w:hyperlink>
    </w:p>
    <w:p w14:paraId="4DCEBAD3" w14:textId="53A67C0B" w:rsidR="007D33EB" w:rsidRDefault="007D33EB">
      <w:pPr>
        <w:pStyle w:val="TOC5"/>
        <w:rPr>
          <w:rFonts w:asciiTheme="minorHAnsi" w:eastAsiaTheme="minorEastAsia" w:hAnsiTheme="minorHAnsi" w:cstheme="minorBidi"/>
          <w:sz w:val="22"/>
          <w:szCs w:val="22"/>
          <w:lang w:eastAsia="en-AU"/>
        </w:rPr>
      </w:pPr>
      <w:r>
        <w:tab/>
      </w:r>
      <w:hyperlink w:anchor="_Toc24117695" w:history="1">
        <w:r w:rsidRPr="00E816BE">
          <w:t>89</w:t>
        </w:r>
        <w:r>
          <w:rPr>
            <w:rFonts w:asciiTheme="minorHAnsi" w:eastAsiaTheme="minorEastAsia" w:hAnsiTheme="minorHAnsi" w:cstheme="minorBidi"/>
            <w:sz w:val="22"/>
            <w:szCs w:val="22"/>
            <w:lang w:eastAsia="en-AU"/>
          </w:rPr>
          <w:tab/>
        </w:r>
        <w:r w:rsidRPr="00E816BE">
          <w:rPr>
            <w:lang w:val="en-US"/>
          </w:rPr>
          <w:t>Register of disciplinary action—Act, s 448 (2) (e)</w:t>
        </w:r>
        <w:r>
          <w:tab/>
        </w:r>
        <w:r>
          <w:fldChar w:fldCharType="begin"/>
        </w:r>
        <w:r>
          <w:instrText xml:space="preserve"> PAGEREF _Toc24117695 \h </w:instrText>
        </w:r>
        <w:r>
          <w:fldChar w:fldCharType="separate"/>
        </w:r>
        <w:r w:rsidR="00A36863">
          <w:t>82</w:t>
        </w:r>
        <w:r>
          <w:fldChar w:fldCharType="end"/>
        </w:r>
      </w:hyperlink>
    </w:p>
    <w:p w14:paraId="0EE21CA1" w14:textId="306C0F7A" w:rsidR="007D33EB" w:rsidRDefault="003024DA">
      <w:pPr>
        <w:pStyle w:val="TOC6"/>
        <w:rPr>
          <w:rFonts w:asciiTheme="minorHAnsi" w:eastAsiaTheme="minorEastAsia" w:hAnsiTheme="minorHAnsi" w:cstheme="minorBidi"/>
          <w:b w:val="0"/>
          <w:sz w:val="22"/>
          <w:szCs w:val="22"/>
          <w:lang w:eastAsia="en-AU"/>
        </w:rPr>
      </w:pPr>
      <w:hyperlink w:anchor="_Toc24117696" w:history="1">
        <w:r w:rsidR="007D33EB" w:rsidRPr="00E816BE">
          <w:t>Dictionary</w:t>
        </w:r>
        <w:r w:rsidR="007D33EB">
          <w:tab/>
        </w:r>
        <w:r w:rsidR="007D33EB">
          <w:tab/>
        </w:r>
        <w:r w:rsidR="007D33EB" w:rsidRPr="007D33EB">
          <w:rPr>
            <w:b w:val="0"/>
            <w:sz w:val="20"/>
          </w:rPr>
          <w:fldChar w:fldCharType="begin"/>
        </w:r>
        <w:r w:rsidR="007D33EB" w:rsidRPr="007D33EB">
          <w:rPr>
            <w:b w:val="0"/>
            <w:sz w:val="20"/>
          </w:rPr>
          <w:instrText xml:space="preserve"> PAGEREF _Toc24117696 \h </w:instrText>
        </w:r>
        <w:r w:rsidR="007D33EB" w:rsidRPr="007D33EB">
          <w:rPr>
            <w:b w:val="0"/>
            <w:sz w:val="20"/>
          </w:rPr>
        </w:r>
        <w:r w:rsidR="007D33EB" w:rsidRPr="007D33EB">
          <w:rPr>
            <w:b w:val="0"/>
            <w:sz w:val="20"/>
          </w:rPr>
          <w:fldChar w:fldCharType="separate"/>
        </w:r>
        <w:r w:rsidR="00A36863">
          <w:rPr>
            <w:b w:val="0"/>
            <w:sz w:val="20"/>
          </w:rPr>
          <w:t>83</w:t>
        </w:r>
        <w:r w:rsidR="007D33EB" w:rsidRPr="007D33EB">
          <w:rPr>
            <w:b w:val="0"/>
            <w:sz w:val="20"/>
          </w:rPr>
          <w:fldChar w:fldCharType="end"/>
        </w:r>
      </w:hyperlink>
    </w:p>
    <w:p w14:paraId="1370F627" w14:textId="106A824E" w:rsidR="007D33EB" w:rsidRDefault="003024DA" w:rsidP="007D33EB">
      <w:pPr>
        <w:pStyle w:val="TOC7"/>
        <w:spacing w:before="480"/>
        <w:rPr>
          <w:rFonts w:asciiTheme="minorHAnsi" w:eastAsiaTheme="minorEastAsia" w:hAnsiTheme="minorHAnsi" w:cstheme="minorBidi"/>
          <w:b w:val="0"/>
          <w:sz w:val="22"/>
          <w:szCs w:val="22"/>
          <w:lang w:eastAsia="en-AU"/>
        </w:rPr>
      </w:pPr>
      <w:hyperlink w:anchor="_Toc24117697" w:history="1">
        <w:r w:rsidR="007D33EB">
          <w:t>Endnotes</w:t>
        </w:r>
        <w:r w:rsidR="007D33EB" w:rsidRPr="007D33EB">
          <w:rPr>
            <w:vanish/>
          </w:rPr>
          <w:tab/>
        </w:r>
        <w:r w:rsidR="007D33EB">
          <w:rPr>
            <w:vanish/>
          </w:rPr>
          <w:tab/>
        </w:r>
        <w:r w:rsidR="007D33EB" w:rsidRPr="007D33EB">
          <w:rPr>
            <w:b w:val="0"/>
            <w:vanish/>
          </w:rPr>
          <w:fldChar w:fldCharType="begin"/>
        </w:r>
        <w:r w:rsidR="007D33EB" w:rsidRPr="007D33EB">
          <w:rPr>
            <w:b w:val="0"/>
            <w:vanish/>
          </w:rPr>
          <w:instrText xml:space="preserve"> PAGEREF _Toc24117697 \h </w:instrText>
        </w:r>
        <w:r w:rsidR="007D33EB" w:rsidRPr="007D33EB">
          <w:rPr>
            <w:b w:val="0"/>
            <w:vanish/>
          </w:rPr>
        </w:r>
        <w:r w:rsidR="007D33EB" w:rsidRPr="007D33EB">
          <w:rPr>
            <w:b w:val="0"/>
            <w:vanish/>
          </w:rPr>
          <w:fldChar w:fldCharType="separate"/>
        </w:r>
        <w:r w:rsidR="00A36863">
          <w:rPr>
            <w:b w:val="0"/>
            <w:vanish/>
          </w:rPr>
          <w:t>85</w:t>
        </w:r>
        <w:r w:rsidR="007D33EB" w:rsidRPr="007D33EB">
          <w:rPr>
            <w:b w:val="0"/>
            <w:vanish/>
          </w:rPr>
          <w:fldChar w:fldCharType="end"/>
        </w:r>
      </w:hyperlink>
    </w:p>
    <w:p w14:paraId="6F9FE957" w14:textId="14C72C93" w:rsidR="007D33EB" w:rsidRDefault="007D33EB">
      <w:pPr>
        <w:pStyle w:val="TOC5"/>
        <w:rPr>
          <w:rFonts w:asciiTheme="minorHAnsi" w:eastAsiaTheme="minorEastAsia" w:hAnsiTheme="minorHAnsi" w:cstheme="minorBidi"/>
          <w:sz w:val="22"/>
          <w:szCs w:val="22"/>
          <w:lang w:eastAsia="en-AU"/>
        </w:rPr>
      </w:pPr>
      <w:r>
        <w:tab/>
      </w:r>
      <w:hyperlink w:anchor="_Toc24117698" w:history="1">
        <w:r w:rsidRPr="00E816BE">
          <w:t>1</w:t>
        </w:r>
        <w:r>
          <w:rPr>
            <w:rFonts w:asciiTheme="minorHAnsi" w:eastAsiaTheme="minorEastAsia" w:hAnsiTheme="minorHAnsi" w:cstheme="minorBidi"/>
            <w:sz w:val="22"/>
            <w:szCs w:val="22"/>
            <w:lang w:eastAsia="en-AU"/>
          </w:rPr>
          <w:tab/>
        </w:r>
        <w:r w:rsidRPr="00E816BE">
          <w:t>About the endnotes</w:t>
        </w:r>
        <w:r>
          <w:tab/>
        </w:r>
        <w:r>
          <w:fldChar w:fldCharType="begin"/>
        </w:r>
        <w:r>
          <w:instrText xml:space="preserve"> PAGEREF _Toc24117698 \h </w:instrText>
        </w:r>
        <w:r>
          <w:fldChar w:fldCharType="separate"/>
        </w:r>
        <w:r w:rsidR="00A36863">
          <w:t>85</w:t>
        </w:r>
        <w:r>
          <w:fldChar w:fldCharType="end"/>
        </w:r>
      </w:hyperlink>
    </w:p>
    <w:p w14:paraId="64C7B121" w14:textId="4FB876BA" w:rsidR="007D33EB" w:rsidRDefault="007D33EB">
      <w:pPr>
        <w:pStyle w:val="TOC5"/>
        <w:rPr>
          <w:rFonts w:asciiTheme="minorHAnsi" w:eastAsiaTheme="minorEastAsia" w:hAnsiTheme="minorHAnsi" w:cstheme="minorBidi"/>
          <w:sz w:val="22"/>
          <w:szCs w:val="22"/>
          <w:lang w:eastAsia="en-AU"/>
        </w:rPr>
      </w:pPr>
      <w:r>
        <w:tab/>
      </w:r>
      <w:hyperlink w:anchor="_Toc24117699" w:history="1">
        <w:r w:rsidRPr="00E816BE">
          <w:t>2</w:t>
        </w:r>
        <w:r>
          <w:rPr>
            <w:rFonts w:asciiTheme="minorHAnsi" w:eastAsiaTheme="minorEastAsia" w:hAnsiTheme="minorHAnsi" w:cstheme="minorBidi"/>
            <w:sz w:val="22"/>
            <w:szCs w:val="22"/>
            <w:lang w:eastAsia="en-AU"/>
          </w:rPr>
          <w:tab/>
        </w:r>
        <w:r w:rsidRPr="00E816BE">
          <w:t>Abbreviation key</w:t>
        </w:r>
        <w:r>
          <w:tab/>
        </w:r>
        <w:r>
          <w:fldChar w:fldCharType="begin"/>
        </w:r>
        <w:r>
          <w:instrText xml:space="preserve"> PAGEREF _Toc24117699 \h </w:instrText>
        </w:r>
        <w:r>
          <w:fldChar w:fldCharType="separate"/>
        </w:r>
        <w:r w:rsidR="00A36863">
          <w:t>85</w:t>
        </w:r>
        <w:r>
          <w:fldChar w:fldCharType="end"/>
        </w:r>
      </w:hyperlink>
    </w:p>
    <w:p w14:paraId="5BE32903" w14:textId="56110027" w:rsidR="007D33EB" w:rsidRDefault="007D33EB">
      <w:pPr>
        <w:pStyle w:val="TOC5"/>
        <w:rPr>
          <w:rFonts w:asciiTheme="minorHAnsi" w:eastAsiaTheme="minorEastAsia" w:hAnsiTheme="minorHAnsi" w:cstheme="minorBidi"/>
          <w:sz w:val="22"/>
          <w:szCs w:val="22"/>
          <w:lang w:eastAsia="en-AU"/>
        </w:rPr>
      </w:pPr>
      <w:r>
        <w:tab/>
      </w:r>
      <w:hyperlink w:anchor="_Toc24117700" w:history="1">
        <w:r w:rsidRPr="00E816BE">
          <w:t>3</w:t>
        </w:r>
        <w:r>
          <w:rPr>
            <w:rFonts w:asciiTheme="minorHAnsi" w:eastAsiaTheme="minorEastAsia" w:hAnsiTheme="minorHAnsi" w:cstheme="minorBidi"/>
            <w:sz w:val="22"/>
            <w:szCs w:val="22"/>
            <w:lang w:eastAsia="en-AU"/>
          </w:rPr>
          <w:tab/>
        </w:r>
        <w:r w:rsidRPr="00E816BE">
          <w:t>Legislation history</w:t>
        </w:r>
        <w:r>
          <w:tab/>
        </w:r>
        <w:r>
          <w:fldChar w:fldCharType="begin"/>
        </w:r>
        <w:r>
          <w:instrText xml:space="preserve"> PAGEREF _Toc24117700 \h </w:instrText>
        </w:r>
        <w:r>
          <w:fldChar w:fldCharType="separate"/>
        </w:r>
        <w:r w:rsidR="00A36863">
          <w:t>86</w:t>
        </w:r>
        <w:r>
          <w:fldChar w:fldCharType="end"/>
        </w:r>
      </w:hyperlink>
    </w:p>
    <w:p w14:paraId="34A932C1" w14:textId="566C161B" w:rsidR="007D33EB" w:rsidRDefault="007D33EB">
      <w:pPr>
        <w:pStyle w:val="TOC5"/>
        <w:rPr>
          <w:rFonts w:asciiTheme="minorHAnsi" w:eastAsiaTheme="minorEastAsia" w:hAnsiTheme="minorHAnsi" w:cstheme="minorBidi"/>
          <w:sz w:val="22"/>
          <w:szCs w:val="22"/>
          <w:lang w:eastAsia="en-AU"/>
        </w:rPr>
      </w:pPr>
      <w:r>
        <w:tab/>
      </w:r>
      <w:hyperlink w:anchor="_Toc24117701" w:history="1">
        <w:r w:rsidRPr="00E816BE">
          <w:t>4</w:t>
        </w:r>
        <w:r>
          <w:rPr>
            <w:rFonts w:asciiTheme="minorHAnsi" w:eastAsiaTheme="minorEastAsia" w:hAnsiTheme="minorHAnsi" w:cstheme="minorBidi"/>
            <w:sz w:val="22"/>
            <w:szCs w:val="22"/>
            <w:lang w:eastAsia="en-AU"/>
          </w:rPr>
          <w:tab/>
        </w:r>
        <w:r w:rsidRPr="00E816BE">
          <w:t>Amendment history</w:t>
        </w:r>
        <w:r>
          <w:tab/>
        </w:r>
        <w:r>
          <w:fldChar w:fldCharType="begin"/>
        </w:r>
        <w:r>
          <w:instrText xml:space="preserve"> PAGEREF _Toc24117701 \h </w:instrText>
        </w:r>
        <w:r>
          <w:fldChar w:fldCharType="separate"/>
        </w:r>
        <w:r w:rsidR="00A36863">
          <w:t>88</w:t>
        </w:r>
        <w:r>
          <w:fldChar w:fldCharType="end"/>
        </w:r>
      </w:hyperlink>
    </w:p>
    <w:p w14:paraId="5A0CE7B5" w14:textId="058A1026" w:rsidR="007D33EB" w:rsidRDefault="007D33EB">
      <w:pPr>
        <w:pStyle w:val="TOC5"/>
        <w:rPr>
          <w:rFonts w:asciiTheme="minorHAnsi" w:eastAsiaTheme="minorEastAsia" w:hAnsiTheme="minorHAnsi" w:cstheme="minorBidi"/>
          <w:sz w:val="22"/>
          <w:szCs w:val="22"/>
          <w:lang w:eastAsia="en-AU"/>
        </w:rPr>
      </w:pPr>
      <w:r>
        <w:tab/>
      </w:r>
      <w:hyperlink w:anchor="_Toc24117702" w:history="1">
        <w:r w:rsidRPr="00E816BE">
          <w:t>5</w:t>
        </w:r>
        <w:r>
          <w:rPr>
            <w:rFonts w:asciiTheme="minorHAnsi" w:eastAsiaTheme="minorEastAsia" w:hAnsiTheme="minorHAnsi" w:cstheme="minorBidi"/>
            <w:sz w:val="22"/>
            <w:szCs w:val="22"/>
            <w:lang w:eastAsia="en-AU"/>
          </w:rPr>
          <w:tab/>
        </w:r>
        <w:r w:rsidRPr="00E816BE">
          <w:t>Earlier republications</w:t>
        </w:r>
        <w:r>
          <w:tab/>
        </w:r>
        <w:r>
          <w:fldChar w:fldCharType="begin"/>
        </w:r>
        <w:r>
          <w:instrText xml:space="preserve"> PAGEREF _Toc24117702 \h </w:instrText>
        </w:r>
        <w:r>
          <w:fldChar w:fldCharType="separate"/>
        </w:r>
        <w:r w:rsidR="00A36863">
          <w:t>92</w:t>
        </w:r>
        <w:r>
          <w:fldChar w:fldCharType="end"/>
        </w:r>
      </w:hyperlink>
    </w:p>
    <w:p w14:paraId="3C22038A" w14:textId="77777777" w:rsidR="009C72FB" w:rsidRDefault="007D33EB" w:rsidP="00826925">
      <w:pPr>
        <w:pStyle w:val="BillBasic"/>
      </w:pPr>
      <w:r>
        <w:fldChar w:fldCharType="end"/>
      </w:r>
    </w:p>
    <w:p w14:paraId="7FEE977A" w14:textId="77777777" w:rsidR="009C72FB" w:rsidRDefault="009C72FB" w:rsidP="00826925">
      <w:pPr>
        <w:pStyle w:val="01Contents"/>
        <w:sectPr w:rsidR="009C72F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F36150F" w14:textId="77777777" w:rsidR="009C72FB" w:rsidRDefault="009C72FB" w:rsidP="00826925">
      <w:pPr>
        <w:jc w:val="center"/>
      </w:pPr>
      <w:r>
        <w:rPr>
          <w:noProof/>
          <w:lang w:eastAsia="en-AU"/>
        </w:rPr>
        <w:lastRenderedPageBreak/>
        <w:drawing>
          <wp:inline distT="0" distB="0" distL="0" distR="0" wp14:anchorId="2598ED1B" wp14:editId="76CCD9A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D2D676" w14:textId="77777777" w:rsidR="009C72FB" w:rsidRDefault="009C72FB" w:rsidP="00826925">
      <w:pPr>
        <w:jc w:val="center"/>
        <w:rPr>
          <w:rFonts w:ascii="Arial" w:hAnsi="Arial"/>
        </w:rPr>
      </w:pPr>
      <w:r>
        <w:rPr>
          <w:rFonts w:ascii="Arial" w:hAnsi="Arial"/>
        </w:rPr>
        <w:t>Australian Capital Territory</w:t>
      </w:r>
    </w:p>
    <w:p w14:paraId="2B7A4A01" w14:textId="3467D6D2" w:rsidR="009C72FB" w:rsidRDefault="00A36863" w:rsidP="00826925">
      <w:pPr>
        <w:pStyle w:val="Billname"/>
      </w:pPr>
      <w:bookmarkStart w:id="7" w:name="Citation"/>
      <w:r>
        <w:t>Legal Profession Regulation 2007</w:t>
      </w:r>
      <w:bookmarkEnd w:id="7"/>
      <w:r w:rsidR="009C72FB">
        <w:t xml:space="preserve">     </w:t>
      </w:r>
    </w:p>
    <w:p w14:paraId="0D75D9BD" w14:textId="77777777" w:rsidR="009C72FB" w:rsidRDefault="009C72FB" w:rsidP="00826925">
      <w:pPr>
        <w:spacing w:before="240" w:after="60"/>
        <w:rPr>
          <w:rFonts w:ascii="Arial" w:hAnsi="Arial"/>
        </w:rPr>
      </w:pPr>
    </w:p>
    <w:p w14:paraId="7D2EE52C" w14:textId="77777777" w:rsidR="009C72FB" w:rsidRDefault="009C72FB" w:rsidP="00826925">
      <w:pPr>
        <w:pStyle w:val="N-line3"/>
      </w:pPr>
    </w:p>
    <w:p w14:paraId="0B1ACE10" w14:textId="77777777" w:rsidR="009C72FB" w:rsidRDefault="009C72FB" w:rsidP="00826925">
      <w:pPr>
        <w:pStyle w:val="CoverInForce"/>
      </w:pPr>
      <w:r>
        <w:t>made under the</w:t>
      </w:r>
    </w:p>
    <w:bookmarkStart w:id="8" w:name="ActName"/>
    <w:p w14:paraId="1E5FDFB5" w14:textId="7F524410" w:rsidR="009C72FB" w:rsidRDefault="009C72FB" w:rsidP="00826925">
      <w:pPr>
        <w:pStyle w:val="CoverActName"/>
      </w:pPr>
      <w:r w:rsidRPr="009C72FB">
        <w:rPr>
          <w:rStyle w:val="charCitHyperlinkAbbrev"/>
        </w:rPr>
        <w:fldChar w:fldCharType="begin"/>
      </w:r>
      <w:r w:rsidR="00A36863">
        <w:rPr>
          <w:rStyle w:val="charCitHyperlinkAbbrev"/>
        </w:rPr>
        <w:instrText>HYPERLINK "http://www.legislation.act.gov.au/a/2006-25" \o "A2006-25"</w:instrText>
      </w:r>
      <w:r w:rsidRPr="009C72FB">
        <w:rPr>
          <w:rStyle w:val="charCitHyperlinkAbbrev"/>
        </w:rPr>
        <w:fldChar w:fldCharType="separate"/>
      </w:r>
      <w:r w:rsidR="00A36863">
        <w:rPr>
          <w:rStyle w:val="charCitHyperlinkAbbrev"/>
        </w:rPr>
        <w:t>Legal Profession Act 2006</w:t>
      </w:r>
      <w:r w:rsidRPr="009C72FB">
        <w:rPr>
          <w:rStyle w:val="charCitHyperlinkAbbrev"/>
        </w:rPr>
        <w:fldChar w:fldCharType="end"/>
      </w:r>
      <w:bookmarkEnd w:id="8"/>
    </w:p>
    <w:p w14:paraId="5F15D674" w14:textId="77777777" w:rsidR="009C72FB" w:rsidRDefault="009C72FB" w:rsidP="00826925">
      <w:pPr>
        <w:pStyle w:val="N-line3"/>
      </w:pPr>
    </w:p>
    <w:p w14:paraId="63D106B7" w14:textId="77777777" w:rsidR="009C72FB" w:rsidRDefault="009C72FB" w:rsidP="00826925">
      <w:pPr>
        <w:pStyle w:val="Placeholder"/>
      </w:pPr>
      <w:r>
        <w:rPr>
          <w:rStyle w:val="charContents"/>
          <w:sz w:val="16"/>
        </w:rPr>
        <w:t xml:space="preserve">  </w:t>
      </w:r>
      <w:r>
        <w:rPr>
          <w:rStyle w:val="charPage"/>
        </w:rPr>
        <w:t xml:space="preserve">  </w:t>
      </w:r>
    </w:p>
    <w:p w14:paraId="64FB8DDE" w14:textId="77777777" w:rsidR="009C72FB" w:rsidRDefault="009C72FB" w:rsidP="00826925">
      <w:pPr>
        <w:pStyle w:val="Placeholder"/>
      </w:pPr>
      <w:r>
        <w:rPr>
          <w:rStyle w:val="CharChapNo"/>
        </w:rPr>
        <w:t xml:space="preserve">  </w:t>
      </w:r>
      <w:r>
        <w:rPr>
          <w:rStyle w:val="CharChapText"/>
        </w:rPr>
        <w:t xml:space="preserve">  </w:t>
      </w:r>
    </w:p>
    <w:p w14:paraId="217E735D" w14:textId="77777777" w:rsidR="009C72FB" w:rsidRDefault="009C72FB" w:rsidP="00826925">
      <w:pPr>
        <w:pStyle w:val="Placeholder"/>
      </w:pPr>
      <w:r>
        <w:rPr>
          <w:rStyle w:val="CharPartNo"/>
        </w:rPr>
        <w:t xml:space="preserve">  </w:t>
      </w:r>
      <w:r>
        <w:rPr>
          <w:rStyle w:val="CharPartText"/>
        </w:rPr>
        <w:t xml:space="preserve">  </w:t>
      </w:r>
    </w:p>
    <w:p w14:paraId="0B1C77FA" w14:textId="77777777" w:rsidR="009C72FB" w:rsidRDefault="009C72FB" w:rsidP="00826925">
      <w:pPr>
        <w:pStyle w:val="Placeholder"/>
      </w:pPr>
      <w:r>
        <w:rPr>
          <w:rStyle w:val="CharDivNo"/>
        </w:rPr>
        <w:t xml:space="preserve">  </w:t>
      </w:r>
      <w:r>
        <w:rPr>
          <w:rStyle w:val="CharDivText"/>
        </w:rPr>
        <w:t xml:space="preserve">  </w:t>
      </w:r>
    </w:p>
    <w:p w14:paraId="5E336658" w14:textId="77777777" w:rsidR="009C72FB" w:rsidRDefault="009C72FB" w:rsidP="00826925">
      <w:pPr>
        <w:pStyle w:val="Placeholder"/>
      </w:pPr>
      <w:r>
        <w:rPr>
          <w:rStyle w:val="CharSectNo"/>
        </w:rPr>
        <w:t xml:space="preserve">  </w:t>
      </w:r>
    </w:p>
    <w:p w14:paraId="74EA2478" w14:textId="77777777" w:rsidR="009C72FB" w:rsidRPr="006A0812" w:rsidRDefault="009C72FB" w:rsidP="002A6C39">
      <w:pPr>
        <w:pStyle w:val="PageBreak"/>
      </w:pPr>
      <w:r>
        <w:br w:type="page"/>
      </w:r>
    </w:p>
    <w:p w14:paraId="5585FC04" w14:textId="77777777" w:rsidR="001222FF" w:rsidRDefault="001222FF">
      <w:pPr>
        <w:pStyle w:val="PageBreak"/>
      </w:pPr>
    </w:p>
    <w:p w14:paraId="1021F900" w14:textId="77777777" w:rsidR="001222FF" w:rsidRPr="007D33EB" w:rsidRDefault="001222FF">
      <w:pPr>
        <w:pStyle w:val="AH2Part"/>
      </w:pPr>
      <w:bookmarkStart w:id="9" w:name="_Toc24117593"/>
      <w:r w:rsidRPr="007D33EB">
        <w:rPr>
          <w:rStyle w:val="CharPartNo"/>
        </w:rPr>
        <w:t>Part 1</w:t>
      </w:r>
      <w:r>
        <w:tab/>
      </w:r>
      <w:r w:rsidRPr="007D33EB">
        <w:rPr>
          <w:rStyle w:val="CharPartText"/>
        </w:rPr>
        <w:t>Preliminary</w:t>
      </w:r>
      <w:bookmarkEnd w:id="9"/>
    </w:p>
    <w:p w14:paraId="025A3CC9" w14:textId="77777777" w:rsidR="001222FF" w:rsidRDefault="001222FF">
      <w:pPr>
        <w:pStyle w:val="AH5Sec"/>
      </w:pPr>
      <w:bookmarkStart w:id="10" w:name="_Toc24117594"/>
      <w:r w:rsidRPr="007D33EB">
        <w:rPr>
          <w:rStyle w:val="CharSectNo"/>
        </w:rPr>
        <w:t>1</w:t>
      </w:r>
      <w:r>
        <w:tab/>
        <w:t>Name of regulation</w:t>
      </w:r>
      <w:bookmarkEnd w:id="10"/>
    </w:p>
    <w:p w14:paraId="5ADA9EF2" w14:textId="77777777" w:rsidR="001222FF" w:rsidRDefault="001222FF">
      <w:pPr>
        <w:pStyle w:val="Amainreturn"/>
      </w:pPr>
      <w:r>
        <w:t xml:space="preserve">This regulation is the </w:t>
      </w:r>
      <w:r>
        <w:rPr>
          <w:rStyle w:val="charItals"/>
        </w:rPr>
        <w:t>Legal Profession Regulation 2007</w:t>
      </w:r>
      <w:r>
        <w:rPr>
          <w:iCs/>
        </w:rPr>
        <w:t>.</w:t>
      </w:r>
    </w:p>
    <w:p w14:paraId="10107F0A" w14:textId="77777777" w:rsidR="001222FF" w:rsidRDefault="001222FF">
      <w:pPr>
        <w:pStyle w:val="AH5Sec"/>
      </w:pPr>
      <w:bookmarkStart w:id="11" w:name="_Toc24117595"/>
      <w:r w:rsidRPr="007D33EB">
        <w:rPr>
          <w:rStyle w:val="CharSectNo"/>
        </w:rPr>
        <w:t>3</w:t>
      </w:r>
      <w:r>
        <w:tab/>
        <w:t>Dictionary</w:t>
      </w:r>
      <w:bookmarkEnd w:id="11"/>
    </w:p>
    <w:p w14:paraId="63E653EF" w14:textId="77777777" w:rsidR="001222FF" w:rsidRDefault="001222FF">
      <w:pPr>
        <w:pStyle w:val="Amainreturn"/>
        <w:keepNext/>
      </w:pPr>
      <w:r>
        <w:t>The dictionary at the end of this regulation is part of this regulation.</w:t>
      </w:r>
    </w:p>
    <w:p w14:paraId="162EE599" w14:textId="77777777" w:rsidR="001222FF" w:rsidRDefault="001222FF">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14:paraId="202AD608" w14:textId="75681E89" w:rsidR="001222FF" w:rsidRDefault="001222FF">
      <w:pPr>
        <w:pStyle w:val="aNote"/>
      </w:pPr>
      <w:r>
        <w:tab/>
        <w:t>For example, the signpost definition ‘</w:t>
      </w:r>
      <w:r>
        <w:rPr>
          <w:rStyle w:val="charBoldItals"/>
        </w:rPr>
        <w:t>in-house lawyer</w:t>
      </w:r>
      <w:r>
        <w:t xml:space="preserve">—see the </w:t>
      </w:r>
      <w:hyperlink r:id="rId27" w:tooltip="Legal Profession Act 2006" w:history="1">
        <w:r w:rsidR="00790EA7" w:rsidRPr="00790EA7">
          <w:rPr>
            <w:rStyle w:val="charCitHyperlinkAbbrev"/>
          </w:rPr>
          <w:t>Act</w:t>
        </w:r>
      </w:hyperlink>
      <w:r w:rsidRPr="00790EA7">
        <w:t>, section 33 (3)</w:t>
      </w:r>
      <w:r>
        <w:rPr>
          <w:rStyle w:val="charItals"/>
        </w:rPr>
        <w:t>.</w:t>
      </w:r>
      <w:r>
        <w:t>’ means that the term ‘in-house lawyer’ is defined in that section and the definition applies to this regulation.</w:t>
      </w:r>
    </w:p>
    <w:p w14:paraId="2661B445" w14:textId="3668758A" w:rsidR="001222FF" w:rsidRDefault="001222F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790EA7" w:rsidRPr="00790EA7">
          <w:rPr>
            <w:rStyle w:val="charCitHyperlinkAbbrev"/>
          </w:rPr>
          <w:t>Legislation Act</w:t>
        </w:r>
      </w:hyperlink>
      <w:r>
        <w:t>, s 155 and s 156 (1)).</w:t>
      </w:r>
    </w:p>
    <w:p w14:paraId="0D4D79DC" w14:textId="77777777" w:rsidR="001222FF" w:rsidRDefault="001222FF">
      <w:pPr>
        <w:pStyle w:val="AH5Sec"/>
      </w:pPr>
      <w:bookmarkStart w:id="12" w:name="_Toc24117596"/>
      <w:r w:rsidRPr="007D33EB">
        <w:rPr>
          <w:rStyle w:val="CharSectNo"/>
        </w:rPr>
        <w:t>4</w:t>
      </w:r>
      <w:r>
        <w:tab/>
        <w:t>Notes</w:t>
      </w:r>
      <w:bookmarkEnd w:id="12"/>
    </w:p>
    <w:p w14:paraId="7048A8A3" w14:textId="77777777" w:rsidR="001222FF" w:rsidRDefault="001222FF">
      <w:pPr>
        <w:pStyle w:val="Amainreturn"/>
        <w:keepNext/>
      </w:pPr>
      <w:r>
        <w:t>A note included in this regulation is explanatory and is not part of this regulation.</w:t>
      </w:r>
    </w:p>
    <w:p w14:paraId="2E7A6C81" w14:textId="60720E11" w:rsidR="001222FF" w:rsidRDefault="001222FF">
      <w:pPr>
        <w:pStyle w:val="aNote"/>
      </w:pPr>
      <w:r>
        <w:rPr>
          <w:rStyle w:val="charItals"/>
        </w:rPr>
        <w:t>Note</w:t>
      </w:r>
      <w:r>
        <w:rPr>
          <w:rStyle w:val="charItals"/>
        </w:rPr>
        <w:tab/>
      </w:r>
      <w:r>
        <w:t xml:space="preserve">See the </w:t>
      </w:r>
      <w:hyperlink r:id="rId29" w:tooltip="A2001-14" w:history="1">
        <w:r w:rsidR="00790EA7" w:rsidRPr="00790EA7">
          <w:rPr>
            <w:rStyle w:val="charCitHyperlinkAbbrev"/>
          </w:rPr>
          <w:t>Legislation Act</w:t>
        </w:r>
      </w:hyperlink>
      <w:r>
        <w:t>, s 127 (1), (4) and (5) for the legal status of notes.</w:t>
      </w:r>
    </w:p>
    <w:p w14:paraId="29A14AEF" w14:textId="77777777" w:rsidR="001222FF" w:rsidRDefault="001222FF">
      <w:pPr>
        <w:pStyle w:val="PageBreak"/>
      </w:pPr>
      <w:r>
        <w:br w:type="page"/>
      </w:r>
    </w:p>
    <w:p w14:paraId="2BC483E6" w14:textId="77777777" w:rsidR="001222FF" w:rsidRPr="007D33EB" w:rsidRDefault="001222FF">
      <w:pPr>
        <w:pStyle w:val="AH2Part"/>
      </w:pPr>
      <w:bookmarkStart w:id="13" w:name="_Toc24117597"/>
      <w:r w:rsidRPr="007D33EB">
        <w:rPr>
          <w:rStyle w:val="CharPartNo"/>
        </w:rPr>
        <w:lastRenderedPageBreak/>
        <w:t>Part 2</w:t>
      </w:r>
      <w:r>
        <w:tab/>
      </w:r>
      <w:r w:rsidRPr="007D33EB">
        <w:rPr>
          <w:rStyle w:val="CharPartText"/>
        </w:rPr>
        <w:t>Important terms</w:t>
      </w:r>
      <w:bookmarkEnd w:id="13"/>
    </w:p>
    <w:p w14:paraId="2D04D690" w14:textId="77777777" w:rsidR="001222FF" w:rsidRDefault="001222FF">
      <w:pPr>
        <w:pStyle w:val="AH5Sec"/>
      </w:pPr>
      <w:bookmarkStart w:id="14" w:name="_Toc24117598"/>
      <w:r w:rsidRPr="007D33EB">
        <w:rPr>
          <w:rStyle w:val="CharSectNo"/>
        </w:rPr>
        <w:t>5</w:t>
      </w:r>
      <w:r>
        <w:tab/>
        <w:t>Default decision of associate’s home jurisdiction—Act, s 10 (4) (b) (iii)</w:t>
      </w:r>
      <w:bookmarkEnd w:id="14"/>
      <w:r>
        <w:t xml:space="preserve"> </w:t>
      </w:r>
    </w:p>
    <w:p w14:paraId="2DA81B25" w14:textId="77777777" w:rsidR="001222FF" w:rsidRDefault="001222FF">
      <w:pPr>
        <w:pStyle w:val="Amain"/>
      </w:pPr>
      <w:r>
        <w:tab/>
        <w:t>(1)</w:t>
      </w:r>
      <w:r>
        <w:tab/>
        <w:t>This section applies to an associate of a law practice who is neither an Australian legal practitioner nor an Australian-registered foreign lawyer, if—</w:t>
      </w:r>
    </w:p>
    <w:p w14:paraId="25262333" w14:textId="12928156" w:rsidR="001222FF" w:rsidRDefault="001222FF">
      <w:pPr>
        <w:pStyle w:val="Apara"/>
      </w:pPr>
      <w:r>
        <w:tab/>
        <w:t>(a)</w:t>
      </w:r>
      <w:r>
        <w:tab/>
        <w:t xml:space="preserve">the </w:t>
      </w:r>
      <w:hyperlink r:id="rId30" w:tooltip="Legal Profession Act 2006" w:history="1">
        <w:r w:rsidR="00901BC9" w:rsidRPr="00790EA7">
          <w:rPr>
            <w:rStyle w:val="charCitHyperlinkAbbrev"/>
          </w:rPr>
          <w:t>Act</w:t>
        </w:r>
      </w:hyperlink>
      <w:r>
        <w:t xml:space="preserve">, section 10 (4) (b) (What is the </w:t>
      </w:r>
      <w:r>
        <w:rPr>
          <w:rStyle w:val="charItals"/>
        </w:rPr>
        <w:t>home jurisdiction</w:t>
      </w:r>
      <w:r>
        <w:t>?) applies to the associate; and</w:t>
      </w:r>
    </w:p>
    <w:p w14:paraId="43211D51" w14:textId="19788DF2" w:rsidR="001222FF" w:rsidRDefault="001222FF">
      <w:pPr>
        <w:pStyle w:val="Apara"/>
      </w:pPr>
      <w:r>
        <w:tab/>
        <w:t>(b)</w:t>
      </w:r>
      <w:r>
        <w:tab/>
        <w:t xml:space="preserve">the home jurisdiction for the associate can be decided under neither the </w:t>
      </w:r>
      <w:hyperlink r:id="rId31" w:tooltip="Legal Profession Act 2006" w:history="1">
        <w:r w:rsidR="00901BC9" w:rsidRPr="00790EA7">
          <w:rPr>
            <w:rStyle w:val="charCitHyperlinkAbbrev"/>
          </w:rPr>
          <w:t>Act</w:t>
        </w:r>
      </w:hyperlink>
      <w:r>
        <w:t>, section 10 (4) (b) (i) nor section 10 (4) (b) (ii).</w:t>
      </w:r>
    </w:p>
    <w:p w14:paraId="686E7255" w14:textId="77777777" w:rsidR="001222FF" w:rsidRDefault="001222FF">
      <w:pPr>
        <w:pStyle w:val="Amain"/>
        <w:keepNext/>
      </w:pPr>
      <w:r>
        <w:tab/>
        <w:t>(2)</w:t>
      </w:r>
      <w:r>
        <w:tab/>
        <w:t>The home jurisdiction for the associate must be decided in accordance with the following criteria:</w:t>
      </w:r>
    </w:p>
    <w:p w14:paraId="702512C6" w14:textId="77777777" w:rsidR="001222FF" w:rsidRDefault="001222FF">
      <w:pPr>
        <w:pStyle w:val="Apara"/>
      </w:pPr>
      <w:r>
        <w:tab/>
        <w:t>(a)</w:t>
      </w:r>
      <w:r>
        <w:tab/>
        <w:t>the jurisdiction of the associate’s place of residence in Australia;</w:t>
      </w:r>
    </w:p>
    <w:p w14:paraId="594E2559" w14:textId="77777777" w:rsidR="001222FF" w:rsidRDefault="001222FF">
      <w:pPr>
        <w:pStyle w:val="Apara"/>
      </w:pPr>
      <w:r>
        <w:tab/>
        <w:t>(b)</w:t>
      </w:r>
      <w:r>
        <w:tab/>
        <w:t>if the associate does not have a place of residence in Australia—the jurisdiction of the associate’s last place of residence in Australia.</w:t>
      </w:r>
    </w:p>
    <w:p w14:paraId="25FBA512" w14:textId="77777777" w:rsidR="001222FF" w:rsidRDefault="001222FF">
      <w:pPr>
        <w:pStyle w:val="PageBreak"/>
      </w:pPr>
      <w:r>
        <w:br w:type="page"/>
      </w:r>
    </w:p>
    <w:p w14:paraId="41F85FEE" w14:textId="77777777" w:rsidR="001222FF" w:rsidRDefault="001222FF">
      <w:pPr>
        <w:pStyle w:val="PageBreak"/>
      </w:pPr>
    </w:p>
    <w:p w14:paraId="708516BC" w14:textId="77777777" w:rsidR="001222FF" w:rsidRPr="007D33EB" w:rsidRDefault="001222FF">
      <w:pPr>
        <w:pStyle w:val="AH2Part"/>
      </w:pPr>
      <w:bookmarkStart w:id="15" w:name="_Toc24117599"/>
      <w:r w:rsidRPr="007D33EB">
        <w:rPr>
          <w:rStyle w:val="CharPartNo"/>
        </w:rPr>
        <w:t>Part 3</w:t>
      </w:r>
      <w:r>
        <w:tab/>
      </w:r>
      <w:r w:rsidRPr="007D33EB">
        <w:rPr>
          <w:rStyle w:val="CharPartText"/>
        </w:rPr>
        <w:t>Reservation of legal work and legal titles</w:t>
      </w:r>
      <w:bookmarkEnd w:id="15"/>
    </w:p>
    <w:p w14:paraId="3CC60C01" w14:textId="77777777" w:rsidR="001222FF" w:rsidRDefault="001222FF">
      <w:pPr>
        <w:pStyle w:val="AH5Sec"/>
      </w:pPr>
      <w:bookmarkStart w:id="16" w:name="_Toc24117600"/>
      <w:r w:rsidRPr="007D33EB">
        <w:rPr>
          <w:rStyle w:val="CharSectNo"/>
        </w:rPr>
        <w:t>6</w:t>
      </w:r>
      <w:r>
        <w:tab/>
        <w:t>Declaration of exempt person—certain supervised employees—Act, s 16 (4) (e)</w:t>
      </w:r>
      <w:bookmarkEnd w:id="16"/>
      <w:r>
        <w:t xml:space="preserve"> </w:t>
      </w:r>
    </w:p>
    <w:p w14:paraId="14C756CF" w14:textId="77777777" w:rsidR="001222FF" w:rsidRDefault="001222FF">
      <w:pPr>
        <w:pStyle w:val="Amain"/>
      </w:pPr>
      <w:r>
        <w:tab/>
        <w:t>(1)</w:t>
      </w:r>
      <w:r>
        <w:tab/>
        <w:t>This section applies to a person who—</w:t>
      </w:r>
    </w:p>
    <w:p w14:paraId="3E5A11E0" w14:textId="77777777" w:rsidR="001222FF" w:rsidRDefault="001222FF">
      <w:pPr>
        <w:pStyle w:val="Apara"/>
      </w:pPr>
      <w:r>
        <w:tab/>
        <w:t>(a)</w:t>
      </w:r>
      <w:r>
        <w:tab/>
        <w:t>is an employee of an ActewAGL-linked corporation; and</w:t>
      </w:r>
    </w:p>
    <w:p w14:paraId="206C8D94" w14:textId="77777777" w:rsidR="001222FF" w:rsidRDefault="001222FF">
      <w:pPr>
        <w:pStyle w:val="Apara"/>
      </w:pPr>
      <w:r>
        <w:tab/>
        <w:t>(b)</w:t>
      </w:r>
      <w:r>
        <w:tab/>
        <w:t>engages in legal practice; and</w:t>
      </w:r>
    </w:p>
    <w:p w14:paraId="7F801A03" w14:textId="77777777" w:rsidR="001222FF" w:rsidRDefault="001222FF">
      <w:pPr>
        <w:pStyle w:val="Apara"/>
      </w:pPr>
      <w:r>
        <w:tab/>
        <w:t>(c)</w:t>
      </w:r>
      <w:r>
        <w:tab/>
        <w:t>is supervised by another employee who holds an unrestricted practising certificate.</w:t>
      </w:r>
    </w:p>
    <w:p w14:paraId="7072EE95" w14:textId="40EA3E40" w:rsidR="001222FF" w:rsidRDefault="001222FF">
      <w:pPr>
        <w:pStyle w:val="Amain"/>
      </w:pPr>
      <w:r>
        <w:tab/>
        <w:t>(2)</w:t>
      </w:r>
      <w:r>
        <w:tab/>
        <w:t xml:space="preserve">The </w:t>
      </w:r>
      <w:hyperlink r:id="rId32" w:tooltip="Legal Profession Act 2006" w:history="1">
        <w:r w:rsidR="00901BC9" w:rsidRPr="00790EA7">
          <w:rPr>
            <w:rStyle w:val="charCitHyperlinkAbbrev"/>
          </w:rPr>
          <w:t>Act</w:t>
        </w:r>
      </w:hyperlink>
      <w:r>
        <w:t>, section 16 does not apply to the person if the person is engaged in legal practice for the purpose of giving legal advice or legal services to an ActewAGL-linked corporation (or a related body corporate of an ActewAGL-linked corporation) in relation to the corporation’s functions.</w:t>
      </w:r>
    </w:p>
    <w:p w14:paraId="0437AFF6" w14:textId="77777777" w:rsidR="001222FF" w:rsidRDefault="001222FF">
      <w:pPr>
        <w:pStyle w:val="Amain"/>
        <w:keepNext/>
      </w:pPr>
      <w:r>
        <w:tab/>
        <w:t>(3)</w:t>
      </w:r>
      <w:r>
        <w:tab/>
        <w:t>In this section:</w:t>
      </w:r>
    </w:p>
    <w:p w14:paraId="67661E25" w14:textId="77777777" w:rsidR="001222FF" w:rsidRDefault="001222FF">
      <w:pPr>
        <w:pStyle w:val="aDef"/>
        <w:keepNext/>
      </w:pPr>
      <w:r>
        <w:rPr>
          <w:rStyle w:val="charBoldItals"/>
        </w:rPr>
        <w:t xml:space="preserve">ActewAGL-linked corporation </w:t>
      </w:r>
      <w:r>
        <w:rPr>
          <w:bCs/>
          <w:iCs/>
        </w:rPr>
        <w:t>means any of the following:</w:t>
      </w:r>
      <w:r>
        <w:t xml:space="preserve"> </w:t>
      </w:r>
    </w:p>
    <w:p w14:paraId="539F70F8" w14:textId="77777777" w:rsidR="00531244" w:rsidRPr="00D87986" w:rsidRDefault="00531244" w:rsidP="00531244">
      <w:pPr>
        <w:pStyle w:val="Apara"/>
      </w:pPr>
      <w:r w:rsidRPr="00D87986">
        <w:tab/>
        <w:t>(a)</w:t>
      </w:r>
      <w:r w:rsidRPr="00D87986">
        <w:tab/>
        <w:t>Icon Distribution Investments Limited (ACN 073 025 224);</w:t>
      </w:r>
    </w:p>
    <w:p w14:paraId="26BDB9C7" w14:textId="77777777" w:rsidR="00531244" w:rsidRPr="00D87986" w:rsidRDefault="00531244" w:rsidP="00531244">
      <w:pPr>
        <w:pStyle w:val="Apara"/>
      </w:pPr>
      <w:r w:rsidRPr="00D87986">
        <w:tab/>
        <w:t>(b)</w:t>
      </w:r>
      <w:r w:rsidRPr="00D87986">
        <w:tab/>
        <w:t>AGL ACT Retail Investments Pty Ltd (ACN 093 631 586);</w:t>
      </w:r>
    </w:p>
    <w:p w14:paraId="578CDF68" w14:textId="77777777" w:rsidR="00531244" w:rsidRPr="00D87986" w:rsidRDefault="00531244" w:rsidP="00531244">
      <w:pPr>
        <w:pStyle w:val="Apara"/>
      </w:pPr>
      <w:r w:rsidRPr="00D87986">
        <w:tab/>
        <w:t>(c)</w:t>
      </w:r>
      <w:r w:rsidRPr="00D87986">
        <w:tab/>
        <w:t>Jemena Networks (ACT) Pty Ltd (ACN 008 552 663).</w:t>
      </w:r>
    </w:p>
    <w:p w14:paraId="526389FF" w14:textId="77777777" w:rsidR="001222FF" w:rsidRDefault="001222FF" w:rsidP="00F01BC8">
      <w:pPr>
        <w:pStyle w:val="AH5Sec"/>
      </w:pPr>
      <w:bookmarkStart w:id="17" w:name="_Toc24117601"/>
      <w:r w:rsidRPr="007D33EB">
        <w:rPr>
          <w:rStyle w:val="CharSectNo"/>
        </w:rPr>
        <w:lastRenderedPageBreak/>
        <w:t>7</w:t>
      </w:r>
      <w:r>
        <w:tab/>
        <w:t>Declaration of exempt person—member of organisation representing veterans—Act, s 16 (4) (e)</w:t>
      </w:r>
      <w:bookmarkEnd w:id="17"/>
      <w:r>
        <w:t xml:space="preserve"> </w:t>
      </w:r>
    </w:p>
    <w:p w14:paraId="4FB1E715" w14:textId="77777777" w:rsidR="001222FF" w:rsidRDefault="001222FF" w:rsidP="00F01BC8">
      <w:pPr>
        <w:pStyle w:val="Amain"/>
        <w:keepNext/>
      </w:pPr>
      <w:r>
        <w:tab/>
        <w:t>(1)</w:t>
      </w:r>
      <w:r>
        <w:tab/>
        <w:t>This section applies to a person who—</w:t>
      </w:r>
    </w:p>
    <w:p w14:paraId="76FAFC99" w14:textId="77777777" w:rsidR="001222FF" w:rsidRDefault="001222FF" w:rsidP="00F01BC8">
      <w:pPr>
        <w:pStyle w:val="Apara"/>
        <w:keepNext/>
      </w:pPr>
      <w:r>
        <w:tab/>
        <w:t>(a)</w:t>
      </w:r>
      <w:r>
        <w:tab/>
        <w:t>is a member of an organisation representing veterans; and</w:t>
      </w:r>
    </w:p>
    <w:p w14:paraId="15B96FF9" w14:textId="77777777" w:rsidR="001222FF" w:rsidRDefault="001222FF" w:rsidP="00F01BC8">
      <w:pPr>
        <w:pStyle w:val="Apara"/>
        <w:keepNext/>
      </w:pPr>
      <w:r>
        <w:tab/>
        <w:t>(b)</w:t>
      </w:r>
      <w:r>
        <w:tab/>
        <w:t xml:space="preserve">engages in legal practice; and </w:t>
      </w:r>
    </w:p>
    <w:p w14:paraId="060956A3" w14:textId="77777777" w:rsidR="001222FF" w:rsidRDefault="001222FF">
      <w:pPr>
        <w:pStyle w:val="Apara"/>
      </w:pPr>
      <w:r>
        <w:tab/>
        <w:t>(c)</w:t>
      </w:r>
      <w:r>
        <w:tab/>
        <w:t>represents a member or former member of the defence force.</w:t>
      </w:r>
    </w:p>
    <w:p w14:paraId="2F4D6104" w14:textId="75630612" w:rsidR="001222FF" w:rsidRDefault="001222FF">
      <w:pPr>
        <w:pStyle w:val="Amain"/>
      </w:pPr>
      <w:r>
        <w:tab/>
        <w:t>(2)</w:t>
      </w:r>
      <w:r>
        <w:tab/>
        <w:t xml:space="preserve">The </w:t>
      </w:r>
      <w:hyperlink r:id="rId33" w:tooltip="Legal Profession Act 2006" w:history="1">
        <w:r w:rsidR="00901BC9" w:rsidRPr="00790EA7">
          <w:rPr>
            <w:rStyle w:val="charCitHyperlinkAbbrev"/>
          </w:rPr>
          <w:t>Act</w:t>
        </w:r>
      </w:hyperlink>
      <w:r>
        <w:t>, section 16 does not apply to the person if—</w:t>
      </w:r>
    </w:p>
    <w:p w14:paraId="468F99F7" w14:textId="77777777" w:rsidR="001222FF" w:rsidRDefault="001222FF">
      <w:pPr>
        <w:pStyle w:val="Apara"/>
      </w:pPr>
      <w:r>
        <w:tab/>
        <w:t>(a)</w:t>
      </w:r>
      <w:r>
        <w:tab/>
        <w:t>the person provides legal services without fee, gain or reward to a member or former member of the defence force—</w:t>
      </w:r>
    </w:p>
    <w:p w14:paraId="0E126576" w14:textId="77777777" w:rsidR="001222FF" w:rsidRDefault="001222FF">
      <w:pPr>
        <w:pStyle w:val="Asubpara"/>
      </w:pPr>
      <w:r>
        <w:tab/>
        <w:t>(i)</w:t>
      </w:r>
      <w:r>
        <w:tab/>
        <w:t>for the purpose of assisting the member or former member in relation to a claim or application for a benefit under veterans’ entitlement legislation; or</w:t>
      </w:r>
    </w:p>
    <w:p w14:paraId="72CB1357" w14:textId="77777777" w:rsidR="001222FF" w:rsidRDefault="001222FF">
      <w:pPr>
        <w:pStyle w:val="Asubpara"/>
      </w:pPr>
      <w:r>
        <w:tab/>
        <w:t>(ii)</w:t>
      </w:r>
      <w:r>
        <w:tab/>
        <w:t>by acting as an advocate for the member or former member in a proceeding in a court or tribunal relating to an action, or a claim or application for a benefit, under veterans’ entitlement legislation; and</w:t>
      </w:r>
    </w:p>
    <w:p w14:paraId="73B1E8A3" w14:textId="77777777" w:rsidR="001222FF" w:rsidRDefault="001222FF">
      <w:pPr>
        <w:pStyle w:val="Apara"/>
      </w:pPr>
      <w:r>
        <w:tab/>
        <w:t>(b)</w:t>
      </w:r>
      <w:r>
        <w:tab/>
        <w:t>the person is indemnified against any loss the member or former member suffers as a result of the provision of the legal services.</w:t>
      </w:r>
    </w:p>
    <w:p w14:paraId="0B36B51F" w14:textId="77777777" w:rsidR="001222FF" w:rsidRDefault="001222FF">
      <w:pPr>
        <w:pStyle w:val="Amain"/>
        <w:keepNext/>
      </w:pPr>
      <w:r>
        <w:tab/>
        <w:t>(3)</w:t>
      </w:r>
      <w:r>
        <w:tab/>
        <w:t>In this section:</w:t>
      </w:r>
    </w:p>
    <w:p w14:paraId="4CCF1C22" w14:textId="72ECE529" w:rsidR="001222FF" w:rsidRDefault="001222FF">
      <w:pPr>
        <w:pStyle w:val="aDef"/>
      </w:pPr>
      <w:r>
        <w:rPr>
          <w:rStyle w:val="charBoldItals"/>
        </w:rPr>
        <w:t>defence force</w:t>
      </w:r>
      <w:r>
        <w:t xml:space="preserve">—see the </w:t>
      </w:r>
      <w:hyperlink r:id="rId34" w:tooltip="Act 1903 No 20 (Cwlth)" w:history="1">
        <w:r w:rsidR="00901BC9" w:rsidRPr="00901BC9">
          <w:rPr>
            <w:rStyle w:val="charCitHyperlinkItal"/>
          </w:rPr>
          <w:t>Defence Act 1903</w:t>
        </w:r>
      </w:hyperlink>
      <w:r>
        <w:rPr>
          <w:rStyle w:val="charItals"/>
        </w:rPr>
        <w:t xml:space="preserve"> </w:t>
      </w:r>
      <w:r>
        <w:t>(Cwlth), section 30.</w:t>
      </w:r>
    </w:p>
    <w:p w14:paraId="40773532" w14:textId="05204338" w:rsidR="001222FF" w:rsidRDefault="001222FF">
      <w:pPr>
        <w:pStyle w:val="aDef"/>
      </w:pPr>
      <w:r>
        <w:rPr>
          <w:rStyle w:val="charBoldItals"/>
        </w:rPr>
        <w:t>member</w:t>
      </w:r>
      <w:r>
        <w:t xml:space="preserve">, of the defence force—see the </w:t>
      </w:r>
      <w:hyperlink r:id="rId35" w:tooltip="Act 1903 No 20 (Cwlth)" w:history="1">
        <w:r w:rsidR="00901BC9" w:rsidRPr="00901BC9">
          <w:rPr>
            <w:rStyle w:val="charCitHyperlinkItal"/>
          </w:rPr>
          <w:t>Defence Act 1903</w:t>
        </w:r>
      </w:hyperlink>
      <w:r>
        <w:t xml:space="preserve"> (Cwlth), section 4 (1).</w:t>
      </w:r>
    </w:p>
    <w:p w14:paraId="384087C5" w14:textId="41BF6F6B" w:rsidR="001222FF" w:rsidRDefault="001222FF">
      <w:pPr>
        <w:pStyle w:val="aDef"/>
      </w:pPr>
      <w:r>
        <w:rPr>
          <w:rStyle w:val="charBoldItals"/>
        </w:rPr>
        <w:t>organisation representing veterans</w:t>
      </w:r>
      <w:r>
        <w:t>—</w:t>
      </w:r>
      <w:r>
        <w:rPr>
          <w:iCs/>
        </w:rPr>
        <w:t xml:space="preserve">see the </w:t>
      </w:r>
      <w:hyperlink r:id="rId36" w:tooltip="Act 1986 No 27 (Cwlth)" w:history="1">
        <w:r w:rsidR="00901BC9" w:rsidRPr="00DD23B0">
          <w:rPr>
            <w:rStyle w:val="charCitHyperlinkItal"/>
          </w:rPr>
          <w:t>Veterans’ Entitlements Act 1986</w:t>
        </w:r>
      </w:hyperlink>
      <w:r>
        <w:rPr>
          <w:iCs/>
        </w:rPr>
        <w:t xml:space="preserve"> (Cwlth), section 5Q (1)</w:t>
      </w:r>
      <w:r>
        <w:t>.</w:t>
      </w:r>
    </w:p>
    <w:p w14:paraId="1EA56AC8" w14:textId="77777777" w:rsidR="001222FF" w:rsidRDefault="001222FF">
      <w:pPr>
        <w:pStyle w:val="aDef"/>
        <w:keepNext/>
      </w:pPr>
      <w:r>
        <w:rPr>
          <w:rStyle w:val="charBoldItals"/>
        </w:rPr>
        <w:t>veterans’ entitlement legislation</w:t>
      </w:r>
      <w:r>
        <w:t xml:space="preserve"> means the following:</w:t>
      </w:r>
    </w:p>
    <w:p w14:paraId="4AFE48CE" w14:textId="68223EED" w:rsidR="001222FF" w:rsidRDefault="001222FF">
      <w:pPr>
        <w:pStyle w:val="aDefpara"/>
        <w:keepNext/>
      </w:pPr>
      <w:r>
        <w:tab/>
        <w:t>(a)</w:t>
      </w:r>
      <w:r>
        <w:tab/>
      </w:r>
      <w:hyperlink r:id="rId37" w:tooltip="Act 1903 No 20 (Cwlth)" w:history="1">
        <w:r w:rsidR="00901BC9" w:rsidRPr="00901BC9">
          <w:rPr>
            <w:rStyle w:val="charCitHyperlinkItal"/>
          </w:rPr>
          <w:t>Defence Act 1903</w:t>
        </w:r>
      </w:hyperlink>
      <w:r>
        <w:t xml:space="preserve"> (Cwlth); </w:t>
      </w:r>
    </w:p>
    <w:p w14:paraId="183BF1FC" w14:textId="04D4E8E3" w:rsidR="001222FF" w:rsidRDefault="001222FF">
      <w:pPr>
        <w:pStyle w:val="aDefpara"/>
      </w:pPr>
      <w:r>
        <w:tab/>
        <w:t>(b)</w:t>
      </w:r>
      <w:r>
        <w:tab/>
      </w:r>
      <w:hyperlink r:id="rId38" w:tooltip="Act 2004 No 51 (Cwlth)" w:history="1">
        <w:r w:rsidR="00D02687" w:rsidRPr="00262BFC">
          <w:rPr>
            <w:rStyle w:val="charCitHyperlinkItal"/>
          </w:rPr>
          <w:t>Military Rehabilitation and Compensation Act 2004</w:t>
        </w:r>
      </w:hyperlink>
      <w:r>
        <w:t xml:space="preserve"> (Cwlth);</w:t>
      </w:r>
    </w:p>
    <w:p w14:paraId="4EBF20A5" w14:textId="76F6F752" w:rsidR="001222FF" w:rsidRDefault="001222FF">
      <w:pPr>
        <w:pStyle w:val="aDefpara"/>
      </w:pPr>
      <w:r>
        <w:lastRenderedPageBreak/>
        <w:tab/>
        <w:t>(c)</w:t>
      </w:r>
      <w:r>
        <w:tab/>
      </w:r>
      <w:hyperlink r:id="rId39" w:tooltip="Act 2004 No 52 (Cwlth)" w:history="1">
        <w:r w:rsidR="00D02687" w:rsidRPr="00D02687">
          <w:rPr>
            <w:rStyle w:val="charCitHyperlinkItal"/>
          </w:rPr>
          <w:t>Military Rehabilitation and Compensation (Consequential and Transitional Provisions) Act 2004</w:t>
        </w:r>
      </w:hyperlink>
      <w:r w:rsidR="007906DB">
        <w:t xml:space="preserve"> (Cwlth)</w:t>
      </w:r>
      <w:r>
        <w:t>;</w:t>
      </w:r>
    </w:p>
    <w:p w14:paraId="15543A74" w14:textId="7B7B0118" w:rsidR="007D33EB" w:rsidRPr="004F5ABD" w:rsidRDefault="007D33EB" w:rsidP="007D33EB">
      <w:pPr>
        <w:pStyle w:val="aDefpara"/>
      </w:pPr>
      <w:r w:rsidRPr="004F5ABD">
        <w:tab/>
        <w:t>(d)</w:t>
      </w:r>
      <w:r w:rsidRPr="004F5ABD">
        <w:tab/>
      </w:r>
      <w:hyperlink r:id="rId40" w:tooltip="Act 1988 No 156 (Cwlth)" w:history="1">
        <w:r w:rsidRPr="004F5ABD">
          <w:rPr>
            <w:rStyle w:val="charCitHyperlinkItal"/>
          </w:rPr>
          <w:t>Safety, Rehabilitation and Compensation (Defence-related Claims) Act 1988</w:t>
        </w:r>
      </w:hyperlink>
      <w:r w:rsidRPr="004F5ABD">
        <w:rPr>
          <w:rStyle w:val="charItals"/>
        </w:rPr>
        <w:t xml:space="preserve"> </w:t>
      </w:r>
      <w:r w:rsidRPr="004F5ABD">
        <w:rPr>
          <w:iCs/>
        </w:rPr>
        <w:t>(Cwlth)</w:t>
      </w:r>
      <w:r w:rsidRPr="004F5ABD">
        <w:t>, part 11 (except section 144 (4) and section 149);</w:t>
      </w:r>
    </w:p>
    <w:p w14:paraId="5B5325D1" w14:textId="38E5DCBF" w:rsidR="001222FF" w:rsidRDefault="001222FF">
      <w:pPr>
        <w:pStyle w:val="aDefpara"/>
      </w:pPr>
      <w:r>
        <w:tab/>
        <w:t>(e)</w:t>
      </w:r>
      <w:r>
        <w:tab/>
      </w:r>
      <w:hyperlink r:id="rId41" w:tooltip="Act 1986 No 27 (Cwlth)" w:history="1">
        <w:r w:rsidR="00901BC9" w:rsidRPr="00DD23B0">
          <w:rPr>
            <w:rStyle w:val="charCitHyperlinkItal"/>
          </w:rPr>
          <w:t>Veterans’ Entitlements Act 1986</w:t>
        </w:r>
      </w:hyperlink>
      <w:r>
        <w:t xml:space="preserve"> (Cwlth);</w:t>
      </w:r>
    </w:p>
    <w:p w14:paraId="1FDEAD2D" w14:textId="65525BEF" w:rsidR="001222FF" w:rsidRDefault="001222FF">
      <w:pPr>
        <w:pStyle w:val="aDefpara"/>
      </w:pPr>
      <w:r>
        <w:tab/>
        <w:t>(f)</w:t>
      </w:r>
      <w:r>
        <w:tab/>
      </w:r>
      <w:hyperlink r:id="rId42" w:tooltip="Act 2004 No 100 (Cwlth)" w:history="1">
        <w:r w:rsidR="00D02687" w:rsidRPr="00D02687">
          <w:rPr>
            <w:rStyle w:val="charCitHyperlinkItal"/>
          </w:rPr>
          <w:t>Veterans’ Entitlements (Clarke Review) Act 2004</w:t>
        </w:r>
      </w:hyperlink>
      <w:r>
        <w:t xml:space="preserve"> (Cwlth).</w:t>
      </w:r>
    </w:p>
    <w:p w14:paraId="3CA6608E" w14:textId="77777777" w:rsidR="001222FF" w:rsidRDefault="001222FF">
      <w:pPr>
        <w:pStyle w:val="AH5Sec"/>
      </w:pPr>
      <w:bookmarkStart w:id="18" w:name="_Toc24117602"/>
      <w:r w:rsidRPr="007D33EB">
        <w:rPr>
          <w:rStyle w:val="CharSectNo"/>
        </w:rPr>
        <w:t>8</w:t>
      </w:r>
      <w:r>
        <w:tab/>
        <w:t>Presumptions about taking or using certain names, titles or descriptions—Act, s 18 (2)</w:t>
      </w:r>
      <w:bookmarkEnd w:id="18"/>
      <w:r>
        <w:t xml:space="preserve"> </w:t>
      </w:r>
    </w:p>
    <w:p w14:paraId="55D2ECD2" w14:textId="77777777" w:rsidR="001222FF" w:rsidRDefault="001222FF">
      <w:pPr>
        <w:pStyle w:val="Amain"/>
      </w:pPr>
      <w:r>
        <w:tab/>
        <w:t>(1)</w:t>
      </w:r>
      <w:r>
        <w:tab/>
        <w:t>The kind of person mentioned in an item in table 8, column 3 is entitled, in the circumstances mentioned in column 4 of the item to take or use a name, title or description mentioned in column 2 of the item.</w:t>
      </w:r>
    </w:p>
    <w:p w14:paraId="17D407D6" w14:textId="77777777" w:rsidR="001222FF" w:rsidRDefault="001222FF">
      <w:pPr>
        <w:pStyle w:val="Amain"/>
        <w:keepNext/>
      </w:pPr>
      <w:r>
        <w:tab/>
        <w:t>(2)</w:t>
      </w:r>
      <w:r>
        <w:tab/>
        <w:t>In this section:</w:t>
      </w:r>
    </w:p>
    <w:p w14:paraId="3C3D6486" w14:textId="77777777" w:rsidR="001222FF" w:rsidRPr="00790EA7" w:rsidRDefault="001222FF">
      <w:pPr>
        <w:pStyle w:val="aDef"/>
      </w:pPr>
      <w:r>
        <w:rPr>
          <w:rStyle w:val="charBoldItals"/>
        </w:rPr>
        <w:t xml:space="preserve">Australian law </w:t>
      </w:r>
      <w:r w:rsidRPr="00790EA7">
        <w:t>means a law of the Commonwealth or a State or Territory.</w:t>
      </w:r>
    </w:p>
    <w:p w14:paraId="1A4642F9" w14:textId="77777777" w:rsidR="001222FF" w:rsidRPr="00790EA7" w:rsidRDefault="001222FF">
      <w:pPr>
        <w:pStyle w:val="aDef"/>
        <w:keepNext/>
      </w:pPr>
      <w:r>
        <w:rPr>
          <w:rStyle w:val="charBoldItals"/>
        </w:rPr>
        <w:t>employee</w:t>
      </w:r>
      <w:r w:rsidRPr="00790EA7">
        <w:t>, of an entity, means a person who is employed or engaged under a contract of service or contract for services in or by the entity, whether or not—</w:t>
      </w:r>
    </w:p>
    <w:p w14:paraId="1483F937" w14:textId="77777777" w:rsidR="001222FF" w:rsidRPr="00790EA7" w:rsidRDefault="001222FF">
      <w:pPr>
        <w:pStyle w:val="aDefpara"/>
        <w:keepNext/>
      </w:pPr>
      <w:r w:rsidRPr="00790EA7">
        <w:tab/>
        <w:t>(a)</w:t>
      </w:r>
      <w:r w:rsidRPr="00790EA7">
        <w:tab/>
        <w:t>the person works full-time, part-time, or on a temporary or casual basis; or</w:t>
      </w:r>
    </w:p>
    <w:p w14:paraId="25FC73A5" w14:textId="77777777" w:rsidR="001222FF" w:rsidRPr="00790EA7" w:rsidRDefault="001222FF">
      <w:pPr>
        <w:pStyle w:val="aDefpara"/>
      </w:pPr>
      <w:r w:rsidRPr="00790EA7">
        <w:tab/>
        <w:t>(b)</w:t>
      </w:r>
      <w:r w:rsidRPr="00790EA7">
        <w:tab/>
        <w:t>the person is employed as a law clerk.</w:t>
      </w:r>
    </w:p>
    <w:p w14:paraId="60ED516A" w14:textId="77777777" w:rsidR="001222FF" w:rsidRDefault="001222FF" w:rsidP="00D00365">
      <w:pPr>
        <w:pStyle w:val="TableHd"/>
        <w:ind w:left="2279" w:hanging="1145"/>
      </w:pPr>
      <w:r>
        <w:lastRenderedPageBreak/>
        <w:t>Table 8</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373"/>
        <w:gridCol w:w="1696"/>
        <w:gridCol w:w="2245"/>
      </w:tblGrid>
      <w:tr w:rsidR="001222FF" w14:paraId="6B3CEF0E" w14:textId="77777777">
        <w:trPr>
          <w:tblHeader/>
        </w:trPr>
        <w:tc>
          <w:tcPr>
            <w:tcW w:w="1311" w:type="dxa"/>
            <w:tcBorders>
              <w:top w:val="nil"/>
              <w:left w:val="nil"/>
              <w:bottom w:val="single" w:sz="4" w:space="0" w:color="auto"/>
              <w:right w:val="nil"/>
            </w:tcBorders>
          </w:tcPr>
          <w:p w14:paraId="0B592C7F" w14:textId="77777777" w:rsidR="001222FF" w:rsidRDefault="001222FF">
            <w:pPr>
              <w:pStyle w:val="TableColHd"/>
              <w:spacing w:before="60"/>
            </w:pPr>
            <w:r>
              <w:t>column 1</w:t>
            </w:r>
          </w:p>
          <w:p w14:paraId="770CC792" w14:textId="77777777" w:rsidR="001222FF" w:rsidRDefault="001222FF">
            <w:pPr>
              <w:pStyle w:val="TableColHd"/>
              <w:spacing w:before="60"/>
            </w:pPr>
            <w:r>
              <w:t>item</w:t>
            </w:r>
          </w:p>
        </w:tc>
        <w:tc>
          <w:tcPr>
            <w:tcW w:w="1368" w:type="dxa"/>
            <w:tcBorders>
              <w:top w:val="nil"/>
              <w:left w:val="nil"/>
              <w:bottom w:val="single" w:sz="4" w:space="0" w:color="auto"/>
              <w:right w:val="nil"/>
            </w:tcBorders>
          </w:tcPr>
          <w:p w14:paraId="40511829" w14:textId="77777777" w:rsidR="001222FF" w:rsidRDefault="001222FF">
            <w:pPr>
              <w:pStyle w:val="TableColHd"/>
              <w:spacing w:before="60"/>
            </w:pPr>
            <w:r>
              <w:t>column 2</w:t>
            </w:r>
          </w:p>
          <w:p w14:paraId="0218BAEF" w14:textId="77777777" w:rsidR="001222FF" w:rsidRDefault="001222FF">
            <w:pPr>
              <w:pStyle w:val="TableColHd"/>
              <w:spacing w:before="60"/>
            </w:pPr>
            <w:r>
              <w:t>name, title or description</w:t>
            </w:r>
          </w:p>
        </w:tc>
        <w:tc>
          <w:tcPr>
            <w:tcW w:w="1767" w:type="dxa"/>
            <w:tcBorders>
              <w:top w:val="nil"/>
              <w:left w:val="nil"/>
              <w:bottom w:val="single" w:sz="4" w:space="0" w:color="auto"/>
              <w:right w:val="nil"/>
            </w:tcBorders>
          </w:tcPr>
          <w:p w14:paraId="09C814BB" w14:textId="77777777" w:rsidR="001222FF" w:rsidRDefault="001222FF">
            <w:pPr>
              <w:pStyle w:val="TableColHd"/>
              <w:spacing w:before="60"/>
            </w:pPr>
            <w:r>
              <w:t>column 3</w:t>
            </w:r>
          </w:p>
          <w:p w14:paraId="5BCFFC5C" w14:textId="77777777" w:rsidR="001222FF" w:rsidRDefault="001222FF">
            <w:pPr>
              <w:pStyle w:val="TableColHd"/>
              <w:spacing w:before="60"/>
            </w:pPr>
            <w:r>
              <w:t>kind of person</w:t>
            </w:r>
          </w:p>
        </w:tc>
        <w:tc>
          <w:tcPr>
            <w:tcW w:w="2343" w:type="dxa"/>
            <w:tcBorders>
              <w:top w:val="nil"/>
              <w:left w:val="nil"/>
              <w:bottom w:val="single" w:sz="4" w:space="0" w:color="auto"/>
              <w:right w:val="nil"/>
            </w:tcBorders>
          </w:tcPr>
          <w:p w14:paraId="55114F9F" w14:textId="77777777" w:rsidR="001222FF" w:rsidRDefault="001222FF">
            <w:pPr>
              <w:pStyle w:val="TableColHd"/>
              <w:spacing w:before="60"/>
            </w:pPr>
            <w:r>
              <w:t>column 4</w:t>
            </w:r>
          </w:p>
          <w:p w14:paraId="14285B22" w14:textId="77777777" w:rsidR="001222FF" w:rsidRDefault="001222FF">
            <w:pPr>
              <w:pStyle w:val="TableColHd"/>
              <w:spacing w:before="60"/>
            </w:pPr>
            <w:r>
              <w:t>circumstances</w:t>
            </w:r>
          </w:p>
        </w:tc>
      </w:tr>
      <w:tr w:rsidR="001222FF" w14:paraId="4158CC02" w14:textId="77777777">
        <w:tc>
          <w:tcPr>
            <w:tcW w:w="1311" w:type="dxa"/>
            <w:tcBorders>
              <w:top w:val="single" w:sz="4" w:space="0" w:color="auto"/>
              <w:left w:val="single" w:sz="4" w:space="0" w:color="auto"/>
              <w:bottom w:val="single" w:sz="4" w:space="0" w:color="auto"/>
              <w:right w:val="single" w:sz="4" w:space="0" w:color="auto"/>
            </w:tcBorders>
          </w:tcPr>
          <w:p w14:paraId="1BABE5C6" w14:textId="77777777" w:rsidR="001222FF" w:rsidRDefault="001222FF">
            <w:pPr>
              <w:pStyle w:val="TableText"/>
              <w:keepNext/>
              <w:rPr>
                <w:sz w:val="20"/>
              </w:rPr>
            </w:pPr>
            <w:r>
              <w:rPr>
                <w:sz w:val="20"/>
              </w:rPr>
              <w:t>1</w:t>
            </w:r>
          </w:p>
        </w:tc>
        <w:tc>
          <w:tcPr>
            <w:tcW w:w="1368" w:type="dxa"/>
            <w:tcBorders>
              <w:top w:val="single" w:sz="4" w:space="0" w:color="auto"/>
              <w:left w:val="single" w:sz="4" w:space="0" w:color="auto"/>
              <w:bottom w:val="single" w:sz="4" w:space="0" w:color="auto"/>
              <w:right w:val="single" w:sz="4" w:space="0" w:color="auto"/>
            </w:tcBorders>
          </w:tcPr>
          <w:p w14:paraId="2C9A8FCF" w14:textId="77777777" w:rsidR="001222FF" w:rsidRDefault="001222FF">
            <w:pPr>
              <w:pStyle w:val="TableText"/>
              <w:keepNext/>
              <w:rPr>
                <w:sz w:val="20"/>
              </w:rPr>
            </w:pPr>
            <w:r>
              <w:rPr>
                <w:sz w:val="20"/>
              </w:rPr>
              <w:t>lawyer</w:t>
            </w:r>
          </w:p>
        </w:tc>
        <w:tc>
          <w:tcPr>
            <w:tcW w:w="1767" w:type="dxa"/>
            <w:tcBorders>
              <w:top w:val="single" w:sz="4" w:space="0" w:color="auto"/>
              <w:left w:val="single" w:sz="4" w:space="0" w:color="auto"/>
              <w:bottom w:val="single" w:sz="4" w:space="0" w:color="auto"/>
              <w:right w:val="single" w:sz="4" w:space="0" w:color="auto"/>
            </w:tcBorders>
          </w:tcPr>
          <w:p w14:paraId="408BB87D" w14:textId="77777777" w:rsidR="001222FF" w:rsidRDefault="001222FF">
            <w:pPr>
              <w:pStyle w:val="TableText"/>
              <w:keepNext/>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4B316768" w14:textId="77777777" w:rsidR="001222FF" w:rsidRDefault="001222FF">
            <w:pPr>
              <w:pStyle w:val="TableText"/>
              <w:keepNext/>
              <w:rPr>
                <w:sz w:val="20"/>
              </w:rPr>
            </w:pPr>
            <w:r>
              <w:rPr>
                <w:sz w:val="20"/>
              </w:rPr>
              <w:t>all (no restriction)</w:t>
            </w:r>
          </w:p>
        </w:tc>
      </w:tr>
      <w:tr w:rsidR="001222FF" w14:paraId="6E5B0751" w14:textId="77777777">
        <w:tc>
          <w:tcPr>
            <w:tcW w:w="1311" w:type="dxa"/>
            <w:tcBorders>
              <w:top w:val="single" w:sz="4" w:space="0" w:color="auto"/>
              <w:left w:val="single" w:sz="4" w:space="0" w:color="auto"/>
              <w:bottom w:val="single" w:sz="4" w:space="0" w:color="auto"/>
              <w:right w:val="single" w:sz="4" w:space="0" w:color="auto"/>
            </w:tcBorders>
          </w:tcPr>
          <w:p w14:paraId="069750A8" w14:textId="77777777" w:rsidR="001222FF" w:rsidRDefault="001222FF">
            <w:pPr>
              <w:spacing w:before="60" w:after="60"/>
              <w:rPr>
                <w:sz w:val="20"/>
              </w:rPr>
            </w:pPr>
            <w:r>
              <w:rPr>
                <w:sz w:val="20"/>
              </w:rPr>
              <w:t>2</w:t>
            </w:r>
          </w:p>
        </w:tc>
        <w:tc>
          <w:tcPr>
            <w:tcW w:w="1368" w:type="dxa"/>
            <w:tcBorders>
              <w:top w:val="single" w:sz="4" w:space="0" w:color="auto"/>
              <w:left w:val="single" w:sz="4" w:space="0" w:color="auto"/>
              <w:bottom w:val="single" w:sz="4" w:space="0" w:color="auto"/>
              <w:right w:val="single" w:sz="4" w:space="0" w:color="auto"/>
            </w:tcBorders>
          </w:tcPr>
          <w:p w14:paraId="75FDEE08" w14:textId="77777777" w:rsidR="001222FF" w:rsidRDefault="001222FF">
            <w:pPr>
              <w:spacing w:before="60" w:after="60"/>
              <w:rPr>
                <w:sz w:val="20"/>
              </w:rPr>
            </w:pPr>
            <w:r>
              <w:rPr>
                <w:sz w:val="20"/>
              </w:rPr>
              <w:t>lawyer</w:t>
            </w:r>
          </w:p>
        </w:tc>
        <w:tc>
          <w:tcPr>
            <w:tcW w:w="1767" w:type="dxa"/>
            <w:tcBorders>
              <w:top w:val="single" w:sz="4" w:space="0" w:color="auto"/>
              <w:left w:val="single" w:sz="4" w:space="0" w:color="auto"/>
              <w:bottom w:val="single" w:sz="4" w:space="0" w:color="auto"/>
              <w:right w:val="single" w:sz="4" w:space="0" w:color="auto"/>
            </w:tcBorders>
          </w:tcPr>
          <w:p w14:paraId="29A1A12B" w14:textId="77777777" w:rsidR="001222FF" w:rsidRDefault="001222FF">
            <w:pPr>
              <w:spacing w:before="60" w:after="60"/>
              <w:rPr>
                <w:sz w:val="20"/>
              </w:rPr>
            </w:pPr>
            <w:r>
              <w:rPr>
                <w:sz w:val="20"/>
              </w:rPr>
              <w:t>Australian-registered foreign lawyer</w:t>
            </w:r>
          </w:p>
        </w:tc>
        <w:tc>
          <w:tcPr>
            <w:tcW w:w="2343" w:type="dxa"/>
            <w:tcBorders>
              <w:top w:val="single" w:sz="4" w:space="0" w:color="auto"/>
              <w:left w:val="single" w:sz="4" w:space="0" w:color="auto"/>
              <w:bottom w:val="single" w:sz="4" w:space="0" w:color="auto"/>
              <w:right w:val="single" w:sz="4" w:space="0" w:color="auto"/>
            </w:tcBorders>
          </w:tcPr>
          <w:p w14:paraId="38B0B6A1" w14:textId="77777777" w:rsidR="001222FF" w:rsidRDefault="001222FF">
            <w:pPr>
              <w:spacing w:before="60" w:after="60"/>
              <w:rPr>
                <w:sz w:val="20"/>
              </w:rPr>
            </w:pPr>
            <w:r>
              <w:rPr>
                <w:sz w:val="20"/>
              </w:rPr>
              <w:t>all (no restriction)</w:t>
            </w:r>
          </w:p>
        </w:tc>
      </w:tr>
      <w:tr w:rsidR="001222FF" w14:paraId="1B462737" w14:textId="77777777">
        <w:tc>
          <w:tcPr>
            <w:tcW w:w="1311" w:type="dxa"/>
            <w:tcBorders>
              <w:top w:val="single" w:sz="4" w:space="0" w:color="auto"/>
              <w:left w:val="single" w:sz="4" w:space="0" w:color="auto"/>
              <w:bottom w:val="single" w:sz="4" w:space="0" w:color="auto"/>
              <w:right w:val="single" w:sz="4" w:space="0" w:color="auto"/>
            </w:tcBorders>
          </w:tcPr>
          <w:p w14:paraId="35349D8C" w14:textId="77777777" w:rsidR="001222FF" w:rsidRDefault="001222FF">
            <w:pPr>
              <w:spacing w:before="60" w:after="60"/>
              <w:rPr>
                <w:sz w:val="20"/>
              </w:rPr>
            </w:pPr>
            <w:r>
              <w:rPr>
                <w:sz w:val="20"/>
              </w:rPr>
              <w:t>3</w:t>
            </w:r>
          </w:p>
        </w:tc>
        <w:tc>
          <w:tcPr>
            <w:tcW w:w="1368" w:type="dxa"/>
            <w:tcBorders>
              <w:top w:val="single" w:sz="4" w:space="0" w:color="auto"/>
              <w:left w:val="single" w:sz="4" w:space="0" w:color="auto"/>
              <w:bottom w:val="single" w:sz="4" w:space="0" w:color="auto"/>
              <w:right w:val="single" w:sz="4" w:space="0" w:color="auto"/>
            </w:tcBorders>
          </w:tcPr>
          <w:p w14:paraId="3E8CC5B9" w14:textId="77777777" w:rsidR="001222FF" w:rsidRDefault="001222FF">
            <w:pPr>
              <w:spacing w:before="60" w:after="60"/>
              <w:rPr>
                <w:sz w:val="20"/>
              </w:rPr>
            </w:pPr>
            <w:r>
              <w:rPr>
                <w:sz w:val="20"/>
              </w:rPr>
              <w:t>legal practitioner</w:t>
            </w:r>
          </w:p>
        </w:tc>
        <w:tc>
          <w:tcPr>
            <w:tcW w:w="1767" w:type="dxa"/>
            <w:tcBorders>
              <w:top w:val="single" w:sz="4" w:space="0" w:color="auto"/>
              <w:left w:val="single" w:sz="4" w:space="0" w:color="auto"/>
              <w:bottom w:val="single" w:sz="4" w:space="0" w:color="auto"/>
              <w:right w:val="single" w:sz="4" w:space="0" w:color="auto"/>
            </w:tcBorders>
          </w:tcPr>
          <w:p w14:paraId="398A1716" w14:textId="77777777" w:rsidR="001222FF" w:rsidRDefault="001222FF">
            <w:pPr>
              <w:spacing w:before="60" w:after="60"/>
              <w:rPr>
                <w:sz w:val="20"/>
              </w:rPr>
            </w:pPr>
            <w:r>
              <w:rPr>
                <w:sz w:val="20"/>
              </w:rPr>
              <w:t>Australian legal practitioner</w:t>
            </w:r>
          </w:p>
        </w:tc>
        <w:tc>
          <w:tcPr>
            <w:tcW w:w="2343" w:type="dxa"/>
            <w:tcBorders>
              <w:top w:val="single" w:sz="4" w:space="0" w:color="auto"/>
              <w:left w:val="single" w:sz="4" w:space="0" w:color="auto"/>
              <w:bottom w:val="single" w:sz="4" w:space="0" w:color="auto"/>
              <w:right w:val="single" w:sz="4" w:space="0" w:color="auto"/>
            </w:tcBorders>
          </w:tcPr>
          <w:p w14:paraId="01A46869" w14:textId="77777777" w:rsidR="001222FF" w:rsidRDefault="001222FF">
            <w:pPr>
              <w:spacing w:before="60" w:after="60"/>
              <w:rPr>
                <w:sz w:val="20"/>
              </w:rPr>
            </w:pPr>
            <w:r>
              <w:rPr>
                <w:sz w:val="20"/>
              </w:rPr>
              <w:t>all (no restriction)</w:t>
            </w:r>
          </w:p>
        </w:tc>
      </w:tr>
      <w:tr w:rsidR="001222FF" w14:paraId="5D3246C3" w14:textId="77777777">
        <w:tc>
          <w:tcPr>
            <w:tcW w:w="1311" w:type="dxa"/>
            <w:tcBorders>
              <w:top w:val="single" w:sz="4" w:space="0" w:color="auto"/>
              <w:left w:val="single" w:sz="4" w:space="0" w:color="auto"/>
              <w:bottom w:val="single" w:sz="4" w:space="0" w:color="auto"/>
              <w:right w:val="single" w:sz="4" w:space="0" w:color="auto"/>
            </w:tcBorders>
          </w:tcPr>
          <w:p w14:paraId="6D5B1CC1" w14:textId="77777777" w:rsidR="001222FF" w:rsidRDefault="001222FF">
            <w:pPr>
              <w:spacing w:before="60" w:after="60"/>
              <w:rPr>
                <w:sz w:val="20"/>
              </w:rPr>
            </w:pPr>
            <w:r>
              <w:rPr>
                <w:sz w:val="20"/>
              </w:rPr>
              <w:t>4</w:t>
            </w:r>
          </w:p>
        </w:tc>
        <w:tc>
          <w:tcPr>
            <w:tcW w:w="1368" w:type="dxa"/>
            <w:tcBorders>
              <w:top w:val="single" w:sz="4" w:space="0" w:color="auto"/>
              <w:left w:val="single" w:sz="4" w:space="0" w:color="auto"/>
              <w:bottom w:val="single" w:sz="4" w:space="0" w:color="auto"/>
              <w:right w:val="single" w:sz="4" w:space="0" w:color="auto"/>
            </w:tcBorders>
          </w:tcPr>
          <w:p w14:paraId="5B6B1129" w14:textId="77777777" w:rsidR="001222FF" w:rsidRDefault="001222FF">
            <w:pPr>
              <w:spacing w:before="60" w:after="60"/>
              <w:rPr>
                <w:color w:val="000000"/>
                <w:sz w:val="20"/>
              </w:rPr>
            </w:pPr>
            <w:r>
              <w:rPr>
                <w:sz w:val="20"/>
              </w:rPr>
              <w:t>legal practitioner</w:t>
            </w:r>
          </w:p>
        </w:tc>
        <w:tc>
          <w:tcPr>
            <w:tcW w:w="1767" w:type="dxa"/>
            <w:tcBorders>
              <w:top w:val="single" w:sz="4" w:space="0" w:color="auto"/>
              <w:left w:val="single" w:sz="4" w:space="0" w:color="auto"/>
              <w:bottom w:val="single" w:sz="4" w:space="0" w:color="auto"/>
              <w:right w:val="single" w:sz="4" w:space="0" w:color="auto"/>
            </w:tcBorders>
          </w:tcPr>
          <w:p w14:paraId="357E297D" w14:textId="77777777" w:rsidR="001222FF" w:rsidRDefault="001222FF">
            <w:pPr>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440A60D9" w14:textId="77777777" w:rsidR="001222FF" w:rsidRDefault="001222FF">
            <w:pPr>
              <w:spacing w:before="60" w:after="60"/>
              <w:rPr>
                <w:sz w:val="20"/>
              </w:rPr>
            </w:pPr>
            <w:r>
              <w:rPr>
                <w:sz w:val="20"/>
              </w:rPr>
              <w:t>when the Australian lawyer, not holding an Australian practising certificate, engages in legal practice as an employee of a government agency in circumstances in which an Australian law permits an Australian lawyer to engage in legal practice of that kind without having to hold an Australian practising certificate</w:t>
            </w:r>
          </w:p>
        </w:tc>
      </w:tr>
      <w:tr w:rsidR="001222FF" w14:paraId="1CE883AC" w14:textId="77777777">
        <w:tc>
          <w:tcPr>
            <w:tcW w:w="1311" w:type="dxa"/>
            <w:tcBorders>
              <w:top w:val="single" w:sz="4" w:space="0" w:color="auto"/>
              <w:left w:val="single" w:sz="4" w:space="0" w:color="auto"/>
              <w:bottom w:val="single" w:sz="4" w:space="0" w:color="auto"/>
              <w:right w:val="single" w:sz="4" w:space="0" w:color="auto"/>
            </w:tcBorders>
          </w:tcPr>
          <w:p w14:paraId="6CD19030" w14:textId="77777777" w:rsidR="001222FF" w:rsidRDefault="001222FF">
            <w:pPr>
              <w:spacing w:before="60" w:after="60"/>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tcPr>
          <w:p w14:paraId="3E956A1D" w14:textId="77777777"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barrister and solicitor</w:t>
            </w:r>
          </w:p>
          <w:p w14:paraId="0514AAF0" w14:textId="77777777"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 and barrister</w:t>
            </w:r>
          </w:p>
          <w:p w14:paraId="04EE68D9" w14:textId="77777777"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w:t>
            </w:r>
          </w:p>
          <w:p w14:paraId="4938EE06" w14:textId="77777777"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attorney</w:t>
            </w:r>
          </w:p>
        </w:tc>
        <w:tc>
          <w:tcPr>
            <w:tcW w:w="1767" w:type="dxa"/>
            <w:tcBorders>
              <w:top w:val="single" w:sz="4" w:space="0" w:color="auto"/>
              <w:left w:val="single" w:sz="4" w:space="0" w:color="auto"/>
              <w:bottom w:val="single" w:sz="4" w:space="0" w:color="auto"/>
              <w:right w:val="single" w:sz="4" w:space="0" w:color="auto"/>
            </w:tcBorders>
          </w:tcPr>
          <w:p w14:paraId="281047EE" w14:textId="77777777" w:rsidR="001222FF" w:rsidRDefault="001222FF">
            <w:pPr>
              <w:spacing w:before="60" w:after="60"/>
              <w:rPr>
                <w:sz w:val="20"/>
              </w:rPr>
            </w:pPr>
            <w:r>
              <w:rPr>
                <w:sz w:val="20"/>
              </w:rPr>
              <w:t>Australian legal practitioner</w:t>
            </w:r>
          </w:p>
        </w:tc>
        <w:tc>
          <w:tcPr>
            <w:tcW w:w="2343" w:type="dxa"/>
            <w:tcBorders>
              <w:top w:val="single" w:sz="4" w:space="0" w:color="auto"/>
              <w:left w:val="single" w:sz="4" w:space="0" w:color="auto"/>
              <w:bottom w:val="single" w:sz="4" w:space="0" w:color="auto"/>
              <w:right w:val="single" w:sz="4" w:space="0" w:color="auto"/>
            </w:tcBorders>
          </w:tcPr>
          <w:p w14:paraId="13A43095" w14:textId="77777777" w:rsidR="001222FF" w:rsidRDefault="001222FF">
            <w:pPr>
              <w:spacing w:before="60" w:after="60"/>
              <w:rPr>
                <w:sz w:val="20"/>
              </w:rPr>
            </w:pPr>
            <w:r>
              <w:rPr>
                <w:sz w:val="20"/>
              </w:rPr>
              <w:t>when the Australian legal practitioner holds an Australian practising certificate and engages in legal practice in the manner of a solicitor</w:t>
            </w:r>
          </w:p>
        </w:tc>
      </w:tr>
      <w:tr w:rsidR="001222FF" w14:paraId="6D784A6D" w14:textId="77777777">
        <w:tc>
          <w:tcPr>
            <w:tcW w:w="1311" w:type="dxa"/>
            <w:tcBorders>
              <w:top w:val="single" w:sz="4" w:space="0" w:color="auto"/>
              <w:left w:val="single" w:sz="4" w:space="0" w:color="auto"/>
              <w:bottom w:val="single" w:sz="4" w:space="0" w:color="auto"/>
              <w:right w:val="single" w:sz="4" w:space="0" w:color="auto"/>
            </w:tcBorders>
          </w:tcPr>
          <w:p w14:paraId="1F101229" w14:textId="77777777" w:rsidR="001222FF" w:rsidRDefault="001222FF">
            <w:pPr>
              <w:keepNext/>
              <w:spacing w:before="60" w:after="60"/>
              <w:rPr>
                <w:sz w:val="20"/>
              </w:rPr>
            </w:pPr>
            <w:r>
              <w:rPr>
                <w:sz w:val="20"/>
              </w:rPr>
              <w:lastRenderedPageBreak/>
              <w:t>6</w:t>
            </w:r>
          </w:p>
        </w:tc>
        <w:tc>
          <w:tcPr>
            <w:tcW w:w="1368" w:type="dxa"/>
            <w:tcBorders>
              <w:top w:val="single" w:sz="4" w:space="0" w:color="auto"/>
              <w:left w:val="single" w:sz="4" w:space="0" w:color="auto"/>
              <w:bottom w:val="single" w:sz="4" w:space="0" w:color="auto"/>
              <w:right w:val="single" w:sz="4" w:space="0" w:color="auto"/>
            </w:tcBorders>
          </w:tcPr>
          <w:p w14:paraId="46957CF8" w14:textId="77777777"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barrister and solicitor</w:t>
            </w:r>
          </w:p>
          <w:p w14:paraId="6FE81A45" w14:textId="77777777"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 and barrister</w:t>
            </w:r>
          </w:p>
          <w:p w14:paraId="3644C3A6" w14:textId="77777777"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w:t>
            </w:r>
          </w:p>
          <w:p w14:paraId="07129771" w14:textId="77777777"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attorney</w:t>
            </w:r>
          </w:p>
        </w:tc>
        <w:tc>
          <w:tcPr>
            <w:tcW w:w="1767" w:type="dxa"/>
            <w:tcBorders>
              <w:top w:val="single" w:sz="4" w:space="0" w:color="auto"/>
              <w:left w:val="single" w:sz="4" w:space="0" w:color="auto"/>
              <w:bottom w:val="single" w:sz="4" w:space="0" w:color="auto"/>
              <w:right w:val="single" w:sz="4" w:space="0" w:color="auto"/>
            </w:tcBorders>
          </w:tcPr>
          <w:p w14:paraId="6F487F3F" w14:textId="77777777" w:rsidR="001222FF" w:rsidRDefault="001222FF">
            <w:pPr>
              <w:keepNext/>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4B4692BD" w14:textId="77777777" w:rsidR="001222FF" w:rsidRDefault="001222FF">
            <w:pPr>
              <w:keepNext/>
              <w:spacing w:before="60" w:after="60"/>
              <w:rPr>
                <w:sz w:val="20"/>
              </w:rPr>
            </w:pPr>
            <w:r>
              <w:rPr>
                <w:sz w:val="20"/>
              </w:rPr>
              <w:t>when the Australian lawyer, not holding an Australian practising certificate, engages in legal practice in the manner of a solicitor as an employee of a government agency in circumstances in which an Australian law permits an Australian lawyer to engage in legal practice of that kind without having to hold an Australian practising certificate</w:t>
            </w:r>
          </w:p>
        </w:tc>
      </w:tr>
      <w:tr w:rsidR="001222FF" w14:paraId="42EDEE9E" w14:textId="77777777">
        <w:tc>
          <w:tcPr>
            <w:tcW w:w="1311" w:type="dxa"/>
            <w:tcBorders>
              <w:top w:val="single" w:sz="4" w:space="0" w:color="auto"/>
              <w:left w:val="single" w:sz="4" w:space="0" w:color="auto"/>
              <w:bottom w:val="single" w:sz="4" w:space="0" w:color="auto"/>
              <w:right w:val="single" w:sz="4" w:space="0" w:color="auto"/>
            </w:tcBorders>
          </w:tcPr>
          <w:p w14:paraId="3ACC3BC6" w14:textId="77777777" w:rsidR="001222FF" w:rsidRDefault="001222FF">
            <w:pPr>
              <w:spacing w:before="60" w:after="60"/>
              <w:rPr>
                <w:sz w:val="20"/>
              </w:rPr>
            </w:pPr>
            <w:r>
              <w:rPr>
                <w:sz w:val="20"/>
              </w:rPr>
              <w:t>7</w:t>
            </w:r>
          </w:p>
        </w:tc>
        <w:tc>
          <w:tcPr>
            <w:tcW w:w="1368" w:type="dxa"/>
            <w:tcBorders>
              <w:top w:val="single" w:sz="4" w:space="0" w:color="auto"/>
              <w:left w:val="single" w:sz="4" w:space="0" w:color="auto"/>
              <w:bottom w:val="single" w:sz="4" w:space="0" w:color="auto"/>
              <w:right w:val="single" w:sz="4" w:space="0" w:color="auto"/>
            </w:tcBorders>
          </w:tcPr>
          <w:p w14:paraId="481DDE4A" w14:textId="77777777" w:rsidR="001222FF" w:rsidRDefault="001222FF">
            <w:pPr>
              <w:spacing w:before="60" w:after="60"/>
              <w:rPr>
                <w:sz w:val="20"/>
              </w:rPr>
            </w:pPr>
            <w:r>
              <w:rPr>
                <w:sz w:val="20"/>
              </w:rPr>
              <w:t>barrister</w:t>
            </w:r>
          </w:p>
        </w:tc>
        <w:tc>
          <w:tcPr>
            <w:tcW w:w="1767" w:type="dxa"/>
            <w:tcBorders>
              <w:top w:val="single" w:sz="4" w:space="0" w:color="auto"/>
              <w:left w:val="single" w:sz="4" w:space="0" w:color="auto"/>
              <w:bottom w:val="single" w:sz="4" w:space="0" w:color="auto"/>
              <w:right w:val="single" w:sz="4" w:space="0" w:color="auto"/>
            </w:tcBorders>
          </w:tcPr>
          <w:p w14:paraId="3CE5A209" w14:textId="77777777" w:rsidR="001222FF" w:rsidRDefault="001222FF">
            <w:pPr>
              <w:spacing w:before="60" w:after="60"/>
              <w:rPr>
                <w:sz w:val="20"/>
              </w:rPr>
            </w:pPr>
            <w:r>
              <w:rPr>
                <w:sz w:val="20"/>
              </w:rPr>
              <w:t>local legal practitioner</w:t>
            </w:r>
          </w:p>
        </w:tc>
        <w:tc>
          <w:tcPr>
            <w:tcW w:w="2343" w:type="dxa"/>
            <w:tcBorders>
              <w:top w:val="single" w:sz="4" w:space="0" w:color="auto"/>
              <w:left w:val="single" w:sz="4" w:space="0" w:color="auto"/>
              <w:bottom w:val="single" w:sz="4" w:space="0" w:color="auto"/>
              <w:right w:val="single" w:sz="4" w:space="0" w:color="auto"/>
            </w:tcBorders>
          </w:tcPr>
          <w:p w14:paraId="5086155A" w14:textId="77777777" w:rsidR="001222FF" w:rsidRDefault="001222FF">
            <w:pPr>
              <w:spacing w:before="60" w:after="60"/>
              <w:rPr>
                <w:sz w:val="20"/>
              </w:rPr>
            </w:pPr>
            <w:r>
              <w:rPr>
                <w:sz w:val="20"/>
              </w:rPr>
              <w:t>when the local legal practitioner holds a local practising certificate that restricts the practitioner to legal practice in the manner of a barrister</w:t>
            </w:r>
          </w:p>
        </w:tc>
      </w:tr>
      <w:tr w:rsidR="001222FF" w14:paraId="7607A0F8" w14:textId="77777777">
        <w:tc>
          <w:tcPr>
            <w:tcW w:w="1311" w:type="dxa"/>
            <w:tcBorders>
              <w:top w:val="single" w:sz="4" w:space="0" w:color="auto"/>
              <w:left w:val="single" w:sz="4" w:space="0" w:color="auto"/>
              <w:bottom w:val="single" w:sz="4" w:space="0" w:color="auto"/>
              <w:right w:val="single" w:sz="4" w:space="0" w:color="auto"/>
            </w:tcBorders>
          </w:tcPr>
          <w:p w14:paraId="3CE803D5" w14:textId="77777777" w:rsidR="001222FF" w:rsidRDefault="001222FF">
            <w:pPr>
              <w:spacing w:before="60" w:after="60"/>
              <w:rPr>
                <w:sz w:val="20"/>
              </w:rPr>
            </w:pPr>
            <w:r>
              <w:rPr>
                <w:sz w:val="20"/>
              </w:rPr>
              <w:t>8</w:t>
            </w:r>
          </w:p>
        </w:tc>
        <w:tc>
          <w:tcPr>
            <w:tcW w:w="1368" w:type="dxa"/>
            <w:tcBorders>
              <w:top w:val="single" w:sz="4" w:space="0" w:color="auto"/>
              <w:left w:val="single" w:sz="4" w:space="0" w:color="auto"/>
              <w:bottom w:val="single" w:sz="4" w:space="0" w:color="auto"/>
              <w:right w:val="single" w:sz="4" w:space="0" w:color="auto"/>
            </w:tcBorders>
          </w:tcPr>
          <w:p w14:paraId="2BE7D374" w14:textId="77777777" w:rsidR="001222FF" w:rsidRDefault="001222FF">
            <w:pPr>
              <w:spacing w:before="60" w:after="60"/>
              <w:rPr>
                <w:sz w:val="20"/>
              </w:rPr>
            </w:pPr>
            <w:r>
              <w:rPr>
                <w:sz w:val="20"/>
              </w:rPr>
              <w:t>barrister</w:t>
            </w:r>
          </w:p>
        </w:tc>
        <w:tc>
          <w:tcPr>
            <w:tcW w:w="1767" w:type="dxa"/>
            <w:tcBorders>
              <w:top w:val="single" w:sz="4" w:space="0" w:color="auto"/>
              <w:left w:val="single" w:sz="4" w:space="0" w:color="auto"/>
              <w:bottom w:val="single" w:sz="4" w:space="0" w:color="auto"/>
              <w:right w:val="single" w:sz="4" w:space="0" w:color="auto"/>
            </w:tcBorders>
          </w:tcPr>
          <w:p w14:paraId="77A7D125" w14:textId="77777777" w:rsidR="001222FF" w:rsidRDefault="001222FF">
            <w:pPr>
              <w:spacing w:before="60" w:after="60"/>
              <w:rPr>
                <w:sz w:val="20"/>
              </w:rPr>
            </w:pPr>
            <w:r>
              <w:rPr>
                <w:sz w:val="20"/>
              </w:rPr>
              <w:t>interstate legal practitioner</w:t>
            </w:r>
          </w:p>
        </w:tc>
        <w:tc>
          <w:tcPr>
            <w:tcW w:w="2343" w:type="dxa"/>
            <w:tcBorders>
              <w:top w:val="single" w:sz="4" w:space="0" w:color="auto"/>
              <w:left w:val="single" w:sz="4" w:space="0" w:color="auto"/>
              <w:bottom w:val="single" w:sz="4" w:space="0" w:color="auto"/>
              <w:right w:val="single" w:sz="4" w:space="0" w:color="auto"/>
            </w:tcBorders>
          </w:tcPr>
          <w:p w14:paraId="7C0F67A2" w14:textId="77777777" w:rsidR="001222FF" w:rsidRDefault="001222FF">
            <w:pPr>
              <w:spacing w:before="60" w:after="60"/>
              <w:rPr>
                <w:sz w:val="20"/>
              </w:rPr>
            </w:pPr>
            <w:r>
              <w:rPr>
                <w:sz w:val="20"/>
              </w:rPr>
              <w:t>when the interstate legal practitioner holds an Australian practising certificate and engages in legal practice in the manner of a barrister</w:t>
            </w:r>
          </w:p>
        </w:tc>
      </w:tr>
      <w:tr w:rsidR="001222FF" w14:paraId="6B9BA4DE" w14:textId="77777777">
        <w:tc>
          <w:tcPr>
            <w:tcW w:w="1311" w:type="dxa"/>
            <w:tcBorders>
              <w:top w:val="single" w:sz="4" w:space="0" w:color="auto"/>
              <w:left w:val="single" w:sz="4" w:space="0" w:color="auto"/>
              <w:bottom w:val="single" w:sz="4" w:space="0" w:color="auto"/>
              <w:right w:val="single" w:sz="4" w:space="0" w:color="auto"/>
            </w:tcBorders>
          </w:tcPr>
          <w:p w14:paraId="1DB73252" w14:textId="77777777" w:rsidR="001222FF" w:rsidRDefault="001222FF">
            <w:pPr>
              <w:keepNext/>
              <w:keepLines/>
              <w:spacing w:before="60" w:after="60"/>
              <w:rPr>
                <w:sz w:val="20"/>
              </w:rPr>
            </w:pPr>
            <w:r>
              <w:rPr>
                <w:sz w:val="20"/>
              </w:rPr>
              <w:lastRenderedPageBreak/>
              <w:t>9</w:t>
            </w:r>
          </w:p>
        </w:tc>
        <w:tc>
          <w:tcPr>
            <w:tcW w:w="1368" w:type="dxa"/>
            <w:tcBorders>
              <w:top w:val="single" w:sz="4" w:space="0" w:color="auto"/>
              <w:left w:val="single" w:sz="4" w:space="0" w:color="auto"/>
              <w:bottom w:val="single" w:sz="4" w:space="0" w:color="auto"/>
              <w:right w:val="single" w:sz="4" w:space="0" w:color="auto"/>
            </w:tcBorders>
          </w:tcPr>
          <w:p w14:paraId="181240BE" w14:textId="77777777" w:rsidR="001222FF" w:rsidRDefault="001222FF">
            <w:pPr>
              <w:keepNext/>
              <w:keepLines/>
              <w:spacing w:before="60" w:after="60"/>
              <w:rPr>
                <w:sz w:val="20"/>
              </w:rPr>
            </w:pPr>
            <w:r>
              <w:rPr>
                <w:sz w:val="20"/>
              </w:rPr>
              <w:t>barrister</w:t>
            </w:r>
          </w:p>
        </w:tc>
        <w:tc>
          <w:tcPr>
            <w:tcW w:w="1767" w:type="dxa"/>
            <w:tcBorders>
              <w:top w:val="single" w:sz="4" w:space="0" w:color="auto"/>
              <w:left w:val="single" w:sz="4" w:space="0" w:color="auto"/>
              <w:bottom w:val="single" w:sz="4" w:space="0" w:color="auto"/>
              <w:right w:val="single" w:sz="4" w:space="0" w:color="auto"/>
            </w:tcBorders>
          </w:tcPr>
          <w:p w14:paraId="0F4A8168" w14:textId="77777777" w:rsidR="001222FF" w:rsidRDefault="001222FF">
            <w:pPr>
              <w:keepNext/>
              <w:keepLines/>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38533817" w14:textId="77777777" w:rsidR="001222FF" w:rsidRDefault="001222FF">
            <w:pPr>
              <w:keepNext/>
              <w:keepLines/>
              <w:spacing w:before="60" w:after="60"/>
              <w:rPr>
                <w:sz w:val="20"/>
              </w:rPr>
            </w:pPr>
            <w:r>
              <w:rPr>
                <w:sz w:val="20"/>
              </w:rPr>
              <w:t>when the Australian lawyer, not holding an Australian practising certificate, engages in legal practice in the manner of a barrister as an employee of a government agency in circumstances in which an Australian law permits an Australian lawyer to engage in legal practice of that kind without having to hold an Australian practising certificate</w:t>
            </w:r>
          </w:p>
        </w:tc>
      </w:tr>
      <w:tr w:rsidR="001222FF" w14:paraId="23E859A8" w14:textId="77777777">
        <w:tc>
          <w:tcPr>
            <w:tcW w:w="1311" w:type="dxa"/>
            <w:tcBorders>
              <w:top w:val="single" w:sz="4" w:space="0" w:color="auto"/>
              <w:left w:val="single" w:sz="4" w:space="0" w:color="auto"/>
              <w:bottom w:val="single" w:sz="4" w:space="0" w:color="auto"/>
              <w:right w:val="single" w:sz="4" w:space="0" w:color="auto"/>
            </w:tcBorders>
          </w:tcPr>
          <w:p w14:paraId="4D10C2AC" w14:textId="77777777" w:rsidR="001222FF" w:rsidRDefault="001222FF">
            <w:pPr>
              <w:spacing w:before="60" w:after="60"/>
              <w:rPr>
                <w:sz w:val="20"/>
              </w:rPr>
            </w:pPr>
            <w:r>
              <w:rPr>
                <w:sz w:val="20"/>
              </w:rPr>
              <w:t>10</w:t>
            </w:r>
          </w:p>
        </w:tc>
        <w:tc>
          <w:tcPr>
            <w:tcW w:w="1368" w:type="dxa"/>
            <w:tcBorders>
              <w:top w:val="single" w:sz="4" w:space="0" w:color="auto"/>
              <w:left w:val="single" w:sz="4" w:space="0" w:color="auto"/>
              <w:bottom w:val="single" w:sz="4" w:space="0" w:color="auto"/>
              <w:right w:val="single" w:sz="4" w:space="0" w:color="auto"/>
            </w:tcBorders>
          </w:tcPr>
          <w:p w14:paraId="17091B3A" w14:textId="77777777" w:rsidR="001222FF" w:rsidRDefault="001222FF">
            <w:pPr>
              <w:spacing w:before="60" w:after="60"/>
              <w:rPr>
                <w:sz w:val="20"/>
              </w:rPr>
            </w:pPr>
            <w:r>
              <w:rPr>
                <w:sz w:val="20"/>
              </w:rPr>
              <w:t>counsel</w:t>
            </w:r>
          </w:p>
        </w:tc>
        <w:tc>
          <w:tcPr>
            <w:tcW w:w="1767" w:type="dxa"/>
            <w:tcBorders>
              <w:top w:val="single" w:sz="4" w:space="0" w:color="auto"/>
              <w:left w:val="single" w:sz="4" w:space="0" w:color="auto"/>
              <w:bottom w:val="single" w:sz="4" w:space="0" w:color="auto"/>
              <w:right w:val="single" w:sz="4" w:space="0" w:color="auto"/>
            </w:tcBorders>
          </w:tcPr>
          <w:p w14:paraId="53663245" w14:textId="77777777" w:rsidR="001222FF" w:rsidRDefault="001222FF">
            <w:pPr>
              <w:spacing w:before="60" w:after="60"/>
              <w:rPr>
                <w:sz w:val="20"/>
              </w:rPr>
            </w:pPr>
            <w:r>
              <w:rPr>
                <w:sz w:val="20"/>
              </w:rPr>
              <w:t>Australian legal practitioner</w:t>
            </w:r>
          </w:p>
        </w:tc>
        <w:tc>
          <w:tcPr>
            <w:tcW w:w="2343" w:type="dxa"/>
            <w:tcBorders>
              <w:top w:val="single" w:sz="4" w:space="0" w:color="auto"/>
              <w:left w:val="single" w:sz="4" w:space="0" w:color="auto"/>
              <w:bottom w:val="single" w:sz="4" w:space="0" w:color="auto"/>
              <w:right w:val="single" w:sz="4" w:space="0" w:color="auto"/>
            </w:tcBorders>
          </w:tcPr>
          <w:p w14:paraId="12A375BC" w14:textId="77777777" w:rsidR="001222FF" w:rsidRDefault="001222FF">
            <w:pPr>
              <w:spacing w:before="60" w:after="60"/>
              <w:rPr>
                <w:sz w:val="20"/>
              </w:rPr>
            </w:pPr>
            <w:r>
              <w:rPr>
                <w:sz w:val="20"/>
              </w:rPr>
              <w:t>all (no restriction)</w:t>
            </w:r>
          </w:p>
        </w:tc>
      </w:tr>
      <w:tr w:rsidR="001222FF" w14:paraId="71302032" w14:textId="77777777">
        <w:tc>
          <w:tcPr>
            <w:tcW w:w="1311" w:type="dxa"/>
            <w:tcBorders>
              <w:top w:val="single" w:sz="4" w:space="0" w:color="auto"/>
              <w:left w:val="single" w:sz="4" w:space="0" w:color="auto"/>
              <w:bottom w:val="single" w:sz="4" w:space="0" w:color="auto"/>
              <w:right w:val="single" w:sz="4" w:space="0" w:color="auto"/>
            </w:tcBorders>
          </w:tcPr>
          <w:p w14:paraId="23C449E4" w14:textId="77777777" w:rsidR="001222FF" w:rsidRDefault="001222FF">
            <w:pPr>
              <w:spacing w:before="60" w:after="60"/>
              <w:rPr>
                <w:sz w:val="20"/>
              </w:rPr>
            </w:pPr>
            <w:r>
              <w:rPr>
                <w:sz w:val="20"/>
              </w:rPr>
              <w:t>11</w:t>
            </w:r>
          </w:p>
        </w:tc>
        <w:tc>
          <w:tcPr>
            <w:tcW w:w="1368" w:type="dxa"/>
            <w:tcBorders>
              <w:top w:val="single" w:sz="4" w:space="0" w:color="auto"/>
              <w:left w:val="single" w:sz="4" w:space="0" w:color="auto"/>
              <w:bottom w:val="single" w:sz="4" w:space="0" w:color="auto"/>
              <w:right w:val="single" w:sz="4" w:space="0" w:color="auto"/>
            </w:tcBorders>
          </w:tcPr>
          <w:p w14:paraId="3C536AB9" w14:textId="77777777" w:rsidR="001222FF" w:rsidRDefault="001222FF">
            <w:pPr>
              <w:spacing w:before="60" w:after="60"/>
              <w:rPr>
                <w:sz w:val="20"/>
              </w:rPr>
            </w:pPr>
            <w:r>
              <w:rPr>
                <w:sz w:val="20"/>
              </w:rPr>
              <w:t>counsel</w:t>
            </w:r>
          </w:p>
        </w:tc>
        <w:tc>
          <w:tcPr>
            <w:tcW w:w="1767" w:type="dxa"/>
            <w:tcBorders>
              <w:top w:val="single" w:sz="4" w:space="0" w:color="auto"/>
              <w:left w:val="single" w:sz="4" w:space="0" w:color="auto"/>
              <w:bottom w:val="single" w:sz="4" w:space="0" w:color="auto"/>
              <w:right w:val="single" w:sz="4" w:space="0" w:color="auto"/>
            </w:tcBorders>
          </w:tcPr>
          <w:p w14:paraId="67320C34" w14:textId="77777777" w:rsidR="001222FF" w:rsidRDefault="001222FF">
            <w:pPr>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060B0E4C" w14:textId="77777777" w:rsidR="001222FF" w:rsidRDefault="001222FF">
            <w:pPr>
              <w:spacing w:before="60" w:after="60"/>
              <w:rPr>
                <w:sz w:val="20"/>
              </w:rPr>
            </w:pPr>
            <w:r>
              <w:rPr>
                <w:sz w:val="20"/>
              </w:rPr>
              <w:t>when the Australian lawyer, not holding an Australian practising certificate, engages in legal practice as an employee of a government agency in circumstances in which an Australian law permits an Australian lawyer to engage in legal practice of that kind without having to hold an Australian practising certificate</w:t>
            </w:r>
          </w:p>
        </w:tc>
      </w:tr>
      <w:tr w:rsidR="001222FF" w14:paraId="24E986DF" w14:textId="77777777">
        <w:tc>
          <w:tcPr>
            <w:tcW w:w="1311" w:type="dxa"/>
            <w:tcBorders>
              <w:top w:val="single" w:sz="4" w:space="0" w:color="auto"/>
              <w:left w:val="single" w:sz="4" w:space="0" w:color="auto"/>
              <w:bottom w:val="single" w:sz="4" w:space="0" w:color="auto"/>
              <w:right w:val="single" w:sz="4" w:space="0" w:color="auto"/>
            </w:tcBorders>
          </w:tcPr>
          <w:p w14:paraId="5E500CE8" w14:textId="77777777" w:rsidR="001222FF" w:rsidRDefault="001222FF">
            <w:pPr>
              <w:keepNext/>
              <w:keepLines/>
              <w:spacing w:before="60" w:after="60"/>
              <w:rPr>
                <w:sz w:val="20"/>
              </w:rPr>
            </w:pPr>
            <w:r>
              <w:rPr>
                <w:sz w:val="20"/>
              </w:rPr>
              <w:lastRenderedPageBreak/>
              <w:t>12</w:t>
            </w:r>
          </w:p>
        </w:tc>
        <w:tc>
          <w:tcPr>
            <w:tcW w:w="1368" w:type="dxa"/>
            <w:tcBorders>
              <w:top w:val="single" w:sz="4" w:space="0" w:color="auto"/>
              <w:left w:val="single" w:sz="4" w:space="0" w:color="auto"/>
              <w:bottom w:val="single" w:sz="4" w:space="0" w:color="auto"/>
              <w:right w:val="single" w:sz="4" w:space="0" w:color="auto"/>
            </w:tcBorders>
          </w:tcPr>
          <w:p w14:paraId="400C0C1A" w14:textId="77777777" w:rsidR="001222FF" w:rsidRDefault="001222FF">
            <w:pPr>
              <w:keepNext/>
              <w:keepLines/>
              <w:spacing w:before="60" w:after="60"/>
              <w:rPr>
                <w:sz w:val="20"/>
              </w:rPr>
            </w:pPr>
            <w:r>
              <w:rPr>
                <w:sz w:val="20"/>
              </w:rPr>
              <w:t>counsel</w:t>
            </w:r>
          </w:p>
        </w:tc>
        <w:tc>
          <w:tcPr>
            <w:tcW w:w="1767" w:type="dxa"/>
            <w:tcBorders>
              <w:top w:val="single" w:sz="4" w:space="0" w:color="auto"/>
              <w:left w:val="single" w:sz="4" w:space="0" w:color="auto"/>
              <w:bottom w:val="single" w:sz="4" w:space="0" w:color="auto"/>
              <w:right w:val="single" w:sz="4" w:space="0" w:color="auto"/>
            </w:tcBorders>
          </w:tcPr>
          <w:p w14:paraId="293929E6" w14:textId="77777777" w:rsidR="001222FF" w:rsidRDefault="001222FF">
            <w:pPr>
              <w:keepNext/>
              <w:keepLines/>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110917FA" w14:textId="77777777" w:rsidR="001222FF" w:rsidRDefault="001222FF">
            <w:pPr>
              <w:keepNext/>
              <w:keepLines/>
              <w:tabs>
                <w:tab w:val="left" w:pos="311"/>
              </w:tabs>
              <w:spacing w:before="60" w:after="60"/>
              <w:rPr>
                <w:sz w:val="20"/>
              </w:rPr>
            </w:pPr>
            <w:r>
              <w:rPr>
                <w:sz w:val="20"/>
              </w:rPr>
              <w:t>when the Australian lawyer, not holding an Australian practising certificate, provides legal services to his or her employer, or to a related entity, in the ordinary course of his or her employment and for no fee, gain or reward other than his or her ordinary remuneration as an employee</w:t>
            </w:r>
          </w:p>
        </w:tc>
      </w:tr>
      <w:tr w:rsidR="001222FF" w14:paraId="5D7BA966" w14:textId="77777777">
        <w:tc>
          <w:tcPr>
            <w:tcW w:w="1311" w:type="dxa"/>
            <w:tcBorders>
              <w:top w:val="single" w:sz="4" w:space="0" w:color="auto"/>
              <w:left w:val="single" w:sz="4" w:space="0" w:color="auto"/>
              <w:bottom w:val="single" w:sz="4" w:space="0" w:color="auto"/>
              <w:right w:val="single" w:sz="4" w:space="0" w:color="auto"/>
            </w:tcBorders>
          </w:tcPr>
          <w:p w14:paraId="2DE7E391" w14:textId="77777777" w:rsidR="001222FF" w:rsidRDefault="001222FF">
            <w:pPr>
              <w:spacing w:before="60" w:after="60"/>
              <w:rPr>
                <w:b/>
                <w:bCs/>
                <w:i/>
                <w:iCs/>
                <w:sz w:val="20"/>
              </w:rPr>
            </w:pPr>
            <w:r>
              <w:rPr>
                <w:sz w:val="20"/>
              </w:rPr>
              <w:t>13</w:t>
            </w:r>
          </w:p>
        </w:tc>
        <w:tc>
          <w:tcPr>
            <w:tcW w:w="1368" w:type="dxa"/>
            <w:tcBorders>
              <w:top w:val="single" w:sz="4" w:space="0" w:color="auto"/>
              <w:left w:val="single" w:sz="4" w:space="0" w:color="auto"/>
              <w:bottom w:val="single" w:sz="4" w:space="0" w:color="auto"/>
              <w:right w:val="single" w:sz="4" w:space="0" w:color="auto"/>
            </w:tcBorders>
          </w:tcPr>
          <w:p w14:paraId="34120140" w14:textId="77777777" w:rsidR="001222FF" w:rsidRDefault="001222FF">
            <w:pPr>
              <w:spacing w:before="60" w:after="60"/>
              <w:rPr>
                <w:sz w:val="20"/>
              </w:rPr>
            </w:pPr>
            <w:r>
              <w:rPr>
                <w:sz w:val="20"/>
              </w:rPr>
              <w:t>Senior Counsel or SC</w:t>
            </w:r>
          </w:p>
        </w:tc>
        <w:tc>
          <w:tcPr>
            <w:tcW w:w="1767" w:type="dxa"/>
            <w:tcBorders>
              <w:top w:val="single" w:sz="4" w:space="0" w:color="auto"/>
              <w:left w:val="single" w:sz="4" w:space="0" w:color="auto"/>
              <w:bottom w:val="single" w:sz="4" w:space="0" w:color="auto"/>
              <w:right w:val="single" w:sz="4" w:space="0" w:color="auto"/>
            </w:tcBorders>
          </w:tcPr>
          <w:p w14:paraId="31C6CA58" w14:textId="77777777" w:rsidR="001222FF" w:rsidRDefault="001222FF">
            <w:pPr>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324D607F" w14:textId="77777777" w:rsidR="001222FF" w:rsidRDefault="001222FF">
            <w:pPr>
              <w:spacing w:before="60" w:after="60"/>
              <w:rPr>
                <w:sz w:val="20"/>
              </w:rPr>
            </w:pPr>
            <w:r>
              <w:rPr>
                <w:sz w:val="20"/>
              </w:rPr>
              <w:t>when the Australian lawyer holds the status of Senior Counsel, as recognised by the High Court or a Supreme Court of any jurisdiction</w:t>
            </w:r>
          </w:p>
        </w:tc>
      </w:tr>
      <w:tr w:rsidR="001222FF" w14:paraId="72755F3C" w14:textId="77777777">
        <w:trPr>
          <w:cantSplit/>
        </w:trPr>
        <w:tc>
          <w:tcPr>
            <w:tcW w:w="1311" w:type="dxa"/>
            <w:tcBorders>
              <w:top w:val="single" w:sz="4" w:space="0" w:color="auto"/>
              <w:left w:val="single" w:sz="4" w:space="0" w:color="auto"/>
              <w:bottom w:val="single" w:sz="4" w:space="0" w:color="auto"/>
              <w:right w:val="single" w:sz="4" w:space="0" w:color="auto"/>
            </w:tcBorders>
          </w:tcPr>
          <w:p w14:paraId="6C1E8FE9" w14:textId="77777777" w:rsidR="001222FF" w:rsidRDefault="001222FF">
            <w:pPr>
              <w:spacing w:before="60" w:after="60"/>
              <w:rPr>
                <w:sz w:val="20"/>
              </w:rPr>
            </w:pPr>
            <w:r>
              <w:rPr>
                <w:sz w:val="20"/>
              </w:rPr>
              <w:t>14</w:t>
            </w:r>
          </w:p>
        </w:tc>
        <w:tc>
          <w:tcPr>
            <w:tcW w:w="1368" w:type="dxa"/>
            <w:tcBorders>
              <w:top w:val="single" w:sz="4" w:space="0" w:color="auto"/>
              <w:left w:val="single" w:sz="4" w:space="0" w:color="auto"/>
              <w:bottom w:val="single" w:sz="4" w:space="0" w:color="auto"/>
              <w:right w:val="single" w:sz="4" w:space="0" w:color="auto"/>
            </w:tcBorders>
          </w:tcPr>
          <w:p w14:paraId="6B83C006" w14:textId="77777777"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Queen’s Counsel or QC</w:t>
            </w:r>
          </w:p>
          <w:p w14:paraId="386A930D" w14:textId="77777777"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King's Counsel or KC</w:t>
            </w:r>
          </w:p>
          <w:p w14:paraId="6B9830B6" w14:textId="77777777"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Her Majesty’s Counsel</w:t>
            </w:r>
          </w:p>
          <w:p w14:paraId="4891B1E6" w14:textId="77777777"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His Majesty’s Counsel</w:t>
            </w:r>
          </w:p>
        </w:tc>
        <w:tc>
          <w:tcPr>
            <w:tcW w:w="1767" w:type="dxa"/>
            <w:tcBorders>
              <w:top w:val="single" w:sz="4" w:space="0" w:color="auto"/>
              <w:left w:val="single" w:sz="4" w:space="0" w:color="auto"/>
              <w:bottom w:val="single" w:sz="4" w:space="0" w:color="auto"/>
              <w:right w:val="single" w:sz="4" w:space="0" w:color="auto"/>
            </w:tcBorders>
          </w:tcPr>
          <w:p w14:paraId="1862A118" w14:textId="77777777" w:rsidR="001222FF" w:rsidRDefault="001222FF">
            <w:pPr>
              <w:keepNext/>
              <w:keepLines/>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14:paraId="1ACAD5B6" w14:textId="77777777" w:rsidR="001222FF" w:rsidRDefault="001222FF">
            <w:pPr>
              <w:keepNext/>
              <w:keepLines/>
              <w:spacing w:before="60" w:after="60"/>
              <w:rPr>
                <w:sz w:val="20"/>
              </w:rPr>
            </w:pPr>
            <w:r>
              <w:rPr>
                <w:sz w:val="20"/>
              </w:rPr>
              <w:t>when the Australian lawyer holds the appropriate status as given by the Crown in any capacity or as recognised by the High Court or the Supreme Court of a jurisdiction</w:t>
            </w:r>
          </w:p>
        </w:tc>
      </w:tr>
      <w:tr w:rsidR="001222FF" w14:paraId="369CA7EC" w14:textId="77777777">
        <w:tc>
          <w:tcPr>
            <w:tcW w:w="1311" w:type="dxa"/>
            <w:tcBorders>
              <w:top w:val="single" w:sz="4" w:space="0" w:color="auto"/>
              <w:left w:val="single" w:sz="4" w:space="0" w:color="auto"/>
              <w:bottom w:val="single" w:sz="4" w:space="0" w:color="auto"/>
              <w:right w:val="single" w:sz="4" w:space="0" w:color="auto"/>
            </w:tcBorders>
          </w:tcPr>
          <w:p w14:paraId="1BD382E0" w14:textId="77777777" w:rsidR="001222FF" w:rsidRDefault="001222FF">
            <w:pPr>
              <w:keepNext/>
              <w:keepLines/>
              <w:spacing w:before="60" w:after="60"/>
              <w:rPr>
                <w:sz w:val="20"/>
              </w:rPr>
            </w:pPr>
            <w:r>
              <w:rPr>
                <w:sz w:val="20"/>
              </w:rPr>
              <w:lastRenderedPageBreak/>
              <w:t>15</w:t>
            </w:r>
          </w:p>
        </w:tc>
        <w:tc>
          <w:tcPr>
            <w:tcW w:w="1368" w:type="dxa"/>
            <w:tcBorders>
              <w:top w:val="single" w:sz="4" w:space="0" w:color="auto"/>
              <w:left w:val="single" w:sz="4" w:space="0" w:color="auto"/>
              <w:bottom w:val="single" w:sz="4" w:space="0" w:color="auto"/>
              <w:right w:val="single" w:sz="4" w:space="0" w:color="auto"/>
            </w:tcBorders>
          </w:tcPr>
          <w:p w14:paraId="1C508B71" w14:textId="77777777" w:rsidR="001222FF" w:rsidRDefault="001222FF">
            <w:pPr>
              <w:keepNext/>
              <w:keepLines/>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14:paraId="59022D24" w14:textId="77777777" w:rsidR="001222FF" w:rsidRDefault="001222FF">
            <w:pPr>
              <w:keepNext/>
              <w:keepLines/>
              <w:spacing w:before="60" w:after="60"/>
              <w:rPr>
                <w:sz w:val="20"/>
              </w:rPr>
            </w:pPr>
            <w:r>
              <w:rPr>
                <w:sz w:val="20"/>
              </w:rPr>
              <w:t>Australian-registered foreign lawyer</w:t>
            </w:r>
          </w:p>
        </w:tc>
        <w:tc>
          <w:tcPr>
            <w:tcW w:w="2343" w:type="dxa"/>
            <w:tcBorders>
              <w:top w:val="single" w:sz="4" w:space="0" w:color="auto"/>
              <w:left w:val="single" w:sz="4" w:space="0" w:color="auto"/>
              <w:bottom w:val="single" w:sz="4" w:space="0" w:color="auto"/>
              <w:right w:val="single" w:sz="4" w:space="0" w:color="auto"/>
            </w:tcBorders>
          </w:tcPr>
          <w:p w14:paraId="438A95AB" w14:textId="239DC3C8" w:rsidR="001222FF" w:rsidRDefault="001222FF">
            <w:pPr>
              <w:keepNext/>
              <w:keepLines/>
              <w:spacing w:before="60" w:after="60"/>
              <w:rPr>
                <w:sz w:val="20"/>
              </w:rPr>
            </w:pPr>
            <w:r>
              <w:rPr>
                <w:sz w:val="20"/>
              </w:rPr>
              <w:t xml:space="preserve">when entitled to use the name, title or description under the </w:t>
            </w:r>
            <w:hyperlink r:id="rId43" w:tooltip="Legal Profession Act 2006" w:history="1">
              <w:r w:rsidR="007D5C07" w:rsidRPr="007D5C07">
                <w:rPr>
                  <w:rStyle w:val="charCitHyperlinkAbbrev"/>
                  <w:sz w:val="20"/>
                </w:rPr>
                <w:t>Act</w:t>
              </w:r>
            </w:hyperlink>
            <w:r>
              <w:rPr>
                <w:sz w:val="20"/>
              </w:rPr>
              <w:t>, section 160 (Designation of Australian-registered foreign lawyers)</w:t>
            </w:r>
          </w:p>
        </w:tc>
      </w:tr>
      <w:tr w:rsidR="001222FF" w14:paraId="24734990" w14:textId="77777777">
        <w:tc>
          <w:tcPr>
            <w:tcW w:w="1311" w:type="dxa"/>
            <w:tcBorders>
              <w:top w:val="single" w:sz="4" w:space="0" w:color="auto"/>
              <w:left w:val="single" w:sz="4" w:space="0" w:color="auto"/>
              <w:bottom w:val="single" w:sz="4" w:space="0" w:color="auto"/>
              <w:right w:val="single" w:sz="4" w:space="0" w:color="auto"/>
            </w:tcBorders>
          </w:tcPr>
          <w:p w14:paraId="32E2EAAB" w14:textId="77777777" w:rsidR="001222FF" w:rsidRDefault="001222FF">
            <w:pPr>
              <w:spacing w:before="60" w:after="60"/>
              <w:rPr>
                <w:sz w:val="20"/>
              </w:rPr>
            </w:pPr>
            <w:r>
              <w:rPr>
                <w:sz w:val="20"/>
              </w:rPr>
              <w:t>16</w:t>
            </w:r>
          </w:p>
        </w:tc>
        <w:tc>
          <w:tcPr>
            <w:tcW w:w="1368" w:type="dxa"/>
            <w:tcBorders>
              <w:top w:val="single" w:sz="4" w:space="0" w:color="auto"/>
              <w:left w:val="single" w:sz="4" w:space="0" w:color="auto"/>
              <w:bottom w:val="single" w:sz="4" w:space="0" w:color="auto"/>
              <w:right w:val="single" w:sz="4" w:space="0" w:color="auto"/>
            </w:tcBorders>
          </w:tcPr>
          <w:p w14:paraId="4651651B" w14:textId="77777777" w:rsidR="001222FF" w:rsidRDefault="001222FF">
            <w:pPr>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14:paraId="3BA0A57C" w14:textId="77777777" w:rsidR="001222FF" w:rsidRDefault="001222FF">
            <w:pPr>
              <w:spacing w:before="60" w:after="60"/>
              <w:rPr>
                <w:sz w:val="20"/>
              </w:rPr>
            </w:pPr>
            <w:r>
              <w:rPr>
                <w:sz w:val="20"/>
              </w:rPr>
              <w:t>patent attorney</w:t>
            </w:r>
          </w:p>
        </w:tc>
        <w:tc>
          <w:tcPr>
            <w:tcW w:w="2343" w:type="dxa"/>
            <w:tcBorders>
              <w:top w:val="single" w:sz="4" w:space="0" w:color="auto"/>
              <w:left w:val="single" w:sz="4" w:space="0" w:color="auto"/>
              <w:bottom w:val="single" w:sz="4" w:space="0" w:color="auto"/>
              <w:right w:val="single" w:sz="4" w:space="0" w:color="auto"/>
            </w:tcBorders>
          </w:tcPr>
          <w:p w14:paraId="1CF9565F" w14:textId="77777777" w:rsidR="001222FF" w:rsidRDefault="001222FF">
            <w:pPr>
              <w:spacing w:before="60" w:after="60"/>
              <w:rPr>
                <w:sz w:val="20"/>
              </w:rPr>
            </w:pPr>
            <w:r>
              <w:rPr>
                <w:sz w:val="20"/>
              </w:rPr>
              <w:t>when using the expression ‘patent attorney’</w:t>
            </w:r>
          </w:p>
        </w:tc>
      </w:tr>
      <w:tr w:rsidR="001222FF" w14:paraId="31FFEBB0" w14:textId="77777777">
        <w:tc>
          <w:tcPr>
            <w:tcW w:w="1311" w:type="dxa"/>
            <w:tcBorders>
              <w:top w:val="single" w:sz="4" w:space="0" w:color="auto"/>
              <w:left w:val="single" w:sz="4" w:space="0" w:color="auto"/>
              <w:bottom w:val="single" w:sz="4" w:space="0" w:color="auto"/>
              <w:right w:val="single" w:sz="4" w:space="0" w:color="auto"/>
            </w:tcBorders>
          </w:tcPr>
          <w:p w14:paraId="75D9E4FD" w14:textId="77777777" w:rsidR="001222FF" w:rsidRDefault="001222FF">
            <w:pPr>
              <w:spacing w:before="60" w:after="60"/>
              <w:rPr>
                <w:sz w:val="20"/>
              </w:rPr>
            </w:pPr>
            <w:r>
              <w:rPr>
                <w:sz w:val="20"/>
              </w:rPr>
              <w:t>17</w:t>
            </w:r>
          </w:p>
        </w:tc>
        <w:tc>
          <w:tcPr>
            <w:tcW w:w="1368" w:type="dxa"/>
            <w:tcBorders>
              <w:top w:val="single" w:sz="4" w:space="0" w:color="auto"/>
              <w:left w:val="single" w:sz="4" w:space="0" w:color="auto"/>
              <w:bottom w:val="single" w:sz="4" w:space="0" w:color="auto"/>
              <w:right w:val="single" w:sz="4" w:space="0" w:color="auto"/>
            </w:tcBorders>
          </w:tcPr>
          <w:p w14:paraId="4332A948" w14:textId="77777777" w:rsidR="001222FF" w:rsidRDefault="001222FF">
            <w:pPr>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14:paraId="0995143D" w14:textId="77777777" w:rsidR="001222FF" w:rsidRDefault="001222FF">
            <w:pPr>
              <w:spacing w:before="60" w:after="60"/>
              <w:rPr>
                <w:sz w:val="20"/>
              </w:rPr>
            </w:pPr>
            <w:r>
              <w:rPr>
                <w:sz w:val="20"/>
              </w:rPr>
              <w:t>donee of a power of attorney</w:t>
            </w:r>
          </w:p>
        </w:tc>
        <w:tc>
          <w:tcPr>
            <w:tcW w:w="2343" w:type="dxa"/>
            <w:tcBorders>
              <w:top w:val="single" w:sz="4" w:space="0" w:color="auto"/>
              <w:left w:val="single" w:sz="4" w:space="0" w:color="auto"/>
              <w:bottom w:val="single" w:sz="4" w:space="0" w:color="auto"/>
              <w:right w:val="single" w:sz="4" w:space="0" w:color="auto"/>
            </w:tcBorders>
          </w:tcPr>
          <w:p w14:paraId="37361CE9" w14:textId="77777777" w:rsidR="001222FF" w:rsidRDefault="001222FF">
            <w:pPr>
              <w:spacing w:before="60" w:after="60"/>
              <w:rPr>
                <w:sz w:val="20"/>
              </w:rPr>
            </w:pPr>
            <w:r>
              <w:rPr>
                <w:sz w:val="20"/>
              </w:rPr>
              <w:t>when indicating that the donee holds or is acting under a power of attorney</w:t>
            </w:r>
          </w:p>
        </w:tc>
      </w:tr>
      <w:tr w:rsidR="001222FF" w14:paraId="729FEDDD" w14:textId="77777777">
        <w:tc>
          <w:tcPr>
            <w:tcW w:w="1311" w:type="dxa"/>
            <w:tcBorders>
              <w:top w:val="single" w:sz="4" w:space="0" w:color="auto"/>
              <w:left w:val="single" w:sz="4" w:space="0" w:color="auto"/>
              <w:bottom w:val="single" w:sz="4" w:space="0" w:color="auto"/>
              <w:right w:val="single" w:sz="4" w:space="0" w:color="auto"/>
            </w:tcBorders>
          </w:tcPr>
          <w:p w14:paraId="42019EFF" w14:textId="77777777" w:rsidR="001222FF" w:rsidRDefault="001222FF">
            <w:pPr>
              <w:spacing w:before="60" w:after="60"/>
              <w:rPr>
                <w:sz w:val="20"/>
              </w:rPr>
            </w:pPr>
            <w:r>
              <w:rPr>
                <w:sz w:val="20"/>
              </w:rPr>
              <w:t>18</w:t>
            </w:r>
          </w:p>
        </w:tc>
        <w:tc>
          <w:tcPr>
            <w:tcW w:w="1368" w:type="dxa"/>
            <w:tcBorders>
              <w:top w:val="single" w:sz="4" w:space="0" w:color="auto"/>
              <w:left w:val="single" w:sz="4" w:space="0" w:color="auto"/>
              <w:bottom w:val="single" w:sz="4" w:space="0" w:color="auto"/>
              <w:right w:val="single" w:sz="4" w:space="0" w:color="auto"/>
            </w:tcBorders>
          </w:tcPr>
          <w:p w14:paraId="533D713B" w14:textId="77777777" w:rsidR="001222FF" w:rsidRDefault="001222FF">
            <w:pPr>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14:paraId="772DC10B" w14:textId="77777777" w:rsidR="001222FF" w:rsidRDefault="001222FF">
            <w:pPr>
              <w:spacing w:before="60" w:after="60"/>
              <w:rPr>
                <w:sz w:val="20"/>
              </w:rPr>
            </w:pPr>
            <w:r>
              <w:rPr>
                <w:sz w:val="20"/>
              </w:rPr>
              <w:t>Attorney-General of a jurisdiction or a foreign country</w:t>
            </w:r>
          </w:p>
        </w:tc>
        <w:tc>
          <w:tcPr>
            <w:tcW w:w="2343" w:type="dxa"/>
            <w:tcBorders>
              <w:top w:val="single" w:sz="4" w:space="0" w:color="auto"/>
              <w:left w:val="single" w:sz="4" w:space="0" w:color="auto"/>
              <w:bottom w:val="single" w:sz="4" w:space="0" w:color="auto"/>
              <w:right w:val="single" w:sz="4" w:space="0" w:color="auto"/>
            </w:tcBorders>
          </w:tcPr>
          <w:p w14:paraId="3153B051" w14:textId="77777777" w:rsidR="001222FF" w:rsidRDefault="001222FF">
            <w:pPr>
              <w:spacing w:before="60" w:after="60"/>
              <w:rPr>
                <w:sz w:val="20"/>
              </w:rPr>
            </w:pPr>
            <w:r>
              <w:rPr>
                <w:sz w:val="20"/>
              </w:rPr>
              <w:t>all (no restriction)</w:t>
            </w:r>
          </w:p>
        </w:tc>
      </w:tr>
      <w:tr w:rsidR="001222FF" w14:paraId="2DF1AE82" w14:textId="77777777">
        <w:tc>
          <w:tcPr>
            <w:tcW w:w="1311" w:type="dxa"/>
            <w:tcBorders>
              <w:top w:val="single" w:sz="4" w:space="0" w:color="auto"/>
              <w:left w:val="single" w:sz="4" w:space="0" w:color="auto"/>
              <w:bottom w:val="single" w:sz="4" w:space="0" w:color="auto"/>
              <w:right w:val="single" w:sz="4" w:space="0" w:color="auto"/>
            </w:tcBorders>
          </w:tcPr>
          <w:p w14:paraId="7C751A56" w14:textId="77777777" w:rsidR="001222FF" w:rsidRDefault="001222FF">
            <w:pPr>
              <w:spacing w:before="60" w:after="60"/>
              <w:rPr>
                <w:sz w:val="20"/>
              </w:rPr>
            </w:pPr>
            <w:r>
              <w:rPr>
                <w:sz w:val="20"/>
              </w:rPr>
              <w:t>19</w:t>
            </w:r>
          </w:p>
        </w:tc>
        <w:tc>
          <w:tcPr>
            <w:tcW w:w="1368" w:type="dxa"/>
            <w:tcBorders>
              <w:top w:val="single" w:sz="4" w:space="0" w:color="auto"/>
              <w:left w:val="single" w:sz="4" w:space="0" w:color="auto"/>
              <w:bottom w:val="single" w:sz="4" w:space="0" w:color="auto"/>
              <w:right w:val="single" w:sz="4" w:space="0" w:color="auto"/>
            </w:tcBorders>
          </w:tcPr>
          <w:p w14:paraId="33805A8A" w14:textId="77777777" w:rsidR="001222FF" w:rsidRDefault="001222FF">
            <w:pPr>
              <w:spacing w:before="60" w:after="60"/>
              <w:rPr>
                <w:sz w:val="20"/>
              </w:rPr>
            </w:pPr>
            <w:r>
              <w:rPr>
                <w:sz w:val="20"/>
              </w:rPr>
              <w:t>solicitor</w:t>
            </w:r>
          </w:p>
        </w:tc>
        <w:tc>
          <w:tcPr>
            <w:tcW w:w="1767" w:type="dxa"/>
            <w:tcBorders>
              <w:top w:val="single" w:sz="4" w:space="0" w:color="auto"/>
              <w:left w:val="single" w:sz="4" w:space="0" w:color="auto"/>
              <w:bottom w:val="single" w:sz="4" w:space="0" w:color="auto"/>
              <w:right w:val="single" w:sz="4" w:space="0" w:color="auto"/>
            </w:tcBorders>
          </w:tcPr>
          <w:p w14:paraId="5E1E3F5D" w14:textId="77777777" w:rsidR="001222FF" w:rsidRDefault="001222FF">
            <w:pPr>
              <w:spacing w:before="60" w:after="60"/>
              <w:rPr>
                <w:sz w:val="20"/>
              </w:rPr>
            </w:pPr>
            <w:r>
              <w:rPr>
                <w:sz w:val="20"/>
              </w:rPr>
              <w:t>Solicitor-General of a jurisdiction or a foreign country</w:t>
            </w:r>
          </w:p>
        </w:tc>
        <w:tc>
          <w:tcPr>
            <w:tcW w:w="2343" w:type="dxa"/>
            <w:tcBorders>
              <w:top w:val="single" w:sz="4" w:space="0" w:color="auto"/>
              <w:left w:val="single" w:sz="4" w:space="0" w:color="auto"/>
              <w:bottom w:val="single" w:sz="4" w:space="0" w:color="auto"/>
              <w:right w:val="single" w:sz="4" w:space="0" w:color="auto"/>
            </w:tcBorders>
          </w:tcPr>
          <w:p w14:paraId="4971CDD1" w14:textId="77777777" w:rsidR="001222FF" w:rsidRDefault="001222FF">
            <w:pPr>
              <w:spacing w:before="60" w:after="60"/>
              <w:rPr>
                <w:sz w:val="20"/>
              </w:rPr>
            </w:pPr>
            <w:r>
              <w:rPr>
                <w:sz w:val="20"/>
              </w:rPr>
              <w:t>all (no restriction)</w:t>
            </w:r>
          </w:p>
        </w:tc>
      </w:tr>
    </w:tbl>
    <w:p w14:paraId="2BC07410" w14:textId="77777777" w:rsidR="001222FF" w:rsidRDefault="001222FF">
      <w:pPr>
        <w:pStyle w:val="PageBreak"/>
      </w:pPr>
      <w:r>
        <w:br w:type="page"/>
      </w:r>
    </w:p>
    <w:p w14:paraId="1131648E" w14:textId="77777777" w:rsidR="001222FF" w:rsidRPr="007D33EB" w:rsidRDefault="001222FF">
      <w:pPr>
        <w:pStyle w:val="AH2Part"/>
      </w:pPr>
      <w:bookmarkStart w:id="19" w:name="_Toc24117603"/>
      <w:r w:rsidRPr="007D33EB">
        <w:rPr>
          <w:rStyle w:val="CharPartNo"/>
        </w:rPr>
        <w:lastRenderedPageBreak/>
        <w:t>Part 4</w:t>
      </w:r>
      <w:r>
        <w:tab/>
      </w:r>
      <w:r w:rsidRPr="007D33EB">
        <w:rPr>
          <w:rStyle w:val="CharPartText"/>
        </w:rPr>
        <w:t>Legal practice—Australian legal practitioners</w:t>
      </w:r>
      <w:bookmarkEnd w:id="19"/>
    </w:p>
    <w:p w14:paraId="2EEB4DCA" w14:textId="77777777" w:rsidR="001222FF" w:rsidRDefault="001222FF">
      <w:pPr>
        <w:pStyle w:val="AH5Sec"/>
      </w:pPr>
      <w:bookmarkStart w:id="20" w:name="_Toc24117604"/>
      <w:r w:rsidRPr="007D33EB">
        <w:rPr>
          <w:rStyle w:val="CharSectNo"/>
        </w:rPr>
        <w:t>9</w:t>
      </w:r>
      <w:r>
        <w:tab/>
        <w:t>Application of Act, s 50 to certain practitioners—Act, s 33 (2)</w:t>
      </w:r>
      <w:bookmarkEnd w:id="20"/>
      <w:r>
        <w:t xml:space="preserve"> </w:t>
      </w:r>
    </w:p>
    <w:p w14:paraId="14140CB0" w14:textId="766C8EF8" w:rsidR="001222FF" w:rsidRDefault="001222FF">
      <w:pPr>
        <w:pStyle w:val="Amain"/>
      </w:pPr>
      <w:r>
        <w:tab/>
        <w:t>(1)</w:t>
      </w:r>
      <w:r>
        <w:tab/>
        <w:t xml:space="preserve">The </w:t>
      </w:r>
      <w:hyperlink r:id="rId44" w:tooltip="Legal Profession Act 2006" w:history="1">
        <w:r w:rsidR="006D11B6" w:rsidRPr="00790EA7">
          <w:rPr>
            <w:rStyle w:val="charCitHyperlinkAbbrev"/>
          </w:rPr>
          <w:t>Act</w:t>
        </w:r>
      </w:hyperlink>
      <w:r>
        <w:t>, section 50 (Statutory condition about practice as a solicitor) does not apply to an in-house lawyer in relation to the provision of in-house legal services for a corporation (other than an incorporated legal practice) by which the lawyer is employed.</w:t>
      </w:r>
    </w:p>
    <w:p w14:paraId="6037684B" w14:textId="3DB5AC97" w:rsidR="001222FF" w:rsidRDefault="001222FF">
      <w:pPr>
        <w:pStyle w:val="Amain"/>
      </w:pPr>
      <w:r>
        <w:tab/>
        <w:t>(2)</w:t>
      </w:r>
      <w:r>
        <w:tab/>
        <w:t xml:space="preserve">The </w:t>
      </w:r>
      <w:hyperlink r:id="rId45" w:tooltip="Legal Profession Act 2006" w:history="1">
        <w:r w:rsidR="006D11B6" w:rsidRPr="00790EA7">
          <w:rPr>
            <w:rStyle w:val="charCitHyperlinkAbbrev"/>
          </w:rPr>
          <w:t>Act</w:t>
        </w:r>
      </w:hyperlink>
      <w:r>
        <w:t>, section 50 does not apply to a government lawyer in relation to the exercise of his or her official functions as a government lawyer.</w:t>
      </w:r>
    </w:p>
    <w:p w14:paraId="48A8F377" w14:textId="77777777" w:rsidR="001222FF" w:rsidRDefault="001222FF">
      <w:pPr>
        <w:pStyle w:val="AH5Sec"/>
      </w:pPr>
      <w:bookmarkStart w:id="21" w:name="_Toc24117605"/>
      <w:r w:rsidRPr="007D33EB">
        <w:rPr>
          <w:rStyle w:val="CharSectNo"/>
        </w:rPr>
        <w:t>10</w:t>
      </w:r>
      <w:r>
        <w:tab/>
        <w:t>Criteria for grant or renewal of unrestricted practising certificate—Act, s 35</w:t>
      </w:r>
      <w:bookmarkEnd w:id="21"/>
      <w:r>
        <w:t xml:space="preserve"> </w:t>
      </w:r>
    </w:p>
    <w:p w14:paraId="1490FD7E" w14:textId="77777777" w:rsidR="001222FF" w:rsidRDefault="001222FF">
      <w:pPr>
        <w:pStyle w:val="Amain"/>
      </w:pPr>
      <w:r>
        <w:tab/>
        <w:t>(1)</w:t>
      </w:r>
      <w:r>
        <w:tab/>
        <w:t>An applicant for the grant or renewal of an unrestricted practising certificate must be a person qualified as set out in table 10.</w:t>
      </w:r>
    </w:p>
    <w:p w14:paraId="19597569" w14:textId="77777777" w:rsidR="001222FF" w:rsidRDefault="001222FF">
      <w:pPr>
        <w:pStyle w:val="TableHd"/>
        <w:ind w:left="1083" w:hanging="1083"/>
      </w:pPr>
      <w:r>
        <w:tab/>
        <w:t>Table 10</w:t>
      </w:r>
    </w:p>
    <w:tbl>
      <w:tblPr>
        <w:tblW w:w="0" w:type="auto"/>
        <w:tblInd w:w="1133" w:type="dxa"/>
        <w:tblBorders>
          <w:top w:val="single" w:sz="4" w:space="0" w:color="auto"/>
          <w:bottom w:val="single" w:sz="4" w:space="0" w:color="auto"/>
        </w:tblBorders>
        <w:tblLayout w:type="fixed"/>
        <w:tblCellMar>
          <w:left w:w="107" w:type="dxa"/>
          <w:right w:w="107" w:type="dxa"/>
        </w:tblCellMar>
        <w:tblLook w:val="0000" w:firstRow="0" w:lastRow="0" w:firstColumn="0" w:lastColumn="0" w:noHBand="0" w:noVBand="0"/>
      </w:tblPr>
      <w:tblGrid>
        <w:gridCol w:w="1140"/>
        <w:gridCol w:w="5137"/>
      </w:tblGrid>
      <w:tr w:rsidR="001222FF" w14:paraId="3E4FBF09" w14:textId="77777777">
        <w:trPr>
          <w:tblHeader/>
        </w:trPr>
        <w:tc>
          <w:tcPr>
            <w:tcW w:w="1140" w:type="dxa"/>
            <w:tcBorders>
              <w:top w:val="nil"/>
              <w:left w:val="nil"/>
              <w:bottom w:val="single" w:sz="4" w:space="0" w:color="auto"/>
              <w:right w:val="nil"/>
            </w:tcBorders>
          </w:tcPr>
          <w:p w14:paraId="17F9FE2F" w14:textId="77777777" w:rsidR="001222FF" w:rsidRDefault="001222FF">
            <w:pPr>
              <w:pStyle w:val="TableColHd"/>
              <w:pBdr>
                <w:left w:val="single" w:sz="4" w:space="31" w:color="auto"/>
              </w:pBdr>
            </w:pPr>
            <w:r>
              <w:t>column 1</w:t>
            </w:r>
          </w:p>
          <w:p w14:paraId="6C991E06" w14:textId="77777777" w:rsidR="001222FF" w:rsidRDefault="001222FF">
            <w:pPr>
              <w:pStyle w:val="TableColHd"/>
              <w:pBdr>
                <w:left w:val="single" w:sz="4" w:space="31" w:color="auto"/>
              </w:pBdr>
            </w:pPr>
            <w:r>
              <w:t>item</w:t>
            </w:r>
          </w:p>
        </w:tc>
        <w:tc>
          <w:tcPr>
            <w:tcW w:w="5137" w:type="dxa"/>
            <w:tcBorders>
              <w:top w:val="nil"/>
              <w:left w:val="nil"/>
              <w:bottom w:val="single" w:sz="4" w:space="0" w:color="auto"/>
              <w:right w:val="nil"/>
            </w:tcBorders>
          </w:tcPr>
          <w:p w14:paraId="4921BAEC" w14:textId="77777777" w:rsidR="001222FF" w:rsidRDefault="001222FF">
            <w:pPr>
              <w:pStyle w:val="TableColHd"/>
              <w:pBdr>
                <w:left w:val="single" w:sz="4" w:space="31" w:color="auto"/>
              </w:pBdr>
            </w:pPr>
            <w:r>
              <w:t>column 2</w:t>
            </w:r>
          </w:p>
          <w:p w14:paraId="2E0CDB8F" w14:textId="77777777" w:rsidR="001222FF" w:rsidRDefault="001222FF">
            <w:pPr>
              <w:pStyle w:val="TableColHd"/>
              <w:pBdr>
                <w:left w:val="single" w:sz="4" w:space="31" w:color="auto"/>
              </w:pBdr>
            </w:pPr>
            <w:r>
              <w:t>qualification</w:t>
            </w:r>
          </w:p>
        </w:tc>
      </w:tr>
      <w:tr w:rsidR="001222FF" w14:paraId="5888ED44" w14:textId="77777777">
        <w:tc>
          <w:tcPr>
            <w:tcW w:w="1140" w:type="dxa"/>
            <w:tcBorders>
              <w:top w:val="single" w:sz="4" w:space="0" w:color="auto"/>
              <w:left w:val="single" w:sz="4" w:space="0" w:color="auto"/>
              <w:bottom w:val="single" w:sz="4" w:space="0" w:color="auto"/>
              <w:right w:val="single" w:sz="4" w:space="0" w:color="auto"/>
            </w:tcBorders>
          </w:tcPr>
          <w:p w14:paraId="14609E0E" w14:textId="77777777" w:rsidR="001222FF" w:rsidRDefault="001222FF">
            <w:pPr>
              <w:pStyle w:val="TableText"/>
              <w:rPr>
                <w:sz w:val="20"/>
              </w:rPr>
            </w:pPr>
            <w:r>
              <w:rPr>
                <w:sz w:val="20"/>
              </w:rPr>
              <w:t>1</w:t>
            </w:r>
          </w:p>
        </w:tc>
        <w:tc>
          <w:tcPr>
            <w:tcW w:w="5137" w:type="dxa"/>
            <w:tcBorders>
              <w:top w:val="single" w:sz="4" w:space="0" w:color="auto"/>
              <w:left w:val="single" w:sz="4" w:space="0" w:color="auto"/>
              <w:bottom w:val="single" w:sz="4" w:space="0" w:color="auto"/>
              <w:right w:val="single" w:sz="4" w:space="0" w:color="auto"/>
            </w:tcBorders>
          </w:tcPr>
          <w:p w14:paraId="599C3422" w14:textId="77777777" w:rsidR="001222FF" w:rsidRDefault="001222FF">
            <w:pPr>
              <w:pStyle w:val="TableText"/>
              <w:rPr>
                <w:sz w:val="20"/>
              </w:rPr>
            </w:pPr>
            <w:r>
              <w:rPr>
                <w:sz w:val="20"/>
              </w:rPr>
              <w:t>A person who holds an unrestricted practising certificate in relation to a period ending on 30 June in the year in which the person applies for renewal of the certificate.</w:t>
            </w:r>
          </w:p>
        </w:tc>
      </w:tr>
      <w:tr w:rsidR="001222FF" w14:paraId="72ACBB8D" w14:textId="77777777">
        <w:tc>
          <w:tcPr>
            <w:tcW w:w="1140" w:type="dxa"/>
            <w:tcBorders>
              <w:top w:val="single" w:sz="4" w:space="0" w:color="auto"/>
              <w:left w:val="single" w:sz="4" w:space="0" w:color="auto"/>
              <w:bottom w:val="single" w:sz="4" w:space="0" w:color="auto"/>
              <w:right w:val="single" w:sz="4" w:space="0" w:color="auto"/>
            </w:tcBorders>
          </w:tcPr>
          <w:p w14:paraId="18033FA5" w14:textId="77777777" w:rsidR="001222FF" w:rsidRDefault="001222FF">
            <w:pPr>
              <w:pStyle w:val="TableText"/>
              <w:rPr>
                <w:sz w:val="20"/>
              </w:rPr>
            </w:pPr>
            <w:r>
              <w:rPr>
                <w:sz w:val="20"/>
              </w:rPr>
              <w:t>2</w:t>
            </w:r>
          </w:p>
        </w:tc>
        <w:tc>
          <w:tcPr>
            <w:tcW w:w="5137" w:type="dxa"/>
            <w:tcBorders>
              <w:top w:val="single" w:sz="4" w:space="0" w:color="auto"/>
              <w:left w:val="single" w:sz="4" w:space="0" w:color="auto"/>
              <w:bottom w:val="single" w:sz="4" w:space="0" w:color="auto"/>
              <w:right w:val="single" w:sz="4" w:space="0" w:color="auto"/>
            </w:tcBorders>
          </w:tcPr>
          <w:p w14:paraId="4FAD4CAC" w14:textId="77777777" w:rsidR="001222FF" w:rsidRDefault="001222FF">
            <w:pPr>
              <w:pStyle w:val="TableText"/>
              <w:rPr>
                <w:sz w:val="20"/>
              </w:rPr>
            </w:pPr>
            <w:r>
              <w:rPr>
                <w:sz w:val="20"/>
              </w:rPr>
              <w:t>A person who—</w:t>
            </w:r>
          </w:p>
          <w:p w14:paraId="46633102" w14:textId="77777777" w:rsidR="001222FF" w:rsidRDefault="001222FF">
            <w:pPr>
              <w:pStyle w:val="tablepara"/>
              <w:rPr>
                <w:sz w:val="20"/>
              </w:rPr>
            </w:pPr>
            <w:r>
              <w:rPr>
                <w:sz w:val="20"/>
              </w:rPr>
              <w:tab/>
              <w:t>(a)</w:t>
            </w:r>
            <w:r>
              <w:rPr>
                <w:sz w:val="20"/>
              </w:rPr>
              <w:tab/>
              <w:t>held an unrestricted practising certificate during the relevant 5-year period; and</w:t>
            </w:r>
          </w:p>
          <w:p w14:paraId="665C015A" w14:textId="77777777" w:rsidR="001222FF" w:rsidRDefault="001222FF">
            <w:pPr>
              <w:pStyle w:val="tablepara"/>
            </w:pPr>
            <w:r>
              <w:rPr>
                <w:sz w:val="20"/>
              </w:rPr>
              <w:tab/>
              <w:t>(b)</w:t>
            </w:r>
            <w:r>
              <w:rPr>
                <w:sz w:val="20"/>
              </w:rPr>
              <w:tab/>
              <w:t>has retained such a level of professional skill that it is appropriate that a further unrestricted practising certificate be issued to the person.</w:t>
            </w:r>
          </w:p>
        </w:tc>
      </w:tr>
      <w:tr w:rsidR="001222FF" w14:paraId="4C104A75" w14:textId="77777777">
        <w:tc>
          <w:tcPr>
            <w:tcW w:w="1140" w:type="dxa"/>
            <w:tcBorders>
              <w:top w:val="single" w:sz="4" w:space="0" w:color="auto"/>
              <w:left w:val="single" w:sz="4" w:space="0" w:color="auto"/>
              <w:bottom w:val="single" w:sz="4" w:space="0" w:color="auto"/>
              <w:right w:val="single" w:sz="4" w:space="0" w:color="auto"/>
            </w:tcBorders>
          </w:tcPr>
          <w:p w14:paraId="67A3F29A" w14:textId="77777777" w:rsidR="001222FF" w:rsidRDefault="001222FF">
            <w:pPr>
              <w:pStyle w:val="TableText"/>
              <w:keepNext/>
              <w:keepLines/>
              <w:rPr>
                <w:sz w:val="20"/>
              </w:rPr>
            </w:pPr>
            <w:r>
              <w:rPr>
                <w:sz w:val="20"/>
              </w:rPr>
              <w:lastRenderedPageBreak/>
              <w:t>3</w:t>
            </w:r>
          </w:p>
        </w:tc>
        <w:tc>
          <w:tcPr>
            <w:tcW w:w="5137" w:type="dxa"/>
            <w:tcBorders>
              <w:top w:val="single" w:sz="4" w:space="0" w:color="auto"/>
              <w:left w:val="single" w:sz="4" w:space="0" w:color="auto"/>
              <w:bottom w:val="single" w:sz="4" w:space="0" w:color="auto"/>
              <w:right w:val="single" w:sz="4" w:space="0" w:color="auto"/>
            </w:tcBorders>
          </w:tcPr>
          <w:p w14:paraId="179EEAD2" w14:textId="77777777" w:rsidR="001222FF" w:rsidRDefault="001222FF">
            <w:pPr>
              <w:pStyle w:val="TableText"/>
              <w:keepNext/>
              <w:keepLines/>
              <w:rPr>
                <w:sz w:val="20"/>
              </w:rPr>
            </w:pPr>
            <w:r>
              <w:rPr>
                <w:sz w:val="20"/>
              </w:rPr>
              <w:t>A person who—</w:t>
            </w:r>
          </w:p>
          <w:p w14:paraId="46A32AD8" w14:textId="77777777" w:rsidR="001222FF" w:rsidRDefault="001222FF">
            <w:pPr>
              <w:pStyle w:val="tablepara"/>
              <w:keepNext/>
              <w:keepLines/>
              <w:rPr>
                <w:sz w:val="20"/>
              </w:rPr>
            </w:pPr>
            <w:r>
              <w:rPr>
                <w:sz w:val="20"/>
              </w:rPr>
              <w:tab/>
              <w:t>(a)</w:t>
            </w:r>
            <w:r>
              <w:rPr>
                <w:sz w:val="20"/>
              </w:rPr>
              <w:tab/>
              <w:t>has not previously held an unrestricted practising certificate; and</w:t>
            </w:r>
          </w:p>
          <w:p w14:paraId="7CAF6EEA" w14:textId="77777777" w:rsidR="001222FF" w:rsidRDefault="001222FF">
            <w:pPr>
              <w:pStyle w:val="tablepara"/>
              <w:keepNext/>
              <w:keepLines/>
              <w:rPr>
                <w:sz w:val="20"/>
              </w:rPr>
            </w:pPr>
            <w:r>
              <w:rPr>
                <w:sz w:val="20"/>
              </w:rPr>
              <w:tab/>
              <w:t>(b)</w:t>
            </w:r>
            <w:r>
              <w:rPr>
                <w:sz w:val="20"/>
              </w:rPr>
              <w:tab/>
              <w:t>during the relevant 5-year period, has, for a period of not less than 2 years or for periods that total not less than 2 years—</w:t>
            </w:r>
          </w:p>
          <w:p w14:paraId="713F0E07" w14:textId="77777777" w:rsidR="001222FF" w:rsidRDefault="001222FF">
            <w:pPr>
              <w:pStyle w:val="tablesubpara"/>
              <w:keepNext/>
              <w:keepLines/>
              <w:rPr>
                <w:sz w:val="20"/>
              </w:rPr>
            </w:pPr>
            <w:r>
              <w:rPr>
                <w:sz w:val="20"/>
              </w:rPr>
              <w:tab/>
              <w:t>(i)</w:t>
            </w:r>
            <w:r>
              <w:rPr>
                <w:sz w:val="20"/>
              </w:rPr>
              <w:tab/>
              <w:t>been employed in a jurisdiction under articles of clerkship; or</w:t>
            </w:r>
          </w:p>
          <w:p w14:paraId="1B0A08AC" w14:textId="77777777" w:rsidR="001222FF" w:rsidRDefault="001222FF">
            <w:pPr>
              <w:pStyle w:val="tablesubpara"/>
              <w:keepNext/>
              <w:keepLines/>
              <w:rPr>
                <w:sz w:val="20"/>
              </w:rPr>
            </w:pPr>
            <w:r>
              <w:rPr>
                <w:sz w:val="20"/>
              </w:rPr>
              <w:tab/>
              <w:t>(ii)</w:t>
            </w:r>
            <w:r>
              <w:rPr>
                <w:sz w:val="20"/>
              </w:rPr>
              <w:tab/>
              <w:t>been engaging in legal practice in a jurisdiction as an employee of a solicitor who holds an unrestricted practising certificate in a law firm, incorporated legal practice or multidisciplinary partnership; or</w:t>
            </w:r>
          </w:p>
          <w:p w14:paraId="6AFB7823" w14:textId="77777777" w:rsidR="00826925" w:rsidRDefault="001222FF" w:rsidP="00826925">
            <w:pPr>
              <w:pStyle w:val="tablesubpara"/>
              <w:keepNext/>
              <w:keepLines/>
              <w:rPr>
                <w:sz w:val="20"/>
              </w:rPr>
            </w:pPr>
            <w:r>
              <w:rPr>
                <w:sz w:val="20"/>
              </w:rPr>
              <w:tab/>
              <w:t>(iii)</w:t>
            </w:r>
            <w:r>
              <w:rPr>
                <w:sz w:val="20"/>
              </w:rPr>
              <w:tab/>
              <w:t>been engaging in legal practice as a government lawyer; or</w:t>
            </w:r>
          </w:p>
          <w:p w14:paraId="4C3CC5C2" w14:textId="77777777" w:rsidR="00826925" w:rsidRPr="00826925" w:rsidRDefault="00826925" w:rsidP="00826925">
            <w:pPr>
              <w:pStyle w:val="tablesubpara"/>
              <w:keepNext/>
              <w:keepLines/>
              <w:rPr>
                <w:sz w:val="20"/>
              </w:rPr>
            </w:pPr>
            <w:r w:rsidRPr="00826925">
              <w:rPr>
                <w:sz w:val="20"/>
              </w:rPr>
              <w:tab/>
              <w:t>(i</w:t>
            </w:r>
            <w:r w:rsidR="001F257B">
              <w:rPr>
                <w:sz w:val="20"/>
              </w:rPr>
              <w:t>v</w:t>
            </w:r>
            <w:r w:rsidRPr="00826925">
              <w:rPr>
                <w:sz w:val="20"/>
              </w:rPr>
              <w:t>)</w:t>
            </w:r>
            <w:r w:rsidRPr="00826925">
              <w:rPr>
                <w:sz w:val="20"/>
              </w:rPr>
              <w:tab/>
              <w:t>been engaging in legal practice as an in-house lawyer; or</w:t>
            </w:r>
          </w:p>
          <w:p w14:paraId="527B84CF" w14:textId="77777777" w:rsidR="001222FF" w:rsidRDefault="001222FF">
            <w:pPr>
              <w:pStyle w:val="tablesubpara"/>
              <w:keepNext/>
              <w:keepLines/>
              <w:rPr>
                <w:sz w:val="20"/>
              </w:rPr>
            </w:pPr>
            <w:r>
              <w:rPr>
                <w:sz w:val="20"/>
              </w:rPr>
              <w:tab/>
              <w:t>(v)</w:t>
            </w:r>
            <w:r>
              <w:rPr>
                <w:sz w:val="20"/>
              </w:rPr>
              <w:tab/>
              <w:t>practised in a jurisdiction as a solicitor, either on the person’s own account or in partnership with another legal practitioner; or</w:t>
            </w:r>
          </w:p>
          <w:p w14:paraId="67A2D12A" w14:textId="77777777" w:rsidR="001222FF" w:rsidRDefault="001222FF">
            <w:pPr>
              <w:pStyle w:val="tablesubpara"/>
              <w:keepNext/>
              <w:keepLines/>
              <w:rPr>
                <w:sz w:val="20"/>
              </w:rPr>
            </w:pPr>
            <w:r>
              <w:rPr>
                <w:sz w:val="20"/>
              </w:rPr>
              <w:tab/>
              <w:t>(v</w:t>
            </w:r>
            <w:r w:rsidR="001F257B">
              <w:rPr>
                <w:sz w:val="20"/>
              </w:rPr>
              <w:t>i</w:t>
            </w:r>
            <w:r>
              <w:rPr>
                <w:sz w:val="20"/>
              </w:rPr>
              <w:t>)</w:t>
            </w:r>
            <w:r>
              <w:rPr>
                <w:sz w:val="20"/>
              </w:rPr>
              <w:tab/>
              <w:t>been employed, or engaged in legal practice in any 2 or more of the capacities mentioned in subparagraphs (i), (ii), (iii) and (v); and</w:t>
            </w:r>
          </w:p>
          <w:p w14:paraId="6C3F1B89" w14:textId="77777777" w:rsidR="001222FF" w:rsidRDefault="001222FF">
            <w:pPr>
              <w:pStyle w:val="tablepara"/>
              <w:keepNext/>
              <w:keepLines/>
              <w:rPr>
                <w:sz w:val="20"/>
              </w:rPr>
            </w:pPr>
            <w:r>
              <w:rPr>
                <w:sz w:val="20"/>
              </w:rPr>
              <w:tab/>
              <w:t>(c)</w:t>
            </w:r>
            <w:r>
              <w:rPr>
                <w:sz w:val="20"/>
              </w:rPr>
              <w:tab/>
              <w:t xml:space="preserve">has attained such a level of professional skill, and gained such professional experience, that it is appropriate that an unrestricted practising certificate be issued to the person. </w:t>
            </w:r>
          </w:p>
        </w:tc>
      </w:tr>
      <w:tr w:rsidR="001222FF" w14:paraId="0BB0A8E1" w14:textId="77777777">
        <w:trPr>
          <w:cantSplit/>
        </w:trPr>
        <w:tc>
          <w:tcPr>
            <w:tcW w:w="1140" w:type="dxa"/>
            <w:tcBorders>
              <w:top w:val="single" w:sz="4" w:space="0" w:color="auto"/>
              <w:left w:val="single" w:sz="4" w:space="0" w:color="auto"/>
              <w:bottom w:val="single" w:sz="4" w:space="0" w:color="auto"/>
              <w:right w:val="single" w:sz="4" w:space="0" w:color="auto"/>
            </w:tcBorders>
          </w:tcPr>
          <w:p w14:paraId="280555BA" w14:textId="77777777" w:rsidR="001222FF" w:rsidRDefault="001222FF">
            <w:pPr>
              <w:pStyle w:val="TableText"/>
              <w:keepNext/>
              <w:keepLines/>
              <w:rPr>
                <w:sz w:val="20"/>
              </w:rPr>
            </w:pPr>
            <w:r>
              <w:rPr>
                <w:sz w:val="20"/>
              </w:rPr>
              <w:lastRenderedPageBreak/>
              <w:t>4</w:t>
            </w:r>
          </w:p>
        </w:tc>
        <w:tc>
          <w:tcPr>
            <w:tcW w:w="5137" w:type="dxa"/>
            <w:tcBorders>
              <w:top w:val="single" w:sz="4" w:space="0" w:color="auto"/>
              <w:left w:val="single" w:sz="4" w:space="0" w:color="auto"/>
              <w:bottom w:val="single" w:sz="4" w:space="0" w:color="auto"/>
              <w:right w:val="single" w:sz="4" w:space="0" w:color="auto"/>
            </w:tcBorders>
          </w:tcPr>
          <w:p w14:paraId="6FB697A2" w14:textId="77777777" w:rsidR="001222FF" w:rsidRDefault="001222FF">
            <w:pPr>
              <w:pStyle w:val="TableText"/>
              <w:keepNext/>
              <w:keepLines/>
              <w:rPr>
                <w:sz w:val="20"/>
              </w:rPr>
            </w:pPr>
            <w:r>
              <w:rPr>
                <w:sz w:val="20"/>
              </w:rPr>
              <w:t>A person who—</w:t>
            </w:r>
          </w:p>
          <w:p w14:paraId="4AE4249A" w14:textId="77777777" w:rsidR="001222FF" w:rsidRDefault="001222FF">
            <w:pPr>
              <w:pStyle w:val="tablepara"/>
              <w:keepNext/>
              <w:keepLines/>
              <w:rPr>
                <w:sz w:val="20"/>
              </w:rPr>
            </w:pPr>
            <w:r>
              <w:rPr>
                <w:sz w:val="20"/>
              </w:rPr>
              <w:tab/>
              <w:t>(a)</w:t>
            </w:r>
            <w:r>
              <w:rPr>
                <w:sz w:val="20"/>
              </w:rPr>
              <w:tab/>
              <w:t>has during the relevant 5-year period—</w:t>
            </w:r>
          </w:p>
          <w:p w14:paraId="2D5D0070" w14:textId="77777777" w:rsidR="001222FF" w:rsidRDefault="001222FF">
            <w:pPr>
              <w:pStyle w:val="tablesubpara"/>
              <w:keepNext/>
              <w:keepLines/>
              <w:rPr>
                <w:sz w:val="20"/>
              </w:rPr>
            </w:pPr>
            <w:r>
              <w:rPr>
                <w:sz w:val="20"/>
              </w:rPr>
              <w:tab/>
              <w:t>(i)</w:t>
            </w:r>
            <w:r>
              <w:rPr>
                <w:sz w:val="20"/>
              </w:rPr>
              <w:tab/>
              <w:t>practised in a jurisdiction as a barrister for a period of not less than 2 years; or</w:t>
            </w:r>
          </w:p>
          <w:p w14:paraId="63E69004" w14:textId="77777777" w:rsidR="001222FF" w:rsidRDefault="001222FF">
            <w:pPr>
              <w:pStyle w:val="tablesubpara"/>
              <w:keepNext/>
              <w:keepLines/>
              <w:rPr>
                <w:sz w:val="20"/>
              </w:rPr>
            </w:pPr>
            <w:r>
              <w:rPr>
                <w:sz w:val="20"/>
              </w:rPr>
              <w:tab/>
              <w:t>(ii)</w:t>
            </w:r>
            <w:r>
              <w:rPr>
                <w:sz w:val="20"/>
              </w:rPr>
              <w:tab/>
              <w:t>practised in a jurisdiction as a barrister for a period of not less than 1 year and been employed, performed work or practised in any 1 or more of the capacities mentioned in item 3, column 2, paragraph (b) for a period of not less than 1 year or for periods that total not less than 1 year; and</w:t>
            </w:r>
          </w:p>
          <w:p w14:paraId="1F2FE6A9" w14:textId="77777777" w:rsidR="001222FF" w:rsidRDefault="001222FF">
            <w:pPr>
              <w:pStyle w:val="tablepara"/>
              <w:keepNext/>
              <w:keepLines/>
              <w:rPr>
                <w:sz w:val="20"/>
              </w:rPr>
            </w:pPr>
            <w:r>
              <w:rPr>
                <w:sz w:val="20"/>
              </w:rPr>
              <w:tab/>
              <w:t>(b)</w:t>
            </w:r>
            <w:r>
              <w:rPr>
                <w:sz w:val="20"/>
              </w:rPr>
              <w:tab/>
              <w:t>has attained such a level of professional skill, and gained such professional experience, that it is appropriate that an unrestricted practising certificate be issued to the person.</w:t>
            </w:r>
          </w:p>
        </w:tc>
      </w:tr>
      <w:tr w:rsidR="001222FF" w14:paraId="2E63537A" w14:textId="77777777">
        <w:tc>
          <w:tcPr>
            <w:tcW w:w="1140" w:type="dxa"/>
            <w:tcBorders>
              <w:top w:val="single" w:sz="4" w:space="0" w:color="auto"/>
              <w:left w:val="single" w:sz="4" w:space="0" w:color="auto"/>
              <w:bottom w:val="single" w:sz="4" w:space="0" w:color="auto"/>
              <w:right w:val="single" w:sz="4" w:space="0" w:color="auto"/>
            </w:tcBorders>
          </w:tcPr>
          <w:p w14:paraId="134B7E28" w14:textId="77777777" w:rsidR="001222FF" w:rsidRDefault="001222FF">
            <w:pPr>
              <w:pStyle w:val="TableText"/>
              <w:rPr>
                <w:sz w:val="20"/>
              </w:rPr>
            </w:pPr>
            <w:r>
              <w:rPr>
                <w:sz w:val="20"/>
              </w:rPr>
              <w:t>5</w:t>
            </w:r>
          </w:p>
        </w:tc>
        <w:tc>
          <w:tcPr>
            <w:tcW w:w="5137" w:type="dxa"/>
            <w:tcBorders>
              <w:top w:val="single" w:sz="4" w:space="0" w:color="auto"/>
              <w:left w:val="single" w:sz="4" w:space="0" w:color="auto"/>
              <w:bottom w:val="single" w:sz="4" w:space="0" w:color="auto"/>
              <w:right w:val="single" w:sz="4" w:space="0" w:color="auto"/>
            </w:tcBorders>
          </w:tcPr>
          <w:p w14:paraId="523383C5" w14:textId="77777777" w:rsidR="001222FF" w:rsidRDefault="001222FF">
            <w:pPr>
              <w:pStyle w:val="TableText"/>
              <w:rPr>
                <w:sz w:val="20"/>
              </w:rPr>
            </w:pPr>
            <w:r>
              <w:rPr>
                <w:sz w:val="20"/>
              </w:rPr>
              <w:t>A person who—</w:t>
            </w:r>
          </w:p>
          <w:p w14:paraId="1D530219" w14:textId="77777777" w:rsidR="001222FF" w:rsidRDefault="001222FF">
            <w:pPr>
              <w:pStyle w:val="tablepara"/>
              <w:rPr>
                <w:sz w:val="20"/>
              </w:rPr>
            </w:pPr>
            <w:r>
              <w:rPr>
                <w:sz w:val="20"/>
              </w:rPr>
              <w:tab/>
              <w:t>(a)</w:t>
            </w:r>
            <w:r>
              <w:rPr>
                <w:sz w:val="20"/>
              </w:rPr>
              <w:tab/>
              <w:t>has previously held a practising certificate; and</w:t>
            </w:r>
          </w:p>
          <w:p w14:paraId="14843148" w14:textId="77777777" w:rsidR="001222FF" w:rsidRDefault="001222FF">
            <w:pPr>
              <w:pStyle w:val="tablepara"/>
            </w:pPr>
            <w:r>
              <w:rPr>
                <w:sz w:val="20"/>
              </w:rPr>
              <w:tab/>
              <w:t>(b)</w:t>
            </w:r>
            <w:r>
              <w:rPr>
                <w:sz w:val="20"/>
              </w:rPr>
              <w:tab/>
              <w:t xml:space="preserve">has attained such a level of professional skill, and gained such professional experience, that it is appropriate that an unrestricted practising certificate be issued to the person. </w:t>
            </w:r>
          </w:p>
        </w:tc>
      </w:tr>
      <w:tr w:rsidR="001222FF" w14:paraId="79E66429" w14:textId="77777777">
        <w:tc>
          <w:tcPr>
            <w:tcW w:w="1140" w:type="dxa"/>
            <w:tcBorders>
              <w:top w:val="single" w:sz="4" w:space="0" w:color="auto"/>
              <w:left w:val="single" w:sz="4" w:space="0" w:color="auto"/>
              <w:bottom w:val="single" w:sz="4" w:space="0" w:color="auto"/>
              <w:right w:val="single" w:sz="4" w:space="0" w:color="auto"/>
            </w:tcBorders>
          </w:tcPr>
          <w:p w14:paraId="33862B44" w14:textId="77777777" w:rsidR="001222FF" w:rsidRDefault="001222FF">
            <w:pPr>
              <w:pStyle w:val="TableText"/>
              <w:rPr>
                <w:sz w:val="20"/>
              </w:rPr>
            </w:pPr>
            <w:r>
              <w:rPr>
                <w:sz w:val="20"/>
              </w:rPr>
              <w:t>6</w:t>
            </w:r>
          </w:p>
        </w:tc>
        <w:tc>
          <w:tcPr>
            <w:tcW w:w="5137" w:type="dxa"/>
            <w:tcBorders>
              <w:top w:val="single" w:sz="4" w:space="0" w:color="auto"/>
              <w:left w:val="single" w:sz="4" w:space="0" w:color="auto"/>
              <w:bottom w:val="single" w:sz="4" w:space="0" w:color="auto"/>
              <w:right w:val="single" w:sz="4" w:space="0" w:color="auto"/>
            </w:tcBorders>
          </w:tcPr>
          <w:p w14:paraId="3D368F2B" w14:textId="77777777" w:rsidR="001222FF" w:rsidRDefault="001222FF">
            <w:pPr>
              <w:pStyle w:val="TableText"/>
              <w:rPr>
                <w:sz w:val="20"/>
              </w:rPr>
            </w:pPr>
            <w:r>
              <w:rPr>
                <w:sz w:val="20"/>
              </w:rPr>
              <w:t>A person who—</w:t>
            </w:r>
          </w:p>
          <w:p w14:paraId="711F38B0" w14:textId="77777777" w:rsidR="001222FF" w:rsidRDefault="001222FF">
            <w:pPr>
              <w:pStyle w:val="tablepara"/>
              <w:rPr>
                <w:sz w:val="20"/>
              </w:rPr>
            </w:pPr>
            <w:r>
              <w:rPr>
                <w:sz w:val="20"/>
              </w:rPr>
              <w:tab/>
              <w:t>(a)</w:t>
            </w:r>
            <w:r>
              <w:rPr>
                <w:sz w:val="20"/>
              </w:rPr>
              <w:tab/>
              <w:t>is a New Zealand barrister and solicitor; and</w:t>
            </w:r>
          </w:p>
          <w:p w14:paraId="55CEB07F" w14:textId="77777777" w:rsidR="001222FF" w:rsidRDefault="001222FF">
            <w:pPr>
              <w:pStyle w:val="tablepara"/>
              <w:rPr>
                <w:sz w:val="20"/>
              </w:rPr>
            </w:pPr>
            <w:r>
              <w:rPr>
                <w:sz w:val="20"/>
              </w:rPr>
              <w:tab/>
              <w:t>(b)</w:t>
            </w:r>
            <w:r>
              <w:rPr>
                <w:sz w:val="20"/>
              </w:rPr>
              <w:tab/>
              <w:t>has for a continuous period of not less than 6 months after the person’s admission in the ACT been employed in the ACT by a legal practitioner; and</w:t>
            </w:r>
          </w:p>
          <w:p w14:paraId="7555DC03" w14:textId="77777777" w:rsidR="001222FF" w:rsidRDefault="001222FF">
            <w:pPr>
              <w:pStyle w:val="tablepara"/>
            </w:pPr>
            <w:r>
              <w:rPr>
                <w:sz w:val="20"/>
              </w:rPr>
              <w:tab/>
              <w:t>(c)</w:t>
            </w:r>
            <w:r>
              <w:rPr>
                <w:sz w:val="20"/>
              </w:rPr>
              <w:tab/>
              <w:t>has attained such a level of professional skill, and gained such professional experience, that it is appropriate that an unrestricted practising certificate be issued to the person.</w:t>
            </w:r>
          </w:p>
        </w:tc>
      </w:tr>
    </w:tbl>
    <w:p w14:paraId="169D6984" w14:textId="77777777" w:rsidR="001222FF" w:rsidRDefault="001222FF">
      <w:pPr>
        <w:pStyle w:val="Amain"/>
        <w:keepNext/>
      </w:pPr>
      <w:r>
        <w:lastRenderedPageBreak/>
        <w:tab/>
        <w:t>(2)</w:t>
      </w:r>
      <w:r>
        <w:tab/>
        <w:t>In this section:</w:t>
      </w:r>
    </w:p>
    <w:p w14:paraId="2FE5A0BB" w14:textId="77777777" w:rsidR="001222FF" w:rsidRDefault="001222FF">
      <w:pPr>
        <w:pStyle w:val="aDef"/>
      </w:pPr>
      <w:r>
        <w:rPr>
          <w:rStyle w:val="charBoldItals"/>
        </w:rPr>
        <w:t>relevant 5-year period</w:t>
      </w:r>
      <w:r>
        <w:t>, in relation to an applicant for an unrestricted practising certificate, means the period of 5 years immediately before the day the person makes the application.</w:t>
      </w:r>
    </w:p>
    <w:p w14:paraId="1753ED1E" w14:textId="77777777" w:rsidR="001222FF" w:rsidRDefault="001222FF">
      <w:pPr>
        <w:pStyle w:val="AH5Sec"/>
      </w:pPr>
      <w:bookmarkStart w:id="22" w:name="_Toc24117606"/>
      <w:r w:rsidRPr="007D33EB">
        <w:rPr>
          <w:rStyle w:val="CharSectNo"/>
        </w:rPr>
        <w:t>12</w:t>
      </w:r>
      <w:r>
        <w:tab/>
        <w:t>Period for applying for renewal of local practising certificate—Act, s 43</w:t>
      </w:r>
      <w:bookmarkEnd w:id="22"/>
      <w:r>
        <w:t xml:space="preserve"> </w:t>
      </w:r>
    </w:p>
    <w:p w14:paraId="09BC60CF" w14:textId="77777777" w:rsidR="001222FF" w:rsidRDefault="001222FF">
      <w:pPr>
        <w:pStyle w:val="Amainreturn"/>
      </w:pPr>
      <w:r>
        <w:t>The period for making an application for renewal of a local practising certificate is the period beginning on 1 April and ending—</w:t>
      </w:r>
    </w:p>
    <w:p w14:paraId="1ADA8E90" w14:textId="77777777" w:rsidR="001222FF" w:rsidRDefault="001222FF">
      <w:pPr>
        <w:pStyle w:val="Apara"/>
      </w:pPr>
      <w:r>
        <w:tab/>
        <w:t>(a)</w:t>
      </w:r>
      <w:r>
        <w:tab/>
        <w:t>on 31 May before the certificate ends; or</w:t>
      </w:r>
    </w:p>
    <w:p w14:paraId="4D9BE7FA" w14:textId="77777777" w:rsidR="001222FF" w:rsidRDefault="001222FF">
      <w:pPr>
        <w:pStyle w:val="Apara"/>
      </w:pPr>
      <w:r>
        <w:tab/>
        <w:t>(b)</w:t>
      </w:r>
      <w:r>
        <w:tab/>
        <w:t xml:space="preserve">if the </w:t>
      </w:r>
      <w:r w:rsidR="00F271FD" w:rsidRPr="00855994">
        <w:t>relevant council</w:t>
      </w:r>
      <w:r>
        <w:t xml:space="preserve"> is satisfied there are exceptional circumstances—after 31 May but before the certificate ends.</w:t>
      </w:r>
    </w:p>
    <w:p w14:paraId="711F4E77" w14:textId="77777777" w:rsidR="001222FF" w:rsidRDefault="001222FF">
      <w:pPr>
        <w:pStyle w:val="AH5Sec"/>
      </w:pPr>
      <w:bookmarkStart w:id="23" w:name="_Toc24117607"/>
      <w:r w:rsidRPr="007D33EB">
        <w:rPr>
          <w:rStyle w:val="CharSectNo"/>
        </w:rPr>
        <w:t>13</w:t>
      </w:r>
      <w:r>
        <w:tab/>
        <w:t>Period of supervised legal practice—Act, s 50 and s 75</w:t>
      </w:r>
      <w:bookmarkEnd w:id="23"/>
      <w:r>
        <w:t xml:space="preserve"> </w:t>
      </w:r>
    </w:p>
    <w:p w14:paraId="5912139B" w14:textId="7DAAF74A" w:rsidR="001222FF" w:rsidRDefault="001222FF">
      <w:pPr>
        <w:pStyle w:val="Amain"/>
      </w:pPr>
      <w:r>
        <w:tab/>
        <w:t>(1)</w:t>
      </w:r>
      <w:r>
        <w:tab/>
        <w:t xml:space="preserve">For the </w:t>
      </w:r>
      <w:hyperlink r:id="rId46" w:tooltip="Legal Profession Act 2006" w:history="1">
        <w:r w:rsidR="006D11B6" w:rsidRPr="00790EA7">
          <w:rPr>
            <w:rStyle w:val="charCitHyperlinkAbbrev"/>
          </w:rPr>
          <w:t>Act</w:t>
        </w:r>
      </w:hyperlink>
      <w:r>
        <w:t>, section 50 (Statutory condition about practice as a solicitor), the period of supervised legal practice is—</w:t>
      </w:r>
    </w:p>
    <w:p w14:paraId="2586FC33" w14:textId="77777777" w:rsidR="001222FF" w:rsidRDefault="001222FF">
      <w:pPr>
        <w:pStyle w:val="Apara"/>
      </w:pPr>
      <w:r>
        <w:tab/>
        <w:t>(a)</w:t>
      </w:r>
      <w:r>
        <w:tab/>
        <w:t>if the practitioner completed practical legal training principally under the supervision of an Australian lawyer, whether involving articles of clerkship or otherwise, to qualify for admission to the legal profession in the ACT or another jurisdiction—a period or periods equivalent to 18 months, worked out under this section, after the day the practitioner’s first practising certificate was granted; or</w:t>
      </w:r>
    </w:p>
    <w:p w14:paraId="4685F0AA" w14:textId="77777777" w:rsidR="001222FF" w:rsidRDefault="001222FF">
      <w:pPr>
        <w:pStyle w:val="Apara"/>
      </w:pPr>
      <w:r>
        <w:tab/>
        <w:t>(b)</w:t>
      </w:r>
      <w:r>
        <w:tab/>
        <w:t>if the practitioner completed other practical legal training to qualify for admission to the legal profession in the ACT or another jurisdiction—a period or periods equivalent to 2 years, worked out under this section, after the day the practitioner’s first practising certificate was granted.</w:t>
      </w:r>
    </w:p>
    <w:p w14:paraId="1B6E962E" w14:textId="22DDDB4E" w:rsidR="001222FF" w:rsidRDefault="001222FF">
      <w:pPr>
        <w:pStyle w:val="Amain"/>
        <w:keepLines/>
      </w:pPr>
      <w:r>
        <w:lastRenderedPageBreak/>
        <w:tab/>
        <w:t>(2)</w:t>
      </w:r>
      <w:r>
        <w:tab/>
        <w:t xml:space="preserve">For subsection (1) and the </w:t>
      </w:r>
      <w:hyperlink r:id="rId47" w:tooltip="Legal Profession Act 2006" w:history="1">
        <w:r w:rsidR="006D11B6" w:rsidRPr="00790EA7">
          <w:rPr>
            <w:rStyle w:val="charCitHyperlinkAbbrev"/>
          </w:rPr>
          <w:t>Act</w:t>
        </w:r>
      </w:hyperlink>
      <w:r>
        <w:t>, section 75 (Special provisions about interstate legal practitioner engaging in unsupervised legal practice in ACT), completion by a person of a period or periods of supervised legal practice equivalent to the required period of 18 months or 2 years must be worked out by satisfying the requirements of this section.</w:t>
      </w:r>
    </w:p>
    <w:p w14:paraId="7C84362D" w14:textId="77777777" w:rsidR="001222FF" w:rsidRDefault="001222FF">
      <w:pPr>
        <w:pStyle w:val="Amain"/>
      </w:pPr>
      <w:r>
        <w:tab/>
        <w:t>(3)</w:t>
      </w:r>
      <w:r>
        <w:tab/>
        <w:t>To satisfy the requirements of this section, a person must complete—</w:t>
      </w:r>
    </w:p>
    <w:p w14:paraId="771F69E2" w14:textId="77777777" w:rsidR="001222FF" w:rsidRDefault="001222FF">
      <w:pPr>
        <w:pStyle w:val="Apara"/>
      </w:pPr>
      <w:r>
        <w:tab/>
        <w:t>(a)</w:t>
      </w:r>
      <w:r>
        <w:tab/>
        <w:t>1 period of supervised legal practice, worked on a full-time basis, that is equal to the required period; or</w:t>
      </w:r>
    </w:p>
    <w:p w14:paraId="0B2E07F4" w14:textId="77777777" w:rsidR="001222FF" w:rsidRDefault="001222FF">
      <w:pPr>
        <w:pStyle w:val="Apara"/>
      </w:pPr>
      <w:r>
        <w:tab/>
        <w:t>(b)</w:t>
      </w:r>
      <w:r>
        <w:tab/>
        <w:t>1 period of supervised legal practice, worked on a part-time basis, that is equivalent to the required period; or</w:t>
      </w:r>
    </w:p>
    <w:p w14:paraId="7FF3D110" w14:textId="77777777" w:rsidR="001222FF" w:rsidRDefault="001222FF">
      <w:pPr>
        <w:pStyle w:val="Apara"/>
      </w:pPr>
      <w:r>
        <w:tab/>
        <w:t>(c)</w:t>
      </w:r>
      <w:r>
        <w:tab/>
        <w:t>2 or more periods of supervised legal practice, worked on either or both of those bases, that together are equal or equivalent to the required period.</w:t>
      </w:r>
    </w:p>
    <w:p w14:paraId="47A84035" w14:textId="77777777" w:rsidR="001222FF" w:rsidRDefault="001222FF">
      <w:pPr>
        <w:pStyle w:val="Amain"/>
      </w:pPr>
      <w:r>
        <w:tab/>
        <w:t>(4)</w:t>
      </w:r>
      <w:r>
        <w:tab/>
        <w:t>In working out a period of supervised legal practice for a person for this section—</w:t>
      </w:r>
    </w:p>
    <w:p w14:paraId="1CB41297" w14:textId="77777777" w:rsidR="001222FF" w:rsidRDefault="001222FF">
      <w:pPr>
        <w:pStyle w:val="Apara"/>
      </w:pPr>
      <w:r>
        <w:tab/>
        <w:t>(a)</w:t>
      </w:r>
      <w:r>
        <w:tab/>
        <w:t>a public holiday in the period is included as a day of supervised legal practice whether or not the person engaged in legal practice on the day; and</w:t>
      </w:r>
    </w:p>
    <w:p w14:paraId="4339DC75" w14:textId="77777777" w:rsidR="001222FF" w:rsidRDefault="001222FF">
      <w:pPr>
        <w:pStyle w:val="Apara"/>
      </w:pPr>
      <w:r>
        <w:tab/>
        <w:t>(b)</w:t>
      </w:r>
      <w:r>
        <w:tab/>
        <w:t>normal periods of leave taken in the period by the person are included as periods of supervised legal practice.</w:t>
      </w:r>
    </w:p>
    <w:p w14:paraId="1DCB57C9" w14:textId="77777777" w:rsidR="001222FF" w:rsidRPr="00645326" w:rsidRDefault="001222FF" w:rsidP="00F01BC8">
      <w:pPr>
        <w:pStyle w:val="AH5Sec"/>
        <w:keepLines/>
      </w:pPr>
      <w:bookmarkStart w:id="24" w:name="_Toc24117608"/>
      <w:r w:rsidRPr="007D33EB">
        <w:rPr>
          <w:rStyle w:val="CharSectNo"/>
        </w:rPr>
        <w:lastRenderedPageBreak/>
        <w:t>14</w:t>
      </w:r>
      <w:r w:rsidRPr="00645326">
        <w:tab/>
        <w:t>Suspending or cancelling local practising certificate—additional grounds—Act, s 55 (2)</w:t>
      </w:r>
      <w:bookmarkEnd w:id="24"/>
    </w:p>
    <w:p w14:paraId="1CF38759" w14:textId="77777777" w:rsidR="001222FF" w:rsidRDefault="001222FF" w:rsidP="00F01BC8">
      <w:pPr>
        <w:pStyle w:val="Amain"/>
        <w:keepNext/>
        <w:keepLines/>
      </w:pPr>
      <w:r>
        <w:tab/>
        <w:t>(1)</w:t>
      </w:r>
      <w:r>
        <w:tab/>
        <w:t>Each of the following is a ground for suspending a local practising certificate:</w:t>
      </w:r>
    </w:p>
    <w:p w14:paraId="459C2631" w14:textId="3432F7E8" w:rsidR="001222FF" w:rsidRDefault="001222FF" w:rsidP="00F01BC8">
      <w:pPr>
        <w:pStyle w:val="Apara"/>
        <w:keepNext/>
        <w:keepLines/>
      </w:pPr>
      <w:r>
        <w:tab/>
        <w:t>(a)</w:t>
      </w:r>
      <w:r>
        <w:tab/>
        <w:t xml:space="preserve">the holder fails to pay any fine, or any costs, fees or expenses, payable by the holder under the </w:t>
      </w:r>
      <w:hyperlink r:id="rId48" w:tooltip="Legal Profession Act 2006" w:history="1">
        <w:r w:rsidR="006D11B6" w:rsidRPr="00790EA7">
          <w:rPr>
            <w:rStyle w:val="charCitHyperlinkAbbrev"/>
          </w:rPr>
          <w:t>Act</w:t>
        </w:r>
      </w:hyperlink>
      <w:r>
        <w:t xml:space="preserve">; </w:t>
      </w:r>
    </w:p>
    <w:p w14:paraId="1271FCDF" w14:textId="77777777" w:rsidR="001222FF" w:rsidRDefault="001222FF" w:rsidP="00F01BC8">
      <w:pPr>
        <w:pStyle w:val="Apara"/>
        <w:keepNext/>
        <w:keepLines/>
      </w:pPr>
      <w:r>
        <w:tab/>
        <w:t>(b)</w:t>
      </w:r>
      <w:r>
        <w:tab/>
        <w:t>if requested, in writing, by the relevant council to explain stated conduct by the holder as a legal practitioner, the holder fails, without reasonable excuse, to give a reasonable written explanation to the council about the conduct;</w:t>
      </w:r>
    </w:p>
    <w:p w14:paraId="39FEAD09" w14:textId="72FCE2C0" w:rsidR="001222FF" w:rsidRDefault="001222FF">
      <w:pPr>
        <w:pStyle w:val="Apara"/>
      </w:pPr>
      <w:r>
        <w:tab/>
        <w:t>(c)</w:t>
      </w:r>
      <w:r>
        <w:tab/>
        <w:t xml:space="preserve">for the holder of an unrestricted practising certificate—a report under the </w:t>
      </w:r>
      <w:hyperlink r:id="rId49" w:tooltip="Legal Profession Act 2006" w:history="1">
        <w:r w:rsidR="006D11B6" w:rsidRPr="00790EA7">
          <w:rPr>
            <w:rStyle w:val="charCitHyperlinkAbbrev"/>
          </w:rPr>
          <w:t>Act</w:t>
        </w:r>
      </w:hyperlink>
      <w:r>
        <w:t xml:space="preserve">, section 237 (Investigator’s report) or the </w:t>
      </w:r>
      <w:hyperlink r:id="rId50" w:tooltip="Legal Profession Act 2006" w:history="1">
        <w:r w:rsidR="006D11B6" w:rsidRPr="00790EA7">
          <w:rPr>
            <w:rStyle w:val="charCitHyperlinkAbbrev"/>
          </w:rPr>
          <w:t>Act</w:t>
        </w:r>
      </w:hyperlink>
      <w:r>
        <w:t>, section 247 (External examiner’s report) discloses a deficiency in any trust money of a law practice of which the practitioner is an associate and for which the practitioner did not have a reasonable excuse;</w:t>
      </w:r>
    </w:p>
    <w:p w14:paraId="7A410AAF" w14:textId="6A93C773" w:rsidR="001222FF" w:rsidRDefault="001222FF">
      <w:pPr>
        <w:pStyle w:val="Apara"/>
      </w:pPr>
      <w:r>
        <w:tab/>
        <w:t>(d)</w:t>
      </w:r>
      <w:r>
        <w:tab/>
        <w:t xml:space="preserve">the holder fails to comply with a direction of the relevant council under the </w:t>
      </w:r>
      <w:hyperlink r:id="rId51" w:tooltip="Legal Profession Act 2006" w:history="1">
        <w:r w:rsidR="006D11B6" w:rsidRPr="00790EA7">
          <w:rPr>
            <w:rStyle w:val="charCitHyperlinkAbbrev"/>
          </w:rPr>
          <w:t>Act</w:t>
        </w:r>
      </w:hyperlink>
      <w:r>
        <w:t>, section 413 (2) (d) (Summary conclusion of complaint procedure by fine etc);</w:t>
      </w:r>
    </w:p>
    <w:p w14:paraId="2C43C24D" w14:textId="42576F9A" w:rsidR="00B061FD" w:rsidRDefault="00B061FD" w:rsidP="00B061FD">
      <w:pPr>
        <w:pStyle w:val="Apara"/>
      </w:pPr>
      <w:r>
        <w:tab/>
        <w:t>(e)</w:t>
      </w:r>
      <w:r>
        <w:tab/>
        <w:t xml:space="preserve">the holder fails to comply with an order of the ACAT under the </w:t>
      </w:r>
      <w:hyperlink r:id="rId52" w:tooltip="Legal Profession Act 2006" w:history="1">
        <w:r w:rsidR="006D11B6" w:rsidRPr="00790EA7">
          <w:rPr>
            <w:rStyle w:val="charCitHyperlinkAbbrev"/>
          </w:rPr>
          <w:t>Act</w:t>
        </w:r>
      </w:hyperlink>
      <w:r>
        <w:t>, section 425 (5) (b), (c), (d), (e) or (h) (ACAT orders—Australian legal practitioners);</w:t>
      </w:r>
    </w:p>
    <w:p w14:paraId="3E81DF03" w14:textId="2F614535" w:rsidR="00B061FD" w:rsidRDefault="00B061FD" w:rsidP="00B061FD">
      <w:pPr>
        <w:pStyle w:val="Apara"/>
      </w:pPr>
      <w:r>
        <w:tab/>
        <w:t>(f)</w:t>
      </w:r>
      <w:r>
        <w:tab/>
        <w:t xml:space="preserve">the holder fails to comply with an order of the ACAT under the </w:t>
      </w:r>
      <w:hyperlink r:id="rId53" w:tooltip="Legal Profession Act 2006" w:history="1">
        <w:r w:rsidR="006D11B6" w:rsidRPr="00790EA7">
          <w:rPr>
            <w:rStyle w:val="charCitHyperlinkAbbrev"/>
          </w:rPr>
          <w:t>Act</w:t>
        </w:r>
      </w:hyperlink>
      <w:r>
        <w:t>, section 429 (a) or (b) (ACAT orders—employees of solicitors).</w:t>
      </w:r>
    </w:p>
    <w:p w14:paraId="1755442B" w14:textId="77777777" w:rsidR="001222FF" w:rsidRDefault="001222FF" w:rsidP="00F01BC8">
      <w:pPr>
        <w:pStyle w:val="Amain"/>
        <w:keepNext/>
      </w:pPr>
      <w:r>
        <w:lastRenderedPageBreak/>
        <w:tab/>
        <w:t>(2)</w:t>
      </w:r>
      <w:r>
        <w:tab/>
        <w:t>Each of the following is a ground for cancellation of a local practising certificate:</w:t>
      </w:r>
    </w:p>
    <w:p w14:paraId="3D24E370" w14:textId="77777777" w:rsidR="001222FF" w:rsidRDefault="001222FF" w:rsidP="00F01BC8">
      <w:pPr>
        <w:pStyle w:val="Apara"/>
        <w:keepNext/>
      </w:pPr>
      <w:r>
        <w:tab/>
        <w:t>(a)</w:t>
      </w:r>
      <w:r>
        <w:tab/>
        <w:t>the holder is sentenced to a term of imprisonment;</w:t>
      </w:r>
    </w:p>
    <w:p w14:paraId="4B3613E8" w14:textId="77777777" w:rsidR="001222FF" w:rsidRDefault="001222FF">
      <w:pPr>
        <w:pStyle w:val="Apara"/>
      </w:pPr>
      <w:r>
        <w:tab/>
        <w:t>(b)</w:t>
      </w:r>
      <w:r>
        <w:tab/>
        <w:t>for the holder of an unrestricted practising certificate—the holder becomes bankrupt or executes a personal insolvency agreement.</w:t>
      </w:r>
    </w:p>
    <w:p w14:paraId="74A68B69" w14:textId="77777777" w:rsidR="001222FF" w:rsidRDefault="001222FF">
      <w:pPr>
        <w:pStyle w:val="AH5Sec"/>
        <w:keepLines/>
      </w:pPr>
      <w:bookmarkStart w:id="25" w:name="_Toc24117609"/>
      <w:r w:rsidRPr="007D33EB">
        <w:rPr>
          <w:rStyle w:val="CharSectNo"/>
        </w:rPr>
        <w:t>15</w:t>
      </w:r>
      <w:r>
        <w:tab/>
        <w:t>Particulars for register of local practising certificates—Act, s 79 (2)</w:t>
      </w:r>
      <w:bookmarkEnd w:id="25"/>
      <w:r>
        <w:t xml:space="preserve"> </w:t>
      </w:r>
    </w:p>
    <w:p w14:paraId="343F3D12" w14:textId="41A8C910" w:rsidR="001222FF" w:rsidRDefault="001222FF">
      <w:pPr>
        <w:pStyle w:val="Amain"/>
        <w:keepLines/>
      </w:pPr>
      <w:r>
        <w:tab/>
        <w:t>(1)</w:t>
      </w:r>
      <w:r>
        <w:tab/>
        <w:t xml:space="preserve">The particulars mentioned in subsection (2) and (3) are prescribed as particulars to be included in the register under the </w:t>
      </w:r>
      <w:hyperlink r:id="rId54" w:tooltip="Legal Profession Act 2006" w:history="1">
        <w:r w:rsidR="006D11B6" w:rsidRPr="00790EA7">
          <w:rPr>
            <w:rStyle w:val="charCitHyperlinkAbbrev"/>
          </w:rPr>
          <w:t>Act</w:t>
        </w:r>
      </w:hyperlink>
      <w:r>
        <w:t xml:space="preserve">, section 79 (Register of local practising certificates) in relation to a local legal practitioner, unless the </w:t>
      </w:r>
      <w:r w:rsidR="00F271FD" w:rsidRPr="00855994">
        <w:t>relevant council</w:t>
      </w:r>
      <w:r>
        <w:t xml:space="preserve"> is requ</w:t>
      </w:r>
      <w:r w:rsidR="008F426B">
        <w:t>ired under subsection (5)</w:t>
      </w:r>
      <w:r>
        <w:t xml:space="preserve"> not to include them.</w:t>
      </w:r>
    </w:p>
    <w:p w14:paraId="7916B42D" w14:textId="77777777" w:rsidR="001222FF" w:rsidRDefault="001222FF">
      <w:pPr>
        <w:pStyle w:val="Amain"/>
        <w:keepNext/>
      </w:pPr>
      <w:r>
        <w:tab/>
        <w:t>(2)</w:t>
      </w:r>
      <w:r>
        <w:tab/>
        <w:t>The following are particulars applying in relation to all local legal practitioners:</w:t>
      </w:r>
    </w:p>
    <w:p w14:paraId="770B1DFA" w14:textId="77777777" w:rsidR="001222FF" w:rsidRDefault="001222FF">
      <w:pPr>
        <w:pStyle w:val="Apara"/>
      </w:pPr>
      <w:r>
        <w:tab/>
        <w:t>(a)</w:t>
      </w:r>
      <w:r>
        <w:tab/>
        <w:t>the name of the local legal practitioner;</w:t>
      </w:r>
    </w:p>
    <w:p w14:paraId="0089F4F0" w14:textId="77777777" w:rsidR="001222FF" w:rsidRDefault="001222FF">
      <w:pPr>
        <w:pStyle w:val="Apara"/>
      </w:pPr>
      <w:r>
        <w:tab/>
        <w:t>(b)</w:t>
      </w:r>
      <w:r>
        <w:tab/>
        <w:t>the kind of local practising certificate granted to the practitioner;</w:t>
      </w:r>
    </w:p>
    <w:p w14:paraId="47864B11" w14:textId="77777777" w:rsidR="001222FF" w:rsidRDefault="001222FF">
      <w:pPr>
        <w:pStyle w:val="Apara"/>
      </w:pPr>
      <w:r>
        <w:tab/>
        <w:t>(c)</w:t>
      </w:r>
      <w:r>
        <w:tab/>
        <w:t xml:space="preserve">any other particulars that the </w:t>
      </w:r>
      <w:r w:rsidR="00F271FD" w:rsidRPr="00855994">
        <w:t>relevant council</w:t>
      </w:r>
      <w:r>
        <w:t xml:space="preserve"> considers should be included.</w:t>
      </w:r>
    </w:p>
    <w:p w14:paraId="05FAA7A4" w14:textId="77777777" w:rsidR="001222FF" w:rsidRDefault="001222FF">
      <w:pPr>
        <w:pStyle w:val="Amain"/>
        <w:keepNext/>
      </w:pPr>
      <w:r>
        <w:tab/>
        <w:t>(3)</w:t>
      </w:r>
      <w:r>
        <w:tab/>
        <w:t>The following are particulars applying in relation to a local legal practitioner who holds a restricted or unrestricted practising certificate:</w:t>
      </w:r>
    </w:p>
    <w:p w14:paraId="7BFE030F" w14:textId="77777777" w:rsidR="001222FF" w:rsidRDefault="001222FF">
      <w:pPr>
        <w:pStyle w:val="Apara"/>
      </w:pPr>
      <w:r>
        <w:tab/>
        <w:t>(a)</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14:paraId="5AC85766" w14:textId="77777777" w:rsidR="001222FF" w:rsidRDefault="001222FF">
      <w:pPr>
        <w:pStyle w:val="Apara"/>
      </w:pPr>
      <w:r>
        <w:lastRenderedPageBreak/>
        <w:tab/>
        <w:t>(b)</w:t>
      </w:r>
      <w:r>
        <w:tab/>
        <w:t>by way of separate entry, the name of the law practice or other entity mentioned in paragraph (a) and the contact details of the office of the law practice or other entity—</w:t>
      </w:r>
    </w:p>
    <w:p w14:paraId="52CDD51F" w14:textId="77777777" w:rsidR="001222FF" w:rsidRDefault="001222FF">
      <w:pPr>
        <w:pStyle w:val="Asubpara"/>
      </w:pPr>
      <w:r>
        <w:tab/>
        <w:t>(i)</w:t>
      </w:r>
      <w:r>
        <w:tab/>
        <w:t>in the ACT; and</w:t>
      </w:r>
    </w:p>
    <w:p w14:paraId="3D75E3C6" w14:textId="77777777" w:rsidR="001222FF" w:rsidRDefault="001222FF">
      <w:pPr>
        <w:pStyle w:val="Asubpara"/>
      </w:pPr>
      <w:r>
        <w:tab/>
        <w:t>(ii)</w:t>
      </w:r>
      <w:r>
        <w:tab/>
        <w:t xml:space="preserve">in the other jurisdictions where it has an office, unless the </w:t>
      </w:r>
      <w:r w:rsidR="00F271FD" w:rsidRPr="00855994">
        <w:t>relevant council</w:t>
      </w:r>
      <w:r>
        <w:t xml:space="preserve"> considers that the particulars need not be included for an entity that is not a law practice; </w:t>
      </w:r>
    </w:p>
    <w:p w14:paraId="6EAFF0C7" w14:textId="77777777" w:rsidR="001222FF" w:rsidRDefault="001222FF">
      <w:pPr>
        <w:pStyle w:val="Apara"/>
      </w:pPr>
      <w:r>
        <w:tab/>
        <w:t>(c)</w:t>
      </w:r>
      <w:r>
        <w:tab/>
        <w:t xml:space="preserve">any other particulars about the practitioner, or the law practice or other entity mentioned in paragraph (a), that the </w:t>
      </w:r>
      <w:r w:rsidR="00F271FD" w:rsidRPr="00855994">
        <w:t>relevant council</w:t>
      </w:r>
      <w:r>
        <w:t xml:space="preserve"> considers should be included.</w:t>
      </w:r>
    </w:p>
    <w:p w14:paraId="6EB4F7EE" w14:textId="77777777" w:rsidR="001222FF" w:rsidRDefault="001222FF">
      <w:pPr>
        <w:pStyle w:val="Amain"/>
      </w:pPr>
      <w:r>
        <w:tab/>
        <w:t>(4)</w:t>
      </w:r>
      <w:r>
        <w:tab/>
        <w:t xml:space="preserve">A local legal practitioner may ask the </w:t>
      </w:r>
      <w:r w:rsidR="00F271FD" w:rsidRPr="00855994">
        <w:t>relevant council</w:t>
      </w:r>
      <w:r>
        <w:t>, in writing, not to include in the register stated particulars about the practitioner, or a law practice or other entity, on the ground that special circumstances justify the particulars not being publicly available.</w:t>
      </w:r>
    </w:p>
    <w:p w14:paraId="2F984632" w14:textId="77777777" w:rsidR="001222FF" w:rsidRDefault="001222FF">
      <w:pPr>
        <w:pStyle w:val="aExamHdgss"/>
      </w:pPr>
      <w:r>
        <w:t>Example—special circumstances</w:t>
      </w:r>
    </w:p>
    <w:p w14:paraId="7FC9B2D1" w14:textId="77777777" w:rsidR="001222FF" w:rsidRDefault="001222FF">
      <w:pPr>
        <w:pStyle w:val="aExamss"/>
        <w:keepNext/>
      </w:pPr>
      <w:r>
        <w:t>if the safety or wellbeing of someone would be substantially affected by making the particulars publicly available</w:t>
      </w:r>
    </w:p>
    <w:p w14:paraId="77DE0724" w14:textId="77777777" w:rsidR="00F271FD" w:rsidRPr="00855994" w:rsidRDefault="00F271FD" w:rsidP="00CE5E70">
      <w:pPr>
        <w:pStyle w:val="Amain"/>
      </w:pPr>
      <w:r w:rsidRPr="00855994">
        <w:tab/>
        <w:t>(5)</w:t>
      </w:r>
      <w:r w:rsidRPr="00855994">
        <w:tab/>
        <w:t>If the relevant council is satisfied that the special circumstances exist, the relevant council is required not to include the particulars in the register unless the relevant council considers that the public interest in maintaining public access to the particulars outweighs any individual interest in the particulars not being publicly available.</w:t>
      </w:r>
    </w:p>
    <w:p w14:paraId="1BC4DCCD" w14:textId="77777777" w:rsidR="001222FF" w:rsidRDefault="008F426B">
      <w:pPr>
        <w:pStyle w:val="Amain"/>
        <w:keepNext/>
      </w:pPr>
      <w:r>
        <w:tab/>
        <w:t>(6</w:t>
      </w:r>
      <w:r w:rsidR="001222FF">
        <w:t>)</w:t>
      </w:r>
      <w:r w:rsidR="001222FF">
        <w:tab/>
        <w:t>In this section:</w:t>
      </w:r>
    </w:p>
    <w:p w14:paraId="6A576D87" w14:textId="77777777" w:rsidR="001222FF" w:rsidRDefault="001222FF">
      <w:pPr>
        <w:pStyle w:val="aDef"/>
        <w:keepNext/>
      </w:pPr>
      <w:r>
        <w:rPr>
          <w:rStyle w:val="charBoldItals"/>
        </w:rPr>
        <w:t>contact details</w:t>
      </w:r>
      <w:r>
        <w:t>,</w:t>
      </w:r>
      <w:r w:rsidRPr="00790EA7">
        <w:t xml:space="preserve"> </w:t>
      </w:r>
      <w:r>
        <w:t>for a law practice or other entity, means—</w:t>
      </w:r>
    </w:p>
    <w:p w14:paraId="3711B1B4" w14:textId="77777777" w:rsidR="001222FF" w:rsidRDefault="001222FF">
      <w:pPr>
        <w:pStyle w:val="aDefpara"/>
      </w:pPr>
      <w:r>
        <w:tab/>
        <w:t>(a)</w:t>
      </w:r>
      <w:r>
        <w:tab/>
        <w:t>its street address, that is, the address where it is physically located; and</w:t>
      </w:r>
    </w:p>
    <w:p w14:paraId="3CDB222E" w14:textId="77777777" w:rsidR="001222FF" w:rsidRDefault="001222FF">
      <w:pPr>
        <w:pStyle w:val="aDefpara"/>
      </w:pPr>
      <w:r>
        <w:tab/>
        <w:t>(b)</w:t>
      </w:r>
      <w:r>
        <w:tab/>
        <w:t>its postal address, that is, its post office box number (if any) and the location and postcode of the post office where the box is kept; and</w:t>
      </w:r>
    </w:p>
    <w:p w14:paraId="3DBB05BE" w14:textId="77777777" w:rsidR="001222FF" w:rsidRDefault="001222FF">
      <w:pPr>
        <w:pStyle w:val="aDefpara"/>
      </w:pPr>
      <w:r>
        <w:lastRenderedPageBreak/>
        <w:tab/>
        <w:t>(c)</w:t>
      </w:r>
      <w:r>
        <w:tab/>
        <w:t>its DX address, that is, the number of its exchange box (if any) in a document exchange.</w:t>
      </w:r>
    </w:p>
    <w:p w14:paraId="4AD82B5B" w14:textId="77777777" w:rsidR="001222FF" w:rsidRDefault="001222FF">
      <w:pPr>
        <w:pStyle w:val="AH5Sec"/>
      </w:pPr>
      <w:bookmarkStart w:id="26" w:name="_Toc24117610"/>
      <w:r w:rsidRPr="007D33EB">
        <w:rPr>
          <w:rStyle w:val="CharSectNo"/>
        </w:rPr>
        <w:t>16</w:t>
      </w:r>
      <w:r>
        <w:rPr>
          <w:iCs/>
        </w:rPr>
        <w:tab/>
      </w:r>
      <w:r>
        <w:t xml:space="preserve">Prescribed agency––Act, dict, def </w:t>
      </w:r>
      <w:r w:rsidRPr="00790EA7">
        <w:rPr>
          <w:rStyle w:val="charItals"/>
        </w:rPr>
        <w:t>government agency</w:t>
      </w:r>
      <w:r>
        <w:t>, par (b)</w:t>
      </w:r>
      <w:bookmarkEnd w:id="26"/>
    </w:p>
    <w:p w14:paraId="62041A06" w14:textId="0336373E" w:rsidR="001222FF" w:rsidRDefault="001222FF">
      <w:pPr>
        <w:pStyle w:val="Amainreturn"/>
      </w:pPr>
      <w:r>
        <w:t xml:space="preserve">The Australian Government Solicitor, established under the </w:t>
      </w:r>
      <w:hyperlink r:id="rId55" w:tooltip="Act 1903 No 6 (Cwlth)" w:history="1">
        <w:r w:rsidR="006D11B6" w:rsidRPr="001D19A5">
          <w:rPr>
            <w:rStyle w:val="charCitHyperlinkItal"/>
          </w:rPr>
          <w:t>Judiciary Act 1903</w:t>
        </w:r>
      </w:hyperlink>
      <w:r>
        <w:t xml:space="preserve"> (Cwlth), is a government agency.</w:t>
      </w:r>
    </w:p>
    <w:p w14:paraId="52673B75" w14:textId="77777777" w:rsidR="001222FF" w:rsidRDefault="001222FF">
      <w:pPr>
        <w:pStyle w:val="AH5Sec"/>
      </w:pPr>
      <w:bookmarkStart w:id="27" w:name="_Toc24117611"/>
      <w:r w:rsidRPr="007D33EB">
        <w:rPr>
          <w:rStyle w:val="CharSectNo"/>
        </w:rPr>
        <w:t>18</w:t>
      </w:r>
      <w:r>
        <w:tab/>
        <w:t>Corporations that are not incorporated legal practices—Act, s 101 (2) (f)</w:t>
      </w:r>
      <w:bookmarkEnd w:id="27"/>
      <w:r>
        <w:t xml:space="preserve"> </w:t>
      </w:r>
    </w:p>
    <w:p w14:paraId="5D60EB31" w14:textId="77777777" w:rsidR="001222FF" w:rsidRDefault="001222FF">
      <w:pPr>
        <w:pStyle w:val="Amain"/>
        <w:keepNext/>
      </w:pPr>
      <w:r>
        <w:tab/>
        <w:t>(1)</w:t>
      </w:r>
      <w:r>
        <w:tab/>
        <w:t>The following corporations are not incorporated legal practices:</w:t>
      </w:r>
    </w:p>
    <w:p w14:paraId="6A2BA205" w14:textId="77777777" w:rsidR="001222FF" w:rsidRDefault="001222FF">
      <w:pPr>
        <w:pStyle w:val="Apara"/>
      </w:pPr>
      <w:r>
        <w:tab/>
        <w:t>(a)</w:t>
      </w:r>
      <w:r>
        <w:tab/>
        <w:t>the law society;</w:t>
      </w:r>
    </w:p>
    <w:p w14:paraId="26F39740" w14:textId="77777777" w:rsidR="001222FF" w:rsidRDefault="001222FF">
      <w:pPr>
        <w:pStyle w:val="Apara"/>
      </w:pPr>
      <w:r>
        <w:tab/>
        <w:t>(b)</w:t>
      </w:r>
      <w:r>
        <w:tab/>
        <w:t>the bar association;</w:t>
      </w:r>
    </w:p>
    <w:p w14:paraId="69FE2845" w14:textId="77777777" w:rsidR="001222FF" w:rsidRDefault="001222FF">
      <w:pPr>
        <w:pStyle w:val="Apara"/>
      </w:pPr>
      <w:r>
        <w:tab/>
        <w:t>(c)</w:t>
      </w:r>
      <w:r>
        <w:tab/>
        <w:t>an ActewAGL-linked corporation.</w:t>
      </w:r>
    </w:p>
    <w:p w14:paraId="565BDDD8" w14:textId="77777777" w:rsidR="001222FF" w:rsidRDefault="001222FF">
      <w:pPr>
        <w:pStyle w:val="Amain"/>
        <w:keepNext/>
      </w:pPr>
      <w:r>
        <w:tab/>
        <w:t>(2)</w:t>
      </w:r>
      <w:r>
        <w:tab/>
        <w:t>In this section:</w:t>
      </w:r>
    </w:p>
    <w:p w14:paraId="1D5A8E33" w14:textId="77777777" w:rsidR="001222FF" w:rsidRPr="00790EA7" w:rsidRDefault="001222FF">
      <w:pPr>
        <w:pStyle w:val="aDef"/>
      </w:pPr>
      <w:r>
        <w:rPr>
          <w:rStyle w:val="charBoldItals"/>
        </w:rPr>
        <w:t>ActewAGL-linked corporation</w:t>
      </w:r>
      <w:r w:rsidRPr="00790EA7">
        <w:t>—see section 6 (3).</w:t>
      </w:r>
    </w:p>
    <w:p w14:paraId="360DEF21" w14:textId="77777777" w:rsidR="001222FF" w:rsidRDefault="001222FF">
      <w:pPr>
        <w:pStyle w:val="AH5Sec"/>
      </w:pPr>
      <w:bookmarkStart w:id="28" w:name="_Toc24117612"/>
      <w:r w:rsidRPr="007D33EB">
        <w:rPr>
          <w:rStyle w:val="CharSectNo"/>
        </w:rPr>
        <w:t>19</w:t>
      </w:r>
      <w:r>
        <w:tab/>
        <w:t>Prohibition on conduct of managed investment scheme by incorporated legal practice—Act, s 102 (2)</w:t>
      </w:r>
      <w:bookmarkEnd w:id="28"/>
      <w:r>
        <w:t xml:space="preserve"> </w:t>
      </w:r>
    </w:p>
    <w:p w14:paraId="4F9B8C18" w14:textId="4C7CB491" w:rsidR="001222FF" w:rsidRDefault="001222FF">
      <w:pPr>
        <w:pStyle w:val="Amain"/>
      </w:pPr>
      <w:r>
        <w:tab/>
        <w:t>(1)</w:t>
      </w:r>
      <w:r>
        <w:tab/>
        <w:t xml:space="preserve">The </w:t>
      </w:r>
      <w:hyperlink r:id="rId56" w:tooltip="Legal Profession Act 2006" w:history="1">
        <w:r w:rsidR="000D27FA" w:rsidRPr="00790EA7">
          <w:rPr>
            <w:rStyle w:val="charCitHyperlinkAbbrev"/>
          </w:rPr>
          <w:t>Act</w:t>
        </w:r>
      </w:hyperlink>
      <w:r>
        <w:t xml:space="preserve">, section 102 (2) is declared to be a Corporations legislation displacement provision for the purposes of the </w:t>
      </w:r>
      <w:hyperlink r:id="rId57" w:tooltip="Act 2001 No 50 (Cwlth)" w:history="1">
        <w:r w:rsidR="00790EA7" w:rsidRPr="00790EA7">
          <w:rPr>
            <w:rStyle w:val="charCitHyperlinkAbbrev"/>
          </w:rPr>
          <w:t>Corporations Act</w:t>
        </w:r>
      </w:hyperlink>
      <w:r>
        <w:t>, section 5G in relation to the Corporations legislation.</w:t>
      </w:r>
    </w:p>
    <w:p w14:paraId="1D5A5D05" w14:textId="77777777" w:rsidR="001222FF" w:rsidRDefault="001222FF">
      <w:pPr>
        <w:pStyle w:val="Amain"/>
        <w:keepNext/>
      </w:pPr>
      <w:r>
        <w:tab/>
        <w:t>(2)</w:t>
      </w:r>
      <w:r>
        <w:tab/>
        <w:t>In this section:</w:t>
      </w:r>
    </w:p>
    <w:p w14:paraId="2EAF5CAA" w14:textId="67280D91" w:rsidR="001222FF" w:rsidRDefault="001222FF">
      <w:pPr>
        <w:pStyle w:val="aDef"/>
      </w:pPr>
      <w:r>
        <w:rPr>
          <w:rStyle w:val="charBoldItals"/>
        </w:rPr>
        <w:t>Corporations legislation—</w:t>
      </w:r>
      <w:r>
        <w:t xml:space="preserve">see the </w:t>
      </w:r>
      <w:hyperlink r:id="rId58" w:tooltip="Act 2001 No 50 (Cwlth)" w:history="1">
        <w:r w:rsidR="00790EA7" w:rsidRPr="00790EA7">
          <w:rPr>
            <w:rStyle w:val="charCitHyperlinkAbbrev"/>
          </w:rPr>
          <w:t>Corporations Act</w:t>
        </w:r>
      </w:hyperlink>
      <w:r>
        <w:t xml:space="preserve">, section 9. </w:t>
      </w:r>
    </w:p>
    <w:p w14:paraId="1882A30D" w14:textId="77777777" w:rsidR="001222FF" w:rsidRDefault="001222FF">
      <w:pPr>
        <w:pStyle w:val="AH5Sec"/>
      </w:pPr>
      <w:bookmarkStart w:id="29" w:name="_Toc24117613"/>
      <w:r w:rsidRPr="007D33EB">
        <w:rPr>
          <w:rStyle w:val="CharSectNo"/>
        </w:rPr>
        <w:t>20</w:t>
      </w:r>
      <w:r>
        <w:tab/>
        <w:t>Period of notice of ceasing to practice—Act, s 106 (1) (b)</w:t>
      </w:r>
      <w:bookmarkEnd w:id="29"/>
      <w:r>
        <w:t xml:space="preserve"> </w:t>
      </w:r>
    </w:p>
    <w:p w14:paraId="66B5F386" w14:textId="77777777" w:rsidR="001222FF" w:rsidRDefault="001222FF">
      <w:pPr>
        <w:pStyle w:val="Amainreturn"/>
      </w:pPr>
      <w:r>
        <w:t>The period of notice for a corporation is not later than 14 days after the day it ceases to engage in legal practice in the ACT.</w:t>
      </w:r>
    </w:p>
    <w:p w14:paraId="6D4C58A8" w14:textId="77777777" w:rsidR="001222FF" w:rsidRDefault="001222FF">
      <w:pPr>
        <w:pStyle w:val="AH5Sec"/>
      </w:pPr>
      <w:bookmarkStart w:id="30" w:name="_Toc24117614"/>
      <w:r w:rsidRPr="007D33EB">
        <w:rPr>
          <w:rStyle w:val="CharSectNo"/>
        </w:rPr>
        <w:lastRenderedPageBreak/>
        <w:t>21</w:t>
      </w:r>
      <w:r>
        <w:tab/>
        <w:t>Disqualifications and prohibitions—Act, s 122 (10), s 123 (5) and s 148 (5)</w:t>
      </w:r>
      <w:bookmarkEnd w:id="30"/>
      <w:r>
        <w:t xml:space="preserve"> </w:t>
      </w:r>
    </w:p>
    <w:p w14:paraId="24F22456" w14:textId="77777777" w:rsidR="001222FF" w:rsidRDefault="001222FF">
      <w:pPr>
        <w:pStyle w:val="Amain"/>
        <w:keepNext/>
      </w:pPr>
      <w:r>
        <w:tab/>
        <w:t>(1)</w:t>
      </w:r>
      <w:r>
        <w:tab/>
        <w:t>This section applies to the following orders:</w:t>
      </w:r>
    </w:p>
    <w:p w14:paraId="7868C218" w14:textId="069D6D4A" w:rsidR="001222FF" w:rsidRDefault="001222FF">
      <w:pPr>
        <w:pStyle w:val="Apara"/>
      </w:pPr>
      <w:r>
        <w:tab/>
        <w:t>(a)</w:t>
      </w:r>
      <w:r>
        <w:tab/>
        <w:t xml:space="preserve">an order made under the </w:t>
      </w:r>
      <w:hyperlink r:id="rId59" w:tooltip="Legal Profession Act 2006" w:history="1">
        <w:r w:rsidR="000D27FA" w:rsidRPr="00790EA7">
          <w:rPr>
            <w:rStyle w:val="charCitHyperlinkAbbrev"/>
          </w:rPr>
          <w:t>Act</w:t>
        </w:r>
      </w:hyperlink>
      <w:r>
        <w:t>, section 122 (Banning of incorporated legal practices);</w:t>
      </w:r>
    </w:p>
    <w:p w14:paraId="65EAFE2A" w14:textId="60765BCA" w:rsidR="001222FF" w:rsidRDefault="001222FF">
      <w:pPr>
        <w:pStyle w:val="Apara"/>
      </w:pPr>
      <w:r>
        <w:tab/>
        <w:t>(b)</w:t>
      </w:r>
      <w:r>
        <w:tab/>
        <w:t xml:space="preserve">an order made under the </w:t>
      </w:r>
      <w:hyperlink r:id="rId60" w:tooltip="Legal Profession Act 2006" w:history="1">
        <w:r w:rsidR="000D27FA" w:rsidRPr="00790EA7">
          <w:rPr>
            <w:rStyle w:val="charCitHyperlinkAbbrev"/>
          </w:rPr>
          <w:t>Act</w:t>
        </w:r>
      </w:hyperlink>
      <w:r>
        <w:t>, section 123 (Disqualification from managing incorporated legal practice);</w:t>
      </w:r>
    </w:p>
    <w:p w14:paraId="03257D62" w14:textId="37AC3F28" w:rsidR="001222FF" w:rsidRDefault="001222FF">
      <w:pPr>
        <w:pStyle w:val="Apara"/>
      </w:pPr>
      <w:r>
        <w:tab/>
        <w:t>(c)</w:t>
      </w:r>
      <w:r>
        <w:tab/>
        <w:t xml:space="preserve">an order made under the </w:t>
      </w:r>
      <w:hyperlink r:id="rId61" w:tooltip="Legal Profession Act 2006" w:history="1">
        <w:r w:rsidR="000D27FA" w:rsidRPr="00790EA7">
          <w:rPr>
            <w:rStyle w:val="charCitHyperlinkAbbrev"/>
          </w:rPr>
          <w:t>Act</w:t>
        </w:r>
      </w:hyperlink>
      <w:r>
        <w:t>, section 148 (Prohibition on multidisciplinary partnerships with certain partners who are not Australian legal practitioners).</w:t>
      </w:r>
    </w:p>
    <w:p w14:paraId="5047D033" w14:textId="65FFB526" w:rsidR="001222FF" w:rsidRDefault="001222FF">
      <w:pPr>
        <w:pStyle w:val="Amain"/>
      </w:pPr>
      <w:r>
        <w:tab/>
        <w:t>(2)</w:t>
      </w:r>
      <w:r>
        <w:tab/>
        <w:t xml:space="preserve">The law society council, or, for an order under the </w:t>
      </w:r>
      <w:hyperlink r:id="rId62" w:tooltip="Legal Profession Act 2006" w:history="1">
        <w:r w:rsidR="000D27FA" w:rsidRPr="00790EA7">
          <w:rPr>
            <w:rStyle w:val="charCitHyperlinkAbbrev"/>
          </w:rPr>
          <w:t>Act</w:t>
        </w:r>
      </w:hyperlink>
      <w:r>
        <w:t>, section 122, the regulator of another jurisdiction (within the meaning of that section), may publicise the order in any way the council or regulator considers appropriate.</w:t>
      </w:r>
    </w:p>
    <w:p w14:paraId="6E0B05D3" w14:textId="77777777" w:rsidR="001222FF" w:rsidRDefault="001222FF">
      <w:pPr>
        <w:pStyle w:val="Amain"/>
      </w:pPr>
      <w:r>
        <w:tab/>
        <w:t>(3)</w:t>
      </w:r>
      <w:r>
        <w:tab/>
        <w:t>The law society council—</w:t>
      </w:r>
    </w:p>
    <w:p w14:paraId="37EB6391" w14:textId="77777777" w:rsidR="001222FF" w:rsidRDefault="001222FF">
      <w:pPr>
        <w:pStyle w:val="Apara"/>
      </w:pPr>
      <w:r>
        <w:tab/>
        <w:t>(a)</w:t>
      </w:r>
      <w:r>
        <w:tab/>
        <w:t>must, as soon as practicable after the order is made, give written notice of the order to the corresponding authority of every other jurisdiction; and</w:t>
      </w:r>
    </w:p>
    <w:p w14:paraId="5C578B83" w14:textId="77777777" w:rsidR="001222FF" w:rsidRDefault="001222FF">
      <w:pPr>
        <w:pStyle w:val="Apara"/>
        <w:keepNext/>
      </w:pPr>
      <w:r>
        <w:tab/>
        <w:t>(b)</w:t>
      </w:r>
      <w:r>
        <w:tab/>
        <w:t>may give written notice of the order to any other regulatory authority of any jurisdiction.</w:t>
      </w:r>
    </w:p>
    <w:p w14:paraId="259018A0" w14:textId="1DD567EC" w:rsidR="001222FF" w:rsidRDefault="001222FF">
      <w:pPr>
        <w:pStyle w:val="aNote"/>
      </w:pPr>
      <w:r>
        <w:rPr>
          <w:rStyle w:val="charItals"/>
        </w:rPr>
        <w:t>Note</w:t>
      </w:r>
      <w:r>
        <w:tab/>
        <w:t xml:space="preserve">If a form is approved by the law society council under the </w:t>
      </w:r>
      <w:hyperlink r:id="rId63" w:tooltip="Legal Profession Act 2006" w:history="1">
        <w:r w:rsidR="000D27FA" w:rsidRPr="00790EA7">
          <w:rPr>
            <w:rStyle w:val="charCitHyperlinkAbbrev"/>
          </w:rPr>
          <w:t>Act</w:t>
        </w:r>
      </w:hyperlink>
      <w:r>
        <w:t>, s 583 for this provision, the form must be used.</w:t>
      </w:r>
    </w:p>
    <w:p w14:paraId="240D8B84" w14:textId="1F00788A" w:rsidR="001222FF" w:rsidRDefault="001222FF">
      <w:pPr>
        <w:pStyle w:val="Amain"/>
      </w:pPr>
      <w:r>
        <w:tab/>
        <w:t>(4)</w:t>
      </w:r>
      <w:r>
        <w:tab/>
        <w:t xml:space="preserve">A notice for an order made in relation to a corporation under the </w:t>
      </w:r>
      <w:hyperlink r:id="rId64" w:tooltip="Legal Profession Act 2006" w:history="1">
        <w:r w:rsidR="000D27FA" w:rsidRPr="00790EA7">
          <w:rPr>
            <w:rStyle w:val="charCitHyperlinkAbbrev"/>
          </w:rPr>
          <w:t>Act</w:t>
        </w:r>
      </w:hyperlink>
      <w:r>
        <w:t>, section 122 must state—</w:t>
      </w:r>
    </w:p>
    <w:p w14:paraId="36AE152E" w14:textId="77777777" w:rsidR="001222FF" w:rsidRDefault="001222FF">
      <w:pPr>
        <w:pStyle w:val="Apara"/>
      </w:pPr>
      <w:r>
        <w:tab/>
        <w:t>(a)</w:t>
      </w:r>
      <w:r>
        <w:tab/>
        <w:t>the corporation’s name; and</w:t>
      </w:r>
    </w:p>
    <w:p w14:paraId="4F6F5176" w14:textId="77777777" w:rsidR="001222FF" w:rsidRDefault="001222FF">
      <w:pPr>
        <w:pStyle w:val="Apara"/>
      </w:pPr>
      <w:r>
        <w:tab/>
        <w:t>(b)</w:t>
      </w:r>
      <w:r>
        <w:tab/>
        <w:t>the Australian company number (ACN) of the corporation; and</w:t>
      </w:r>
    </w:p>
    <w:p w14:paraId="7C950E34" w14:textId="77777777" w:rsidR="001222FF" w:rsidRDefault="001222FF" w:rsidP="00F01BC8">
      <w:pPr>
        <w:pStyle w:val="Apara"/>
        <w:keepNext/>
      </w:pPr>
      <w:r>
        <w:lastRenderedPageBreak/>
        <w:tab/>
        <w:t>(c)</w:t>
      </w:r>
      <w:r>
        <w:tab/>
        <w:t>the office or business address of the corporation last known to the law society council; and</w:t>
      </w:r>
    </w:p>
    <w:p w14:paraId="7D4EE822" w14:textId="77777777" w:rsidR="001222FF" w:rsidRDefault="001222FF">
      <w:pPr>
        <w:pStyle w:val="Apara"/>
      </w:pPr>
      <w:r>
        <w:tab/>
        <w:t>(d)</w:t>
      </w:r>
      <w:r>
        <w:tab/>
        <w:t>the date of the order.</w:t>
      </w:r>
    </w:p>
    <w:p w14:paraId="572C5B4F" w14:textId="701D1BA0" w:rsidR="001222FF" w:rsidRDefault="001222FF">
      <w:pPr>
        <w:pStyle w:val="Amain"/>
      </w:pPr>
      <w:r>
        <w:tab/>
        <w:t>(5)</w:t>
      </w:r>
      <w:r>
        <w:tab/>
        <w:t xml:space="preserve">A notice for an order made in relation to a person under the </w:t>
      </w:r>
      <w:hyperlink r:id="rId65" w:tooltip="Legal Profession Act 2006" w:history="1">
        <w:r w:rsidR="000D27FA" w:rsidRPr="00790EA7">
          <w:rPr>
            <w:rStyle w:val="charCitHyperlinkAbbrev"/>
          </w:rPr>
          <w:t>Act</w:t>
        </w:r>
      </w:hyperlink>
      <w:r>
        <w:t>, section 123 or section 148 must state—</w:t>
      </w:r>
    </w:p>
    <w:p w14:paraId="5BB7C262" w14:textId="77777777" w:rsidR="001222FF" w:rsidRDefault="001222FF">
      <w:pPr>
        <w:pStyle w:val="Apara"/>
      </w:pPr>
      <w:r>
        <w:tab/>
        <w:t>(a)</w:t>
      </w:r>
      <w:r>
        <w:tab/>
        <w:t>the person’s name; and</w:t>
      </w:r>
    </w:p>
    <w:p w14:paraId="33A91DE4" w14:textId="77777777" w:rsidR="001222FF" w:rsidRDefault="001222FF">
      <w:pPr>
        <w:pStyle w:val="Apara"/>
      </w:pPr>
      <w:r>
        <w:tab/>
        <w:t>(b)</w:t>
      </w:r>
      <w:r>
        <w:tab/>
        <w:t>the person’s address last known to the law society council; and</w:t>
      </w:r>
    </w:p>
    <w:p w14:paraId="79EC8A11" w14:textId="77777777" w:rsidR="001222FF" w:rsidRDefault="001222FF">
      <w:pPr>
        <w:pStyle w:val="Apara"/>
      </w:pPr>
      <w:r>
        <w:tab/>
        <w:t>(c)</w:t>
      </w:r>
      <w:r>
        <w:tab/>
        <w:t>the date of the order.</w:t>
      </w:r>
    </w:p>
    <w:p w14:paraId="0279B101" w14:textId="77777777" w:rsidR="001222FF" w:rsidRDefault="001222FF">
      <w:pPr>
        <w:pStyle w:val="Amain"/>
        <w:keepNext/>
      </w:pPr>
      <w:r>
        <w:tab/>
        <w:t>(6)</w:t>
      </w:r>
      <w:r>
        <w:tab/>
        <w:t>A notice may also—</w:t>
      </w:r>
    </w:p>
    <w:p w14:paraId="11882C89" w14:textId="77777777" w:rsidR="001222FF" w:rsidRDefault="001222FF">
      <w:pPr>
        <w:pStyle w:val="Apara"/>
      </w:pPr>
      <w:r>
        <w:tab/>
        <w:t>(a)</w:t>
      </w:r>
      <w:r>
        <w:tab/>
        <w:t>contain other relevant information; and</w:t>
      </w:r>
    </w:p>
    <w:p w14:paraId="30214DF4" w14:textId="77777777" w:rsidR="001222FF" w:rsidRDefault="001222FF">
      <w:pPr>
        <w:pStyle w:val="Apara"/>
      </w:pPr>
      <w:r>
        <w:tab/>
        <w:t>(b)</w:t>
      </w:r>
      <w:r>
        <w:tab/>
        <w:t>be accompanied by a copy or summary of, or extract from, the order.</w:t>
      </w:r>
    </w:p>
    <w:p w14:paraId="08B84D61" w14:textId="77777777" w:rsidR="001222FF" w:rsidRDefault="001222FF">
      <w:pPr>
        <w:pStyle w:val="Amain"/>
      </w:pPr>
      <w:r>
        <w:tab/>
        <w:t>(7)</w:t>
      </w:r>
      <w:r>
        <w:tab/>
        <w:t>No civil liability (including liability in defamation) is incurred by a protected person in relation to anything done or omitted to be done honestly for the purpose of this section.</w:t>
      </w:r>
    </w:p>
    <w:p w14:paraId="217D3D82" w14:textId="77777777" w:rsidR="001222FF" w:rsidRDefault="001222FF">
      <w:pPr>
        <w:pStyle w:val="Amain"/>
        <w:keepNext/>
      </w:pPr>
      <w:r>
        <w:tab/>
        <w:t>(8)</w:t>
      </w:r>
      <w:r>
        <w:tab/>
        <w:t>In this section:</w:t>
      </w:r>
    </w:p>
    <w:p w14:paraId="5CAD71B3" w14:textId="77777777" w:rsidR="001222FF" w:rsidRDefault="001222FF">
      <w:pPr>
        <w:pStyle w:val="aDef"/>
        <w:keepNext/>
      </w:pPr>
      <w:r>
        <w:rPr>
          <w:rStyle w:val="charBoldItals"/>
        </w:rPr>
        <w:t>protected person</w:t>
      </w:r>
      <w:r>
        <w:t xml:space="preserve"> means any of the following:</w:t>
      </w:r>
    </w:p>
    <w:p w14:paraId="04EFD931" w14:textId="77777777" w:rsidR="001222FF" w:rsidRDefault="001222FF">
      <w:pPr>
        <w:pStyle w:val="aDefpara"/>
      </w:pPr>
      <w:r>
        <w:tab/>
        <w:t>(a)</w:t>
      </w:r>
      <w:r>
        <w:tab/>
        <w:t xml:space="preserve">the law society; </w:t>
      </w:r>
    </w:p>
    <w:p w14:paraId="006BD544" w14:textId="77777777" w:rsidR="001222FF" w:rsidRDefault="001222FF">
      <w:pPr>
        <w:pStyle w:val="aDefpara"/>
      </w:pPr>
      <w:r>
        <w:tab/>
        <w:t>(b)</w:t>
      </w:r>
      <w:r>
        <w:tab/>
        <w:t xml:space="preserve">a member of the law society council; </w:t>
      </w:r>
    </w:p>
    <w:p w14:paraId="43E1487A" w14:textId="77777777" w:rsidR="001222FF" w:rsidRDefault="001222FF">
      <w:pPr>
        <w:pStyle w:val="aDefpara"/>
      </w:pPr>
      <w:r>
        <w:tab/>
        <w:t>(c)</w:t>
      </w:r>
      <w:r>
        <w:tab/>
        <w:t xml:space="preserve">any member of the staff of the law society; </w:t>
      </w:r>
    </w:p>
    <w:p w14:paraId="34A641B2" w14:textId="77777777" w:rsidR="001222FF" w:rsidRDefault="001222FF">
      <w:pPr>
        <w:pStyle w:val="aDefpara"/>
      </w:pPr>
      <w:r>
        <w:tab/>
        <w:t>(d)</w:t>
      </w:r>
      <w:r>
        <w:tab/>
        <w:t>the regulator of another jurisdiction;</w:t>
      </w:r>
    </w:p>
    <w:p w14:paraId="693312A4" w14:textId="77777777" w:rsidR="001222FF" w:rsidRDefault="001222FF">
      <w:pPr>
        <w:pStyle w:val="aDefpara"/>
      </w:pPr>
      <w:r>
        <w:tab/>
        <w:t>(e)</w:t>
      </w:r>
      <w:r>
        <w:tab/>
        <w:t>a person responsible for keeping a register or any similar record, or any part of a register or similar record, in or by which an order is publicised;</w:t>
      </w:r>
    </w:p>
    <w:p w14:paraId="675F1AA2" w14:textId="77777777" w:rsidR="001222FF" w:rsidRDefault="001222FF" w:rsidP="00F01BC8">
      <w:pPr>
        <w:pStyle w:val="aDefpara"/>
        <w:keepNext/>
      </w:pPr>
      <w:r>
        <w:lastRenderedPageBreak/>
        <w:tab/>
        <w:t>(f)</w:t>
      </w:r>
      <w:r>
        <w:tab/>
        <w:t>an internet service provider or internet content host;</w:t>
      </w:r>
    </w:p>
    <w:p w14:paraId="468D98C2" w14:textId="77777777" w:rsidR="001222FF" w:rsidRDefault="001222FF">
      <w:pPr>
        <w:pStyle w:val="aDefpara"/>
      </w:pPr>
      <w:r>
        <w:tab/>
        <w:t>(g)</w:t>
      </w:r>
      <w:r>
        <w:tab/>
        <w:t>a person acting at the direction of the Territory or of an entity mentioned in this definition.</w:t>
      </w:r>
    </w:p>
    <w:p w14:paraId="412A377F" w14:textId="77777777" w:rsidR="001222FF" w:rsidRDefault="001222FF">
      <w:pPr>
        <w:pStyle w:val="PageBreak"/>
      </w:pPr>
      <w:r>
        <w:br w:type="page"/>
      </w:r>
    </w:p>
    <w:p w14:paraId="0B9FE7FE" w14:textId="77777777" w:rsidR="001222FF" w:rsidRPr="007D33EB" w:rsidRDefault="001222FF">
      <w:pPr>
        <w:pStyle w:val="AH2Part"/>
      </w:pPr>
      <w:bookmarkStart w:id="31" w:name="_Toc24117615"/>
      <w:r w:rsidRPr="007D33EB">
        <w:rPr>
          <w:rStyle w:val="CharPartNo"/>
        </w:rPr>
        <w:lastRenderedPageBreak/>
        <w:t>Part 5</w:t>
      </w:r>
      <w:r>
        <w:tab/>
      </w:r>
      <w:r w:rsidRPr="007D33EB">
        <w:rPr>
          <w:rStyle w:val="CharPartText"/>
        </w:rPr>
        <w:t>Legal practice—foreign lawyers</w:t>
      </w:r>
      <w:bookmarkEnd w:id="31"/>
      <w:r w:rsidRPr="007D33EB">
        <w:rPr>
          <w:rStyle w:val="CharPartText"/>
        </w:rPr>
        <w:t xml:space="preserve"> </w:t>
      </w:r>
    </w:p>
    <w:p w14:paraId="1093C17C" w14:textId="77777777" w:rsidR="001222FF" w:rsidRDefault="001222FF">
      <w:pPr>
        <w:pStyle w:val="AH5Sec"/>
      </w:pPr>
      <w:bookmarkStart w:id="32" w:name="_Toc24117616"/>
      <w:r w:rsidRPr="007D33EB">
        <w:rPr>
          <w:rStyle w:val="CharSectNo"/>
        </w:rPr>
        <w:t>22</w:t>
      </w:r>
      <w:r>
        <w:tab/>
        <w:t>Scope of practice—Act, s 157 (1) (b) and (d)</w:t>
      </w:r>
      <w:bookmarkEnd w:id="32"/>
      <w:r>
        <w:t xml:space="preserve"> </w:t>
      </w:r>
    </w:p>
    <w:p w14:paraId="0F726D18" w14:textId="27B9ACA2" w:rsidR="001222FF" w:rsidRDefault="001222FF">
      <w:pPr>
        <w:pStyle w:val="Amain"/>
        <w:keepNext/>
      </w:pPr>
      <w:r>
        <w:tab/>
        <w:t>(1)</w:t>
      </w:r>
      <w:r>
        <w:tab/>
        <w:t xml:space="preserve">For the </w:t>
      </w:r>
      <w:hyperlink r:id="rId66" w:tooltip="Legal Profession Act 2006" w:history="1">
        <w:r w:rsidR="000D27FA" w:rsidRPr="00790EA7">
          <w:rPr>
            <w:rStyle w:val="charCitHyperlinkAbbrev"/>
          </w:rPr>
          <w:t>Act</w:t>
        </w:r>
      </w:hyperlink>
      <w:r>
        <w:t>, s 157 (1) (b), the following arbitration proceedings are kinds of arbitration proceedings in relation to which an Australian</w:t>
      </w:r>
      <w:r>
        <w:noBreakHyphen/>
        <w:t>registered foreign lawyer may provide legal services (including appearances):</w:t>
      </w:r>
    </w:p>
    <w:p w14:paraId="33CFEA4A" w14:textId="77777777" w:rsidR="001222FF" w:rsidRDefault="001222FF">
      <w:pPr>
        <w:pStyle w:val="Apara"/>
      </w:pPr>
      <w:r>
        <w:tab/>
        <w:t>(a)</w:t>
      </w:r>
      <w:r>
        <w:tab/>
        <w:t>an arbitration proceeding in which the arbitrator is not required to apply the rules of evidence;</w:t>
      </w:r>
    </w:p>
    <w:p w14:paraId="4A5BF80B" w14:textId="77777777" w:rsidR="001222FF" w:rsidRDefault="001222FF">
      <w:pPr>
        <w:pStyle w:val="Apara"/>
      </w:pPr>
      <w:r>
        <w:tab/>
        <w:t>(b)</w:t>
      </w:r>
      <w:r>
        <w:tab/>
        <w:t>an arbitration proceeding in which knowledge of Australian law is not essential.</w:t>
      </w:r>
    </w:p>
    <w:p w14:paraId="45478BB2" w14:textId="19207EB9" w:rsidR="001222FF" w:rsidRDefault="001222FF">
      <w:pPr>
        <w:pStyle w:val="Amain"/>
      </w:pPr>
      <w:r>
        <w:tab/>
        <w:t>(2)</w:t>
      </w:r>
      <w:r>
        <w:tab/>
        <w:t xml:space="preserve">For the </w:t>
      </w:r>
      <w:hyperlink r:id="rId67" w:tooltip="Legal Profession Act 2006" w:history="1">
        <w:r w:rsidR="000D27FA" w:rsidRPr="00790EA7">
          <w:rPr>
            <w:rStyle w:val="charCitHyperlinkAbbrev"/>
          </w:rPr>
          <w:t>Act</w:t>
        </w:r>
      </w:hyperlink>
      <w:r>
        <w:t>, s 157 (1) (d), all forms of dispute resolution are kinds of dispute resolution in relation to which an Australian-registered foreign lawyer may provide legal services, except to the extent that participation in the dispute resolution is restricted to people that do not include Australian-registered foreign lawyers by—</w:t>
      </w:r>
    </w:p>
    <w:p w14:paraId="64C7135D" w14:textId="77777777" w:rsidR="001222FF" w:rsidRDefault="001222FF">
      <w:pPr>
        <w:pStyle w:val="Apara"/>
      </w:pPr>
      <w:r>
        <w:tab/>
        <w:t>(a)</w:t>
      </w:r>
      <w:r>
        <w:tab/>
        <w:t>the provisions of other legislation applying to the dispute resolution; or</w:t>
      </w:r>
    </w:p>
    <w:p w14:paraId="443EBF9C" w14:textId="77777777" w:rsidR="001222FF" w:rsidRDefault="001222FF">
      <w:pPr>
        <w:pStyle w:val="Apara"/>
      </w:pPr>
      <w:r>
        <w:tab/>
        <w:t>(b)</w:t>
      </w:r>
      <w:r>
        <w:tab/>
        <w:t>the requirements of an entity responsible for the dispute resolution; or</w:t>
      </w:r>
    </w:p>
    <w:p w14:paraId="3649A1EF" w14:textId="77777777" w:rsidR="001222FF" w:rsidRDefault="001222FF">
      <w:pPr>
        <w:pStyle w:val="Apara"/>
      </w:pPr>
      <w:r>
        <w:tab/>
        <w:t>(c)</w:t>
      </w:r>
      <w:r>
        <w:tab/>
        <w:t>the provisions of a contract that provides for the dispute resolution.</w:t>
      </w:r>
    </w:p>
    <w:p w14:paraId="41D614A2" w14:textId="77777777" w:rsidR="001222FF" w:rsidRDefault="001222FF">
      <w:pPr>
        <w:pStyle w:val="Amain"/>
        <w:keepNext/>
      </w:pPr>
      <w:r>
        <w:tab/>
        <w:t>(3)</w:t>
      </w:r>
      <w:r>
        <w:tab/>
        <w:t>In this section:</w:t>
      </w:r>
    </w:p>
    <w:p w14:paraId="4CE25747" w14:textId="77777777" w:rsidR="001222FF" w:rsidRDefault="001222FF">
      <w:pPr>
        <w:pStyle w:val="aDef"/>
      </w:pPr>
      <w:r>
        <w:rPr>
          <w:rStyle w:val="charBoldItals"/>
        </w:rPr>
        <w:t xml:space="preserve">dispute resolution </w:t>
      </w:r>
      <w:r>
        <w:rPr>
          <w:bCs/>
          <w:iCs/>
        </w:rPr>
        <w:t>means conciliation, mediation and other forms of consensual dispute resolution.</w:t>
      </w:r>
      <w:r>
        <w:t xml:space="preserve"> </w:t>
      </w:r>
    </w:p>
    <w:p w14:paraId="223B2320" w14:textId="77777777" w:rsidR="001222FF" w:rsidRDefault="001222FF">
      <w:pPr>
        <w:pStyle w:val="AH5Sec"/>
      </w:pPr>
      <w:bookmarkStart w:id="33" w:name="_Toc24117617"/>
      <w:r w:rsidRPr="007D33EB">
        <w:rPr>
          <w:rStyle w:val="CharSectNo"/>
        </w:rPr>
        <w:lastRenderedPageBreak/>
        <w:t>23</w:t>
      </w:r>
      <w:r>
        <w:tab/>
        <w:t>Trust money and trust accounts—Act, s 164 (2)</w:t>
      </w:r>
      <w:bookmarkEnd w:id="33"/>
      <w:r>
        <w:t xml:space="preserve"> </w:t>
      </w:r>
    </w:p>
    <w:p w14:paraId="51BF3E6B" w14:textId="77777777" w:rsidR="001222FF" w:rsidRDefault="001222FF">
      <w:pPr>
        <w:pStyle w:val="Amainreturn"/>
        <w:keepNext/>
        <w:keepLines/>
      </w:pPr>
      <w:r>
        <w:t>The following provisions apply to Australian-registered foreign lawyers as if a reference in the provisions to a law practice or an Australian legal practitioner were a reference to an Australian</w:t>
      </w:r>
      <w:r>
        <w:noBreakHyphen/>
        <w:t>registered foreign lawyer:</w:t>
      </w:r>
    </w:p>
    <w:p w14:paraId="30CA66C3" w14:textId="77777777" w:rsidR="001222FF" w:rsidRDefault="001222FF">
      <w:pPr>
        <w:pStyle w:val="Apara"/>
      </w:pPr>
      <w:r>
        <w:tab/>
        <w:t>(a)</w:t>
      </w:r>
      <w:r>
        <w:tab/>
        <w:t>part 6 (Trust money and trust accounts);</w:t>
      </w:r>
    </w:p>
    <w:p w14:paraId="5FD52326" w14:textId="0EAA37B5" w:rsidR="001222FF" w:rsidRDefault="001222FF">
      <w:pPr>
        <w:pStyle w:val="Apara"/>
      </w:pPr>
      <w:r>
        <w:tab/>
        <w:t>(b)</w:t>
      </w:r>
      <w:r>
        <w:tab/>
        <w:t xml:space="preserve">the </w:t>
      </w:r>
      <w:hyperlink r:id="rId68" w:tooltip="Legal Profession Act 2006" w:history="1">
        <w:r w:rsidR="000D27FA" w:rsidRPr="00790EA7">
          <w:rPr>
            <w:rStyle w:val="charCitHyperlinkAbbrev"/>
          </w:rPr>
          <w:t>Act</w:t>
        </w:r>
      </w:hyperlink>
      <w:r>
        <w:t>, part 3.1 (Trust money and trust accounts);</w:t>
      </w:r>
    </w:p>
    <w:p w14:paraId="0EB2609E" w14:textId="3327CC95" w:rsidR="001222FF" w:rsidRDefault="001222FF">
      <w:pPr>
        <w:pStyle w:val="Apara"/>
      </w:pPr>
      <w:r>
        <w:tab/>
        <w:t>(c)</w:t>
      </w:r>
      <w:r>
        <w:tab/>
        <w:t xml:space="preserve">any other provision of the </w:t>
      </w:r>
      <w:hyperlink r:id="rId69" w:tooltip="Legal Profession Act 2006" w:history="1">
        <w:r w:rsidR="000D27FA" w:rsidRPr="00790EA7">
          <w:rPr>
            <w:rStyle w:val="charCitHyperlinkAbbrev"/>
          </w:rPr>
          <w:t>Act</w:t>
        </w:r>
      </w:hyperlink>
      <w:r>
        <w:t xml:space="preserve"> (other than part 3.4 (Fidelity cover)) relating to trust money and trust accounts;</w:t>
      </w:r>
    </w:p>
    <w:p w14:paraId="6C3151E1" w14:textId="77777777" w:rsidR="001222FF" w:rsidRDefault="001222FF">
      <w:pPr>
        <w:pStyle w:val="Apara"/>
      </w:pPr>
      <w:r>
        <w:tab/>
        <w:t>(d)</w:t>
      </w:r>
      <w:r>
        <w:tab/>
        <w:t>any provision of the legal profession rules relating to trust money and trust accounts.</w:t>
      </w:r>
    </w:p>
    <w:p w14:paraId="3B1F25B1" w14:textId="77777777" w:rsidR="001222FF" w:rsidRDefault="001222FF">
      <w:pPr>
        <w:pStyle w:val="AH5Sec"/>
      </w:pPr>
      <w:bookmarkStart w:id="34" w:name="_Toc24117618"/>
      <w:r w:rsidRPr="007D33EB">
        <w:rPr>
          <w:rStyle w:val="CharSectNo"/>
        </w:rPr>
        <w:t>24</w:t>
      </w:r>
      <w:r>
        <w:tab/>
        <w:t>Disclosure statements for professional indemnity insurance—Act, s 165 (5B)</w:t>
      </w:r>
      <w:bookmarkEnd w:id="34"/>
    </w:p>
    <w:p w14:paraId="34F5C201" w14:textId="77777777" w:rsidR="001222FF" w:rsidRDefault="001222FF">
      <w:pPr>
        <w:pStyle w:val="Amainreturn"/>
      </w:pPr>
      <w:r>
        <w:t>A disclosure statement must—</w:t>
      </w:r>
    </w:p>
    <w:p w14:paraId="53207DDF" w14:textId="77777777" w:rsidR="001222FF" w:rsidRDefault="001222FF">
      <w:pPr>
        <w:pStyle w:val="Apara"/>
      </w:pPr>
      <w:r>
        <w:tab/>
        <w:t>(a)</w:t>
      </w:r>
      <w:r>
        <w:tab/>
        <w:t>be in English or, if the client does not have a reasonable understanding of English, in another language of which the client has a reasonable understanding; and</w:t>
      </w:r>
    </w:p>
    <w:p w14:paraId="2089C83A" w14:textId="77777777" w:rsidR="001222FF" w:rsidRDefault="001222FF">
      <w:pPr>
        <w:pStyle w:val="Apara"/>
      </w:pPr>
      <w:r>
        <w:tab/>
        <w:t>(b)</w:t>
      </w:r>
      <w:r>
        <w:tab/>
        <w:t>state that the lawyer is covered by professional indemnity insurance, but that the insurance does not conform with the requirements for professional indemnity insurance applicable to local legal practitioners or interstate legal practitioners; and</w:t>
      </w:r>
    </w:p>
    <w:p w14:paraId="60D32858" w14:textId="18E041F4" w:rsidR="001222FF" w:rsidRDefault="001222FF">
      <w:pPr>
        <w:pStyle w:val="Apara"/>
      </w:pPr>
      <w:r>
        <w:tab/>
        <w:t>(c)</w:t>
      </w:r>
      <w:r>
        <w:tab/>
        <w:t xml:space="preserve">if the insurance covers the lawyer for less than the relevant amount for the </w:t>
      </w:r>
      <w:hyperlink r:id="rId70" w:tooltip="Legal Profession Act 2006" w:history="1">
        <w:r w:rsidR="000D27FA" w:rsidRPr="00790EA7">
          <w:rPr>
            <w:rStyle w:val="charCitHyperlinkAbbrev"/>
          </w:rPr>
          <w:t>Act</w:t>
        </w:r>
      </w:hyperlink>
      <w:r>
        <w:t>, section 165—state the amount for which the lawyer is covered by professional indemnity insurance; and</w:t>
      </w:r>
    </w:p>
    <w:p w14:paraId="1FBF988E" w14:textId="77777777" w:rsidR="001222FF" w:rsidRDefault="001222FF">
      <w:pPr>
        <w:pStyle w:val="Apara"/>
      </w:pPr>
      <w:r>
        <w:tab/>
        <w:t>(d)</w:t>
      </w:r>
      <w:r>
        <w:tab/>
        <w:t>state the insurer by whom the insurance cover is provided; and</w:t>
      </w:r>
    </w:p>
    <w:p w14:paraId="144C383C" w14:textId="77777777" w:rsidR="001222FF" w:rsidRDefault="001222FF">
      <w:pPr>
        <w:pStyle w:val="Apara"/>
      </w:pPr>
      <w:r>
        <w:tab/>
        <w:t>(e)</w:t>
      </w:r>
      <w:r>
        <w:tab/>
        <w:t>indicate whether or not the insurance is provided in conformity with the requirements of a corresponding foreign law or the requirements of a foreign registration authority.</w:t>
      </w:r>
    </w:p>
    <w:p w14:paraId="4B16158F" w14:textId="77777777" w:rsidR="001222FF" w:rsidRDefault="001222FF">
      <w:pPr>
        <w:pStyle w:val="AH5Sec"/>
      </w:pPr>
      <w:bookmarkStart w:id="35" w:name="_Toc24117619"/>
      <w:r w:rsidRPr="007D33EB">
        <w:rPr>
          <w:rStyle w:val="CharSectNo"/>
        </w:rPr>
        <w:lastRenderedPageBreak/>
        <w:t>25</w:t>
      </w:r>
      <w:r>
        <w:tab/>
        <w:t>Contributions to fidelity fund—Act, s 166</w:t>
      </w:r>
      <w:bookmarkEnd w:id="35"/>
      <w:r>
        <w:t xml:space="preserve"> </w:t>
      </w:r>
    </w:p>
    <w:p w14:paraId="2945FEE5" w14:textId="6E4EEE9A" w:rsidR="001222FF" w:rsidRDefault="001222FF">
      <w:pPr>
        <w:pStyle w:val="Amain"/>
      </w:pPr>
      <w:r>
        <w:tab/>
        <w:t>(1)</w:t>
      </w:r>
      <w:r>
        <w:tab/>
        <w:t xml:space="preserve">The </w:t>
      </w:r>
      <w:hyperlink r:id="rId71" w:tooltip="Legal Profession Act 2006" w:history="1">
        <w:r w:rsidR="000D27FA" w:rsidRPr="00790EA7">
          <w:rPr>
            <w:rStyle w:val="charCitHyperlinkAbbrev"/>
          </w:rPr>
          <w:t>Act</w:t>
        </w:r>
      </w:hyperlink>
      <w:r>
        <w:t>, section 323 (Contributions to fidelity fund) applies to a locally-registered foreign lawyer practising foreign law in the ACT as an associate of a law practice in the same way as it applies to a solicitor.</w:t>
      </w:r>
    </w:p>
    <w:p w14:paraId="7D5058E6" w14:textId="77777777" w:rsidR="001222FF" w:rsidRDefault="001222FF">
      <w:pPr>
        <w:pStyle w:val="Amain"/>
      </w:pPr>
      <w:r>
        <w:tab/>
        <w:t>(2)</w:t>
      </w:r>
      <w:r>
        <w:tab/>
        <w:t>However, the amount payable by the locally-registered foreign lawyer is the amount payable by a solicitor, other than an interstate legal practitioner.</w:t>
      </w:r>
    </w:p>
    <w:p w14:paraId="0E6F7B39" w14:textId="77777777" w:rsidR="001222FF" w:rsidRDefault="001222FF">
      <w:pPr>
        <w:pStyle w:val="AH5Sec"/>
      </w:pPr>
      <w:bookmarkStart w:id="36" w:name="_Toc24117620"/>
      <w:r w:rsidRPr="007D33EB">
        <w:rPr>
          <w:rStyle w:val="CharSectNo"/>
        </w:rPr>
        <w:t>26</w:t>
      </w:r>
      <w:r>
        <w:tab/>
        <w:t>Levy to supplement fidelity fund—Act, s 166</w:t>
      </w:r>
      <w:bookmarkEnd w:id="36"/>
      <w:r>
        <w:t xml:space="preserve"> </w:t>
      </w:r>
    </w:p>
    <w:p w14:paraId="65D7035C" w14:textId="6524764A" w:rsidR="001222FF" w:rsidRDefault="001222FF">
      <w:pPr>
        <w:pStyle w:val="Amainreturn"/>
      </w:pPr>
      <w:r>
        <w:t xml:space="preserve">The </w:t>
      </w:r>
      <w:hyperlink r:id="rId72" w:tooltip="Legal Profession Act 2006" w:history="1">
        <w:r w:rsidR="000D27FA" w:rsidRPr="00790EA7">
          <w:rPr>
            <w:rStyle w:val="charCitHyperlinkAbbrev"/>
          </w:rPr>
          <w:t>Act</w:t>
        </w:r>
      </w:hyperlink>
      <w:r>
        <w:t>, section 324 (Levy to supplement fidelity fund) applies to a locally-registered foreign lawyer practising foreign law in the ACT as an associate of a law practice in the same way as it applies to a local legal practitioner.</w:t>
      </w:r>
    </w:p>
    <w:p w14:paraId="04A8CF78" w14:textId="77777777" w:rsidR="001222FF" w:rsidRDefault="001222FF">
      <w:pPr>
        <w:pStyle w:val="AH5Sec"/>
      </w:pPr>
      <w:bookmarkStart w:id="37" w:name="_Toc24117621"/>
      <w:r w:rsidRPr="007D33EB">
        <w:rPr>
          <w:rStyle w:val="CharSectNo"/>
        </w:rPr>
        <w:t>27</w:t>
      </w:r>
      <w:r>
        <w:tab/>
        <w:t>Locally-registered foreign lawyers not covered by fidelity fund</w:t>
      </w:r>
      <w:bookmarkEnd w:id="37"/>
      <w:r>
        <w:t xml:space="preserve"> </w:t>
      </w:r>
    </w:p>
    <w:p w14:paraId="5B2BE969" w14:textId="77777777" w:rsidR="001222FF" w:rsidRDefault="001222FF">
      <w:pPr>
        <w:pStyle w:val="Amain"/>
      </w:pPr>
      <w:r>
        <w:tab/>
        <w:t>(1)</w:t>
      </w:r>
      <w:r>
        <w:tab/>
        <w:t>This section applies to a locally-registered foreign lawyer practising foreign law in the ACT otherwise than as an associate of a law practice.</w:t>
      </w:r>
    </w:p>
    <w:p w14:paraId="3EA6518A" w14:textId="77777777" w:rsidR="001222FF" w:rsidRDefault="001222FF">
      <w:pPr>
        <w:pStyle w:val="Amain"/>
      </w:pPr>
      <w:r>
        <w:tab/>
        <w:t>(2)</w:t>
      </w:r>
      <w:r>
        <w:tab/>
        <w:t>The foreign lawyer may not practise foreign law in the ACT on behalf of a client unless the lawyer has provided the client with a disclosure statement in relation to the lawyer’s lack of cover by the fidelity fund.</w:t>
      </w:r>
    </w:p>
    <w:p w14:paraId="0D92E04C" w14:textId="77777777" w:rsidR="001222FF" w:rsidRDefault="001222FF">
      <w:pPr>
        <w:pStyle w:val="Amain"/>
      </w:pPr>
      <w:r>
        <w:tab/>
        <w:t>(3)</w:t>
      </w:r>
      <w:r>
        <w:tab/>
        <w:t>A disclosure statement must—</w:t>
      </w:r>
    </w:p>
    <w:p w14:paraId="56B369D2" w14:textId="77777777" w:rsidR="001222FF" w:rsidRDefault="001222FF">
      <w:pPr>
        <w:pStyle w:val="Apara"/>
      </w:pPr>
      <w:r>
        <w:tab/>
        <w:t>(a)</w:t>
      </w:r>
      <w:r>
        <w:tab/>
        <w:t>be in writing; and</w:t>
      </w:r>
    </w:p>
    <w:p w14:paraId="3BEF8F8E" w14:textId="77777777" w:rsidR="001222FF" w:rsidRDefault="001222FF">
      <w:pPr>
        <w:pStyle w:val="Apara"/>
      </w:pPr>
      <w:r>
        <w:tab/>
        <w:t>(b)</w:t>
      </w:r>
      <w:r>
        <w:tab/>
        <w:t>be in English or, if the client does not have a reasonable understanding of English, in another language of which the client has a reasonable understanding; and</w:t>
      </w:r>
    </w:p>
    <w:p w14:paraId="7063147F" w14:textId="77777777" w:rsidR="001222FF" w:rsidRDefault="001222FF">
      <w:pPr>
        <w:pStyle w:val="Apara"/>
        <w:keepNext/>
      </w:pPr>
      <w:r>
        <w:lastRenderedPageBreak/>
        <w:tab/>
        <w:t>(c)</w:t>
      </w:r>
      <w:r>
        <w:tab/>
        <w:t>state that the lawyer is not covered by the fidelity fund in relation to the practice of foreign law in the ACT; and</w:t>
      </w:r>
    </w:p>
    <w:p w14:paraId="24164B24" w14:textId="77777777" w:rsidR="001222FF" w:rsidRDefault="001222FF">
      <w:pPr>
        <w:pStyle w:val="Apara"/>
      </w:pPr>
      <w:r>
        <w:tab/>
        <w:t>(d)</w:t>
      </w:r>
      <w:r>
        <w:tab/>
        <w:t xml:space="preserve">state that Australian legal practitioners generally are covered by the fidelity fund. </w:t>
      </w:r>
    </w:p>
    <w:p w14:paraId="064D796D" w14:textId="77777777" w:rsidR="001222FF" w:rsidRDefault="001222FF">
      <w:pPr>
        <w:pStyle w:val="AH5Sec"/>
      </w:pPr>
      <w:bookmarkStart w:id="38" w:name="_Toc24117622"/>
      <w:r w:rsidRPr="007D33EB">
        <w:rPr>
          <w:rStyle w:val="CharSectNo"/>
        </w:rPr>
        <w:t>28</w:t>
      </w:r>
      <w:r>
        <w:tab/>
        <w:t>Particulars for register of locally-registered foreign lawyers—Act, s 201</w:t>
      </w:r>
      <w:bookmarkEnd w:id="38"/>
      <w:r>
        <w:t xml:space="preserve"> </w:t>
      </w:r>
    </w:p>
    <w:p w14:paraId="6537F9CD" w14:textId="42DAE7E6" w:rsidR="001222FF" w:rsidRDefault="001222FF">
      <w:pPr>
        <w:pStyle w:val="Amain"/>
      </w:pPr>
      <w:r>
        <w:tab/>
        <w:t>(1)</w:t>
      </w:r>
      <w:r>
        <w:tab/>
        <w:t xml:space="preserve">The particulars mentioned in subsections (2) and (3) are prescribed as particulars to be included in the register under the </w:t>
      </w:r>
      <w:hyperlink r:id="rId73" w:tooltip="Legal Profession Act 2006" w:history="1">
        <w:r w:rsidR="000D27FA" w:rsidRPr="00790EA7">
          <w:rPr>
            <w:rStyle w:val="charCitHyperlinkAbbrev"/>
          </w:rPr>
          <w:t>Act</w:t>
        </w:r>
      </w:hyperlink>
      <w:r>
        <w:t xml:space="preserve">, section 201 (Register of locally-registered foreign lawyers) in relation to a locally-registered foreign lawyer, unless the </w:t>
      </w:r>
      <w:r w:rsidR="00785F21" w:rsidRPr="00855994">
        <w:t>relevant council</w:t>
      </w:r>
      <w:r>
        <w:t xml:space="preserve"> is required under subsection (5) not to include them.</w:t>
      </w:r>
    </w:p>
    <w:p w14:paraId="2F7717F2" w14:textId="77777777" w:rsidR="001222FF" w:rsidRDefault="001222FF">
      <w:pPr>
        <w:pStyle w:val="Amain"/>
        <w:keepNext/>
      </w:pPr>
      <w:r>
        <w:tab/>
        <w:t>(2)</w:t>
      </w:r>
      <w:r>
        <w:tab/>
        <w:t>The following are the particulars:</w:t>
      </w:r>
    </w:p>
    <w:p w14:paraId="06DE7D07" w14:textId="77777777" w:rsidR="001222FF" w:rsidRDefault="001222FF">
      <w:pPr>
        <w:pStyle w:val="Apara"/>
      </w:pPr>
      <w:r>
        <w:tab/>
        <w:t>(a)</w:t>
      </w:r>
      <w:r>
        <w:tab/>
        <w:t>the name of the foreign lawyer;</w:t>
      </w:r>
    </w:p>
    <w:p w14:paraId="206F2E6A" w14:textId="77777777" w:rsidR="001222FF" w:rsidRDefault="001222FF">
      <w:pPr>
        <w:pStyle w:val="Apara"/>
      </w:pPr>
      <w:r>
        <w:tab/>
        <w:t>(b)</w:t>
      </w:r>
      <w:r>
        <w:tab/>
        <w:t>the contact details of the office of the foreign lawyer in the ACT;</w:t>
      </w:r>
    </w:p>
    <w:p w14:paraId="64546D2D" w14:textId="77777777" w:rsidR="001222FF" w:rsidRDefault="001222FF">
      <w:pPr>
        <w:pStyle w:val="Apara"/>
      </w:pPr>
      <w:r>
        <w:tab/>
        <w:t>(c)</w:t>
      </w:r>
      <w:r>
        <w:tab/>
        <w:t xml:space="preserve">any other particulars that the </w:t>
      </w:r>
      <w:r w:rsidR="00785F21" w:rsidRPr="00855994">
        <w:t>relevant council</w:t>
      </w:r>
      <w:r>
        <w:t xml:space="preserve"> considers should be included.</w:t>
      </w:r>
    </w:p>
    <w:p w14:paraId="15ED3AEE" w14:textId="77777777" w:rsidR="001222FF" w:rsidRDefault="001222FF">
      <w:pPr>
        <w:pStyle w:val="Amain"/>
        <w:keepNext/>
      </w:pPr>
      <w:r>
        <w:tab/>
        <w:t>(3)</w:t>
      </w:r>
      <w:r>
        <w:tab/>
        <w:t>For a foreign lawyer who practices in the manner of a solicitor, the following are additional particulars:</w:t>
      </w:r>
    </w:p>
    <w:p w14:paraId="48FA7F4C" w14:textId="77777777" w:rsidR="001222FF" w:rsidRDefault="001222FF">
      <w:pPr>
        <w:pStyle w:val="Apara"/>
      </w:pPr>
      <w:r>
        <w:tab/>
        <w:t>(a)</w:t>
      </w:r>
      <w:r>
        <w:tab/>
        <w:t xml:space="preserve">the name of the partnership of which the lawyer is a member or employee or, if the lawyer is not a member or employee of a partnership, the name of the entity of which the lawyer is a director, officer or employee or with which the lawyer is otherwise engaged in legal practice;  </w:t>
      </w:r>
    </w:p>
    <w:p w14:paraId="4CF26159" w14:textId="77777777" w:rsidR="001222FF" w:rsidRDefault="001222FF" w:rsidP="00F01BC8">
      <w:pPr>
        <w:pStyle w:val="Apara"/>
        <w:keepNext/>
      </w:pPr>
      <w:r>
        <w:lastRenderedPageBreak/>
        <w:tab/>
        <w:t>(b)</w:t>
      </w:r>
      <w:r>
        <w:tab/>
        <w:t>by way of separate entry, the name of the partnership or other entity and the contact details of the office of the partnership or other entity—</w:t>
      </w:r>
    </w:p>
    <w:p w14:paraId="098D6BE7" w14:textId="77777777" w:rsidR="001222FF" w:rsidRDefault="001222FF" w:rsidP="00F01BC8">
      <w:pPr>
        <w:pStyle w:val="Asubpara"/>
        <w:keepNext/>
      </w:pPr>
      <w:r>
        <w:tab/>
        <w:t>(i)</w:t>
      </w:r>
      <w:r>
        <w:tab/>
        <w:t>in the ACT; and</w:t>
      </w:r>
    </w:p>
    <w:p w14:paraId="117124DC" w14:textId="77777777" w:rsidR="001222FF" w:rsidRDefault="001222FF">
      <w:pPr>
        <w:pStyle w:val="Asubpara"/>
      </w:pPr>
      <w:r>
        <w:tab/>
        <w:t>(ii)</w:t>
      </w:r>
      <w:r>
        <w:tab/>
        <w:t xml:space="preserve">in any other jurisdictions where it has an office, except if the </w:t>
      </w:r>
      <w:r w:rsidR="00785F21" w:rsidRPr="00855994">
        <w:t>relevant council</w:t>
      </w:r>
      <w:r>
        <w:t xml:space="preserve"> considers those particulars need not be included for an entity that is not a law practice; </w:t>
      </w:r>
    </w:p>
    <w:p w14:paraId="3C9FB848" w14:textId="77777777" w:rsidR="001222FF" w:rsidRDefault="001222FF">
      <w:pPr>
        <w:pStyle w:val="Apara"/>
      </w:pPr>
      <w:r>
        <w:tab/>
        <w:t>(c)</w:t>
      </w:r>
      <w:r>
        <w:tab/>
        <w:t>details of the foreign registration authority or authorities by which the lawyer is registered to engage in legal practice in a foreign country or foreign countries;</w:t>
      </w:r>
    </w:p>
    <w:p w14:paraId="566D6A03" w14:textId="77777777" w:rsidR="001222FF" w:rsidRDefault="001222FF">
      <w:pPr>
        <w:pStyle w:val="Apara"/>
      </w:pPr>
      <w:r>
        <w:tab/>
        <w:t>(d)</w:t>
      </w:r>
      <w:r>
        <w:tab/>
        <w:t xml:space="preserve">any other particulars about the lawyer, partnership or other entity that the </w:t>
      </w:r>
      <w:r w:rsidR="00785F21" w:rsidRPr="00855994">
        <w:t>relevant council</w:t>
      </w:r>
      <w:r>
        <w:t xml:space="preserve"> considers should be included.</w:t>
      </w:r>
    </w:p>
    <w:p w14:paraId="3E88D659" w14:textId="77777777" w:rsidR="001222FF" w:rsidRDefault="001222FF">
      <w:pPr>
        <w:pStyle w:val="Amain"/>
      </w:pPr>
      <w:r>
        <w:tab/>
        <w:t>(4)</w:t>
      </w:r>
      <w:r>
        <w:tab/>
        <w:t xml:space="preserve">A locally-registered foreign lawyer may ask the </w:t>
      </w:r>
      <w:r w:rsidR="00785F21" w:rsidRPr="00855994">
        <w:t>relevant council</w:t>
      </w:r>
      <w:r>
        <w:t>, in writing, not to include in the register stated particulars about the lawyer, partnership or other entity, on the ground that special circumstances justify the particulars not being publicly available.</w:t>
      </w:r>
    </w:p>
    <w:p w14:paraId="2293E555" w14:textId="77777777" w:rsidR="001222FF" w:rsidRDefault="001222FF">
      <w:pPr>
        <w:pStyle w:val="aExamHdgss"/>
      </w:pPr>
      <w:r>
        <w:t>Example—special circumstances</w:t>
      </w:r>
    </w:p>
    <w:p w14:paraId="1ED1AEEB" w14:textId="77777777" w:rsidR="001222FF" w:rsidRDefault="001222FF">
      <w:pPr>
        <w:pStyle w:val="aExamss"/>
        <w:keepNext/>
      </w:pPr>
      <w:r>
        <w:t>if the safety or wellbeing of someone would be substantially affected by making the particulars publicly available</w:t>
      </w:r>
    </w:p>
    <w:p w14:paraId="6D303A52" w14:textId="77777777" w:rsidR="001222FF" w:rsidRDefault="001222FF">
      <w:pPr>
        <w:pStyle w:val="Amain"/>
      </w:pPr>
      <w:r>
        <w:tab/>
        <w:t>(5)</w:t>
      </w:r>
      <w:r>
        <w:tab/>
        <w:t xml:space="preserve">If the </w:t>
      </w:r>
      <w:r w:rsidR="00785F21" w:rsidRPr="00855994">
        <w:t>relevant council</w:t>
      </w:r>
      <w:r>
        <w:t xml:space="preserve"> is satisfied that the special circumstances exist, the </w:t>
      </w:r>
      <w:r w:rsidR="00785F21" w:rsidRPr="00855994">
        <w:t>relevant council</w:t>
      </w:r>
      <w:r>
        <w:t xml:space="preserve"> is required not to include the particulars in the register unless the </w:t>
      </w:r>
      <w:r w:rsidR="00785F21" w:rsidRPr="00855994">
        <w:t>relevant council</w:t>
      </w:r>
      <w:r>
        <w:t xml:space="preserve"> considers that the public interest in maintaining public access to the particulars outweighs any individual interest in the particulars not being publicly available.</w:t>
      </w:r>
    </w:p>
    <w:p w14:paraId="6E3A4A88" w14:textId="77777777" w:rsidR="001222FF" w:rsidRDefault="001222FF">
      <w:pPr>
        <w:pStyle w:val="Amain"/>
        <w:keepNext/>
      </w:pPr>
      <w:r>
        <w:tab/>
        <w:t>(6)</w:t>
      </w:r>
      <w:r>
        <w:tab/>
        <w:t>In this section:</w:t>
      </w:r>
    </w:p>
    <w:p w14:paraId="4D4A2F3A" w14:textId="77777777" w:rsidR="001222FF" w:rsidRDefault="001222FF">
      <w:pPr>
        <w:pStyle w:val="aDef"/>
        <w:keepNext/>
      </w:pPr>
      <w:r>
        <w:rPr>
          <w:rStyle w:val="charBoldItals"/>
        </w:rPr>
        <w:t xml:space="preserve">contact details </w:t>
      </w:r>
      <w:r>
        <w:rPr>
          <w:bCs/>
          <w:iCs/>
        </w:rPr>
        <w:t xml:space="preserve">for an office </w:t>
      </w:r>
      <w:r>
        <w:t>means—</w:t>
      </w:r>
    </w:p>
    <w:p w14:paraId="3202AC99" w14:textId="77777777" w:rsidR="001222FF" w:rsidRDefault="001222FF">
      <w:pPr>
        <w:pStyle w:val="aDefpara"/>
      </w:pPr>
      <w:r>
        <w:tab/>
        <w:t>(a)</w:t>
      </w:r>
      <w:r>
        <w:tab/>
        <w:t>its street address, that is, the address where it is physically located; and</w:t>
      </w:r>
    </w:p>
    <w:p w14:paraId="2BA42BF8" w14:textId="77777777" w:rsidR="001222FF" w:rsidRDefault="001222FF">
      <w:pPr>
        <w:pStyle w:val="aDefpara"/>
      </w:pPr>
      <w:r>
        <w:lastRenderedPageBreak/>
        <w:tab/>
        <w:t>(b)</w:t>
      </w:r>
      <w:r>
        <w:tab/>
        <w:t>its postal address, that is, its post office box number (if any) and the location and postcode of the post office where the box is kept; and</w:t>
      </w:r>
    </w:p>
    <w:p w14:paraId="5437A062" w14:textId="77777777" w:rsidR="001222FF" w:rsidRDefault="001222FF">
      <w:pPr>
        <w:pStyle w:val="aDefpara"/>
      </w:pPr>
      <w:r>
        <w:tab/>
        <w:t>(c)</w:t>
      </w:r>
      <w:r>
        <w:tab/>
        <w:t>its DX address, that is, the number of its exchange box (if any) in a document exchange.</w:t>
      </w:r>
    </w:p>
    <w:p w14:paraId="7510C0E4" w14:textId="77777777" w:rsidR="001222FF" w:rsidRDefault="001222FF">
      <w:pPr>
        <w:pStyle w:val="PageBreak"/>
      </w:pPr>
      <w:r>
        <w:br w:type="page"/>
      </w:r>
    </w:p>
    <w:p w14:paraId="1EC4DD3F" w14:textId="77777777" w:rsidR="001222FF" w:rsidRPr="007D33EB" w:rsidRDefault="001222FF">
      <w:pPr>
        <w:pStyle w:val="AH2Part"/>
      </w:pPr>
      <w:bookmarkStart w:id="39" w:name="_Toc24117623"/>
      <w:r w:rsidRPr="007D33EB">
        <w:rPr>
          <w:rStyle w:val="CharPartNo"/>
        </w:rPr>
        <w:lastRenderedPageBreak/>
        <w:t>Part 6</w:t>
      </w:r>
      <w:r>
        <w:tab/>
      </w:r>
      <w:r w:rsidRPr="007D33EB">
        <w:rPr>
          <w:rStyle w:val="CharPartText"/>
        </w:rPr>
        <w:t>Trust money and trust accounts</w:t>
      </w:r>
      <w:bookmarkEnd w:id="39"/>
      <w:r w:rsidRPr="007D33EB">
        <w:rPr>
          <w:rStyle w:val="CharPartText"/>
        </w:rPr>
        <w:t xml:space="preserve"> </w:t>
      </w:r>
    </w:p>
    <w:p w14:paraId="01687B74" w14:textId="77777777" w:rsidR="001222FF" w:rsidRPr="007D33EB" w:rsidRDefault="001222FF">
      <w:pPr>
        <w:pStyle w:val="AH3Div"/>
      </w:pPr>
      <w:bookmarkStart w:id="40" w:name="_Toc24117624"/>
      <w:r w:rsidRPr="007D33EB">
        <w:rPr>
          <w:rStyle w:val="CharDivNo"/>
        </w:rPr>
        <w:t>Division 6.1</w:t>
      </w:r>
      <w:r>
        <w:tab/>
      </w:r>
      <w:r w:rsidRPr="007D33EB">
        <w:rPr>
          <w:rStyle w:val="CharDivText"/>
        </w:rPr>
        <w:t>Preliminary</w:t>
      </w:r>
      <w:bookmarkEnd w:id="40"/>
    </w:p>
    <w:p w14:paraId="2054C225" w14:textId="77777777" w:rsidR="001222FF" w:rsidRDefault="001222FF">
      <w:pPr>
        <w:pStyle w:val="AH5Sec"/>
      </w:pPr>
      <w:bookmarkStart w:id="41" w:name="_Toc24117625"/>
      <w:r w:rsidRPr="007D33EB">
        <w:rPr>
          <w:rStyle w:val="CharSectNo"/>
        </w:rPr>
        <w:t>29</w:t>
      </w:r>
      <w:r>
        <w:tab/>
        <w:t>Application—pt 6</w:t>
      </w:r>
      <w:bookmarkEnd w:id="41"/>
      <w:r>
        <w:t xml:space="preserve"> </w:t>
      </w:r>
    </w:p>
    <w:p w14:paraId="6EA8D756" w14:textId="62FF356C" w:rsidR="001222FF" w:rsidRDefault="001222FF">
      <w:pPr>
        <w:pStyle w:val="Amainreturn"/>
      </w:pPr>
      <w:r>
        <w:t xml:space="preserve">This part has effect for the </w:t>
      </w:r>
      <w:hyperlink r:id="rId74" w:tooltip="Legal Profession Act 2006" w:history="1">
        <w:r w:rsidR="000D27FA" w:rsidRPr="00790EA7">
          <w:rPr>
            <w:rStyle w:val="charCitHyperlinkAbbrev"/>
          </w:rPr>
          <w:t>Act</w:t>
        </w:r>
      </w:hyperlink>
      <w:r>
        <w:t>, part 3.1 (Trust money and trust accounts) and applies to a law practice in relation to—</w:t>
      </w:r>
    </w:p>
    <w:p w14:paraId="5E59F809" w14:textId="77777777" w:rsidR="001222FF" w:rsidRDefault="001222FF">
      <w:pPr>
        <w:pStyle w:val="Apara"/>
      </w:pPr>
      <w:r>
        <w:tab/>
        <w:t>(a)</w:t>
      </w:r>
      <w:r>
        <w:tab/>
        <w:t>trust money received by the practice in the ACT, unless the practice has an office in 1 or more other jurisdictions but not in the ACT; and</w:t>
      </w:r>
    </w:p>
    <w:p w14:paraId="3C8D682E" w14:textId="77777777" w:rsidR="001222FF" w:rsidRDefault="001222FF">
      <w:pPr>
        <w:pStyle w:val="Apara"/>
      </w:pPr>
      <w:r>
        <w:tab/>
        <w:t>(b)</w:t>
      </w:r>
      <w:r>
        <w:tab/>
        <w:t xml:space="preserve">trust money received by the practice in another jurisdiction, if the practice has an office in the ACT but in no other jurisdiction; and </w:t>
      </w:r>
    </w:p>
    <w:p w14:paraId="17E290AB" w14:textId="77777777" w:rsidR="001222FF" w:rsidRDefault="001222FF">
      <w:pPr>
        <w:pStyle w:val="Apara"/>
      </w:pPr>
      <w:r>
        <w:tab/>
        <w:t>(c)</w:t>
      </w:r>
      <w:r>
        <w:tab/>
      </w:r>
      <w:r>
        <w:rPr>
          <w:lang w:val="en-US"/>
        </w:rPr>
        <w:t>trust money received by the practice in another jurisdiction, if the practice has an office in—</w:t>
      </w:r>
    </w:p>
    <w:p w14:paraId="69D4AF6F" w14:textId="77777777" w:rsidR="001222FF" w:rsidRDefault="001222FF">
      <w:pPr>
        <w:pStyle w:val="Asubpara"/>
        <w:rPr>
          <w:lang w:val="en-US"/>
        </w:rPr>
      </w:pPr>
      <w:r>
        <w:rPr>
          <w:lang w:val="en-US"/>
        </w:rPr>
        <w:tab/>
        <w:t>(i)</w:t>
      </w:r>
      <w:r>
        <w:rPr>
          <w:lang w:val="en-US"/>
        </w:rPr>
        <w:tab/>
        <w:t>the ACT; and</w:t>
      </w:r>
    </w:p>
    <w:p w14:paraId="1F5B21D3" w14:textId="77777777" w:rsidR="001222FF" w:rsidRDefault="001222FF">
      <w:pPr>
        <w:pStyle w:val="Asubpara"/>
        <w:rPr>
          <w:lang w:val="en-US"/>
        </w:rPr>
      </w:pPr>
      <w:r>
        <w:rPr>
          <w:lang w:val="en-US"/>
        </w:rPr>
        <w:tab/>
        <w:t>(ii)</w:t>
      </w:r>
      <w:r>
        <w:rPr>
          <w:lang w:val="en-US"/>
        </w:rPr>
        <w:tab/>
        <w:t>1 or more other jurisdictions but not in the jurisdiction in which the money was received;</w:t>
      </w:r>
    </w:p>
    <w:p w14:paraId="062D4FBB" w14:textId="77777777" w:rsidR="001222FF" w:rsidRDefault="001222FF">
      <w:pPr>
        <w:pStyle w:val="Amainreturn"/>
        <w:rPr>
          <w:lang w:val="en-US"/>
        </w:rPr>
      </w:pPr>
      <w:r>
        <w:rPr>
          <w:lang w:val="en-US"/>
        </w:rPr>
        <w:t>unless the money is dealt with in accordance with the corresponding law of a jurisdiction in which the practice has an office.</w:t>
      </w:r>
    </w:p>
    <w:p w14:paraId="135875A1" w14:textId="77777777" w:rsidR="001222FF" w:rsidRDefault="001222FF">
      <w:pPr>
        <w:pStyle w:val="AH5Sec"/>
      </w:pPr>
      <w:bookmarkStart w:id="42" w:name="_Toc24117626"/>
      <w:r w:rsidRPr="007D33EB">
        <w:rPr>
          <w:rStyle w:val="CharSectNo"/>
        </w:rPr>
        <w:t>30</w:t>
      </w:r>
      <w:r>
        <w:tab/>
        <w:t>Definitions—pt 6</w:t>
      </w:r>
      <w:bookmarkEnd w:id="42"/>
      <w:r>
        <w:t xml:space="preserve"> </w:t>
      </w:r>
    </w:p>
    <w:p w14:paraId="43A559E9" w14:textId="77777777" w:rsidR="001222FF" w:rsidRDefault="001222FF">
      <w:pPr>
        <w:pStyle w:val="Amainreturn"/>
        <w:keepNext/>
      </w:pPr>
      <w:r>
        <w:t>In this part:</w:t>
      </w:r>
    </w:p>
    <w:p w14:paraId="397710DE" w14:textId="77777777" w:rsidR="001222FF" w:rsidRDefault="001222FF">
      <w:pPr>
        <w:pStyle w:val="aDef"/>
        <w:rPr>
          <w:lang w:val="en-US"/>
        </w:rPr>
      </w:pPr>
      <w:r>
        <w:rPr>
          <w:rStyle w:val="charBoldItals"/>
        </w:rPr>
        <w:t xml:space="preserve">BSB number </w:t>
      </w:r>
      <w:r>
        <w:rPr>
          <w:lang w:val="en-US"/>
        </w:rPr>
        <w:t>(Bank State Branch number) means the number assigned to identify a particular branch of a particular ADI.</w:t>
      </w:r>
    </w:p>
    <w:p w14:paraId="27CEEA98" w14:textId="77777777" w:rsidR="001222FF" w:rsidRDefault="001222FF">
      <w:pPr>
        <w:pStyle w:val="aDef"/>
        <w:rPr>
          <w:lang w:val="en-US"/>
        </w:rPr>
      </w:pPr>
      <w:r>
        <w:rPr>
          <w:rStyle w:val="charBoldItals"/>
        </w:rPr>
        <w:t xml:space="preserve">matter description </w:t>
      </w:r>
      <w:r>
        <w:rPr>
          <w:lang w:val="en-US"/>
        </w:rPr>
        <w:t>means a brief phrase or expression assigned by a law practice to describe a matter.</w:t>
      </w:r>
    </w:p>
    <w:p w14:paraId="480A89CF" w14:textId="77777777" w:rsidR="001222FF" w:rsidRDefault="001222FF">
      <w:pPr>
        <w:pStyle w:val="aDef"/>
        <w:keepNext/>
        <w:rPr>
          <w:lang w:val="en-US"/>
        </w:rPr>
      </w:pPr>
      <w:r>
        <w:rPr>
          <w:rStyle w:val="charBoldItals"/>
        </w:rPr>
        <w:lastRenderedPageBreak/>
        <w:t xml:space="preserve">matter reference </w:t>
      </w:r>
      <w:r>
        <w:rPr>
          <w:lang w:val="en-US"/>
        </w:rPr>
        <w:t>means a number or other reference assigned by a law practice to identify a matter.</w:t>
      </w:r>
    </w:p>
    <w:p w14:paraId="575593B4" w14:textId="73B16C63" w:rsidR="001222FF" w:rsidRDefault="001222FF">
      <w:pPr>
        <w:pStyle w:val="aNote"/>
        <w:keepNext/>
        <w:rPr>
          <w:iCs/>
          <w:lang w:val="en-US"/>
        </w:rPr>
      </w:pPr>
      <w:r>
        <w:rPr>
          <w:rStyle w:val="charItals"/>
        </w:rPr>
        <w:t>Note 1</w:t>
      </w:r>
      <w:r>
        <w:rPr>
          <w:rStyle w:val="charItals"/>
        </w:rPr>
        <w:tab/>
      </w:r>
      <w:r>
        <w:rPr>
          <w:rStyle w:val="charBoldItals"/>
        </w:rPr>
        <w:t>Deposit record</w:t>
      </w:r>
      <w:r w:rsidRPr="00790EA7">
        <w:t xml:space="preserve"> </w:t>
      </w:r>
      <w:r>
        <w:rPr>
          <w:iCs/>
          <w:lang w:val="en-US"/>
        </w:rPr>
        <w:t xml:space="preserve">is defined in the </w:t>
      </w:r>
      <w:hyperlink r:id="rId75" w:tooltip="Legal Profession Act 2006" w:history="1">
        <w:r w:rsidR="000D27FA" w:rsidRPr="00790EA7">
          <w:rPr>
            <w:rStyle w:val="charCitHyperlinkAbbrev"/>
          </w:rPr>
          <w:t>Act</w:t>
        </w:r>
      </w:hyperlink>
      <w:r>
        <w:rPr>
          <w:iCs/>
          <w:lang w:val="en-US"/>
        </w:rPr>
        <w:t>, s 210 (1).</w:t>
      </w:r>
    </w:p>
    <w:p w14:paraId="09104180" w14:textId="78981157" w:rsidR="001222FF" w:rsidRDefault="001222FF">
      <w:pPr>
        <w:pStyle w:val="aNote"/>
        <w:rPr>
          <w:lang w:val="en-US"/>
        </w:rPr>
      </w:pPr>
      <w:r>
        <w:rPr>
          <w:rStyle w:val="charItals"/>
        </w:rPr>
        <w:t>Note 2</w:t>
      </w:r>
      <w:r>
        <w:rPr>
          <w:rStyle w:val="charItals"/>
        </w:rPr>
        <w:tab/>
      </w:r>
      <w:r>
        <w:rPr>
          <w:rStyle w:val="charBoldItals"/>
        </w:rPr>
        <w:t>Trust money</w:t>
      </w:r>
      <w:r>
        <w:rPr>
          <w:lang w:val="en-US"/>
        </w:rPr>
        <w:t xml:space="preserve"> is defined in the </w:t>
      </w:r>
      <w:hyperlink r:id="rId76" w:tooltip="Legal Profession Act 2006" w:history="1">
        <w:r w:rsidR="000D27FA" w:rsidRPr="00790EA7">
          <w:rPr>
            <w:rStyle w:val="charCitHyperlinkAbbrev"/>
          </w:rPr>
          <w:t>Act</w:t>
        </w:r>
      </w:hyperlink>
      <w:r>
        <w:rPr>
          <w:lang w:val="en-US"/>
        </w:rPr>
        <w:t>, dict.</w:t>
      </w:r>
    </w:p>
    <w:p w14:paraId="4FAD8E8F" w14:textId="77777777" w:rsidR="001222FF" w:rsidRDefault="001222FF">
      <w:pPr>
        <w:pStyle w:val="AH5Sec"/>
        <w:rPr>
          <w:lang w:val="en-US"/>
        </w:rPr>
      </w:pPr>
      <w:bookmarkStart w:id="43" w:name="_Toc24117627"/>
      <w:r w:rsidRPr="007D33EB">
        <w:rPr>
          <w:rStyle w:val="CharSectNo"/>
        </w:rPr>
        <w:t>31</w:t>
      </w:r>
      <w:r>
        <w:rPr>
          <w:lang w:val="en-US"/>
        </w:rPr>
        <w:tab/>
        <w:t>Conditions on approval of ADIs—Act, s 250 (2)</w:t>
      </w:r>
      <w:bookmarkEnd w:id="43"/>
      <w:r>
        <w:rPr>
          <w:lang w:val="en-US"/>
        </w:rPr>
        <w:t xml:space="preserve"> </w:t>
      </w:r>
    </w:p>
    <w:p w14:paraId="5042F397" w14:textId="7CDE2EB6" w:rsidR="001222FF" w:rsidRDefault="001222FF">
      <w:pPr>
        <w:pStyle w:val="Amainreturn"/>
        <w:keepNext/>
        <w:rPr>
          <w:lang w:val="en-US"/>
        </w:rPr>
      </w:pPr>
      <w:r>
        <w:rPr>
          <w:lang w:val="en-US"/>
        </w:rPr>
        <w:t xml:space="preserve">The kinds of conditions that may be imposed on an approval of an ADI under the </w:t>
      </w:r>
      <w:hyperlink r:id="rId77" w:tooltip="Legal Profession Act 2006" w:history="1">
        <w:r w:rsidR="000D27FA" w:rsidRPr="00790EA7">
          <w:rPr>
            <w:rStyle w:val="charCitHyperlinkAbbrev"/>
          </w:rPr>
          <w:t>Act</w:t>
        </w:r>
      </w:hyperlink>
      <w:r>
        <w:rPr>
          <w:lang w:val="en-US"/>
        </w:rPr>
        <w:t>, section 250 (Approval of ADIs for pt 3.1) are conditions that provide for, or conditions that require arrangements to be negotiated and entered into between the ADI and the law society council that provide for, 1 or more of the following:</w:t>
      </w:r>
    </w:p>
    <w:p w14:paraId="3387DA6C" w14:textId="77777777" w:rsidR="001222FF" w:rsidRDefault="001222FF">
      <w:pPr>
        <w:pStyle w:val="Apara"/>
        <w:rPr>
          <w:lang w:val="en-US"/>
        </w:rPr>
      </w:pPr>
      <w:r>
        <w:rPr>
          <w:lang w:val="en-US"/>
        </w:rPr>
        <w:tab/>
        <w:t>(a)</w:t>
      </w:r>
      <w:r>
        <w:rPr>
          <w:lang w:val="en-US"/>
        </w:rPr>
        <w:tab/>
        <w:t>the payment of interest to the law society council on the whole or part of deposits in trust accounts;</w:t>
      </w:r>
    </w:p>
    <w:p w14:paraId="7DD330A8" w14:textId="77777777" w:rsidR="001222FF" w:rsidRDefault="001222FF">
      <w:pPr>
        <w:pStyle w:val="Apara"/>
        <w:rPr>
          <w:lang w:val="en-US"/>
        </w:rPr>
      </w:pPr>
      <w:r>
        <w:rPr>
          <w:lang w:val="en-US"/>
        </w:rPr>
        <w:tab/>
        <w:t>(b)</w:t>
      </w:r>
      <w:r>
        <w:rPr>
          <w:lang w:val="en-US"/>
        </w:rPr>
        <w:tab/>
        <w:t>the way in which the law society council is told about amounts held in trust accounts;</w:t>
      </w:r>
    </w:p>
    <w:p w14:paraId="29FE8B8D" w14:textId="77777777" w:rsidR="001222FF" w:rsidRDefault="001222FF">
      <w:pPr>
        <w:pStyle w:val="Apara"/>
        <w:rPr>
          <w:lang w:val="en-US"/>
        </w:rPr>
      </w:pPr>
      <w:r>
        <w:rPr>
          <w:lang w:val="en-US"/>
        </w:rPr>
        <w:tab/>
        <w:t>(c)</w:t>
      </w:r>
      <w:r>
        <w:rPr>
          <w:lang w:val="en-US"/>
        </w:rPr>
        <w:tab/>
        <w:t>the auditing of balances in trust accounts;</w:t>
      </w:r>
    </w:p>
    <w:p w14:paraId="253C7711" w14:textId="77777777" w:rsidR="001222FF" w:rsidRDefault="001222FF">
      <w:pPr>
        <w:pStyle w:val="Apara"/>
        <w:rPr>
          <w:lang w:val="en-US"/>
        </w:rPr>
      </w:pPr>
      <w:r>
        <w:rPr>
          <w:lang w:val="en-US"/>
        </w:rPr>
        <w:tab/>
        <w:t>(d)</w:t>
      </w:r>
      <w:r>
        <w:rPr>
          <w:lang w:val="en-US"/>
        </w:rPr>
        <w:tab/>
        <w:t>the keeping of any trust accounts or only trust accounts of a particular class (for example, controlled money accounts);</w:t>
      </w:r>
    </w:p>
    <w:p w14:paraId="1BB08EA9" w14:textId="77777777" w:rsidR="001222FF" w:rsidRDefault="001222FF">
      <w:pPr>
        <w:pStyle w:val="Apara"/>
        <w:keepNext/>
        <w:rPr>
          <w:lang w:val="en-US"/>
        </w:rPr>
      </w:pPr>
      <w:r>
        <w:rPr>
          <w:lang w:val="en-US"/>
        </w:rPr>
        <w:tab/>
        <w:t>(e)</w:t>
      </w:r>
      <w:r>
        <w:rPr>
          <w:lang w:val="en-US"/>
        </w:rPr>
        <w:tab/>
        <w:t>any matters relevant to paragraphs (a) to (d).</w:t>
      </w:r>
    </w:p>
    <w:p w14:paraId="5F5DA7CF" w14:textId="77777777" w:rsidR="001222FF" w:rsidRPr="007D33EB" w:rsidRDefault="001222FF">
      <w:pPr>
        <w:pStyle w:val="AH3Div"/>
      </w:pPr>
      <w:bookmarkStart w:id="44" w:name="_Toc24117628"/>
      <w:r w:rsidRPr="007D33EB">
        <w:rPr>
          <w:rStyle w:val="CharDivNo"/>
        </w:rPr>
        <w:t>Division 6.2</w:t>
      </w:r>
      <w:r>
        <w:tab/>
      </w:r>
      <w:r w:rsidRPr="007D33EB">
        <w:rPr>
          <w:rStyle w:val="CharDivText"/>
        </w:rPr>
        <w:t>Computerised accounting systems</w:t>
      </w:r>
      <w:bookmarkEnd w:id="44"/>
    </w:p>
    <w:p w14:paraId="26FB95CE" w14:textId="77777777" w:rsidR="001222FF" w:rsidRDefault="001222FF">
      <w:pPr>
        <w:pStyle w:val="AH5Sec"/>
      </w:pPr>
      <w:bookmarkStart w:id="45" w:name="_Toc24117629"/>
      <w:r w:rsidRPr="007D33EB">
        <w:rPr>
          <w:rStyle w:val="CharSectNo"/>
        </w:rPr>
        <w:t>32</w:t>
      </w:r>
      <w:r>
        <w:tab/>
        <w:t>Application—div 6.2</w:t>
      </w:r>
      <w:bookmarkEnd w:id="45"/>
      <w:r>
        <w:t xml:space="preserve"> </w:t>
      </w:r>
    </w:p>
    <w:p w14:paraId="1CAEBF01" w14:textId="77777777" w:rsidR="001222FF" w:rsidRDefault="001222FF">
      <w:pPr>
        <w:pStyle w:val="Amainreturn"/>
      </w:pPr>
      <w:r>
        <w:t>This division applies if a law practice keeps trust records (including records relating to controlled money) by means of a computerised accounting system.</w:t>
      </w:r>
    </w:p>
    <w:p w14:paraId="76E2418E" w14:textId="77777777" w:rsidR="001222FF" w:rsidRDefault="001222FF">
      <w:pPr>
        <w:pStyle w:val="AH5Sec"/>
      </w:pPr>
      <w:bookmarkStart w:id="46" w:name="_Toc24117630"/>
      <w:r w:rsidRPr="007D33EB">
        <w:rPr>
          <w:rStyle w:val="CharSectNo"/>
        </w:rPr>
        <w:lastRenderedPageBreak/>
        <w:t>33</w:t>
      </w:r>
      <w:r>
        <w:tab/>
        <w:t>Copies of trust records to be printed</w:t>
      </w:r>
      <w:bookmarkEnd w:id="46"/>
      <w:r>
        <w:t xml:space="preserve"> </w:t>
      </w:r>
    </w:p>
    <w:p w14:paraId="60F9EDA1" w14:textId="77777777" w:rsidR="001222FF" w:rsidRDefault="001222FF">
      <w:pPr>
        <w:pStyle w:val="Amain"/>
        <w:keepNext/>
        <w:rPr>
          <w:lang w:val="en-US"/>
        </w:rPr>
      </w:pPr>
      <w:r>
        <w:rPr>
          <w:lang w:val="en-US"/>
        </w:rPr>
        <w:tab/>
        <w:t>(1)</w:t>
      </w:r>
      <w:r>
        <w:rPr>
          <w:lang w:val="en-US"/>
        </w:rPr>
        <w:tab/>
        <w:t>The law practice must print a paper copy of trust records as follows:</w:t>
      </w:r>
    </w:p>
    <w:p w14:paraId="6F1E1BDE" w14:textId="77777777" w:rsidR="001222FF" w:rsidRDefault="001222FF">
      <w:pPr>
        <w:pStyle w:val="Apara"/>
        <w:rPr>
          <w:lang w:val="en-US"/>
        </w:rPr>
      </w:pPr>
      <w:r>
        <w:rPr>
          <w:lang w:val="en-US"/>
        </w:rPr>
        <w:tab/>
        <w:t>(a)</w:t>
      </w:r>
      <w:r>
        <w:rPr>
          <w:lang w:val="en-US"/>
        </w:rPr>
        <w:tab/>
        <w:t>trust account receipts and payments cash books are to be printed monthly as at the end of each named month, unless a copy of the books as at the end of the named month is kept in electronic form that is readable or reportable on demand;</w:t>
      </w:r>
    </w:p>
    <w:p w14:paraId="71200071" w14:textId="77777777" w:rsidR="001222FF" w:rsidRDefault="001222FF">
      <w:pPr>
        <w:pStyle w:val="Apara"/>
        <w:rPr>
          <w:lang w:val="en-US"/>
        </w:rPr>
      </w:pPr>
      <w:r>
        <w:rPr>
          <w:lang w:val="en-US"/>
        </w:rPr>
        <w:tab/>
        <w:t>(b)</w:t>
      </w:r>
      <w:r>
        <w:rPr>
          <w:lang w:val="en-US"/>
        </w:rPr>
        <w:tab/>
        <w:t>reconciliation statements prepared under section 48 (Reconciliation of trust records) are to be printed as at the end of each named month;</w:t>
      </w:r>
    </w:p>
    <w:p w14:paraId="73BDE55C" w14:textId="77777777" w:rsidR="001222FF" w:rsidRDefault="001222FF">
      <w:pPr>
        <w:pStyle w:val="Apara"/>
        <w:rPr>
          <w:lang w:val="en-US"/>
        </w:rPr>
      </w:pPr>
      <w:r>
        <w:rPr>
          <w:lang w:val="en-US"/>
        </w:rPr>
        <w:tab/>
        <w:t>(c)</w:t>
      </w:r>
      <w:r>
        <w:rPr>
          <w:lang w:val="en-US"/>
        </w:rPr>
        <w:tab/>
        <w:t>lists of trust account ledgers and their balances are to be printed monthly as at the end of each named month;</w:t>
      </w:r>
    </w:p>
    <w:p w14:paraId="5714F36E" w14:textId="77777777" w:rsidR="001222FF" w:rsidRDefault="001222FF">
      <w:pPr>
        <w:pStyle w:val="Apara"/>
        <w:rPr>
          <w:lang w:val="en-US"/>
        </w:rPr>
      </w:pPr>
      <w:r>
        <w:rPr>
          <w:lang w:val="en-US"/>
        </w:rPr>
        <w:tab/>
        <w:t>(d)</w:t>
      </w:r>
      <w:r>
        <w:rPr>
          <w:lang w:val="en-US"/>
        </w:rPr>
        <w:tab/>
        <w:t>lists of controlled money accounts and their balances are to be printed monthly as at the end of each named month;</w:t>
      </w:r>
    </w:p>
    <w:p w14:paraId="59CBAA49" w14:textId="77777777" w:rsidR="001222FF" w:rsidRDefault="001222FF">
      <w:pPr>
        <w:pStyle w:val="Apara"/>
        <w:rPr>
          <w:lang w:val="en-US"/>
        </w:rPr>
      </w:pPr>
      <w:r>
        <w:rPr>
          <w:lang w:val="en-US"/>
        </w:rPr>
        <w:tab/>
        <w:t>(e)</w:t>
      </w:r>
      <w:r>
        <w:rPr>
          <w:lang w:val="en-US"/>
        </w:rPr>
        <w:tab/>
        <w:t>trust ledger accounts, the register of controlled money and the trust account transfer journal are to be printed before they are archived or deleted from the system;</w:t>
      </w:r>
    </w:p>
    <w:p w14:paraId="75509EDD" w14:textId="77777777" w:rsidR="001222FF" w:rsidRDefault="001222FF">
      <w:pPr>
        <w:pStyle w:val="Apara"/>
        <w:rPr>
          <w:lang w:val="en-US"/>
        </w:rPr>
      </w:pPr>
      <w:r>
        <w:rPr>
          <w:lang w:val="en-US"/>
        </w:rPr>
        <w:tab/>
        <w:t>(f)</w:t>
      </w:r>
      <w:r>
        <w:rPr>
          <w:lang w:val="en-US"/>
        </w:rPr>
        <w:tab/>
        <w:t>trust ledger account and controlled money account details are to be printed on request by and provided to an investigator.</w:t>
      </w:r>
    </w:p>
    <w:p w14:paraId="30EB7727" w14:textId="77777777" w:rsidR="001222FF" w:rsidRDefault="001222FF">
      <w:pPr>
        <w:pStyle w:val="Amain"/>
        <w:rPr>
          <w:lang w:val="en-US"/>
        </w:rPr>
      </w:pPr>
      <w:r>
        <w:rPr>
          <w:lang w:val="en-US"/>
        </w:rPr>
        <w:tab/>
        <w:t>(2)</w:t>
      </w:r>
      <w:r>
        <w:rPr>
          <w:lang w:val="en-US"/>
        </w:rPr>
        <w:tab/>
        <w:t>The trust records printed monthly as at the end of a named month under subsection (1) (a) to (d) must be printed not later than 15 working days after the named month.</w:t>
      </w:r>
    </w:p>
    <w:p w14:paraId="5446D82D" w14:textId="77777777" w:rsidR="001222FF" w:rsidRDefault="001222FF">
      <w:pPr>
        <w:pStyle w:val="Amain"/>
        <w:rPr>
          <w:lang w:val="en-US"/>
        </w:rPr>
      </w:pPr>
      <w:r>
        <w:rPr>
          <w:lang w:val="en-US"/>
        </w:rPr>
        <w:tab/>
        <w:t>(3)</w:t>
      </w:r>
      <w:r>
        <w:rPr>
          <w:lang w:val="en-US"/>
        </w:rPr>
        <w:tab/>
        <w:t>The paper copies printed under subsection (1) are to be kept by the law practice, except if they are printed on request under that subsection.</w:t>
      </w:r>
    </w:p>
    <w:p w14:paraId="3CE01B5A" w14:textId="77777777" w:rsidR="001222FF" w:rsidRDefault="001222FF">
      <w:pPr>
        <w:pStyle w:val="Amain"/>
        <w:rPr>
          <w:lang w:val="en-US"/>
        </w:rPr>
      </w:pPr>
      <w:r>
        <w:rPr>
          <w:lang w:val="en-US"/>
        </w:rPr>
        <w:tab/>
        <w:t>(4)</w:t>
      </w:r>
      <w:r>
        <w:rPr>
          <w:lang w:val="en-US"/>
        </w:rPr>
        <w:tab/>
        <w:t>The electronic copy of the trust account receipts and payments cash books under subsection (1) (a) must be kept by the law practice.</w:t>
      </w:r>
    </w:p>
    <w:p w14:paraId="7C861FD6" w14:textId="77777777" w:rsidR="001222FF" w:rsidRDefault="001222FF">
      <w:pPr>
        <w:pStyle w:val="AH5Sec"/>
      </w:pPr>
      <w:bookmarkStart w:id="47" w:name="_Toc24117631"/>
      <w:r w:rsidRPr="007D33EB">
        <w:rPr>
          <w:rStyle w:val="CharSectNo"/>
        </w:rPr>
        <w:lastRenderedPageBreak/>
        <w:t>34</w:t>
      </w:r>
      <w:r>
        <w:tab/>
        <w:t>Chronological record of information to be made</w:t>
      </w:r>
      <w:bookmarkEnd w:id="47"/>
      <w:r>
        <w:t xml:space="preserve"> </w:t>
      </w:r>
    </w:p>
    <w:p w14:paraId="40805445" w14:textId="77777777" w:rsidR="001222FF" w:rsidRDefault="001222FF">
      <w:pPr>
        <w:pStyle w:val="Amain"/>
        <w:keepNext/>
      </w:pPr>
      <w:r>
        <w:tab/>
        <w:t>(1)</w:t>
      </w:r>
      <w:r>
        <w:tab/>
        <w:t>The law practice must keep a record, compiled in chronological sequence, of the creation, amendment or deletion of information in its computerised accounting system in relation to the following:</w:t>
      </w:r>
    </w:p>
    <w:p w14:paraId="162DBAE7" w14:textId="77777777" w:rsidR="001222FF" w:rsidRDefault="001222FF">
      <w:pPr>
        <w:pStyle w:val="Apara"/>
      </w:pPr>
      <w:r>
        <w:tab/>
        <w:t>(a)</w:t>
      </w:r>
      <w:r>
        <w:tab/>
        <w:t>client name;</w:t>
      </w:r>
    </w:p>
    <w:p w14:paraId="7367EF9B" w14:textId="77777777" w:rsidR="001222FF" w:rsidRDefault="001222FF">
      <w:pPr>
        <w:pStyle w:val="Apara"/>
      </w:pPr>
      <w:r>
        <w:tab/>
        <w:t>(b)</w:t>
      </w:r>
      <w:r>
        <w:tab/>
        <w:t>client address;</w:t>
      </w:r>
    </w:p>
    <w:p w14:paraId="755FF648" w14:textId="77777777" w:rsidR="001222FF" w:rsidRDefault="001222FF">
      <w:pPr>
        <w:pStyle w:val="Apara"/>
      </w:pPr>
      <w:r>
        <w:tab/>
        <w:t>(c)</w:t>
      </w:r>
      <w:r>
        <w:tab/>
        <w:t>matter reference;</w:t>
      </w:r>
    </w:p>
    <w:p w14:paraId="7D78146D" w14:textId="77777777" w:rsidR="001222FF" w:rsidRDefault="001222FF">
      <w:pPr>
        <w:pStyle w:val="Apara"/>
      </w:pPr>
      <w:r>
        <w:tab/>
        <w:t>(d)</w:t>
      </w:r>
      <w:r>
        <w:tab/>
        <w:t>matter description;</w:t>
      </w:r>
    </w:p>
    <w:p w14:paraId="02B48593" w14:textId="77777777" w:rsidR="001222FF" w:rsidRDefault="001222FF">
      <w:pPr>
        <w:pStyle w:val="Apara"/>
      </w:pPr>
      <w:r>
        <w:tab/>
        <w:t>(e)</w:t>
      </w:r>
      <w:r>
        <w:tab/>
        <w:t>ledger account number or other descriptor.</w:t>
      </w:r>
    </w:p>
    <w:p w14:paraId="62750223" w14:textId="77777777" w:rsidR="001222FF" w:rsidRDefault="001222FF">
      <w:pPr>
        <w:pStyle w:val="Amain"/>
      </w:pPr>
      <w:r>
        <w:tab/>
        <w:t>(2)</w:t>
      </w:r>
      <w:r>
        <w:tab/>
        <w:t>The record must be kept by the law practice.</w:t>
      </w:r>
    </w:p>
    <w:p w14:paraId="3DDFD93A" w14:textId="77777777" w:rsidR="001222FF" w:rsidRDefault="001222FF">
      <w:pPr>
        <w:pStyle w:val="AH5Sec"/>
      </w:pPr>
      <w:bookmarkStart w:id="48" w:name="_Toc24117632"/>
      <w:r w:rsidRPr="007D33EB">
        <w:rPr>
          <w:rStyle w:val="CharSectNo"/>
        </w:rPr>
        <w:t>35</w:t>
      </w:r>
      <w:r>
        <w:tab/>
        <w:t>Requirements about computer accounting systems</w:t>
      </w:r>
      <w:bookmarkEnd w:id="48"/>
      <w:r>
        <w:t xml:space="preserve">  </w:t>
      </w:r>
    </w:p>
    <w:p w14:paraId="4F9D4EC0" w14:textId="77777777" w:rsidR="001222FF" w:rsidRDefault="001222FF">
      <w:pPr>
        <w:pStyle w:val="Amain"/>
        <w:rPr>
          <w:lang w:val="en-US"/>
        </w:rPr>
      </w:pPr>
      <w:r>
        <w:rPr>
          <w:lang w:val="en-US"/>
        </w:rPr>
        <w:tab/>
        <w:t>(1)</w:t>
      </w:r>
      <w:r>
        <w:rPr>
          <w:lang w:val="en-US"/>
        </w:rPr>
        <w:tab/>
        <w:t>The law practice must ensure that its computerised accounting system is not capable of accepting, in relation to a trust ledger account, the entry of a transaction resulting in a debit balance to the account, unless a contemporaneous record of the transaction is made in a way that enables the production in a permanent form, on demand, of a separate chronological report of all occurrences of that kind.</w:t>
      </w:r>
    </w:p>
    <w:p w14:paraId="60E2FCEE" w14:textId="77777777" w:rsidR="001222FF" w:rsidRDefault="001222FF">
      <w:pPr>
        <w:pStyle w:val="Amain"/>
        <w:rPr>
          <w:lang w:val="en-US"/>
        </w:rPr>
      </w:pPr>
      <w:r>
        <w:rPr>
          <w:lang w:val="en-US"/>
        </w:rPr>
        <w:tab/>
        <w:t>(2)</w:t>
      </w:r>
      <w:r>
        <w:rPr>
          <w:lang w:val="en-US"/>
        </w:rPr>
        <w:tab/>
        <w:t>The law practice must ensure that the system is not capable of deleting a trust ledger account unless—</w:t>
      </w:r>
    </w:p>
    <w:p w14:paraId="7F0E26DA" w14:textId="77777777" w:rsidR="001222FF" w:rsidRDefault="001222FF">
      <w:pPr>
        <w:pStyle w:val="Apara"/>
        <w:rPr>
          <w:lang w:val="en-US"/>
        </w:rPr>
      </w:pPr>
      <w:r>
        <w:rPr>
          <w:lang w:val="en-US"/>
        </w:rPr>
        <w:tab/>
        <w:t>(a)</w:t>
      </w:r>
      <w:r>
        <w:rPr>
          <w:lang w:val="en-US"/>
        </w:rPr>
        <w:tab/>
        <w:t>the balance of the account is zero and all outstanding cheques have been presented; and</w:t>
      </w:r>
    </w:p>
    <w:p w14:paraId="5CF564B7" w14:textId="77777777" w:rsidR="001222FF" w:rsidRDefault="001222FF">
      <w:pPr>
        <w:pStyle w:val="Apara"/>
        <w:rPr>
          <w:lang w:val="en-US"/>
        </w:rPr>
      </w:pPr>
      <w:r>
        <w:rPr>
          <w:lang w:val="en-US"/>
        </w:rPr>
        <w:tab/>
        <w:t>(b)</w:t>
      </w:r>
      <w:r>
        <w:rPr>
          <w:lang w:val="en-US"/>
        </w:rPr>
        <w:tab/>
        <w:t>when the account is deleted, a copy of the account is kept in a permanent form.</w:t>
      </w:r>
    </w:p>
    <w:p w14:paraId="4D25B37F" w14:textId="77777777" w:rsidR="001222FF" w:rsidRDefault="001222FF">
      <w:pPr>
        <w:pStyle w:val="Amain"/>
        <w:rPr>
          <w:lang w:val="en-US"/>
        </w:rPr>
      </w:pPr>
      <w:r>
        <w:rPr>
          <w:lang w:val="en-US"/>
        </w:rPr>
        <w:tab/>
        <w:t>(3)</w:t>
      </w:r>
      <w:r>
        <w:rPr>
          <w:lang w:val="en-US"/>
        </w:rPr>
        <w:tab/>
        <w:t>The law practice must ensure that any entry in a record produced in a permanent form appears in chronological sequence.</w:t>
      </w:r>
    </w:p>
    <w:p w14:paraId="3A63E202" w14:textId="77777777" w:rsidR="001222FF" w:rsidRDefault="001222FF">
      <w:pPr>
        <w:pStyle w:val="Amain"/>
        <w:rPr>
          <w:lang w:val="en-US"/>
        </w:rPr>
      </w:pPr>
      <w:r>
        <w:rPr>
          <w:lang w:val="en-US"/>
        </w:rPr>
        <w:tab/>
        <w:t>(4)</w:t>
      </w:r>
      <w:r>
        <w:rPr>
          <w:lang w:val="en-US"/>
        </w:rPr>
        <w:tab/>
        <w:t>The law practice must ensure that each page of each printed record is numbered sequentially or is printed in a way that no page can be extracted.</w:t>
      </w:r>
    </w:p>
    <w:p w14:paraId="24E23C85" w14:textId="77777777" w:rsidR="001222FF" w:rsidRDefault="001222FF">
      <w:pPr>
        <w:pStyle w:val="Amain"/>
        <w:rPr>
          <w:lang w:val="en-US"/>
        </w:rPr>
      </w:pPr>
      <w:r>
        <w:rPr>
          <w:lang w:val="en-US"/>
        </w:rPr>
        <w:lastRenderedPageBreak/>
        <w:tab/>
        <w:t>(5)</w:t>
      </w:r>
      <w:r>
        <w:rPr>
          <w:lang w:val="en-US"/>
        </w:rPr>
        <w:tab/>
        <w:t>The law practice must ensure that its computerised accounting system is not capable of amending the particulars of a transaction already recorded otherwise than by a transaction separately recorded that makes the amendment.</w:t>
      </w:r>
    </w:p>
    <w:p w14:paraId="16389356" w14:textId="77777777" w:rsidR="001222FF" w:rsidRDefault="001222FF">
      <w:pPr>
        <w:pStyle w:val="Amain"/>
        <w:rPr>
          <w:lang w:val="en-US"/>
        </w:rPr>
      </w:pPr>
      <w:r>
        <w:rPr>
          <w:lang w:val="en-US"/>
        </w:rPr>
        <w:tab/>
        <w:t>(6)</w:t>
      </w:r>
      <w:r>
        <w:rPr>
          <w:lang w:val="en-US"/>
        </w:rPr>
        <w:tab/>
        <w:t>The law practice must ensure that its computerised accounting system requires input in every field of a data entry screen intended to receive information required by this part to be included in trust records.</w:t>
      </w:r>
    </w:p>
    <w:p w14:paraId="1378F5A1" w14:textId="77777777" w:rsidR="001222FF" w:rsidRDefault="001222FF">
      <w:pPr>
        <w:pStyle w:val="AH5Sec"/>
      </w:pPr>
      <w:bookmarkStart w:id="49" w:name="_Toc24117633"/>
      <w:r w:rsidRPr="007D33EB">
        <w:rPr>
          <w:rStyle w:val="CharSectNo"/>
        </w:rPr>
        <w:t>36</w:t>
      </w:r>
      <w:r>
        <w:tab/>
        <w:t>Backups</w:t>
      </w:r>
      <w:bookmarkEnd w:id="49"/>
      <w:r>
        <w:t xml:space="preserve"> </w:t>
      </w:r>
    </w:p>
    <w:p w14:paraId="2273DB7C" w14:textId="77777777" w:rsidR="001222FF" w:rsidRDefault="001222FF">
      <w:pPr>
        <w:pStyle w:val="Amainreturn"/>
      </w:pPr>
      <w:r>
        <w:t>The law practice must ensure that—</w:t>
      </w:r>
    </w:p>
    <w:p w14:paraId="51B7EE26" w14:textId="77777777" w:rsidR="001222FF" w:rsidRDefault="001222FF">
      <w:pPr>
        <w:pStyle w:val="Apara"/>
      </w:pPr>
      <w:r>
        <w:tab/>
        <w:t>(a)</w:t>
      </w:r>
      <w:r>
        <w:tab/>
        <w:t>a backup copy of all records required by this part is made at least once each month; and</w:t>
      </w:r>
    </w:p>
    <w:p w14:paraId="18381A4C" w14:textId="77777777" w:rsidR="001222FF" w:rsidRDefault="001222FF">
      <w:pPr>
        <w:pStyle w:val="Apara"/>
      </w:pPr>
      <w:r>
        <w:tab/>
        <w:t>(b)</w:t>
      </w:r>
      <w:r>
        <w:tab/>
        <w:t>each backup copy is kept by the law practice; and</w:t>
      </w:r>
    </w:p>
    <w:p w14:paraId="3B559E11" w14:textId="77777777" w:rsidR="001222FF" w:rsidRDefault="001222FF">
      <w:pPr>
        <w:pStyle w:val="Apara"/>
      </w:pPr>
      <w:r>
        <w:tab/>
        <w:t>(c)</w:t>
      </w:r>
      <w:r>
        <w:tab/>
        <w:t>a complete set of backup copies is kept in a separate location so that any incident that may adversely affect the records would not also affect the backup copy.</w:t>
      </w:r>
    </w:p>
    <w:p w14:paraId="5E9DBE74" w14:textId="77777777" w:rsidR="001222FF" w:rsidRPr="007D33EB" w:rsidRDefault="001222FF">
      <w:pPr>
        <w:pStyle w:val="AH3Div"/>
      </w:pPr>
      <w:bookmarkStart w:id="50" w:name="_Toc24117634"/>
      <w:r w:rsidRPr="007D33EB">
        <w:rPr>
          <w:rStyle w:val="CharDivNo"/>
        </w:rPr>
        <w:t>Division 6.3</w:t>
      </w:r>
      <w:r>
        <w:tab/>
      </w:r>
      <w:r w:rsidRPr="007D33EB">
        <w:rPr>
          <w:rStyle w:val="CharDivText"/>
        </w:rPr>
        <w:t>General trust accounts</w:t>
      </w:r>
      <w:bookmarkEnd w:id="50"/>
    </w:p>
    <w:p w14:paraId="64A03E88" w14:textId="77777777" w:rsidR="001222FF" w:rsidRDefault="001222FF">
      <w:pPr>
        <w:pStyle w:val="AH5Sec"/>
      </w:pPr>
      <w:bookmarkStart w:id="51" w:name="_Toc24117635"/>
      <w:r w:rsidRPr="007D33EB">
        <w:rPr>
          <w:rStyle w:val="CharSectNo"/>
        </w:rPr>
        <w:t>37</w:t>
      </w:r>
      <w:r>
        <w:tab/>
        <w:t>Establishment of general trust account—Act, s 221 (2)</w:t>
      </w:r>
      <w:bookmarkEnd w:id="51"/>
      <w:r>
        <w:t xml:space="preserve"> </w:t>
      </w:r>
    </w:p>
    <w:p w14:paraId="728BD1CD" w14:textId="77777777" w:rsidR="001222FF" w:rsidRDefault="001222FF">
      <w:pPr>
        <w:pStyle w:val="Amain"/>
        <w:rPr>
          <w:lang w:val="en-US"/>
        </w:rPr>
      </w:pPr>
      <w:r>
        <w:rPr>
          <w:lang w:val="en-US"/>
        </w:rPr>
        <w:tab/>
        <w:t>(1)</w:t>
      </w:r>
      <w:r>
        <w:rPr>
          <w:lang w:val="en-US"/>
        </w:rPr>
        <w:tab/>
        <w:t>A law practice may at any time establish a general trust account that satisfies the requirements of this section.</w:t>
      </w:r>
    </w:p>
    <w:p w14:paraId="78FCA2F9" w14:textId="77777777" w:rsidR="001222FF" w:rsidRDefault="001222FF">
      <w:pPr>
        <w:pStyle w:val="Amain"/>
        <w:rPr>
          <w:lang w:val="en-US"/>
        </w:rPr>
      </w:pPr>
      <w:r>
        <w:rPr>
          <w:lang w:val="en-US"/>
        </w:rPr>
        <w:tab/>
        <w:t>(2)</w:t>
      </w:r>
      <w:r>
        <w:rPr>
          <w:lang w:val="en-US"/>
        </w:rPr>
        <w:tab/>
        <w:t>However, a law practice must, as soon as practicable after receiving trust money that is required to be paid into a general trust account, establish a general trust account that satisfies the requirements if the practice does not already have a general trust account that satisfies the requirements.</w:t>
      </w:r>
    </w:p>
    <w:p w14:paraId="0F053441" w14:textId="77777777" w:rsidR="001222FF" w:rsidRDefault="001222FF">
      <w:pPr>
        <w:pStyle w:val="Amain"/>
        <w:rPr>
          <w:lang w:val="en-US"/>
        </w:rPr>
      </w:pPr>
      <w:r>
        <w:rPr>
          <w:lang w:val="en-US"/>
        </w:rPr>
        <w:tab/>
        <w:t>(3)</w:t>
      </w:r>
      <w:r>
        <w:rPr>
          <w:lang w:val="en-US"/>
        </w:rPr>
        <w:tab/>
        <w:t>A general trust account satisfies the requirements of this section if—</w:t>
      </w:r>
    </w:p>
    <w:p w14:paraId="55B25696" w14:textId="77777777" w:rsidR="001222FF" w:rsidRDefault="001222FF">
      <w:pPr>
        <w:pStyle w:val="Apara"/>
        <w:rPr>
          <w:lang w:val="en-US"/>
        </w:rPr>
      </w:pPr>
      <w:r>
        <w:rPr>
          <w:lang w:val="en-US"/>
        </w:rPr>
        <w:tab/>
        <w:t>(a)</w:t>
      </w:r>
      <w:r>
        <w:rPr>
          <w:lang w:val="en-US"/>
        </w:rPr>
        <w:tab/>
        <w:t>the account is established in the ACT, before or after the commencement of this section, with an approved ADI; and</w:t>
      </w:r>
    </w:p>
    <w:p w14:paraId="35B0A271" w14:textId="77777777" w:rsidR="001222FF" w:rsidRDefault="001222FF">
      <w:pPr>
        <w:pStyle w:val="Apara"/>
        <w:rPr>
          <w:lang w:val="en-US"/>
        </w:rPr>
      </w:pPr>
      <w:r>
        <w:rPr>
          <w:lang w:val="en-US"/>
        </w:rPr>
        <w:lastRenderedPageBreak/>
        <w:tab/>
        <w:t>(b)</w:t>
      </w:r>
      <w:r>
        <w:rPr>
          <w:lang w:val="en-US"/>
        </w:rPr>
        <w:tab/>
        <w:t>the account is and must be kept in the ACT; and</w:t>
      </w:r>
    </w:p>
    <w:p w14:paraId="54549CBF" w14:textId="77777777" w:rsidR="001222FF" w:rsidRDefault="001222FF">
      <w:pPr>
        <w:pStyle w:val="Apara"/>
        <w:rPr>
          <w:lang w:val="en-US"/>
        </w:rPr>
      </w:pPr>
      <w:r>
        <w:rPr>
          <w:lang w:val="en-US"/>
        </w:rPr>
        <w:tab/>
        <w:t>(c)</w:t>
      </w:r>
      <w:r>
        <w:rPr>
          <w:lang w:val="en-US"/>
        </w:rPr>
        <w:tab/>
        <w:t>the name of the account includes—</w:t>
      </w:r>
    </w:p>
    <w:p w14:paraId="4D0E211B" w14:textId="77777777" w:rsidR="001222FF" w:rsidRDefault="001222FF">
      <w:pPr>
        <w:pStyle w:val="Asubpara"/>
        <w:rPr>
          <w:lang w:val="en-US"/>
        </w:rPr>
      </w:pPr>
      <w:r>
        <w:rPr>
          <w:lang w:val="en-US"/>
        </w:rPr>
        <w:tab/>
        <w:t>(i)</w:t>
      </w:r>
      <w:r>
        <w:rPr>
          <w:lang w:val="en-US"/>
        </w:rPr>
        <w:tab/>
        <w:t>the name of the law practice or the business name under which the law practice engages in legal practice; and</w:t>
      </w:r>
    </w:p>
    <w:p w14:paraId="3218DADB" w14:textId="77777777" w:rsidR="001222FF" w:rsidRDefault="001222FF">
      <w:pPr>
        <w:pStyle w:val="Asubpara"/>
        <w:rPr>
          <w:lang w:val="en-US"/>
        </w:rPr>
      </w:pPr>
      <w:r>
        <w:rPr>
          <w:lang w:val="en-US"/>
        </w:rPr>
        <w:tab/>
        <w:t>(ii)</w:t>
      </w:r>
      <w:r>
        <w:rPr>
          <w:lang w:val="en-US"/>
        </w:rPr>
        <w:tab/>
        <w:t>the expression “law practice trust account” or “law practice trust a/c”; and</w:t>
      </w:r>
    </w:p>
    <w:p w14:paraId="7E90D96C" w14:textId="77777777" w:rsidR="001222FF" w:rsidRDefault="001222FF">
      <w:pPr>
        <w:pStyle w:val="Apara"/>
        <w:rPr>
          <w:lang w:val="en-US"/>
        </w:rPr>
      </w:pPr>
      <w:r>
        <w:rPr>
          <w:lang w:val="en-US"/>
        </w:rPr>
        <w:tab/>
        <w:t>(d)</w:t>
      </w:r>
      <w:r>
        <w:rPr>
          <w:lang w:val="en-US"/>
        </w:rPr>
        <w:tab/>
        <w:t xml:space="preserve">the account is of a kind that is for the time being approved by the </w:t>
      </w:r>
      <w:r w:rsidR="00785F21" w:rsidRPr="00855994">
        <w:t>law society council</w:t>
      </w:r>
      <w:r>
        <w:rPr>
          <w:lang w:val="en-US"/>
        </w:rPr>
        <w:t>.</w:t>
      </w:r>
    </w:p>
    <w:p w14:paraId="15F20A95" w14:textId="77777777" w:rsidR="001222FF" w:rsidRDefault="001222FF">
      <w:pPr>
        <w:pStyle w:val="Amain"/>
        <w:rPr>
          <w:lang w:val="en-US"/>
        </w:rPr>
      </w:pPr>
      <w:r>
        <w:rPr>
          <w:lang w:val="en-US"/>
        </w:rPr>
        <w:tab/>
        <w:t>(4)</w:t>
      </w:r>
      <w:r>
        <w:rPr>
          <w:lang w:val="en-US"/>
        </w:rPr>
        <w:tab/>
        <w:t>Subsection (3) (c) does not apply to an account established in the ACT before the commencement of this section.</w:t>
      </w:r>
    </w:p>
    <w:p w14:paraId="018CC3D5" w14:textId="77777777" w:rsidR="001222FF" w:rsidRDefault="001222FF">
      <w:pPr>
        <w:pStyle w:val="Amain"/>
      </w:pPr>
      <w:r>
        <w:tab/>
        <w:t>(5)</w:t>
      </w:r>
      <w:r>
        <w:tab/>
        <w:t>Subsection (3) (c) (ii) does not require the repetition of the words “law practice” if those words form part of the name or business name of the law practice.</w:t>
      </w:r>
    </w:p>
    <w:p w14:paraId="104183B8" w14:textId="77777777" w:rsidR="001222FF" w:rsidRDefault="001222FF">
      <w:pPr>
        <w:pStyle w:val="AH5Sec"/>
      </w:pPr>
      <w:bookmarkStart w:id="52" w:name="_Toc24117636"/>
      <w:r w:rsidRPr="007D33EB">
        <w:rPr>
          <w:rStyle w:val="CharSectNo"/>
        </w:rPr>
        <w:t>38</w:t>
      </w:r>
      <w:r>
        <w:tab/>
        <w:t>Receipting of trust money</w:t>
      </w:r>
      <w:bookmarkEnd w:id="52"/>
      <w:r>
        <w:t xml:space="preserve"> </w:t>
      </w:r>
    </w:p>
    <w:p w14:paraId="3C66EC4F" w14:textId="77777777" w:rsidR="001222FF" w:rsidRDefault="001222FF">
      <w:pPr>
        <w:pStyle w:val="Amain"/>
        <w:rPr>
          <w:lang w:val="en-US"/>
        </w:rPr>
      </w:pPr>
      <w:r>
        <w:rPr>
          <w:lang w:val="en-US"/>
        </w:rPr>
        <w:tab/>
        <w:t>(1)</w:t>
      </w:r>
      <w:r>
        <w:rPr>
          <w:lang w:val="en-US"/>
        </w:rPr>
        <w:tab/>
        <w:t>This section applies if a law practice receives trust money that is required to be paid into a general trust account.</w:t>
      </w:r>
    </w:p>
    <w:p w14:paraId="53845619" w14:textId="77777777" w:rsidR="001222FF" w:rsidRDefault="001222FF">
      <w:pPr>
        <w:pStyle w:val="Amain"/>
        <w:rPr>
          <w:lang w:val="en-US"/>
        </w:rPr>
      </w:pPr>
      <w:r>
        <w:rPr>
          <w:lang w:val="en-US"/>
        </w:rPr>
        <w:tab/>
        <w:t>(2)</w:t>
      </w:r>
      <w:r>
        <w:rPr>
          <w:lang w:val="en-US"/>
        </w:rPr>
        <w:tab/>
        <w:t>After receiving the trust money, the law practice must make out a receipt.</w:t>
      </w:r>
    </w:p>
    <w:p w14:paraId="16E7D281" w14:textId="77777777" w:rsidR="001222FF" w:rsidRDefault="001222FF">
      <w:pPr>
        <w:pStyle w:val="Amain"/>
        <w:rPr>
          <w:lang w:val="en-US"/>
        </w:rPr>
      </w:pPr>
      <w:r>
        <w:rPr>
          <w:lang w:val="en-US"/>
        </w:rPr>
        <w:tab/>
        <w:t>(3)</w:t>
      </w:r>
      <w:r>
        <w:rPr>
          <w:lang w:val="en-US"/>
        </w:rPr>
        <w:tab/>
        <w:t>The receipt must be made out as soon as practicable—</w:t>
      </w:r>
    </w:p>
    <w:p w14:paraId="56835509" w14:textId="77777777" w:rsidR="001222FF" w:rsidRDefault="001222FF">
      <w:pPr>
        <w:pStyle w:val="Apara"/>
        <w:rPr>
          <w:lang w:val="en-US"/>
        </w:rPr>
      </w:pPr>
      <w:r>
        <w:rPr>
          <w:lang w:val="en-US"/>
        </w:rPr>
        <w:tab/>
        <w:t>(a)</w:t>
      </w:r>
      <w:r>
        <w:rPr>
          <w:lang w:val="en-US"/>
        </w:rPr>
        <w:tab/>
        <w:t>after the trust money is received, except as provided by paragraph (b); or</w:t>
      </w:r>
    </w:p>
    <w:p w14:paraId="076220A0" w14:textId="77777777" w:rsidR="001222FF" w:rsidRDefault="001222FF">
      <w:pPr>
        <w:pStyle w:val="Apara"/>
        <w:rPr>
          <w:lang w:val="en-US"/>
        </w:rPr>
      </w:pPr>
      <w:r>
        <w:rPr>
          <w:lang w:val="en-US"/>
        </w:rPr>
        <w:tab/>
        <w:t>(b)</w:t>
      </w:r>
      <w:r>
        <w:rPr>
          <w:lang w:val="en-US"/>
        </w:rPr>
        <w:tab/>
        <w:t>in the case of trust money received by direct deposit—after the law practice receives or accesses notice or confirmation (in written or electronic form) of the deposit from the ADI concerned.</w:t>
      </w:r>
    </w:p>
    <w:p w14:paraId="5A8A523F" w14:textId="77777777" w:rsidR="001222FF" w:rsidRDefault="001222FF" w:rsidP="00F01BC8">
      <w:pPr>
        <w:pStyle w:val="Amain"/>
        <w:keepLines/>
        <w:rPr>
          <w:lang w:val="en-US"/>
        </w:rPr>
      </w:pPr>
      <w:r>
        <w:rPr>
          <w:lang w:val="en-US"/>
        </w:rPr>
        <w:lastRenderedPageBreak/>
        <w:tab/>
        <w:t>(4)</w:t>
      </w:r>
      <w:r>
        <w:rPr>
          <w:lang w:val="en-US"/>
        </w:rP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14:paraId="0782169A" w14:textId="77777777" w:rsidR="001222FF" w:rsidRDefault="001222FF">
      <w:pPr>
        <w:pStyle w:val="Amain"/>
        <w:keepNext/>
        <w:rPr>
          <w:lang w:val="en-US"/>
        </w:rPr>
      </w:pPr>
      <w:r>
        <w:rPr>
          <w:lang w:val="en-US"/>
        </w:rPr>
        <w:tab/>
        <w:t>(5)</w:t>
      </w:r>
      <w:r>
        <w:rPr>
          <w:lang w:val="en-US"/>
        </w:rPr>
        <w:tab/>
        <w:t xml:space="preserve">For subsection (4), the </w:t>
      </w:r>
      <w:r>
        <w:rPr>
          <w:rStyle w:val="charBoldItals"/>
        </w:rPr>
        <w:t xml:space="preserve">required particulars </w:t>
      </w:r>
      <w:r>
        <w:rPr>
          <w:lang w:val="en-US"/>
        </w:rPr>
        <w:t>are as follows:</w:t>
      </w:r>
    </w:p>
    <w:p w14:paraId="24A9D203" w14:textId="77777777" w:rsidR="001222FF" w:rsidRDefault="001222FF">
      <w:pPr>
        <w:pStyle w:val="Apara"/>
        <w:rPr>
          <w:lang w:val="en-US"/>
        </w:rPr>
      </w:pPr>
      <w:r>
        <w:rPr>
          <w:lang w:val="en-US"/>
        </w:rPr>
        <w:tab/>
        <w:t>(a)</w:t>
      </w:r>
      <w:r>
        <w:rPr>
          <w:lang w:val="en-US"/>
        </w:rPr>
        <w:tab/>
        <w:t>the date the receipt is made out and, if different, the date of receipt of the money;</w:t>
      </w:r>
    </w:p>
    <w:p w14:paraId="21EA7C2E" w14:textId="77777777" w:rsidR="001222FF" w:rsidRDefault="001222FF">
      <w:pPr>
        <w:pStyle w:val="Apara"/>
        <w:rPr>
          <w:lang w:val="en-US"/>
        </w:rPr>
      </w:pPr>
      <w:r>
        <w:rPr>
          <w:lang w:val="en-US"/>
        </w:rPr>
        <w:tab/>
        <w:t>(b)</w:t>
      </w:r>
      <w:r>
        <w:rPr>
          <w:lang w:val="en-US"/>
        </w:rPr>
        <w:tab/>
        <w:t>the amount of money received;</w:t>
      </w:r>
    </w:p>
    <w:p w14:paraId="3BAAC84D" w14:textId="77777777" w:rsidR="001222FF" w:rsidRDefault="001222FF">
      <w:pPr>
        <w:pStyle w:val="Apara"/>
        <w:rPr>
          <w:lang w:val="en-US"/>
        </w:rPr>
      </w:pPr>
      <w:r>
        <w:rPr>
          <w:lang w:val="en-US"/>
        </w:rPr>
        <w:tab/>
        <w:t>(c)</w:t>
      </w:r>
      <w:r>
        <w:rPr>
          <w:lang w:val="en-US"/>
        </w:rPr>
        <w:tab/>
        <w:t>the form in which the money was received;</w:t>
      </w:r>
    </w:p>
    <w:p w14:paraId="21D318C7" w14:textId="77777777" w:rsidR="001222FF" w:rsidRDefault="001222FF">
      <w:pPr>
        <w:pStyle w:val="Apara"/>
        <w:rPr>
          <w:lang w:val="en-US"/>
        </w:rPr>
      </w:pPr>
      <w:r>
        <w:rPr>
          <w:lang w:val="en-US"/>
        </w:rPr>
        <w:tab/>
        <w:t>(d)</w:t>
      </w:r>
      <w:r>
        <w:rPr>
          <w:lang w:val="en-US"/>
        </w:rPr>
        <w:tab/>
        <w:t>the name of the person from whom the money was received;</w:t>
      </w:r>
    </w:p>
    <w:p w14:paraId="3A6A45DD" w14:textId="77777777" w:rsidR="001222FF" w:rsidRDefault="001222FF">
      <w:pPr>
        <w:pStyle w:val="Apara"/>
        <w:rPr>
          <w:lang w:val="en-US"/>
        </w:rPr>
      </w:pPr>
      <w:r>
        <w:rPr>
          <w:lang w:val="en-US"/>
        </w:rPr>
        <w:tab/>
        <w:t>(e)</w:t>
      </w:r>
      <w:r>
        <w:rPr>
          <w:lang w:val="en-US"/>
        </w:rPr>
        <w:tab/>
        <w:t>details clearly identifying the name of the client in relation to whom the money was received and the matter description and matter reference;</w:t>
      </w:r>
    </w:p>
    <w:p w14:paraId="1A06F246" w14:textId="77777777" w:rsidR="001222FF" w:rsidRDefault="001222FF">
      <w:pPr>
        <w:pStyle w:val="Apara"/>
        <w:rPr>
          <w:lang w:val="en-US"/>
        </w:rPr>
      </w:pPr>
      <w:r>
        <w:rPr>
          <w:lang w:val="en-US"/>
        </w:rPr>
        <w:tab/>
        <w:t>(f)</w:t>
      </w:r>
      <w:r>
        <w:rPr>
          <w:lang w:val="en-US"/>
        </w:rPr>
        <w:tab/>
        <w:t>particulars sufficient to identify the purpose for which the money was received;</w:t>
      </w:r>
    </w:p>
    <w:p w14:paraId="178929BE" w14:textId="77777777" w:rsidR="001222FF" w:rsidRDefault="001222FF">
      <w:pPr>
        <w:pStyle w:val="Apara"/>
        <w:rPr>
          <w:lang w:val="en-US"/>
        </w:rPr>
      </w:pPr>
      <w:r>
        <w:rPr>
          <w:lang w:val="en-US"/>
        </w:rPr>
        <w:tab/>
        <w:t>(g)</w:t>
      </w:r>
      <w:r>
        <w:rPr>
          <w:lang w:val="en-US"/>
        </w:rPr>
        <w:tab/>
        <w:t>the name of the law practice, or the business name under which the law practice engages in legal practice, and the expression “trust account” or “trust a/c”;</w:t>
      </w:r>
    </w:p>
    <w:p w14:paraId="04132E5A" w14:textId="77777777" w:rsidR="001222FF" w:rsidRDefault="001222FF">
      <w:pPr>
        <w:pStyle w:val="Apara"/>
        <w:rPr>
          <w:lang w:val="en-US"/>
        </w:rPr>
      </w:pPr>
      <w:r>
        <w:rPr>
          <w:lang w:val="en-US"/>
        </w:rPr>
        <w:tab/>
        <w:t>(h)</w:t>
      </w:r>
      <w:r>
        <w:rPr>
          <w:lang w:val="en-US"/>
        </w:rPr>
        <w:tab/>
        <w:t>the name of the person who made out the receipt;</w:t>
      </w:r>
    </w:p>
    <w:p w14:paraId="6EE5DB61" w14:textId="77777777" w:rsidR="001222FF" w:rsidRDefault="001222FF">
      <w:pPr>
        <w:pStyle w:val="Apara"/>
        <w:rPr>
          <w:lang w:val="en-US"/>
        </w:rPr>
      </w:pPr>
      <w:r>
        <w:rPr>
          <w:lang w:val="en-US"/>
        </w:rPr>
        <w:tab/>
        <w:t>(i)</w:t>
      </w:r>
      <w:r>
        <w:rPr>
          <w:lang w:val="en-US"/>
        </w:rPr>
        <w:tab/>
        <w:t>the number of the receipt.</w:t>
      </w:r>
    </w:p>
    <w:p w14:paraId="031E0A48" w14:textId="77777777" w:rsidR="001222FF" w:rsidRDefault="001222FF">
      <w:pPr>
        <w:pStyle w:val="Amain"/>
        <w:rPr>
          <w:lang w:val="en-US"/>
        </w:rPr>
      </w:pPr>
      <w:r>
        <w:rPr>
          <w:lang w:val="en-US"/>
        </w:rPr>
        <w:tab/>
        <w:t>(6)</w:t>
      </w:r>
      <w:r>
        <w:rPr>
          <w:lang w:val="en-US"/>
        </w:rPr>
        <w:tab/>
        <w:t>The original receipt must be delivered, on request, to the person from whom the trust money was received.</w:t>
      </w:r>
    </w:p>
    <w:p w14:paraId="327D3151" w14:textId="77777777" w:rsidR="001222FF" w:rsidRDefault="001222FF">
      <w:pPr>
        <w:pStyle w:val="Amain"/>
        <w:rPr>
          <w:lang w:val="en-US"/>
        </w:rPr>
      </w:pPr>
      <w:r>
        <w:rPr>
          <w:lang w:val="en-US"/>
        </w:rPr>
        <w:tab/>
        <w:t>(7)</w:t>
      </w:r>
      <w:r>
        <w:rPr>
          <w:lang w:val="en-US"/>
        </w:rPr>
        <w:tab/>
        <w:t>Receipts must be consecutively numbered and issued in consecutive sequence.</w:t>
      </w:r>
    </w:p>
    <w:p w14:paraId="07D9BD02" w14:textId="77777777" w:rsidR="001222FF" w:rsidRDefault="001222FF">
      <w:pPr>
        <w:pStyle w:val="Amain"/>
        <w:rPr>
          <w:lang w:val="en-US"/>
        </w:rPr>
      </w:pPr>
      <w:r>
        <w:rPr>
          <w:lang w:val="en-US"/>
        </w:rPr>
        <w:tab/>
        <w:t>(8)</w:t>
      </w:r>
      <w:r>
        <w:rPr>
          <w:lang w:val="en-US"/>
        </w:rPr>
        <w:tab/>
        <w:t>If a receipt is cancelled or not delivered, the original receipt must be kept.</w:t>
      </w:r>
    </w:p>
    <w:p w14:paraId="4734B245" w14:textId="77777777" w:rsidR="001222FF" w:rsidRDefault="001222FF">
      <w:pPr>
        <w:pStyle w:val="AH5Sec"/>
      </w:pPr>
      <w:bookmarkStart w:id="53" w:name="_Toc24117637"/>
      <w:r w:rsidRPr="007D33EB">
        <w:rPr>
          <w:rStyle w:val="CharSectNo"/>
        </w:rPr>
        <w:lastRenderedPageBreak/>
        <w:t>39</w:t>
      </w:r>
      <w:r>
        <w:tab/>
      </w:r>
      <w:r>
        <w:rPr>
          <w:lang w:val="en-US"/>
        </w:rPr>
        <w:t>Deposit records for trust money</w:t>
      </w:r>
      <w:bookmarkEnd w:id="53"/>
      <w:r>
        <w:rPr>
          <w:lang w:val="en-US"/>
        </w:rPr>
        <w:t xml:space="preserve"> </w:t>
      </w:r>
    </w:p>
    <w:p w14:paraId="4BA7D1EA" w14:textId="77777777" w:rsidR="001222FF" w:rsidRDefault="001222FF">
      <w:pPr>
        <w:pStyle w:val="Amain"/>
        <w:rPr>
          <w:lang w:val="en-US"/>
        </w:rPr>
      </w:pPr>
      <w:r>
        <w:rPr>
          <w:lang w:val="en-US"/>
        </w:rPr>
        <w:tab/>
        <w:t>(1)</w:t>
      </w:r>
      <w:r>
        <w:rPr>
          <w:lang w:val="en-US"/>
        </w:rPr>
        <w:tab/>
        <w:t>This section applies if a law practice receives trust money that is required to be paid into a general trust account and the money is not paid into a general trust account by direct deposit.</w:t>
      </w:r>
    </w:p>
    <w:p w14:paraId="002CD77A" w14:textId="77777777" w:rsidR="001222FF" w:rsidRDefault="001222FF">
      <w:pPr>
        <w:pStyle w:val="Amain"/>
        <w:rPr>
          <w:lang w:val="en-US"/>
        </w:rPr>
      </w:pPr>
      <w:r>
        <w:rPr>
          <w:lang w:val="en-US"/>
        </w:rPr>
        <w:tab/>
        <w:t>(2)</w:t>
      </w:r>
      <w:r>
        <w:rPr>
          <w:lang w:val="en-US"/>
        </w:rPr>
        <w:tab/>
        <w:t>A deposit record must be produced to the approved ADI at the time the deposit is made.</w:t>
      </w:r>
    </w:p>
    <w:p w14:paraId="53531226" w14:textId="77777777" w:rsidR="001222FF" w:rsidRDefault="001222FF">
      <w:pPr>
        <w:pStyle w:val="Amain"/>
        <w:keepNext/>
        <w:rPr>
          <w:lang w:val="en-US"/>
        </w:rPr>
      </w:pPr>
      <w:r>
        <w:rPr>
          <w:lang w:val="en-US"/>
        </w:rPr>
        <w:tab/>
        <w:t>(3)</w:t>
      </w:r>
      <w:r>
        <w:rPr>
          <w:lang w:val="en-US"/>
        </w:rPr>
        <w:tab/>
        <w:t>The following particulars must be recorded on the deposit record:</w:t>
      </w:r>
    </w:p>
    <w:p w14:paraId="34EC29CD" w14:textId="77777777" w:rsidR="001222FF" w:rsidRDefault="001222FF">
      <w:pPr>
        <w:pStyle w:val="Apara"/>
        <w:rPr>
          <w:lang w:val="en-US"/>
        </w:rPr>
      </w:pPr>
      <w:r>
        <w:rPr>
          <w:lang w:val="en-US"/>
        </w:rPr>
        <w:tab/>
        <w:t>(a)</w:t>
      </w:r>
      <w:r>
        <w:rPr>
          <w:lang w:val="en-US"/>
        </w:rPr>
        <w:tab/>
        <w:t>the date of the deposit;</w:t>
      </w:r>
    </w:p>
    <w:p w14:paraId="630C7836" w14:textId="77777777" w:rsidR="001222FF" w:rsidRDefault="001222FF">
      <w:pPr>
        <w:pStyle w:val="Apara"/>
        <w:rPr>
          <w:lang w:val="en-US"/>
        </w:rPr>
      </w:pPr>
      <w:r>
        <w:rPr>
          <w:lang w:val="en-US"/>
        </w:rPr>
        <w:tab/>
        <w:t>(b)</w:t>
      </w:r>
      <w:r>
        <w:rPr>
          <w:lang w:val="en-US"/>
        </w:rPr>
        <w:tab/>
        <w:t>the amount of the deposit;</w:t>
      </w:r>
    </w:p>
    <w:p w14:paraId="706C882E" w14:textId="77777777" w:rsidR="001222FF" w:rsidRDefault="001222FF">
      <w:pPr>
        <w:pStyle w:val="Apara"/>
        <w:rPr>
          <w:lang w:val="en-US"/>
        </w:rPr>
      </w:pPr>
      <w:r>
        <w:rPr>
          <w:lang w:val="en-US"/>
        </w:rPr>
        <w:tab/>
        <w:t>(c)</w:t>
      </w:r>
      <w:r>
        <w:rPr>
          <w:lang w:val="en-US"/>
        </w:rPr>
        <w:tab/>
        <w:t>whether the deposit consists of cheques, notes or coins (and the amount of each);</w:t>
      </w:r>
    </w:p>
    <w:p w14:paraId="0EB14161" w14:textId="77777777" w:rsidR="001222FF" w:rsidRDefault="001222FF">
      <w:pPr>
        <w:pStyle w:val="Apara"/>
        <w:keepNext/>
        <w:rPr>
          <w:lang w:val="en-US"/>
        </w:rPr>
      </w:pPr>
      <w:r>
        <w:rPr>
          <w:lang w:val="en-US"/>
        </w:rPr>
        <w:tab/>
        <w:t>(d)</w:t>
      </w:r>
      <w:r>
        <w:rPr>
          <w:lang w:val="en-US"/>
        </w:rPr>
        <w:tab/>
        <w:t>for each cheque:</w:t>
      </w:r>
    </w:p>
    <w:p w14:paraId="4125D2AC" w14:textId="77777777" w:rsidR="001222FF" w:rsidRDefault="001222FF">
      <w:pPr>
        <w:pStyle w:val="Asubpara"/>
        <w:rPr>
          <w:lang w:val="en-US"/>
        </w:rPr>
      </w:pPr>
      <w:r>
        <w:rPr>
          <w:lang w:val="en-US"/>
        </w:rPr>
        <w:tab/>
        <w:t>(i)</w:t>
      </w:r>
      <w:r>
        <w:rPr>
          <w:lang w:val="en-US"/>
        </w:rPr>
        <w:tab/>
        <w:t>the name of the drawer of the cheque;</w:t>
      </w:r>
    </w:p>
    <w:p w14:paraId="630FDF4F" w14:textId="77777777" w:rsidR="001222FF" w:rsidRDefault="001222FF">
      <w:pPr>
        <w:pStyle w:val="Asubpara"/>
        <w:rPr>
          <w:lang w:val="en-US"/>
        </w:rPr>
      </w:pPr>
      <w:r>
        <w:rPr>
          <w:lang w:val="en-US"/>
        </w:rPr>
        <w:tab/>
        <w:t>(ii)</w:t>
      </w:r>
      <w:r>
        <w:rPr>
          <w:lang w:val="en-US"/>
        </w:rPr>
        <w:tab/>
        <w:t>the name and branch (or BSB number) of the ADI on which the cheque is drawn;</w:t>
      </w:r>
    </w:p>
    <w:p w14:paraId="72F6B6D5" w14:textId="77777777" w:rsidR="001222FF" w:rsidRDefault="001222FF">
      <w:pPr>
        <w:pStyle w:val="Asubpara"/>
        <w:rPr>
          <w:lang w:val="en-US"/>
        </w:rPr>
      </w:pPr>
      <w:r>
        <w:rPr>
          <w:lang w:val="en-US"/>
        </w:rPr>
        <w:tab/>
        <w:t>(iii)</w:t>
      </w:r>
      <w:r>
        <w:rPr>
          <w:lang w:val="en-US"/>
        </w:rPr>
        <w:tab/>
        <w:t>the amount of the cheque.</w:t>
      </w:r>
    </w:p>
    <w:p w14:paraId="7DD1011C" w14:textId="77777777" w:rsidR="001222FF" w:rsidRDefault="001222FF">
      <w:pPr>
        <w:pStyle w:val="Amain"/>
        <w:rPr>
          <w:lang w:val="en-US"/>
        </w:rPr>
      </w:pPr>
      <w:r>
        <w:rPr>
          <w:lang w:val="en-US"/>
        </w:rPr>
        <w:tab/>
        <w:t>(4)</w:t>
      </w:r>
      <w:r>
        <w:rPr>
          <w:lang w:val="en-US"/>
        </w:rPr>
        <w:tab/>
        <w:t>The deposit record must be made out in duplicate, whether by way of making a carbon copy or otherwise.</w:t>
      </w:r>
    </w:p>
    <w:p w14:paraId="56249990" w14:textId="77777777" w:rsidR="001222FF" w:rsidRDefault="001222FF">
      <w:pPr>
        <w:pStyle w:val="Amain"/>
        <w:rPr>
          <w:lang w:val="en-US"/>
        </w:rPr>
      </w:pPr>
      <w:r>
        <w:rPr>
          <w:lang w:val="en-US"/>
        </w:rPr>
        <w:tab/>
        <w:t>(5)</w:t>
      </w:r>
      <w:r>
        <w:rPr>
          <w:lang w:val="en-US"/>
        </w:rPr>
        <w:tab/>
        <w:t>The duplicate deposit record must be kept for each deposit to the general trust account and must be kept in a deposit book or be otherwise securely filed in the order in which the deposits were made.</w:t>
      </w:r>
    </w:p>
    <w:p w14:paraId="55241608" w14:textId="77777777" w:rsidR="001222FF" w:rsidRDefault="001222FF">
      <w:pPr>
        <w:pStyle w:val="AH5Sec"/>
      </w:pPr>
      <w:bookmarkStart w:id="54" w:name="_Toc24117638"/>
      <w:r w:rsidRPr="007D33EB">
        <w:rPr>
          <w:rStyle w:val="CharSectNo"/>
        </w:rPr>
        <w:t>40</w:t>
      </w:r>
      <w:r>
        <w:tab/>
        <w:t>Direction for non-deposit of trust money in general trust account—Act, s 222 (4)</w:t>
      </w:r>
      <w:bookmarkEnd w:id="54"/>
      <w:r>
        <w:t xml:space="preserve"> </w:t>
      </w:r>
    </w:p>
    <w:p w14:paraId="646E203F" w14:textId="72B302E9" w:rsidR="001222FF" w:rsidRDefault="001222FF">
      <w:pPr>
        <w:pStyle w:val="Amainreturn"/>
      </w:pPr>
      <w:r>
        <w:t xml:space="preserve">The period for which a written direction mentioned in the </w:t>
      </w:r>
      <w:hyperlink r:id="rId78" w:tooltip="Legal Profession Act 2006" w:history="1">
        <w:r w:rsidR="00D27F31" w:rsidRPr="00790EA7">
          <w:rPr>
            <w:rStyle w:val="charCitHyperlinkAbbrev"/>
          </w:rPr>
          <w:t>Act</w:t>
        </w:r>
      </w:hyperlink>
      <w:r>
        <w:t>, section</w:t>
      </w:r>
      <w:r w:rsidR="000D48FA">
        <w:t> </w:t>
      </w:r>
      <w:r>
        <w:t>222 (2) (a) must be kept is 7 years after finalisation of the matter to which the direction relates.</w:t>
      </w:r>
    </w:p>
    <w:p w14:paraId="6FD80DF0" w14:textId="77777777" w:rsidR="001222FF" w:rsidRDefault="001222FF">
      <w:pPr>
        <w:pStyle w:val="AH5Sec"/>
      </w:pPr>
      <w:bookmarkStart w:id="55" w:name="_Toc24117639"/>
      <w:r w:rsidRPr="007D33EB">
        <w:rPr>
          <w:rStyle w:val="CharSectNo"/>
        </w:rPr>
        <w:lastRenderedPageBreak/>
        <w:t>41</w:t>
      </w:r>
      <w:r>
        <w:tab/>
        <w:t>Payment by cheque</w:t>
      </w:r>
      <w:bookmarkEnd w:id="55"/>
      <w:r>
        <w:t xml:space="preserve"> </w:t>
      </w:r>
    </w:p>
    <w:p w14:paraId="4E9BB675" w14:textId="77777777" w:rsidR="001222FF" w:rsidRDefault="001222FF">
      <w:pPr>
        <w:pStyle w:val="Amain"/>
        <w:rPr>
          <w:lang w:val="en-US"/>
        </w:rPr>
      </w:pPr>
      <w:r>
        <w:rPr>
          <w:lang w:val="en-US"/>
        </w:rPr>
        <w:tab/>
        <w:t>(1)</w:t>
      </w:r>
      <w:r>
        <w:rPr>
          <w:lang w:val="en-US"/>
        </w:rPr>
        <w:tab/>
        <w:t>This section applies to the withdrawal of trust money from a general trust account of a law practice by cheque.</w:t>
      </w:r>
    </w:p>
    <w:p w14:paraId="46B39386" w14:textId="77777777" w:rsidR="001222FF" w:rsidRDefault="001222FF">
      <w:pPr>
        <w:pStyle w:val="Amain"/>
        <w:rPr>
          <w:lang w:val="en-US"/>
        </w:rPr>
      </w:pPr>
      <w:r>
        <w:rPr>
          <w:lang w:val="en-US"/>
        </w:rPr>
        <w:tab/>
        <w:t>(2)</w:t>
      </w:r>
      <w:r>
        <w:rPr>
          <w:lang w:val="en-US"/>
        </w:rPr>
        <w:tab/>
        <w:t>A cheque—</w:t>
      </w:r>
    </w:p>
    <w:p w14:paraId="722F6088" w14:textId="77777777" w:rsidR="001222FF" w:rsidRDefault="001222FF">
      <w:pPr>
        <w:pStyle w:val="Apara"/>
        <w:rPr>
          <w:lang w:val="en-US"/>
        </w:rPr>
      </w:pPr>
      <w:r>
        <w:rPr>
          <w:lang w:val="en-US"/>
        </w:rPr>
        <w:tab/>
        <w:t>(a)</w:t>
      </w:r>
      <w:r>
        <w:rPr>
          <w:lang w:val="en-US"/>
        </w:rPr>
        <w:tab/>
        <w:t>must be made payable to or to the order of a stated person or people and not to bearer or cash; and</w:t>
      </w:r>
    </w:p>
    <w:p w14:paraId="1E972DFB" w14:textId="77777777" w:rsidR="001222FF" w:rsidRDefault="001222FF">
      <w:pPr>
        <w:pStyle w:val="Apara"/>
        <w:rPr>
          <w:lang w:val="en-US"/>
        </w:rPr>
      </w:pPr>
      <w:r>
        <w:rPr>
          <w:lang w:val="en-US"/>
        </w:rPr>
        <w:tab/>
        <w:t>(b)</w:t>
      </w:r>
      <w:r>
        <w:rPr>
          <w:lang w:val="en-US"/>
        </w:rPr>
        <w:tab/>
        <w:t>must be crossed “not negotiable”; and</w:t>
      </w:r>
    </w:p>
    <w:p w14:paraId="28CBB14E" w14:textId="77777777" w:rsidR="001222FF" w:rsidRDefault="001222FF">
      <w:pPr>
        <w:pStyle w:val="Apara"/>
        <w:rPr>
          <w:lang w:val="en-US"/>
        </w:rPr>
      </w:pPr>
      <w:r>
        <w:rPr>
          <w:lang w:val="en-US"/>
        </w:rPr>
        <w:tab/>
        <w:t>(c)</w:t>
      </w:r>
      <w:r>
        <w:rPr>
          <w:lang w:val="en-US"/>
        </w:rPr>
        <w:tab/>
        <w:t>must include—</w:t>
      </w:r>
    </w:p>
    <w:p w14:paraId="295DBCE0" w14:textId="77777777" w:rsidR="001222FF" w:rsidRDefault="001222FF">
      <w:pPr>
        <w:pStyle w:val="Asubpara"/>
        <w:rPr>
          <w:lang w:val="en-US"/>
        </w:rPr>
      </w:pPr>
      <w:r>
        <w:rPr>
          <w:lang w:val="en-US"/>
        </w:rPr>
        <w:tab/>
        <w:t>(i)</w:t>
      </w:r>
      <w:r>
        <w:rPr>
          <w:lang w:val="en-US"/>
        </w:rPr>
        <w:tab/>
        <w:t>the name of the law practice or the business name under which the law practice engages in legal practice; and</w:t>
      </w:r>
    </w:p>
    <w:p w14:paraId="0C23B86B" w14:textId="77777777" w:rsidR="001222FF" w:rsidRDefault="001222FF">
      <w:pPr>
        <w:pStyle w:val="Asubpara"/>
        <w:rPr>
          <w:lang w:val="en-US"/>
        </w:rPr>
      </w:pPr>
      <w:r>
        <w:rPr>
          <w:lang w:val="en-US"/>
        </w:rPr>
        <w:tab/>
        <w:t>(ii)</w:t>
      </w:r>
      <w:r>
        <w:rPr>
          <w:lang w:val="en-US"/>
        </w:rPr>
        <w:tab/>
        <w:t>the expression “law practice trust account” or “law practice trust a/c”.</w:t>
      </w:r>
    </w:p>
    <w:p w14:paraId="51668895" w14:textId="77777777" w:rsidR="001222FF" w:rsidRDefault="001222FF">
      <w:pPr>
        <w:pStyle w:val="Amain"/>
        <w:rPr>
          <w:lang w:val="en-US"/>
        </w:rPr>
      </w:pPr>
      <w:r>
        <w:rPr>
          <w:lang w:val="en-US"/>
        </w:rPr>
        <w:tab/>
        <w:t>(3)</w:t>
      </w:r>
      <w:r>
        <w:rPr>
          <w:lang w:val="en-US"/>
        </w:rPr>
        <w:tab/>
        <w:t>A cheque must be signed—</w:t>
      </w:r>
    </w:p>
    <w:p w14:paraId="6592A04E" w14:textId="77777777" w:rsidR="001222FF" w:rsidRDefault="001222FF">
      <w:pPr>
        <w:pStyle w:val="Apara"/>
        <w:rPr>
          <w:lang w:val="en-US"/>
        </w:rPr>
      </w:pPr>
      <w:r>
        <w:rPr>
          <w:lang w:val="en-US"/>
        </w:rPr>
        <w:tab/>
        <w:t>(a)</w:t>
      </w:r>
      <w:r>
        <w:rPr>
          <w:lang w:val="en-US"/>
        </w:rPr>
        <w:tab/>
        <w:t>by an authorised principal of the law practice; or</w:t>
      </w:r>
    </w:p>
    <w:p w14:paraId="451CCAEB" w14:textId="77777777" w:rsidR="001222FF" w:rsidRDefault="001222FF">
      <w:pPr>
        <w:pStyle w:val="Apara"/>
        <w:rPr>
          <w:lang w:val="en-US"/>
        </w:rPr>
      </w:pPr>
      <w:r>
        <w:rPr>
          <w:lang w:val="en-US"/>
        </w:rPr>
        <w:tab/>
        <w:t>(b)</w:t>
      </w:r>
      <w:r>
        <w:rPr>
          <w:lang w:val="en-US"/>
        </w:rPr>
        <w:tab/>
        <w:t>if a principal mentioned in paragraph (a) is not available—</w:t>
      </w:r>
    </w:p>
    <w:p w14:paraId="7CA17980" w14:textId="77777777" w:rsidR="001222FF" w:rsidRDefault="001222FF">
      <w:pPr>
        <w:pStyle w:val="Asubpara"/>
        <w:rPr>
          <w:lang w:val="en-US"/>
        </w:rPr>
      </w:pPr>
      <w:r>
        <w:rPr>
          <w:lang w:val="en-US"/>
        </w:rPr>
        <w:tab/>
        <w:t>(i)</w:t>
      </w:r>
      <w:r>
        <w:rPr>
          <w:lang w:val="en-US"/>
        </w:rPr>
        <w:tab/>
        <w:t>by an authorised legal practitioner associate; or</w:t>
      </w:r>
    </w:p>
    <w:p w14:paraId="59BF256D" w14:textId="77777777" w:rsidR="001222FF" w:rsidRDefault="001222FF">
      <w:pPr>
        <w:pStyle w:val="Asubpara"/>
        <w:rPr>
          <w:lang w:val="en-US"/>
        </w:rPr>
      </w:pPr>
      <w:r>
        <w:rPr>
          <w:lang w:val="en-US"/>
        </w:rPr>
        <w:tab/>
        <w:t>(ii)</w:t>
      </w:r>
      <w:r>
        <w:rPr>
          <w:lang w:val="en-US"/>
        </w:rPr>
        <w:tab/>
        <w:t>by an authorised Australian legal practitioner who holds an unrestricted</w:t>
      </w:r>
      <w:r>
        <w:t xml:space="preserve"> practising</w:t>
      </w:r>
      <w:r>
        <w:rPr>
          <w:lang w:val="en-US"/>
        </w:rPr>
        <w:t xml:space="preserve"> certificate</w:t>
      </w:r>
      <w:r>
        <w:t xml:space="preserve"> authorising</w:t>
      </w:r>
      <w:r>
        <w:rPr>
          <w:lang w:val="en-US"/>
        </w:rPr>
        <w:t xml:space="preserve"> the receipt of trust money; or</w:t>
      </w:r>
    </w:p>
    <w:p w14:paraId="150B9F3E" w14:textId="77777777" w:rsidR="001222FF" w:rsidRDefault="001222FF">
      <w:pPr>
        <w:pStyle w:val="Asubpara"/>
        <w:rPr>
          <w:lang w:val="en-US"/>
        </w:rPr>
      </w:pPr>
      <w:r>
        <w:rPr>
          <w:lang w:val="en-US"/>
        </w:rPr>
        <w:tab/>
        <w:t>(iii)</w:t>
      </w:r>
      <w:r>
        <w:rPr>
          <w:lang w:val="en-US"/>
        </w:rPr>
        <w:tab/>
        <w:t>by 2 or more authorised associates jointly.</w:t>
      </w:r>
    </w:p>
    <w:p w14:paraId="79E8BC6D" w14:textId="77777777" w:rsidR="001222FF" w:rsidRDefault="001222FF">
      <w:pPr>
        <w:pStyle w:val="Amain"/>
        <w:rPr>
          <w:lang w:val="en-US"/>
        </w:rPr>
      </w:pPr>
      <w:r>
        <w:rPr>
          <w:lang w:val="en-US"/>
        </w:rPr>
        <w:tab/>
        <w:t>(4)</w:t>
      </w:r>
      <w:r>
        <w:rPr>
          <w:lang w:val="en-US"/>
        </w:rPr>
        <w:tab/>
        <w:t>A written record of the required particulars (which may be in the form of a cheque butt) must be kept of each payment made by cheque, whether by way of making a carbon copy or otherwise, unless at the time the cheque is issued those particulars are recorded by computer program in the trust account payments cash book.</w:t>
      </w:r>
    </w:p>
    <w:p w14:paraId="7091968F" w14:textId="77777777" w:rsidR="001222FF" w:rsidRDefault="001222FF">
      <w:pPr>
        <w:pStyle w:val="Amain"/>
        <w:keepLines/>
        <w:rPr>
          <w:lang w:val="en-US"/>
        </w:rPr>
      </w:pPr>
      <w:r>
        <w:rPr>
          <w:lang w:val="en-US"/>
        </w:rPr>
        <w:lastRenderedPageBreak/>
        <w:tab/>
        <w:t>(5)</w:t>
      </w:r>
      <w:r>
        <w:rPr>
          <w:lang w:val="en-US"/>
        </w:rP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14:paraId="1C49DA9F" w14:textId="77777777" w:rsidR="001222FF" w:rsidRDefault="001222FF">
      <w:pPr>
        <w:pStyle w:val="Amain"/>
        <w:keepNext/>
        <w:rPr>
          <w:lang w:val="en-US"/>
        </w:rPr>
      </w:pPr>
      <w:r>
        <w:rPr>
          <w:lang w:val="en-US"/>
        </w:rPr>
        <w:tab/>
        <w:t>(6)</w:t>
      </w:r>
      <w:r>
        <w:rPr>
          <w:lang w:val="en-US"/>
        </w:rPr>
        <w:tab/>
        <w:t xml:space="preserve">For subsections (4) and (5), the </w:t>
      </w:r>
      <w:r>
        <w:rPr>
          <w:rStyle w:val="charBoldItals"/>
        </w:rPr>
        <w:t xml:space="preserve">required particulars </w:t>
      </w:r>
      <w:r>
        <w:rPr>
          <w:lang w:val="en-US"/>
        </w:rPr>
        <w:t>are as follows:</w:t>
      </w:r>
    </w:p>
    <w:p w14:paraId="5854C42D" w14:textId="77777777" w:rsidR="001222FF" w:rsidRDefault="001222FF">
      <w:pPr>
        <w:pStyle w:val="Apara"/>
        <w:rPr>
          <w:lang w:val="en-US"/>
        </w:rPr>
      </w:pPr>
      <w:r>
        <w:rPr>
          <w:lang w:val="en-US"/>
        </w:rPr>
        <w:tab/>
        <w:t>(a)</w:t>
      </w:r>
      <w:r>
        <w:rPr>
          <w:lang w:val="en-US"/>
        </w:rPr>
        <w:tab/>
        <w:t>the date and number of the cheque;</w:t>
      </w:r>
    </w:p>
    <w:p w14:paraId="46F6D7F3" w14:textId="77777777" w:rsidR="001222FF" w:rsidRDefault="001222FF">
      <w:pPr>
        <w:pStyle w:val="Apara"/>
        <w:rPr>
          <w:lang w:val="en-US"/>
        </w:rPr>
      </w:pPr>
      <w:r>
        <w:rPr>
          <w:lang w:val="en-US"/>
        </w:rPr>
        <w:tab/>
        <w:t>(b)</w:t>
      </w:r>
      <w:r>
        <w:rPr>
          <w:lang w:val="en-US"/>
        </w:rPr>
        <w:tab/>
        <w:t>the amount ordered to be paid by the cheque;</w:t>
      </w:r>
    </w:p>
    <w:p w14:paraId="06C76ACF" w14:textId="77777777" w:rsidR="001222FF" w:rsidRDefault="001222FF">
      <w:pPr>
        <w:pStyle w:val="Apara"/>
        <w:rPr>
          <w:lang w:val="en-US"/>
        </w:rPr>
      </w:pPr>
      <w:r>
        <w:rPr>
          <w:lang w:val="en-US"/>
        </w:rPr>
        <w:tab/>
        <w:t>(c)</w:t>
      </w:r>
      <w:r>
        <w:rPr>
          <w:lang w:val="en-US"/>
        </w:rPr>
        <w:tab/>
        <w:t>the name of the person to whom the payment is to be made or, in the case of a cheque made payable to an ADI, the name of the ADI and the name of the person receiving the benefit of the payment;</w:t>
      </w:r>
    </w:p>
    <w:p w14:paraId="2B593F66" w14:textId="77777777" w:rsidR="001222FF" w:rsidRDefault="001222FF">
      <w:pPr>
        <w:pStyle w:val="Apara"/>
        <w:rPr>
          <w:lang w:val="en-US"/>
        </w:rPr>
      </w:pPr>
      <w:r>
        <w:rPr>
          <w:lang w:val="en-US"/>
        </w:rPr>
        <w:tab/>
        <w:t>(d)</w:t>
      </w:r>
      <w:r>
        <w:rPr>
          <w:lang w:val="en-US"/>
        </w:rPr>
        <w:tab/>
        <w:t>details clearly identifying the name of the person on whose behalf the payment was made and the matter reference;</w:t>
      </w:r>
    </w:p>
    <w:p w14:paraId="19E1E860" w14:textId="77777777" w:rsidR="001222FF" w:rsidRDefault="001222FF">
      <w:pPr>
        <w:pStyle w:val="Apara"/>
        <w:rPr>
          <w:lang w:val="en-US"/>
        </w:rPr>
      </w:pPr>
      <w:r>
        <w:rPr>
          <w:lang w:val="en-US"/>
        </w:rPr>
        <w:tab/>
        <w:t>(e)</w:t>
      </w:r>
      <w:r>
        <w:rPr>
          <w:lang w:val="en-US"/>
        </w:rPr>
        <w:tab/>
        <w:t>details clearly identifying the ledger account to be debited;</w:t>
      </w:r>
    </w:p>
    <w:p w14:paraId="0A9C66D2" w14:textId="77777777" w:rsidR="001222FF" w:rsidRDefault="001222FF">
      <w:pPr>
        <w:pStyle w:val="Apara"/>
        <w:rPr>
          <w:lang w:val="en-US"/>
        </w:rPr>
      </w:pPr>
      <w:r>
        <w:rPr>
          <w:lang w:val="en-US"/>
        </w:rPr>
        <w:tab/>
        <w:t>(f)</w:t>
      </w:r>
      <w:r>
        <w:rPr>
          <w:lang w:val="en-US"/>
        </w:rPr>
        <w:tab/>
        <w:t>particulars sufficient to identify the purpose for which the payment was made.</w:t>
      </w:r>
    </w:p>
    <w:p w14:paraId="2D2145C1" w14:textId="77777777" w:rsidR="001222FF" w:rsidRDefault="001222FF">
      <w:pPr>
        <w:pStyle w:val="Amain"/>
        <w:rPr>
          <w:lang w:val="en-US"/>
        </w:rPr>
      </w:pPr>
      <w:r>
        <w:rPr>
          <w:lang w:val="en-US"/>
        </w:rPr>
        <w:tab/>
        <w:t>(7)</w:t>
      </w:r>
      <w:r>
        <w:rPr>
          <w:lang w:val="en-US"/>
        </w:rPr>
        <w:tab/>
        <w:t>Written records relating to payments by cheque (including cheque requisitions) must be kept in the order in which the cheques were issued.</w:t>
      </w:r>
    </w:p>
    <w:p w14:paraId="707DD12E" w14:textId="77777777" w:rsidR="001222FF" w:rsidRDefault="001222FF">
      <w:pPr>
        <w:pStyle w:val="Amain"/>
        <w:rPr>
          <w:lang w:val="en-US"/>
        </w:rPr>
      </w:pPr>
      <w:r>
        <w:rPr>
          <w:lang w:val="en-US"/>
        </w:rPr>
        <w:tab/>
        <w:t>(8)</w:t>
      </w:r>
      <w:r>
        <w:rPr>
          <w:lang w:val="en-US"/>
        </w:rPr>
        <w:tab/>
        <w:t>Subsection (2) (c) does not apply to an account established in the ACT before the commencement of this section.</w:t>
      </w:r>
    </w:p>
    <w:p w14:paraId="25CECA46" w14:textId="77777777" w:rsidR="001222FF" w:rsidRDefault="001222FF">
      <w:pPr>
        <w:pStyle w:val="Amain"/>
        <w:rPr>
          <w:lang w:val="en-US"/>
        </w:rPr>
      </w:pPr>
      <w:r>
        <w:rPr>
          <w:lang w:val="en-US"/>
        </w:rPr>
        <w:tab/>
        <w:t>(9)</w:t>
      </w:r>
      <w:r>
        <w:rPr>
          <w:lang w:val="en-US"/>
        </w:rPr>
        <w:tab/>
        <w:t>Subsection (2) (c) (ii) does not require the repetition of the words “law practice” if those words form part of the name or business name of the law practice.</w:t>
      </w:r>
    </w:p>
    <w:p w14:paraId="09329CF3" w14:textId="77777777" w:rsidR="001222FF" w:rsidRDefault="001222FF">
      <w:pPr>
        <w:pStyle w:val="Amain"/>
        <w:keepNext/>
        <w:rPr>
          <w:lang w:val="en-US"/>
        </w:rPr>
      </w:pPr>
      <w:r>
        <w:rPr>
          <w:lang w:val="en-US"/>
        </w:rPr>
        <w:tab/>
        <w:t>(10)</w:t>
      </w:r>
      <w:r>
        <w:rPr>
          <w:lang w:val="en-US"/>
        </w:rPr>
        <w:tab/>
        <w:t>In this section:</w:t>
      </w:r>
    </w:p>
    <w:p w14:paraId="75BBCE9F" w14:textId="77777777" w:rsidR="001222FF" w:rsidRDefault="001222FF">
      <w:pPr>
        <w:pStyle w:val="aDef"/>
        <w:rPr>
          <w:lang w:val="en-US"/>
        </w:rPr>
      </w:pPr>
      <w:r>
        <w:rPr>
          <w:rStyle w:val="charBoldItals"/>
        </w:rPr>
        <w:t xml:space="preserve">associate </w:t>
      </w:r>
      <w:r>
        <w:rPr>
          <w:lang w:val="en-US"/>
        </w:rPr>
        <w:t>means an associate of the law practice.</w:t>
      </w:r>
    </w:p>
    <w:p w14:paraId="40F29A61" w14:textId="77777777" w:rsidR="001222FF" w:rsidRDefault="001222FF">
      <w:pPr>
        <w:pStyle w:val="aDef"/>
        <w:rPr>
          <w:lang w:val="en-US"/>
        </w:rPr>
      </w:pPr>
      <w:r>
        <w:rPr>
          <w:rStyle w:val="charBoldItals"/>
        </w:rPr>
        <w:t xml:space="preserve">authorised </w:t>
      </w:r>
      <w:r>
        <w:rPr>
          <w:lang w:val="en-US"/>
        </w:rPr>
        <w:t>means authorised by the law practice to sign cheques drawn on the general trust account.</w:t>
      </w:r>
    </w:p>
    <w:p w14:paraId="36195561" w14:textId="77777777" w:rsidR="001222FF" w:rsidRDefault="001222FF">
      <w:pPr>
        <w:pStyle w:val="AH5Sec"/>
      </w:pPr>
      <w:bookmarkStart w:id="56" w:name="_Toc24117640"/>
      <w:r w:rsidRPr="007D33EB">
        <w:rPr>
          <w:rStyle w:val="CharSectNo"/>
        </w:rPr>
        <w:lastRenderedPageBreak/>
        <w:t>42</w:t>
      </w:r>
      <w:r>
        <w:tab/>
        <w:t>Payment by electronic funds transfer</w:t>
      </w:r>
      <w:bookmarkEnd w:id="56"/>
      <w:r>
        <w:t xml:space="preserve"> </w:t>
      </w:r>
    </w:p>
    <w:p w14:paraId="04ED316D" w14:textId="77777777" w:rsidR="001222FF" w:rsidRDefault="001222FF">
      <w:pPr>
        <w:pStyle w:val="Amain"/>
        <w:rPr>
          <w:lang w:val="en-US"/>
        </w:rPr>
      </w:pPr>
      <w:r>
        <w:rPr>
          <w:lang w:val="en-US"/>
        </w:rPr>
        <w:tab/>
        <w:t>(1)</w:t>
      </w:r>
      <w:r>
        <w:rPr>
          <w:lang w:val="en-US"/>
        </w:rPr>
        <w:tab/>
        <w:t>This section applies to the withdrawal of trust money from a general trust account of a law practice by electronic funds transfer.</w:t>
      </w:r>
    </w:p>
    <w:p w14:paraId="1A8DC524" w14:textId="77777777" w:rsidR="001222FF" w:rsidRDefault="001222FF">
      <w:pPr>
        <w:pStyle w:val="Amain"/>
        <w:rPr>
          <w:lang w:val="en-US"/>
        </w:rPr>
      </w:pPr>
      <w:r>
        <w:rPr>
          <w:lang w:val="en-US"/>
        </w:rPr>
        <w:tab/>
        <w:t>(2)</w:t>
      </w:r>
      <w:r>
        <w:rPr>
          <w:lang w:val="en-US"/>
        </w:rPr>
        <w:tab/>
        <w:t>An electronic funds transfer must be effected by, under the direction of or with the authority of—</w:t>
      </w:r>
    </w:p>
    <w:p w14:paraId="4BD0C5CD" w14:textId="77777777" w:rsidR="001222FF" w:rsidRDefault="001222FF">
      <w:pPr>
        <w:pStyle w:val="Apara"/>
        <w:rPr>
          <w:lang w:val="en-US"/>
        </w:rPr>
      </w:pPr>
      <w:r>
        <w:rPr>
          <w:lang w:val="en-US"/>
        </w:rPr>
        <w:tab/>
        <w:t>(a)</w:t>
      </w:r>
      <w:r>
        <w:rPr>
          <w:lang w:val="en-US"/>
        </w:rPr>
        <w:tab/>
        <w:t>an authorised principal of the law practice; or</w:t>
      </w:r>
    </w:p>
    <w:p w14:paraId="23412D81" w14:textId="77777777" w:rsidR="001222FF" w:rsidRDefault="001222FF">
      <w:pPr>
        <w:pStyle w:val="Apara"/>
        <w:rPr>
          <w:lang w:val="en-US"/>
        </w:rPr>
      </w:pPr>
      <w:r>
        <w:rPr>
          <w:lang w:val="en-US"/>
        </w:rPr>
        <w:tab/>
        <w:t>(b)</w:t>
      </w:r>
      <w:r>
        <w:rPr>
          <w:lang w:val="en-US"/>
        </w:rPr>
        <w:tab/>
        <w:t>if a principal mentioned in paragraph (a) is not available—</w:t>
      </w:r>
    </w:p>
    <w:p w14:paraId="167B7426" w14:textId="77777777" w:rsidR="001222FF" w:rsidRDefault="001222FF">
      <w:pPr>
        <w:pStyle w:val="Asubpara"/>
        <w:rPr>
          <w:lang w:val="en-US"/>
        </w:rPr>
      </w:pPr>
      <w:r>
        <w:rPr>
          <w:lang w:val="en-US"/>
        </w:rPr>
        <w:tab/>
        <w:t>(i)</w:t>
      </w:r>
      <w:r>
        <w:rPr>
          <w:lang w:val="en-US"/>
        </w:rPr>
        <w:tab/>
        <w:t>an authorised legal practitioner associate; or</w:t>
      </w:r>
    </w:p>
    <w:p w14:paraId="192397D2" w14:textId="77777777" w:rsidR="001222FF" w:rsidRDefault="001222FF">
      <w:pPr>
        <w:pStyle w:val="Asubpara"/>
        <w:rPr>
          <w:lang w:val="en-US"/>
        </w:rPr>
      </w:pPr>
      <w:r>
        <w:rPr>
          <w:lang w:val="en-US"/>
        </w:rPr>
        <w:tab/>
        <w:t>(ii)</w:t>
      </w:r>
      <w:r>
        <w:rPr>
          <w:lang w:val="en-US"/>
        </w:rPr>
        <w:tab/>
        <w:t>an authorised Australian legal practitioner who holds an unrestricted practising certificate authorising the receipt of trust money; or</w:t>
      </w:r>
    </w:p>
    <w:p w14:paraId="058407BE" w14:textId="77777777" w:rsidR="001222FF" w:rsidRDefault="001222FF">
      <w:pPr>
        <w:pStyle w:val="Asubpara"/>
        <w:rPr>
          <w:lang w:val="en-US"/>
        </w:rPr>
      </w:pPr>
      <w:r>
        <w:rPr>
          <w:lang w:val="en-US"/>
        </w:rPr>
        <w:tab/>
        <w:t>(iii)</w:t>
      </w:r>
      <w:r>
        <w:rPr>
          <w:lang w:val="en-US"/>
        </w:rPr>
        <w:tab/>
        <w:t>2 or more authorised associates jointly.</w:t>
      </w:r>
    </w:p>
    <w:p w14:paraId="3529BD32" w14:textId="77777777" w:rsidR="001222FF" w:rsidRDefault="001222FF">
      <w:pPr>
        <w:pStyle w:val="Amain"/>
        <w:rPr>
          <w:lang w:val="en-US"/>
        </w:rPr>
      </w:pPr>
      <w:r>
        <w:rPr>
          <w:lang w:val="en-US"/>
        </w:rPr>
        <w:tab/>
        <w:t>(3)</w:t>
      </w:r>
      <w:r>
        <w:rPr>
          <w:lang w:val="en-US"/>
        </w:rPr>
        <w:tab/>
        <w:t>A written record of the required particulars must be kept of each payment unless at the time the electronic funds transfer is effected those particulars are recorded by computer program in the trust account payments cash book.</w:t>
      </w:r>
    </w:p>
    <w:p w14:paraId="1D4BF158" w14:textId="77777777" w:rsidR="001222FF" w:rsidRDefault="001222FF">
      <w:pPr>
        <w:pStyle w:val="Amain"/>
        <w:rPr>
          <w:lang w:val="en-US"/>
        </w:rPr>
      </w:pPr>
      <w:r>
        <w:rPr>
          <w:lang w:val="en-US"/>
        </w:rPr>
        <w:tab/>
        <w:t>(4)</w:t>
      </w:r>
      <w:r>
        <w:rPr>
          <w:lang w:val="en-US"/>
        </w:rP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14:paraId="05769011" w14:textId="77777777" w:rsidR="001222FF" w:rsidRDefault="001222FF">
      <w:pPr>
        <w:pStyle w:val="Amain"/>
        <w:keepNext/>
        <w:rPr>
          <w:lang w:val="en-US"/>
        </w:rPr>
      </w:pPr>
      <w:r>
        <w:rPr>
          <w:lang w:val="en-US"/>
        </w:rPr>
        <w:tab/>
        <w:t>(5)</w:t>
      </w:r>
      <w:r>
        <w:rPr>
          <w:lang w:val="en-US"/>
        </w:rPr>
        <w:tab/>
        <w:t xml:space="preserve">For subsections (3) and (4), the </w:t>
      </w:r>
      <w:r>
        <w:rPr>
          <w:rStyle w:val="charBoldItals"/>
        </w:rPr>
        <w:t xml:space="preserve">required particulars </w:t>
      </w:r>
      <w:r>
        <w:rPr>
          <w:lang w:val="en-US"/>
        </w:rPr>
        <w:t>are as follows:</w:t>
      </w:r>
    </w:p>
    <w:p w14:paraId="3081A083" w14:textId="77777777" w:rsidR="001222FF" w:rsidRDefault="001222FF">
      <w:pPr>
        <w:pStyle w:val="Apara"/>
        <w:rPr>
          <w:lang w:val="en-US"/>
        </w:rPr>
      </w:pPr>
      <w:r>
        <w:rPr>
          <w:lang w:val="en-US"/>
        </w:rPr>
        <w:tab/>
        <w:t>(a)</w:t>
      </w:r>
      <w:r>
        <w:rPr>
          <w:lang w:val="en-US"/>
        </w:rPr>
        <w:tab/>
        <w:t>the date and number of the transaction;</w:t>
      </w:r>
    </w:p>
    <w:p w14:paraId="77F78E3D" w14:textId="77777777" w:rsidR="001222FF" w:rsidRDefault="001222FF">
      <w:pPr>
        <w:pStyle w:val="Apara"/>
        <w:rPr>
          <w:lang w:val="en-US"/>
        </w:rPr>
      </w:pPr>
      <w:r>
        <w:rPr>
          <w:lang w:val="en-US"/>
        </w:rPr>
        <w:tab/>
        <w:t>(b)</w:t>
      </w:r>
      <w:r>
        <w:rPr>
          <w:lang w:val="en-US"/>
        </w:rPr>
        <w:tab/>
        <w:t>the amount transferred;</w:t>
      </w:r>
    </w:p>
    <w:p w14:paraId="6F18B364" w14:textId="77777777" w:rsidR="001222FF" w:rsidRDefault="001222FF">
      <w:pPr>
        <w:pStyle w:val="Apara"/>
        <w:rPr>
          <w:lang w:val="en-US"/>
        </w:rPr>
      </w:pPr>
      <w:r>
        <w:rPr>
          <w:lang w:val="en-US"/>
        </w:rPr>
        <w:tab/>
        <w:t>(c)</w:t>
      </w:r>
      <w:r>
        <w:rPr>
          <w:lang w:val="en-US"/>
        </w:rPr>
        <w:tab/>
        <w:t>the name and number of the account to which the amount was transferred and relevant BSB number;</w:t>
      </w:r>
    </w:p>
    <w:p w14:paraId="21A6FFA3" w14:textId="77777777" w:rsidR="001222FF" w:rsidRDefault="001222FF">
      <w:pPr>
        <w:pStyle w:val="Apara"/>
        <w:keepLines/>
        <w:rPr>
          <w:lang w:val="en-US"/>
        </w:rPr>
      </w:pPr>
      <w:r>
        <w:rPr>
          <w:lang w:val="en-US"/>
        </w:rPr>
        <w:lastRenderedPageBreak/>
        <w:tab/>
        <w:t>(d)</w:t>
      </w:r>
      <w:r>
        <w:rPr>
          <w:lang w:val="en-US"/>
        </w:rPr>
        <w:tab/>
        <w:t>the name of the person to whom the payment was made or, in the case of a payment to an ADI, the name or BSB number of the ADI and the name of the person receiving the benefit of the payment;</w:t>
      </w:r>
    </w:p>
    <w:p w14:paraId="1EA9D0E1" w14:textId="77777777" w:rsidR="001222FF" w:rsidRDefault="001222FF">
      <w:pPr>
        <w:pStyle w:val="Apara"/>
        <w:rPr>
          <w:lang w:val="en-US"/>
        </w:rPr>
      </w:pPr>
      <w:r>
        <w:rPr>
          <w:lang w:val="en-US"/>
        </w:rPr>
        <w:tab/>
        <w:t>(e)</w:t>
      </w:r>
      <w:r>
        <w:rPr>
          <w:lang w:val="en-US"/>
        </w:rPr>
        <w:tab/>
        <w:t>details clearly identifying the name of the person on whose behalf the payment was made and the matter reference;</w:t>
      </w:r>
    </w:p>
    <w:p w14:paraId="73BF1835" w14:textId="77777777" w:rsidR="001222FF" w:rsidRDefault="001222FF">
      <w:pPr>
        <w:pStyle w:val="Apara"/>
        <w:rPr>
          <w:lang w:val="en-US"/>
        </w:rPr>
      </w:pPr>
      <w:r>
        <w:rPr>
          <w:lang w:val="en-US"/>
        </w:rPr>
        <w:tab/>
        <w:t>(f)</w:t>
      </w:r>
      <w:r>
        <w:rPr>
          <w:lang w:val="en-US"/>
        </w:rPr>
        <w:tab/>
        <w:t>details clearly identifying the ledger account to be debited;</w:t>
      </w:r>
    </w:p>
    <w:p w14:paraId="0510AC9B" w14:textId="77777777" w:rsidR="001222FF" w:rsidRDefault="001222FF">
      <w:pPr>
        <w:pStyle w:val="Apara"/>
        <w:rPr>
          <w:lang w:val="en-US"/>
        </w:rPr>
      </w:pPr>
      <w:r>
        <w:rPr>
          <w:lang w:val="en-US"/>
        </w:rPr>
        <w:tab/>
        <w:t>(g)</w:t>
      </w:r>
      <w:r>
        <w:rPr>
          <w:lang w:val="en-US"/>
        </w:rPr>
        <w:tab/>
        <w:t>particulars sufficient to identify the purpose for which the payment was made.</w:t>
      </w:r>
    </w:p>
    <w:p w14:paraId="6BBA79D1" w14:textId="77777777" w:rsidR="001222FF" w:rsidRDefault="001222FF">
      <w:pPr>
        <w:pStyle w:val="Amain"/>
        <w:rPr>
          <w:lang w:val="en-US"/>
        </w:rPr>
      </w:pPr>
      <w:r>
        <w:rPr>
          <w:lang w:val="en-US"/>
        </w:rPr>
        <w:tab/>
        <w:t>(6)</w:t>
      </w:r>
      <w:r>
        <w:rPr>
          <w:lang w:val="en-US"/>
        </w:rPr>
        <w:tab/>
        <w:t>Written records relating to payments by electronic funds transfer (including transfer requisitions) must be kept in the order in which the transfers were effected.</w:t>
      </w:r>
    </w:p>
    <w:p w14:paraId="6BE03A03" w14:textId="77777777" w:rsidR="001222FF" w:rsidRDefault="001222FF">
      <w:pPr>
        <w:pStyle w:val="Amain"/>
        <w:keepNext/>
        <w:rPr>
          <w:lang w:val="en-US"/>
        </w:rPr>
      </w:pPr>
      <w:r>
        <w:rPr>
          <w:lang w:val="en-US"/>
        </w:rPr>
        <w:tab/>
        <w:t>(7)</w:t>
      </w:r>
      <w:r>
        <w:rPr>
          <w:lang w:val="en-US"/>
        </w:rPr>
        <w:tab/>
        <w:t>In this section:</w:t>
      </w:r>
    </w:p>
    <w:p w14:paraId="141E854C" w14:textId="77777777" w:rsidR="001222FF" w:rsidRDefault="001222FF">
      <w:pPr>
        <w:pStyle w:val="aDef"/>
        <w:rPr>
          <w:lang w:val="en-US"/>
        </w:rPr>
      </w:pPr>
      <w:r>
        <w:rPr>
          <w:rStyle w:val="charBoldItals"/>
        </w:rPr>
        <w:t xml:space="preserve">associate </w:t>
      </w:r>
      <w:r>
        <w:rPr>
          <w:lang w:val="en-US"/>
        </w:rPr>
        <w:t>means an associate of the law practice.</w:t>
      </w:r>
    </w:p>
    <w:p w14:paraId="71EC5FFD" w14:textId="77777777" w:rsidR="001222FF" w:rsidRDefault="001222FF">
      <w:pPr>
        <w:pStyle w:val="aDef"/>
        <w:rPr>
          <w:lang w:val="en-US"/>
        </w:rPr>
      </w:pPr>
      <w:r>
        <w:rPr>
          <w:rStyle w:val="charBoldItals"/>
        </w:rPr>
        <w:t xml:space="preserve">authorised </w:t>
      </w:r>
      <w:r>
        <w:rPr>
          <w:lang w:val="en-US"/>
        </w:rPr>
        <w:t>means authorised by the law practice to effect, direct or give authority for an electronic funds transfer from the general trust account.</w:t>
      </w:r>
    </w:p>
    <w:p w14:paraId="142B73A2" w14:textId="77777777" w:rsidR="001222FF" w:rsidRDefault="001222FF">
      <w:pPr>
        <w:pStyle w:val="AH5Sec"/>
      </w:pPr>
      <w:bookmarkStart w:id="57" w:name="_Toc24117641"/>
      <w:r w:rsidRPr="007D33EB">
        <w:rPr>
          <w:rStyle w:val="CharSectNo"/>
        </w:rPr>
        <w:t>43</w:t>
      </w:r>
      <w:r>
        <w:tab/>
        <w:t>Recording transactions in trust account cash</w:t>
      </w:r>
      <w:bookmarkEnd w:id="57"/>
      <w:r>
        <w:t xml:space="preserve"> </w:t>
      </w:r>
    </w:p>
    <w:p w14:paraId="61FFD81B" w14:textId="77777777" w:rsidR="001222FF" w:rsidRDefault="001222FF">
      <w:pPr>
        <w:pStyle w:val="Amainreturn"/>
        <w:keepNext/>
      </w:pPr>
      <w:r>
        <w:t>A law practice that keeps a general trust account must keep the following trust account cash books:</w:t>
      </w:r>
    </w:p>
    <w:p w14:paraId="2F125DE0" w14:textId="77777777" w:rsidR="001222FF" w:rsidRDefault="001222FF">
      <w:pPr>
        <w:pStyle w:val="Apara"/>
      </w:pPr>
      <w:r>
        <w:tab/>
        <w:t>(a)</w:t>
      </w:r>
      <w:r>
        <w:tab/>
        <w:t xml:space="preserve">a trust account receipts cash book in accordance with section 44; </w:t>
      </w:r>
    </w:p>
    <w:p w14:paraId="6EA81A96" w14:textId="77777777" w:rsidR="001222FF" w:rsidRDefault="001222FF">
      <w:pPr>
        <w:pStyle w:val="Apara"/>
      </w:pPr>
      <w:r>
        <w:tab/>
        <w:t>(b)</w:t>
      </w:r>
      <w:r>
        <w:tab/>
        <w:t>a trust account payments cash book in accordance with section 45.</w:t>
      </w:r>
    </w:p>
    <w:p w14:paraId="4210DFE2" w14:textId="77777777" w:rsidR="001222FF" w:rsidRDefault="001222FF">
      <w:pPr>
        <w:pStyle w:val="AH5Sec"/>
      </w:pPr>
      <w:bookmarkStart w:id="58" w:name="_Toc24117642"/>
      <w:r w:rsidRPr="007D33EB">
        <w:rPr>
          <w:rStyle w:val="CharSectNo"/>
        </w:rPr>
        <w:lastRenderedPageBreak/>
        <w:t>44</w:t>
      </w:r>
      <w:r>
        <w:tab/>
        <w:t>Trust account receipts cash book</w:t>
      </w:r>
      <w:bookmarkEnd w:id="58"/>
      <w:r>
        <w:t xml:space="preserve">  </w:t>
      </w:r>
    </w:p>
    <w:p w14:paraId="1C69B074" w14:textId="77777777" w:rsidR="001222FF" w:rsidRDefault="001222FF">
      <w:pPr>
        <w:pStyle w:val="Amain"/>
        <w:keepNext/>
        <w:rPr>
          <w:lang w:val="en-US"/>
        </w:rPr>
      </w:pPr>
      <w:r>
        <w:rPr>
          <w:lang w:val="en-US"/>
        </w:rPr>
        <w:tab/>
        <w:t>(1)</w:t>
      </w:r>
      <w:r>
        <w:rPr>
          <w:lang w:val="en-US"/>
        </w:rPr>
        <w:tab/>
        <w:t>The following particulars must be recorded in a law practice’s trust account receipts cash book in relation to each receipt of trust money:</w:t>
      </w:r>
    </w:p>
    <w:p w14:paraId="1DA31355" w14:textId="77777777" w:rsidR="001222FF" w:rsidRDefault="001222FF">
      <w:pPr>
        <w:pStyle w:val="Apara"/>
        <w:rPr>
          <w:lang w:val="en-US"/>
        </w:rPr>
      </w:pPr>
      <w:r>
        <w:rPr>
          <w:lang w:val="en-US"/>
        </w:rPr>
        <w:tab/>
        <w:t>(a)</w:t>
      </w:r>
      <w:r>
        <w:rPr>
          <w:lang w:val="en-US"/>
        </w:rPr>
        <w:tab/>
        <w:t>the date a receipt was made out for the money and, if different, the date of receipt of the money;</w:t>
      </w:r>
    </w:p>
    <w:p w14:paraId="14295868" w14:textId="77777777" w:rsidR="001222FF" w:rsidRDefault="001222FF">
      <w:pPr>
        <w:pStyle w:val="Apara"/>
        <w:rPr>
          <w:lang w:val="en-US"/>
        </w:rPr>
      </w:pPr>
      <w:r>
        <w:rPr>
          <w:lang w:val="en-US"/>
        </w:rPr>
        <w:tab/>
        <w:t>(b)</w:t>
      </w:r>
      <w:r>
        <w:rPr>
          <w:lang w:val="en-US"/>
        </w:rPr>
        <w:tab/>
        <w:t>the receipt number;</w:t>
      </w:r>
    </w:p>
    <w:p w14:paraId="11314DEC" w14:textId="77777777" w:rsidR="001222FF" w:rsidRDefault="001222FF">
      <w:pPr>
        <w:pStyle w:val="Apara"/>
        <w:rPr>
          <w:lang w:val="en-US"/>
        </w:rPr>
      </w:pPr>
      <w:r>
        <w:rPr>
          <w:lang w:val="en-US"/>
        </w:rPr>
        <w:tab/>
        <w:t>(c)</w:t>
      </w:r>
      <w:r>
        <w:rPr>
          <w:lang w:val="en-US"/>
        </w:rPr>
        <w:tab/>
        <w:t>the amount of money received;</w:t>
      </w:r>
    </w:p>
    <w:p w14:paraId="2B871CCB" w14:textId="77777777" w:rsidR="001222FF" w:rsidRDefault="001222FF">
      <w:pPr>
        <w:pStyle w:val="Apara"/>
        <w:rPr>
          <w:lang w:val="en-US"/>
        </w:rPr>
      </w:pPr>
      <w:r>
        <w:rPr>
          <w:lang w:val="en-US"/>
        </w:rPr>
        <w:tab/>
        <w:t>(d)</w:t>
      </w:r>
      <w:r>
        <w:rPr>
          <w:lang w:val="en-US"/>
        </w:rPr>
        <w:tab/>
        <w:t>the form in which the money was received;</w:t>
      </w:r>
    </w:p>
    <w:p w14:paraId="79686B37" w14:textId="77777777" w:rsidR="001222FF" w:rsidRDefault="001222FF">
      <w:pPr>
        <w:pStyle w:val="Apara"/>
        <w:rPr>
          <w:lang w:val="en-US"/>
        </w:rPr>
      </w:pPr>
      <w:r>
        <w:rPr>
          <w:lang w:val="en-US"/>
        </w:rPr>
        <w:tab/>
        <w:t>(e)</w:t>
      </w:r>
      <w:r>
        <w:rPr>
          <w:lang w:val="en-US"/>
        </w:rPr>
        <w:tab/>
        <w:t>the name of the person from whom the money was received;</w:t>
      </w:r>
    </w:p>
    <w:p w14:paraId="35E60428" w14:textId="77777777" w:rsidR="001222FF" w:rsidRDefault="001222FF">
      <w:pPr>
        <w:pStyle w:val="Apara"/>
        <w:rPr>
          <w:lang w:val="en-US"/>
        </w:rPr>
      </w:pPr>
      <w:r>
        <w:rPr>
          <w:lang w:val="en-US"/>
        </w:rPr>
        <w:tab/>
        <w:t>(f)</w:t>
      </w:r>
      <w:r>
        <w:rPr>
          <w:lang w:val="en-US"/>
        </w:rPr>
        <w:tab/>
        <w:t>details clearly identifying the name of the client in relation to whom the money was received and the matter description and matter reference;</w:t>
      </w:r>
    </w:p>
    <w:p w14:paraId="543A5104" w14:textId="77777777" w:rsidR="001222FF" w:rsidRDefault="001222FF">
      <w:pPr>
        <w:pStyle w:val="Apara"/>
        <w:rPr>
          <w:lang w:val="en-US"/>
        </w:rPr>
      </w:pPr>
      <w:r>
        <w:rPr>
          <w:lang w:val="en-US"/>
        </w:rPr>
        <w:tab/>
        <w:t>(g)</w:t>
      </w:r>
      <w:r>
        <w:rPr>
          <w:lang w:val="en-US"/>
        </w:rPr>
        <w:tab/>
        <w:t>particulars sufficient to identify the purpose for which the money was received;</w:t>
      </w:r>
    </w:p>
    <w:p w14:paraId="5C42E22A" w14:textId="77777777" w:rsidR="001222FF" w:rsidRDefault="001222FF">
      <w:pPr>
        <w:pStyle w:val="Apara"/>
        <w:rPr>
          <w:lang w:val="en-US"/>
        </w:rPr>
      </w:pPr>
      <w:r>
        <w:rPr>
          <w:lang w:val="en-US"/>
        </w:rPr>
        <w:tab/>
        <w:t>(h)</w:t>
      </w:r>
      <w:r>
        <w:rPr>
          <w:lang w:val="en-US"/>
        </w:rPr>
        <w:tab/>
        <w:t>details clearly identifying the ledger account to be credited.</w:t>
      </w:r>
    </w:p>
    <w:p w14:paraId="0CEB4BB0" w14:textId="77777777" w:rsidR="001222FF" w:rsidRDefault="001222FF">
      <w:pPr>
        <w:pStyle w:val="Amain"/>
        <w:rPr>
          <w:lang w:val="en-US"/>
        </w:rPr>
      </w:pPr>
      <w:r>
        <w:rPr>
          <w:lang w:val="en-US"/>
        </w:rPr>
        <w:tab/>
        <w:t>(2)</w:t>
      </w:r>
      <w:r>
        <w:rPr>
          <w:lang w:val="en-US"/>
        </w:rPr>
        <w:tab/>
        <w:t>The date and amount of each deposit in the general trust account must be recorded in the trust account receipts cash book.</w:t>
      </w:r>
    </w:p>
    <w:p w14:paraId="39C35E07" w14:textId="77777777" w:rsidR="001222FF" w:rsidRDefault="001222FF">
      <w:pPr>
        <w:pStyle w:val="Amain"/>
        <w:rPr>
          <w:lang w:val="en-US"/>
        </w:rPr>
      </w:pPr>
      <w:r>
        <w:rPr>
          <w:lang w:val="en-US"/>
        </w:rPr>
        <w:tab/>
        <w:t>(3)</w:t>
      </w:r>
      <w:r>
        <w:rPr>
          <w:lang w:val="en-US"/>
        </w:rPr>
        <w:tab/>
        <w:t>The particulars in relation to receipts must be recorded in the order in which the receipts are made out.</w:t>
      </w:r>
    </w:p>
    <w:p w14:paraId="16FB0A23" w14:textId="77777777" w:rsidR="001222FF" w:rsidRDefault="001222FF">
      <w:pPr>
        <w:pStyle w:val="Amain"/>
        <w:rPr>
          <w:lang w:val="en-US"/>
        </w:rPr>
      </w:pPr>
      <w:r>
        <w:rPr>
          <w:lang w:val="en-US"/>
        </w:rPr>
        <w:tab/>
        <w:t>(4)</w:t>
      </w:r>
      <w:r>
        <w:rPr>
          <w:lang w:val="en-US"/>
        </w:rPr>
        <w:tab/>
        <w:t>The particulars in relation to a receipt must be recorded not later than 4 working days after the day the receipt was made out.</w:t>
      </w:r>
    </w:p>
    <w:p w14:paraId="37C0A127" w14:textId="77777777" w:rsidR="001222FF" w:rsidRDefault="001222FF">
      <w:pPr>
        <w:pStyle w:val="aExamHdgpar"/>
        <w:keepNext w:val="0"/>
        <w:ind w:left="1026"/>
      </w:pPr>
      <w:r>
        <w:t>Example</w:t>
      </w:r>
    </w:p>
    <w:p w14:paraId="73F33719" w14:textId="77777777" w:rsidR="001222FF" w:rsidRDefault="001222FF">
      <w:pPr>
        <w:pStyle w:val="aExampar"/>
        <w:ind w:left="1026"/>
      </w:pPr>
      <w:r>
        <w:t>If the receipt is made out on Monday, that day is not counted in working out the day by when the particulars in relation to the receipt must be recorded. To comply with s (4), the particulars in relation to the receipt must be recorded not later than Friday.</w:t>
      </w:r>
    </w:p>
    <w:p w14:paraId="5495A36E" w14:textId="58839C27" w:rsidR="001222FF" w:rsidRDefault="001222FF">
      <w:pPr>
        <w:pStyle w:val="aNote"/>
        <w:rPr>
          <w:lang w:val="en-US"/>
        </w:rPr>
      </w:pPr>
      <w:r>
        <w:rPr>
          <w:rStyle w:val="charItals"/>
        </w:rPr>
        <w:t>Note</w:t>
      </w:r>
      <w:r>
        <w:rPr>
          <w:rStyle w:val="charItals"/>
        </w:rPr>
        <w:tab/>
      </w:r>
      <w:r>
        <w:t xml:space="preserve">See the </w:t>
      </w:r>
      <w:hyperlink r:id="rId79" w:tooltip="A2001-14" w:history="1">
        <w:r w:rsidR="00790EA7" w:rsidRPr="00790EA7">
          <w:rPr>
            <w:rStyle w:val="charCitHyperlinkAbbrev"/>
          </w:rPr>
          <w:t>Legislation Act</w:t>
        </w:r>
      </w:hyperlink>
      <w:r>
        <w:t>, s 151 (Working out periods of time generally).</w:t>
      </w:r>
    </w:p>
    <w:p w14:paraId="0BAB9BCA" w14:textId="77777777" w:rsidR="001222FF" w:rsidRDefault="001222FF">
      <w:pPr>
        <w:pStyle w:val="AH5Sec"/>
      </w:pPr>
      <w:bookmarkStart w:id="59" w:name="_Toc24117643"/>
      <w:r w:rsidRPr="007D33EB">
        <w:rPr>
          <w:rStyle w:val="CharSectNo"/>
        </w:rPr>
        <w:lastRenderedPageBreak/>
        <w:t>45</w:t>
      </w:r>
      <w:r>
        <w:tab/>
        <w:t>Trust account payments cash book</w:t>
      </w:r>
      <w:bookmarkEnd w:id="59"/>
      <w:r>
        <w:t xml:space="preserve"> </w:t>
      </w:r>
    </w:p>
    <w:p w14:paraId="51844C47" w14:textId="77777777" w:rsidR="001222FF" w:rsidRDefault="001222FF">
      <w:pPr>
        <w:pStyle w:val="Amain"/>
        <w:keepNext/>
        <w:rPr>
          <w:lang w:val="en-US"/>
        </w:rPr>
      </w:pPr>
      <w:r>
        <w:rPr>
          <w:lang w:val="en-US"/>
        </w:rPr>
        <w:tab/>
        <w:t>(1)</w:t>
      </w:r>
      <w:r>
        <w:rPr>
          <w:lang w:val="en-US"/>
        </w:rPr>
        <w:tab/>
        <w:t>The following particulars must be recorded in a law practice’s trust account payments cash book in relation to each payment of trust money by cheque:</w:t>
      </w:r>
    </w:p>
    <w:p w14:paraId="5B6F2CF6" w14:textId="77777777" w:rsidR="001222FF" w:rsidRDefault="001222FF">
      <w:pPr>
        <w:pStyle w:val="Apara"/>
        <w:rPr>
          <w:lang w:val="en-US"/>
        </w:rPr>
      </w:pPr>
      <w:r>
        <w:rPr>
          <w:lang w:val="en-US"/>
        </w:rPr>
        <w:tab/>
        <w:t>(a)</w:t>
      </w:r>
      <w:r>
        <w:rPr>
          <w:lang w:val="en-US"/>
        </w:rPr>
        <w:tab/>
        <w:t>the date and number of the cheque;</w:t>
      </w:r>
    </w:p>
    <w:p w14:paraId="531CCC28" w14:textId="77777777" w:rsidR="001222FF" w:rsidRDefault="001222FF">
      <w:pPr>
        <w:pStyle w:val="Apara"/>
        <w:rPr>
          <w:lang w:val="en-US"/>
        </w:rPr>
      </w:pPr>
      <w:r>
        <w:rPr>
          <w:lang w:val="en-US"/>
        </w:rPr>
        <w:tab/>
        <w:t>(b)</w:t>
      </w:r>
      <w:r>
        <w:rPr>
          <w:lang w:val="en-US"/>
        </w:rPr>
        <w:tab/>
        <w:t>the amount ordered to be paid by the cheque;</w:t>
      </w:r>
    </w:p>
    <w:p w14:paraId="12D0FEDD" w14:textId="77777777" w:rsidR="001222FF" w:rsidRDefault="001222FF">
      <w:pPr>
        <w:pStyle w:val="Apara"/>
        <w:rPr>
          <w:lang w:val="en-US"/>
        </w:rPr>
      </w:pPr>
      <w:r>
        <w:rPr>
          <w:lang w:val="en-US"/>
        </w:rPr>
        <w:tab/>
        <w:t>(c)</w:t>
      </w:r>
      <w:r>
        <w:rPr>
          <w:lang w:val="en-US"/>
        </w:rPr>
        <w:tab/>
        <w:t>the name of the person to whom the payment is to be made or, in the case of a cheque made payable to an ADI, the name or BSB number of the ADI and the name of the person receiving the benefit of the payment;</w:t>
      </w:r>
    </w:p>
    <w:p w14:paraId="76CE2013" w14:textId="77777777" w:rsidR="001222FF" w:rsidRDefault="001222FF">
      <w:pPr>
        <w:pStyle w:val="Apara"/>
        <w:rPr>
          <w:lang w:val="en-US"/>
        </w:rPr>
      </w:pPr>
      <w:r>
        <w:rPr>
          <w:lang w:val="en-US"/>
        </w:rPr>
        <w:tab/>
        <w:t>(d)</w:t>
      </w:r>
      <w:r>
        <w:rPr>
          <w:lang w:val="en-US"/>
        </w:rPr>
        <w:tab/>
        <w:t>details clearly identifying the name of the person on whose behalf the payment was made and the matter reference;</w:t>
      </w:r>
    </w:p>
    <w:p w14:paraId="5CB17728" w14:textId="77777777" w:rsidR="001222FF" w:rsidRDefault="001222FF">
      <w:pPr>
        <w:pStyle w:val="Apara"/>
        <w:rPr>
          <w:lang w:val="en-US"/>
        </w:rPr>
      </w:pPr>
      <w:r>
        <w:rPr>
          <w:lang w:val="en-US"/>
        </w:rPr>
        <w:tab/>
        <w:t>(e)</w:t>
      </w:r>
      <w:r>
        <w:rPr>
          <w:lang w:val="en-US"/>
        </w:rPr>
        <w:tab/>
        <w:t>details clearly identifying the ledger account to be debited;</w:t>
      </w:r>
    </w:p>
    <w:p w14:paraId="1F3515EC" w14:textId="77777777" w:rsidR="001222FF" w:rsidRDefault="001222FF">
      <w:pPr>
        <w:pStyle w:val="Apara"/>
        <w:rPr>
          <w:lang w:val="en-US"/>
        </w:rPr>
      </w:pPr>
      <w:r>
        <w:rPr>
          <w:lang w:val="en-US"/>
        </w:rPr>
        <w:tab/>
        <w:t>(f)</w:t>
      </w:r>
      <w:r>
        <w:rPr>
          <w:lang w:val="en-US"/>
        </w:rPr>
        <w:tab/>
        <w:t>particulars sufficient to identify the purpose for which the payment was made.</w:t>
      </w:r>
    </w:p>
    <w:p w14:paraId="5296B0C9" w14:textId="77777777" w:rsidR="001222FF" w:rsidRDefault="001222FF">
      <w:pPr>
        <w:pStyle w:val="Amain"/>
        <w:keepNext/>
        <w:rPr>
          <w:lang w:val="en-US"/>
        </w:rPr>
      </w:pPr>
      <w:r>
        <w:rPr>
          <w:lang w:val="en-US"/>
        </w:rPr>
        <w:tab/>
        <w:t>(2)</w:t>
      </w:r>
      <w:r>
        <w:rPr>
          <w:lang w:val="en-US"/>
        </w:rPr>
        <w:tab/>
        <w:t>The following particulars must be recorded in a law practice’s trust accounts payments cash book in relation to each payment of trust money by electronic funds transfer:</w:t>
      </w:r>
    </w:p>
    <w:p w14:paraId="7A08F5BE" w14:textId="77777777" w:rsidR="001222FF" w:rsidRDefault="001222FF">
      <w:pPr>
        <w:pStyle w:val="Apara"/>
        <w:rPr>
          <w:lang w:val="en-US"/>
        </w:rPr>
      </w:pPr>
      <w:r>
        <w:rPr>
          <w:lang w:val="en-US"/>
        </w:rPr>
        <w:tab/>
        <w:t>(a)</w:t>
      </w:r>
      <w:r>
        <w:rPr>
          <w:lang w:val="en-US"/>
        </w:rPr>
        <w:tab/>
        <w:t>the date and number of the transaction;</w:t>
      </w:r>
    </w:p>
    <w:p w14:paraId="44C87B5A" w14:textId="77777777" w:rsidR="001222FF" w:rsidRDefault="001222FF">
      <w:pPr>
        <w:pStyle w:val="Apara"/>
        <w:rPr>
          <w:lang w:val="en-US"/>
        </w:rPr>
      </w:pPr>
      <w:r>
        <w:rPr>
          <w:lang w:val="en-US"/>
        </w:rPr>
        <w:tab/>
        <w:t>(b)</w:t>
      </w:r>
      <w:r>
        <w:rPr>
          <w:lang w:val="en-US"/>
        </w:rPr>
        <w:tab/>
        <w:t>the amount transferred;</w:t>
      </w:r>
    </w:p>
    <w:p w14:paraId="5A30F2F3" w14:textId="77777777" w:rsidR="001222FF" w:rsidRDefault="001222FF">
      <w:pPr>
        <w:pStyle w:val="Apara"/>
        <w:rPr>
          <w:lang w:val="en-US"/>
        </w:rPr>
      </w:pPr>
      <w:r>
        <w:rPr>
          <w:lang w:val="en-US"/>
        </w:rPr>
        <w:tab/>
        <w:t>(c)</w:t>
      </w:r>
      <w:r>
        <w:rPr>
          <w:lang w:val="en-US"/>
        </w:rPr>
        <w:tab/>
        <w:t>the name and number of the account to which the amount was transferred and the relevant BSB number;</w:t>
      </w:r>
    </w:p>
    <w:p w14:paraId="22E54A84" w14:textId="77777777" w:rsidR="001222FF" w:rsidRDefault="001222FF">
      <w:pPr>
        <w:pStyle w:val="Apara"/>
        <w:rPr>
          <w:lang w:val="en-US"/>
        </w:rPr>
      </w:pPr>
      <w:r>
        <w:rPr>
          <w:lang w:val="en-US"/>
        </w:rPr>
        <w:tab/>
        <w:t>(d)</w:t>
      </w:r>
      <w:r>
        <w:rPr>
          <w:lang w:val="en-US"/>
        </w:rPr>
        <w:tab/>
        <w:t>the name of the person to whom the payment was made or, in the case of a payment to an ADI, the name or BSB number of the ADI and the name of the person receiving the benefit of the payment;</w:t>
      </w:r>
    </w:p>
    <w:p w14:paraId="5168758E" w14:textId="77777777" w:rsidR="001222FF" w:rsidRDefault="001222FF">
      <w:pPr>
        <w:pStyle w:val="Apara"/>
        <w:rPr>
          <w:lang w:val="en-US"/>
        </w:rPr>
      </w:pPr>
      <w:r>
        <w:rPr>
          <w:lang w:val="en-US"/>
        </w:rPr>
        <w:tab/>
        <w:t>(e)</w:t>
      </w:r>
      <w:r>
        <w:rPr>
          <w:lang w:val="en-US"/>
        </w:rPr>
        <w:tab/>
        <w:t>details clearly identifying the name of the person on whose behalf the payment was made and the matter reference;</w:t>
      </w:r>
    </w:p>
    <w:p w14:paraId="2F72ACFE" w14:textId="77777777" w:rsidR="001222FF" w:rsidRDefault="001222FF">
      <w:pPr>
        <w:pStyle w:val="Apara"/>
        <w:rPr>
          <w:lang w:val="en-US"/>
        </w:rPr>
      </w:pPr>
      <w:r>
        <w:rPr>
          <w:lang w:val="en-US"/>
        </w:rPr>
        <w:lastRenderedPageBreak/>
        <w:tab/>
        <w:t>(f)</w:t>
      </w:r>
      <w:r>
        <w:rPr>
          <w:lang w:val="en-US"/>
        </w:rPr>
        <w:tab/>
        <w:t>details clearly identifying the ledger account to be debited;</w:t>
      </w:r>
    </w:p>
    <w:p w14:paraId="5D634F08" w14:textId="77777777" w:rsidR="001222FF" w:rsidRDefault="001222FF">
      <w:pPr>
        <w:pStyle w:val="Apara"/>
        <w:rPr>
          <w:lang w:val="en-US"/>
        </w:rPr>
      </w:pPr>
      <w:r>
        <w:rPr>
          <w:lang w:val="en-US"/>
        </w:rPr>
        <w:tab/>
        <w:t>(g)</w:t>
      </w:r>
      <w:r>
        <w:rPr>
          <w:lang w:val="en-US"/>
        </w:rPr>
        <w:tab/>
        <w:t>particulars sufficient to identify the purpose for which the payment was made.</w:t>
      </w:r>
    </w:p>
    <w:p w14:paraId="45DBE00A" w14:textId="77777777" w:rsidR="001222FF" w:rsidRDefault="001222FF">
      <w:pPr>
        <w:pStyle w:val="Amain"/>
        <w:rPr>
          <w:lang w:val="en-US"/>
        </w:rPr>
      </w:pPr>
      <w:r>
        <w:rPr>
          <w:lang w:val="en-US"/>
        </w:rPr>
        <w:tab/>
        <w:t>(3)</w:t>
      </w:r>
      <w:r>
        <w:rPr>
          <w:lang w:val="en-US"/>
        </w:rPr>
        <w:tab/>
        <w:t>The particulars in relation to payments must be recorded in the order in which the payments are made.</w:t>
      </w:r>
    </w:p>
    <w:p w14:paraId="1F2EBC52" w14:textId="77777777" w:rsidR="001222FF" w:rsidRDefault="001222FF">
      <w:pPr>
        <w:pStyle w:val="Amain"/>
        <w:rPr>
          <w:lang w:val="en-US"/>
        </w:rPr>
      </w:pPr>
      <w:r>
        <w:rPr>
          <w:lang w:val="en-US"/>
        </w:rPr>
        <w:tab/>
        <w:t>(4)</w:t>
      </w:r>
      <w:r>
        <w:rPr>
          <w:lang w:val="en-US"/>
        </w:rPr>
        <w:tab/>
        <w:t>The particulars in relation to a payment must be recorded not later than 4 working days after the day the payment was made.</w:t>
      </w:r>
    </w:p>
    <w:p w14:paraId="5EFB63B7" w14:textId="77777777" w:rsidR="001222FF" w:rsidRDefault="001222FF">
      <w:pPr>
        <w:pStyle w:val="aExamHdgpar"/>
        <w:ind w:left="1083"/>
      </w:pPr>
      <w:r>
        <w:t>Example</w:t>
      </w:r>
    </w:p>
    <w:p w14:paraId="6D2D39B8" w14:textId="77777777" w:rsidR="001222FF" w:rsidRDefault="001222FF" w:rsidP="0095763C">
      <w:pPr>
        <w:pStyle w:val="aExamss"/>
      </w:pPr>
      <w:r>
        <w:t>If the payment is made on Monday, that day is not counted in working out the day by when the particulars in relation to the receipt must be recorded. To comply with s (4), the particulars in relation to the receipt must be recorded not later than Friday.</w:t>
      </w:r>
    </w:p>
    <w:p w14:paraId="7B0C4AAA" w14:textId="4C0A7995" w:rsidR="001222FF" w:rsidRDefault="001222FF">
      <w:pPr>
        <w:pStyle w:val="aNote"/>
        <w:keepNext/>
        <w:rPr>
          <w:lang w:val="en-US"/>
        </w:rPr>
      </w:pPr>
      <w:r>
        <w:rPr>
          <w:rStyle w:val="charItals"/>
        </w:rPr>
        <w:t>Note</w:t>
      </w:r>
      <w:r>
        <w:rPr>
          <w:rStyle w:val="charItals"/>
        </w:rPr>
        <w:tab/>
      </w:r>
      <w:r>
        <w:t xml:space="preserve">See the </w:t>
      </w:r>
      <w:hyperlink r:id="rId80" w:tooltip="A2001-14" w:history="1">
        <w:r w:rsidR="00790EA7" w:rsidRPr="00790EA7">
          <w:rPr>
            <w:rStyle w:val="charCitHyperlinkAbbrev"/>
          </w:rPr>
          <w:t>Legislation Act</w:t>
        </w:r>
      </w:hyperlink>
      <w:r>
        <w:t>, s 151 (Working out periods of time generally).</w:t>
      </w:r>
    </w:p>
    <w:p w14:paraId="219961A8" w14:textId="77777777" w:rsidR="001222FF" w:rsidRDefault="001222FF">
      <w:pPr>
        <w:pStyle w:val="AH5Sec"/>
      </w:pPr>
      <w:bookmarkStart w:id="60" w:name="_Toc24117644"/>
      <w:r w:rsidRPr="007D33EB">
        <w:rPr>
          <w:rStyle w:val="CharSectNo"/>
        </w:rPr>
        <w:t>46</w:t>
      </w:r>
      <w:r>
        <w:tab/>
        <w:t>Recording transactions in trust ledger accounts</w:t>
      </w:r>
      <w:bookmarkEnd w:id="60"/>
      <w:r>
        <w:t xml:space="preserve"> </w:t>
      </w:r>
    </w:p>
    <w:p w14:paraId="1444344A" w14:textId="77777777" w:rsidR="001222FF" w:rsidRDefault="001222FF">
      <w:pPr>
        <w:pStyle w:val="Amain"/>
        <w:rPr>
          <w:lang w:val="en-US"/>
        </w:rPr>
      </w:pPr>
      <w:r>
        <w:rPr>
          <w:lang w:val="en-US"/>
        </w:rPr>
        <w:tab/>
        <w:t>(1)</w:t>
      </w:r>
      <w:r>
        <w:rPr>
          <w:lang w:val="en-US"/>
        </w:rPr>
        <w:tab/>
        <w:t>A law practice that keeps a general trust account must keep a trust account ledger containing separate trust ledger accounts in relation to each client of the practice in each matter for which trust money has been received by the practice.</w:t>
      </w:r>
    </w:p>
    <w:p w14:paraId="1796AE96" w14:textId="77777777" w:rsidR="001222FF" w:rsidRDefault="001222FF">
      <w:pPr>
        <w:pStyle w:val="Amain"/>
        <w:keepNext/>
        <w:rPr>
          <w:lang w:val="en-US"/>
        </w:rPr>
      </w:pPr>
      <w:r>
        <w:rPr>
          <w:lang w:val="en-US"/>
        </w:rPr>
        <w:tab/>
        <w:t>(2)</w:t>
      </w:r>
      <w:r>
        <w:rPr>
          <w:lang w:val="en-US"/>
        </w:rPr>
        <w:tab/>
        <w:t>The following particulars must be recorded in the title of a trust ledger account:</w:t>
      </w:r>
    </w:p>
    <w:p w14:paraId="0AB470B6" w14:textId="77777777" w:rsidR="001222FF" w:rsidRDefault="001222FF">
      <w:pPr>
        <w:pStyle w:val="Apara"/>
        <w:rPr>
          <w:lang w:val="en-US"/>
        </w:rPr>
      </w:pPr>
      <w:r>
        <w:rPr>
          <w:lang w:val="en-US"/>
        </w:rPr>
        <w:tab/>
        <w:t>(a)</w:t>
      </w:r>
      <w:r>
        <w:rPr>
          <w:lang w:val="en-US"/>
        </w:rPr>
        <w:tab/>
        <w:t>the name of the person for or on behalf of whom the trust money was paid;</w:t>
      </w:r>
    </w:p>
    <w:p w14:paraId="47549CC8" w14:textId="77777777" w:rsidR="001222FF" w:rsidRDefault="001222FF">
      <w:pPr>
        <w:pStyle w:val="Apara"/>
        <w:rPr>
          <w:lang w:val="en-US"/>
        </w:rPr>
      </w:pPr>
      <w:r>
        <w:rPr>
          <w:lang w:val="en-US"/>
        </w:rPr>
        <w:tab/>
        <w:t>(b)</w:t>
      </w:r>
      <w:r>
        <w:rPr>
          <w:lang w:val="en-US"/>
        </w:rPr>
        <w:tab/>
        <w:t>the person’s address;</w:t>
      </w:r>
    </w:p>
    <w:p w14:paraId="140F7402" w14:textId="77777777" w:rsidR="001222FF" w:rsidRDefault="001222FF">
      <w:pPr>
        <w:pStyle w:val="Apara"/>
        <w:rPr>
          <w:lang w:val="en-US"/>
        </w:rPr>
      </w:pPr>
      <w:r>
        <w:rPr>
          <w:lang w:val="en-US"/>
        </w:rPr>
        <w:tab/>
        <w:t>(c)</w:t>
      </w:r>
      <w:r>
        <w:rPr>
          <w:lang w:val="en-US"/>
        </w:rPr>
        <w:tab/>
        <w:t>particulars sufficient to identify the matter in relation to which the trust money was received.</w:t>
      </w:r>
    </w:p>
    <w:p w14:paraId="2FE231EA" w14:textId="77777777" w:rsidR="001222FF" w:rsidRDefault="001222FF">
      <w:pPr>
        <w:pStyle w:val="Amain"/>
        <w:rPr>
          <w:lang w:val="en-US"/>
        </w:rPr>
      </w:pPr>
      <w:r>
        <w:rPr>
          <w:lang w:val="en-US"/>
        </w:rPr>
        <w:tab/>
        <w:t>(3)</w:t>
      </w:r>
      <w:r>
        <w:rPr>
          <w:lang w:val="en-US"/>
        </w:rPr>
        <w:tab/>
        <w:t>Details of any changes in the title of a trust ledger account must be recorded.</w:t>
      </w:r>
    </w:p>
    <w:p w14:paraId="13A1B8E6" w14:textId="77777777" w:rsidR="001222FF" w:rsidRDefault="001222FF">
      <w:pPr>
        <w:pStyle w:val="Amain"/>
        <w:keepNext/>
        <w:rPr>
          <w:lang w:val="en-US"/>
        </w:rPr>
      </w:pPr>
      <w:r>
        <w:rPr>
          <w:lang w:val="en-US"/>
        </w:rPr>
        <w:lastRenderedPageBreak/>
        <w:tab/>
        <w:t>(4)</w:t>
      </w:r>
      <w:r>
        <w:rPr>
          <w:lang w:val="en-US"/>
        </w:rPr>
        <w:tab/>
        <w:t>The following particulars must be recorded in the trust ledger account in relation to each receipt of trust money for the matter:</w:t>
      </w:r>
    </w:p>
    <w:p w14:paraId="3E3F0FB2" w14:textId="77777777" w:rsidR="001222FF" w:rsidRDefault="001222FF">
      <w:pPr>
        <w:pStyle w:val="Apara"/>
        <w:rPr>
          <w:lang w:val="en-US"/>
        </w:rPr>
      </w:pPr>
      <w:r>
        <w:rPr>
          <w:lang w:val="en-US"/>
        </w:rPr>
        <w:tab/>
        <w:t>(a)</w:t>
      </w:r>
      <w:r>
        <w:rPr>
          <w:lang w:val="en-US"/>
        </w:rPr>
        <w:tab/>
        <w:t>the date a receipt was made out for the money and, if different, the date of receipt of the money;</w:t>
      </w:r>
    </w:p>
    <w:p w14:paraId="1449E5BA" w14:textId="77777777" w:rsidR="001222FF" w:rsidRDefault="001222FF">
      <w:pPr>
        <w:pStyle w:val="Apara"/>
        <w:rPr>
          <w:lang w:val="en-US"/>
        </w:rPr>
      </w:pPr>
      <w:r>
        <w:rPr>
          <w:lang w:val="en-US"/>
        </w:rPr>
        <w:tab/>
        <w:t>(b)</w:t>
      </w:r>
      <w:r>
        <w:rPr>
          <w:lang w:val="en-US"/>
        </w:rPr>
        <w:tab/>
        <w:t>the receipt number;</w:t>
      </w:r>
    </w:p>
    <w:p w14:paraId="71FEBDAD" w14:textId="77777777" w:rsidR="001222FF" w:rsidRDefault="001222FF">
      <w:pPr>
        <w:pStyle w:val="Apara"/>
        <w:rPr>
          <w:lang w:val="en-US"/>
        </w:rPr>
      </w:pPr>
      <w:r>
        <w:rPr>
          <w:lang w:val="en-US"/>
        </w:rPr>
        <w:tab/>
        <w:t>(c)</w:t>
      </w:r>
      <w:r>
        <w:rPr>
          <w:lang w:val="en-US"/>
        </w:rPr>
        <w:tab/>
        <w:t>the amount of money received;</w:t>
      </w:r>
    </w:p>
    <w:p w14:paraId="54BF7D06" w14:textId="77777777" w:rsidR="001222FF" w:rsidRDefault="001222FF">
      <w:pPr>
        <w:pStyle w:val="Apara"/>
        <w:rPr>
          <w:lang w:val="en-US"/>
        </w:rPr>
      </w:pPr>
      <w:r>
        <w:rPr>
          <w:lang w:val="en-US"/>
        </w:rPr>
        <w:tab/>
        <w:t>(d)</w:t>
      </w:r>
      <w:r>
        <w:rPr>
          <w:lang w:val="en-US"/>
        </w:rPr>
        <w:tab/>
        <w:t>the name of the person from whom the money was received;</w:t>
      </w:r>
    </w:p>
    <w:p w14:paraId="512C2DAA" w14:textId="77777777" w:rsidR="001222FF" w:rsidRDefault="001222FF">
      <w:pPr>
        <w:pStyle w:val="Apara"/>
        <w:rPr>
          <w:lang w:val="en-US"/>
        </w:rPr>
      </w:pPr>
      <w:r>
        <w:rPr>
          <w:lang w:val="en-US"/>
        </w:rPr>
        <w:tab/>
        <w:t>(e)</w:t>
      </w:r>
      <w:r>
        <w:rPr>
          <w:lang w:val="en-US"/>
        </w:rPr>
        <w:tab/>
        <w:t>particulars sufficient to identify the purpose for which the money was received.</w:t>
      </w:r>
    </w:p>
    <w:p w14:paraId="26E0AE79" w14:textId="77777777" w:rsidR="001222FF" w:rsidRDefault="001222FF">
      <w:pPr>
        <w:pStyle w:val="Amain"/>
        <w:keepNext/>
        <w:rPr>
          <w:lang w:val="en-US"/>
        </w:rPr>
      </w:pPr>
      <w:r>
        <w:rPr>
          <w:lang w:val="en-US"/>
        </w:rPr>
        <w:tab/>
        <w:t>(5)</w:t>
      </w:r>
      <w:r>
        <w:rPr>
          <w:lang w:val="en-US"/>
        </w:rPr>
        <w:tab/>
        <w:t>The following particulars must be recorded in the trust ledger account in relation to each payment of trust money by cheque:</w:t>
      </w:r>
    </w:p>
    <w:p w14:paraId="14921806" w14:textId="77777777" w:rsidR="001222FF" w:rsidRDefault="001222FF">
      <w:pPr>
        <w:pStyle w:val="Apara"/>
        <w:rPr>
          <w:lang w:val="en-US"/>
        </w:rPr>
      </w:pPr>
      <w:r>
        <w:rPr>
          <w:lang w:val="en-US"/>
        </w:rPr>
        <w:tab/>
        <w:t>(a)</w:t>
      </w:r>
      <w:r>
        <w:rPr>
          <w:lang w:val="en-US"/>
        </w:rPr>
        <w:tab/>
        <w:t>the date and number of the cheque;</w:t>
      </w:r>
    </w:p>
    <w:p w14:paraId="43B05D45" w14:textId="77777777" w:rsidR="001222FF" w:rsidRDefault="001222FF">
      <w:pPr>
        <w:pStyle w:val="Apara"/>
        <w:rPr>
          <w:lang w:val="en-US"/>
        </w:rPr>
      </w:pPr>
      <w:r>
        <w:rPr>
          <w:lang w:val="en-US"/>
        </w:rPr>
        <w:tab/>
        <w:t>(b)</w:t>
      </w:r>
      <w:r>
        <w:rPr>
          <w:lang w:val="en-US"/>
        </w:rPr>
        <w:tab/>
        <w:t>the amount ordered to be paid by the cheque;</w:t>
      </w:r>
    </w:p>
    <w:p w14:paraId="5FF6F7A8" w14:textId="77777777" w:rsidR="001222FF" w:rsidRDefault="001222FF">
      <w:pPr>
        <w:pStyle w:val="Apara"/>
        <w:rPr>
          <w:lang w:val="en-US"/>
        </w:rPr>
      </w:pPr>
      <w:r>
        <w:rPr>
          <w:lang w:val="en-US"/>
        </w:rPr>
        <w:tab/>
        <w:t>(c)</w:t>
      </w:r>
      <w:r>
        <w:rPr>
          <w:lang w:val="en-US"/>
        </w:rPr>
        <w:tab/>
        <w:t>the name of the person to whom the payment is to be made or, in the case of a cheque made payable to an ADI, the name or BSB number of the ADI and the name of the person receiving the benefit of the payment;</w:t>
      </w:r>
    </w:p>
    <w:p w14:paraId="2087CED6" w14:textId="77777777" w:rsidR="001222FF" w:rsidRDefault="001222FF">
      <w:pPr>
        <w:pStyle w:val="Apara"/>
        <w:rPr>
          <w:lang w:val="en-US"/>
        </w:rPr>
      </w:pPr>
      <w:r>
        <w:rPr>
          <w:lang w:val="en-US"/>
        </w:rPr>
        <w:tab/>
        <w:t>(d)</w:t>
      </w:r>
      <w:r>
        <w:rPr>
          <w:lang w:val="en-US"/>
        </w:rPr>
        <w:tab/>
        <w:t>particulars sufficient to identify the purpose for which the payment was made.</w:t>
      </w:r>
    </w:p>
    <w:p w14:paraId="1516A350" w14:textId="77777777" w:rsidR="001222FF" w:rsidRDefault="001222FF">
      <w:pPr>
        <w:pStyle w:val="Amain"/>
        <w:keepNext/>
        <w:rPr>
          <w:lang w:val="en-US"/>
        </w:rPr>
      </w:pPr>
      <w:r>
        <w:rPr>
          <w:lang w:val="en-US"/>
        </w:rPr>
        <w:tab/>
        <w:t>(6)</w:t>
      </w:r>
      <w:r>
        <w:rPr>
          <w:lang w:val="en-US"/>
        </w:rPr>
        <w:tab/>
        <w:t>The following particulars must be recorded in the trust ledger account in relation to each payment of trust money by electronic funds transfer:</w:t>
      </w:r>
    </w:p>
    <w:p w14:paraId="2083F70D" w14:textId="77777777" w:rsidR="001222FF" w:rsidRDefault="001222FF">
      <w:pPr>
        <w:pStyle w:val="Apara"/>
        <w:rPr>
          <w:lang w:val="en-US"/>
        </w:rPr>
      </w:pPr>
      <w:r>
        <w:rPr>
          <w:lang w:val="en-US"/>
        </w:rPr>
        <w:tab/>
        <w:t>(a)</w:t>
      </w:r>
      <w:r>
        <w:rPr>
          <w:lang w:val="en-US"/>
        </w:rPr>
        <w:tab/>
        <w:t>the date and number of the transaction;</w:t>
      </w:r>
    </w:p>
    <w:p w14:paraId="01A9700A" w14:textId="77777777" w:rsidR="001222FF" w:rsidRDefault="001222FF">
      <w:pPr>
        <w:pStyle w:val="Apara"/>
        <w:rPr>
          <w:lang w:val="en-US"/>
        </w:rPr>
      </w:pPr>
      <w:r>
        <w:rPr>
          <w:lang w:val="en-US"/>
        </w:rPr>
        <w:tab/>
        <w:t>(b)</w:t>
      </w:r>
      <w:r>
        <w:rPr>
          <w:lang w:val="en-US"/>
        </w:rPr>
        <w:tab/>
        <w:t>the amount transferred;</w:t>
      </w:r>
    </w:p>
    <w:p w14:paraId="5C3BD997" w14:textId="77777777" w:rsidR="001222FF" w:rsidRDefault="001222FF">
      <w:pPr>
        <w:pStyle w:val="Apara"/>
        <w:rPr>
          <w:lang w:val="en-US"/>
        </w:rPr>
      </w:pPr>
      <w:r>
        <w:rPr>
          <w:lang w:val="en-US"/>
        </w:rPr>
        <w:tab/>
        <w:t>(c)</w:t>
      </w:r>
      <w:r>
        <w:rPr>
          <w:lang w:val="en-US"/>
        </w:rPr>
        <w:tab/>
        <w:t>the name and number of the account to which the amount was transferred and the relevant BSB number;</w:t>
      </w:r>
    </w:p>
    <w:p w14:paraId="7F176B44" w14:textId="77777777" w:rsidR="001222FF" w:rsidRDefault="001222FF" w:rsidP="00B2480B">
      <w:pPr>
        <w:pStyle w:val="Apara"/>
        <w:keepLines/>
        <w:rPr>
          <w:lang w:val="en-US"/>
        </w:rPr>
      </w:pPr>
      <w:r>
        <w:rPr>
          <w:lang w:val="en-US"/>
        </w:rPr>
        <w:lastRenderedPageBreak/>
        <w:tab/>
        <w:t>(d)</w:t>
      </w:r>
      <w:r>
        <w:rPr>
          <w:lang w:val="en-US"/>
        </w:rPr>
        <w:tab/>
        <w:t>the name of the person to whom the payment was made or, in the case of a payment to an ADI, the name or BSB number of the ADI and the name of the person receiving the benefit of the payment;</w:t>
      </w:r>
    </w:p>
    <w:p w14:paraId="407B0D35" w14:textId="77777777" w:rsidR="001222FF" w:rsidRDefault="001222FF">
      <w:pPr>
        <w:pStyle w:val="Apara"/>
        <w:rPr>
          <w:lang w:val="en-US"/>
        </w:rPr>
      </w:pPr>
      <w:r>
        <w:rPr>
          <w:lang w:val="en-US"/>
        </w:rPr>
        <w:tab/>
        <w:t>(e)</w:t>
      </w:r>
      <w:r>
        <w:rPr>
          <w:lang w:val="en-US"/>
        </w:rPr>
        <w:tab/>
        <w:t>particulars sufficient to identify the purpose for which the payment was made.</w:t>
      </w:r>
    </w:p>
    <w:p w14:paraId="4BB68DAF" w14:textId="77777777" w:rsidR="001222FF" w:rsidRDefault="001222FF">
      <w:pPr>
        <w:pStyle w:val="Amain"/>
        <w:keepNext/>
        <w:rPr>
          <w:lang w:val="en-US"/>
        </w:rPr>
      </w:pPr>
      <w:r>
        <w:rPr>
          <w:lang w:val="en-US"/>
        </w:rPr>
        <w:tab/>
        <w:t>(7)</w:t>
      </w:r>
      <w:r>
        <w:rPr>
          <w:lang w:val="en-US"/>
        </w:rPr>
        <w:tab/>
        <w:t>The following particulars must be recorded in the trust ledger account in relation to each transfer of trust money effected by a journal entry:</w:t>
      </w:r>
    </w:p>
    <w:p w14:paraId="35664DD6" w14:textId="77777777" w:rsidR="001222FF" w:rsidRDefault="001222FF">
      <w:pPr>
        <w:pStyle w:val="Apara"/>
        <w:rPr>
          <w:lang w:val="en-US"/>
        </w:rPr>
      </w:pPr>
      <w:r>
        <w:rPr>
          <w:lang w:val="en-US"/>
        </w:rPr>
        <w:tab/>
        <w:t>(a)</w:t>
      </w:r>
      <w:r>
        <w:rPr>
          <w:lang w:val="en-US"/>
        </w:rPr>
        <w:tab/>
        <w:t>the date of the transfer;</w:t>
      </w:r>
    </w:p>
    <w:p w14:paraId="30C4EDB9" w14:textId="77777777" w:rsidR="001222FF" w:rsidRDefault="001222FF">
      <w:pPr>
        <w:pStyle w:val="Apara"/>
        <w:rPr>
          <w:lang w:val="en-US"/>
        </w:rPr>
      </w:pPr>
      <w:r>
        <w:rPr>
          <w:lang w:val="en-US"/>
        </w:rPr>
        <w:tab/>
        <w:t>(b)</w:t>
      </w:r>
      <w:r>
        <w:rPr>
          <w:lang w:val="en-US"/>
        </w:rPr>
        <w:tab/>
        <w:t>the amount transferred;</w:t>
      </w:r>
    </w:p>
    <w:p w14:paraId="0DE0AA07" w14:textId="77777777" w:rsidR="001222FF" w:rsidRDefault="001222FF">
      <w:pPr>
        <w:pStyle w:val="Apara"/>
        <w:rPr>
          <w:lang w:val="en-US"/>
        </w:rPr>
      </w:pPr>
      <w:r>
        <w:rPr>
          <w:lang w:val="en-US"/>
        </w:rPr>
        <w:tab/>
        <w:t>(c)</w:t>
      </w:r>
      <w:r>
        <w:rPr>
          <w:lang w:val="en-US"/>
        </w:rPr>
        <w:tab/>
        <w:t>the journal reference number;</w:t>
      </w:r>
    </w:p>
    <w:p w14:paraId="7EE77D85" w14:textId="77777777" w:rsidR="001222FF" w:rsidRDefault="001222FF">
      <w:pPr>
        <w:pStyle w:val="Apara"/>
        <w:rPr>
          <w:lang w:val="en-US"/>
        </w:rPr>
      </w:pPr>
      <w:r>
        <w:rPr>
          <w:lang w:val="en-US"/>
        </w:rPr>
        <w:tab/>
        <w:t>(d)</w:t>
      </w:r>
      <w:r>
        <w:rPr>
          <w:lang w:val="en-US"/>
        </w:rPr>
        <w:tab/>
        <w:t>the name of the other trust ledger account from which or to which the money was transferred;</w:t>
      </w:r>
    </w:p>
    <w:p w14:paraId="11C75340" w14:textId="77777777" w:rsidR="001222FF" w:rsidRDefault="001222FF">
      <w:pPr>
        <w:pStyle w:val="Apara"/>
        <w:rPr>
          <w:lang w:val="en-US"/>
        </w:rPr>
      </w:pPr>
      <w:r>
        <w:rPr>
          <w:lang w:val="en-US"/>
        </w:rPr>
        <w:tab/>
        <w:t>(e)</w:t>
      </w:r>
      <w:r>
        <w:rPr>
          <w:lang w:val="en-US"/>
        </w:rPr>
        <w:tab/>
        <w:t>particulars sufficient to identify the purpose for which the payment was made.</w:t>
      </w:r>
    </w:p>
    <w:p w14:paraId="26D18283" w14:textId="77777777" w:rsidR="001222FF" w:rsidRDefault="001222FF">
      <w:pPr>
        <w:pStyle w:val="Amain"/>
        <w:rPr>
          <w:lang w:val="en-US"/>
        </w:rPr>
      </w:pPr>
      <w:r>
        <w:rPr>
          <w:lang w:val="en-US"/>
        </w:rPr>
        <w:tab/>
        <w:t>(8)</w:t>
      </w:r>
      <w:r>
        <w:rPr>
          <w:lang w:val="en-US"/>
        </w:rPr>
        <w:tab/>
        <w:t>Transactions relating to trust money must be recorded in the trust ledger account in the order in which the transactions occur.</w:t>
      </w:r>
    </w:p>
    <w:p w14:paraId="4E88A146" w14:textId="77777777" w:rsidR="001222FF" w:rsidRDefault="001222FF">
      <w:pPr>
        <w:pStyle w:val="Amain"/>
        <w:rPr>
          <w:lang w:val="en-US"/>
        </w:rPr>
      </w:pPr>
      <w:r>
        <w:rPr>
          <w:lang w:val="en-US"/>
        </w:rPr>
        <w:tab/>
        <w:t>(9)</w:t>
      </w:r>
      <w:r>
        <w:rPr>
          <w:lang w:val="en-US"/>
        </w:rPr>
        <w:tab/>
        <w:t>The particulars in relation to a receipt, payment or transfer of trust money must be recorded not later than 4 working days after the day the receipt was made out, the payment was made or the transfer was effected, as the case requires.</w:t>
      </w:r>
    </w:p>
    <w:p w14:paraId="6A9FD16B" w14:textId="77777777" w:rsidR="001222FF" w:rsidRDefault="001222FF">
      <w:pPr>
        <w:pStyle w:val="aExamHdgpar"/>
        <w:ind w:left="1026"/>
      </w:pPr>
      <w:r>
        <w:t>Example</w:t>
      </w:r>
    </w:p>
    <w:p w14:paraId="1031F1A8" w14:textId="77777777" w:rsidR="001222FF" w:rsidRDefault="001222FF">
      <w:pPr>
        <w:pStyle w:val="aExampar"/>
        <w:keepNext/>
        <w:ind w:left="1026"/>
      </w:pPr>
      <w:r>
        <w:t>If the receipt is made out on Monday, that day is not counted in working out the day by when the particulars in relation to the receipt must be recorded. To comply with s (4), the particulars in relation to the receipt must be recorded not later than Friday.</w:t>
      </w:r>
    </w:p>
    <w:p w14:paraId="67107034" w14:textId="48E714CE" w:rsidR="001222FF" w:rsidRDefault="001222FF">
      <w:pPr>
        <w:pStyle w:val="aNote"/>
        <w:keepNext/>
        <w:rPr>
          <w:lang w:val="en-US"/>
        </w:rPr>
      </w:pPr>
      <w:r>
        <w:rPr>
          <w:rStyle w:val="charItals"/>
        </w:rPr>
        <w:t>Note</w:t>
      </w:r>
      <w:r>
        <w:rPr>
          <w:rStyle w:val="charItals"/>
        </w:rPr>
        <w:tab/>
      </w:r>
      <w:r>
        <w:t xml:space="preserve">See the </w:t>
      </w:r>
      <w:hyperlink r:id="rId81" w:tooltip="A2001-14" w:history="1">
        <w:r w:rsidR="00790EA7" w:rsidRPr="00790EA7">
          <w:rPr>
            <w:rStyle w:val="charCitHyperlinkAbbrev"/>
          </w:rPr>
          <w:t>Legislation Act</w:t>
        </w:r>
      </w:hyperlink>
      <w:r>
        <w:t>, s 151 (Working out periods of time generally).</w:t>
      </w:r>
    </w:p>
    <w:p w14:paraId="7CAD613D" w14:textId="77777777" w:rsidR="001222FF" w:rsidRDefault="001222FF">
      <w:pPr>
        <w:pStyle w:val="Amain"/>
        <w:rPr>
          <w:lang w:val="en-US"/>
        </w:rPr>
      </w:pPr>
      <w:r>
        <w:rPr>
          <w:lang w:val="en-US"/>
        </w:rPr>
        <w:tab/>
        <w:t>(10)</w:t>
      </w:r>
      <w:r>
        <w:rPr>
          <w:lang w:val="en-US"/>
        </w:rPr>
        <w:tab/>
        <w:t>The trust ledger account balance must be recorded in the trust ledger account after each receipt, payment or transfer of trust money.</w:t>
      </w:r>
    </w:p>
    <w:p w14:paraId="22786603" w14:textId="77777777" w:rsidR="001222FF" w:rsidRDefault="001222FF">
      <w:pPr>
        <w:pStyle w:val="AH5Sec"/>
      </w:pPr>
      <w:bookmarkStart w:id="61" w:name="_Toc24117645"/>
      <w:r w:rsidRPr="007D33EB">
        <w:rPr>
          <w:rStyle w:val="CharSectNo"/>
        </w:rPr>
        <w:lastRenderedPageBreak/>
        <w:t>47</w:t>
      </w:r>
      <w:r>
        <w:tab/>
        <w:t>Journal transfers</w:t>
      </w:r>
      <w:bookmarkEnd w:id="61"/>
      <w:r>
        <w:t xml:space="preserve"> </w:t>
      </w:r>
    </w:p>
    <w:p w14:paraId="7FEE3683" w14:textId="77777777" w:rsidR="001222FF" w:rsidRDefault="001222FF">
      <w:pPr>
        <w:pStyle w:val="Amain"/>
        <w:rPr>
          <w:lang w:val="en-US"/>
        </w:rPr>
      </w:pPr>
      <w:r>
        <w:rPr>
          <w:lang w:val="en-US"/>
        </w:rPr>
        <w:tab/>
        <w:t>(1)</w:t>
      </w:r>
      <w:r>
        <w:rPr>
          <w:lang w:val="en-US"/>
        </w:rPr>
        <w:tab/>
        <w:t>Trust money may be transferred by journal entry from 1 trust ledger account in a law practice’s trust ledger to another trust ledger account in the trust ledger, but only if—</w:t>
      </w:r>
    </w:p>
    <w:p w14:paraId="70AE2CFC" w14:textId="77777777" w:rsidR="001222FF" w:rsidRDefault="001222FF">
      <w:pPr>
        <w:pStyle w:val="Apara"/>
        <w:rPr>
          <w:lang w:val="en-US"/>
        </w:rPr>
      </w:pPr>
      <w:r>
        <w:rPr>
          <w:lang w:val="en-US"/>
        </w:rPr>
        <w:tab/>
        <w:t>(a)</w:t>
      </w:r>
      <w:r>
        <w:rPr>
          <w:lang w:val="en-US"/>
        </w:rPr>
        <w:tab/>
        <w:t>the law practice is entitled to withdraw the money and pay it to the other trust ledger account; and</w:t>
      </w:r>
    </w:p>
    <w:p w14:paraId="6500A0E0" w14:textId="77777777" w:rsidR="001222FF" w:rsidRDefault="001222FF">
      <w:pPr>
        <w:pStyle w:val="Apara"/>
        <w:rPr>
          <w:lang w:val="en-US"/>
        </w:rPr>
      </w:pPr>
      <w:r>
        <w:rPr>
          <w:lang w:val="en-US"/>
        </w:rPr>
        <w:tab/>
        <w:t>(b)</w:t>
      </w:r>
      <w:r>
        <w:rPr>
          <w:lang w:val="en-US"/>
        </w:rPr>
        <w:tab/>
        <w:t>subsection (2) is complied with.</w:t>
      </w:r>
    </w:p>
    <w:p w14:paraId="6428AFC7" w14:textId="77777777" w:rsidR="001222FF" w:rsidRDefault="001222FF">
      <w:pPr>
        <w:pStyle w:val="Amain"/>
        <w:rPr>
          <w:lang w:val="en-US"/>
        </w:rPr>
      </w:pPr>
      <w:r>
        <w:rPr>
          <w:lang w:val="en-US"/>
        </w:rPr>
        <w:tab/>
        <w:t>(2)</w:t>
      </w:r>
      <w:r>
        <w:rPr>
          <w:lang w:val="en-US"/>
        </w:rPr>
        <w:tab/>
        <w:t>The transfer must be authorised in writing—</w:t>
      </w:r>
    </w:p>
    <w:p w14:paraId="07EC4F8C" w14:textId="77777777" w:rsidR="001222FF" w:rsidRDefault="001222FF">
      <w:pPr>
        <w:pStyle w:val="Apara"/>
        <w:rPr>
          <w:lang w:val="en-US"/>
        </w:rPr>
      </w:pPr>
      <w:r>
        <w:rPr>
          <w:lang w:val="en-US"/>
        </w:rPr>
        <w:tab/>
        <w:t>(a)</w:t>
      </w:r>
      <w:r>
        <w:rPr>
          <w:lang w:val="en-US"/>
        </w:rPr>
        <w:tab/>
        <w:t>by an authorised principal of the law practice; or</w:t>
      </w:r>
    </w:p>
    <w:p w14:paraId="0FB450B4" w14:textId="77777777" w:rsidR="001222FF" w:rsidRDefault="001222FF">
      <w:pPr>
        <w:pStyle w:val="Apara"/>
        <w:rPr>
          <w:lang w:val="en-US"/>
        </w:rPr>
      </w:pPr>
      <w:r>
        <w:rPr>
          <w:lang w:val="en-US"/>
        </w:rPr>
        <w:tab/>
        <w:t>(b)</w:t>
      </w:r>
      <w:r>
        <w:rPr>
          <w:lang w:val="en-US"/>
        </w:rPr>
        <w:tab/>
        <w:t>if a principal mentioned in paragraph (a) is not available—</w:t>
      </w:r>
    </w:p>
    <w:p w14:paraId="1388CEA1" w14:textId="77777777" w:rsidR="001222FF" w:rsidRDefault="001222FF">
      <w:pPr>
        <w:pStyle w:val="Asubpara"/>
        <w:rPr>
          <w:lang w:val="en-US"/>
        </w:rPr>
      </w:pPr>
      <w:r>
        <w:rPr>
          <w:lang w:val="en-US"/>
        </w:rPr>
        <w:tab/>
        <w:t>(i)</w:t>
      </w:r>
      <w:r>
        <w:rPr>
          <w:lang w:val="en-US"/>
        </w:rPr>
        <w:tab/>
        <w:t>by an authorised legal practitioner associate; or</w:t>
      </w:r>
    </w:p>
    <w:p w14:paraId="026BA3AD" w14:textId="77777777" w:rsidR="001222FF" w:rsidRDefault="001222FF">
      <w:pPr>
        <w:pStyle w:val="Asubpara"/>
        <w:rPr>
          <w:lang w:val="en-US"/>
        </w:rPr>
      </w:pPr>
      <w:r>
        <w:rPr>
          <w:lang w:val="en-US"/>
        </w:rPr>
        <w:tab/>
        <w:t>(ii)</w:t>
      </w:r>
      <w:r>
        <w:rPr>
          <w:lang w:val="en-US"/>
        </w:rPr>
        <w:tab/>
        <w:t>by an authorised Australian legal practitioner who holds an unrestricted practising certificate authorising the receipt of trust money; or</w:t>
      </w:r>
    </w:p>
    <w:p w14:paraId="7672C543" w14:textId="77777777" w:rsidR="001222FF" w:rsidRDefault="001222FF">
      <w:pPr>
        <w:pStyle w:val="Asubpara"/>
        <w:rPr>
          <w:lang w:val="en-US"/>
        </w:rPr>
      </w:pPr>
      <w:r>
        <w:rPr>
          <w:lang w:val="en-US"/>
        </w:rPr>
        <w:tab/>
        <w:t>(iii)</w:t>
      </w:r>
      <w:r>
        <w:rPr>
          <w:lang w:val="en-US"/>
        </w:rPr>
        <w:tab/>
        <w:t>by 2 or more authorised associates jointly; or</w:t>
      </w:r>
    </w:p>
    <w:p w14:paraId="2C069BFF" w14:textId="77777777" w:rsidR="001222FF" w:rsidRDefault="001222FF">
      <w:pPr>
        <w:pStyle w:val="Apara"/>
        <w:rPr>
          <w:lang w:val="en-US"/>
        </w:rPr>
      </w:pPr>
      <w:r>
        <w:rPr>
          <w:lang w:val="en-US"/>
        </w:rPr>
        <w:tab/>
        <w:t>(c)</w:t>
      </w:r>
      <w:r>
        <w:rPr>
          <w:lang w:val="en-US"/>
        </w:rPr>
        <w:tab/>
        <w:t>by an external intervener for the practice.</w:t>
      </w:r>
    </w:p>
    <w:p w14:paraId="149B4B66" w14:textId="77777777" w:rsidR="001222FF" w:rsidRDefault="001222FF">
      <w:pPr>
        <w:pStyle w:val="Amain"/>
        <w:rPr>
          <w:lang w:val="en-US"/>
        </w:rPr>
      </w:pPr>
      <w:r>
        <w:rPr>
          <w:lang w:val="en-US"/>
        </w:rPr>
        <w:tab/>
        <w:t>(3)</w:t>
      </w:r>
      <w:r>
        <w:rPr>
          <w:lang w:val="en-US"/>
        </w:rPr>
        <w:tab/>
        <w:t>A law practice must keep a trust account transfer journal if it transfers trust money by journal entry.</w:t>
      </w:r>
    </w:p>
    <w:p w14:paraId="24A83FA7" w14:textId="77777777" w:rsidR="001222FF" w:rsidRDefault="001222FF">
      <w:pPr>
        <w:pStyle w:val="Amain"/>
        <w:keepNext/>
        <w:rPr>
          <w:lang w:val="en-US"/>
        </w:rPr>
      </w:pPr>
      <w:r>
        <w:rPr>
          <w:lang w:val="en-US"/>
        </w:rPr>
        <w:tab/>
        <w:t>(4)</w:t>
      </w:r>
      <w:r>
        <w:rPr>
          <w:lang w:val="en-US"/>
        </w:rPr>
        <w:tab/>
        <w:t>The following particulars must be recorded in the trust account transfer journal in relation to each transfer of trust money by journal entry:</w:t>
      </w:r>
    </w:p>
    <w:p w14:paraId="659EBAF7" w14:textId="77777777" w:rsidR="001222FF" w:rsidRDefault="001222FF">
      <w:pPr>
        <w:pStyle w:val="Apara"/>
        <w:rPr>
          <w:lang w:val="en-US"/>
        </w:rPr>
      </w:pPr>
      <w:r>
        <w:rPr>
          <w:lang w:val="en-US"/>
        </w:rPr>
        <w:tab/>
        <w:t>(a)</w:t>
      </w:r>
      <w:r>
        <w:rPr>
          <w:lang w:val="en-US"/>
        </w:rPr>
        <w:tab/>
        <w:t>the date of the transfer;</w:t>
      </w:r>
    </w:p>
    <w:p w14:paraId="157772A5" w14:textId="77777777" w:rsidR="001222FF" w:rsidRDefault="001222FF">
      <w:pPr>
        <w:pStyle w:val="Apara"/>
        <w:rPr>
          <w:lang w:val="en-US"/>
        </w:rPr>
      </w:pPr>
      <w:r>
        <w:rPr>
          <w:lang w:val="en-US"/>
        </w:rPr>
        <w:tab/>
        <w:t>(b)</w:t>
      </w:r>
      <w:r>
        <w:rPr>
          <w:lang w:val="en-US"/>
        </w:rPr>
        <w:tab/>
        <w:t>the trust ledger account from which the money is transferred (including its identifying reference);</w:t>
      </w:r>
    </w:p>
    <w:p w14:paraId="2275E069" w14:textId="77777777" w:rsidR="001222FF" w:rsidRDefault="001222FF">
      <w:pPr>
        <w:pStyle w:val="Apara"/>
        <w:rPr>
          <w:lang w:val="en-US"/>
        </w:rPr>
      </w:pPr>
      <w:r>
        <w:rPr>
          <w:lang w:val="en-US"/>
        </w:rPr>
        <w:tab/>
        <w:t>(c)</w:t>
      </w:r>
      <w:r>
        <w:rPr>
          <w:lang w:val="en-US"/>
        </w:rPr>
        <w:tab/>
        <w:t>the trust ledger account to which the money is transferred (including its identifying reference);</w:t>
      </w:r>
    </w:p>
    <w:p w14:paraId="1F2EE607" w14:textId="77777777" w:rsidR="001222FF" w:rsidRDefault="001222FF" w:rsidP="00B2480B">
      <w:pPr>
        <w:pStyle w:val="Apara"/>
        <w:keepNext/>
        <w:rPr>
          <w:lang w:val="en-US"/>
        </w:rPr>
      </w:pPr>
      <w:r>
        <w:rPr>
          <w:lang w:val="en-US"/>
        </w:rPr>
        <w:lastRenderedPageBreak/>
        <w:tab/>
        <w:t>(d)</w:t>
      </w:r>
      <w:r>
        <w:rPr>
          <w:lang w:val="en-US"/>
        </w:rPr>
        <w:tab/>
        <w:t>the amount transferred;</w:t>
      </w:r>
    </w:p>
    <w:p w14:paraId="653B51C3" w14:textId="77777777" w:rsidR="001222FF" w:rsidRDefault="001222FF">
      <w:pPr>
        <w:pStyle w:val="Apara"/>
        <w:rPr>
          <w:lang w:val="en-US"/>
        </w:rPr>
      </w:pPr>
      <w:r>
        <w:rPr>
          <w:lang w:val="en-US"/>
        </w:rPr>
        <w:tab/>
        <w:t>(e)</w:t>
      </w:r>
      <w:r>
        <w:rPr>
          <w:lang w:val="en-US"/>
        </w:rPr>
        <w:tab/>
        <w:t>particulars sufficient to identify the purpose for which the transfer is made, the matter reference and a short description of the matter.</w:t>
      </w:r>
    </w:p>
    <w:p w14:paraId="2FBCA106" w14:textId="77777777" w:rsidR="001222FF" w:rsidRDefault="001222FF">
      <w:pPr>
        <w:pStyle w:val="Amain"/>
        <w:rPr>
          <w:lang w:val="en-US"/>
        </w:rPr>
      </w:pPr>
      <w:r>
        <w:rPr>
          <w:lang w:val="en-US"/>
        </w:rPr>
        <w:tab/>
        <w:t>(5)</w:t>
      </w:r>
      <w:r>
        <w:rPr>
          <w:lang w:val="en-US"/>
        </w:rPr>
        <w:tab/>
        <w:t>Journal pages or entries must be consecutively numbered.</w:t>
      </w:r>
    </w:p>
    <w:p w14:paraId="727A2E54" w14:textId="77777777" w:rsidR="001222FF" w:rsidRDefault="001222FF">
      <w:pPr>
        <w:pStyle w:val="Amain"/>
        <w:rPr>
          <w:lang w:val="en-US"/>
        </w:rPr>
      </w:pPr>
      <w:r>
        <w:rPr>
          <w:lang w:val="en-US"/>
        </w:rPr>
        <w:tab/>
        <w:t>(6)</w:t>
      </w:r>
      <w:r>
        <w:rPr>
          <w:lang w:val="en-US"/>
        </w:rPr>
        <w:tab/>
        <w:t>A law practice must keep particulars of the authorisation for each transfer of trust money by journal entry, whether in the trust account transfer journal or in some other way.</w:t>
      </w:r>
    </w:p>
    <w:p w14:paraId="545053D6" w14:textId="77777777" w:rsidR="001222FF" w:rsidRDefault="001222FF">
      <w:pPr>
        <w:pStyle w:val="Amain"/>
        <w:keepNext/>
        <w:rPr>
          <w:lang w:val="en-US"/>
        </w:rPr>
      </w:pPr>
      <w:r>
        <w:rPr>
          <w:lang w:val="en-US"/>
        </w:rPr>
        <w:tab/>
        <w:t>(7)</w:t>
      </w:r>
      <w:r>
        <w:rPr>
          <w:lang w:val="en-US"/>
        </w:rPr>
        <w:tab/>
        <w:t>In this section:</w:t>
      </w:r>
    </w:p>
    <w:p w14:paraId="28AD1462" w14:textId="77777777" w:rsidR="001222FF" w:rsidRDefault="001222FF">
      <w:pPr>
        <w:pStyle w:val="aDef"/>
        <w:rPr>
          <w:lang w:val="en-US"/>
        </w:rPr>
      </w:pPr>
      <w:r>
        <w:rPr>
          <w:rStyle w:val="charBoldItals"/>
        </w:rPr>
        <w:t xml:space="preserve">associate </w:t>
      </w:r>
      <w:r>
        <w:rPr>
          <w:lang w:val="en-US"/>
        </w:rPr>
        <w:t>means an associate of the law practice.</w:t>
      </w:r>
    </w:p>
    <w:p w14:paraId="12F3ACB3" w14:textId="77777777" w:rsidR="001222FF" w:rsidRDefault="001222FF">
      <w:pPr>
        <w:pStyle w:val="aDef"/>
        <w:rPr>
          <w:lang w:val="en-US"/>
        </w:rPr>
      </w:pPr>
      <w:r>
        <w:rPr>
          <w:rStyle w:val="charBoldItals"/>
        </w:rPr>
        <w:t xml:space="preserve">authorised </w:t>
      </w:r>
      <w:r>
        <w:rPr>
          <w:lang w:val="en-US"/>
        </w:rPr>
        <w:t>means authorised by the law practice or an external intervener for the practice to effect, direct or give authority for the transfer of trust money by journal entry from 1 trust ledger account in the practice’s trust ledger to another trust ledger account in the trust ledger.</w:t>
      </w:r>
    </w:p>
    <w:p w14:paraId="2935123D" w14:textId="64160E35" w:rsidR="001222FF" w:rsidRDefault="001222FF">
      <w:pPr>
        <w:pStyle w:val="aDef"/>
        <w:rPr>
          <w:lang w:val="en-US"/>
        </w:rPr>
      </w:pPr>
      <w:r>
        <w:rPr>
          <w:rStyle w:val="charBoldItals"/>
        </w:rPr>
        <w:t>external intervener—</w:t>
      </w:r>
      <w:r>
        <w:rPr>
          <w:rFonts w:ascii="TimesNewRomanPS-BoldItalicMT" w:hAnsi="TimesNewRomanPS-BoldItalicMT"/>
          <w:lang w:val="en-US"/>
        </w:rPr>
        <w:t xml:space="preserve">see the </w:t>
      </w:r>
      <w:hyperlink r:id="rId82" w:tooltip="Legal Profession Act 2006" w:history="1">
        <w:r w:rsidR="00D27F31" w:rsidRPr="00790EA7">
          <w:rPr>
            <w:rStyle w:val="charCitHyperlinkAbbrev"/>
          </w:rPr>
          <w:t>Act</w:t>
        </w:r>
      </w:hyperlink>
      <w:r>
        <w:rPr>
          <w:rFonts w:ascii="TimesNewRomanPS-BoldItalicMT" w:hAnsi="TimesNewRomanPS-BoldItalicMT"/>
          <w:lang w:val="en-US"/>
        </w:rPr>
        <w:t>, section 473 (1).</w:t>
      </w:r>
    </w:p>
    <w:p w14:paraId="74098560" w14:textId="77777777" w:rsidR="001222FF" w:rsidRDefault="001222FF">
      <w:pPr>
        <w:pStyle w:val="AH5Sec"/>
      </w:pPr>
      <w:bookmarkStart w:id="62" w:name="_Toc24117646"/>
      <w:r w:rsidRPr="007D33EB">
        <w:rPr>
          <w:rStyle w:val="CharSectNo"/>
        </w:rPr>
        <w:t>48</w:t>
      </w:r>
      <w:r>
        <w:tab/>
        <w:t>Reconciliation of trust records</w:t>
      </w:r>
      <w:bookmarkEnd w:id="62"/>
      <w:r>
        <w:t xml:space="preserve"> </w:t>
      </w:r>
    </w:p>
    <w:p w14:paraId="2C4E9E33" w14:textId="77777777" w:rsidR="001222FF" w:rsidRDefault="001222FF">
      <w:pPr>
        <w:pStyle w:val="Amain"/>
        <w:rPr>
          <w:lang w:val="en-US"/>
        </w:rPr>
      </w:pPr>
      <w:r>
        <w:rPr>
          <w:lang w:val="en-US"/>
        </w:rPr>
        <w:tab/>
        <w:t>(1)</w:t>
      </w:r>
      <w:r>
        <w:rPr>
          <w:lang w:val="en-US"/>
        </w:rPr>
        <w:tab/>
        <w:t>A law practice that keeps 1 or more general trust accounts must reconcile the trust records relating to each account.</w:t>
      </w:r>
    </w:p>
    <w:p w14:paraId="5F17DAC6" w14:textId="77777777" w:rsidR="001222FF" w:rsidRDefault="001222FF">
      <w:pPr>
        <w:pStyle w:val="Amain"/>
        <w:rPr>
          <w:lang w:val="en-US"/>
        </w:rPr>
      </w:pPr>
      <w:r>
        <w:rPr>
          <w:lang w:val="en-US"/>
        </w:rPr>
        <w:tab/>
        <w:t>(2)</w:t>
      </w:r>
      <w:r>
        <w:rPr>
          <w:lang w:val="en-US"/>
        </w:rPr>
        <w:tab/>
        <w:t>The trust records relating to a general trust account must be reconciled as at the end of each named month by preparing—</w:t>
      </w:r>
    </w:p>
    <w:p w14:paraId="3130CC60" w14:textId="77777777" w:rsidR="001222FF" w:rsidRDefault="001222FF">
      <w:pPr>
        <w:pStyle w:val="Apara"/>
        <w:rPr>
          <w:lang w:val="en-US"/>
        </w:rPr>
      </w:pPr>
      <w:r>
        <w:rPr>
          <w:lang w:val="en-US"/>
        </w:rPr>
        <w:tab/>
        <w:t>(a)</w:t>
      </w:r>
      <w:r>
        <w:rPr>
          <w:lang w:val="en-US"/>
        </w:rPr>
        <w:tab/>
        <w:t>a statement—</w:t>
      </w:r>
    </w:p>
    <w:p w14:paraId="381D4EAD" w14:textId="77777777" w:rsidR="001222FF" w:rsidRDefault="001222FF">
      <w:pPr>
        <w:pStyle w:val="Asubpara"/>
        <w:rPr>
          <w:lang w:val="en-US"/>
        </w:rPr>
      </w:pPr>
      <w:r>
        <w:rPr>
          <w:lang w:val="en-US"/>
        </w:rPr>
        <w:tab/>
        <w:t>(i)</w:t>
      </w:r>
      <w:r>
        <w:rPr>
          <w:lang w:val="en-US"/>
        </w:rPr>
        <w:tab/>
        <w:t>reconciling the general trust account balance as shown in ADI records with the balance of the practice’s trust account cash books; and</w:t>
      </w:r>
    </w:p>
    <w:p w14:paraId="5760077B" w14:textId="77777777" w:rsidR="001222FF" w:rsidRDefault="001222FF">
      <w:pPr>
        <w:pStyle w:val="Asubpara"/>
        <w:rPr>
          <w:lang w:val="en-US"/>
        </w:rPr>
      </w:pPr>
      <w:r>
        <w:rPr>
          <w:lang w:val="en-US"/>
        </w:rPr>
        <w:tab/>
        <w:t>(ii)</w:t>
      </w:r>
      <w:r>
        <w:rPr>
          <w:lang w:val="en-US"/>
        </w:rPr>
        <w:tab/>
        <w:t>showing the date the statement was prepared; and</w:t>
      </w:r>
    </w:p>
    <w:p w14:paraId="1A0BE236" w14:textId="77777777" w:rsidR="001222FF" w:rsidRDefault="001222FF" w:rsidP="00B2480B">
      <w:pPr>
        <w:pStyle w:val="Apara"/>
        <w:keepNext/>
        <w:rPr>
          <w:lang w:val="en-US"/>
        </w:rPr>
      </w:pPr>
      <w:r>
        <w:rPr>
          <w:lang w:val="en-US"/>
        </w:rPr>
        <w:lastRenderedPageBreak/>
        <w:tab/>
        <w:t>(b)</w:t>
      </w:r>
      <w:r>
        <w:rPr>
          <w:lang w:val="en-US"/>
        </w:rPr>
        <w:tab/>
        <w:t>a statement—</w:t>
      </w:r>
    </w:p>
    <w:p w14:paraId="54F1F401" w14:textId="77777777" w:rsidR="001222FF" w:rsidRDefault="001222FF">
      <w:pPr>
        <w:pStyle w:val="Asubpara"/>
        <w:rPr>
          <w:lang w:val="en-US"/>
        </w:rPr>
      </w:pPr>
      <w:r>
        <w:rPr>
          <w:lang w:val="en-US"/>
        </w:rPr>
        <w:tab/>
        <w:t>(i)</w:t>
      </w:r>
      <w:r>
        <w:rPr>
          <w:lang w:val="en-US"/>
        </w:rPr>
        <w:tab/>
        <w:t>reconciling the balance of the trust ledger accounts with the balance of the practice’s trust account cash books; and</w:t>
      </w:r>
    </w:p>
    <w:p w14:paraId="612AA1A7" w14:textId="77777777" w:rsidR="001222FF" w:rsidRDefault="001222FF">
      <w:pPr>
        <w:pStyle w:val="Asubpara"/>
        <w:rPr>
          <w:lang w:val="en-US"/>
        </w:rPr>
      </w:pPr>
      <w:r>
        <w:rPr>
          <w:lang w:val="en-US"/>
        </w:rPr>
        <w:tab/>
        <w:t>(ii)</w:t>
      </w:r>
      <w:r>
        <w:rPr>
          <w:lang w:val="en-US"/>
        </w:rPr>
        <w:tab/>
        <w:t>containing a list of the practice’s trust ledger accounts showing the name, identifying reference and balance of each and a short description of the matter to which each relates; and</w:t>
      </w:r>
    </w:p>
    <w:p w14:paraId="3B8874F6" w14:textId="77777777" w:rsidR="001222FF" w:rsidRDefault="001222FF">
      <w:pPr>
        <w:pStyle w:val="Asubpara"/>
        <w:rPr>
          <w:lang w:val="en-US"/>
        </w:rPr>
      </w:pPr>
      <w:r>
        <w:rPr>
          <w:lang w:val="en-US"/>
        </w:rPr>
        <w:tab/>
        <w:t>(iii)</w:t>
      </w:r>
      <w:r>
        <w:rPr>
          <w:lang w:val="en-US"/>
        </w:rPr>
        <w:tab/>
        <w:t>showing the date the statement was prepared.</w:t>
      </w:r>
    </w:p>
    <w:p w14:paraId="7CFBCD6A" w14:textId="77777777" w:rsidR="001222FF" w:rsidRDefault="001222FF">
      <w:pPr>
        <w:pStyle w:val="Amain"/>
        <w:rPr>
          <w:lang w:val="en-US"/>
        </w:rPr>
      </w:pPr>
      <w:r>
        <w:rPr>
          <w:lang w:val="en-US"/>
        </w:rPr>
        <w:tab/>
        <w:t>(3)</w:t>
      </w:r>
      <w:r>
        <w:rPr>
          <w:lang w:val="en-US"/>
        </w:rPr>
        <w:tab/>
        <w:t>The statements must be prepared no later than 15 working days after the end of the month to which the statements relate.</w:t>
      </w:r>
    </w:p>
    <w:p w14:paraId="630469B8" w14:textId="77777777" w:rsidR="001222FF" w:rsidRDefault="001222FF">
      <w:pPr>
        <w:pStyle w:val="Amain"/>
        <w:rPr>
          <w:lang w:val="en-US"/>
        </w:rPr>
      </w:pPr>
      <w:r>
        <w:rPr>
          <w:lang w:val="en-US"/>
        </w:rPr>
        <w:tab/>
        <w:t>(4)</w:t>
      </w:r>
      <w:r>
        <w:rPr>
          <w:lang w:val="en-US"/>
        </w:rPr>
        <w:tab/>
        <w:t>The statements must be kept by the law practice.</w:t>
      </w:r>
    </w:p>
    <w:p w14:paraId="3B58AEC1" w14:textId="77777777" w:rsidR="001222FF" w:rsidRDefault="001222FF">
      <w:pPr>
        <w:pStyle w:val="AH5Sec"/>
      </w:pPr>
      <w:bookmarkStart w:id="63" w:name="_Toc24117647"/>
      <w:r w:rsidRPr="007D33EB">
        <w:rPr>
          <w:rStyle w:val="CharSectNo"/>
        </w:rPr>
        <w:t>49</w:t>
      </w:r>
      <w:r>
        <w:tab/>
        <w:t>Trust ledger account in name of law practice or legal practitioner associate</w:t>
      </w:r>
      <w:bookmarkEnd w:id="63"/>
      <w:r>
        <w:t xml:space="preserve"> </w:t>
      </w:r>
    </w:p>
    <w:p w14:paraId="54350611" w14:textId="77777777" w:rsidR="001222FF" w:rsidRDefault="001222FF">
      <w:pPr>
        <w:pStyle w:val="Amain"/>
        <w:rPr>
          <w:lang w:val="en-US"/>
        </w:rPr>
      </w:pPr>
      <w:r>
        <w:rPr>
          <w:lang w:val="en-US"/>
        </w:rPr>
        <w:tab/>
        <w:t>(1)</w:t>
      </w:r>
      <w:r>
        <w:rPr>
          <w:lang w:val="en-US"/>
        </w:rPr>
        <w:tab/>
        <w:t>A law practice must not keep a trust ledger account in the name of the practice or a legal practitioner associate of the practice except as authorised by this section.</w:t>
      </w:r>
    </w:p>
    <w:p w14:paraId="11369FDB" w14:textId="77777777" w:rsidR="001222FF" w:rsidRDefault="001222FF">
      <w:pPr>
        <w:pStyle w:val="Amain"/>
        <w:rPr>
          <w:lang w:val="en-US"/>
        </w:rPr>
      </w:pPr>
      <w:r>
        <w:rPr>
          <w:lang w:val="en-US"/>
        </w:rPr>
        <w:tab/>
        <w:t>(2)</w:t>
      </w:r>
      <w:r>
        <w:rPr>
          <w:lang w:val="en-US"/>
        </w:rPr>
        <w:tab/>
        <w:t>A law practice may keep in its trust ledger—</w:t>
      </w:r>
    </w:p>
    <w:p w14:paraId="779F5AB0" w14:textId="77777777" w:rsidR="001222FF" w:rsidRDefault="001222FF">
      <w:pPr>
        <w:pStyle w:val="Apara"/>
        <w:rPr>
          <w:lang w:val="en-US"/>
        </w:rPr>
      </w:pPr>
      <w:r>
        <w:rPr>
          <w:lang w:val="en-US"/>
        </w:rPr>
        <w:tab/>
        <w:t>(a)</w:t>
      </w:r>
      <w:r>
        <w:rPr>
          <w:lang w:val="en-US"/>
        </w:rPr>
        <w:tab/>
        <w:t>a trust ledger account in the practice’s name, but only for the purpose of aggregating in the account, by transfer from other accounts in the trust ledger, money properly due to the practice for legal costs; and</w:t>
      </w:r>
    </w:p>
    <w:p w14:paraId="376712BD" w14:textId="77777777" w:rsidR="001222FF" w:rsidRDefault="001222FF">
      <w:pPr>
        <w:pStyle w:val="Apara"/>
        <w:rPr>
          <w:lang w:val="en-US"/>
        </w:rPr>
      </w:pPr>
      <w:r>
        <w:rPr>
          <w:lang w:val="en-US"/>
        </w:rPr>
        <w:tab/>
        <w:t>(b)</w:t>
      </w:r>
      <w:r>
        <w:rPr>
          <w:lang w:val="en-US"/>
        </w:rPr>
        <w:tab/>
        <w:t>a trust ledger account in a legal practitioner associate’s name, but only in relation to money in which the associate has a personal and beneficial interest as a vendor, purchaser, lessor or lessee or in another similar capacity.</w:t>
      </w:r>
    </w:p>
    <w:p w14:paraId="0846BFCB" w14:textId="77777777" w:rsidR="001222FF" w:rsidRDefault="001222FF">
      <w:pPr>
        <w:pStyle w:val="Amain"/>
        <w:rPr>
          <w:lang w:val="en-US"/>
        </w:rPr>
      </w:pPr>
      <w:r>
        <w:rPr>
          <w:lang w:val="en-US"/>
        </w:rPr>
        <w:tab/>
        <w:t>(3)</w:t>
      </w:r>
      <w:r>
        <w:rPr>
          <w:lang w:val="en-US"/>
        </w:rPr>
        <w:tab/>
        <w:t>In a case to which subsection (2) (a) applies, the law practice must ensure that the money in the trust ledger account is withdrawn from the general trust account not later than 1 month after the day on which the money was transferred to the trust ledger account.</w:t>
      </w:r>
    </w:p>
    <w:p w14:paraId="1D388E23" w14:textId="77777777" w:rsidR="001222FF" w:rsidRDefault="001222FF">
      <w:pPr>
        <w:pStyle w:val="Amain"/>
        <w:rPr>
          <w:lang w:val="en-US"/>
        </w:rPr>
      </w:pPr>
      <w:r>
        <w:rPr>
          <w:lang w:val="en-US"/>
        </w:rPr>
        <w:lastRenderedPageBreak/>
        <w:tab/>
        <w:t>(4)</w:t>
      </w:r>
      <w:r>
        <w:rPr>
          <w:lang w:val="en-US"/>
        </w:rPr>
        <w:tab/>
        <w:t>In a case to which subsection (2) (b) applies, the law practice must ensure that the money in the trust ledger account is withdrawn from the general trust account at the conclusion of the matter to which the money relates.</w:t>
      </w:r>
    </w:p>
    <w:p w14:paraId="1DB1A1D2" w14:textId="77777777" w:rsidR="001222FF" w:rsidRDefault="001222FF">
      <w:pPr>
        <w:pStyle w:val="AH5Sec"/>
        <w:rPr>
          <w:lang w:val="en-US"/>
        </w:rPr>
      </w:pPr>
      <w:bookmarkStart w:id="64" w:name="_Toc24117648"/>
      <w:r w:rsidRPr="007D33EB">
        <w:rPr>
          <w:rStyle w:val="CharSectNo"/>
        </w:rPr>
        <w:t>50</w:t>
      </w:r>
      <w:r>
        <w:rPr>
          <w:lang w:val="en-US"/>
        </w:rPr>
        <w:tab/>
        <w:t>Notification requirements for general trust accounts</w:t>
      </w:r>
      <w:bookmarkEnd w:id="64"/>
      <w:r>
        <w:rPr>
          <w:lang w:val="en-US"/>
        </w:rPr>
        <w:t xml:space="preserve"> </w:t>
      </w:r>
    </w:p>
    <w:p w14:paraId="4299A53E" w14:textId="77777777" w:rsidR="001222FF" w:rsidRDefault="001222FF">
      <w:pPr>
        <w:pStyle w:val="Amain"/>
        <w:rPr>
          <w:lang w:val="en-US"/>
        </w:rPr>
      </w:pPr>
      <w:r>
        <w:rPr>
          <w:lang w:val="en-US"/>
        </w:rPr>
        <w:tab/>
        <w:t>(1)</w:t>
      </w:r>
      <w:r>
        <w:rPr>
          <w:lang w:val="en-US"/>
        </w:rPr>
        <w:tab/>
        <w:t xml:space="preserve">Not later than 14 days after establishing a general trust account, a law practice must give the </w:t>
      </w:r>
      <w:r w:rsidR="00785F21" w:rsidRPr="00855994">
        <w:t>law society council</w:t>
      </w:r>
      <w:r>
        <w:rPr>
          <w:lang w:val="en-US"/>
        </w:rPr>
        <w:t xml:space="preserve"> written notice of the establishment of the account.</w:t>
      </w:r>
    </w:p>
    <w:p w14:paraId="1B651EF5" w14:textId="77777777" w:rsidR="001222FF" w:rsidRDefault="001222FF">
      <w:pPr>
        <w:pStyle w:val="Amain"/>
        <w:rPr>
          <w:lang w:val="en-US"/>
        </w:rPr>
      </w:pPr>
      <w:r>
        <w:rPr>
          <w:lang w:val="en-US"/>
        </w:rPr>
        <w:tab/>
        <w:t>(2)</w:t>
      </w:r>
      <w:r>
        <w:rPr>
          <w:lang w:val="en-US"/>
        </w:rPr>
        <w:tab/>
        <w:t>A law practice—</w:t>
      </w:r>
    </w:p>
    <w:p w14:paraId="116151E8" w14:textId="77777777" w:rsidR="001222FF" w:rsidRDefault="001222FF">
      <w:pPr>
        <w:pStyle w:val="Apara"/>
        <w:rPr>
          <w:lang w:val="en-US"/>
        </w:rPr>
      </w:pPr>
      <w:r>
        <w:rPr>
          <w:lang w:val="en-US"/>
        </w:rPr>
        <w:tab/>
        <w:t>(a)</w:t>
      </w:r>
      <w:r>
        <w:rPr>
          <w:lang w:val="en-US"/>
        </w:rPr>
        <w:tab/>
        <w:t>either before, or not later than 14 days after, authorising or ending the authority of an associate of the practice or an Australian legal practitioner—</w:t>
      </w:r>
    </w:p>
    <w:p w14:paraId="5D8FEDE6" w14:textId="77777777" w:rsidR="001222FF" w:rsidRDefault="001222FF">
      <w:pPr>
        <w:pStyle w:val="Asubpara"/>
        <w:rPr>
          <w:lang w:val="en-US"/>
        </w:rPr>
      </w:pPr>
      <w:r>
        <w:rPr>
          <w:lang w:val="en-US"/>
        </w:rPr>
        <w:tab/>
        <w:t>(i)</w:t>
      </w:r>
      <w:r>
        <w:rPr>
          <w:lang w:val="en-US"/>
        </w:rPr>
        <w:tab/>
        <w:t>to sign cheques drawn on a general trust account of the practice; or</w:t>
      </w:r>
    </w:p>
    <w:p w14:paraId="75A6685E" w14:textId="77777777" w:rsidR="001222FF" w:rsidRDefault="001222FF">
      <w:pPr>
        <w:pStyle w:val="Asubpara"/>
        <w:rPr>
          <w:lang w:val="en-US"/>
        </w:rPr>
      </w:pPr>
      <w:r>
        <w:rPr>
          <w:lang w:val="en-US"/>
        </w:rPr>
        <w:tab/>
        <w:t>(ii)</w:t>
      </w:r>
      <w:r>
        <w:rPr>
          <w:lang w:val="en-US"/>
        </w:rPr>
        <w:tab/>
        <w:t>otherwise to effect, direct or give authority for the withdrawal of money from a general trust account of the practice;</w:t>
      </w:r>
    </w:p>
    <w:p w14:paraId="0BFED9DC" w14:textId="77777777" w:rsidR="001222FF" w:rsidRDefault="001222FF">
      <w:pPr>
        <w:pStyle w:val="Aparareturn"/>
        <w:rPr>
          <w:lang w:val="en-US"/>
        </w:rPr>
      </w:pPr>
      <w:r>
        <w:rPr>
          <w:lang w:val="en-US"/>
        </w:rPr>
        <w:t xml:space="preserve">must give the </w:t>
      </w:r>
      <w:r w:rsidR="00785F21" w:rsidRPr="00855994">
        <w:t>law society council</w:t>
      </w:r>
      <w:r>
        <w:rPr>
          <w:lang w:val="en-US"/>
        </w:rPr>
        <w:t xml:space="preserve"> written notice of the authorisation or ending of authorisation (including the name and address of the associate or practitioner and indicating, in the case of an associate, whether the associate is an employee of the practice); and</w:t>
      </w:r>
    </w:p>
    <w:p w14:paraId="4AF87C34" w14:textId="77777777" w:rsidR="001222FF" w:rsidRDefault="001222FF" w:rsidP="00B2480B">
      <w:pPr>
        <w:pStyle w:val="Apara"/>
        <w:keepNext/>
        <w:keepLines/>
        <w:rPr>
          <w:lang w:val="en-US"/>
        </w:rPr>
      </w:pPr>
      <w:r>
        <w:rPr>
          <w:lang w:val="en-US"/>
        </w:rPr>
        <w:lastRenderedPageBreak/>
        <w:tab/>
        <w:t>(b)</w:t>
      </w:r>
      <w:r>
        <w:rPr>
          <w:lang w:val="en-US"/>
        </w:rPr>
        <w:tab/>
        <w:t xml:space="preserve">during July of each year, must give the </w:t>
      </w:r>
      <w:r w:rsidR="00785F21" w:rsidRPr="00855994">
        <w:t>law society council</w:t>
      </w:r>
      <w:r>
        <w:rPr>
          <w:lang w:val="en-US"/>
        </w:rPr>
        <w:t xml:space="preserve"> written notice of the associates and Australian legal practitioners (including their names and addresses) who are authorised, as at 1 July of that year:</w:t>
      </w:r>
    </w:p>
    <w:p w14:paraId="39C1A1F8" w14:textId="77777777" w:rsidR="001222FF" w:rsidRDefault="001222FF" w:rsidP="00B2480B">
      <w:pPr>
        <w:pStyle w:val="Asubpara"/>
        <w:keepNext/>
        <w:keepLines/>
        <w:rPr>
          <w:lang w:val="en-US"/>
        </w:rPr>
      </w:pPr>
      <w:r>
        <w:rPr>
          <w:lang w:val="en-US"/>
        </w:rPr>
        <w:tab/>
        <w:t>(i)</w:t>
      </w:r>
      <w:r>
        <w:rPr>
          <w:lang w:val="en-US"/>
        </w:rPr>
        <w:tab/>
        <w:t>to sign cheques drawn on a general trust account of the practice; or</w:t>
      </w:r>
    </w:p>
    <w:p w14:paraId="546F8115" w14:textId="77777777" w:rsidR="001222FF" w:rsidRDefault="001222FF">
      <w:pPr>
        <w:pStyle w:val="Asubpara"/>
        <w:rPr>
          <w:lang w:val="en-US"/>
        </w:rPr>
      </w:pPr>
      <w:r>
        <w:rPr>
          <w:lang w:val="en-US"/>
        </w:rPr>
        <w:tab/>
        <w:t>(ii)</w:t>
      </w:r>
      <w:r>
        <w:rPr>
          <w:lang w:val="en-US"/>
        </w:rPr>
        <w:tab/>
        <w:t>otherwise to effect, direct or give authority for the withdrawal of money from a general trust account of the practice.</w:t>
      </w:r>
    </w:p>
    <w:p w14:paraId="54B7E23D" w14:textId="77777777" w:rsidR="001222FF" w:rsidRDefault="001222FF">
      <w:pPr>
        <w:pStyle w:val="Amain"/>
        <w:rPr>
          <w:lang w:val="en-US"/>
        </w:rPr>
      </w:pPr>
      <w:r>
        <w:rPr>
          <w:lang w:val="en-US"/>
        </w:rPr>
        <w:tab/>
        <w:t>(3)</w:t>
      </w:r>
      <w:r>
        <w:rPr>
          <w:lang w:val="en-US"/>
        </w:rPr>
        <w:tab/>
        <w:t xml:space="preserve">Not later than 14 days after the closure of a general trust account kept by it, a law practice must give the </w:t>
      </w:r>
      <w:r w:rsidR="00785F21" w:rsidRPr="00855994">
        <w:t>law society council</w:t>
      </w:r>
      <w:r>
        <w:rPr>
          <w:lang w:val="en-US"/>
        </w:rPr>
        <w:t xml:space="preserve"> written notice of the closure.</w:t>
      </w:r>
    </w:p>
    <w:p w14:paraId="2D6F0F4F" w14:textId="77777777" w:rsidR="001222FF" w:rsidRDefault="001222FF">
      <w:pPr>
        <w:pStyle w:val="Amain"/>
        <w:rPr>
          <w:lang w:val="en-US"/>
        </w:rPr>
      </w:pPr>
      <w:r>
        <w:rPr>
          <w:lang w:val="en-US"/>
        </w:rPr>
        <w:tab/>
        <w:t>(4)</w:t>
      </w:r>
      <w:r>
        <w:rPr>
          <w:lang w:val="en-US"/>
        </w:rPr>
        <w:tab/>
        <w:t>A notice under this section given by a law practice must include particulars sufficient to identify the general trust accounts of the practice.</w:t>
      </w:r>
    </w:p>
    <w:p w14:paraId="18AB18AD" w14:textId="77777777" w:rsidR="001222FF" w:rsidRDefault="001222FF">
      <w:pPr>
        <w:pStyle w:val="Amain"/>
        <w:rPr>
          <w:lang w:val="en-US"/>
        </w:rPr>
      </w:pPr>
      <w:r>
        <w:rPr>
          <w:lang w:val="en-US"/>
        </w:rPr>
        <w:tab/>
        <w:t>(5)</w:t>
      </w:r>
      <w:r>
        <w:rPr>
          <w:lang w:val="en-US"/>
        </w:rPr>
        <w:tab/>
        <w:t>In this section—</w:t>
      </w:r>
    </w:p>
    <w:p w14:paraId="76DE698E" w14:textId="77777777" w:rsidR="001222FF" w:rsidRDefault="001222FF">
      <w:pPr>
        <w:pStyle w:val="aDef"/>
        <w:rPr>
          <w:lang w:val="en-US"/>
        </w:rPr>
      </w:pPr>
      <w:r>
        <w:rPr>
          <w:rStyle w:val="charBoldItals"/>
        </w:rPr>
        <w:t xml:space="preserve">law practice </w:t>
      </w:r>
      <w:r>
        <w:rPr>
          <w:lang w:val="en-US"/>
        </w:rPr>
        <w:t>includes a former law practice and the people who were principals of a law practice immediately before the law practice stopped existing as a law practice or engaging in legal practice in the ACT.</w:t>
      </w:r>
    </w:p>
    <w:p w14:paraId="4D845C14" w14:textId="77777777" w:rsidR="001222FF" w:rsidRPr="007D33EB" w:rsidRDefault="001222FF">
      <w:pPr>
        <w:pStyle w:val="AH3Div"/>
      </w:pPr>
      <w:bookmarkStart w:id="65" w:name="_Toc24117649"/>
      <w:r w:rsidRPr="007D33EB">
        <w:rPr>
          <w:rStyle w:val="CharDivNo"/>
        </w:rPr>
        <w:t>Division 6.4</w:t>
      </w:r>
      <w:r>
        <w:rPr>
          <w:lang w:val="en-US"/>
        </w:rPr>
        <w:tab/>
      </w:r>
      <w:r w:rsidRPr="007D33EB">
        <w:rPr>
          <w:rStyle w:val="CharDivText"/>
          <w:lang w:val="en-US"/>
        </w:rPr>
        <w:t>Controlled money</w:t>
      </w:r>
      <w:bookmarkEnd w:id="65"/>
    </w:p>
    <w:p w14:paraId="69CD4FE4" w14:textId="77777777" w:rsidR="001222FF" w:rsidRDefault="001222FF">
      <w:pPr>
        <w:pStyle w:val="AH5Sec"/>
      </w:pPr>
      <w:bookmarkStart w:id="66" w:name="_Toc24117650"/>
      <w:r w:rsidRPr="007D33EB">
        <w:rPr>
          <w:rStyle w:val="CharSectNo"/>
        </w:rPr>
        <w:t>51</w:t>
      </w:r>
      <w:r>
        <w:tab/>
      </w:r>
      <w:r>
        <w:rPr>
          <w:lang w:val="en-US"/>
        </w:rPr>
        <w:t>Maintenance of controlled money accounts—Act, s 224 (4)</w:t>
      </w:r>
      <w:bookmarkEnd w:id="66"/>
      <w:r>
        <w:t xml:space="preserve"> </w:t>
      </w:r>
    </w:p>
    <w:p w14:paraId="047EDBDD" w14:textId="77777777" w:rsidR="001222FF" w:rsidRDefault="001222FF">
      <w:pPr>
        <w:pStyle w:val="Amain"/>
        <w:keepNext/>
        <w:rPr>
          <w:lang w:val="en-US"/>
        </w:rPr>
      </w:pPr>
      <w:r>
        <w:rPr>
          <w:lang w:val="en-US"/>
        </w:rPr>
        <w:tab/>
        <w:t>(1)</w:t>
      </w:r>
      <w:r>
        <w:rPr>
          <w:lang w:val="en-US"/>
        </w:rPr>
        <w:tab/>
        <w:t>A controlled money account must be kept under an account name that includes the following particulars:</w:t>
      </w:r>
    </w:p>
    <w:p w14:paraId="11C54E55" w14:textId="77777777" w:rsidR="001222FF" w:rsidRDefault="001222FF">
      <w:pPr>
        <w:pStyle w:val="Apara"/>
        <w:rPr>
          <w:lang w:val="en-US"/>
        </w:rPr>
      </w:pPr>
      <w:r>
        <w:rPr>
          <w:lang w:val="en-US"/>
        </w:rPr>
        <w:tab/>
        <w:t>(a)</w:t>
      </w:r>
      <w:r>
        <w:rPr>
          <w:lang w:val="en-US"/>
        </w:rPr>
        <w:tab/>
        <w:t>the name of the law practice concerned;</w:t>
      </w:r>
    </w:p>
    <w:p w14:paraId="595ACA53" w14:textId="77777777" w:rsidR="001222FF" w:rsidRDefault="001222FF">
      <w:pPr>
        <w:pStyle w:val="Apara"/>
        <w:rPr>
          <w:lang w:val="en-US"/>
        </w:rPr>
      </w:pPr>
      <w:r>
        <w:rPr>
          <w:lang w:val="en-US"/>
        </w:rPr>
        <w:tab/>
        <w:t>(b)</w:t>
      </w:r>
      <w:r>
        <w:rPr>
          <w:lang w:val="en-US"/>
        </w:rPr>
        <w:tab/>
        <w:t>the expression “controlled money account” or the abbreviation “CMA” or “CMA/c”;</w:t>
      </w:r>
    </w:p>
    <w:p w14:paraId="0B10BBE1" w14:textId="77777777" w:rsidR="001222FF" w:rsidRDefault="001222FF">
      <w:pPr>
        <w:pStyle w:val="Apara"/>
        <w:rPr>
          <w:lang w:val="en-US"/>
        </w:rPr>
      </w:pPr>
      <w:r>
        <w:rPr>
          <w:lang w:val="en-US"/>
        </w:rPr>
        <w:lastRenderedPageBreak/>
        <w:tab/>
        <w:t>(c)</w:t>
      </w:r>
      <w:r>
        <w:rPr>
          <w:lang w:val="en-US"/>
        </w:rPr>
        <w:tab/>
        <w:t>other particulars sufficient to identify the purpose of the account and to distinguish the account from any other account kept by the law practice.</w:t>
      </w:r>
    </w:p>
    <w:p w14:paraId="1C046588" w14:textId="77777777" w:rsidR="001222FF" w:rsidRDefault="001222FF">
      <w:pPr>
        <w:pStyle w:val="Amain"/>
        <w:rPr>
          <w:lang w:val="en-US"/>
        </w:rPr>
      </w:pPr>
      <w:r>
        <w:rPr>
          <w:lang w:val="en-US"/>
        </w:rPr>
        <w:tab/>
        <w:t>(2)</w:t>
      </w:r>
      <w:r>
        <w:rPr>
          <w:lang w:val="en-US"/>
        </w:rPr>
        <w:tab/>
        <w:t>This section does not apply to an account established in the ACT before the commencement of this section.</w:t>
      </w:r>
    </w:p>
    <w:p w14:paraId="6FB7CE1F" w14:textId="77777777" w:rsidR="001222FF" w:rsidRDefault="001222FF">
      <w:pPr>
        <w:pStyle w:val="AH5Sec"/>
        <w:rPr>
          <w:lang w:val="en-US"/>
        </w:rPr>
      </w:pPr>
      <w:bookmarkStart w:id="67" w:name="_Toc24117651"/>
      <w:r w:rsidRPr="007D33EB">
        <w:rPr>
          <w:rStyle w:val="CharSectNo"/>
        </w:rPr>
        <w:t>52</w:t>
      </w:r>
      <w:r>
        <w:rPr>
          <w:lang w:val="en-US"/>
        </w:rPr>
        <w:tab/>
        <w:t>Receipt of controlled money</w:t>
      </w:r>
      <w:bookmarkEnd w:id="67"/>
      <w:r>
        <w:rPr>
          <w:lang w:val="en-US"/>
        </w:rPr>
        <w:t xml:space="preserve"> </w:t>
      </w:r>
    </w:p>
    <w:p w14:paraId="796B728B" w14:textId="77777777" w:rsidR="001222FF" w:rsidRDefault="001222FF">
      <w:pPr>
        <w:pStyle w:val="Amain"/>
        <w:rPr>
          <w:lang w:val="en-US"/>
        </w:rPr>
      </w:pPr>
      <w:r>
        <w:rPr>
          <w:lang w:val="en-US"/>
        </w:rPr>
        <w:tab/>
        <w:t>(1)</w:t>
      </w:r>
      <w:r>
        <w:rPr>
          <w:lang w:val="en-US"/>
        </w:rPr>
        <w:tab/>
        <w:t>This section applies if a law practice receives controlled money.</w:t>
      </w:r>
    </w:p>
    <w:p w14:paraId="2A16454B" w14:textId="77777777" w:rsidR="001222FF" w:rsidRDefault="001222FF">
      <w:pPr>
        <w:pStyle w:val="Amain"/>
        <w:rPr>
          <w:lang w:val="en-US"/>
        </w:rPr>
      </w:pPr>
      <w:r>
        <w:rPr>
          <w:lang w:val="en-US"/>
        </w:rPr>
        <w:tab/>
        <w:t>(2)</w:t>
      </w:r>
      <w:r>
        <w:rPr>
          <w:lang w:val="en-US"/>
        </w:rPr>
        <w:tab/>
        <w:t>The law practice must operate a single controlled money receipt system for the receipt of controlled money for all its controlled money accounts.</w:t>
      </w:r>
    </w:p>
    <w:p w14:paraId="336D1F65" w14:textId="77777777" w:rsidR="001222FF" w:rsidRDefault="001222FF">
      <w:pPr>
        <w:pStyle w:val="Amain"/>
        <w:rPr>
          <w:lang w:val="en-US"/>
        </w:rPr>
      </w:pPr>
      <w:r>
        <w:rPr>
          <w:lang w:val="en-US"/>
        </w:rPr>
        <w:tab/>
        <w:t>(3)</w:t>
      </w:r>
      <w:r>
        <w:rPr>
          <w:lang w:val="en-US"/>
        </w:rPr>
        <w:tab/>
        <w:t>After receiving controlled money, the law practice must make out a receipt.</w:t>
      </w:r>
    </w:p>
    <w:p w14:paraId="7C5A34AA" w14:textId="77777777" w:rsidR="001222FF" w:rsidRDefault="001222FF">
      <w:pPr>
        <w:pStyle w:val="Amain"/>
        <w:rPr>
          <w:lang w:val="en-US"/>
        </w:rPr>
      </w:pPr>
      <w:r>
        <w:rPr>
          <w:lang w:val="en-US"/>
        </w:rPr>
        <w:tab/>
        <w:t>(4)</w:t>
      </w:r>
      <w:r>
        <w:rPr>
          <w:lang w:val="en-US"/>
        </w:rPr>
        <w:tab/>
        <w:t>The receipt must be made out as soon as practicable—</w:t>
      </w:r>
    </w:p>
    <w:p w14:paraId="2BA348D5" w14:textId="77777777" w:rsidR="001222FF" w:rsidRDefault="001222FF">
      <w:pPr>
        <w:pStyle w:val="Apara"/>
        <w:rPr>
          <w:lang w:val="en-US"/>
        </w:rPr>
      </w:pPr>
      <w:r>
        <w:rPr>
          <w:lang w:val="en-US"/>
        </w:rPr>
        <w:tab/>
        <w:t>(a)</w:t>
      </w:r>
      <w:r>
        <w:rPr>
          <w:lang w:val="en-US"/>
        </w:rPr>
        <w:tab/>
        <w:t>after the controlled money is received except as provided by paragraph (b); or</w:t>
      </w:r>
    </w:p>
    <w:p w14:paraId="322DDC96" w14:textId="77777777" w:rsidR="001222FF" w:rsidRDefault="001222FF">
      <w:pPr>
        <w:pStyle w:val="Apara"/>
        <w:rPr>
          <w:lang w:val="en-US"/>
        </w:rPr>
      </w:pPr>
      <w:r>
        <w:rPr>
          <w:lang w:val="en-US"/>
        </w:rPr>
        <w:tab/>
        <w:t>(b)</w:t>
      </w:r>
      <w:r>
        <w:rPr>
          <w:lang w:val="en-US"/>
        </w:rPr>
        <w:tab/>
        <w:t>in the case of controlled money received by direct deposit—after the law practice receives or accesses notice or confirmation (in written or electronic form) of the deposit from the ADI concerned.</w:t>
      </w:r>
    </w:p>
    <w:p w14:paraId="24742BBA" w14:textId="77777777" w:rsidR="001222FF" w:rsidRDefault="001222FF">
      <w:pPr>
        <w:pStyle w:val="Amain"/>
        <w:rPr>
          <w:lang w:val="en-US"/>
        </w:rPr>
      </w:pPr>
      <w:r>
        <w:rPr>
          <w:lang w:val="en-US"/>
        </w:rPr>
        <w:tab/>
        <w:t>(5)</w:t>
      </w:r>
      <w:r>
        <w:rPr>
          <w:lang w:val="en-US"/>
        </w:rP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14:paraId="17BE521E" w14:textId="77777777" w:rsidR="001222FF" w:rsidRDefault="001222FF">
      <w:pPr>
        <w:pStyle w:val="Amain"/>
        <w:keepNext/>
        <w:rPr>
          <w:lang w:val="en-US"/>
        </w:rPr>
      </w:pPr>
      <w:r>
        <w:rPr>
          <w:lang w:val="en-US"/>
        </w:rPr>
        <w:tab/>
        <w:t>(6)</w:t>
      </w:r>
      <w:r>
        <w:rPr>
          <w:lang w:val="en-US"/>
        </w:rPr>
        <w:tab/>
        <w:t xml:space="preserve">For subsection (5), the </w:t>
      </w:r>
      <w:r>
        <w:rPr>
          <w:rStyle w:val="charBoldItals"/>
        </w:rPr>
        <w:t xml:space="preserve">required particulars </w:t>
      </w:r>
      <w:r>
        <w:rPr>
          <w:lang w:val="en-US"/>
        </w:rPr>
        <w:t>are as follows:</w:t>
      </w:r>
    </w:p>
    <w:p w14:paraId="7B6110AD" w14:textId="77777777" w:rsidR="001222FF" w:rsidRDefault="001222FF">
      <w:pPr>
        <w:pStyle w:val="Apara"/>
        <w:rPr>
          <w:lang w:val="en-US"/>
        </w:rPr>
      </w:pPr>
      <w:r>
        <w:rPr>
          <w:lang w:val="en-US"/>
        </w:rPr>
        <w:tab/>
        <w:t>(a)</w:t>
      </w:r>
      <w:r>
        <w:rPr>
          <w:lang w:val="en-US"/>
        </w:rPr>
        <w:tab/>
        <w:t>the date the receipt is made out and, if different, the date of receipt of the money;</w:t>
      </w:r>
    </w:p>
    <w:p w14:paraId="55C9BD80" w14:textId="77777777" w:rsidR="001222FF" w:rsidRDefault="001222FF">
      <w:pPr>
        <w:pStyle w:val="Apara"/>
        <w:rPr>
          <w:lang w:val="en-US"/>
        </w:rPr>
      </w:pPr>
      <w:r>
        <w:rPr>
          <w:lang w:val="en-US"/>
        </w:rPr>
        <w:tab/>
        <w:t>(b)</w:t>
      </w:r>
      <w:r>
        <w:rPr>
          <w:lang w:val="en-US"/>
        </w:rPr>
        <w:tab/>
        <w:t>the amount of money received;</w:t>
      </w:r>
    </w:p>
    <w:p w14:paraId="3777ACB2" w14:textId="77777777" w:rsidR="001222FF" w:rsidRDefault="001222FF">
      <w:pPr>
        <w:pStyle w:val="Apara"/>
        <w:rPr>
          <w:lang w:val="en-US"/>
        </w:rPr>
      </w:pPr>
      <w:r>
        <w:rPr>
          <w:lang w:val="en-US"/>
        </w:rPr>
        <w:tab/>
        <w:t>(c)</w:t>
      </w:r>
      <w:r>
        <w:rPr>
          <w:lang w:val="en-US"/>
        </w:rPr>
        <w:tab/>
        <w:t>the form in which the money was received;</w:t>
      </w:r>
    </w:p>
    <w:p w14:paraId="0528F04D" w14:textId="77777777" w:rsidR="001222FF" w:rsidRDefault="001222FF">
      <w:pPr>
        <w:pStyle w:val="Apara"/>
        <w:rPr>
          <w:lang w:val="en-US"/>
        </w:rPr>
      </w:pPr>
      <w:r>
        <w:rPr>
          <w:lang w:val="en-US"/>
        </w:rPr>
        <w:lastRenderedPageBreak/>
        <w:tab/>
        <w:t>(d)</w:t>
      </w:r>
      <w:r>
        <w:rPr>
          <w:lang w:val="en-US"/>
        </w:rPr>
        <w:tab/>
        <w:t>the name of the person from whom the money was received;</w:t>
      </w:r>
    </w:p>
    <w:p w14:paraId="0E975FF7" w14:textId="77777777" w:rsidR="001222FF" w:rsidRDefault="001222FF">
      <w:pPr>
        <w:pStyle w:val="Apara"/>
        <w:rPr>
          <w:lang w:val="en-US"/>
        </w:rPr>
      </w:pPr>
      <w:r>
        <w:rPr>
          <w:lang w:val="en-US"/>
        </w:rPr>
        <w:tab/>
        <w:t>(e)</w:t>
      </w:r>
      <w:r>
        <w:rPr>
          <w:lang w:val="en-US"/>
        </w:rPr>
        <w:tab/>
        <w:t>details clearly identifying the name of the person on whose behalf the money was received and the matter description and matter reference;</w:t>
      </w:r>
    </w:p>
    <w:p w14:paraId="60493DBA" w14:textId="77777777" w:rsidR="001222FF" w:rsidRDefault="001222FF">
      <w:pPr>
        <w:pStyle w:val="Apara"/>
        <w:rPr>
          <w:lang w:val="en-US"/>
        </w:rPr>
      </w:pPr>
      <w:r>
        <w:rPr>
          <w:lang w:val="en-US"/>
        </w:rPr>
        <w:tab/>
        <w:t>(f)</w:t>
      </w:r>
      <w:r>
        <w:rPr>
          <w:lang w:val="en-US"/>
        </w:rPr>
        <w:tab/>
        <w:t>particulars sufficient to identify the purpose for which the money was received;</w:t>
      </w:r>
    </w:p>
    <w:p w14:paraId="74D1EED8" w14:textId="77777777" w:rsidR="001222FF" w:rsidRDefault="001222FF">
      <w:pPr>
        <w:pStyle w:val="Apara"/>
        <w:rPr>
          <w:lang w:val="en-US"/>
        </w:rPr>
      </w:pPr>
      <w:r>
        <w:rPr>
          <w:lang w:val="en-US"/>
        </w:rPr>
        <w:tab/>
        <w:t>(g)</w:t>
      </w:r>
      <w:r>
        <w:rPr>
          <w:lang w:val="en-US"/>
        </w:rPr>
        <w:tab/>
        <w:t>the name of and other details clearly identifying the controlled money account to be credited, unless the account has not been established by the time the receipt is made out;</w:t>
      </w:r>
    </w:p>
    <w:p w14:paraId="34C4D259" w14:textId="77777777" w:rsidR="001222FF" w:rsidRDefault="001222FF">
      <w:pPr>
        <w:pStyle w:val="Apara"/>
        <w:rPr>
          <w:lang w:val="en-US"/>
        </w:rPr>
      </w:pPr>
      <w:r>
        <w:rPr>
          <w:lang w:val="en-US"/>
        </w:rPr>
        <w:tab/>
        <w:t>(h)</w:t>
      </w:r>
      <w:r>
        <w:rPr>
          <w:lang w:val="en-US"/>
        </w:rPr>
        <w:tab/>
        <w:t>the name of the law practice, or the business name under which the law practice engages in legal practice, and the expression “controlled money receipt”;</w:t>
      </w:r>
    </w:p>
    <w:p w14:paraId="7DC68029" w14:textId="77777777" w:rsidR="001222FF" w:rsidRDefault="001222FF">
      <w:pPr>
        <w:pStyle w:val="Apara"/>
        <w:rPr>
          <w:lang w:val="en-US"/>
        </w:rPr>
      </w:pPr>
      <w:r>
        <w:rPr>
          <w:lang w:val="en-US"/>
        </w:rPr>
        <w:tab/>
        <w:t>(i)</w:t>
      </w:r>
      <w:r>
        <w:rPr>
          <w:lang w:val="en-US"/>
        </w:rPr>
        <w:tab/>
        <w:t>the name of the person who made out the receipt;</w:t>
      </w:r>
    </w:p>
    <w:p w14:paraId="432FB14F" w14:textId="77777777" w:rsidR="001222FF" w:rsidRDefault="001222FF">
      <w:pPr>
        <w:pStyle w:val="Apara"/>
        <w:rPr>
          <w:lang w:val="en-US"/>
        </w:rPr>
      </w:pPr>
      <w:r>
        <w:rPr>
          <w:lang w:val="en-US"/>
        </w:rPr>
        <w:tab/>
        <w:t>(j)</w:t>
      </w:r>
      <w:r>
        <w:rPr>
          <w:lang w:val="en-US"/>
        </w:rPr>
        <w:tab/>
        <w:t>the number of the receipt.</w:t>
      </w:r>
    </w:p>
    <w:p w14:paraId="17B20CD4" w14:textId="77777777" w:rsidR="001222FF" w:rsidRDefault="001222FF">
      <w:pPr>
        <w:pStyle w:val="Amain"/>
        <w:rPr>
          <w:lang w:val="en-US"/>
        </w:rPr>
      </w:pPr>
      <w:r>
        <w:rPr>
          <w:lang w:val="en-US"/>
        </w:rPr>
        <w:tab/>
        <w:t>(7)</w:t>
      </w:r>
      <w:r>
        <w:rPr>
          <w:lang w:val="en-US"/>
        </w:rPr>
        <w:tab/>
        <w:t>If the controlled money account to be credited has not been established by the time the receipt is made out, the name of and other details clearly identifying the account when established must be included on the duplicate receipt (if any).</w:t>
      </w:r>
    </w:p>
    <w:p w14:paraId="24A2CE6D" w14:textId="77777777" w:rsidR="001222FF" w:rsidRDefault="001222FF">
      <w:pPr>
        <w:pStyle w:val="Amain"/>
        <w:rPr>
          <w:lang w:val="en-US"/>
        </w:rPr>
      </w:pPr>
      <w:r>
        <w:rPr>
          <w:lang w:val="en-US"/>
        </w:rPr>
        <w:tab/>
        <w:t>(8)</w:t>
      </w:r>
      <w:r>
        <w:rPr>
          <w:lang w:val="en-US"/>
        </w:rPr>
        <w:tab/>
        <w:t>The original receipt must be given, on request, to the person from whom the controlled money was received.</w:t>
      </w:r>
    </w:p>
    <w:p w14:paraId="14D5E1EC" w14:textId="77777777" w:rsidR="001222FF" w:rsidRDefault="001222FF">
      <w:pPr>
        <w:pStyle w:val="Amain"/>
        <w:rPr>
          <w:lang w:val="en-US"/>
        </w:rPr>
      </w:pPr>
      <w:r>
        <w:rPr>
          <w:lang w:val="en-US"/>
        </w:rPr>
        <w:tab/>
        <w:t>(9)</w:t>
      </w:r>
      <w:r>
        <w:rPr>
          <w:lang w:val="en-US"/>
        </w:rPr>
        <w:tab/>
        <w:t>Receipts must be consecutively numbered and issued in consecutive sequence.</w:t>
      </w:r>
    </w:p>
    <w:p w14:paraId="6C48E8A8" w14:textId="77777777" w:rsidR="001222FF" w:rsidRDefault="001222FF">
      <w:pPr>
        <w:pStyle w:val="Amain"/>
        <w:rPr>
          <w:lang w:val="en-US"/>
        </w:rPr>
      </w:pPr>
      <w:r>
        <w:rPr>
          <w:lang w:val="en-US"/>
        </w:rPr>
        <w:tab/>
        <w:t>(10)</w:t>
      </w:r>
      <w:r>
        <w:rPr>
          <w:lang w:val="en-US"/>
        </w:rPr>
        <w:tab/>
        <w:t>If a receipt is cancelled or not delivered, the original receipt must be kept.</w:t>
      </w:r>
    </w:p>
    <w:p w14:paraId="441271A3" w14:textId="77777777" w:rsidR="001222FF" w:rsidRDefault="001222FF">
      <w:pPr>
        <w:pStyle w:val="Amain"/>
        <w:rPr>
          <w:lang w:val="en-US"/>
        </w:rPr>
      </w:pPr>
      <w:r>
        <w:rPr>
          <w:lang w:val="en-US"/>
        </w:rPr>
        <w:tab/>
        <w:t>(11)</w:t>
      </w:r>
      <w:r>
        <w:rPr>
          <w:lang w:val="en-US"/>
        </w:rPr>
        <w:tab/>
        <w:t>A receipt is not required to be made out for any interest or other income received from the investment of controlled money and credited directly to a controlled money account.</w:t>
      </w:r>
    </w:p>
    <w:p w14:paraId="129E56C1" w14:textId="77777777" w:rsidR="001222FF" w:rsidRDefault="001222FF">
      <w:pPr>
        <w:pStyle w:val="AH5Sec"/>
        <w:rPr>
          <w:lang w:val="en-US"/>
        </w:rPr>
      </w:pPr>
      <w:bookmarkStart w:id="68" w:name="_Toc24117652"/>
      <w:r w:rsidRPr="007D33EB">
        <w:rPr>
          <w:rStyle w:val="CharSectNo"/>
        </w:rPr>
        <w:lastRenderedPageBreak/>
        <w:t>53</w:t>
      </w:r>
      <w:r>
        <w:rPr>
          <w:lang w:val="en-US"/>
        </w:rPr>
        <w:tab/>
        <w:t>Deposit of controlled money—Act, s 224 (5)</w:t>
      </w:r>
      <w:bookmarkEnd w:id="68"/>
      <w:r>
        <w:rPr>
          <w:lang w:val="en-US"/>
        </w:rPr>
        <w:t xml:space="preserve"> </w:t>
      </w:r>
    </w:p>
    <w:p w14:paraId="5F72EA1A" w14:textId="3D2BEC42" w:rsidR="001222FF" w:rsidRDefault="001222FF">
      <w:pPr>
        <w:pStyle w:val="Amainreturn"/>
        <w:rPr>
          <w:lang w:val="en-US"/>
        </w:rPr>
      </w:pPr>
      <w:r>
        <w:rPr>
          <w:lang w:val="en-US"/>
        </w:rPr>
        <w:t xml:space="preserve">The period for which a written direction mentioned in the </w:t>
      </w:r>
      <w:hyperlink r:id="rId83" w:tooltip="Legal Profession Act 2006" w:history="1">
        <w:r w:rsidR="00D27F31" w:rsidRPr="00790EA7">
          <w:rPr>
            <w:rStyle w:val="charCitHyperlinkAbbrev"/>
          </w:rPr>
          <w:t>Act</w:t>
        </w:r>
      </w:hyperlink>
      <w:r>
        <w:rPr>
          <w:lang w:val="en-US"/>
        </w:rPr>
        <w:t>, section 224 (1) must be kept is 7 years after finalisation of the matter to which the direction relates.</w:t>
      </w:r>
    </w:p>
    <w:p w14:paraId="568BC5EE" w14:textId="77777777" w:rsidR="001222FF" w:rsidRDefault="001222FF">
      <w:pPr>
        <w:pStyle w:val="AH5Sec"/>
        <w:rPr>
          <w:lang w:val="en-US"/>
        </w:rPr>
      </w:pPr>
      <w:bookmarkStart w:id="69" w:name="_Toc24117653"/>
      <w:r w:rsidRPr="007D33EB">
        <w:rPr>
          <w:rStyle w:val="CharSectNo"/>
        </w:rPr>
        <w:t>54</w:t>
      </w:r>
      <w:r>
        <w:rPr>
          <w:lang w:val="en-US"/>
        </w:rPr>
        <w:tab/>
        <w:t>Withdrawal of controlled money must be authorised</w:t>
      </w:r>
      <w:bookmarkEnd w:id="69"/>
      <w:r>
        <w:rPr>
          <w:lang w:val="en-US"/>
        </w:rPr>
        <w:t xml:space="preserve"> </w:t>
      </w:r>
    </w:p>
    <w:p w14:paraId="4B35172C" w14:textId="77777777" w:rsidR="001222FF" w:rsidRDefault="001222FF">
      <w:pPr>
        <w:pStyle w:val="Amain"/>
        <w:rPr>
          <w:lang w:val="en-US"/>
        </w:rPr>
      </w:pPr>
      <w:r>
        <w:rPr>
          <w:lang w:val="en-US"/>
        </w:rPr>
        <w:tab/>
        <w:t>(1)</w:t>
      </w:r>
      <w:r>
        <w:rPr>
          <w:lang w:val="en-US"/>
        </w:rPr>
        <w:tab/>
        <w:t>A withdrawal of money from a controlled money account of a law practice must be effected by, under the direction of or with the authority of—</w:t>
      </w:r>
    </w:p>
    <w:p w14:paraId="4EC6D969" w14:textId="77777777" w:rsidR="001222FF" w:rsidRDefault="001222FF">
      <w:pPr>
        <w:pStyle w:val="Apara"/>
        <w:rPr>
          <w:lang w:val="en-US"/>
        </w:rPr>
      </w:pPr>
      <w:r>
        <w:rPr>
          <w:lang w:val="en-US"/>
        </w:rPr>
        <w:tab/>
        <w:t>(a)</w:t>
      </w:r>
      <w:r>
        <w:rPr>
          <w:lang w:val="en-US"/>
        </w:rPr>
        <w:tab/>
        <w:t>an authorised principal of the law practice; or</w:t>
      </w:r>
    </w:p>
    <w:p w14:paraId="3D8F7699" w14:textId="77777777" w:rsidR="001222FF" w:rsidRDefault="001222FF">
      <w:pPr>
        <w:pStyle w:val="Apara"/>
        <w:rPr>
          <w:lang w:val="en-US"/>
        </w:rPr>
      </w:pPr>
      <w:r>
        <w:rPr>
          <w:lang w:val="en-US"/>
        </w:rPr>
        <w:tab/>
        <w:t>(b)</w:t>
      </w:r>
      <w:r>
        <w:rPr>
          <w:lang w:val="en-US"/>
        </w:rPr>
        <w:tab/>
        <w:t>if a principal mentioned in paragraph (a) is not available—</w:t>
      </w:r>
    </w:p>
    <w:p w14:paraId="43C5A32C" w14:textId="77777777" w:rsidR="001222FF" w:rsidRDefault="001222FF">
      <w:pPr>
        <w:pStyle w:val="Asubpara"/>
        <w:rPr>
          <w:lang w:val="en-US"/>
        </w:rPr>
      </w:pPr>
      <w:r>
        <w:rPr>
          <w:lang w:val="en-US"/>
        </w:rPr>
        <w:tab/>
        <w:t>(i)</w:t>
      </w:r>
      <w:r>
        <w:rPr>
          <w:lang w:val="en-US"/>
        </w:rPr>
        <w:tab/>
        <w:t>an authorised legal practitioner associate; or</w:t>
      </w:r>
    </w:p>
    <w:p w14:paraId="1011B5CA" w14:textId="77777777" w:rsidR="001222FF" w:rsidRDefault="001222FF">
      <w:pPr>
        <w:pStyle w:val="Asubpara"/>
        <w:rPr>
          <w:lang w:val="en-US"/>
        </w:rPr>
      </w:pPr>
      <w:r>
        <w:rPr>
          <w:lang w:val="en-US"/>
        </w:rPr>
        <w:tab/>
        <w:t>(ii)</w:t>
      </w:r>
      <w:r>
        <w:rPr>
          <w:lang w:val="en-US"/>
        </w:rPr>
        <w:tab/>
        <w:t>an authorised Australian legal practitioner who holds an unrestricted practising certificate authorising the receipt of trust money; or</w:t>
      </w:r>
    </w:p>
    <w:p w14:paraId="1277C1F4" w14:textId="77777777" w:rsidR="001222FF" w:rsidRDefault="001222FF">
      <w:pPr>
        <w:pStyle w:val="Asubpara"/>
        <w:rPr>
          <w:lang w:val="en-US"/>
        </w:rPr>
      </w:pPr>
      <w:r>
        <w:rPr>
          <w:lang w:val="en-US"/>
        </w:rPr>
        <w:tab/>
        <w:t>(iii)</w:t>
      </w:r>
      <w:r>
        <w:rPr>
          <w:lang w:val="en-US"/>
        </w:rPr>
        <w:tab/>
        <w:t>2 or more authorised associates jointly.</w:t>
      </w:r>
    </w:p>
    <w:p w14:paraId="175870A1" w14:textId="77777777" w:rsidR="001222FF" w:rsidRDefault="001222FF">
      <w:pPr>
        <w:pStyle w:val="Amain"/>
        <w:rPr>
          <w:lang w:val="en-US"/>
        </w:rPr>
      </w:pPr>
      <w:r>
        <w:rPr>
          <w:lang w:val="en-US"/>
        </w:rPr>
        <w:tab/>
        <w:t>(2)</w:t>
      </w:r>
      <w:r>
        <w:rPr>
          <w:lang w:val="en-US"/>
        </w:rPr>
        <w:tab/>
        <w:t>A written record of the required particulars must be kept of each withdrawal unless at the time the withdrawal is made those particulars are recorded by computer program.</w:t>
      </w:r>
    </w:p>
    <w:p w14:paraId="36E592CD" w14:textId="77777777" w:rsidR="001222FF" w:rsidRDefault="001222FF">
      <w:pPr>
        <w:pStyle w:val="Amain"/>
        <w:keepLines/>
        <w:rPr>
          <w:lang w:val="en-US"/>
        </w:rPr>
      </w:pPr>
      <w:r>
        <w:rPr>
          <w:lang w:val="en-US"/>
        </w:rPr>
        <w:tab/>
        <w:t>(3)</w:t>
      </w:r>
      <w:r>
        <w:rPr>
          <w:lang w:val="en-US"/>
        </w:rPr>
        <w:tab/>
        <w:t>If at the time the withdrawal is made the required particulars are recorded by computer program, a written record must be kept that is sufficient to enable the accuracy of the particulars recorded by the computer program to be verified.</w:t>
      </w:r>
    </w:p>
    <w:p w14:paraId="203D92CC" w14:textId="77777777" w:rsidR="001222FF" w:rsidRDefault="001222FF">
      <w:pPr>
        <w:pStyle w:val="Amain"/>
        <w:keepNext/>
        <w:rPr>
          <w:lang w:val="en-US"/>
        </w:rPr>
      </w:pPr>
      <w:r>
        <w:rPr>
          <w:lang w:val="en-US"/>
        </w:rPr>
        <w:tab/>
        <w:t>(4)</w:t>
      </w:r>
      <w:r>
        <w:rPr>
          <w:lang w:val="en-US"/>
        </w:rPr>
        <w:tab/>
        <w:t xml:space="preserve">For subsections (2) and (3), the </w:t>
      </w:r>
      <w:r>
        <w:rPr>
          <w:rStyle w:val="charBoldItals"/>
        </w:rPr>
        <w:t xml:space="preserve">required particulars </w:t>
      </w:r>
      <w:r>
        <w:rPr>
          <w:lang w:val="en-US"/>
        </w:rPr>
        <w:t>are as follows:</w:t>
      </w:r>
    </w:p>
    <w:p w14:paraId="75356B28" w14:textId="77777777" w:rsidR="001222FF" w:rsidRDefault="001222FF">
      <w:pPr>
        <w:pStyle w:val="Apara"/>
        <w:rPr>
          <w:lang w:val="en-US"/>
        </w:rPr>
      </w:pPr>
      <w:r>
        <w:rPr>
          <w:lang w:val="en-US"/>
        </w:rPr>
        <w:tab/>
        <w:t>(a)</w:t>
      </w:r>
      <w:r>
        <w:rPr>
          <w:lang w:val="en-US"/>
        </w:rPr>
        <w:tab/>
        <w:t>the date and number of the transaction;</w:t>
      </w:r>
    </w:p>
    <w:p w14:paraId="1D5CCF93" w14:textId="77777777" w:rsidR="001222FF" w:rsidRDefault="001222FF">
      <w:pPr>
        <w:pStyle w:val="Apara"/>
        <w:rPr>
          <w:lang w:val="en-US"/>
        </w:rPr>
      </w:pPr>
      <w:r>
        <w:rPr>
          <w:lang w:val="en-US"/>
        </w:rPr>
        <w:tab/>
        <w:t>(b)</w:t>
      </w:r>
      <w:r>
        <w:rPr>
          <w:lang w:val="en-US"/>
        </w:rPr>
        <w:tab/>
        <w:t>the amount withdrawn;</w:t>
      </w:r>
    </w:p>
    <w:p w14:paraId="0C93FF91" w14:textId="77777777" w:rsidR="001222FF" w:rsidRDefault="001222FF">
      <w:pPr>
        <w:pStyle w:val="Apara"/>
        <w:rPr>
          <w:lang w:val="en-US"/>
        </w:rPr>
      </w:pPr>
      <w:r>
        <w:rPr>
          <w:lang w:val="en-US"/>
        </w:rPr>
        <w:tab/>
        <w:t>(c)</w:t>
      </w:r>
      <w:r>
        <w:rPr>
          <w:lang w:val="en-US"/>
        </w:rPr>
        <w:tab/>
        <w:t>in the case of a transfer made by electronic funds transfer—the name and number of the account to which the amount was transferred and the relevant BSB number;</w:t>
      </w:r>
    </w:p>
    <w:p w14:paraId="24C003E4" w14:textId="77777777" w:rsidR="001222FF" w:rsidRDefault="001222FF">
      <w:pPr>
        <w:pStyle w:val="Apara"/>
        <w:rPr>
          <w:lang w:val="en-US"/>
        </w:rPr>
      </w:pPr>
      <w:r>
        <w:rPr>
          <w:lang w:val="en-US"/>
        </w:rPr>
        <w:lastRenderedPageBreak/>
        <w:tab/>
        <w:t>(d)</w:t>
      </w:r>
      <w:r>
        <w:rPr>
          <w:lang w:val="en-US"/>
        </w:rPr>
        <w:tab/>
        <w:t>the name of the person to whom payment is to be made or, in the case of a payment to an ADI, the name or BSB number of the ADI and the name of the person receiving the benefit of the payment;</w:t>
      </w:r>
    </w:p>
    <w:p w14:paraId="75620DBA" w14:textId="77777777" w:rsidR="001222FF" w:rsidRDefault="001222FF">
      <w:pPr>
        <w:pStyle w:val="Apara"/>
        <w:rPr>
          <w:lang w:val="en-US"/>
        </w:rPr>
      </w:pPr>
      <w:r>
        <w:rPr>
          <w:lang w:val="en-US"/>
        </w:rPr>
        <w:tab/>
        <w:t>(e)</w:t>
      </w:r>
      <w:r>
        <w:rPr>
          <w:lang w:val="en-US"/>
        </w:rPr>
        <w:tab/>
        <w:t>details clearly identifying the name of the person on whose behalf the payment was made and the matter reference;</w:t>
      </w:r>
    </w:p>
    <w:p w14:paraId="4DB598D9" w14:textId="77777777" w:rsidR="001222FF" w:rsidRDefault="001222FF">
      <w:pPr>
        <w:pStyle w:val="Apara"/>
        <w:rPr>
          <w:lang w:val="en-US"/>
        </w:rPr>
      </w:pPr>
      <w:r>
        <w:rPr>
          <w:lang w:val="en-US"/>
        </w:rPr>
        <w:tab/>
        <w:t>(f)</w:t>
      </w:r>
      <w:r>
        <w:rPr>
          <w:lang w:val="en-US"/>
        </w:rPr>
        <w:tab/>
        <w:t>particulars sufficient to identify the purpose for which the payment was made;</w:t>
      </w:r>
    </w:p>
    <w:p w14:paraId="4AB59579" w14:textId="77777777" w:rsidR="001222FF" w:rsidRDefault="001222FF">
      <w:pPr>
        <w:pStyle w:val="Apara"/>
        <w:rPr>
          <w:lang w:val="en-US"/>
        </w:rPr>
      </w:pPr>
      <w:r>
        <w:rPr>
          <w:lang w:val="en-US"/>
        </w:rPr>
        <w:tab/>
        <w:t>(g)</w:t>
      </w:r>
      <w:r>
        <w:rPr>
          <w:lang w:val="en-US"/>
        </w:rPr>
        <w:tab/>
        <w:t>the person or people effecting, directing or authorising the withdrawal.</w:t>
      </w:r>
    </w:p>
    <w:p w14:paraId="3334183A" w14:textId="77777777" w:rsidR="001222FF" w:rsidRDefault="001222FF">
      <w:pPr>
        <w:pStyle w:val="Amain"/>
        <w:rPr>
          <w:lang w:val="en-US"/>
        </w:rPr>
      </w:pPr>
      <w:r>
        <w:rPr>
          <w:lang w:val="en-US"/>
        </w:rPr>
        <w:tab/>
        <w:t>(5)</w:t>
      </w:r>
      <w:r>
        <w:rPr>
          <w:lang w:val="en-US"/>
        </w:rPr>
        <w:tab/>
        <w:t>The particulars are to be recorded in the order in which the payments are recorded and are to be recorded separately for each controlled money account.</w:t>
      </w:r>
    </w:p>
    <w:p w14:paraId="709237AB" w14:textId="77777777" w:rsidR="001222FF" w:rsidRDefault="001222FF">
      <w:pPr>
        <w:pStyle w:val="Amain"/>
        <w:keepNext/>
        <w:rPr>
          <w:lang w:val="en-US"/>
        </w:rPr>
      </w:pPr>
      <w:r>
        <w:rPr>
          <w:lang w:val="en-US"/>
        </w:rPr>
        <w:tab/>
        <w:t>(6)</w:t>
      </w:r>
      <w:r>
        <w:rPr>
          <w:lang w:val="en-US"/>
        </w:rPr>
        <w:tab/>
        <w:t>In this section:</w:t>
      </w:r>
    </w:p>
    <w:p w14:paraId="346E89B7" w14:textId="77777777" w:rsidR="001222FF" w:rsidRDefault="001222FF">
      <w:pPr>
        <w:pStyle w:val="aDef"/>
        <w:rPr>
          <w:lang w:val="en-US"/>
        </w:rPr>
      </w:pPr>
      <w:r>
        <w:rPr>
          <w:rStyle w:val="charBoldItals"/>
        </w:rPr>
        <w:t xml:space="preserve">associate </w:t>
      </w:r>
      <w:r>
        <w:rPr>
          <w:lang w:val="en-US"/>
        </w:rPr>
        <w:t>means an associate of the law practice.</w:t>
      </w:r>
    </w:p>
    <w:p w14:paraId="0FA60F38" w14:textId="77777777" w:rsidR="001222FF" w:rsidRDefault="001222FF">
      <w:pPr>
        <w:pStyle w:val="aDef"/>
        <w:rPr>
          <w:lang w:val="en-US"/>
        </w:rPr>
      </w:pPr>
      <w:r>
        <w:rPr>
          <w:rStyle w:val="charBoldItals"/>
        </w:rPr>
        <w:t xml:space="preserve">authorised </w:t>
      </w:r>
      <w:r>
        <w:rPr>
          <w:lang w:val="en-US"/>
        </w:rPr>
        <w:t>means authorised by the law practice to effect, direct or give authority for a withdrawal of money from the controlled money account.</w:t>
      </w:r>
    </w:p>
    <w:p w14:paraId="70A293BC" w14:textId="77777777" w:rsidR="001222FF" w:rsidRDefault="001222FF">
      <w:pPr>
        <w:pStyle w:val="AH5Sec"/>
        <w:rPr>
          <w:lang w:val="en-US"/>
        </w:rPr>
      </w:pPr>
      <w:bookmarkStart w:id="70" w:name="_Toc24117654"/>
      <w:r w:rsidRPr="007D33EB">
        <w:rPr>
          <w:rStyle w:val="CharSectNo"/>
        </w:rPr>
        <w:t>55</w:t>
      </w:r>
      <w:r>
        <w:rPr>
          <w:lang w:val="en-US"/>
        </w:rPr>
        <w:tab/>
        <w:t>Register of controlled money</w:t>
      </w:r>
      <w:bookmarkEnd w:id="70"/>
      <w:r>
        <w:rPr>
          <w:lang w:val="en-US"/>
        </w:rPr>
        <w:t xml:space="preserve"> </w:t>
      </w:r>
    </w:p>
    <w:p w14:paraId="280A7C93" w14:textId="77777777" w:rsidR="001222FF" w:rsidRDefault="001222FF">
      <w:pPr>
        <w:pStyle w:val="Amain"/>
        <w:rPr>
          <w:lang w:val="en-US"/>
        </w:rPr>
      </w:pPr>
      <w:r>
        <w:rPr>
          <w:lang w:val="en-US"/>
        </w:rPr>
        <w:tab/>
        <w:t>(1)</w:t>
      </w:r>
      <w:r>
        <w:rPr>
          <w:lang w:val="en-US"/>
        </w:rPr>
        <w:tab/>
        <w:t>A law practice that receives controlled money must keep a register of controlled money consisting of the records of controlled money movements for the controlled money accounts of the practice.</w:t>
      </w:r>
    </w:p>
    <w:p w14:paraId="3559CED2" w14:textId="77777777" w:rsidR="001222FF" w:rsidRDefault="001222FF">
      <w:pPr>
        <w:pStyle w:val="Amain"/>
        <w:rPr>
          <w:lang w:val="en-US"/>
        </w:rPr>
      </w:pPr>
      <w:r>
        <w:rPr>
          <w:lang w:val="en-US"/>
        </w:rPr>
        <w:tab/>
        <w:t>(2)</w:t>
      </w:r>
      <w:r>
        <w:rPr>
          <w:lang w:val="en-US"/>
        </w:rPr>
        <w:tab/>
        <w:t>A separate record of controlled money movements must be kept for each controlled money account.</w:t>
      </w:r>
    </w:p>
    <w:p w14:paraId="516029B3" w14:textId="77777777" w:rsidR="001222FF" w:rsidRDefault="001222FF" w:rsidP="00B2480B">
      <w:pPr>
        <w:pStyle w:val="Amain"/>
        <w:keepNext/>
        <w:rPr>
          <w:lang w:val="en-US"/>
        </w:rPr>
      </w:pPr>
      <w:r>
        <w:rPr>
          <w:lang w:val="en-US"/>
        </w:rPr>
        <w:lastRenderedPageBreak/>
        <w:tab/>
        <w:t>(3)</w:t>
      </w:r>
      <w:r>
        <w:rPr>
          <w:lang w:val="en-US"/>
        </w:rPr>
        <w:tab/>
        <w:t>A record of controlled money movements for a controlled money account must record the following information:</w:t>
      </w:r>
    </w:p>
    <w:p w14:paraId="712CA8F1" w14:textId="77777777" w:rsidR="001222FF" w:rsidRDefault="001222FF" w:rsidP="00B2480B">
      <w:pPr>
        <w:pStyle w:val="Apara"/>
        <w:keepNext/>
        <w:rPr>
          <w:lang w:val="en-US"/>
        </w:rPr>
      </w:pPr>
      <w:r>
        <w:rPr>
          <w:lang w:val="en-US"/>
        </w:rPr>
        <w:tab/>
        <w:t>(a)</w:t>
      </w:r>
      <w:r>
        <w:rPr>
          <w:lang w:val="en-US"/>
        </w:rPr>
        <w:tab/>
        <w:t>the name of the person on whose behalf the controlled money is held;</w:t>
      </w:r>
    </w:p>
    <w:p w14:paraId="595A1B7D" w14:textId="77777777" w:rsidR="001222FF" w:rsidRDefault="001222FF">
      <w:pPr>
        <w:pStyle w:val="Apara"/>
        <w:rPr>
          <w:lang w:val="en-US"/>
        </w:rPr>
      </w:pPr>
      <w:r>
        <w:rPr>
          <w:lang w:val="en-US"/>
        </w:rPr>
        <w:tab/>
        <w:t>(b)</w:t>
      </w:r>
      <w:r>
        <w:rPr>
          <w:lang w:val="en-US"/>
        </w:rPr>
        <w:tab/>
        <w:t>the person’s address;</w:t>
      </w:r>
    </w:p>
    <w:p w14:paraId="70DD60A6" w14:textId="77777777" w:rsidR="001222FF" w:rsidRDefault="001222FF">
      <w:pPr>
        <w:pStyle w:val="Apara"/>
        <w:rPr>
          <w:lang w:val="en-US"/>
        </w:rPr>
      </w:pPr>
      <w:r>
        <w:rPr>
          <w:lang w:val="en-US"/>
        </w:rPr>
        <w:tab/>
        <w:t>(c)</w:t>
      </w:r>
      <w:r>
        <w:rPr>
          <w:lang w:val="en-US"/>
        </w:rPr>
        <w:tab/>
        <w:t>particulars sufficient to identify the matter;</w:t>
      </w:r>
    </w:p>
    <w:p w14:paraId="77D1C320" w14:textId="77777777" w:rsidR="001222FF" w:rsidRDefault="001222FF">
      <w:pPr>
        <w:pStyle w:val="Apara"/>
        <w:rPr>
          <w:lang w:val="en-US"/>
        </w:rPr>
      </w:pPr>
      <w:r>
        <w:rPr>
          <w:lang w:val="en-US"/>
        </w:rPr>
        <w:tab/>
        <w:t>(d)</w:t>
      </w:r>
      <w:r>
        <w:rPr>
          <w:lang w:val="en-US"/>
        </w:rPr>
        <w:tab/>
        <w:t>any changes to the information referred to in paragraphs (a) to (c).</w:t>
      </w:r>
    </w:p>
    <w:p w14:paraId="4537A886" w14:textId="77777777" w:rsidR="001222FF" w:rsidRDefault="001222FF">
      <w:pPr>
        <w:pStyle w:val="Amain"/>
        <w:keepNext/>
      </w:pPr>
      <w:r>
        <w:tab/>
        <w:t>(4)</w:t>
      </w:r>
      <w:r>
        <w:tab/>
        <w:t>The following particulars must be recorded in a record of controlled money movements for a controlled money account:</w:t>
      </w:r>
    </w:p>
    <w:p w14:paraId="0348E6F0" w14:textId="77777777" w:rsidR="001222FF" w:rsidRDefault="001222FF">
      <w:pPr>
        <w:pStyle w:val="Apara"/>
        <w:rPr>
          <w:lang w:val="en-US"/>
        </w:rPr>
      </w:pPr>
      <w:r>
        <w:rPr>
          <w:lang w:val="en-US"/>
        </w:rPr>
        <w:tab/>
        <w:t>(a)</w:t>
      </w:r>
      <w:r>
        <w:rPr>
          <w:lang w:val="en-US"/>
        </w:rPr>
        <w:tab/>
        <w:t>the date the controlled money was received;</w:t>
      </w:r>
    </w:p>
    <w:p w14:paraId="1ED038E4" w14:textId="77777777" w:rsidR="001222FF" w:rsidRDefault="001222FF">
      <w:pPr>
        <w:pStyle w:val="Apara"/>
        <w:rPr>
          <w:lang w:val="en-US"/>
        </w:rPr>
      </w:pPr>
      <w:r>
        <w:rPr>
          <w:lang w:val="en-US"/>
        </w:rPr>
        <w:tab/>
        <w:t>(b)</w:t>
      </w:r>
      <w:r>
        <w:rPr>
          <w:lang w:val="en-US"/>
        </w:rPr>
        <w:tab/>
        <w:t>the number of the receipt;</w:t>
      </w:r>
    </w:p>
    <w:p w14:paraId="3523430C" w14:textId="77777777" w:rsidR="001222FF" w:rsidRDefault="001222FF">
      <w:pPr>
        <w:pStyle w:val="Apara"/>
        <w:rPr>
          <w:lang w:val="en-US"/>
        </w:rPr>
      </w:pPr>
      <w:r>
        <w:rPr>
          <w:lang w:val="en-US"/>
        </w:rPr>
        <w:tab/>
        <w:t>(c)</w:t>
      </w:r>
      <w:r>
        <w:rPr>
          <w:lang w:val="en-US"/>
        </w:rPr>
        <w:tab/>
        <w:t>the date the money was deposited in the controlled money account;</w:t>
      </w:r>
    </w:p>
    <w:p w14:paraId="24CFE107" w14:textId="77777777" w:rsidR="001222FF" w:rsidRDefault="001222FF">
      <w:pPr>
        <w:pStyle w:val="Apara"/>
        <w:rPr>
          <w:lang w:val="en-US"/>
        </w:rPr>
      </w:pPr>
      <w:r>
        <w:rPr>
          <w:lang w:val="en-US"/>
        </w:rPr>
        <w:tab/>
        <w:t>(d)</w:t>
      </w:r>
      <w:r>
        <w:rPr>
          <w:lang w:val="en-US"/>
        </w:rPr>
        <w:tab/>
        <w:t>the name of and other details clearly identifying the controlled money account;</w:t>
      </w:r>
    </w:p>
    <w:p w14:paraId="55F88FD3" w14:textId="77777777" w:rsidR="001222FF" w:rsidRDefault="001222FF">
      <w:pPr>
        <w:pStyle w:val="Apara"/>
        <w:rPr>
          <w:lang w:val="en-US"/>
        </w:rPr>
      </w:pPr>
      <w:r>
        <w:rPr>
          <w:lang w:val="en-US"/>
        </w:rPr>
        <w:tab/>
        <w:t>(e)</w:t>
      </w:r>
      <w:r>
        <w:rPr>
          <w:lang w:val="en-US"/>
        </w:rPr>
        <w:tab/>
        <w:t>the amount of controlled money deposited;</w:t>
      </w:r>
    </w:p>
    <w:p w14:paraId="3BB27A07" w14:textId="77777777" w:rsidR="001222FF" w:rsidRDefault="001222FF">
      <w:pPr>
        <w:pStyle w:val="Apara"/>
        <w:rPr>
          <w:lang w:val="en-US"/>
        </w:rPr>
      </w:pPr>
      <w:r>
        <w:rPr>
          <w:lang w:val="en-US"/>
        </w:rPr>
        <w:tab/>
        <w:t>(f)</w:t>
      </w:r>
      <w:r>
        <w:rPr>
          <w:lang w:val="en-US"/>
        </w:rPr>
        <w:tab/>
        <w:t>details of the deposit sufficient to identify the deposit;</w:t>
      </w:r>
    </w:p>
    <w:p w14:paraId="4900395B" w14:textId="77777777" w:rsidR="001222FF" w:rsidRDefault="001222FF">
      <w:pPr>
        <w:pStyle w:val="Apara"/>
        <w:rPr>
          <w:lang w:val="en-US"/>
        </w:rPr>
      </w:pPr>
      <w:r>
        <w:rPr>
          <w:lang w:val="en-US"/>
        </w:rPr>
        <w:tab/>
        <w:t>(g)</w:t>
      </w:r>
      <w:r>
        <w:rPr>
          <w:lang w:val="en-US"/>
        </w:rPr>
        <w:tab/>
        <w:t>interest received;</w:t>
      </w:r>
    </w:p>
    <w:p w14:paraId="28A53798" w14:textId="77777777" w:rsidR="001222FF" w:rsidRDefault="001222FF">
      <w:pPr>
        <w:pStyle w:val="Apara"/>
        <w:rPr>
          <w:lang w:val="en-US"/>
        </w:rPr>
      </w:pPr>
      <w:r>
        <w:rPr>
          <w:lang w:val="en-US"/>
        </w:rPr>
        <w:tab/>
        <w:t>(h)</w:t>
      </w:r>
      <w:r>
        <w:rPr>
          <w:lang w:val="en-US"/>
        </w:rPr>
        <w:tab/>
        <w:t>details of any payments from the controlled money account, including the particulars required to be recorded under section 54 (4).</w:t>
      </w:r>
    </w:p>
    <w:p w14:paraId="65528C65" w14:textId="77777777" w:rsidR="001222FF" w:rsidRDefault="001222FF">
      <w:pPr>
        <w:pStyle w:val="Amain"/>
        <w:rPr>
          <w:lang w:val="en-US"/>
        </w:rPr>
      </w:pPr>
      <w:r>
        <w:rPr>
          <w:lang w:val="en-US"/>
        </w:rPr>
        <w:tab/>
        <w:t>(5)</w:t>
      </w:r>
      <w:r>
        <w:rPr>
          <w:lang w:val="en-US"/>
        </w:rPr>
        <w:tab/>
        <w:t>With the exception of interest and other income received in relation to controlled money, particulars of receipts and payments must be entered in the register as soon as practicable after the controlled money is received by the law practice or any payment is made.</w:t>
      </w:r>
    </w:p>
    <w:p w14:paraId="2AE0F827" w14:textId="77777777" w:rsidR="001222FF" w:rsidRDefault="001222FF">
      <w:pPr>
        <w:pStyle w:val="Amain"/>
        <w:rPr>
          <w:lang w:val="en-US"/>
        </w:rPr>
      </w:pPr>
      <w:r>
        <w:rPr>
          <w:lang w:val="en-US"/>
        </w:rPr>
        <w:lastRenderedPageBreak/>
        <w:tab/>
        <w:t>(6)</w:t>
      </w:r>
      <w:r>
        <w:rPr>
          <w:lang w:val="en-US"/>
        </w:rPr>
        <w:tab/>
        <w:t>Interest and other income received in relation to controlled money must be entered in the register as soon as practicable after the law practice is notified of its receipt.</w:t>
      </w:r>
    </w:p>
    <w:p w14:paraId="139CB481" w14:textId="77777777" w:rsidR="001222FF" w:rsidRDefault="001222FF">
      <w:pPr>
        <w:pStyle w:val="Amain"/>
        <w:rPr>
          <w:lang w:val="en-US"/>
        </w:rPr>
      </w:pPr>
      <w:r>
        <w:rPr>
          <w:lang w:val="en-US"/>
        </w:rPr>
        <w:tab/>
        <w:t>(7)</w:t>
      </w:r>
      <w:r>
        <w:rPr>
          <w:lang w:val="en-US"/>
        </w:rPr>
        <w:tab/>
        <w:t>The law practice must keep as part of its trust records all supporting information (including ADI statements and notifications of interest received) relating to controlled money.</w:t>
      </w:r>
    </w:p>
    <w:p w14:paraId="7DC58583" w14:textId="77777777" w:rsidR="001222FF" w:rsidRDefault="001222FF">
      <w:pPr>
        <w:pStyle w:val="Amain"/>
        <w:rPr>
          <w:lang w:val="en-US"/>
        </w:rPr>
      </w:pPr>
      <w:r>
        <w:rPr>
          <w:lang w:val="en-US"/>
        </w:rPr>
        <w:tab/>
        <w:t>(8)</w:t>
      </w:r>
      <w:r>
        <w:rPr>
          <w:lang w:val="en-US"/>
        </w:rPr>
        <w:tab/>
        <w:t>Not later than 15 working days after each named month, the law practice must prepare and keep as a permanent record a statement as at the end of the named month—</w:t>
      </w:r>
    </w:p>
    <w:p w14:paraId="1D9FEBD4" w14:textId="77777777" w:rsidR="001222FF" w:rsidRDefault="001222FF">
      <w:pPr>
        <w:pStyle w:val="Apara"/>
        <w:rPr>
          <w:lang w:val="en-US"/>
        </w:rPr>
      </w:pPr>
      <w:r>
        <w:rPr>
          <w:lang w:val="en-US"/>
        </w:rPr>
        <w:tab/>
        <w:t>(a)</w:t>
      </w:r>
      <w:r>
        <w:rPr>
          <w:lang w:val="en-US"/>
        </w:rPr>
        <w:tab/>
        <w:t>containing a list of the practice’s controlled money accounts showing—</w:t>
      </w:r>
    </w:p>
    <w:p w14:paraId="1B26D399" w14:textId="77777777" w:rsidR="001222FF" w:rsidRDefault="001222FF">
      <w:pPr>
        <w:pStyle w:val="Asubpara"/>
        <w:rPr>
          <w:lang w:val="en-US"/>
        </w:rPr>
      </w:pPr>
      <w:r>
        <w:rPr>
          <w:lang w:val="en-US"/>
        </w:rPr>
        <w:tab/>
        <w:t>(i)</w:t>
      </w:r>
      <w:r>
        <w:rPr>
          <w:lang w:val="en-US"/>
        </w:rPr>
        <w:tab/>
        <w:t>the name, number and balance of each account in the register; and</w:t>
      </w:r>
    </w:p>
    <w:p w14:paraId="3B90552C" w14:textId="77777777" w:rsidR="001222FF" w:rsidRDefault="001222FF">
      <w:pPr>
        <w:pStyle w:val="Asubpara"/>
        <w:rPr>
          <w:lang w:val="en-US"/>
        </w:rPr>
      </w:pPr>
      <w:r>
        <w:rPr>
          <w:lang w:val="en-US"/>
        </w:rPr>
        <w:tab/>
        <w:t>(ii)</w:t>
      </w:r>
      <w:r>
        <w:rPr>
          <w:lang w:val="en-US"/>
        </w:rPr>
        <w:tab/>
        <w:t>the name of the person on whose behalf the controlled money in each account was held; and</w:t>
      </w:r>
    </w:p>
    <w:p w14:paraId="2B20427E" w14:textId="77777777" w:rsidR="001222FF" w:rsidRDefault="001222FF">
      <w:pPr>
        <w:pStyle w:val="Asubpara"/>
        <w:rPr>
          <w:lang w:val="en-US"/>
        </w:rPr>
      </w:pPr>
      <w:r>
        <w:rPr>
          <w:lang w:val="en-US"/>
        </w:rPr>
        <w:tab/>
        <w:t>(iii)</w:t>
      </w:r>
      <w:r>
        <w:rPr>
          <w:lang w:val="en-US"/>
        </w:rPr>
        <w:tab/>
        <w:t>a short description of the matter to which each account relates; and</w:t>
      </w:r>
    </w:p>
    <w:p w14:paraId="0FA39685" w14:textId="77777777" w:rsidR="001222FF" w:rsidRDefault="001222FF">
      <w:pPr>
        <w:pStyle w:val="Apara"/>
        <w:rPr>
          <w:lang w:val="en-US"/>
        </w:rPr>
      </w:pPr>
      <w:r>
        <w:rPr>
          <w:lang w:val="en-US"/>
        </w:rPr>
        <w:tab/>
        <w:t>(b)</w:t>
      </w:r>
      <w:r>
        <w:rPr>
          <w:lang w:val="en-US"/>
        </w:rPr>
        <w:tab/>
        <w:t>showing the date the statement was prepared.</w:t>
      </w:r>
    </w:p>
    <w:p w14:paraId="11D22F61" w14:textId="77777777" w:rsidR="001222FF" w:rsidRPr="007D33EB" w:rsidRDefault="001222FF">
      <w:pPr>
        <w:pStyle w:val="AH3Div"/>
      </w:pPr>
      <w:bookmarkStart w:id="71" w:name="_Toc24117655"/>
      <w:r w:rsidRPr="007D33EB">
        <w:rPr>
          <w:rStyle w:val="CharDivNo"/>
        </w:rPr>
        <w:t>Division 6.5</w:t>
      </w:r>
      <w:r>
        <w:tab/>
      </w:r>
      <w:r w:rsidRPr="007D33EB">
        <w:rPr>
          <w:rStyle w:val="CharDivText"/>
        </w:rPr>
        <w:t>Transit money</w:t>
      </w:r>
      <w:bookmarkEnd w:id="71"/>
    </w:p>
    <w:p w14:paraId="47706585" w14:textId="77777777" w:rsidR="001222FF" w:rsidRDefault="001222FF">
      <w:pPr>
        <w:pStyle w:val="AH5Sec"/>
      </w:pPr>
      <w:bookmarkStart w:id="72" w:name="_Toc24117656"/>
      <w:r w:rsidRPr="007D33EB">
        <w:rPr>
          <w:rStyle w:val="CharSectNo"/>
        </w:rPr>
        <w:t>56</w:t>
      </w:r>
      <w:r>
        <w:tab/>
        <w:t>Information to be recorded about transit money—Act, s 225</w:t>
      </w:r>
      <w:bookmarkEnd w:id="72"/>
      <w:r>
        <w:t xml:space="preserve"> </w:t>
      </w:r>
    </w:p>
    <w:p w14:paraId="3DF36B85" w14:textId="5913741F" w:rsidR="001222FF" w:rsidRDefault="001222FF">
      <w:pPr>
        <w:pStyle w:val="Amain"/>
      </w:pPr>
      <w:r>
        <w:tab/>
        <w:t>(1)</w:t>
      </w:r>
      <w:r>
        <w:tab/>
        <w:t xml:space="preserve">This section has effect for the </w:t>
      </w:r>
      <w:hyperlink r:id="rId84" w:tooltip="Legal Profession Act 2006" w:history="1">
        <w:r w:rsidR="00D27F31" w:rsidRPr="00790EA7">
          <w:rPr>
            <w:rStyle w:val="charCitHyperlinkAbbrev"/>
          </w:rPr>
          <w:t>Act</w:t>
        </w:r>
      </w:hyperlink>
      <w:r>
        <w:t>, section 225 (Transit money).</w:t>
      </w:r>
    </w:p>
    <w:p w14:paraId="3E709CBE" w14:textId="77777777" w:rsidR="001222FF" w:rsidRDefault="001222FF">
      <w:pPr>
        <w:pStyle w:val="Amain"/>
      </w:pPr>
      <w:r>
        <w:tab/>
        <w:t>(2)</w:t>
      </w:r>
      <w:r>
        <w:tab/>
        <w:t>A law practice must, in relation to transit money received by the practice, record and keep brief particulars sufficient to identify the relevant transaction and any purpose for which the money was received.</w:t>
      </w:r>
    </w:p>
    <w:p w14:paraId="0139ED2F" w14:textId="77777777" w:rsidR="001222FF" w:rsidRPr="007D33EB" w:rsidRDefault="001222FF">
      <w:pPr>
        <w:pStyle w:val="AH3Div"/>
      </w:pPr>
      <w:bookmarkStart w:id="73" w:name="_Toc24117657"/>
      <w:r w:rsidRPr="007D33EB">
        <w:rPr>
          <w:rStyle w:val="CharDivNo"/>
        </w:rPr>
        <w:lastRenderedPageBreak/>
        <w:t>Division 6.6</w:t>
      </w:r>
      <w:r>
        <w:tab/>
      </w:r>
      <w:r w:rsidRPr="007D33EB">
        <w:rPr>
          <w:rStyle w:val="CharDivText"/>
        </w:rPr>
        <w:t>Trust money generally</w:t>
      </w:r>
      <w:bookmarkEnd w:id="73"/>
    </w:p>
    <w:p w14:paraId="264CD47B" w14:textId="77777777" w:rsidR="001222FF" w:rsidRDefault="001222FF">
      <w:pPr>
        <w:pStyle w:val="AH5Sec"/>
      </w:pPr>
      <w:bookmarkStart w:id="74" w:name="_Toc24117658"/>
      <w:r w:rsidRPr="007D33EB">
        <w:rPr>
          <w:rStyle w:val="CharSectNo"/>
        </w:rPr>
        <w:t>57</w:t>
      </w:r>
      <w:r>
        <w:tab/>
        <w:t>Trust account statements</w:t>
      </w:r>
      <w:bookmarkEnd w:id="74"/>
      <w:r>
        <w:t xml:space="preserve"> </w:t>
      </w:r>
    </w:p>
    <w:p w14:paraId="6C803332" w14:textId="77777777" w:rsidR="001222FF" w:rsidRDefault="001222FF">
      <w:pPr>
        <w:pStyle w:val="Amain"/>
      </w:pPr>
      <w:r>
        <w:tab/>
        <w:t>(1)</w:t>
      </w:r>
      <w:r>
        <w:tab/>
        <w:t>A law practice must give a trust account statement to each person for whom or on whose behalf trust money (other than transit money) is held or controlled by the law practice or an associate of the practice.</w:t>
      </w:r>
    </w:p>
    <w:p w14:paraId="0D38F992" w14:textId="77777777" w:rsidR="001222FF" w:rsidRDefault="001222FF">
      <w:pPr>
        <w:pStyle w:val="Amain"/>
      </w:pPr>
      <w:r>
        <w:tab/>
        <w:t>(2)</w:t>
      </w:r>
      <w:r>
        <w:tab/>
        <w:t>In the case of trust money in relation to which the law practice is required to keep a trust ledger account, the practice must give a separate statement for each trust ledger account.</w:t>
      </w:r>
    </w:p>
    <w:p w14:paraId="5DCAFD3A" w14:textId="77777777" w:rsidR="001222FF" w:rsidRDefault="001222FF">
      <w:pPr>
        <w:pStyle w:val="Amain"/>
        <w:rPr>
          <w:lang w:val="en-US"/>
        </w:rPr>
      </w:pPr>
      <w:r>
        <w:rPr>
          <w:lang w:val="en-US"/>
        </w:rPr>
        <w:tab/>
        <w:t>(3)</w:t>
      </w:r>
      <w:r>
        <w:rPr>
          <w:lang w:val="en-US"/>
        </w:rPr>
        <w:tab/>
        <w:t>In the case of controlled money in relation to which the law practice is required to keep a record of controlled money movements, the practice must give a separate statement for each record.</w:t>
      </w:r>
    </w:p>
    <w:p w14:paraId="4F6173D5" w14:textId="77777777" w:rsidR="001222FF" w:rsidRDefault="001222FF">
      <w:pPr>
        <w:pStyle w:val="Amain"/>
        <w:rPr>
          <w:lang w:val="en-US"/>
        </w:rPr>
      </w:pPr>
      <w:r>
        <w:rPr>
          <w:lang w:val="en-US"/>
        </w:rPr>
        <w:tab/>
        <w:t>(4)</w:t>
      </w:r>
      <w:r>
        <w:rPr>
          <w:lang w:val="en-US"/>
        </w:rPr>
        <w:tab/>
        <w:t>In the case of trust money subject to a power given to the law practice or an associate of the practice in relation to which the practice is required to keep a record of all dealings with the money to which the practice or associate is a party, the practice must give a separate statement for each record.</w:t>
      </w:r>
    </w:p>
    <w:p w14:paraId="68A5A372" w14:textId="77777777" w:rsidR="001222FF" w:rsidRDefault="001222FF">
      <w:pPr>
        <w:pStyle w:val="Amain"/>
        <w:keepNext/>
        <w:rPr>
          <w:lang w:val="en-US"/>
        </w:rPr>
      </w:pPr>
      <w:r>
        <w:rPr>
          <w:lang w:val="en-US"/>
        </w:rPr>
        <w:tab/>
        <w:t>(5)</w:t>
      </w:r>
      <w:r>
        <w:rPr>
          <w:lang w:val="en-US"/>
        </w:rPr>
        <w:tab/>
        <w:t>A trust account statement is to contain particulars of—</w:t>
      </w:r>
    </w:p>
    <w:p w14:paraId="357C29ED" w14:textId="77777777" w:rsidR="001222FF" w:rsidRDefault="001222FF">
      <w:pPr>
        <w:pStyle w:val="Apara"/>
        <w:rPr>
          <w:lang w:val="en-US"/>
        </w:rPr>
      </w:pPr>
      <w:r>
        <w:rPr>
          <w:lang w:val="en-US"/>
        </w:rPr>
        <w:tab/>
        <w:t>(a)</w:t>
      </w:r>
      <w:r>
        <w:rPr>
          <w:lang w:val="en-US"/>
        </w:rPr>
        <w:tab/>
        <w:t>all the information required to be kept under this part in relation to the trust money included in the relevant ledger account or record; and</w:t>
      </w:r>
    </w:p>
    <w:p w14:paraId="776136F2" w14:textId="77777777" w:rsidR="001222FF" w:rsidRDefault="001222FF">
      <w:pPr>
        <w:pStyle w:val="Apara"/>
        <w:rPr>
          <w:lang w:val="en-US"/>
        </w:rPr>
      </w:pPr>
      <w:r>
        <w:rPr>
          <w:lang w:val="en-US"/>
        </w:rPr>
        <w:tab/>
        <w:t>(b)</w:t>
      </w:r>
      <w:r>
        <w:rPr>
          <w:lang w:val="en-US"/>
        </w:rPr>
        <w:tab/>
        <w:t>the remaining balance (if any) of the money.</w:t>
      </w:r>
    </w:p>
    <w:p w14:paraId="6785D78D" w14:textId="77777777" w:rsidR="001222FF" w:rsidRDefault="001222FF">
      <w:pPr>
        <w:pStyle w:val="Amain"/>
        <w:rPr>
          <w:lang w:val="en-US"/>
        </w:rPr>
      </w:pPr>
      <w:r>
        <w:rPr>
          <w:lang w:val="en-US"/>
        </w:rPr>
        <w:tab/>
        <w:t>(6)</w:t>
      </w:r>
      <w:r>
        <w:rPr>
          <w:lang w:val="en-US"/>
        </w:rPr>
        <w:tab/>
        <w:t>A trust account statement must be given—</w:t>
      </w:r>
    </w:p>
    <w:p w14:paraId="14AB1CF5" w14:textId="77777777" w:rsidR="001222FF" w:rsidRDefault="001222FF">
      <w:pPr>
        <w:pStyle w:val="Apara"/>
        <w:rPr>
          <w:lang w:val="en-US"/>
        </w:rPr>
      </w:pPr>
      <w:r>
        <w:rPr>
          <w:lang w:val="en-US"/>
        </w:rPr>
        <w:tab/>
        <w:t>(a)</w:t>
      </w:r>
      <w:r>
        <w:rPr>
          <w:lang w:val="en-US"/>
        </w:rPr>
        <w:tab/>
        <w:t>as soon as practicable after completion of the matter to which the ledger account or record relates; or</w:t>
      </w:r>
    </w:p>
    <w:p w14:paraId="0382A997" w14:textId="77777777" w:rsidR="001222FF" w:rsidRDefault="001222FF">
      <w:pPr>
        <w:pStyle w:val="Apara"/>
        <w:rPr>
          <w:lang w:val="en-US"/>
        </w:rPr>
      </w:pPr>
      <w:r>
        <w:rPr>
          <w:lang w:val="en-US"/>
        </w:rPr>
        <w:tab/>
        <w:t>(b)</w:t>
      </w:r>
      <w:r>
        <w:rPr>
          <w:lang w:val="en-US"/>
        </w:rPr>
        <w:tab/>
        <w:t>as soon as practicable after the person for whom or on whose behalf the money is held or controlled makes a reasonable request for the statement during the course of the matter; or</w:t>
      </w:r>
    </w:p>
    <w:p w14:paraId="46B0BD61" w14:textId="77777777" w:rsidR="001222FF" w:rsidRDefault="001222FF">
      <w:pPr>
        <w:pStyle w:val="Apara"/>
        <w:rPr>
          <w:lang w:val="en-US"/>
        </w:rPr>
      </w:pPr>
      <w:r>
        <w:rPr>
          <w:lang w:val="en-US"/>
        </w:rPr>
        <w:tab/>
        <w:t>(c)</w:t>
      </w:r>
      <w:r>
        <w:rPr>
          <w:lang w:val="en-US"/>
        </w:rPr>
        <w:tab/>
        <w:t>except as provided by subsection (7), as soon as practicable after 30 June in each year.</w:t>
      </w:r>
    </w:p>
    <w:p w14:paraId="055DFC92" w14:textId="77777777" w:rsidR="001222FF" w:rsidRDefault="001222FF">
      <w:pPr>
        <w:pStyle w:val="Amain"/>
        <w:rPr>
          <w:lang w:val="en-US"/>
        </w:rPr>
      </w:pPr>
      <w:r>
        <w:rPr>
          <w:lang w:val="en-US"/>
        </w:rPr>
        <w:lastRenderedPageBreak/>
        <w:tab/>
        <w:t>(7)</w:t>
      </w:r>
      <w:r>
        <w:rPr>
          <w:lang w:val="en-US"/>
        </w:rPr>
        <w:tab/>
        <w:t>The law practice is not required to give a trust account statement under subsection (6) (c) in relation to a ledger account or record if at 30 June—</w:t>
      </w:r>
    </w:p>
    <w:p w14:paraId="01AF27B6" w14:textId="77777777" w:rsidR="001222FF" w:rsidRDefault="001222FF">
      <w:pPr>
        <w:pStyle w:val="Apara"/>
        <w:rPr>
          <w:lang w:val="en-US"/>
        </w:rPr>
      </w:pPr>
      <w:r>
        <w:rPr>
          <w:lang w:val="en-US"/>
        </w:rPr>
        <w:tab/>
        <w:t>(a)</w:t>
      </w:r>
      <w:r>
        <w:rPr>
          <w:lang w:val="en-US"/>
        </w:rPr>
        <w:tab/>
        <w:t>the ledger account or record has been open for less than 6 months; or</w:t>
      </w:r>
    </w:p>
    <w:p w14:paraId="37932D36" w14:textId="77777777" w:rsidR="001222FF" w:rsidRDefault="001222FF">
      <w:pPr>
        <w:pStyle w:val="Apara"/>
        <w:rPr>
          <w:lang w:val="en-US"/>
        </w:rPr>
      </w:pPr>
      <w:r>
        <w:rPr>
          <w:lang w:val="en-US"/>
        </w:rPr>
        <w:tab/>
        <w:t>(b)</w:t>
      </w:r>
      <w:r>
        <w:rPr>
          <w:lang w:val="en-US"/>
        </w:rPr>
        <w:tab/>
        <w:t>the balance of the ledger account or record is zero and no transaction affecting the account has taken place within the previous 12 months; or</w:t>
      </w:r>
    </w:p>
    <w:p w14:paraId="243A3E06" w14:textId="77777777" w:rsidR="001222FF" w:rsidRDefault="001222FF">
      <w:pPr>
        <w:pStyle w:val="Apara"/>
        <w:rPr>
          <w:lang w:val="en-US"/>
        </w:rPr>
      </w:pPr>
      <w:r>
        <w:rPr>
          <w:lang w:val="en-US"/>
        </w:rPr>
        <w:tab/>
        <w:t>(c)</w:t>
      </w:r>
      <w:r>
        <w:rPr>
          <w:lang w:val="en-US"/>
        </w:rPr>
        <w:tab/>
        <w:t>a trust account statement has been given within the previous 12 months and there has been no subsequent transaction affecting the ledger account or record.</w:t>
      </w:r>
    </w:p>
    <w:p w14:paraId="696A28A5" w14:textId="77777777" w:rsidR="001222FF" w:rsidRDefault="001222FF">
      <w:pPr>
        <w:pStyle w:val="Amain"/>
        <w:rPr>
          <w:lang w:val="en-US"/>
        </w:rPr>
      </w:pPr>
      <w:r>
        <w:rPr>
          <w:lang w:val="en-US"/>
        </w:rPr>
        <w:tab/>
        <w:t>(8)</w:t>
      </w:r>
      <w:r>
        <w:rPr>
          <w:lang w:val="en-US"/>
        </w:rPr>
        <w:tab/>
        <w:t>The law practice must keep a copy of a trust account statement given under this section.</w:t>
      </w:r>
    </w:p>
    <w:p w14:paraId="28A63230" w14:textId="77777777" w:rsidR="001222FF" w:rsidRDefault="001222FF">
      <w:pPr>
        <w:pStyle w:val="AH5Sec"/>
        <w:rPr>
          <w:lang w:val="en-US"/>
        </w:rPr>
      </w:pPr>
      <w:bookmarkStart w:id="75" w:name="_Toc24117659"/>
      <w:r w:rsidRPr="007D33EB">
        <w:rPr>
          <w:rStyle w:val="CharSectNo"/>
        </w:rPr>
        <w:t>58</w:t>
      </w:r>
      <w:r>
        <w:rPr>
          <w:lang w:val="en-US"/>
        </w:rPr>
        <w:tab/>
        <w:t>Trust account statements for sophisticated clients</w:t>
      </w:r>
      <w:bookmarkEnd w:id="75"/>
      <w:r>
        <w:rPr>
          <w:lang w:val="en-US"/>
        </w:rPr>
        <w:t xml:space="preserve"> </w:t>
      </w:r>
    </w:p>
    <w:p w14:paraId="0AE012AA" w14:textId="77777777" w:rsidR="001222FF" w:rsidRDefault="001222FF">
      <w:pPr>
        <w:pStyle w:val="Amain"/>
        <w:rPr>
          <w:lang w:val="en-US"/>
        </w:rPr>
      </w:pPr>
      <w:r>
        <w:rPr>
          <w:lang w:val="en-US"/>
        </w:rPr>
        <w:tab/>
        <w:t>(1)</w:t>
      </w:r>
      <w:r>
        <w:rPr>
          <w:lang w:val="en-US"/>
        </w:rPr>
        <w:tab/>
        <w:t>Section 57 does not apply to a sophisticated client to the extent to which the client directs the law practice not to provide trust account statements under that section.</w:t>
      </w:r>
    </w:p>
    <w:p w14:paraId="5138B236" w14:textId="77777777" w:rsidR="001222FF" w:rsidRDefault="001222FF">
      <w:pPr>
        <w:pStyle w:val="Amain"/>
        <w:rPr>
          <w:lang w:val="en-US"/>
        </w:rPr>
      </w:pPr>
      <w:r>
        <w:rPr>
          <w:lang w:val="en-US"/>
        </w:rPr>
        <w:tab/>
        <w:t>(2)</w:t>
      </w:r>
      <w:r>
        <w:rPr>
          <w:lang w:val="en-US"/>
        </w:rPr>
        <w:tab/>
        <w:t>If the sophisticated client directs the law practice to provide trust account statements on a basis different from that under section 57, the law practice must supply those statements as directed, except to the extent to which the direction is unreasonably onerous.</w:t>
      </w:r>
    </w:p>
    <w:p w14:paraId="0719B323" w14:textId="77777777" w:rsidR="001222FF" w:rsidRDefault="001222FF">
      <w:pPr>
        <w:pStyle w:val="Amain"/>
        <w:rPr>
          <w:lang w:val="en-US"/>
        </w:rPr>
      </w:pPr>
      <w:r>
        <w:rPr>
          <w:lang w:val="en-US"/>
        </w:rPr>
        <w:tab/>
        <w:t>(3)</w:t>
      </w:r>
      <w:r>
        <w:rPr>
          <w:lang w:val="en-US"/>
        </w:rPr>
        <w:tab/>
        <w:t>The law practice must keep a copy of a trust account statement given under this section.</w:t>
      </w:r>
    </w:p>
    <w:p w14:paraId="7FFA004E" w14:textId="77777777" w:rsidR="001222FF" w:rsidRDefault="001222FF">
      <w:pPr>
        <w:pStyle w:val="Amain"/>
        <w:keepNext/>
        <w:rPr>
          <w:lang w:val="en-US"/>
        </w:rPr>
      </w:pPr>
      <w:r>
        <w:rPr>
          <w:lang w:val="en-US"/>
        </w:rPr>
        <w:tab/>
        <w:t>(4)</w:t>
      </w:r>
      <w:r>
        <w:rPr>
          <w:lang w:val="en-US"/>
        </w:rPr>
        <w:tab/>
        <w:t>In this section:</w:t>
      </w:r>
    </w:p>
    <w:p w14:paraId="34EAB230" w14:textId="5A5AA26D" w:rsidR="001222FF" w:rsidRDefault="001222FF">
      <w:pPr>
        <w:pStyle w:val="aDef"/>
        <w:rPr>
          <w:lang w:val="en-US"/>
        </w:rPr>
      </w:pPr>
      <w:r>
        <w:rPr>
          <w:rStyle w:val="charBoldItals"/>
        </w:rPr>
        <w:t>sophisticated</w:t>
      </w:r>
      <w:r>
        <w:rPr>
          <w:lang w:val="en-US"/>
        </w:rPr>
        <w:t xml:space="preserve"> </w:t>
      </w:r>
      <w:r>
        <w:rPr>
          <w:rStyle w:val="charBoldItals"/>
        </w:rPr>
        <w:t>client</w:t>
      </w:r>
      <w:r>
        <w:rPr>
          <w:lang w:val="en-US"/>
        </w:rPr>
        <w:t xml:space="preserve">—see the </w:t>
      </w:r>
      <w:hyperlink r:id="rId85" w:tooltip="Legal Profession Act 2006" w:history="1">
        <w:r w:rsidR="000F59B3" w:rsidRPr="00790EA7">
          <w:rPr>
            <w:rStyle w:val="charCitHyperlinkAbbrev"/>
          </w:rPr>
          <w:t>Act</w:t>
        </w:r>
      </w:hyperlink>
      <w:r>
        <w:rPr>
          <w:lang w:val="en-US"/>
        </w:rPr>
        <w:t>, section 261.</w:t>
      </w:r>
    </w:p>
    <w:p w14:paraId="2AC2AD09" w14:textId="77777777" w:rsidR="001222FF" w:rsidRDefault="001222FF" w:rsidP="00B2480B">
      <w:pPr>
        <w:pStyle w:val="AH5Sec"/>
        <w:keepLines/>
        <w:rPr>
          <w:lang w:val="en-US"/>
        </w:rPr>
      </w:pPr>
      <w:bookmarkStart w:id="76" w:name="_Toc24117660"/>
      <w:r w:rsidRPr="007D33EB">
        <w:rPr>
          <w:rStyle w:val="CharSectNo"/>
        </w:rPr>
        <w:lastRenderedPageBreak/>
        <w:t>59</w:t>
      </w:r>
      <w:r>
        <w:rPr>
          <w:lang w:val="en-US"/>
        </w:rPr>
        <w:tab/>
        <w:t>Register of investments—Act, s 221</w:t>
      </w:r>
      <w:bookmarkEnd w:id="76"/>
      <w:r>
        <w:rPr>
          <w:lang w:val="en-US"/>
        </w:rPr>
        <w:t xml:space="preserve"> </w:t>
      </w:r>
    </w:p>
    <w:p w14:paraId="097504B2" w14:textId="62160F48" w:rsidR="001222FF" w:rsidRDefault="001222FF" w:rsidP="00B2480B">
      <w:pPr>
        <w:pStyle w:val="Amain"/>
        <w:keepNext/>
        <w:keepLines/>
        <w:rPr>
          <w:lang w:val="en-US"/>
        </w:rPr>
      </w:pPr>
      <w:r>
        <w:rPr>
          <w:lang w:val="en-US"/>
        </w:rPr>
        <w:tab/>
        <w:t>(1)</w:t>
      </w:r>
      <w:r>
        <w:rPr>
          <w:lang w:val="en-US"/>
        </w:rPr>
        <w:tab/>
        <w:t xml:space="preserve">This section applies if trust money mentioned in the </w:t>
      </w:r>
      <w:hyperlink r:id="rId86" w:tooltip="Legal Profession Act 2006" w:history="1">
        <w:r w:rsidR="000F59B3" w:rsidRPr="00790EA7">
          <w:rPr>
            <w:rStyle w:val="charCitHyperlinkAbbrev"/>
          </w:rPr>
          <w:t>Act</w:t>
        </w:r>
      </w:hyperlink>
      <w:r>
        <w:rPr>
          <w:lang w:val="en-US"/>
        </w:rPr>
        <w:t>, section 212 (3) (Money involved in financial services or investments) is invested by a law practice for or on behalf of a client, but this section does not itself give power to make investments.</w:t>
      </w:r>
    </w:p>
    <w:p w14:paraId="6941CCA5" w14:textId="77777777" w:rsidR="001222FF" w:rsidRDefault="001222FF">
      <w:pPr>
        <w:pStyle w:val="Amain"/>
        <w:rPr>
          <w:lang w:val="en-US"/>
        </w:rPr>
      </w:pPr>
      <w:r>
        <w:rPr>
          <w:lang w:val="en-US"/>
        </w:rPr>
        <w:tab/>
        <w:t>(2)</w:t>
      </w:r>
      <w:r>
        <w:rPr>
          <w:lang w:val="en-US"/>
        </w:rPr>
        <w:tab/>
        <w:t>The law practice must keep a register of investments of trust money.</w:t>
      </w:r>
    </w:p>
    <w:p w14:paraId="1C54C7AF" w14:textId="77777777" w:rsidR="001222FF" w:rsidRDefault="001222FF">
      <w:pPr>
        <w:pStyle w:val="Amain"/>
        <w:keepNext/>
        <w:rPr>
          <w:lang w:val="en-US"/>
        </w:rPr>
      </w:pPr>
      <w:r>
        <w:rPr>
          <w:lang w:val="en-US"/>
        </w:rPr>
        <w:tab/>
        <w:t>(3)</w:t>
      </w:r>
      <w:r>
        <w:rPr>
          <w:lang w:val="en-US"/>
        </w:rPr>
        <w:tab/>
        <w:t>The register must record the following information in relation to each investment:</w:t>
      </w:r>
    </w:p>
    <w:p w14:paraId="7B7D5412" w14:textId="77777777" w:rsidR="001222FF" w:rsidRDefault="001222FF">
      <w:pPr>
        <w:pStyle w:val="Apara"/>
        <w:rPr>
          <w:lang w:val="en-US"/>
        </w:rPr>
      </w:pPr>
      <w:r>
        <w:rPr>
          <w:lang w:val="en-US"/>
        </w:rPr>
        <w:tab/>
        <w:t>(a)</w:t>
      </w:r>
      <w:r>
        <w:rPr>
          <w:lang w:val="en-US"/>
        </w:rPr>
        <w:tab/>
        <w:t>the name in which the investment is held;</w:t>
      </w:r>
    </w:p>
    <w:p w14:paraId="120F2C08" w14:textId="77777777" w:rsidR="001222FF" w:rsidRDefault="001222FF">
      <w:pPr>
        <w:pStyle w:val="Apara"/>
        <w:rPr>
          <w:lang w:val="en-US"/>
        </w:rPr>
      </w:pPr>
      <w:r>
        <w:rPr>
          <w:lang w:val="en-US"/>
        </w:rPr>
        <w:tab/>
        <w:t>(b)</w:t>
      </w:r>
      <w:r>
        <w:rPr>
          <w:lang w:val="en-US"/>
        </w:rPr>
        <w:tab/>
        <w:t>the name of the person on whose behalf the investment is made;</w:t>
      </w:r>
    </w:p>
    <w:p w14:paraId="6B18DB30" w14:textId="77777777" w:rsidR="001222FF" w:rsidRDefault="001222FF">
      <w:pPr>
        <w:pStyle w:val="Apara"/>
        <w:rPr>
          <w:lang w:val="en-US"/>
        </w:rPr>
      </w:pPr>
      <w:r>
        <w:rPr>
          <w:lang w:val="en-US"/>
        </w:rPr>
        <w:tab/>
        <w:t>(c)</w:t>
      </w:r>
      <w:r>
        <w:rPr>
          <w:lang w:val="en-US"/>
        </w:rPr>
        <w:tab/>
        <w:t>the person’s address;</w:t>
      </w:r>
    </w:p>
    <w:p w14:paraId="339DA7B1" w14:textId="77777777" w:rsidR="001222FF" w:rsidRDefault="001222FF">
      <w:pPr>
        <w:pStyle w:val="Apara"/>
        <w:rPr>
          <w:lang w:val="en-US"/>
        </w:rPr>
      </w:pPr>
      <w:r>
        <w:rPr>
          <w:lang w:val="en-US"/>
        </w:rPr>
        <w:tab/>
        <w:t>(d)</w:t>
      </w:r>
      <w:r>
        <w:rPr>
          <w:lang w:val="en-US"/>
        </w:rPr>
        <w:tab/>
        <w:t>particulars sufficient to identify the investment;</w:t>
      </w:r>
    </w:p>
    <w:p w14:paraId="4236F077" w14:textId="77777777" w:rsidR="001222FF" w:rsidRDefault="001222FF">
      <w:pPr>
        <w:pStyle w:val="Apara"/>
        <w:rPr>
          <w:lang w:val="en-US"/>
        </w:rPr>
      </w:pPr>
      <w:r>
        <w:rPr>
          <w:lang w:val="en-US"/>
        </w:rPr>
        <w:tab/>
        <w:t>(e)</w:t>
      </w:r>
      <w:r>
        <w:rPr>
          <w:lang w:val="en-US"/>
        </w:rPr>
        <w:tab/>
        <w:t>the amount invested;</w:t>
      </w:r>
    </w:p>
    <w:p w14:paraId="50B3E3CA" w14:textId="77777777" w:rsidR="001222FF" w:rsidRDefault="001222FF">
      <w:pPr>
        <w:pStyle w:val="Apara"/>
        <w:rPr>
          <w:lang w:val="en-US"/>
        </w:rPr>
      </w:pPr>
      <w:r>
        <w:rPr>
          <w:lang w:val="en-US"/>
        </w:rPr>
        <w:tab/>
        <w:t>(f)</w:t>
      </w:r>
      <w:r>
        <w:rPr>
          <w:lang w:val="en-US"/>
        </w:rPr>
        <w:tab/>
        <w:t>the date the investment was made;</w:t>
      </w:r>
    </w:p>
    <w:p w14:paraId="20369F11" w14:textId="77777777" w:rsidR="001222FF" w:rsidRDefault="001222FF">
      <w:pPr>
        <w:pStyle w:val="Apara"/>
        <w:rPr>
          <w:lang w:val="en-US"/>
        </w:rPr>
      </w:pPr>
      <w:r>
        <w:rPr>
          <w:lang w:val="en-US"/>
        </w:rPr>
        <w:tab/>
        <w:t>(g)</w:t>
      </w:r>
      <w:r>
        <w:rPr>
          <w:lang w:val="en-US"/>
        </w:rPr>
        <w:tab/>
        <w:t>particulars sufficient to identify the source of the investment, including, for example—</w:t>
      </w:r>
    </w:p>
    <w:p w14:paraId="6A810B1E" w14:textId="77777777" w:rsidR="001222FF" w:rsidRDefault="001222FF">
      <w:pPr>
        <w:pStyle w:val="Asubpara"/>
        <w:rPr>
          <w:lang w:val="en-US"/>
        </w:rPr>
      </w:pPr>
      <w:r>
        <w:rPr>
          <w:lang w:val="en-US"/>
        </w:rPr>
        <w:tab/>
        <w:t>(i)</w:t>
      </w:r>
      <w:r>
        <w:rPr>
          <w:lang w:val="en-US"/>
        </w:rPr>
        <w:tab/>
        <w:t>a reference to the relevant trust ledger; and</w:t>
      </w:r>
    </w:p>
    <w:p w14:paraId="739463B9" w14:textId="77777777" w:rsidR="001222FF" w:rsidRDefault="001222FF">
      <w:pPr>
        <w:pStyle w:val="Asubpara"/>
        <w:rPr>
          <w:lang w:val="en-US"/>
        </w:rPr>
      </w:pPr>
      <w:r>
        <w:rPr>
          <w:lang w:val="en-US"/>
        </w:rPr>
        <w:tab/>
        <w:t>(ii)</w:t>
      </w:r>
      <w:r>
        <w:rPr>
          <w:lang w:val="en-US"/>
        </w:rPr>
        <w:tab/>
        <w:t>a reference to the written authority to make the investment; and</w:t>
      </w:r>
    </w:p>
    <w:p w14:paraId="1EC2AAA4" w14:textId="77777777" w:rsidR="001222FF" w:rsidRDefault="001222FF">
      <w:pPr>
        <w:pStyle w:val="Asubpara"/>
        <w:rPr>
          <w:lang w:val="en-US"/>
        </w:rPr>
      </w:pPr>
      <w:r>
        <w:rPr>
          <w:lang w:val="en-US"/>
        </w:rPr>
        <w:tab/>
        <w:t>(iii)</w:t>
      </w:r>
      <w:r>
        <w:rPr>
          <w:lang w:val="en-US"/>
        </w:rPr>
        <w:tab/>
        <w:t>the number of the cheque for the amount to be invested;</w:t>
      </w:r>
    </w:p>
    <w:p w14:paraId="2D1927ED" w14:textId="77777777" w:rsidR="001222FF" w:rsidRDefault="001222FF">
      <w:pPr>
        <w:pStyle w:val="Apara"/>
        <w:rPr>
          <w:lang w:val="en-US"/>
        </w:rPr>
      </w:pPr>
      <w:r>
        <w:rPr>
          <w:lang w:val="en-US"/>
        </w:rPr>
        <w:tab/>
        <w:t>(h)</w:t>
      </w:r>
      <w:r>
        <w:rPr>
          <w:lang w:val="en-US"/>
        </w:rPr>
        <w:tab/>
        <w:t>details of any documents evidencing the investment;</w:t>
      </w:r>
    </w:p>
    <w:p w14:paraId="391D7A7A" w14:textId="77777777" w:rsidR="001222FF" w:rsidRDefault="001222FF">
      <w:pPr>
        <w:pStyle w:val="Apara"/>
        <w:rPr>
          <w:lang w:val="en-US"/>
        </w:rPr>
      </w:pPr>
      <w:r>
        <w:rPr>
          <w:lang w:val="en-US"/>
        </w:rPr>
        <w:tab/>
        <w:t>(i)</w:t>
      </w:r>
      <w:r>
        <w:rPr>
          <w:lang w:val="en-US"/>
        </w:rPr>
        <w:tab/>
        <w:t>details of any interest received from the investment or credited directly to the investment;</w:t>
      </w:r>
    </w:p>
    <w:p w14:paraId="3AF069D2" w14:textId="77777777" w:rsidR="001222FF" w:rsidRDefault="001222FF">
      <w:pPr>
        <w:pStyle w:val="Apara"/>
        <w:rPr>
          <w:lang w:val="en-US"/>
        </w:rPr>
      </w:pPr>
      <w:r>
        <w:rPr>
          <w:lang w:val="en-US"/>
        </w:rPr>
        <w:tab/>
        <w:t>(j)</w:t>
      </w:r>
      <w:r>
        <w:rPr>
          <w:lang w:val="en-US"/>
        </w:rPr>
        <w:tab/>
        <w:t>details of the repayment of the investment and any interest, on maturity or otherwise.</w:t>
      </w:r>
    </w:p>
    <w:p w14:paraId="34186C6A" w14:textId="77777777" w:rsidR="001222FF" w:rsidRDefault="001222FF">
      <w:pPr>
        <w:pStyle w:val="Amain"/>
        <w:rPr>
          <w:lang w:val="en-US"/>
        </w:rPr>
      </w:pPr>
      <w:r>
        <w:rPr>
          <w:lang w:val="en-US"/>
        </w:rPr>
        <w:lastRenderedPageBreak/>
        <w:tab/>
        <w:t>(4)</w:t>
      </w:r>
      <w:r>
        <w:rPr>
          <w:lang w:val="en-US"/>
        </w:rPr>
        <w:tab/>
        <w:t>This section does not require particulars to be recorded in the register if the particulars are required to be recorded elsewhere by another section.</w:t>
      </w:r>
    </w:p>
    <w:p w14:paraId="2803F128" w14:textId="77777777" w:rsidR="001222FF" w:rsidRDefault="001222FF">
      <w:pPr>
        <w:pStyle w:val="AH5Sec"/>
        <w:rPr>
          <w:lang w:val="en-US"/>
        </w:rPr>
      </w:pPr>
      <w:bookmarkStart w:id="77" w:name="_Toc24117661"/>
      <w:r w:rsidRPr="007D33EB">
        <w:rPr>
          <w:rStyle w:val="CharSectNo"/>
        </w:rPr>
        <w:t>60</w:t>
      </w:r>
      <w:r>
        <w:rPr>
          <w:lang w:val="en-US"/>
        </w:rPr>
        <w:tab/>
        <w:t>Trust money subject to specific powers—Act, s 226</w:t>
      </w:r>
      <w:bookmarkEnd w:id="77"/>
      <w:r>
        <w:rPr>
          <w:lang w:val="en-US"/>
        </w:rPr>
        <w:t xml:space="preserve"> </w:t>
      </w:r>
    </w:p>
    <w:p w14:paraId="3A474C6B" w14:textId="03551547" w:rsidR="001222FF" w:rsidRDefault="001222FF">
      <w:pPr>
        <w:pStyle w:val="Amain"/>
        <w:rPr>
          <w:lang w:val="en-US"/>
        </w:rPr>
      </w:pPr>
      <w:r>
        <w:rPr>
          <w:lang w:val="en-US"/>
        </w:rPr>
        <w:tab/>
        <w:t>(1)</w:t>
      </w:r>
      <w:r>
        <w:rPr>
          <w:lang w:val="en-US"/>
        </w:rPr>
        <w:tab/>
        <w:t xml:space="preserve">This section has effect for the </w:t>
      </w:r>
      <w:hyperlink r:id="rId87" w:tooltip="Legal Profession Act 2006" w:history="1">
        <w:r w:rsidR="000F59B3" w:rsidRPr="00790EA7">
          <w:rPr>
            <w:rStyle w:val="charCitHyperlinkAbbrev"/>
          </w:rPr>
          <w:t>Act</w:t>
        </w:r>
      </w:hyperlink>
      <w:r>
        <w:rPr>
          <w:lang w:val="en-US"/>
        </w:rPr>
        <w:t>, section 226 (Trust money subject to specific powers).</w:t>
      </w:r>
    </w:p>
    <w:p w14:paraId="5C4B8A3F" w14:textId="77777777" w:rsidR="001222FF" w:rsidRDefault="001222FF">
      <w:pPr>
        <w:pStyle w:val="Amain"/>
        <w:rPr>
          <w:lang w:val="en-US"/>
        </w:rPr>
      </w:pPr>
      <w:r>
        <w:rPr>
          <w:lang w:val="en-US"/>
        </w:rPr>
        <w:tab/>
        <w:t>(2)</w:t>
      </w:r>
      <w:r>
        <w:rPr>
          <w:lang w:val="en-US"/>
        </w:rPr>
        <w:tab/>
        <w:t>If a law practice or an associate of the practice is given a power to deal with trust money for or on behalf of another person, the practice must keep—</w:t>
      </w:r>
    </w:p>
    <w:p w14:paraId="590389DF" w14:textId="77777777" w:rsidR="001222FF" w:rsidRDefault="001222FF">
      <w:pPr>
        <w:pStyle w:val="Apara"/>
        <w:rPr>
          <w:lang w:val="en-US"/>
        </w:rPr>
      </w:pPr>
      <w:r>
        <w:rPr>
          <w:lang w:val="en-US"/>
        </w:rPr>
        <w:tab/>
        <w:t>(a)</w:t>
      </w:r>
      <w:r>
        <w:rPr>
          <w:lang w:val="en-US"/>
        </w:rPr>
        <w:tab/>
        <w:t>a record of all dealings with the money to which the practice or associate is a party; and</w:t>
      </w:r>
    </w:p>
    <w:p w14:paraId="77CD1AEE" w14:textId="77777777" w:rsidR="001222FF" w:rsidRDefault="001222FF">
      <w:pPr>
        <w:pStyle w:val="Apara"/>
        <w:rPr>
          <w:lang w:val="en-US"/>
        </w:rPr>
      </w:pPr>
      <w:r>
        <w:rPr>
          <w:lang w:val="en-US"/>
        </w:rPr>
        <w:tab/>
        <w:t>(b)</w:t>
      </w:r>
      <w:r>
        <w:rPr>
          <w:lang w:val="en-US"/>
        </w:rPr>
        <w:tab/>
        <w:t>all supporting information in relation to the dealings;</w:t>
      </w:r>
    </w:p>
    <w:p w14:paraId="128F2462" w14:textId="77777777" w:rsidR="001222FF" w:rsidRDefault="001222FF">
      <w:pPr>
        <w:pStyle w:val="Amainreturn"/>
        <w:rPr>
          <w:lang w:val="en-US"/>
        </w:rPr>
      </w:pPr>
      <w:r>
        <w:rPr>
          <w:lang w:val="en-US"/>
        </w:rPr>
        <w:t>in a way that enables the dealings to be clearly understood.</w:t>
      </w:r>
    </w:p>
    <w:p w14:paraId="18738A43" w14:textId="77777777" w:rsidR="001222FF" w:rsidRDefault="001222FF">
      <w:pPr>
        <w:pStyle w:val="Amain"/>
        <w:rPr>
          <w:lang w:val="en-US"/>
        </w:rPr>
      </w:pPr>
      <w:r>
        <w:rPr>
          <w:lang w:val="en-US"/>
        </w:rPr>
        <w:tab/>
        <w:t>(3)</w:t>
      </w:r>
      <w:r>
        <w:rPr>
          <w:lang w:val="en-US"/>
        </w:rPr>
        <w:tab/>
        <w:t>The record, supporting information and power must be kept by the law practice as part of the practice’s trust records.</w:t>
      </w:r>
    </w:p>
    <w:p w14:paraId="238BEAD5" w14:textId="77777777" w:rsidR="001222FF" w:rsidRDefault="001222FF">
      <w:pPr>
        <w:pStyle w:val="AH5Sec"/>
        <w:rPr>
          <w:lang w:val="en-US"/>
        </w:rPr>
      </w:pPr>
      <w:bookmarkStart w:id="78" w:name="_Toc24117662"/>
      <w:r w:rsidRPr="007D33EB">
        <w:rPr>
          <w:rStyle w:val="CharSectNo"/>
        </w:rPr>
        <w:t>61</w:t>
      </w:r>
      <w:r>
        <w:rPr>
          <w:lang w:val="en-US"/>
        </w:rPr>
        <w:tab/>
        <w:t>Register of powers and estates in relation to trust money</w:t>
      </w:r>
      <w:bookmarkEnd w:id="78"/>
      <w:r>
        <w:rPr>
          <w:lang w:val="en-US"/>
        </w:rPr>
        <w:t xml:space="preserve"> </w:t>
      </w:r>
    </w:p>
    <w:p w14:paraId="49BCB396" w14:textId="77777777" w:rsidR="001222FF" w:rsidRDefault="001222FF">
      <w:pPr>
        <w:pStyle w:val="Amain"/>
        <w:rPr>
          <w:lang w:val="en-US"/>
        </w:rPr>
      </w:pPr>
      <w:r>
        <w:rPr>
          <w:lang w:val="en-US"/>
        </w:rPr>
        <w:tab/>
        <w:t>(1)</w:t>
      </w:r>
      <w:r>
        <w:rPr>
          <w:lang w:val="en-US"/>
        </w:rPr>
        <w:tab/>
        <w:t>A law practice must keep a register of powers and estates in relation to which the law practice or an associate of the practice is acting or entitled to act, alone or jointly with the law practice or 1 or more associates of the practice, in relation to trust money.</w:t>
      </w:r>
    </w:p>
    <w:p w14:paraId="674262E6" w14:textId="77777777" w:rsidR="001222FF" w:rsidRDefault="001222FF">
      <w:pPr>
        <w:pStyle w:val="Amain"/>
        <w:rPr>
          <w:lang w:val="en-US"/>
        </w:rPr>
      </w:pPr>
      <w:r>
        <w:rPr>
          <w:lang w:val="en-US"/>
        </w:rPr>
        <w:tab/>
        <w:t>(2)</w:t>
      </w:r>
      <w:r>
        <w:rPr>
          <w:lang w:val="en-US"/>
        </w:rPr>
        <w:tab/>
        <w:t>Subsection (1) does not apply if the law practice or associate is also required to act jointly with 1 or more people who are not associates of the practice.</w:t>
      </w:r>
    </w:p>
    <w:p w14:paraId="78D8F07C" w14:textId="77777777" w:rsidR="001222FF" w:rsidRDefault="001222FF">
      <w:pPr>
        <w:pStyle w:val="Amain"/>
        <w:rPr>
          <w:lang w:val="en-US"/>
        </w:rPr>
      </w:pPr>
      <w:r>
        <w:rPr>
          <w:lang w:val="en-US"/>
        </w:rPr>
        <w:tab/>
        <w:t>(3)</w:t>
      </w:r>
      <w:r>
        <w:rPr>
          <w:lang w:val="en-US"/>
        </w:rPr>
        <w:tab/>
        <w:t>The register of powers and estates must record—</w:t>
      </w:r>
    </w:p>
    <w:p w14:paraId="358ECA92" w14:textId="77777777" w:rsidR="001222FF" w:rsidRDefault="001222FF">
      <w:pPr>
        <w:pStyle w:val="Apara"/>
        <w:rPr>
          <w:lang w:val="en-US"/>
        </w:rPr>
      </w:pPr>
      <w:r>
        <w:rPr>
          <w:lang w:val="en-US"/>
        </w:rPr>
        <w:tab/>
        <w:t>(a)</w:t>
      </w:r>
      <w:r>
        <w:rPr>
          <w:lang w:val="en-US"/>
        </w:rPr>
        <w:tab/>
        <w:t>the name and address of the donor and date of each power; and</w:t>
      </w:r>
    </w:p>
    <w:p w14:paraId="41FE10E4" w14:textId="77777777" w:rsidR="001222FF" w:rsidRDefault="001222FF">
      <w:pPr>
        <w:pStyle w:val="Apara"/>
        <w:rPr>
          <w:lang w:val="en-US"/>
        </w:rPr>
      </w:pPr>
      <w:r>
        <w:rPr>
          <w:lang w:val="en-US"/>
        </w:rPr>
        <w:tab/>
        <w:t>(b)</w:t>
      </w:r>
      <w:r>
        <w:rPr>
          <w:lang w:val="en-US"/>
        </w:rPr>
        <w:tab/>
        <w:t>the name and date of death of the deceased in relation to each estate of which the law practice of the associate is executor or administrator.</w:t>
      </w:r>
    </w:p>
    <w:p w14:paraId="4ADACA1A" w14:textId="77777777" w:rsidR="001222FF" w:rsidRDefault="001222FF">
      <w:pPr>
        <w:pStyle w:val="AH5Sec"/>
        <w:rPr>
          <w:lang w:val="en-US"/>
        </w:rPr>
      </w:pPr>
      <w:bookmarkStart w:id="79" w:name="_Toc24117663"/>
      <w:r w:rsidRPr="007D33EB">
        <w:rPr>
          <w:rStyle w:val="CharSectNo"/>
        </w:rPr>
        <w:lastRenderedPageBreak/>
        <w:t>62</w:t>
      </w:r>
      <w:r>
        <w:rPr>
          <w:lang w:val="en-US"/>
        </w:rPr>
        <w:tab/>
        <w:t>Withdrawing trust money for legal costs</w:t>
      </w:r>
      <w:r>
        <w:rPr>
          <w:sz w:val="20"/>
          <w:lang w:val="en-US"/>
        </w:rPr>
        <w:t>—</w:t>
      </w:r>
      <w:r>
        <w:rPr>
          <w:lang w:val="en-US"/>
        </w:rPr>
        <w:t>Act, s 229</w:t>
      </w:r>
      <w:r>
        <w:rPr>
          <w:sz w:val="20"/>
          <w:lang w:val="en-US"/>
        </w:rPr>
        <w:t xml:space="preserve"> </w:t>
      </w:r>
      <w:r>
        <w:rPr>
          <w:lang w:val="en-US"/>
        </w:rPr>
        <w:t>(1)</w:t>
      </w:r>
      <w:r>
        <w:rPr>
          <w:sz w:val="20"/>
          <w:lang w:val="en-US"/>
        </w:rPr>
        <w:t xml:space="preserve"> </w:t>
      </w:r>
      <w:r>
        <w:rPr>
          <w:lang w:val="en-US"/>
        </w:rPr>
        <w:t>(b)</w:t>
      </w:r>
      <w:bookmarkEnd w:id="79"/>
      <w:r>
        <w:rPr>
          <w:lang w:val="en-US"/>
        </w:rPr>
        <w:t xml:space="preserve"> </w:t>
      </w:r>
    </w:p>
    <w:p w14:paraId="46882807" w14:textId="721DE948" w:rsidR="001222FF" w:rsidRDefault="001222FF">
      <w:pPr>
        <w:pStyle w:val="Amain"/>
        <w:rPr>
          <w:lang w:val="en-US"/>
        </w:rPr>
      </w:pPr>
      <w:r>
        <w:rPr>
          <w:lang w:val="en-US"/>
        </w:rPr>
        <w:tab/>
        <w:t>(1)</w:t>
      </w:r>
      <w:r>
        <w:rPr>
          <w:lang w:val="en-US"/>
        </w:rPr>
        <w:tab/>
        <w:t xml:space="preserve">This section prescribes, for the </w:t>
      </w:r>
      <w:hyperlink r:id="rId88" w:tooltip="Legal Profession Act 2006" w:history="1">
        <w:r w:rsidR="000F59B3" w:rsidRPr="00790EA7">
          <w:rPr>
            <w:rStyle w:val="charCitHyperlinkAbbrev"/>
          </w:rPr>
          <w:t>Act</w:t>
        </w:r>
      </w:hyperlink>
      <w:r>
        <w:rPr>
          <w:lang w:val="en-US"/>
        </w:rPr>
        <w:t>, section 229 (1) (b) the procedure for the withdrawal of trust money held in a general trust account or controlled money account of a law practice for payment of legal costs owing to the practice by the person for whom the trust money was paid into the account.</w:t>
      </w:r>
    </w:p>
    <w:p w14:paraId="7074738D" w14:textId="77777777" w:rsidR="001222FF" w:rsidRDefault="001222FF">
      <w:pPr>
        <w:pStyle w:val="Amain"/>
        <w:rPr>
          <w:lang w:val="en-US"/>
        </w:rPr>
      </w:pPr>
      <w:r>
        <w:rPr>
          <w:lang w:val="en-US"/>
        </w:rPr>
        <w:tab/>
        <w:t>(2)</w:t>
      </w:r>
      <w:r>
        <w:rPr>
          <w:lang w:val="en-US"/>
        </w:rPr>
        <w:tab/>
        <w:t>The trust money may be withdrawn as set out in subsection (3) or</w:t>
      </w:r>
      <w:r w:rsidR="008D6950">
        <w:rPr>
          <w:lang w:val="en-US"/>
        </w:rPr>
        <w:t> </w:t>
      </w:r>
      <w:r>
        <w:rPr>
          <w:lang w:val="en-US"/>
        </w:rPr>
        <w:t>(4).</w:t>
      </w:r>
    </w:p>
    <w:p w14:paraId="3E81CE5A" w14:textId="77777777" w:rsidR="001222FF" w:rsidRDefault="001222FF" w:rsidP="008D6950">
      <w:pPr>
        <w:pStyle w:val="Amain"/>
        <w:keepNext/>
        <w:rPr>
          <w:lang w:val="en-US"/>
        </w:rPr>
      </w:pPr>
      <w:r>
        <w:rPr>
          <w:lang w:val="en-US"/>
        </w:rPr>
        <w:tab/>
        <w:t>(3)</w:t>
      </w:r>
      <w:r>
        <w:rPr>
          <w:lang w:val="en-US"/>
        </w:rPr>
        <w:tab/>
        <w:t>The law practice may withdraw the trust money—</w:t>
      </w:r>
    </w:p>
    <w:p w14:paraId="14D61C5A" w14:textId="77777777" w:rsidR="001222FF" w:rsidRDefault="001222FF" w:rsidP="008D6950">
      <w:pPr>
        <w:pStyle w:val="Apara"/>
        <w:keepNext/>
        <w:rPr>
          <w:lang w:val="en-US"/>
        </w:rPr>
      </w:pPr>
      <w:r>
        <w:rPr>
          <w:lang w:val="en-US"/>
        </w:rPr>
        <w:tab/>
        <w:t>(a)</w:t>
      </w:r>
      <w:r>
        <w:rPr>
          <w:lang w:val="en-US"/>
        </w:rPr>
        <w:tab/>
        <w:t>if—</w:t>
      </w:r>
    </w:p>
    <w:p w14:paraId="750A715F" w14:textId="77777777" w:rsidR="001222FF" w:rsidRDefault="001222FF">
      <w:pPr>
        <w:pStyle w:val="Asubpara"/>
        <w:rPr>
          <w:lang w:val="en-US"/>
        </w:rPr>
      </w:pPr>
      <w:r>
        <w:rPr>
          <w:lang w:val="en-US"/>
        </w:rPr>
        <w:tab/>
        <w:t>(i)</w:t>
      </w:r>
      <w:r>
        <w:rPr>
          <w:lang w:val="en-US"/>
        </w:rPr>
        <w:tab/>
        <w:t>the money is withdrawn in accordance with a costs agreement that complies with the legislation under which it is made and that authorises the withdrawal; or</w:t>
      </w:r>
    </w:p>
    <w:p w14:paraId="2CAC510F" w14:textId="77777777" w:rsidR="001222FF" w:rsidRDefault="001222FF">
      <w:pPr>
        <w:pStyle w:val="Asubpara"/>
        <w:rPr>
          <w:lang w:val="en-US"/>
        </w:rPr>
      </w:pPr>
      <w:r>
        <w:rPr>
          <w:lang w:val="en-US"/>
        </w:rPr>
        <w:tab/>
        <w:t>(ii)</w:t>
      </w:r>
      <w:r>
        <w:rPr>
          <w:lang w:val="en-US"/>
        </w:rPr>
        <w:tab/>
        <w:t>the money is withdrawn in accordance with instructions that have been received by the practice and that authorise the withdrawal; or</w:t>
      </w:r>
    </w:p>
    <w:p w14:paraId="69AE768D" w14:textId="77777777" w:rsidR="001222FF" w:rsidRDefault="001222FF">
      <w:pPr>
        <w:pStyle w:val="Asubpara"/>
        <w:rPr>
          <w:lang w:val="en-US"/>
        </w:rPr>
      </w:pPr>
      <w:r>
        <w:rPr>
          <w:lang w:val="en-US"/>
        </w:rPr>
        <w:tab/>
        <w:t>(iii)</w:t>
      </w:r>
      <w:r>
        <w:rPr>
          <w:lang w:val="en-US"/>
        </w:rPr>
        <w:tab/>
        <w:t>the money is owed to the practice by way of reimbursement of money already paid by the practice on behalf of the person; and</w:t>
      </w:r>
    </w:p>
    <w:p w14:paraId="6506F1B6" w14:textId="77777777" w:rsidR="001222FF" w:rsidRDefault="001222FF">
      <w:pPr>
        <w:pStyle w:val="Apara"/>
        <w:rPr>
          <w:lang w:val="en-US"/>
        </w:rPr>
      </w:pPr>
      <w:r>
        <w:rPr>
          <w:lang w:val="en-US"/>
        </w:rPr>
        <w:tab/>
        <w:t>(b)</w:t>
      </w:r>
      <w:r>
        <w:rPr>
          <w:lang w:val="en-US"/>
        </w:rPr>
        <w:tab/>
        <w:t>if, before effecting the withdrawal, the practice gives or sends to the person—</w:t>
      </w:r>
    </w:p>
    <w:p w14:paraId="5673C1EF" w14:textId="77777777" w:rsidR="001222FF" w:rsidRDefault="001222FF">
      <w:pPr>
        <w:pStyle w:val="Asubpara"/>
        <w:rPr>
          <w:lang w:val="en-US"/>
        </w:rPr>
      </w:pPr>
      <w:r>
        <w:rPr>
          <w:lang w:val="en-US"/>
        </w:rPr>
        <w:tab/>
        <w:t>(i)</w:t>
      </w:r>
      <w:r>
        <w:rPr>
          <w:lang w:val="en-US"/>
        </w:rPr>
        <w:tab/>
        <w:t>a request for payment, referring to the proposed withdrawal; or</w:t>
      </w:r>
    </w:p>
    <w:p w14:paraId="31E3E077" w14:textId="77777777" w:rsidR="001222FF" w:rsidRDefault="004A2EB3">
      <w:pPr>
        <w:pStyle w:val="Asubpara"/>
        <w:rPr>
          <w:lang w:val="en-US"/>
        </w:rPr>
      </w:pPr>
      <w:r w:rsidRPr="00B669BF">
        <w:tab/>
        <w:t>(ii)</w:t>
      </w:r>
      <w:r w:rsidRPr="00B669BF">
        <w:tab/>
        <w:t>written notice of the proposed withdrawal and when it will occur.</w:t>
      </w:r>
    </w:p>
    <w:p w14:paraId="0E270BA0" w14:textId="77777777" w:rsidR="001222FF" w:rsidRDefault="001222FF" w:rsidP="00B2480B">
      <w:pPr>
        <w:pStyle w:val="Amain"/>
        <w:keepNext/>
        <w:rPr>
          <w:lang w:val="en-US"/>
        </w:rPr>
      </w:pPr>
      <w:r>
        <w:rPr>
          <w:lang w:val="en-US"/>
        </w:rPr>
        <w:lastRenderedPageBreak/>
        <w:tab/>
        <w:t>(4)</w:t>
      </w:r>
      <w:r>
        <w:rPr>
          <w:lang w:val="en-US"/>
        </w:rPr>
        <w:tab/>
        <w:t>The law practice may withdraw the trust money—</w:t>
      </w:r>
    </w:p>
    <w:p w14:paraId="0AF5BD2A" w14:textId="77777777" w:rsidR="001222FF" w:rsidRDefault="001222FF" w:rsidP="00B2480B">
      <w:pPr>
        <w:pStyle w:val="Apara"/>
        <w:keepNext/>
        <w:rPr>
          <w:lang w:val="en-US"/>
        </w:rPr>
      </w:pPr>
      <w:r>
        <w:rPr>
          <w:lang w:val="en-US"/>
        </w:rPr>
        <w:tab/>
        <w:t>(a)</w:t>
      </w:r>
      <w:r>
        <w:rPr>
          <w:lang w:val="en-US"/>
        </w:rPr>
        <w:tab/>
        <w:t>if the practice has given the person a bill relating to the money; and</w:t>
      </w:r>
    </w:p>
    <w:p w14:paraId="1066A50A" w14:textId="77777777" w:rsidR="001222FF" w:rsidRDefault="001222FF" w:rsidP="00B2480B">
      <w:pPr>
        <w:pStyle w:val="Apara"/>
        <w:keepNext/>
        <w:rPr>
          <w:lang w:val="en-US"/>
        </w:rPr>
      </w:pPr>
      <w:r>
        <w:rPr>
          <w:lang w:val="en-US"/>
        </w:rPr>
        <w:tab/>
        <w:t>(b)</w:t>
      </w:r>
      <w:r>
        <w:rPr>
          <w:lang w:val="en-US"/>
        </w:rPr>
        <w:tab/>
        <w:t>if—</w:t>
      </w:r>
    </w:p>
    <w:p w14:paraId="4CD62DA0" w14:textId="77777777" w:rsidR="001222FF" w:rsidRDefault="001222FF">
      <w:pPr>
        <w:pStyle w:val="Asubpara"/>
        <w:rPr>
          <w:lang w:val="en-US"/>
        </w:rPr>
      </w:pPr>
      <w:r>
        <w:rPr>
          <w:lang w:val="en-US"/>
        </w:rPr>
        <w:tab/>
        <w:t>(i)</w:t>
      </w:r>
      <w:r>
        <w:rPr>
          <w:lang w:val="en-US"/>
        </w:rPr>
        <w:tab/>
        <w:t>the person has not objected to withdrawal of the money not later than 7 days after being given the bill; or</w:t>
      </w:r>
    </w:p>
    <w:p w14:paraId="4FA1276B" w14:textId="008B5A9C" w:rsidR="001222FF" w:rsidRDefault="001222FF">
      <w:pPr>
        <w:pStyle w:val="Asubpara"/>
        <w:rPr>
          <w:lang w:val="en-US"/>
        </w:rPr>
      </w:pPr>
      <w:r>
        <w:rPr>
          <w:lang w:val="en-US"/>
        </w:rPr>
        <w:tab/>
        <w:t>(ii)</w:t>
      </w:r>
      <w:r>
        <w:rPr>
          <w:lang w:val="en-US"/>
        </w:rPr>
        <w:tab/>
        <w:t xml:space="preserve">the person has objected not later than 7 days after being given the bill but has not applied for a review of the legal costs under the </w:t>
      </w:r>
      <w:hyperlink r:id="rId89" w:tooltip="Legal Profession Act 2006" w:history="1">
        <w:r w:rsidR="000F59B3" w:rsidRPr="00790EA7">
          <w:rPr>
            <w:rStyle w:val="charCitHyperlinkAbbrev"/>
          </w:rPr>
          <w:t>Act</w:t>
        </w:r>
      </w:hyperlink>
      <w:r>
        <w:rPr>
          <w:lang w:val="en-US"/>
        </w:rPr>
        <w:t xml:space="preserve"> not later than 60 days after being given the bill; or</w:t>
      </w:r>
    </w:p>
    <w:p w14:paraId="74721AF8" w14:textId="77777777" w:rsidR="001222FF" w:rsidRDefault="001222FF">
      <w:pPr>
        <w:pStyle w:val="Asubpara"/>
        <w:rPr>
          <w:lang w:val="en-US"/>
        </w:rPr>
      </w:pPr>
      <w:r>
        <w:rPr>
          <w:lang w:val="en-US"/>
        </w:rPr>
        <w:tab/>
        <w:t>(iii)</w:t>
      </w:r>
      <w:r>
        <w:rPr>
          <w:lang w:val="en-US"/>
        </w:rPr>
        <w:tab/>
        <w:t>the money otherwise becomes legally payable.</w:t>
      </w:r>
    </w:p>
    <w:p w14:paraId="588199E6" w14:textId="77777777" w:rsidR="001222FF" w:rsidRDefault="001222FF">
      <w:pPr>
        <w:pStyle w:val="Amain"/>
        <w:rPr>
          <w:lang w:val="en-US"/>
        </w:rPr>
      </w:pPr>
      <w:r>
        <w:rPr>
          <w:lang w:val="en-US"/>
        </w:rPr>
        <w:tab/>
        <w:t>(5)</w:t>
      </w:r>
      <w:r>
        <w:rPr>
          <w:lang w:val="en-US"/>
        </w:rPr>
        <w:tab/>
        <w:t>Instructions mentioned in subsection (3) (a) (ii)—</w:t>
      </w:r>
    </w:p>
    <w:p w14:paraId="7EF9E57E" w14:textId="77777777" w:rsidR="001222FF" w:rsidRDefault="001222FF">
      <w:pPr>
        <w:pStyle w:val="Apara"/>
        <w:rPr>
          <w:lang w:val="en-US"/>
        </w:rPr>
      </w:pPr>
      <w:r>
        <w:rPr>
          <w:lang w:val="en-US"/>
        </w:rPr>
        <w:tab/>
        <w:t>(a)</w:t>
      </w:r>
      <w:r>
        <w:rPr>
          <w:lang w:val="en-US"/>
        </w:rPr>
        <w:tab/>
        <w:t>if given in writing—must be kept as a permanent record; or</w:t>
      </w:r>
    </w:p>
    <w:p w14:paraId="53E603EA" w14:textId="77777777" w:rsidR="001222FF" w:rsidRDefault="001222FF">
      <w:pPr>
        <w:pStyle w:val="Apara"/>
        <w:rPr>
          <w:lang w:val="en-US"/>
        </w:rPr>
      </w:pPr>
      <w:r>
        <w:rPr>
          <w:lang w:val="en-US"/>
        </w:rPr>
        <w:tab/>
        <w:t>(b)</w:t>
      </w:r>
      <w:r>
        <w:rPr>
          <w:lang w:val="en-US"/>
        </w:rPr>
        <w:tab/>
        <w:t>if not given in writing—either before, or not later than 5 working days after, the law practice effects the withdrawal, must be confirmed in writing and a copy kept as a permanent record.</w:t>
      </w:r>
    </w:p>
    <w:p w14:paraId="3A310CA3" w14:textId="77777777" w:rsidR="001222FF" w:rsidRDefault="001222FF">
      <w:pPr>
        <w:pStyle w:val="Amain"/>
        <w:rPr>
          <w:lang w:val="en-US"/>
        </w:rPr>
      </w:pPr>
      <w:r>
        <w:rPr>
          <w:lang w:val="en-US"/>
        </w:rPr>
        <w:tab/>
        <w:t>(6)</w:t>
      </w:r>
      <w:r>
        <w:rPr>
          <w:lang w:val="en-US"/>
        </w:rPr>
        <w:tab/>
        <w:t>For subsection (3) (a) (iii), money is taken to have been paid by the law practice on behalf of someone if the relevant account of the practice has been debited.</w:t>
      </w:r>
    </w:p>
    <w:p w14:paraId="06BEA0E3" w14:textId="77777777" w:rsidR="001222FF" w:rsidRDefault="001222FF">
      <w:pPr>
        <w:pStyle w:val="AH5Sec"/>
        <w:rPr>
          <w:lang w:val="en-US"/>
        </w:rPr>
      </w:pPr>
      <w:bookmarkStart w:id="80" w:name="_Toc24117664"/>
      <w:r w:rsidRPr="007D33EB">
        <w:rPr>
          <w:rStyle w:val="CharSectNo"/>
        </w:rPr>
        <w:t>63</w:t>
      </w:r>
      <w:r>
        <w:rPr>
          <w:lang w:val="en-US"/>
        </w:rPr>
        <w:tab/>
        <w:t>Keeping of trust records—Act, s 232 (2) (a)</w:t>
      </w:r>
      <w:bookmarkEnd w:id="80"/>
      <w:r>
        <w:t xml:space="preserve"> </w:t>
      </w:r>
    </w:p>
    <w:p w14:paraId="5A2EC582" w14:textId="7D1FC8FE" w:rsidR="001222FF" w:rsidRDefault="001222FF">
      <w:pPr>
        <w:pStyle w:val="Amain"/>
        <w:rPr>
          <w:lang w:val="en-US"/>
        </w:rPr>
      </w:pPr>
      <w:r>
        <w:rPr>
          <w:lang w:val="en-US"/>
        </w:rPr>
        <w:tab/>
        <w:t>(1)</w:t>
      </w:r>
      <w:r>
        <w:rPr>
          <w:lang w:val="en-US"/>
        </w:rPr>
        <w:tab/>
        <w:t xml:space="preserve">This section has effect for the </w:t>
      </w:r>
      <w:hyperlink r:id="rId90" w:tooltip="Legal Profession Act 2006" w:history="1">
        <w:r w:rsidR="000F59B3" w:rsidRPr="00790EA7">
          <w:rPr>
            <w:rStyle w:val="charCitHyperlinkAbbrev"/>
          </w:rPr>
          <w:t>Act</w:t>
        </w:r>
      </w:hyperlink>
      <w:r>
        <w:rPr>
          <w:lang w:val="en-US"/>
        </w:rPr>
        <w:t>, section 232 (Keeping trust records).</w:t>
      </w:r>
    </w:p>
    <w:p w14:paraId="4F5BEA09" w14:textId="77777777" w:rsidR="001222FF" w:rsidRDefault="001222FF">
      <w:pPr>
        <w:pStyle w:val="Amain"/>
        <w:rPr>
          <w:lang w:val="en-US"/>
        </w:rPr>
      </w:pPr>
      <w:r>
        <w:rPr>
          <w:lang w:val="en-US"/>
        </w:rPr>
        <w:tab/>
        <w:t>(2)</w:t>
      </w:r>
      <w:r>
        <w:rPr>
          <w:lang w:val="en-US"/>
        </w:rPr>
        <w:tab/>
        <w:t>Trust records must be kept for a period of 7 years after—</w:t>
      </w:r>
    </w:p>
    <w:p w14:paraId="142E44FF" w14:textId="476EAC90" w:rsidR="001222FF" w:rsidRDefault="001222FF">
      <w:pPr>
        <w:pStyle w:val="Apara"/>
        <w:rPr>
          <w:lang w:val="en-US"/>
        </w:rPr>
      </w:pPr>
      <w:r>
        <w:rPr>
          <w:lang w:val="en-US"/>
        </w:rPr>
        <w:tab/>
        <w:t>(a)</w:t>
      </w:r>
      <w:r>
        <w:rPr>
          <w:lang w:val="en-US"/>
        </w:rPr>
        <w:tab/>
        <w:t xml:space="preserve">for a trust record mentioned in the </w:t>
      </w:r>
      <w:hyperlink r:id="rId91" w:tooltip="Legal Profession Act 2006" w:history="1">
        <w:r w:rsidR="000F59B3" w:rsidRPr="00790EA7">
          <w:rPr>
            <w:rStyle w:val="charCitHyperlinkAbbrev"/>
          </w:rPr>
          <w:t>Act</w:t>
        </w:r>
      </w:hyperlink>
      <w:r>
        <w:rPr>
          <w:lang w:val="en-US"/>
        </w:rPr>
        <w:t xml:space="preserve">, section 210 (2), definition of </w:t>
      </w:r>
      <w:r>
        <w:rPr>
          <w:rStyle w:val="charBoldItals"/>
        </w:rPr>
        <w:t>trust records</w:t>
      </w:r>
      <w:r>
        <w:rPr>
          <w:lang w:val="en-US"/>
        </w:rPr>
        <w:t>, paragraphs (a) to (m)—the only or the last transaction entry in the trust record is made; or</w:t>
      </w:r>
    </w:p>
    <w:p w14:paraId="4E19A96D" w14:textId="77777777" w:rsidR="001222FF" w:rsidRDefault="001222FF">
      <w:pPr>
        <w:pStyle w:val="Apara"/>
        <w:rPr>
          <w:lang w:val="en-US"/>
        </w:rPr>
      </w:pPr>
      <w:r>
        <w:rPr>
          <w:lang w:val="en-US"/>
        </w:rPr>
        <w:tab/>
        <w:t>(b)</w:t>
      </w:r>
      <w:r>
        <w:rPr>
          <w:lang w:val="en-US"/>
        </w:rPr>
        <w:tab/>
        <w:t>for any other trust record—finalisation of the matter to which the trust record relates.</w:t>
      </w:r>
    </w:p>
    <w:p w14:paraId="49859CAE" w14:textId="7BDEF217" w:rsidR="001222FF" w:rsidRDefault="001222FF">
      <w:pPr>
        <w:pStyle w:val="Amain"/>
        <w:rPr>
          <w:lang w:val="en-US"/>
        </w:rPr>
      </w:pPr>
      <w:r>
        <w:rPr>
          <w:lang w:val="en-US"/>
        </w:rPr>
        <w:lastRenderedPageBreak/>
        <w:tab/>
        <w:t>(3)</w:t>
      </w:r>
      <w:r>
        <w:rPr>
          <w:lang w:val="en-US"/>
        </w:rPr>
        <w:tab/>
        <w:t xml:space="preserve">This section does not apply to a written direction mentioned in the </w:t>
      </w:r>
      <w:hyperlink r:id="rId92" w:tooltip="Legal Profession Act 2006" w:history="1">
        <w:r w:rsidR="000F59B3" w:rsidRPr="00790EA7">
          <w:rPr>
            <w:rStyle w:val="charCitHyperlinkAbbrev"/>
          </w:rPr>
          <w:t>Act</w:t>
        </w:r>
      </w:hyperlink>
      <w:r>
        <w:rPr>
          <w:lang w:val="en-US"/>
        </w:rPr>
        <w:t>, section 222 (2) (a) (Certain trust money to be deposited in general trust account) or section 224 (1) (Controlled money).</w:t>
      </w:r>
    </w:p>
    <w:p w14:paraId="25D89023" w14:textId="77777777" w:rsidR="001222FF" w:rsidRDefault="001222FF">
      <w:pPr>
        <w:pStyle w:val="AH5Sec"/>
        <w:rPr>
          <w:lang w:val="en-US"/>
        </w:rPr>
      </w:pPr>
      <w:bookmarkStart w:id="81" w:name="_Toc24117665"/>
      <w:r w:rsidRPr="007D33EB">
        <w:rPr>
          <w:rStyle w:val="CharSectNo"/>
        </w:rPr>
        <w:t>64</w:t>
      </w:r>
      <w:r>
        <w:rPr>
          <w:lang w:val="en-US"/>
        </w:rPr>
        <w:tab/>
        <w:t>Keeping other records and information</w:t>
      </w:r>
      <w:bookmarkEnd w:id="81"/>
      <w:r>
        <w:rPr>
          <w:lang w:val="en-US"/>
        </w:rPr>
        <w:t xml:space="preserve"> </w:t>
      </w:r>
    </w:p>
    <w:p w14:paraId="001E48CA" w14:textId="77777777" w:rsidR="001222FF" w:rsidRDefault="001222FF">
      <w:pPr>
        <w:pStyle w:val="Amain"/>
        <w:rPr>
          <w:lang w:val="en-US"/>
        </w:rPr>
      </w:pPr>
      <w:r>
        <w:rPr>
          <w:lang w:val="en-US"/>
        </w:rPr>
        <w:tab/>
        <w:t>(1)</w:t>
      </w:r>
      <w:r>
        <w:rPr>
          <w:lang w:val="en-US"/>
        </w:rPr>
        <w:tab/>
        <w:t>A record kept under section 34 (Chronological record of information to be made) is, so far as it relates to particular information, to be kept by the law practice for a period of 7 years after finalisation of the matter to which the record relates.</w:t>
      </w:r>
    </w:p>
    <w:p w14:paraId="24DB1818" w14:textId="77777777" w:rsidR="001222FF" w:rsidRDefault="001222FF">
      <w:pPr>
        <w:pStyle w:val="Amain"/>
        <w:rPr>
          <w:lang w:val="en-US"/>
        </w:rPr>
      </w:pPr>
      <w:r>
        <w:rPr>
          <w:lang w:val="en-US"/>
        </w:rPr>
        <w:tab/>
        <w:t>(2)</w:t>
      </w:r>
      <w:r>
        <w:rPr>
          <w:lang w:val="en-US"/>
        </w:rPr>
        <w:tab/>
        <w:t>Any other record or information required by this part to be kept by a law practice is to be kept for a period of 7 years after finalisation of the matter to which the record or information relates.</w:t>
      </w:r>
    </w:p>
    <w:p w14:paraId="043818BB" w14:textId="77777777" w:rsidR="001222FF" w:rsidRDefault="001222FF" w:rsidP="008D6950">
      <w:pPr>
        <w:pStyle w:val="Amain"/>
        <w:keepNext/>
        <w:keepLines/>
        <w:rPr>
          <w:lang w:val="en-US"/>
        </w:rPr>
      </w:pPr>
      <w:r>
        <w:rPr>
          <w:lang w:val="en-US"/>
        </w:rPr>
        <w:tab/>
        <w:t>(3)</w:t>
      </w:r>
      <w:r>
        <w:rPr>
          <w:lang w:val="en-US"/>
        </w:rPr>
        <w:tab/>
        <w:t>This section does not apply to records to which section 39 (Deposit records for trust money), section 53 (Deposit of controlled money—Act, s 224 (5)) or section 63 (Keeping of trust records—Act, s 232 (2) (a)) applies.</w:t>
      </w:r>
    </w:p>
    <w:p w14:paraId="77196EC9" w14:textId="77777777" w:rsidR="001222FF" w:rsidRDefault="001222FF">
      <w:pPr>
        <w:pStyle w:val="AH5Sec"/>
        <w:rPr>
          <w:lang w:val="en-US"/>
        </w:rPr>
      </w:pPr>
      <w:bookmarkStart w:id="82" w:name="_Toc24117666"/>
      <w:r w:rsidRPr="007D33EB">
        <w:rPr>
          <w:rStyle w:val="CharSectNo"/>
        </w:rPr>
        <w:t>65</w:t>
      </w:r>
      <w:r>
        <w:rPr>
          <w:lang w:val="en-US"/>
        </w:rPr>
        <w:tab/>
        <w:t>Statements about receipt or holding of trust money</w:t>
      </w:r>
      <w:bookmarkEnd w:id="82"/>
      <w:r>
        <w:rPr>
          <w:lang w:val="en-US"/>
        </w:rPr>
        <w:t xml:space="preserve"> </w:t>
      </w:r>
    </w:p>
    <w:p w14:paraId="25BBFF58" w14:textId="77777777" w:rsidR="001222FF" w:rsidRDefault="001222FF">
      <w:pPr>
        <w:pStyle w:val="Amain"/>
        <w:rPr>
          <w:lang w:val="en-US"/>
        </w:rPr>
      </w:pPr>
      <w:r>
        <w:rPr>
          <w:lang w:val="en-US"/>
        </w:rPr>
        <w:tab/>
        <w:t>(1)</w:t>
      </w:r>
      <w:r>
        <w:rPr>
          <w:lang w:val="en-US"/>
        </w:rPr>
        <w:tab/>
        <w:t xml:space="preserve">The </w:t>
      </w:r>
      <w:r w:rsidR="00785F21" w:rsidRPr="00855994">
        <w:t>law society council</w:t>
      </w:r>
      <w:r>
        <w:rPr>
          <w:lang w:val="en-US"/>
        </w:rPr>
        <w:t xml:space="preserve"> may, by notice given under this section, require a law practice to give the </w:t>
      </w:r>
      <w:r w:rsidR="00785F21" w:rsidRPr="00855994">
        <w:t>law society council</w:t>
      </w:r>
      <w:r>
        <w:rPr>
          <w:lang w:val="en-US"/>
        </w:rPr>
        <w:t xml:space="preserve"> a statement—</w:t>
      </w:r>
    </w:p>
    <w:p w14:paraId="383FA338" w14:textId="77777777" w:rsidR="001222FF" w:rsidRDefault="001222FF">
      <w:pPr>
        <w:pStyle w:val="Apara"/>
        <w:rPr>
          <w:lang w:val="en-US"/>
        </w:rPr>
      </w:pPr>
      <w:r>
        <w:rPr>
          <w:lang w:val="en-US"/>
        </w:rPr>
        <w:tab/>
        <w:t>(a)</w:t>
      </w:r>
      <w:r>
        <w:rPr>
          <w:lang w:val="en-US"/>
        </w:rPr>
        <w:tab/>
        <w:t>stating whether or not the practice has during a stated period received or held trust money; and</w:t>
      </w:r>
    </w:p>
    <w:p w14:paraId="7C65636C" w14:textId="77777777" w:rsidR="001222FF" w:rsidRDefault="001222FF">
      <w:pPr>
        <w:pStyle w:val="Apara"/>
        <w:keepNext/>
        <w:rPr>
          <w:lang w:val="en-US"/>
        </w:rPr>
      </w:pPr>
      <w:r>
        <w:rPr>
          <w:lang w:val="en-US"/>
        </w:rPr>
        <w:tab/>
        <w:t>(b)</w:t>
      </w:r>
      <w:r>
        <w:rPr>
          <w:lang w:val="en-US"/>
        </w:rPr>
        <w:tab/>
        <w:t>if it has received or held trust money during the period, stating to which of the following categories the trust money belongs:</w:t>
      </w:r>
    </w:p>
    <w:p w14:paraId="58A41C65" w14:textId="77777777" w:rsidR="001222FF" w:rsidRDefault="001222FF">
      <w:pPr>
        <w:pStyle w:val="Asubpara"/>
        <w:rPr>
          <w:lang w:val="en-US"/>
        </w:rPr>
      </w:pPr>
      <w:r>
        <w:rPr>
          <w:lang w:val="en-US"/>
        </w:rPr>
        <w:tab/>
        <w:t>(i)</w:t>
      </w:r>
      <w:r>
        <w:rPr>
          <w:lang w:val="en-US"/>
        </w:rPr>
        <w:tab/>
        <w:t>general trust money (other than that mentioned in subparagraphs (ii) to (iv));</w:t>
      </w:r>
    </w:p>
    <w:p w14:paraId="2AE239C4" w14:textId="77777777" w:rsidR="001222FF" w:rsidRDefault="001222FF">
      <w:pPr>
        <w:pStyle w:val="Asubpara"/>
        <w:rPr>
          <w:lang w:val="en-US"/>
        </w:rPr>
      </w:pPr>
      <w:r>
        <w:rPr>
          <w:lang w:val="en-US"/>
        </w:rPr>
        <w:tab/>
        <w:t>(ii)</w:t>
      </w:r>
      <w:r>
        <w:rPr>
          <w:lang w:val="en-US"/>
        </w:rPr>
        <w:tab/>
        <w:t xml:space="preserve">controlled money; </w:t>
      </w:r>
    </w:p>
    <w:p w14:paraId="43CEDD55" w14:textId="77777777" w:rsidR="001222FF" w:rsidRDefault="001222FF">
      <w:pPr>
        <w:pStyle w:val="Asubpara"/>
        <w:rPr>
          <w:lang w:val="en-US"/>
        </w:rPr>
      </w:pPr>
      <w:r>
        <w:rPr>
          <w:lang w:val="en-US"/>
        </w:rPr>
        <w:tab/>
        <w:t>(iii)</w:t>
      </w:r>
      <w:r>
        <w:rPr>
          <w:lang w:val="en-US"/>
        </w:rPr>
        <w:tab/>
        <w:t>transit money;</w:t>
      </w:r>
    </w:p>
    <w:p w14:paraId="720DEA81" w14:textId="77777777" w:rsidR="001222FF" w:rsidRDefault="001222FF">
      <w:pPr>
        <w:pStyle w:val="Asubpara"/>
        <w:rPr>
          <w:lang w:val="en-US"/>
        </w:rPr>
      </w:pPr>
      <w:r>
        <w:rPr>
          <w:lang w:val="en-US"/>
        </w:rPr>
        <w:tab/>
        <w:t>(iv)</w:t>
      </w:r>
      <w:r>
        <w:rPr>
          <w:lang w:val="en-US"/>
        </w:rPr>
        <w:tab/>
        <w:t>money subject to a power.</w:t>
      </w:r>
    </w:p>
    <w:p w14:paraId="1AEA54E5" w14:textId="77777777" w:rsidR="001222FF" w:rsidRDefault="001222FF">
      <w:pPr>
        <w:pStyle w:val="Amain"/>
        <w:rPr>
          <w:lang w:val="en-US"/>
        </w:rPr>
      </w:pPr>
      <w:r>
        <w:rPr>
          <w:lang w:val="en-US"/>
        </w:rPr>
        <w:lastRenderedPageBreak/>
        <w:tab/>
        <w:t>(2)</w:t>
      </w:r>
      <w:r>
        <w:rPr>
          <w:lang w:val="en-US"/>
        </w:rPr>
        <w:tab/>
        <w:t>A notice may be given to apply in relation to 1 or more periods (whether occurring annually or otherwise), and may be withdrawn or amended by a further notice.</w:t>
      </w:r>
    </w:p>
    <w:p w14:paraId="2AC79CC0" w14:textId="77777777" w:rsidR="001222FF" w:rsidRDefault="001222FF">
      <w:pPr>
        <w:pStyle w:val="Amain"/>
        <w:rPr>
          <w:lang w:val="en-US"/>
        </w:rPr>
      </w:pPr>
      <w:r>
        <w:rPr>
          <w:lang w:val="en-US"/>
        </w:rPr>
        <w:tab/>
        <w:t>(3)</w:t>
      </w:r>
      <w:r>
        <w:rPr>
          <w:lang w:val="en-US"/>
        </w:rPr>
        <w:tab/>
        <w:t>A notice may state the time by which or the period during which the requirement must be complied with.</w:t>
      </w:r>
    </w:p>
    <w:p w14:paraId="46D53722" w14:textId="77777777" w:rsidR="001222FF" w:rsidRDefault="001222FF">
      <w:pPr>
        <w:pStyle w:val="Amain"/>
        <w:rPr>
          <w:lang w:val="en-US"/>
        </w:rPr>
      </w:pPr>
      <w:r>
        <w:rPr>
          <w:lang w:val="en-US"/>
        </w:rPr>
        <w:tab/>
        <w:t>(4)</w:t>
      </w:r>
      <w:r>
        <w:rPr>
          <w:lang w:val="en-US"/>
        </w:rPr>
        <w:tab/>
        <w:t>A notice is given to—</w:t>
      </w:r>
    </w:p>
    <w:p w14:paraId="7CB0F4D4" w14:textId="77777777" w:rsidR="001222FF" w:rsidRDefault="001222FF">
      <w:pPr>
        <w:pStyle w:val="Apara"/>
        <w:rPr>
          <w:lang w:val="en-US"/>
        </w:rPr>
      </w:pPr>
      <w:r>
        <w:rPr>
          <w:lang w:val="en-US"/>
        </w:rPr>
        <w:tab/>
        <w:t>(a)</w:t>
      </w:r>
      <w:r>
        <w:rPr>
          <w:lang w:val="en-US"/>
        </w:rPr>
        <w:tab/>
        <w:t>a particular law practice by sending the notice by post to the practice; or</w:t>
      </w:r>
    </w:p>
    <w:p w14:paraId="2BAD7548" w14:textId="77777777" w:rsidR="001222FF" w:rsidRDefault="001222FF">
      <w:pPr>
        <w:pStyle w:val="Apara"/>
        <w:rPr>
          <w:lang w:val="en-US"/>
        </w:rPr>
      </w:pPr>
      <w:r>
        <w:rPr>
          <w:lang w:val="en-US"/>
        </w:rPr>
        <w:tab/>
        <w:t>(b)</w:t>
      </w:r>
      <w:r>
        <w:rPr>
          <w:lang w:val="en-US"/>
        </w:rPr>
        <w:tab/>
        <w:t>a particular class of law practices by publishing the notice in a circular distributed generally to law practices of the class or in a magazine or other publication available generally to law practices of the class.</w:t>
      </w:r>
    </w:p>
    <w:p w14:paraId="38792632" w14:textId="77777777" w:rsidR="001222FF" w:rsidRDefault="001222FF" w:rsidP="008D6950">
      <w:pPr>
        <w:pStyle w:val="Amain"/>
        <w:keepNext/>
        <w:rPr>
          <w:lang w:val="en-US"/>
        </w:rPr>
      </w:pPr>
      <w:r>
        <w:rPr>
          <w:lang w:val="en-US"/>
        </w:rPr>
        <w:tab/>
        <w:t>(5)</w:t>
      </w:r>
      <w:r>
        <w:rPr>
          <w:lang w:val="en-US"/>
        </w:rPr>
        <w:tab/>
        <w:t>A law practice—</w:t>
      </w:r>
    </w:p>
    <w:p w14:paraId="1ABB1A3E" w14:textId="77777777" w:rsidR="001222FF" w:rsidRDefault="001222FF">
      <w:pPr>
        <w:pStyle w:val="Apara"/>
        <w:rPr>
          <w:lang w:val="en-US"/>
        </w:rPr>
      </w:pPr>
      <w:r>
        <w:rPr>
          <w:lang w:val="en-US"/>
        </w:rPr>
        <w:tab/>
        <w:t>(a)</w:t>
      </w:r>
      <w:r>
        <w:rPr>
          <w:lang w:val="en-US"/>
        </w:rPr>
        <w:tab/>
        <w:t>must comply with a requirement imposed on it under this section and must do so by the time or during the period stated in the notice for compliance; and</w:t>
      </w:r>
    </w:p>
    <w:p w14:paraId="16EA7A58" w14:textId="77777777" w:rsidR="001222FF" w:rsidRDefault="001222FF">
      <w:pPr>
        <w:pStyle w:val="Apara"/>
        <w:rPr>
          <w:lang w:val="en-US"/>
        </w:rPr>
      </w:pPr>
      <w:r>
        <w:rPr>
          <w:lang w:val="en-US"/>
        </w:rPr>
        <w:tab/>
        <w:t>(b)</w:t>
      </w:r>
      <w:r>
        <w:rPr>
          <w:lang w:val="en-US"/>
        </w:rPr>
        <w:tab/>
        <w:t>must not include in the statement any information that is false or misleading in a material particular.</w:t>
      </w:r>
    </w:p>
    <w:p w14:paraId="3C642FD3" w14:textId="77777777" w:rsidR="001222FF" w:rsidRPr="007D33EB" w:rsidRDefault="001222FF">
      <w:pPr>
        <w:pStyle w:val="AH3Div"/>
      </w:pPr>
      <w:bookmarkStart w:id="83" w:name="_Toc24117667"/>
      <w:r w:rsidRPr="007D33EB">
        <w:rPr>
          <w:rStyle w:val="CharDivNo"/>
        </w:rPr>
        <w:t>Division 6.7</w:t>
      </w:r>
      <w:r>
        <w:tab/>
      </w:r>
      <w:r w:rsidRPr="007D33EB">
        <w:rPr>
          <w:rStyle w:val="CharDivText"/>
        </w:rPr>
        <w:t>External examinations</w:t>
      </w:r>
      <w:bookmarkEnd w:id="83"/>
    </w:p>
    <w:p w14:paraId="6A8B91C8" w14:textId="77777777" w:rsidR="001222FF" w:rsidRDefault="001222FF">
      <w:pPr>
        <w:pStyle w:val="AH5Sec"/>
      </w:pPr>
      <w:bookmarkStart w:id="84" w:name="_Toc24117668"/>
      <w:r w:rsidRPr="007D33EB">
        <w:rPr>
          <w:rStyle w:val="CharSectNo"/>
        </w:rPr>
        <w:t>66</w:t>
      </w:r>
      <w:r>
        <w:tab/>
        <w:t>Appointment of external examiners—Act, s 241 (1)</w:t>
      </w:r>
      <w:bookmarkEnd w:id="84"/>
    </w:p>
    <w:p w14:paraId="0764A796" w14:textId="77777777" w:rsidR="001222FF" w:rsidRDefault="001222FF">
      <w:pPr>
        <w:pStyle w:val="Amain"/>
      </w:pPr>
      <w:r>
        <w:tab/>
        <w:t>(1)</w:t>
      </w:r>
      <w:r>
        <w:tab/>
        <w:t>This section applies to a law practice that receives or holds trust money or controlled money in a trust accounting year.</w:t>
      </w:r>
    </w:p>
    <w:p w14:paraId="3B7DD79F" w14:textId="77777777" w:rsidR="001222FF" w:rsidRDefault="001222FF">
      <w:pPr>
        <w:pStyle w:val="Amain"/>
      </w:pPr>
      <w:r>
        <w:tab/>
        <w:t>(2)</w:t>
      </w:r>
      <w:r>
        <w:tab/>
        <w:t>The law practice must—</w:t>
      </w:r>
    </w:p>
    <w:p w14:paraId="65C5B617" w14:textId="77777777" w:rsidR="001222FF" w:rsidRDefault="001222FF">
      <w:pPr>
        <w:pStyle w:val="Apara"/>
      </w:pPr>
      <w:r>
        <w:tab/>
        <w:t>(a)</w:t>
      </w:r>
      <w:r>
        <w:tab/>
        <w:t>appoint an external examiner not later than 8 April in the trust accounting year; and</w:t>
      </w:r>
    </w:p>
    <w:p w14:paraId="6CE78D8F" w14:textId="77777777" w:rsidR="001222FF" w:rsidRDefault="001222FF">
      <w:pPr>
        <w:pStyle w:val="Apara"/>
      </w:pPr>
      <w:r>
        <w:tab/>
        <w:t>(b)</w:t>
      </w:r>
      <w:r>
        <w:tab/>
        <w:t>give the law society council written notice each time it appoints an external examiner.</w:t>
      </w:r>
    </w:p>
    <w:p w14:paraId="0A2E94CC" w14:textId="77777777" w:rsidR="001222FF" w:rsidRDefault="001222FF">
      <w:pPr>
        <w:pStyle w:val="Amain"/>
      </w:pPr>
      <w:r>
        <w:lastRenderedPageBreak/>
        <w:tab/>
        <w:t>(3)</w:t>
      </w:r>
      <w:r>
        <w:tab/>
        <w:t>A notice under subsection (2) (b) must be given to the law society council not later than 1 month after the appointment of the external examiner.</w:t>
      </w:r>
    </w:p>
    <w:p w14:paraId="380F14AD" w14:textId="77777777" w:rsidR="001222FF" w:rsidRDefault="001222FF">
      <w:pPr>
        <w:pStyle w:val="Amain"/>
        <w:keepNext/>
      </w:pPr>
      <w:r>
        <w:tab/>
        <w:t>(4)</w:t>
      </w:r>
      <w:r>
        <w:tab/>
        <w:t>In this section:</w:t>
      </w:r>
    </w:p>
    <w:p w14:paraId="3598FE06" w14:textId="77777777" w:rsidR="001222FF" w:rsidRDefault="001222FF">
      <w:pPr>
        <w:pStyle w:val="aDef"/>
      </w:pPr>
      <w:r>
        <w:rPr>
          <w:rStyle w:val="charBoldItals"/>
        </w:rPr>
        <w:t>trust accounting year—</w:t>
      </w:r>
      <w:r>
        <w:rPr>
          <w:bCs/>
          <w:iCs/>
        </w:rPr>
        <w:t>see section 69 (1).</w:t>
      </w:r>
      <w:r>
        <w:t xml:space="preserve"> </w:t>
      </w:r>
    </w:p>
    <w:p w14:paraId="49560977" w14:textId="77777777" w:rsidR="001222FF" w:rsidRDefault="001222FF">
      <w:pPr>
        <w:pStyle w:val="AH5Sec"/>
      </w:pPr>
      <w:bookmarkStart w:id="85" w:name="_Toc24117669"/>
      <w:r w:rsidRPr="007D33EB">
        <w:rPr>
          <w:rStyle w:val="CharSectNo"/>
        </w:rPr>
        <w:t>67</w:t>
      </w:r>
      <w:r>
        <w:tab/>
        <w:t>Requirement for external examination—Act, s 241 (3)</w:t>
      </w:r>
      <w:bookmarkEnd w:id="85"/>
    </w:p>
    <w:p w14:paraId="04B5F98B" w14:textId="77777777" w:rsidR="001222FF" w:rsidRDefault="001222FF">
      <w:pPr>
        <w:pStyle w:val="Amainreturn"/>
      </w:pPr>
      <w:r>
        <w:t>If the only trust money received or held by a law practice during a financial year is transit money, the practice’s trust records in relation to the year are not required to be externally examined.</w:t>
      </w:r>
    </w:p>
    <w:p w14:paraId="5432FEC5" w14:textId="77777777" w:rsidR="001222FF" w:rsidRDefault="001222FF">
      <w:pPr>
        <w:pStyle w:val="AH5Sec"/>
      </w:pPr>
      <w:bookmarkStart w:id="86" w:name="_Toc24117670"/>
      <w:r w:rsidRPr="007D33EB">
        <w:rPr>
          <w:rStyle w:val="CharSectNo"/>
        </w:rPr>
        <w:t>68</w:t>
      </w:r>
      <w:r>
        <w:tab/>
        <w:t>Carrying out examination—Act, s 246</w:t>
      </w:r>
      <w:bookmarkEnd w:id="86"/>
      <w:r>
        <w:t xml:space="preserve"> </w:t>
      </w:r>
    </w:p>
    <w:p w14:paraId="4364AB06" w14:textId="77777777" w:rsidR="001222FF" w:rsidRDefault="001222FF">
      <w:pPr>
        <w:pStyle w:val="Amain"/>
      </w:pPr>
      <w:r>
        <w:tab/>
        <w:t>(1)</w:t>
      </w:r>
      <w:r>
        <w:tab/>
        <w:t>An external examination of trust records must be carried out in accordance with this section.</w:t>
      </w:r>
    </w:p>
    <w:p w14:paraId="0801EEC2" w14:textId="77777777" w:rsidR="001222FF" w:rsidRDefault="001222FF">
      <w:pPr>
        <w:pStyle w:val="Amain"/>
        <w:keepNext/>
      </w:pPr>
      <w:r>
        <w:tab/>
        <w:t>(2)</w:t>
      </w:r>
      <w:r>
        <w:tab/>
        <w:t>An external examiner’s report on an examination must include the information, and be given in the way, approved by the law society council.</w:t>
      </w:r>
    </w:p>
    <w:p w14:paraId="4D313954" w14:textId="32FA5E22" w:rsidR="001222FF" w:rsidRDefault="001222FF">
      <w:pPr>
        <w:pStyle w:val="aNote"/>
      </w:pPr>
      <w:r>
        <w:rPr>
          <w:rStyle w:val="charItals"/>
        </w:rPr>
        <w:t>Note</w:t>
      </w:r>
      <w:r>
        <w:tab/>
        <w:t xml:space="preserve">If a form is approved by the law society council under the </w:t>
      </w:r>
      <w:hyperlink r:id="rId93" w:tooltip="Legal Profession Act 2006" w:history="1">
        <w:r w:rsidR="000F59B3" w:rsidRPr="00790EA7">
          <w:rPr>
            <w:rStyle w:val="charCitHyperlinkAbbrev"/>
          </w:rPr>
          <w:t>Act</w:t>
        </w:r>
      </w:hyperlink>
      <w:r>
        <w:t>, s 583 for this provision, the form must be used.</w:t>
      </w:r>
    </w:p>
    <w:p w14:paraId="747135D6" w14:textId="77777777" w:rsidR="001222FF" w:rsidRPr="007D33EB" w:rsidRDefault="001222FF" w:rsidP="00B2480B">
      <w:pPr>
        <w:pStyle w:val="AH3Div"/>
        <w:keepLines/>
      </w:pPr>
      <w:bookmarkStart w:id="87" w:name="_Toc24117671"/>
      <w:r w:rsidRPr="007D33EB">
        <w:rPr>
          <w:rStyle w:val="CharDivNo"/>
        </w:rPr>
        <w:lastRenderedPageBreak/>
        <w:t>Division 6.8</w:t>
      </w:r>
      <w:r>
        <w:tab/>
      </w:r>
      <w:r w:rsidRPr="007D33EB">
        <w:rPr>
          <w:rStyle w:val="CharDivText"/>
        </w:rPr>
        <w:t>Statutory deposits</w:t>
      </w:r>
      <w:bookmarkEnd w:id="87"/>
      <w:r w:rsidRPr="007D33EB">
        <w:rPr>
          <w:rStyle w:val="CharDivText"/>
        </w:rPr>
        <w:t xml:space="preserve"> </w:t>
      </w:r>
    </w:p>
    <w:p w14:paraId="362B4948" w14:textId="77777777" w:rsidR="001222FF" w:rsidRDefault="001222FF" w:rsidP="00B2480B">
      <w:pPr>
        <w:pStyle w:val="AH5Sec"/>
        <w:keepLines/>
      </w:pPr>
      <w:bookmarkStart w:id="88" w:name="_Toc24117672"/>
      <w:r w:rsidRPr="007D33EB">
        <w:rPr>
          <w:rStyle w:val="CharSectNo"/>
        </w:rPr>
        <w:t>69</w:t>
      </w:r>
      <w:r>
        <w:tab/>
        <w:t>Interpretation—div 6.8</w:t>
      </w:r>
      <w:bookmarkEnd w:id="88"/>
    </w:p>
    <w:p w14:paraId="35A7106B" w14:textId="77777777" w:rsidR="001222FF" w:rsidRDefault="001222FF" w:rsidP="00B2480B">
      <w:pPr>
        <w:pStyle w:val="Amain"/>
        <w:keepNext/>
        <w:keepLines/>
      </w:pPr>
      <w:r>
        <w:tab/>
        <w:t>(1)</w:t>
      </w:r>
      <w:r>
        <w:tab/>
        <w:t>In this division:</w:t>
      </w:r>
    </w:p>
    <w:p w14:paraId="652DBABA" w14:textId="77777777" w:rsidR="001222FF" w:rsidRDefault="001222FF" w:rsidP="00B2480B">
      <w:pPr>
        <w:pStyle w:val="aDef"/>
        <w:keepNext/>
        <w:keepLines/>
      </w:pPr>
      <w:r>
        <w:rPr>
          <w:rStyle w:val="charBoldItals"/>
        </w:rPr>
        <w:t>trust accounting year</w:t>
      </w:r>
      <w:r>
        <w:t xml:space="preserve"> means a period of 12 months commencing on 1 April.</w:t>
      </w:r>
    </w:p>
    <w:p w14:paraId="266153F4" w14:textId="77777777" w:rsidR="001222FF" w:rsidRDefault="001222FF" w:rsidP="00B2480B">
      <w:pPr>
        <w:pStyle w:val="Amain"/>
        <w:keepNext/>
        <w:keepLines/>
      </w:pPr>
      <w:r>
        <w:tab/>
        <w:t>(2)</w:t>
      </w:r>
      <w:r>
        <w:tab/>
        <w:t xml:space="preserve">In this division, a reference to the </w:t>
      </w:r>
      <w:r>
        <w:rPr>
          <w:rStyle w:val="charBoldItals"/>
        </w:rPr>
        <w:t>notional amount</w:t>
      </w:r>
      <w:r>
        <w:t xml:space="preserve"> standing to the credit of the general trust account of a law practice on the day immediately before the date fixed for section 71 (1) (Law practice to deposit part of trust money with law society) is a reference to the lowest amount that stood to the credit of the account at any time during the 6 months immediately before that date.</w:t>
      </w:r>
    </w:p>
    <w:p w14:paraId="7EDE7E12" w14:textId="77777777" w:rsidR="001222FF" w:rsidRDefault="001222FF">
      <w:pPr>
        <w:pStyle w:val="Amain"/>
      </w:pPr>
      <w:r>
        <w:tab/>
        <w:t>(3)</w:t>
      </w:r>
      <w:r>
        <w:tab/>
        <w:t xml:space="preserve">In this division, a reference to the </w:t>
      </w:r>
      <w:r>
        <w:rPr>
          <w:rStyle w:val="charBoldItals"/>
        </w:rPr>
        <w:t>notional amount</w:t>
      </w:r>
      <w:r>
        <w:t xml:space="preserve"> standing to the credit of the general trust account of a law practice on the last day of a year is a reference to the lowest amount that stood to the credit of the account at any time during that year.</w:t>
      </w:r>
    </w:p>
    <w:p w14:paraId="38976EDA" w14:textId="77777777" w:rsidR="001222FF" w:rsidRDefault="001222FF">
      <w:pPr>
        <w:pStyle w:val="Amain"/>
      </w:pPr>
      <w:r>
        <w:tab/>
        <w:t>(4)</w:t>
      </w:r>
      <w:r>
        <w:tab/>
        <w:t>For the period beginning on the date fixed for section 71 (1) and ending on the next 31 March, this division applies as if that period were a year.</w:t>
      </w:r>
    </w:p>
    <w:p w14:paraId="248473D8" w14:textId="77777777" w:rsidR="001222FF" w:rsidRDefault="001222FF">
      <w:pPr>
        <w:pStyle w:val="Amain"/>
      </w:pPr>
      <w:r>
        <w:tab/>
        <w:t>(5)</w:t>
      </w:r>
      <w:r>
        <w:tab/>
        <w:t>If a law practice keeps more than 1 general trust account in accordance with this division, a reference in this division to the general trust account kept by the law practice is a reference to each general trust account kept by the law practice.</w:t>
      </w:r>
    </w:p>
    <w:p w14:paraId="085CE65C" w14:textId="77777777" w:rsidR="001222FF" w:rsidRDefault="001222FF" w:rsidP="00B2480B">
      <w:pPr>
        <w:pStyle w:val="Amain"/>
        <w:keepNext/>
      </w:pPr>
      <w:r>
        <w:lastRenderedPageBreak/>
        <w:tab/>
        <w:t>(6)</w:t>
      </w:r>
      <w:r>
        <w:tab/>
        <w:t>If a law practice has—</w:t>
      </w:r>
    </w:p>
    <w:p w14:paraId="6EFE166F" w14:textId="77777777" w:rsidR="001222FF" w:rsidRDefault="001222FF" w:rsidP="00B2480B">
      <w:pPr>
        <w:pStyle w:val="Apara"/>
        <w:keepNext/>
      </w:pPr>
      <w:r>
        <w:tab/>
        <w:t>(a)</w:t>
      </w:r>
      <w:r>
        <w:tab/>
        <w:t>in the 6 months immediately before the date fixed for section 71 (1); or</w:t>
      </w:r>
    </w:p>
    <w:p w14:paraId="24AF9750" w14:textId="77777777" w:rsidR="001222FF" w:rsidRDefault="001222FF" w:rsidP="00B2480B">
      <w:pPr>
        <w:pStyle w:val="Apara"/>
        <w:keepNext/>
      </w:pPr>
      <w:r>
        <w:tab/>
        <w:t>(b)</w:t>
      </w:r>
      <w:r>
        <w:tab/>
        <w:t>in any year;</w:t>
      </w:r>
    </w:p>
    <w:p w14:paraId="7F4C9C9E" w14:textId="77777777" w:rsidR="001222FF" w:rsidRDefault="001222FF">
      <w:pPr>
        <w:pStyle w:val="Amainreturn"/>
        <w:keepNext/>
        <w:keepLines/>
      </w:pPr>
      <w:r>
        <w:t>kept 2 or more general trust accounts, the law practice is taken, for this division, to have kept, during the period for which the practice kept the general trust accounts, only 1 general trust account and the amount that stood, on any day during that period, to the credit of the general trust account that the practice is to be taken to have kept is taken, for this division, to be the total of the amounts that stood to the credit of the bank accounts that were in fact kept by the law practice on that day.</w:t>
      </w:r>
    </w:p>
    <w:p w14:paraId="39216152" w14:textId="77777777" w:rsidR="001222FF" w:rsidRDefault="001222FF">
      <w:pPr>
        <w:pStyle w:val="Amain"/>
      </w:pPr>
      <w:r>
        <w:tab/>
        <w:t>(7)</w:t>
      </w:r>
      <w:r>
        <w:tab/>
        <w:t>For this division, the amount standing to the credit of a general trust account on a day is the amount shown by the bank statement in relation to the account as standing to the credit of the account on that day.</w:t>
      </w:r>
    </w:p>
    <w:p w14:paraId="509F4D72" w14:textId="77777777" w:rsidR="001222FF" w:rsidRDefault="001222FF">
      <w:pPr>
        <w:pStyle w:val="Amain"/>
      </w:pPr>
      <w:r>
        <w:tab/>
        <w:t>(8)</w:t>
      </w:r>
      <w:r>
        <w:tab/>
        <w:t>For this division, the amount of any trust money paid into the general trust account kept by a law practice and subsequently paid by the practice into a special trust account in accordance with the instructions of the client from whom, or on whose behalf, the money was received must not be taken into account in working out the lowest amount that stood to the credit of that general trust account at any time.</w:t>
      </w:r>
    </w:p>
    <w:p w14:paraId="0A6AF345" w14:textId="77777777" w:rsidR="001222FF" w:rsidRDefault="001222FF">
      <w:pPr>
        <w:pStyle w:val="AH5Sec"/>
      </w:pPr>
      <w:bookmarkStart w:id="89" w:name="_Toc24117673"/>
      <w:r w:rsidRPr="007D33EB">
        <w:rPr>
          <w:rStyle w:val="CharSectNo"/>
        </w:rPr>
        <w:t>70</w:t>
      </w:r>
      <w:r>
        <w:tab/>
        <w:t>Statutory interest account—Act, s 253 (2) (a) and (b)</w:t>
      </w:r>
      <w:bookmarkEnd w:id="89"/>
    </w:p>
    <w:p w14:paraId="44036446" w14:textId="77777777" w:rsidR="001222FF" w:rsidRDefault="001222FF">
      <w:pPr>
        <w:pStyle w:val="Amain"/>
      </w:pPr>
      <w:r>
        <w:tab/>
        <w:t>(1)</w:t>
      </w:r>
      <w:r>
        <w:tab/>
        <w:t>The law society must open and keep an account at an ADI in the ACT under the title of the ‘statutory interest account’.</w:t>
      </w:r>
    </w:p>
    <w:p w14:paraId="512AB2D6" w14:textId="77777777" w:rsidR="001222FF" w:rsidRDefault="001222FF">
      <w:pPr>
        <w:pStyle w:val="Amain"/>
        <w:keepNext/>
      </w:pPr>
      <w:r>
        <w:tab/>
        <w:t>(2)</w:t>
      </w:r>
      <w:r>
        <w:tab/>
        <w:t>The law society must deposit in the account—</w:t>
      </w:r>
    </w:p>
    <w:p w14:paraId="6E1B9AAD" w14:textId="77777777" w:rsidR="001222FF" w:rsidRDefault="001222FF">
      <w:pPr>
        <w:pStyle w:val="Apara"/>
        <w:keepNext/>
      </w:pPr>
      <w:r>
        <w:tab/>
        <w:t>(a)</w:t>
      </w:r>
      <w:r>
        <w:tab/>
        <w:t>the interest received from money deposited with the society by a law practice under this part; and</w:t>
      </w:r>
    </w:p>
    <w:p w14:paraId="3409BE02" w14:textId="77777777" w:rsidR="001222FF" w:rsidRDefault="001222FF">
      <w:pPr>
        <w:pStyle w:val="Apara"/>
      </w:pPr>
      <w:r>
        <w:tab/>
        <w:t>(b)</w:t>
      </w:r>
      <w:r>
        <w:tab/>
        <w:t>any other money required by law to be deposited in the account.</w:t>
      </w:r>
    </w:p>
    <w:p w14:paraId="74CB2093" w14:textId="49FA08E8" w:rsidR="001222FF" w:rsidRDefault="001222FF">
      <w:pPr>
        <w:pStyle w:val="Amain"/>
      </w:pPr>
      <w:r>
        <w:lastRenderedPageBreak/>
        <w:tab/>
        <w:t>(3)</w:t>
      </w:r>
      <w:r>
        <w:tab/>
        <w:t xml:space="preserve">The law society must operate the account for the </w:t>
      </w:r>
      <w:hyperlink r:id="rId94" w:tooltip="Legal Profession Act 2006" w:history="1">
        <w:r w:rsidR="000F59B3" w:rsidRPr="00790EA7">
          <w:rPr>
            <w:rStyle w:val="charCitHyperlinkAbbrev"/>
          </w:rPr>
          <w:t>Act</w:t>
        </w:r>
      </w:hyperlink>
      <w:r>
        <w:t>, section 253 (Statutory Deposits) and this division.</w:t>
      </w:r>
    </w:p>
    <w:p w14:paraId="2FAD9D0B" w14:textId="77777777" w:rsidR="001222FF" w:rsidRDefault="001222FF">
      <w:pPr>
        <w:pStyle w:val="AH5Sec"/>
      </w:pPr>
      <w:bookmarkStart w:id="90" w:name="_Toc24117674"/>
      <w:r w:rsidRPr="007D33EB">
        <w:rPr>
          <w:rStyle w:val="CharSectNo"/>
        </w:rPr>
        <w:t>71</w:t>
      </w:r>
      <w:r>
        <w:tab/>
        <w:t>Law practice to deposit part of trust money with law society</w:t>
      </w:r>
      <w:bookmarkEnd w:id="90"/>
      <w:r>
        <w:t xml:space="preserve"> </w:t>
      </w:r>
    </w:p>
    <w:p w14:paraId="326E695E" w14:textId="77777777" w:rsidR="001222FF" w:rsidRDefault="001222FF">
      <w:pPr>
        <w:pStyle w:val="Amain"/>
      </w:pPr>
      <w:r>
        <w:tab/>
        <w:t>(1)</w:t>
      </w:r>
      <w:r>
        <w:tab/>
        <w:t xml:space="preserve">If the notional amount standing to the credit of the general trust account kept by a law practice on the day immediately before a date fixed by the Attorney-General under subsection (5) is not less than $3 000, the law practice must deposit, within 1 month after that day, with the law society an amount that is equal to </w:t>
      </w:r>
      <w:r>
        <w:rPr>
          <w:position w:val="6"/>
          <w:sz w:val="18"/>
        </w:rPr>
        <w:t>2</w:t>
      </w:r>
      <w:r>
        <w:t>/</w:t>
      </w:r>
      <w:r>
        <w:rPr>
          <w:sz w:val="18"/>
        </w:rPr>
        <w:t>3</w:t>
      </w:r>
      <w:r>
        <w:t xml:space="preserve"> of that notional amount.</w:t>
      </w:r>
    </w:p>
    <w:p w14:paraId="50CD01BB" w14:textId="77777777" w:rsidR="001222FF" w:rsidRDefault="001222FF">
      <w:pPr>
        <w:pStyle w:val="Amain"/>
      </w:pPr>
      <w:r>
        <w:tab/>
        <w:t>(2)</w:t>
      </w:r>
      <w:r>
        <w:tab/>
        <w:t>If, on the last day of a trust accounting year—</w:t>
      </w:r>
    </w:p>
    <w:p w14:paraId="63C840D1" w14:textId="77777777" w:rsidR="001222FF" w:rsidRDefault="001222FF">
      <w:pPr>
        <w:pStyle w:val="Apara"/>
      </w:pPr>
      <w:r>
        <w:tab/>
        <w:t>(a)</w:t>
      </w:r>
      <w:r>
        <w:tab/>
        <w:t>the notional amount standing to the credit of the general trust account kept by a law practice is not less than $3 000; and</w:t>
      </w:r>
    </w:p>
    <w:p w14:paraId="146B829F" w14:textId="77777777" w:rsidR="001222FF" w:rsidRDefault="001222FF">
      <w:pPr>
        <w:pStyle w:val="Apara"/>
      </w:pPr>
      <w:r>
        <w:tab/>
        <w:t>(b)</w:t>
      </w:r>
      <w:r>
        <w:tab/>
        <w:t>no trust money of the law practice is on deposit with the law society;</w:t>
      </w:r>
    </w:p>
    <w:p w14:paraId="7B7EC86D" w14:textId="77777777" w:rsidR="001222FF" w:rsidRDefault="001222FF">
      <w:pPr>
        <w:pStyle w:val="Amainreturn"/>
      </w:pPr>
      <w:r>
        <w:t xml:space="preserve">the law practice must deposit, within 3 months after that day, with the law society an amount equal to </w:t>
      </w:r>
      <w:r>
        <w:rPr>
          <w:position w:val="6"/>
          <w:sz w:val="18"/>
        </w:rPr>
        <w:t>2</w:t>
      </w:r>
      <w:r>
        <w:t>/</w:t>
      </w:r>
      <w:r>
        <w:rPr>
          <w:sz w:val="18"/>
        </w:rPr>
        <w:t>3</w:t>
      </w:r>
      <w:r>
        <w:t xml:space="preserve"> of the notional amount referred to in paragraph (a).</w:t>
      </w:r>
    </w:p>
    <w:p w14:paraId="49DC066B" w14:textId="77777777" w:rsidR="001222FF" w:rsidRDefault="001222FF">
      <w:pPr>
        <w:pStyle w:val="Amain"/>
      </w:pPr>
      <w:r>
        <w:tab/>
        <w:t>(3)</w:t>
      </w:r>
      <w:r>
        <w:tab/>
        <w:t>If, on the last day of a trust accounting year —</w:t>
      </w:r>
    </w:p>
    <w:p w14:paraId="18EF046D" w14:textId="77777777" w:rsidR="001222FF" w:rsidRDefault="001222FF">
      <w:pPr>
        <w:pStyle w:val="Apara"/>
      </w:pPr>
      <w:r>
        <w:tab/>
        <w:t>(a)</w:t>
      </w:r>
      <w:r>
        <w:tab/>
        <w:t>trust money of a law practice is on deposit with the law society; and</w:t>
      </w:r>
    </w:p>
    <w:p w14:paraId="24897D00" w14:textId="77777777" w:rsidR="001222FF" w:rsidRDefault="001222FF" w:rsidP="00B2480B">
      <w:pPr>
        <w:pStyle w:val="Apara"/>
        <w:keepLines/>
      </w:pPr>
      <w:r>
        <w:tab/>
        <w:t>(b)</w:t>
      </w:r>
      <w:r>
        <w:tab/>
        <w:t xml:space="preserve">the amount of the money is less than </w:t>
      </w:r>
      <w:r>
        <w:rPr>
          <w:position w:val="6"/>
          <w:sz w:val="18"/>
        </w:rPr>
        <w:t>2</w:t>
      </w:r>
      <w:r>
        <w:t>/</w:t>
      </w:r>
      <w:r>
        <w:rPr>
          <w:sz w:val="18"/>
        </w:rPr>
        <w:t>3</w:t>
      </w:r>
      <w:r>
        <w:t xml:space="preserve"> of the total of the amount of the money and the notional amount standing on that day to the credit of the general trust account kept by the law practice;</w:t>
      </w:r>
    </w:p>
    <w:p w14:paraId="498D33B4" w14:textId="77777777" w:rsidR="001222FF" w:rsidRDefault="001222FF" w:rsidP="00B2480B">
      <w:pPr>
        <w:pStyle w:val="Amainreturn"/>
        <w:keepLines/>
      </w:pPr>
      <w:r>
        <w:t xml:space="preserve">the law practice must deposit, within 3 months after that day, with the law society the amount that will bring the amount of the money on deposit with the law society to an amount equal to </w:t>
      </w:r>
      <w:r>
        <w:rPr>
          <w:position w:val="6"/>
          <w:sz w:val="18"/>
        </w:rPr>
        <w:t>2</w:t>
      </w:r>
      <w:r>
        <w:t>/</w:t>
      </w:r>
      <w:r>
        <w:rPr>
          <w:sz w:val="18"/>
        </w:rPr>
        <w:t>3</w:t>
      </w:r>
      <w:r>
        <w:t xml:space="preserve"> of the total mentioned in paragraph (b).</w:t>
      </w:r>
    </w:p>
    <w:p w14:paraId="49055DE7" w14:textId="77777777" w:rsidR="001222FF" w:rsidRDefault="001222FF">
      <w:pPr>
        <w:pStyle w:val="Amain"/>
      </w:pPr>
      <w:r>
        <w:lastRenderedPageBreak/>
        <w:tab/>
        <w:t>(4)</w:t>
      </w:r>
      <w:r>
        <w:tab/>
        <w:t>Subsections (2) and (3) do not apply in relation to a trust accounting year that ends before the day fixed for subsection (1).</w:t>
      </w:r>
    </w:p>
    <w:p w14:paraId="6DF034C4" w14:textId="77777777" w:rsidR="001222FF" w:rsidRDefault="001222FF">
      <w:pPr>
        <w:pStyle w:val="Amain"/>
      </w:pPr>
      <w:r>
        <w:tab/>
        <w:t>(5)</w:t>
      </w:r>
      <w:r>
        <w:tab/>
        <w:t>The Attorney-General may fix a day for subsection (1).</w:t>
      </w:r>
    </w:p>
    <w:p w14:paraId="332538D7" w14:textId="77777777" w:rsidR="001222FF" w:rsidRDefault="001222FF">
      <w:pPr>
        <w:pStyle w:val="Amain"/>
        <w:keepNext/>
      </w:pPr>
      <w:r>
        <w:tab/>
        <w:t>(6)</w:t>
      </w:r>
      <w:r>
        <w:tab/>
        <w:t>The fixing of a day under subsection (5) is a notifiable instrument.</w:t>
      </w:r>
    </w:p>
    <w:p w14:paraId="360270D7" w14:textId="18347BDC" w:rsidR="001222FF" w:rsidRDefault="001222FF">
      <w:pPr>
        <w:pStyle w:val="aNote"/>
      </w:pPr>
      <w:r>
        <w:rPr>
          <w:rStyle w:val="charItals"/>
        </w:rPr>
        <w:t>Note</w:t>
      </w:r>
      <w:r>
        <w:rPr>
          <w:rStyle w:val="charItals"/>
        </w:rPr>
        <w:tab/>
      </w:r>
      <w:r>
        <w:t xml:space="preserve">A notifiable instrument must be notified under the </w:t>
      </w:r>
      <w:hyperlink r:id="rId95" w:tooltip="A2001-14" w:history="1">
        <w:r w:rsidR="00790EA7" w:rsidRPr="00790EA7">
          <w:rPr>
            <w:rStyle w:val="charCitHyperlinkAbbrev"/>
          </w:rPr>
          <w:t>Legislation Act</w:t>
        </w:r>
      </w:hyperlink>
      <w:r>
        <w:t>.</w:t>
      </w:r>
    </w:p>
    <w:p w14:paraId="16AFAEB1" w14:textId="77777777" w:rsidR="001222FF" w:rsidRDefault="001222FF">
      <w:pPr>
        <w:pStyle w:val="AH5Sec"/>
      </w:pPr>
      <w:bookmarkStart w:id="91" w:name="_Toc24117675"/>
      <w:r w:rsidRPr="007D33EB">
        <w:rPr>
          <w:rStyle w:val="CharSectNo"/>
        </w:rPr>
        <w:t>72</w:t>
      </w:r>
      <w:r>
        <w:tab/>
        <w:t>Repayment of deposits</w:t>
      </w:r>
      <w:bookmarkEnd w:id="91"/>
    </w:p>
    <w:p w14:paraId="6CCD73D2" w14:textId="77777777" w:rsidR="001222FF" w:rsidRDefault="001222FF">
      <w:pPr>
        <w:pStyle w:val="Amain"/>
      </w:pPr>
      <w:r>
        <w:tab/>
        <w:t>(1)</w:t>
      </w:r>
      <w:r>
        <w:tab/>
        <w:t>Money on deposit with the law society in a statutory deposit account is repayable on demand to the law practice that deposited the money.</w:t>
      </w:r>
    </w:p>
    <w:p w14:paraId="20E12FFC" w14:textId="77777777" w:rsidR="001222FF" w:rsidRDefault="001222FF">
      <w:pPr>
        <w:pStyle w:val="Amain"/>
      </w:pPr>
      <w:r>
        <w:tab/>
        <w:t>(2)</w:t>
      </w:r>
      <w:r>
        <w:tab/>
        <w:t>However, a law practice must not make a demand for repayment of money under subsection (1) unless—</w:t>
      </w:r>
    </w:p>
    <w:p w14:paraId="79FA9136" w14:textId="77777777" w:rsidR="001222FF" w:rsidRDefault="001222FF">
      <w:pPr>
        <w:pStyle w:val="Apara"/>
      </w:pPr>
      <w:r>
        <w:tab/>
        <w:t>(a)</w:t>
      </w:r>
      <w:r>
        <w:tab/>
        <w:t>the repayment of the money is required to enable necessary payments to be made out of the general trust account of the practice; and</w:t>
      </w:r>
    </w:p>
    <w:p w14:paraId="1CA1CD70" w14:textId="77777777" w:rsidR="001222FF" w:rsidRDefault="001222FF">
      <w:pPr>
        <w:pStyle w:val="Apara"/>
      </w:pPr>
      <w:r>
        <w:tab/>
        <w:t>(b)</w:t>
      </w:r>
      <w:r>
        <w:tab/>
        <w:t>the law practice has reasonable grounds for believing that the payment is to be made within 7 days after the day when the demand is made.</w:t>
      </w:r>
    </w:p>
    <w:p w14:paraId="06530F3E" w14:textId="77777777" w:rsidR="001222FF" w:rsidRDefault="001222FF">
      <w:pPr>
        <w:pStyle w:val="Amain"/>
      </w:pPr>
      <w:r>
        <w:tab/>
        <w:t>(3)</w:t>
      </w:r>
      <w:r>
        <w:tab/>
        <w:t>If, on the last day of a trust accounting year—</w:t>
      </w:r>
    </w:p>
    <w:p w14:paraId="3B7C70ED" w14:textId="77777777" w:rsidR="001222FF" w:rsidRDefault="001222FF">
      <w:pPr>
        <w:pStyle w:val="Apara"/>
      </w:pPr>
      <w:r>
        <w:tab/>
        <w:t>(a)</w:t>
      </w:r>
      <w:r>
        <w:tab/>
        <w:t>trust money of a law practice is on deposit with the law society; and</w:t>
      </w:r>
    </w:p>
    <w:p w14:paraId="3004FECD" w14:textId="77777777" w:rsidR="001222FF" w:rsidRDefault="001222FF">
      <w:pPr>
        <w:pStyle w:val="Apara"/>
      </w:pPr>
      <w:r>
        <w:tab/>
        <w:t>(b)</w:t>
      </w:r>
      <w:r>
        <w:tab/>
        <w:t xml:space="preserve">the amount of the money exceeds </w:t>
      </w:r>
      <w:r>
        <w:rPr>
          <w:position w:val="6"/>
          <w:sz w:val="18"/>
          <w:szCs w:val="18"/>
        </w:rPr>
        <w:t>2</w:t>
      </w:r>
      <w:r>
        <w:t>/</w:t>
      </w:r>
      <w:r>
        <w:rPr>
          <w:sz w:val="18"/>
          <w:szCs w:val="18"/>
        </w:rPr>
        <w:t>3</w:t>
      </w:r>
      <w:r>
        <w:t xml:space="preserve"> of the total of the amount of the money and the notional amount standing on that day to the credit of the general trust account kept by the law practice;</w:t>
      </w:r>
    </w:p>
    <w:p w14:paraId="4AAFDBFC" w14:textId="77777777" w:rsidR="001222FF" w:rsidRDefault="001222FF">
      <w:pPr>
        <w:pStyle w:val="Amainreturn"/>
      </w:pPr>
      <w:r>
        <w:t>the law practice is entitled to be repaid an amount equal to the amount of the excess.</w:t>
      </w:r>
    </w:p>
    <w:p w14:paraId="57972065" w14:textId="77777777" w:rsidR="001222FF" w:rsidRDefault="001222FF" w:rsidP="00B2480B">
      <w:pPr>
        <w:pStyle w:val="Amain"/>
        <w:keepNext/>
      </w:pPr>
      <w:r>
        <w:lastRenderedPageBreak/>
        <w:tab/>
        <w:t>(4)</w:t>
      </w:r>
      <w:r>
        <w:tab/>
        <w:t>If, on the last day of a trust accounting year—</w:t>
      </w:r>
    </w:p>
    <w:p w14:paraId="5BC2B854" w14:textId="77777777" w:rsidR="001222FF" w:rsidRDefault="001222FF" w:rsidP="00B2480B">
      <w:pPr>
        <w:pStyle w:val="Apara"/>
        <w:keepNext/>
      </w:pPr>
      <w:r>
        <w:tab/>
        <w:t>(a)</w:t>
      </w:r>
      <w:r>
        <w:tab/>
        <w:t>trust money of a law practice is on deposit with the law society; and</w:t>
      </w:r>
    </w:p>
    <w:p w14:paraId="58264F19" w14:textId="77777777" w:rsidR="001222FF" w:rsidRDefault="001222FF">
      <w:pPr>
        <w:pStyle w:val="Apara"/>
      </w:pPr>
      <w:r>
        <w:tab/>
        <w:t>(b)</w:t>
      </w:r>
      <w:r>
        <w:tab/>
        <w:t>the total of the amount of the money and the notional amount standing to the credit of the general trust account kept by the law practice on that day is less than $3 000;</w:t>
      </w:r>
    </w:p>
    <w:p w14:paraId="50B55117" w14:textId="77777777" w:rsidR="001222FF" w:rsidRDefault="001222FF">
      <w:pPr>
        <w:pStyle w:val="Amainreturn"/>
      </w:pPr>
      <w:r>
        <w:t>the law practice is entitled to have repaid to the law practice the amount that the law practice has on deposit.</w:t>
      </w:r>
    </w:p>
    <w:p w14:paraId="56F4C57B" w14:textId="77777777" w:rsidR="001222FF" w:rsidRDefault="001222FF">
      <w:pPr>
        <w:pStyle w:val="AH5Sec"/>
      </w:pPr>
      <w:bookmarkStart w:id="92" w:name="_Toc24117676"/>
      <w:r w:rsidRPr="007D33EB">
        <w:rPr>
          <w:rStyle w:val="CharSectNo"/>
        </w:rPr>
        <w:t>73</w:t>
      </w:r>
      <w:r>
        <w:tab/>
        <w:t>Obligation to deposit subject to availability of trust funds</w:t>
      </w:r>
      <w:bookmarkEnd w:id="92"/>
      <w:r>
        <w:t xml:space="preserve"> </w:t>
      </w:r>
    </w:p>
    <w:p w14:paraId="0748EFA1" w14:textId="77777777" w:rsidR="001222FF" w:rsidRDefault="001222FF">
      <w:pPr>
        <w:pStyle w:val="Amain"/>
      </w:pPr>
      <w:r>
        <w:tab/>
        <w:t>(1)</w:t>
      </w:r>
      <w:r>
        <w:tab/>
        <w:t>If—</w:t>
      </w:r>
    </w:p>
    <w:p w14:paraId="141DB534" w14:textId="77777777" w:rsidR="001222FF" w:rsidRDefault="001222FF">
      <w:pPr>
        <w:pStyle w:val="Apara"/>
      </w:pPr>
      <w:r>
        <w:tab/>
        <w:t>(a)</w:t>
      </w:r>
      <w:r>
        <w:tab/>
        <w:t>a law practice has not, before the end of a period within which the law practice is required to make a deposit under this division, made the deposit; and</w:t>
      </w:r>
    </w:p>
    <w:p w14:paraId="52BD4AD4" w14:textId="77777777" w:rsidR="001222FF" w:rsidRDefault="001222FF">
      <w:pPr>
        <w:pStyle w:val="Apara"/>
      </w:pPr>
      <w:r>
        <w:tab/>
        <w:t>(b)</w:t>
      </w:r>
      <w:r>
        <w:tab/>
        <w:t>on the last day of the period, the money standing to the credit of the law practice’s general trust account is not sufficient to enable the deposit to be made;</w:t>
      </w:r>
    </w:p>
    <w:p w14:paraId="42EC9709" w14:textId="77777777" w:rsidR="001222FF" w:rsidRDefault="001222FF">
      <w:pPr>
        <w:pStyle w:val="Amainreturn"/>
      </w:pPr>
      <w:r>
        <w:t>the period is extended until there is standing to the credit of the general trust account of the law practice on a subsequent quarter day in the trust accounting year in which the end of that period happens an amount sufficient to enable the deposit to be made.</w:t>
      </w:r>
    </w:p>
    <w:p w14:paraId="096AFCF4" w14:textId="77777777" w:rsidR="001222FF" w:rsidRDefault="001222FF">
      <w:pPr>
        <w:pStyle w:val="Amain"/>
        <w:keepNext/>
      </w:pPr>
      <w:r>
        <w:tab/>
        <w:t>(2)</w:t>
      </w:r>
      <w:r>
        <w:tab/>
        <w:t>In this section:</w:t>
      </w:r>
    </w:p>
    <w:p w14:paraId="6876D775" w14:textId="77777777" w:rsidR="001222FF" w:rsidRDefault="001222FF">
      <w:pPr>
        <w:pStyle w:val="aDef"/>
      </w:pPr>
      <w:r>
        <w:rPr>
          <w:rStyle w:val="charBoldItals"/>
        </w:rPr>
        <w:t>quarter day</w:t>
      </w:r>
      <w:r>
        <w:t xml:space="preserve"> means 30 September, 31 December, 31 March or 30 June.</w:t>
      </w:r>
    </w:p>
    <w:p w14:paraId="323493E6" w14:textId="77777777" w:rsidR="001222FF" w:rsidRDefault="001222FF" w:rsidP="00B2480B">
      <w:pPr>
        <w:pStyle w:val="AH5Sec"/>
        <w:keepLines/>
      </w:pPr>
      <w:bookmarkStart w:id="93" w:name="_Toc24117677"/>
      <w:r w:rsidRPr="007D33EB">
        <w:rPr>
          <w:rStyle w:val="CharSectNo"/>
        </w:rPr>
        <w:lastRenderedPageBreak/>
        <w:t>74</w:t>
      </w:r>
      <w:r>
        <w:tab/>
        <w:t>Amendment of notional amount by law society</w:t>
      </w:r>
      <w:bookmarkEnd w:id="93"/>
      <w:r>
        <w:t xml:space="preserve"> </w:t>
      </w:r>
    </w:p>
    <w:p w14:paraId="261AA3B7" w14:textId="77777777" w:rsidR="001222FF" w:rsidRDefault="001222FF" w:rsidP="00B2480B">
      <w:pPr>
        <w:pStyle w:val="Amain"/>
        <w:keepLines/>
      </w:pPr>
      <w:r>
        <w:tab/>
        <w:t>(1)</w:t>
      </w:r>
      <w:r>
        <w:tab/>
        <w:t>If the law society is during a trust accounting year satisfied, on an application made to it by a law practice that is under an obligation to deposit, or has on deposit, with the law society money under this division, that, having regard to the amount of trust money standing, on the day the application is made, to the credit of the general trust account of the practice, it is appropriate that the notional amount standing to the credit of the general trust account of the law practice on the last day of the previous trust accounting year should be reduced, the law society may decide that that notional amount be reduced to an amount stated in the decision.</w:t>
      </w:r>
    </w:p>
    <w:p w14:paraId="6707700E" w14:textId="77777777" w:rsidR="001222FF" w:rsidRDefault="001222FF">
      <w:pPr>
        <w:pStyle w:val="Amain"/>
      </w:pPr>
      <w:r>
        <w:tab/>
        <w:t>(2)</w:t>
      </w:r>
      <w:r>
        <w:tab/>
        <w:t>If the law society makes a decision mentioned in subsection (1) in relation to a law practice—</w:t>
      </w:r>
    </w:p>
    <w:p w14:paraId="2362BB5B" w14:textId="77777777" w:rsidR="001222FF" w:rsidRDefault="001222FF">
      <w:pPr>
        <w:pStyle w:val="Apara"/>
      </w:pPr>
      <w:r>
        <w:tab/>
        <w:t>(a)</w:t>
      </w:r>
      <w:r>
        <w:tab/>
        <w:t>this division, in its application to the law practice, applies, during the remainder of the trust accounting year in which the decision is made, as if the amount stated in the decision had been the notional amount standing to the credit of the general trust account of the law practice on the last day of the previous trust accounting year; and</w:t>
      </w:r>
    </w:p>
    <w:p w14:paraId="1DBA459D" w14:textId="77777777" w:rsidR="001222FF" w:rsidRDefault="001222FF">
      <w:pPr>
        <w:pStyle w:val="Apara"/>
      </w:pPr>
      <w:r>
        <w:tab/>
        <w:t>(b)</w:t>
      </w:r>
      <w:r>
        <w:tab/>
        <w:t>if, on the day when the decision is made, the law practice has on deposit with the law society money exceeding the amount that the practice would have been required to have on deposit with the law society if the amount stated in the decision had been the notional amount standing to the credit of the general trust account of the practice on the last day of the previous year—the practice is entitled to be repaid an amount equal to the amount of the excess.</w:t>
      </w:r>
    </w:p>
    <w:p w14:paraId="0E0D4A51" w14:textId="77777777" w:rsidR="001222FF" w:rsidRDefault="001222FF">
      <w:pPr>
        <w:pStyle w:val="AH5Sec"/>
      </w:pPr>
      <w:bookmarkStart w:id="94" w:name="_Toc24117678"/>
      <w:r w:rsidRPr="007D33EB">
        <w:rPr>
          <w:rStyle w:val="CharSectNo"/>
        </w:rPr>
        <w:lastRenderedPageBreak/>
        <w:t>75</w:t>
      </w:r>
      <w:r>
        <w:tab/>
        <w:t>Statutory deposit account—Act, s 253 (2) (a) and (b)</w:t>
      </w:r>
      <w:bookmarkEnd w:id="94"/>
    </w:p>
    <w:p w14:paraId="2EE8B455" w14:textId="77777777" w:rsidR="001222FF" w:rsidRDefault="001222FF" w:rsidP="008D6950">
      <w:pPr>
        <w:pStyle w:val="Amain"/>
        <w:keepNext/>
      </w:pPr>
      <w:r>
        <w:tab/>
        <w:t>(1)</w:t>
      </w:r>
      <w:r>
        <w:tab/>
        <w:t>The law society must open and keep an account at an ADI in the ACT under the title of the ‘statutory deposit account’.</w:t>
      </w:r>
    </w:p>
    <w:p w14:paraId="305AEF7B" w14:textId="77777777" w:rsidR="001222FF" w:rsidRDefault="001222FF">
      <w:pPr>
        <w:pStyle w:val="Amain"/>
        <w:keepNext/>
      </w:pPr>
      <w:r>
        <w:tab/>
        <w:t>(2)</w:t>
      </w:r>
      <w:r>
        <w:tab/>
        <w:t>The law society must deposit in the account—</w:t>
      </w:r>
    </w:p>
    <w:p w14:paraId="2BA209EB" w14:textId="77777777" w:rsidR="001222FF" w:rsidRDefault="001222FF">
      <w:pPr>
        <w:pStyle w:val="Apara"/>
      </w:pPr>
      <w:r>
        <w:tab/>
        <w:t>(a)</w:t>
      </w:r>
      <w:r>
        <w:tab/>
        <w:t>the money deposited with the society by a law practice under this division; and</w:t>
      </w:r>
    </w:p>
    <w:p w14:paraId="026333BF" w14:textId="77777777" w:rsidR="001222FF" w:rsidRDefault="001222FF">
      <w:pPr>
        <w:pStyle w:val="Apara"/>
      </w:pPr>
      <w:r>
        <w:tab/>
        <w:t>(b)</w:t>
      </w:r>
      <w:r>
        <w:tab/>
        <w:t>any other money required by law to be deposited in the account.</w:t>
      </w:r>
    </w:p>
    <w:p w14:paraId="32C4E2C8" w14:textId="308056A7" w:rsidR="001222FF" w:rsidRDefault="001222FF">
      <w:pPr>
        <w:pStyle w:val="Amain"/>
      </w:pPr>
      <w:r>
        <w:tab/>
        <w:t>(3)</w:t>
      </w:r>
      <w:r>
        <w:tab/>
        <w:t xml:space="preserve">The law society must operate the account for the </w:t>
      </w:r>
      <w:hyperlink r:id="rId96" w:tooltip="Legal Profession Act 2006" w:history="1">
        <w:r w:rsidR="000F59B3" w:rsidRPr="00790EA7">
          <w:rPr>
            <w:rStyle w:val="charCitHyperlinkAbbrev"/>
          </w:rPr>
          <w:t>Act</w:t>
        </w:r>
      </w:hyperlink>
      <w:r>
        <w:t>, section 253 (Statutory Deposits) and this division.</w:t>
      </w:r>
    </w:p>
    <w:p w14:paraId="463CD592" w14:textId="77777777" w:rsidR="001222FF" w:rsidRDefault="001222FF">
      <w:pPr>
        <w:pStyle w:val="AH5Sec"/>
      </w:pPr>
      <w:bookmarkStart w:id="95" w:name="_Toc24117679"/>
      <w:r w:rsidRPr="007D33EB">
        <w:rPr>
          <w:rStyle w:val="CharSectNo"/>
        </w:rPr>
        <w:t>76</w:t>
      </w:r>
      <w:r>
        <w:tab/>
        <w:t>Arrangements relating to statutory interest account</w:t>
      </w:r>
      <w:bookmarkEnd w:id="95"/>
      <w:r>
        <w:t xml:space="preserve"> </w:t>
      </w:r>
    </w:p>
    <w:p w14:paraId="26DA1463" w14:textId="77777777" w:rsidR="001222FF" w:rsidRDefault="001222FF">
      <w:pPr>
        <w:pStyle w:val="Amain"/>
      </w:pPr>
      <w:r>
        <w:tab/>
        <w:t>(1)</w:t>
      </w:r>
      <w:r>
        <w:tab/>
        <w:t>The law society may enter into an arrangement with an ADI in the ACT for payment by the ADI to the law society of amounts in relation to money held in any trust account kept by a law practice at the ADI.</w:t>
      </w:r>
    </w:p>
    <w:p w14:paraId="174CE558" w14:textId="77777777" w:rsidR="001222FF" w:rsidRDefault="001222FF">
      <w:pPr>
        <w:pStyle w:val="Amain"/>
      </w:pPr>
      <w:r>
        <w:tab/>
        <w:t>(2)</w:t>
      </w:r>
      <w:r>
        <w:tab/>
        <w:t>The law society must credit an amount paid to it under an arrangement under subsection (1) to a statutory interest account.</w:t>
      </w:r>
    </w:p>
    <w:p w14:paraId="7C073077" w14:textId="77777777" w:rsidR="001222FF" w:rsidRDefault="001222FF">
      <w:pPr>
        <w:pStyle w:val="AH5Sec"/>
      </w:pPr>
      <w:bookmarkStart w:id="96" w:name="_Toc24117680"/>
      <w:r w:rsidRPr="007D33EB">
        <w:rPr>
          <w:rStyle w:val="CharSectNo"/>
        </w:rPr>
        <w:t>77</w:t>
      </w:r>
      <w:r>
        <w:tab/>
        <w:t>Use of money in statutory interest account—Act, s 253 (2) (c)</w:t>
      </w:r>
      <w:bookmarkEnd w:id="96"/>
      <w:r>
        <w:t xml:space="preserve"> </w:t>
      </w:r>
    </w:p>
    <w:p w14:paraId="3ADB3AB8" w14:textId="77777777" w:rsidR="001222FF" w:rsidRDefault="001222FF">
      <w:pPr>
        <w:pStyle w:val="Amain"/>
      </w:pPr>
      <w:r>
        <w:tab/>
        <w:t>(1)</w:t>
      </w:r>
      <w:r>
        <w:tab/>
        <w:t xml:space="preserve">This section applies if the bar council asks the law society to ask the Attorney-General to consent to the use (the </w:t>
      </w:r>
      <w:r>
        <w:rPr>
          <w:rStyle w:val="charBoldItals"/>
        </w:rPr>
        <w:t>proposed use</w:t>
      </w:r>
      <w:r>
        <w:t>) of money in the statutory interest account for a purpose stated by the bar council.</w:t>
      </w:r>
    </w:p>
    <w:p w14:paraId="0768777E" w14:textId="77777777" w:rsidR="001222FF" w:rsidRDefault="001222FF">
      <w:pPr>
        <w:pStyle w:val="Amain"/>
      </w:pPr>
      <w:r>
        <w:tab/>
        <w:t>(2)</w:t>
      </w:r>
      <w:r>
        <w:tab/>
        <w:t>The bar council must give the law society reasonable written notice of the request, including details of—</w:t>
      </w:r>
    </w:p>
    <w:p w14:paraId="4DBCDDA9" w14:textId="77777777" w:rsidR="001222FF" w:rsidRDefault="001222FF">
      <w:pPr>
        <w:pStyle w:val="Apara"/>
      </w:pPr>
      <w:r>
        <w:tab/>
        <w:t>(a)</w:t>
      </w:r>
      <w:r>
        <w:tab/>
        <w:t xml:space="preserve">the proposed use; and </w:t>
      </w:r>
    </w:p>
    <w:p w14:paraId="619081C5" w14:textId="77777777" w:rsidR="001222FF" w:rsidRDefault="001222FF">
      <w:pPr>
        <w:pStyle w:val="Apara"/>
      </w:pPr>
      <w:r>
        <w:tab/>
        <w:t>(b)</w:t>
      </w:r>
      <w:r>
        <w:tab/>
        <w:t>the proposed amount; and</w:t>
      </w:r>
    </w:p>
    <w:p w14:paraId="7FCF598D" w14:textId="77777777" w:rsidR="001222FF" w:rsidRDefault="001222FF">
      <w:pPr>
        <w:pStyle w:val="Apara"/>
      </w:pPr>
      <w:r>
        <w:tab/>
        <w:t>(c)</w:t>
      </w:r>
      <w:r>
        <w:tab/>
        <w:t>the proposed purpose.</w:t>
      </w:r>
    </w:p>
    <w:p w14:paraId="50AB6125" w14:textId="77777777" w:rsidR="001222FF" w:rsidRDefault="001222FF">
      <w:pPr>
        <w:pStyle w:val="Amain"/>
        <w:keepNext/>
      </w:pPr>
      <w:r>
        <w:lastRenderedPageBreak/>
        <w:tab/>
        <w:t>(3)</w:t>
      </w:r>
      <w:r>
        <w:tab/>
        <w:t>The law society—</w:t>
      </w:r>
    </w:p>
    <w:p w14:paraId="59BAAA12" w14:textId="77777777" w:rsidR="001222FF" w:rsidRDefault="001222FF">
      <w:pPr>
        <w:pStyle w:val="Apara"/>
      </w:pPr>
      <w:r>
        <w:tab/>
        <w:t>(a)</w:t>
      </w:r>
      <w:r>
        <w:tab/>
        <w:t xml:space="preserve">must tell the Attorney-General about the bar council’s request; and </w:t>
      </w:r>
    </w:p>
    <w:p w14:paraId="691B6860" w14:textId="77777777" w:rsidR="001222FF" w:rsidRDefault="001222FF">
      <w:pPr>
        <w:pStyle w:val="Apara"/>
      </w:pPr>
      <w:r>
        <w:tab/>
        <w:t>(b)</w:t>
      </w:r>
      <w:r>
        <w:tab/>
        <w:t>may tell the Attorney-General its view on the proposed use.</w:t>
      </w:r>
    </w:p>
    <w:p w14:paraId="5B802408" w14:textId="77777777" w:rsidR="001222FF" w:rsidRDefault="001222FF">
      <w:pPr>
        <w:pStyle w:val="Amain"/>
      </w:pPr>
      <w:r>
        <w:tab/>
        <w:t>(4)</w:t>
      </w:r>
      <w:r>
        <w:tab/>
        <w:t>If the law society tells the Attorney-General its view on the proposed use, it must, at the same time, also tell the bar council.</w:t>
      </w:r>
    </w:p>
    <w:p w14:paraId="5DF33C18" w14:textId="77777777" w:rsidR="001222FF" w:rsidRDefault="001222FF">
      <w:pPr>
        <w:pStyle w:val="Amain"/>
      </w:pPr>
      <w:r>
        <w:tab/>
        <w:t>(5)</w:t>
      </w:r>
      <w:r>
        <w:tab/>
        <w:t>The bar council may also tell the Attorney-General its view on the proposed use.</w:t>
      </w:r>
    </w:p>
    <w:p w14:paraId="575541DB" w14:textId="77777777" w:rsidR="001222FF" w:rsidRDefault="001222FF">
      <w:pPr>
        <w:pStyle w:val="Amain"/>
      </w:pPr>
      <w:r>
        <w:tab/>
        <w:t>(6)</w:t>
      </w:r>
      <w:r>
        <w:tab/>
        <w:t>The law society or the bar association may use money in the statutory interest account in accordance with the Attorney-General’s written consent.</w:t>
      </w:r>
    </w:p>
    <w:p w14:paraId="7CCC3FED" w14:textId="77777777" w:rsidR="001222FF" w:rsidRDefault="001222FF">
      <w:pPr>
        <w:pStyle w:val="AH5Sec"/>
      </w:pPr>
      <w:bookmarkStart w:id="97" w:name="_Toc24117681"/>
      <w:r w:rsidRPr="007D33EB">
        <w:rPr>
          <w:rStyle w:val="CharSectNo"/>
        </w:rPr>
        <w:t>78</w:t>
      </w:r>
      <w:r>
        <w:tab/>
        <w:t>Audit of deposits etc</w:t>
      </w:r>
      <w:bookmarkEnd w:id="97"/>
      <w:r>
        <w:t xml:space="preserve"> </w:t>
      </w:r>
    </w:p>
    <w:p w14:paraId="42BD7157" w14:textId="77777777" w:rsidR="001222FF" w:rsidRDefault="001222FF">
      <w:pPr>
        <w:pStyle w:val="Amain"/>
        <w:keepNext/>
      </w:pPr>
      <w:r>
        <w:tab/>
        <w:t>(1)</w:t>
      </w:r>
      <w:r>
        <w:tab/>
        <w:t>The law society must keep records of each of the following:</w:t>
      </w:r>
    </w:p>
    <w:p w14:paraId="78B1F563" w14:textId="77777777" w:rsidR="001222FF" w:rsidRDefault="001222FF">
      <w:pPr>
        <w:pStyle w:val="Apara"/>
      </w:pPr>
      <w:r>
        <w:tab/>
        <w:t>(a)</w:t>
      </w:r>
      <w:r>
        <w:tab/>
        <w:t xml:space="preserve">money deposited with it under this division; </w:t>
      </w:r>
    </w:p>
    <w:p w14:paraId="5E1FCE8D" w14:textId="77777777" w:rsidR="001222FF" w:rsidRDefault="001222FF">
      <w:pPr>
        <w:pStyle w:val="Apara"/>
      </w:pPr>
      <w:r>
        <w:tab/>
        <w:t>(b)</w:t>
      </w:r>
      <w:r>
        <w:tab/>
        <w:t xml:space="preserve">interest received by it from the investment of the money; </w:t>
      </w:r>
    </w:p>
    <w:p w14:paraId="0543CD2B" w14:textId="77777777" w:rsidR="001222FF" w:rsidRDefault="001222FF">
      <w:pPr>
        <w:pStyle w:val="Apara"/>
      </w:pPr>
      <w:r>
        <w:tab/>
        <w:t>(c)</w:t>
      </w:r>
      <w:r>
        <w:tab/>
        <w:t xml:space="preserve">amounts credited to an account under section 76 (2) (Arrangements relating to statutory interest account); </w:t>
      </w:r>
    </w:p>
    <w:p w14:paraId="1522AB36" w14:textId="77777777" w:rsidR="001222FF" w:rsidRDefault="001222FF">
      <w:pPr>
        <w:pStyle w:val="Apara"/>
      </w:pPr>
      <w:r>
        <w:tab/>
        <w:t>(d)</w:t>
      </w:r>
      <w:r>
        <w:tab/>
        <w:t xml:space="preserve">payments made by it out of the statutory interest account; </w:t>
      </w:r>
    </w:p>
    <w:p w14:paraId="6E0F001F" w14:textId="77777777" w:rsidR="001222FF" w:rsidRDefault="001222FF">
      <w:pPr>
        <w:pStyle w:val="Apara"/>
      </w:pPr>
      <w:r>
        <w:tab/>
        <w:t>(e)</w:t>
      </w:r>
      <w:r>
        <w:tab/>
        <w:t>the use of money standing to the credit of a statutory interest account.</w:t>
      </w:r>
    </w:p>
    <w:p w14:paraId="5084865E" w14:textId="46891331" w:rsidR="001222FF" w:rsidRDefault="001222FF">
      <w:pPr>
        <w:pStyle w:val="Amain"/>
      </w:pPr>
      <w:r>
        <w:tab/>
        <w:t>(2)</w:t>
      </w:r>
      <w:r>
        <w:tab/>
        <w:t xml:space="preserve">The law society must have the records audited annually by a registered company auditor within the meaning of the </w:t>
      </w:r>
      <w:hyperlink r:id="rId97" w:tooltip="Act 2001 No 50 (Cwlth)" w:history="1">
        <w:r w:rsidR="00790EA7" w:rsidRPr="00790EA7">
          <w:rPr>
            <w:rStyle w:val="charCitHyperlinkAbbrev"/>
          </w:rPr>
          <w:t>Corporations Act</w:t>
        </w:r>
      </w:hyperlink>
      <w:r>
        <w:t>.</w:t>
      </w:r>
    </w:p>
    <w:p w14:paraId="0723AD94" w14:textId="77777777" w:rsidR="001222FF" w:rsidRDefault="001222FF">
      <w:pPr>
        <w:pStyle w:val="Amain"/>
      </w:pPr>
      <w:r>
        <w:tab/>
        <w:t>(3)</w:t>
      </w:r>
      <w:r>
        <w:tab/>
        <w:t>The law society must give a copy of each audit under this section to the Attorney-General.</w:t>
      </w:r>
    </w:p>
    <w:p w14:paraId="7EC6A9AE" w14:textId="77777777" w:rsidR="001222FF" w:rsidRDefault="001222FF">
      <w:pPr>
        <w:pStyle w:val="PageBreak"/>
      </w:pPr>
      <w:r>
        <w:br w:type="page"/>
      </w:r>
    </w:p>
    <w:p w14:paraId="26686AC7" w14:textId="77777777" w:rsidR="001222FF" w:rsidRPr="007D33EB" w:rsidRDefault="001222FF">
      <w:pPr>
        <w:pStyle w:val="AH3Div"/>
      </w:pPr>
      <w:bookmarkStart w:id="98" w:name="_Toc24117682"/>
      <w:r w:rsidRPr="007D33EB">
        <w:rPr>
          <w:rStyle w:val="CharDivNo"/>
        </w:rPr>
        <w:lastRenderedPageBreak/>
        <w:t>Division 6.9</w:t>
      </w:r>
      <w:r>
        <w:rPr>
          <w:lang w:val="en-US"/>
        </w:rPr>
        <w:tab/>
      </w:r>
      <w:r w:rsidRPr="007D33EB">
        <w:rPr>
          <w:rStyle w:val="CharDivText"/>
          <w:lang w:val="en-US"/>
        </w:rPr>
        <w:t>Miscellaneous</w:t>
      </w:r>
      <w:bookmarkEnd w:id="98"/>
    </w:p>
    <w:p w14:paraId="0ED523CC" w14:textId="77777777" w:rsidR="001222FF" w:rsidRDefault="001222FF">
      <w:pPr>
        <w:pStyle w:val="AH5Sec"/>
      </w:pPr>
      <w:bookmarkStart w:id="99" w:name="_Toc24117683"/>
      <w:r w:rsidRPr="007D33EB">
        <w:rPr>
          <w:rStyle w:val="CharSectNo"/>
        </w:rPr>
        <w:t>79</w:t>
      </w:r>
      <w:r>
        <w:tab/>
      </w:r>
      <w:r>
        <w:rPr>
          <w:lang w:val="en-US"/>
        </w:rPr>
        <w:t>Law practice closing down, closing office or ceasing to receive or hold trust money</w:t>
      </w:r>
      <w:bookmarkEnd w:id="99"/>
      <w:r>
        <w:rPr>
          <w:lang w:val="en-US"/>
        </w:rPr>
        <w:t xml:space="preserve"> </w:t>
      </w:r>
    </w:p>
    <w:p w14:paraId="21CAF1DF" w14:textId="77777777" w:rsidR="001222FF" w:rsidRDefault="001222FF">
      <w:pPr>
        <w:pStyle w:val="Amain"/>
      </w:pPr>
      <w:r>
        <w:tab/>
        <w:t>(1)</w:t>
      </w:r>
      <w:r>
        <w:tab/>
        <w:t xml:space="preserve">A law practice that holds trust money must give the </w:t>
      </w:r>
      <w:r w:rsidR="00785F21" w:rsidRPr="00855994">
        <w:t>law society council</w:t>
      </w:r>
      <w:r>
        <w:t xml:space="preserve"> at least 14 days written notice of its intention—</w:t>
      </w:r>
    </w:p>
    <w:p w14:paraId="01ADCAA9" w14:textId="77777777" w:rsidR="001222FF" w:rsidRDefault="001222FF">
      <w:pPr>
        <w:pStyle w:val="Apara"/>
      </w:pPr>
      <w:r>
        <w:tab/>
        <w:t>(a)</w:t>
      </w:r>
      <w:r>
        <w:tab/>
        <w:t>to stop existing as a law practice; or</w:t>
      </w:r>
    </w:p>
    <w:p w14:paraId="03447649" w14:textId="77777777" w:rsidR="001222FF" w:rsidRDefault="001222FF">
      <w:pPr>
        <w:pStyle w:val="Apara"/>
      </w:pPr>
      <w:r>
        <w:tab/>
        <w:t>(b)</w:t>
      </w:r>
      <w:r>
        <w:tab/>
        <w:t>to stop engaging in legal practice in the ACT; or</w:t>
      </w:r>
    </w:p>
    <w:p w14:paraId="747A8D89" w14:textId="77777777" w:rsidR="001222FF" w:rsidRDefault="001222FF">
      <w:pPr>
        <w:pStyle w:val="Apara"/>
      </w:pPr>
      <w:r>
        <w:tab/>
        <w:t>(c)</w:t>
      </w:r>
      <w:r>
        <w:tab/>
        <w:t>to stop practising in a way that involves receiving trust money.</w:t>
      </w:r>
    </w:p>
    <w:p w14:paraId="1C94A865" w14:textId="77777777" w:rsidR="001222FF" w:rsidRDefault="001222FF">
      <w:pPr>
        <w:pStyle w:val="Amain"/>
      </w:pPr>
      <w:r>
        <w:tab/>
        <w:t>(2)</w:t>
      </w:r>
      <w:r>
        <w:tab/>
        <w:t xml:space="preserve">Not later than 14 days after the day it stops holding trust money, a law practice that holds trust money must give the </w:t>
      </w:r>
      <w:r w:rsidR="00785F21" w:rsidRPr="00855994">
        <w:t>law society council</w:t>
      </w:r>
      <w:r>
        <w:t>—</w:t>
      </w:r>
    </w:p>
    <w:p w14:paraId="0E0CDE9F" w14:textId="77777777" w:rsidR="001222FF" w:rsidRDefault="001222FF">
      <w:pPr>
        <w:pStyle w:val="Apara"/>
      </w:pPr>
      <w:r>
        <w:tab/>
        <w:t>(a)</w:t>
      </w:r>
      <w:r>
        <w:tab/>
        <w:t>written notice that it has stopped holding trust money; and</w:t>
      </w:r>
    </w:p>
    <w:p w14:paraId="1EC52885" w14:textId="77777777" w:rsidR="001222FF" w:rsidRDefault="001222FF">
      <w:pPr>
        <w:pStyle w:val="Apara"/>
      </w:pPr>
      <w:r>
        <w:tab/>
        <w:t>(b)</w:t>
      </w:r>
      <w:r>
        <w:tab/>
        <w:t>if the practice has not given a notice under subsection (1) within the previous 28 days, a notice that complies with that subsection.</w:t>
      </w:r>
    </w:p>
    <w:p w14:paraId="0CB036FC" w14:textId="77777777" w:rsidR="001222FF" w:rsidRDefault="001222FF">
      <w:pPr>
        <w:pStyle w:val="Amain"/>
      </w:pPr>
      <w:r>
        <w:tab/>
        <w:t>(3)</w:t>
      </w:r>
      <w:r>
        <w:tab/>
        <w:t>A notice under this section must include particulars sufficient to identify—</w:t>
      </w:r>
    </w:p>
    <w:p w14:paraId="5F3A0BA8" w14:textId="77777777" w:rsidR="001222FF" w:rsidRDefault="001222FF">
      <w:pPr>
        <w:pStyle w:val="Apara"/>
      </w:pPr>
      <w:r>
        <w:tab/>
        <w:t>(a)</w:t>
      </w:r>
      <w:r>
        <w:tab/>
        <w:t>a law practice’s general trust accounts and controlled money accounts; and</w:t>
      </w:r>
    </w:p>
    <w:p w14:paraId="50DE0904" w14:textId="77777777" w:rsidR="001222FF" w:rsidRDefault="001222FF">
      <w:pPr>
        <w:pStyle w:val="Apara"/>
      </w:pPr>
      <w:r>
        <w:tab/>
        <w:t>(b)</w:t>
      </w:r>
      <w:r>
        <w:tab/>
        <w:t>trust money controlled by the practice (or by an associate) under a power; and</w:t>
      </w:r>
    </w:p>
    <w:p w14:paraId="710CC840" w14:textId="77777777" w:rsidR="001222FF" w:rsidRDefault="001222FF">
      <w:pPr>
        <w:pStyle w:val="Apara"/>
      </w:pPr>
      <w:r>
        <w:tab/>
        <w:t>(c)</w:t>
      </w:r>
      <w:r>
        <w:tab/>
        <w:t>trust money invested by the practice.</w:t>
      </w:r>
    </w:p>
    <w:p w14:paraId="126B2B60" w14:textId="77777777" w:rsidR="001222FF" w:rsidRDefault="001222FF">
      <w:pPr>
        <w:pStyle w:val="Amain"/>
        <w:keepNext/>
      </w:pPr>
      <w:r>
        <w:tab/>
        <w:t>(4)</w:t>
      </w:r>
      <w:r>
        <w:tab/>
        <w:t>In this section:</w:t>
      </w:r>
    </w:p>
    <w:p w14:paraId="346BB98C" w14:textId="77777777" w:rsidR="001222FF" w:rsidRDefault="001222FF">
      <w:pPr>
        <w:pStyle w:val="aDef"/>
      </w:pPr>
      <w:r>
        <w:rPr>
          <w:rStyle w:val="charBoldItals"/>
        </w:rPr>
        <w:t>law practice</w:t>
      </w:r>
      <w:r>
        <w:t xml:space="preserve"> includes a former law practice and the people who were principals of a law practice immediately before the law practice stopped existing as a law practice or engaging in legal practice in the ACT.</w:t>
      </w:r>
    </w:p>
    <w:p w14:paraId="23BA0821" w14:textId="77777777" w:rsidR="001222FF" w:rsidRDefault="001222FF">
      <w:pPr>
        <w:pStyle w:val="AH5Sec"/>
      </w:pPr>
      <w:bookmarkStart w:id="100" w:name="_Toc24117684"/>
      <w:r w:rsidRPr="007D33EB">
        <w:rPr>
          <w:rStyle w:val="CharSectNo"/>
        </w:rPr>
        <w:lastRenderedPageBreak/>
        <w:t>80</w:t>
      </w:r>
      <w:r>
        <w:tab/>
        <w:t>Disclosure of accounts used to hold money entrusted to legal practitioners—Act, s 258 (1)</w:t>
      </w:r>
      <w:bookmarkEnd w:id="100"/>
      <w:r>
        <w:t xml:space="preserve"> </w:t>
      </w:r>
    </w:p>
    <w:p w14:paraId="32D68C6B" w14:textId="77777777" w:rsidR="001222FF" w:rsidRDefault="001222FF">
      <w:pPr>
        <w:pStyle w:val="Amain"/>
        <w:keepNext/>
      </w:pPr>
      <w:r>
        <w:tab/>
        <w:t>(1)</w:t>
      </w:r>
      <w:r>
        <w:tab/>
        <w:t xml:space="preserve">A law practice must give the </w:t>
      </w:r>
      <w:r w:rsidR="00785F21" w:rsidRPr="00855994">
        <w:t>law society council</w:t>
      </w:r>
      <w:r>
        <w:t xml:space="preserve"> the following details for each account that is kept at an ADI by the law practice in which the money entrusted to the law practice, or a legal practitioner associate of the law practice, is held:</w:t>
      </w:r>
    </w:p>
    <w:p w14:paraId="6BD5A1B6" w14:textId="77777777" w:rsidR="001222FF" w:rsidRDefault="001222FF">
      <w:pPr>
        <w:pStyle w:val="Apara"/>
      </w:pPr>
      <w:r>
        <w:tab/>
        <w:t>(a)</w:t>
      </w:r>
      <w:r>
        <w:tab/>
        <w:t xml:space="preserve">the name of the ADI and its BSB number; </w:t>
      </w:r>
    </w:p>
    <w:p w14:paraId="7DA9AFD6" w14:textId="77777777" w:rsidR="001222FF" w:rsidRDefault="001222FF">
      <w:pPr>
        <w:pStyle w:val="Apara"/>
      </w:pPr>
      <w:r>
        <w:tab/>
        <w:t>(b)</w:t>
      </w:r>
      <w:r>
        <w:tab/>
        <w:t>the name and number of the account;</w:t>
      </w:r>
    </w:p>
    <w:p w14:paraId="71CB9428" w14:textId="77777777" w:rsidR="001222FF" w:rsidRDefault="001222FF">
      <w:pPr>
        <w:pStyle w:val="Apara"/>
      </w:pPr>
      <w:r>
        <w:tab/>
        <w:t>(c)</w:t>
      </w:r>
      <w:r>
        <w:tab/>
        <w:t xml:space="preserve">the name of each person who is authorised to operate on the account; </w:t>
      </w:r>
    </w:p>
    <w:p w14:paraId="29FFC6A2" w14:textId="77777777" w:rsidR="001222FF" w:rsidRDefault="001222FF">
      <w:pPr>
        <w:pStyle w:val="Apara"/>
      </w:pPr>
      <w:r>
        <w:tab/>
        <w:t>(d)</w:t>
      </w:r>
      <w:r>
        <w:tab/>
        <w:t>for each amount of money entrusted to the practice or associate—</w:t>
      </w:r>
    </w:p>
    <w:p w14:paraId="5473F151" w14:textId="77777777" w:rsidR="001222FF" w:rsidRDefault="001222FF">
      <w:pPr>
        <w:pStyle w:val="Asubpara"/>
      </w:pPr>
      <w:r>
        <w:tab/>
        <w:t>(i)</w:t>
      </w:r>
      <w:r>
        <w:tab/>
        <w:t>the name of the person for whom the money is entrusted; and</w:t>
      </w:r>
    </w:p>
    <w:p w14:paraId="7EFDA0AA" w14:textId="77777777" w:rsidR="001222FF" w:rsidRDefault="001222FF">
      <w:pPr>
        <w:pStyle w:val="Asubpara"/>
      </w:pPr>
      <w:r>
        <w:tab/>
        <w:t>(ii)</w:t>
      </w:r>
      <w:r>
        <w:tab/>
        <w:t>the purposes for which the money is entrusted; and</w:t>
      </w:r>
    </w:p>
    <w:p w14:paraId="63099DB4" w14:textId="77777777" w:rsidR="001222FF" w:rsidRDefault="001222FF">
      <w:pPr>
        <w:pStyle w:val="Asubpara"/>
      </w:pPr>
      <w:r>
        <w:tab/>
        <w:t>(iii)</w:t>
      </w:r>
      <w:r>
        <w:tab/>
        <w:t>the date on which, and the way in which, the money is deposited in the account; and</w:t>
      </w:r>
    </w:p>
    <w:p w14:paraId="02F3FDA7" w14:textId="77777777" w:rsidR="001222FF" w:rsidRDefault="001222FF">
      <w:pPr>
        <w:pStyle w:val="Asubpara"/>
      </w:pPr>
      <w:r>
        <w:tab/>
        <w:t>(iv)</w:t>
      </w:r>
      <w:r>
        <w:tab/>
        <w:t>the date on which, and the way in which, the money is withdrawn from the account.</w:t>
      </w:r>
    </w:p>
    <w:p w14:paraId="65569B6D" w14:textId="77777777" w:rsidR="001222FF" w:rsidRDefault="001222FF">
      <w:pPr>
        <w:pStyle w:val="Amain"/>
      </w:pPr>
      <w:r>
        <w:tab/>
        <w:t>(2)</w:t>
      </w:r>
      <w:r>
        <w:tab/>
        <w:t xml:space="preserve">The details must be given to the </w:t>
      </w:r>
      <w:r w:rsidR="00785F21" w:rsidRPr="00855994">
        <w:t>law society council</w:t>
      </w:r>
      <w:r>
        <w:t xml:space="preserve"> at the times and in the way the </w:t>
      </w:r>
      <w:r w:rsidR="00785F21" w:rsidRPr="00855994">
        <w:t>law society council</w:t>
      </w:r>
      <w:r>
        <w:t xml:space="preserve"> requires.</w:t>
      </w:r>
    </w:p>
    <w:p w14:paraId="46958170" w14:textId="77777777" w:rsidR="001222FF" w:rsidRDefault="001222FF" w:rsidP="00B2480B">
      <w:pPr>
        <w:pStyle w:val="AH5Sec"/>
      </w:pPr>
      <w:bookmarkStart w:id="101" w:name="_Toc24117685"/>
      <w:r w:rsidRPr="007D33EB">
        <w:rPr>
          <w:rStyle w:val="CharSectNo"/>
        </w:rPr>
        <w:lastRenderedPageBreak/>
        <w:t>81</w:t>
      </w:r>
      <w:r>
        <w:tab/>
        <w:t>Exemptions</w:t>
      </w:r>
      <w:bookmarkEnd w:id="101"/>
      <w:r>
        <w:t xml:space="preserve"> </w:t>
      </w:r>
    </w:p>
    <w:p w14:paraId="70937230" w14:textId="77777777" w:rsidR="001222FF" w:rsidRDefault="001222FF" w:rsidP="00B2480B">
      <w:pPr>
        <w:pStyle w:val="Amainreturn"/>
        <w:keepNext/>
      </w:pPr>
      <w:r>
        <w:t xml:space="preserve">The </w:t>
      </w:r>
      <w:r w:rsidR="00785F21" w:rsidRPr="00855994">
        <w:t>law society council</w:t>
      </w:r>
      <w:r>
        <w:t xml:space="preserve"> may—</w:t>
      </w:r>
    </w:p>
    <w:p w14:paraId="639086BC" w14:textId="77777777" w:rsidR="001222FF" w:rsidRDefault="001222FF" w:rsidP="00B2480B">
      <w:pPr>
        <w:pStyle w:val="Apara"/>
        <w:keepNext/>
      </w:pPr>
      <w:r>
        <w:tab/>
        <w:t>(a)</w:t>
      </w:r>
      <w:r>
        <w:tab/>
        <w:t xml:space="preserve">exempt a law practice from complying with any of the provisions of this part, subject to any conditions that may be imposed by the </w:t>
      </w:r>
      <w:r w:rsidR="00785F21" w:rsidRPr="00855994">
        <w:t>law society council</w:t>
      </w:r>
      <w:r>
        <w:t>; and</w:t>
      </w:r>
    </w:p>
    <w:p w14:paraId="3A8DB855" w14:textId="77777777" w:rsidR="001222FF" w:rsidRDefault="001222FF">
      <w:pPr>
        <w:pStyle w:val="Apara"/>
      </w:pPr>
      <w:r>
        <w:tab/>
        <w:t>(b)</w:t>
      </w:r>
      <w:r>
        <w:tab/>
        <w:t>at any time, impose a new condition on the exemption, amend or revoke a condition already imposed on the exemption, or revoke the exemption.</w:t>
      </w:r>
    </w:p>
    <w:p w14:paraId="69E56D24" w14:textId="77777777" w:rsidR="001222FF" w:rsidRDefault="001222FF">
      <w:pPr>
        <w:pStyle w:val="PageBreak"/>
      </w:pPr>
      <w:r>
        <w:br w:type="page"/>
      </w:r>
    </w:p>
    <w:p w14:paraId="2198FD3C" w14:textId="77777777" w:rsidR="001222FF" w:rsidRDefault="001222FF">
      <w:pPr>
        <w:pStyle w:val="Placeholder"/>
      </w:pPr>
      <w:r>
        <w:rPr>
          <w:rStyle w:val="CharDivNo"/>
        </w:rPr>
        <w:lastRenderedPageBreak/>
        <w:t xml:space="preserve">  </w:t>
      </w:r>
      <w:r>
        <w:rPr>
          <w:rStyle w:val="CharDivText"/>
        </w:rPr>
        <w:t xml:space="preserve">  </w:t>
      </w:r>
    </w:p>
    <w:p w14:paraId="0537A3A4" w14:textId="77777777" w:rsidR="001222FF" w:rsidRPr="007D33EB" w:rsidRDefault="001222FF">
      <w:pPr>
        <w:pStyle w:val="AH2Part"/>
      </w:pPr>
      <w:bookmarkStart w:id="102" w:name="_Toc24117686"/>
      <w:r w:rsidRPr="007D33EB">
        <w:rPr>
          <w:rStyle w:val="CharPartNo"/>
        </w:rPr>
        <w:t>Part 7</w:t>
      </w:r>
      <w:r>
        <w:rPr>
          <w:lang w:val="en-US"/>
        </w:rPr>
        <w:tab/>
      </w:r>
      <w:r w:rsidRPr="007D33EB">
        <w:rPr>
          <w:rStyle w:val="CharPartText"/>
          <w:lang w:val="en-US"/>
        </w:rPr>
        <w:t>Costs disclosure and assessment</w:t>
      </w:r>
      <w:bookmarkEnd w:id="102"/>
    </w:p>
    <w:p w14:paraId="428D90F0" w14:textId="77777777" w:rsidR="001222FF" w:rsidRDefault="001222FF">
      <w:pPr>
        <w:pStyle w:val="AH5Sec"/>
        <w:rPr>
          <w:lang w:val="en-US"/>
        </w:rPr>
      </w:pPr>
      <w:bookmarkStart w:id="103" w:name="_Toc24117687"/>
      <w:r w:rsidRPr="007D33EB">
        <w:rPr>
          <w:rStyle w:val="CharSectNo"/>
        </w:rPr>
        <w:t>82</w:t>
      </w:r>
      <w:r>
        <w:rPr>
          <w:lang w:val="en-US"/>
        </w:rPr>
        <w:tab/>
        <w:t>When does a matter have a substantial connection with the ACT—Act, s 267</w:t>
      </w:r>
      <w:bookmarkEnd w:id="103"/>
      <w:r>
        <w:rPr>
          <w:lang w:val="en-US"/>
        </w:rPr>
        <w:t xml:space="preserve"> </w:t>
      </w:r>
    </w:p>
    <w:p w14:paraId="4BFE102B" w14:textId="77777777" w:rsidR="001222FF" w:rsidRDefault="001222FF">
      <w:pPr>
        <w:pStyle w:val="Amainreturn"/>
        <w:keepNext/>
        <w:rPr>
          <w:lang w:val="en-US"/>
        </w:rPr>
      </w:pPr>
      <w:r>
        <w:rPr>
          <w:lang w:val="en-US"/>
        </w:rPr>
        <w:t>A matter involving a client of a law practice has a substantial connection with the ACT in any of the following circumstances:</w:t>
      </w:r>
    </w:p>
    <w:p w14:paraId="6CBF1850" w14:textId="77777777" w:rsidR="001222FF" w:rsidRDefault="001222FF">
      <w:pPr>
        <w:pStyle w:val="Apara"/>
        <w:rPr>
          <w:lang w:val="en-US"/>
        </w:rPr>
      </w:pPr>
      <w:r>
        <w:rPr>
          <w:lang w:val="en-US"/>
        </w:rPr>
        <w:tab/>
        <w:t>(a)</w:t>
      </w:r>
      <w:r>
        <w:rPr>
          <w:lang w:val="en-US"/>
        </w:rPr>
        <w:tab/>
        <w:t>the client is an individual and lives in the ACT;</w:t>
      </w:r>
    </w:p>
    <w:p w14:paraId="7A1494F8" w14:textId="77777777" w:rsidR="001222FF" w:rsidRDefault="001222FF">
      <w:pPr>
        <w:pStyle w:val="Apara"/>
        <w:rPr>
          <w:lang w:val="en-US"/>
        </w:rPr>
      </w:pPr>
      <w:r>
        <w:rPr>
          <w:lang w:val="en-US"/>
        </w:rPr>
        <w:tab/>
        <w:t>(b)</w:t>
      </w:r>
      <w:r>
        <w:rPr>
          <w:lang w:val="en-US"/>
        </w:rPr>
        <w:tab/>
        <w:t>the client is a body corporate and—</w:t>
      </w:r>
    </w:p>
    <w:p w14:paraId="02A3DB1E" w14:textId="77777777" w:rsidR="001222FF" w:rsidRDefault="001222FF">
      <w:pPr>
        <w:pStyle w:val="Asubpara"/>
        <w:rPr>
          <w:lang w:val="en-US"/>
        </w:rPr>
      </w:pPr>
      <w:r>
        <w:rPr>
          <w:lang w:val="en-US"/>
        </w:rPr>
        <w:tab/>
        <w:t>(i)</w:t>
      </w:r>
      <w:r>
        <w:rPr>
          <w:lang w:val="en-US"/>
        </w:rPr>
        <w:tab/>
        <w:t>the client carries on its business activities principally in the ACT; or</w:t>
      </w:r>
    </w:p>
    <w:p w14:paraId="6319CC76" w14:textId="77777777" w:rsidR="001222FF" w:rsidRDefault="001222FF">
      <w:pPr>
        <w:pStyle w:val="Asubpara"/>
        <w:rPr>
          <w:lang w:val="en-US"/>
        </w:rPr>
      </w:pPr>
      <w:r>
        <w:rPr>
          <w:lang w:val="en-US"/>
        </w:rPr>
        <w:tab/>
        <w:t>(ii)</w:t>
      </w:r>
      <w:r>
        <w:rPr>
          <w:lang w:val="en-US"/>
        </w:rPr>
        <w:tab/>
        <w:t>the legal services provided or to be provided relate principally to business activities carried on by the client in the ACT;</w:t>
      </w:r>
    </w:p>
    <w:p w14:paraId="6FC5BE68" w14:textId="77777777" w:rsidR="001222FF" w:rsidRDefault="001222FF">
      <w:pPr>
        <w:pStyle w:val="Apara"/>
        <w:rPr>
          <w:lang w:val="en-US"/>
        </w:rPr>
      </w:pPr>
      <w:r>
        <w:rPr>
          <w:lang w:val="en-US"/>
        </w:rPr>
        <w:tab/>
        <w:t>(c)</w:t>
      </w:r>
      <w:r>
        <w:rPr>
          <w:lang w:val="en-US"/>
        </w:rPr>
        <w:tab/>
        <w:t>the law practice, or the associate of the practice who is principally involved in the matter, engages in legal practice principally in the ACT;</w:t>
      </w:r>
    </w:p>
    <w:p w14:paraId="10269013" w14:textId="77777777" w:rsidR="001222FF" w:rsidRDefault="001222FF">
      <w:pPr>
        <w:pStyle w:val="Apara"/>
        <w:rPr>
          <w:lang w:val="en-US"/>
        </w:rPr>
      </w:pPr>
      <w:r>
        <w:rPr>
          <w:lang w:val="en-US"/>
        </w:rPr>
        <w:tab/>
        <w:t>(d)</w:t>
      </w:r>
      <w:r>
        <w:rPr>
          <w:lang w:val="en-US"/>
        </w:rPr>
        <w:tab/>
        <w:t>the legal services provided or to be provided relate to the ACT, including, for example, legal services provided or to be provided for or in connection with—</w:t>
      </w:r>
    </w:p>
    <w:p w14:paraId="3271D8C8" w14:textId="77777777" w:rsidR="001222FF" w:rsidRDefault="001222FF">
      <w:pPr>
        <w:pStyle w:val="Asubpara"/>
        <w:rPr>
          <w:lang w:val="en-US"/>
        </w:rPr>
      </w:pPr>
      <w:r>
        <w:rPr>
          <w:lang w:val="en-US"/>
        </w:rPr>
        <w:tab/>
        <w:t>(i)</w:t>
      </w:r>
      <w:r>
        <w:rPr>
          <w:lang w:val="en-US"/>
        </w:rPr>
        <w:tab/>
        <w:t>the conveyance or transfer of real property located in the ACT; or</w:t>
      </w:r>
    </w:p>
    <w:p w14:paraId="54964D1E" w14:textId="77777777" w:rsidR="001222FF" w:rsidRDefault="001222FF">
      <w:pPr>
        <w:pStyle w:val="Asubpara"/>
        <w:rPr>
          <w:lang w:val="en-US"/>
        </w:rPr>
      </w:pPr>
      <w:r>
        <w:rPr>
          <w:lang w:val="en-US"/>
        </w:rPr>
        <w:tab/>
        <w:t>(ii)</w:t>
      </w:r>
      <w:r>
        <w:rPr>
          <w:lang w:val="en-US"/>
        </w:rPr>
        <w:tab/>
        <w:t>court proceedings in the ACT.</w:t>
      </w:r>
    </w:p>
    <w:p w14:paraId="25195749" w14:textId="77777777" w:rsidR="001222FF" w:rsidRDefault="001222FF" w:rsidP="00B2480B">
      <w:pPr>
        <w:pStyle w:val="AH5Sec"/>
        <w:keepLines/>
        <w:rPr>
          <w:lang w:val="en-US"/>
        </w:rPr>
      </w:pPr>
      <w:bookmarkStart w:id="104" w:name="_Toc24117688"/>
      <w:r w:rsidRPr="007D33EB">
        <w:rPr>
          <w:rStyle w:val="CharSectNo"/>
        </w:rPr>
        <w:lastRenderedPageBreak/>
        <w:t>83</w:t>
      </w:r>
      <w:r>
        <w:rPr>
          <w:lang w:val="en-US"/>
        </w:rPr>
        <w:tab/>
        <w:t>Exceptions to disclosure requirement—Act, s 272 (1) (f)</w:t>
      </w:r>
      <w:bookmarkEnd w:id="104"/>
      <w:r>
        <w:rPr>
          <w:lang w:val="en-US"/>
        </w:rPr>
        <w:t xml:space="preserve"> </w:t>
      </w:r>
    </w:p>
    <w:p w14:paraId="583647C3" w14:textId="13B2266E" w:rsidR="001222FF" w:rsidRDefault="001222FF" w:rsidP="00B2480B">
      <w:pPr>
        <w:pStyle w:val="Amain"/>
        <w:keepNext/>
        <w:keepLines/>
        <w:rPr>
          <w:lang w:val="en-US"/>
        </w:rPr>
      </w:pPr>
      <w:r>
        <w:rPr>
          <w:lang w:val="en-US"/>
        </w:rPr>
        <w:tab/>
        <w:t>(1)</w:t>
      </w:r>
      <w:r>
        <w:rPr>
          <w:lang w:val="en-US"/>
        </w:rPr>
        <w:tab/>
        <w:t xml:space="preserve">The following circumstances are circumstances in which disclosure under the </w:t>
      </w:r>
      <w:hyperlink r:id="rId98" w:tooltip="Legal Profession Act 2006" w:history="1">
        <w:r w:rsidR="000F59B3" w:rsidRPr="00790EA7">
          <w:rPr>
            <w:rStyle w:val="charCitHyperlinkAbbrev"/>
          </w:rPr>
          <w:t>Act</w:t>
        </w:r>
      </w:hyperlink>
      <w:r>
        <w:rPr>
          <w:lang w:val="en-US"/>
        </w:rPr>
        <w:t>, section 269 (Disclosure of costs to clients) or section 270 (1) (Disclosure if another law practice is to be retained) is not required to be made:</w:t>
      </w:r>
    </w:p>
    <w:p w14:paraId="356BDF2E" w14:textId="77777777" w:rsidR="001222FF" w:rsidRDefault="001222FF">
      <w:pPr>
        <w:pStyle w:val="Apara"/>
        <w:rPr>
          <w:lang w:val="en-US"/>
        </w:rPr>
      </w:pPr>
      <w:r>
        <w:rPr>
          <w:lang w:val="en-US"/>
        </w:rPr>
        <w:tab/>
        <w:t>(a)</w:t>
      </w:r>
      <w:r>
        <w:rPr>
          <w:lang w:val="en-US"/>
        </w:rPr>
        <w:tab/>
        <w:t>the client is an overseas-registered foreign lawyer or a foreign law practice;</w:t>
      </w:r>
    </w:p>
    <w:p w14:paraId="065DAB4D" w14:textId="77777777" w:rsidR="001222FF" w:rsidRDefault="001222FF">
      <w:pPr>
        <w:pStyle w:val="Apara"/>
        <w:rPr>
          <w:lang w:val="en-US"/>
        </w:rPr>
      </w:pPr>
      <w:r>
        <w:rPr>
          <w:lang w:val="en-US"/>
        </w:rPr>
        <w:tab/>
        <w:t>(b)</w:t>
      </w:r>
      <w:r>
        <w:rPr>
          <w:lang w:val="en-US"/>
        </w:rPr>
        <w:tab/>
        <w:t>the client is a corporation that has a share capital and whose shares or the majority of whose shares are held beneficially for the Commonwealth, a State or a Territory;</w:t>
      </w:r>
    </w:p>
    <w:p w14:paraId="5281564E" w14:textId="34790574" w:rsidR="001222FF" w:rsidRDefault="001222FF">
      <w:pPr>
        <w:pStyle w:val="Apara"/>
        <w:rPr>
          <w:lang w:val="en-US"/>
        </w:rPr>
      </w:pPr>
      <w:r>
        <w:rPr>
          <w:lang w:val="en-US"/>
        </w:rPr>
        <w:tab/>
        <w:t>(c)</w:t>
      </w:r>
      <w:r>
        <w:rPr>
          <w:lang w:val="en-US"/>
        </w:rPr>
        <w:tab/>
        <w:t xml:space="preserve">the client is a legally assisted person under the </w:t>
      </w:r>
      <w:hyperlink r:id="rId99" w:tooltip="A1977-31" w:history="1">
        <w:r w:rsidR="00790EA7" w:rsidRPr="00790EA7">
          <w:rPr>
            <w:rStyle w:val="charCitHyperlinkItal"/>
          </w:rPr>
          <w:t>Legal Aid Act 1977</w:t>
        </w:r>
      </w:hyperlink>
      <w:r>
        <w:rPr>
          <w:lang w:val="en-US"/>
        </w:rPr>
        <w:t xml:space="preserve"> in relation to the matter to which the disclosure relates.</w:t>
      </w:r>
    </w:p>
    <w:p w14:paraId="46D8C40E" w14:textId="77777777" w:rsidR="001222FF" w:rsidRDefault="001222FF">
      <w:pPr>
        <w:pStyle w:val="Amain"/>
        <w:keepNext/>
        <w:rPr>
          <w:lang w:val="en-US"/>
        </w:rPr>
      </w:pPr>
      <w:r>
        <w:rPr>
          <w:lang w:val="en-US"/>
        </w:rPr>
        <w:tab/>
        <w:t>(2)</w:t>
      </w:r>
      <w:r>
        <w:rPr>
          <w:lang w:val="en-US"/>
        </w:rPr>
        <w:tab/>
        <w:t>In this section:</w:t>
      </w:r>
    </w:p>
    <w:p w14:paraId="04E61F23" w14:textId="21D31586" w:rsidR="001222FF" w:rsidRDefault="001222FF">
      <w:pPr>
        <w:pStyle w:val="aDef"/>
        <w:rPr>
          <w:lang w:val="en-US"/>
        </w:rPr>
      </w:pPr>
      <w:r>
        <w:rPr>
          <w:rStyle w:val="charBoldItals"/>
        </w:rPr>
        <w:t>foreign law practice</w:t>
      </w:r>
      <w:r>
        <w:rPr>
          <w:lang w:val="en-US"/>
        </w:rPr>
        <w:t xml:space="preserve">—see the </w:t>
      </w:r>
      <w:hyperlink r:id="rId100" w:tooltip="Legal Profession Act 2006" w:history="1">
        <w:r w:rsidR="006956C2" w:rsidRPr="00790EA7">
          <w:rPr>
            <w:rStyle w:val="charCitHyperlinkAbbrev"/>
          </w:rPr>
          <w:t>Act</w:t>
        </w:r>
      </w:hyperlink>
      <w:r>
        <w:rPr>
          <w:lang w:val="en-US"/>
        </w:rPr>
        <w:t>, section 152.</w:t>
      </w:r>
    </w:p>
    <w:p w14:paraId="0B453139" w14:textId="39ED7C1D" w:rsidR="001222FF" w:rsidRDefault="001222FF">
      <w:pPr>
        <w:pStyle w:val="aDef"/>
        <w:rPr>
          <w:lang w:val="en-US"/>
        </w:rPr>
      </w:pPr>
      <w:r>
        <w:rPr>
          <w:rStyle w:val="charBoldItals"/>
        </w:rPr>
        <w:t>legally assisted person</w:t>
      </w:r>
      <w:r>
        <w:rPr>
          <w:lang w:val="en-US"/>
        </w:rPr>
        <w:t xml:space="preserve">—see the </w:t>
      </w:r>
      <w:hyperlink r:id="rId101" w:tooltip="A1977-31" w:history="1">
        <w:r w:rsidR="00790EA7" w:rsidRPr="00790EA7">
          <w:rPr>
            <w:rStyle w:val="charCitHyperlinkItal"/>
          </w:rPr>
          <w:t>Legal Aid Act 1977</w:t>
        </w:r>
      </w:hyperlink>
      <w:r>
        <w:rPr>
          <w:lang w:val="en-US"/>
        </w:rPr>
        <w:t>, dictionary.</w:t>
      </w:r>
    </w:p>
    <w:p w14:paraId="787E1153" w14:textId="66BF347B" w:rsidR="001222FF" w:rsidRDefault="001222FF">
      <w:pPr>
        <w:pStyle w:val="aDef"/>
        <w:rPr>
          <w:lang w:val="en-US"/>
        </w:rPr>
      </w:pPr>
      <w:r>
        <w:rPr>
          <w:rStyle w:val="charBoldItals"/>
        </w:rPr>
        <w:t>overseas-registered foreign lawyer</w:t>
      </w:r>
      <w:r>
        <w:rPr>
          <w:lang w:val="en-US"/>
        </w:rPr>
        <w:t xml:space="preserve">—see the </w:t>
      </w:r>
      <w:hyperlink r:id="rId102" w:tooltip="Legal Profession Act 2006" w:history="1">
        <w:r w:rsidR="006956C2" w:rsidRPr="00790EA7">
          <w:rPr>
            <w:rStyle w:val="charCitHyperlinkAbbrev"/>
          </w:rPr>
          <w:t>Act</w:t>
        </w:r>
      </w:hyperlink>
      <w:r>
        <w:rPr>
          <w:lang w:val="en-US"/>
        </w:rPr>
        <w:t>, section 152.</w:t>
      </w:r>
    </w:p>
    <w:p w14:paraId="176B9125" w14:textId="77777777" w:rsidR="001222FF" w:rsidRDefault="001222FF">
      <w:pPr>
        <w:pStyle w:val="PageBreak"/>
      </w:pPr>
      <w:r>
        <w:br w:type="page"/>
      </w:r>
    </w:p>
    <w:p w14:paraId="14ABF2D0" w14:textId="77777777" w:rsidR="001222FF" w:rsidRPr="007D33EB" w:rsidRDefault="001222FF">
      <w:pPr>
        <w:pStyle w:val="AH2Part"/>
      </w:pPr>
      <w:bookmarkStart w:id="105" w:name="_Toc24117689"/>
      <w:r w:rsidRPr="007D33EB">
        <w:rPr>
          <w:rStyle w:val="CharPartNo"/>
        </w:rPr>
        <w:lastRenderedPageBreak/>
        <w:t>Part 9</w:t>
      </w:r>
      <w:r>
        <w:tab/>
      </w:r>
      <w:r w:rsidRPr="007D33EB">
        <w:rPr>
          <w:rStyle w:val="CharPartText"/>
        </w:rPr>
        <w:t>Fidelity cover</w:t>
      </w:r>
      <w:bookmarkEnd w:id="105"/>
    </w:p>
    <w:p w14:paraId="238EDC26" w14:textId="77777777" w:rsidR="001222FF" w:rsidRDefault="001222FF">
      <w:pPr>
        <w:pStyle w:val="AH5Sec"/>
        <w:rPr>
          <w:lang w:val="en-US"/>
        </w:rPr>
      </w:pPr>
      <w:bookmarkStart w:id="106" w:name="_Toc24117690"/>
      <w:r w:rsidRPr="007D33EB">
        <w:rPr>
          <w:rStyle w:val="CharSectNo"/>
        </w:rPr>
        <w:t>85</w:t>
      </w:r>
      <w:r>
        <w:rPr>
          <w:lang w:val="en-US"/>
        </w:rPr>
        <w:tab/>
        <w:t>Caps on payments from fidelity fund—Act, s 348</w:t>
      </w:r>
      <w:bookmarkEnd w:id="106"/>
      <w:r>
        <w:rPr>
          <w:lang w:val="en-US"/>
        </w:rPr>
        <w:t xml:space="preserve"> </w:t>
      </w:r>
    </w:p>
    <w:p w14:paraId="3AA05554" w14:textId="77777777" w:rsidR="001222FF" w:rsidRDefault="001222FF">
      <w:pPr>
        <w:pStyle w:val="Amainreturn"/>
        <w:rPr>
          <w:lang w:val="en-US"/>
        </w:rPr>
      </w:pPr>
      <w:r>
        <w:rPr>
          <w:lang w:val="en-US"/>
        </w:rPr>
        <w:t>The maximum amount that may be paid from the fidelity fund in relation to a claim is—</w:t>
      </w:r>
    </w:p>
    <w:p w14:paraId="33F641D8" w14:textId="77777777" w:rsidR="001222FF" w:rsidRDefault="001222FF">
      <w:pPr>
        <w:pStyle w:val="Apara"/>
        <w:rPr>
          <w:lang w:val="en-US"/>
        </w:rPr>
      </w:pPr>
      <w:r>
        <w:rPr>
          <w:lang w:val="en-US"/>
        </w:rPr>
        <w:tab/>
        <w:t>(a)</w:t>
      </w:r>
      <w:r>
        <w:rPr>
          <w:lang w:val="en-US"/>
        </w:rPr>
        <w:tab/>
        <w:t>for a claim by an associate of a law practice in relation to a default of the law practice arising from an act or omission of another associate of the practice—$50 000; and</w:t>
      </w:r>
    </w:p>
    <w:p w14:paraId="0948DC81" w14:textId="77777777" w:rsidR="001222FF" w:rsidRDefault="001222FF">
      <w:pPr>
        <w:pStyle w:val="Apara"/>
        <w:rPr>
          <w:lang w:val="en-US"/>
        </w:rPr>
      </w:pPr>
      <w:r>
        <w:rPr>
          <w:lang w:val="en-US"/>
        </w:rPr>
        <w:tab/>
        <w:t>(b)</w:t>
      </w:r>
      <w:r>
        <w:rPr>
          <w:lang w:val="en-US"/>
        </w:rPr>
        <w:tab/>
        <w:t>for any other claim—$200 000.</w:t>
      </w:r>
    </w:p>
    <w:p w14:paraId="4B3FFCF5" w14:textId="77777777" w:rsidR="001222FF" w:rsidRDefault="001222FF">
      <w:pPr>
        <w:pStyle w:val="AH5Sec"/>
        <w:rPr>
          <w:lang w:val="en-US"/>
        </w:rPr>
      </w:pPr>
      <w:bookmarkStart w:id="107" w:name="_Toc24117691"/>
      <w:r w:rsidRPr="007D33EB">
        <w:rPr>
          <w:rStyle w:val="CharSectNo"/>
        </w:rPr>
        <w:t>86</w:t>
      </w:r>
      <w:r>
        <w:rPr>
          <w:lang w:val="en-US"/>
        </w:rPr>
        <w:tab/>
        <w:t>Protocols—Act, s 354</w:t>
      </w:r>
      <w:bookmarkEnd w:id="107"/>
      <w:r>
        <w:rPr>
          <w:lang w:val="en-US"/>
        </w:rPr>
        <w:t xml:space="preserve">  </w:t>
      </w:r>
    </w:p>
    <w:p w14:paraId="70D81067" w14:textId="77777777" w:rsidR="001222FF" w:rsidRDefault="001222FF">
      <w:pPr>
        <w:pStyle w:val="Amain"/>
        <w:keepNext/>
        <w:rPr>
          <w:lang w:val="en-US"/>
        </w:rPr>
      </w:pPr>
      <w:r>
        <w:rPr>
          <w:lang w:val="en-US"/>
        </w:rPr>
        <w:tab/>
        <w:t>(1)</w:t>
      </w:r>
      <w:r>
        <w:rPr>
          <w:lang w:val="en-US"/>
        </w:rPr>
        <w:tab/>
        <w:t>The law society council may enter into a protocol with a corresponding authority for or in relation to any of the following matters:</w:t>
      </w:r>
    </w:p>
    <w:p w14:paraId="2BFA319C" w14:textId="504D4B9E" w:rsidR="001222FF" w:rsidRDefault="001222FF">
      <w:pPr>
        <w:pStyle w:val="Apara"/>
        <w:rPr>
          <w:lang w:val="en-US"/>
        </w:rPr>
      </w:pPr>
      <w:r>
        <w:rPr>
          <w:lang w:val="en-US"/>
        </w:rPr>
        <w:tab/>
        <w:t>(a)</w:t>
      </w:r>
      <w:r>
        <w:rPr>
          <w:lang w:val="en-US"/>
        </w:rPr>
        <w:tab/>
        <w:t xml:space="preserve">the forwarding of claims, or copies of claims, under the </w:t>
      </w:r>
      <w:hyperlink r:id="rId103" w:tooltip="Legal Profession Act 2006" w:history="1">
        <w:r w:rsidR="006956C2" w:rsidRPr="00790EA7">
          <w:rPr>
            <w:rStyle w:val="charCitHyperlinkAbbrev"/>
          </w:rPr>
          <w:t>Act</w:t>
        </w:r>
      </w:hyperlink>
      <w:r>
        <w:rPr>
          <w:lang w:val="en-US"/>
        </w:rPr>
        <w:t>, section 355 (Forwarding of claims) and corresponding laws;</w:t>
      </w:r>
    </w:p>
    <w:p w14:paraId="384E009E" w14:textId="405ACCAE" w:rsidR="001222FF" w:rsidRDefault="001222FF">
      <w:pPr>
        <w:pStyle w:val="Apara"/>
        <w:rPr>
          <w:lang w:val="en-US"/>
        </w:rPr>
      </w:pPr>
      <w:r>
        <w:rPr>
          <w:lang w:val="en-US"/>
        </w:rPr>
        <w:tab/>
        <w:t>(b)</w:t>
      </w:r>
      <w:r>
        <w:rPr>
          <w:lang w:val="en-US"/>
        </w:rPr>
        <w:tab/>
        <w:t xml:space="preserve">the making and acceptance of requests to act as agent under the </w:t>
      </w:r>
      <w:hyperlink r:id="rId104" w:tooltip="Legal Profession Act 2006" w:history="1">
        <w:r w:rsidR="006956C2" w:rsidRPr="00790EA7">
          <w:rPr>
            <w:rStyle w:val="charCitHyperlinkAbbrev"/>
          </w:rPr>
          <w:t>Act</w:t>
        </w:r>
      </w:hyperlink>
      <w:r>
        <w:rPr>
          <w:lang w:val="en-US"/>
        </w:rPr>
        <w:t xml:space="preserve">, part 3.4 (Fidelity cover) and corresponding laws; </w:t>
      </w:r>
    </w:p>
    <w:p w14:paraId="237A8A29" w14:textId="766B18B5" w:rsidR="001222FF" w:rsidRDefault="001222FF">
      <w:pPr>
        <w:pStyle w:val="Apara"/>
        <w:rPr>
          <w:lang w:val="en-US"/>
        </w:rPr>
      </w:pPr>
      <w:r>
        <w:rPr>
          <w:lang w:val="en-US"/>
        </w:rPr>
        <w:tab/>
        <w:t>(c)</w:t>
      </w:r>
      <w:r>
        <w:rPr>
          <w:lang w:val="en-US"/>
        </w:rPr>
        <w:tab/>
        <w:t xml:space="preserve">the processing or investigation of claims or aspects of claims as agent under the </w:t>
      </w:r>
      <w:hyperlink r:id="rId105" w:tooltip="Legal Profession Act 2006" w:history="1">
        <w:r w:rsidR="006956C2" w:rsidRPr="00790EA7">
          <w:rPr>
            <w:rStyle w:val="charCitHyperlinkAbbrev"/>
          </w:rPr>
          <w:t>Act</w:t>
        </w:r>
      </w:hyperlink>
      <w:r>
        <w:rPr>
          <w:lang w:val="en-US"/>
        </w:rPr>
        <w:t>, part 3.4 and corresponding laws.</w:t>
      </w:r>
    </w:p>
    <w:p w14:paraId="2F131BCA" w14:textId="77777777" w:rsidR="001222FF" w:rsidRDefault="001222FF">
      <w:pPr>
        <w:pStyle w:val="Amain"/>
        <w:rPr>
          <w:lang w:val="en-US"/>
        </w:rPr>
      </w:pPr>
      <w:r>
        <w:rPr>
          <w:lang w:val="en-US"/>
        </w:rPr>
        <w:tab/>
        <w:t>(2)</w:t>
      </w:r>
      <w:r>
        <w:rPr>
          <w:lang w:val="en-US"/>
        </w:rPr>
        <w:tab/>
        <w:t>A protocol may be amended, revoked or replaced by agreement of the parties to the protocol.</w:t>
      </w:r>
    </w:p>
    <w:p w14:paraId="0B1DE682" w14:textId="77777777" w:rsidR="001222FF" w:rsidRDefault="001222FF" w:rsidP="00B2480B">
      <w:pPr>
        <w:pStyle w:val="AH5Sec"/>
        <w:rPr>
          <w:lang w:val="en-US"/>
        </w:rPr>
      </w:pPr>
      <w:bookmarkStart w:id="108" w:name="_Toc24117692"/>
      <w:r w:rsidRPr="007D33EB">
        <w:rPr>
          <w:rStyle w:val="CharSectNo"/>
        </w:rPr>
        <w:lastRenderedPageBreak/>
        <w:t>87</w:t>
      </w:r>
      <w:r>
        <w:rPr>
          <w:lang w:val="en-US"/>
        </w:rPr>
        <w:tab/>
        <w:t>Notice of authority for interstate legal practitioner to withdraw from local trust account—Act, s 364 (2)</w:t>
      </w:r>
      <w:bookmarkEnd w:id="108"/>
      <w:r>
        <w:rPr>
          <w:lang w:val="en-US"/>
        </w:rPr>
        <w:t xml:space="preserve"> </w:t>
      </w:r>
    </w:p>
    <w:p w14:paraId="1520BFB4" w14:textId="77777777" w:rsidR="001222FF" w:rsidRDefault="001222FF" w:rsidP="00B2480B">
      <w:pPr>
        <w:pStyle w:val="Amain"/>
        <w:keepNext/>
        <w:rPr>
          <w:lang w:val="en-US"/>
        </w:rPr>
      </w:pPr>
      <w:r>
        <w:rPr>
          <w:lang w:val="en-US"/>
        </w:rPr>
        <w:tab/>
        <w:t>(1)</w:t>
      </w:r>
      <w:r>
        <w:rPr>
          <w:lang w:val="en-US"/>
        </w:rPr>
        <w:tab/>
        <w:t>This section applies to an interstate legal practitioner who (whether alone or with a cosignatory) becomes authorised to withdraw money from a local trust account of a law practice.</w:t>
      </w:r>
    </w:p>
    <w:p w14:paraId="246711E4" w14:textId="77777777" w:rsidR="001222FF" w:rsidRDefault="001222FF">
      <w:pPr>
        <w:pStyle w:val="Amain"/>
        <w:rPr>
          <w:lang w:val="en-US"/>
        </w:rPr>
      </w:pPr>
      <w:r>
        <w:rPr>
          <w:lang w:val="en-US"/>
        </w:rPr>
        <w:tab/>
        <w:t>(2)</w:t>
      </w:r>
      <w:r>
        <w:rPr>
          <w:lang w:val="en-US"/>
        </w:rPr>
        <w:tab/>
        <w:t>The practitioner must give the law society council written notice in accordance with subsection (3) of the authorisation not later than 7 days after the day the practitioner becomes authorised.</w:t>
      </w:r>
    </w:p>
    <w:p w14:paraId="212625D5" w14:textId="77777777" w:rsidR="001222FF" w:rsidRDefault="001222FF">
      <w:pPr>
        <w:pStyle w:val="Amain"/>
        <w:keepNext/>
        <w:rPr>
          <w:lang w:val="en-US"/>
        </w:rPr>
      </w:pPr>
      <w:r>
        <w:rPr>
          <w:lang w:val="en-US"/>
        </w:rPr>
        <w:tab/>
        <w:t>(3)</w:t>
      </w:r>
      <w:r>
        <w:rPr>
          <w:lang w:val="en-US"/>
        </w:rPr>
        <w:tab/>
        <w:t>The notice must include the following information:</w:t>
      </w:r>
    </w:p>
    <w:p w14:paraId="4F86133A" w14:textId="77777777" w:rsidR="001222FF" w:rsidRDefault="001222FF">
      <w:pPr>
        <w:pStyle w:val="Apara"/>
        <w:rPr>
          <w:lang w:val="en-US"/>
        </w:rPr>
      </w:pPr>
      <w:r>
        <w:rPr>
          <w:lang w:val="en-US"/>
        </w:rPr>
        <w:tab/>
        <w:t>(a)</w:t>
      </w:r>
      <w:r>
        <w:rPr>
          <w:lang w:val="en-US"/>
        </w:rPr>
        <w:tab/>
        <w:t xml:space="preserve">the practitioner’s name; </w:t>
      </w:r>
    </w:p>
    <w:p w14:paraId="659C7069" w14:textId="77777777" w:rsidR="001222FF" w:rsidRDefault="001222FF">
      <w:pPr>
        <w:pStyle w:val="Apara"/>
        <w:rPr>
          <w:lang w:val="en-US"/>
        </w:rPr>
      </w:pPr>
      <w:r>
        <w:rPr>
          <w:lang w:val="en-US"/>
        </w:rPr>
        <w:tab/>
        <w:t>(b)</w:t>
      </w:r>
      <w:r>
        <w:rPr>
          <w:lang w:val="en-US"/>
        </w:rPr>
        <w:tab/>
        <w:t xml:space="preserve">the jurisdiction in which the practitioner’s only or most recent current Australian practising certificate was granted; </w:t>
      </w:r>
    </w:p>
    <w:p w14:paraId="3D914BE7" w14:textId="77777777" w:rsidR="001222FF" w:rsidRDefault="001222FF">
      <w:pPr>
        <w:pStyle w:val="Apara"/>
        <w:rPr>
          <w:lang w:val="en-US"/>
        </w:rPr>
      </w:pPr>
      <w:r>
        <w:rPr>
          <w:lang w:val="en-US"/>
        </w:rPr>
        <w:tab/>
        <w:t>(c)</w:t>
      </w:r>
      <w:r>
        <w:rPr>
          <w:lang w:val="en-US"/>
        </w:rPr>
        <w:tab/>
        <w:t>the practitioner’s principal business address;</w:t>
      </w:r>
    </w:p>
    <w:p w14:paraId="0A19BC01" w14:textId="77777777" w:rsidR="001222FF" w:rsidRDefault="001222FF">
      <w:pPr>
        <w:pStyle w:val="Apara"/>
        <w:keepNext/>
        <w:rPr>
          <w:lang w:val="en-US"/>
        </w:rPr>
      </w:pPr>
      <w:r>
        <w:rPr>
          <w:lang w:val="en-US"/>
        </w:rPr>
        <w:tab/>
        <w:t>(d)</w:t>
      </w:r>
      <w:r>
        <w:rPr>
          <w:lang w:val="en-US"/>
        </w:rPr>
        <w:tab/>
        <w:t>details of the local trust account, including the following:</w:t>
      </w:r>
    </w:p>
    <w:p w14:paraId="184E3919" w14:textId="77777777" w:rsidR="001222FF" w:rsidRDefault="001222FF">
      <w:pPr>
        <w:pStyle w:val="Asubpara"/>
        <w:rPr>
          <w:lang w:val="en-US"/>
        </w:rPr>
      </w:pPr>
      <w:r>
        <w:rPr>
          <w:lang w:val="en-US"/>
        </w:rPr>
        <w:tab/>
        <w:t>(i)</w:t>
      </w:r>
      <w:r>
        <w:rPr>
          <w:lang w:val="en-US"/>
        </w:rPr>
        <w:tab/>
        <w:t>the name of the law practice operating the account;</w:t>
      </w:r>
    </w:p>
    <w:p w14:paraId="0BF1398B" w14:textId="77777777" w:rsidR="001222FF" w:rsidRDefault="001222FF">
      <w:pPr>
        <w:pStyle w:val="Asubpara"/>
        <w:rPr>
          <w:lang w:val="en-US"/>
        </w:rPr>
      </w:pPr>
      <w:r>
        <w:rPr>
          <w:lang w:val="en-US"/>
        </w:rPr>
        <w:tab/>
        <w:t>(ii)</w:t>
      </w:r>
      <w:r>
        <w:rPr>
          <w:lang w:val="en-US"/>
        </w:rPr>
        <w:tab/>
        <w:t>the practice’s principal business address;</w:t>
      </w:r>
    </w:p>
    <w:p w14:paraId="40394B95" w14:textId="77777777" w:rsidR="001222FF" w:rsidRDefault="001222FF">
      <w:pPr>
        <w:pStyle w:val="Asubpara"/>
        <w:rPr>
          <w:lang w:val="en-US"/>
        </w:rPr>
      </w:pPr>
      <w:r>
        <w:rPr>
          <w:lang w:val="en-US"/>
        </w:rPr>
        <w:tab/>
        <w:t>(iii)</w:t>
      </w:r>
      <w:r>
        <w:rPr>
          <w:lang w:val="en-US"/>
        </w:rPr>
        <w:tab/>
        <w:t>the name of the ADI with which the account is held;</w:t>
      </w:r>
    </w:p>
    <w:p w14:paraId="711574E8" w14:textId="77777777" w:rsidR="001222FF" w:rsidRDefault="001222FF">
      <w:pPr>
        <w:pStyle w:val="Asubpara"/>
        <w:rPr>
          <w:lang w:val="en-US"/>
        </w:rPr>
      </w:pPr>
      <w:r>
        <w:rPr>
          <w:lang w:val="en-US"/>
        </w:rPr>
        <w:tab/>
        <w:t>(iv)</w:t>
      </w:r>
      <w:r>
        <w:rPr>
          <w:lang w:val="en-US"/>
        </w:rPr>
        <w:tab/>
        <w:t>the names of any other signatories to the account;</w:t>
      </w:r>
    </w:p>
    <w:p w14:paraId="5F32EA0E" w14:textId="77777777" w:rsidR="001222FF" w:rsidRDefault="001222FF">
      <w:pPr>
        <w:pStyle w:val="Apara"/>
        <w:rPr>
          <w:lang w:val="en-US"/>
        </w:rPr>
      </w:pPr>
      <w:r>
        <w:rPr>
          <w:lang w:val="en-US"/>
        </w:rPr>
        <w:tab/>
        <w:t>(e)</w:t>
      </w:r>
      <w:r>
        <w:rPr>
          <w:lang w:val="en-US"/>
        </w:rPr>
        <w:tab/>
        <w:t>the day when the practitioner became authorised to withdraw money from the trust account.</w:t>
      </w:r>
    </w:p>
    <w:p w14:paraId="3F4A0C01" w14:textId="77777777" w:rsidR="001222FF" w:rsidRDefault="001222FF">
      <w:pPr>
        <w:pStyle w:val="Amain"/>
        <w:rPr>
          <w:lang w:val="en-US"/>
        </w:rPr>
      </w:pPr>
      <w:r>
        <w:rPr>
          <w:lang w:val="en-US"/>
        </w:rPr>
        <w:tab/>
        <w:t>(4)</w:t>
      </w:r>
      <w:r>
        <w:rPr>
          <w:lang w:val="en-US"/>
        </w:rPr>
        <w:tab/>
        <w:t>The practitioner must tell the law society council in writing of any change to the information mentioned in subsection (3) not later than 7 days after the change happens.</w:t>
      </w:r>
    </w:p>
    <w:p w14:paraId="16BB51F1" w14:textId="77777777" w:rsidR="001222FF" w:rsidRDefault="001222FF" w:rsidP="00B2480B">
      <w:pPr>
        <w:pStyle w:val="AH5Sec"/>
        <w:rPr>
          <w:lang w:val="en-US"/>
        </w:rPr>
      </w:pPr>
      <w:bookmarkStart w:id="109" w:name="_Toc24117693"/>
      <w:r w:rsidRPr="007D33EB">
        <w:rPr>
          <w:rStyle w:val="CharSectNo"/>
        </w:rPr>
        <w:lastRenderedPageBreak/>
        <w:t>88</w:t>
      </w:r>
      <w:r>
        <w:rPr>
          <w:lang w:val="en-US"/>
        </w:rPr>
        <w:tab/>
        <w:t>Contribution by interstate legal practitioner to fidelity fund—Act, s 364 (2)</w:t>
      </w:r>
      <w:bookmarkEnd w:id="109"/>
      <w:r>
        <w:rPr>
          <w:lang w:val="en-US"/>
        </w:rPr>
        <w:t xml:space="preserve"> </w:t>
      </w:r>
    </w:p>
    <w:p w14:paraId="2B433A48" w14:textId="77777777" w:rsidR="001222FF" w:rsidRDefault="001222FF" w:rsidP="00B2480B">
      <w:pPr>
        <w:pStyle w:val="Amain"/>
        <w:keepNext/>
        <w:rPr>
          <w:lang w:val="en-US"/>
        </w:rPr>
      </w:pPr>
      <w:r>
        <w:rPr>
          <w:lang w:val="en-US"/>
        </w:rPr>
        <w:tab/>
        <w:t>(1)</w:t>
      </w:r>
      <w:r>
        <w:rPr>
          <w:lang w:val="en-US"/>
        </w:rPr>
        <w:tab/>
        <w:t>This section applies to an interstate legal practitioner who gives the law society council notice under section 87.</w:t>
      </w:r>
    </w:p>
    <w:p w14:paraId="4D1FAAAE" w14:textId="77777777" w:rsidR="001222FF" w:rsidRDefault="001222FF">
      <w:pPr>
        <w:pStyle w:val="Amain"/>
        <w:rPr>
          <w:lang w:val="en-US"/>
        </w:rPr>
      </w:pPr>
      <w:r>
        <w:rPr>
          <w:lang w:val="en-US"/>
        </w:rPr>
        <w:tab/>
        <w:t>(2)</w:t>
      </w:r>
      <w:r>
        <w:rPr>
          <w:lang w:val="en-US"/>
        </w:rPr>
        <w:tab/>
        <w:t>The law society council may, in writing, require the practitioner to pay a contribution to the fidelity fund.</w:t>
      </w:r>
    </w:p>
    <w:p w14:paraId="52E3BCD6" w14:textId="77777777" w:rsidR="001222FF" w:rsidRDefault="001222FF">
      <w:pPr>
        <w:pStyle w:val="Amain"/>
        <w:rPr>
          <w:lang w:val="en-US"/>
        </w:rPr>
      </w:pPr>
      <w:r>
        <w:rPr>
          <w:lang w:val="en-US"/>
        </w:rPr>
        <w:tab/>
        <w:t>(3)</w:t>
      </w:r>
      <w:r>
        <w:rPr>
          <w:lang w:val="en-US"/>
        </w:rPr>
        <w:tab/>
        <w:t>The amount payable under subsection (2) for a period must not be more than the amount that would be payable to the fidelity fund for that period by the holder of a local unrestricted practising certificate.</w:t>
      </w:r>
    </w:p>
    <w:p w14:paraId="05D03F9A" w14:textId="77777777" w:rsidR="001222FF" w:rsidRDefault="001222FF">
      <w:pPr>
        <w:pStyle w:val="PageBreak"/>
      </w:pPr>
    </w:p>
    <w:p w14:paraId="2124B2F7" w14:textId="77777777" w:rsidR="001222FF" w:rsidRPr="007D33EB" w:rsidRDefault="001222FF">
      <w:pPr>
        <w:pStyle w:val="AH2Part"/>
      </w:pPr>
      <w:bookmarkStart w:id="110" w:name="_Toc24117694"/>
      <w:r w:rsidRPr="007D33EB">
        <w:rPr>
          <w:rStyle w:val="CharPartNo"/>
        </w:rPr>
        <w:t>Part 10</w:t>
      </w:r>
      <w:r>
        <w:tab/>
      </w:r>
      <w:r w:rsidRPr="007D33EB">
        <w:rPr>
          <w:rStyle w:val="CharPartText"/>
        </w:rPr>
        <w:t>Complaints and discipline</w:t>
      </w:r>
      <w:bookmarkEnd w:id="110"/>
      <w:r w:rsidRPr="007D33EB">
        <w:rPr>
          <w:rStyle w:val="CharPartText"/>
        </w:rPr>
        <w:t xml:space="preserve"> </w:t>
      </w:r>
    </w:p>
    <w:p w14:paraId="17F2742A" w14:textId="77777777" w:rsidR="001222FF" w:rsidRDefault="001222FF">
      <w:pPr>
        <w:pStyle w:val="AH5Sec"/>
        <w:rPr>
          <w:lang w:val="en-US"/>
        </w:rPr>
      </w:pPr>
      <w:bookmarkStart w:id="111" w:name="_Toc24117695"/>
      <w:r w:rsidRPr="007D33EB">
        <w:rPr>
          <w:rStyle w:val="CharSectNo"/>
        </w:rPr>
        <w:t>89</w:t>
      </w:r>
      <w:r>
        <w:rPr>
          <w:lang w:val="en-US"/>
        </w:rPr>
        <w:tab/>
        <w:t>Register of disciplinary action—Act, s 448 (2) (e)</w:t>
      </w:r>
      <w:bookmarkEnd w:id="111"/>
      <w:r>
        <w:rPr>
          <w:lang w:val="en-US"/>
        </w:rPr>
        <w:t xml:space="preserve"> </w:t>
      </w:r>
    </w:p>
    <w:p w14:paraId="4B5F3F35" w14:textId="77777777" w:rsidR="001222FF" w:rsidRDefault="001222FF">
      <w:pPr>
        <w:pStyle w:val="Amainreturn"/>
        <w:rPr>
          <w:lang w:val="en-US"/>
        </w:rPr>
      </w:pPr>
      <w:r>
        <w:rPr>
          <w:lang w:val="en-US"/>
        </w:rPr>
        <w:t>For disciplinary action taken against an Australian legal practitioner, particulars of the date and jurisdiction of the person’s first and any later admission to the legal profession must be included in the register of disciplinary action.</w:t>
      </w:r>
    </w:p>
    <w:p w14:paraId="2008A6D4" w14:textId="77777777" w:rsidR="001222FF" w:rsidRDefault="001222FF">
      <w:pPr>
        <w:pStyle w:val="02Text"/>
        <w:sectPr w:rsidR="001222FF">
          <w:headerReference w:type="even" r:id="rId106"/>
          <w:headerReference w:type="default" r:id="rId107"/>
          <w:footerReference w:type="even" r:id="rId108"/>
          <w:footerReference w:type="default" r:id="rId109"/>
          <w:footerReference w:type="first" r:id="rId110"/>
          <w:pgSz w:w="11907" w:h="16839" w:code="9"/>
          <w:pgMar w:top="3880" w:right="1900" w:bottom="3100" w:left="2300" w:header="2280" w:footer="1760" w:gutter="0"/>
          <w:pgNumType w:start="1"/>
          <w:cols w:space="720"/>
          <w:titlePg/>
          <w:docGrid w:linePitch="254"/>
        </w:sectPr>
      </w:pPr>
    </w:p>
    <w:p w14:paraId="06F4CCF0" w14:textId="77777777" w:rsidR="001222FF" w:rsidRDefault="001222FF">
      <w:pPr>
        <w:pStyle w:val="Dict-Heading"/>
      </w:pPr>
      <w:bookmarkStart w:id="112" w:name="_Toc24117696"/>
      <w:r>
        <w:lastRenderedPageBreak/>
        <w:t>Dictionary</w:t>
      </w:r>
      <w:bookmarkEnd w:id="112"/>
    </w:p>
    <w:p w14:paraId="7866D652" w14:textId="77777777" w:rsidR="001222FF" w:rsidRDefault="001222FF">
      <w:pPr>
        <w:pStyle w:val="ref"/>
        <w:keepNext/>
      </w:pPr>
      <w:r>
        <w:t>(see s 3)</w:t>
      </w:r>
    </w:p>
    <w:p w14:paraId="1C38FE67" w14:textId="059FCE5F" w:rsidR="001222FF" w:rsidRDefault="001222FF">
      <w:pPr>
        <w:pStyle w:val="aNote"/>
        <w:keepNext/>
      </w:pPr>
      <w:r>
        <w:rPr>
          <w:rStyle w:val="charItals"/>
        </w:rPr>
        <w:t>Note 1</w:t>
      </w:r>
      <w:r>
        <w:rPr>
          <w:rStyle w:val="charItals"/>
        </w:rPr>
        <w:tab/>
      </w:r>
      <w:r>
        <w:t xml:space="preserve">The </w:t>
      </w:r>
      <w:hyperlink r:id="rId111" w:tooltip="A2001-14" w:history="1">
        <w:r w:rsidR="00790EA7" w:rsidRPr="00790EA7">
          <w:rPr>
            <w:rStyle w:val="charCitHyperlinkAbbrev"/>
          </w:rPr>
          <w:t>Legislation Act</w:t>
        </w:r>
      </w:hyperlink>
      <w:r>
        <w:t xml:space="preserve"> contains definitions and other provisions relevant to this regulation.</w:t>
      </w:r>
    </w:p>
    <w:p w14:paraId="51847D93" w14:textId="5EBCB44E" w:rsidR="001222FF" w:rsidRDefault="001222FF">
      <w:pPr>
        <w:pStyle w:val="aNote"/>
        <w:keepNext/>
      </w:pPr>
      <w:r>
        <w:rPr>
          <w:rStyle w:val="charItals"/>
        </w:rPr>
        <w:t>Note 2</w:t>
      </w:r>
      <w:r>
        <w:rPr>
          <w:rStyle w:val="charItals"/>
        </w:rPr>
        <w:tab/>
      </w:r>
      <w:r>
        <w:t xml:space="preserve">For example, the </w:t>
      </w:r>
      <w:hyperlink r:id="rId112" w:tooltip="A2001-14" w:history="1">
        <w:r w:rsidR="00790EA7" w:rsidRPr="00790EA7">
          <w:rPr>
            <w:rStyle w:val="charCitHyperlinkAbbrev"/>
          </w:rPr>
          <w:t>Legislation Act</w:t>
        </w:r>
      </w:hyperlink>
      <w:r>
        <w:t>, dict, pt 1, defines the following terms:</w:t>
      </w:r>
    </w:p>
    <w:p w14:paraId="62D2472B" w14:textId="77777777" w:rsidR="001222FF" w:rsidRDefault="001222FF">
      <w:pPr>
        <w:pStyle w:val="aNoteBulletss"/>
        <w:tabs>
          <w:tab w:val="left" w:pos="2300"/>
        </w:tabs>
      </w:pPr>
      <w:r>
        <w:rPr>
          <w:rFonts w:ascii="Symbol" w:hAnsi="Symbol"/>
        </w:rPr>
        <w:t></w:t>
      </w:r>
      <w:r>
        <w:rPr>
          <w:rFonts w:ascii="Symbol" w:hAnsi="Symbol"/>
        </w:rPr>
        <w:tab/>
      </w:r>
      <w:r>
        <w:t>Act</w:t>
      </w:r>
    </w:p>
    <w:p w14:paraId="38012380" w14:textId="77777777" w:rsidR="001222FF" w:rsidRDefault="001222FF">
      <w:pPr>
        <w:pStyle w:val="aNoteBulletss"/>
        <w:tabs>
          <w:tab w:val="left" w:pos="2300"/>
        </w:tabs>
      </w:pPr>
      <w:r>
        <w:rPr>
          <w:rFonts w:ascii="Symbol" w:hAnsi="Symbol"/>
        </w:rPr>
        <w:t></w:t>
      </w:r>
      <w:r>
        <w:rPr>
          <w:rFonts w:ascii="Symbol" w:hAnsi="Symbol"/>
        </w:rPr>
        <w:tab/>
      </w:r>
      <w:r>
        <w:t>ACT</w:t>
      </w:r>
    </w:p>
    <w:p w14:paraId="1EBBA80A" w14:textId="77777777" w:rsidR="001222FF" w:rsidRDefault="001222FF">
      <w:pPr>
        <w:pStyle w:val="aNoteBulletss"/>
        <w:tabs>
          <w:tab w:val="left" w:pos="2300"/>
        </w:tabs>
      </w:pPr>
      <w:r>
        <w:rPr>
          <w:rFonts w:ascii="Symbol" w:hAnsi="Symbol"/>
        </w:rPr>
        <w:t></w:t>
      </w:r>
      <w:r>
        <w:rPr>
          <w:rFonts w:ascii="Symbol" w:hAnsi="Symbol"/>
        </w:rPr>
        <w:tab/>
      </w:r>
      <w:r>
        <w:t>ADI</w:t>
      </w:r>
    </w:p>
    <w:p w14:paraId="202A4680" w14:textId="77777777" w:rsidR="001222FF" w:rsidRDefault="001222FF">
      <w:pPr>
        <w:pStyle w:val="aNoteBulletss"/>
        <w:tabs>
          <w:tab w:val="left" w:pos="2300"/>
        </w:tabs>
      </w:pPr>
      <w:r>
        <w:rPr>
          <w:rFonts w:ascii="Symbol" w:hAnsi="Symbol"/>
        </w:rPr>
        <w:t></w:t>
      </w:r>
      <w:r>
        <w:rPr>
          <w:rFonts w:ascii="Symbol" w:hAnsi="Symbol"/>
        </w:rPr>
        <w:tab/>
      </w:r>
      <w:r w:rsidR="00790EA7" w:rsidRPr="006956C2">
        <w:t>Corporations Act</w:t>
      </w:r>
    </w:p>
    <w:p w14:paraId="10DF5F30" w14:textId="77777777" w:rsidR="001222FF" w:rsidRDefault="001222FF">
      <w:pPr>
        <w:pStyle w:val="aNoteBulletss"/>
        <w:tabs>
          <w:tab w:val="left" w:pos="2300"/>
        </w:tabs>
      </w:pPr>
      <w:r>
        <w:rPr>
          <w:rFonts w:ascii="Symbol" w:hAnsi="Symbol"/>
        </w:rPr>
        <w:t></w:t>
      </w:r>
      <w:r>
        <w:rPr>
          <w:rFonts w:ascii="Symbol" w:hAnsi="Symbol"/>
        </w:rPr>
        <w:tab/>
      </w:r>
      <w:r>
        <w:t>entity</w:t>
      </w:r>
    </w:p>
    <w:p w14:paraId="6453813D" w14:textId="77777777" w:rsidR="002B1AA1" w:rsidRPr="00552242" w:rsidRDefault="002B1AA1" w:rsidP="002B1AA1">
      <w:pPr>
        <w:pStyle w:val="aNoteBulletss"/>
        <w:tabs>
          <w:tab w:val="left" w:pos="2300"/>
        </w:tabs>
      </w:pPr>
      <w:r w:rsidRPr="00552242">
        <w:rPr>
          <w:rFonts w:ascii="Symbol" w:hAnsi="Symbol"/>
        </w:rPr>
        <w:t></w:t>
      </w:r>
      <w:r w:rsidRPr="00552242">
        <w:rPr>
          <w:rFonts w:ascii="Symbol" w:hAnsi="Symbol"/>
        </w:rPr>
        <w:tab/>
      </w:r>
      <w:r w:rsidRPr="00552242">
        <w:t>public holiday</w:t>
      </w:r>
    </w:p>
    <w:p w14:paraId="7291E1F7" w14:textId="77777777" w:rsidR="001222FF" w:rsidRDefault="001222FF">
      <w:pPr>
        <w:pStyle w:val="aNoteBulletss"/>
        <w:keepNext/>
        <w:tabs>
          <w:tab w:val="left" w:pos="2300"/>
        </w:tabs>
      </w:pPr>
      <w:r>
        <w:rPr>
          <w:rFonts w:ascii="Symbol" w:hAnsi="Symbol"/>
        </w:rPr>
        <w:t></w:t>
      </w:r>
      <w:r>
        <w:rPr>
          <w:rFonts w:ascii="Symbol" w:hAnsi="Symbol"/>
        </w:rPr>
        <w:tab/>
      </w:r>
      <w:r>
        <w:t>under.</w:t>
      </w:r>
    </w:p>
    <w:p w14:paraId="6196B4A5" w14:textId="2BB7D1B1" w:rsidR="001222FF" w:rsidRDefault="001222FF">
      <w:pPr>
        <w:pStyle w:val="aNote"/>
        <w:keepNext/>
      </w:pPr>
      <w:r>
        <w:rPr>
          <w:rStyle w:val="charItals"/>
        </w:rPr>
        <w:t>Note 3</w:t>
      </w:r>
      <w:r>
        <w:rPr>
          <w:rStyle w:val="charItals"/>
        </w:rPr>
        <w:tab/>
      </w:r>
      <w:r>
        <w:t xml:space="preserve">Terms used in this regulation have the same meaning that they have in the </w:t>
      </w:r>
      <w:hyperlink r:id="rId113" w:tooltip="A2006-25" w:history="1">
        <w:r w:rsidR="00790EA7" w:rsidRPr="00790EA7">
          <w:rPr>
            <w:rStyle w:val="charCitHyperlinkItal"/>
          </w:rPr>
          <w:t>Legal Profession Act 2006</w:t>
        </w:r>
      </w:hyperlink>
      <w:r>
        <w:t xml:space="preserve"> (see </w:t>
      </w:r>
      <w:hyperlink r:id="rId114" w:tooltip="A2001-14" w:history="1">
        <w:r w:rsidR="00790EA7" w:rsidRPr="00790EA7">
          <w:rPr>
            <w:rStyle w:val="charCitHyperlinkAbbrev"/>
          </w:rPr>
          <w:t>Legislation Act</w:t>
        </w:r>
      </w:hyperlink>
      <w:r>
        <w:t xml:space="preserve">, s 148).  For example, the following terms are defined in the </w:t>
      </w:r>
      <w:hyperlink r:id="rId115" w:tooltip="A2006-25" w:history="1">
        <w:r w:rsidR="00790EA7" w:rsidRPr="00790EA7">
          <w:rPr>
            <w:rStyle w:val="charCitHyperlinkItal"/>
          </w:rPr>
          <w:t>Legal Profession Act 2006</w:t>
        </w:r>
      </w:hyperlink>
      <w:r>
        <w:t>, dict:</w:t>
      </w:r>
    </w:p>
    <w:p w14:paraId="6D9CF7C7" w14:textId="77777777" w:rsidR="001222FF" w:rsidRDefault="001222FF">
      <w:pPr>
        <w:pStyle w:val="aNoteBulletss"/>
        <w:tabs>
          <w:tab w:val="left" w:pos="2300"/>
        </w:tabs>
      </w:pPr>
      <w:r>
        <w:rPr>
          <w:rFonts w:ascii="Symbol" w:hAnsi="Symbol"/>
        </w:rPr>
        <w:t></w:t>
      </w:r>
      <w:r>
        <w:rPr>
          <w:rFonts w:ascii="Symbol" w:hAnsi="Symbol"/>
        </w:rPr>
        <w:tab/>
      </w:r>
      <w:r>
        <w:t>Australian-registered foreign lawyer</w:t>
      </w:r>
    </w:p>
    <w:p w14:paraId="39DA8554" w14:textId="77777777" w:rsidR="001222FF" w:rsidRDefault="001222FF">
      <w:pPr>
        <w:pStyle w:val="aNoteBulletss"/>
        <w:tabs>
          <w:tab w:val="left" w:pos="2300"/>
        </w:tabs>
      </w:pPr>
      <w:r>
        <w:rPr>
          <w:rFonts w:ascii="Symbol" w:hAnsi="Symbol"/>
        </w:rPr>
        <w:t></w:t>
      </w:r>
      <w:r>
        <w:rPr>
          <w:rFonts w:ascii="Symbol" w:hAnsi="Symbol"/>
        </w:rPr>
        <w:tab/>
      </w:r>
      <w:r>
        <w:t>government agency</w:t>
      </w:r>
    </w:p>
    <w:p w14:paraId="0F39C10F" w14:textId="77777777" w:rsidR="001222FF" w:rsidRDefault="001222FF">
      <w:pPr>
        <w:pStyle w:val="aNoteBulletss"/>
        <w:tabs>
          <w:tab w:val="left" w:pos="2300"/>
        </w:tabs>
      </w:pPr>
      <w:r>
        <w:rPr>
          <w:rFonts w:ascii="Symbol" w:hAnsi="Symbol"/>
        </w:rPr>
        <w:t></w:t>
      </w:r>
      <w:r>
        <w:rPr>
          <w:rFonts w:ascii="Symbol" w:hAnsi="Symbol"/>
        </w:rPr>
        <w:tab/>
      </w:r>
      <w:r>
        <w:t>government lawyer</w:t>
      </w:r>
    </w:p>
    <w:p w14:paraId="35B01240" w14:textId="77777777" w:rsidR="001222FF" w:rsidRDefault="001222FF">
      <w:pPr>
        <w:pStyle w:val="aNoteBulletss"/>
        <w:tabs>
          <w:tab w:val="left" w:pos="2300"/>
        </w:tabs>
      </w:pPr>
      <w:r>
        <w:rPr>
          <w:rFonts w:ascii="Symbol" w:hAnsi="Symbol"/>
        </w:rPr>
        <w:t></w:t>
      </w:r>
      <w:r>
        <w:rPr>
          <w:rFonts w:ascii="Symbol" w:hAnsi="Symbol"/>
        </w:rPr>
        <w:tab/>
      </w:r>
      <w:r>
        <w:t>interstate legal practitioner (see s 8)</w:t>
      </w:r>
    </w:p>
    <w:p w14:paraId="3EB8E4C3" w14:textId="77777777" w:rsidR="001222FF" w:rsidRDefault="001222FF">
      <w:pPr>
        <w:pStyle w:val="aNoteBulletss"/>
        <w:tabs>
          <w:tab w:val="left" w:pos="2300"/>
        </w:tabs>
      </w:pPr>
      <w:r>
        <w:rPr>
          <w:rFonts w:ascii="Symbol" w:hAnsi="Symbol"/>
        </w:rPr>
        <w:t></w:t>
      </w:r>
      <w:r>
        <w:rPr>
          <w:rFonts w:ascii="Symbol" w:hAnsi="Symbol"/>
        </w:rPr>
        <w:tab/>
      </w:r>
      <w:r>
        <w:t>jurisdiction</w:t>
      </w:r>
    </w:p>
    <w:p w14:paraId="562CD991" w14:textId="77777777" w:rsidR="001222FF" w:rsidRDefault="001222FF">
      <w:pPr>
        <w:pStyle w:val="aNoteBulletss"/>
        <w:tabs>
          <w:tab w:val="left" w:pos="2300"/>
        </w:tabs>
      </w:pPr>
      <w:r>
        <w:rPr>
          <w:rFonts w:ascii="Symbol" w:hAnsi="Symbol"/>
        </w:rPr>
        <w:t></w:t>
      </w:r>
      <w:r>
        <w:rPr>
          <w:rFonts w:ascii="Symbol" w:hAnsi="Symbol"/>
        </w:rPr>
        <w:tab/>
      </w:r>
      <w:r>
        <w:t>law firm</w:t>
      </w:r>
    </w:p>
    <w:p w14:paraId="11A36985" w14:textId="77777777" w:rsidR="001222FF" w:rsidRDefault="001222FF">
      <w:pPr>
        <w:pStyle w:val="aNoteBulletss"/>
        <w:tabs>
          <w:tab w:val="left" w:pos="2300"/>
        </w:tabs>
      </w:pPr>
      <w:r>
        <w:rPr>
          <w:rFonts w:ascii="Symbol" w:hAnsi="Symbol"/>
        </w:rPr>
        <w:t></w:t>
      </w:r>
      <w:r>
        <w:rPr>
          <w:rFonts w:ascii="Symbol" w:hAnsi="Symbol"/>
        </w:rPr>
        <w:tab/>
      </w:r>
      <w:r>
        <w:t>law practice</w:t>
      </w:r>
    </w:p>
    <w:p w14:paraId="4513BEA0" w14:textId="77777777" w:rsidR="001222FF" w:rsidRDefault="001222FF">
      <w:pPr>
        <w:pStyle w:val="aNoteBulletss"/>
        <w:tabs>
          <w:tab w:val="left" w:pos="2300"/>
        </w:tabs>
      </w:pPr>
      <w:r>
        <w:rPr>
          <w:rFonts w:ascii="Symbol" w:hAnsi="Symbol"/>
        </w:rPr>
        <w:t></w:t>
      </w:r>
      <w:r>
        <w:rPr>
          <w:rFonts w:ascii="Symbol" w:hAnsi="Symbol"/>
        </w:rPr>
        <w:tab/>
      </w:r>
      <w:r>
        <w:t>legal services</w:t>
      </w:r>
    </w:p>
    <w:p w14:paraId="2184D984" w14:textId="77777777" w:rsidR="001222FF" w:rsidRDefault="001222FF">
      <w:pPr>
        <w:pStyle w:val="aNoteBulletss"/>
        <w:tabs>
          <w:tab w:val="left" w:pos="2300"/>
        </w:tabs>
      </w:pPr>
      <w:r>
        <w:rPr>
          <w:rFonts w:ascii="Symbol" w:hAnsi="Symbol"/>
        </w:rPr>
        <w:t></w:t>
      </w:r>
      <w:r>
        <w:rPr>
          <w:rFonts w:ascii="Symbol" w:hAnsi="Symbol"/>
        </w:rPr>
        <w:tab/>
      </w:r>
      <w:r>
        <w:t>local legal practitioner (see s 8)</w:t>
      </w:r>
    </w:p>
    <w:p w14:paraId="00996B2F" w14:textId="77777777" w:rsidR="001222FF" w:rsidRDefault="001222FF">
      <w:pPr>
        <w:pStyle w:val="aNoteBulletss"/>
        <w:tabs>
          <w:tab w:val="left" w:pos="2300"/>
        </w:tabs>
      </w:pPr>
      <w:r>
        <w:rPr>
          <w:rFonts w:ascii="Symbol" w:hAnsi="Symbol"/>
        </w:rPr>
        <w:t></w:t>
      </w:r>
      <w:r>
        <w:rPr>
          <w:rFonts w:ascii="Symbol" w:hAnsi="Symbol"/>
        </w:rPr>
        <w:tab/>
      </w:r>
      <w:r>
        <w:t>locally-registered foreign lawyer</w:t>
      </w:r>
    </w:p>
    <w:p w14:paraId="18B18F77" w14:textId="77777777" w:rsidR="001222FF" w:rsidRDefault="001222FF">
      <w:pPr>
        <w:pStyle w:val="aNoteBulletss"/>
        <w:tabs>
          <w:tab w:val="left" w:pos="2300"/>
        </w:tabs>
      </w:pPr>
      <w:r>
        <w:rPr>
          <w:rFonts w:ascii="Symbol" w:hAnsi="Symbol"/>
        </w:rPr>
        <w:t></w:t>
      </w:r>
      <w:r>
        <w:rPr>
          <w:rFonts w:ascii="Symbol" w:hAnsi="Symbol"/>
        </w:rPr>
        <w:tab/>
      </w:r>
      <w:r>
        <w:t>local practising certificate</w:t>
      </w:r>
    </w:p>
    <w:p w14:paraId="6ED99435" w14:textId="77777777" w:rsidR="001222FF" w:rsidRDefault="001222FF">
      <w:pPr>
        <w:pStyle w:val="aNoteBulletss"/>
        <w:tabs>
          <w:tab w:val="left" w:pos="2300"/>
        </w:tabs>
      </w:pPr>
      <w:r>
        <w:rPr>
          <w:rFonts w:ascii="Symbol" w:hAnsi="Symbol"/>
        </w:rPr>
        <w:t></w:t>
      </w:r>
      <w:r>
        <w:rPr>
          <w:rFonts w:ascii="Symbol" w:hAnsi="Symbol"/>
        </w:rPr>
        <w:tab/>
      </w:r>
      <w:r>
        <w:t>register of disciplinary action (see s 448)</w:t>
      </w:r>
    </w:p>
    <w:p w14:paraId="2C17A1A4" w14:textId="77777777" w:rsidR="001222FF" w:rsidRDefault="001222FF">
      <w:pPr>
        <w:pStyle w:val="aNoteBulletss"/>
        <w:tabs>
          <w:tab w:val="left" w:pos="2300"/>
        </w:tabs>
      </w:pPr>
      <w:r>
        <w:rPr>
          <w:rFonts w:ascii="Symbol" w:hAnsi="Symbol"/>
        </w:rPr>
        <w:t></w:t>
      </w:r>
      <w:r>
        <w:rPr>
          <w:rFonts w:ascii="Symbol" w:hAnsi="Symbol"/>
        </w:rPr>
        <w:tab/>
      </w:r>
      <w:r>
        <w:t>relevant council</w:t>
      </w:r>
    </w:p>
    <w:p w14:paraId="21A0CD7F" w14:textId="77777777" w:rsidR="001222FF" w:rsidRDefault="001222FF">
      <w:pPr>
        <w:pStyle w:val="aNoteBulletss"/>
        <w:tabs>
          <w:tab w:val="left" w:pos="2300"/>
        </w:tabs>
      </w:pPr>
      <w:r>
        <w:rPr>
          <w:rFonts w:ascii="Symbol" w:hAnsi="Symbol"/>
        </w:rPr>
        <w:t></w:t>
      </w:r>
      <w:r>
        <w:rPr>
          <w:rFonts w:ascii="Symbol" w:hAnsi="Symbol"/>
        </w:rPr>
        <w:tab/>
      </w:r>
      <w:r>
        <w:t>trust money</w:t>
      </w:r>
    </w:p>
    <w:p w14:paraId="30F84E77" w14:textId="77777777" w:rsidR="001222FF" w:rsidRDefault="001222FF">
      <w:pPr>
        <w:pStyle w:val="aNoteBulletss"/>
        <w:tabs>
          <w:tab w:val="left" w:pos="2300"/>
        </w:tabs>
      </w:pPr>
      <w:r>
        <w:rPr>
          <w:rFonts w:ascii="Symbol" w:hAnsi="Symbol"/>
        </w:rPr>
        <w:t></w:t>
      </w:r>
      <w:r>
        <w:rPr>
          <w:rFonts w:ascii="Symbol" w:hAnsi="Symbol"/>
        </w:rPr>
        <w:tab/>
      </w:r>
      <w:r>
        <w:t>unrestricted practising certificate.</w:t>
      </w:r>
    </w:p>
    <w:p w14:paraId="40E6F017" w14:textId="77777777" w:rsidR="002B1AA1" w:rsidRPr="00552242" w:rsidRDefault="002B1AA1" w:rsidP="002B1AA1">
      <w:pPr>
        <w:pStyle w:val="aDef"/>
      </w:pPr>
      <w:r w:rsidRPr="00790EA7">
        <w:rPr>
          <w:rStyle w:val="charBoldItals"/>
        </w:rPr>
        <w:lastRenderedPageBreak/>
        <w:t>BSB number</w:t>
      </w:r>
      <w:r w:rsidRPr="00552242">
        <w:t>, for part 6 (Trust money and trust accounts)—see section 30.</w:t>
      </w:r>
    </w:p>
    <w:p w14:paraId="7695796B" w14:textId="45F4322A" w:rsidR="001222FF" w:rsidRDefault="001222FF">
      <w:pPr>
        <w:pStyle w:val="aDef"/>
      </w:pPr>
      <w:r>
        <w:rPr>
          <w:rStyle w:val="charBoldItals"/>
        </w:rPr>
        <w:t>in-house lawyer</w:t>
      </w:r>
      <w:r>
        <w:t xml:space="preserve">—see the </w:t>
      </w:r>
      <w:hyperlink r:id="rId116" w:tooltip="Legal Profession Act 2006" w:history="1">
        <w:r w:rsidR="006956C2" w:rsidRPr="00790EA7">
          <w:rPr>
            <w:rStyle w:val="charCitHyperlinkAbbrev"/>
          </w:rPr>
          <w:t>Act</w:t>
        </w:r>
      </w:hyperlink>
      <w:r>
        <w:t>, section 33 (3).</w:t>
      </w:r>
    </w:p>
    <w:p w14:paraId="5F60009F" w14:textId="77777777" w:rsidR="002B1AA1" w:rsidRPr="00552242" w:rsidRDefault="002B1AA1" w:rsidP="002B1AA1">
      <w:pPr>
        <w:pStyle w:val="aDef"/>
      </w:pPr>
      <w:r w:rsidRPr="00790EA7">
        <w:rPr>
          <w:rStyle w:val="charBoldItals"/>
        </w:rPr>
        <w:t>matter description</w:t>
      </w:r>
      <w:r w:rsidRPr="00552242">
        <w:t>, for part 6 (Trust money and trust accounts)—see section 30.</w:t>
      </w:r>
    </w:p>
    <w:p w14:paraId="0104AC42" w14:textId="77777777" w:rsidR="002B1AA1" w:rsidRPr="00552242" w:rsidRDefault="002B1AA1" w:rsidP="002B1AA1">
      <w:pPr>
        <w:pStyle w:val="aDef"/>
      </w:pPr>
      <w:r w:rsidRPr="00790EA7">
        <w:rPr>
          <w:rStyle w:val="charBoldItals"/>
        </w:rPr>
        <w:t>matter reference</w:t>
      </w:r>
      <w:r w:rsidRPr="00552242">
        <w:t>, for part 6 (Trust money and trust accounts)—see section 30.</w:t>
      </w:r>
    </w:p>
    <w:p w14:paraId="2B5100F2" w14:textId="77777777" w:rsidR="001222FF" w:rsidRPr="00790EA7" w:rsidRDefault="001222FF">
      <w:pPr>
        <w:pStyle w:val="aDef"/>
      </w:pPr>
      <w:r>
        <w:rPr>
          <w:rStyle w:val="charBoldItals"/>
        </w:rPr>
        <w:t xml:space="preserve">named month </w:t>
      </w:r>
      <w:r w:rsidRPr="00790EA7">
        <w:t>means 1 of the 12 named months of the year starting with January.</w:t>
      </w:r>
    </w:p>
    <w:p w14:paraId="5D9E1AC1" w14:textId="77777777" w:rsidR="001222FF" w:rsidRDefault="001222FF">
      <w:pPr>
        <w:pStyle w:val="aDef"/>
      </w:pPr>
      <w:r>
        <w:rPr>
          <w:rStyle w:val="charBoldItals"/>
        </w:rPr>
        <w:t>notional amount</w:t>
      </w:r>
      <w:r>
        <w:t>, for division 6.8 (Statutory deposits)—see section 69.</w:t>
      </w:r>
    </w:p>
    <w:p w14:paraId="15755776" w14:textId="77777777" w:rsidR="001222FF" w:rsidRDefault="001222FF">
      <w:pPr>
        <w:pStyle w:val="aDef"/>
      </w:pPr>
      <w:r>
        <w:rPr>
          <w:rStyle w:val="charBoldItals"/>
        </w:rPr>
        <w:t>trust accounting year</w:t>
      </w:r>
      <w:r>
        <w:t>, for division 6.8 (Statutory deposits)—see section 69.</w:t>
      </w:r>
    </w:p>
    <w:p w14:paraId="51A916E5" w14:textId="77777777" w:rsidR="001222FF" w:rsidRDefault="001222FF">
      <w:pPr>
        <w:pStyle w:val="04Dictionary"/>
        <w:sectPr w:rsidR="001222FF">
          <w:headerReference w:type="even" r:id="rId117"/>
          <w:headerReference w:type="default" r:id="rId118"/>
          <w:footerReference w:type="even" r:id="rId119"/>
          <w:footerReference w:type="default" r:id="rId120"/>
          <w:pgSz w:w="11907" w:h="16839" w:code="9"/>
          <w:pgMar w:top="3000" w:right="1900" w:bottom="2500" w:left="2300" w:header="2480" w:footer="2100" w:gutter="0"/>
          <w:cols w:space="720"/>
          <w:docGrid w:linePitch="254"/>
        </w:sectPr>
      </w:pPr>
    </w:p>
    <w:p w14:paraId="5EE01E8A" w14:textId="77777777" w:rsidR="002528F7" w:rsidRDefault="002528F7">
      <w:pPr>
        <w:pStyle w:val="Endnote1"/>
      </w:pPr>
      <w:bookmarkStart w:id="113" w:name="_Toc24117697"/>
      <w:r>
        <w:lastRenderedPageBreak/>
        <w:t>Endnotes</w:t>
      </w:r>
      <w:bookmarkEnd w:id="113"/>
    </w:p>
    <w:p w14:paraId="57007BAF" w14:textId="77777777" w:rsidR="002528F7" w:rsidRPr="007D33EB" w:rsidRDefault="002528F7">
      <w:pPr>
        <w:pStyle w:val="Endnote20"/>
      </w:pPr>
      <w:bookmarkStart w:id="114" w:name="_Toc24117698"/>
      <w:r w:rsidRPr="007D33EB">
        <w:rPr>
          <w:rStyle w:val="charTableNo"/>
        </w:rPr>
        <w:t>1</w:t>
      </w:r>
      <w:r>
        <w:tab/>
      </w:r>
      <w:r w:rsidRPr="007D33EB">
        <w:rPr>
          <w:rStyle w:val="charTableText"/>
        </w:rPr>
        <w:t>About the endnotes</w:t>
      </w:r>
      <w:bookmarkEnd w:id="114"/>
    </w:p>
    <w:p w14:paraId="4895C376" w14:textId="77777777" w:rsidR="002528F7" w:rsidRDefault="002528F7">
      <w:pPr>
        <w:pStyle w:val="EndNoteTextPub"/>
      </w:pPr>
      <w:r>
        <w:t>Amending and modifying laws are annotated in the legislation history and the amendment history.  Current modifications are not included in the republished law but are set out in the endnotes.</w:t>
      </w:r>
    </w:p>
    <w:p w14:paraId="34786C5F" w14:textId="44355E4F" w:rsidR="002528F7" w:rsidRDefault="002528F7">
      <w:pPr>
        <w:pStyle w:val="EndNoteTextPub"/>
      </w:pPr>
      <w:r>
        <w:t xml:space="preserve">Not all editorial amendments made under the </w:t>
      </w:r>
      <w:hyperlink r:id="rId121" w:tooltip="A2001-14" w:history="1">
        <w:r w:rsidR="00790EA7" w:rsidRPr="00790EA7">
          <w:rPr>
            <w:rStyle w:val="charCitHyperlinkItal"/>
          </w:rPr>
          <w:t>Legislation Act 2001</w:t>
        </w:r>
      </w:hyperlink>
      <w:r>
        <w:t>, part 11.3 are annotated in the amendment history.  Full details of any amendments can be obtained from the Parliamentary Counsel’s Office.</w:t>
      </w:r>
    </w:p>
    <w:p w14:paraId="0AE23E93" w14:textId="77777777" w:rsidR="002528F7" w:rsidRDefault="002528F7" w:rsidP="0048582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4873A83" w14:textId="77777777" w:rsidR="002528F7" w:rsidRDefault="002528F7">
      <w:pPr>
        <w:pStyle w:val="EndNoteTextPub"/>
      </w:pPr>
      <w:r>
        <w:t xml:space="preserve">If all the provisions of the law have been renumbered, a table of renumbered provisions gives details of previous and current numbering.  </w:t>
      </w:r>
    </w:p>
    <w:p w14:paraId="72DC7466" w14:textId="77777777" w:rsidR="002528F7" w:rsidRDefault="002528F7">
      <w:pPr>
        <w:pStyle w:val="EndNoteTextPub"/>
      </w:pPr>
      <w:r>
        <w:t>The endnotes also include a table of earlier republications.</w:t>
      </w:r>
    </w:p>
    <w:p w14:paraId="0E6A71D5" w14:textId="77777777" w:rsidR="002528F7" w:rsidRPr="007D33EB" w:rsidRDefault="002528F7">
      <w:pPr>
        <w:pStyle w:val="Endnote20"/>
      </w:pPr>
      <w:bookmarkStart w:id="115" w:name="_Toc24117699"/>
      <w:r w:rsidRPr="007D33EB">
        <w:rPr>
          <w:rStyle w:val="charTableNo"/>
        </w:rPr>
        <w:t>2</w:t>
      </w:r>
      <w:r>
        <w:tab/>
      </w:r>
      <w:r w:rsidRPr="007D33EB">
        <w:rPr>
          <w:rStyle w:val="charTableText"/>
        </w:rPr>
        <w:t>Abbreviation key</w:t>
      </w:r>
      <w:bookmarkEnd w:id="115"/>
    </w:p>
    <w:p w14:paraId="249DA6C3" w14:textId="77777777" w:rsidR="002528F7" w:rsidRDefault="002528F7">
      <w:pPr>
        <w:rPr>
          <w:sz w:val="4"/>
        </w:rPr>
      </w:pPr>
    </w:p>
    <w:tbl>
      <w:tblPr>
        <w:tblW w:w="7372" w:type="dxa"/>
        <w:tblInd w:w="1100" w:type="dxa"/>
        <w:tblLayout w:type="fixed"/>
        <w:tblLook w:val="0000" w:firstRow="0" w:lastRow="0" w:firstColumn="0" w:lastColumn="0" w:noHBand="0" w:noVBand="0"/>
      </w:tblPr>
      <w:tblGrid>
        <w:gridCol w:w="3720"/>
        <w:gridCol w:w="3652"/>
      </w:tblGrid>
      <w:tr w:rsidR="002528F7" w14:paraId="44C06117" w14:textId="77777777" w:rsidTr="00485826">
        <w:tc>
          <w:tcPr>
            <w:tcW w:w="3720" w:type="dxa"/>
          </w:tcPr>
          <w:p w14:paraId="4F134B06" w14:textId="77777777" w:rsidR="002528F7" w:rsidRDefault="002528F7">
            <w:pPr>
              <w:pStyle w:val="EndnotesAbbrev"/>
            </w:pPr>
            <w:r>
              <w:t>A = Act</w:t>
            </w:r>
          </w:p>
        </w:tc>
        <w:tc>
          <w:tcPr>
            <w:tcW w:w="3652" w:type="dxa"/>
          </w:tcPr>
          <w:p w14:paraId="32320A42" w14:textId="77777777" w:rsidR="002528F7" w:rsidRDefault="002528F7" w:rsidP="00485826">
            <w:pPr>
              <w:pStyle w:val="EndnotesAbbrev"/>
            </w:pPr>
            <w:r>
              <w:t>NI = Notifiable instrument</w:t>
            </w:r>
          </w:p>
        </w:tc>
      </w:tr>
      <w:tr w:rsidR="002528F7" w14:paraId="761EB620" w14:textId="77777777" w:rsidTr="00485826">
        <w:tc>
          <w:tcPr>
            <w:tcW w:w="3720" w:type="dxa"/>
          </w:tcPr>
          <w:p w14:paraId="23598467" w14:textId="77777777" w:rsidR="002528F7" w:rsidRDefault="002528F7" w:rsidP="00485826">
            <w:pPr>
              <w:pStyle w:val="EndnotesAbbrev"/>
            </w:pPr>
            <w:r>
              <w:t>AF = Approved form</w:t>
            </w:r>
          </w:p>
        </w:tc>
        <w:tc>
          <w:tcPr>
            <w:tcW w:w="3652" w:type="dxa"/>
          </w:tcPr>
          <w:p w14:paraId="3C391D1D" w14:textId="77777777" w:rsidR="002528F7" w:rsidRDefault="002528F7" w:rsidP="00485826">
            <w:pPr>
              <w:pStyle w:val="EndnotesAbbrev"/>
            </w:pPr>
            <w:r>
              <w:t>o = order</w:t>
            </w:r>
          </w:p>
        </w:tc>
      </w:tr>
      <w:tr w:rsidR="002528F7" w14:paraId="306BF648" w14:textId="77777777" w:rsidTr="00485826">
        <w:tc>
          <w:tcPr>
            <w:tcW w:w="3720" w:type="dxa"/>
          </w:tcPr>
          <w:p w14:paraId="133DEC9A" w14:textId="77777777" w:rsidR="002528F7" w:rsidRDefault="002528F7">
            <w:pPr>
              <w:pStyle w:val="EndnotesAbbrev"/>
            </w:pPr>
            <w:r>
              <w:t>am = amended</w:t>
            </w:r>
          </w:p>
        </w:tc>
        <w:tc>
          <w:tcPr>
            <w:tcW w:w="3652" w:type="dxa"/>
          </w:tcPr>
          <w:p w14:paraId="49AA96E7" w14:textId="77777777" w:rsidR="002528F7" w:rsidRDefault="002528F7" w:rsidP="00485826">
            <w:pPr>
              <w:pStyle w:val="EndnotesAbbrev"/>
            </w:pPr>
            <w:r>
              <w:t>om = omitted/repealed</w:t>
            </w:r>
          </w:p>
        </w:tc>
      </w:tr>
      <w:tr w:rsidR="002528F7" w14:paraId="5E44C9CF" w14:textId="77777777" w:rsidTr="00485826">
        <w:tc>
          <w:tcPr>
            <w:tcW w:w="3720" w:type="dxa"/>
          </w:tcPr>
          <w:p w14:paraId="38D4043E" w14:textId="77777777" w:rsidR="002528F7" w:rsidRDefault="002528F7">
            <w:pPr>
              <w:pStyle w:val="EndnotesAbbrev"/>
            </w:pPr>
            <w:r>
              <w:t>amdt = amendment</w:t>
            </w:r>
          </w:p>
        </w:tc>
        <w:tc>
          <w:tcPr>
            <w:tcW w:w="3652" w:type="dxa"/>
          </w:tcPr>
          <w:p w14:paraId="38B3A16E" w14:textId="77777777" w:rsidR="002528F7" w:rsidRDefault="002528F7" w:rsidP="00485826">
            <w:pPr>
              <w:pStyle w:val="EndnotesAbbrev"/>
            </w:pPr>
            <w:r>
              <w:t>ord = ordinance</w:t>
            </w:r>
          </w:p>
        </w:tc>
      </w:tr>
      <w:tr w:rsidR="002528F7" w14:paraId="4166E946" w14:textId="77777777" w:rsidTr="00485826">
        <w:tc>
          <w:tcPr>
            <w:tcW w:w="3720" w:type="dxa"/>
          </w:tcPr>
          <w:p w14:paraId="0FFEE3AB" w14:textId="77777777" w:rsidR="002528F7" w:rsidRDefault="002528F7">
            <w:pPr>
              <w:pStyle w:val="EndnotesAbbrev"/>
            </w:pPr>
            <w:r>
              <w:t>AR = Assembly resolution</w:t>
            </w:r>
          </w:p>
        </w:tc>
        <w:tc>
          <w:tcPr>
            <w:tcW w:w="3652" w:type="dxa"/>
          </w:tcPr>
          <w:p w14:paraId="4070C5F4" w14:textId="77777777" w:rsidR="002528F7" w:rsidRDefault="002528F7" w:rsidP="00485826">
            <w:pPr>
              <w:pStyle w:val="EndnotesAbbrev"/>
            </w:pPr>
            <w:r>
              <w:t>orig = original</w:t>
            </w:r>
          </w:p>
        </w:tc>
      </w:tr>
      <w:tr w:rsidR="002528F7" w14:paraId="7A991BBA" w14:textId="77777777" w:rsidTr="00485826">
        <w:tc>
          <w:tcPr>
            <w:tcW w:w="3720" w:type="dxa"/>
          </w:tcPr>
          <w:p w14:paraId="240FEEC9" w14:textId="77777777" w:rsidR="002528F7" w:rsidRDefault="002528F7">
            <w:pPr>
              <w:pStyle w:val="EndnotesAbbrev"/>
            </w:pPr>
            <w:r>
              <w:t>ch = chapter</w:t>
            </w:r>
          </w:p>
        </w:tc>
        <w:tc>
          <w:tcPr>
            <w:tcW w:w="3652" w:type="dxa"/>
          </w:tcPr>
          <w:p w14:paraId="12484C05" w14:textId="77777777" w:rsidR="002528F7" w:rsidRDefault="002528F7" w:rsidP="00485826">
            <w:pPr>
              <w:pStyle w:val="EndnotesAbbrev"/>
            </w:pPr>
            <w:r>
              <w:t>par = paragraph/subparagraph</w:t>
            </w:r>
          </w:p>
        </w:tc>
      </w:tr>
      <w:tr w:rsidR="002528F7" w14:paraId="116A21BA" w14:textId="77777777" w:rsidTr="00485826">
        <w:tc>
          <w:tcPr>
            <w:tcW w:w="3720" w:type="dxa"/>
          </w:tcPr>
          <w:p w14:paraId="5EC9AC73" w14:textId="77777777" w:rsidR="002528F7" w:rsidRDefault="002528F7">
            <w:pPr>
              <w:pStyle w:val="EndnotesAbbrev"/>
            </w:pPr>
            <w:r>
              <w:t>CN = Commencement notice</w:t>
            </w:r>
          </w:p>
        </w:tc>
        <w:tc>
          <w:tcPr>
            <w:tcW w:w="3652" w:type="dxa"/>
          </w:tcPr>
          <w:p w14:paraId="79E9979B" w14:textId="77777777" w:rsidR="002528F7" w:rsidRDefault="002528F7" w:rsidP="00485826">
            <w:pPr>
              <w:pStyle w:val="EndnotesAbbrev"/>
            </w:pPr>
            <w:r>
              <w:t>pres = present</w:t>
            </w:r>
          </w:p>
        </w:tc>
      </w:tr>
      <w:tr w:rsidR="002528F7" w14:paraId="632AE3FD" w14:textId="77777777" w:rsidTr="00485826">
        <w:tc>
          <w:tcPr>
            <w:tcW w:w="3720" w:type="dxa"/>
          </w:tcPr>
          <w:p w14:paraId="2F9C9F55" w14:textId="77777777" w:rsidR="002528F7" w:rsidRDefault="002528F7">
            <w:pPr>
              <w:pStyle w:val="EndnotesAbbrev"/>
            </w:pPr>
            <w:r>
              <w:t>def = definition</w:t>
            </w:r>
          </w:p>
        </w:tc>
        <w:tc>
          <w:tcPr>
            <w:tcW w:w="3652" w:type="dxa"/>
          </w:tcPr>
          <w:p w14:paraId="269953A7" w14:textId="77777777" w:rsidR="002528F7" w:rsidRDefault="002528F7" w:rsidP="00485826">
            <w:pPr>
              <w:pStyle w:val="EndnotesAbbrev"/>
            </w:pPr>
            <w:r>
              <w:t>prev = previous</w:t>
            </w:r>
          </w:p>
        </w:tc>
      </w:tr>
      <w:tr w:rsidR="002528F7" w14:paraId="10BB711B" w14:textId="77777777" w:rsidTr="00485826">
        <w:tc>
          <w:tcPr>
            <w:tcW w:w="3720" w:type="dxa"/>
          </w:tcPr>
          <w:p w14:paraId="7F795532" w14:textId="77777777" w:rsidR="002528F7" w:rsidRDefault="002528F7">
            <w:pPr>
              <w:pStyle w:val="EndnotesAbbrev"/>
            </w:pPr>
            <w:r>
              <w:t>DI = Disallowable instrument</w:t>
            </w:r>
          </w:p>
        </w:tc>
        <w:tc>
          <w:tcPr>
            <w:tcW w:w="3652" w:type="dxa"/>
          </w:tcPr>
          <w:p w14:paraId="6CC65BC4" w14:textId="77777777" w:rsidR="002528F7" w:rsidRDefault="002528F7" w:rsidP="00485826">
            <w:pPr>
              <w:pStyle w:val="EndnotesAbbrev"/>
            </w:pPr>
            <w:r>
              <w:t>(prev...) = previously</w:t>
            </w:r>
          </w:p>
        </w:tc>
      </w:tr>
      <w:tr w:rsidR="002528F7" w14:paraId="5CD154D3" w14:textId="77777777" w:rsidTr="00485826">
        <w:tc>
          <w:tcPr>
            <w:tcW w:w="3720" w:type="dxa"/>
          </w:tcPr>
          <w:p w14:paraId="01EED8E0" w14:textId="77777777" w:rsidR="002528F7" w:rsidRDefault="002528F7">
            <w:pPr>
              <w:pStyle w:val="EndnotesAbbrev"/>
            </w:pPr>
            <w:r>
              <w:t>dict = dictionary</w:t>
            </w:r>
          </w:p>
        </w:tc>
        <w:tc>
          <w:tcPr>
            <w:tcW w:w="3652" w:type="dxa"/>
          </w:tcPr>
          <w:p w14:paraId="4302C877" w14:textId="77777777" w:rsidR="002528F7" w:rsidRDefault="002528F7" w:rsidP="00485826">
            <w:pPr>
              <w:pStyle w:val="EndnotesAbbrev"/>
            </w:pPr>
            <w:r>
              <w:t>pt = part</w:t>
            </w:r>
          </w:p>
        </w:tc>
      </w:tr>
      <w:tr w:rsidR="002528F7" w14:paraId="299F954E" w14:textId="77777777" w:rsidTr="00485826">
        <w:tc>
          <w:tcPr>
            <w:tcW w:w="3720" w:type="dxa"/>
          </w:tcPr>
          <w:p w14:paraId="65AFFA17" w14:textId="77777777" w:rsidR="002528F7" w:rsidRDefault="002528F7">
            <w:pPr>
              <w:pStyle w:val="EndnotesAbbrev"/>
            </w:pPr>
            <w:r>
              <w:t xml:space="preserve">disallowed = disallowed by the Legislative </w:t>
            </w:r>
          </w:p>
        </w:tc>
        <w:tc>
          <w:tcPr>
            <w:tcW w:w="3652" w:type="dxa"/>
          </w:tcPr>
          <w:p w14:paraId="2B1A4396" w14:textId="77777777" w:rsidR="002528F7" w:rsidRDefault="002528F7" w:rsidP="00485826">
            <w:pPr>
              <w:pStyle w:val="EndnotesAbbrev"/>
            </w:pPr>
            <w:r>
              <w:t>r = rule/subrule</w:t>
            </w:r>
          </w:p>
        </w:tc>
      </w:tr>
      <w:tr w:rsidR="002528F7" w14:paraId="4D90E0A5" w14:textId="77777777" w:rsidTr="00485826">
        <w:tc>
          <w:tcPr>
            <w:tcW w:w="3720" w:type="dxa"/>
          </w:tcPr>
          <w:p w14:paraId="6A2F9392" w14:textId="77777777" w:rsidR="002528F7" w:rsidRDefault="002528F7">
            <w:pPr>
              <w:pStyle w:val="EndnotesAbbrev"/>
              <w:ind w:left="972"/>
            </w:pPr>
            <w:r>
              <w:t>Assembly</w:t>
            </w:r>
          </w:p>
        </w:tc>
        <w:tc>
          <w:tcPr>
            <w:tcW w:w="3652" w:type="dxa"/>
          </w:tcPr>
          <w:p w14:paraId="3E3D37C2" w14:textId="77777777" w:rsidR="002528F7" w:rsidRDefault="002528F7" w:rsidP="00485826">
            <w:pPr>
              <w:pStyle w:val="EndnotesAbbrev"/>
            </w:pPr>
            <w:r>
              <w:t>reloc = relocated</w:t>
            </w:r>
          </w:p>
        </w:tc>
      </w:tr>
      <w:tr w:rsidR="002528F7" w14:paraId="5CF42622" w14:textId="77777777" w:rsidTr="00485826">
        <w:tc>
          <w:tcPr>
            <w:tcW w:w="3720" w:type="dxa"/>
          </w:tcPr>
          <w:p w14:paraId="4A070B9B" w14:textId="77777777" w:rsidR="002528F7" w:rsidRDefault="002528F7">
            <w:pPr>
              <w:pStyle w:val="EndnotesAbbrev"/>
            </w:pPr>
            <w:r>
              <w:t>div = division</w:t>
            </w:r>
          </w:p>
        </w:tc>
        <w:tc>
          <w:tcPr>
            <w:tcW w:w="3652" w:type="dxa"/>
          </w:tcPr>
          <w:p w14:paraId="0B552835" w14:textId="77777777" w:rsidR="002528F7" w:rsidRDefault="002528F7" w:rsidP="00485826">
            <w:pPr>
              <w:pStyle w:val="EndnotesAbbrev"/>
            </w:pPr>
            <w:r>
              <w:t>renum = renumbered</w:t>
            </w:r>
          </w:p>
        </w:tc>
      </w:tr>
      <w:tr w:rsidR="002528F7" w14:paraId="69C9A168" w14:textId="77777777" w:rsidTr="00485826">
        <w:tc>
          <w:tcPr>
            <w:tcW w:w="3720" w:type="dxa"/>
          </w:tcPr>
          <w:p w14:paraId="1D67DEFD" w14:textId="77777777" w:rsidR="002528F7" w:rsidRDefault="002528F7">
            <w:pPr>
              <w:pStyle w:val="EndnotesAbbrev"/>
            </w:pPr>
            <w:r>
              <w:t>exp = expires/expired</w:t>
            </w:r>
          </w:p>
        </w:tc>
        <w:tc>
          <w:tcPr>
            <w:tcW w:w="3652" w:type="dxa"/>
          </w:tcPr>
          <w:p w14:paraId="34E25452" w14:textId="77777777" w:rsidR="002528F7" w:rsidRDefault="002528F7" w:rsidP="00485826">
            <w:pPr>
              <w:pStyle w:val="EndnotesAbbrev"/>
            </w:pPr>
            <w:r>
              <w:t>R[X] = Republication No</w:t>
            </w:r>
          </w:p>
        </w:tc>
      </w:tr>
      <w:tr w:rsidR="002528F7" w14:paraId="16084911" w14:textId="77777777" w:rsidTr="00485826">
        <w:tc>
          <w:tcPr>
            <w:tcW w:w="3720" w:type="dxa"/>
          </w:tcPr>
          <w:p w14:paraId="774207E4" w14:textId="77777777" w:rsidR="002528F7" w:rsidRDefault="002528F7">
            <w:pPr>
              <w:pStyle w:val="EndnotesAbbrev"/>
            </w:pPr>
            <w:r>
              <w:t>Gaz = gazette</w:t>
            </w:r>
          </w:p>
        </w:tc>
        <w:tc>
          <w:tcPr>
            <w:tcW w:w="3652" w:type="dxa"/>
          </w:tcPr>
          <w:p w14:paraId="3B35B25C" w14:textId="77777777" w:rsidR="002528F7" w:rsidRDefault="002528F7" w:rsidP="00485826">
            <w:pPr>
              <w:pStyle w:val="EndnotesAbbrev"/>
            </w:pPr>
            <w:r>
              <w:t>RI = reissue</w:t>
            </w:r>
          </w:p>
        </w:tc>
      </w:tr>
      <w:tr w:rsidR="002528F7" w14:paraId="5A3A8A8D" w14:textId="77777777" w:rsidTr="00485826">
        <w:tc>
          <w:tcPr>
            <w:tcW w:w="3720" w:type="dxa"/>
          </w:tcPr>
          <w:p w14:paraId="56E7DC41" w14:textId="77777777" w:rsidR="002528F7" w:rsidRDefault="002528F7">
            <w:pPr>
              <w:pStyle w:val="EndnotesAbbrev"/>
            </w:pPr>
            <w:r>
              <w:t>hdg = heading</w:t>
            </w:r>
          </w:p>
        </w:tc>
        <w:tc>
          <w:tcPr>
            <w:tcW w:w="3652" w:type="dxa"/>
          </w:tcPr>
          <w:p w14:paraId="17F9839B" w14:textId="77777777" w:rsidR="002528F7" w:rsidRDefault="002528F7" w:rsidP="00485826">
            <w:pPr>
              <w:pStyle w:val="EndnotesAbbrev"/>
            </w:pPr>
            <w:r>
              <w:t>s = section/subsection</w:t>
            </w:r>
          </w:p>
        </w:tc>
      </w:tr>
      <w:tr w:rsidR="002528F7" w14:paraId="2CADFB24" w14:textId="77777777" w:rsidTr="00485826">
        <w:tc>
          <w:tcPr>
            <w:tcW w:w="3720" w:type="dxa"/>
          </w:tcPr>
          <w:p w14:paraId="12E23ABD" w14:textId="77777777" w:rsidR="002528F7" w:rsidRDefault="002528F7">
            <w:pPr>
              <w:pStyle w:val="EndnotesAbbrev"/>
            </w:pPr>
            <w:r>
              <w:t>IA = Interpretation Act 1967</w:t>
            </w:r>
          </w:p>
        </w:tc>
        <w:tc>
          <w:tcPr>
            <w:tcW w:w="3652" w:type="dxa"/>
          </w:tcPr>
          <w:p w14:paraId="0BF40D46" w14:textId="77777777" w:rsidR="002528F7" w:rsidRDefault="002528F7" w:rsidP="00485826">
            <w:pPr>
              <w:pStyle w:val="EndnotesAbbrev"/>
            </w:pPr>
            <w:r>
              <w:t>sch = schedule</w:t>
            </w:r>
          </w:p>
        </w:tc>
      </w:tr>
      <w:tr w:rsidR="002528F7" w14:paraId="35181BC5" w14:textId="77777777" w:rsidTr="00485826">
        <w:tc>
          <w:tcPr>
            <w:tcW w:w="3720" w:type="dxa"/>
          </w:tcPr>
          <w:p w14:paraId="29885D36" w14:textId="77777777" w:rsidR="002528F7" w:rsidRDefault="002528F7">
            <w:pPr>
              <w:pStyle w:val="EndnotesAbbrev"/>
            </w:pPr>
            <w:r>
              <w:t>ins = inserted/added</w:t>
            </w:r>
          </w:p>
        </w:tc>
        <w:tc>
          <w:tcPr>
            <w:tcW w:w="3652" w:type="dxa"/>
          </w:tcPr>
          <w:p w14:paraId="6F6C9EE1" w14:textId="77777777" w:rsidR="002528F7" w:rsidRDefault="002528F7" w:rsidP="00485826">
            <w:pPr>
              <w:pStyle w:val="EndnotesAbbrev"/>
            </w:pPr>
            <w:r>
              <w:t>sdiv = subdivision</w:t>
            </w:r>
          </w:p>
        </w:tc>
      </w:tr>
      <w:tr w:rsidR="002528F7" w14:paraId="2D94D75C" w14:textId="77777777" w:rsidTr="00485826">
        <w:tc>
          <w:tcPr>
            <w:tcW w:w="3720" w:type="dxa"/>
          </w:tcPr>
          <w:p w14:paraId="78EE1C1F" w14:textId="77777777" w:rsidR="002528F7" w:rsidRDefault="002528F7">
            <w:pPr>
              <w:pStyle w:val="EndnotesAbbrev"/>
            </w:pPr>
            <w:r>
              <w:t>LA = Legislation Act 2001</w:t>
            </w:r>
          </w:p>
        </w:tc>
        <w:tc>
          <w:tcPr>
            <w:tcW w:w="3652" w:type="dxa"/>
          </w:tcPr>
          <w:p w14:paraId="61B9BD02" w14:textId="77777777" w:rsidR="002528F7" w:rsidRDefault="002528F7" w:rsidP="00485826">
            <w:pPr>
              <w:pStyle w:val="EndnotesAbbrev"/>
            </w:pPr>
            <w:r>
              <w:t>SL = Subordinate law</w:t>
            </w:r>
          </w:p>
        </w:tc>
      </w:tr>
      <w:tr w:rsidR="002528F7" w14:paraId="33C22685" w14:textId="77777777" w:rsidTr="00485826">
        <w:tc>
          <w:tcPr>
            <w:tcW w:w="3720" w:type="dxa"/>
          </w:tcPr>
          <w:p w14:paraId="4216B1E6" w14:textId="77777777" w:rsidR="002528F7" w:rsidRDefault="002528F7">
            <w:pPr>
              <w:pStyle w:val="EndnotesAbbrev"/>
            </w:pPr>
            <w:r>
              <w:t>LR = legislation register</w:t>
            </w:r>
          </w:p>
        </w:tc>
        <w:tc>
          <w:tcPr>
            <w:tcW w:w="3652" w:type="dxa"/>
          </w:tcPr>
          <w:p w14:paraId="7BB39759" w14:textId="77777777" w:rsidR="002528F7" w:rsidRDefault="002528F7" w:rsidP="00485826">
            <w:pPr>
              <w:pStyle w:val="EndnotesAbbrev"/>
            </w:pPr>
            <w:r>
              <w:t>sub = substituted</w:t>
            </w:r>
          </w:p>
        </w:tc>
      </w:tr>
      <w:tr w:rsidR="002528F7" w14:paraId="6AC42D78" w14:textId="77777777" w:rsidTr="00485826">
        <w:tc>
          <w:tcPr>
            <w:tcW w:w="3720" w:type="dxa"/>
          </w:tcPr>
          <w:p w14:paraId="3A4C9974" w14:textId="77777777" w:rsidR="002528F7" w:rsidRDefault="002528F7">
            <w:pPr>
              <w:pStyle w:val="EndnotesAbbrev"/>
            </w:pPr>
            <w:r>
              <w:t>LRA = Legislation (Republication) Act 1996</w:t>
            </w:r>
          </w:p>
        </w:tc>
        <w:tc>
          <w:tcPr>
            <w:tcW w:w="3652" w:type="dxa"/>
          </w:tcPr>
          <w:p w14:paraId="27A7C884" w14:textId="77777777" w:rsidR="002528F7" w:rsidRDefault="002528F7" w:rsidP="00485826">
            <w:pPr>
              <w:pStyle w:val="EndnotesAbbrev"/>
            </w:pPr>
            <w:r w:rsidRPr="00790EA7">
              <w:rPr>
                <w:rStyle w:val="charUnderline"/>
              </w:rPr>
              <w:t>underlining</w:t>
            </w:r>
            <w:r>
              <w:t xml:space="preserve"> = whole or part not commenced</w:t>
            </w:r>
          </w:p>
        </w:tc>
      </w:tr>
      <w:tr w:rsidR="002528F7" w14:paraId="3D4BD7EC" w14:textId="77777777" w:rsidTr="00485826">
        <w:tc>
          <w:tcPr>
            <w:tcW w:w="3720" w:type="dxa"/>
          </w:tcPr>
          <w:p w14:paraId="0311334F" w14:textId="77777777" w:rsidR="002528F7" w:rsidRDefault="002528F7">
            <w:pPr>
              <w:pStyle w:val="EndnotesAbbrev"/>
            </w:pPr>
            <w:r>
              <w:t>mod = modified/modification</w:t>
            </w:r>
          </w:p>
        </w:tc>
        <w:tc>
          <w:tcPr>
            <w:tcW w:w="3652" w:type="dxa"/>
          </w:tcPr>
          <w:p w14:paraId="45EA0197" w14:textId="77777777" w:rsidR="002528F7" w:rsidRDefault="002528F7" w:rsidP="00485826">
            <w:pPr>
              <w:pStyle w:val="EndnotesAbbrev"/>
              <w:ind w:left="1073"/>
            </w:pPr>
            <w:r>
              <w:t>or to be expired</w:t>
            </w:r>
          </w:p>
        </w:tc>
      </w:tr>
    </w:tbl>
    <w:p w14:paraId="21A74FF4" w14:textId="77777777" w:rsidR="002528F7" w:rsidRPr="00BB6F39" w:rsidRDefault="002528F7" w:rsidP="00485826"/>
    <w:p w14:paraId="2AB3079A" w14:textId="77777777" w:rsidR="001222FF" w:rsidRPr="007D33EB" w:rsidRDefault="001222FF">
      <w:pPr>
        <w:pStyle w:val="Endnote20"/>
      </w:pPr>
      <w:bookmarkStart w:id="116" w:name="_Toc24117700"/>
      <w:r w:rsidRPr="007D33EB">
        <w:rPr>
          <w:rStyle w:val="charTableNo"/>
        </w:rPr>
        <w:lastRenderedPageBreak/>
        <w:t>3</w:t>
      </w:r>
      <w:r>
        <w:tab/>
      </w:r>
      <w:r w:rsidRPr="007D33EB">
        <w:rPr>
          <w:rStyle w:val="charTableText"/>
        </w:rPr>
        <w:t>Legislation history</w:t>
      </w:r>
      <w:bookmarkEnd w:id="116"/>
    </w:p>
    <w:p w14:paraId="31376F1F" w14:textId="77777777" w:rsidR="001222FF" w:rsidRDefault="001222FF">
      <w:pPr>
        <w:pStyle w:val="NewAct"/>
      </w:pPr>
      <w:r>
        <w:t>Legal Profession Regulation 2007 SL2007-27</w:t>
      </w:r>
    </w:p>
    <w:p w14:paraId="36AEB960" w14:textId="77777777" w:rsidR="001222FF" w:rsidRDefault="001222FF">
      <w:pPr>
        <w:pStyle w:val="Actdetails"/>
      </w:pPr>
      <w:r>
        <w:t>notified LR 28 September 2007</w:t>
      </w:r>
    </w:p>
    <w:p w14:paraId="680A6BCB" w14:textId="77777777" w:rsidR="001222FF" w:rsidRDefault="001222FF">
      <w:pPr>
        <w:pStyle w:val="Actdetails"/>
      </w:pPr>
      <w:r>
        <w:t>s 1, s 2 commenced 28 September 2007 (LA s 75 (1))</w:t>
      </w:r>
    </w:p>
    <w:p w14:paraId="72D6355E" w14:textId="77777777" w:rsidR="001222FF" w:rsidRDefault="001222FF">
      <w:pPr>
        <w:pStyle w:val="Actdetails"/>
      </w:pPr>
      <w:r>
        <w:t>s 91 commenced 1 October 2007 (s 2 (1))</w:t>
      </w:r>
    </w:p>
    <w:p w14:paraId="1ECA4333" w14:textId="4E6FC980" w:rsidR="001222FF" w:rsidRDefault="001222FF">
      <w:pPr>
        <w:pStyle w:val="Actdetails"/>
      </w:pPr>
      <w:r>
        <w:t xml:space="preserve">remainder commenced 1 October 2007 (s 2 (2) and see </w:t>
      </w:r>
      <w:hyperlink r:id="rId122" w:tooltip="A2007-28" w:history="1">
        <w:r w:rsidR="00790EA7" w:rsidRPr="00790EA7">
          <w:rPr>
            <w:rStyle w:val="charCitHyperlinkAbbrev"/>
          </w:rPr>
          <w:t>Legal Profession Amendment Act 2007</w:t>
        </w:r>
      </w:hyperlink>
      <w:r>
        <w:t xml:space="preserve"> A2007-28 s 2)</w:t>
      </w:r>
    </w:p>
    <w:p w14:paraId="5080AC4E" w14:textId="77777777" w:rsidR="001222FF" w:rsidRDefault="001222FF">
      <w:pPr>
        <w:pStyle w:val="Asamby"/>
      </w:pPr>
      <w:r>
        <w:t>as amended by</w:t>
      </w:r>
    </w:p>
    <w:p w14:paraId="735F0FB0" w14:textId="3192144F" w:rsidR="001222FF" w:rsidRDefault="003024DA">
      <w:pPr>
        <w:pStyle w:val="NewReg"/>
      </w:pPr>
      <w:hyperlink r:id="rId123" w:tooltip="SL2008-13" w:history="1">
        <w:r w:rsidR="00790EA7" w:rsidRPr="00790EA7">
          <w:rPr>
            <w:rStyle w:val="charCitHyperlinkAbbrev"/>
          </w:rPr>
          <w:t>Legal Profession Amendment Regulation 2008 (No 1)</w:t>
        </w:r>
      </w:hyperlink>
      <w:r w:rsidR="001222FF">
        <w:t xml:space="preserve"> SL2008-13</w:t>
      </w:r>
    </w:p>
    <w:p w14:paraId="20E9CD99" w14:textId="77777777" w:rsidR="001222FF" w:rsidRDefault="001222FF">
      <w:pPr>
        <w:pStyle w:val="Actdetails"/>
      </w:pPr>
      <w:r>
        <w:t>notified LR 31 March 2008</w:t>
      </w:r>
    </w:p>
    <w:p w14:paraId="44812765" w14:textId="77777777" w:rsidR="001222FF" w:rsidRDefault="001222FF">
      <w:pPr>
        <w:pStyle w:val="Actdetails"/>
      </w:pPr>
      <w:r>
        <w:t>s 1, s 2 commenced 31 March 2008 (LA s 75 (1))</w:t>
      </w:r>
    </w:p>
    <w:p w14:paraId="29D12C1A" w14:textId="77777777" w:rsidR="001222FF" w:rsidRDefault="001222FF">
      <w:pPr>
        <w:pStyle w:val="Actdetails"/>
      </w:pPr>
      <w:r>
        <w:t>remainder commenced 1 April 2008 (s 2)</w:t>
      </w:r>
    </w:p>
    <w:p w14:paraId="5895B630" w14:textId="4C21E840" w:rsidR="001222FF" w:rsidRDefault="003024DA">
      <w:pPr>
        <w:pStyle w:val="NewAct"/>
      </w:pPr>
      <w:hyperlink r:id="rId124" w:tooltip="A2008-29" w:history="1">
        <w:r w:rsidR="00790EA7" w:rsidRPr="00790EA7">
          <w:rPr>
            <w:rStyle w:val="charCitHyperlinkAbbrev"/>
          </w:rPr>
          <w:t>Justice and Community Safety Legislation Amendment Act 2008 (No 3)</w:t>
        </w:r>
      </w:hyperlink>
      <w:r w:rsidR="001222FF">
        <w:t xml:space="preserve"> A2008-29 sch 1 pt 1.9</w:t>
      </w:r>
    </w:p>
    <w:p w14:paraId="027B39FD" w14:textId="77777777" w:rsidR="001222FF" w:rsidRDefault="001222FF">
      <w:pPr>
        <w:pStyle w:val="Actdetails"/>
        <w:keepNext/>
      </w:pPr>
      <w:r>
        <w:t>notified LR 13 August 2008</w:t>
      </w:r>
    </w:p>
    <w:p w14:paraId="4C6C5DA0" w14:textId="77777777" w:rsidR="001222FF" w:rsidRDefault="001222FF">
      <w:pPr>
        <w:pStyle w:val="Actdetails"/>
        <w:keepNext/>
      </w:pPr>
      <w:r>
        <w:t>s 1, s 2 commenced 13 August 2008 (LA s 75 (1))</w:t>
      </w:r>
    </w:p>
    <w:p w14:paraId="74509E3D" w14:textId="77777777" w:rsidR="001222FF" w:rsidRDefault="001222FF">
      <w:pPr>
        <w:pStyle w:val="Actdetails"/>
        <w:keepNext/>
      </w:pPr>
      <w:r>
        <w:t>sch 1 pt 1.9 commenced 27 August 2008 (s 2)</w:t>
      </w:r>
    </w:p>
    <w:p w14:paraId="53D37635" w14:textId="4BD7B904" w:rsidR="006E79DF" w:rsidRDefault="003024DA" w:rsidP="006E79DF">
      <w:pPr>
        <w:pStyle w:val="NewAct"/>
      </w:pPr>
      <w:hyperlink r:id="rId125" w:tooltip="A2008-37" w:history="1">
        <w:r w:rsidR="00790EA7" w:rsidRPr="00790EA7">
          <w:rPr>
            <w:rStyle w:val="charCitHyperlinkAbbrev"/>
          </w:rPr>
          <w:t>ACT Civil and Administrative Tribunal Legislation Amendment Act 2008 (No 2)</w:t>
        </w:r>
      </w:hyperlink>
      <w:r w:rsidR="006E79DF">
        <w:t xml:space="preserve"> A2008-37 sch 1 pt 1.65</w:t>
      </w:r>
    </w:p>
    <w:p w14:paraId="726AA665" w14:textId="77777777" w:rsidR="006E79DF" w:rsidRDefault="006E79DF" w:rsidP="006E79DF">
      <w:pPr>
        <w:pStyle w:val="Actdetails"/>
        <w:keepNext/>
      </w:pPr>
      <w:r>
        <w:t>notified LR 4 September 2008</w:t>
      </w:r>
    </w:p>
    <w:p w14:paraId="007E540D" w14:textId="77777777" w:rsidR="006E79DF" w:rsidRDefault="006E79DF" w:rsidP="006E79DF">
      <w:pPr>
        <w:pStyle w:val="Actdetails"/>
        <w:keepNext/>
      </w:pPr>
      <w:r>
        <w:t>s 1, s 2 commenced 4 September 2008 (LA s 75 (1))</w:t>
      </w:r>
    </w:p>
    <w:p w14:paraId="096B24CF" w14:textId="42BD710B" w:rsidR="006E79DF" w:rsidRPr="00912621" w:rsidRDefault="006E79DF" w:rsidP="006E79DF">
      <w:pPr>
        <w:pStyle w:val="Actdetails"/>
        <w:keepNext/>
      </w:pPr>
      <w:r>
        <w:t>sch 1 pt 1</w:t>
      </w:r>
      <w:r w:rsidR="000C2DB8">
        <w:t>.</w:t>
      </w:r>
      <w:r>
        <w:t xml:space="preserve">65 commenced 2 February 2009 (s 2 (1) and see </w:t>
      </w:r>
      <w:hyperlink r:id="rId126" w:tooltip="A2008-35" w:history="1">
        <w:r w:rsidR="00790EA7" w:rsidRPr="00790EA7">
          <w:rPr>
            <w:rStyle w:val="charCitHyperlinkAbbrev"/>
          </w:rPr>
          <w:t>ACT Civil and Administrative Tribunal Act 2008</w:t>
        </w:r>
      </w:hyperlink>
      <w:r>
        <w:t xml:space="preserve"> A2008-35, s 2 (1) and </w:t>
      </w:r>
      <w:hyperlink r:id="rId127" w:tooltip="CN2009-2" w:history="1">
        <w:r w:rsidR="00790EA7" w:rsidRPr="00790EA7">
          <w:rPr>
            <w:rStyle w:val="charCitHyperlinkAbbrev"/>
          </w:rPr>
          <w:t>CN2009-2</w:t>
        </w:r>
      </w:hyperlink>
      <w:r>
        <w:t>)</w:t>
      </w:r>
    </w:p>
    <w:p w14:paraId="6E6FC182" w14:textId="78A680D8" w:rsidR="002528F7" w:rsidRDefault="003024DA" w:rsidP="002528F7">
      <w:pPr>
        <w:pStyle w:val="NewAct"/>
      </w:pPr>
      <w:hyperlink r:id="rId128" w:tooltip="A2011-28" w:history="1">
        <w:r w:rsidR="00790EA7" w:rsidRPr="00790EA7">
          <w:rPr>
            <w:rStyle w:val="charCitHyperlinkAbbrev"/>
          </w:rPr>
          <w:t>Statute Law Amendment Act 2011 (No 2)</w:t>
        </w:r>
      </w:hyperlink>
      <w:r w:rsidR="002528F7">
        <w:t xml:space="preserve"> A2011-28 sch 3 pt 3.22</w:t>
      </w:r>
    </w:p>
    <w:p w14:paraId="505F994A" w14:textId="77777777" w:rsidR="002528F7" w:rsidRDefault="002528F7" w:rsidP="002528F7">
      <w:pPr>
        <w:pStyle w:val="Actdetails"/>
        <w:keepNext/>
      </w:pPr>
      <w:r>
        <w:t>notified LR 31 August 2011</w:t>
      </w:r>
    </w:p>
    <w:p w14:paraId="7E889441" w14:textId="77777777" w:rsidR="002528F7" w:rsidRDefault="002528F7" w:rsidP="002528F7">
      <w:pPr>
        <w:pStyle w:val="Actdetails"/>
        <w:keepNext/>
      </w:pPr>
      <w:r>
        <w:t>s 1, s 2 commenced 31 August 2011 (LA s 75 (1))</w:t>
      </w:r>
    </w:p>
    <w:p w14:paraId="58AC82CA" w14:textId="77777777" w:rsidR="002528F7" w:rsidRDefault="002528F7" w:rsidP="002528F7">
      <w:pPr>
        <w:pStyle w:val="Actdetails"/>
      </w:pPr>
      <w:r>
        <w:t>sch 3 pt 3.22</w:t>
      </w:r>
      <w:r w:rsidRPr="00CB0D40">
        <w:t xml:space="preserve"> commenced </w:t>
      </w:r>
      <w:r>
        <w:t>21 September 2011 (s 2 (1</w:t>
      </w:r>
      <w:r w:rsidRPr="00CB0D40">
        <w:t>)</w:t>
      </w:r>
      <w:r>
        <w:t>)</w:t>
      </w:r>
    </w:p>
    <w:p w14:paraId="6D225EEA" w14:textId="26A9D41C" w:rsidR="00F72DDD" w:rsidRDefault="003024DA" w:rsidP="00F72DDD">
      <w:pPr>
        <w:pStyle w:val="NewAct"/>
      </w:pPr>
      <w:hyperlink r:id="rId129" w:tooltip="A2014-17" w:history="1">
        <w:r w:rsidR="00F72DDD">
          <w:rPr>
            <w:rStyle w:val="charCitHyperlinkAbbrev"/>
          </w:rPr>
          <w:t>Justice and Community Safety Legislation Amendment Act 2014</w:t>
        </w:r>
      </w:hyperlink>
      <w:r w:rsidR="003B5D82">
        <w:t xml:space="preserve"> A2014</w:t>
      </w:r>
      <w:r w:rsidR="003B5D82">
        <w:noBreakHyphen/>
        <w:t>17 sch 1 pt 1.8</w:t>
      </w:r>
    </w:p>
    <w:p w14:paraId="5AA0278C" w14:textId="77777777" w:rsidR="00F72DDD" w:rsidRDefault="00F72DDD" w:rsidP="00F72DDD">
      <w:pPr>
        <w:pStyle w:val="Actdetails"/>
        <w:keepNext/>
      </w:pPr>
      <w:r>
        <w:t>notified LR 13 May 2014</w:t>
      </w:r>
    </w:p>
    <w:p w14:paraId="4D1A1F78" w14:textId="77777777" w:rsidR="00F72DDD" w:rsidRDefault="00F72DDD" w:rsidP="00F72DDD">
      <w:pPr>
        <w:pStyle w:val="Actdetails"/>
        <w:keepNext/>
      </w:pPr>
      <w:r>
        <w:t>s 1, s 2 taken to have commenced 25 November 2013 (LA s 75 (2))</w:t>
      </w:r>
    </w:p>
    <w:p w14:paraId="7E3610DD" w14:textId="77777777" w:rsidR="00F72DDD" w:rsidRDefault="003B5D82" w:rsidP="00F72DDD">
      <w:pPr>
        <w:pStyle w:val="Actdetails"/>
      </w:pPr>
      <w:r>
        <w:t>sch 1 pt 1.8</w:t>
      </w:r>
      <w:r w:rsidR="00F72DDD">
        <w:t xml:space="preserve"> </w:t>
      </w:r>
      <w:r w:rsidR="00F72DDD" w:rsidRPr="00AE7C72">
        <w:t xml:space="preserve">commenced </w:t>
      </w:r>
      <w:r>
        <w:t>12</w:t>
      </w:r>
      <w:r w:rsidR="00F72DDD">
        <w:t xml:space="preserve"> </w:t>
      </w:r>
      <w:r>
        <w:t>June</w:t>
      </w:r>
      <w:r w:rsidR="00F72DDD">
        <w:t xml:space="preserve"> 2014</w:t>
      </w:r>
      <w:r w:rsidR="00F72DDD" w:rsidRPr="00AE7C72">
        <w:t xml:space="preserve"> (s 2</w:t>
      </w:r>
      <w:r>
        <w:t xml:space="preserve"> (3</w:t>
      </w:r>
      <w:r w:rsidR="00F72DDD">
        <w:t>)</w:t>
      </w:r>
      <w:r w:rsidR="00F72DDD" w:rsidRPr="00AE7C72">
        <w:t>)</w:t>
      </w:r>
    </w:p>
    <w:p w14:paraId="7B31D90E" w14:textId="5C3AF08A" w:rsidR="0082571A" w:rsidRDefault="003024DA" w:rsidP="0082571A">
      <w:pPr>
        <w:pStyle w:val="NewAct"/>
      </w:pPr>
      <w:hyperlink r:id="rId130" w:tooltip="A2015-15" w:history="1">
        <w:r w:rsidR="0082571A">
          <w:rPr>
            <w:rStyle w:val="charCitHyperlinkAbbrev"/>
          </w:rPr>
          <w:t>Statute Law Amendment Act 2015</w:t>
        </w:r>
      </w:hyperlink>
      <w:r w:rsidR="0082571A">
        <w:t xml:space="preserve"> A2015</w:t>
      </w:r>
      <w:r w:rsidR="0082571A">
        <w:noBreakHyphen/>
        <w:t>15 sch 3 pt 3.10</w:t>
      </w:r>
    </w:p>
    <w:p w14:paraId="4260E825" w14:textId="77777777" w:rsidR="0082571A" w:rsidRDefault="0082571A" w:rsidP="0082571A">
      <w:pPr>
        <w:pStyle w:val="Actdetails"/>
        <w:keepNext/>
      </w:pPr>
      <w:r>
        <w:t>notified LR 27 May 2015</w:t>
      </w:r>
    </w:p>
    <w:p w14:paraId="1AB6A93D" w14:textId="77777777" w:rsidR="0082571A" w:rsidRDefault="0082571A" w:rsidP="0082571A">
      <w:pPr>
        <w:pStyle w:val="Actdetails"/>
        <w:keepNext/>
      </w:pPr>
      <w:r>
        <w:t>s 1, s 2 commenced 27 May 2015 (LA s 75 (1))</w:t>
      </w:r>
    </w:p>
    <w:p w14:paraId="6C873BCF" w14:textId="77777777" w:rsidR="0082571A" w:rsidRDefault="0082571A" w:rsidP="0082571A">
      <w:pPr>
        <w:pStyle w:val="Actdetails"/>
      </w:pPr>
      <w:r>
        <w:t xml:space="preserve">sch 3 pt 3.10 </w:t>
      </w:r>
      <w:r w:rsidRPr="00AE7C72">
        <w:t xml:space="preserve">commenced </w:t>
      </w:r>
      <w:r>
        <w:t>10 June 2015</w:t>
      </w:r>
      <w:r w:rsidRPr="00AE7C72">
        <w:t xml:space="preserve"> (</w:t>
      </w:r>
      <w:r>
        <w:t>s 2)</w:t>
      </w:r>
    </w:p>
    <w:p w14:paraId="1B0E6C50" w14:textId="5C2ACB14" w:rsidR="00C732B5" w:rsidRPr="00935D4E" w:rsidRDefault="003024DA" w:rsidP="00C732B5">
      <w:pPr>
        <w:pStyle w:val="NewAct"/>
      </w:pPr>
      <w:hyperlink r:id="rId131" w:tooltip="A2019-17" w:history="1">
        <w:r w:rsidR="00C732B5">
          <w:rPr>
            <w:rStyle w:val="charCitHyperlinkAbbrev"/>
          </w:rPr>
          <w:t>Justice and Community Safety Legislation Amendment Act 2019</w:t>
        </w:r>
      </w:hyperlink>
      <w:r w:rsidR="00C732B5">
        <w:t xml:space="preserve"> A2019-17 pt </w:t>
      </w:r>
      <w:r w:rsidR="003249E0">
        <w:t>10</w:t>
      </w:r>
    </w:p>
    <w:p w14:paraId="135DF323" w14:textId="77777777" w:rsidR="00C732B5" w:rsidRDefault="00C732B5" w:rsidP="00C732B5">
      <w:pPr>
        <w:pStyle w:val="Actdetails"/>
      </w:pPr>
      <w:r>
        <w:t>notified LR 14 June 2019</w:t>
      </w:r>
    </w:p>
    <w:p w14:paraId="1645306D" w14:textId="77777777" w:rsidR="00C732B5" w:rsidRDefault="00C732B5" w:rsidP="00C732B5">
      <w:pPr>
        <w:pStyle w:val="Actdetails"/>
      </w:pPr>
      <w:r>
        <w:t>s 1, s 2 commenced 14 June 2019 (LA s 75 (1))</w:t>
      </w:r>
    </w:p>
    <w:p w14:paraId="775F8D9A" w14:textId="77777777" w:rsidR="00C732B5" w:rsidRPr="00AE7C72" w:rsidRDefault="00C732B5" w:rsidP="003249E0">
      <w:pPr>
        <w:pStyle w:val="Actdetails"/>
      </w:pPr>
      <w:r>
        <w:t xml:space="preserve">pt </w:t>
      </w:r>
      <w:r w:rsidR="003249E0">
        <w:t>10</w:t>
      </w:r>
      <w:r>
        <w:t xml:space="preserve"> commenced</w:t>
      </w:r>
      <w:r w:rsidRPr="006F3A6F">
        <w:t xml:space="preserve"> </w:t>
      </w:r>
      <w:r>
        <w:t>21 June 2019 (s 2)</w:t>
      </w:r>
    </w:p>
    <w:p w14:paraId="27C83C24" w14:textId="70BD9C26" w:rsidR="001D3B95" w:rsidRPr="00935D4E" w:rsidRDefault="003024DA" w:rsidP="001D3B95">
      <w:pPr>
        <w:pStyle w:val="NewAct"/>
      </w:pPr>
      <w:hyperlink r:id="rId132" w:tooltip="A2019-42" w:history="1">
        <w:r w:rsidR="001D3B95">
          <w:rPr>
            <w:rStyle w:val="charCitHyperlinkAbbrev"/>
          </w:rPr>
          <w:t>Statute Law Amendment Act 2019</w:t>
        </w:r>
      </w:hyperlink>
      <w:r w:rsidR="001D3B95">
        <w:t xml:space="preserve"> A2019-42 sch 3 pt 3.17</w:t>
      </w:r>
    </w:p>
    <w:p w14:paraId="47B7F9D5" w14:textId="77777777" w:rsidR="001D3B95" w:rsidRDefault="001D3B95" w:rsidP="001D3B95">
      <w:pPr>
        <w:pStyle w:val="Actdetails"/>
      </w:pPr>
      <w:r>
        <w:t>notified LR 31 October 2019</w:t>
      </w:r>
    </w:p>
    <w:p w14:paraId="77F84887" w14:textId="77777777" w:rsidR="001D3B95" w:rsidRDefault="001D3B95" w:rsidP="001D3B95">
      <w:pPr>
        <w:pStyle w:val="Actdetails"/>
      </w:pPr>
      <w:r>
        <w:t>s 1, s 2 commenced 31 October 2019 (LA s 75 (1))</w:t>
      </w:r>
    </w:p>
    <w:p w14:paraId="0B034F51" w14:textId="77777777" w:rsidR="001D3B95" w:rsidRPr="008C09C0" w:rsidRDefault="001D3B95" w:rsidP="001D3B95">
      <w:pPr>
        <w:pStyle w:val="Actdetails"/>
      </w:pPr>
      <w:r>
        <w:t>sch 3 pt 3.17</w:t>
      </w:r>
      <w:r w:rsidRPr="008C09C0">
        <w:t xml:space="preserve"> commenced </w:t>
      </w:r>
      <w:r>
        <w:t>14 November</w:t>
      </w:r>
      <w:r w:rsidRPr="008C09C0">
        <w:t xml:space="preserve"> 2019 (s 2 (1))</w:t>
      </w:r>
    </w:p>
    <w:p w14:paraId="19069C09" w14:textId="77777777" w:rsidR="00AE3B12" w:rsidRPr="00AE3B12" w:rsidRDefault="00AE3B12" w:rsidP="00AE3B12">
      <w:pPr>
        <w:pStyle w:val="PageBreak"/>
      </w:pPr>
      <w:r w:rsidRPr="00AE3B12">
        <w:br w:type="page"/>
      </w:r>
    </w:p>
    <w:p w14:paraId="2D9CD54B" w14:textId="77777777" w:rsidR="001222FF" w:rsidRPr="007D33EB" w:rsidRDefault="001222FF">
      <w:pPr>
        <w:pStyle w:val="Endnote20"/>
      </w:pPr>
      <w:bookmarkStart w:id="117" w:name="_Toc24117701"/>
      <w:r w:rsidRPr="007D33EB">
        <w:rPr>
          <w:rStyle w:val="charTableNo"/>
        </w:rPr>
        <w:lastRenderedPageBreak/>
        <w:t>4</w:t>
      </w:r>
      <w:r>
        <w:tab/>
      </w:r>
      <w:r w:rsidRPr="007D33EB">
        <w:rPr>
          <w:rStyle w:val="charTableText"/>
        </w:rPr>
        <w:t>Amendment history</w:t>
      </w:r>
      <w:bookmarkEnd w:id="117"/>
    </w:p>
    <w:p w14:paraId="74AF77C8" w14:textId="77777777" w:rsidR="001222FF" w:rsidRDefault="001222FF">
      <w:pPr>
        <w:pStyle w:val="AmdtsEntryHd"/>
      </w:pPr>
      <w:r>
        <w:t>Commencement</w:t>
      </w:r>
    </w:p>
    <w:p w14:paraId="0A93362F" w14:textId="77777777" w:rsidR="001222FF" w:rsidRDefault="001222FF">
      <w:pPr>
        <w:pStyle w:val="AmdtsEntries"/>
      </w:pPr>
      <w:r>
        <w:t>s 2</w:t>
      </w:r>
      <w:r>
        <w:tab/>
        <w:t>om LA s 89 (4)</w:t>
      </w:r>
    </w:p>
    <w:p w14:paraId="4C926CBC" w14:textId="77777777" w:rsidR="00531244" w:rsidRDefault="00531244" w:rsidP="00531244">
      <w:pPr>
        <w:pStyle w:val="AmdtsEntryHd"/>
      </w:pPr>
      <w:r>
        <w:t>Declaration of exempt person—certain supervised employees—Act, s 16 (4) (e)</w:t>
      </w:r>
    </w:p>
    <w:p w14:paraId="286242F6" w14:textId="351C4E7F" w:rsidR="00531244" w:rsidRPr="00531244" w:rsidRDefault="00531244">
      <w:pPr>
        <w:pStyle w:val="AmdtsEntries"/>
      </w:pPr>
      <w:r>
        <w:t>s 6</w:t>
      </w:r>
      <w:r>
        <w:tab/>
        <w:t xml:space="preserve">am </w:t>
      </w:r>
      <w:hyperlink r:id="rId133" w:tooltip="Statute Law Amendment Act 2015" w:history="1">
        <w:r>
          <w:rPr>
            <w:rStyle w:val="charCitHyperlinkAbbrev"/>
          </w:rPr>
          <w:t>A2015</w:t>
        </w:r>
        <w:r>
          <w:rPr>
            <w:rStyle w:val="charCitHyperlinkAbbrev"/>
          </w:rPr>
          <w:noBreakHyphen/>
          <w:t>15</w:t>
        </w:r>
      </w:hyperlink>
      <w:r>
        <w:t xml:space="preserve"> amdt 3.59</w:t>
      </w:r>
    </w:p>
    <w:p w14:paraId="5CAFA8F6" w14:textId="77777777" w:rsidR="001D3B95" w:rsidRDefault="001D3B95">
      <w:pPr>
        <w:pStyle w:val="AmdtsEntryHd"/>
      </w:pPr>
      <w:r>
        <w:t>Declaration of exempt person—member of organisation representing veterans—Act, s 16 (4) (e)</w:t>
      </w:r>
    </w:p>
    <w:p w14:paraId="59F1DE26" w14:textId="19FC3F2C" w:rsidR="001D3B95" w:rsidRPr="001D3B95" w:rsidRDefault="001D3B95" w:rsidP="001D3B95">
      <w:pPr>
        <w:pStyle w:val="AmdtsEntries"/>
      </w:pPr>
      <w:r>
        <w:t>s 7</w:t>
      </w:r>
      <w:r>
        <w:tab/>
        <w:t>am</w:t>
      </w:r>
      <w:r w:rsidRPr="001D3B95">
        <w:rPr>
          <w:rStyle w:val="charCitHyperlinkAbbrev"/>
        </w:rPr>
        <w:t xml:space="preserve"> </w:t>
      </w:r>
      <w:hyperlink r:id="rId134" w:tooltip="Statute Law Amendment Act 2019" w:history="1">
        <w:r w:rsidRPr="001D3B95">
          <w:rPr>
            <w:rStyle w:val="charCitHyperlinkAbbrev"/>
          </w:rPr>
          <w:t>A2019</w:t>
        </w:r>
        <w:r w:rsidRPr="001D3B95">
          <w:rPr>
            <w:rStyle w:val="charCitHyperlinkAbbrev"/>
          </w:rPr>
          <w:noBreakHyphen/>
          <w:t>42</w:t>
        </w:r>
      </w:hyperlink>
      <w:r>
        <w:t xml:space="preserve"> amdt 3.75</w:t>
      </w:r>
    </w:p>
    <w:p w14:paraId="2EE45084" w14:textId="77777777" w:rsidR="001222FF" w:rsidRDefault="001222FF">
      <w:pPr>
        <w:pStyle w:val="AmdtsEntryHd"/>
      </w:pPr>
      <w:r>
        <w:rPr>
          <w:szCs w:val="24"/>
        </w:rPr>
        <w:t>Presumptions about taking or using certain names, titles or descriptions—Act, s 18 (2)</w:t>
      </w:r>
    </w:p>
    <w:p w14:paraId="07F1A356" w14:textId="7D103713" w:rsidR="001222FF" w:rsidRPr="00790EA7" w:rsidRDefault="001222FF">
      <w:pPr>
        <w:pStyle w:val="AmdtsEntries"/>
      </w:pPr>
      <w:r>
        <w:t>s 8</w:t>
      </w:r>
      <w:r>
        <w:tab/>
        <w:t xml:space="preserve">am </w:t>
      </w:r>
      <w:hyperlink r:id="rId135"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r>
        <w:t xml:space="preserve"> amdt 1.29</w:t>
      </w:r>
    </w:p>
    <w:p w14:paraId="5C13C360" w14:textId="77777777" w:rsidR="001222FF" w:rsidRDefault="001222FF">
      <w:pPr>
        <w:pStyle w:val="AmdtsEntryHd"/>
      </w:pPr>
      <w:r>
        <w:t>Criteria for grant or renewal of unrestricted practising certificate—Act, s 35</w:t>
      </w:r>
    </w:p>
    <w:p w14:paraId="7D3B2F5C" w14:textId="77777777" w:rsidR="001222FF" w:rsidRDefault="001222FF">
      <w:pPr>
        <w:pStyle w:val="AmdtsEntries"/>
      </w:pPr>
      <w:r>
        <w:t>s 10</w:t>
      </w:r>
      <w:r>
        <w:tab/>
      </w:r>
      <w:r w:rsidRPr="005825D6">
        <w:t>(3)-(5) exp 1 October 2012 (s 10 (5))</w:t>
      </w:r>
    </w:p>
    <w:p w14:paraId="6294D56E" w14:textId="721DC7AA" w:rsidR="002368A2" w:rsidRDefault="002368A2" w:rsidP="002368A2">
      <w:pPr>
        <w:pStyle w:val="AmdtsEntries"/>
      </w:pPr>
      <w:r>
        <w:tab/>
      </w:r>
      <w:r w:rsidR="001F257B">
        <w:t xml:space="preserve">table 10 </w:t>
      </w:r>
      <w:r>
        <w:t xml:space="preserve">am </w:t>
      </w:r>
      <w:hyperlink r:id="rId136" w:tooltip="Justice and Community Safety Legislation Amendment Act 2019" w:history="1">
        <w:r w:rsidRPr="002368A2">
          <w:rPr>
            <w:rStyle w:val="charCitHyperlinkAbbrev"/>
          </w:rPr>
          <w:t>A2019</w:t>
        </w:r>
        <w:r w:rsidRPr="002368A2">
          <w:rPr>
            <w:rStyle w:val="charCitHyperlinkAbbrev"/>
          </w:rPr>
          <w:noBreakHyphen/>
          <w:t>17</w:t>
        </w:r>
      </w:hyperlink>
      <w:r>
        <w:t xml:space="preserve"> s 28</w:t>
      </w:r>
      <w:r w:rsidR="001F257B">
        <w:t>; pars renum R12 LA</w:t>
      </w:r>
    </w:p>
    <w:p w14:paraId="02CCC44B" w14:textId="77777777" w:rsidR="003B5D82" w:rsidRDefault="000206E3" w:rsidP="003B5D82">
      <w:pPr>
        <w:pStyle w:val="AmdtsEntryHd"/>
      </w:pPr>
      <w:r>
        <w:t>Procedure for applications for barrister practising certificate—Act, s 35</w:t>
      </w:r>
    </w:p>
    <w:p w14:paraId="049310DF" w14:textId="7B81B705" w:rsidR="003B5D82" w:rsidRPr="003B5D82" w:rsidRDefault="003B5D82" w:rsidP="003B5D82">
      <w:pPr>
        <w:pStyle w:val="AmdtsEntries"/>
      </w:pPr>
      <w:r>
        <w:t>s 11</w:t>
      </w:r>
      <w:r>
        <w:tab/>
        <w:t xml:space="preserve">om </w:t>
      </w:r>
      <w:hyperlink r:id="rId137" w:tooltip="Justice and Community Safety Legislation Amendment Act 2014" w:history="1">
        <w:r>
          <w:rPr>
            <w:rStyle w:val="charCitHyperlinkAbbrev"/>
          </w:rPr>
          <w:t>A2014</w:t>
        </w:r>
        <w:r>
          <w:rPr>
            <w:rStyle w:val="charCitHyperlinkAbbrev"/>
          </w:rPr>
          <w:noBreakHyphen/>
          <w:t>17</w:t>
        </w:r>
      </w:hyperlink>
      <w:r>
        <w:t xml:space="preserve"> amdt 1.96</w:t>
      </w:r>
    </w:p>
    <w:p w14:paraId="18FAE128" w14:textId="77777777" w:rsidR="003B5D82" w:rsidRDefault="000206E3" w:rsidP="003B5D82">
      <w:pPr>
        <w:pStyle w:val="AmdtsEntryHd"/>
      </w:pPr>
      <w:r>
        <w:t>Period for applying for renewal of local practising certificate—Act, s 43</w:t>
      </w:r>
    </w:p>
    <w:p w14:paraId="6B9C7118" w14:textId="3A573B2B" w:rsidR="003B5D82" w:rsidRPr="003B5D82" w:rsidRDefault="003B5D82" w:rsidP="003B5D82">
      <w:pPr>
        <w:pStyle w:val="AmdtsEntries"/>
      </w:pPr>
      <w:r>
        <w:t>s 12</w:t>
      </w:r>
      <w:r>
        <w:tab/>
        <w:t xml:space="preserve">am </w:t>
      </w:r>
      <w:hyperlink r:id="rId138" w:tooltip="Justice and Community Safety Legislation Amendment Act 2014" w:history="1">
        <w:r>
          <w:rPr>
            <w:rStyle w:val="charCitHyperlinkAbbrev"/>
          </w:rPr>
          <w:t>A2014</w:t>
        </w:r>
        <w:r>
          <w:rPr>
            <w:rStyle w:val="charCitHyperlinkAbbrev"/>
          </w:rPr>
          <w:noBreakHyphen/>
          <w:t>17</w:t>
        </w:r>
      </w:hyperlink>
      <w:r>
        <w:t xml:space="preserve"> amdt 1.97</w:t>
      </w:r>
    </w:p>
    <w:p w14:paraId="6BAB91CD" w14:textId="77777777" w:rsidR="001222FF" w:rsidRDefault="001222FF">
      <w:pPr>
        <w:pStyle w:val="AmdtsEntryHd"/>
      </w:pPr>
      <w:r>
        <w:t>Suspending or cancelling local practising certificate—additional grounds—Act, s 55 (2)</w:t>
      </w:r>
    </w:p>
    <w:p w14:paraId="3005533E" w14:textId="3F85C04E" w:rsidR="001222FF" w:rsidRPr="00790EA7" w:rsidRDefault="001222FF">
      <w:pPr>
        <w:pStyle w:val="AmdtsEntries"/>
      </w:pPr>
      <w:r>
        <w:t>s 14</w:t>
      </w:r>
      <w:r>
        <w:tab/>
      </w:r>
      <w:r w:rsidRPr="00B061FD">
        <w:t xml:space="preserve">am </w:t>
      </w:r>
      <w:hyperlink r:id="rId139" w:tooltip="ACT Civil and Administrative Tribunal Legislation Amendment Act 2008 (No 2)" w:history="1">
        <w:r w:rsidR="00790EA7" w:rsidRPr="00790EA7">
          <w:rPr>
            <w:rStyle w:val="charCitHyperlinkAbbrev"/>
          </w:rPr>
          <w:t>A2008</w:t>
        </w:r>
        <w:r w:rsidR="00790EA7" w:rsidRPr="00790EA7">
          <w:rPr>
            <w:rStyle w:val="charCitHyperlinkAbbrev"/>
          </w:rPr>
          <w:noBreakHyphen/>
          <w:t>37</w:t>
        </w:r>
      </w:hyperlink>
      <w:r w:rsidRPr="00B061FD">
        <w:t xml:space="preserve"> amdt 1.295</w:t>
      </w:r>
    </w:p>
    <w:p w14:paraId="57574F68" w14:textId="77777777" w:rsidR="003B5D82" w:rsidRDefault="000206E3" w:rsidP="003B5D82">
      <w:pPr>
        <w:pStyle w:val="AmdtsEntryHd"/>
      </w:pPr>
      <w:r>
        <w:t>Particulars for register of local practising certificates—Act, s 79 (2)</w:t>
      </w:r>
    </w:p>
    <w:p w14:paraId="4B8E3979" w14:textId="092F4875" w:rsidR="003B5D82" w:rsidRPr="003B5D82" w:rsidRDefault="003B5D82" w:rsidP="003B5D82">
      <w:pPr>
        <w:pStyle w:val="AmdtsEntries"/>
      </w:pPr>
      <w:r>
        <w:t>s 15</w:t>
      </w:r>
      <w:r>
        <w:tab/>
        <w:t xml:space="preserve">am </w:t>
      </w:r>
      <w:hyperlink r:id="rId140" w:tooltip="Justice and Community Safety Legislation Amendment Act 2014" w:history="1">
        <w:r>
          <w:rPr>
            <w:rStyle w:val="charCitHyperlinkAbbrev"/>
          </w:rPr>
          <w:t>A2014</w:t>
        </w:r>
        <w:r>
          <w:rPr>
            <w:rStyle w:val="charCitHyperlinkAbbrev"/>
          </w:rPr>
          <w:noBreakHyphen/>
          <w:t>17</w:t>
        </w:r>
      </w:hyperlink>
      <w:r>
        <w:t xml:space="preserve"> amdt 1.98, amdt 1.99</w:t>
      </w:r>
    </w:p>
    <w:p w14:paraId="2A3FB7FE" w14:textId="77777777" w:rsidR="001222FF" w:rsidRPr="00790EA7" w:rsidRDefault="001222FF">
      <w:pPr>
        <w:pStyle w:val="AmdtsEntryHd"/>
        <w:rPr>
          <w:rFonts w:cs="Arial"/>
        </w:rPr>
      </w:pPr>
      <w:r w:rsidRPr="00790EA7">
        <w:rPr>
          <w:rFonts w:cs="Arial"/>
        </w:rPr>
        <w:t>Prescribed agency––Act, dict, def government agency, par (b)</w:t>
      </w:r>
    </w:p>
    <w:p w14:paraId="6982475D" w14:textId="75FB54FE" w:rsidR="001222FF" w:rsidRPr="00790EA7" w:rsidRDefault="001222FF">
      <w:pPr>
        <w:pStyle w:val="AmdtsEntries"/>
      </w:pPr>
      <w:r>
        <w:t>s 16 hdg</w:t>
      </w:r>
      <w:r>
        <w:tab/>
        <w:t xml:space="preserve">sub </w:t>
      </w:r>
      <w:hyperlink r:id="rId141"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r>
        <w:t xml:space="preserve"> amdt 1.30</w:t>
      </w:r>
    </w:p>
    <w:p w14:paraId="45F8AE8D" w14:textId="77777777" w:rsidR="003B5D82" w:rsidRDefault="000206E3" w:rsidP="003B5D82">
      <w:pPr>
        <w:pStyle w:val="AmdtsEntryHd"/>
      </w:pPr>
      <w:r>
        <w:t>Determination of service fee, barrister practising certificate applications—Act, s 84 (1) (b)</w:t>
      </w:r>
    </w:p>
    <w:p w14:paraId="704D230C" w14:textId="45F87FB8" w:rsidR="003B5D82" w:rsidRPr="003B5D82" w:rsidRDefault="003B5D82" w:rsidP="003B5D82">
      <w:pPr>
        <w:pStyle w:val="AmdtsEntries"/>
      </w:pPr>
      <w:r>
        <w:t>s 17</w:t>
      </w:r>
      <w:r>
        <w:tab/>
        <w:t xml:space="preserve">om </w:t>
      </w:r>
      <w:hyperlink r:id="rId142" w:tooltip="Justice and Community Safety Legislation Amendment Act 2014" w:history="1">
        <w:r>
          <w:rPr>
            <w:rStyle w:val="charCitHyperlinkAbbrev"/>
          </w:rPr>
          <w:t>A2014</w:t>
        </w:r>
        <w:r>
          <w:rPr>
            <w:rStyle w:val="charCitHyperlinkAbbrev"/>
          </w:rPr>
          <w:noBreakHyphen/>
          <w:t>17</w:t>
        </w:r>
      </w:hyperlink>
      <w:r>
        <w:t xml:space="preserve"> amdt </w:t>
      </w:r>
      <w:r w:rsidR="007B61DE">
        <w:t>1.100</w:t>
      </w:r>
    </w:p>
    <w:p w14:paraId="5A467CAB" w14:textId="77777777" w:rsidR="00CA6A44" w:rsidRDefault="000206E3" w:rsidP="00CA6A44">
      <w:pPr>
        <w:pStyle w:val="AmdtsEntryHd"/>
      </w:pPr>
      <w:r>
        <w:t>Particulars for register of locally-registered foreign lawyers—Act, s 201</w:t>
      </w:r>
    </w:p>
    <w:p w14:paraId="5D2988F5" w14:textId="6948A1F7" w:rsidR="00CA6A44" w:rsidRPr="003B5D82" w:rsidRDefault="00CA6A44" w:rsidP="00CA6A44">
      <w:pPr>
        <w:pStyle w:val="AmdtsEntries"/>
      </w:pPr>
      <w:r>
        <w:t>s 28</w:t>
      </w:r>
      <w:r>
        <w:tab/>
        <w:t xml:space="preserve">am </w:t>
      </w:r>
      <w:hyperlink r:id="rId143" w:tooltip="Justice and Community Safety Legislation Amendment Act 2014" w:history="1">
        <w:r>
          <w:rPr>
            <w:rStyle w:val="charCitHyperlinkAbbrev"/>
          </w:rPr>
          <w:t>A2014</w:t>
        </w:r>
        <w:r>
          <w:rPr>
            <w:rStyle w:val="charCitHyperlinkAbbrev"/>
          </w:rPr>
          <w:noBreakHyphen/>
          <w:t>17</w:t>
        </w:r>
      </w:hyperlink>
      <w:r>
        <w:t xml:space="preserve"> amdt 1.101</w:t>
      </w:r>
    </w:p>
    <w:p w14:paraId="1D77FADE" w14:textId="77777777" w:rsidR="00CA6A44" w:rsidRDefault="000206E3" w:rsidP="00CA6A44">
      <w:pPr>
        <w:pStyle w:val="AmdtsEntryHd"/>
      </w:pPr>
      <w:r>
        <w:t>Establishment of general trust account—Act, s 221 (2)</w:t>
      </w:r>
    </w:p>
    <w:p w14:paraId="1EDFE4A7" w14:textId="227A5EB1" w:rsidR="00D7350D" w:rsidRPr="003B5D82" w:rsidRDefault="00CA6A44" w:rsidP="00D7350D">
      <w:pPr>
        <w:pStyle w:val="AmdtsEntries"/>
      </w:pPr>
      <w:r>
        <w:t>s 37</w:t>
      </w:r>
      <w:r>
        <w:tab/>
        <w:t xml:space="preserve">am </w:t>
      </w:r>
      <w:hyperlink r:id="rId144" w:tooltip="Justice and Community Safety Legislation Amendment Act 2014" w:history="1">
        <w:r>
          <w:rPr>
            <w:rStyle w:val="charCitHyperlinkAbbrev"/>
          </w:rPr>
          <w:t>A2014</w:t>
        </w:r>
        <w:r>
          <w:rPr>
            <w:rStyle w:val="charCitHyperlinkAbbrev"/>
          </w:rPr>
          <w:noBreakHyphen/>
          <w:t>17</w:t>
        </w:r>
      </w:hyperlink>
      <w:r>
        <w:t xml:space="preserve"> amdt 1.102</w:t>
      </w:r>
    </w:p>
    <w:p w14:paraId="0E539185" w14:textId="77777777" w:rsidR="001222FF" w:rsidRDefault="001222FF">
      <w:pPr>
        <w:pStyle w:val="AmdtsEntryHd"/>
      </w:pPr>
      <w:r>
        <w:rPr>
          <w:lang w:val="en-US"/>
        </w:rPr>
        <w:t>Notification requirements for general trust accounts</w:t>
      </w:r>
    </w:p>
    <w:p w14:paraId="37024D4B" w14:textId="77777777" w:rsidR="001222FF" w:rsidRDefault="001222FF" w:rsidP="00CA6A44">
      <w:pPr>
        <w:pStyle w:val="AmdtsEntries"/>
        <w:keepNext/>
      </w:pPr>
      <w:r>
        <w:t>s 50</w:t>
      </w:r>
      <w:r>
        <w:tab/>
        <w:t>(6)-(8) exp 1 October 2008 (s 50 (8))</w:t>
      </w:r>
    </w:p>
    <w:p w14:paraId="6E5C1600" w14:textId="4B8F7D99" w:rsidR="00CA6A44" w:rsidRDefault="00CA6A44">
      <w:pPr>
        <w:pStyle w:val="AmdtsEntries"/>
      </w:pPr>
      <w:r>
        <w:tab/>
        <w:t xml:space="preserve">am </w:t>
      </w:r>
      <w:hyperlink r:id="rId145" w:tooltip="Justice and Community Safety Legislation Amendment Act 2014" w:history="1">
        <w:r>
          <w:rPr>
            <w:rStyle w:val="charCitHyperlinkAbbrev"/>
          </w:rPr>
          <w:t>A2014</w:t>
        </w:r>
        <w:r>
          <w:rPr>
            <w:rStyle w:val="charCitHyperlinkAbbrev"/>
          </w:rPr>
          <w:noBreakHyphen/>
          <w:t>17</w:t>
        </w:r>
      </w:hyperlink>
      <w:r>
        <w:t xml:space="preserve"> amdt 1.102</w:t>
      </w:r>
    </w:p>
    <w:p w14:paraId="5DC50372" w14:textId="77777777" w:rsidR="00D7350D" w:rsidRDefault="00D7350D" w:rsidP="00D7350D">
      <w:pPr>
        <w:pStyle w:val="AmdtsEntryHd"/>
      </w:pPr>
      <w:r w:rsidRPr="00B669BF">
        <w:t>Withdrawing trust money for legal costs—Act, s 229 (1) (b)</w:t>
      </w:r>
    </w:p>
    <w:p w14:paraId="6A221995" w14:textId="5AD2337E" w:rsidR="00D7350D" w:rsidRDefault="00D7350D" w:rsidP="00D7350D">
      <w:pPr>
        <w:pStyle w:val="AmdtsEntries"/>
      </w:pPr>
      <w:r>
        <w:t>s 62</w:t>
      </w:r>
      <w:r>
        <w:tab/>
        <w:t xml:space="preserve">am </w:t>
      </w:r>
      <w:hyperlink r:id="rId146" w:tooltip="Justice and Community Safety Legislation Amendment Act 2019" w:history="1">
        <w:r w:rsidRPr="002368A2">
          <w:rPr>
            <w:rStyle w:val="charCitHyperlinkAbbrev"/>
          </w:rPr>
          <w:t>A2019</w:t>
        </w:r>
        <w:r w:rsidRPr="002368A2">
          <w:rPr>
            <w:rStyle w:val="charCitHyperlinkAbbrev"/>
          </w:rPr>
          <w:noBreakHyphen/>
          <w:t>17</w:t>
        </w:r>
      </w:hyperlink>
      <w:r>
        <w:t xml:space="preserve"> s 29</w:t>
      </w:r>
    </w:p>
    <w:p w14:paraId="393C5BEB" w14:textId="77777777" w:rsidR="00CA6A44" w:rsidRDefault="004D61E4" w:rsidP="00CA6A44">
      <w:pPr>
        <w:pStyle w:val="AmdtsEntryHd"/>
      </w:pPr>
      <w:r>
        <w:rPr>
          <w:lang w:val="en-US"/>
        </w:rPr>
        <w:lastRenderedPageBreak/>
        <w:t>Statements about receipt or holding of trust money</w:t>
      </w:r>
    </w:p>
    <w:p w14:paraId="5B9F2AB3" w14:textId="4D0E4B9A" w:rsidR="00CA6A44" w:rsidRPr="003B5D82" w:rsidRDefault="00CA6A44" w:rsidP="00CA6A44">
      <w:pPr>
        <w:pStyle w:val="AmdtsEntries"/>
      </w:pPr>
      <w:r>
        <w:t>s 65</w:t>
      </w:r>
      <w:r>
        <w:tab/>
        <w:t xml:space="preserve">am </w:t>
      </w:r>
      <w:hyperlink r:id="rId147" w:tooltip="Justice and Community Safety Legislation Amendment Act 2014" w:history="1">
        <w:r>
          <w:rPr>
            <w:rStyle w:val="charCitHyperlinkAbbrev"/>
          </w:rPr>
          <w:t>A2014</w:t>
        </w:r>
        <w:r>
          <w:rPr>
            <w:rStyle w:val="charCitHyperlinkAbbrev"/>
          </w:rPr>
          <w:noBreakHyphen/>
          <w:t>17</w:t>
        </w:r>
      </w:hyperlink>
      <w:r>
        <w:t xml:space="preserve"> amdt 1.102</w:t>
      </w:r>
    </w:p>
    <w:p w14:paraId="0435F730" w14:textId="77777777" w:rsidR="00CA6A44" w:rsidRDefault="004D61E4" w:rsidP="00CA6A44">
      <w:pPr>
        <w:pStyle w:val="AmdtsEntryHd"/>
      </w:pPr>
      <w:r>
        <w:rPr>
          <w:lang w:val="en-US"/>
        </w:rPr>
        <w:t>Law practice closing down, closing office or ceasing to receive or hold trust money</w:t>
      </w:r>
    </w:p>
    <w:p w14:paraId="25589DF8" w14:textId="38774330" w:rsidR="00CA6A44" w:rsidRPr="003B5D82" w:rsidRDefault="00CA6A44" w:rsidP="00CA6A44">
      <w:pPr>
        <w:pStyle w:val="AmdtsEntries"/>
      </w:pPr>
      <w:r>
        <w:t>s 79</w:t>
      </w:r>
      <w:r>
        <w:tab/>
        <w:t xml:space="preserve">am </w:t>
      </w:r>
      <w:hyperlink r:id="rId148" w:tooltip="Justice and Community Safety Legislation Amendment Act 2014" w:history="1">
        <w:r>
          <w:rPr>
            <w:rStyle w:val="charCitHyperlinkAbbrev"/>
          </w:rPr>
          <w:t>A2014</w:t>
        </w:r>
        <w:r>
          <w:rPr>
            <w:rStyle w:val="charCitHyperlinkAbbrev"/>
          </w:rPr>
          <w:noBreakHyphen/>
          <w:t>17</w:t>
        </w:r>
      </w:hyperlink>
      <w:r>
        <w:t xml:space="preserve"> amdt 1.102</w:t>
      </w:r>
    </w:p>
    <w:p w14:paraId="53B0E90B" w14:textId="77777777" w:rsidR="00CA6A44" w:rsidRDefault="004D61E4" w:rsidP="00CA6A44">
      <w:pPr>
        <w:pStyle w:val="AmdtsEntryHd"/>
      </w:pPr>
      <w:r>
        <w:t>Disclosure of accounts used to hold money entrusted to legal practitioners—Act, s 258 (1)</w:t>
      </w:r>
    </w:p>
    <w:p w14:paraId="44E91C71" w14:textId="52596606" w:rsidR="00CA6A44" w:rsidRPr="003B5D82" w:rsidRDefault="00CA6A44" w:rsidP="00CA6A44">
      <w:pPr>
        <w:pStyle w:val="AmdtsEntries"/>
      </w:pPr>
      <w:r>
        <w:t>s 80</w:t>
      </w:r>
      <w:r>
        <w:tab/>
        <w:t xml:space="preserve">am </w:t>
      </w:r>
      <w:hyperlink r:id="rId149" w:tooltip="Justice and Community Safety Legislation Amendment Act 2014" w:history="1">
        <w:r>
          <w:rPr>
            <w:rStyle w:val="charCitHyperlinkAbbrev"/>
          </w:rPr>
          <w:t>A2014</w:t>
        </w:r>
        <w:r>
          <w:rPr>
            <w:rStyle w:val="charCitHyperlinkAbbrev"/>
          </w:rPr>
          <w:noBreakHyphen/>
          <w:t>17</w:t>
        </w:r>
      </w:hyperlink>
      <w:r>
        <w:t xml:space="preserve"> amdt 1.102</w:t>
      </w:r>
    </w:p>
    <w:p w14:paraId="3DF505E6" w14:textId="77777777" w:rsidR="00CA6A44" w:rsidRDefault="00C501BD" w:rsidP="00CA6A44">
      <w:pPr>
        <w:pStyle w:val="AmdtsEntryHd"/>
      </w:pPr>
      <w:r>
        <w:t>Exemptions</w:t>
      </w:r>
    </w:p>
    <w:p w14:paraId="7BF02324" w14:textId="4AABC900" w:rsidR="00CA6A44" w:rsidRPr="003B5D82" w:rsidRDefault="00CA6A44" w:rsidP="00CA6A44">
      <w:pPr>
        <w:pStyle w:val="AmdtsEntries"/>
      </w:pPr>
      <w:r>
        <w:t>s 81</w:t>
      </w:r>
      <w:r>
        <w:tab/>
        <w:t xml:space="preserve">am </w:t>
      </w:r>
      <w:hyperlink r:id="rId150" w:tooltip="Justice and Community Safety Legislation Amendment Act 2014" w:history="1">
        <w:r>
          <w:rPr>
            <w:rStyle w:val="charCitHyperlinkAbbrev"/>
          </w:rPr>
          <w:t>A2014</w:t>
        </w:r>
        <w:r>
          <w:rPr>
            <w:rStyle w:val="charCitHyperlinkAbbrev"/>
          </w:rPr>
          <w:noBreakHyphen/>
          <w:t>17</w:t>
        </w:r>
      </w:hyperlink>
      <w:r>
        <w:t xml:space="preserve"> amdt 1.102</w:t>
      </w:r>
    </w:p>
    <w:p w14:paraId="46810D12" w14:textId="77777777" w:rsidR="004D2C17" w:rsidRDefault="004D2C17" w:rsidP="0034087D">
      <w:pPr>
        <w:pStyle w:val="AmdtsEntryHd"/>
        <w:rPr>
          <w:lang w:val="en-US"/>
        </w:rPr>
      </w:pPr>
      <w:r>
        <w:rPr>
          <w:lang w:val="en-US"/>
        </w:rPr>
        <w:t>Professional indemnity insurance</w:t>
      </w:r>
    </w:p>
    <w:p w14:paraId="5FDF4214" w14:textId="77777777" w:rsidR="004D2C17" w:rsidRPr="004D2C17" w:rsidRDefault="004D2C17" w:rsidP="004D2C17">
      <w:pPr>
        <w:pStyle w:val="AmdtsEntries"/>
        <w:rPr>
          <w:lang w:val="en-US"/>
        </w:rPr>
      </w:pPr>
      <w:r>
        <w:rPr>
          <w:lang w:val="en-US"/>
        </w:rPr>
        <w:t>pt 8 hdg</w:t>
      </w:r>
      <w:r>
        <w:rPr>
          <w:lang w:val="en-US"/>
        </w:rPr>
        <w:tab/>
        <w:t>om R10 LA</w:t>
      </w:r>
    </w:p>
    <w:p w14:paraId="12F6F19B" w14:textId="77777777" w:rsidR="0034087D" w:rsidRDefault="004D61E4" w:rsidP="0034087D">
      <w:pPr>
        <w:pStyle w:val="AmdtsEntryHd"/>
      </w:pPr>
      <w:r>
        <w:rPr>
          <w:lang w:val="en-US"/>
        </w:rPr>
        <w:t>Professional indemnity insurance for insurable legal practitioners—Act, s 311 (2) </w:t>
      </w:r>
      <w:r w:rsidR="003619C4">
        <w:rPr>
          <w:lang w:val="en-US"/>
        </w:rPr>
        <w:t>(c)</w:t>
      </w:r>
    </w:p>
    <w:p w14:paraId="269F6FD9" w14:textId="3B4AD027" w:rsidR="0034087D" w:rsidRPr="003B5D82" w:rsidRDefault="0034087D" w:rsidP="0034087D">
      <w:pPr>
        <w:pStyle w:val="AmdtsEntries"/>
      </w:pPr>
      <w:r>
        <w:t>s 84</w:t>
      </w:r>
      <w:r>
        <w:tab/>
        <w:t xml:space="preserve">om </w:t>
      </w:r>
      <w:hyperlink r:id="rId151" w:tooltip="Justice and Community Safety Legislation Amendment Act 2014" w:history="1">
        <w:r>
          <w:rPr>
            <w:rStyle w:val="charCitHyperlinkAbbrev"/>
          </w:rPr>
          <w:t>A2014</w:t>
        </w:r>
        <w:r>
          <w:rPr>
            <w:rStyle w:val="charCitHyperlinkAbbrev"/>
          </w:rPr>
          <w:noBreakHyphen/>
          <w:t>17</w:t>
        </w:r>
      </w:hyperlink>
      <w:r>
        <w:t xml:space="preserve"> amdt 1.103</w:t>
      </w:r>
    </w:p>
    <w:p w14:paraId="4D929593" w14:textId="77777777" w:rsidR="001222FF" w:rsidRDefault="001222FF">
      <w:pPr>
        <w:pStyle w:val="AmdtsEntryHd"/>
      </w:pPr>
      <w:r>
        <w:t>Miscellaneous</w:t>
      </w:r>
    </w:p>
    <w:p w14:paraId="0B80F5A8" w14:textId="77777777" w:rsidR="001222FF" w:rsidRDefault="001222FF">
      <w:pPr>
        <w:pStyle w:val="AmdtsEntries"/>
      </w:pPr>
      <w:r>
        <w:t>pt 11 hdg</w:t>
      </w:r>
      <w:r>
        <w:tab/>
        <w:t>om LA s 89 (3)</w:t>
      </w:r>
    </w:p>
    <w:p w14:paraId="6D5CEBEB" w14:textId="40204920" w:rsidR="001222FF" w:rsidRDefault="001222FF">
      <w:pPr>
        <w:pStyle w:val="AmdtsEntries"/>
      </w:pPr>
      <w:r>
        <w:tab/>
        <w:t xml:space="preserve">ins </w:t>
      </w:r>
      <w:hyperlink r:id="rId152" w:tooltip="Legal Profession Amendment Regulation 2008 (No 1)" w:history="1">
        <w:r w:rsidR="00790EA7" w:rsidRPr="00790EA7">
          <w:rPr>
            <w:rStyle w:val="charCitHyperlinkAbbrev"/>
          </w:rPr>
          <w:t>SL2008</w:t>
        </w:r>
        <w:r w:rsidR="00790EA7" w:rsidRPr="00790EA7">
          <w:rPr>
            <w:rStyle w:val="charCitHyperlinkAbbrev"/>
          </w:rPr>
          <w:noBreakHyphen/>
          <w:t>13</w:t>
        </w:r>
      </w:hyperlink>
      <w:r>
        <w:t xml:space="preserve"> s 4</w:t>
      </w:r>
    </w:p>
    <w:p w14:paraId="20D397ED" w14:textId="77777777" w:rsidR="001222FF" w:rsidRDefault="001222FF">
      <w:pPr>
        <w:pStyle w:val="AmdtsEntries"/>
      </w:pPr>
      <w:r>
        <w:tab/>
        <w:t>om R4 LA</w:t>
      </w:r>
    </w:p>
    <w:p w14:paraId="707814D2" w14:textId="77777777" w:rsidR="001222FF" w:rsidRDefault="001222FF">
      <w:pPr>
        <w:pStyle w:val="AmdtsEntryHd"/>
      </w:pPr>
      <w:r>
        <w:t>Modification of Act, ch 10—Act, s 618</w:t>
      </w:r>
    </w:p>
    <w:p w14:paraId="49C39F32" w14:textId="77777777" w:rsidR="001222FF" w:rsidRDefault="001222FF">
      <w:pPr>
        <w:pStyle w:val="AmdtsEntries"/>
      </w:pPr>
      <w:r>
        <w:t>s 90</w:t>
      </w:r>
      <w:r>
        <w:tab/>
        <w:t>om LA s 89 (3)</w:t>
      </w:r>
    </w:p>
    <w:p w14:paraId="70BF1202" w14:textId="31A22C1D" w:rsidR="001222FF" w:rsidRDefault="001222FF">
      <w:pPr>
        <w:pStyle w:val="AmdtsEntries"/>
      </w:pPr>
      <w:r>
        <w:tab/>
        <w:t xml:space="preserve">ins </w:t>
      </w:r>
      <w:hyperlink r:id="rId153" w:tooltip="Legal Profession Amendment Regulation 2008 (No 1)" w:history="1">
        <w:r w:rsidR="00790EA7" w:rsidRPr="00790EA7">
          <w:rPr>
            <w:rStyle w:val="charCitHyperlinkAbbrev"/>
          </w:rPr>
          <w:t>SL2008</w:t>
        </w:r>
        <w:r w:rsidR="00790EA7" w:rsidRPr="00790EA7">
          <w:rPr>
            <w:rStyle w:val="charCitHyperlinkAbbrev"/>
          </w:rPr>
          <w:noBreakHyphen/>
          <w:t>13</w:t>
        </w:r>
      </w:hyperlink>
      <w:r>
        <w:t xml:space="preserve"> s 4</w:t>
      </w:r>
    </w:p>
    <w:p w14:paraId="6D22D68D" w14:textId="77777777" w:rsidR="001222FF" w:rsidRDefault="001222FF">
      <w:pPr>
        <w:pStyle w:val="AmdtsEntries"/>
      </w:pPr>
      <w:r>
        <w:tab/>
        <w:t>exp 26 August 2008 (s 90 (2))</w:t>
      </w:r>
    </w:p>
    <w:p w14:paraId="6C8DDAED" w14:textId="77777777" w:rsidR="001222FF" w:rsidRDefault="001222FF">
      <w:pPr>
        <w:pStyle w:val="AmdtsEntryHd"/>
      </w:pPr>
      <w:r>
        <w:rPr>
          <w:lang w:val="en-US"/>
        </w:rPr>
        <w:t>Legal Profession Regulation 2006, part 10</w:t>
      </w:r>
    </w:p>
    <w:p w14:paraId="1914B21B" w14:textId="77777777" w:rsidR="001222FF" w:rsidRDefault="001222FF">
      <w:pPr>
        <w:pStyle w:val="AmdtsEntries"/>
      </w:pPr>
      <w:r>
        <w:t>s 91</w:t>
      </w:r>
      <w:r>
        <w:tab/>
        <w:t>om LA s 89 (3)</w:t>
      </w:r>
    </w:p>
    <w:p w14:paraId="4A0180F6" w14:textId="77777777" w:rsidR="001222FF" w:rsidRDefault="001222FF">
      <w:pPr>
        <w:pStyle w:val="AmdtsEntryHd"/>
      </w:pPr>
      <w:r>
        <w:rPr>
          <w:rStyle w:val="CharPartText"/>
        </w:rPr>
        <w:t>Transitional</w:t>
      </w:r>
    </w:p>
    <w:p w14:paraId="36BD3E53" w14:textId="0357D8E8" w:rsidR="001222FF" w:rsidRDefault="001222FF">
      <w:pPr>
        <w:pStyle w:val="AmdtsEntries"/>
        <w:keepNext/>
      </w:pPr>
      <w:r>
        <w:t>pt 20 hdg</w:t>
      </w:r>
      <w:r>
        <w:tab/>
        <w:t xml:space="preserve">reloc from </w:t>
      </w:r>
      <w:hyperlink r:id="rId154" w:tooltip="SL2006-37" w:history="1">
        <w:r w:rsidR="00790EA7" w:rsidRPr="00790EA7">
          <w:rPr>
            <w:rStyle w:val="charCitHyperlinkAbbrev"/>
          </w:rPr>
          <w:t>Legal Profession Regulation 2006</w:t>
        </w:r>
      </w:hyperlink>
      <w:r>
        <w:t xml:space="preserve"> pt 10 hdg by </w:t>
      </w:r>
      <w:hyperlink r:id="rId155"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150CD1A5" w14:textId="77777777" w:rsidR="001222FF" w:rsidRPr="00790EA7" w:rsidRDefault="001222FF">
      <w:pPr>
        <w:pStyle w:val="AmdtsEntries"/>
        <w:rPr>
          <w:rFonts w:cs="Arial"/>
        </w:rPr>
      </w:pPr>
      <w:r>
        <w:tab/>
      </w:r>
      <w:r w:rsidRPr="00790EA7">
        <w:rPr>
          <w:rFonts w:cs="Arial"/>
        </w:rPr>
        <w:t>exp 2 October 2007 (s 110)</w:t>
      </w:r>
    </w:p>
    <w:p w14:paraId="27D3521A" w14:textId="77777777" w:rsidR="001222FF" w:rsidRDefault="001222FF">
      <w:pPr>
        <w:pStyle w:val="AmdtsEntryHd"/>
      </w:pPr>
      <w:r>
        <w:t>Application of section 15A—prescribed agency</w:t>
      </w:r>
    </w:p>
    <w:p w14:paraId="71017AE5" w14:textId="29015CF8" w:rsidR="001222FF" w:rsidRDefault="001222FF">
      <w:pPr>
        <w:pStyle w:val="AmdtsEntries"/>
        <w:keepNext/>
      </w:pPr>
      <w:r>
        <w:t>s 100</w:t>
      </w:r>
      <w:r>
        <w:tab/>
        <w:t xml:space="preserve">reloc from </w:t>
      </w:r>
      <w:hyperlink r:id="rId156" w:tooltip="SL2006-37" w:history="1">
        <w:r w:rsidR="00790EA7" w:rsidRPr="00790EA7">
          <w:rPr>
            <w:rStyle w:val="charCitHyperlinkAbbrev"/>
          </w:rPr>
          <w:t>Legal Profession Regulation 2006</w:t>
        </w:r>
      </w:hyperlink>
      <w:r>
        <w:t xml:space="preserve"> s 36 by </w:t>
      </w:r>
      <w:hyperlink r:id="rId157"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60D4A005" w14:textId="77777777" w:rsidR="001222FF" w:rsidRPr="00790EA7" w:rsidRDefault="001222FF">
      <w:pPr>
        <w:pStyle w:val="AmdtsEntries"/>
        <w:rPr>
          <w:rFonts w:cs="Arial"/>
        </w:rPr>
      </w:pPr>
      <w:r>
        <w:tab/>
      </w:r>
      <w:r w:rsidRPr="00790EA7">
        <w:rPr>
          <w:rFonts w:cs="Arial"/>
        </w:rPr>
        <w:t>exp 2 October 2007 (s 110)</w:t>
      </w:r>
    </w:p>
    <w:p w14:paraId="580BD155" w14:textId="77777777" w:rsidR="001222FF" w:rsidRDefault="001222FF">
      <w:pPr>
        <w:pStyle w:val="AmdtsEntryHd"/>
      </w:pPr>
      <w:r>
        <w:t>Modification of Act, ch 10, s 605 (2)—Act, s 618</w:t>
      </w:r>
    </w:p>
    <w:p w14:paraId="586A8AD6" w14:textId="3EC56144" w:rsidR="001222FF" w:rsidRDefault="001222FF">
      <w:pPr>
        <w:pStyle w:val="AmdtsEntries"/>
        <w:keepNext/>
      </w:pPr>
      <w:r>
        <w:t>s 101</w:t>
      </w:r>
      <w:r>
        <w:tab/>
        <w:t xml:space="preserve">reloc from </w:t>
      </w:r>
      <w:hyperlink r:id="rId158" w:tooltip="SL2006-37" w:history="1">
        <w:r w:rsidR="00790EA7" w:rsidRPr="00790EA7">
          <w:rPr>
            <w:rStyle w:val="charCitHyperlinkAbbrev"/>
          </w:rPr>
          <w:t>Legal Profession Regulation 2006</w:t>
        </w:r>
      </w:hyperlink>
      <w:r>
        <w:t xml:space="preserve"> s 37 by </w:t>
      </w:r>
      <w:hyperlink r:id="rId159"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0A5D0F3C" w14:textId="77777777" w:rsidR="001222FF" w:rsidRPr="00790EA7" w:rsidRDefault="001222FF">
      <w:pPr>
        <w:pStyle w:val="AmdtsEntries"/>
        <w:rPr>
          <w:rFonts w:cs="Arial"/>
        </w:rPr>
      </w:pPr>
      <w:r>
        <w:tab/>
      </w:r>
      <w:r w:rsidRPr="00790EA7">
        <w:rPr>
          <w:rFonts w:cs="Arial"/>
        </w:rPr>
        <w:t>exp 2 October 2007 (s 110)</w:t>
      </w:r>
    </w:p>
    <w:p w14:paraId="2F1E1BF5" w14:textId="77777777" w:rsidR="001222FF" w:rsidRDefault="001222FF">
      <w:pPr>
        <w:pStyle w:val="AmdtsEntryHd"/>
      </w:pPr>
      <w:r>
        <w:lastRenderedPageBreak/>
        <w:t>Modification of Act, ch 10, s 605 (3)—Act, s 618</w:t>
      </w:r>
    </w:p>
    <w:p w14:paraId="31235175" w14:textId="3D36A0D1" w:rsidR="001222FF" w:rsidRDefault="001222FF">
      <w:pPr>
        <w:pStyle w:val="AmdtsEntries"/>
        <w:keepNext/>
      </w:pPr>
      <w:r>
        <w:t>s 102</w:t>
      </w:r>
      <w:r>
        <w:tab/>
        <w:t xml:space="preserve">reloc from </w:t>
      </w:r>
      <w:hyperlink r:id="rId160" w:tooltip="SL2006-37" w:history="1">
        <w:r w:rsidR="00790EA7" w:rsidRPr="00790EA7">
          <w:rPr>
            <w:rStyle w:val="charCitHyperlinkAbbrev"/>
          </w:rPr>
          <w:t>Legal Profession Regulation 2006</w:t>
        </w:r>
      </w:hyperlink>
      <w:r>
        <w:t xml:space="preserve"> s 38 by </w:t>
      </w:r>
      <w:hyperlink r:id="rId161"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32F8CBF9" w14:textId="77777777" w:rsidR="001222FF" w:rsidRPr="00790EA7" w:rsidRDefault="001222FF">
      <w:pPr>
        <w:pStyle w:val="AmdtsEntries"/>
        <w:rPr>
          <w:rFonts w:cs="Arial"/>
        </w:rPr>
      </w:pPr>
      <w:r>
        <w:tab/>
      </w:r>
      <w:r w:rsidRPr="00790EA7">
        <w:rPr>
          <w:rFonts w:cs="Arial"/>
        </w:rPr>
        <w:t>exp 2 October 2007 (s 110)</w:t>
      </w:r>
    </w:p>
    <w:p w14:paraId="0DB5DA77" w14:textId="77777777" w:rsidR="001222FF" w:rsidRDefault="001222FF">
      <w:pPr>
        <w:pStyle w:val="AmdtsEntryHd"/>
      </w:pPr>
      <w:r>
        <w:t>Modification of Act, ch 10, s 606 (2)—Act, s 618</w:t>
      </w:r>
    </w:p>
    <w:p w14:paraId="148AB3E4" w14:textId="4C8750C8" w:rsidR="001222FF" w:rsidRDefault="001222FF">
      <w:pPr>
        <w:pStyle w:val="AmdtsEntries"/>
        <w:keepNext/>
      </w:pPr>
      <w:r>
        <w:t>s 103</w:t>
      </w:r>
      <w:r>
        <w:tab/>
        <w:t xml:space="preserve">reloc from </w:t>
      </w:r>
      <w:hyperlink r:id="rId162" w:tooltip="SL2006-37" w:history="1">
        <w:r w:rsidR="00790EA7" w:rsidRPr="00790EA7">
          <w:rPr>
            <w:rStyle w:val="charCitHyperlinkAbbrev"/>
          </w:rPr>
          <w:t>Legal Profession Regulation 2006</w:t>
        </w:r>
      </w:hyperlink>
      <w:r>
        <w:t xml:space="preserve"> s 39 by </w:t>
      </w:r>
      <w:hyperlink r:id="rId163"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2823EF32" w14:textId="77777777" w:rsidR="001222FF" w:rsidRPr="00790EA7" w:rsidRDefault="001222FF">
      <w:pPr>
        <w:pStyle w:val="AmdtsEntries"/>
        <w:rPr>
          <w:rFonts w:cs="Arial"/>
        </w:rPr>
      </w:pPr>
      <w:r>
        <w:tab/>
      </w:r>
      <w:r w:rsidRPr="00790EA7">
        <w:rPr>
          <w:rFonts w:cs="Arial"/>
        </w:rPr>
        <w:t>exp 2 October 2007 (s 110)</w:t>
      </w:r>
    </w:p>
    <w:p w14:paraId="059C21F1" w14:textId="77777777" w:rsidR="001222FF" w:rsidRDefault="001222FF">
      <w:pPr>
        <w:pStyle w:val="AmdtsEntryHd"/>
      </w:pPr>
      <w:r>
        <w:t>Modification of Act, ch 10, s 606 (3)—Act, s 618</w:t>
      </w:r>
    </w:p>
    <w:p w14:paraId="51CEC6AF" w14:textId="7FAC84E0" w:rsidR="001222FF" w:rsidRDefault="001222FF">
      <w:pPr>
        <w:pStyle w:val="AmdtsEntries"/>
        <w:keepNext/>
      </w:pPr>
      <w:r>
        <w:t>s 104</w:t>
      </w:r>
      <w:r>
        <w:tab/>
        <w:t xml:space="preserve">reloc from </w:t>
      </w:r>
      <w:hyperlink r:id="rId164" w:tooltip="SL2006-37" w:history="1">
        <w:r w:rsidR="00790EA7" w:rsidRPr="00790EA7">
          <w:rPr>
            <w:rStyle w:val="charCitHyperlinkAbbrev"/>
          </w:rPr>
          <w:t>Legal Profession Regulation 2006</w:t>
        </w:r>
      </w:hyperlink>
      <w:r>
        <w:t xml:space="preserve"> s 40 by </w:t>
      </w:r>
      <w:hyperlink r:id="rId165"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04A900E5" w14:textId="77777777" w:rsidR="001222FF" w:rsidRPr="00790EA7" w:rsidRDefault="001222FF">
      <w:pPr>
        <w:pStyle w:val="AmdtsEntries"/>
        <w:rPr>
          <w:rFonts w:cs="Arial"/>
        </w:rPr>
      </w:pPr>
      <w:r>
        <w:tab/>
      </w:r>
      <w:r w:rsidRPr="00790EA7">
        <w:rPr>
          <w:rFonts w:cs="Arial"/>
        </w:rPr>
        <w:t>exp 2 October 2007 (s 110)</w:t>
      </w:r>
    </w:p>
    <w:p w14:paraId="6293F215" w14:textId="77777777" w:rsidR="001222FF" w:rsidRDefault="001222FF">
      <w:pPr>
        <w:pStyle w:val="AmdtsEntryHd"/>
      </w:pPr>
      <w:r>
        <w:t>Modification of Act, ch 10, s 607 (2)—Act, s 618</w:t>
      </w:r>
    </w:p>
    <w:p w14:paraId="60BB05DD" w14:textId="7D784521" w:rsidR="001222FF" w:rsidRDefault="001222FF">
      <w:pPr>
        <w:pStyle w:val="AmdtsEntries"/>
        <w:keepNext/>
      </w:pPr>
      <w:r>
        <w:t>s 105</w:t>
      </w:r>
      <w:r>
        <w:tab/>
        <w:t xml:space="preserve">reloc from </w:t>
      </w:r>
      <w:hyperlink r:id="rId166" w:tooltip="SL2006-37" w:history="1">
        <w:r w:rsidR="00790EA7" w:rsidRPr="00790EA7">
          <w:rPr>
            <w:rStyle w:val="charCitHyperlinkAbbrev"/>
          </w:rPr>
          <w:t>Legal Profession Regulation 2006</w:t>
        </w:r>
      </w:hyperlink>
      <w:r>
        <w:t xml:space="preserve"> s 41 by </w:t>
      </w:r>
      <w:hyperlink r:id="rId167"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01DCE141" w14:textId="77777777" w:rsidR="001222FF" w:rsidRPr="00790EA7" w:rsidRDefault="001222FF">
      <w:pPr>
        <w:pStyle w:val="AmdtsEntries"/>
        <w:rPr>
          <w:rFonts w:cs="Arial"/>
        </w:rPr>
      </w:pPr>
      <w:r>
        <w:tab/>
      </w:r>
      <w:r w:rsidRPr="00790EA7">
        <w:rPr>
          <w:rFonts w:cs="Arial"/>
        </w:rPr>
        <w:t>exp 2 October 2007 (s 110)</w:t>
      </w:r>
    </w:p>
    <w:p w14:paraId="11BA38A8" w14:textId="77777777" w:rsidR="001222FF" w:rsidRDefault="001222FF">
      <w:pPr>
        <w:pStyle w:val="AmdtsEntryHd"/>
      </w:pPr>
      <w:r>
        <w:t>Modification of Act, ch 10, s 607 (3)—Act, s 618</w:t>
      </w:r>
    </w:p>
    <w:p w14:paraId="301C47CC" w14:textId="6243735F" w:rsidR="001222FF" w:rsidRDefault="001222FF">
      <w:pPr>
        <w:pStyle w:val="AmdtsEntries"/>
        <w:keepNext/>
      </w:pPr>
      <w:r>
        <w:t>s 106</w:t>
      </w:r>
      <w:r>
        <w:tab/>
        <w:t xml:space="preserve">reloc from </w:t>
      </w:r>
      <w:hyperlink r:id="rId168" w:tooltip="SL2006-37" w:history="1">
        <w:r w:rsidR="00790EA7" w:rsidRPr="00790EA7">
          <w:rPr>
            <w:rStyle w:val="charCitHyperlinkAbbrev"/>
          </w:rPr>
          <w:t>Legal Profession Regulation 2006</w:t>
        </w:r>
      </w:hyperlink>
      <w:r>
        <w:t xml:space="preserve"> s 42 by </w:t>
      </w:r>
      <w:hyperlink r:id="rId169"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47FB2185" w14:textId="77777777" w:rsidR="001222FF" w:rsidRPr="00790EA7" w:rsidRDefault="001222FF">
      <w:pPr>
        <w:pStyle w:val="AmdtsEntries"/>
        <w:rPr>
          <w:rFonts w:cs="Arial"/>
        </w:rPr>
      </w:pPr>
      <w:r>
        <w:tab/>
      </w:r>
      <w:r w:rsidRPr="00790EA7">
        <w:rPr>
          <w:rFonts w:cs="Arial"/>
        </w:rPr>
        <w:t>exp 2 October 2007 (s 110)</w:t>
      </w:r>
    </w:p>
    <w:p w14:paraId="0841BEF1" w14:textId="77777777" w:rsidR="001222FF" w:rsidRDefault="001222FF">
      <w:pPr>
        <w:pStyle w:val="AmdtsEntryHd"/>
      </w:pPr>
      <w:r>
        <w:t>Modification of Act, ch 10, s 608 (1)—Act, s 618</w:t>
      </w:r>
    </w:p>
    <w:p w14:paraId="5D46CBF0" w14:textId="3E66F9F0" w:rsidR="001222FF" w:rsidRDefault="001222FF">
      <w:pPr>
        <w:pStyle w:val="AmdtsEntries"/>
        <w:keepNext/>
      </w:pPr>
      <w:r>
        <w:t>s 107</w:t>
      </w:r>
      <w:r>
        <w:tab/>
        <w:t xml:space="preserve">reloc from </w:t>
      </w:r>
      <w:hyperlink r:id="rId170" w:tooltip="SL2006-37" w:history="1">
        <w:r w:rsidR="00790EA7" w:rsidRPr="00790EA7">
          <w:rPr>
            <w:rStyle w:val="charCitHyperlinkAbbrev"/>
          </w:rPr>
          <w:t>Legal Profession Regulation 2006</w:t>
        </w:r>
      </w:hyperlink>
      <w:r>
        <w:t xml:space="preserve"> s 43 by </w:t>
      </w:r>
      <w:hyperlink r:id="rId171"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000A8C5C" w14:textId="77777777" w:rsidR="001222FF" w:rsidRPr="00790EA7" w:rsidRDefault="001222FF">
      <w:pPr>
        <w:pStyle w:val="AmdtsEntries"/>
        <w:rPr>
          <w:rFonts w:cs="Arial"/>
        </w:rPr>
      </w:pPr>
      <w:r>
        <w:tab/>
      </w:r>
      <w:r w:rsidRPr="00790EA7">
        <w:rPr>
          <w:rFonts w:cs="Arial"/>
        </w:rPr>
        <w:t>exp 2 October 2007 (s 110)</w:t>
      </w:r>
    </w:p>
    <w:p w14:paraId="2FB7548E" w14:textId="77777777" w:rsidR="001222FF" w:rsidRDefault="001222FF">
      <w:pPr>
        <w:pStyle w:val="AmdtsEntryHd"/>
      </w:pPr>
      <w:r>
        <w:t>Modification of Act, ch 10, new section 612A —Act, s 618</w:t>
      </w:r>
    </w:p>
    <w:p w14:paraId="273388BB" w14:textId="0647AEAD" w:rsidR="001222FF" w:rsidRDefault="001222FF">
      <w:pPr>
        <w:pStyle w:val="AmdtsEntries"/>
        <w:keepNext/>
      </w:pPr>
      <w:r>
        <w:t>s 108</w:t>
      </w:r>
      <w:r>
        <w:tab/>
        <w:t xml:space="preserve">reloc from </w:t>
      </w:r>
      <w:hyperlink r:id="rId172" w:tooltip="SL2006-37" w:history="1">
        <w:r w:rsidR="00790EA7" w:rsidRPr="00790EA7">
          <w:rPr>
            <w:rStyle w:val="charCitHyperlinkAbbrev"/>
          </w:rPr>
          <w:t>Legal Profession Regulation 2006</w:t>
        </w:r>
      </w:hyperlink>
      <w:r>
        <w:t xml:space="preserve"> s 44 by </w:t>
      </w:r>
      <w:hyperlink r:id="rId173"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7F11376F" w14:textId="77777777" w:rsidR="001222FF" w:rsidRPr="00790EA7" w:rsidRDefault="001222FF">
      <w:pPr>
        <w:pStyle w:val="AmdtsEntries"/>
        <w:rPr>
          <w:rFonts w:cs="Arial"/>
        </w:rPr>
      </w:pPr>
      <w:r>
        <w:tab/>
      </w:r>
      <w:r w:rsidRPr="00790EA7">
        <w:rPr>
          <w:rFonts w:cs="Arial"/>
        </w:rPr>
        <w:t>exp 2 October 2007 (s 110)</w:t>
      </w:r>
    </w:p>
    <w:p w14:paraId="5288A4CB" w14:textId="77777777" w:rsidR="001222FF" w:rsidRDefault="001222FF">
      <w:pPr>
        <w:pStyle w:val="AmdtsEntryHd"/>
      </w:pPr>
      <w:r>
        <w:t>Modification of Act, ch 10, new section 617A —Act, s 618</w:t>
      </w:r>
    </w:p>
    <w:p w14:paraId="5F26E92B" w14:textId="5FCA1DE2" w:rsidR="001222FF" w:rsidRDefault="001222FF">
      <w:pPr>
        <w:pStyle w:val="AmdtsEntries"/>
        <w:keepNext/>
      </w:pPr>
      <w:r>
        <w:t>s 109</w:t>
      </w:r>
      <w:r>
        <w:tab/>
        <w:t xml:space="preserve">reloc from </w:t>
      </w:r>
      <w:hyperlink r:id="rId174" w:tooltip="SL2006-37" w:history="1">
        <w:r w:rsidR="00790EA7" w:rsidRPr="00790EA7">
          <w:rPr>
            <w:rStyle w:val="charCitHyperlinkAbbrev"/>
          </w:rPr>
          <w:t>Legal Profession Regulation 2006</w:t>
        </w:r>
      </w:hyperlink>
      <w:r>
        <w:t xml:space="preserve"> s 45 by </w:t>
      </w:r>
      <w:hyperlink r:id="rId175"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72CC0643" w14:textId="77777777" w:rsidR="001222FF" w:rsidRPr="00790EA7" w:rsidRDefault="001222FF">
      <w:pPr>
        <w:pStyle w:val="AmdtsEntries"/>
        <w:rPr>
          <w:rFonts w:cs="Arial"/>
        </w:rPr>
      </w:pPr>
      <w:r>
        <w:tab/>
      </w:r>
      <w:r w:rsidRPr="00790EA7">
        <w:rPr>
          <w:rFonts w:cs="Arial"/>
        </w:rPr>
        <w:t>exp 2 October 2007 (s 110)</w:t>
      </w:r>
    </w:p>
    <w:p w14:paraId="18192AE8" w14:textId="77777777" w:rsidR="001222FF" w:rsidRDefault="001222FF">
      <w:pPr>
        <w:pStyle w:val="AmdtsEntryHd"/>
      </w:pPr>
      <w:r>
        <w:t>Expiry—pt 10</w:t>
      </w:r>
    </w:p>
    <w:p w14:paraId="188FD5C8" w14:textId="7C97F642" w:rsidR="001222FF" w:rsidRDefault="001222FF">
      <w:pPr>
        <w:pStyle w:val="AmdtsEntries"/>
        <w:keepNext/>
      </w:pPr>
      <w:r>
        <w:t>s 110</w:t>
      </w:r>
      <w:r>
        <w:tab/>
        <w:t xml:space="preserve">reloc from </w:t>
      </w:r>
      <w:hyperlink r:id="rId176" w:tooltip="SL2006-37" w:history="1">
        <w:r w:rsidR="00790EA7" w:rsidRPr="00790EA7">
          <w:rPr>
            <w:rStyle w:val="charCitHyperlinkAbbrev"/>
          </w:rPr>
          <w:t>Legal Profession Regulation 2006</w:t>
        </w:r>
      </w:hyperlink>
      <w:r>
        <w:t xml:space="preserve"> s 46 by </w:t>
      </w:r>
      <w:hyperlink r:id="rId177"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14:paraId="610928C7" w14:textId="77777777" w:rsidR="001222FF" w:rsidRPr="00790EA7" w:rsidRDefault="001222FF">
      <w:pPr>
        <w:pStyle w:val="AmdtsEntries"/>
        <w:rPr>
          <w:rFonts w:cs="Arial"/>
        </w:rPr>
      </w:pPr>
      <w:r>
        <w:tab/>
      </w:r>
      <w:r w:rsidRPr="00790EA7">
        <w:rPr>
          <w:rFonts w:cs="Arial"/>
        </w:rPr>
        <w:t>exp 2 October 2007 (s 110)</w:t>
      </w:r>
    </w:p>
    <w:p w14:paraId="376E534E" w14:textId="77777777" w:rsidR="001222FF" w:rsidRDefault="001222FF">
      <w:pPr>
        <w:pStyle w:val="AmdtsEntryHd"/>
      </w:pPr>
      <w:r>
        <w:t>Modification of Act</w:t>
      </w:r>
    </w:p>
    <w:p w14:paraId="1E7E983A" w14:textId="6CCF4BFE" w:rsidR="001222FF" w:rsidRDefault="001222FF">
      <w:pPr>
        <w:pStyle w:val="AmdtsEntries"/>
      </w:pPr>
      <w:r>
        <w:t>sch 1</w:t>
      </w:r>
      <w:r>
        <w:tab/>
        <w:t xml:space="preserve">ins </w:t>
      </w:r>
      <w:hyperlink r:id="rId178" w:tooltip="Legal Profession Amendment Regulation 2008 (No 1)" w:history="1">
        <w:r w:rsidR="00790EA7" w:rsidRPr="00790EA7">
          <w:rPr>
            <w:rStyle w:val="charCitHyperlinkAbbrev"/>
          </w:rPr>
          <w:t>SL2008</w:t>
        </w:r>
        <w:r w:rsidR="00790EA7" w:rsidRPr="00790EA7">
          <w:rPr>
            <w:rStyle w:val="charCitHyperlinkAbbrev"/>
          </w:rPr>
          <w:noBreakHyphen/>
          <w:t>13</w:t>
        </w:r>
      </w:hyperlink>
      <w:r>
        <w:t xml:space="preserve"> s 5</w:t>
      </w:r>
    </w:p>
    <w:p w14:paraId="79A2A815" w14:textId="77777777" w:rsidR="001222FF" w:rsidRDefault="001222FF">
      <w:pPr>
        <w:pStyle w:val="AmdtsEntries"/>
      </w:pPr>
      <w:r>
        <w:tab/>
        <w:t>exp 26 August 2008 (s 90 (2))</w:t>
      </w:r>
    </w:p>
    <w:p w14:paraId="7017249D" w14:textId="77777777" w:rsidR="001222FF" w:rsidRDefault="001222FF">
      <w:pPr>
        <w:pStyle w:val="AmdtsEntryHd"/>
      </w:pPr>
      <w:r>
        <w:lastRenderedPageBreak/>
        <w:t>Dictionary</w:t>
      </w:r>
    </w:p>
    <w:p w14:paraId="42E485F5" w14:textId="227434B7" w:rsidR="001222FF" w:rsidRDefault="001222FF" w:rsidP="00AE3B12">
      <w:pPr>
        <w:pStyle w:val="AmdtsEntries"/>
        <w:keepNext/>
      </w:pPr>
      <w:r>
        <w:t>dict</w:t>
      </w:r>
      <w:r>
        <w:tab/>
        <w:t xml:space="preserve">am </w:t>
      </w:r>
      <w:hyperlink r:id="rId179"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r>
        <w:t xml:space="preserve"> amdt 1.31</w:t>
      </w:r>
      <w:r w:rsidR="002528F7">
        <w:t xml:space="preserve">; </w:t>
      </w:r>
      <w:hyperlink r:id="rId180" w:tooltip="Statute Law Amendment Act 2011 (No 2)" w:history="1">
        <w:r w:rsidR="00790EA7" w:rsidRPr="00790EA7">
          <w:rPr>
            <w:rStyle w:val="charCitHyperlinkAbbrev"/>
          </w:rPr>
          <w:t>A2011</w:t>
        </w:r>
        <w:r w:rsidR="00790EA7" w:rsidRPr="00790EA7">
          <w:rPr>
            <w:rStyle w:val="charCitHyperlinkAbbrev"/>
          </w:rPr>
          <w:noBreakHyphen/>
          <w:t>28</w:t>
        </w:r>
      </w:hyperlink>
      <w:r w:rsidR="002528F7">
        <w:t xml:space="preserve"> amdt 3.147</w:t>
      </w:r>
      <w:r w:rsidR="0034087D">
        <w:t xml:space="preserve">; </w:t>
      </w:r>
      <w:hyperlink r:id="rId181" w:tooltip="Justice and Community Safety Legislation Amendment Act 2014" w:history="1">
        <w:r w:rsidR="0034087D">
          <w:rPr>
            <w:rStyle w:val="charCitHyperlinkAbbrev"/>
          </w:rPr>
          <w:t>A2014</w:t>
        </w:r>
        <w:r w:rsidR="0034087D">
          <w:rPr>
            <w:rStyle w:val="charCitHyperlinkAbbrev"/>
          </w:rPr>
          <w:noBreakHyphen/>
          <w:t>17</w:t>
        </w:r>
      </w:hyperlink>
      <w:r w:rsidR="0034087D">
        <w:t xml:space="preserve"> amdt 1.104</w:t>
      </w:r>
    </w:p>
    <w:p w14:paraId="53F3E9A2" w14:textId="5F171809" w:rsidR="00903ACD" w:rsidRPr="00790EA7" w:rsidRDefault="00903ACD" w:rsidP="008D6950">
      <w:pPr>
        <w:pStyle w:val="AmdtsEntries"/>
        <w:keepNext/>
      </w:pPr>
      <w:r>
        <w:tab/>
        <w:t xml:space="preserve">def </w:t>
      </w:r>
      <w:r w:rsidRPr="00790EA7">
        <w:rPr>
          <w:rStyle w:val="charBoldItals"/>
        </w:rPr>
        <w:t xml:space="preserve">BSB number </w:t>
      </w:r>
      <w:r>
        <w:t xml:space="preserve">ins </w:t>
      </w:r>
      <w:hyperlink r:id="rId182" w:tooltip="Statute Law Amendment Act 2011 (No 2)" w:history="1">
        <w:r w:rsidR="00790EA7" w:rsidRPr="00790EA7">
          <w:rPr>
            <w:rStyle w:val="charCitHyperlinkAbbrev"/>
          </w:rPr>
          <w:t>A2011</w:t>
        </w:r>
        <w:r w:rsidR="00790EA7" w:rsidRPr="00790EA7">
          <w:rPr>
            <w:rStyle w:val="charCitHyperlinkAbbrev"/>
          </w:rPr>
          <w:noBreakHyphen/>
          <w:t>28</w:t>
        </w:r>
      </w:hyperlink>
      <w:r>
        <w:t xml:space="preserve"> amt 3.148</w:t>
      </w:r>
    </w:p>
    <w:p w14:paraId="4F56DFB1" w14:textId="1401FD05" w:rsidR="00903ACD" w:rsidRPr="00790EA7" w:rsidRDefault="00903ACD" w:rsidP="00903ACD">
      <w:pPr>
        <w:pStyle w:val="AmdtsEntries"/>
      </w:pPr>
      <w:r>
        <w:tab/>
        <w:t xml:space="preserve">def </w:t>
      </w:r>
      <w:r w:rsidRPr="00790EA7">
        <w:rPr>
          <w:rStyle w:val="charBoldItals"/>
        </w:rPr>
        <w:t xml:space="preserve">matter description </w:t>
      </w:r>
      <w:r>
        <w:t xml:space="preserve">ins </w:t>
      </w:r>
      <w:hyperlink r:id="rId183" w:tooltip="Statute Law Amendment Act 2011 (No 2)" w:history="1">
        <w:r w:rsidR="00790EA7" w:rsidRPr="00790EA7">
          <w:rPr>
            <w:rStyle w:val="charCitHyperlinkAbbrev"/>
          </w:rPr>
          <w:t>A2011</w:t>
        </w:r>
        <w:r w:rsidR="00790EA7" w:rsidRPr="00790EA7">
          <w:rPr>
            <w:rStyle w:val="charCitHyperlinkAbbrev"/>
          </w:rPr>
          <w:noBreakHyphen/>
          <w:t>28</w:t>
        </w:r>
      </w:hyperlink>
      <w:r>
        <w:t xml:space="preserve"> amt 3.148</w:t>
      </w:r>
    </w:p>
    <w:p w14:paraId="52D05C19" w14:textId="2B5463F0" w:rsidR="002528F7" w:rsidRPr="00790EA7" w:rsidRDefault="002528F7">
      <w:pPr>
        <w:pStyle w:val="AmdtsEntries"/>
      </w:pPr>
      <w:r>
        <w:tab/>
        <w:t xml:space="preserve">def </w:t>
      </w:r>
      <w:r w:rsidR="00903ACD" w:rsidRPr="00790EA7">
        <w:rPr>
          <w:rStyle w:val="charBoldItals"/>
        </w:rPr>
        <w:t xml:space="preserve">matter reference </w:t>
      </w:r>
      <w:r w:rsidR="00903ACD">
        <w:t xml:space="preserve">ins </w:t>
      </w:r>
      <w:hyperlink r:id="rId184" w:tooltip="Statute Law Amendment Act 2011 (No 2)" w:history="1">
        <w:r w:rsidR="00790EA7" w:rsidRPr="00790EA7">
          <w:rPr>
            <w:rStyle w:val="charCitHyperlinkAbbrev"/>
          </w:rPr>
          <w:t>A2011</w:t>
        </w:r>
        <w:r w:rsidR="00790EA7" w:rsidRPr="00790EA7">
          <w:rPr>
            <w:rStyle w:val="charCitHyperlinkAbbrev"/>
          </w:rPr>
          <w:noBreakHyphen/>
          <w:t>28</w:t>
        </w:r>
      </w:hyperlink>
      <w:r w:rsidR="00903ACD">
        <w:t xml:space="preserve"> amt 3.148</w:t>
      </w:r>
    </w:p>
    <w:p w14:paraId="1E69F9E9" w14:textId="77777777" w:rsidR="001222FF" w:rsidRDefault="001222FF">
      <w:pPr>
        <w:pStyle w:val="PageBreak"/>
      </w:pPr>
      <w:r>
        <w:br w:type="page"/>
      </w:r>
    </w:p>
    <w:p w14:paraId="62A5166A" w14:textId="77777777" w:rsidR="001222FF" w:rsidRPr="007D33EB" w:rsidRDefault="001222FF">
      <w:pPr>
        <w:pStyle w:val="Endnote20"/>
      </w:pPr>
      <w:bookmarkStart w:id="118" w:name="_Toc24117702"/>
      <w:r w:rsidRPr="007D33EB">
        <w:rPr>
          <w:rStyle w:val="charTableNo"/>
        </w:rPr>
        <w:lastRenderedPageBreak/>
        <w:t>5</w:t>
      </w:r>
      <w:r>
        <w:tab/>
      </w:r>
      <w:r w:rsidRPr="007D33EB">
        <w:rPr>
          <w:rStyle w:val="charTableText"/>
        </w:rPr>
        <w:t>Earlier republications</w:t>
      </w:r>
      <w:bookmarkEnd w:id="118"/>
    </w:p>
    <w:p w14:paraId="7259D83E" w14:textId="77777777" w:rsidR="001222FF" w:rsidRDefault="001222FF">
      <w:pPr>
        <w:pStyle w:val="EndNoteTextPub"/>
      </w:pPr>
      <w:r>
        <w:t xml:space="preserve">Some earlier republications were not numbered. The number in column 1 refers to the publication order.  </w:t>
      </w:r>
    </w:p>
    <w:p w14:paraId="7BC9A666" w14:textId="77777777" w:rsidR="001222FF" w:rsidRDefault="001222F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2019C35" w14:textId="77777777" w:rsidR="001222FF" w:rsidRDefault="001222F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222FF" w14:paraId="643488BB" w14:textId="77777777">
        <w:trPr>
          <w:tblHeader/>
        </w:trPr>
        <w:tc>
          <w:tcPr>
            <w:tcW w:w="1576" w:type="dxa"/>
            <w:tcBorders>
              <w:bottom w:val="single" w:sz="4" w:space="0" w:color="auto"/>
            </w:tcBorders>
          </w:tcPr>
          <w:p w14:paraId="12D24831" w14:textId="77777777" w:rsidR="001222FF" w:rsidRDefault="001222FF">
            <w:pPr>
              <w:pStyle w:val="EarlierRepubHdg"/>
            </w:pPr>
            <w:r>
              <w:t>Republication No and date</w:t>
            </w:r>
          </w:p>
        </w:tc>
        <w:tc>
          <w:tcPr>
            <w:tcW w:w="1681" w:type="dxa"/>
            <w:tcBorders>
              <w:bottom w:val="single" w:sz="4" w:space="0" w:color="auto"/>
            </w:tcBorders>
          </w:tcPr>
          <w:p w14:paraId="2828365A" w14:textId="77777777" w:rsidR="001222FF" w:rsidRDefault="001222FF">
            <w:pPr>
              <w:pStyle w:val="EarlierRepubHdg"/>
            </w:pPr>
            <w:r>
              <w:t>Effective</w:t>
            </w:r>
          </w:p>
        </w:tc>
        <w:tc>
          <w:tcPr>
            <w:tcW w:w="1783" w:type="dxa"/>
            <w:tcBorders>
              <w:bottom w:val="single" w:sz="4" w:space="0" w:color="auto"/>
            </w:tcBorders>
          </w:tcPr>
          <w:p w14:paraId="29B9EE2B" w14:textId="77777777" w:rsidR="001222FF" w:rsidRDefault="001222FF">
            <w:pPr>
              <w:pStyle w:val="EarlierRepubHdg"/>
            </w:pPr>
            <w:r>
              <w:t>Last amendment made by</w:t>
            </w:r>
          </w:p>
        </w:tc>
        <w:tc>
          <w:tcPr>
            <w:tcW w:w="1783" w:type="dxa"/>
            <w:tcBorders>
              <w:bottom w:val="single" w:sz="4" w:space="0" w:color="auto"/>
            </w:tcBorders>
          </w:tcPr>
          <w:p w14:paraId="5CF2A86F" w14:textId="77777777" w:rsidR="001222FF" w:rsidRDefault="001222FF">
            <w:pPr>
              <w:pStyle w:val="EarlierRepubHdg"/>
            </w:pPr>
            <w:r>
              <w:t>Republication for</w:t>
            </w:r>
          </w:p>
        </w:tc>
      </w:tr>
      <w:tr w:rsidR="001222FF" w14:paraId="71F5F90D" w14:textId="77777777">
        <w:tc>
          <w:tcPr>
            <w:tcW w:w="1576" w:type="dxa"/>
            <w:tcBorders>
              <w:top w:val="single" w:sz="4" w:space="0" w:color="auto"/>
              <w:bottom w:val="single" w:sz="4" w:space="0" w:color="auto"/>
            </w:tcBorders>
          </w:tcPr>
          <w:p w14:paraId="4E6E690A" w14:textId="77777777" w:rsidR="001222FF" w:rsidRDefault="001222FF">
            <w:pPr>
              <w:pStyle w:val="EarlierRepubEntries"/>
            </w:pPr>
            <w:r>
              <w:t>R1</w:t>
            </w:r>
            <w:r>
              <w:br/>
              <w:t>1 Oct 2007</w:t>
            </w:r>
          </w:p>
        </w:tc>
        <w:tc>
          <w:tcPr>
            <w:tcW w:w="1681" w:type="dxa"/>
            <w:tcBorders>
              <w:top w:val="single" w:sz="4" w:space="0" w:color="auto"/>
              <w:bottom w:val="single" w:sz="4" w:space="0" w:color="auto"/>
            </w:tcBorders>
          </w:tcPr>
          <w:p w14:paraId="7CC08F2D" w14:textId="77777777" w:rsidR="001222FF" w:rsidRDefault="001222FF">
            <w:pPr>
              <w:pStyle w:val="EarlierRepubEntries"/>
            </w:pPr>
            <w:r>
              <w:t>1 Oct 2007–</w:t>
            </w:r>
            <w:r>
              <w:br/>
              <w:t>2 Oct 2007</w:t>
            </w:r>
          </w:p>
        </w:tc>
        <w:tc>
          <w:tcPr>
            <w:tcW w:w="1783" w:type="dxa"/>
            <w:tcBorders>
              <w:top w:val="single" w:sz="4" w:space="0" w:color="auto"/>
              <w:bottom w:val="single" w:sz="4" w:space="0" w:color="auto"/>
            </w:tcBorders>
          </w:tcPr>
          <w:p w14:paraId="0241BCCB" w14:textId="77777777" w:rsidR="001222FF" w:rsidRDefault="001222FF">
            <w:pPr>
              <w:pStyle w:val="EarlierRepubEntries"/>
            </w:pPr>
            <w:r>
              <w:t>not amended</w:t>
            </w:r>
          </w:p>
        </w:tc>
        <w:tc>
          <w:tcPr>
            <w:tcW w:w="1783" w:type="dxa"/>
            <w:tcBorders>
              <w:top w:val="single" w:sz="4" w:space="0" w:color="auto"/>
              <w:bottom w:val="single" w:sz="4" w:space="0" w:color="auto"/>
            </w:tcBorders>
          </w:tcPr>
          <w:p w14:paraId="2EF46C92" w14:textId="77777777" w:rsidR="001222FF" w:rsidRDefault="001222FF">
            <w:pPr>
              <w:pStyle w:val="EarlierRepubEntries"/>
            </w:pPr>
            <w:r>
              <w:t>new regulation</w:t>
            </w:r>
          </w:p>
        </w:tc>
      </w:tr>
      <w:tr w:rsidR="001222FF" w14:paraId="1A62FA06" w14:textId="77777777">
        <w:tc>
          <w:tcPr>
            <w:tcW w:w="1576" w:type="dxa"/>
            <w:tcBorders>
              <w:top w:val="single" w:sz="4" w:space="0" w:color="auto"/>
              <w:bottom w:val="single" w:sz="4" w:space="0" w:color="auto"/>
            </w:tcBorders>
          </w:tcPr>
          <w:p w14:paraId="04605AAB" w14:textId="77777777" w:rsidR="001222FF" w:rsidRDefault="001222FF">
            <w:pPr>
              <w:pStyle w:val="EarlierRepubEntries"/>
            </w:pPr>
            <w:r>
              <w:t>R2</w:t>
            </w:r>
            <w:r>
              <w:br/>
              <w:t>3 Oct 2007</w:t>
            </w:r>
          </w:p>
        </w:tc>
        <w:tc>
          <w:tcPr>
            <w:tcW w:w="1681" w:type="dxa"/>
            <w:tcBorders>
              <w:top w:val="single" w:sz="4" w:space="0" w:color="auto"/>
              <w:bottom w:val="single" w:sz="4" w:space="0" w:color="auto"/>
            </w:tcBorders>
          </w:tcPr>
          <w:p w14:paraId="7F82F7CE" w14:textId="77777777" w:rsidR="001222FF" w:rsidRDefault="001222FF">
            <w:pPr>
              <w:pStyle w:val="EarlierRepubEntries"/>
            </w:pPr>
            <w:r>
              <w:t>3 Oct 2007–</w:t>
            </w:r>
            <w:r>
              <w:br/>
              <w:t>31 Mar 2008</w:t>
            </w:r>
          </w:p>
        </w:tc>
        <w:tc>
          <w:tcPr>
            <w:tcW w:w="1783" w:type="dxa"/>
            <w:tcBorders>
              <w:top w:val="single" w:sz="4" w:space="0" w:color="auto"/>
              <w:bottom w:val="single" w:sz="4" w:space="0" w:color="auto"/>
            </w:tcBorders>
          </w:tcPr>
          <w:p w14:paraId="5E69A80C" w14:textId="77777777" w:rsidR="001222FF" w:rsidRDefault="001222FF">
            <w:pPr>
              <w:pStyle w:val="EarlierRepubEntries"/>
            </w:pPr>
            <w:r>
              <w:t>not amended</w:t>
            </w:r>
          </w:p>
        </w:tc>
        <w:tc>
          <w:tcPr>
            <w:tcW w:w="1783" w:type="dxa"/>
            <w:tcBorders>
              <w:top w:val="single" w:sz="4" w:space="0" w:color="auto"/>
              <w:bottom w:val="single" w:sz="4" w:space="0" w:color="auto"/>
            </w:tcBorders>
          </w:tcPr>
          <w:p w14:paraId="1660CB46" w14:textId="77777777" w:rsidR="001222FF" w:rsidRDefault="001222FF">
            <w:pPr>
              <w:pStyle w:val="EarlierRepubEntries"/>
            </w:pPr>
            <w:r>
              <w:t>commenced expiry</w:t>
            </w:r>
          </w:p>
        </w:tc>
      </w:tr>
      <w:tr w:rsidR="001222FF" w14:paraId="18BFB74F" w14:textId="77777777">
        <w:tc>
          <w:tcPr>
            <w:tcW w:w="1576" w:type="dxa"/>
            <w:tcBorders>
              <w:top w:val="single" w:sz="4" w:space="0" w:color="auto"/>
              <w:bottom w:val="single" w:sz="4" w:space="0" w:color="auto"/>
            </w:tcBorders>
          </w:tcPr>
          <w:p w14:paraId="621E777E" w14:textId="77777777" w:rsidR="001222FF" w:rsidRDefault="001222FF">
            <w:pPr>
              <w:pStyle w:val="EarlierRepubEntries"/>
            </w:pPr>
            <w:r>
              <w:t>R3</w:t>
            </w:r>
            <w:r>
              <w:br/>
              <w:t>1 Apr 2008</w:t>
            </w:r>
          </w:p>
        </w:tc>
        <w:tc>
          <w:tcPr>
            <w:tcW w:w="1681" w:type="dxa"/>
            <w:tcBorders>
              <w:top w:val="single" w:sz="4" w:space="0" w:color="auto"/>
              <w:bottom w:val="single" w:sz="4" w:space="0" w:color="auto"/>
            </w:tcBorders>
          </w:tcPr>
          <w:p w14:paraId="45DB0945" w14:textId="77777777" w:rsidR="001222FF" w:rsidRDefault="001222FF">
            <w:pPr>
              <w:pStyle w:val="EarlierRepubEntries"/>
            </w:pPr>
            <w:r>
              <w:t>1 Apr 2008–</w:t>
            </w:r>
            <w:r>
              <w:br/>
              <w:t>25 Aug 2008</w:t>
            </w:r>
          </w:p>
        </w:tc>
        <w:tc>
          <w:tcPr>
            <w:tcW w:w="1783" w:type="dxa"/>
            <w:tcBorders>
              <w:top w:val="single" w:sz="4" w:space="0" w:color="auto"/>
              <w:bottom w:val="single" w:sz="4" w:space="0" w:color="auto"/>
            </w:tcBorders>
          </w:tcPr>
          <w:p w14:paraId="7EFF7680" w14:textId="5F8AADBA" w:rsidR="001222FF" w:rsidRDefault="003024DA">
            <w:pPr>
              <w:pStyle w:val="EarlierRepubEntries"/>
            </w:pPr>
            <w:hyperlink r:id="rId185" w:tooltip="Legal Profession Amendment Regulation 2008 (No 1)" w:history="1">
              <w:r w:rsidR="00790EA7" w:rsidRPr="00790EA7">
                <w:rPr>
                  <w:rStyle w:val="charCitHyperlinkAbbrev"/>
                </w:rPr>
                <w:t>SL2008</w:t>
              </w:r>
              <w:r w:rsidR="00790EA7" w:rsidRPr="00790EA7">
                <w:rPr>
                  <w:rStyle w:val="charCitHyperlinkAbbrev"/>
                </w:rPr>
                <w:noBreakHyphen/>
                <w:t>13</w:t>
              </w:r>
            </w:hyperlink>
          </w:p>
        </w:tc>
        <w:tc>
          <w:tcPr>
            <w:tcW w:w="1783" w:type="dxa"/>
            <w:tcBorders>
              <w:top w:val="single" w:sz="4" w:space="0" w:color="auto"/>
              <w:bottom w:val="single" w:sz="4" w:space="0" w:color="auto"/>
            </w:tcBorders>
          </w:tcPr>
          <w:p w14:paraId="297215EC" w14:textId="6637939B" w:rsidR="001222FF" w:rsidRDefault="001222FF">
            <w:pPr>
              <w:pStyle w:val="EarlierRepubEntries"/>
            </w:pPr>
            <w:r>
              <w:t xml:space="preserve">amendments by </w:t>
            </w:r>
            <w:hyperlink r:id="rId186" w:tooltip="Legal Profession Amendment Regulation 2008 (No 1)" w:history="1">
              <w:r w:rsidR="00790EA7" w:rsidRPr="00790EA7">
                <w:rPr>
                  <w:rStyle w:val="charCitHyperlinkAbbrev"/>
                </w:rPr>
                <w:t>SL2008</w:t>
              </w:r>
              <w:r w:rsidR="00790EA7" w:rsidRPr="00790EA7">
                <w:rPr>
                  <w:rStyle w:val="charCitHyperlinkAbbrev"/>
                </w:rPr>
                <w:noBreakHyphen/>
                <w:t>13</w:t>
              </w:r>
            </w:hyperlink>
          </w:p>
        </w:tc>
      </w:tr>
      <w:tr w:rsidR="001222FF" w14:paraId="1F915EA3" w14:textId="77777777">
        <w:tc>
          <w:tcPr>
            <w:tcW w:w="1576" w:type="dxa"/>
            <w:tcBorders>
              <w:top w:val="single" w:sz="4" w:space="0" w:color="auto"/>
              <w:bottom w:val="single" w:sz="4" w:space="0" w:color="auto"/>
            </w:tcBorders>
          </w:tcPr>
          <w:p w14:paraId="0DE80A80" w14:textId="77777777" w:rsidR="001222FF" w:rsidRDefault="001222FF">
            <w:pPr>
              <w:pStyle w:val="EarlierRepubEntries"/>
            </w:pPr>
            <w:r>
              <w:t>R4</w:t>
            </w:r>
            <w:r>
              <w:br/>
              <w:t>26 Aug 2008</w:t>
            </w:r>
          </w:p>
        </w:tc>
        <w:tc>
          <w:tcPr>
            <w:tcW w:w="1681" w:type="dxa"/>
            <w:tcBorders>
              <w:top w:val="single" w:sz="4" w:space="0" w:color="auto"/>
              <w:bottom w:val="single" w:sz="4" w:space="0" w:color="auto"/>
            </w:tcBorders>
          </w:tcPr>
          <w:p w14:paraId="19E777D7" w14:textId="77777777" w:rsidR="001222FF" w:rsidRDefault="001222FF">
            <w:pPr>
              <w:pStyle w:val="EarlierRepubEntries"/>
            </w:pPr>
            <w:r>
              <w:t>26 Aug 2008–</w:t>
            </w:r>
            <w:r>
              <w:br/>
              <w:t>26 Aug 2008</w:t>
            </w:r>
          </w:p>
        </w:tc>
        <w:tc>
          <w:tcPr>
            <w:tcW w:w="1783" w:type="dxa"/>
            <w:tcBorders>
              <w:top w:val="single" w:sz="4" w:space="0" w:color="auto"/>
              <w:bottom w:val="single" w:sz="4" w:space="0" w:color="auto"/>
            </w:tcBorders>
          </w:tcPr>
          <w:p w14:paraId="5FED3471" w14:textId="7D2695BE" w:rsidR="001222FF" w:rsidRDefault="003024DA">
            <w:pPr>
              <w:pStyle w:val="EarlierRepubEntries"/>
              <w:rPr>
                <w:rStyle w:val="charUnderline"/>
              </w:rPr>
            </w:pPr>
            <w:hyperlink r:id="rId187" w:tooltip="Justice and Community Safety Legislation Amendment Act 2008 (No 3)" w:history="1">
              <w:r w:rsidR="00790EA7" w:rsidRPr="00790EA7">
                <w:rPr>
                  <w:rStyle w:val="Hyperlink"/>
                </w:rPr>
                <w:t>A2008</w:t>
              </w:r>
              <w:r w:rsidR="00790EA7" w:rsidRPr="00790EA7">
                <w:rPr>
                  <w:rStyle w:val="Hyperlink"/>
                </w:rPr>
                <w:noBreakHyphen/>
                <w:t>29</w:t>
              </w:r>
            </w:hyperlink>
          </w:p>
        </w:tc>
        <w:tc>
          <w:tcPr>
            <w:tcW w:w="1783" w:type="dxa"/>
            <w:tcBorders>
              <w:top w:val="single" w:sz="4" w:space="0" w:color="auto"/>
              <w:bottom w:val="single" w:sz="4" w:space="0" w:color="auto"/>
            </w:tcBorders>
          </w:tcPr>
          <w:p w14:paraId="2A01BBE1" w14:textId="77777777" w:rsidR="001222FF" w:rsidRDefault="001222FF">
            <w:pPr>
              <w:pStyle w:val="EarlierRepubEntries"/>
            </w:pPr>
            <w:r>
              <w:t>commenced expiry</w:t>
            </w:r>
          </w:p>
        </w:tc>
      </w:tr>
      <w:tr w:rsidR="001222FF" w14:paraId="4D204967" w14:textId="77777777">
        <w:tc>
          <w:tcPr>
            <w:tcW w:w="1576" w:type="dxa"/>
            <w:tcBorders>
              <w:top w:val="single" w:sz="4" w:space="0" w:color="auto"/>
              <w:bottom w:val="single" w:sz="4" w:space="0" w:color="auto"/>
            </w:tcBorders>
          </w:tcPr>
          <w:p w14:paraId="26E85A06" w14:textId="77777777" w:rsidR="001222FF" w:rsidRDefault="001222FF">
            <w:pPr>
              <w:pStyle w:val="EarlierRepubEntries"/>
            </w:pPr>
            <w:r>
              <w:t>R5</w:t>
            </w:r>
            <w:r>
              <w:br/>
              <w:t>27 Aug 2008</w:t>
            </w:r>
          </w:p>
        </w:tc>
        <w:tc>
          <w:tcPr>
            <w:tcW w:w="1681" w:type="dxa"/>
            <w:tcBorders>
              <w:top w:val="single" w:sz="4" w:space="0" w:color="auto"/>
              <w:bottom w:val="single" w:sz="4" w:space="0" w:color="auto"/>
            </w:tcBorders>
          </w:tcPr>
          <w:p w14:paraId="3AD2649B" w14:textId="77777777" w:rsidR="001222FF" w:rsidRDefault="001222FF">
            <w:pPr>
              <w:pStyle w:val="EarlierRepubEntries"/>
            </w:pPr>
            <w:r>
              <w:t>27 Aug 2008–</w:t>
            </w:r>
            <w:r>
              <w:br/>
              <w:t>1 Oct 2008</w:t>
            </w:r>
          </w:p>
        </w:tc>
        <w:tc>
          <w:tcPr>
            <w:tcW w:w="1783" w:type="dxa"/>
            <w:tcBorders>
              <w:top w:val="single" w:sz="4" w:space="0" w:color="auto"/>
              <w:bottom w:val="single" w:sz="4" w:space="0" w:color="auto"/>
            </w:tcBorders>
          </w:tcPr>
          <w:p w14:paraId="346A72A3" w14:textId="4C4BA491" w:rsidR="001222FF" w:rsidRDefault="003024DA">
            <w:pPr>
              <w:pStyle w:val="EarlierRepubEntries"/>
            </w:pPr>
            <w:hyperlink r:id="rId188"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p>
        </w:tc>
        <w:tc>
          <w:tcPr>
            <w:tcW w:w="1783" w:type="dxa"/>
            <w:tcBorders>
              <w:top w:val="single" w:sz="4" w:space="0" w:color="auto"/>
              <w:bottom w:val="single" w:sz="4" w:space="0" w:color="auto"/>
            </w:tcBorders>
          </w:tcPr>
          <w:p w14:paraId="72BCB95E" w14:textId="0CF522F9" w:rsidR="001222FF" w:rsidRDefault="001222FF">
            <w:pPr>
              <w:pStyle w:val="EarlierRepubEntries"/>
            </w:pPr>
            <w:r>
              <w:t xml:space="preserve">amendments by </w:t>
            </w:r>
            <w:hyperlink r:id="rId189"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p>
        </w:tc>
      </w:tr>
      <w:tr w:rsidR="00B061FD" w14:paraId="3901F235" w14:textId="77777777">
        <w:tc>
          <w:tcPr>
            <w:tcW w:w="1576" w:type="dxa"/>
            <w:tcBorders>
              <w:top w:val="single" w:sz="4" w:space="0" w:color="auto"/>
              <w:bottom w:val="single" w:sz="4" w:space="0" w:color="auto"/>
            </w:tcBorders>
          </w:tcPr>
          <w:p w14:paraId="6AACD0CD" w14:textId="77777777" w:rsidR="00B061FD" w:rsidRDefault="00B061FD">
            <w:pPr>
              <w:pStyle w:val="EarlierRepubEntries"/>
            </w:pPr>
            <w:r>
              <w:t>R6</w:t>
            </w:r>
            <w:r>
              <w:br/>
              <w:t>2 Oct 2008</w:t>
            </w:r>
          </w:p>
        </w:tc>
        <w:tc>
          <w:tcPr>
            <w:tcW w:w="1681" w:type="dxa"/>
            <w:tcBorders>
              <w:top w:val="single" w:sz="4" w:space="0" w:color="auto"/>
              <w:bottom w:val="single" w:sz="4" w:space="0" w:color="auto"/>
            </w:tcBorders>
          </w:tcPr>
          <w:p w14:paraId="02D34741" w14:textId="77777777" w:rsidR="00B061FD" w:rsidRDefault="00B061FD">
            <w:pPr>
              <w:pStyle w:val="EarlierRepubEntries"/>
            </w:pPr>
            <w:r>
              <w:t>2 Oct 2008</w:t>
            </w:r>
            <w:r w:rsidR="000C2DB8">
              <w:t>–</w:t>
            </w:r>
            <w:r>
              <w:br/>
              <w:t>1 Feb 2009</w:t>
            </w:r>
          </w:p>
        </w:tc>
        <w:tc>
          <w:tcPr>
            <w:tcW w:w="1783" w:type="dxa"/>
            <w:tcBorders>
              <w:top w:val="single" w:sz="4" w:space="0" w:color="auto"/>
              <w:bottom w:val="single" w:sz="4" w:space="0" w:color="auto"/>
            </w:tcBorders>
          </w:tcPr>
          <w:p w14:paraId="7E6148F9" w14:textId="334B6B32" w:rsidR="00B061FD" w:rsidRPr="00790EA7" w:rsidRDefault="003024DA">
            <w:pPr>
              <w:pStyle w:val="EarlierRepubEntries"/>
              <w:rPr>
                <w:rStyle w:val="charUnderline"/>
              </w:rPr>
            </w:pPr>
            <w:hyperlink r:id="rId190" w:tooltip="ACT Civil and Administrative Tribunal Legislation Amendment Act 2008 (No 2)" w:history="1">
              <w:r w:rsidR="00790EA7" w:rsidRPr="00790EA7">
                <w:rPr>
                  <w:rStyle w:val="Hyperlink"/>
                </w:rPr>
                <w:t>A2008</w:t>
              </w:r>
              <w:r w:rsidR="00790EA7" w:rsidRPr="00790EA7">
                <w:rPr>
                  <w:rStyle w:val="Hyperlink"/>
                </w:rPr>
                <w:noBreakHyphen/>
                <w:t>37</w:t>
              </w:r>
            </w:hyperlink>
          </w:p>
        </w:tc>
        <w:tc>
          <w:tcPr>
            <w:tcW w:w="1783" w:type="dxa"/>
            <w:tcBorders>
              <w:top w:val="single" w:sz="4" w:space="0" w:color="auto"/>
              <w:bottom w:val="single" w:sz="4" w:space="0" w:color="auto"/>
            </w:tcBorders>
          </w:tcPr>
          <w:p w14:paraId="753979C8" w14:textId="77777777" w:rsidR="00B061FD" w:rsidRDefault="000C2DB8">
            <w:pPr>
              <w:pStyle w:val="EarlierRepubEntries"/>
            </w:pPr>
            <w:r>
              <w:t>commenced expiry</w:t>
            </w:r>
          </w:p>
        </w:tc>
      </w:tr>
      <w:tr w:rsidR="00903ACD" w14:paraId="0426B9C6" w14:textId="77777777">
        <w:tc>
          <w:tcPr>
            <w:tcW w:w="1576" w:type="dxa"/>
            <w:tcBorders>
              <w:top w:val="single" w:sz="4" w:space="0" w:color="auto"/>
              <w:bottom w:val="single" w:sz="4" w:space="0" w:color="auto"/>
            </w:tcBorders>
          </w:tcPr>
          <w:p w14:paraId="1AB59B2C" w14:textId="77777777" w:rsidR="00903ACD" w:rsidRDefault="00903ACD">
            <w:pPr>
              <w:pStyle w:val="EarlierRepubEntries"/>
            </w:pPr>
            <w:r>
              <w:t>R7</w:t>
            </w:r>
            <w:r>
              <w:br/>
              <w:t>2 Feb 2009</w:t>
            </w:r>
          </w:p>
        </w:tc>
        <w:tc>
          <w:tcPr>
            <w:tcW w:w="1681" w:type="dxa"/>
            <w:tcBorders>
              <w:top w:val="single" w:sz="4" w:space="0" w:color="auto"/>
              <w:bottom w:val="single" w:sz="4" w:space="0" w:color="auto"/>
            </w:tcBorders>
          </w:tcPr>
          <w:p w14:paraId="440E9823" w14:textId="77777777" w:rsidR="00903ACD" w:rsidRDefault="00903ACD">
            <w:pPr>
              <w:pStyle w:val="EarlierRepubEntries"/>
            </w:pPr>
            <w:r>
              <w:t>2 Feb 2009–</w:t>
            </w:r>
            <w:r>
              <w:br/>
              <w:t>20 Sept 2011</w:t>
            </w:r>
          </w:p>
        </w:tc>
        <w:tc>
          <w:tcPr>
            <w:tcW w:w="1783" w:type="dxa"/>
            <w:tcBorders>
              <w:top w:val="single" w:sz="4" w:space="0" w:color="auto"/>
              <w:bottom w:val="single" w:sz="4" w:space="0" w:color="auto"/>
            </w:tcBorders>
          </w:tcPr>
          <w:p w14:paraId="7EEF568B" w14:textId="6F5C349A" w:rsidR="00903ACD" w:rsidRPr="00903ACD" w:rsidRDefault="003024DA">
            <w:pPr>
              <w:pStyle w:val="EarlierRepubEntries"/>
            </w:pPr>
            <w:hyperlink r:id="rId191" w:tooltip="ACT Civil and Administrative Tribunal Legislation Amendment Act 2008 (No 2)" w:history="1">
              <w:r w:rsidR="00790EA7" w:rsidRPr="00790EA7">
                <w:rPr>
                  <w:rStyle w:val="charCitHyperlinkAbbrev"/>
                </w:rPr>
                <w:t>A2008</w:t>
              </w:r>
              <w:r w:rsidR="00790EA7" w:rsidRPr="00790EA7">
                <w:rPr>
                  <w:rStyle w:val="charCitHyperlinkAbbrev"/>
                </w:rPr>
                <w:noBreakHyphen/>
                <w:t>37</w:t>
              </w:r>
            </w:hyperlink>
          </w:p>
        </w:tc>
        <w:tc>
          <w:tcPr>
            <w:tcW w:w="1783" w:type="dxa"/>
            <w:tcBorders>
              <w:top w:val="single" w:sz="4" w:space="0" w:color="auto"/>
              <w:bottom w:val="single" w:sz="4" w:space="0" w:color="auto"/>
            </w:tcBorders>
          </w:tcPr>
          <w:p w14:paraId="3ED81EEA" w14:textId="3F5AF72D" w:rsidR="00903ACD" w:rsidRDefault="00903ACD">
            <w:pPr>
              <w:pStyle w:val="EarlierRepubEntries"/>
            </w:pPr>
            <w:r>
              <w:t xml:space="preserve">amendments by </w:t>
            </w:r>
            <w:hyperlink r:id="rId192" w:tooltip="ACT Civil and Administrative Tribunal Legislation Amendment Act 2008 (No 2)" w:history="1">
              <w:r w:rsidR="00790EA7" w:rsidRPr="00790EA7">
                <w:rPr>
                  <w:rStyle w:val="charCitHyperlinkAbbrev"/>
                </w:rPr>
                <w:t>A2008</w:t>
              </w:r>
              <w:r w:rsidR="00790EA7" w:rsidRPr="00790EA7">
                <w:rPr>
                  <w:rStyle w:val="charCitHyperlinkAbbrev"/>
                </w:rPr>
                <w:noBreakHyphen/>
                <w:t>37</w:t>
              </w:r>
            </w:hyperlink>
          </w:p>
        </w:tc>
      </w:tr>
      <w:tr w:rsidR="005825D6" w14:paraId="28202AB8" w14:textId="77777777">
        <w:tc>
          <w:tcPr>
            <w:tcW w:w="1576" w:type="dxa"/>
            <w:tcBorders>
              <w:top w:val="single" w:sz="4" w:space="0" w:color="auto"/>
              <w:bottom w:val="single" w:sz="4" w:space="0" w:color="auto"/>
            </w:tcBorders>
          </w:tcPr>
          <w:p w14:paraId="5CB18E56" w14:textId="77777777" w:rsidR="005825D6" w:rsidRDefault="005825D6">
            <w:pPr>
              <w:pStyle w:val="EarlierRepubEntries"/>
            </w:pPr>
            <w:r>
              <w:t>R8</w:t>
            </w:r>
            <w:r>
              <w:br/>
              <w:t>21 Sept 2011</w:t>
            </w:r>
          </w:p>
        </w:tc>
        <w:tc>
          <w:tcPr>
            <w:tcW w:w="1681" w:type="dxa"/>
            <w:tcBorders>
              <w:top w:val="single" w:sz="4" w:space="0" w:color="auto"/>
              <w:bottom w:val="single" w:sz="4" w:space="0" w:color="auto"/>
            </w:tcBorders>
          </w:tcPr>
          <w:p w14:paraId="22AE55EE" w14:textId="77777777" w:rsidR="005825D6" w:rsidRDefault="005825D6">
            <w:pPr>
              <w:pStyle w:val="EarlierRepubEntries"/>
            </w:pPr>
            <w:r>
              <w:t>21 Sept 2011–</w:t>
            </w:r>
            <w:r>
              <w:br/>
              <w:t>1 Oct 2012</w:t>
            </w:r>
          </w:p>
        </w:tc>
        <w:tc>
          <w:tcPr>
            <w:tcW w:w="1783" w:type="dxa"/>
            <w:tcBorders>
              <w:top w:val="single" w:sz="4" w:space="0" w:color="auto"/>
              <w:bottom w:val="single" w:sz="4" w:space="0" w:color="auto"/>
            </w:tcBorders>
          </w:tcPr>
          <w:p w14:paraId="15235964" w14:textId="1FC93D4F" w:rsidR="005825D6" w:rsidRPr="00903ACD" w:rsidRDefault="003024DA">
            <w:pPr>
              <w:pStyle w:val="EarlierRepubEntries"/>
            </w:pPr>
            <w:hyperlink r:id="rId193" w:tooltip="Statute Law Amendment Act 2011 (No 2)" w:history="1">
              <w:r w:rsidR="00790EA7" w:rsidRPr="00790EA7">
                <w:rPr>
                  <w:rStyle w:val="charCitHyperlinkAbbrev"/>
                </w:rPr>
                <w:t>A2011</w:t>
              </w:r>
              <w:r w:rsidR="00790EA7" w:rsidRPr="00790EA7">
                <w:rPr>
                  <w:rStyle w:val="charCitHyperlinkAbbrev"/>
                </w:rPr>
                <w:noBreakHyphen/>
                <w:t>28</w:t>
              </w:r>
            </w:hyperlink>
          </w:p>
        </w:tc>
        <w:tc>
          <w:tcPr>
            <w:tcW w:w="1783" w:type="dxa"/>
            <w:tcBorders>
              <w:top w:val="single" w:sz="4" w:space="0" w:color="auto"/>
              <w:bottom w:val="single" w:sz="4" w:space="0" w:color="auto"/>
            </w:tcBorders>
          </w:tcPr>
          <w:p w14:paraId="08290136" w14:textId="0641CFE0" w:rsidR="005825D6" w:rsidRDefault="005825D6">
            <w:pPr>
              <w:pStyle w:val="EarlierRepubEntries"/>
            </w:pPr>
            <w:r>
              <w:t xml:space="preserve">amendments by </w:t>
            </w:r>
            <w:hyperlink r:id="rId194" w:tooltip="Statute Law Amendment Act 2011 (No 2)" w:history="1">
              <w:r w:rsidR="00790EA7" w:rsidRPr="00790EA7">
                <w:rPr>
                  <w:rStyle w:val="charCitHyperlinkAbbrev"/>
                </w:rPr>
                <w:t>A2011</w:t>
              </w:r>
              <w:r w:rsidR="00790EA7" w:rsidRPr="00790EA7">
                <w:rPr>
                  <w:rStyle w:val="charCitHyperlinkAbbrev"/>
                </w:rPr>
                <w:noBreakHyphen/>
                <w:t>28</w:t>
              </w:r>
            </w:hyperlink>
          </w:p>
        </w:tc>
      </w:tr>
      <w:tr w:rsidR="00F72DDD" w14:paraId="5EDDD8F2" w14:textId="77777777">
        <w:tc>
          <w:tcPr>
            <w:tcW w:w="1576" w:type="dxa"/>
            <w:tcBorders>
              <w:top w:val="single" w:sz="4" w:space="0" w:color="auto"/>
              <w:bottom w:val="single" w:sz="4" w:space="0" w:color="auto"/>
            </w:tcBorders>
          </w:tcPr>
          <w:p w14:paraId="75138DDC" w14:textId="77777777" w:rsidR="00F72DDD" w:rsidRDefault="00F72DDD">
            <w:pPr>
              <w:pStyle w:val="EarlierRepubEntries"/>
            </w:pPr>
            <w:r>
              <w:t>R9</w:t>
            </w:r>
            <w:r>
              <w:br/>
              <w:t>2 Oct 2012</w:t>
            </w:r>
          </w:p>
        </w:tc>
        <w:tc>
          <w:tcPr>
            <w:tcW w:w="1681" w:type="dxa"/>
            <w:tcBorders>
              <w:top w:val="single" w:sz="4" w:space="0" w:color="auto"/>
              <w:bottom w:val="single" w:sz="4" w:space="0" w:color="auto"/>
            </w:tcBorders>
          </w:tcPr>
          <w:p w14:paraId="0A3639E5" w14:textId="77777777" w:rsidR="00F72DDD" w:rsidRDefault="00F72DDD">
            <w:pPr>
              <w:pStyle w:val="EarlierRepubEntries"/>
            </w:pPr>
            <w:r>
              <w:t>2 Oct 2012</w:t>
            </w:r>
            <w:r w:rsidR="0082571A">
              <w:t>–</w:t>
            </w:r>
            <w:r>
              <w:br/>
              <w:t>11 June 2014</w:t>
            </w:r>
          </w:p>
        </w:tc>
        <w:tc>
          <w:tcPr>
            <w:tcW w:w="1783" w:type="dxa"/>
            <w:tcBorders>
              <w:top w:val="single" w:sz="4" w:space="0" w:color="auto"/>
              <w:bottom w:val="single" w:sz="4" w:space="0" w:color="auto"/>
            </w:tcBorders>
          </w:tcPr>
          <w:p w14:paraId="5D57BB2A" w14:textId="25D0857D" w:rsidR="00F72DDD" w:rsidRDefault="003024DA">
            <w:pPr>
              <w:pStyle w:val="EarlierRepubEntries"/>
            </w:pPr>
            <w:hyperlink r:id="rId195" w:tooltip="Statute Law Amendment Act 2011 (No 2)" w:history="1">
              <w:r w:rsidR="00F72DDD" w:rsidRPr="00790EA7">
                <w:rPr>
                  <w:rStyle w:val="charCitHyperlinkAbbrev"/>
                </w:rPr>
                <w:t>A2011</w:t>
              </w:r>
              <w:r w:rsidR="00F72DDD" w:rsidRPr="00790EA7">
                <w:rPr>
                  <w:rStyle w:val="charCitHyperlinkAbbrev"/>
                </w:rPr>
                <w:noBreakHyphen/>
                <w:t>28</w:t>
              </w:r>
            </w:hyperlink>
          </w:p>
        </w:tc>
        <w:tc>
          <w:tcPr>
            <w:tcW w:w="1783" w:type="dxa"/>
            <w:tcBorders>
              <w:top w:val="single" w:sz="4" w:space="0" w:color="auto"/>
              <w:bottom w:val="single" w:sz="4" w:space="0" w:color="auto"/>
            </w:tcBorders>
          </w:tcPr>
          <w:p w14:paraId="09B42436" w14:textId="77777777" w:rsidR="00F72DDD" w:rsidRDefault="00F72DDD">
            <w:pPr>
              <w:pStyle w:val="EarlierRepubEntries"/>
            </w:pPr>
            <w:r>
              <w:t>expiry of provision (s 10 (3)-(5))</w:t>
            </w:r>
          </w:p>
        </w:tc>
      </w:tr>
      <w:tr w:rsidR="0082571A" w14:paraId="186E19F0" w14:textId="77777777">
        <w:tc>
          <w:tcPr>
            <w:tcW w:w="1576" w:type="dxa"/>
            <w:tcBorders>
              <w:top w:val="single" w:sz="4" w:space="0" w:color="auto"/>
              <w:bottom w:val="single" w:sz="4" w:space="0" w:color="auto"/>
            </w:tcBorders>
          </w:tcPr>
          <w:p w14:paraId="7FD8B7FE" w14:textId="77777777" w:rsidR="0082571A" w:rsidRDefault="0082571A">
            <w:pPr>
              <w:pStyle w:val="EarlierRepubEntries"/>
            </w:pPr>
            <w:r>
              <w:t>R10</w:t>
            </w:r>
            <w:r w:rsidR="00C82A19">
              <w:t>*</w:t>
            </w:r>
            <w:r>
              <w:br/>
              <w:t>12 June 2014</w:t>
            </w:r>
          </w:p>
        </w:tc>
        <w:tc>
          <w:tcPr>
            <w:tcW w:w="1681" w:type="dxa"/>
            <w:tcBorders>
              <w:top w:val="single" w:sz="4" w:space="0" w:color="auto"/>
              <w:bottom w:val="single" w:sz="4" w:space="0" w:color="auto"/>
            </w:tcBorders>
          </w:tcPr>
          <w:p w14:paraId="381783AF" w14:textId="77777777" w:rsidR="0082571A" w:rsidRDefault="0082571A">
            <w:pPr>
              <w:pStyle w:val="EarlierRepubEntries"/>
            </w:pPr>
            <w:r>
              <w:t>12 June 2014–</w:t>
            </w:r>
            <w:r>
              <w:br/>
              <w:t>9 June 2015</w:t>
            </w:r>
          </w:p>
        </w:tc>
        <w:tc>
          <w:tcPr>
            <w:tcW w:w="1783" w:type="dxa"/>
            <w:tcBorders>
              <w:top w:val="single" w:sz="4" w:space="0" w:color="auto"/>
              <w:bottom w:val="single" w:sz="4" w:space="0" w:color="auto"/>
            </w:tcBorders>
          </w:tcPr>
          <w:p w14:paraId="7923A684" w14:textId="4B9DE054" w:rsidR="0082571A" w:rsidRDefault="003024DA">
            <w:pPr>
              <w:pStyle w:val="EarlierRepubEntries"/>
            </w:pPr>
            <w:hyperlink r:id="rId196" w:tooltip="Justice and Community Safety Legislation Amendment Act 2014" w:history="1">
              <w:r w:rsidR="0082571A">
                <w:rPr>
                  <w:rStyle w:val="charCitHyperlinkAbbrev"/>
                </w:rPr>
                <w:t>A2014</w:t>
              </w:r>
              <w:r w:rsidR="0082571A">
                <w:rPr>
                  <w:rStyle w:val="charCitHyperlinkAbbrev"/>
                </w:rPr>
                <w:noBreakHyphen/>
                <w:t>17</w:t>
              </w:r>
            </w:hyperlink>
          </w:p>
        </w:tc>
        <w:tc>
          <w:tcPr>
            <w:tcW w:w="1783" w:type="dxa"/>
            <w:tcBorders>
              <w:top w:val="single" w:sz="4" w:space="0" w:color="auto"/>
              <w:bottom w:val="single" w:sz="4" w:space="0" w:color="auto"/>
            </w:tcBorders>
          </w:tcPr>
          <w:p w14:paraId="67B7FCE7" w14:textId="02B3E125" w:rsidR="0082571A" w:rsidRDefault="0082571A">
            <w:pPr>
              <w:pStyle w:val="EarlierRepubEntries"/>
            </w:pPr>
            <w:r>
              <w:t xml:space="preserve">amendments by </w:t>
            </w:r>
            <w:hyperlink r:id="rId197" w:tooltip="Justice and Community Safety Legislation Amendment Act 2014" w:history="1">
              <w:r>
                <w:rPr>
                  <w:rStyle w:val="charCitHyperlinkAbbrev"/>
                </w:rPr>
                <w:t>A2014</w:t>
              </w:r>
              <w:r>
                <w:rPr>
                  <w:rStyle w:val="charCitHyperlinkAbbrev"/>
                </w:rPr>
                <w:noBreakHyphen/>
                <w:t>17</w:t>
              </w:r>
            </w:hyperlink>
          </w:p>
        </w:tc>
      </w:tr>
      <w:tr w:rsidR="008917F8" w14:paraId="4C1143EA" w14:textId="77777777">
        <w:tc>
          <w:tcPr>
            <w:tcW w:w="1576" w:type="dxa"/>
            <w:tcBorders>
              <w:top w:val="single" w:sz="4" w:space="0" w:color="auto"/>
              <w:bottom w:val="single" w:sz="4" w:space="0" w:color="auto"/>
            </w:tcBorders>
          </w:tcPr>
          <w:p w14:paraId="52E5D4DE" w14:textId="77777777" w:rsidR="008917F8" w:rsidRDefault="008917F8">
            <w:pPr>
              <w:pStyle w:val="EarlierRepubEntries"/>
            </w:pPr>
            <w:r>
              <w:t>R11</w:t>
            </w:r>
            <w:r>
              <w:br/>
              <w:t>10 June 2015</w:t>
            </w:r>
          </w:p>
        </w:tc>
        <w:tc>
          <w:tcPr>
            <w:tcW w:w="1681" w:type="dxa"/>
            <w:tcBorders>
              <w:top w:val="single" w:sz="4" w:space="0" w:color="auto"/>
              <w:bottom w:val="single" w:sz="4" w:space="0" w:color="auto"/>
            </w:tcBorders>
          </w:tcPr>
          <w:p w14:paraId="562429D4" w14:textId="77777777" w:rsidR="008917F8" w:rsidRDefault="008917F8">
            <w:pPr>
              <w:pStyle w:val="EarlierRepubEntries"/>
            </w:pPr>
            <w:r>
              <w:t>10 June 2015</w:t>
            </w:r>
            <w:r w:rsidR="00A76EFE">
              <w:t>–</w:t>
            </w:r>
            <w:r>
              <w:br/>
              <w:t>20 June 2019</w:t>
            </w:r>
          </w:p>
        </w:tc>
        <w:tc>
          <w:tcPr>
            <w:tcW w:w="1783" w:type="dxa"/>
            <w:tcBorders>
              <w:top w:val="single" w:sz="4" w:space="0" w:color="auto"/>
              <w:bottom w:val="single" w:sz="4" w:space="0" w:color="auto"/>
            </w:tcBorders>
          </w:tcPr>
          <w:p w14:paraId="44659A68" w14:textId="49D0E7C3" w:rsidR="008917F8" w:rsidRDefault="003024DA">
            <w:pPr>
              <w:pStyle w:val="EarlierRepubEntries"/>
            </w:pPr>
            <w:hyperlink r:id="rId198" w:tooltip="Statute Law Amendment Act 2015" w:history="1">
              <w:r w:rsidR="008917F8">
                <w:rPr>
                  <w:rStyle w:val="charCitHyperlinkAbbrev"/>
                </w:rPr>
                <w:t>A2015</w:t>
              </w:r>
              <w:r w:rsidR="008917F8">
                <w:rPr>
                  <w:rStyle w:val="charCitHyperlinkAbbrev"/>
                </w:rPr>
                <w:noBreakHyphen/>
                <w:t>15</w:t>
              </w:r>
            </w:hyperlink>
          </w:p>
        </w:tc>
        <w:tc>
          <w:tcPr>
            <w:tcW w:w="1783" w:type="dxa"/>
            <w:tcBorders>
              <w:top w:val="single" w:sz="4" w:space="0" w:color="auto"/>
              <w:bottom w:val="single" w:sz="4" w:space="0" w:color="auto"/>
            </w:tcBorders>
          </w:tcPr>
          <w:p w14:paraId="08E1734F" w14:textId="6E57FAD5" w:rsidR="008917F8" w:rsidRDefault="00D73D75">
            <w:pPr>
              <w:pStyle w:val="EarlierRepubEntries"/>
            </w:pPr>
            <w:r>
              <w:t>a</w:t>
            </w:r>
            <w:r w:rsidR="008917F8">
              <w:t>mendments</w:t>
            </w:r>
            <w:r>
              <w:t xml:space="preserve"> by </w:t>
            </w:r>
            <w:hyperlink r:id="rId199" w:tooltip="Statute Law Amendment Act 2015" w:history="1">
              <w:r>
                <w:rPr>
                  <w:rStyle w:val="charCitHyperlinkAbbrev"/>
                </w:rPr>
                <w:t>A2015</w:t>
              </w:r>
              <w:r>
                <w:rPr>
                  <w:rStyle w:val="charCitHyperlinkAbbrev"/>
                </w:rPr>
                <w:noBreakHyphen/>
                <w:t>15</w:t>
              </w:r>
            </w:hyperlink>
          </w:p>
        </w:tc>
      </w:tr>
      <w:tr w:rsidR="001D3B95" w14:paraId="0BE2E53A" w14:textId="77777777">
        <w:tc>
          <w:tcPr>
            <w:tcW w:w="1576" w:type="dxa"/>
            <w:tcBorders>
              <w:top w:val="single" w:sz="4" w:space="0" w:color="auto"/>
              <w:bottom w:val="single" w:sz="4" w:space="0" w:color="auto"/>
            </w:tcBorders>
          </w:tcPr>
          <w:p w14:paraId="4D6733E9" w14:textId="77777777" w:rsidR="001D3B95" w:rsidRDefault="001D3B95">
            <w:pPr>
              <w:pStyle w:val="EarlierRepubEntries"/>
            </w:pPr>
            <w:r>
              <w:t>R12</w:t>
            </w:r>
            <w:r>
              <w:br/>
              <w:t>21 June 2019</w:t>
            </w:r>
          </w:p>
        </w:tc>
        <w:tc>
          <w:tcPr>
            <w:tcW w:w="1681" w:type="dxa"/>
            <w:tcBorders>
              <w:top w:val="single" w:sz="4" w:space="0" w:color="auto"/>
              <w:bottom w:val="single" w:sz="4" w:space="0" w:color="auto"/>
            </w:tcBorders>
          </w:tcPr>
          <w:p w14:paraId="0B3F4B90" w14:textId="77777777" w:rsidR="001D3B95" w:rsidRDefault="001D3B95">
            <w:pPr>
              <w:pStyle w:val="EarlierRepubEntries"/>
            </w:pPr>
            <w:r>
              <w:t>21 June 2019–</w:t>
            </w:r>
            <w:r>
              <w:br/>
              <w:t>13 Nov 2019</w:t>
            </w:r>
          </w:p>
        </w:tc>
        <w:tc>
          <w:tcPr>
            <w:tcW w:w="1783" w:type="dxa"/>
            <w:tcBorders>
              <w:top w:val="single" w:sz="4" w:space="0" w:color="auto"/>
              <w:bottom w:val="single" w:sz="4" w:space="0" w:color="auto"/>
            </w:tcBorders>
          </w:tcPr>
          <w:p w14:paraId="16428598" w14:textId="403EA9CD" w:rsidR="001D3B95" w:rsidRDefault="003024DA">
            <w:pPr>
              <w:pStyle w:val="EarlierRepubEntries"/>
            </w:pPr>
            <w:hyperlink r:id="rId200" w:tooltip="Justice and Community Safety Legislation Amendment Act 2019" w:history="1">
              <w:r w:rsidR="001D3B95">
                <w:rPr>
                  <w:rStyle w:val="charCitHyperlinkAbbrev"/>
                </w:rPr>
                <w:t>A2019</w:t>
              </w:r>
              <w:r w:rsidR="001D3B95">
                <w:rPr>
                  <w:rStyle w:val="charCitHyperlinkAbbrev"/>
                </w:rPr>
                <w:noBreakHyphen/>
                <w:t>17</w:t>
              </w:r>
            </w:hyperlink>
          </w:p>
        </w:tc>
        <w:tc>
          <w:tcPr>
            <w:tcW w:w="1783" w:type="dxa"/>
            <w:tcBorders>
              <w:top w:val="single" w:sz="4" w:space="0" w:color="auto"/>
              <w:bottom w:val="single" w:sz="4" w:space="0" w:color="auto"/>
            </w:tcBorders>
          </w:tcPr>
          <w:p w14:paraId="110BC721" w14:textId="3F04F105" w:rsidR="001D3B95" w:rsidRDefault="001D3B95">
            <w:pPr>
              <w:pStyle w:val="EarlierRepubEntries"/>
            </w:pPr>
            <w:r>
              <w:t xml:space="preserve">amendments by </w:t>
            </w:r>
            <w:hyperlink r:id="rId201" w:tooltip="Justice and Community Safety Legislation Amendment Act 2019" w:history="1">
              <w:r>
                <w:rPr>
                  <w:rStyle w:val="charCitHyperlinkAbbrev"/>
                </w:rPr>
                <w:t>A2019</w:t>
              </w:r>
              <w:r>
                <w:rPr>
                  <w:rStyle w:val="charCitHyperlinkAbbrev"/>
                </w:rPr>
                <w:noBreakHyphen/>
                <w:t>17</w:t>
              </w:r>
            </w:hyperlink>
          </w:p>
        </w:tc>
      </w:tr>
    </w:tbl>
    <w:p w14:paraId="1A80AA4E" w14:textId="77777777" w:rsidR="00341A3E" w:rsidRDefault="00341A3E">
      <w:pPr>
        <w:pStyle w:val="05EndNote"/>
        <w:sectPr w:rsidR="00341A3E">
          <w:headerReference w:type="even" r:id="rId202"/>
          <w:headerReference w:type="default" r:id="rId203"/>
          <w:footerReference w:type="even" r:id="rId204"/>
          <w:footerReference w:type="default" r:id="rId205"/>
          <w:pgSz w:w="11907" w:h="16839" w:code="9"/>
          <w:pgMar w:top="3000" w:right="1900" w:bottom="2500" w:left="2300" w:header="2480" w:footer="2100" w:gutter="0"/>
          <w:cols w:space="720"/>
          <w:docGrid w:linePitch="254"/>
        </w:sectPr>
      </w:pPr>
    </w:p>
    <w:p w14:paraId="551229B5" w14:textId="77777777" w:rsidR="006E79DF" w:rsidRDefault="006E79DF">
      <w:pPr>
        <w:rPr>
          <w:color w:val="000000"/>
          <w:sz w:val="22"/>
        </w:rPr>
      </w:pPr>
    </w:p>
    <w:p w14:paraId="34D6E783" w14:textId="77777777" w:rsidR="008E785A" w:rsidRDefault="008E785A">
      <w:pPr>
        <w:rPr>
          <w:color w:val="000000"/>
          <w:sz w:val="22"/>
        </w:rPr>
      </w:pPr>
    </w:p>
    <w:p w14:paraId="337C4F80" w14:textId="77777777" w:rsidR="008E785A" w:rsidRDefault="008E785A">
      <w:pPr>
        <w:rPr>
          <w:color w:val="000000"/>
          <w:sz w:val="22"/>
        </w:rPr>
      </w:pPr>
    </w:p>
    <w:p w14:paraId="4302C335" w14:textId="77777777" w:rsidR="00B2480B" w:rsidRDefault="00B2480B">
      <w:pPr>
        <w:rPr>
          <w:color w:val="000000"/>
          <w:sz w:val="22"/>
        </w:rPr>
      </w:pPr>
    </w:p>
    <w:p w14:paraId="5C079CB2" w14:textId="77777777" w:rsidR="00B2480B" w:rsidRDefault="00B2480B">
      <w:pPr>
        <w:rPr>
          <w:color w:val="000000"/>
          <w:sz w:val="22"/>
        </w:rPr>
      </w:pPr>
    </w:p>
    <w:p w14:paraId="2B134DB4" w14:textId="77777777" w:rsidR="00B2480B" w:rsidRDefault="00B2480B">
      <w:pPr>
        <w:rPr>
          <w:color w:val="000000"/>
          <w:sz w:val="22"/>
        </w:rPr>
      </w:pPr>
    </w:p>
    <w:p w14:paraId="1E98C198" w14:textId="77777777" w:rsidR="00B2480B" w:rsidRDefault="00B2480B">
      <w:pPr>
        <w:rPr>
          <w:color w:val="000000"/>
          <w:sz w:val="22"/>
        </w:rPr>
      </w:pPr>
    </w:p>
    <w:p w14:paraId="65479778" w14:textId="77777777" w:rsidR="00B2480B" w:rsidRDefault="00B2480B">
      <w:pPr>
        <w:rPr>
          <w:color w:val="000000"/>
          <w:sz w:val="22"/>
        </w:rPr>
      </w:pPr>
    </w:p>
    <w:p w14:paraId="068AB9BA" w14:textId="77777777" w:rsidR="00B2480B" w:rsidRDefault="00B2480B">
      <w:pPr>
        <w:rPr>
          <w:color w:val="000000"/>
          <w:sz w:val="22"/>
        </w:rPr>
      </w:pPr>
    </w:p>
    <w:p w14:paraId="1303D3F6" w14:textId="77777777" w:rsidR="00B2480B" w:rsidRDefault="00B2480B">
      <w:pPr>
        <w:rPr>
          <w:color w:val="000000"/>
          <w:sz w:val="22"/>
        </w:rPr>
      </w:pPr>
    </w:p>
    <w:p w14:paraId="14E75179" w14:textId="77777777" w:rsidR="00B2480B" w:rsidRDefault="00B2480B">
      <w:pPr>
        <w:rPr>
          <w:color w:val="000000"/>
          <w:sz w:val="22"/>
        </w:rPr>
      </w:pPr>
    </w:p>
    <w:p w14:paraId="092D3EEA" w14:textId="77777777" w:rsidR="00B2480B" w:rsidRDefault="00B2480B">
      <w:pPr>
        <w:rPr>
          <w:color w:val="000000"/>
          <w:sz w:val="22"/>
        </w:rPr>
      </w:pPr>
    </w:p>
    <w:p w14:paraId="27D35414" w14:textId="77777777" w:rsidR="00B2480B" w:rsidRDefault="00B2480B">
      <w:pPr>
        <w:rPr>
          <w:color w:val="000000"/>
          <w:sz w:val="22"/>
        </w:rPr>
      </w:pPr>
    </w:p>
    <w:p w14:paraId="714D382A" w14:textId="77777777" w:rsidR="00B2480B" w:rsidRDefault="00B2480B">
      <w:pPr>
        <w:rPr>
          <w:color w:val="000000"/>
          <w:sz w:val="22"/>
        </w:rPr>
      </w:pPr>
    </w:p>
    <w:p w14:paraId="3A70863D" w14:textId="77777777" w:rsidR="00B2480B" w:rsidRDefault="00B2480B">
      <w:pPr>
        <w:rPr>
          <w:color w:val="000000"/>
          <w:sz w:val="22"/>
        </w:rPr>
      </w:pPr>
    </w:p>
    <w:p w14:paraId="09DAAA0E" w14:textId="77777777" w:rsidR="00B2480B" w:rsidRDefault="00B2480B">
      <w:pPr>
        <w:rPr>
          <w:color w:val="000000"/>
          <w:sz w:val="22"/>
        </w:rPr>
      </w:pPr>
    </w:p>
    <w:p w14:paraId="24BA9109" w14:textId="77777777" w:rsidR="00B2480B" w:rsidRDefault="00B2480B">
      <w:pPr>
        <w:rPr>
          <w:color w:val="000000"/>
          <w:sz w:val="22"/>
        </w:rPr>
      </w:pPr>
    </w:p>
    <w:p w14:paraId="245AD7B8" w14:textId="77777777" w:rsidR="00B2480B" w:rsidRDefault="00B2480B">
      <w:pPr>
        <w:rPr>
          <w:color w:val="000000"/>
          <w:sz w:val="22"/>
        </w:rPr>
      </w:pPr>
    </w:p>
    <w:p w14:paraId="4C127254" w14:textId="77777777" w:rsidR="00B2480B" w:rsidRDefault="00B2480B">
      <w:pPr>
        <w:rPr>
          <w:color w:val="000000"/>
          <w:sz w:val="22"/>
        </w:rPr>
      </w:pPr>
    </w:p>
    <w:p w14:paraId="7AB8DB1A" w14:textId="77777777" w:rsidR="001222FF" w:rsidRDefault="001222FF">
      <w:pPr>
        <w:rPr>
          <w:color w:val="000000"/>
          <w:sz w:val="22"/>
        </w:rPr>
      </w:pPr>
      <w:r>
        <w:rPr>
          <w:color w:val="000000"/>
          <w:sz w:val="22"/>
        </w:rPr>
        <w:t xml:space="preserve">©  Australian Capital Territory </w:t>
      </w:r>
      <w:r w:rsidR="007D33EB">
        <w:rPr>
          <w:noProof/>
          <w:color w:val="000000"/>
          <w:sz w:val="22"/>
        </w:rPr>
        <w:t>2019</w:t>
      </w:r>
    </w:p>
    <w:p w14:paraId="20BA6570" w14:textId="77777777" w:rsidR="001222FF" w:rsidRDefault="001222FF">
      <w:pPr>
        <w:pStyle w:val="06Copyright"/>
        <w:sectPr w:rsidR="001222FF">
          <w:headerReference w:type="even" r:id="rId206"/>
          <w:headerReference w:type="default" r:id="rId207"/>
          <w:footerReference w:type="even" r:id="rId208"/>
          <w:footerReference w:type="default" r:id="rId209"/>
          <w:headerReference w:type="first" r:id="rId210"/>
          <w:footerReference w:type="first" r:id="rId211"/>
          <w:type w:val="continuous"/>
          <w:pgSz w:w="11907" w:h="16839" w:code="9"/>
          <w:pgMar w:top="3000" w:right="1900" w:bottom="2500" w:left="2300" w:header="2480" w:footer="2100" w:gutter="0"/>
          <w:pgNumType w:fmt="lowerRoman"/>
          <w:cols w:space="720"/>
          <w:titlePg/>
          <w:docGrid w:linePitch="254"/>
        </w:sectPr>
      </w:pPr>
    </w:p>
    <w:p w14:paraId="29D2503B" w14:textId="77777777" w:rsidR="001222FF" w:rsidRDefault="001222FF" w:rsidP="008E785A"/>
    <w:sectPr w:rsidR="001222FF" w:rsidSect="008E2F40">
      <w:headerReference w:type="first" r:id="rId212"/>
      <w:footerReference w:type="first" r:id="rId21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FA27" w14:textId="77777777" w:rsidR="007D33EB" w:rsidRDefault="007D33EB" w:rsidP="001222FF">
      <w:pPr>
        <w:pStyle w:val="aNoteBulletsubpar"/>
      </w:pPr>
      <w:r>
        <w:separator/>
      </w:r>
    </w:p>
  </w:endnote>
  <w:endnote w:type="continuationSeparator" w:id="0">
    <w:p w14:paraId="3A458AB2" w14:textId="77777777" w:rsidR="007D33EB" w:rsidRDefault="007D33EB" w:rsidP="001222FF">
      <w:pPr>
        <w:pStyle w:val="aNoteBullet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503F" w14:textId="02DAC903" w:rsidR="007D33EB" w:rsidRPr="003024DA" w:rsidRDefault="003024DA" w:rsidP="003024DA">
    <w:pPr>
      <w:pStyle w:val="Footer"/>
      <w:jc w:val="center"/>
      <w:rPr>
        <w:rFonts w:cs="Arial"/>
        <w:sz w:val="14"/>
      </w:rPr>
    </w:pPr>
    <w:r w:rsidRPr="003024D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14C6" w14:textId="77777777" w:rsidR="007D33EB" w:rsidRDefault="007D33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33EB" w14:paraId="570B023F" w14:textId="77777777">
      <w:tc>
        <w:tcPr>
          <w:tcW w:w="847" w:type="pct"/>
        </w:tcPr>
        <w:p w14:paraId="54C2C712" w14:textId="77777777" w:rsidR="007D33EB" w:rsidRDefault="007D33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4F5BE0E5" w14:textId="70263D04" w:rsidR="007D33EB" w:rsidRDefault="003024DA">
          <w:pPr>
            <w:pStyle w:val="Footer"/>
            <w:jc w:val="center"/>
          </w:pPr>
          <w:r>
            <w:fldChar w:fldCharType="begin"/>
          </w:r>
          <w:r>
            <w:instrText xml:space="preserve"> REF Citation *\charformat </w:instrText>
          </w:r>
          <w:r>
            <w:fldChar w:fldCharType="separate"/>
          </w:r>
          <w:r w:rsidR="00A36863">
            <w:t>Legal Profession Regulation 2007</w:t>
          </w:r>
          <w:r>
            <w:fldChar w:fldCharType="end"/>
          </w:r>
        </w:p>
        <w:p w14:paraId="12CF857D" w14:textId="62E77BE7" w:rsidR="007D33EB" w:rsidRDefault="003024DA">
          <w:pPr>
            <w:pStyle w:val="FooterInfoCentre"/>
          </w:pPr>
          <w:r>
            <w:fldChar w:fldCharType="begin"/>
          </w:r>
          <w:r>
            <w:instrText xml:space="preserve"> DOCPROPERTY "Eff"  *\charformat </w:instrText>
          </w:r>
          <w:r>
            <w:fldChar w:fldCharType="separate"/>
          </w:r>
          <w:r w:rsidR="00A36863">
            <w:t xml:space="preserve">Effective:  </w:t>
          </w:r>
          <w:r>
            <w:fldChar w:fldCharType="end"/>
          </w:r>
          <w:r>
            <w:fldChar w:fldCharType="begin"/>
          </w:r>
          <w:r>
            <w:instrText xml:space="preserve"> DOCPROPERTY "StartDt"  *\charformat </w:instrText>
          </w:r>
          <w:r>
            <w:fldChar w:fldCharType="separate"/>
          </w:r>
          <w:r w:rsidR="00A36863">
            <w:t>14/11/19</w:t>
          </w:r>
          <w:r>
            <w:fldChar w:fldCharType="end"/>
          </w:r>
          <w:r>
            <w:fldChar w:fldCharType="begin"/>
          </w:r>
          <w:r>
            <w:instrText xml:space="preserve"> DOCPROPERTY "EndDt"  *\charformat </w:instrText>
          </w:r>
          <w:r>
            <w:fldChar w:fldCharType="separate"/>
          </w:r>
          <w:r w:rsidR="00A36863">
            <w:t>-23/08/22</w:t>
          </w:r>
          <w:r>
            <w:fldChar w:fldCharType="end"/>
          </w:r>
        </w:p>
      </w:tc>
      <w:tc>
        <w:tcPr>
          <w:tcW w:w="1061" w:type="pct"/>
        </w:tcPr>
        <w:p w14:paraId="3E40CD26" w14:textId="68BB42EB" w:rsidR="007D33EB" w:rsidRDefault="003024DA">
          <w:pPr>
            <w:pStyle w:val="Footer"/>
            <w:jc w:val="right"/>
          </w:pPr>
          <w:r>
            <w:fldChar w:fldCharType="begin"/>
          </w:r>
          <w:r>
            <w:instrText xml:space="preserve"> DOCPROPERTY "Category"  *\charformat  </w:instrText>
          </w:r>
          <w:r>
            <w:fldChar w:fldCharType="separate"/>
          </w:r>
          <w:r w:rsidR="00A36863">
            <w:t>R13</w:t>
          </w:r>
          <w:r>
            <w:fldChar w:fldCharType="end"/>
          </w:r>
          <w:r w:rsidR="007D33EB">
            <w:br/>
          </w:r>
          <w:r>
            <w:fldChar w:fldCharType="begin"/>
          </w:r>
          <w:r>
            <w:instrText xml:space="preserve"> DO</w:instrText>
          </w:r>
          <w:r>
            <w:instrText xml:space="preserve">CPROPERTY "RepubDt"  *\charformat  </w:instrText>
          </w:r>
          <w:r>
            <w:fldChar w:fldCharType="separate"/>
          </w:r>
          <w:r w:rsidR="00A36863">
            <w:t>14/11/19</w:t>
          </w:r>
          <w:r>
            <w:fldChar w:fldCharType="end"/>
          </w:r>
        </w:p>
      </w:tc>
    </w:tr>
  </w:tbl>
  <w:p w14:paraId="5C6203C0" w14:textId="3BADFB02" w:rsidR="007D33EB" w:rsidRPr="003024DA" w:rsidRDefault="003024DA" w:rsidP="003024DA">
    <w:pPr>
      <w:pStyle w:val="Status"/>
      <w:rPr>
        <w:rFonts w:cs="Arial"/>
      </w:rPr>
    </w:pPr>
    <w:r w:rsidRPr="003024DA">
      <w:rPr>
        <w:rFonts w:cs="Arial"/>
      </w:rPr>
      <w:fldChar w:fldCharType="begin"/>
    </w:r>
    <w:r w:rsidRPr="003024DA">
      <w:rPr>
        <w:rFonts w:cs="Arial"/>
      </w:rPr>
      <w:instrText xml:space="preserve"> DOCPROPERTY "Status" </w:instrText>
    </w:r>
    <w:r w:rsidRPr="003024DA">
      <w:rPr>
        <w:rFonts w:cs="Arial"/>
      </w:rPr>
      <w:fldChar w:fldCharType="separate"/>
    </w:r>
    <w:r w:rsidR="00A36863" w:rsidRPr="003024DA">
      <w:rPr>
        <w:rFonts w:cs="Arial"/>
      </w:rPr>
      <w:t xml:space="preserve"> </w:t>
    </w:r>
    <w:r w:rsidRPr="003024DA">
      <w:rPr>
        <w:rFonts w:cs="Arial"/>
      </w:rPr>
      <w:fldChar w:fldCharType="end"/>
    </w:r>
    <w:r w:rsidRPr="003024D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455" w14:textId="77777777" w:rsidR="007D33EB" w:rsidRDefault="007D33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33EB" w14:paraId="04A42EAB" w14:textId="77777777">
      <w:tc>
        <w:tcPr>
          <w:tcW w:w="1061" w:type="pct"/>
        </w:tcPr>
        <w:p w14:paraId="2A369099" w14:textId="53280C55" w:rsidR="007D33EB" w:rsidRDefault="003024DA">
          <w:pPr>
            <w:pStyle w:val="Footer"/>
          </w:pPr>
          <w:r>
            <w:fldChar w:fldCharType="begin"/>
          </w:r>
          <w:r>
            <w:instrText xml:space="preserve"> DOCPROPERTY "Category"  *\charformat  </w:instrText>
          </w:r>
          <w:r>
            <w:fldChar w:fldCharType="separate"/>
          </w:r>
          <w:r w:rsidR="00A36863">
            <w:t>R13</w:t>
          </w:r>
          <w:r>
            <w:fldChar w:fldCharType="end"/>
          </w:r>
          <w:r w:rsidR="007D33EB">
            <w:br/>
          </w:r>
          <w:r>
            <w:fldChar w:fldCharType="begin"/>
          </w:r>
          <w:r>
            <w:instrText xml:space="preserve"> DOCPROPERTY "RepubDt"  *\charformat  </w:instrText>
          </w:r>
          <w:r>
            <w:fldChar w:fldCharType="separate"/>
          </w:r>
          <w:r w:rsidR="00A36863">
            <w:t>14/11/19</w:t>
          </w:r>
          <w:r>
            <w:fldChar w:fldCharType="end"/>
          </w:r>
        </w:p>
      </w:tc>
      <w:tc>
        <w:tcPr>
          <w:tcW w:w="3092" w:type="pct"/>
        </w:tcPr>
        <w:p w14:paraId="0A5610C2" w14:textId="40EB5248" w:rsidR="007D33EB" w:rsidRDefault="003024DA">
          <w:pPr>
            <w:pStyle w:val="Footer"/>
            <w:jc w:val="center"/>
          </w:pPr>
          <w:r>
            <w:fldChar w:fldCharType="begin"/>
          </w:r>
          <w:r>
            <w:instrText xml:space="preserve"> REF Citation *\charformat </w:instrText>
          </w:r>
          <w:r>
            <w:fldChar w:fldCharType="separate"/>
          </w:r>
          <w:r w:rsidR="00A36863">
            <w:t>Legal Profession Regulation 2007</w:t>
          </w:r>
          <w:r>
            <w:fldChar w:fldCharType="end"/>
          </w:r>
        </w:p>
        <w:p w14:paraId="22CD876B" w14:textId="01CDD6F4" w:rsidR="007D33EB" w:rsidRDefault="003024DA">
          <w:pPr>
            <w:pStyle w:val="FooterInfoCentre"/>
          </w:pPr>
          <w:r>
            <w:fldChar w:fldCharType="begin"/>
          </w:r>
          <w:r>
            <w:instrText xml:space="preserve"> DOCPROPERTY "Eff"  *\charformat </w:instrText>
          </w:r>
          <w:r>
            <w:fldChar w:fldCharType="separate"/>
          </w:r>
          <w:r w:rsidR="00A36863">
            <w:t xml:space="preserve">Effective:  </w:t>
          </w:r>
          <w:r>
            <w:fldChar w:fldCharType="end"/>
          </w:r>
          <w:r>
            <w:fldChar w:fldCharType="begin"/>
          </w:r>
          <w:r>
            <w:instrText xml:space="preserve"> DOCPROPERTY "StartDt"  *\charformat </w:instrText>
          </w:r>
          <w:r>
            <w:fldChar w:fldCharType="separate"/>
          </w:r>
          <w:r w:rsidR="00A36863">
            <w:t>14/11/19</w:t>
          </w:r>
          <w:r>
            <w:fldChar w:fldCharType="end"/>
          </w:r>
          <w:r>
            <w:fldChar w:fldCharType="begin"/>
          </w:r>
          <w:r>
            <w:instrText xml:space="preserve"> DOCPROPERTY "EndDt"  *\charformat </w:instrText>
          </w:r>
          <w:r>
            <w:fldChar w:fldCharType="separate"/>
          </w:r>
          <w:r w:rsidR="00A36863">
            <w:t>-23/08/22</w:t>
          </w:r>
          <w:r>
            <w:fldChar w:fldCharType="end"/>
          </w:r>
        </w:p>
      </w:tc>
      <w:tc>
        <w:tcPr>
          <w:tcW w:w="847" w:type="pct"/>
        </w:tcPr>
        <w:p w14:paraId="41D0DC67" w14:textId="77777777" w:rsidR="007D33EB" w:rsidRDefault="007D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299F0208" w14:textId="6A2F827E" w:rsidR="007D33EB" w:rsidRPr="003024DA" w:rsidRDefault="003024DA" w:rsidP="003024DA">
    <w:pPr>
      <w:pStyle w:val="Status"/>
      <w:rPr>
        <w:rFonts w:cs="Arial"/>
      </w:rPr>
    </w:pPr>
    <w:r w:rsidRPr="003024DA">
      <w:rPr>
        <w:rFonts w:cs="Arial"/>
      </w:rPr>
      <w:fldChar w:fldCharType="begin"/>
    </w:r>
    <w:r w:rsidRPr="003024DA">
      <w:rPr>
        <w:rFonts w:cs="Arial"/>
      </w:rPr>
      <w:instrText xml:space="preserve"> DOCPROPERTY "Status" </w:instrText>
    </w:r>
    <w:r w:rsidRPr="003024DA">
      <w:rPr>
        <w:rFonts w:cs="Arial"/>
      </w:rPr>
      <w:fldChar w:fldCharType="separate"/>
    </w:r>
    <w:r w:rsidR="00A36863" w:rsidRPr="003024DA">
      <w:rPr>
        <w:rFonts w:cs="Arial"/>
      </w:rPr>
      <w:t xml:space="preserve"> </w:t>
    </w:r>
    <w:r w:rsidRPr="003024DA">
      <w:rPr>
        <w:rFonts w:cs="Arial"/>
      </w:rPr>
      <w:fldChar w:fldCharType="end"/>
    </w:r>
    <w:r w:rsidRPr="003024D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AD9E" w14:textId="77777777" w:rsidR="007D33EB" w:rsidRDefault="007D33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33EB" w14:paraId="54012EB5" w14:textId="77777777">
      <w:tc>
        <w:tcPr>
          <w:tcW w:w="847" w:type="pct"/>
        </w:tcPr>
        <w:p w14:paraId="45125C0B" w14:textId="77777777" w:rsidR="007D33EB" w:rsidRDefault="007D33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6C61DD12" w14:textId="434AC6DC" w:rsidR="007D33EB" w:rsidRDefault="003024DA">
          <w:pPr>
            <w:pStyle w:val="Footer"/>
            <w:jc w:val="center"/>
          </w:pPr>
          <w:r>
            <w:fldChar w:fldCharType="begin"/>
          </w:r>
          <w:r>
            <w:instrText xml:space="preserve"> REF Citation *\charformat </w:instrText>
          </w:r>
          <w:r>
            <w:fldChar w:fldCharType="separate"/>
          </w:r>
          <w:r w:rsidR="00A36863">
            <w:t>Legal Profession Regulation 2007</w:t>
          </w:r>
          <w:r>
            <w:fldChar w:fldCharType="end"/>
          </w:r>
        </w:p>
        <w:p w14:paraId="016AFBE5" w14:textId="220007BF" w:rsidR="007D33EB" w:rsidRDefault="003024DA">
          <w:pPr>
            <w:pStyle w:val="FooterInfoCentre"/>
          </w:pPr>
          <w:r>
            <w:fldChar w:fldCharType="begin"/>
          </w:r>
          <w:r>
            <w:instrText xml:space="preserve"> DOCPROPERTY "Eff"  *\charformat </w:instrText>
          </w:r>
          <w:r>
            <w:fldChar w:fldCharType="separate"/>
          </w:r>
          <w:r w:rsidR="00A36863">
            <w:t xml:space="preserve">Effective:  </w:t>
          </w:r>
          <w:r>
            <w:fldChar w:fldCharType="end"/>
          </w:r>
          <w:r>
            <w:fldChar w:fldCharType="begin"/>
          </w:r>
          <w:r>
            <w:instrText xml:space="preserve"> DOCPROPERTY "StartDt"  *\charformat </w:instrText>
          </w:r>
          <w:r>
            <w:fldChar w:fldCharType="separate"/>
          </w:r>
          <w:r w:rsidR="00A36863">
            <w:t>14/11/19</w:t>
          </w:r>
          <w:r>
            <w:fldChar w:fldCharType="end"/>
          </w:r>
          <w:r>
            <w:fldChar w:fldCharType="begin"/>
          </w:r>
          <w:r>
            <w:instrText xml:space="preserve"> DOCPROPERTY "EndDt"  *\charformat </w:instrText>
          </w:r>
          <w:r>
            <w:fldChar w:fldCharType="separate"/>
          </w:r>
          <w:r w:rsidR="00A36863">
            <w:t>-23/08/22</w:t>
          </w:r>
          <w:r>
            <w:fldChar w:fldCharType="end"/>
          </w:r>
        </w:p>
      </w:tc>
      <w:tc>
        <w:tcPr>
          <w:tcW w:w="1061" w:type="pct"/>
        </w:tcPr>
        <w:p w14:paraId="004E3984" w14:textId="155472BA" w:rsidR="007D33EB" w:rsidRDefault="003024DA">
          <w:pPr>
            <w:pStyle w:val="Footer"/>
            <w:jc w:val="right"/>
          </w:pPr>
          <w:r>
            <w:fldChar w:fldCharType="begin"/>
          </w:r>
          <w:r>
            <w:instrText xml:space="preserve"> DOCPROPERTY "Category"  *\charformat  </w:instrText>
          </w:r>
          <w:r>
            <w:fldChar w:fldCharType="separate"/>
          </w:r>
          <w:r w:rsidR="00A36863">
            <w:t>R13</w:t>
          </w:r>
          <w:r>
            <w:fldChar w:fldCharType="end"/>
          </w:r>
          <w:r w:rsidR="007D33EB">
            <w:br/>
          </w:r>
          <w:r>
            <w:fldChar w:fldCharType="begin"/>
          </w:r>
          <w:r>
            <w:instrText xml:space="preserve"> DO</w:instrText>
          </w:r>
          <w:r>
            <w:instrText xml:space="preserve">CPROPERTY "RepubDt"  *\charformat  </w:instrText>
          </w:r>
          <w:r>
            <w:fldChar w:fldCharType="separate"/>
          </w:r>
          <w:r w:rsidR="00A36863">
            <w:t>14/11/19</w:t>
          </w:r>
          <w:r>
            <w:fldChar w:fldCharType="end"/>
          </w:r>
        </w:p>
      </w:tc>
    </w:tr>
  </w:tbl>
  <w:p w14:paraId="4C69AC1B" w14:textId="74B01645" w:rsidR="007D33EB" w:rsidRPr="003024DA" w:rsidRDefault="003024DA" w:rsidP="003024DA">
    <w:pPr>
      <w:pStyle w:val="Status"/>
      <w:rPr>
        <w:rFonts w:cs="Arial"/>
      </w:rPr>
    </w:pPr>
    <w:r w:rsidRPr="003024DA">
      <w:rPr>
        <w:rFonts w:cs="Arial"/>
      </w:rPr>
      <w:fldChar w:fldCharType="begin"/>
    </w:r>
    <w:r w:rsidRPr="003024DA">
      <w:rPr>
        <w:rFonts w:cs="Arial"/>
      </w:rPr>
      <w:instrText xml:space="preserve"> DOCPROPERTY "Status" </w:instrText>
    </w:r>
    <w:r w:rsidRPr="003024DA">
      <w:rPr>
        <w:rFonts w:cs="Arial"/>
      </w:rPr>
      <w:fldChar w:fldCharType="separate"/>
    </w:r>
    <w:r w:rsidR="00A36863" w:rsidRPr="003024DA">
      <w:rPr>
        <w:rFonts w:cs="Arial"/>
      </w:rPr>
      <w:t xml:space="preserve"> </w:t>
    </w:r>
    <w:r w:rsidRPr="003024DA">
      <w:rPr>
        <w:rFonts w:cs="Arial"/>
      </w:rPr>
      <w:fldChar w:fldCharType="end"/>
    </w:r>
    <w:r w:rsidRPr="003024D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9A06" w14:textId="77777777" w:rsidR="007D33EB" w:rsidRDefault="007D33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33EB" w14:paraId="662F0A7A" w14:textId="77777777">
      <w:tc>
        <w:tcPr>
          <w:tcW w:w="1061" w:type="pct"/>
        </w:tcPr>
        <w:p w14:paraId="3D7DC87F" w14:textId="5AD4A71E" w:rsidR="007D33EB" w:rsidRDefault="003024DA">
          <w:pPr>
            <w:pStyle w:val="Footer"/>
          </w:pPr>
          <w:r>
            <w:fldChar w:fldCharType="begin"/>
          </w:r>
          <w:r>
            <w:instrText xml:space="preserve"> DOCPROPERTY "Category"  *\charformat  </w:instrText>
          </w:r>
          <w:r>
            <w:fldChar w:fldCharType="separate"/>
          </w:r>
          <w:r w:rsidR="00A36863">
            <w:t>R13</w:t>
          </w:r>
          <w:r>
            <w:fldChar w:fldCharType="end"/>
          </w:r>
          <w:r w:rsidR="007D33EB">
            <w:br/>
          </w:r>
          <w:r>
            <w:fldChar w:fldCharType="begin"/>
          </w:r>
          <w:r>
            <w:instrText xml:space="preserve"> DOCPROPERTY "RepubDt"  *\charformat  </w:instrText>
          </w:r>
          <w:r>
            <w:fldChar w:fldCharType="separate"/>
          </w:r>
          <w:r w:rsidR="00A36863">
            <w:t>14/11/19</w:t>
          </w:r>
          <w:r>
            <w:fldChar w:fldCharType="end"/>
          </w:r>
        </w:p>
      </w:tc>
      <w:tc>
        <w:tcPr>
          <w:tcW w:w="3092" w:type="pct"/>
        </w:tcPr>
        <w:p w14:paraId="1D8194B1" w14:textId="30389130" w:rsidR="007D33EB" w:rsidRDefault="003024DA">
          <w:pPr>
            <w:pStyle w:val="Footer"/>
            <w:jc w:val="center"/>
          </w:pPr>
          <w:r>
            <w:fldChar w:fldCharType="begin"/>
          </w:r>
          <w:r>
            <w:instrText xml:space="preserve"> REF Citation *\charformat </w:instrText>
          </w:r>
          <w:r>
            <w:fldChar w:fldCharType="separate"/>
          </w:r>
          <w:r w:rsidR="00A36863">
            <w:t>Legal Profession Regulation 2007</w:t>
          </w:r>
          <w:r>
            <w:fldChar w:fldCharType="end"/>
          </w:r>
        </w:p>
        <w:p w14:paraId="0F321B00" w14:textId="4B8E3577" w:rsidR="007D33EB" w:rsidRDefault="003024DA">
          <w:pPr>
            <w:pStyle w:val="FooterInfoCentre"/>
          </w:pPr>
          <w:r>
            <w:fldChar w:fldCharType="begin"/>
          </w:r>
          <w:r>
            <w:instrText xml:space="preserve"> DOCPROPERTY "Eff"  *\charformat </w:instrText>
          </w:r>
          <w:r>
            <w:fldChar w:fldCharType="separate"/>
          </w:r>
          <w:r w:rsidR="00A36863">
            <w:t xml:space="preserve">Effective:  </w:t>
          </w:r>
          <w:r>
            <w:fldChar w:fldCharType="end"/>
          </w:r>
          <w:r>
            <w:fldChar w:fldCharType="begin"/>
          </w:r>
          <w:r>
            <w:instrText xml:space="preserve"> DOCPROPERTY "StartDt"  *\charformat </w:instrText>
          </w:r>
          <w:r>
            <w:fldChar w:fldCharType="separate"/>
          </w:r>
          <w:r w:rsidR="00A36863">
            <w:t>14/11/19</w:t>
          </w:r>
          <w:r>
            <w:fldChar w:fldCharType="end"/>
          </w:r>
          <w:r>
            <w:fldChar w:fldCharType="begin"/>
          </w:r>
          <w:r>
            <w:instrText xml:space="preserve"> DOCPROPERTY "EndDt"  *\charformat </w:instrText>
          </w:r>
          <w:r>
            <w:fldChar w:fldCharType="separate"/>
          </w:r>
          <w:r w:rsidR="00A36863">
            <w:t>-23/08/22</w:t>
          </w:r>
          <w:r>
            <w:fldChar w:fldCharType="end"/>
          </w:r>
        </w:p>
      </w:tc>
      <w:tc>
        <w:tcPr>
          <w:tcW w:w="847" w:type="pct"/>
        </w:tcPr>
        <w:p w14:paraId="10429A88" w14:textId="77777777" w:rsidR="007D33EB" w:rsidRDefault="007D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14:paraId="35B1D791" w14:textId="1C835066" w:rsidR="007D33EB" w:rsidRPr="003024DA" w:rsidRDefault="003024DA" w:rsidP="003024DA">
    <w:pPr>
      <w:pStyle w:val="Status"/>
      <w:rPr>
        <w:rFonts w:cs="Arial"/>
      </w:rPr>
    </w:pPr>
    <w:r w:rsidRPr="003024DA">
      <w:rPr>
        <w:rFonts w:cs="Arial"/>
      </w:rPr>
      <w:fldChar w:fldCharType="begin"/>
    </w:r>
    <w:r w:rsidRPr="003024DA">
      <w:rPr>
        <w:rFonts w:cs="Arial"/>
      </w:rPr>
      <w:instrText xml:space="preserve"> DOCPROPERTY "Status" </w:instrText>
    </w:r>
    <w:r w:rsidRPr="003024DA">
      <w:rPr>
        <w:rFonts w:cs="Arial"/>
      </w:rPr>
      <w:fldChar w:fldCharType="separate"/>
    </w:r>
    <w:r w:rsidR="00A36863" w:rsidRPr="003024DA">
      <w:rPr>
        <w:rFonts w:cs="Arial"/>
      </w:rPr>
      <w:t xml:space="preserve"> </w:t>
    </w:r>
    <w:r w:rsidRPr="003024DA">
      <w:rPr>
        <w:rFonts w:cs="Arial"/>
      </w:rPr>
      <w:fldChar w:fldCharType="end"/>
    </w:r>
    <w:r w:rsidRPr="003024D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E4B0" w14:textId="0840749F" w:rsidR="007D33EB" w:rsidRPr="003024DA" w:rsidRDefault="003024DA" w:rsidP="003024DA">
    <w:pPr>
      <w:pStyle w:val="Footer"/>
      <w:jc w:val="center"/>
      <w:rPr>
        <w:rFonts w:cs="Arial"/>
        <w:sz w:val="14"/>
      </w:rPr>
    </w:pPr>
    <w:r w:rsidRPr="003024D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7E20" w14:textId="6E889170" w:rsidR="007D33EB" w:rsidRPr="003024DA" w:rsidRDefault="007D33EB" w:rsidP="003024DA">
    <w:pPr>
      <w:pStyle w:val="Footer"/>
      <w:jc w:val="center"/>
      <w:rPr>
        <w:rFonts w:cs="Arial"/>
        <w:sz w:val="14"/>
      </w:rPr>
    </w:pPr>
    <w:r w:rsidRPr="003024DA">
      <w:rPr>
        <w:rFonts w:cs="Arial"/>
        <w:sz w:val="14"/>
      </w:rPr>
      <w:fldChar w:fldCharType="begin"/>
    </w:r>
    <w:r w:rsidRPr="003024DA">
      <w:rPr>
        <w:rFonts w:cs="Arial"/>
        <w:sz w:val="14"/>
      </w:rPr>
      <w:instrText xml:space="preserve"> COMMENTS  \* MERGEFORMAT </w:instrText>
    </w:r>
    <w:r w:rsidRPr="003024DA">
      <w:rPr>
        <w:rFonts w:cs="Arial"/>
        <w:sz w:val="14"/>
      </w:rPr>
      <w:fldChar w:fldCharType="end"/>
    </w:r>
    <w:r w:rsidR="003024DA" w:rsidRPr="003024D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8013" w14:textId="22533E45" w:rsidR="007D33EB" w:rsidRPr="003024DA" w:rsidRDefault="003024DA" w:rsidP="003024DA">
    <w:pPr>
      <w:pStyle w:val="Footer"/>
      <w:jc w:val="center"/>
      <w:rPr>
        <w:rFonts w:cs="Arial"/>
        <w:sz w:val="14"/>
      </w:rPr>
    </w:pPr>
    <w:r w:rsidRPr="003024D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0690" w14:textId="77777777" w:rsidR="007D33EB" w:rsidRDefault="007D3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6658" w14:textId="5A517AA4" w:rsidR="007D33EB" w:rsidRPr="003024DA" w:rsidRDefault="007D33EB" w:rsidP="003024DA">
    <w:pPr>
      <w:pStyle w:val="Footer"/>
      <w:jc w:val="center"/>
      <w:rPr>
        <w:rFonts w:cs="Arial"/>
        <w:sz w:val="14"/>
      </w:rPr>
    </w:pPr>
    <w:r w:rsidRPr="003024DA">
      <w:rPr>
        <w:rFonts w:cs="Arial"/>
        <w:sz w:val="14"/>
      </w:rPr>
      <w:fldChar w:fldCharType="begin"/>
    </w:r>
    <w:r w:rsidRPr="003024DA">
      <w:rPr>
        <w:rFonts w:cs="Arial"/>
        <w:sz w:val="14"/>
      </w:rPr>
      <w:instrText xml:space="preserve"> DOCPROPERTY "Status" </w:instrText>
    </w:r>
    <w:r w:rsidRPr="003024DA">
      <w:rPr>
        <w:rFonts w:cs="Arial"/>
        <w:sz w:val="14"/>
      </w:rPr>
      <w:fldChar w:fldCharType="separate"/>
    </w:r>
    <w:r w:rsidR="00A36863" w:rsidRPr="003024DA">
      <w:rPr>
        <w:rFonts w:cs="Arial"/>
        <w:sz w:val="14"/>
      </w:rPr>
      <w:t xml:space="preserve"> </w:t>
    </w:r>
    <w:r w:rsidRPr="003024DA">
      <w:rPr>
        <w:rFonts w:cs="Arial"/>
        <w:sz w:val="14"/>
      </w:rPr>
      <w:fldChar w:fldCharType="end"/>
    </w:r>
    <w:r w:rsidRPr="003024DA">
      <w:rPr>
        <w:rFonts w:cs="Arial"/>
        <w:sz w:val="14"/>
      </w:rPr>
      <w:fldChar w:fldCharType="begin"/>
    </w:r>
    <w:r w:rsidRPr="003024DA">
      <w:rPr>
        <w:rFonts w:cs="Arial"/>
        <w:sz w:val="14"/>
      </w:rPr>
      <w:instrText xml:space="preserve"> COMMENTS  \* MERGEFORMAT </w:instrText>
    </w:r>
    <w:r w:rsidRPr="003024DA">
      <w:rPr>
        <w:rFonts w:cs="Arial"/>
        <w:sz w:val="14"/>
      </w:rPr>
      <w:fldChar w:fldCharType="end"/>
    </w:r>
    <w:r w:rsidR="003024DA" w:rsidRPr="003024D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573" w14:textId="247FEA6F" w:rsidR="007D33EB" w:rsidRPr="003024DA" w:rsidRDefault="003024DA" w:rsidP="003024DA">
    <w:pPr>
      <w:pStyle w:val="Footer"/>
      <w:jc w:val="center"/>
      <w:rPr>
        <w:rFonts w:cs="Arial"/>
        <w:sz w:val="14"/>
      </w:rPr>
    </w:pPr>
    <w:r w:rsidRPr="003024D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2776" w14:textId="77777777" w:rsidR="007D33EB" w:rsidRDefault="007D33E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D33EB" w14:paraId="44BC0953" w14:textId="77777777">
      <w:tc>
        <w:tcPr>
          <w:tcW w:w="846" w:type="pct"/>
        </w:tcPr>
        <w:p w14:paraId="55E3B581" w14:textId="77777777" w:rsidR="007D33EB" w:rsidRDefault="007D33E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BB6F553" w14:textId="442C9E2B" w:rsidR="007D33EB" w:rsidRDefault="003024DA">
          <w:pPr>
            <w:pStyle w:val="Footer"/>
            <w:jc w:val="center"/>
          </w:pPr>
          <w:r>
            <w:fldChar w:fldCharType="begin"/>
          </w:r>
          <w:r>
            <w:instrText xml:space="preserve"> REF Citation *\charformat </w:instrText>
          </w:r>
          <w:r>
            <w:fldChar w:fldCharType="separate"/>
          </w:r>
          <w:r w:rsidR="00A36863">
            <w:t>Legal Profession Regulation 2007</w:t>
          </w:r>
          <w:r>
            <w:fldChar w:fldCharType="end"/>
          </w:r>
        </w:p>
        <w:p w14:paraId="54EE345D" w14:textId="25798730" w:rsidR="007D33EB" w:rsidRDefault="003024DA">
          <w:pPr>
            <w:pStyle w:val="FooterInfoCentre"/>
          </w:pPr>
          <w:r>
            <w:fldChar w:fldCharType="begin"/>
          </w:r>
          <w:r>
            <w:instrText xml:space="preserve"> DOCPROPERTY "Eff"  </w:instrText>
          </w:r>
          <w:r>
            <w:fldChar w:fldCharType="separate"/>
          </w:r>
          <w:r w:rsidR="00A36863">
            <w:t xml:space="preserve">Effective:  </w:t>
          </w:r>
          <w:r>
            <w:fldChar w:fldCharType="end"/>
          </w:r>
          <w:r>
            <w:fldChar w:fldCharType="begin"/>
          </w:r>
          <w:r>
            <w:instrText xml:space="preserve"> DOCPROPERTY "StartDt"   </w:instrText>
          </w:r>
          <w:r>
            <w:fldChar w:fldCharType="separate"/>
          </w:r>
          <w:r w:rsidR="00A36863">
            <w:t>14/11/19</w:t>
          </w:r>
          <w:r>
            <w:fldChar w:fldCharType="end"/>
          </w:r>
          <w:r>
            <w:fldChar w:fldCharType="begin"/>
          </w:r>
          <w:r>
            <w:instrText xml:space="preserve"> DOCPROPERTY "EndDt"  </w:instrText>
          </w:r>
          <w:r>
            <w:fldChar w:fldCharType="separate"/>
          </w:r>
          <w:r w:rsidR="00A36863">
            <w:t>-23/08/22</w:t>
          </w:r>
          <w:r>
            <w:fldChar w:fldCharType="end"/>
          </w:r>
        </w:p>
      </w:tc>
      <w:tc>
        <w:tcPr>
          <w:tcW w:w="1061" w:type="pct"/>
        </w:tcPr>
        <w:p w14:paraId="515BAB00" w14:textId="556CF8CF" w:rsidR="007D33EB" w:rsidRDefault="003024DA">
          <w:pPr>
            <w:pStyle w:val="Footer"/>
            <w:jc w:val="right"/>
          </w:pPr>
          <w:r>
            <w:fldChar w:fldCharType="begin"/>
          </w:r>
          <w:r>
            <w:instrText xml:space="preserve"> DOCPROPERTY "Category"</w:instrText>
          </w:r>
          <w:r>
            <w:instrText xml:space="preserve">  </w:instrText>
          </w:r>
          <w:r>
            <w:fldChar w:fldCharType="separate"/>
          </w:r>
          <w:r w:rsidR="00A36863">
            <w:t>R13</w:t>
          </w:r>
          <w:r>
            <w:fldChar w:fldCharType="end"/>
          </w:r>
          <w:r w:rsidR="007D33EB">
            <w:br/>
          </w:r>
          <w:r>
            <w:fldChar w:fldCharType="begin"/>
          </w:r>
          <w:r>
            <w:instrText xml:space="preserve"> DOCPROPERTY "RepubDt"  </w:instrText>
          </w:r>
          <w:r>
            <w:fldChar w:fldCharType="separate"/>
          </w:r>
          <w:r w:rsidR="00A36863">
            <w:t>14/11/19</w:t>
          </w:r>
          <w:r>
            <w:fldChar w:fldCharType="end"/>
          </w:r>
        </w:p>
      </w:tc>
    </w:tr>
  </w:tbl>
  <w:p w14:paraId="7CBE8552" w14:textId="3957C1A6" w:rsidR="007D33EB" w:rsidRPr="003024DA" w:rsidRDefault="003024DA" w:rsidP="003024DA">
    <w:pPr>
      <w:pStyle w:val="Status"/>
      <w:rPr>
        <w:rFonts w:cs="Arial"/>
      </w:rPr>
    </w:pPr>
    <w:r w:rsidRPr="003024DA">
      <w:rPr>
        <w:rFonts w:cs="Arial"/>
      </w:rPr>
      <w:fldChar w:fldCharType="begin"/>
    </w:r>
    <w:r w:rsidRPr="003024DA">
      <w:rPr>
        <w:rFonts w:cs="Arial"/>
      </w:rPr>
      <w:instrText xml:space="preserve"> DOCPROPERTY "Status" </w:instrText>
    </w:r>
    <w:r w:rsidRPr="003024DA">
      <w:rPr>
        <w:rFonts w:cs="Arial"/>
      </w:rPr>
      <w:fldChar w:fldCharType="separate"/>
    </w:r>
    <w:r w:rsidR="00A36863" w:rsidRPr="003024DA">
      <w:rPr>
        <w:rFonts w:cs="Arial"/>
      </w:rPr>
      <w:t xml:space="preserve"> </w:t>
    </w:r>
    <w:r w:rsidRPr="003024DA">
      <w:rPr>
        <w:rFonts w:cs="Arial"/>
      </w:rPr>
      <w:fldChar w:fldCharType="end"/>
    </w:r>
    <w:r w:rsidRPr="003024D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FC7D" w14:textId="77777777" w:rsidR="007D33EB" w:rsidRDefault="007D33E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33EB" w14:paraId="06326A13" w14:textId="77777777">
      <w:tc>
        <w:tcPr>
          <w:tcW w:w="1061" w:type="pct"/>
        </w:tcPr>
        <w:p w14:paraId="3F84EC46" w14:textId="557F0378" w:rsidR="007D33EB" w:rsidRDefault="003024DA">
          <w:pPr>
            <w:pStyle w:val="Footer"/>
          </w:pPr>
          <w:r>
            <w:fldChar w:fldCharType="begin"/>
          </w:r>
          <w:r>
            <w:instrText xml:space="preserve"> DOCPROPERTY "Category"  </w:instrText>
          </w:r>
          <w:r>
            <w:fldChar w:fldCharType="separate"/>
          </w:r>
          <w:r w:rsidR="00A36863">
            <w:t>R13</w:t>
          </w:r>
          <w:r>
            <w:fldChar w:fldCharType="end"/>
          </w:r>
          <w:r w:rsidR="007D33EB">
            <w:br/>
          </w:r>
          <w:r>
            <w:fldChar w:fldCharType="begin"/>
          </w:r>
          <w:r>
            <w:instrText xml:space="preserve"> DOCPROPERTY "RepubDt"  </w:instrText>
          </w:r>
          <w:r>
            <w:fldChar w:fldCharType="separate"/>
          </w:r>
          <w:r w:rsidR="00A36863">
            <w:t>14/11/19</w:t>
          </w:r>
          <w:r>
            <w:fldChar w:fldCharType="end"/>
          </w:r>
        </w:p>
      </w:tc>
      <w:tc>
        <w:tcPr>
          <w:tcW w:w="3093" w:type="pct"/>
        </w:tcPr>
        <w:p w14:paraId="6969215A" w14:textId="5BF57227" w:rsidR="007D33EB" w:rsidRDefault="003024DA">
          <w:pPr>
            <w:pStyle w:val="Footer"/>
            <w:jc w:val="center"/>
          </w:pPr>
          <w:r>
            <w:fldChar w:fldCharType="begin"/>
          </w:r>
          <w:r>
            <w:instrText xml:space="preserve"> REF Citation *\charformat </w:instrText>
          </w:r>
          <w:r>
            <w:fldChar w:fldCharType="separate"/>
          </w:r>
          <w:r w:rsidR="00A36863">
            <w:t>Legal Profession Regulation 2007</w:t>
          </w:r>
          <w:r>
            <w:fldChar w:fldCharType="end"/>
          </w:r>
        </w:p>
        <w:p w14:paraId="0131776E" w14:textId="4D798621" w:rsidR="007D33EB" w:rsidRDefault="003024DA">
          <w:pPr>
            <w:pStyle w:val="FooterInfoCentre"/>
          </w:pPr>
          <w:r>
            <w:fldChar w:fldCharType="begin"/>
          </w:r>
          <w:r>
            <w:instrText xml:space="preserve"> DOCPROPERTY "Eff"  </w:instrText>
          </w:r>
          <w:r>
            <w:fldChar w:fldCharType="separate"/>
          </w:r>
          <w:r w:rsidR="00A36863">
            <w:t xml:space="preserve">Effective:  </w:t>
          </w:r>
          <w:r>
            <w:fldChar w:fldCharType="end"/>
          </w:r>
          <w:r>
            <w:fldChar w:fldCharType="begin"/>
          </w:r>
          <w:r>
            <w:instrText xml:space="preserve"> DOCPROPERTY "StartDt"  </w:instrText>
          </w:r>
          <w:r>
            <w:fldChar w:fldCharType="separate"/>
          </w:r>
          <w:r w:rsidR="00A36863">
            <w:t>14/11/19</w:t>
          </w:r>
          <w:r>
            <w:fldChar w:fldCharType="end"/>
          </w:r>
          <w:r>
            <w:fldChar w:fldCharType="begin"/>
          </w:r>
          <w:r>
            <w:instrText xml:space="preserve"> DOCPROPERTY "EndDt"  </w:instrText>
          </w:r>
          <w:r>
            <w:fldChar w:fldCharType="separate"/>
          </w:r>
          <w:r w:rsidR="00A36863">
            <w:t>-23/08/22</w:t>
          </w:r>
          <w:r>
            <w:fldChar w:fldCharType="end"/>
          </w:r>
        </w:p>
      </w:tc>
      <w:tc>
        <w:tcPr>
          <w:tcW w:w="846" w:type="pct"/>
        </w:tcPr>
        <w:p w14:paraId="61BF627E" w14:textId="77777777" w:rsidR="007D33EB" w:rsidRDefault="007D33E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71C01DD" w14:textId="1DF0C8E5" w:rsidR="007D33EB" w:rsidRPr="003024DA" w:rsidRDefault="003024DA" w:rsidP="003024DA">
    <w:pPr>
      <w:pStyle w:val="Status"/>
      <w:rPr>
        <w:rFonts w:cs="Arial"/>
      </w:rPr>
    </w:pPr>
    <w:r w:rsidRPr="003024DA">
      <w:rPr>
        <w:rFonts w:cs="Arial"/>
      </w:rPr>
      <w:fldChar w:fldCharType="begin"/>
    </w:r>
    <w:r w:rsidRPr="003024DA">
      <w:rPr>
        <w:rFonts w:cs="Arial"/>
      </w:rPr>
      <w:instrText xml:space="preserve"> DOCPROPERTY "Status" </w:instrText>
    </w:r>
    <w:r w:rsidRPr="003024DA">
      <w:rPr>
        <w:rFonts w:cs="Arial"/>
      </w:rPr>
      <w:fldChar w:fldCharType="separate"/>
    </w:r>
    <w:r w:rsidR="00A36863" w:rsidRPr="003024DA">
      <w:rPr>
        <w:rFonts w:cs="Arial"/>
      </w:rPr>
      <w:t xml:space="preserve"> </w:t>
    </w:r>
    <w:r w:rsidRPr="003024DA">
      <w:rPr>
        <w:rFonts w:cs="Arial"/>
      </w:rPr>
      <w:fldChar w:fldCharType="end"/>
    </w:r>
    <w:r w:rsidRPr="003024D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604C" w14:textId="77777777" w:rsidR="007D33EB" w:rsidRDefault="007D33E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33EB" w14:paraId="69F37C34" w14:textId="77777777">
      <w:tc>
        <w:tcPr>
          <w:tcW w:w="1061" w:type="pct"/>
        </w:tcPr>
        <w:p w14:paraId="341FF9A2" w14:textId="0EE05A2B" w:rsidR="007D33EB" w:rsidRDefault="003024DA">
          <w:pPr>
            <w:pStyle w:val="Footer"/>
          </w:pPr>
          <w:r>
            <w:fldChar w:fldCharType="begin"/>
          </w:r>
          <w:r>
            <w:instrText xml:space="preserve"> DOCPROPERTY "Category"  </w:instrText>
          </w:r>
          <w:r>
            <w:fldChar w:fldCharType="separate"/>
          </w:r>
          <w:r w:rsidR="00A36863">
            <w:t>R13</w:t>
          </w:r>
          <w:r>
            <w:fldChar w:fldCharType="end"/>
          </w:r>
          <w:r w:rsidR="007D33EB">
            <w:br/>
          </w:r>
          <w:r>
            <w:fldChar w:fldCharType="begin"/>
          </w:r>
          <w:r>
            <w:instrText xml:space="preserve"> DOCPROPERTY "RepubDt"  </w:instrText>
          </w:r>
          <w:r>
            <w:fldChar w:fldCharType="separate"/>
          </w:r>
          <w:r w:rsidR="00A36863">
            <w:t>14/11/19</w:t>
          </w:r>
          <w:r>
            <w:fldChar w:fldCharType="end"/>
          </w:r>
        </w:p>
      </w:tc>
      <w:tc>
        <w:tcPr>
          <w:tcW w:w="3093" w:type="pct"/>
        </w:tcPr>
        <w:p w14:paraId="49B89444" w14:textId="1C687CC9" w:rsidR="007D33EB" w:rsidRDefault="003024DA">
          <w:pPr>
            <w:pStyle w:val="Footer"/>
            <w:jc w:val="center"/>
          </w:pPr>
          <w:r>
            <w:fldChar w:fldCharType="begin"/>
          </w:r>
          <w:r>
            <w:instrText xml:space="preserve"> REF Citation *\charformat </w:instrText>
          </w:r>
          <w:r>
            <w:fldChar w:fldCharType="separate"/>
          </w:r>
          <w:r w:rsidR="00A36863">
            <w:t>Legal Profession Regulation 2007</w:t>
          </w:r>
          <w:r>
            <w:fldChar w:fldCharType="end"/>
          </w:r>
        </w:p>
        <w:p w14:paraId="491CDB6E" w14:textId="3FEEFAF4" w:rsidR="007D33EB" w:rsidRDefault="003024DA">
          <w:pPr>
            <w:pStyle w:val="FooterInfoCentre"/>
          </w:pPr>
          <w:r>
            <w:fldChar w:fldCharType="begin"/>
          </w:r>
          <w:r>
            <w:instrText xml:space="preserve"> DOCP</w:instrText>
          </w:r>
          <w:r>
            <w:instrText xml:space="preserve">ROPERTY "Eff"  </w:instrText>
          </w:r>
          <w:r>
            <w:fldChar w:fldCharType="separate"/>
          </w:r>
          <w:r w:rsidR="00A36863">
            <w:t xml:space="preserve">Effective:  </w:t>
          </w:r>
          <w:r>
            <w:fldChar w:fldCharType="end"/>
          </w:r>
          <w:r>
            <w:fldChar w:fldCharType="begin"/>
          </w:r>
          <w:r>
            <w:instrText xml:space="preserve"> DOCPROPERTY "StartDt"   </w:instrText>
          </w:r>
          <w:r>
            <w:fldChar w:fldCharType="separate"/>
          </w:r>
          <w:r w:rsidR="00A36863">
            <w:t>14/11/19</w:t>
          </w:r>
          <w:r>
            <w:fldChar w:fldCharType="end"/>
          </w:r>
          <w:r>
            <w:fldChar w:fldCharType="begin"/>
          </w:r>
          <w:r>
            <w:instrText xml:space="preserve"> DOCPROPERTY "EndDt"  </w:instrText>
          </w:r>
          <w:r>
            <w:fldChar w:fldCharType="separate"/>
          </w:r>
          <w:r w:rsidR="00A36863">
            <w:t>-23/08/22</w:t>
          </w:r>
          <w:r>
            <w:fldChar w:fldCharType="end"/>
          </w:r>
        </w:p>
      </w:tc>
      <w:tc>
        <w:tcPr>
          <w:tcW w:w="846" w:type="pct"/>
        </w:tcPr>
        <w:p w14:paraId="731AE5EC" w14:textId="77777777" w:rsidR="007D33EB" w:rsidRDefault="007D33E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F0BF44" w14:textId="1E5E2CFE" w:rsidR="007D33EB" w:rsidRPr="003024DA" w:rsidRDefault="003024DA" w:rsidP="003024DA">
    <w:pPr>
      <w:pStyle w:val="Status"/>
      <w:rPr>
        <w:rFonts w:cs="Arial"/>
      </w:rPr>
    </w:pPr>
    <w:r w:rsidRPr="003024D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5FE6" w14:textId="77777777" w:rsidR="007D33EB" w:rsidRDefault="007D33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33EB" w14:paraId="13ABB263" w14:textId="77777777">
      <w:tc>
        <w:tcPr>
          <w:tcW w:w="847" w:type="pct"/>
        </w:tcPr>
        <w:p w14:paraId="6673E447" w14:textId="77777777" w:rsidR="007D33EB" w:rsidRDefault="007D33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14:paraId="07095CF3" w14:textId="46109BEE" w:rsidR="007D33EB" w:rsidRDefault="003024DA">
          <w:pPr>
            <w:pStyle w:val="Footer"/>
            <w:jc w:val="center"/>
          </w:pPr>
          <w:r>
            <w:fldChar w:fldCharType="begin"/>
          </w:r>
          <w:r>
            <w:instrText xml:space="preserve"> REF Citation *\charformat </w:instrText>
          </w:r>
          <w:r>
            <w:fldChar w:fldCharType="separate"/>
          </w:r>
          <w:r w:rsidR="00A36863">
            <w:t>Legal Profession Regulation 2007</w:t>
          </w:r>
          <w:r>
            <w:fldChar w:fldCharType="end"/>
          </w:r>
        </w:p>
        <w:p w14:paraId="0D3F9200" w14:textId="25357123" w:rsidR="007D33EB" w:rsidRDefault="003024DA">
          <w:pPr>
            <w:pStyle w:val="FooterInfoCentre"/>
          </w:pPr>
          <w:r>
            <w:fldChar w:fldCharType="begin"/>
          </w:r>
          <w:r>
            <w:instrText xml:space="preserve"> DOCPROPERTY "Eff"  *\charformat </w:instrText>
          </w:r>
          <w:r>
            <w:fldChar w:fldCharType="separate"/>
          </w:r>
          <w:r w:rsidR="00A36863">
            <w:t xml:space="preserve">Effective:  </w:t>
          </w:r>
          <w:r>
            <w:fldChar w:fldCharType="end"/>
          </w:r>
          <w:r>
            <w:fldChar w:fldCharType="begin"/>
          </w:r>
          <w:r>
            <w:instrText xml:space="preserve"> DOCPROPERTY "StartDt"  *\charformat </w:instrText>
          </w:r>
          <w:r>
            <w:fldChar w:fldCharType="separate"/>
          </w:r>
          <w:r w:rsidR="00A36863">
            <w:t>14/11/19</w:t>
          </w:r>
          <w:r>
            <w:fldChar w:fldCharType="end"/>
          </w:r>
          <w:r>
            <w:fldChar w:fldCharType="begin"/>
          </w:r>
          <w:r>
            <w:instrText xml:space="preserve"> DOCPROPERTY "EndDt"  *\charformat </w:instrText>
          </w:r>
          <w:r>
            <w:fldChar w:fldCharType="separate"/>
          </w:r>
          <w:r w:rsidR="00A36863">
            <w:t>-23/08/22</w:t>
          </w:r>
          <w:r>
            <w:fldChar w:fldCharType="end"/>
          </w:r>
        </w:p>
      </w:tc>
      <w:tc>
        <w:tcPr>
          <w:tcW w:w="1061" w:type="pct"/>
        </w:tcPr>
        <w:p w14:paraId="5AD0B48F" w14:textId="1E4A02EA" w:rsidR="007D33EB" w:rsidRDefault="003024DA">
          <w:pPr>
            <w:pStyle w:val="Footer"/>
            <w:jc w:val="right"/>
          </w:pPr>
          <w:r>
            <w:fldChar w:fldCharType="begin"/>
          </w:r>
          <w:r>
            <w:instrText xml:space="preserve"> DOCPROPERTY "Category"  *\charformat  </w:instrText>
          </w:r>
          <w:r>
            <w:fldChar w:fldCharType="separate"/>
          </w:r>
          <w:r w:rsidR="00A36863">
            <w:t>R13</w:t>
          </w:r>
          <w:r>
            <w:fldChar w:fldCharType="end"/>
          </w:r>
          <w:r w:rsidR="007D33EB">
            <w:br/>
          </w:r>
          <w:r>
            <w:fldChar w:fldCharType="begin"/>
          </w:r>
          <w:r>
            <w:instrText xml:space="preserve"> DOCPROPERTY "RepubDt"  *\charformat  </w:instrText>
          </w:r>
          <w:r>
            <w:fldChar w:fldCharType="separate"/>
          </w:r>
          <w:r w:rsidR="00A36863">
            <w:t>14/11/19</w:t>
          </w:r>
          <w:r>
            <w:fldChar w:fldCharType="end"/>
          </w:r>
        </w:p>
      </w:tc>
    </w:tr>
  </w:tbl>
  <w:p w14:paraId="3CE72AAD" w14:textId="6431EBCA" w:rsidR="007D33EB" w:rsidRPr="003024DA" w:rsidRDefault="003024DA" w:rsidP="003024DA">
    <w:pPr>
      <w:pStyle w:val="Status"/>
      <w:rPr>
        <w:rFonts w:cs="Arial"/>
      </w:rPr>
    </w:pPr>
    <w:r w:rsidRPr="003024DA">
      <w:rPr>
        <w:rFonts w:cs="Arial"/>
      </w:rPr>
      <w:fldChar w:fldCharType="begin"/>
    </w:r>
    <w:r w:rsidRPr="003024DA">
      <w:rPr>
        <w:rFonts w:cs="Arial"/>
      </w:rPr>
      <w:instrText xml:space="preserve"> DOCPROPERTY "Status" </w:instrText>
    </w:r>
    <w:r w:rsidRPr="003024DA">
      <w:rPr>
        <w:rFonts w:cs="Arial"/>
      </w:rPr>
      <w:fldChar w:fldCharType="separate"/>
    </w:r>
    <w:r w:rsidR="00A36863" w:rsidRPr="003024DA">
      <w:rPr>
        <w:rFonts w:cs="Arial"/>
      </w:rPr>
      <w:t xml:space="preserve"> </w:t>
    </w:r>
    <w:r w:rsidRPr="003024DA">
      <w:rPr>
        <w:rFonts w:cs="Arial"/>
      </w:rPr>
      <w:fldChar w:fldCharType="end"/>
    </w:r>
    <w:r w:rsidRPr="003024D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F865" w14:textId="77777777" w:rsidR="007D33EB" w:rsidRDefault="007D33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33EB" w14:paraId="351D3CAC" w14:textId="77777777">
      <w:tc>
        <w:tcPr>
          <w:tcW w:w="1061" w:type="pct"/>
        </w:tcPr>
        <w:p w14:paraId="5723DD15" w14:textId="3BA1E9D8" w:rsidR="007D33EB" w:rsidRDefault="003024DA">
          <w:pPr>
            <w:pStyle w:val="Footer"/>
          </w:pPr>
          <w:r>
            <w:fldChar w:fldCharType="begin"/>
          </w:r>
          <w:r>
            <w:instrText xml:space="preserve"> DOCPROPERTY "Category"  *\charformat  </w:instrText>
          </w:r>
          <w:r>
            <w:fldChar w:fldCharType="separate"/>
          </w:r>
          <w:r w:rsidR="00A36863">
            <w:t>R13</w:t>
          </w:r>
          <w:r>
            <w:fldChar w:fldCharType="end"/>
          </w:r>
          <w:r w:rsidR="007D33EB">
            <w:br/>
          </w:r>
          <w:r>
            <w:fldChar w:fldCharType="begin"/>
          </w:r>
          <w:r>
            <w:instrText xml:space="preserve"> DOCPROPERTY "RepubDt"  *\charformat  </w:instrText>
          </w:r>
          <w:r>
            <w:fldChar w:fldCharType="separate"/>
          </w:r>
          <w:r w:rsidR="00A36863">
            <w:t>14/11/19</w:t>
          </w:r>
          <w:r>
            <w:fldChar w:fldCharType="end"/>
          </w:r>
        </w:p>
      </w:tc>
      <w:tc>
        <w:tcPr>
          <w:tcW w:w="3092" w:type="pct"/>
        </w:tcPr>
        <w:p w14:paraId="15E556C8" w14:textId="43184625" w:rsidR="007D33EB" w:rsidRDefault="003024DA">
          <w:pPr>
            <w:pStyle w:val="Footer"/>
            <w:jc w:val="center"/>
          </w:pPr>
          <w:r>
            <w:fldChar w:fldCharType="begin"/>
          </w:r>
          <w:r>
            <w:instrText xml:space="preserve"> REF Citation *\charformat </w:instrText>
          </w:r>
          <w:r>
            <w:fldChar w:fldCharType="separate"/>
          </w:r>
          <w:r w:rsidR="00A36863">
            <w:t>Legal Profession Regulation 2007</w:t>
          </w:r>
          <w:r>
            <w:fldChar w:fldCharType="end"/>
          </w:r>
        </w:p>
        <w:p w14:paraId="1A3EFC91" w14:textId="7620B623" w:rsidR="007D33EB" w:rsidRDefault="003024DA">
          <w:pPr>
            <w:pStyle w:val="FooterInfoCentre"/>
          </w:pPr>
          <w:r>
            <w:fldChar w:fldCharType="begin"/>
          </w:r>
          <w:r>
            <w:instrText xml:space="preserve"> DOCPROPERTY "Eff"  *\charformat </w:instrText>
          </w:r>
          <w:r>
            <w:fldChar w:fldCharType="separate"/>
          </w:r>
          <w:r w:rsidR="00A36863">
            <w:t xml:space="preserve">Effective:  </w:t>
          </w:r>
          <w:r>
            <w:fldChar w:fldCharType="end"/>
          </w:r>
          <w:r>
            <w:fldChar w:fldCharType="begin"/>
          </w:r>
          <w:r>
            <w:instrText xml:space="preserve"> DOCPROPERTY "StartDt"  *\charformat </w:instrText>
          </w:r>
          <w:r>
            <w:fldChar w:fldCharType="separate"/>
          </w:r>
          <w:r w:rsidR="00A36863">
            <w:t>14/11/19</w:t>
          </w:r>
          <w:r>
            <w:fldChar w:fldCharType="end"/>
          </w:r>
          <w:r>
            <w:fldChar w:fldCharType="begin"/>
          </w:r>
          <w:r>
            <w:instrText xml:space="preserve"> DOCPROPERTY "EndDt"  *\charformat </w:instrText>
          </w:r>
          <w:r>
            <w:fldChar w:fldCharType="separate"/>
          </w:r>
          <w:r w:rsidR="00A36863">
            <w:t>-23/08/22</w:t>
          </w:r>
          <w:r>
            <w:fldChar w:fldCharType="end"/>
          </w:r>
        </w:p>
      </w:tc>
      <w:tc>
        <w:tcPr>
          <w:tcW w:w="847" w:type="pct"/>
        </w:tcPr>
        <w:p w14:paraId="7D6C0C35" w14:textId="77777777" w:rsidR="007D33EB" w:rsidRDefault="007D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14:paraId="3DAD7038" w14:textId="5DBE2F85" w:rsidR="007D33EB" w:rsidRPr="003024DA" w:rsidRDefault="003024DA" w:rsidP="003024DA">
    <w:pPr>
      <w:pStyle w:val="Status"/>
      <w:rPr>
        <w:rFonts w:cs="Arial"/>
      </w:rPr>
    </w:pPr>
    <w:r w:rsidRPr="003024DA">
      <w:rPr>
        <w:rFonts w:cs="Arial"/>
      </w:rPr>
      <w:fldChar w:fldCharType="begin"/>
    </w:r>
    <w:r w:rsidRPr="003024DA">
      <w:rPr>
        <w:rFonts w:cs="Arial"/>
      </w:rPr>
      <w:instrText xml:space="preserve"> DOCPROPERTY "Status" </w:instrText>
    </w:r>
    <w:r w:rsidRPr="003024DA">
      <w:rPr>
        <w:rFonts w:cs="Arial"/>
      </w:rPr>
      <w:fldChar w:fldCharType="separate"/>
    </w:r>
    <w:r w:rsidR="00A36863" w:rsidRPr="003024DA">
      <w:rPr>
        <w:rFonts w:cs="Arial"/>
      </w:rPr>
      <w:t xml:space="preserve"> </w:t>
    </w:r>
    <w:r w:rsidRPr="003024DA">
      <w:rPr>
        <w:rFonts w:cs="Arial"/>
      </w:rPr>
      <w:fldChar w:fldCharType="end"/>
    </w:r>
    <w:r w:rsidRPr="003024D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635C" w14:textId="77777777" w:rsidR="007D33EB" w:rsidRDefault="007D33E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33EB" w14:paraId="2146CD38" w14:textId="77777777">
      <w:tc>
        <w:tcPr>
          <w:tcW w:w="1061" w:type="pct"/>
        </w:tcPr>
        <w:p w14:paraId="5F1A7BC3" w14:textId="33F66B0E" w:rsidR="007D33EB" w:rsidRDefault="003024DA">
          <w:pPr>
            <w:pStyle w:val="Footer"/>
          </w:pPr>
          <w:r>
            <w:fldChar w:fldCharType="begin"/>
          </w:r>
          <w:r>
            <w:instrText xml:space="preserve"> DOCPROPERTY "Category"  *\charformat  </w:instrText>
          </w:r>
          <w:r>
            <w:fldChar w:fldCharType="separate"/>
          </w:r>
          <w:r w:rsidR="00A36863">
            <w:t>R13</w:t>
          </w:r>
          <w:r>
            <w:fldChar w:fldCharType="end"/>
          </w:r>
          <w:r w:rsidR="007D33EB">
            <w:br/>
          </w:r>
          <w:r>
            <w:fldChar w:fldCharType="begin"/>
          </w:r>
          <w:r>
            <w:instrText xml:space="preserve"> DOCPROPERTY "RepubDt"  *\charformat  </w:instrText>
          </w:r>
          <w:r>
            <w:fldChar w:fldCharType="separate"/>
          </w:r>
          <w:r w:rsidR="00A36863">
            <w:t>14/11/19</w:t>
          </w:r>
          <w:r>
            <w:fldChar w:fldCharType="end"/>
          </w:r>
        </w:p>
      </w:tc>
      <w:tc>
        <w:tcPr>
          <w:tcW w:w="3092" w:type="pct"/>
        </w:tcPr>
        <w:p w14:paraId="160AE2A6" w14:textId="46D85578" w:rsidR="007D33EB" w:rsidRDefault="003024DA">
          <w:pPr>
            <w:pStyle w:val="Footer"/>
            <w:jc w:val="center"/>
          </w:pPr>
          <w:r>
            <w:fldChar w:fldCharType="begin"/>
          </w:r>
          <w:r>
            <w:instrText xml:space="preserve"> REF Citation *\charformat </w:instrText>
          </w:r>
          <w:r>
            <w:fldChar w:fldCharType="separate"/>
          </w:r>
          <w:r w:rsidR="00A36863">
            <w:t>Legal Profession Regulation 2007</w:t>
          </w:r>
          <w:r>
            <w:fldChar w:fldCharType="end"/>
          </w:r>
        </w:p>
        <w:p w14:paraId="3AA5C8FB" w14:textId="696936DC" w:rsidR="007D33EB" w:rsidRDefault="003024DA">
          <w:pPr>
            <w:pStyle w:val="FooterInfoCentre"/>
          </w:pPr>
          <w:r>
            <w:fldChar w:fldCharType="begin"/>
          </w:r>
          <w:r>
            <w:instrText xml:space="preserve"> DOCPROPERTY "Eff"  *\charformat </w:instrText>
          </w:r>
          <w:r>
            <w:fldChar w:fldCharType="separate"/>
          </w:r>
          <w:r w:rsidR="00A36863">
            <w:t xml:space="preserve">Effective:  </w:t>
          </w:r>
          <w:r>
            <w:fldChar w:fldCharType="end"/>
          </w:r>
          <w:r>
            <w:fldChar w:fldCharType="begin"/>
          </w:r>
          <w:r>
            <w:instrText xml:space="preserve"> DOCPROPERTY "StartDt"  *\charformat </w:instrText>
          </w:r>
          <w:r>
            <w:fldChar w:fldCharType="separate"/>
          </w:r>
          <w:r w:rsidR="00A36863">
            <w:t>14/11/19</w:t>
          </w:r>
          <w:r>
            <w:fldChar w:fldCharType="end"/>
          </w:r>
          <w:r>
            <w:fldChar w:fldCharType="begin"/>
          </w:r>
          <w:r>
            <w:instrText xml:space="preserve"> </w:instrText>
          </w:r>
          <w:r>
            <w:instrText xml:space="preserve">DOCPROPERTY "EndDt"  *\charformat </w:instrText>
          </w:r>
          <w:r>
            <w:fldChar w:fldCharType="separate"/>
          </w:r>
          <w:r w:rsidR="00A36863">
            <w:t>-23/08/22</w:t>
          </w:r>
          <w:r>
            <w:fldChar w:fldCharType="end"/>
          </w:r>
        </w:p>
      </w:tc>
      <w:tc>
        <w:tcPr>
          <w:tcW w:w="847" w:type="pct"/>
        </w:tcPr>
        <w:p w14:paraId="051C1463" w14:textId="77777777" w:rsidR="007D33EB" w:rsidRDefault="007D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3B9A1D" w14:textId="76ACC994" w:rsidR="007D33EB" w:rsidRPr="003024DA" w:rsidRDefault="003024DA" w:rsidP="003024DA">
    <w:pPr>
      <w:pStyle w:val="Status"/>
      <w:rPr>
        <w:rFonts w:cs="Arial"/>
      </w:rPr>
    </w:pPr>
    <w:r w:rsidRPr="003024DA">
      <w:rPr>
        <w:rFonts w:cs="Arial"/>
      </w:rPr>
      <w:fldChar w:fldCharType="begin"/>
    </w:r>
    <w:r w:rsidRPr="003024DA">
      <w:rPr>
        <w:rFonts w:cs="Arial"/>
      </w:rPr>
      <w:instrText xml:space="preserve"> DOCPROPERTY "Status" </w:instrText>
    </w:r>
    <w:r w:rsidRPr="003024DA">
      <w:rPr>
        <w:rFonts w:cs="Arial"/>
      </w:rPr>
      <w:fldChar w:fldCharType="separate"/>
    </w:r>
    <w:r w:rsidR="00A36863" w:rsidRPr="003024DA">
      <w:rPr>
        <w:rFonts w:cs="Arial"/>
      </w:rPr>
      <w:t xml:space="preserve"> </w:t>
    </w:r>
    <w:r w:rsidRPr="003024DA">
      <w:rPr>
        <w:rFonts w:cs="Arial"/>
      </w:rPr>
      <w:fldChar w:fldCharType="end"/>
    </w:r>
    <w:r w:rsidRPr="003024D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B538" w14:textId="77777777" w:rsidR="007D33EB" w:rsidRDefault="007D33EB" w:rsidP="001222FF">
      <w:pPr>
        <w:pStyle w:val="aNoteBulletsubpar"/>
      </w:pPr>
      <w:r>
        <w:separator/>
      </w:r>
    </w:p>
  </w:footnote>
  <w:footnote w:type="continuationSeparator" w:id="0">
    <w:p w14:paraId="058565F1" w14:textId="77777777" w:rsidR="007D33EB" w:rsidRDefault="007D33EB" w:rsidP="001222FF">
      <w:pPr>
        <w:pStyle w:val="aNoteBullet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6DC2" w14:textId="77777777" w:rsidR="007D33EB" w:rsidRDefault="007D33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D33EB" w14:paraId="5232BB57" w14:textId="77777777">
      <w:trPr>
        <w:jc w:val="center"/>
      </w:trPr>
      <w:tc>
        <w:tcPr>
          <w:tcW w:w="1234" w:type="dxa"/>
          <w:gridSpan w:val="2"/>
        </w:tcPr>
        <w:p w14:paraId="1228440D" w14:textId="77777777" w:rsidR="007D33EB" w:rsidRDefault="007D33EB">
          <w:pPr>
            <w:pStyle w:val="HeaderEven"/>
            <w:rPr>
              <w:b/>
            </w:rPr>
          </w:pPr>
          <w:r>
            <w:rPr>
              <w:b/>
            </w:rPr>
            <w:t>Endnotes</w:t>
          </w:r>
        </w:p>
      </w:tc>
      <w:tc>
        <w:tcPr>
          <w:tcW w:w="6062" w:type="dxa"/>
        </w:tcPr>
        <w:p w14:paraId="2DC74F1C" w14:textId="77777777" w:rsidR="007D33EB" w:rsidRDefault="007D33EB">
          <w:pPr>
            <w:pStyle w:val="HeaderEven"/>
          </w:pPr>
        </w:p>
      </w:tc>
    </w:tr>
    <w:tr w:rsidR="007D33EB" w14:paraId="4D747896" w14:textId="77777777">
      <w:trPr>
        <w:cantSplit/>
        <w:jc w:val="center"/>
      </w:trPr>
      <w:tc>
        <w:tcPr>
          <w:tcW w:w="7296" w:type="dxa"/>
          <w:gridSpan w:val="3"/>
        </w:tcPr>
        <w:p w14:paraId="7F49CE18" w14:textId="77777777" w:rsidR="007D33EB" w:rsidRDefault="007D33EB">
          <w:pPr>
            <w:pStyle w:val="HeaderEven"/>
          </w:pPr>
        </w:p>
      </w:tc>
    </w:tr>
    <w:tr w:rsidR="007D33EB" w14:paraId="7614305D" w14:textId="77777777">
      <w:trPr>
        <w:cantSplit/>
        <w:jc w:val="center"/>
      </w:trPr>
      <w:tc>
        <w:tcPr>
          <w:tcW w:w="700" w:type="dxa"/>
          <w:tcBorders>
            <w:bottom w:val="single" w:sz="4" w:space="0" w:color="auto"/>
          </w:tcBorders>
        </w:tcPr>
        <w:p w14:paraId="0842F4BA" w14:textId="39EAA3CD" w:rsidR="007D33EB" w:rsidRDefault="007D33EB">
          <w:pPr>
            <w:pStyle w:val="HeaderEven6"/>
          </w:pPr>
          <w:r>
            <w:rPr>
              <w:noProof/>
            </w:rPr>
            <w:fldChar w:fldCharType="begin"/>
          </w:r>
          <w:r>
            <w:rPr>
              <w:noProof/>
            </w:rPr>
            <w:instrText xml:space="preserve"> STYLEREF charTableNo \*charformat </w:instrText>
          </w:r>
          <w:r>
            <w:rPr>
              <w:noProof/>
            </w:rPr>
            <w:fldChar w:fldCharType="separate"/>
          </w:r>
          <w:r w:rsidR="003024DA">
            <w:rPr>
              <w:noProof/>
            </w:rPr>
            <w:t>5</w:t>
          </w:r>
          <w:r>
            <w:rPr>
              <w:noProof/>
            </w:rPr>
            <w:fldChar w:fldCharType="end"/>
          </w:r>
        </w:p>
      </w:tc>
      <w:tc>
        <w:tcPr>
          <w:tcW w:w="6600" w:type="dxa"/>
          <w:gridSpan w:val="2"/>
          <w:tcBorders>
            <w:bottom w:val="single" w:sz="4" w:space="0" w:color="auto"/>
          </w:tcBorders>
        </w:tcPr>
        <w:p w14:paraId="0BB33C12" w14:textId="42327359" w:rsidR="007D33EB" w:rsidRDefault="007D33EB">
          <w:pPr>
            <w:pStyle w:val="HeaderEven6"/>
          </w:pPr>
          <w:r>
            <w:rPr>
              <w:noProof/>
            </w:rPr>
            <w:fldChar w:fldCharType="begin"/>
          </w:r>
          <w:r>
            <w:rPr>
              <w:noProof/>
            </w:rPr>
            <w:instrText xml:space="preserve"> STYLEREF charTableText \*charformat </w:instrText>
          </w:r>
          <w:r>
            <w:rPr>
              <w:noProof/>
            </w:rPr>
            <w:fldChar w:fldCharType="separate"/>
          </w:r>
          <w:r w:rsidR="003024DA">
            <w:rPr>
              <w:noProof/>
            </w:rPr>
            <w:t>Earlier republications</w:t>
          </w:r>
          <w:r>
            <w:rPr>
              <w:noProof/>
            </w:rPr>
            <w:fldChar w:fldCharType="end"/>
          </w:r>
        </w:p>
      </w:tc>
    </w:tr>
  </w:tbl>
  <w:p w14:paraId="7F9057F7" w14:textId="77777777" w:rsidR="007D33EB" w:rsidRDefault="007D33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D33EB" w14:paraId="3AFDDCA8" w14:textId="77777777">
      <w:trPr>
        <w:jc w:val="center"/>
      </w:trPr>
      <w:tc>
        <w:tcPr>
          <w:tcW w:w="5741" w:type="dxa"/>
        </w:tcPr>
        <w:p w14:paraId="0C62714C" w14:textId="77777777" w:rsidR="007D33EB" w:rsidRDefault="007D33EB">
          <w:pPr>
            <w:pStyle w:val="HeaderEven"/>
            <w:jc w:val="right"/>
          </w:pPr>
        </w:p>
      </w:tc>
      <w:tc>
        <w:tcPr>
          <w:tcW w:w="1560" w:type="dxa"/>
          <w:gridSpan w:val="2"/>
        </w:tcPr>
        <w:p w14:paraId="37A11DB8" w14:textId="77777777" w:rsidR="007D33EB" w:rsidRDefault="007D33EB">
          <w:pPr>
            <w:pStyle w:val="HeaderEven"/>
            <w:jc w:val="right"/>
            <w:rPr>
              <w:b/>
            </w:rPr>
          </w:pPr>
          <w:r>
            <w:rPr>
              <w:b/>
            </w:rPr>
            <w:t>Endnotes</w:t>
          </w:r>
        </w:p>
      </w:tc>
    </w:tr>
    <w:tr w:rsidR="007D33EB" w14:paraId="7E4F7ECB" w14:textId="77777777">
      <w:trPr>
        <w:jc w:val="center"/>
      </w:trPr>
      <w:tc>
        <w:tcPr>
          <w:tcW w:w="7301" w:type="dxa"/>
          <w:gridSpan w:val="3"/>
        </w:tcPr>
        <w:p w14:paraId="3806F771" w14:textId="77777777" w:rsidR="007D33EB" w:rsidRDefault="007D33EB">
          <w:pPr>
            <w:pStyle w:val="HeaderEven"/>
            <w:jc w:val="right"/>
            <w:rPr>
              <w:b/>
            </w:rPr>
          </w:pPr>
        </w:p>
      </w:tc>
    </w:tr>
    <w:tr w:rsidR="007D33EB" w14:paraId="71716101" w14:textId="77777777">
      <w:trPr>
        <w:jc w:val="center"/>
      </w:trPr>
      <w:tc>
        <w:tcPr>
          <w:tcW w:w="6600" w:type="dxa"/>
          <w:gridSpan w:val="2"/>
          <w:tcBorders>
            <w:bottom w:val="single" w:sz="4" w:space="0" w:color="auto"/>
          </w:tcBorders>
        </w:tcPr>
        <w:p w14:paraId="4AC01C4B" w14:textId="6E24AEE2" w:rsidR="007D33EB" w:rsidRDefault="007D33EB">
          <w:pPr>
            <w:pStyle w:val="HeaderOdd6"/>
          </w:pPr>
          <w:r>
            <w:rPr>
              <w:noProof/>
            </w:rPr>
            <w:fldChar w:fldCharType="begin"/>
          </w:r>
          <w:r>
            <w:rPr>
              <w:noProof/>
            </w:rPr>
            <w:instrText xml:space="preserve"> STYLEREF charTableText \*charformat </w:instrText>
          </w:r>
          <w:r>
            <w:rPr>
              <w:noProof/>
            </w:rPr>
            <w:fldChar w:fldCharType="separate"/>
          </w:r>
          <w:r w:rsidR="003024DA">
            <w:rPr>
              <w:noProof/>
            </w:rPr>
            <w:t>Amendment history</w:t>
          </w:r>
          <w:r>
            <w:rPr>
              <w:noProof/>
            </w:rPr>
            <w:fldChar w:fldCharType="end"/>
          </w:r>
        </w:p>
      </w:tc>
      <w:tc>
        <w:tcPr>
          <w:tcW w:w="700" w:type="dxa"/>
          <w:tcBorders>
            <w:bottom w:val="single" w:sz="4" w:space="0" w:color="auto"/>
          </w:tcBorders>
        </w:tcPr>
        <w:p w14:paraId="470A4E79" w14:textId="4F9B1A00" w:rsidR="007D33EB" w:rsidRDefault="007D33EB">
          <w:pPr>
            <w:pStyle w:val="HeaderOdd6"/>
          </w:pPr>
          <w:r>
            <w:rPr>
              <w:noProof/>
            </w:rPr>
            <w:fldChar w:fldCharType="begin"/>
          </w:r>
          <w:r>
            <w:rPr>
              <w:noProof/>
            </w:rPr>
            <w:instrText xml:space="preserve"> STYLEREF charTableNo \*charformat </w:instrText>
          </w:r>
          <w:r>
            <w:rPr>
              <w:noProof/>
            </w:rPr>
            <w:fldChar w:fldCharType="separate"/>
          </w:r>
          <w:r w:rsidR="003024DA">
            <w:rPr>
              <w:noProof/>
            </w:rPr>
            <w:t>4</w:t>
          </w:r>
          <w:r>
            <w:rPr>
              <w:noProof/>
            </w:rPr>
            <w:fldChar w:fldCharType="end"/>
          </w:r>
        </w:p>
      </w:tc>
    </w:tr>
  </w:tbl>
  <w:p w14:paraId="25A35688" w14:textId="77777777" w:rsidR="007D33EB" w:rsidRDefault="007D33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F7BE" w14:textId="77777777" w:rsidR="007D33EB" w:rsidRDefault="007D33E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EEBF" w14:textId="77777777" w:rsidR="007D33EB" w:rsidRDefault="007D33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26AA" w14:textId="77777777" w:rsidR="007D33EB" w:rsidRDefault="007D33E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A36C" w14:textId="77777777" w:rsidR="007D33EB" w:rsidRDefault="007D3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2F57" w14:textId="77777777" w:rsidR="007D33EB" w:rsidRDefault="007D3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CC5E" w14:textId="77777777" w:rsidR="007D33EB" w:rsidRDefault="007D33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D33EB" w14:paraId="23CAE617" w14:textId="77777777">
      <w:tc>
        <w:tcPr>
          <w:tcW w:w="900" w:type="pct"/>
        </w:tcPr>
        <w:p w14:paraId="41C5CE82" w14:textId="77777777" w:rsidR="007D33EB" w:rsidRDefault="007D33EB">
          <w:pPr>
            <w:pStyle w:val="HeaderEven"/>
          </w:pPr>
        </w:p>
      </w:tc>
      <w:tc>
        <w:tcPr>
          <w:tcW w:w="4100" w:type="pct"/>
        </w:tcPr>
        <w:p w14:paraId="5C903840" w14:textId="77777777" w:rsidR="007D33EB" w:rsidRDefault="007D33EB">
          <w:pPr>
            <w:pStyle w:val="HeaderEven"/>
          </w:pPr>
        </w:p>
      </w:tc>
    </w:tr>
    <w:tr w:rsidR="007D33EB" w14:paraId="561D7E9E" w14:textId="77777777">
      <w:tc>
        <w:tcPr>
          <w:tcW w:w="4100" w:type="pct"/>
          <w:gridSpan w:val="2"/>
          <w:tcBorders>
            <w:bottom w:val="single" w:sz="4" w:space="0" w:color="auto"/>
          </w:tcBorders>
        </w:tcPr>
        <w:p w14:paraId="39E9B6FB" w14:textId="135C360F" w:rsidR="007D33EB" w:rsidRDefault="007D33EB">
          <w:pPr>
            <w:pStyle w:val="HeaderEven6"/>
          </w:pPr>
          <w:r>
            <w:rPr>
              <w:noProof/>
            </w:rPr>
            <w:fldChar w:fldCharType="begin"/>
          </w:r>
          <w:r>
            <w:rPr>
              <w:noProof/>
            </w:rPr>
            <w:instrText xml:space="preserve"> STYLEREF charContents \* MERGEFORMAT </w:instrText>
          </w:r>
          <w:r>
            <w:rPr>
              <w:noProof/>
            </w:rPr>
            <w:fldChar w:fldCharType="separate"/>
          </w:r>
          <w:r w:rsidR="003024DA">
            <w:rPr>
              <w:noProof/>
            </w:rPr>
            <w:t>Contents</w:t>
          </w:r>
          <w:r>
            <w:rPr>
              <w:noProof/>
            </w:rPr>
            <w:fldChar w:fldCharType="end"/>
          </w:r>
        </w:p>
      </w:tc>
    </w:tr>
  </w:tbl>
  <w:p w14:paraId="448F5F85" w14:textId="39F99852" w:rsidR="007D33EB" w:rsidRDefault="007D33EB">
    <w:pPr>
      <w:pStyle w:val="N-9pt"/>
    </w:pPr>
    <w:r>
      <w:tab/>
    </w:r>
    <w:r>
      <w:rPr>
        <w:noProof/>
      </w:rPr>
      <w:fldChar w:fldCharType="begin"/>
    </w:r>
    <w:r>
      <w:rPr>
        <w:noProof/>
      </w:rPr>
      <w:instrText xml:space="preserve"> STYLEREF charPage \* MERGEFORMAT </w:instrText>
    </w:r>
    <w:r>
      <w:rPr>
        <w:noProof/>
      </w:rPr>
      <w:fldChar w:fldCharType="separate"/>
    </w:r>
    <w:r w:rsidR="003024D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D33EB" w14:paraId="10D32E89" w14:textId="77777777">
      <w:tc>
        <w:tcPr>
          <w:tcW w:w="4100" w:type="pct"/>
        </w:tcPr>
        <w:p w14:paraId="62FE2817" w14:textId="77777777" w:rsidR="007D33EB" w:rsidRDefault="007D33EB">
          <w:pPr>
            <w:pStyle w:val="HeaderOdd"/>
          </w:pPr>
        </w:p>
      </w:tc>
      <w:tc>
        <w:tcPr>
          <w:tcW w:w="900" w:type="pct"/>
        </w:tcPr>
        <w:p w14:paraId="4B54D744" w14:textId="77777777" w:rsidR="007D33EB" w:rsidRDefault="007D33EB">
          <w:pPr>
            <w:pStyle w:val="HeaderOdd"/>
          </w:pPr>
        </w:p>
      </w:tc>
    </w:tr>
    <w:tr w:rsidR="007D33EB" w14:paraId="590B48E4" w14:textId="77777777">
      <w:tc>
        <w:tcPr>
          <w:tcW w:w="900" w:type="pct"/>
          <w:gridSpan w:val="2"/>
          <w:tcBorders>
            <w:bottom w:val="single" w:sz="4" w:space="0" w:color="auto"/>
          </w:tcBorders>
        </w:tcPr>
        <w:p w14:paraId="10AD07A7" w14:textId="598D73EC" w:rsidR="007D33EB" w:rsidRDefault="007D33EB">
          <w:pPr>
            <w:pStyle w:val="HeaderOdd6"/>
          </w:pPr>
          <w:r>
            <w:rPr>
              <w:noProof/>
            </w:rPr>
            <w:fldChar w:fldCharType="begin"/>
          </w:r>
          <w:r>
            <w:rPr>
              <w:noProof/>
            </w:rPr>
            <w:instrText xml:space="preserve"> STYLEREF charContents \* MERGEFORMAT </w:instrText>
          </w:r>
          <w:r>
            <w:rPr>
              <w:noProof/>
            </w:rPr>
            <w:fldChar w:fldCharType="separate"/>
          </w:r>
          <w:r w:rsidR="003024DA">
            <w:rPr>
              <w:noProof/>
            </w:rPr>
            <w:t>Contents</w:t>
          </w:r>
          <w:r>
            <w:rPr>
              <w:noProof/>
            </w:rPr>
            <w:fldChar w:fldCharType="end"/>
          </w:r>
        </w:p>
      </w:tc>
    </w:tr>
  </w:tbl>
  <w:p w14:paraId="20F827A6" w14:textId="333C4BBC" w:rsidR="007D33EB" w:rsidRDefault="007D33EB">
    <w:pPr>
      <w:pStyle w:val="N-9pt"/>
    </w:pPr>
    <w:r>
      <w:tab/>
    </w:r>
    <w:r>
      <w:rPr>
        <w:noProof/>
      </w:rPr>
      <w:fldChar w:fldCharType="begin"/>
    </w:r>
    <w:r>
      <w:rPr>
        <w:noProof/>
      </w:rPr>
      <w:instrText xml:space="preserve"> STYLEREF charPage \* MERGEFORMAT </w:instrText>
    </w:r>
    <w:r>
      <w:rPr>
        <w:noProof/>
      </w:rPr>
      <w:fldChar w:fldCharType="separate"/>
    </w:r>
    <w:r w:rsidR="003024D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D33EB" w14:paraId="3AB5E9E6" w14:textId="77777777">
      <w:tc>
        <w:tcPr>
          <w:tcW w:w="900" w:type="pct"/>
        </w:tcPr>
        <w:p w14:paraId="752A9D7C" w14:textId="30CB8ED3" w:rsidR="007D33EB" w:rsidRDefault="007D33EB">
          <w:pPr>
            <w:pStyle w:val="HeaderEven"/>
            <w:rPr>
              <w:b/>
            </w:rPr>
          </w:pPr>
          <w:r>
            <w:rPr>
              <w:b/>
            </w:rPr>
            <w:fldChar w:fldCharType="begin"/>
          </w:r>
          <w:r>
            <w:rPr>
              <w:b/>
            </w:rPr>
            <w:instrText xml:space="preserve"> STYLEREF CharPartNo \*charformat </w:instrText>
          </w:r>
          <w:r>
            <w:rPr>
              <w:b/>
            </w:rPr>
            <w:fldChar w:fldCharType="separate"/>
          </w:r>
          <w:r w:rsidR="003024DA">
            <w:rPr>
              <w:b/>
              <w:noProof/>
            </w:rPr>
            <w:t>Part 10</w:t>
          </w:r>
          <w:r>
            <w:rPr>
              <w:b/>
            </w:rPr>
            <w:fldChar w:fldCharType="end"/>
          </w:r>
        </w:p>
      </w:tc>
      <w:tc>
        <w:tcPr>
          <w:tcW w:w="4100" w:type="pct"/>
        </w:tcPr>
        <w:p w14:paraId="7EE88EA9" w14:textId="1B83C32F" w:rsidR="007D33EB" w:rsidRDefault="007D33EB">
          <w:pPr>
            <w:pStyle w:val="HeaderEven"/>
          </w:pPr>
          <w:r>
            <w:rPr>
              <w:noProof/>
            </w:rPr>
            <w:fldChar w:fldCharType="begin"/>
          </w:r>
          <w:r>
            <w:rPr>
              <w:noProof/>
            </w:rPr>
            <w:instrText xml:space="preserve"> STYLEREF CharPartText \*charformat </w:instrText>
          </w:r>
          <w:r>
            <w:rPr>
              <w:noProof/>
            </w:rPr>
            <w:fldChar w:fldCharType="separate"/>
          </w:r>
          <w:r w:rsidR="003024DA">
            <w:rPr>
              <w:noProof/>
            </w:rPr>
            <w:t>Complaints and discipline</w:t>
          </w:r>
          <w:r>
            <w:rPr>
              <w:noProof/>
            </w:rPr>
            <w:fldChar w:fldCharType="end"/>
          </w:r>
        </w:p>
      </w:tc>
    </w:tr>
    <w:tr w:rsidR="007D33EB" w14:paraId="4ACCFE71" w14:textId="77777777">
      <w:tc>
        <w:tcPr>
          <w:tcW w:w="900" w:type="pct"/>
        </w:tcPr>
        <w:p w14:paraId="6FDAE3CF" w14:textId="40069BB6" w:rsidR="007D33EB" w:rsidRDefault="007D33E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B627270" w14:textId="376AE546" w:rsidR="007D33EB" w:rsidRDefault="007D33EB">
          <w:pPr>
            <w:pStyle w:val="HeaderEven"/>
          </w:pPr>
          <w:r>
            <w:fldChar w:fldCharType="begin"/>
          </w:r>
          <w:r>
            <w:instrText xml:space="preserve"> STYLEREF CharDivText \*charformat </w:instrText>
          </w:r>
          <w:r>
            <w:fldChar w:fldCharType="end"/>
          </w:r>
        </w:p>
      </w:tc>
    </w:tr>
    <w:tr w:rsidR="007D33EB" w14:paraId="73164A6C" w14:textId="77777777">
      <w:trPr>
        <w:cantSplit/>
      </w:trPr>
      <w:tc>
        <w:tcPr>
          <w:tcW w:w="4997" w:type="pct"/>
          <w:gridSpan w:val="2"/>
          <w:tcBorders>
            <w:bottom w:val="single" w:sz="4" w:space="0" w:color="auto"/>
          </w:tcBorders>
        </w:tcPr>
        <w:p w14:paraId="354A0107" w14:textId="2F69D40C" w:rsidR="007D33EB" w:rsidRDefault="003024DA">
          <w:pPr>
            <w:pStyle w:val="HeaderEven6"/>
          </w:pPr>
          <w:r>
            <w:fldChar w:fldCharType="begin"/>
          </w:r>
          <w:r>
            <w:instrText xml:space="preserve"> DOCPROPERTY "Company"  \* MERGEFORMAT </w:instrText>
          </w:r>
          <w:r>
            <w:fldChar w:fldCharType="separate"/>
          </w:r>
          <w:r w:rsidR="00A36863">
            <w:t>Section</w:t>
          </w:r>
          <w:r>
            <w:fldChar w:fldCharType="end"/>
          </w:r>
          <w:r w:rsidR="007D33EB">
            <w:t xml:space="preserve"> </w:t>
          </w:r>
          <w:r w:rsidR="007D33EB">
            <w:rPr>
              <w:noProof/>
            </w:rPr>
            <w:fldChar w:fldCharType="begin"/>
          </w:r>
          <w:r w:rsidR="007D33EB">
            <w:rPr>
              <w:noProof/>
            </w:rPr>
            <w:instrText xml:space="preserve"> STYLEREF CharSectNo \*charformat </w:instrText>
          </w:r>
          <w:r w:rsidR="007D33EB">
            <w:rPr>
              <w:noProof/>
            </w:rPr>
            <w:fldChar w:fldCharType="separate"/>
          </w:r>
          <w:r>
            <w:rPr>
              <w:noProof/>
            </w:rPr>
            <w:t>88</w:t>
          </w:r>
          <w:r w:rsidR="007D33EB">
            <w:rPr>
              <w:noProof/>
            </w:rPr>
            <w:fldChar w:fldCharType="end"/>
          </w:r>
        </w:p>
      </w:tc>
    </w:tr>
  </w:tbl>
  <w:p w14:paraId="39320C1E" w14:textId="77777777" w:rsidR="007D33EB" w:rsidRDefault="007D33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D33EB" w14:paraId="069CDFF1" w14:textId="77777777">
      <w:tc>
        <w:tcPr>
          <w:tcW w:w="4100" w:type="pct"/>
        </w:tcPr>
        <w:p w14:paraId="520C8F93" w14:textId="21F67CB8" w:rsidR="007D33EB" w:rsidRDefault="007D33EB">
          <w:pPr>
            <w:pStyle w:val="HeaderEven"/>
            <w:jc w:val="right"/>
          </w:pPr>
          <w:r>
            <w:rPr>
              <w:noProof/>
            </w:rPr>
            <w:fldChar w:fldCharType="begin"/>
          </w:r>
          <w:r>
            <w:rPr>
              <w:noProof/>
            </w:rPr>
            <w:instrText xml:space="preserve"> STYLEREF CharPartText \*charformat </w:instrText>
          </w:r>
          <w:r>
            <w:rPr>
              <w:noProof/>
            </w:rPr>
            <w:fldChar w:fldCharType="separate"/>
          </w:r>
          <w:r w:rsidR="003024DA">
            <w:rPr>
              <w:noProof/>
            </w:rPr>
            <w:t>Fidelity cover</w:t>
          </w:r>
          <w:r>
            <w:rPr>
              <w:noProof/>
            </w:rPr>
            <w:fldChar w:fldCharType="end"/>
          </w:r>
        </w:p>
      </w:tc>
      <w:tc>
        <w:tcPr>
          <w:tcW w:w="900" w:type="pct"/>
        </w:tcPr>
        <w:p w14:paraId="46ECD464" w14:textId="1D768B57" w:rsidR="007D33EB" w:rsidRDefault="007D33EB">
          <w:pPr>
            <w:pStyle w:val="HeaderEven"/>
            <w:jc w:val="right"/>
            <w:rPr>
              <w:b/>
            </w:rPr>
          </w:pPr>
          <w:r>
            <w:rPr>
              <w:b/>
            </w:rPr>
            <w:fldChar w:fldCharType="begin"/>
          </w:r>
          <w:r>
            <w:rPr>
              <w:b/>
            </w:rPr>
            <w:instrText xml:space="preserve"> STYLEREF CharPartNo \*charformat </w:instrText>
          </w:r>
          <w:r>
            <w:rPr>
              <w:b/>
            </w:rPr>
            <w:fldChar w:fldCharType="separate"/>
          </w:r>
          <w:r w:rsidR="003024DA">
            <w:rPr>
              <w:b/>
              <w:noProof/>
            </w:rPr>
            <w:t>Part 9</w:t>
          </w:r>
          <w:r>
            <w:rPr>
              <w:b/>
            </w:rPr>
            <w:fldChar w:fldCharType="end"/>
          </w:r>
        </w:p>
      </w:tc>
    </w:tr>
    <w:tr w:rsidR="007D33EB" w14:paraId="5514360D" w14:textId="77777777">
      <w:tc>
        <w:tcPr>
          <w:tcW w:w="4100" w:type="pct"/>
        </w:tcPr>
        <w:p w14:paraId="4B47CB56" w14:textId="22D3302A" w:rsidR="007D33EB" w:rsidRDefault="003024DA">
          <w:pPr>
            <w:pStyle w:val="HeaderEven"/>
            <w:jc w:val="right"/>
          </w:pPr>
          <w:r>
            <w:fldChar w:fldCharType="begin"/>
          </w:r>
          <w:r>
            <w:instrText xml:space="preserve"> STYLEREF CharDivText \*charformat </w:instrText>
          </w:r>
          <w:r>
            <w:rPr>
              <w:noProof/>
            </w:rPr>
            <w:fldChar w:fldCharType="end"/>
          </w:r>
        </w:p>
      </w:tc>
      <w:tc>
        <w:tcPr>
          <w:tcW w:w="900" w:type="pct"/>
        </w:tcPr>
        <w:p w14:paraId="1C507138" w14:textId="55882E05" w:rsidR="007D33EB" w:rsidRDefault="007D33EB">
          <w:pPr>
            <w:pStyle w:val="HeaderEven"/>
            <w:jc w:val="right"/>
            <w:rPr>
              <w:b/>
            </w:rPr>
          </w:pPr>
          <w:r>
            <w:rPr>
              <w:b/>
            </w:rPr>
            <w:fldChar w:fldCharType="begin"/>
          </w:r>
          <w:r>
            <w:rPr>
              <w:b/>
            </w:rPr>
            <w:instrText xml:space="preserve"> STYLEREF CharDivNo \*charformat </w:instrText>
          </w:r>
          <w:r>
            <w:rPr>
              <w:b/>
            </w:rPr>
            <w:fldChar w:fldCharType="end"/>
          </w:r>
        </w:p>
      </w:tc>
    </w:tr>
    <w:tr w:rsidR="007D33EB" w14:paraId="27C5A29C" w14:textId="77777777">
      <w:trPr>
        <w:cantSplit/>
      </w:trPr>
      <w:tc>
        <w:tcPr>
          <w:tcW w:w="5000" w:type="pct"/>
          <w:gridSpan w:val="2"/>
          <w:tcBorders>
            <w:bottom w:val="single" w:sz="4" w:space="0" w:color="auto"/>
          </w:tcBorders>
        </w:tcPr>
        <w:p w14:paraId="036A8038" w14:textId="77F3AE99" w:rsidR="007D33EB" w:rsidRDefault="003024DA">
          <w:pPr>
            <w:pStyle w:val="HeaderOdd6"/>
          </w:pPr>
          <w:r>
            <w:fldChar w:fldCharType="begin"/>
          </w:r>
          <w:r>
            <w:instrText xml:space="preserve"> DOCPROPERTY "Company"  \* MERGEFORMAT </w:instrText>
          </w:r>
          <w:r>
            <w:fldChar w:fldCharType="separate"/>
          </w:r>
          <w:r w:rsidR="00A36863">
            <w:t>Section</w:t>
          </w:r>
          <w:r>
            <w:fldChar w:fldCharType="end"/>
          </w:r>
          <w:r w:rsidR="007D33EB">
            <w:t xml:space="preserve"> </w:t>
          </w:r>
          <w:r w:rsidR="007D33EB">
            <w:rPr>
              <w:noProof/>
            </w:rPr>
            <w:fldChar w:fldCharType="begin"/>
          </w:r>
          <w:r w:rsidR="007D33EB">
            <w:rPr>
              <w:noProof/>
            </w:rPr>
            <w:instrText xml:space="preserve"> STYLEREF CharSectNo \*charformat </w:instrText>
          </w:r>
          <w:r w:rsidR="007D33EB">
            <w:rPr>
              <w:noProof/>
            </w:rPr>
            <w:fldChar w:fldCharType="separate"/>
          </w:r>
          <w:r>
            <w:rPr>
              <w:noProof/>
            </w:rPr>
            <w:t>87</w:t>
          </w:r>
          <w:r w:rsidR="007D33EB">
            <w:rPr>
              <w:noProof/>
            </w:rPr>
            <w:fldChar w:fldCharType="end"/>
          </w:r>
        </w:p>
      </w:tc>
    </w:tr>
  </w:tbl>
  <w:p w14:paraId="63FC1256" w14:textId="77777777" w:rsidR="007D33EB" w:rsidRDefault="007D33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D33EB" w14:paraId="256539C5" w14:textId="77777777">
      <w:trPr>
        <w:jc w:val="center"/>
      </w:trPr>
      <w:tc>
        <w:tcPr>
          <w:tcW w:w="1340" w:type="dxa"/>
        </w:tcPr>
        <w:p w14:paraId="634D9632" w14:textId="77777777" w:rsidR="007D33EB" w:rsidRDefault="007D33EB">
          <w:pPr>
            <w:pStyle w:val="HeaderEven"/>
          </w:pPr>
        </w:p>
      </w:tc>
      <w:tc>
        <w:tcPr>
          <w:tcW w:w="6583" w:type="dxa"/>
        </w:tcPr>
        <w:p w14:paraId="3287F8EC" w14:textId="77777777" w:rsidR="007D33EB" w:rsidRDefault="007D33EB">
          <w:pPr>
            <w:pStyle w:val="HeaderEven"/>
          </w:pPr>
        </w:p>
      </w:tc>
    </w:tr>
    <w:tr w:rsidR="007D33EB" w14:paraId="61C2301B" w14:textId="77777777">
      <w:trPr>
        <w:jc w:val="center"/>
      </w:trPr>
      <w:tc>
        <w:tcPr>
          <w:tcW w:w="7923" w:type="dxa"/>
          <w:gridSpan w:val="2"/>
          <w:tcBorders>
            <w:bottom w:val="single" w:sz="4" w:space="0" w:color="auto"/>
          </w:tcBorders>
        </w:tcPr>
        <w:p w14:paraId="376611B5" w14:textId="77777777" w:rsidR="007D33EB" w:rsidRDefault="007D33EB">
          <w:pPr>
            <w:pStyle w:val="HeaderEven6"/>
          </w:pPr>
          <w:r>
            <w:t>Dictionary</w:t>
          </w:r>
        </w:p>
      </w:tc>
    </w:tr>
  </w:tbl>
  <w:p w14:paraId="71BC7677" w14:textId="77777777" w:rsidR="007D33EB" w:rsidRDefault="007D33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D33EB" w14:paraId="307C80FE" w14:textId="77777777">
      <w:trPr>
        <w:jc w:val="center"/>
      </w:trPr>
      <w:tc>
        <w:tcPr>
          <w:tcW w:w="6583" w:type="dxa"/>
        </w:tcPr>
        <w:p w14:paraId="7F428651" w14:textId="77777777" w:rsidR="007D33EB" w:rsidRDefault="007D33EB">
          <w:pPr>
            <w:pStyle w:val="HeaderOdd"/>
          </w:pPr>
        </w:p>
      </w:tc>
      <w:tc>
        <w:tcPr>
          <w:tcW w:w="1340" w:type="dxa"/>
        </w:tcPr>
        <w:p w14:paraId="3627D0A8" w14:textId="77777777" w:rsidR="007D33EB" w:rsidRDefault="007D33EB">
          <w:pPr>
            <w:pStyle w:val="HeaderOdd"/>
          </w:pPr>
        </w:p>
      </w:tc>
    </w:tr>
    <w:tr w:rsidR="007D33EB" w14:paraId="0619DCE5" w14:textId="77777777">
      <w:trPr>
        <w:jc w:val="center"/>
      </w:trPr>
      <w:tc>
        <w:tcPr>
          <w:tcW w:w="7923" w:type="dxa"/>
          <w:gridSpan w:val="2"/>
          <w:tcBorders>
            <w:bottom w:val="single" w:sz="4" w:space="0" w:color="auto"/>
          </w:tcBorders>
        </w:tcPr>
        <w:p w14:paraId="336D6073" w14:textId="77777777" w:rsidR="007D33EB" w:rsidRDefault="007D33EB">
          <w:pPr>
            <w:pStyle w:val="HeaderOdd6"/>
          </w:pPr>
          <w:r>
            <w:t>Dictionary</w:t>
          </w:r>
        </w:p>
      </w:tc>
    </w:tr>
  </w:tbl>
  <w:p w14:paraId="293BEAC0" w14:textId="77777777" w:rsidR="007D33EB" w:rsidRDefault="007D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FF"/>
    <w:rsid w:val="00011021"/>
    <w:rsid w:val="000206E3"/>
    <w:rsid w:val="000A7736"/>
    <w:rsid w:val="000C2DB8"/>
    <w:rsid w:val="000D27FA"/>
    <w:rsid w:val="000D48FA"/>
    <w:rsid w:val="000F3153"/>
    <w:rsid w:val="000F59B3"/>
    <w:rsid w:val="001046D8"/>
    <w:rsid w:val="001222FF"/>
    <w:rsid w:val="00193EDE"/>
    <w:rsid w:val="001946EE"/>
    <w:rsid w:val="001A0E5B"/>
    <w:rsid w:val="001B52A3"/>
    <w:rsid w:val="001D3B95"/>
    <w:rsid w:val="001E1D42"/>
    <w:rsid w:val="001F257B"/>
    <w:rsid w:val="001F5043"/>
    <w:rsid w:val="002368A2"/>
    <w:rsid w:val="00247280"/>
    <w:rsid w:val="002528F7"/>
    <w:rsid w:val="0026279F"/>
    <w:rsid w:val="00280DB4"/>
    <w:rsid w:val="002A6C39"/>
    <w:rsid w:val="002B1AA1"/>
    <w:rsid w:val="003024DA"/>
    <w:rsid w:val="00303AFE"/>
    <w:rsid w:val="0031769C"/>
    <w:rsid w:val="003249E0"/>
    <w:rsid w:val="0034087D"/>
    <w:rsid w:val="00341A3E"/>
    <w:rsid w:val="00344BFD"/>
    <w:rsid w:val="003619C4"/>
    <w:rsid w:val="003B5D82"/>
    <w:rsid w:val="003C1BC0"/>
    <w:rsid w:val="003C2A1E"/>
    <w:rsid w:val="00432984"/>
    <w:rsid w:val="00434733"/>
    <w:rsid w:val="00472012"/>
    <w:rsid w:val="00485826"/>
    <w:rsid w:val="004A2EB3"/>
    <w:rsid w:val="004D2C17"/>
    <w:rsid w:val="004D61E4"/>
    <w:rsid w:val="004D765D"/>
    <w:rsid w:val="00507719"/>
    <w:rsid w:val="00531244"/>
    <w:rsid w:val="005374F9"/>
    <w:rsid w:val="00566D9E"/>
    <w:rsid w:val="005825D6"/>
    <w:rsid w:val="005850EC"/>
    <w:rsid w:val="005B3CC2"/>
    <w:rsid w:val="005D1A78"/>
    <w:rsid w:val="005E0885"/>
    <w:rsid w:val="0063318F"/>
    <w:rsid w:val="00634F21"/>
    <w:rsid w:val="00645326"/>
    <w:rsid w:val="00666A7C"/>
    <w:rsid w:val="00674FDB"/>
    <w:rsid w:val="00684D45"/>
    <w:rsid w:val="00691476"/>
    <w:rsid w:val="00692FF5"/>
    <w:rsid w:val="006956C2"/>
    <w:rsid w:val="006B51B9"/>
    <w:rsid w:val="006C5FF0"/>
    <w:rsid w:val="006D11B6"/>
    <w:rsid w:val="006E005C"/>
    <w:rsid w:val="006E566B"/>
    <w:rsid w:val="006E79DF"/>
    <w:rsid w:val="006F06B2"/>
    <w:rsid w:val="006F348F"/>
    <w:rsid w:val="0070752F"/>
    <w:rsid w:val="00725325"/>
    <w:rsid w:val="00741C0A"/>
    <w:rsid w:val="00754006"/>
    <w:rsid w:val="00756592"/>
    <w:rsid w:val="00783072"/>
    <w:rsid w:val="00785F21"/>
    <w:rsid w:val="007862DB"/>
    <w:rsid w:val="007906DB"/>
    <w:rsid w:val="00790EA7"/>
    <w:rsid w:val="007B61DE"/>
    <w:rsid w:val="007D33EB"/>
    <w:rsid w:val="007D5C07"/>
    <w:rsid w:val="007D72F1"/>
    <w:rsid w:val="00817F2C"/>
    <w:rsid w:val="0082571A"/>
    <w:rsid w:val="00826925"/>
    <w:rsid w:val="00837F29"/>
    <w:rsid w:val="008713A9"/>
    <w:rsid w:val="00876361"/>
    <w:rsid w:val="008917F8"/>
    <w:rsid w:val="00896592"/>
    <w:rsid w:val="00897213"/>
    <w:rsid w:val="008D6950"/>
    <w:rsid w:val="008E2F40"/>
    <w:rsid w:val="008E785A"/>
    <w:rsid w:val="008F426B"/>
    <w:rsid w:val="00901BC9"/>
    <w:rsid w:val="00903ACD"/>
    <w:rsid w:val="00932398"/>
    <w:rsid w:val="0093423B"/>
    <w:rsid w:val="00943B91"/>
    <w:rsid w:val="0094568B"/>
    <w:rsid w:val="0095763C"/>
    <w:rsid w:val="009A7C66"/>
    <w:rsid w:val="009C72FB"/>
    <w:rsid w:val="009D7733"/>
    <w:rsid w:val="00A13ABD"/>
    <w:rsid w:val="00A36863"/>
    <w:rsid w:val="00A54AAE"/>
    <w:rsid w:val="00A636EC"/>
    <w:rsid w:val="00A76EFE"/>
    <w:rsid w:val="00A90173"/>
    <w:rsid w:val="00AB2B5D"/>
    <w:rsid w:val="00AE3B12"/>
    <w:rsid w:val="00B05870"/>
    <w:rsid w:val="00B061FD"/>
    <w:rsid w:val="00B2480B"/>
    <w:rsid w:val="00B6542B"/>
    <w:rsid w:val="00B755ED"/>
    <w:rsid w:val="00BA6144"/>
    <w:rsid w:val="00BF30FD"/>
    <w:rsid w:val="00C222BC"/>
    <w:rsid w:val="00C37A12"/>
    <w:rsid w:val="00C501BD"/>
    <w:rsid w:val="00C732B5"/>
    <w:rsid w:val="00C82A19"/>
    <w:rsid w:val="00CA6A44"/>
    <w:rsid w:val="00CC18A7"/>
    <w:rsid w:val="00CD1C58"/>
    <w:rsid w:val="00CE5E70"/>
    <w:rsid w:val="00CF70BC"/>
    <w:rsid w:val="00D00365"/>
    <w:rsid w:val="00D02687"/>
    <w:rsid w:val="00D05592"/>
    <w:rsid w:val="00D27F31"/>
    <w:rsid w:val="00D5046D"/>
    <w:rsid w:val="00D7350D"/>
    <w:rsid w:val="00D736B3"/>
    <w:rsid w:val="00D73D75"/>
    <w:rsid w:val="00D77B40"/>
    <w:rsid w:val="00D97858"/>
    <w:rsid w:val="00DD7A54"/>
    <w:rsid w:val="00E27D0E"/>
    <w:rsid w:val="00E47BB1"/>
    <w:rsid w:val="00E5143B"/>
    <w:rsid w:val="00E74151"/>
    <w:rsid w:val="00EB1273"/>
    <w:rsid w:val="00F01BC8"/>
    <w:rsid w:val="00F25366"/>
    <w:rsid w:val="00F271FD"/>
    <w:rsid w:val="00F60610"/>
    <w:rsid w:val="00F71B5F"/>
    <w:rsid w:val="00F72DDD"/>
    <w:rsid w:val="00F77C86"/>
    <w:rsid w:val="00FB55B0"/>
    <w:rsid w:val="00FC03AA"/>
    <w:rsid w:val="00FD0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E00ECA"/>
  <w15:docId w15:val="{6735BAA6-A040-4683-B5E1-639DF9E3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EA7"/>
    <w:pPr>
      <w:tabs>
        <w:tab w:val="left" w:pos="0"/>
      </w:tabs>
    </w:pPr>
    <w:rPr>
      <w:sz w:val="24"/>
      <w:lang w:eastAsia="en-US"/>
    </w:rPr>
  </w:style>
  <w:style w:type="paragraph" w:styleId="Heading1">
    <w:name w:val="heading 1"/>
    <w:basedOn w:val="Normal"/>
    <w:next w:val="Normal"/>
    <w:qFormat/>
    <w:rsid w:val="00790EA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90EA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90EA7"/>
    <w:pPr>
      <w:keepNext/>
      <w:spacing w:before="140"/>
      <w:outlineLvl w:val="2"/>
    </w:pPr>
    <w:rPr>
      <w:b/>
    </w:rPr>
  </w:style>
  <w:style w:type="paragraph" w:styleId="Heading4">
    <w:name w:val="heading 4"/>
    <w:basedOn w:val="Normal"/>
    <w:next w:val="Normal"/>
    <w:qFormat/>
    <w:rsid w:val="00790EA7"/>
    <w:pPr>
      <w:keepNext/>
      <w:spacing w:before="240" w:after="60"/>
      <w:outlineLvl w:val="3"/>
    </w:pPr>
    <w:rPr>
      <w:rFonts w:ascii="Arial" w:hAnsi="Arial"/>
      <w:b/>
      <w:bCs/>
      <w:sz w:val="22"/>
      <w:szCs w:val="28"/>
    </w:rPr>
  </w:style>
  <w:style w:type="paragraph" w:styleId="Heading5">
    <w:name w:val="heading 5"/>
    <w:basedOn w:val="Normal"/>
    <w:next w:val="Normal"/>
    <w:qFormat/>
    <w:rsid w:val="008E2F40"/>
    <w:pPr>
      <w:numPr>
        <w:ilvl w:val="4"/>
        <w:numId w:val="1"/>
      </w:numPr>
      <w:spacing w:before="240" w:after="60"/>
      <w:outlineLvl w:val="4"/>
    </w:pPr>
    <w:rPr>
      <w:sz w:val="22"/>
    </w:rPr>
  </w:style>
  <w:style w:type="paragraph" w:styleId="Heading6">
    <w:name w:val="heading 6"/>
    <w:basedOn w:val="Normal"/>
    <w:next w:val="Normal"/>
    <w:qFormat/>
    <w:rsid w:val="008E2F40"/>
    <w:pPr>
      <w:numPr>
        <w:ilvl w:val="5"/>
        <w:numId w:val="1"/>
      </w:numPr>
      <w:spacing w:before="240" w:after="60"/>
      <w:outlineLvl w:val="5"/>
    </w:pPr>
    <w:rPr>
      <w:i/>
      <w:sz w:val="22"/>
    </w:rPr>
  </w:style>
  <w:style w:type="paragraph" w:styleId="Heading7">
    <w:name w:val="heading 7"/>
    <w:basedOn w:val="Normal"/>
    <w:next w:val="Normal"/>
    <w:qFormat/>
    <w:rsid w:val="008E2F40"/>
    <w:pPr>
      <w:numPr>
        <w:ilvl w:val="6"/>
        <w:numId w:val="1"/>
      </w:numPr>
      <w:spacing w:before="240" w:after="60"/>
      <w:outlineLvl w:val="6"/>
    </w:pPr>
    <w:rPr>
      <w:rFonts w:ascii="Arial" w:hAnsi="Arial"/>
      <w:sz w:val="20"/>
    </w:rPr>
  </w:style>
  <w:style w:type="paragraph" w:styleId="Heading8">
    <w:name w:val="heading 8"/>
    <w:basedOn w:val="Normal"/>
    <w:next w:val="Normal"/>
    <w:qFormat/>
    <w:rsid w:val="008E2F40"/>
    <w:pPr>
      <w:numPr>
        <w:ilvl w:val="7"/>
        <w:numId w:val="1"/>
      </w:numPr>
      <w:spacing w:before="240" w:after="60"/>
      <w:outlineLvl w:val="7"/>
    </w:pPr>
    <w:rPr>
      <w:rFonts w:ascii="Arial" w:hAnsi="Arial"/>
      <w:i/>
      <w:sz w:val="20"/>
    </w:rPr>
  </w:style>
  <w:style w:type="paragraph" w:styleId="Heading9">
    <w:name w:val="heading 9"/>
    <w:basedOn w:val="Normal"/>
    <w:next w:val="Normal"/>
    <w:qFormat/>
    <w:rsid w:val="008E2F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90EA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90EA7"/>
  </w:style>
  <w:style w:type="paragraph" w:customStyle="1" w:styleId="00ClientCover">
    <w:name w:val="00ClientCover"/>
    <w:basedOn w:val="Normal"/>
    <w:rsid w:val="00790EA7"/>
  </w:style>
  <w:style w:type="paragraph" w:customStyle="1" w:styleId="02Text">
    <w:name w:val="02Text"/>
    <w:basedOn w:val="Normal"/>
    <w:rsid w:val="00790EA7"/>
  </w:style>
  <w:style w:type="paragraph" w:customStyle="1" w:styleId="BillBasic">
    <w:name w:val="BillBasic"/>
    <w:rsid w:val="00790EA7"/>
    <w:pPr>
      <w:spacing w:before="140"/>
      <w:jc w:val="both"/>
    </w:pPr>
    <w:rPr>
      <w:sz w:val="24"/>
      <w:lang w:eastAsia="en-US"/>
    </w:rPr>
  </w:style>
  <w:style w:type="paragraph" w:styleId="Header">
    <w:name w:val="header"/>
    <w:basedOn w:val="Normal"/>
    <w:rsid w:val="00790EA7"/>
    <w:pPr>
      <w:tabs>
        <w:tab w:val="center" w:pos="4153"/>
        <w:tab w:val="right" w:pos="8306"/>
      </w:tabs>
    </w:pPr>
  </w:style>
  <w:style w:type="paragraph" w:styleId="Footer">
    <w:name w:val="footer"/>
    <w:basedOn w:val="Normal"/>
    <w:link w:val="FooterChar"/>
    <w:rsid w:val="00790EA7"/>
    <w:pPr>
      <w:spacing w:before="120" w:line="240" w:lineRule="exact"/>
    </w:pPr>
    <w:rPr>
      <w:rFonts w:ascii="Arial" w:hAnsi="Arial"/>
      <w:sz w:val="18"/>
    </w:rPr>
  </w:style>
  <w:style w:type="character" w:customStyle="1" w:styleId="FooterChar">
    <w:name w:val="Footer Char"/>
    <w:basedOn w:val="DefaultParagraphFont"/>
    <w:link w:val="Footer"/>
    <w:rsid w:val="00790EA7"/>
    <w:rPr>
      <w:rFonts w:ascii="Arial" w:hAnsi="Arial"/>
      <w:sz w:val="18"/>
      <w:lang w:eastAsia="en-US"/>
    </w:rPr>
  </w:style>
  <w:style w:type="paragraph" w:customStyle="1" w:styleId="Billname">
    <w:name w:val="Billname"/>
    <w:basedOn w:val="Normal"/>
    <w:rsid w:val="00790EA7"/>
    <w:pPr>
      <w:spacing w:before="1220"/>
    </w:pPr>
    <w:rPr>
      <w:rFonts w:ascii="Arial" w:hAnsi="Arial"/>
      <w:b/>
      <w:sz w:val="40"/>
    </w:rPr>
  </w:style>
  <w:style w:type="paragraph" w:customStyle="1" w:styleId="BillBasicHeading">
    <w:name w:val="BillBasicHeading"/>
    <w:basedOn w:val="BillBasic"/>
    <w:rsid w:val="00790EA7"/>
    <w:pPr>
      <w:keepNext/>
      <w:tabs>
        <w:tab w:val="left" w:pos="2600"/>
      </w:tabs>
      <w:jc w:val="left"/>
    </w:pPr>
    <w:rPr>
      <w:rFonts w:ascii="Arial" w:hAnsi="Arial"/>
      <w:b/>
    </w:rPr>
  </w:style>
  <w:style w:type="paragraph" w:customStyle="1" w:styleId="EnactingWordsRules">
    <w:name w:val="EnactingWordsRules"/>
    <w:basedOn w:val="EnactingWords"/>
    <w:rsid w:val="00790EA7"/>
    <w:pPr>
      <w:spacing w:before="240"/>
    </w:pPr>
  </w:style>
  <w:style w:type="paragraph" w:customStyle="1" w:styleId="EnactingWords">
    <w:name w:val="EnactingWords"/>
    <w:basedOn w:val="BillBasic"/>
    <w:rsid w:val="00790EA7"/>
    <w:pPr>
      <w:spacing w:before="120"/>
    </w:pPr>
  </w:style>
  <w:style w:type="paragraph" w:customStyle="1" w:styleId="BillCrest">
    <w:name w:val="Bill Crest"/>
    <w:basedOn w:val="Normal"/>
    <w:next w:val="Normal"/>
    <w:rsid w:val="00790EA7"/>
    <w:pPr>
      <w:tabs>
        <w:tab w:val="center" w:pos="3160"/>
      </w:tabs>
      <w:spacing w:after="60"/>
    </w:pPr>
    <w:rPr>
      <w:sz w:val="216"/>
    </w:rPr>
  </w:style>
  <w:style w:type="paragraph" w:customStyle="1" w:styleId="Amain">
    <w:name w:val="A main"/>
    <w:basedOn w:val="BillBasic"/>
    <w:rsid w:val="00790EA7"/>
    <w:pPr>
      <w:tabs>
        <w:tab w:val="right" w:pos="900"/>
        <w:tab w:val="left" w:pos="1100"/>
      </w:tabs>
      <w:ind w:left="1100" w:hanging="1100"/>
      <w:outlineLvl w:val="5"/>
    </w:pPr>
  </w:style>
  <w:style w:type="paragraph" w:customStyle="1" w:styleId="Amainreturn">
    <w:name w:val="A main return"/>
    <w:basedOn w:val="BillBasic"/>
    <w:rsid w:val="00790EA7"/>
    <w:pPr>
      <w:ind w:left="1100"/>
    </w:pPr>
  </w:style>
  <w:style w:type="paragraph" w:customStyle="1" w:styleId="Apara">
    <w:name w:val="A para"/>
    <w:basedOn w:val="BillBasic"/>
    <w:rsid w:val="00790EA7"/>
    <w:pPr>
      <w:tabs>
        <w:tab w:val="right" w:pos="1400"/>
        <w:tab w:val="left" w:pos="1600"/>
      </w:tabs>
      <w:ind w:left="1600" w:hanging="1600"/>
      <w:outlineLvl w:val="6"/>
    </w:pPr>
  </w:style>
  <w:style w:type="paragraph" w:customStyle="1" w:styleId="Asubpara">
    <w:name w:val="A subpara"/>
    <w:basedOn w:val="BillBasic"/>
    <w:rsid w:val="00790EA7"/>
    <w:pPr>
      <w:tabs>
        <w:tab w:val="right" w:pos="1900"/>
        <w:tab w:val="left" w:pos="2100"/>
      </w:tabs>
      <w:ind w:left="2100" w:hanging="2100"/>
      <w:outlineLvl w:val="7"/>
    </w:pPr>
  </w:style>
  <w:style w:type="paragraph" w:customStyle="1" w:styleId="Asubsubpara">
    <w:name w:val="A subsubpara"/>
    <w:basedOn w:val="BillBasic"/>
    <w:rsid w:val="00790EA7"/>
    <w:pPr>
      <w:tabs>
        <w:tab w:val="right" w:pos="2400"/>
        <w:tab w:val="left" w:pos="2600"/>
      </w:tabs>
      <w:ind w:left="2600" w:hanging="2600"/>
      <w:outlineLvl w:val="8"/>
    </w:pPr>
  </w:style>
  <w:style w:type="paragraph" w:customStyle="1" w:styleId="aDef">
    <w:name w:val="aDef"/>
    <w:basedOn w:val="BillBasic"/>
    <w:rsid w:val="00790EA7"/>
    <w:pPr>
      <w:ind w:left="1100"/>
    </w:pPr>
  </w:style>
  <w:style w:type="paragraph" w:customStyle="1" w:styleId="aExamHead">
    <w:name w:val="aExam Head"/>
    <w:basedOn w:val="BillBasicHeading"/>
    <w:next w:val="aExam"/>
    <w:rsid w:val="00790EA7"/>
    <w:pPr>
      <w:tabs>
        <w:tab w:val="clear" w:pos="2600"/>
      </w:tabs>
      <w:ind w:left="1100"/>
    </w:pPr>
    <w:rPr>
      <w:sz w:val="18"/>
    </w:rPr>
  </w:style>
  <w:style w:type="paragraph" w:customStyle="1" w:styleId="aExam">
    <w:name w:val="aExam"/>
    <w:basedOn w:val="aNoteSymb"/>
    <w:rsid w:val="00790EA7"/>
    <w:pPr>
      <w:spacing w:before="60"/>
      <w:ind w:left="1100" w:firstLine="0"/>
    </w:pPr>
  </w:style>
  <w:style w:type="paragraph" w:customStyle="1" w:styleId="aNote">
    <w:name w:val="aNote"/>
    <w:basedOn w:val="BillBasic"/>
    <w:rsid w:val="00790EA7"/>
    <w:pPr>
      <w:ind w:left="1900" w:hanging="800"/>
    </w:pPr>
    <w:rPr>
      <w:sz w:val="20"/>
    </w:rPr>
  </w:style>
  <w:style w:type="paragraph" w:customStyle="1" w:styleId="HeaderEven">
    <w:name w:val="HeaderEven"/>
    <w:basedOn w:val="Normal"/>
    <w:rsid w:val="00790EA7"/>
    <w:rPr>
      <w:rFonts w:ascii="Arial" w:hAnsi="Arial"/>
      <w:sz w:val="18"/>
    </w:rPr>
  </w:style>
  <w:style w:type="paragraph" w:customStyle="1" w:styleId="HeaderEven6">
    <w:name w:val="HeaderEven6"/>
    <w:basedOn w:val="HeaderEven"/>
    <w:rsid w:val="00790EA7"/>
    <w:pPr>
      <w:spacing w:before="120" w:after="60"/>
    </w:pPr>
  </w:style>
  <w:style w:type="paragraph" w:customStyle="1" w:styleId="HeaderOdd6">
    <w:name w:val="HeaderOdd6"/>
    <w:basedOn w:val="HeaderEven6"/>
    <w:rsid w:val="00790EA7"/>
    <w:pPr>
      <w:jc w:val="right"/>
    </w:pPr>
  </w:style>
  <w:style w:type="paragraph" w:customStyle="1" w:styleId="HeaderOdd">
    <w:name w:val="HeaderOdd"/>
    <w:basedOn w:val="HeaderEven"/>
    <w:rsid w:val="00790EA7"/>
    <w:pPr>
      <w:jc w:val="right"/>
    </w:pPr>
  </w:style>
  <w:style w:type="paragraph" w:customStyle="1" w:styleId="BillNo">
    <w:name w:val="BillNo"/>
    <w:basedOn w:val="BillBasicHeading"/>
    <w:rsid w:val="00790EA7"/>
    <w:pPr>
      <w:keepNext w:val="0"/>
      <w:spacing w:before="240"/>
      <w:jc w:val="both"/>
    </w:pPr>
  </w:style>
  <w:style w:type="paragraph" w:customStyle="1" w:styleId="N-TOCheading">
    <w:name w:val="N-TOCheading"/>
    <w:basedOn w:val="BillBasicHeading"/>
    <w:next w:val="N-9pt"/>
    <w:rsid w:val="00790EA7"/>
    <w:pPr>
      <w:pBdr>
        <w:bottom w:val="single" w:sz="4" w:space="1" w:color="auto"/>
      </w:pBdr>
      <w:spacing w:before="800"/>
    </w:pPr>
    <w:rPr>
      <w:sz w:val="32"/>
    </w:rPr>
  </w:style>
  <w:style w:type="paragraph" w:customStyle="1" w:styleId="N-9pt">
    <w:name w:val="N-9pt"/>
    <w:basedOn w:val="BillBasic"/>
    <w:next w:val="BillBasic"/>
    <w:rsid w:val="00790EA7"/>
    <w:pPr>
      <w:keepNext/>
      <w:tabs>
        <w:tab w:val="right" w:pos="7707"/>
      </w:tabs>
      <w:spacing w:before="120"/>
    </w:pPr>
    <w:rPr>
      <w:rFonts w:ascii="Arial" w:hAnsi="Arial"/>
      <w:sz w:val="18"/>
    </w:rPr>
  </w:style>
  <w:style w:type="paragraph" w:customStyle="1" w:styleId="N-14pt">
    <w:name w:val="N-14pt"/>
    <w:basedOn w:val="BillBasic"/>
    <w:rsid w:val="00790EA7"/>
    <w:pPr>
      <w:spacing w:before="0"/>
    </w:pPr>
    <w:rPr>
      <w:b/>
      <w:sz w:val="28"/>
    </w:rPr>
  </w:style>
  <w:style w:type="paragraph" w:customStyle="1" w:styleId="N-16pt">
    <w:name w:val="N-16pt"/>
    <w:basedOn w:val="BillBasic"/>
    <w:rsid w:val="00790EA7"/>
    <w:pPr>
      <w:spacing w:before="800"/>
    </w:pPr>
    <w:rPr>
      <w:b/>
      <w:sz w:val="32"/>
    </w:rPr>
  </w:style>
  <w:style w:type="paragraph" w:customStyle="1" w:styleId="N-line3">
    <w:name w:val="N-line3"/>
    <w:basedOn w:val="BillBasic"/>
    <w:next w:val="BillBasic"/>
    <w:rsid w:val="00790EA7"/>
    <w:pPr>
      <w:pBdr>
        <w:bottom w:val="single" w:sz="12" w:space="1" w:color="auto"/>
      </w:pBdr>
      <w:spacing w:before="60"/>
    </w:pPr>
  </w:style>
  <w:style w:type="paragraph" w:customStyle="1" w:styleId="Comment">
    <w:name w:val="Comment"/>
    <w:basedOn w:val="BillBasic"/>
    <w:rsid w:val="00790EA7"/>
    <w:pPr>
      <w:tabs>
        <w:tab w:val="left" w:pos="1800"/>
      </w:tabs>
      <w:ind w:left="1300"/>
      <w:jc w:val="left"/>
    </w:pPr>
    <w:rPr>
      <w:b/>
      <w:sz w:val="18"/>
    </w:rPr>
  </w:style>
  <w:style w:type="paragraph" w:customStyle="1" w:styleId="FooterInfo">
    <w:name w:val="FooterInfo"/>
    <w:basedOn w:val="Normal"/>
    <w:rsid w:val="00790EA7"/>
    <w:pPr>
      <w:tabs>
        <w:tab w:val="right" w:pos="7707"/>
      </w:tabs>
    </w:pPr>
    <w:rPr>
      <w:rFonts w:ascii="Arial" w:hAnsi="Arial"/>
      <w:sz w:val="18"/>
    </w:rPr>
  </w:style>
  <w:style w:type="paragraph" w:customStyle="1" w:styleId="AH1Chapter">
    <w:name w:val="A H1 Chapter"/>
    <w:basedOn w:val="BillBasicHeading"/>
    <w:next w:val="AH2Part"/>
    <w:rsid w:val="00790EA7"/>
    <w:pPr>
      <w:spacing w:before="320"/>
      <w:ind w:left="2600" w:hanging="2600"/>
      <w:outlineLvl w:val="0"/>
    </w:pPr>
    <w:rPr>
      <w:sz w:val="34"/>
    </w:rPr>
  </w:style>
  <w:style w:type="paragraph" w:customStyle="1" w:styleId="AH2Part">
    <w:name w:val="A H2 Part"/>
    <w:basedOn w:val="BillBasicHeading"/>
    <w:next w:val="AH3Div"/>
    <w:rsid w:val="00790EA7"/>
    <w:pPr>
      <w:spacing w:before="380"/>
      <w:ind w:left="2600" w:hanging="2600"/>
      <w:outlineLvl w:val="1"/>
    </w:pPr>
    <w:rPr>
      <w:sz w:val="32"/>
    </w:rPr>
  </w:style>
  <w:style w:type="paragraph" w:customStyle="1" w:styleId="AH3Div">
    <w:name w:val="A H3 Div"/>
    <w:basedOn w:val="BillBasicHeading"/>
    <w:next w:val="AH5Sec"/>
    <w:rsid w:val="00790EA7"/>
    <w:pPr>
      <w:spacing w:before="240"/>
      <w:ind w:left="2600" w:hanging="2600"/>
      <w:outlineLvl w:val="2"/>
    </w:pPr>
    <w:rPr>
      <w:sz w:val="28"/>
    </w:rPr>
  </w:style>
  <w:style w:type="paragraph" w:customStyle="1" w:styleId="AH5Sec">
    <w:name w:val="A H5 Sec"/>
    <w:basedOn w:val="BillBasicHeading"/>
    <w:next w:val="Amain"/>
    <w:rsid w:val="00790EA7"/>
    <w:pPr>
      <w:tabs>
        <w:tab w:val="clear" w:pos="2600"/>
        <w:tab w:val="left" w:pos="1100"/>
      </w:tabs>
      <w:spacing w:before="240"/>
      <w:ind w:left="1100" w:hanging="1100"/>
      <w:outlineLvl w:val="4"/>
    </w:pPr>
  </w:style>
  <w:style w:type="paragraph" w:customStyle="1" w:styleId="direction">
    <w:name w:val="direction"/>
    <w:basedOn w:val="BillBasic"/>
    <w:next w:val="AmainreturnSymb"/>
    <w:rsid w:val="00790EA7"/>
    <w:pPr>
      <w:ind w:left="1100"/>
    </w:pPr>
    <w:rPr>
      <w:i/>
    </w:rPr>
  </w:style>
  <w:style w:type="paragraph" w:customStyle="1" w:styleId="AH4SubDiv">
    <w:name w:val="A H4 SubDiv"/>
    <w:basedOn w:val="BillBasicHeading"/>
    <w:next w:val="AH5Sec"/>
    <w:rsid w:val="00790EA7"/>
    <w:pPr>
      <w:spacing w:before="240"/>
      <w:ind w:left="2600" w:hanging="2600"/>
      <w:outlineLvl w:val="3"/>
    </w:pPr>
    <w:rPr>
      <w:sz w:val="26"/>
    </w:rPr>
  </w:style>
  <w:style w:type="paragraph" w:customStyle="1" w:styleId="Sched-heading">
    <w:name w:val="Sched-heading"/>
    <w:basedOn w:val="BillBasicHeading"/>
    <w:next w:val="refSymb"/>
    <w:rsid w:val="00790EA7"/>
    <w:pPr>
      <w:spacing w:before="380"/>
      <w:ind w:left="2600" w:hanging="2600"/>
      <w:outlineLvl w:val="0"/>
    </w:pPr>
    <w:rPr>
      <w:sz w:val="34"/>
    </w:rPr>
  </w:style>
  <w:style w:type="paragraph" w:customStyle="1" w:styleId="ref">
    <w:name w:val="ref"/>
    <w:basedOn w:val="BillBasic"/>
    <w:next w:val="Normal"/>
    <w:rsid w:val="00790EA7"/>
    <w:pPr>
      <w:spacing w:before="60"/>
    </w:pPr>
    <w:rPr>
      <w:sz w:val="18"/>
    </w:rPr>
  </w:style>
  <w:style w:type="paragraph" w:customStyle="1" w:styleId="Sched-Part">
    <w:name w:val="Sched-Part"/>
    <w:basedOn w:val="BillBasicHeading"/>
    <w:next w:val="Sched-Form"/>
    <w:rsid w:val="00790EA7"/>
    <w:pPr>
      <w:spacing w:before="380"/>
      <w:ind w:left="2600" w:hanging="2600"/>
      <w:outlineLvl w:val="1"/>
    </w:pPr>
    <w:rPr>
      <w:sz w:val="32"/>
    </w:rPr>
  </w:style>
  <w:style w:type="paragraph" w:customStyle="1" w:styleId="Sched-Form">
    <w:name w:val="Sched-Form"/>
    <w:basedOn w:val="BillBasicHeading"/>
    <w:next w:val="Schclauseheading"/>
    <w:rsid w:val="00790EA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90EA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90EA7"/>
  </w:style>
  <w:style w:type="paragraph" w:customStyle="1" w:styleId="ShadedSchClause">
    <w:name w:val="Shaded Sch Clause"/>
    <w:basedOn w:val="Schclauseheading"/>
    <w:next w:val="direction"/>
    <w:rsid w:val="00790EA7"/>
    <w:pPr>
      <w:shd w:val="pct25" w:color="auto" w:fill="auto"/>
      <w:outlineLvl w:val="3"/>
    </w:pPr>
  </w:style>
  <w:style w:type="paragraph" w:customStyle="1" w:styleId="Dict-Heading">
    <w:name w:val="Dict-Heading"/>
    <w:basedOn w:val="BillBasicHeading"/>
    <w:next w:val="Normal"/>
    <w:rsid w:val="00790EA7"/>
    <w:pPr>
      <w:spacing w:before="320"/>
      <w:ind w:left="2600" w:hanging="2600"/>
      <w:jc w:val="both"/>
      <w:outlineLvl w:val="0"/>
    </w:pPr>
    <w:rPr>
      <w:sz w:val="34"/>
    </w:rPr>
  </w:style>
  <w:style w:type="paragraph" w:styleId="TOC7">
    <w:name w:val="toc 7"/>
    <w:basedOn w:val="TOC2"/>
    <w:next w:val="Normal"/>
    <w:autoRedefine/>
    <w:uiPriority w:val="39"/>
    <w:rsid w:val="00790EA7"/>
    <w:pPr>
      <w:keepNext w:val="0"/>
      <w:spacing w:before="120"/>
    </w:pPr>
    <w:rPr>
      <w:sz w:val="20"/>
    </w:rPr>
  </w:style>
  <w:style w:type="paragraph" w:styleId="TOC2">
    <w:name w:val="toc 2"/>
    <w:basedOn w:val="Normal"/>
    <w:next w:val="Normal"/>
    <w:autoRedefine/>
    <w:uiPriority w:val="39"/>
    <w:rsid w:val="00790EA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90EA7"/>
    <w:pPr>
      <w:keepNext/>
      <w:tabs>
        <w:tab w:val="left" w:pos="400"/>
      </w:tabs>
      <w:spacing w:before="0"/>
      <w:jc w:val="left"/>
    </w:pPr>
    <w:rPr>
      <w:rFonts w:ascii="Arial" w:hAnsi="Arial"/>
      <w:b/>
      <w:sz w:val="28"/>
    </w:rPr>
  </w:style>
  <w:style w:type="paragraph" w:customStyle="1" w:styleId="EndNote2">
    <w:name w:val="EndNote2"/>
    <w:basedOn w:val="BillBasic"/>
    <w:rsid w:val="008E2F40"/>
    <w:pPr>
      <w:keepNext/>
      <w:tabs>
        <w:tab w:val="left" w:pos="240"/>
      </w:tabs>
      <w:spacing w:before="160" w:after="80"/>
      <w:jc w:val="left"/>
    </w:pPr>
    <w:rPr>
      <w:b/>
      <w:sz w:val="18"/>
    </w:rPr>
  </w:style>
  <w:style w:type="paragraph" w:customStyle="1" w:styleId="IH1Chap">
    <w:name w:val="I H1 Chap"/>
    <w:basedOn w:val="BillBasicHeading"/>
    <w:next w:val="Normal"/>
    <w:rsid w:val="00790EA7"/>
    <w:pPr>
      <w:spacing w:before="320"/>
      <w:ind w:left="2600" w:hanging="2600"/>
    </w:pPr>
    <w:rPr>
      <w:sz w:val="34"/>
    </w:rPr>
  </w:style>
  <w:style w:type="paragraph" w:customStyle="1" w:styleId="IH2Part">
    <w:name w:val="I H2 Part"/>
    <w:basedOn w:val="BillBasicHeading"/>
    <w:next w:val="Normal"/>
    <w:rsid w:val="00790EA7"/>
    <w:pPr>
      <w:spacing w:before="380"/>
      <w:ind w:left="2600" w:hanging="2600"/>
    </w:pPr>
    <w:rPr>
      <w:sz w:val="32"/>
    </w:rPr>
  </w:style>
  <w:style w:type="paragraph" w:customStyle="1" w:styleId="IH3Div">
    <w:name w:val="I H3 Div"/>
    <w:basedOn w:val="BillBasicHeading"/>
    <w:next w:val="Normal"/>
    <w:rsid w:val="00790EA7"/>
    <w:pPr>
      <w:spacing w:before="240"/>
      <w:ind w:left="2600" w:hanging="2600"/>
    </w:pPr>
    <w:rPr>
      <w:sz w:val="28"/>
    </w:rPr>
  </w:style>
  <w:style w:type="paragraph" w:customStyle="1" w:styleId="IH5Sec">
    <w:name w:val="I H5 Sec"/>
    <w:basedOn w:val="BillBasicHeading"/>
    <w:next w:val="Normal"/>
    <w:rsid w:val="00790EA7"/>
    <w:pPr>
      <w:tabs>
        <w:tab w:val="clear" w:pos="2600"/>
        <w:tab w:val="left" w:pos="1100"/>
      </w:tabs>
      <w:spacing w:before="240"/>
      <w:ind w:left="1100" w:hanging="1100"/>
    </w:pPr>
  </w:style>
  <w:style w:type="paragraph" w:customStyle="1" w:styleId="IH4SubDiv">
    <w:name w:val="I H4 SubDiv"/>
    <w:basedOn w:val="BillBasicHeading"/>
    <w:next w:val="Normal"/>
    <w:rsid w:val="00790EA7"/>
    <w:pPr>
      <w:spacing w:before="240"/>
      <w:ind w:left="2600" w:hanging="2600"/>
      <w:jc w:val="both"/>
    </w:pPr>
    <w:rPr>
      <w:sz w:val="26"/>
    </w:rPr>
  </w:style>
  <w:style w:type="character" w:styleId="LineNumber">
    <w:name w:val="line number"/>
    <w:basedOn w:val="DefaultParagraphFont"/>
    <w:rsid w:val="00790EA7"/>
    <w:rPr>
      <w:rFonts w:ascii="Arial" w:hAnsi="Arial"/>
      <w:sz w:val="16"/>
    </w:rPr>
  </w:style>
  <w:style w:type="paragraph" w:customStyle="1" w:styleId="PageBreak">
    <w:name w:val="PageBreak"/>
    <w:basedOn w:val="Normal"/>
    <w:rsid w:val="00790EA7"/>
    <w:rPr>
      <w:sz w:val="4"/>
    </w:rPr>
  </w:style>
  <w:style w:type="paragraph" w:customStyle="1" w:styleId="04Dictionary">
    <w:name w:val="04Dictionary"/>
    <w:basedOn w:val="Normal"/>
    <w:rsid w:val="00790EA7"/>
  </w:style>
  <w:style w:type="paragraph" w:customStyle="1" w:styleId="N-line1">
    <w:name w:val="N-line1"/>
    <w:basedOn w:val="BillBasic"/>
    <w:rsid w:val="00790EA7"/>
    <w:pPr>
      <w:pBdr>
        <w:bottom w:val="single" w:sz="4" w:space="0" w:color="auto"/>
      </w:pBdr>
      <w:spacing w:before="100"/>
      <w:ind w:left="2980" w:right="3020"/>
      <w:jc w:val="center"/>
    </w:pPr>
  </w:style>
  <w:style w:type="paragraph" w:customStyle="1" w:styleId="N-line2">
    <w:name w:val="N-line2"/>
    <w:basedOn w:val="Normal"/>
    <w:rsid w:val="00790EA7"/>
    <w:pPr>
      <w:pBdr>
        <w:bottom w:val="single" w:sz="8" w:space="0" w:color="auto"/>
      </w:pBdr>
    </w:pPr>
  </w:style>
  <w:style w:type="paragraph" w:customStyle="1" w:styleId="EndNote">
    <w:name w:val="EndNote"/>
    <w:basedOn w:val="BillBasicHeading"/>
    <w:rsid w:val="00790EA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90EA7"/>
    <w:pPr>
      <w:tabs>
        <w:tab w:val="left" w:pos="700"/>
      </w:tabs>
      <w:spacing w:before="160"/>
      <w:ind w:left="700" w:hanging="700"/>
    </w:pPr>
    <w:rPr>
      <w:rFonts w:ascii="Arial (W1)" w:hAnsi="Arial (W1)"/>
    </w:rPr>
  </w:style>
  <w:style w:type="paragraph" w:customStyle="1" w:styleId="PenaltyHeading">
    <w:name w:val="PenaltyHeading"/>
    <w:basedOn w:val="Normal"/>
    <w:rsid w:val="00790EA7"/>
    <w:pPr>
      <w:tabs>
        <w:tab w:val="left" w:pos="1100"/>
      </w:tabs>
      <w:spacing w:before="120"/>
      <w:ind w:left="1100" w:hanging="1100"/>
    </w:pPr>
    <w:rPr>
      <w:rFonts w:ascii="Arial" w:hAnsi="Arial"/>
      <w:b/>
      <w:sz w:val="20"/>
    </w:rPr>
  </w:style>
  <w:style w:type="paragraph" w:customStyle="1" w:styleId="05EndNote">
    <w:name w:val="05EndNote"/>
    <w:basedOn w:val="Normal"/>
    <w:rsid w:val="00790EA7"/>
  </w:style>
  <w:style w:type="paragraph" w:customStyle="1" w:styleId="03Schedule">
    <w:name w:val="03Schedule"/>
    <w:basedOn w:val="Normal"/>
    <w:rsid w:val="00790EA7"/>
  </w:style>
  <w:style w:type="paragraph" w:customStyle="1" w:styleId="ISched-heading">
    <w:name w:val="I Sched-heading"/>
    <w:basedOn w:val="BillBasicHeading"/>
    <w:next w:val="Normal"/>
    <w:rsid w:val="00790EA7"/>
    <w:pPr>
      <w:spacing w:before="320"/>
      <w:ind w:left="2600" w:hanging="2600"/>
    </w:pPr>
    <w:rPr>
      <w:sz w:val="34"/>
    </w:rPr>
  </w:style>
  <w:style w:type="paragraph" w:customStyle="1" w:styleId="ISched-Part">
    <w:name w:val="I Sched-Part"/>
    <w:basedOn w:val="BillBasicHeading"/>
    <w:rsid w:val="00790EA7"/>
    <w:pPr>
      <w:spacing w:before="380"/>
      <w:ind w:left="2600" w:hanging="2600"/>
    </w:pPr>
    <w:rPr>
      <w:sz w:val="32"/>
    </w:rPr>
  </w:style>
  <w:style w:type="paragraph" w:customStyle="1" w:styleId="ISched-form">
    <w:name w:val="I Sched-form"/>
    <w:basedOn w:val="BillBasicHeading"/>
    <w:rsid w:val="00790EA7"/>
    <w:pPr>
      <w:tabs>
        <w:tab w:val="right" w:pos="7200"/>
      </w:tabs>
      <w:spacing w:before="240"/>
      <w:ind w:left="2600" w:hanging="2600"/>
    </w:pPr>
    <w:rPr>
      <w:sz w:val="28"/>
    </w:rPr>
  </w:style>
  <w:style w:type="paragraph" w:customStyle="1" w:styleId="ISchclauseheading">
    <w:name w:val="I Sch clause heading"/>
    <w:basedOn w:val="BillBasic"/>
    <w:rsid w:val="00790EA7"/>
    <w:pPr>
      <w:keepNext/>
      <w:tabs>
        <w:tab w:val="left" w:pos="1100"/>
      </w:tabs>
      <w:spacing w:before="240"/>
      <w:ind w:left="1100" w:hanging="1100"/>
      <w:jc w:val="left"/>
    </w:pPr>
    <w:rPr>
      <w:rFonts w:ascii="Arial" w:hAnsi="Arial"/>
      <w:b/>
    </w:rPr>
  </w:style>
  <w:style w:type="paragraph" w:customStyle="1" w:styleId="IMain">
    <w:name w:val="I Main"/>
    <w:basedOn w:val="Amain"/>
    <w:rsid w:val="00790EA7"/>
  </w:style>
  <w:style w:type="paragraph" w:customStyle="1" w:styleId="Ipara">
    <w:name w:val="I para"/>
    <w:basedOn w:val="Apara"/>
    <w:rsid w:val="00790EA7"/>
    <w:pPr>
      <w:outlineLvl w:val="9"/>
    </w:pPr>
  </w:style>
  <w:style w:type="paragraph" w:customStyle="1" w:styleId="Isubpara">
    <w:name w:val="I subpara"/>
    <w:basedOn w:val="Asubpara"/>
    <w:rsid w:val="00790EA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90EA7"/>
    <w:pPr>
      <w:tabs>
        <w:tab w:val="clear" w:pos="2400"/>
        <w:tab w:val="clear" w:pos="2600"/>
        <w:tab w:val="right" w:pos="2460"/>
        <w:tab w:val="left" w:pos="2660"/>
      </w:tabs>
      <w:ind w:left="2660" w:hanging="2660"/>
    </w:pPr>
  </w:style>
  <w:style w:type="character" w:customStyle="1" w:styleId="CharSectNo">
    <w:name w:val="CharSectNo"/>
    <w:basedOn w:val="DefaultParagraphFont"/>
    <w:rsid w:val="00790EA7"/>
  </w:style>
  <w:style w:type="character" w:customStyle="1" w:styleId="CharDivNo">
    <w:name w:val="CharDivNo"/>
    <w:basedOn w:val="DefaultParagraphFont"/>
    <w:rsid w:val="00790EA7"/>
  </w:style>
  <w:style w:type="character" w:customStyle="1" w:styleId="CharDivText">
    <w:name w:val="CharDivText"/>
    <w:basedOn w:val="DefaultParagraphFont"/>
    <w:rsid w:val="00790EA7"/>
  </w:style>
  <w:style w:type="character" w:customStyle="1" w:styleId="CharPartNo">
    <w:name w:val="CharPartNo"/>
    <w:basedOn w:val="DefaultParagraphFont"/>
    <w:rsid w:val="00790EA7"/>
  </w:style>
  <w:style w:type="paragraph" w:customStyle="1" w:styleId="Placeholder">
    <w:name w:val="Placeholder"/>
    <w:basedOn w:val="Normal"/>
    <w:rsid w:val="00790EA7"/>
    <w:rPr>
      <w:sz w:val="10"/>
    </w:rPr>
  </w:style>
  <w:style w:type="paragraph" w:styleId="PlainText">
    <w:name w:val="Plain Text"/>
    <w:basedOn w:val="Normal"/>
    <w:rsid w:val="00790EA7"/>
    <w:rPr>
      <w:rFonts w:ascii="Courier New" w:hAnsi="Courier New"/>
      <w:sz w:val="20"/>
    </w:rPr>
  </w:style>
  <w:style w:type="character" w:customStyle="1" w:styleId="CharChapNo">
    <w:name w:val="CharChapNo"/>
    <w:basedOn w:val="DefaultParagraphFont"/>
    <w:rsid w:val="00790EA7"/>
  </w:style>
  <w:style w:type="character" w:customStyle="1" w:styleId="CharChapText">
    <w:name w:val="CharChapText"/>
    <w:basedOn w:val="DefaultParagraphFont"/>
    <w:rsid w:val="00790EA7"/>
  </w:style>
  <w:style w:type="character" w:customStyle="1" w:styleId="CharPartText">
    <w:name w:val="CharPartText"/>
    <w:basedOn w:val="DefaultParagraphFont"/>
    <w:rsid w:val="00790EA7"/>
  </w:style>
  <w:style w:type="paragraph" w:styleId="TOC1">
    <w:name w:val="toc 1"/>
    <w:basedOn w:val="Normal"/>
    <w:next w:val="Normal"/>
    <w:autoRedefine/>
    <w:uiPriority w:val="39"/>
    <w:rsid w:val="00790EA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90EA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90EA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90EA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90EA7"/>
  </w:style>
  <w:style w:type="paragraph" w:styleId="Title">
    <w:name w:val="Title"/>
    <w:basedOn w:val="Normal"/>
    <w:qFormat/>
    <w:rsid w:val="008E2F40"/>
    <w:pPr>
      <w:spacing w:before="240" w:after="60"/>
      <w:jc w:val="center"/>
      <w:outlineLvl w:val="0"/>
    </w:pPr>
    <w:rPr>
      <w:rFonts w:ascii="Arial" w:hAnsi="Arial"/>
      <w:b/>
      <w:kern w:val="28"/>
      <w:sz w:val="32"/>
    </w:rPr>
  </w:style>
  <w:style w:type="paragraph" w:styleId="Signature">
    <w:name w:val="Signature"/>
    <w:basedOn w:val="Normal"/>
    <w:rsid w:val="00790EA7"/>
    <w:pPr>
      <w:ind w:left="4252"/>
    </w:pPr>
  </w:style>
  <w:style w:type="paragraph" w:customStyle="1" w:styleId="ActNo">
    <w:name w:val="ActNo"/>
    <w:basedOn w:val="BillBasicHeading"/>
    <w:rsid w:val="00790EA7"/>
    <w:pPr>
      <w:keepNext w:val="0"/>
      <w:tabs>
        <w:tab w:val="clear" w:pos="2600"/>
      </w:tabs>
      <w:spacing w:before="220"/>
    </w:pPr>
  </w:style>
  <w:style w:type="paragraph" w:customStyle="1" w:styleId="aParaNote">
    <w:name w:val="aParaNote"/>
    <w:basedOn w:val="BillBasic"/>
    <w:rsid w:val="00790EA7"/>
    <w:pPr>
      <w:ind w:left="2840" w:hanging="1240"/>
    </w:pPr>
    <w:rPr>
      <w:sz w:val="20"/>
    </w:rPr>
  </w:style>
  <w:style w:type="paragraph" w:customStyle="1" w:styleId="aExamNum">
    <w:name w:val="aExamNum"/>
    <w:basedOn w:val="aExam"/>
    <w:rsid w:val="00790EA7"/>
    <w:pPr>
      <w:ind w:left="1500" w:hanging="400"/>
    </w:pPr>
  </w:style>
  <w:style w:type="paragraph" w:customStyle="1" w:styleId="LongTitle">
    <w:name w:val="LongTitle"/>
    <w:basedOn w:val="BillBasic"/>
    <w:rsid w:val="00790EA7"/>
    <w:pPr>
      <w:spacing w:before="300"/>
    </w:pPr>
  </w:style>
  <w:style w:type="paragraph" w:customStyle="1" w:styleId="Minister">
    <w:name w:val="Minister"/>
    <w:basedOn w:val="BillBasic"/>
    <w:rsid w:val="00790EA7"/>
    <w:pPr>
      <w:spacing w:before="640"/>
      <w:jc w:val="right"/>
    </w:pPr>
    <w:rPr>
      <w:caps/>
    </w:rPr>
  </w:style>
  <w:style w:type="paragraph" w:customStyle="1" w:styleId="DateLine">
    <w:name w:val="DateLine"/>
    <w:basedOn w:val="BillBasic"/>
    <w:rsid w:val="00790EA7"/>
    <w:pPr>
      <w:tabs>
        <w:tab w:val="left" w:pos="4320"/>
      </w:tabs>
    </w:pPr>
  </w:style>
  <w:style w:type="paragraph" w:customStyle="1" w:styleId="madeunder">
    <w:name w:val="made under"/>
    <w:basedOn w:val="BillBasic"/>
    <w:rsid w:val="00790EA7"/>
    <w:pPr>
      <w:spacing w:before="240"/>
    </w:pPr>
  </w:style>
  <w:style w:type="paragraph" w:customStyle="1" w:styleId="EndNoteSubHeading">
    <w:name w:val="EndNoteSubHeading"/>
    <w:basedOn w:val="Normal"/>
    <w:next w:val="EndNoteText"/>
    <w:rsid w:val="008E2F40"/>
    <w:pPr>
      <w:keepNext/>
      <w:tabs>
        <w:tab w:val="left" w:pos="700"/>
      </w:tabs>
      <w:spacing w:before="120"/>
      <w:ind w:left="700" w:hanging="700"/>
    </w:pPr>
    <w:rPr>
      <w:rFonts w:ascii="Arial" w:hAnsi="Arial"/>
      <w:b/>
      <w:sz w:val="20"/>
    </w:rPr>
  </w:style>
  <w:style w:type="paragraph" w:customStyle="1" w:styleId="EndNoteText">
    <w:name w:val="EndNoteText"/>
    <w:basedOn w:val="BillBasic"/>
    <w:rsid w:val="00790EA7"/>
    <w:pPr>
      <w:tabs>
        <w:tab w:val="left" w:pos="700"/>
        <w:tab w:val="right" w:pos="6160"/>
      </w:tabs>
      <w:spacing w:before="80"/>
      <w:ind w:left="700" w:hanging="700"/>
    </w:pPr>
    <w:rPr>
      <w:sz w:val="20"/>
    </w:rPr>
  </w:style>
  <w:style w:type="paragraph" w:customStyle="1" w:styleId="BillBasicItalics">
    <w:name w:val="BillBasicItalics"/>
    <w:basedOn w:val="BillBasic"/>
    <w:rsid w:val="00790EA7"/>
    <w:rPr>
      <w:i/>
    </w:rPr>
  </w:style>
  <w:style w:type="paragraph" w:customStyle="1" w:styleId="00SigningPage">
    <w:name w:val="00SigningPage"/>
    <w:basedOn w:val="Normal"/>
    <w:rsid w:val="00790EA7"/>
  </w:style>
  <w:style w:type="paragraph" w:customStyle="1" w:styleId="Aparareturn">
    <w:name w:val="A para return"/>
    <w:basedOn w:val="BillBasic"/>
    <w:rsid w:val="00790EA7"/>
    <w:pPr>
      <w:ind w:left="1600"/>
    </w:pPr>
  </w:style>
  <w:style w:type="paragraph" w:customStyle="1" w:styleId="Asubparareturn">
    <w:name w:val="A subpara return"/>
    <w:basedOn w:val="BillBasic"/>
    <w:rsid w:val="00790EA7"/>
    <w:pPr>
      <w:ind w:left="2100"/>
    </w:pPr>
  </w:style>
  <w:style w:type="paragraph" w:customStyle="1" w:styleId="CommentNum">
    <w:name w:val="CommentNum"/>
    <w:basedOn w:val="Comment"/>
    <w:rsid w:val="00790EA7"/>
    <w:pPr>
      <w:ind w:left="1800" w:hanging="1800"/>
    </w:pPr>
  </w:style>
  <w:style w:type="paragraph" w:styleId="TOC8">
    <w:name w:val="toc 8"/>
    <w:basedOn w:val="TOC3"/>
    <w:next w:val="Normal"/>
    <w:autoRedefine/>
    <w:uiPriority w:val="39"/>
    <w:rsid w:val="00790EA7"/>
    <w:pPr>
      <w:keepNext w:val="0"/>
      <w:spacing w:before="120"/>
    </w:pPr>
  </w:style>
  <w:style w:type="paragraph" w:customStyle="1" w:styleId="Judges">
    <w:name w:val="Judges"/>
    <w:basedOn w:val="Minister"/>
    <w:rsid w:val="00790EA7"/>
    <w:pPr>
      <w:spacing w:before="180"/>
    </w:pPr>
  </w:style>
  <w:style w:type="paragraph" w:customStyle="1" w:styleId="BillFor">
    <w:name w:val="BillFor"/>
    <w:basedOn w:val="BillBasicHeading"/>
    <w:rsid w:val="00790EA7"/>
    <w:pPr>
      <w:keepNext w:val="0"/>
      <w:spacing w:before="320"/>
      <w:jc w:val="both"/>
    </w:pPr>
    <w:rPr>
      <w:sz w:val="28"/>
    </w:rPr>
  </w:style>
  <w:style w:type="paragraph" w:customStyle="1" w:styleId="draft">
    <w:name w:val="draft"/>
    <w:basedOn w:val="Normal"/>
    <w:rsid w:val="00790EA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90EA7"/>
    <w:pPr>
      <w:spacing w:line="260" w:lineRule="atLeast"/>
      <w:jc w:val="center"/>
    </w:pPr>
  </w:style>
  <w:style w:type="paragraph" w:customStyle="1" w:styleId="Amainbullet">
    <w:name w:val="A main bullet"/>
    <w:basedOn w:val="BillBasic"/>
    <w:rsid w:val="00790EA7"/>
    <w:pPr>
      <w:spacing w:before="60"/>
      <w:ind w:left="1500" w:hanging="400"/>
    </w:pPr>
  </w:style>
  <w:style w:type="paragraph" w:customStyle="1" w:styleId="Aparabullet">
    <w:name w:val="A para bullet"/>
    <w:basedOn w:val="BillBasic"/>
    <w:rsid w:val="00790EA7"/>
    <w:pPr>
      <w:spacing w:before="60"/>
      <w:ind w:left="2000" w:hanging="400"/>
    </w:pPr>
  </w:style>
  <w:style w:type="paragraph" w:customStyle="1" w:styleId="Asubparabullet">
    <w:name w:val="A subpara bullet"/>
    <w:basedOn w:val="BillBasic"/>
    <w:rsid w:val="00790EA7"/>
    <w:pPr>
      <w:spacing w:before="60"/>
      <w:ind w:left="2540" w:hanging="400"/>
    </w:pPr>
  </w:style>
  <w:style w:type="paragraph" w:customStyle="1" w:styleId="aDefpara">
    <w:name w:val="aDef para"/>
    <w:basedOn w:val="Apara"/>
    <w:rsid w:val="00790EA7"/>
  </w:style>
  <w:style w:type="paragraph" w:customStyle="1" w:styleId="aDefsubpara">
    <w:name w:val="aDef subpara"/>
    <w:basedOn w:val="Asubpara"/>
    <w:rsid w:val="00790EA7"/>
  </w:style>
  <w:style w:type="paragraph" w:customStyle="1" w:styleId="Idefpara">
    <w:name w:val="I def para"/>
    <w:basedOn w:val="Ipara"/>
    <w:rsid w:val="00790EA7"/>
  </w:style>
  <w:style w:type="paragraph" w:customStyle="1" w:styleId="Idefsubpara">
    <w:name w:val="I def subpara"/>
    <w:basedOn w:val="Isubpara"/>
    <w:rsid w:val="00790EA7"/>
  </w:style>
  <w:style w:type="paragraph" w:customStyle="1" w:styleId="Notified">
    <w:name w:val="Notified"/>
    <w:basedOn w:val="BillBasic"/>
    <w:rsid w:val="00790EA7"/>
    <w:pPr>
      <w:spacing w:before="360"/>
      <w:jc w:val="right"/>
    </w:pPr>
    <w:rPr>
      <w:i/>
    </w:rPr>
  </w:style>
  <w:style w:type="paragraph" w:customStyle="1" w:styleId="03ScheduleLandscape">
    <w:name w:val="03ScheduleLandscape"/>
    <w:basedOn w:val="Normal"/>
    <w:rsid w:val="00790EA7"/>
  </w:style>
  <w:style w:type="paragraph" w:customStyle="1" w:styleId="IDict-Heading">
    <w:name w:val="I Dict-Heading"/>
    <w:basedOn w:val="BillBasicHeading"/>
    <w:rsid w:val="00790EA7"/>
    <w:pPr>
      <w:spacing w:before="320"/>
      <w:ind w:left="2600" w:hanging="2600"/>
      <w:jc w:val="both"/>
    </w:pPr>
    <w:rPr>
      <w:sz w:val="34"/>
    </w:rPr>
  </w:style>
  <w:style w:type="paragraph" w:customStyle="1" w:styleId="02TextLandscape">
    <w:name w:val="02TextLandscape"/>
    <w:basedOn w:val="Normal"/>
    <w:rsid w:val="00790EA7"/>
  </w:style>
  <w:style w:type="paragraph" w:styleId="Salutation">
    <w:name w:val="Salutation"/>
    <w:basedOn w:val="Normal"/>
    <w:next w:val="Normal"/>
    <w:rsid w:val="008E2F40"/>
  </w:style>
  <w:style w:type="paragraph" w:customStyle="1" w:styleId="aNoteBullet">
    <w:name w:val="aNoteBullet"/>
    <w:basedOn w:val="aNoteSymb"/>
    <w:rsid w:val="00790EA7"/>
    <w:pPr>
      <w:tabs>
        <w:tab w:val="left" w:pos="2200"/>
      </w:tabs>
      <w:spacing w:before="60"/>
      <w:ind w:left="2600" w:hanging="700"/>
    </w:pPr>
  </w:style>
  <w:style w:type="paragraph" w:customStyle="1" w:styleId="aNotess">
    <w:name w:val="aNotess"/>
    <w:basedOn w:val="BillBasic"/>
    <w:rsid w:val="008E2F40"/>
    <w:pPr>
      <w:ind w:left="1900" w:hanging="800"/>
    </w:pPr>
    <w:rPr>
      <w:sz w:val="20"/>
    </w:rPr>
  </w:style>
  <w:style w:type="paragraph" w:customStyle="1" w:styleId="aParaNoteBullet">
    <w:name w:val="aParaNoteBullet"/>
    <w:basedOn w:val="aParaNote"/>
    <w:rsid w:val="00790EA7"/>
    <w:pPr>
      <w:tabs>
        <w:tab w:val="left" w:pos="2700"/>
      </w:tabs>
      <w:spacing w:before="60"/>
      <w:ind w:left="3100" w:hanging="700"/>
    </w:pPr>
  </w:style>
  <w:style w:type="paragraph" w:customStyle="1" w:styleId="aNotepar">
    <w:name w:val="aNotepar"/>
    <w:basedOn w:val="BillBasic"/>
    <w:next w:val="Normal"/>
    <w:rsid w:val="00790EA7"/>
    <w:pPr>
      <w:ind w:left="2400" w:hanging="800"/>
    </w:pPr>
    <w:rPr>
      <w:sz w:val="20"/>
    </w:rPr>
  </w:style>
  <w:style w:type="paragraph" w:customStyle="1" w:styleId="aNoteTextpar">
    <w:name w:val="aNoteTextpar"/>
    <w:basedOn w:val="aNotepar"/>
    <w:rsid w:val="00790EA7"/>
    <w:pPr>
      <w:spacing w:before="60"/>
      <w:ind w:firstLine="0"/>
    </w:pPr>
  </w:style>
  <w:style w:type="paragraph" w:customStyle="1" w:styleId="MinisterWord">
    <w:name w:val="MinisterWord"/>
    <w:basedOn w:val="Normal"/>
    <w:rsid w:val="00790EA7"/>
    <w:pPr>
      <w:spacing w:before="60"/>
      <w:jc w:val="right"/>
    </w:pPr>
  </w:style>
  <w:style w:type="paragraph" w:customStyle="1" w:styleId="aExamPara">
    <w:name w:val="aExamPara"/>
    <w:basedOn w:val="aExam"/>
    <w:rsid w:val="00790EA7"/>
    <w:pPr>
      <w:tabs>
        <w:tab w:val="right" w:pos="1720"/>
        <w:tab w:val="left" w:pos="2000"/>
        <w:tab w:val="left" w:pos="2300"/>
      </w:tabs>
      <w:ind w:left="2400" w:hanging="1300"/>
    </w:pPr>
  </w:style>
  <w:style w:type="paragraph" w:customStyle="1" w:styleId="aExamNumText">
    <w:name w:val="aExamNumText"/>
    <w:basedOn w:val="aExam"/>
    <w:rsid w:val="00790EA7"/>
    <w:pPr>
      <w:ind w:left="1500"/>
    </w:pPr>
  </w:style>
  <w:style w:type="paragraph" w:customStyle="1" w:styleId="aExamBullet">
    <w:name w:val="aExamBullet"/>
    <w:basedOn w:val="aExam"/>
    <w:rsid w:val="00790EA7"/>
    <w:pPr>
      <w:tabs>
        <w:tab w:val="left" w:pos="1500"/>
        <w:tab w:val="left" w:pos="2300"/>
      </w:tabs>
      <w:ind w:left="1900" w:hanging="800"/>
    </w:pPr>
  </w:style>
  <w:style w:type="paragraph" w:customStyle="1" w:styleId="aNotePara">
    <w:name w:val="aNotePara"/>
    <w:basedOn w:val="aNote"/>
    <w:rsid w:val="00790EA7"/>
    <w:pPr>
      <w:tabs>
        <w:tab w:val="right" w:pos="2140"/>
        <w:tab w:val="left" w:pos="2400"/>
      </w:tabs>
      <w:spacing w:before="60"/>
      <w:ind w:left="2400" w:hanging="1300"/>
    </w:pPr>
  </w:style>
  <w:style w:type="paragraph" w:customStyle="1" w:styleId="aExplanHeading">
    <w:name w:val="aExplanHeading"/>
    <w:basedOn w:val="BillBasicHeading"/>
    <w:next w:val="Normal"/>
    <w:rsid w:val="00790EA7"/>
    <w:rPr>
      <w:rFonts w:ascii="Arial (W1)" w:hAnsi="Arial (W1)"/>
      <w:sz w:val="18"/>
    </w:rPr>
  </w:style>
  <w:style w:type="paragraph" w:customStyle="1" w:styleId="aExplanText">
    <w:name w:val="aExplanText"/>
    <w:basedOn w:val="BillBasic"/>
    <w:rsid w:val="00790EA7"/>
    <w:rPr>
      <w:sz w:val="20"/>
    </w:rPr>
  </w:style>
  <w:style w:type="paragraph" w:customStyle="1" w:styleId="aParaNotePara">
    <w:name w:val="aParaNotePara"/>
    <w:basedOn w:val="aNoteParaSymb"/>
    <w:rsid w:val="00790EA7"/>
    <w:pPr>
      <w:tabs>
        <w:tab w:val="clear" w:pos="2140"/>
        <w:tab w:val="clear" w:pos="2400"/>
        <w:tab w:val="right" w:pos="2644"/>
      </w:tabs>
      <w:ind w:left="3320" w:hanging="1720"/>
    </w:pPr>
  </w:style>
  <w:style w:type="character" w:customStyle="1" w:styleId="charBold">
    <w:name w:val="charBold"/>
    <w:basedOn w:val="DefaultParagraphFont"/>
    <w:rsid w:val="00790EA7"/>
    <w:rPr>
      <w:b/>
    </w:rPr>
  </w:style>
  <w:style w:type="character" w:customStyle="1" w:styleId="charBoldItals">
    <w:name w:val="charBoldItals"/>
    <w:basedOn w:val="DefaultParagraphFont"/>
    <w:rsid w:val="00790EA7"/>
    <w:rPr>
      <w:b/>
      <w:i/>
    </w:rPr>
  </w:style>
  <w:style w:type="character" w:customStyle="1" w:styleId="charItals">
    <w:name w:val="charItals"/>
    <w:basedOn w:val="DefaultParagraphFont"/>
    <w:rsid w:val="00790EA7"/>
    <w:rPr>
      <w:i/>
    </w:rPr>
  </w:style>
  <w:style w:type="character" w:customStyle="1" w:styleId="charUnderline">
    <w:name w:val="charUnderline"/>
    <w:basedOn w:val="DefaultParagraphFont"/>
    <w:rsid w:val="00790EA7"/>
    <w:rPr>
      <w:u w:val="single"/>
    </w:rPr>
  </w:style>
  <w:style w:type="paragraph" w:customStyle="1" w:styleId="TableHd">
    <w:name w:val="TableHd"/>
    <w:basedOn w:val="Normal"/>
    <w:rsid w:val="00790EA7"/>
    <w:pPr>
      <w:keepNext/>
      <w:spacing w:before="300"/>
      <w:ind w:left="1200" w:hanging="1200"/>
    </w:pPr>
    <w:rPr>
      <w:rFonts w:ascii="Arial" w:hAnsi="Arial"/>
      <w:b/>
      <w:sz w:val="20"/>
    </w:rPr>
  </w:style>
  <w:style w:type="paragraph" w:customStyle="1" w:styleId="TableColHd">
    <w:name w:val="TableColHd"/>
    <w:basedOn w:val="Normal"/>
    <w:rsid w:val="00790EA7"/>
    <w:pPr>
      <w:keepNext/>
      <w:spacing w:after="60"/>
    </w:pPr>
    <w:rPr>
      <w:rFonts w:ascii="Arial" w:hAnsi="Arial"/>
      <w:b/>
      <w:sz w:val="18"/>
    </w:rPr>
  </w:style>
  <w:style w:type="paragraph" w:customStyle="1" w:styleId="PenaltyPara">
    <w:name w:val="PenaltyPara"/>
    <w:basedOn w:val="Normal"/>
    <w:rsid w:val="00790EA7"/>
    <w:pPr>
      <w:tabs>
        <w:tab w:val="right" w:pos="1360"/>
      </w:tabs>
      <w:spacing w:before="60"/>
      <w:ind w:left="1600" w:hanging="1600"/>
      <w:jc w:val="both"/>
    </w:pPr>
  </w:style>
  <w:style w:type="paragraph" w:customStyle="1" w:styleId="tablepara">
    <w:name w:val="table para"/>
    <w:basedOn w:val="Normal"/>
    <w:rsid w:val="00790EA7"/>
    <w:pPr>
      <w:tabs>
        <w:tab w:val="right" w:pos="800"/>
        <w:tab w:val="left" w:pos="1100"/>
      </w:tabs>
      <w:spacing w:before="80" w:after="60"/>
      <w:ind w:left="1100" w:hanging="1100"/>
    </w:pPr>
  </w:style>
  <w:style w:type="paragraph" w:customStyle="1" w:styleId="tablesubpara">
    <w:name w:val="table subpara"/>
    <w:basedOn w:val="Normal"/>
    <w:rsid w:val="00790EA7"/>
    <w:pPr>
      <w:tabs>
        <w:tab w:val="right" w:pos="1500"/>
        <w:tab w:val="left" w:pos="1800"/>
      </w:tabs>
      <w:spacing w:before="80" w:after="60"/>
      <w:ind w:left="1800" w:hanging="1800"/>
    </w:pPr>
  </w:style>
  <w:style w:type="paragraph" w:customStyle="1" w:styleId="TableText">
    <w:name w:val="TableText"/>
    <w:basedOn w:val="Normal"/>
    <w:rsid w:val="00790EA7"/>
    <w:pPr>
      <w:spacing w:before="60" w:after="60"/>
    </w:pPr>
  </w:style>
  <w:style w:type="paragraph" w:customStyle="1" w:styleId="IshadedH5Sec">
    <w:name w:val="I shaded H5 Sec"/>
    <w:basedOn w:val="AH5Sec"/>
    <w:rsid w:val="00790EA7"/>
    <w:pPr>
      <w:shd w:val="pct25" w:color="auto" w:fill="auto"/>
      <w:outlineLvl w:val="9"/>
    </w:pPr>
  </w:style>
  <w:style w:type="paragraph" w:customStyle="1" w:styleId="IshadedSchClause">
    <w:name w:val="I shaded Sch Clause"/>
    <w:basedOn w:val="IshadedH5Sec"/>
    <w:rsid w:val="00790EA7"/>
  </w:style>
  <w:style w:type="paragraph" w:customStyle="1" w:styleId="Penalty">
    <w:name w:val="Penalty"/>
    <w:basedOn w:val="Amainreturn"/>
    <w:rsid w:val="00790EA7"/>
  </w:style>
  <w:style w:type="paragraph" w:customStyle="1" w:styleId="aNoteText">
    <w:name w:val="aNoteText"/>
    <w:basedOn w:val="aNoteSymb"/>
    <w:rsid w:val="00790EA7"/>
    <w:pPr>
      <w:spacing w:before="60"/>
      <w:ind w:firstLine="0"/>
    </w:pPr>
  </w:style>
  <w:style w:type="paragraph" w:customStyle="1" w:styleId="aExamINum">
    <w:name w:val="aExamINum"/>
    <w:basedOn w:val="aExam"/>
    <w:rsid w:val="008E2F40"/>
    <w:pPr>
      <w:tabs>
        <w:tab w:val="left" w:pos="1500"/>
      </w:tabs>
      <w:ind w:left="1500" w:hanging="400"/>
    </w:pPr>
  </w:style>
  <w:style w:type="paragraph" w:customStyle="1" w:styleId="AExamIPara">
    <w:name w:val="AExamIPara"/>
    <w:basedOn w:val="aExam"/>
    <w:rsid w:val="00790EA7"/>
    <w:pPr>
      <w:tabs>
        <w:tab w:val="right" w:pos="1720"/>
        <w:tab w:val="left" w:pos="2000"/>
      </w:tabs>
      <w:ind w:left="2000" w:hanging="900"/>
    </w:pPr>
  </w:style>
  <w:style w:type="paragraph" w:customStyle="1" w:styleId="AH3sec">
    <w:name w:val="A H3 sec"/>
    <w:basedOn w:val="Normal"/>
    <w:next w:val="Amain"/>
    <w:rsid w:val="008E2F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90EA7"/>
    <w:pPr>
      <w:tabs>
        <w:tab w:val="clear" w:pos="2600"/>
      </w:tabs>
      <w:ind w:left="1100"/>
    </w:pPr>
    <w:rPr>
      <w:sz w:val="18"/>
    </w:rPr>
  </w:style>
  <w:style w:type="paragraph" w:customStyle="1" w:styleId="aExamss">
    <w:name w:val="aExamss"/>
    <w:basedOn w:val="aNoteSymb"/>
    <w:rsid w:val="00790EA7"/>
    <w:pPr>
      <w:spacing w:before="60"/>
      <w:ind w:left="1100" w:firstLine="0"/>
    </w:pPr>
  </w:style>
  <w:style w:type="paragraph" w:customStyle="1" w:styleId="aExamHdgpar">
    <w:name w:val="aExamHdgpar"/>
    <w:basedOn w:val="aExamHdgss"/>
    <w:next w:val="Normal"/>
    <w:rsid w:val="00790EA7"/>
    <w:pPr>
      <w:ind w:left="1600"/>
    </w:pPr>
  </w:style>
  <w:style w:type="paragraph" w:customStyle="1" w:styleId="aExampar">
    <w:name w:val="aExampar"/>
    <w:basedOn w:val="aExamss"/>
    <w:rsid w:val="00790EA7"/>
    <w:pPr>
      <w:ind w:left="1600"/>
    </w:pPr>
  </w:style>
  <w:style w:type="paragraph" w:customStyle="1" w:styleId="aExamINumss">
    <w:name w:val="aExamINumss"/>
    <w:basedOn w:val="aExamss"/>
    <w:rsid w:val="00790EA7"/>
    <w:pPr>
      <w:tabs>
        <w:tab w:val="left" w:pos="1500"/>
      </w:tabs>
      <w:ind w:left="1500" w:hanging="400"/>
    </w:pPr>
  </w:style>
  <w:style w:type="paragraph" w:customStyle="1" w:styleId="aExamINumpar">
    <w:name w:val="aExamINumpar"/>
    <w:basedOn w:val="aExampar"/>
    <w:rsid w:val="00790EA7"/>
    <w:pPr>
      <w:tabs>
        <w:tab w:val="left" w:pos="2000"/>
      </w:tabs>
      <w:ind w:left="2000" w:hanging="400"/>
    </w:pPr>
  </w:style>
  <w:style w:type="paragraph" w:customStyle="1" w:styleId="aExamNumTextss">
    <w:name w:val="aExamNumTextss"/>
    <w:basedOn w:val="aExamss"/>
    <w:rsid w:val="00790EA7"/>
    <w:pPr>
      <w:ind w:left="1500"/>
    </w:pPr>
  </w:style>
  <w:style w:type="paragraph" w:customStyle="1" w:styleId="aExamNumTextpar">
    <w:name w:val="aExamNumTextpar"/>
    <w:basedOn w:val="aExampar"/>
    <w:rsid w:val="008E2F40"/>
    <w:pPr>
      <w:ind w:left="2000"/>
    </w:pPr>
  </w:style>
  <w:style w:type="paragraph" w:customStyle="1" w:styleId="aExamBulletss">
    <w:name w:val="aExamBulletss"/>
    <w:basedOn w:val="aExamss"/>
    <w:rsid w:val="00790EA7"/>
    <w:pPr>
      <w:ind w:left="1500" w:hanging="400"/>
    </w:pPr>
  </w:style>
  <w:style w:type="paragraph" w:customStyle="1" w:styleId="aExamBulletpar">
    <w:name w:val="aExamBulletpar"/>
    <w:basedOn w:val="aExampar"/>
    <w:rsid w:val="00790EA7"/>
    <w:pPr>
      <w:ind w:left="2000" w:hanging="400"/>
    </w:pPr>
  </w:style>
  <w:style w:type="paragraph" w:customStyle="1" w:styleId="aExamHdgsubpar">
    <w:name w:val="aExamHdgsubpar"/>
    <w:basedOn w:val="aExamHdgss"/>
    <w:next w:val="Normal"/>
    <w:rsid w:val="00790EA7"/>
    <w:pPr>
      <w:ind w:left="2140"/>
    </w:pPr>
  </w:style>
  <w:style w:type="paragraph" w:customStyle="1" w:styleId="aExamsubpar">
    <w:name w:val="aExamsubpar"/>
    <w:basedOn w:val="aExamss"/>
    <w:rsid w:val="00790EA7"/>
    <w:pPr>
      <w:ind w:left="2140"/>
    </w:pPr>
  </w:style>
  <w:style w:type="paragraph" w:customStyle="1" w:styleId="aExamNumsubpar">
    <w:name w:val="aExamNumsubpar"/>
    <w:basedOn w:val="aExamsubpar"/>
    <w:rsid w:val="008E2F40"/>
    <w:pPr>
      <w:tabs>
        <w:tab w:val="left" w:pos="2540"/>
      </w:tabs>
      <w:ind w:left="2540" w:hanging="400"/>
    </w:pPr>
  </w:style>
  <w:style w:type="paragraph" w:customStyle="1" w:styleId="aExamNumTextsubpar">
    <w:name w:val="aExamNumTextsubpar"/>
    <w:basedOn w:val="aExampar"/>
    <w:rsid w:val="008E2F40"/>
    <w:pPr>
      <w:ind w:left="2540"/>
    </w:pPr>
  </w:style>
  <w:style w:type="paragraph" w:customStyle="1" w:styleId="aExamBulletsubpar">
    <w:name w:val="aExamBulletsubpar"/>
    <w:basedOn w:val="aExamsubpar"/>
    <w:rsid w:val="008E2F40"/>
    <w:pPr>
      <w:numPr>
        <w:numId w:val="3"/>
      </w:numPr>
    </w:pPr>
  </w:style>
  <w:style w:type="paragraph" w:customStyle="1" w:styleId="aNoteTextss">
    <w:name w:val="aNoteTextss"/>
    <w:basedOn w:val="Normal"/>
    <w:rsid w:val="00790EA7"/>
    <w:pPr>
      <w:spacing w:before="60"/>
      <w:ind w:left="1900"/>
      <w:jc w:val="both"/>
    </w:pPr>
    <w:rPr>
      <w:sz w:val="20"/>
    </w:rPr>
  </w:style>
  <w:style w:type="paragraph" w:customStyle="1" w:styleId="aNoteParass">
    <w:name w:val="aNoteParass"/>
    <w:basedOn w:val="Normal"/>
    <w:rsid w:val="00790EA7"/>
    <w:pPr>
      <w:tabs>
        <w:tab w:val="right" w:pos="2140"/>
        <w:tab w:val="left" w:pos="2400"/>
      </w:tabs>
      <w:spacing w:before="60"/>
      <w:ind w:left="2400" w:hanging="1300"/>
      <w:jc w:val="both"/>
    </w:pPr>
    <w:rPr>
      <w:sz w:val="20"/>
    </w:rPr>
  </w:style>
  <w:style w:type="paragraph" w:customStyle="1" w:styleId="aNoteParapar">
    <w:name w:val="aNoteParapar"/>
    <w:basedOn w:val="aNotepar"/>
    <w:rsid w:val="00790EA7"/>
    <w:pPr>
      <w:tabs>
        <w:tab w:val="right" w:pos="2640"/>
      </w:tabs>
      <w:spacing w:before="60"/>
      <w:ind w:left="2920" w:hanging="1320"/>
    </w:pPr>
  </w:style>
  <w:style w:type="paragraph" w:customStyle="1" w:styleId="aNotesubpar">
    <w:name w:val="aNotesubpar"/>
    <w:basedOn w:val="BillBasic"/>
    <w:next w:val="Normal"/>
    <w:rsid w:val="00790EA7"/>
    <w:pPr>
      <w:ind w:left="2940" w:hanging="800"/>
    </w:pPr>
    <w:rPr>
      <w:sz w:val="20"/>
    </w:rPr>
  </w:style>
  <w:style w:type="paragraph" w:customStyle="1" w:styleId="aNoteTextsubpar">
    <w:name w:val="aNoteTextsubpar"/>
    <w:basedOn w:val="aNotesubpar"/>
    <w:rsid w:val="00790EA7"/>
    <w:pPr>
      <w:spacing w:before="60"/>
      <w:ind w:firstLine="0"/>
    </w:pPr>
  </w:style>
  <w:style w:type="paragraph" w:customStyle="1" w:styleId="aNoteParasubpar">
    <w:name w:val="aNoteParasubpar"/>
    <w:basedOn w:val="aNotesubpar"/>
    <w:rsid w:val="008E2F40"/>
    <w:pPr>
      <w:tabs>
        <w:tab w:val="right" w:pos="3180"/>
      </w:tabs>
      <w:spacing w:before="0"/>
      <w:ind w:left="3460" w:hanging="1320"/>
    </w:pPr>
  </w:style>
  <w:style w:type="paragraph" w:customStyle="1" w:styleId="aNoteBulletann">
    <w:name w:val="aNoteBulletann"/>
    <w:basedOn w:val="aNotess"/>
    <w:rsid w:val="008E2F40"/>
    <w:pPr>
      <w:tabs>
        <w:tab w:val="left" w:pos="2200"/>
      </w:tabs>
      <w:spacing w:before="0"/>
      <w:ind w:left="0" w:firstLine="0"/>
    </w:pPr>
  </w:style>
  <w:style w:type="paragraph" w:customStyle="1" w:styleId="aNoteBulletparann">
    <w:name w:val="aNoteBulletparann"/>
    <w:basedOn w:val="aNotepar"/>
    <w:rsid w:val="008E2F40"/>
    <w:pPr>
      <w:tabs>
        <w:tab w:val="left" w:pos="2700"/>
      </w:tabs>
      <w:spacing w:before="0"/>
      <w:ind w:left="0" w:firstLine="0"/>
    </w:pPr>
  </w:style>
  <w:style w:type="paragraph" w:customStyle="1" w:styleId="aNoteBulletsubpar">
    <w:name w:val="aNoteBulletsubpar"/>
    <w:basedOn w:val="aNotesubpar"/>
    <w:rsid w:val="008E2F40"/>
    <w:pPr>
      <w:numPr>
        <w:numId w:val="4"/>
      </w:numPr>
      <w:tabs>
        <w:tab w:val="left" w:pos="3240"/>
      </w:tabs>
      <w:spacing w:before="0"/>
    </w:pPr>
  </w:style>
  <w:style w:type="paragraph" w:customStyle="1" w:styleId="aNoteBulletss">
    <w:name w:val="aNoteBulletss"/>
    <w:basedOn w:val="Normal"/>
    <w:rsid w:val="00790EA7"/>
    <w:pPr>
      <w:spacing w:before="60"/>
      <w:ind w:left="2300" w:hanging="400"/>
      <w:jc w:val="both"/>
    </w:pPr>
    <w:rPr>
      <w:sz w:val="20"/>
    </w:rPr>
  </w:style>
  <w:style w:type="paragraph" w:customStyle="1" w:styleId="aNoteBulletpar">
    <w:name w:val="aNoteBulletpar"/>
    <w:basedOn w:val="aNotepar"/>
    <w:rsid w:val="00790EA7"/>
    <w:pPr>
      <w:spacing w:before="60"/>
      <w:ind w:left="2800" w:hanging="400"/>
    </w:pPr>
  </w:style>
  <w:style w:type="paragraph" w:customStyle="1" w:styleId="aExplanBullet">
    <w:name w:val="aExplanBullet"/>
    <w:basedOn w:val="Normal"/>
    <w:rsid w:val="00790EA7"/>
    <w:pPr>
      <w:spacing w:before="140"/>
      <w:ind w:left="400" w:hanging="400"/>
      <w:jc w:val="both"/>
    </w:pPr>
    <w:rPr>
      <w:snapToGrid w:val="0"/>
      <w:sz w:val="20"/>
    </w:rPr>
  </w:style>
  <w:style w:type="paragraph" w:customStyle="1" w:styleId="AuthLaw">
    <w:name w:val="AuthLaw"/>
    <w:basedOn w:val="BillBasic"/>
    <w:rsid w:val="008E2F40"/>
    <w:rPr>
      <w:rFonts w:ascii="Arial" w:hAnsi="Arial"/>
      <w:b/>
      <w:sz w:val="20"/>
    </w:rPr>
  </w:style>
  <w:style w:type="paragraph" w:customStyle="1" w:styleId="aExamNumpar">
    <w:name w:val="aExamNumpar"/>
    <w:basedOn w:val="aExamINumss"/>
    <w:rsid w:val="008E2F40"/>
    <w:pPr>
      <w:tabs>
        <w:tab w:val="clear" w:pos="1500"/>
        <w:tab w:val="left" w:pos="2000"/>
      </w:tabs>
      <w:ind w:left="2000"/>
    </w:pPr>
  </w:style>
  <w:style w:type="paragraph" w:customStyle="1" w:styleId="Schsectionheading">
    <w:name w:val="Sch section heading"/>
    <w:basedOn w:val="BillBasic"/>
    <w:next w:val="Amain"/>
    <w:rsid w:val="008E2F40"/>
    <w:pPr>
      <w:spacing w:before="160"/>
      <w:jc w:val="left"/>
      <w:outlineLvl w:val="4"/>
    </w:pPr>
    <w:rPr>
      <w:rFonts w:ascii="Arial" w:hAnsi="Arial"/>
      <w:b/>
    </w:rPr>
  </w:style>
  <w:style w:type="paragraph" w:customStyle="1" w:styleId="SchApara">
    <w:name w:val="Sch A para"/>
    <w:basedOn w:val="Apara"/>
    <w:rsid w:val="00790EA7"/>
  </w:style>
  <w:style w:type="paragraph" w:customStyle="1" w:styleId="SchAsubpara">
    <w:name w:val="Sch A subpara"/>
    <w:basedOn w:val="Asubpara"/>
    <w:rsid w:val="00790EA7"/>
  </w:style>
  <w:style w:type="paragraph" w:customStyle="1" w:styleId="SchAsubsubpara">
    <w:name w:val="Sch A subsubpara"/>
    <w:basedOn w:val="Asubsubpara"/>
    <w:rsid w:val="00790EA7"/>
  </w:style>
  <w:style w:type="character" w:customStyle="1" w:styleId="charContents">
    <w:name w:val="charContents"/>
    <w:basedOn w:val="DefaultParagraphFont"/>
    <w:rsid w:val="00790EA7"/>
  </w:style>
  <w:style w:type="character" w:customStyle="1" w:styleId="charPage">
    <w:name w:val="charPage"/>
    <w:basedOn w:val="DefaultParagraphFont"/>
    <w:rsid w:val="00790EA7"/>
  </w:style>
  <w:style w:type="paragraph" w:customStyle="1" w:styleId="Letterhead">
    <w:name w:val="Letterhead"/>
    <w:rsid w:val="008E2F40"/>
    <w:pPr>
      <w:widowControl w:val="0"/>
      <w:spacing w:after="180"/>
      <w:jc w:val="right"/>
    </w:pPr>
    <w:rPr>
      <w:rFonts w:ascii="Arial" w:hAnsi="Arial"/>
      <w:sz w:val="32"/>
      <w:lang w:eastAsia="en-US"/>
    </w:rPr>
  </w:style>
  <w:style w:type="character" w:styleId="PageNumber">
    <w:name w:val="page number"/>
    <w:basedOn w:val="DefaultParagraphFont"/>
    <w:rsid w:val="00790EA7"/>
  </w:style>
  <w:style w:type="paragraph" w:customStyle="1" w:styleId="ActHead5">
    <w:name w:val="ActHead 5"/>
    <w:aliases w:val="s"/>
    <w:basedOn w:val="Normal"/>
    <w:next w:val="Normal"/>
    <w:rsid w:val="008E2F40"/>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rsid w:val="008E2F40"/>
  </w:style>
  <w:style w:type="paragraph" w:customStyle="1" w:styleId="subsection">
    <w:name w:val="subsection"/>
    <w:aliases w:val="ss"/>
    <w:rsid w:val="008E2F40"/>
    <w:pPr>
      <w:tabs>
        <w:tab w:val="right" w:pos="1021"/>
      </w:tabs>
      <w:spacing w:before="180"/>
      <w:ind w:left="1134" w:hanging="1134"/>
    </w:pPr>
    <w:rPr>
      <w:sz w:val="22"/>
      <w:szCs w:val="24"/>
    </w:rPr>
  </w:style>
  <w:style w:type="paragraph" w:customStyle="1" w:styleId="paragraph">
    <w:name w:val="paragraph"/>
    <w:aliases w:val="a"/>
    <w:rsid w:val="008E2F40"/>
    <w:pPr>
      <w:tabs>
        <w:tab w:val="right" w:pos="1531"/>
      </w:tabs>
      <w:spacing w:before="40"/>
      <w:ind w:left="1644" w:hanging="1644"/>
    </w:pPr>
    <w:rPr>
      <w:sz w:val="22"/>
      <w:szCs w:val="24"/>
    </w:rPr>
  </w:style>
  <w:style w:type="paragraph" w:customStyle="1" w:styleId="paragraphsub">
    <w:name w:val="paragraph(sub)"/>
    <w:aliases w:val="aa"/>
    <w:basedOn w:val="paragraph"/>
    <w:rsid w:val="008E2F40"/>
    <w:pPr>
      <w:tabs>
        <w:tab w:val="clear" w:pos="1531"/>
        <w:tab w:val="right" w:pos="1985"/>
      </w:tabs>
      <w:ind w:left="2098" w:hanging="2098"/>
    </w:pPr>
  </w:style>
  <w:style w:type="paragraph" w:customStyle="1" w:styleId="notetext">
    <w:name w:val="note(text)"/>
    <w:aliases w:val="n"/>
    <w:rsid w:val="008E2F40"/>
    <w:pPr>
      <w:spacing w:before="122" w:line="198" w:lineRule="exact"/>
      <w:ind w:left="1985" w:hanging="851"/>
    </w:pPr>
    <w:rPr>
      <w:sz w:val="18"/>
      <w:szCs w:val="24"/>
    </w:rPr>
  </w:style>
  <w:style w:type="character" w:customStyle="1" w:styleId="16">
    <w:name w:val="16"/>
    <w:rsid w:val="008E2F40"/>
    <w:rPr>
      <w:rFonts w:ascii="Arial" w:hAnsi="Arial" w:cs="Arial"/>
      <w:b/>
      <w:bCs/>
      <w:sz w:val="21"/>
      <w:szCs w:val="21"/>
    </w:rPr>
  </w:style>
  <w:style w:type="paragraph" w:customStyle="1" w:styleId="TOCOL1">
    <w:name w:val="TOCOL 1"/>
    <w:basedOn w:val="TOC1"/>
    <w:rsid w:val="00790EA7"/>
  </w:style>
  <w:style w:type="paragraph" w:customStyle="1" w:styleId="TOCOL2">
    <w:name w:val="TOCOL 2"/>
    <w:basedOn w:val="TOC2"/>
    <w:rsid w:val="00790EA7"/>
    <w:pPr>
      <w:keepNext w:val="0"/>
    </w:pPr>
  </w:style>
  <w:style w:type="paragraph" w:customStyle="1" w:styleId="TOCOL3">
    <w:name w:val="TOCOL 3"/>
    <w:basedOn w:val="TOC3"/>
    <w:rsid w:val="00790EA7"/>
    <w:pPr>
      <w:keepNext w:val="0"/>
    </w:pPr>
  </w:style>
  <w:style w:type="paragraph" w:customStyle="1" w:styleId="TOCOL4">
    <w:name w:val="TOCOL 4"/>
    <w:basedOn w:val="TOC4"/>
    <w:rsid w:val="00790EA7"/>
    <w:pPr>
      <w:keepNext w:val="0"/>
    </w:pPr>
  </w:style>
  <w:style w:type="paragraph" w:customStyle="1" w:styleId="TOCOL5">
    <w:name w:val="TOCOL 5"/>
    <w:basedOn w:val="TOC5"/>
    <w:rsid w:val="00790EA7"/>
    <w:pPr>
      <w:tabs>
        <w:tab w:val="left" w:pos="400"/>
      </w:tabs>
    </w:pPr>
  </w:style>
  <w:style w:type="paragraph" w:customStyle="1" w:styleId="TOCOL6">
    <w:name w:val="TOCOL 6"/>
    <w:basedOn w:val="TOC6"/>
    <w:rsid w:val="00790EA7"/>
    <w:pPr>
      <w:keepNext w:val="0"/>
    </w:pPr>
  </w:style>
  <w:style w:type="paragraph" w:customStyle="1" w:styleId="TOCOL7">
    <w:name w:val="TOCOL 7"/>
    <w:basedOn w:val="TOC7"/>
    <w:rsid w:val="00790EA7"/>
  </w:style>
  <w:style w:type="paragraph" w:customStyle="1" w:styleId="TOCOL8">
    <w:name w:val="TOCOL 8"/>
    <w:basedOn w:val="TOC8"/>
    <w:rsid w:val="00790EA7"/>
  </w:style>
  <w:style w:type="paragraph" w:customStyle="1" w:styleId="TOCOL9">
    <w:name w:val="TOCOL 9"/>
    <w:basedOn w:val="TOC9"/>
    <w:rsid w:val="00790EA7"/>
    <w:pPr>
      <w:ind w:right="0"/>
    </w:pPr>
  </w:style>
  <w:style w:type="paragraph" w:styleId="TOC9">
    <w:name w:val="toc 9"/>
    <w:basedOn w:val="Normal"/>
    <w:next w:val="Normal"/>
    <w:autoRedefine/>
    <w:uiPriority w:val="39"/>
    <w:rsid w:val="00790EA7"/>
    <w:pPr>
      <w:ind w:left="1920" w:right="600"/>
    </w:pPr>
  </w:style>
  <w:style w:type="paragraph" w:customStyle="1" w:styleId="Paragraph0">
    <w:name w:val="Paragraph"/>
    <w:basedOn w:val="Normal"/>
    <w:rsid w:val="008E2F40"/>
    <w:pPr>
      <w:spacing w:after="200"/>
      <w:ind w:left="340" w:hanging="340"/>
    </w:pPr>
    <w:rPr>
      <w:rFonts w:ascii="Arial" w:hAnsi="Arial" w:cs="Arial"/>
      <w:sz w:val="16"/>
      <w:szCs w:val="16"/>
    </w:rPr>
  </w:style>
  <w:style w:type="paragraph" w:customStyle="1" w:styleId="Status">
    <w:name w:val="Status"/>
    <w:basedOn w:val="Normal"/>
    <w:rsid w:val="00790EA7"/>
    <w:pPr>
      <w:spacing w:before="280"/>
      <w:jc w:val="center"/>
    </w:pPr>
    <w:rPr>
      <w:rFonts w:ascii="Arial" w:hAnsi="Arial"/>
      <w:sz w:val="14"/>
    </w:rPr>
  </w:style>
  <w:style w:type="paragraph" w:customStyle="1" w:styleId="FooterInfoCentre">
    <w:name w:val="FooterInfoCentre"/>
    <w:basedOn w:val="FooterInfo"/>
    <w:rsid w:val="00790EA7"/>
    <w:pPr>
      <w:spacing w:before="60"/>
      <w:jc w:val="center"/>
    </w:pPr>
  </w:style>
  <w:style w:type="paragraph" w:customStyle="1" w:styleId="00Spine">
    <w:name w:val="00Spine"/>
    <w:basedOn w:val="Normal"/>
    <w:rsid w:val="00790EA7"/>
  </w:style>
  <w:style w:type="paragraph" w:customStyle="1" w:styleId="05Endnote0">
    <w:name w:val="05Endnote"/>
    <w:basedOn w:val="Normal"/>
    <w:rsid w:val="00790EA7"/>
  </w:style>
  <w:style w:type="paragraph" w:customStyle="1" w:styleId="06Copyright">
    <w:name w:val="06Copyright"/>
    <w:basedOn w:val="Normal"/>
    <w:rsid w:val="00790EA7"/>
  </w:style>
  <w:style w:type="paragraph" w:customStyle="1" w:styleId="RepubNo">
    <w:name w:val="RepubNo"/>
    <w:basedOn w:val="BillBasicHeading"/>
    <w:rsid w:val="00790EA7"/>
    <w:pPr>
      <w:keepNext w:val="0"/>
      <w:spacing w:before="600"/>
      <w:jc w:val="both"/>
    </w:pPr>
    <w:rPr>
      <w:sz w:val="26"/>
    </w:rPr>
  </w:style>
  <w:style w:type="paragraph" w:customStyle="1" w:styleId="EffectiveDate">
    <w:name w:val="EffectiveDate"/>
    <w:basedOn w:val="Normal"/>
    <w:rsid w:val="00790EA7"/>
    <w:pPr>
      <w:spacing w:before="120"/>
    </w:pPr>
    <w:rPr>
      <w:rFonts w:ascii="Arial" w:hAnsi="Arial"/>
      <w:b/>
      <w:sz w:val="26"/>
    </w:rPr>
  </w:style>
  <w:style w:type="paragraph" w:customStyle="1" w:styleId="CoverInForce">
    <w:name w:val="CoverInForce"/>
    <w:basedOn w:val="BillBasicHeading"/>
    <w:rsid w:val="00790EA7"/>
    <w:pPr>
      <w:keepNext w:val="0"/>
      <w:spacing w:before="400"/>
    </w:pPr>
    <w:rPr>
      <w:b w:val="0"/>
    </w:rPr>
  </w:style>
  <w:style w:type="paragraph" w:customStyle="1" w:styleId="CoverHeading">
    <w:name w:val="CoverHeading"/>
    <w:basedOn w:val="Normal"/>
    <w:rsid w:val="00790EA7"/>
    <w:rPr>
      <w:rFonts w:ascii="Arial" w:hAnsi="Arial"/>
      <w:b/>
    </w:rPr>
  </w:style>
  <w:style w:type="paragraph" w:customStyle="1" w:styleId="CoverSubHdg">
    <w:name w:val="CoverSubHdg"/>
    <w:basedOn w:val="CoverHeading"/>
    <w:rsid w:val="00790EA7"/>
    <w:pPr>
      <w:spacing w:before="120"/>
    </w:pPr>
    <w:rPr>
      <w:sz w:val="20"/>
    </w:rPr>
  </w:style>
  <w:style w:type="paragraph" w:customStyle="1" w:styleId="CoverActName">
    <w:name w:val="CoverActName"/>
    <w:basedOn w:val="BillBasicHeading"/>
    <w:rsid w:val="00790EA7"/>
    <w:pPr>
      <w:keepNext w:val="0"/>
      <w:spacing w:before="260"/>
    </w:pPr>
  </w:style>
  <w:style w:type="paragraph" w:customStyle="1" w:styleId="CoverText">
    <w:name w:val="CoverText"/>
    <w:basedOn w:val="Normal"/>
    <w:uiPriority w:val="99"/>
    <w:rsid w:val="00790EA7"/>
    <w:pPr>
      <w:spacing w:before="100"/>
      <w:jc w:val="both"/>
    </w:pPr>
    <w:rPr>
      <w:sz w:val="20"/>
    </w:rPr>
  </w:style>
  <w:style w:type="paragraph" w:customStyle="1" w:styleId="CoverTextPara">
    <w:name w:val="CoverTextPara"/>
    <w:basedOn w:val="CoverText"/>
    <w:rsid w:val="00790EA7"/>
    <w:pPr>
      <w:tabs>
        <w:tab w:val="right" w:pos="600"/>
        <w:tab w:val="left" w:pos="840"/>
      </w:tabs>
      <w:ind w:left="840" w:hanging="840"/>
    </w:pPr>
  </w:style>
  <w:style w:type="paragraph" w:customStyle="1" w:styleId="AH1ChapterSymb">
    <w:name w:val="A H1 Chapter Symb"/>
    <w:basedOn w:val="AH1Chapter"/>
    <w:next w:val="AH2Part"/>
    <w:rsid w:val="00790EA7"/>
    <w:pPr>
      <w:tabs>
        <w:tab w:val="clear" w:pos="2600"/>
        <w:tab w:val="left" w:pos="0"/>
      </w:tabs>
      <w:ind w:left="2480" w:hanging="2960"/>
    </w:pPr>
  </w:style>
  <w:style w:type="paragraph" w:customStyle="1" w:styleId="AH2PartSymb">
    <w:name w:val="A H2 Part Symb"/>
    <w:basedOn w:val="AH2Part"/>
    <w:next w:val="AH3Div"/>
    <w:rsid w:val="00790EA7"/>
    <w:pPr>
      <w:tabs>
        <w:tab w:val="clear" w:pos="2600"/>
        <w:tab w:val="left" w:pos="0"/>
      </w:tabs>
      <w:ind w:left="2480" w:hanging="2960"/>
    </w:pPr>
  </w:style>
  <w:style w:type="paragraph" w:customStyle="1" w:styleId="AH3DivSymb">
    <w:name w:val="A H3 Div Symb"/>
    <w:basedOn w:val="AH3Div"/>
    <w:next w:val="AH5Sec"/>
    <w:rsid w:val="00790EA7"/>
    <w:pPr>
      <w:tabs>
        <w:tab w:val="clear" w:pos="2600"/>
        <w:tab w:val="left" w:pos="0"/>
      </w:tabs>
      <w:ind w:left="2480" w:hanging="2960"/>
    </w:pPr>
  </w:style>
  <w:style w:type="paragraph" w:customStyle="1" w:styleId="AH4SubDivSymb">
    <w:name w:val="A H4 SubDiv Symb"/>
    <w:basedOn w:val="AH4SubDiv"/>
    <w:next w:val="AH5Sec"/>
    <w:rsid w:val="00790EA7"/>
    <w:pPr>
      <w:tabs>
        <w:tab w:val="clear" w:pos="2600"/>
        <w:tab w:val="left" w:pos="0"/>
      </w:tabs>
      <w:ind w:left="2480" w:hanging="2960"/>
    </w:pPr>
  </w:style>
  <w:style w:type="paragraph" w:customStyle="1" w:styleId="AH5SecSymb">
    <w:name w:val="A H5 Sec Symb"/>
    <w:basedOn w:val="AH5Sec"/>
    <w:next w:val="Amain"/>
    <w:rsid w:val="00790EA7"/>
    <w:pPr>
      <w:tabs>
        <w:tab w:val="clear" w:pos="1100"/>
        <w:tab w:val="left" w:pos="0"/>
      </w:tabs>
      <w:ind w:hanging="1580"/>
    </w:pPr>
  </w:style>
  <w:style w:type="paragraph" w:customStyle="1" w:styleId="AmainSymb">
    <w:name w:val="A main Symb"/>
    <w:basedOn w:val="Amain"/>
    <w:rsid w:val="00790EA7"/>
    <w:pPr>
      <w:tabs>
        <w:tab w:val="left" w:pos="0"/>
      </w:tabs>
      <w:ind w:left="1120" w:hanging="1600"/>
    </w:pPr>
  </w:style>
  <w:style w:type="paragraph" w:customStyle="1" w:styleId="AparaSymb">
    <w:name w:val="A para Symb"/>
    <w:basedOn w:val="Apara"/>
    <w:rsid w:val="00790EA7"/>
    <w:pPr>
      <w:tabs>
        <w:tab w:val="right" w:pos="0"/>
      </w:tabs>
      <w:ind w:hanging="2080"/>
    </w:pPr>
  </w:style>
  <w:style w:type="paragraph" w:customStyle="1" w:styleId="Assectheading">
    <w:name w:val="A ssect heading"/>
    <w:basedOn w:val="Amain"/>
    <w:rsid w:val="00790EA7"/>
    <w:pPr>
      <w:keepNext/>
      <w:tabs>
        <w:tab w:val="clear" w:pos="900"/>
        <w:tab w:val="clear" w:pos="1100"/>
      </w:tabs>
      <w:spacing w:before="300"/>
      <w:ind w:left="0" w:firstLine="0"/>
      <w:outlineLvl w:val="9"/>
    </w:pPr>
    <w:rPr>
      <w:i/>
    </w:rPr>
  </w:style>
  <w:style w:type="paragraph" w:customStyle="1" w:styleId="AsubparaSymb">
    <w:name w:val="A subpara Symb"/>
    <w:basedOn w:val="Asubpara"/>
    <w:rsid w:val="00790EA7"/>
    <w:pPr>
      <w:tabs>
        <w:tab w:val="left" w:pos="0"/>
      </w:tabs>
      <w:ind w:left="2098" w:hanging="2580"/>
    </w:pPr>
  </w:style>
  <w:style w:type="paragraph" w:customStyle="1" w:styleId="Actdetails">
    <w:name w:val="Act details"/>
    <w:basedOn w:val="Normal"/>
    <w:rsid w:val="00790EA7"/>
    <w:pPr>
      <w:spacing w:before="20"/>
      <w:ind w:left="1400"/>
    </w:pPr>
    <w:rPr>
      <w:rFonts w:ascii="Arial" w:hAnsi="Arial"/>
      <w:sz w:val="20"/>
    </w:rPr>
  </w:style>
  <w:style w:type="paragraph" w:customStyle="1" w:styleId="AmdtEntries">
    <w:name w:val="AmdtEntries"/>
    <w:basedOn w:val="BillBasicHeading"/>
    <w:rsid w:val="00790EA7"/>
    <w:pPr>
      <w:keepNext w:val="0"/>
      <w:tabs>
        <w:tab w:val="clear" w:pos="2600"/>
      </w:tabs>
      <w:spacing w:before="0"/>
      <w:ind w:left="3200" w:hanging="2100"/>
    </w:pPr>
    <w:rPr>
      <w:sz w:val="18"/>
    </w:rPr>
  </w:style>
  <w:style w:type="paragraph" w:customStyle="1" w:styleId="AmdtEntriesDefL2">
    <w:name w:val="AmdtEntriesDefL2"/>
    <w:basedOn w:val="AmdtEntries"/>
    <w:rsid w:val="00790EA7"/>
    <w:pPr>
      <w:tabs>
        <w:tab w:val="left" w:pos="3000"/>
      </w:tabs>
      <w:ind w:left="3600" w:hanging="2500"/>
    </w:pPr>
  </w:style>
  <w:style w:type="paragraph" w:customStyle="1" w:styleId="AmdtsEntriesDefL2">
    <w:name w:val="AmdtsEntriesDefL2"/>
    <w:basedOn w:val="Normal"/>
    <w:rsid w:val="00790EA7"/>
    <w:pPr>
      <w:tabs>
        <w:tab w:val="left" w:pos="3000"/>
      </w:tabs>
      <w:ind w:left="3100" w:hanging="2000"/>
    </w:pPr>
    <w:rPr>
      <w:rFonts w:ascii="Arial" w:hAnsi="Arial"/>
      <w:sz w:val="18"/>
    </w:rPr>
  </w:style>
  <w:style w:type="paragraph" w:customStyle="1" w:styleId="AmdtsEntries">
    <w:name w:val="AmdtsEntries"/>
    <w:basedOn w:val="BillBasicHeading"/>
    <w:rsid w:val="00790EA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90EA7"/>
    <w:pPr>
      <w:tabs>
        <w:tab w:val="clear" w:pos="2600"/>
      </w:tabs>
      <w:spacing w:before="120"/>
      <w:ind w:left="1100"/>
    </w:pPr>
    <w:rPr>
      <w:sz w:val="18"/>
    </w:rPr>
  </w:style>
  <w:style w:type="paragraph" w:customStyle="1" w:styleId="Asamby">
    <w:name w:val="As am by"/>
    <w:basedOn w:val="Normal"/>
    <w:next w:val="Normal"/>
    <w:rsid w:val="00790EA7"/>
    <w:pPr>
      <w:spacing w:before="240"/>
      <w:ind w:left="1100"/>
    </w:pPr>
    <w:rPr>
      <w:rFonts w:ascii="Arial" w:hAnsi="Arial"/>
      <w:sz w:val="20"/>
    </w:rPr>
  </w:style>
  <w:style w:type="character" w:customStyle="1" w:styleId="charSymb">
    <w:name w:val="charSymb"/>
    <w:basedOn w:val="DefaultParagraphFont"/>
    <w:rsid w:val="00790EA7"/>
    <w:rPr>
      <w:rFonts w:ascii="Arial" w:hAnsi="Arial"/>
      <w:sz w:val="24"/>
      <w:bdr w:val="single" w:sz="4" w:space="0" w:color="auto"/>
    </w:rPr>
  </w:style>
  <w:style w:type="character" w:customStyle="1" w:styleId="charTableNo">
    <w:name w:val="charTableNo"/>
    <w:basedOn w:val="DefaultParagraphFont"/>
    <w:rsid w:val="00790EA7"/>
  </w:style>
  <w:style w:type="character" w:customStyle="1" w:styleId="charTableText">
    <w:name w:val="charTableText"/>
    <w:basedOn w:val="DefaultParagraphFont"/>
    <w:rsid w:val="00790EA7"/>
  </w:style>
  <w:style w:type="paragraph" w:customStyle="1" w:styleId="Dict-HeadingSymb">
    <w:name w:val="Dict-Heading Symb"/>
    <w:basedOn w:val="Dict-Heading"/>
    <w:rsid w:val="00790EA7"/>
    <w:pPr>
      <w:tabs>
        <w:tab w:val="left" w:pos="0"/>
      </w:tabs>
      <w:ind w:left="2480" w:hanging="2960"/>
    </w:pPr>
  </w:style>
  <w:style w:type="paragraph" w:customStyle="1" w:styleId="EarlierRepubEntries">
    <w:name w:val="EarlierRepubEntries"/>
    <w:basedOn w:val="Normal"/>
    <w:rsid w:val="00790EA7"/>
    <w:pPr>
      <w:spacing w:before="60" w:after="60"/>
    </w:pPr>
    <w:rPr>
      <w:rFonts w:ascii="Arial" w:hAnsi="Arial"/>
      <w:sz w:val="18"/>
    </w:rPr>
  </w:style>
  <w:style w:type="paragraph" w:customStyle="1" w:styleId="EarlierRepubHdg">
    <w:name w:val="EarlierRepubHdg"/>
    <w:basedOn w:val="Normal"/>
    <w:rsid w:val="00790EA7"/>
    <w:pPr>
      <w:keepNext/>
    </w:pPr>
    <w:rPr>
      <w:rFonts w:ascii="Arial" w:hAnsi="Arial"/>
      <w:b/>
      <w:sz w:val="20"/>
    </w:rPr>
  </w:style>
  <w:style w:type="paragraph" w:customStyle="1" w:styleId="Endnote20">
    <w:name w:val="Endnote2"/>
    <w:basedOn w:val="Normal"/>
    <w:rsid w:val="00790EA7"/>
    <w:pPr>
      <w:keepNext/>
      <w:tabs>
        <w:tab w:val="left" w:pos="1100"/>
      </w:tabs>
      <w:spacing w:before="360"/>
    </w:pPr>
    <w:rPr>
      <w:rFonts w:ascii="Arial" w:hAnsi="Arial"/>
      <w:b/>
    </w:rPr>
  </w:style>
  <w:style w:type="paragraph" w:customStyle="1" w:styleId="Endnote3">
    <w:name w:val="Endnote3"/>
    <w:basedOn w:val="Normal"/>
    <w:rsid w:val="00790EA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90EA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90EA7"/>
    <w:pPr>
      <w:spacing w:before="60"/>
      <w:ind w:left="1100"/>
      <w:jc w:val="both"/>
    </w:pPr>
    <w:rPr>
      <w:sz w:val="20"/>
    </w:rPr>
  </w:style>
  <w:style w:type="paragraph" w:customStyle="1" w:styleId="EndNoteParas">
    <w:name w:val="EndNoteParas"/>
    <w:basedOn w:val="EndNoteTextEPS"/>
    <w:rsid w:val="00790EA7"/>
    <w:pPr>
      <w:tabs>
        <w:tab w:val="right" w:pos="1432"/>
      </w:tabs>
      <w:ind w:left="1840" w:hanging="1840"/>
    </w:pPr>
  </w:style>
  <w:style w:type="paragraph" w:customStyle="1" w:styleId="EndnotesAbbrev">
    <w:name w:val="EndnotesAbbrev"/>
    <w:basedOn w:val="Normal"/>
    <w:rsid w:val="00790EA7"/>
    <w:pPr>
      <w:spacing w:before="20"/>
    </w:pPr>
    <w:rPr>
      <w:rFonts w:ascii="Arial" w:hAnsi="Arial"/>
      <w:color w:val="000000"/>
      <w:sz w:val="16"/>
    </w:rPr>
  </w:style>
  <w:style w:type="paragraph" w:customStyle="1" w:styleId="EPSCoverTop">
    <w:name w:val="EPSCoverTop"/>
    <w:basedOn w:val="Normal"/>
    <w:rsid w:val="00790EA7"/>
    <w:pPr>
      <w:jc w:val="right"/>
    </w:pPr>
    <w:rPr>
      <w:rFonts w:ascii="Arial" w:hAnsi="Arial"/>
      <w:sz w:val="20"/>
    </w:rPr>
  </w:style>
  <w:style w:type="paragraph" w:customStyle="1" w:styleId="LegHistNote">
    <w:name w:val="LegHistNote"/>
    <w:basedOn w:val="Actdetails"/>
    <w:rsid w:val="00790EA7"/>
    <w:pPr>
      <w:spacing w:before="60"/>
      <w:ind w:left="2700" w:right="-60" w:hanging="1300"/>
    </w:pPr>
    <w:rPr>
      <w:sz w:val="18"/>
    </w:rPr>
  </w:style>
  <w:style w:type="paragraph" w:customStyle="1" w:styleId="LongTitleSymb">
    <w:name w:val="LongTitleSymb"/>
    <w:basedOn w:val="LongTitle"/>
    <w:rsid w:val="00790EA7"/>
    <w:pPr>
      <w:ind w:hanging="480"/>
    </w:pPr>
  </w:style>
  <w:style w:type="paragraph" w:styleId="MacroText">
    <w:name w:val="macro"/>
    <w:semiHidden/>
    <w:rsid w:val="00790E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90EA7"/>
    <w:pPr>
      <w:tabs>
        <w:tab w:val="left" w:pos="2600"/>
      </w:tabs>
      <w:ind w:left="2600"/>
    </w:pPr>
  </w:style>
  <w:style w:type="paragraph" w:customStyle="1" w:styleId="ModH1Chapter">
    <w:name w:val="Mod H1 Chapter"/>
    <w:basedOn w:val="IH1ChapSymb"/>
    <w:rsid w:val="00790EA7"/>
    <w:pPr>
      <w:tabs>
        <w:tab w:val="clear" w:pos="2600"/>
        <w:tab w:val="left" w:pos="3300"/>
      </w:tabs>
      <w:ind w:left="3300"/>
    </w:pPr>
  </w:style>
  <w:style w:type="paragraph" w:customStyle="1" w:styleId="ModH2Part">
    <w:name w:val="Mod H2 Part"/>
    <w:basedOn w:val="IH2PartSymb"/>
    <w:rsid w:val="00790EA7"/>
    <w:pPr>
      <w:tabs>
        <w:tab w:val="clear" w:pos="2600"/>
        <w:tab w:val="left" w:pos="3300"/>
      </w:tabs>
      <w:ind w:left="3300"/>
    </w:pPr>
  </w:style>
  <w:style w:type="paragraph" w:customStyle="1" w:styleId="ModH3Div">
    <w:name w:val="Mod H3 Div"/>
    <w:basedOn w:val="IH3DivSymb"/>
    <w:rsid w:val="00790EA7"/>
    <w:pPr>
      <w:tabs>
        <w:tab w:val="clear" w:pos="2600"/>
        <w:tab w:val="left" w:pos="3300"/>
      </w:tabs>
      <w:ind w:left="3300"/>
    </w:pPr>
  </w:style>
  <w:style w:type="paragraph" w:customStyle="1" w:styleId="ModH4SubDiv">
    <w:name w:val="Mod H4 SubDiv"/>
    <w:basedOn w:val="IH4SubDivSymb"/>
    <w:rsid w:val="00790EA7"/>
    <w:pPr>
      <w:tabs>
        <w:tab w:val="clear" w:pos="2600"/>
        <w:tab w:val="left" w:pos="3300"/>
      </w:tabs>
      <w:ind w:left="3300"/>
    </w:pPr>
  </w:style>
  <w:style w:type="paragraph" w:customStyle="1" w:styleId="ModH5Sec">
    <w:name w:val="Mod H5 Sec"/>
    <w:basedOn w:val="IH5SecSymb"/>
    <w:rsid w:val="00790EA7"/>
    <w:pPr>
      <w:tabs>
        <w:tab w:val="clear" w:pos="1100"/>
        <w:tab w:val="left" w:pos="1800"/>
      </w:tabs>
      <w:ind w:left="2200"/>
    </w:pPr>
  </w:style>
  <w:style w:type="paragraph" w:customStyle="1" w:styleId="Modmain">
    <w:name w:val="Mod main"/>
    <w:basedOn w:val="Amain"/>
    <w:rsid w:val="00790EA7"/>
    <w:pPr>
      <w:tabs>
        <w:tab w:val="clear" w:pos="900"/>
        <w:tab w:val="clear" w:pos="1100"/>
        <w:tab w:val="right" w:pos="1600"/>
        <w:tab w:val="left" w:pos="1800"/>
      </w:tabs>
      <w:ind w:left="2200"/>
    </w:pPr>
  </w:style>
  <w:style w:type="paragraph" w:customStyle="1" w:styleId="Modmainreturn">
    <w:name w:val="Mod main return"/>
    <w:basedOn w:val="AmainreturnSymb"/>
    <w:rsid w:val="00790EA7"/>
    <w:pPr>
      <w:ind w:left="1800"/>
    </w:pPr>
  </w:style>
  <w:style w:type="paragraph" w:customStyle="1" w:styleId="ModNote">
    <w:name w:val="Mod Note"/>
    <w:basedOn w:val="aNoteSymb"/>
    <w:rsid w:val="00790EA7"/>
    <w:pPr>
      <w:tabs>
        <w:tab w:val="left" w:pos="2600"/>
      </w:tabs>
      <w:ind w:left="2600"/>
    </w:pPr>
  </w:style>
  <w:style w:type="paragraph" w:customStyle="1" w:styleId="Modpara">
    <w:name w:val="Mod para"/>
    <w:basedOn w:val="BillBasic"/>
    <w:rsid w:val="00790EA7"/>
    <w:pPr>
      <w:tabs>
        <w:tab w:val="right" w:pos="2100"/>
        <w:tab w:val="left" w:pos="2300"/>
      </w:tabs>
      <w:ind w:left="2700" w:hanging="1600"/>
      <w:outlineLvl w:val="6"/>
    </w:pPr>
  </w:style>
  <w:style w:type="paragraph" w:customStyle="1" w:styleId="Modparareturn">
    <w:name w:val="Mod para return"/>
    <w:basedOn w:val="AparareturnSymb"/>
    <w:rsid w:val="00790EA7"/>
    <w:pPr>
      <w:ind w:left="2300"/>
    </w:pPr>
  </w:style>
  <w:style w:type="paragraph" w:customStyle="1" w:styleId="Modref">
    <w:name w:val="Mod ref"/>
    <w:basedOn w:val="refSymb"/>
    <w:rsid w:val="00790EA7"/>
    <w:pPr>
      <w:ind w:left="1100"/>
    </w:pPr>
  </w:style>
  <w:style w:type="paragraph" w:customStyle="1" w:styleId="Modsubpara">
    <w:name w:val="Mod subpara"/>
    <w:basedOn w:val="Asubpara"/>
    <w:rsid w:val="00790EA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90EA7"/>
    <w:pPr>
      <w:ind w:left="3040"/>
    </w:pPr>
  </w:style>
  <w:style w:type="paragraph" w:customStyle="1" w:styleId="Modsubsubpara">
    <w:name w:val="Mod subsubpara"/>
    <w:basedOn w:val="AsubsubparaSymb"/>
    <w:rsid w:val="00790EA7"/>
    <w:pPr>
      <w:tabs>
        <w:tab w:val="clear" w:pos="2400"/>
        <w:tab w:val="clear" w:pos="2600"/>
        <w:tab w:val="right" w:pos="3160"/>
        <w:tab w:val="left" w:pos="3360"/>
      </w:tabs>
      <w:ind w:left="3760" w:hanging="2660"/>
    </w:pPr>
  </w:style>
  <w:style w:type="paragraph" w:customStyle="1" w:styleId="NewAct">
    <w:name w:val="New Act"/>
    <w:basedOn w:val="Normal"/>
    <w:next w:val="Actdetails"/>
    <w:rsid w:val="00790EA7"/>
    <w:pPr>
      <w:keepNext/>
      <w:spacing w:before="180"/>
      <w:ind w:left="1100"/>
    </w:pPr>
    <w:rPr>
      <w:rFonts w:ascii="Arial" w:hAnsi="Arial"/>
      <w:b/>
      <w:sz w:val="20"/>
    </w:rPr>
  </w:style>
  <w:style w:type="paragraph" w:customStyle="1" w:styleId="NewReg">
    <w:name w:val="New Reg"/>
    <w:basedOn w:val="NewAct"/>
    <w:next w:val="Actdetails"/>
    <w:rsid w:val="00790EA7"/>
  </w:style>
  <w:style w:type="paragraph" w:customStyle="1" w:styleId="RenumProvEntries">
    <w:name w:val="RenumProvEntries"/>
    <w:basedOn w:val="Normal"/>
    <w:rsid w:val="00790EA7"/>
    <w:pPr>
      <w:spacing w:before="60"/>
    </w:pPr>
    <w:rPr>
      <w:rFonts w:ascii="Arial" w:hAnsi="Arial"/>
      <w:sz w:val="20"/>
    </w:rPr>
  </w:style>
  <w:style w:type="paragraph" w:customStyle="1" w:styleId="RenumProvHdg">
    <w:name w:val="RenumProvHdg"/>
    <w:basedOn w:val="Normal"/>
    <w:rsid w:val="00790EA7"/>
    <w:rPr>
      <w:rFonts w:ascii="Arial" w:hAnsi="Arial"/>
      <w:b/>
      <w:sz w:val="22"/>
    </w:rPr>
  </w:style>
  <w:style w:type="paragraph" w:customStyle="1" w:styleId="RenumProvHeader">
    <w:name w:val="RenumProvHeader"/>
    <w:basedOn w:val="Normal"/>
    <w:rsid w:val="00790EA7"/>
    <w:rPr>
      <w:rFonts w:ascii="Arial" w:hAnsi="Arial"/>
      <w:b/>
      <w:sz w:val="22"/>
    </w:rPr>
  </w:style>
  <w:style w:type="paragraph" w:customStyle="1" w:styleId="RenumProvSubsectEntries">
    <w:name w:val="RenumProvSubsectEntries"/>
    <w:basedOn w:val="RenumProvEntries"/>
    <w:rsid w:val="00790EA7"/>
    <w:pPr>
      <w:ind w:left="252"/>
    </w:pPr>
  </w:style>
  <w:style w:type="paragraph" w:customStyle="1" w:styleId="RenumTableHdg">
    <w:name w:val="RenumTableHdg"/>
    <w:basedOn w:val="Normal"/>
    <w:rsid w:val="00790EA7"/>
    <w:pPr>
      <w:spacing w:before="120"/>
    </w:pPr>
    <w:rPr>
      <w:rFonts w:ascii="Arial" w:hAnsi="Arial"/>
      <w:b/>
      <w:sz w:val="20"/>
    </w:rPr>
  </w:style>
  <w:style w:type="paragraph" w:customStyle="1" w:styleId="SchclauseheadingSymb">
    <w:name w:val="Sch clause heading Symb"/>
    <w:basedOn w:val="Schclauseheading"/>
    <w:rsid w:val="00790EA7"/>
    <w:pPr>
      <w:tabs>
        <w:tab w:val="left" w:pos="0"/>
      </w:tabs>
      <w:ind w:left="980" w:hanging="1460"/>
    </w:pPr>
  </w:style>
  <w:style w:type="paragraph" w:customStyle="1" w:styleId="SchSubClause">
    <w:name w:val="Sch SubClause"/>
    <w:basedOn w:val="Schclauseheading"/>
    <w:rsid w:val="00790EA7"/>
    <w:rPr>
      <w:b w:val="0"/>
    </w:rPr>
  </w:style>
  <w:style w:type="paragraph" w:customStyle="1" w:styleId="Sched-FormSymb">
    <w:name w:val="Sched-Form Symb"/>
    <w:basedOn w:val="Sched-Form"/>
    <w:rsid w:val="00790EA7"/>
    <w:pPr>
      <w:tabs>
        <w:tab w:val="left" w:pos="0"/>
      </w:tabs>
      <w:ind w:left="2480" w:hanging="2960"/>
    </w:pPr>
  </w:style>
  <w:style w:type="paragraph" w:customStyle="1" w:styleId="Sched-Form-18Space">
    <w:name w:val="Sched-Form-18Space"/>
    <w:basedOn w:val="Normal"/>
    <w:rsid w:val="00790EA7"/>
    <w:pPr>
      <w:spacing w:before="360" w:after="60"/>
    </w:pPr>
    <w:rPr>
      <w:sz w:val="22"/>
    </w:rPr>
  </w:style>
  <w:style w:type="paragraph" w:customStyle="1" w:styleId="Sched-headingSymb">
    <w:name w:val="Sched-heading Symb"/>
    <w:basedOn w:val="Sched-heading"/>
    <w:rsid w:val="00790EA7"/>
    <w:pPr>
      <w:tabs>
        <w:tab w:val="left" w:pos="0"/>
      </w:tabs>
      <w:ind w:left="2480" w:hanging="2960"/>
    </w:pPr>
  </w:style>
  <w:style w:type="paragraph" w:customStyle="1" w:styleId="Sched-PartSymb">
    <w:name w:val="Sched-Part Symb"/>
    <w:basedOn w:val="Sched-Part"/>
    <w:rsid w:val="00790EA7"/>
    <w:pPr>
      <w:tabs>
        <w:tab w:val="left" w:pos="0"/>
      </w:tabs>
      <w:ind w:left="2480" w:hanging="2960"/>
    </w:pPr>
  </w:style>
  <w:style w:type="paragraph" w:styleId="Subtitle">
    <w:name w:val="Subtitle"/>
    <w:basedOn w:val="Normal"/>
    <w:qFormat/>
    <w:rsid w:val="00790EA7"/>
    <w:pPr>
      <w:spacing w:after="60"/>
      <w:jc w:val="center"/>
      <w:outlineLvl w:val="1"/>
    </w:pPr>
    <w:rPr>
      <w:rFonts w:ascii="Arial" w:hAnsi="Arial"/>
    </w:rPr>
  </w:style>
  <w:style w:type="paragraph" w:customStyle="1" w:styleId="TLegEntries">
    <w:name w:val="TLegEntries"/>
    <w:basedOn w:val="Normal"/>
    <w:rsid w:val="00790EA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90EA7"/>
    <w:pPr>
      <w:ind w:firstLine="0"/>
    </w:pPr>
    <w:rPr>
      <w:b/>
    </w:rPr>
  </w:style>
  <w:style w:type="paragraph" w:customStyle="1" w:styleId="EndNoteTextPub">
    <w:name w:val="EndNoteTextPub"/>
    <w:basedOn w:val="Normal"/>
    <w:rsid w:val="00790EA7"/>
    <w:pPr>
      <w:spacing w:before="60"/>
      <w:ind w:left="1100"/>
      <w:jc w:val="both"/>
    </w:pPr>
    <w:rPr>
      <w:sz w:val="20"/>
    </w:rPr>
  </w:style>
  <w:style w:type="paragraph" w:customStyle="1" w:styleId="TOC10">
    <w:name w:val="TOC 10"/>
    <w:basedOn w:val="TOC5"/>
    <w:rsid w:val="00790EA7"/>
    <w:rPr>
      <w:szCs w:val="24"/>
    </w:rPr>
  </w:style>
  <w:style w:type="character" w:customStyle="1" w:styleId="charNotBold">
    <w:name w:val="charNotBold"/>
    <w:basedOn w:val="DefaultParagraphFont"/>
    <w:rsid w:val="00790EA7"/>
    <w:rPr>
      <w:rFonts w:ascii="Arial" w:hAnsi="Arial"/>
      <w:sz w:val="20"/>
    </w:rPr>
  </w:style>
  <w:style w:type="paragraph" w:customStyle="1" w:styleId="Billname1">
    <w:name w:val="Billname1"/>
    <w:basedOn w:val="Normal"/>
    <w:rsid w:val="00790EA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90EA7"/>
    <w:rPr>
      <w:rFonts w:ascii="Tahoma" w:hAnsi="Tahoma" w:cs="Tahoma"/>
      <w:sz w:val="16"/>
      <w:szCs w:val="16"/>
    </w:rPr>
  </w:style>
  <w:style w:type="character" w:customStyle="1" w:styleId="BalloonTextChar">
    <w:name w:val="Balloon Text Char"/>
    <w:basedOn w:val="DefaultParagraphFont"/>
    <w:link w:val="BalloonText"/>
    <w:uiPriority w:val="99"/>
    <w:rsid w:val="00790EA7"/>
    <w:rPr>
      <w:rFonts w:ascii="Tahoma" w:hAnsi="Tahoma" w:cs="Tahoma"/>
      <w:sz w:val="16"/>
      <w:szCs w:val="16"/>
      <w:lang w:eastAsia="en-US"/>
    </w:rPr>
  </w:style>
  <w:style w:type="character" w:styleId="Hyperlink">
    <w:name w:val="Hyperlink"/>
    <w:basedOn w:val="DefaultParagraphFont"/>
    <w:uiPriority w:val="99"/>
    <w:unhideWhenUsed/>
    <w:rsid w:val="00790EA7"/>
    <w:rPr>
      <w:color w:val="0000FF" w:themeColor="hyperlink"/>
      <w:u w:val="single"/>
    </w:rPr>
  </w:style>
  <w:style w:type="paragraph" w:customStyle="1" w:styleId="TablePara10">
    <w:name w:val="TablePara10"/>
    <w:basedOn w:val="tablepara"/>
    <w:rsid w:val="00790EA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90EA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90EA7"/>
    <w:rPr>
      <w:sz w:val="20"/>
    </w:rPr>
  </w:style>
  <w:style w:type="paragraph" w:customStyle="1" w:styleId="ShadedSchClauseSymb">
    <w:name w:val="Shaded Sch Clause Symb"/>
    <w:basedOn w:val="ShadedSchClause"/>
    <w:rsid w:val="00790EA7"/>
    <w:pPr>
      <w:tabs>
        <w:tab w:val="left" w:pos="0"/>
      </w:tabs>
      <w:ind w:left="975" w:hanging="1457"/>
    </w:pPr>
  </w:style>
  <w:style w:type="paragraph" w:customStyle="1" w:styleId="CoverTextBullet">
    <w:name w:val="CoverTextBullet"/>
    <w:basedOn w:val="CoverText"/>
    <w:qFormat/>
    <w:rsid w:val="00790EA7"/>
    <w:pPr>
      <w:numPr>
        <w:numId w:val="5"/>
      </w:numPr>
    </w:pPr>
    <w:rPr>
      <w:color w:val="000000"/>
    </w:rPr>
  </w:style>
  <w:style w:type="paragraph" w:customStyle="1" w:styleId="01aPreamble">
    <w:name w:val="01aPreamble"/>
    <w:basedOn w:val="Normal"/>
    <w:qFormat/>
    <w:rsid w:val="00790EA7"/>
  </w:style>
  <w:style w:type="paragraph" w:customStyle="1" w:styleId="TableBullet">
    <w:name w:val="TableBullet"/>
    <w:basedOn w:val="TableText10"/>
    <w:qFormat/>
    <w:rsid w:val="00790EA7"/>
    <w:pPr>
      <w:numPr>
        <w:numId w:val="7"/>
      </w:numPr>
    </w:pPr>
  </w:style>
  <w:style w:type="paragraph" w:customStyle="1" w:styleId="TableNumbered">
    <w:name w:val="TableNumbered"/>
    <w:basedOn w:val="TableText10"/>
    <w:qFormat/>
    <w:rsid w:val="00790EA7"/>
    <w:pPr>
      <w:numPr>
        <w:numId w:val="8"/>
      </w:numPr>
    </w:pPr>
  </w:style>
  <w:style w:type="character" w:customStyle="1" w:styleId="charCitHyperlinkItal">
    <w:name w:val="charCitHyperlinkItal"/>
    <w:basedOn w:val="Hyperlink"/>
    <w:uiPriority w:val="1"/>
    <w:rsid w:val="00790EA7"/>
    <w:rPr>
      <w:i/>
      <w:color w:val="0000FF" w:themeColor="hyperlink"/>
      <w:u w:val="none"/>
    </w:rPr>
  </w:style>
  <w:style w:type="character" w:customStyle="1" w:styleId="charCitHyperlinkAbbrev">
    <w:name w:val="charCitHyperlinkAbbrev"/>
    <w:basedOn w:val="Hyperlink"/>
    <w:uiPriority w:val="1"/>
    <w:rsid w:val="00790EA7"/>
    <w:rPr>
      <w:color w:val="0000FF" w:themeColor="hyperlink"/>
      <w:u w:val="none"/>
    </w:rPr>
  </w:style>
  <w:style w:type="character" w:customStyle="1" w:styleId="Heading3Char">
    <w:name w:val="Heading 3 Char"/>
    <w:aliases w:val="h3 Char,sec Char"/>
    <w:basedOn w:val="DefaultParagraphFont"/>
    <w:link w:val="Heading3"/>
    <w:rsid w:val="00790EA7"/>
    <w:rPr>
      <w:b/>
      <w:sz w:val="24"/>
      <w:lang w:eastAsia="en-US"/>
    </w:rPr>
  </w:style>
  <w:style w:type="paragraph" w:customStyle="1" w:styleId="FormRule">
    <w:name w:val="FormRule"/>
    <w:basedOn w:val="Normal"/>
    <w:rsid w:val="00790EA7"/>
    <w:pPr>
      <w:pBdr>
        <w:top w:val="single" w:sz="4" w:space="1" w:color="auto"/>
      </w:pBdr>
      <w:spacing w:before="160" w:after="40"/>
      <w:ind w:left="3220" w:right="3260"/>
    </w:pPr>
    <w:rPr>
      <w:sz w:val="8"/>
    </w:rPr>
  </w:style>
  <w:style w:type="paragraph" w:customStyle="1" w:styleId="OldAmdtsEntries">
    <w:name w:val="OldAmdtsEntries"/>
    <w:basedOn w:val="BillBasicHeading"/>
    <w:rsid w:val="00790EA7"/>
    <w:pPr>
      <w:tabs>
        <w:tab w:val="clear" w:pos="2600"/>
        <w:tab w:val="left" w:leader="dot" w:pos="2700"/>
      </w:tabs>
      <w:ind w:left="2700" w:hanging="2000"/>
    </w:pPr>
    <w:rPr>
      <w:sz w:val="18"/>
    </w:rPr>
  </w:style>
  <w:style w:type="paragraph" w:customStyle="1" w:styleId="OldAmdt2ndLine">
    <w:name w:val="OldAmdt2ndLine"/>
    <w:basedOn w:val="OldAmdtsEntries"/>
    <w:rsid w:val="00790EA7"/>
    <w:pPr>
      <w:tabs>
        <w:tab w:val="left" w:pos="2700"/>
      </w:tabs>
      <w:spacing w:before="0"/>
    </w:pPr>
  </w:style>
  <w:style w:type="paragraph" w:customStyle="1" w:styleId="parainpara">
    <w:name w:val="para in para"/>
    <w:rsid w:val="00790EA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90EA7"/>
    <w:pPr>
      <w:spacing w:after="60"/>
      <w:ind w:left="2800"/>
    </w:pPr>
    <w:rPr>
      <w:rFonts w:ascii="ACTCrest" w:hAnsi="ACTCrest"/>
      <w:sz w:val="216"/>
    </w:rPr>
  </w:style>
  <w:style w:type="paragraph" w:customStyle="1" w:styleId="Actbullet">
    <w:name w:val="Act bullet"/>
    <w:basedOn w:val="Normal"/>
    <w:uiPriority w:val="99"/>
    <w:rsid w:val="00790EA7"/>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790EA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90EA7"/>
    <w:rPr>
      <w:b w:val="0"/>
      <w:sz w:val="32"/>
    </w:rPr>
  </w:style>
  <w:style w:type="paragraph" w:customStyle="1" w:styleId="MH1Chapter">
    <w:name w:val="M H1 Chapter"/>
    <w:basedOn w:val="AH1Chapter"/>
    <w:rsid w:val="00790EA7"/>
    <w:pPr>
      <w:tabs>
        <w:tab w:val="clear" w:pos="2600"/>
        <w:tab w:val="left" w:pos="2720"/>
      </w:tabs>
      <w:ind w:left="4000" w:hanging="3300"/>
    </w:pPr>
  </w:style>
  <w:style w:type="paragraph" w:customStyle="1" w:styleId="ApprFormHd">
    <w:name w:val="ApprFormHd"/>
    <w:basedOn w:val="Sched-heading"/>
    <w:rsid w:val="00790EA7"/>
    <w:pPr>
      <w:ind w:left="0" w:firstLine="0"/>
    </w:pPr>
  </w:style>
  <w:style w:type="paragraph" w:customStyle="1" w:styleId="Actdetailsnote">
    <w:name w:val="Act details note"/>
    <w:basedOn w:val="Actdetails"/>
    <w:uiPriority w:val="99"/>
    <w:rsid w:val="00790EA7"/>
    <w:pPr>
      <w:ind w:left="1620" w:right="-60" w:hanging="720"/>
    </w:pPr>
    <w:rPr>
      <w:sz w:val="18"/>
    </w:rPr>
  </w:style>
  <w:style w:type="paragraph" w:customStyle="1" w:styleId="DetailsNo">
    <w:name w:val="Details No"/>
    <w:basedOn w:val="Actdetails"/>
    <w:uiPriority w:val="99"/>
    <w:rsid w:val="00790EA7"/>
    <w:pPr>
      <w:ind w:left="0"/>
    </w:pPr>
    <w:rPr>
      <w:sz w:val="18"/>
    </w:rPr>
  </w:style>
  <w:style w:type="paragraph" w:customStyle="1" w:styleId="ISchMain">
    <w:name w:val="I Sch Main"/>
    <w:basedOn w:val="BillBasic"/>
    <w:rsid w:val="00790EA7"/>
    <w:pPr>
      <w:tabs>
        <w:tab w:val="right" w:pos="900"/>
        <w:tab w:val="left" w:pos="1100"/>
      </w:tabs>
      <w:ind w:left="1100" w:hanging="1100"/>
    </w:pPr>
  </w:style>
  <w:style w:type="paragraph" w:customStyle="1" w:styleId="ISchpara">
    <w:name w:val="I Sch para"/>
    <w:basedOn w:val="BillBasic"/>
    <w:rsid w:val="00790EA7"/>
    <w:pPr>
      <w:tabs>
        <w:tab w:val="right" w:pos="1400"/>
        <w:tab w:val="left" w:pos="1600"/>
      </w:tabs>
      <w:ind w:left="1600" w:hanging="1600"/>
    </w:pPr>
  </w:style>
  <w:style w:type="paragraph" w:customStyle="1" w:styleId="ISchsubpara">
    <w:name w:val="I Sch subpara"/>
    <w:basedOn w:val="BillBasic"/>
    <w:rsid w:val="00790EA7"/>
    <w:pPr>
      <w:tabs>
        <w:tab w:val="right" w:pos="1940"/>
        <w:tab w:val="left" w:pos="2140"/>
      </w:tabs>
      <w:ind w:left="2140" w:hanging="2140"/>
    </w:pPr>
  </w:style>
  <w:style w:type="paragraph" w:customStyle="1" w:styleId="ISchsubsubpara">
    <w:name w:val="I Sch subsubpara"/>
    <w:basedOn w:val="BillBasic"/>
    <w:rsid w:val="00790EA7"/>
    <w:pPr>
      <w:tabs>
        <w:tab w:val="right" w:pos="2460"/>
        <w:tab w:val="left" w:pos="2660"/>
      </w:tabs>
      <w:ind w:left="2660" w:hanging="2660"/>
    </w:pPr>
  </w:style>
  <w:style w:type="paragraph" w:customStyle="1" w:styleId="AssectheadingSymb">
    <w:name w:val="A ssect heading Symb"/>
    <w:basedOn w:val="Amain"/>
    <w:rsid w:val="00790EA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90EA7"/>
    <w:pPr>
      <w:tabs>
        <w:tab w:val="left" w:pos="0"/>
        <w:tab w:val="right" w:pos="2400"/>
        <w:tab w:val="left" w:pos="2600"/>
      </w:tabs>
      <w:ind w:left="2602" w:hanging="3084"/>
      <w:outlineLvl w:val="8"/>
    </w:pPr>
  </w:style>
  <w:style w:type="paragraph" w:customStyle="1" w:styleId="AmainreturnSymb">
    <w:name w:val="A main return Symb"/>
    <w:basedOn w:val="BillBasic"/>
    <w:rsid w:val="00790EA7"/>
    <w:pPr>
      <w:tabs>
        <w:tab w:val="left" w:pos="1582"/>
      </w:tabs>
      <w:ind w:left="1100" w:hanging="1582"/>
    </w:pPr>
  </w:style>
  <w:style w:type="paragraph" w:customStyle="1" w:styleId="AparareturnSymb">
    <w:name w:val="A para return Symb"/>
    <w:basedOn w:val="BillBasic"/>
    <w:rsid w:val="00790EA7"/>
    <w:pPr>
      <w:tabs>
        <w:tab w:val="left" w:pos="2081"/>
      </w:tabs>
      <w:ind w:left="1599" w:hanging="2081"/>
    </w:pPr>
  </w:style>
  <w:style w:type="paragraph" w:customStyle="1" w:styleId="AsubparareturnSymb">
    <w:name w:val="A subpara return Symb"/>
    <w:basedOn w:val="BillBasic"/>
    <w:rsid w:val="00790EA7"/>
    <w:pPr>
      <w:tabs>
        <w:tab w:val="left" w:pos="2580"/>
      </w:tabs>
      <w:ind w:left="2098" w:hanging="2580"/>
    </w:pPr>
  </w:style>
  <w:style w:type="paragraph" w:customStyle="1" w:styleId="aDefSymb">
    <w:name w:val="aDef Symb"/>
    <w:basedOn w:val="BillBasic"/>
    <w:rsid w:val="00790EA7"/>
    <w:pPr>
      <w:tabs>
        <w:tab w:val="left" w:pos="1582"/>
      </w:tabs>
      <w:ind w:left="1100" w:hanging="1582"/>
    </w:pPr>
  </w:style>
  <w:style w:type="paragraph" w:customStyle="1" w:styleId="aDefparaSymb">
    <w:name w:val="aDef para Symb"/>
    <w:basedOn w:val="Apara"/>
    <w:rsid w:val="00790EA7"/>
    <w:pPr>
      <w:tabs>
        <w:tab w:val="clear" w:pos="1600"/>
        <w:tab w:val="left" w:pos="0"/>
        <w:tab w:val="left" w:pos="1599"/>
      </w:tabs>
      <w:ind w:left="1599" w:hanging="2081"/>
    </w:pPr>
  </w:style>
  <w:style w:type="paragraph" w:customStyle="1" w:styleId="aDefsubparaSymb">
    <w:name w:val="aDef subpara Symb"/>
    <w:basedOn w:val="Asubpara"/>
    <w:rsid w:val="00790EA7"/>
    <w:pPr>
      <w:tabs>
        <w:tab w:val="left" w:pos="0"/>
      </w:tabs>
      <w:ind w:left="2098" w:hanging="2580"/>
    </w:pPr>
  </w:style>
  <w:style w:type="paragraph" w:customStyle="1" w:styleId="SchAmainSymb">
    <w:name w:val="Sch A main Symb"/>
    <w:basedOn w:val="Amain"/>
    <w:rsid w:val="00790EA7"/>
    <w:pPr>
      <w:tabs>
        <w:tab w:val="left" w:pos="0"/>
      </w:tabs>
      <w:ind w:hanging="1580"/>
    </w:pPr>
  </w:style>
  <w:style w:type="paragraph" w:customStyle="1" w:styleId="SchAparaSymb">
    <w:name w:val="Sch A para Symb"/>
    <w:basedOn w:val="Apara"/>
    <w:rsid w:val="00790EA7"/>
    <w:pPr>
      <w:tabs>
        <w:tab w:val="left" w:pos="0"/>
      </w:tabs>
      <w:ind w:hanging="2080"/>
    </w:pPr>
  </w:style>
  <w:style w:type="paragraph" w:customStyle="1" w:styleId="SchAsubparaSymb">
    <w:name w:val="Sch A subpara Symb"/>
    <w:basedOn w:val="Asubpara"/>
    <w:rsid w:val="00790EA7"/>
    <w:pPr>
      <w:tabs>
        <w:tab w:val="left" w:pos="0"/>
      </w:tabs>
      <w:ind w:hanging="2580"/>
    </w:pPr>
  </w:style>
  <w:style w:type="paragraph" w:customStyle="1" w:styleId="SchAsubsubparaSymb">
    <w:name w:val="Sch A subsubpara Symb"/>
    <w:basedOn w:val="AsubsubparaSymb"/>
    <w:rsid w:val="00790EA7"/>
  </w:style>
  <w:style w:type="paragraph" w:customStyle="1" w:styleId="refSymb">
    <w:name w:val="ref Symb"/>
    <w:basedOn w:val="BillBasic"/>
    <w:next w:val="Normal"/>
    <w:rsid w:val="00790EA7"/>
    <w:pPr>
      <w:tabs>
        <w:tab w:val="left" w:pos="-480"/>
      </w:tabs>
      <w:spacing w:before="60"/>
      <w:ind w:hanging="480"/>
    </w:pPr>
    <w:rPr>
      <w:sz w:val="18"/>
    </w:rPr>
  </w:style>
  <w:style w:type="paragraph" w:customStyle="1" w:styleId="IshadedH5SecSymb">
    <w:name w:val="I shaded H5 Sec Symb"/>
    <w:basedOn w:val="AH5Sec"/>
    <w:rsid w:val="00790EA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90EA7"/>
    <w:pPr>
      <w:tabs>
        <w:tab w:val="clear" w:pos="-1580"/>
      </w:tabs>
      <w:ind w:left="975" w:hanging="1457"/>
    </w:pPr>
  </w:style>
  <w:style w:type="paragraph" w:customStyle="1" w:styleId="IH1ChapSymb">
    <w:name w:val="I H1 Chap Symb"/>
    <w:basedOn w:val="BillBasicHeading"/>
    <w:next w:val="Normal"/>
    <w:rsid w:val="00790EA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90EA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90EA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90EA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90EA7"/>
    <w:pPr>
      <w:tabs>
        <w:tab w:val="clear" w:pos="2600"/>
        <w:tab w:val="left" w:pos="-1580"/>
        <w:tab w:val="left" w:pos="0"/>
        <w:tab w:val="left" w:pos="1100"/>
      </w:tabs>
      <w:spacing w:before="240"/>
      <w:ind w:left="1100" w:hanging="1580"/>
    </w:pPr>
  </w:style>
  <w:style w:type="paragraph" w:customStyle="1" w:styleId="IMainSymb">
    <w:name w:val="I Main Symb"/>
    <w:basedOn w:val="Amain"/>
    <w:rsid w:val="00790EA7"/>
    <w:pPr>
      <w:tabs>
        <w:tab w:val="left" w:pos="0"/>
      </w:tabs>
      <w:ind w:hanging="1580"/>
    </w:pPr>
  </w:style>
  <w:style w:type="paragraph" w:customStyle="1" w:styleId="IparaSymb">
    <w:name w:val="I para Symb"/>
    <w:basedOn w:val="Apara"/>
    <w:rsid w:val="00790EA7"/>
    <w:pPr>
      <w:tabs>
        <w:tab w:val="left" w:pos="0"/>
      </w:tabs>
      <w:ind w:hanging="2080"/>
      <w:outlineLvl w:val="9"/>
    </w:pPr>
  </w:style>
  <w:style w:type="paragraph" w:customStyle="1" w:styleId="IsubparaSymb">
    <w:name w:val="I subpara Symb"/>
    <w:basedOn w:val="Asubpara"/>
    <w:rsid w:val="00790EA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90EA7"/>
    <w:pPr>
      <w:tabs>
        <w:tab w:val="clear" w:pos="2400"/>
        <w:tab w:val="clear" w:pos="2600"/>
        <w:tab w:val="right" w:pos="2460"/>
        <w:tab w:val="left" w:pos="2660"/>
      </w:tabs>
      <w:ind w:left="2660" w:hanging="3140"/>
    </w:pPr>
  </w:style>
  <w:style w:type="paragraph" w:customStyle="1" w:styleId="IdefparaSymb">
    <w:name w:val="I def para Symb"/>
    <w:basedOn w:val="IparaSymb"/>
    <w:rsid w:val="00790EA7"/>
    <w:pPr>
      <w:ind w:left="1599" w:hanging="2081"/>
    </w:pPr>
  </w:style>
  <w:style w:type="paragraph" w:customStyle="1" w:styleId="IdefsubparaSymb">
    <w:name w:val="I def subpara Symb"/>
    <w:basedOn w:val="IsubparaSymb"/>
    <w:rsid w:val="00790EA7"/>
    <w:pPr>
      <w:ind w:left="2138"/>
    </w:pPr>
  </w:style>
  <w:style w:type="paragraph" w:customStyle="1" w:styleId="ISched-headingSymb">
    <w:name w:val="I Sched-heading Symb"/>
    <w:basedOn w:val="BillBasicHeading"/>
    <w:next w:val="Normal"/>
    <w:rsid w:val="00790EA7"/>
    <w:pPr>
      <w:tabs>
        <w:tab w:val="left" w:pos="-3080"/>
        <w:tab w:val="left" w:pos="0"/>
      </w:tabs>
      <w:spacing w:before="320"/>
      <w:ind w:left="2600" w:hanging="3080"/>
    </w:pPr>
    <w:rPr>
      <w:sz w:val="34"/>
    </w:rPr>
  </w:style>
  <w:style w:type="paragraph" w:customStyle="1" w:styleId="ISched-PartSymb">
    <w:name w:val="I Sched-Part Symb"/>
    <w:basedOn w:val="BillBasicHeading"/>
    <w:rsid w:val="00790EA7"/>
    <w:pPr>
      <w:tabs>
        <w:tab w:val="left" w:pos="-3080"/>
        <w:tab w:val="left" w:pos="0"/>
      </w:tabs>
      <w:spacing w:before="380"/>
      <w:ind w:left="2600" w:hanging="3080"/>
    </w:pPr>
    <w:rPr>
      <w:sz w:val="32"/>
    </w:rPr>
  </w:style>
  <w:style w:type="paragraph" w:customStyle="1" w:styleId="ISched-formSymb">
    <w:name w:val="I Sched-form Symb"/>
    <w:basedOn w:val="BillBasicHeading"/>
    <w:rsid w:val="00790EA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90EA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90EA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90EA7"/>
    <w:pPr>
      <w:tabs>
        <w:tab w:val="left" w:pos="1100"/>
      </w:tabs>
      <w:spacing w:before="60"/>
      <w:ind w:left="1500" w:hanging="1986"/>
    </w:pPr>
  </w:style>
  <w:style w:type="paragraph" w:customStyle="1" w:styleId="aExamHdgssSymb">
    <w:name w:val="aExamHdgss Symb"/>
    <w:basedOn w:val="BillBasicHeading"/>
    <w:next w:val="Normal"/>
    <w:rsid w:val="00790EA7"/>
    <w:pPr>
      <w:tabs>
        <w:tab w:val="clear" w:pos="2600"/>
        <w:tab w:val="left" w:pos="1582"/>
      </w:tabs>
      <w:ind w:left="1100" w:hanging="1582"/>
    </w:pPr>
    <w:rPr>
      <w:sz w:val="18"/>
    </w:rPr>
  </w:style>
  <w:style w:type="paragraph" w:customStyle="1" w:styleId="aExamssSymb">
    <w:name w:val="aExamss Symb"/>
    <w:basedOn w:val="aNote"/>
    <w:rsid w:val="00790EA7"/>
    <w:pPr>
      <w:tabs>
        <w:tab w:val="left" w:pos="1582"/>
      </w:tabs>
      <w:spacing w:before="60"/>
      <w:ind w:left="1100" w:hanging="1582"/>
    </w:pPr>
  </w:style>
  <w:style w:type="paragraph" w:customStyle="1" w:styleId="aExamINumssSymb">
    <w:name w:val="aExamINumss Symb"/>
    <w:basedOn w:val="aExamssSymb"/>
    <w:rsid w:val="00790EA7"/>
    <w:pPr>
      <w:tabs>
        <w:tab w:val="left" w:pos="1100"/>
      </w:tabs>
      <w:ind w:left="1500" w:hanging="1986"/>
    </w:pPr>
  </w:style>
  <w:style w:type="paragraph" w:customStyle="1" w:styleId="aExamNumTextssSymb">
    <w:name w:val="aExamNumTextss Symb"/>
    <w:basedOn w:val="aExamssSymb"/>
    <w:rsid w:val="00790EA7"/>
    <w:pPr>
      <w:tabs>
        <w:tab w:val="clear" w:pos="1582"/>
        <w:tab w:val="left" w:pos="1985"/>
      </w:tabs>
      <w:ind w:left="1503" w:hanging="1985"/>
    </w:pPr>
  </w:style>
  <w:style w:type="paragraph" w:customStyle="1" w:styleId="AExamIParaSymb">
    <w:name w:val="AExamIPara Symb"/>
    <w:basedOn w:val="aExam"/>
    <w:rsid w:val="00790EA7"/>
    <w:pPr>
      <w:tabs>
        <w:tab w:val="right" w:pos="1718"/>
      </w:tabs>
      <w:ind w:left="1984" w:hanging="2466"/>
    </w:pPr>
  </w:style>
  <w:style w:type="paragraph" w:customStyle="1" w:styleId="aExamBulletssSymb">
    <w:name w:val="aExamBulletss Symb"/>
    <w:basedOn w:val="aExamssSymb"/>
    <w:rsid w:val="00790EA7"/>
    <w:pPr>
      <w:tabs>
        <w:tab w:val="left" w:pos="1100"/>
      </w:tabs>
      <w:ind w:left="1500" w:hanging="1986"/>
    </w:pPr>
  </w:style>
  <w:style w:type="paragraph" w:customStyle="1" w:styleId="aNoteSymb">
    <w:name w:val="aNote Symb"/>
    <w:basedOn w:val="BillBasic"/>
    <w:rsid w:val="00790EA7"/>
    <w:pPr>
      <w:tabs>
        <w:tab w:val="left" w:pos="1100"/>
        <w:tab w:val="left" w:pos="2381"/>
      </w:tabs>
      <w:ind w:left="1899" w:hanging="2381"/>
    </w:pPr>
    <w:rPr>
      <w:sz w:val="20"/>
    </w:rPr>
  </w:style>
  <w:style w:type="paragraph" w:customStyle="1" w:styleId="aNoteTextssSymb">
    <w:name w:val="aNoteTextss Symb"/>
    <w:basedOn w:val="Normal"/>
    <w:rsid w:val="00790EA7"/>
    <w:pPr>
      <w:tabs>
        <w:tab w:val="clear" w:pos="0"/>
        <w:tab w:val="left" w:pos="1418"/>
      </w:tabs>
      <w:spacing w:before="60"/>
      <w:ind w:left="1417" w:hanging="1899"/>
      <w:jc w:val="both"/>
    </w:pPr>
    <w:rPr>
      <w:sz w:val="20"/>
    </w:rPr>
  </w:style>
  <w:style w:type="paragraph" w:customStyle="1" w:styleId="aNoteParaSymb">
    <w:name w:val="aNotePara Symb"/>
    <w:basedOn w:val="aNoteSymb"/>
    <w:rsid w:val="00790EA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90EA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90EA7"/>
    <w:pPr>
      <w:tabs>
        <w:tab w:val="left" w:pos="1616"/>
        <w:tab w:val="left" w:pos="2495"/>
      </w:tabs>
      <w:spacing w:before="60"/>
      <w:ind w:left="2013" w:hanging="2495"/>
    </w:pPr>
  </w:style>
  <w:style w:type="paragraph" w:customStyle="1" w:styleId="aExamHdgparSymb">
    <w:name w:val="aExamHdgpar Symb"/>
    <w:basedOn w:val="aExamHdgssSymb"/>
    <w:next w:val="Normal"/>
    <w:rsid w:val="00790EA7"/>
    <w:pPr>
      <w:tabs>
        <w:tab w:val="clear" w:pos="1582"/>
        <w:tab w:val="left" w:pos="1599"/>
      </w:tabs>
      <w:ind w:left="1599" w:hanging="2081"/>
    </w:pPr>
  </w:style>
  <w:style w:type="paragraph" w:customStyle="1" w:styleId="aExamparSymb">
    <w:name w:val="aExampar Symb"/>
    <w:basedOn w:val="aExamssSymb"/>
    <w:rsid w:val="00790EA7"/>
    <w:pPr>
      <w:tabs>
        <w:tab w:val="clear" w:pos="1582"/>
        <w:tab w:val="left" w:pos="1599"/>
      </w:tabs>
      <w:ind w:left="1599" w:hanging="2081"/>
    </w:pPr>
  </w:style>
  <w:style w:type="paragraph" w:customStyle="1" w:styleId="aExamINumparSymb">
    <w:name w:val="aExamINumpar Symb"/>
    <w:basedOn w:val="aExamparSymb"/>
    <w:rsid w:val="00790EA7"/>
    <w:pPr>
      <w:tabs>
        <w:tab w:val="left" w:pos="2000"/>
      </w:tabs>
      <w:ind w:left="2041" w:hanging="2495"/>
    </w:pPr>
  </w:style>
  <w:style w:type="paragraph" w:customStyle="1" w:styleId="aExamBulletparSymb">
    <w:name w:val="aExamBulletpar Symb"/>
    <w:basedOn w:val="aExamparSymb"/>
    <w:rsid w:val="00790EA7"/>
    <w:pPr>
      <w:tabs>
        <w:tab w:val="clear" w:pos="1599"/>
        <w:tab w:val="left" w:pos="1616"/>
        <w:tab w:val="left" w:pos="2495"/>
      </w:tabs>
      <w:ind w:left="2013" w:hanging="2495"/>
    </w:pPr>
  </w:style>
  <w:style w:type="paragraph" w:customStyle="1" w:styleId="aNoteparSymb">
    <w:name w:val="aNotepar Symb"/>
    <w:basedOn w:val="BillBasic"/>
    <w:next w:val="Normal"/>
    <w:rsid w:val="00790EA7"/>
    <w:pPr>
      <w:tabs>
        <w:tab w:val="left" w:pos="1599"/>
        <w:tab w:val="left" w:pos="2398"/>
      </w:tabs>
      <w:ind w:left="2410" w:hanging="2892"/>
    </w:pPr>
    <w:rPr>
      <w:sz w:val="20"/>
    </w:rPr>
  </w:style>
  <w:style w:type="paragraph" w:customStyle="1" w:styleId="aNoteTextparSymb">
    <w:name w:val="aNoteTextpar Symb"/>
    <w:basedOn w:val="aNoteparSymb"/>
    <w:rsid w:val="00790EA7"/>
    <w:pPr>
      <w:tabs>
        <w:tab w:val="clear" w:pos="1599"/>
        <w:tab w:val="clear" w:pos="2398"/>
        <w:tab w:val="left" w:pos="2880"/>
      </w:tabs>
      <w:spacing w:before="60"/>
      <w:ind w:left="2398" w:hanging="2880"/>
    </w:pPr>
  </w:style>
  <w:style w:type="paragraph" w:customStyle="1" w:styleId="aNoteParaparSymb">
    <w:name w:val="aNoteParapar Symb"/>
    <w:basedOn w:val="aNoteparSymb"/>
    <w:rsid w:val="00790EA7"/>
    <w:pPr>
      <w:tabs>
        <w:tab w:val="right" w:pos="2640"/>
      </w:tabs>
      <w:spacing w:before="60"/>
      <w:ind w:left="2920" w:hanging="3402"/>
    </w:pPr>
  </w:style>
  <w:style w:type="paragraph" w:customStyle="1" w:styleId="aNoteBulletparSymb">
    <w:name w:val="aNoteBulletpar Symb"/>
    <w:basedOn w:val="aNoteparSymb"/>
    <w:rsid w:val="00790EA7"/>
    <w:pPr>
      <w:tabs>
        <w:tab w:val="clear" w:pos="1599"/>
        <w:tab w:val="left" w:pos="3289"/>
      </w:tabs>
      <w:spacing w:before="60"/>
      <w:ind w:left="2807" w:hanging="3289"/>
    </w:pPr>
  </w:style>
  <w:style w:type="paragraph" w:customStyle="1" w:styleId="AsubparabulletSymb">
    <w:name w:val="A subpara bullet Symb"/>
    <w:basedOn w:val="BillBasic"/>
    <w:rsid w:val="00790EA7"/>
    <w:pPr>
      <w:tabs>
        <w:tab w:val="left" w:pos="2138"/>
        <w:tab w:val="left" w:pos="3005"/>
      </w:tabs>
      <w:spacing w:before="60"/>
      <w:ind w:left="2523" w:hanging="3005"/>
    </w:pPr>
  </w:style>
  <w:style w:type="paragraph" w:customStyle="1" w:styleId="aExamHdgsubparSymb">
    <w:name w:val="aExamHdgsubpar Symb"/>
    <w:basedOn w:val="aExamHdgssSymb"/>
    <w:next w:val="Normal"/>
    <w:rsid w:val="00790EA7"/>
    <w:pPr>
      <w:tabs>
        <w:tab w:val="clear" w:pos="1582"/>
        <w:tab w:val="left" w:pos="2620"/>
      </w:tabs>
      <w:ind w:left="2138" w:hanging="2620"/>
    </w:pPr>
  </w:style>
  <w:style w:type="paragraph" w:customStyle="1" w:styleId="aExamsubparSymb">
    <w:name w:val="aExamsubpar Symb"/>
    <w:basedOn w:val="aExamssSymb"/>
    <w:rsid w:val="00790EA7"/>
    <w:pPr>
      <w:tabs>
        <w:tab w:val="clear" w:pos="1582"/>
        <w:tab w:val="left" w:pos="2620"/>
      </w:tabs>
      <w:ind w:left="2138" w:hanging="2620"/>
    </w:pPr>
  </w:style>
  <w:style w:type="paragraph" w:customStyle="1" w:styleId="aNotesubparSymb">
    <w:name w:val="aNotesubpar Symb"/>
    <w:basedOn w:val="BillBasic"/>
    <w:next w:val="Normal"/>
    <w:rsid w:val="00790EA7"/>
    <w:pPr>
      <w:tabs>
        <w:tab w:val="left" w:pos="2138"/>
        <w:tab w:val="left" w:pos="2937"/>
      </w:tabs>
      <w:ind w:left="2455" w:hanging="2937"/>
    </w:pPr>
    <w:rPr>
      <w:sz w:val="20"/>
    </w:rPr>
  </w:style>
  <w:style w:type="paragraph" w:customStyle="1" w:styleId="aNoteTextsubparSymb">
    <w:name w:val="aNoteTextsubpar Symb"/>
    <w:basedOn w:val="aNotesubparSymb"/>
    <w:rsid w:val="00790EA7"/>
    <w:pPr>
      <w:tabs>
        <w:tab w:val="clear" w:pos="2138"/>
        <w:tab w:val="clear" w:pos="2937"/>
        <w:tab w:val="left" w:pos="2943"/>
      </w:tabs>
      <w:spacing w:before="60"/>
      <w:ind w:left="2943" w:hanging="3425"/>
    </w:pPr>
  </w:style>
  <w:style w:type="paragraph" w:customStyle="1" w:styleId="PenaltySymb">
    <w:name w:val="Penalty Symb"/>
    <w:basedOn w:val="AmainreturnSymb"/>
    <w:rsid w:val="00790EA7"/>
  </w:style>
  <w:style w:type="paragraph" w:customStyle="1" w:styleId="PenaltyParaSymb">
    <w:name w:val="PenaltyPara Symb"/>
    <w:basedOn w:val="Normal"/>
    <w:rsid w:val="00790EA7"/>
    <w:pPr>
      <w:tabs>
        <w:tab w:val="right" w:pos="1360"/>
      </w:tabs>
      <w:spacing w:before="60"/>
      <w:ind w:left="1599" w:hanging="2081"/>
      <w:jc w:val="both"/>
    </w:pPr>
  </w:style>
  <w:style w:type="paragraph" w:customStyle="1" w:styleId="FormulaSymb">
    <w:name w:val="Formula Symb"/>
    <w:basedOn w:val="BillBasic"/>
    <w:rsid w:val="00790EA7"/>
    <w:pPr>
      <w:tabs>
        <w:tab w:val="left" w:pos="-480"/>
      </w:tabs>
      <w:spacing w:line="260" w:lineRule="atLeast"/>
      <w:ind w:hanging="480"/>
      <w:jc w:val="center"/>
    </w:pPr>
  </w:style>
  <w:style w:type="paragraph" w:customStyle="1" w:styleId="NormalSymb">
    <w:name w:val="Normal Symb"/>
    <w:basedOn w:val="Normal"/>
    <w:qFormat/>
    <w:rsid w:val="00790EA7"/>
    <w:pPr>
      <w:ind w:hanging="482"/>
    </w:pPr>
  </w:style>
  <w:style w:type="character" w:styleId="PlaceholderText">
    <w:name w:val="Placeholder Text"/>
    <w:basedOn w:val="DefaultParagraphFont"/>
    <w:uiPriority w:val="99"/>
    <w:semiHidden/>
    <w:rsid w:val="00790EA7"/>
    <w:rPr>
      <w:color w:val="808080"/>
    </w:rPr>
  </w:style>
  <w:style w:type="character" w:styleId="UnresolvedMention">
    <w:name w:val="Unresolved Mention"/>
    <w:basedOn w:val="DefaultParagraphFont"/>
    <w:uiPriority w:val="99"/>
    <w:semiHidden/>
    <w:unhideWhenUsed/>
    <w:rsid w:val="009C7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21" Type="http://schemas.openxmlformats.org/officeDocument/2006/relationships/footer" Target="footer3.xml"/><Relationship Id="rId42" Type="http://schemas.openxmlformats.org/officeDocument/2006/relationships/hyperlink" Target="http://www.comlaw.gov.au/Series/C2004A01336" TargetMode="External"/><Relationship Id="rId63" Type="http://schemas.openxmlformats.org/officeDocument/2006/relationships/hyperlink" Target="http://www.legislation.act.gov.au/a/2006-25/default.asp" TargetMode="External"/><Relationship Id="rId84" Type="http://schemas.openxmlformats.org/officeDocument/2006/relationships/hyperlink" Target="http://www.legislation.act.gov.au/a/2006-25/default.asp" TargetMode="External"/><Relationship Id="rId138" Type="http://schemas.openxmlformats.org/officeDocument/2006/relationships/hyperlink" Target="http://www.legislation.act.gov.au/a/2014-17" TargetMode="External"/><Relationship Id="rId159" Type="http://schemas.openxmlformats.org/officeDocument/2006/relationships/hyperlink" Target="http://www.legislation.act.gov.au/sl/2007-27" TargetMode="External"/><Relationship Id="rId170" Type="http://schemas.openxmlformats.org/officeDocument/2006/relationships/hyperlink" Target="http://www.legislation.act.gov.au/sl/2006-37" TargetMode="External"/><Relationship Id="rId191" Type="http://schemas.openxmlformats.org/officeDocument/2006/relationships/hyperlink" Target="http://www.legislation.act.gov.au/a/2008-37" TargetMode="External"/><Relationship Id="rId205" Type="http://schemas.openxmlformats.org/officeDocument/2006/relationships/footer" Target="footer13.xml"/><Relationship Id="rId107" Type="http://schemas.openxmlformats.org/officeDocument/2006/relationships/header" Target="header7.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6-25/default.asp" TargetMode="External"/><Relationship Id="rId37" Type="http://schemas.openxmlformats.org/officeDocument/2006/relationships/hyperlink" Target="http://www.comlaw.gov.au/Series/C1903A00020" TargetMode="External"/><Relationship Id="rId53" Type="http://schemas.openxmlformats.org/officeDocument/2006/relationships/hyperlink" Target="http://www.legislation.act.gov.au/a/2006-25/default.asp" TargetMode="External"/><Relationship Id="rId58" Type="http://schemas.openxmlformats.org/officeDocument/2006/relationships/hyperlink" Target="http://www.comlaw.gov.au/Series/C2004A00818" TargetMode="External"/><Relationship Id="rId74" Type="http://schemas.openxmlformats.org/officeDocument/2006/relationships/hyperlink" Target="http://www.legislation.act.gov.au/a/2006-25/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6-25/default.asp" TargetMode="External"/><Relationship Id="rId123" Type="http://schemas.openxmlformats.org/officeDocument/2006/relationships/hyperlink" Target="http://www.legislation.act.gov.au/sl/2008-13" TargetMode="External"/><Relationship Id="rId128" Type="http://schemas.openxmlformats.org/officeDocument/2006/relationships/hyperlink" Target="http://www.legislation.act.gov.au/a/2011-28" TargetMode="External"/><Relationship Id="rId144" Type="http://schemas.openxmlformats.org/officeDocument/2006/relationships/hyperlink" Target="http://www.legislation.act.gov.au/a/2014-17" TargetMode="External"/><Relationship Id="rId149" Type="http://schemas.openxmlformats.org/officeDocument/2006/relationships/hyperlink" Target="http://www.legislation.act.gov.au/a/2014-17" TargetMode="External"/><Relationship Id="rId5" Type="http://schemas.openxmlformats.org/officeDocument/2006/relationships/footnotes" Target="footnotes.xml"/><Relationship Id="rId90" Type="http://schemas.openxmlformats.org/officeDocument/2006/relationships/hyperlink" Target="http://www.legislation.act.gov.au/a/2006-25/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6-37" TargetMode="External"/><Relationship Id="rId165" Type="http://schemas.openxmlformats.org/officeDocument/2006/relationships/hyperlink" Target="http://www.legislation.act.gov.au/sl/2007-27" TargetMode="External"/><Relationship Id="rId181" Type="http://schemas.openxmlformats.org/officeDocument/2006/relationships/hyperlink" Target="http://www.legislation.act.gov.au/a/2014-17" TargetMode="External"/><Relationship Id="rId186" Type="http://schemas.openxmlformats.org/officeDocument/2006/relationships/hyperlink" Target="http://www.legislation.act.gov.au/sl/2008-13" TargetMode="External"/><Relationship Id="rId211" Type="http://schemas.openxmlformats.org/officeDocument/2006/relationships/footer" Target="footer16.xml"/><Relationship Id="rId22" Type="http://schemas.openxmlformats.org/officeDocument/2006/relationships/header" Target="header4.xml"/><Relationship Id="rId27" Type="http://schemas.openxmlformats.org/officeDocument/2006/relationships/hyperlink" Target="http://www.legislation.act.gov.au/a/2006-25/default.asp" TargetMode="External"/><Relationship Id="rId43" Type="http://schemas.openxmlformats.org/officeDocument/2006/relationships/hyperlink" Target="http://www.legislation.act.gov.au/a/2006-25/default.asp" TargetMode="External"/><Relationship Id="rId48" Type="http://schemas.openxmlformats.org/officeDocument/2006/relationships/hyperlink" Target="http://www.legislation.act.gov.au/a/2006-25/default.asp" TargetMode="External"/><Relationship Id="rId64" Type="http://schemas.openxmlformats.org/officeDocument/2006/relationships/hyperlink" Target="http://www.legislation.act.gov.au/a/2006-25/default.asp" TargetMode="External"/><Relationship Id="rId69" Type="http://schemas.openxmlformats.org/officeDocument/2006/relationships/hyperlink" Target="http://www.legislation.act.gov.au/a/2006-25/default.asp" TargetMode="External"/><Relationship Id="rId113" Type="http://schemas.openxmlformats.org/officeDocument/2006/relationships/hyperlink" Target="http://www.legislation.act.gov.au/a/2006-25" TargetMode="External"/><Relationship Id="rId118" Type="http://schemas.openxmlformats.org/officeDocument/2006/relationships/header" Target="header9.xml"/><Relationship Id="rId134" Type="http://schemas.openxmlformats.org/officeDocument/2006/relationships/hyperlink" Target="http://www.legislation.act.gov.au/a/2019-42" TargetMode="External"/><Relationship Id="rId139" Type="http://schemas.openxmlformats.org/officeDocument/2006/relationships/hyperlink" Target="http://www.legislation.act.gov.au/a/2008-37"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6-25/default.asp" TargetMode="External"/><Relationship Id="rId150" Type="http://schemas.openxmlformats.org/officeDocument/2006/relationships/hyperlink" Target="http://www.legislation.act.gov.au/a/2014-17" TargetMode="External"/><Relationship Id="rId155" Type="http://schemas.openxmlformats.org/officeDocument/2006/relationships/hyperlink" Target="http://www.legislation.act.gov.au/sl/2007-27" TargetMode="External"/><Relationship Id="rId171" Type="http://schemas.openxmlformats.org/officeDocument/2006/relationships/hyperlink" Target="http://www.legislation.act.gov.au/sl/2007-27" TargetMode="External"/><Relationship Id="rId176" Type="http://schemas.openxmlformats.org/officeDocument/2006/relationships/hyperlink" Target="http://www.legislation.act.gov.au/sl/2006-37" TargetMode="External"/><Relationship Id="rId192" Type="http://schemas.openxmlformats.org/officeDocument/2006/relationships/hyperlink" Target="http://www.legislation.act.gov.au/a/2008-37" TargetMode="External"/><Relationship Id="rId197" Type="http://schemas.openxmlformats.org/officeDocument/2006/relationships/hyperlink" Target="http://www.legislation.act.gov.au/a/2014-17" TargetMode="External"/><Relationship Id="rId206" Type="http://schemas.openxmlformats.org/officeDocument/2006/relationships/header" Target="header12.xml"/><Relationship Id="rId201" Type="http://schemas.openxmlformats.org/officeDocument/2006/relationships/hyperlink" Target="http://www.legislation.act.gov.au/a/2019-17/"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6-25/default.asp" TargetMode="External"/><Relationship Id="rId38" Type="http://schemas.openxmlformats.org/officeDocument/2006/relationships/hyperlink" Target="http://www.comlaw.gov.au/Series/C2004A01285" TargetMode="External"/><Relationship Id="rId59" Type="http://schemas.openxmlformats.org/officeDocument/2006/relationships/hyperlink" Target="http://www.legislation.act.gov.au/a/2006-25/default.asp" TargetMode="External"/><Relationship Id="rId103" Type="http://schemas.openxmlformats.org/officeDocument/2006/relationships/hyperlink" Target="http://www.legislation.act.gov.au/a/2006-25/default.asp" TargetMode="External"/><Relationship Id="rId108" Type="http://schemas.openxmlformats.org/officeDocument/2006/relationships/footer" Target="footer7.xml"/><Relationship Id="rId124" Type="http://schemas.openxmlformats.org/officeDocument/2006/relationships/hyperlink" Target="http://www.legislation.act.gov.au/a/2008-29" TargetMode="External"/><Relationship Id="rId129" Type="http://schemas.openxmlformats.org/officeDocument/2006/relationships/hyperlink" Target="http://www.legislation.act.gov.au/a/2014-17" TargetMode="External"/><Relationship Id="rId54" Type="http://schemas.openxmlformats.org/officeDocument/2006/relationships/hyperlink" Target="http://www.legislation.act.gov.au/a/2006-25/default.asp" TargetMode="External"/><Relationship Id="rId70" Type="http://schemas.openxmlformats.org/officeDocument/2006/relationships/hyperlink" Target="http://www.legislation.act.gov.au/a/2006-25/default.asp" TargetMode="External"/><Relationship Id="rId75" Type="http://schemas.openxmlformats.org/officeDocument/2006/relationships/hyperlink" Target="http://www.legislation.act.gov.au/a/2006-25/default.asp" TargetMode="External"/><Relationship Id="rId91" Type="http://schemas.openxmlformats.org/officeDocument/2006/relationships/hyperlink" Target="http://www.legislation.act.gov.au/a/2006-25/default.asp" TargetMode="External"/><Relationship Id="rId96" Type="http://schemas.openxmlformats.org/officeDocument/2006/relationships/hyperlink" Target="http://www.legislation.act.gov.au/a/2006-25/default.asp" TargetMode="External"/><Relationship Id="rId140" Type="http://schemas.openxmlformats.org/officeDocument/2006/relationships/hyperlink" Target="http://www.legislation.act.gov.au/a/2014-17" TargetMode="External"/><Relationship Id="rId145" Type="http://schemas.openxmlformats.org/officeDocument/2006/relationships/hyperlink" Target="http://www.legislation.act.gov.au/a/2014-17" TargetMode="External"/><Relationship Id="rId161" Type="http://schemas.openxmlformats.org/officeDocument/2006/relationships/hyperlink" Target="http://www.legislation.act.gov.au/sl/2007-27" TargetMode="External"/><Relationship Id="rId166" Type="http://schemas.openxmlformats.org/officeDocument/2006/relationships/hyperlink" Target="http://www.legislation.act.gov.au/sl/2006-37" TargetMode="External"/><Relationship Id="rId182" Type="http://schemas.openxmlformats.org/officeDocument/2006/relationships/hyperlink" Target="http://www.legislation.act.gov.au/a/2011-28" TargetMode="External"/><Relationship Id="rId187" Type="http://schemas.openxmlformats.org/officeDocument/2006/relationships/hyperlink" Target="http://www.legislation.act.gov.au/a/2008-29"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5.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6-25/default.asp" TargetMode="External"/><Relationship Id="rId114" Type="http://schemas.openxmlformats.org/officeDocument/2006/relationships/hyperlink" Target="http://www.legislation.act.gov.au/a/2001-14" TargetMode="External"/><Relationship Id="rId119" Type="http://schemas.openxmlformats.org/officeDocument/2006/relationships/footer" Target="footer10.xml"/><Relationship Id="rId44" Type="http://schemas.openxmlformats.org/officeDocument/2006/relationships/hyperlink" Target="http://www.legislation.act.gov.au/a/2006-25/default.asp" TargetMode="External"/><Relationship Id="rId60" Type="http://schemas.openxmlformats.org/officeDocument/2006/relationships/hyperlink" Target="http://www.legislation.act.gov.au/a/2006-25/default.asp" TargetMode="External"/><Relationship Id="rId65" Type="http://schemas.openxmlformats.org/officeDocument/2006/relationships/hyperlink" Target="http://www.legislation.act.gov.au/a/2006-25/default.asp"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6-25/default.asp" TargetMode="External"/><Relationship Id="rId130" Type="http://schemas.openxmlformats.org/officeDocument/2006/relationships/hyperlink" Target="http://www.legislation.act.gov.au/a/2015-15" TargetMode="External"/><Relationship Id="rId135" Type="http://schemas.openxmlformats.org/officeDocument/2006/relationships/hyperlink" Target="http://www.legislation.act.gov.au/a/2008-29" TargetMode="External"/><Relationship Id="rId151" Type="http://schemas.openxmlformats.org/officeDocument/2006/relationships/hyperlink" Target="http://www.legislation.act.gov.au/a/2014-17" TargetMode="External"/><Relationship Id="rId156" Type="http://schemas.openxmlformats.org/officeDocument/2006/relationships/hyperlink" Target="http://www.legislation.act.gov.au/sl/2006-37" TargetMode="External"/><Relationship Id="rId177" Type="http://schemas.openxmlformats.org/officeDocument/2006/relationships/hyperlink" Target="http://www.legislation.act.gov.au/sl/2007-27" TargetMode="External"/><Relationship Id="rId198" Type="http://schemas.openxmlformats.org/officeDocument/2006/relationships/hyperlink" Target="http://www.legislation.act.gov.au/a/2015-15" TargetMode="External"/><Relationship Id="rId172" Type="http://schemas.openxmlformats.org/officeDocument/2006/relationships/hyperlink" Target="http://www.legislation.act.gov.au/sl/2006-37" TargetMode="External"/><Relationship Id="rId193" Type="http://schemas.openxmlformats.org/officeDocument/2006/relationships/hyperlink" Target="http://www.legislation.act.gov.au/a/2011-28" TargetMode="External"/><Relationship Id="rId202" Type="http://schemas.openxmlformats.org/officeDocument/2006/relationships/header" Target="header10.xml"/><Relationship Id="rId207" Type="http://schemas.openxmlformats.org/officeDocument/2006/relationships/header" Target="header13.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comlaw.gov.au/Series/C2004A01286" TargetMode="External"/><Relationship Id="rId109" Type="http://schemas.openxmlformats.org/officeDocument/2006/relationships/footer" Target="footer8.xml"/><Relationship Id="rId34" Type="http://schemas.openxmlformats.org/officeDocument/2006/relationships/hyperlink" Target="http://www.comlaw.gov.au/Series/C1903A00020" TargetMode="External"/><Relationship Id="rId50" Type="http://schemas.openxmlformats.org/officeDocument/2006/relationships/hyperlink" Target="http://www.legislation.act.gov.au/a/2006-25/default.asp" TargetMode="External"/><Relationship Id="rId55" Type="http://schemas.openxmlformats.org/officeDocument/2006/relationships/hyperlink" Target="http://www.comlaw.gov.au/Series/C1903A00006" TargetMode="External"/><Relationship Id="rId76" Type="http://schemas.openxmlformats.org/officeDocument/2006/relationships/hyperlink" Target="http://www.legislation.act.gov.au/a/2006-25/default.asp" TargetMode="External"/><Relationship Id="rId97" Type="http://schemas.openxmlformats.org/officeDocument/2006/relationships/hyperlink" Target="http://www.comlaw.gov.au/Series/C2004A00818" TargetMode="External"/><Relationship Id="rId104" Type="http://schemas.openxmlformats.org/officeDocument/2006/relationships/hyperlink" Target="http://www.legislation.act.gov.au/a/2006-25/default.asp" TargetMode="External"/><Relationship Id="rId120" Type="http://schemas.openxmlformats.org/officeDocument/2006/relationships/footer" Target="footer11.xml"/><Relationship Id="rId125" Type="http://schemas.openxmlformats.org/officeDocument/2006/relationships/hyperlink" Target="http://www.legislation.act.gov.au/a/2008-37" TargetMode="External"/><Relationship Id="rId141" Type="http://schemas.openxmlformats.org/officeDocument/2006/relationships/hyperlink" Target="http://www.legislation.act.gov.au/a/2008-29" TargetMode="External"/><Relationship Id="rId146" Type="http://schemas.openxmlformats.org/officeDocument/2006/relationships/hyperlink" Target="http://www.legislation.act.gov.au/a/2019-17/default.asp" TargetMode="External"/><Relationship Id="rId167" Type="http://schemas.openxmlformats.org/officeDocument/2006/relationships/hyperlink" Target="http://www.legislation.act.gov.au/sl/2007-27" TargetMode="External"/><Relationship Id="rId188" Type="http://schemas.openxmlformats.org/officeDocument/2006/relationships/hyperlink" Target="http://www.legislation.act.gov.au/a/2008-29" TargetMode="External"/><Relationship Id="rId7" Type="http://schemas.openxmlformats.org/officeDocument/2006/relationships/image" Target="media/image1.png"/><Relationship Id="rId71" Type="http://schemas.openxmlformats.org/officeDocument/2006/relationships/hyperlink" Target="http://www.legislation.act.gov.au/a/2006-25/default.asp" TargetMode="External"/><Relationship Id="rId92" Type="http://schemas.openxmlformats.org/officeDocument/2006/relationships/hyperlink" Target="http://www.legislation.act.gov.au/a/2006-25/default.asp" TargetMode="External"/><Relationship Id="rId162" Type="http://schemas.openxmlformats.org/officeDocument/2006/relationships/hyperlink" Target="http://www.legislation.act.gov.au/sl/2006-37" TargetMode="External"/><Relationship Id="rId183" Type="http://schemas.openxmlformats.org/officeDocument/2006/relationships/hyperlink" Target="http://www.legislation.act.gov.au/a/2011-28" TargetMode="External"/><Relationship Id="rId213" Type="http://schemas.openxmlformats.org/officeDocument/2006/relationships/footer" Target="footer17.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s://www.legislation.gov.au/Series/C1988A00156" TargetMode="External"/><Relationship Id="rId45" Type="http://schemas.openxmlformats.org/officeDocument/2006/relationships/hyperlink" Target="http://www.legislation.act.gov.au/a/2006-25/default.asp" TargetMode="External"/><Relationship Id="rId66" Type="http://schemas.openxmlformats.org/officeDocument/2006/relationships/hyperlink" Target="http://www.legislation.act.gov.au/a/2006-25/default.asp" TargetMode="External"/><Relationship Id="rId87" Type="http://schemas.openxmlformats.org/officeDocument/2006/relationships/hyperlink" Target="http://www.legislation.act.gov.au/a/2006-25/default.asp" TargetMode="External"/><Relationship Id="rId110" Type="http://schemas.openxmlformats.org/officeDocument/2006/relationships/footer" Target="footer9.xml"/><Relationship Id="rId115" Type="http://schemas.openxmlformats.org/officeDocument/2006/relationships/hyperlink" Target="http://www.legislation.act.gov.au/a/2006-25" TargetMode="External"/><Relationship Id="rId131" Type="http://schemas.openxmlformats.org/officeDocument/2006/relationships/hyperlink" Target="http://www.legislation.act.gov.au/a/2019-17/default.asp" TargetMode="External"/><Relationship Id="rId136" Type="http://schemas.openxmlformats.org/officeDocument/2006/relationships/hyperlink" Target="http://www.legislation.act.gov.au/a/2019-17/default.asp" TargetMode="External"/><Relationship Id="rId157" Type="http://schemas.openxmlformats.org/officeDocument/2006/relationships/hyperlink" Target="http://www.legislation.act.gov.au/sl/2007-27" TargetMode="External"/><Relationship Id="rId178" Type="http://schemas.openxmlformats.org/officeDocument/2006/relationships/hyperlink" Target="http://www.legislation.act.gov.au/sl/2008-13" TargetMode="External"/><Relationship Id="rId61" Type="http://schemas.openxmlformats.org/officeDocument/2006/relationships/hyperlink" Target="http://www.legislation.act.gov.au/a/2006-25/default.asp" TargetMode="External"/><Relationship Id="rId82" Type="http://schemas.openxmlformats.org/officeDocument/2006/relationships/hyperlink" Target="http://www.legislation.act.gov.au/a/2006-25/default.asp" TargetMode="External"/><Relationship Id="rId152" Type="http://schemas.openxmlformats.org/officeDocument/2006/relationships/hyperlink" Target="http://www.legislation.act.gov.au/sl/2008-13" TargetMode="External"/><Relationship Id="rId173" Type="http://schemas.openxmlformats.org/officeDocument/2006/relationships/hyperlink" Target="http://www.legislation.act.gov.au/sl/2007-27" TargetMode="External"/><Relationship Id="rId194" Type="http://schemas.openxmlformats.org/officeDocument/2006/relationships/hyperlink" Target="http://www.legislation.act.gov.au/a/2011-28" TargetMode="External"/><Relationship Id="rId199" Type="http://schemas.openxmlformats.org/officeDocument/2006/relationships/hyperlink" Target="http://www.legislation.act.gov.au/a/2015-15" TargetMode="External"/><Relationship Id="rId203" Type="http://schemas.openxmlformats.org/officeDocument/2006/relationships/header" Target="header11.xml"/><Relationship Id="rId208" Type="http://schemas.openxmlformats.org/officeDocument/2006/relationships/footer" Target="foot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6-25/default.asp" TargetMode="External"/><Relationship Id="rId35" Type="http://schemas.openxmlformats.org/officeDocument/2006/relationships/hyperlink" Target="http://www.comlaw.gov.au/Series/C1903A00020" TargetMode="External"/><Relationship Id="rId56" Type="http://schemas.openxmlformats.org/officeDocument/2006/relationships/hyperlink" Target="http://www.legislation.act.gov.au/a/2006-25/default.asp" TargetMode="External"/><Relationship Id="rId77" Type="http://schemas.openxmlformats.org/officeDocument/2006/relationships/hyperlink" Target="http://www.legislation.act.gov.au/a/2006-25/default.asp" TargetMode="External"/><Relationship Id="rId100" Type="http://schemas.openxmlformats.org/officeDocument/2006/relationships/hyperlink" Target="http://www.legislation.act.gov.au/a/2006-25/default.asp" TargetMode="External"/><Relationship Id="rId105" Type="http://schemas.openxmlformats.org/officeDocument/2006/relationships/hyperlink" Target="http://www.legislation.act.gov.au/a/2006-25/default.asp" TargetMode="Externa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2014-17" TargetMode="External"/><Relationship Id="rId168" Type="http://schemas.openxmlformats.org/officeDocument/2006/relationships/hyperlink" Target="http://www.legislation.act.gov.au/sl/2006-37"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6-25/default.asp" TargetMode="External"/><Relationship Id="rId72" Type="http://schemas.openxmlformats.org/officeDocument/2006/relationships/hyperlink" Target="http://www.legislation.act.gov.au/a/2006-25/default.asp" TargetMode="External"/><Relationship Id="rId93" Type="http://schemas.openxmlformats.org/officeDocument/2006/relationships/hyperlink" Target="http://www.legislation.act.gov.au/a/2006-25/default.asp" TargetMode="External"/><Relationship Id="rId98" Type="http://schemas.openxmlformats.org/officeDocument/2006/relationships/hyperlink" Target="http://www.legislation.act.gov.au/a/2006-25/default.asp"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14-17" TargetMode="External"/><Relationship Id="rId163" Type="http://schemas.openxmlformats.org/officeDocument/2006/relationships/hyperlink" Target="http://www.legislation.act.gov.au/sl/2007-27" TargetMode="External"/><Relationship Id="rId184" Type="http://schemas.openxmlformats.org/officeDocument/2006/relationships/hyperlink" Target="http://www.legislation.act.gov.au/a/2011-28" TargetMode="External"/><Relationship Id="rId189" Type="http://schemas.openxmlformats.org/officeDocument/2006/relationships/hyperlink" Target="http://www.legislation.act.gov.au/a/2008-29"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footer" Target="footer5.xml"/><Relationship Id="rId46" Type="http://schemas.openxmlformats.org/officeDocument/2006/relationships/hyperlink" Target="http://www.legislation.act.gov.au/a/2006-25/default.asp" TargetMode="External"/><Relationship Id="rId67" Type="http://schemas.openxmlformats.org/officeDocument/2006/relationships/hyperlink" Target="http://www.legislation.act.gov.au/a/2006-25/default.asp" TargetMode="External"/><Relationship Id="rId116" Type="http://schemas.openxmlformats.org/officeDocument/2006/relationships/hyperlink" Target="http://www.legislation.act.gov.au/a/2006-25/default.asp" TargetMode="External"/><Relationship Id="rId137" Type="http://schemas.openxmlformats.org/officeDocument/2006/relationships/hyperlink" Target="http://www.legislation.act.gov.au/a/2014-17" TargetMode="External"/><Relationship Id="rId158" Type="http://schemas.openxmlformats.org/officeDocument/2006/relationships/hyperlink" Target="http://www.legislation.act.gov.au/sl/2006-37" TargetMode="External"/><Relationship Id="rId20" Type="http://schemas.openxmlformats.org/officeDocument/2006/relationships/header" Target="header3.xml"/><Relationship Id="rId41" Type="http://schemas.openxmlformats.org/officeDocument/2006/relationships/hyperlink" Target="http://www.comlaw.gov.au/Series/C2004A03268" TargetMode="External"/><Relationship Id="rId62" Type="http://schemas.openxmlformats.org/officeDocument/2006/relationships/hyperlink" Target="http://www.legislation.act.gov.au/a/2006-25/default.asp" TargetMode="External"/><Relationship Id="rId83" Type="http://schemas.openxmlformats.org/officeDocument/2006/relationships/hyperlink" Target="http://www.legislation.act.gov.au/a/2006-25/default.asp" TargetMode="External"/><Relationship Id="rId88" Type="http://schemas.openxmlformats.org/officeDocument/2006/relationships/hyperlink" Target="http://www.legislation.act.gov.au/a/2006-25/default.asp"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19-42" TargetMode="External"/><Relationship Id="rId153" Type="http://schemas.openxmlformats.org/officeDocument/2006/relationships/hyperlink" Target="http://www.legislation.act.gov.au/sl/2008-13" TargetMode="External"/><Relationship Id="rId174" Type="http://schemas.openxmlformats.org/officeDocument/2006/relationships/hyperlink" Target="http://www.legislation.act.gov.au/sl/2006-37" TargetMode="External"/><Relationship Id="rId179" Type="http://schemas.openxmlformats.org/officeDocument/2006/relationships/hyperlink" Target="http://www.legislation.act.gov.au/a/2008-29" TargetMode="External"/><Relationship Id="rId195" Type="http://schemas.openxmlformats.org/officeDocument/2006/relationships/hyperlink" Target="http://www.legislation.act.gov.au/a/2011-28" TargetMode="External"/><Relationship Id="rId209" Type="http://schemas.openxmlformats.org/officeDocument/2006/relationships/footer" Target="footer15.xml"/><Relationship Id="rId190" Type="http://schemas.openxmlformats.org/officeDocument/2006/relationships/hyperlink" Target="http://www.legislation.act.gov.au/a/2008-37" TargetMode="External"/><Relationship Id="rId204" Type="http://schemas.openxmlformats.org/officeDocument/2006/relationships/footer" Target="footer12.xm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3268" TargetMode="External"/><Relationship Id="rId57" Type="http://schemas.openxmlformats.org/officeDocument/2006/relationships/hyperlink" Target="http://www.comlaw.gov.au/Series/C2004A00818" TargetMode="External"/><Relationship Id="rId106" Type="http://schemas.openxmlformats.org/officeDocument/2006/relationships/header" Target="header6.xml"/><Relationship Id="rId127" Type="http://schemas.openxmlformats.org/officeDocument/2006/relationships/hyperlink" Target="http://www.legislation.act.gov.au/cn/2009-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6-25/default.asp" TargetMode="External"/><Relationship Id="rId52" Type="http://schemas.openxmlformats.org/officeDocument/2006/relationships/hyperlink" Target="http://www.legislation.act.gov.au/a/2006-25/default.asp" TargetMode="External"/><Relationship Id="rId73" Type="http://schemas.openxmlformats.org/officeDocument/2006/relationships/hyperlink" Target="http://www.legislation.act.gov.au/a/2006-25/default.asp" TargetMode="External"/><Relationship Id="rId78" Type="http://schemas.openxmlformats.org/officeDocument/2006/relationships/hyperlink" Target="http://www.legislation.act.gov.au/a/2006-25/default.asp" TargetMode="External"/><Relationship Id="rId94" Type="http://schemas.openxmlformats.org/officeDocument/2006/relationships/hyperlink" Target="http://www.legislation.act.gov.au/a/2006-25/default.asp" TargetMode="External"/><Relationship Id="rId99" Type="http://schemas.openxmlformats.org/officeDocument/2006/relationships/hyperlink" Target="http://www.legislation.act.gov.au/a/1977-31" TargetMode="External"/><Relationship Id="rId101" Type="http://schemas.openxmlformats.org/officeDocument/2006/relationships/hyperlink" Target="http://www.legislation.act.gov.au/a/1977-31" TargetMode="External"/><Relationship Id="rId122" Type="http://schemas.openxmlformats.org/officeDocument/2006/relationships/hyperlink" Target="http://www.legislation.act.gov.au/a/2007-28" TargetMode="External"/><Relationship Id="rId143" Type="http://schemas.openxmlformats.org/officeDocument/2006/relationships/hyperlink" Target="http://www.legislation.act.gov.au/a/2014-17" TargetMode="External"/><Relationship Id="rId148" Type="http://schemas.openxmlformats.org/officeDocument/2006/relationships/hyperlink" Target="http://www.legislation.act.gov.au/a/2014-17" TargetMode="External"/><Relationship Id="rId164" Type="http://schemas.openxmlformats.org/officeDocument/2006/relationships/hyperlink" Target="http://www.legislation.act.gov.au/sl/2006-37" TargetMode="External"/><Relationship Id="rId169" Type="http://schemas.openxmlformats.org/officeDocument/2006/relationships/hyperlink" Target="http://www.legislation.act.gov.au/sl/2007-27" TargetMode="External"/><Relationship Id="rId185" Type="http://schemas.openxmlformats.org/officeDocument/2006/relationships/hyperlink" Target="http://www.legislation.act.gov.au/sl/2008-13"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1-28" TargetMode="External"/><Relationship Id="rId210" Type="http://schemas.openxmlformats.org/officeDocument/2006/relationships/header" Target="header14.xml"/><Relationship Id="rId215" Type="http://schemas.openxmlformats.org/officeDocument/2006/relationships/theme" Target="theme/theme1.xml"/><Relationship Id="rId26" Type="http://schemas.openxmlformats.org/officeDocument/2006/relationships/footer" Target="footer6.xml"/><Relationship Id="rId47" Type="http://schemas.openxmlformats.org/officeDocument/2006/relationships/hyperlink" Target="http://www.legislation.act.gov.au/a/2006-25/default.asp" TargetMode="External"/><Relationship Id="rId68" Type="http://schemas.openxmlformats.org/officeDocument/2006/relationships/hyperlink" Target="http://www.legislation.act.gov.au/a/2006-25/default.asp" TargetMode="External"/><Relationship Id="rId89" Type="http://schemas.openxmlformats.org/officeDocument/2006/relationships/hyperlink" Target="http://www.legislation.act.gov.au/a/2006-25/default.asp"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5-15" TargetMode="External"/><Relationship Id="rId154" Type="http://schemas.openxmlformats.org/officeDocument/2006/relationships/hyperlink" Target="http://www.legislation.act.gov.au/sl/2006-37" TargetMode="External"/><Relationship Id="rId175" Type="http://schemas.openxmlformats.org/officeDocument/2006/relationships/hyperlink" Target="http://www.legislation.act.gov.au/sl/2007-27" TargetMode="External"/><Relationship Id="rId196" Type="http://schemas.openxmlformats.org/officeDocument/2006/relationships/hyperlink" Target="http://www.legislation.act.gov.au/a/2014-17" TargetMode="External"/><Relationship Id="rId200" Type="http://schemas.openxmlformats.org/officeDocument/2006/relationships/hyperlink" Target="http://www.legislation.act.gov.au/a/2019-17/" TargetMode="External"/><Relationship Id="rId1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20260</Words>
  <Characters>97462</Characters>
  <Application>Microsoft Office Word</Application>
  <DocSecurity>0</DocSecurity>
  <Lines>2700</Lines>
  <Paragraphs>1444</Paragraphs>
  <ScaleCrop>false</ScaleCrop>
  <HeadingPairs>
    <vt:vector size="2" baseType="variant">
      <vt:variant>
        <vt:lpstr>Title</vt:lpstr>
      </vt:variant>
      <vt:variant>
        <vt:i4>1</vt:i4>
      </vt:variant>
    </vt:vector>
  </HeadingPairs>
  <TitlesOfParts>
    <vt:vector size="1" baseType="lpstr">
      <vt:lpstr>Legal Profession Regulation 2007</vt:lpstr>
    </vt:vector>
  </TitlesOfParts>
  <Manager>Regulation</Manager>
  <Company>Section</Company>
  <LinksUpToDate>false</LinksUpToDate>
  <CharactersWithSpaces>117140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 2007</dc:title>
  <dc:subject>Amendment</dc:subject>
  <dc:creator>christina maselos</dc:creator>
  <cp:keywords>R13</cp:keywords>
  <dc:description/>
  <cp:lastModifiedBy>Moxon, KarenL</cp:lastModifiedBy>
  <cp:revision>4</cp:revision>
  <cp:lastPrinted>2019-06-17T04:18:00Z</cp:lastPrinted>
  <dcterms:created xsi:type="dcterms:W3CDTF">2022-08-23T01:35:00Z</dcterms:created>
  <dcterms:modified xsi:type="dcterms:W3CDTF">2022-08-23T01:35:00Z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14/11/19</vt:lpwstr>
  </property>
  <property fmtid="{D5CDD505-2E9C-101B-9397-08002B2CF9AE}" pid="6" name="StartDt">
    <vt:lpwstr>14/11/19</vt:lpwstr>
  </property>
  <property fmtid="{D5CDD505-2E9C-101B-9397-08002B2CF9AE}" pid="7" name="DMSID">
    <vt:lpwstr>7984592</vt:lpwstr>
  </property>
  <property fmtid="{D5CDD505-2E9C-101B-9397-08002B2CF9AE}" pid="8" name="CHECKEDOUTFROMJMS">
    <vt:lpwstr/>
  </property>
  <property fmtid="{D5CDD505-2E9C-101B-9397-08002B2CF9AE}" pid="9" name="JMSREQUIREDCHECKIN">
    <vt:lpwstr/>
  </property>
</Properties>
</file>