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86" w:rsidRDefault="00970986" w:rsidP="00F33CF2">
      <w:pPr>
        <w:jc w:val="center"/>
      </w:pPr>
      <w:bookmarkStart w:id="0" w:name="_GoBack"/>
      <w:bookmarkEnd w:id="0"/>
      <w:r>
        <w:rPr>
          <w:noProof/>
          <w:lang w:eastAsia="en-AU"/>
        </w:rPr>
        <w:drawing>
          <wp:inline distT="0" distB="0" distL="0" distR="0">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986" w:rsidRDefault="00970986" w:rsidP="00F33CF2">
      <w:pPr>
        <w:jc w:val="center"/>
        <w:rPr>
          <w:rFonts w:ascii="Arial" w:hAnsi="Arial"/>
        </w:rPr>
      </w:pPr>
      <w:r>
        <w:rPr>
          <w:rFonts w:ascii="Arial" w:hAnsi="Arial"/>
        </w:rPr>
        <w:t>Australian Capital Territory</w:t>
      </w:r>
    </w:p>
    <w:p w:rsidR="00970986" w:rsidRDefault="005604F8" w:rsidP="00F33CF2">
      <w:pPr>
        <w:pStyle w:val="Billname1"/>
      </w:pPr>
      <w:r>
        <w:fldChar w:fldCharType="begin"/>
      </w:r>
      <w:r>
        <w:instrText xml:space="preserve"> REF Citation \*charformat </w:instrText>
      </w:r>
      <w:r>
        <w:fldChar w:fldCharType="separate"/>
      </w:r>
      <w:r w:rsidR="0020494E">
        <w:t>Firearms Regulation 2008</w:t>
      </w:r>
      <w:r>
        <w:fldChar w:fldCharType="end"/>
      </w:r>
      <w:r w:rsidR="00970986">
        <w:t xml:space="preserve">    </w:t>
      </w:r>
    </w:p>
    <w:p w:rsidR="00970986" w:rsidRDefault="00D70895" w:rsidP="00F33CF2">
      <w:pPr>
        <w:pStyle w:val="ActNo"/>
      </w:pPr>
      <w:bookmarkStart w:id="1" w:name="LawNo"/>
      <w:r>
        <w:t>SL2008-55</w:t>
      </w:r>
      <w:bookmarkEnd w:id="1"/>
    </w:p>
    <w:p w:rsidR="00970986" w:rsidRDefault="00970986" w:rsidP="00F33CF2">
      <w:pPr>
        <w:pStyle w:val="CoverInForce"/>
      </w:pPr>
      <w:r>
        <w:t>made under the</w:t>
      </w:r>
    </w:p>
    <w:p w:rsidR="00970986" w:rsidRDefault="005604F8" w:rsidP="00F33CF2">
      <w:pPr>
        <w:pStyle w:val="CoverActName"/>
      </w:pPr>
      <w:r>
        <w:fldChar w:fldCharType="begin"/>
      </w:r>
      <w:r>
        <w:instrText xml:space="preserve"> REF ActName \*charformat </w:instrText>
      </w:r>
      <w:r>
        <w:fldChar w:fldCharType="separate"/>
      </w:r>
      <w:r w:rsidR="0020494E" w:rsidRPr="0020494E">
        <w:t>Firearms Act 1996</w:t>
      </w:r>
      <w:r>
        <w:fldChar w:fldCharType="end"/>
      </w:r>
    </w:p>
    <w:p w:rsidR="00970986" w:rsidRDefault="00970986" w:rsidP="00F33CF2">
      <w:pPr>
        <w:pStyle w:val="RepubNo"/>
      </w:pPr>
      <w:r>
        <w:t xml:space="preserve">Republication No </w:t>
      </w:r>
      <w:bookmarkStart w:id="2" w:name="RepubNo"/>
      <w:r w:rsidR="00D70895">
        <w:t>17</w:t>
      </w:r>
      <w:bookmarkEnd w:id="2"/>
    </w:p>
    <w:p w:rsidR="00970986" w:rsidRDefault="00970986" w:rsidP="00F33CF2">
      <w:pPr>
        <w:pStyle w:val="EffectiveDate"/>
      </w:pPr>
      <w:r>
        <w:t xml:space="preserve">Effective:  </w:t>
      </w:r>
      <w:bookmarkStart w:id="3" w:name="EffectiveDate"/>
      <w:r w:rsidR="00D70895">
        <w:t>28 August 2018</w:t>
      </w:r>
      <w:bookmarkEnd w:id="3"/>
      <w:r w:rsidR="00D70895">
        <w:t xml:space="preserve"> – </w:t>
      </w:r>
      <w:bookmarkStart w:id="4" w:name="EndEffDate"/>
      <w:r w:rsidR="00D70895">
        <w:t>20 December 2018</w:t>
      </w:r>
      <w:bookmarkEnd w:id="4"/>
    </w:p>
    <w:p w:rsidR="00970986" w:rsidRDefault="00970986" w:rsidP="00F33CF2">
      <w:pPr>
        <w:pStyle w:val="CoverInForce"/>
      </w:pPr>
      <w:r>
        <w:t xml:space="preserve">Republication date: </w:t>
      </w:r>
      <w:bookmarkStart w:id="5" w:name="InForceDate"/>
      <w:r w:rsidR="00D70895">
        <w:t>28 August 2018</w:t>
      </w:r>
      <w:bookmarkEnd w:id="5"/>
    </w:p>
    <w:p w:rsidR="00970986" w:rsidRDefault="00970986" w:rsidP="00F33CF2">
      <w:pPr>
        <w:pStyle w:val="CoverInForce"/>
      </w:pPr>
      <w:r>
        <w:t xml:space="preserve">Last amendment made by </w:t>
      </w:r>
      <w:bookmarkStart w:id="6" w:name="LastAmdt"/>
      <w:r w:rsidR="00D23645" w:rsidRPr="00970986">
        <w:rPr>
          <w:rStyle w:val="charCitHyperlinkAbbrev"/>
        </w:rPr>
        <w:fldChar w:fldCharType="begin"/>
      </w:r>
      <w:r w:rsidR="00D70895">
        <w:rPr>
          <w:rStyle w:val="charCitHyperlinkAbbrev"/>
        </w:rPr>
        <w:instrText>HYPERLINK "http://www.legislation.act.gov.au/a/2018-1/default.asp" \o "Firearms and Prohibited Weapons Legislation Amendment Act 2018"</w:instrText>
      </w:r>
      <w:r w:rsidR="00D23645" w:rsidRPr="00970986">
        <w:rPr>
          <w:rStyle w:val="charCitHyperlinkAbbrev"/>
        </w:rPr>
        <w:fldChar w:fldCharType="separate"/>
      </w:r>
      <w:r w:rsidR="00D70895">
        <w:rPr>
          <w:rStyle w:val="charCitHyperlinkAbbrev"/>
        </w:rPr>
        <w:t>A2018</w:t>
      </w:r>
      <w:r w:rsidR="00D70895">
        <w:rPr>
          <w:rStyle w:val="charCitHyperlinkAbbrev"/>
        </w:rPr>
        <w:noBreakHyphen/>
        <w:t>1</w:t>
      </w:r>
      <w:r w:rsidR="00D23645" w:rsidRPr="00970986">
        <w:rPr>
          <w:rStyle w:val="charCitHyperlinkAbbrev"/>
        </w:rPr>
        <w:fldChar w:fldCharType="end"/>
      </w:r>
      <w:bookmarkEnd w:id="6"/>
    </w:p>
    <w:p w:rsidR="00970986" w:rsidRDefault="00970986" w:rsidP="00F33CF2"/>
    <w:p w:rsidR="00970986" w:rsidRDefault="00970986" w:rsidP="00F33CF2"/>
    <w:p w:rsidR="00970986" w:rsidRDefault="00970986" w:rsidP="00F33CF2"/>
    <w:p w:rsidR="00970986" w:rsidRDefault="00970986" w:rsidP="00F33CF2"/>
    <w:p w:rsidR="00970986" w:rsidRDefault="00970986" w:rsidP="00F33CF2">
      <w:pPr>
        <w:spacing w:after="240"/>
        <w:rPr>
          <w:rFonts w:ascii="Arial" w:hAnsi="Arial"/>
        </w:rPr>
      </w:pPr>
    </w:p>
    <w:p w:rsidR="00970986" w:rsidRPr="00797332" w:rsidRDefault="00970986" w:rsidP="00F33CF2">
      <w:pPr>
        <w:pStyle w:val="PageBreak"/>
      </w:pPr>
      <w:r w:rsidRPr="00797332">
        <w:br w:type="page"/>
      </w:r>
    </w:p>
    <w:p w:rsidR="00970986" w:rsidRDefault="00970986" w:rsidP="00F33CF2">
      <w:pPr>
        <w:pStyle w:val="CoverHeading"/>
      </w:pPr>
      <w:r>
        <w:lastRenderedPageBreak/>
        <w:t>About this republication</w:t>
      </w:r>
    </w:p>
    <w:p w:rsidR="00970986" w:rsidRDefault="00970986" w:rsidP="00F33CF2">
      <w:pPr>
        <w:pStyle w:val="CoverSubHdg"/>
      </w:pPr>
      <w:r>
        <w:t>The republished law</w:t>
      </w:r>
    </w:p>
    <w:p w:rsidR="00970986" w:rsidRDefault="00970986" w:rsidP="00F33CF2">
      <w:pPr>
        <w:pStyle w:val="CoverText"/>
      </w:pPr>
      <w:r>
        <w:t xml:space="preserve">This is a republication of the </w:t>
      </w:r>
      <w:r w:rsidR="00480786" w:rsidRPr="00D70895">
        <w:rPr>
          <w:i/>
        </w:rPr>
        <w:fldChar w:fldCharType="begin"/>
      </w:r>
      <w:r w:rsidR="00480786" w:rsidRPr="00D70895">
        <w:rPr>
          <w:i/>
        </w:rPr>
        <w:instrText xml:space="preserve"> REF citation *\charformat  \* MERGEFORMAT </w:instrText>
      </w:r>
      <w:r w:rsidR="00480786" w:rsidRPr="00D70895">
        <w:rPr>
          <w:i/>
        </w:rPr>
        <w:fldChar w:fldCharType="separate"/>
      </w:r>
      <w:r w:rsidR="0020494E" w:rsidRPr="0020494E">
        <w:rPr>
          <w:i/>
        </w:rPr>
        <w:t>Firearms Regulation 2008</w:t>
      </w:r>
      <w:r w:rsidR="00480786" w:rsidRPr="00D70895">
        <w:rPr>
          <w:i/>
        </w:rPr>
        <w:fldChar w:fldCharType="end"/>
      </w:r>
      <w:r>
        <w:rPr>
          <w:iCs/>
        </w:rPr>
        <w:t>,</w:t>
      </w:r>
      <w:r>
        <w:t xml:space="preserve"> made under the </w:t>
      </w:r>
      <w:r w:rsidR="00D23645" w:rsidRPr="00D70895">
        <w:rPr>
          <w:i/>
        </w:rPr>
        <w:fldChar w:fldCharType="begin"/>
      </w:r>
      <w:r w:rsidRPr="00D70895">
        <w:rPr>
          <w:i/>
        </w:rPr>
        <w:instrText xml:space="preserve"> REF ActName \*charformat  \* MERGEFORMAT </w:instrText>
      </w:r>
      <w:r w:rsidR="00D23645" w:rsidRPr="00D70895">
        <w:rPr>
          <w:i/>
        </w:rPr>
        <w:fldChar w:fldCharType="separate"/>
      </w:r>
      <w:r w:rsidR="0020494E" w:rsidRPr="0020494E">
        <w:rPr>
          <w:i/>
        </w:rPr>
        <w:t>Firearms Act 1996</w:t>
      </w:r>
      <w:r w:rsidR="00D23645" w:rsidRPr="00D7089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604F8">
        <w:fldChar w:fldCharType="begin"/>
      </w:r>
      <w:r w:rsidR="005604F8">
        <w:instrText xml:space="preserve"> REF InForceDate *\charformat </w:instrText>
      </w:r>
      <w:r w:rsidR="005604F8">
        <w:fldChar w:fldCharType="separate"/>
      </w:r>
      <w:r w:rsidR="0020494E">
        <w:t>28 August 2018</w:t>
      </w:r>
      <w:r w:rsidR="005604F8">
        <w:fldChar w:fldCharType="end"/>
      </w:r>
      <w:r w:rsidRPr="003D214E">
        <w:rPr>
          <w:rStyle w:val="charItals"/>
        </w:rPr>
        <w:t xml:space="preserve">.  </w:t>
      </w:r>
      <w:r>
        <w:t xml:space="preserve">It also includes any commencement, amendment, repeal or expiry affecting this republished law to </w:t>
      </w:r>
      <w:r w:rsidR="005604F8">
        <w:fldChar w:fldCharType="begin"/>
      </w:r>
      <w:r w:rsidR="005604F8">
        <w:instrText xml:space="preserve"> REF EffectiveDate *\charformat </w:instrText>
      </w:r>
      <w:r w:rsidR="005604F8">
        <w:fldChar w:fldCharType="separate"/>
      </w:r>
      <w:r w:rsidR="0020494E">
        <w:t>28 August 2018</w:t>
      </w:r>
      <w:r w:rsidR="005604F8">
        <w:fldChar w:fldCharType="end"/>
      </w:r>
      <w:r>
        <w:t xml:space="preserve">.  </w:t>
      </w:r>
    </w:p>
    <w:p w:rsidR="00970986" w:rsidRDefault="00970986" w:rsidP="00F33CF2">
      <w:pPr>
        <w:pStyle w:val="CoverText"/>
      </w:pPr>
      <w:r>
        <w:t xml:space="preserve">The legislation history and amendment history of the republished law are set out in endnotes 3 and 4. </w:t>
      </w:r>
    </w:p>
    <w:p w:rsidR="00970986" w:rsidRDefault="00970986" w:rsidP="00F33CF2">
      <w:pPr>
        <w:pStyle w:val="CoverSubHdg"/>
      </w:pPr>
      <w:r>
        <w:t>Kinds of republications</w:t>
      </w:r>
    </w:p>
    <w:p w:rsidR="00970986" w:rsidRDefault="00970986" w:rsidP="00F33CF2">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970986" w:rsidRDefault="00970986" w:rsidP="00F33CF2">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970986" w:rsidRDefault="00970986" w:rsidP="00F33CF2">
      <w:pPr>
        <w:pStyle w:val="CoverTextBullet"/>
      </w:pPr>
      <w:r>
        <w:t>unauthorised republications.</w:t>
      </w:r>
    </w:p>
    <w:p w:rsidR="00970986" w:rsidRDefault="00970986" w:rsidP="00F33CF2">
      <w:pPr>
        <w:pStyle w:val="CoverText"/>
      </w:pPr>
      <w:r>
        <w:t>The status of this republication appears on the bottom of each page.</w:t>
      </w:r>
    </w:p>
    <w:p w:rsidR="00970986" w:rsidRDefault="00970986" w:rsidP="00F33CF2">
      <w:pPr>
        <w:pStyle w:val="CoverSubHdg"/>
      </w:pPr>
      <w:r>
        <w:t>Editorial changes</w:t>
      </w:r>
    </w:p>
    <w:p w:rsidR="00970986" w:rsidRDefault="00970986" w:rsidP="00F33CF2">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70986" w:rsidRPr="00970986" w:rsidRDefault="00970986" w:rsidP="00F33CF2">
      <w:pPr>
        <w:pStyle w:val="CoverText"/>
      </w:pPr>
      <w:r w:rsidRPr="00970986">
        <w:t>This republication does not include amendments made under part 11.3 (see endnote 1).</w:t>
      </w:r>
    </w:p>
    <w:p w:rsidR="00970986" w:rsidRDefault="00970986" w:rsidP="00F33CF2">
      <w:pPr>
        <w:pStyle w:val="CoverSubHdg"/>
      </w:pPr>
      <w:r>
        <w:t>Uncommenced provisions and amendments</w:t>
      </w:r>
    </w:p>
    <w:p w:rsidR="00970986" w:rsidRDefault="00970986" w:rsidP="00F33C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970986" w:rsidRDefault="00970986" w:rsidP="00F33CF2">
      <w:pPr>
        <w:pStyle w:val="CoverSubHdg"/>
      </w:pPr>
      <w:r>
        <w:t>Modifications</w:t>
      </w:r>
    </w:p>
    <w:p w:rsidR="00970986" w:rsidRDefault="00970986" w:rsidP="00F33C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970986" w:rsidRDefault="00970986" w:rsidP="00F33CF2">
      <w:pPr>
        <w:pStyle w:val="CoverSubHdg"/>
      </w:pPr>
      <w:r>
        <w:t>Penalties</w:t>
      </w:r>
    </w:p>
    <w:p w:rsidR="00970986" w:rsidRPr="003765DF" w:rsidRDefault="00970986" w:rsidP="00F33CF2">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970986" w:rsidRDefault="00970986" w:rsidP="00F33CF2">
      <w:pPr>
        <w:pStyle w:val="00SigningPage"/>
        <w:sectPr w:rsidR="00970986" w:rsidSect="00F33CF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70986" w:rsidRDefault="00970986" w:rsidP="00F33CF2">
      <w:pPr>
        <w:jc w:val="center"/>
      </w:pPr>
      <w:r>
        <w:rPr>
          <w:noProof/>
          <w:lang w:eastAsia="en-AU"/>
        </w:rPr>
        <w:lastRenderedPageBreak/>
        <w:drawing>
          <wp:inline distT="0" distB="0" distL="0" distR="0">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986" w:rsidRDefault="00970986" w:rsidP="00F33CF2">
      <w:pPr>
        <w:jc w:val="center"/>
        <w:rPr>
          <w:rFonts w:ascii="Arial" w:hAnsi="Arial"/>
        </w:rPr>
      </w:pPr>
      <w:r>
        <w:rPr>
          <w:rFonts w:ascii="Arial" w:hAnsi="Arial"/>
        </w:rPr>
        <w:t>Australian Capital Territory</w:t>
      </w:r>
    </w:p>
    <w:p w:rsidR="00970986" w:rsidRDefault="005604F8" w:rsidP="00F33CF2">
      <w:pPr>
        <w:pStyle w:val="Billname"/>
      </w:pPr>
      <w:r>
        <w:fldChar w:fldCharType="begin"/>
      </w:r>
      <w:r>
        <w:instrText xml:space="preserve"> REF Citation \*charformat  \* MERGEFORMAT </w:instrText>
      </w:r>
      <w:r>
        <w:fldChar w:fldCharType="separate"/>
      </w:r>
      <w:r w:rsidR="0020494E">
        <w:t>Firearms Regulation 2008</w:t>
      </w:r>
      <w:r>
        <w:fldChar w:fldCharType="end"/>
      </w:r>
    </w:p>
    <w:p w:rsidR="00970986" w:rsidRDefault="00970986" w:rsidP="00F33CF2">
      <w:pPr>
        <w:pStyle w:val="CoverInForce"/>
      </w:pPr>
      <w:r>
        <w:t>made under the</w:t>
      </w:r>
    </w:p>
    <w:p w:rsidR="00970986" w:rsidRDefault="005604F8" w:rsidP="00F33CF2">
      <w:pPr>
        <w:pStyle w:val="CoverActName"/>
      </w:pPr>
      <w:r>
        <w:fldChar w:fldCharType="begin"/>
      </w:r>
      <w:r>
        <w:instrText xml:space="preserve"> REF ActName \*charformat </w:instrText>
      </w:r>
      <w:r>
        <w:fldChar w:fldCharType="separate"/>
      </w:r>
      <w:r w:rsidR="0020494E" w:rsidRPr="0020494E">
        <w:t>Firearms Act 1996</w:t>
      </w:r>
      <w:r>
        <w:fldChar w:fldCharType="end"/>
      </w:r>
    </w:p>
    <w:p w:rsidR="00970986" w:rsidRDefault="00970986" w:rsidP="00F33CF2">
      <w:pPr>
        <w:pStyle w:val="Placeholder"/>
      </w:pPr>
      <w:r>
        <w:rPr>
          <w:rStyle w:val="charContents"/>
          <w:sz w:val="16"/>
        </w:rPr>
        <w:t xml:space="preserve">  </w:t>
      </w:r>
      <w:r>
        <w:rPr>
          <w:rStyle w:val="charPage"/>
        </w:rPr>
        <w:t xml:space="preserve">  </w:t>
      </w:r>
    </w:p>
    <w:p w:rsidR="00970986" w:rsidRDefault="00970986" w:rsidP="00F33CF2">
      <w:pPr>
        <w:pStyle w:val="N-TOCheading"/>
      </w:pPr>
      <w:r>
        <w:rPr>
          <w:rStyle w:val="charContents"/>
        </w:rPr>
        <w:t>Contents</w:t>
      </w:r>
    </w:p>
    <w:p w:rsidR="00970986" w:rsidRDefault="00970986" w:rsidP="00F33CF2">
      <w:pPr>
        <w:pStyle w:val="N-9pt"/>
      </w:pPr>
      <w:r>
        <w:tab/>
      </w:r>
      <w:r>
        <w:rPr>
          <w:rStyle w:val="charPage"/>
        </w:rPr>
        <w:t>Page</w:t>
      </w:r>
    </w:p>
    <w:p w:rsidR="00ED6F41" w:rsidRDefault="00ED6F4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3230835" w:history="1">
        <w:r w:rsidRPr="00BD7055">
          <w:t>Part 1</w:t>
        </w:r>
        <w:r>
          <w:rPr>
            <w:rFonts w:asciiTheme="minorHAnsi" w:eastAsiaTheme="minorEastAsia" w:hAnsiTheme="minorHAnsi" w:cstheme="minorBidi"/>
            <w:b w:val="0"/>
            <w:sz w:val="22"/>
            <w:szCs w:val="22"/>
            <w:lang w:eastAsia="en-AU"/>
          </w:rPr>
          <w:tab/>
        </w:r>
        <w:r w:rsidRPr="00BD7055">
          <w:t>Preliminary</w:t>
        </w:r>
        <w:r w:rsidRPr="00ED6F41">
          <w:rPr>
            <w:vanish/>
          </w:rPr>
          <w:tab/>
        </w:r>
        <w:r w:rsidRPr="00ED6F41">
          <w:rPr>
            <w:vanish/>
          </w:rPr>
          <w:fldChar w:fldCharType="begin"/>
        </w:r>
        <w:r w:rsidRPr="00ED6F41">
          <w:rPr>
            <w:vanish/>
          </w:rPr>
          <w:instrText xml:space="preserve"> PAGEREF _Toc523230835 \h </w:instrText>
        </w:r>
        <w:r w:rsidRPr="00ED6F41">
          <w:rPr>
            <w:vanish/>
          </w:rPr>
        </w:r>
        <w:r w:rsidRPr="00ED6F41">
          <w:rPr>
            <w:vanish/>
          </w:rPr>
          <w:fldChar w:fldCharType="separate"/>
        </w:r>
        <w:r w:rsidR="0020494E">
          <w:rPr>
            <w:vanish/>
          </w:rPr>
          <w:t>2</w:t>
        </w:r>
        <w:r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36" w:history="1">
        <w:r w:rsidRPr="00BD7055">
          <w:t>1</w:t>
        </w:r>
        <w:r>
          <w:rPr>
            <w:rFonts w:asciiTheme="minorHAnsi" w:eastAsiaTheme="minorEastAsia" w:hAnsiTheme="minorHAnsi" w:cstheme="minorBidi"/>
            <w:sz w:val="22"/>
            <w:szCs w:val="22"/>
            <w:lang w:eastAsia="en-AU"/>
          </w:rPr>
          <w:tab/>
        </w:r>
        <w:r w:rsidRPr="00BD7055">
          <w:t>Name of regulation</w:t>
        </w:r>
        <w:r>
          <w:tab/>
        </w:r>
        <w:r>
          <w:fldChar w:fldCharType="begin"/>
        </w:r>
        <w:r>
          <w:instrText xml:space="preserve"> PAGEREF _Toc523230836 \h </w:instrText>
        </w:r>
        <w:r>
          <w:fldChar w:fldCharType="separate"/>
        </w:r>
        <w:r w:rsidR="0020494E">
          <w:t>2</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37" w:history="1">
        <w:r w:rsidRPr="00BD7055">
          <w:t>3</w:t>
        </w:r>
        <w:r>
          <w:rPr>
            <w:rFonts w:asciiTheme="minorHAnsi" w:eastAsiaTheme="minorEastAsia" w:hAnsiTheme="minorHAnsi" w:cstheme="minorBidi"/>
            <w:sz w:val="22"/>
            <w:szCs w:val="22"/>
            <w:lang w:eastAsia="en-AU"/>
          </w:rPr>
          <w:tab/>
        </w:r>
        <w:r w:rsidRPr="00BD7055">
          <w:t>Dictionary</w:t>
        </w:r>
        <w:r>
          <w:tab/>
        </w:r>
        <w:r>
          <w:fldChar w:fldCharType="begin"/>
        </w:r>
        <w:r>
          <w:instrText xml:space="preserve"> PAGEREF _Toc523230837 \h </w:instrText>
        </w:r>
        <w:r>
          <w:fldChar w:fldCharType="separate"/>
        </w:r>
        <w:r w:rsidR="0020494E">
          <w:t>2</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38" w:history="1">
        <w:r w:rsidRPr="00BD7055">
          <w:t>4</w:t>
        </w:r>
        <w:r>
          <w:rPr>
            <w:rFonts w:asciiTheme="minorHAnsi" w:eastAsiaTheme="minorEastAsia" w:hAnsiTheme="minorHAnsi" w:cstheme="minorBidi"/>
            <w:sz w:val="22"/>
            <w:szCs w:val="22"/>
            <w:lang w:eastAsia="en-AU"/>
          </w:rPr>
          <w:tab/>
        </w:r>
        <w:r w:rsidRPr="00BD7055">
          <w:t>Notes</w:t>
        </w:r>
        <w:r>
          <w:tab/>
        </w:r>
        <w:r>
          <w:fldChar w:fldCharType="begin"/>
        </w:r>
        <w:r>
          <w:instrText xml:space="preserve"> PAGEREF _Toc523230838 \h </w:instrText>
        </w:r>
        <w:r>
          <w:fldChar w:fldCharType="separate"/>
        </w:r>
        <w:r w:rsidR="0020494E">
          <w:t>2</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39" w:history="1">
        <w:r w:rsidRPr="00BD7055">
          <w:t>5</w:t>
        </w:r>
        <w:r>
          <w:rPr>
            <w:rFonts w:asciiTheme="minorHAnsi" w:eastAsiaTheme="minorEastAsia" w:hAnsiTheme="minorHAnsi" w:cstheme="minorBidi"/>
            <w:sz w:val="22"/>
            <w:szCs w:val="22"/>
            <w:lang w:eastAsia="en-AU"/>
          </w:rPr>
          <w:tab/>
        </w:r>
        <w:r w:rsidRPr="00BD7055">
          <w:t>Offences against regulation—application of Criminal Code etc</w:t>
        </w:r>
        <w:r>
          <w:tab/>
        </w:r>
        <w:r>
          <w:fldChar w:fldCharType="begin"/>
        </w:r>
        <w:r>
          <w:instrText xml:space="preserve"> PAGEREF _Toc523230839 \h </w:instrText>
        </w:r>
        <w:r>
          <w:fldChar w:fldCharType="separate"/>
        </w:r>
        <w:r w:rsidR="0020494E">
          <w:t>3</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40" w:history="1">
        <w:r w:rsidRPr="00BD7055">
          <w:t>6</w:t>
        </w:r>
        <w:r>
          <w:rPr>
            <w:rFonts w:asciiTheme="minorHAnsi" w:eastAsiaTheme="minorEastAsia" w:hAnsiTheme="minorHAnsi" w:cstheme="minorBidi"/>
            <w:sz w:val="22"/>
            <w:szCs w:val="22"/>
            <w:lang w:eastAsia="en-AU"/>
          </w:rPr>
          <w:tab/>
        </w:r>
        <w:r w:rsidRPr="00BD7055">
          <w:t>Not firearms—Act, s 6 (2) (a)</w:t>
        </w:r>
        <w:r>
          <w:tab/>
        </w:r>
        <w:r>
          <w:fldChar w:fldCharType="begin"/>
        </w:r>
        <w:r>
          <w:instrText xml:space="preserve"> PAGEREF _Toc523230840 \h </w:instrText>
        </w:r>
        <w:r>
          <w:fldChar w:fldCharType="separate"/>
        </w:r>
        <w:r w:rsidR="0020494E">
          <w:t>3</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841" w:history="1">
        <w:r w:rsidR="00ED6F41" w:rsidRPr="00BD7055">
          <w:t>Part 2</w:t>
        </w:r>
        <w:r w:rsidR="00ED6F41">
          <w:rPr>
            <w:rFonts w:asciiTheme="minorHAnsi" w:eastAsiaTheme="minorEastAsia" w:hAnsiTheme="minorHAnsi" w:cstheme="minorBidi"/>
            <w:b w:val="0"/>
            <w:sz w:val="22"/>
            <w:szCs w:val="22"/>
            <w:lang w:eastAsia="en-AU"/>
          </w:rPr>
          <w:tab/>
        </w:r>
        <w:r w:rsidR="00ED6F41" w:rsidRPr="00BD7055">
          <w:t>Clubs</w:t>
        </w:r>
        <w:r w:rsidR="00ED6F41" w:rsidRPr="00ED6F41">
          <w:rPr>
            <w:vanish/>
          </w:rPr>
          <w:tab/>
        </w:r>
        <w:r w:rsidR="00ED6F41" w:rsidRPr="00ED6F41">
          <w:rPr>
            <w:vanish/>
          </w:rPr>
          <w:fldChar w:fldCharType="begin"/>
        </w:r>
        <w:r w:rsidR="00ED6F41" w:rsidRPr="00ED6F41">
          <w:rPr>
            <w:vanish/>
          </w:rPr>
          <w:instrText xml:space="preserve"> PAGEREF _Toc523230841 \h </w:instrText>
        </w:r>
        <w:r w:rsidR="00ED6F41" w:rsidRPr="00ED6F41">
          <w:rPr>
            <w:vanish/>
          </w:rPr>
        </w:r>
        <w:r w:rsidR="00ED6F41" w:rsidRPr="00ED6F41">
          <w:rPr>
            <w:vanish/>
          </w:rPr>
          <w:fldChar w:fldCharType="separate"/>
        </w:r>
        <w:r w:rsidR="0020494E">
          <w:rPr>
            <w:vanish/>
          </w:rPr>
          <w:t>5</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42" w:history="1">
        <w:r w:rsidRPr="00BD7055">
          <w:t>7</w:t>
        </w:r>
        <w:r>
          <w:rPr>
            <w:rFonts w:asciiTheme="minorHAnsi" w:eastAsiaTheme="minorEastAsia" w:hAnsiTheme="minorHAnsi" w:cstheme="minorBidi"/>
            <w:sz w:val="22"/>
            <w:szCs w:val="22"/>
            <w:lang w:eastAsia="en-AU"/>
          </w:rPr>
          <w:tab/>
        </w:r>
        <w:r w:rsidRPr="00BD7055">
          <w:t xml:space="preserve">Meaning of </w:t>
        </w:r>
        <w:r w:rsidRPr="00BD7055">
          <w:rPr>
            <w:i/>
          </w:rPr>
          <w:t>target pistol shooter</w:t>
        </w:r>
        <w:r w:rsidRPr="00BD7055">
          <w:t>—pt 2</w:t>
        </w:r>
        <w:r>
          <w:tab/>
        </w:r>
        <w:r>
          <w:fldChar w:fldCharType="begin"/>
        </w:r>
        <w:r>
          <w:instrText xml:space="preserve"> PAGEREF _Toc523230842 \h </w:instrText>
        </w:r>
        <w:r>
          <w:fldChar w:fldCharType="separate"/>
        </w:r>
        <w:r w:rsidR="0020494E">
          <w:t>5</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43" w:history="1">
        <w:r w:rsidRPr="00BD7055">
          <w:t>8</w:t>
        </w:r>
        <w:r>
          <w:rPr>
            <w:rFonts w:asciiTheme="minorHAnsi" w:eastAsiaTheme="minorEastAsia" w:hAnsiTheme="minorHAnsi" w:cstheme="minorBidi"/>
            <w:sz w:val="22"/>
            <w:szCs w:val="22"/>
            <w:lang w:eastAsia="en-AU"/>
          </w:rPr>
          <w:tab/>
        </w:r>
        <w:r w:rsidRPr="00BD7055">
          <w:rPr>
            <w:rFonts w:cs="Arial"/>
          </w:rPr>
          <w:t>Shooting clubs, conditions of approval—Act, s 40 (5)</w:t>
        </w:r>
        <w:r>
          <w:tab/>
        </w:r>
        <w:r>
          <w:fldChar w:fldCharType="begin"/>
        </w:r>
        <w:r>
          <w:instrText xml:space="preserve"> PAGEREF _Toc523230843 \h </w:instrText>
        </w:r>
        <w:r>
          <w:fldChar w:fldCharType="separate"/>
        </w:r>
        <w:r w:rsidR="0020494E">
          <w:t>5</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44" w:history="1">
        <w:r w:rsidRPr="00BD7055">
          <w:t>9</w:t>
        </w:r>
        <w:r>
          <w:rPr>
            <w:rFonts w:asciiTheme="minorHAnsi" w:eastAsiaTheme="minorEastAsia" w:hAnsiTheme="minorHAnsi" w:cstheme="minorBidi"/>
            <w:sz w:val="22"/>
            <w:szCs w:val="22"/>
            <w:lang w:eastAsia="en-AU"/>
          </w:rPr>
          <w:tab/>
        </w:r>
        <w:r w:rsidRPr="00BD7055">
          <w:t>Shooting club</w:t>
        </w:r>
        <w:r w:rsidRPr="00BD7055">
          <w:rPr>
            <w:rFonts w:cs="Arial"/>
          </w:rPr>
          <w:t>s</w:t>
        </w:r>
        <w:r w:rsidRPr="00BD7055">
          <w:t>, power to request information from registrar about target pistol shooters—Act, s 272 (2) (m)</w:t>
        </w:r>
        <w:r>
          <w:tab/>
        </w:r>
        <w:r>
          <w:fldChar w:fldCharType="begin"/>
        </w:r>
        <w:r>
          <w:instrText xml:space="preserve"> PAGEREF _Toc523230844 \h </w:instrText>
        </w:r>
        <w:r>
          <w:fldChar w:fldCharType="separate"/>
        </w:r>
        <w:r w:rsidR="0020494E">
          <w:t>7</w:t>
        </w:r>
        <w:r>
          <w:fldChar w:fldCharType="end"/>
        </w:r>
      </w:hyperlink>
    </w:p>
    <w:p w:rsidR="00ED6F41" w:rsidRDefault="00ED6F41">
      <w:pPr>
        <w:pStyle w:val="TOC5"/>
        <w:rPr>
          <w:rFonts w:asciiTheme="minorHAnsi" w:eastAsiaTheme="minorEastAsia" w:hAnsiTheme="minorHAnsi" w:cstheme="minorBidi"/>
          <w:sz w:val="22"/>
          <w:szCs w:val="22"/>
          <w:lang w:eastAsia="en-AU"/>
        </w:rPr>
      </w:pPr>
      <w:r>
        <w:lastRenderedPageBreak/>
        <w:tab/>
      </w:r>
      <w:hyperlink w:anchor="_Toc523230845" w:history="1">
        <w:r w:rsidRPr="00BD7055">
          <w:t>10</w:t>
        </w:r>
        <w:r>
          <w:rPr>
            <w:rFonts w:asciiTheme="minorHAnsi" w:eastAsiaTheme="minorEastAsia" w:hAnsiTheme="minorHAnsi" w:cstheme="minorBidi"/>
            <w:sz w:val="22"/>
            <w:szCs w:val="22"/>
            <w:lang w:eastAsia="en-AU"/>
          </w:rPr>
          <w:tab/>
        </w:r>
        <w:r w:rsidRPr="00BD7055">
          <w:t>Target pistol shooters to tell club about change of name or address—Act, s 272 (2) (m)</w:t>
        </w:r>
        <w:r>
          <w:tab/>
        </w:r>
        <w:r>
          <w:fldChar w:fldCharType="begin"/>
        </w:r>
        <w:r>
          <w:instrText xml:space="preserve"> PAGEREF _Toc523230845 \h </w:instrText>
        </w:r>
        <w:r>
          <w:fldChar w:fldCharType="separate"/>
        </w:r>
        <w:r w:rsidR="0020494E">
          <w:t>8</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46" w:history="1">
        <w:r w:rsidRPr="00BD7055">
          <w:t>11</w:t>
        </w:r>
        <w:r>
          <w:rPr>
            <w:rFonts w:asciiTheme="minorHAnsi" w:eastAsiaTheme="minorEastAsia" w:hAnsiTheme="minorHAnsi" w:cstheme="minorBidi"/>
            <w:sz w:val="22"/>
            <w:szCs w:val="22"/>
            <w:lang w:eastAsia="en-AU"/>
          </w:rPr>
          <w:tab/>
        </w:r>
        <w:r w:rsidRPr="00BD7055">
          <w:t>Collectors clubs, conditions of approval—Act, s 40 (5)</w:t>
        </w:r>
        <w:r>
          <w:tab/>
        </w:r>
        <w:r>
          <w:fldChar w:fldCharType="begin"/>
        </w:r>
        <w:r>
          <w:instrText xml:space="preserve"> PAGEREF _Toc523230846 \h </w:instrText>
        </w:r>
        <w:r>
          <w:fldChar w:fldCharType="separate"/>
        </w:r>
        <w:r w:rsidR="0020494E">
          <w:t>9</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847" w:history="1">
        <w:r w:rsidR="00ED6F41" w:rsidRPr="00BD7055">
          <w:t>Part 3</w:t>
        </w:r>
        <w:r w:rsidR="00ED6F41">
          <w:rPr>
            <w:rFonts w:asciiTheme="minorHAnsi" w:eastAsiaTheme="minorEastAsia" w:hAnsiTheme="minorHAnsi" w:cstheme="minorBidi"/>
            <w:b w:val="0"/>
            <w:sz w:val="22"/>
            <w:szCs w:val="22"/>
            <w:lang w:eastAsia="en-AU"/>
          </w:rPr>
          <w:tab/>
        </w:r>
        <w:r w:rsidR="00ED6F41" w:rsidRPr="00BD7055">
          <w:t>Licensing—prohibited firearms and pistols</w:t>
        </w:r>
        <w:r w:rsidR="00ED6F41" w:rsidRPr="00ED6F41">
          <w:rPr>
            <w:vanish/>
          </w:rPr>
          <w:tab/>
        </w:r>
        <w:r w:rsidR="00ED6F41" w:rsidRPr="00ED6F41">
          <w:rPr>
            <w:vanish/>
          </w:rPr>
          <w:fldChar w:fldCharType="begin"/>
        </w:r>
        <w:r w:rsidR="00ED6F41" w:rsidRPr="00ED6F41">
          <w:rPr>
            <w:vanish/>
          </w:rPr>
          <w:instrText xml:space="preserve"> PAGEREF _Toc523230847 \h </w:instrText>
        </w:r>
        <w:r w:rsidR="00ED6F41" w:rsidRPr="00ED6F41">
          <w:rPr>
            <w:vanish/>
          </w:rPr>
        </w:r>
        <w:r w:rsidR="00ED6F41" w:rsidRPr="00ED6F41">
          <w:rPr>
            <w:vanish/>
          </w:rPr>
          <w:fldChar w:fldCharType="separate"/>
        </w:r>
        <w:r w:rsidR="0020494E">
          <w:rPr>
            <w:vanish/>
          </w:rPr>
          <w:t>12</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48" w:history="1">
        <w:r w:rsidRPr="00BD7055">
          <w:t>12</w:t>
        </w:r>
        <w:r>
          <w:rPr>
            <w:rFonts w:asciiTheme="minorHAnsi" w:eastAsiaTheme="minorEastAsia" w:hAnsiTheme="minorHAnsi" w:cstheme="minorBidi"/>
            <w:sz w:val="22"/>
            <w:szCs w:val="22"/>
            <w:lang w:eastAsia="en-AU"/>
          </w:rPr>
          <w:tab/>
        </w:r>
        <w:r w:rsidRPr="00BD7055">
          <w:t>Prohibited pistols, sport or target shooting—Act, s 52 (3), (4) and sch 3, item 6, col 5</w:t>
        </w:r>
        <w:r>
          <w:tab/>
        </w:r>
        <w:r>
          <w:fldChar w:fldCharType="begin"/>
        </w:r>
        <w:r>
          <w:instrText xml:space="preserve"> PAGEREF _Toc523230848 \h </w:instrText>
        </w:r>
        <w:r>
          <w:fldChar w:fldCharType="separate"/>
        </w:r>
        <w:r w:rsidR="0020494E">
          <w:t>12</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49" w:history="1">
        <w:r w:rsidRPr="00BD7055">
          <w:t>13</w:t>
        </w:r>
        <w:r>
          <w:rPr>
            <w:rFonts w:asciiTheme="minorHAnsi" w:eastAsiaTheme="minorEastAsia" w:hAnsiTheme="minorHAnsi" w:cstheme="minorBidi"/>
            <w:sz w:val="22"/>
            <w:szCs w:val="22"/>
            <w:lang w:eastAsia="en-AU"/>
          </w:rPr>
          <w:tab/>
        </w:r>
        <w:r w:rsidRPr="00BD7055">
          <w:t>Category C licences, target shooting—Act, s 53 (3)</w:t>
        </w:r>
        <w:r>
          <w:tab/>
        </w:r>
        <w:r>
          <w:fldChar w:fldCharType="begin"/>
        </w:r>
        <w:r>
          <w:instrText xml:space="preserve"> PAGEREF _Toc523230849 \h </w:instrText>
        </w:r>
        <w:r>
          <w:fldChar w:fldCharType="separate"/>
        </w:r>
        <w:r w:rsidR="0020494E">
          <w:t>13</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50" w:history="1">
        <w:r w:rsidRPr="00BD7055">
          <w:t>14</w:t>
        </w:r>
        <w:r>
          <w:rPr>
            <w:rFonts w:asciiTheme="minorHAnsi" w:eastAsiaTheme="minorEastAsia" w:hAnsiTheme="minorHAnsi" w:cstheme="minorBidi"/>
            <w:sz w:val="22"/>
            <w:szCs w:val="22"/>
            <w:lang w:eastAsia="en-AU"/>
          </w:rPr>
          <w:tab/>
        </w:r>
        <w:r w:rsidRPr="00BD7055">
          <w:t xml:space="preserve">Category C licence, prohibited firearm used for shooting competition, offences—Act, s 272 </w:t>
        </w:r>
        <w:r w:rsidRPr="00BD7055">
          <w:rPr>
            <w:rFonts w:cs="Arial"/>
          </w:rPr>
          <w:t>(2) (o)</w:t>
        </w:r>
        <w:r>
          <w:tab/>
        </w:r>
        <w:r>
          <w:fldChar w:fldCharType="begin"/>
        </w:r>
        <w:r>
          <w:instrText xml:space="preserve"> PAGEREF _Toc523230850 \h </w:instrText>
        </w:r>
        <w:r>
          <w:fldChar w:fldCharType="separate"/>
        </w:r>
        <w:r w:rsidR="0020494E">
          <w:t>14</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851" w:history="1">
        <w:r w:rsidR="00ED6F41" w:rsidRPr="00BD7055">
          <w:t>Part 4</w:t>
        </w:r>
        <w:r w:rsidR="00ED6F41">
          <w:rPr>
            <w:rFonts w:asciiTheme="minorHAnsi" w:eastAsiaTheme="minorEastAsia" w:hAnsiTheme="minorHAnsi" w:cstheme="minorBidi"/>
            <w:b w:val="0"/>
            <w:sz w:val="22"/>
            <w:szCs w:val="22"/>
            <w:lang w:eastAsia="en-AU"/>
          </w:rPr>
          <w:tab/>
        </w:r>
        <w:r w:rsidR="00ED6F41" w:rsidRPr="00BD7055">
          <w:t>Licensing—adult firearms</w:t>
        </w:r>
        <w:r w:rsidR="00ED6F41" w:rsidRPr="00ED6F41">
          <w:rPr>
            <w:vanish/>
          </w:rPr>
          <w:tab/>
        </w:r>
        <w:r w:rsidR="00ED6F41" w:rsidRPr="00ED6F41">
          <w:rPr>
            <w:vanish/>
          </w:rPr>
          <w:fldChar w:fldCharType="begin"/>
        </w:r>
        <w:r w:rsidR="00ED6F41" w:rsidRPr="00ED6F41">
          <w:rPr>
            <w:vanish/>
          </w:rPr>
          <w:instrText xml:space="preserve"> PAGEREF _Toc523230851 \h </w:instrText>
        </w:r>
        <w:r w:rsidR="00ED6F41" w:rsidRPr="00ED6F41">
          <w:rPr>
            <w:vanish/>
          </w:rPr>
        </w:r>
        <w:r w:rsidR="00ED6F41" w:rsidRPr="00ED6F41">
          <w:rPr>
            <w:vanish/>
          </w:rPr>
          <w:fldChar w:fldCharType="separate"/>
        </w:r>
        <w:r w:rsidR="0020494E">
          <w:rPr>
            <w:vanish/>
          </w:rPr>
          <w:t>15</w:t>
        </w:r>
        <w:r w:rsidR="00ED6F41" w:rsidRPr="00ED6F41">
          <w:rPr>
            <w:vanish/>
          </w:rPr>
          <w:fldChar w:fldCharType="end"/>
        </w:r>
      </w:hyperlink>
    </w:p>
    <w:p w:rsidR="00ED6F41" w:rsidRDefault="005604F8">
      <w:pPr>
        <w:pStyle w:val="TOC3"/>
        <w:rPr>
          <w:rFonts w:asciiTheme="minorHAnsi" w:eastAsiaTheme="minorEastAsia" w:hAnsiTheme="minorHAnsi" w:cstheme="minorBidi"/>
          <w:b w:val="0"/>
          <w:sz w:val="22"/>
          <w:szCs w:val="22"/>
          <w:lang w:eastAsia="en-AU"/>
        </w:rPr>
      </w:pPr>
      <w:hyperlink w:anchor="_Toc523230852" w:history="1">
        <w:r w:rsidR="00ED6F41" w:rsidRPr="00BD7055">
          <w:t>Division 4.1</w:t>
        </w:r>
        <w:r w:rsidR="00ED6F41">
          <w:rPr>
            <w:rFonts w:asciiTheme="minorHAnsi" w:eastAsiaTheme="minorEastAsia" w:hAnsiTheme="minorHAnsi" w:cstheme="minorBidi"/>
            <w:b w:val="0"/>
            <w:sz w:val="22"/>
            <w:szCs w:val="22"/>
            <w:lang w:eastAsia="en-AU"/>
          </w:rPr>
          <w:tab/>
        </w:r>
        <w:r w:rsidR="00ED6F41" w:rsidRPr="00BD7055">
          <w:t>Adult firearms licences—general</w:t>
        </w:r>
        <w:r w:rsidR="00ED6F41" w:rsidRPr="00ED6F41">
          <w:rPr>
            <w:vanish/>
          </w:rPr>
          <w:tab/>
        </w:r>
        <w:r w:rsidR="00ED6F41" w:rsidRPr="00ED6F41">
          <w:rPr>
            <w:vanish/>
          </w:rPr>
          <w:fldChar w:fldCharType="begin"/>
        </w:r>
        <w:r w:rsidR="00ED6F41" w:rsidRPr="00ED6F41">
          <w:rPr>
            <w:vanish/>
          </w:rPr>
          <w:instrText xml:space="preserve"> PAGEREF _Toc523230852 \h </w:instrText>
        </w:r>
        <w:r w:rsidR="00ED6F41" w:rsidRPr="00ED6F41">
          <w:rPr>
            <w:vanish/>
          </w:rPr>
        </w:r>
        <w:r w:rsidR="00ED6F41" w:rsidRPr="00ED6F41">
          <w:rPr>
            <w:vanish/>
          </w:rPr>
          <w:fldChar w:fldCharType="separate"/>
        </w:r>
        <w:r w:rsidR="0020494E">
          <w:rPr>
            <w:vanish/>
          </w:rPr>
          <w:t>15</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53" w:history="1">
        <w:r w:rsidRPr="00BD7055">
          <w:t>15</w:t>
        </w:r>
        <w:r>
          <w:rPr>
            <w:rFonts w:asciiTheme="minorHAnsi" w:eastAsiaTheme="minorEastAsia" w:hAnsiTheme="minorHAnsi" w:cstheme="minorBidi"/>
            <w:sz w:val="22"/>
            <w:szCs w:val="22"/>
            <w:lang w:eastAsia="en-AU"/>
          </w:rPr>
          <w:tab/>
        </w:r>
        <w:r w:rsidRPr="00BD7055">
          <w:t>Adult licence applications, information and documents—Act, s 54 (2) (b) and (c)</w:t>
        </w:r>
        <w:r>
          <w:tab/>
        </w:r>
        <w:r>
          <w:fldChar w:fldCharType="begin"/>
        </w:r>
        <w:r>
          <w:instrText xml:space="preserve"> PAGEREF _Toc523230853 \h </w:instrText>
        </w:r>
        <w:r>
          <w:fldChar w:fldCharType="separate"/>
        </w:r>
        <w:r w:rsidR="0020494E">
          <w:t>15</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54" w:history="1">
        <w:r w:rsidRPr="00BD7055">
          <w:t>16</w:t>
        </w:r>
        <w:r>
          <w:rPr>
            <w:rFonts w:asciiTheme="minorHAnsi" w:eastAsiaTheme="minorEastAsia" w:hAnsiTheme="minorHAnsi" w:cstheme="minorBidi"/>
            <w:sz w:val="22"/>
            <w:szCs w:val="22"/>
            <w:lang w:eastAsia="en-AU"/>
          </w:rPr>
          <w:tab/>
        </w:r>
        <w:r w:rsidRPr="00BD7055">
          <w:t>Government agency responsible, vertebrate pest animal control</w:t>
        </w:r>
        <w:r>
          <w:tab/>
        </w:r>
        <w:r>
          <w:fldChar w:fldCharType="begin"/>
        </w:r>
        <w:r>
          <w:instrText xml:space="preserve"> PAGEREF _Toc523230854 \h </w:instrText>
        </w:r>
        <w:r>
          <w:fldChar w:fldCharType="separate"/>
        </w:r>
        <w:r w:rsidR="0020494E">
          <w:t>25</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55" w:history="1">
        <w:r w:rsidRPr="00BD7055">
          <w:t>16A</w:t>
        </w:r>
        <w:r>
          <w:rPr>
            <w:rFonts w:asciiTheme="minorHAnsi" w:eastAsiaTheme="minorEastAsia" w:hAnsiTheme="minorHAnsi" w:cstheme="minorBidi"/>
            <w:sz w:val="22"/>
            <w:szCs w:val="22"/>
            <w:lang w:eastAsia="en-AU"/>
          </w:rPr>
          <w:tab/>
        </w:r>
        <w:r w:rsidRPr="00BD7055">
          <w:t>Category C licences, genuine reason vertebrate pest animal control—Act, s 64 (a)</w:t>
        </w:r>
        <w:r>
          <w:tab/>
        </w:r>
        <w:r>
          <w:fldChar w:fldCharType="begin"/>
        </w:r>
        <w:r>
          <w:instrText xml:space="preserve"> PAGEREF _Toc523230855 \h </w:instrText>
        </w:r>
        <w:r>
          <w:fldChar w:fldCharType="separate"/>
        </w:r>
        <w:r w:rsidR="0020494E">
          <w:t>25</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56" w:history="1">
        <w:r w:rsidRPr="00BD7055">
          <w:t>17</w:t>
        </w:r>
        <w:r>
          <w:rPr>
            <w:rFonts w:asciiTheme="minorHAnsi" w:eastAsiaTheme="minorEastAsia" w:hAnsiTheme="minorHAnsi" w:cstheme="minorBidi"/>
            <w:sz w:val="22"/>
            <w:szCs w:val="22"/>
            <w:lang w:eastAsia="en-AU"/>
          </w:rPr>
          <w:tab/>
        </w:r>
        <w:r w:rsidRPr="00BD7055">
          <w:t>Adult licences, evidence of special need for category C licence—Act, s 272 (2) (o)</w:t>
        </w:r>
        <w:r>
          <w:tab/>
        </w:r>
        <w:r>
          <w:fldChar w:fldCharType="begin"/>
        </w:r>
        <w:r>
          <w:instrText xml:space="preserve"> PAGEREF _Toc523230856 \h </w:instrText>
        </w:r>
        <w:r>
          <w:fldChar w:fldCharType="separate"/>
        </w:r>
        <w:r w:rsidR="0020494E">
          <w:t>25</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57" w:history="1">
        <w:r w:rsidRPr="00BD7055">
          <w:t>18</w:t>
        </w:r>
        <w:r>
          <w:rPr>
            <w:rFonts w:asciiTheme="minorHAnsi" w:eastAsiaTheme="minorEastAsia" w:hAnsiTheme="minorHAnsi" w:cstheme="minorBidi"/>
            <w:sz w:val="22"/>
            <w:szCs w:val="22"/>
            <w:lang w:eastAsia="en-AU"/>
          </w:rPr>
          <w:tab/>
        </w:r>
        <w:r w:rsidRPr="00BD7055">
          <w:t>Adult licences, evidence of special need for category D licences—Act, s 272 (2) (o)</w:t>
        </w:r>
        <w:r>
          <w:tab/>
        </w:r>
        <w:r>
          <w:fldChar w:fldCharType="begin"/>
        </w:r>
        <w:r>
          <w:instrText xml:space="preserve"> PAGEREF _Toc523230857 \h </w:instrText>
        </w:r>
        <w:r>
          <w:fldChar w:fldCharType="separate"/>
        </w:r>
        <w:r w:rsidR="0020494E">
          <w:t>26</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58" w:history="1">
        <w:r w:rsidRPr="00BD7055">
          <w:t>19</w:t>
        </w:r>
        <w:r>
          <w:rPr>
            <w:rFonts w:asciiTheme="minorHAnsi" w:eastAsiaTheme="minorEastAsia" w:hAnsiTheme="minorHAnsi" w:cstheme="minorBidi"/>
            <w:sz w:val="22"/>
            <w:szCs w:val="22"/>
            <w:lang w:eastAsia="en-AU"/>
          </w:rPr>
          <w:tab/>
        </w:r>
        <w:r w:rsidRPr="00BD7055">
          <w:t>Adult licences, period—Act, s 78 (1) (b)</w:t>
        </w:r>
        <w:r>
          <w:tab/>
        </w:r>
        <w:r>
          <w:fldChar w:fldCharType="begin"/>
        </w:r>
        <w:r>
          <w:instrText xml:space="preserve"> PAGEREF _Toc523230858 \h </w:instrText>
        </w:r>
        <w:r>
          <w:fldChar w:fldCharType="separate"/>
        </w:r>
        <w:r w:rsidR="0020494E">
          <w:t>26</w:t>
        </w:r>
        <w:r>
          <w:fldChar w:fldCharType="end"/>
        </w:r>
      </w:hyperlink>
    </w:p>
    <w:p w:rsidR="00ED6F41" w:rsidRDefault="005604F8">
      <w:pPr>
        <w:pStyle w:val="TOC3"/>
        <w:rPr>
          <w:rFonts w:asciiTheme="minorHAnsi" w:eastAsiaTheme="minorEastAsia" w:hAnsiTheme="minorHAnsi" w:cstheme="minorBidi"/>
          <w:b w:val="0"/>
          <w:sz w:val="22"/>
          <w:szCs w:val="22"/>
          <w:lang w:eastAsia="en-AU"/>
        </w:rPr>
      </w:pPr>
      <w:hyperlink w:anchor="_Toc523230859" w:history="1">
        <w:r w:rsidR="00ED6F41" w:rsidRPr="00BD7055">
          <w:t>Division 4.2</w:t>
        </w:r>
        <w:r w:rsidR="00ED6F41">
          <w:rPr>
            <w:rFonts w:asciiTheme="minorHAnsi" w:eastAsiaTheme="minorEastAsia" w:hAnsiTheme="minorHAnsi" w:cstheme="minorBidi"/>
            <w:b w:val="0"/>
            <w:sz w:val="22"/>
            <w:szCs w:val="22"/>
            <w:lang w:eastAsia="en-AU"/>
          </w:rPr>
          <w:tab/>
        </w:r>
        <w:r w:rsidR="00ED6F41" w:rsidRPr="00BD7055">
          <w:t>Adult firearms licences—conditions</w:t>
        </w:r>
        <w:r w:rsidR="00ED6F41" w:rsidRPr="00ED6F41">
          <w:rPr>
            <w:vanish/>
          </w:rPr>
          <w:tab/>
        </w:r>
        <w:r w:rsidR="00ED6F41" w:rsidRPr="00ED6F41">
          <w:rPr>
            <w:vanish/>
          </w:rPr>
          <w:fldChar w:fldCharType="begin"/>
        </w:r>
        <w:r w:rsidR="00ED6F41" w:rsidRPr="00ED6F41">
          <w:rPr>
            <w:vanish/>
          </w:rPr>
          <w:instrText xml:space="preserve"> PAGEREF _Toc523230859 \h </w:instrText>
        </w:r>
        <w:r w:rsidR="00ED6F41" w:rsidRPr="00ED6F41">
          <w:rPr>
            <w:vanish/>
          </w:rPr>
        </w:r>
        <w:r w:rsidR="00ED6F41" w:rsidRPr="00ED6F41">
          <w:rPr>
            <w:vanish/>
          </w:rPr>
          <w:fldChar w:fldCharType="separate"/>
        </w:r>
        <w:r w:rsidR="0020494E">
          <w:rPr>
            <w:vanish/>
          </w:rPr>
          <w:t>27</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60" w:history="1">
        <w:r w:rsidRPr="00BD7055">
          <w:t>20</w:t>
        </w:r>
        <w:r>
          <w:rPr>
            <w:rFonts w:asciiTheme="minorHAnsi" w:eastAsiaTheme="minorEastAsia" w:hAnsiTheme="minorHAnsi" w:cstheme="minorBidi"/>
            <w:sz w:val="22"/>
            <w:szCs w:val="22"/>
            <w:lang w:eastAsia="en-AU"/>
          </w:rPr>
          <w:tab/>
        </w:r>
        <w:r w:rsidRPr="00BD7055">
          <w:t>Adult licence condition, category C or H licences—Act, s 73 (1) (g)</w:t>
        </w:r>
        <w:r>
          <w:tab/>
        </w:r>
        <w:r>
          <w:fldChar w:fldCharType="begin"/>
        </w:r>
        <w:r>
          <w:instrText xml:space="preserve"> PAGEREF _Toc523230860 \h </w:instrText>
        </w:r>
        <w:r>
          <w:fldChar w:fldCharType="separate"/>
        </w:r>
        <w:r w:rsidR="0020494E">
          <w:t>27</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61" w:history="1">
        <w:r w:rsidRPr="00BD7055">
          <w:t>21</w:t>
        </w:r>
        <w:r>
          <w:rPr>
            <w:rFonts w:asciiTheme="minorHAnsi" w:eastAsiaTheme="minorEastAsia" w:hAnsiTheme="minorHAnsi" w:cstheme="minorBidi"/>
            <w:sz w:val="22"/>
            <w:szCs w:val="22"/>
            <w:lang w:eastAsia="en-AU"/>
          </w:rPr>
          <w:tab/>
        </w:r>
        <w:r w:rsidRPr="00BD7055">
          <w:t>Adult licence conditions,  category H licences for business—Act, s 73 (1) (g)</w:t>
        </w:r>
        <w:r>
          <w:tab/>
        </w:r>
        <w:r>
          <w:fldChar w:fldCharType="begin"/>
        </w:r>
        <w:r>
          <w:instrText xml:space="preserve"> PAGEREF _Toc523230861 \h </w:instrText>
        </w:r>
        <w:r>
          <w:fldChar w:fldCharType="separate"/>
        </w:r>
        <w:r w:rsidR="0020494E">
          <w:t>27</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62" w:history="1">
        <w:r w:rsidRPr="00BD7055">
          <w:t>22</w:t>
        </w:r>
        <w:r>
          <w:rPr>
            <w:rFonts w:asciiTheme="minorHAnsi" w:eastAsiaTheme="minorEastAsia" w:hAnsiTheme="minorHAnsi" w:cstheme="minorBidi"/>
            <w:sz w:val="22"/>
            <w:szCs w:val="22"/>
            <w:lang w:eastAsia="en-AU"/>
          </w:rPr>
          <w:tab/>
        </w:r>
        <w:r w:rsidRPr="00BD7055">
          <w:t>Adult licence conditions, category H licences for employment—Act, s 73 (1) (g)</w:t>
        </w:r>
        <w:r>
          <w:tab/>
        </w:r>
        <w:r>
          <w:fldChar w:fldCharType="begin"/>
        </w:r>
        <w:r>
          <w:instrText xml:space="preserve"> PAGEREF _Toc523230862 \h </w:instrText>
        </w:r>
        <w:r>
          <w:fldChar w:fldCharType="separate"/>
        </w:r>
        <w:r w:rsidR="0020494E">
          <w:t>28</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63" w:history="1">
        <w:r w:rsidRPr="00BD7055">
          <w:t>23</w:t>
        </w:r>
        <w:r>
          <w:rPr>
            <w:rFonts w:asciiTheme="minorHAnsi" w:eastAsiaTheme="minorEastAsia" w:hAnsiTheme="minorHAnsi" w:cstheme="minorBidi"/>
            <w:sz w:val="22"/>
            <w:szCs w:val="22"/>
            <w:lang w:eastAsia="en-AU"/>
          </w:rPr>
          <w:tab/>
        </w:r>
        <w:r w:rsidRPr="00BD7055">
          <w:t>Adult licence conditions, firearms collectors licences—Act, s 73 (1) (g)</w:t>
        </w:r>
        <w:r>
          <w:tab/>
        </w:r>
        <w:r>
          <w:fldChar w:fldCharType="begin"/>
        </w:r>
        <w:r>
          <w:instrText xml:space="preserve"> PAGEREF _Toc523230863 \h </w:instrText>
        </w:r>
        <w:r>
          <w:fldChar w:fldCharType="separate"/>
        </w:r>
        <w:r w:rsidR="0020494E">
          <w:t>28</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64" w:history="1">
        <w:r w:rsidRPr="00BD7055">
          <w:t>24</w:t>
        </w:r>
        <w:r>
          <w:rPr>
            <w:rFonts w:asciiTheme="minorHAnsi" w:eastAsiaTheme="minorEastAsia" w:hAnsiTheme="minorHAnsi" w:cstheme="minorBidi"/>
            <w:sz w:val="22"/>
            <w:szCs w:val="22"/>
            <w:lang w:eastAsia="en-AU"/>
          </w:rPr>
          <w:tab/>
        </w:r>
        <w:r w:rsidRPr="00BD7055">
          <w:t>Adult licence conditions, heirlooms licences—Act, s 73 (1) (g)</w:t>
        </w:r>
        <w:r>
          <w:tab/>
        </w:r>
        <w:r>
          <w:fldChar w:fldCharType="begin"/>
        </w:r>
        <w:r>
          <w:instrText xml:space="preserve"> PAGEREF _Toc523230864 \h </w:instrText>
        </w:r>
        <w:r>
          <w:fldChar w:fldCharType="separate"/>
        </w:r>
        <w:r w:rsidR="0020494E">
          <w:t>29</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65" w:history="1">
        <w:r w:rsidRPr="00BD7055">
          <w:t>25</w:t>
        </w:r>
        <w:r>
          <w:rPr>
            <w:rFonts w:asciiTheme="minorHAnsi" w:eastAsiaTheme="minorEastAsia" w:hAnsiTheme="minorHAnsi" w:cstheme="minorBidi"/>
            <w:sz w:val="22"/>
            <w:szCs w:val="22"/>
            <w:lang w:eastAsia="en-AU"/>
          </w:rPr>
          <w:tab/>
        </w:r>
        <w:r w:rsidRPr="00BD7055">
          <w:t>Dealer licence condition—Act, s 73 (1) (g)</w:t>
        </w:r>
        <w:r>
          <w:tab/>
        </w:r>
        <w:r>
          <w:fldChar w:fldCharType="begin"/>
        </w:r>
        <w:r>
          <w:instrText xml:space="preserve"> PAGEREF _Toc523230865 \h </w:instrText>
        </w:r>
        <w:r>
          <w:fldChar w:fldCharType="separate"/>
        </w:r>
        <w:r w:rsidR="0020494E">
          <w:t>29</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66" w:history="1">
        <w:r w:rsidRPr="00BD7055">
          <w:t>26</w:t>
        </w:r>
        <w:r>
          <w:rPr>
            <w:rFonts w:asciiTheme="minorHAnsi" w:eastAsiaTheme="minorEastAsia" w:hAnsiTheme="minorHAnsi" w:cstheme="minorBidi"/>
            <w:sz w:val="22"/>
            <w:szCs w:val="22"/>
            <w:lang w:eastAsia="en-AU"/>
          </w:rPr>
          <w:tab/>
        </w:r>
        <w:r w:rsidRPr="00BD7055">
          <w:t>Dealer licence condition, club armourers—Act, s 73 (1) (g)</w:t>
        </w:r>
        <w:r>
          <w:tab/>
        </w:r>
        <w:r>
          <w:fldChar w:fldCharType="begin"/>
        </w:r>
        <w:r>
          <w:instrText xml:space="preserve"> PAGEREF _Toc523230866 \h </w:instrText>
        </w:r>
        <w:r>
          <w:fldChar w:fldCharType="separate"/>
        </w:r>
        <w:r w:rsidR="0020494E">
          <w:t>29</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67" w:history="1">
        <w:r w:rsidRPr="00BD7055">
          <w:t>27</w:t>
        </w:r>
        <w:r>
          <w:rPr>
            <w:rFonts w:asciiTheme="minorHAnsi" w:eastAsiaTheme="minorEastAsia" w:hAnsiTheme="minorHAnsi" w:cstheme="minorBidi"/>
            <w:sz w:val="22"/>
            <w:szCs w:val="22"/>
            <w:lang w:eastAsia="en-AU"/>
          </w:rPr>
          <w:tab/>
        </w:r>
        <w:r w:rsidRPr="00BD7055">
          <w:t>Collector licence condition, making firearm incapable of being fired—Act, s 76 (a)</w:t>
        </w:r>
        <w:r>
          <w:tab/>
        </w:r>
        <w:r>
          <w:fldChar w:fldCharType="begin"/>
        </w:r>
        <w:r>
          <w:instrText xml:space="preserve"> PAGEREF _Toc523230867 \h </w:instrText>
        </w:r>
        <w:r>
          <w:fldChar w:fldCharType="separate"/>
        </w:r>
        <w:r w:rsidR="0020494E">
          <w:t>30</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868" w:history="1">
        <w:r w:rsidR="00ED6F41" w:rsidRPr="00BD7055">
          <w:t>Part 5</w:t>
        </w:r>
        <w:r w:rsidR="00ED6F41">
          <w:rPr>
            <w:rFonts w:asciiTheme="minorHAnsi" w:eastAsiaTheme="minorEastAsia" w:hAnsiTheme="minorHAnsi" w:cstheme="minorBidi"/>
            <w:b w:val="0"/>
            <w:sz w:val="22"/>
            <w:szCs w:val="22"/>
            <w:lang w:eastAsia="en-AU"/>
          </w:rPr>
          <w:tab/>
        </w:r>
        <w:r w:rsidR="00ED6F41" w:rsidRPr="00BD7055">
          <w:t>Licensing—minors firearms</w:t>
        </w:r>
        <w:r w:rsidR="00ED6F41" w:rsidRPr="00ED6F41">
          <w:rPr>
            <w:vanish/>
          </w:rPr>
          <w:tab/>
        </w:r>
        <w:r w:rsidR="00ED6F41" w:rsidRPr="00ED6F41">
          <w:rPr>
            <w:vanish/>
          </w:rPr>
          <w:fldChar w:fldCharType="begin"/>
        </w:r>
        <w:r w:rsidR="00ED6F41" w:rsidRPr="00ED6F41">
          <w:rPr>
            <w:vanish/>
          </w:rPr>
          <w:instrText xml:space="preserve"> PAGEREF _Toc523230868 \h </w:instrText>
        </w:r>
        <w:r w:rsidR="00ED6F41" w:rsidRPr="00ED6F41">
          <w:rPr>
            <w:vanish/>
          </w:rPr>
        </w:r>
        <w:r w:rsidR="00ED6F41" w:rsidRPr="00ED6F41">
          <w:rPr>
            <w:vanish/>
          </w:rPr>
          <w:fldChar w:fldCharType="separate"/>
        </w:r>
        <w:r w:rsidR="0020494E">
          <w:rPr>
            <w:vanish/>
          </w:rPr>
          <w:t>31</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69" w:history="1">
        <w:r w:rsidRPr="00BD7055">
          <w:t>28</w:t>
        </w:r>
        <w:r>
          <w:rPr>
            <w:rFonts w:asciiTheme="minorHAnsi" w:eastAsiaTheme="minorEastAsia" w:hAnsiTheme="minorHAnsi" w:cstheme="minorBidi"/>
            <w:sz w:val="22"/>
            <w:szCs w:val="22"/>
            <w:lang w:eastAsia="en-AU"/>
          </w:rPr>
          <w:tab/>
        </w:r>
        <w:r w:rsidRPr="00BD7055">
          <w:t>Minors firearms licences, minimum age—Act, s 85 (1) (a)</w:t>
        </w:r>
        <w:r>
          <w:tab/>
        </w:r>
        <w:r>
          <w:fldChar w:fldCharType="begin"/>
        </w:r>
        <w:r>
          <w:instrText xml:space="preserve"> PAGEREF _Toc523230869 \h </w:instrText>
        </w:r>
        <w:r>
          <w:fldChar w:fldCharType="separate"/>
        </w:r>
        <w:r w:rsidR="0020494E">
          <w:t>31</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870" w:history="1">
        <w:r w:rsidR="00ED6F41" w:rsidRPr="00BD7055">
          <w:t>Part 6</w:t>
        </w:r>
        <w:r w:rsidR="00ED6F41">
          <w:rPr>
            <w:rFonts w:asciiTheme="minorHAnsi" w:eastAsiaTheme="minorEastAsia" w:hAnsiTheme="minorHAnsi" w:cstheme="minorBidi"/>
            <w:b w:val="0"/>
            <w:sz w:val="22"/>
            <w:szCs w:val="22"/>
            <w:lang w:eastAsia="en-AU"/>
          </w:rPr>
          <w:tab/>
        </w:r>
        <w:r w:rsidR="00ED6F41" w:rsidRPr="00BD7055">
          <w:t>Licensing—composite entities</w:t>
        </w:r>
        <w:r w:rsidR="00ED6F41" w:rsidRPr="00ED6F41">
          <w:rPr>
            <w:vanish/>
          </w:rPr>
          <w:tab/>
        </w:r>
        <w:r w:rsidR="00ED6F41" w:rsidRPr="00ED6F41">
          <w:rPr>
            <w:vanish/>
          </w:rPr>
          <w:fldChar w:fldCharType="begin"/>
        </w:r>
        <w:r w:rsidR="00ED6F41" w:rsidRPr="00ED6F41">
          <w:rPr>
            <w:vanish/>
          </w:rPr>
          <w:instrText xml:space="preserve"> PAGEREF _Toc523230870 \h </w:instrText>
        </w:r>
        <w:r w:rsidR="00ED6F41" w:rsidRPr="00ED6F41">
          <w:rPr>
            <w:vanish/>
          </w:rPr>
        </w:r>
        <w:r w:rsidR="00ED6F41" w:rsidRPr="00ED6F41">
          <w:rPr>
            <w:vanish/>
          </w:rPr>
          <w:fldChar w:fldCharType="separate"/>
        </w:r>
        <w:r w:rsidR="0020494E">
          <w:rPr>
            <w:vanish/>
          </w:rPr>
          <w:t>32</w:t>
        </w:r>
        <w:r w:rsidR="00ED6F41" w:rsidRPr="00ED6F41">
          <w:rPr>
            <w:vanish/>
          </w:rPr>
          <w:fldChar w:fldCharType="end"/>
        </w:r>
      </w:hyperlink>
    </w:p>
    <w:p w:rsidR="00ED6F41" w:rsidRDefault="005604F8">
      <w:pPr>
        <w:pStyle w:val="TOC3"/>
        <w:rPr>
          <w:rFonts w:asciiTheme="minorHAnsi" w:eastAsiaTheme="minorEastAsia" w:hAnsiTheme="minorHAnsi" w:cstheme="minorBidi"/>
          <w:b w:val="0"/>
          <w:sz w:val="22"/>
          <w:szCs w:val="22"/>
          <w:lang w:eastAsia="en-AU"/>
        </w:rPr>
      </w:pPr>
      <w:hyperlink w:anchor="_Toc523230871" w:history="1">
        <w:r w:rsidR="00ED6F41" w:rsidRPr="00BD7055">
          <w:t>Division 6.1</w:t>
        </w:r>
        <w:r w:rsidR="00ED6F41">
          <w:rPr>
            <w:rFonts w:asciiTheme="minorHAnsi" w:eastAsiaTheme="minorEastAsia" w:hAnsiTheme="minorHAnsi" w:cstheme="minorBidi"/>
            <w:b w:val="0"/>
            <w:sz w:val="22"/>
            <w:szCs w:val="22"/>
            <w:lang w:eastAsia="en-AU"/>
          </w:rPr>
          <w:tab/>
        </w:r>
        <w:r w:rsidR="00ED6F41" w:rsidRPr="00BD7055">
          <w:t>Composite entity licences—general</w:t>
        </w:r>
        <w:r w:rsidR="00ED6F41" w:rsidRPr="00ED6F41">
          <w:rPr>
            <w:vanish/>
          </w:rPr>
          <w:tab/>
        </w:r>
        <w:r w:rsidR="00ED6F41" w:rsidRPr="00ED6F41">
          <w:rPr>
            <w:vanish/>
          </w:rPr>
          <w:fldChar w:fldCharType="begin"/>
        </w:r>
        <w:r w:rsidR="00ED6F41" w:rsidRPr="00ED6F41">
          <w:rPr>
            <w:vanish/>
          </w:rPr>
          <w:instrText xml:space="preserve"> PAGEREF _Toc523230871 \h </w:instrText>
        </w:r>
        <w:r w:rsidR="00ED6F41" w:rsidRPr="00ED6F41">
          <w:rPr>
            <w:vanish/>
          </w:rPr>
        </w:r>
        <w:r w:rsidR="00ED6F41" w:rsidRPr="00ED6F41">
          <w:rPr>
            <w:vanish/>
          </w:rPr>
          <w:fldChar w:fldCharType="separate"/>
        </w:r>
        <w:r w:rsidR="0020494E">
          <w:rPr>
            <w:vanish/>
          </w:rPr>
          <w:t>32</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72" w:history="1">
        <w:r w:rsidRPr="00BD7055">
          <w:t>29</w:t>
        </w:r>
        <w:r>
          <w:rPr>
            <w:rFonts w:asciiTheme="minorHAnsi" w:eastAsiaTheme="minorEastAsia" w:hAnsiTheme="minorHAnsi" w:cstheme="minorBidi"/>
            <w:sz w:val="22"/>
            <w:szCs w:val="22"/>
            <w:lang w:eastAsia="en-AU"/>
          </w:rPr>
          <w:tab/>
        </w:r>
        <w:r w:rsidRPr="00BD7055">
          <w:t>Composite entity licences, stated information and documents for applications—Act, s 272 (2) (o)</w:t>
        </w:r>
        <w:r>
          <w:tab/>
        </w:r>
        <w:r>
          <w:fldChar w:fldCharType="begin"/>
        </w:r>
        <w:r>
          <w:instrText xml:space="preserve"> PAGEREF _Toc523230872 \h </w:instrText>
        </w:r>
        <w:r>
          <w:fldChar w:fldCharType="separate"/>
        </w:r>
        <w:r w:rsidR="0020494E">
          <w:t>32</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73" w:history="1">
        <w:r w:rsidRPr="00BD7055">
          <w:t>30</w:t>
        </w:r>
        <w:r>
          <w:rPr>
            <w:rFonts w:asciiTheme="minorHAnsi" w:eastAsiaTheme="minorEastAsia" w:hAnsiTheme="minorHAnsi" w:cstheme="minorBidi"/>
            <w:sz w:val="22"/>
            <w:szCs w:val="22"/>
            <w:lang w:eastAsia="en-AU"/>
          </w:rPr>
          <w:tab/>
        </w:r>
        <w:r w:rsidRPr="00BD7055">
          <w:t>Composite entity, evidence of special need for category C licence—Act, s 272 (2) (o)</w:t>
        </w:r>
        <w:r>
          <w:tab/>
        </w:r>
        <w:r>
          <w:fldChar w:fldCharType="begin"/>
        </w:r>
        <w:r>
          <w:instrText xml:space="preserve"> PAGEREF _Toc523230873 \h </w:instrText>
        </w:r>
        <w:r>
          <w:fldChar w:fldCharType="separate"/>
        </w:r>
        <w:r w:rsidR="0020494E">
          <w:t>33</w:t>
        </w:r>
        <w:r>
          <w:fldChar w:fldCharType="end"/>
        </w:r>
      </w:hyperlink>
    </w:p>
    <w:p w:rsidR="00ED6F41" w:rsidRDefault="005604F8">
      <w:pPr>
        <w:pStyle w:val="TOC3"/>
        <w:rPr>
          <w:rFonts w:asciiTheme="minorHAnsi" w:eastAsiaTheme="minorEastAsia" w:hAnsiTheme="minorHAnsi" w:cstheme="minorBidi"/>
          <w:b w:val="0"/>
          <w:sz w:val="22"/>
          <w:szCs w:val="22"/>
          <w:lang w:eastAsia="en-AU"/>
        </w:rPr>
      </w:pPr>
      <w:hyperlink w:anchor="_Toc523230874" w:history="1">
        <w:r w:rsidR="00ED6F41" w:rsidRPr="00BD7055">
          <w:t>Division 6.2</w:t>
        </w:r>
        <w:r w:rsidR="00ED6F41">
          <w:rPr>
            <w:rFonts w:asciiTheme="minorHAnsi" w:eastAsiaTheme="minorEastAsia" w:hAnsiTheme="minorHAnsi" w:cstheme="minorBidi"/>
            <w:b w:val="0"/>
            <w:sz w:val="22"/>
            <w:szCs w:val="22"/>
            <w:lang w:eastAsia="en-AU"/>
          </w:rPr>
          <w:tab/>
        </w:r>
        <w:r w:rsidR="00ED6F41" w:rsidRPr="00BD7055">
          <w:t>Composite entity licences—conditions</w:t>
        </w:r>
        <w:r w:rsidR="00ED6F41" w:rsidRPr="00ED6F41">
          <w:rPr>
            <w:vanish/>
          </w:rPr>
          <w:tab/>
        </w:r>
        <w:r w:rsidR="00ED6F41" w:rsidRPr="00ED6F41">
          <w:rPr>
            <w:vanish/>
          </w:rPr>
          <w:fldChar w:fldCharType="begin"/>
        </w:r>
        <w:r w:rsidR="00ED6F41" w:rsidRPr="00ED6F41">
          <w:rPr>
            <w:vanish/>
          </w:rPr>
          <w:instrText xml:space="preserve"> PAGEREF _Toc523230874 \h </w:instrText>
        </w:r>
        <w:r w:rsidR="00ED6F41" w:rsidRPr="00ED6F41">
          <w:rPr>
            <w:vanish/>
          </w:rPr>
        </w:r>
        <w:r w:rsidR="00ED6F41" w:rsidRPr="00ED6F41">
          <w:rPr>
            <w:vanish/>
          </w:rPr>
          <w:fldChar w:fldCharType="separate"/>
        </w:r>
        <w:r w:rsidR="0020494E">
          <w:rPr>
            <w:vanish/>
          </w:rPr>
          <w:t>33</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75" w:history="1">
        <w:r w:rsidRPr="00BD7055">
          <w:t>31</w:t>
        </w:r>
        <w:r>
          <w:rPr>
            <w:rFonts w:asciiTheme="minorHAnsi" w:eastAsiaTheme="minorEastAsia" w:hAnsiTheme="minorHAnsi" w:cstheme="minorBidi"/>
            <w:sz w:val="22"/>
            <w:szCs w:val="22"/>
            <w:lang w:eastAsia="en-AU"/>
          </w:rPr>
          <w:tab/>
        </w:r>
        <w:r w:rsidRPr="00BD7055">
          <w:t>Composite entity licence conditions—Act, s 116 (1) (h)</w:t>
        </w:r>
        <w:r>
          <w:tab/>
        </w:r>
        <w:r>
          <w:fldChar w:fldCharType="begin"/>
        </w:r>
        <w:r>
          <w:instrText xml:space="preserve"> PAGEREF _Toc523230875 \h </w:instrText>
        </w:r>
        <w:r>
          <w:fldChar w:fldCharType="separate"/>
        </w:r>
        <w:r w:rsidR="0020494E">
          <w:t>33</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76" w:history="1">
        <w:r w:rsidRPr="00BD7055">
          <w:t>32</w:t>
        </w:r>
        <w:r>
          <w:rPr>
            <w:rFonts w:asciiTheme="minorHAnsi" w:eastAsiaTheme="minorEastAsia" w:hAnsiTheme="minorHAnsi" w:cstheme="minorBidi"/>
            <w:sz w:val="22"/>
            <w:szCs w:val="22"/>
            <w:lang w:eastAsia="en-AU"/>
          </w:rPr>
          <w:tab/>
        </w:r>
        <w:r w:rsidRPr="00BD7055">
          <w:t>Composite entity licence conditions, category H licences for business—Act, s 116 (1) (h)</w:t>
        </w:r>
        <w:r>
          <w:tab/>
        </w:r>
        <w:r>
          <w:fldChar w:fldCharType="begin"/>
        </w:r>
        <w:r>
          <w:instrText xml:space="preserve"> PAGEREF _Toc523230876 \h </w:instrText>
        </w:r>
        <w:r>
          <w:fldChar w:fldCharType="separate"/>
        </w:r>
        <w:r w:rsidR="0020494E">
          <w:t>34</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77" w:history="1">
        <w:r w:rsidRPr="00BD7055">
          <w:t>33</w:t>
        </w:r>
        <w:r>
          <w:rPr>
            <w:rFonts w:asciiTheme="minorHAnsi" w:eastAsiaTheme="minorEastAsia" w:hAnsiTheme="minorHAnsi" w:cstheme="minorBidi"/>
            <w:sz w:val="22"/>
            <w:szCs w:val="22"/>
            <w:lang w:eastAsia="en-AU"/>
          </w:rPr>
          <w:tab/>
        </w:r>
        <w:r w:rsidRPr="00BD7055">
          <w:t>Composite entity licence conditions, category H licences for employment—Act, s 116 (1) (h)</w:t>
        </w:r>
        <w:r>
          <w:tab/>
        </w:r>
        <w:r>
          <w:fldChar w:fldCharType="begin"/>
        </w:r>
        <w:r>
          <w:instrText xml:space="preserve"> PAGEREF _Toc523230877 \h </w:instrText>
        </w:r>
        <w:r>
          <w:fldChar w:fldCharType="separate"/>
        </w:r>
        <w:r w:rsidR="0020494E">
          <w:t>34</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878" w:history="1">
        <w:r w:rsidR="00ED6F41" w:rsidRPr="00BD7055">
          <w:t>Part 7</w:t>
        </w:r>
        <w:r w:rsidR="00ED6F41">
          <w:rPr>
            <w:rFonts w:asciiTheme="minorHAnsi" w:eastAsiaTheme="minorEastAsia" w:hAnsiTheme="minorHAnsi" w:cstheme="minorBidi"/>
            <w:b w:val="0"/>
            <w:sz w:val="22"/>
            <w:szCs w:val="22"/>
            <w:lang w:eastAsia="en-AU"/>
          </w:rPr>
          <w:tab/>
        </w:r>
        <w:r w:rsidR="00ED6F41" w:rsidRPr="00BD7055">
          <w:t>Licensing—international and interstate licences</w:t>
        </w:r>
        <w:r w:rsidR="00ED6F41" w:rsidRPr="00ED6F41">
          <w:rPr>
            <w:vanish/>
          </w:rPr>
          <w:tab/>
        </w:r>
        <w:r w:rsidR="00ED6F41" w:rsidRPr="00ED6F41">
          <w:rPr>
            <w:vanish/>
          </w:rPr>
          <w:fldChar w:fldCharType="begin"/>
        </w:r>
        <w:r w:rsidR="00ED6F41" w:rsidRPr="00ED6F41">
          <w:rPr>
            <w:vanish/>
          </w:rPr>
          <w:instrText xml:space="preserve"> PAGEREF _Toc523230878 \h </w:instrText>
        </w:r>
        <w:r w:rsidR="00ED6F41" w:rsidRPr="00ED6F41">
          <w:rPr>
            <w:vanish/>
          </w:rPr>
        </w:r>
        <w:r w:rsidR="00ED6F41" w:rsidRPr="00ED6F41">
          <w:rPr>
            <w:vanish/>
          </w:rPr>
          <w:fldChar w:fldCharType="separate"/>
        </w:r>
        <w:r w:rsidR="0020494E">
          <w:rPr>
            <w:vanish/>
          </w:rPr>
          <w:t>36</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79" w:history="1">
        <w:r w:rsidRPr="00BD7055">
          <w:t>34</w:t>
        </w:r>
        <w:r>
          <w:rPr>
            <w:rFonts w:asciiTheme="minorHAnsi" w:eastAsiaTheme="minorEastAsia" w:hAnsiTheme="minorHAnsi" w:cstheme="minorBidi"/>
            <w:sz w:val="22"/>
            <w:szCs w:val="22"/>
            <w:lang w:eastAsia="en-AU"/>
          </w:rPr>
          <w:tab/>
        </w:r>
        <w:r w:rsidRPr="00BD7055">
          <w:t>Permit to acquire, conditions for foreign acquirers—Act, s 154 (c)</w:t>
        </w:r>
        <w:r>
          <w:tab/>
        </w:r>
        <w:r>
          <w:fldChar w:fldCharType="begin"/>
        </w:r>
        <w:r>
          <w:instrText xml:space="preserve"> PAGEREF _Toc523230879 \h </w:instrText>
        </w:r>
        <w:r>
          <w:fldChar w:fldCharType="separate"/>
        </w:r>
        <w:r w:rsidR="0020494E">
          <w:t>36</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880" w:history="1">
        <w:r w:rsidR="00ED6F41" w:rsidRPr="00BD7055">
          <w:t>Part 8</w:t>
        </w:r>
        <w:r w:rsidR="00ED6F41">
          <w:rPr>
            <w:rFonts w:asciiTheme="minorHAnsi" w:eastAsiaTheme="minorEastAsia" w:hAnsiTheme="minorHAnsi" w:cstheme="minorBidi"/>
            <w:b w:val="0"/>
            <w:sz w:val="22"/>
            <w:szCs w:val="22"/>
            <w:lang w:eastAsia="en-AU"/>
          </w:rPr>
          <w:tab/>
        </w:r>
        <w:r w:rsidR="00ED6F41" w:rsidRPr="00BD7055">
          <w:t>Temporary recognition of other licences</w:t>
        </w:r>
        <w:r w:rsidR="00ED6F41" w:rsidRPr="00ED6F41">
          <w:rPr>
            <w:vanish/>
          </w:rPr>
          <w:tab/>
        </w:r>
        <w:r w:rsidR="00ED6F41" w:rsidRPr="00ED6F41">
          <w:rPr>
            <w:vanish/>
          </w:rPr>
          <w:fldChar w:fldCharType="begin"/>
        </w:r>
        <w:r w:rsidR="00ED6F41" w:rsidRPr="00ED6F41">
          <w:rPr>
            <w:vanish/>
          </w:rPr>
          <w:instrText xml:space="preserve"> PAGEREF _Toc523230880 \h </w:instrText>
        </w:r>
        <w:r w:rsidR="00ED6F41" w:rsidRPr="00ED6F41">
          <w:rPr>
            <w:vanish/>
          </w:rPr>
        </w:r>
        <w:r w:rsidR="00ED6F41" w:rsidRPr="00ED6F41">
          <w:rPr>
            <w:vanish/>
          </w:rPr>
          <w:fldChar w:fldCharType="separate"/>
        </w:r>
        <w:r w:rsidR="0020494E">
          <w:rPr>
            <w:vanish/>
          </w:rPr>
          <w:t>37</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81" w:history="1">
        <w:r w:rsidRPr="00BD7055">
          <w:t>35</w:t>
        </w:r>
        <w:r>
          <w:rPr>
            <w:rFonts w:asciiTheme="minorHAnsi" w:eastAsiaTheme="minorEastAsia" w:hAnsiTheme="minorHAnsi" w:cstheme="minorBidi"/>
            <w:sz w:val="22"/>
            <w:szCs w:val="22"/>
            <w:lang w:eastAsia="en-AU"/>
          </w:rPr>
          <w:tab/>
        </w:r>
        <w:r w:rsidRPr="00BD7055">
          <w:t>Temporary recognition of interstate licences, for possession or use of firearm—Act, s 136 (1) (a) (ii)</w:t>
        </w:r>
        <w:r>
          <w:tab/>
        </w:r>
        <w:r>
          <w:fldChar w:fldCharType="begin"/>
        </w:r>
        <w:r>
          <w:instrText xml:space="preserve"> PAGEREF _Toc523230881 \h </w:instrText>
        </w:r>
        <w:r>
          <w:fldChar w:fldCharType="separate"/>
        </w:r>
        <w:r w:rsidR="0020494E">
          <w:t>37</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82" w:history="1">
        <w:r w:rsidRPr="00BD7055">
          <w:t>36</w:t>
        </w:r>
        <w:r>
          <w:rPr>
            <w:rFonts w:asciiTheme="minorHAnsi" w:eastAsiaTheme="minorEastAsia" w:hAnsiTheme="minorHAnsi" w:cstheme="minorBidi"/>
            <w:sz w:val="22"/>
            <w:szCs w:val="22"/>
            <w:lang w:eastAsia="en-AU"/>
          </w:rPr>
          <w:tab/>
        </w:r>
        <w:r w:rsidRPr="00BD7055">
          <w:t>Conditions of temporary recognition of interstate licences—Act, s 136 (3)</w:t>
        </w:r>
        <w:r>
          <w:tab/>
        </w:r>
        <w:r>
          <w:fldChar w:fldCharType="begin"/>
        </w:r>
        <w:r>
          <w:instrText xml:space="preserve"> PAGEREF _Toc523230882 \h </w:instrText>
        </w:r>
        <w:r>
          <w:fldChar w:fldCharType="separate"/>
        </w:r>
        <w:r w:rsidR="0020494E">
          <w:t>37</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883" w:history="1">
        <w:r w:rsidR="00ED6F41" w:rsidRPr="00BD7055">
          <w:t>Part 9</w:t>
        </w:r>
        <w:r w:rsidR="00ED6F41">
          <w:rPr>
            <w:rFonts w:asciiTheme="minorHAnsi" w:eastAsiaTheme="minorEastAsia" w:hAnsiTheme="minorHAnsi" w:cstheme="minorBidi"/>
            <w:b w:val="0"/>
            <w:sz w:val="22"/>
            <w:szCs w:val="22"/>
            <w:lang w:eastAsia="en-AU"/>
          </w:rPr>
          <w:tab/>
        </w:r>
        <w:r w:rsidR="00ED6F41" w:rsidRPr="00BD7055">
          <w:t>Firearms dealers</w:t>
        </w:r>
        <w:r w:rsidR="00ED6F41" w:rsidRPr="00ED6F41">
          <w:rPr>
            <w:vanish/>
          </w:rPr>
          <w:tab/>
        </w:r>
        <w:r w:rsidR="00ED6F41" w:rsidRPr="00ED6F41">
          <w:rPr>
            <w:vanish/>
          </w:rPr>
          <w:fldChar w:fldCharType="begin"/>
        </w:r>
        <w:r w:rsidR="00ED6F41" w:rsidRPr="00ED6F41">
          <w:rPr>
            <w:vanish/>
          </w:rPr>
          <w:instrText xml:space="preserve"> PAGEREF _Toc523230883 \h </w:instrText>
        </w:r>
        <w:r w:rsidR="00ED6F41" w:rsidRPr="00ED6F41">
          <w:rPr>
            <w:vanish/>
          </w:rPr>
        </w:r>
        <w:r w:rsidR="00ED6F41" w:rsidRPr="00ED6F41">
          <w:rPr>
            <w:vanish/>
          </w:rPr>
          <w:fldChar w:fldCharType="separate"/>
        </w:r>
        <w:r w:rsidR="0020494E">
          <w:rPr>
            <w:vanish/>
          </w:rPr>
          <w:t>38</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84" w:history="1">
        <w:r w:rsidRPr="00BD7055">
          <w:t>37</w:t>
        </w:r>
        <w:r>
          <w:rPr>
            <w:rFonts w:asciiTheme="minorHAnsi" w:eastAsiaTheme="minorEastAsia" w:hAnsiTheme="minorHAnsi" w:cstheme="minorBidi"/>
            <w:sz w:val="22"/>
            <w:szCs w:val="22"/>
            <w:lang w:eastAsia="en-AU"/>
          </w:rPr>
          <w:tab/>
        </w:r>
        <w:r w:rsidRPr="00BD7055">
          <w:t>Dealer licences, restrictions on issue—Act, s 272 (2) (e)</w:t>
        </w:r>
        <w:r>
          <w:tab/>
        </w:r>
        <w:r>
          <w:fldChar w:fldCharType="begin"/>
        </w:r>
        <w:r>
          <w:instrText xml:space="preserve"> PAGEREF _Toc523230884 \h </w:instrText>
        </w:r>
        <w:r>
          <w:fldChar w:fldCharType="separate"/>
        </w:r>
        <w:r w:rsidR="0020494E">
          <w:t>38</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85" w:history="1">
        <w:r w:rsidRPr="00BD7055">
          <w:t>38</w:t>
        </w:r>
        <w:r>
          <w:rPr>
            <w:rFonts w:asciiTheme="minorHAnsi" w:eastAsiaTheme="minorEastAsia" w:hAnsiTheme="minorHAnsi" w:cstheme="minorBidi"/>
            <w:sz w:val="22"/>
            <w:szCs w:val="22"/>
            <w:lang w:eastAsia="en-AU"/>
          </w:rPr>
          <w:tab/>
        </w:r>
        <w:r w:rsidRPr="00BD7055">
          <w:t>Dealer licences, required particulars for recording acquisitions and disposals—Act, s 194 (2) (e)</w:t>
        </w:r>
        <w:r>
          <w:tab/>
        </w:r>
        <w:r>
          <w:fldChar w:fldCharType="begin"/>
        </w:r>
        <w:r>
          <w:instrText xml:space="preserve"> PAGEREF _Toc523230885 \h </w:instrText>
        </w:r>
        <w:r>
          <w:fldChar w:fldCharType="separate"/>
        </w:r>
        <w:r w:rsidR="0020494E">
          <w:t>38</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86" w:history="1">
        <w:r w:rsidRPr="00BD7055">
          <w:t>39</w:t>
        </w:r>
        <w:r>
          <w:rPr>
            <w:rFonts w:asciiTheme="minorHAnsi" w:eastAsiaTheme="minorEastAsia" w:hAnsiTheme="minorHAnsi" w:cstheme="minorBidi"/>
            <w:sz w:val="22"/>
            <w:szCs w:val="22"/>
            <w:lang w:eastAsia="en-AU"/>
          </w:rPr>
          <w:tab/>
        </w:r>
        <w:r w:rsidRPr="00BD7055">
          <w:t>Licensed firearms dealers, additional requirements—Act, s 272 (2) (e)</w:t>
        </w:r>
        <w:r>
          <w:tab/>
        </w:r>
        <w:r>
          <w:fldChar w:fldCharType="begin"/>
        </w:r>
        <w:r>
          <w:instrText xml:space="preserve"> PAGEREF _Toc523230886 \h </w:instrText>
        </w:r>
        <w:r>
          <w:fldChar w:fldCharType="separate"/>
        </w:r>
        <w:r w:rsidR="0020494E">
          <w:t>39</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87" w:history="1">
        <w:r w:rsidRPr="00BD7055">
          <w:t>40</w:t>
        </w:r>
        <w:r>
          <w:rPr>
            <w:rFonts w:asciiTheme="minorHAnsi" w:eastAsiaTheme="minorEastAsia" w:hAnsiTheme="minorHAnsi" w:cstheme="minorBidi"/>
            <w:sz w:val="22"/>
            <w:szCs w:val="22"/>
            <w:lang w:eastAsia="en-AU"/>
          </w:rPr>
          <w:tab/>
        </w:r>
        <w:r w:rsidRPr="00BD7055">
          <w:t>Spare barrels, prescribed records when barrel sold—Act, s 194 (2) (e)</w:t>
        </w:r>
        <w:r>
          <w:tab/>
        </w:r>
        <w:r>
          <w:fldChar w:fldCharType="begin"/>
        </w:r>
        <w:r>
          <w:instrText xml:space="preserve"> PAGEREF _Toc523230887 \h </w:instrText>
        </w:r>
        <w:r>
          <w:fldChar w:fldCharType="separate"/>
        </w:r>
        <w:r w:rsidR="0020494E">
          <w:t>40</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888" w:history="1">
        <w:r w:rsidR="00ED6F41" w:rsidRPr="00BD7055">
          <w:t>Part 10</w:t>
        </w:r>
        <w:r w:rsidR="00ED6F41">
          <w:rPr>
            <w:rFonts w:asciiTheme="minorHAnsi" w:eastAsiaTheme="minorEastAsia" w:hAnsiTheme="minorHAnsi" w:cstheme="minorBidi"/>
            <w:b w:val="0"/>
            <w:sz w:val="22"/>
            <w:szCs w:val="22"/>
            <w:lang w:eastAsia="en-AU"/>
          </w:rPr>
          <w:tab/>
        </w:r>
        <w:r w:rsidR="00ED6F41" w:rsidRPr="00BD7055">
          <w:t>Registration</w:t>
        </w:r>
        <w:r w:rsidR="00ED6F41" w:rsidRPr="00ED6F41">
          <w:rPr>
            <w:vanish/>
          </w:rPr>
          <w:tab/>
        </w:r>
        <w:r w:rsidR="00ED6F41" w:rsidRPr="00ED6F41">
          <w:rPr>
            <w:vanish/>
          </w:rPr>
          <w:fldChar w:fldCharType="begin"/>
        </w:r>
        <w:r w:rsidR="00ED6F41" w:rsidRPr="00ED6F41">
          <w:rPr>
            <w:vanish/>
          </w:rPr>
          <w:instrText xml:space="preserve"> PAGEREF _Toc523230888 \h </w:instrText>
        </w:r>
        <w:r w:rsidR="00ED6F41" w:rsidRPr="00ED6F41">
          <w:rPr>
            <w:vanish/>
          </w:rPr>
        </w:r>
        <w:r w:rsidR="00ED6F41" w:rsidRPr="00ED6F41">
          <w:rPr>
            <w:vanish/>
          </w:rPr>
          <w:fldChar w:fldCharType="separate"/>
        </w:r>
        <w:r w:rsidR="0020494E">
          <w:rPr>
            <w:vanish/>
          </w:rPr>
          <w:t>42</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89" w:history="1">
        <w:r w:rsidRPr="00BD7055">
          <w:t>41</w:t>
        </w:r>
        <w:r>
          <w:rPr>
            <w:rFonts w:asciiTheme="minorHAnsi" w:eastAsiaTheme="minorEastAsia" w:hAnsiTheme="minorHAnsi" w:cstheme="minorBidi"/>
            <w:sz w:val="22"/>
            <w:szCs w:val="22"/>
            <w:lang w:eastAsia="en-AU"/>
          </w:rPr>
          <w:tab/>
        </w:r>
        <w:r w:rsidRPr="00BD7055">
          <w:t>Register of firearms, other particulars—Act, s 157</w:t>
        </w:r>
        <w:r>
          <w:tab/>
        </w:r>
        <w:r>
          <w:fldChar w:fldCharType="begin"/>
        </w:r>
        <w:r>
          <w:instrText xml:space="preserve"> PAGEREF _Toc523230889 \h </w:instrText>
        </w:r>
        <w:r>
          <w:fldChar w:fldCharType="separate"/>
        </w:r>
        <w:r w:rsidR="0020494E">
          <w:t>42</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90" w:history="1">
        <w:r w:rsidRPr="00BD7055">
          <w:t>42</w:t>
        </w:r>
        <w:r>
          <w:rPr>
            <w:rFonts w:asciiTheme="minorHAnsi" w:eastAsiaTheme="minorEastAsia" w:hAnsiTheme="minorHAnsi" w:cstheme="minorBidi"/>
            <w:sz w:val="22"/>
            <w:szCs w:val="22"/>
            <w:lang w:eastAsia="en-AU"/>
          </w:rPr>
          <w:tab/>
        </w:r>
        <w:r w:rsidRPr="00BD7055">
          <w:t>Registration of unregistered firearms, prescribed period—Act, s 177 (4) (b)</w:t>
        </w:r>
        <w:r>
          <w:tab/>
        </w:r>
        <w:r>
          <w:fldChar w:fldCharType="begin"/>
        </w:r>
        <w:r>
          <w:instrText xml:space="preserve"> PAGEREF _Toc523230890 \h </w:instrText>
        </w:r>
        <w:r>
          <w:fldChar w:fldCharType="separate"/>
        </w:r>
        <w:r w:rsidR="0020494E">
          <w:t>43</w:t>
        </w:r>
        <w:r>
          <w:fldChar w:fldCharType="end"/>
        </w:r>
      </w:hyperlink>
    </w:p>
    <w:p w:rsidR="00ED6F41" w:rsidRDefault="00ED6F41">
      <w:pPr>
        <w:pStyle w:val="TOC5"/>
        <w:rPr>
          <w:rFonts w:asciiTheme="minorHAnsi" w:eastAsiaTheme="minorEastAsia" w:hAnsiTheme="minorHAnsi" w:cstheme="minorBidi"/>
          <w:sz w:val="22"/>
          <w:szCs w:val="22"/>
          <w:lang w:eastAsia="en-AU"/>
        </w:rPr>
      </w:pPr>
      <w:r>
        <w:lastRenderedPageBreak/>
        <w:tab/>
      </w:r>
      <w:hyperlink w:anchor="_Toc523230891" w:history="1">
        <w:r w:rsidRPr="00BD7055">
          <w:t>43</w:t>
        </w:r>
        <w:r>
          <w:rPr>
            <w:rFonts w:asciiTheme="minorHAnsi" w:eastAsiaTheme="minorEastAsia" w:hAnsiTheme="minorHAnsi" w:cstheme="minorBidi"/>
            <w:sz w:val="22"/>
            <w:szCs w:val="22"/>
            <w:lang w:eastAsia="en-AU"/>
          </w:rPr>
          <w:tab/>
        </w:r>
        <w:r w:rsidRPr="00BD7055">
          <w:t>Registered firearms, required particulars when firearm acquired or sold—Act, s 178 (2) (b)</w:t>
        </w:r>
        <w:r>
          <w:tab/>
        </w:r>
        <w:r>
          <w:fldChar w:fldCharType="begin"/>
        </w:r>
        <w:r>
          <w:instrText xml:space="preserve"> PAGEREF _Toc523230891 \h </w:instrText>
        </w:r>
        <w:r>
          <w:fldChar w:fldCharType="separate"/>
        </w:r>
        <w:r w:rsidR="0020494E">
          <w:t>43</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892" w:history="1">
        <w:r w:rsidR="00ED6F41" w:rsidRPr="00BD7055">
          <w:t>Part 11</w:t>
        </w:r>
        <w:r w:rsidR="00ED6F41">
          <w:rPr>
            <w:rFonts w:asciiTheme="minorHAnsi" w:eastAsiaTheme="minorEastAsia" w:hAnsiTheme="minorHAnsi" w:cstheme="minorBidi"/>
            <w:b w:val="0"/>
            <w:sz w:val="22"/>
            <w:szCs w:val="22"/>
            <w:lang w:eastAsia="en-AU"/>
          </w:rPr>
          <w:tab/>
        </w:r>
        <w:r w:rsidR="00ED6F41" w:rsidRPr="00BD7055">
          <w:t>Safe storage of firearms</w:t>
        </w:r>
        <w:r w:rsidR="00ED6F41" w:rsidRPr="00ED6F41">
          <w:rPr>
            <w:vanish/>
          </w:rPr>
          <w:tab/>
        </w:r>
        <w:r w:rsidR="00ED6F41" w:rsidRPr="00ED6F41">
          <w:rPr>
            <w:vanish/>
          </w:rPr>
          <w:fldChar w:fldCharType="begin"/>
        </w:r>
        <w:r w:rsidR="00ED6F41" w:rsidRPr="00ED6F41">
          <w:rPr>
            <w:vanish/>
          </w:rPr>
          <w:instrText xml:space="preserve"> PAGEREF _Toc523230892 \h </w:instrText>
        </w:r>
        <w:r w:rsidR="00ED6F41" w:rsidRPr="00ED6F41">
          <w:rPr>
            <w:vanish/>
          </w:rPr>
        </w:r>
        <w:r w:rsidR="00ED6F41" w:rsidRPr="00ED6F41">
          <w:rPr>
            <w:vanish/>
          </w:rPr>
          <w:fldChar w:fldCharType="separate"/>
        </w:r>
        <w:r w:rsidR="0020494E">
          <w:rPr>
            <w:vanish/>
          </w:rPr>
          <w:t>45</w:t>
        </w:r>
        <w:r w:rsidR="00ED6F41" w:rsidRPr="00ED6F41">
          <w:rPr>
            <w:vanish/>
          </w:rPr>
          <w:fldChar w:fldCharType="end"/>
        </w:r>
      </w:hyperlink>
    </w:p>
    <w:p w:rsidR="00ED6F41" w:rsidRDefault="005604F8">
      <w:pPr>
        <w:pStyle w:val="TOC3"/>
        <w:rPr>
          <w:rFonts w:asciiTheme="minorHAnsi" w:eastAsiaTheme="minorEastAsia" w:hAnsiTheme="minorHAnsi" w:cstheme="minorBidi"/>
          <w:b w:val="0"/>
          <w:sz w:val="22"/>
          <w:szCs w:val="22"/>
          <w:lang w:eastAsia="en-AU"/>
        </w:rPr>
      </w:pPr>
      <w:hyperlink w:anchor="_Toc523230893" w:history="1">
        <w:r w:rsidR="00ED6F41" w:rsidRPr="00BD7055">
          <w:t>Division 11.1</w:t>
        </w:r>
        <w:r w:rsidR="00ED6F41">
          <w:rPr>
            <w:rFonts w:asciiTheme="minorHAnsi" w:eastAsiaTheme="minorEastAsia" w:hAnsiTheme="minorHAnsi" w:cstheme="minorBidi"/>
            <w:b w:val="0"/>
            <w:sz w:val="22"/>
            <w:szCs w:val="22"/>
            <w:lang w:eastAsia="en-AU"/>
          </w:rPr>
          <w:tab/>
        </w:r>
        <w:r w:rsidR="00ED6F41" w:rsidRPr="00BD7055">
          <w:t>Security and safe storage</w:t>
        </w:r>
        <w:r w:rsidR="00ED6F41" w:rsidRPr="00ED6F41">
          <w:rPr>
            <w:vanish/>
          </w:rPr>
          <w:tab/>
        </w:r>
        <w:r w:rsidR="00ED6F41" w:rsidRPr="00ED6F41">
          <w:rPr>
            <w:vanish/>
          </w:rPr>
          <w:fldChar w:fldCharType="begin"/>
        </w:r>
        <w:r w:rsidR="00ED6F41" w:rsidRPr="00ED6F41">
          <w:rPr>
            <w:vanish/>
          </w:rPr>
          <w:instrText xml:space="preserve"> PAGEREF _Toc523230893 \h </w:instrText>
        </w:r>
        <w:r w:rsidR="00ED6F41" w:rsidRPr="00ED6F41">
          <w:rPr>
            <w:vanish/>
          </w:rPr>
        </w:r>
        <w:r w:rsidR="00ED6F41" w:rsidRPr="00ED6F41">
          <w:rPr>
            <w:vanish/>
          </w:rPr>
          <w:fldChar w:fldCharType="separate"/>
        </w:r>
        <w:r w:rsidR="0020494E">
          <w:rPr>
            <w:vanish/>
          </w:rPr>
          <w:t>45</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94" w:history="1">
        <w:r w:rsidRPr="00BD7055">
          <w:t>44</w:t>
        </w:r>
        <w:r>
          <w:rPr>
            <w:rFonts w:asciiTheme="minorHAnsi" w:eastAsiaTheme="minorEastAsia" w:hAnsiTheme="minorHAnsi" w:cstheme="minorBidi"/>
            <w:sz w:val="22"/>
            <w:szCs w:val="22"/>
            <w:lang w:eastAsia="en-AU"/>
          </w:rPr>
          <w:tab/>
        </w:r>
        <w:r w:rsidRPr="00BD7055">
          <w:t>Safe storage requirements, category A and category B firearms and paintball markers—Act, s 181 (1) (c)</w:t>
        </w:r>
        <w:r>
          <w:tab/>
        </w:r>
        <w:r>
          <w:fldChar w:fldCharType="begin"/>
        </w:r>
        <w:r>
          <w:instrText xml:space="preserve"> PAGEREF _Toc523230894 \h </w:instrText>
        </w:r>
        <w:r>
          <w:fldChar w:fldCharType="separate"/>
        </w:r>
        <w:r w:rsidR="0020494E">
          <w:t>45</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95" w:history="1">
        <w:r w:rsidRPr="00BD7055">
          <w:t>44A</w:t>
        </w:r>
        <w:r>
          <w:rPr>
            <w:rFonts w:asciiTheme="minorHAnsi" w:eastAsiaTheme="minorEastAsia" w:hAnsiTheme="minorHAnsi" w:cstheme="minorBidi"/>
            <w:sz w:val="22"/>
            <w:szCs w:val="22"/>
            <w:lang w:eastAsia="en-AU"/>
          </w:rPr>
          <w:tab/>
        </w:r>
        <w:r w:rsidRPr="00BD7055">
          <w:t>Storage of more than 10 category A or category B firearms—Act, s 180 (3)</w:t>
        </w:r>
        <w:r>
          <w:tab/>
        </w:r>
        <w:r>
          <w:fldChar w:fldCharType="begin"/>
        </w:r>
        <w:r>
          <w:instrText xml:space="preserve"> PAGEREF _Toc523230895 \h </w:instrText>
        </w:r>
        <w:r>
          <w:fldChar w:fldCharType="separate"/>
        </w:r>
        <w:r w:rsidR="0020494E">
          <w:t>45</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96" w:history="1">
        <w:r w:rsidRPr="00BD7055">
          <w:t>45</w:t>
        </w:r>
        <w:r>
          <w:rPr>
            <w:rFonts w:asciiTheme="minorHAnsi" w:eastAsiaTheme="minorEastAsia" w:hAnsiTheme="minorHAnsi" w:cstheme="minorBidi"/>
            <w:sz w:val="22"/>
            <w:szCs w:val="22"/>
            <w:lang w:eastAsia="en-AU"/>
          </w:rPr>
          <w:tab/>
        </w:r>
        <w:r w:rsidRPr="00BD7055">
          <w:t>Security and safe storage requirements, category D firearms—Act, s 182 (1) (c)</w:t>
        </w:r>
        <w:r>
          <w:tab/>
        </w:r>
        <w:r>
          <w:fldChar w:fldCharType="begin"/>
        </w:r>
        <w:r>
          <w:instrText xml:space="preserve"> PAGEREF _Toc523230896 \h </w:instrText>
        </w:r>
        <w:r>
          <w:fldChar w:fldCharType="separate"/>
        </w:r>
        <w:r w:rsidR="0020494E">
          <w:t>45</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97" w:history="1">
        <w:r w:rsidRPr="00BD7055">
          <w:t>46</w:t>
        </w:r>
        <w:r>
          <w:rPr>
            <w:rFonts w:asciiTheme="minorHAnsi" w:eastAsiaTheme="minorEastAsia" w:hAnsiTheme="minorHAnsi" w:cstheme="minorBidi"/>
            <w:sz w:val="22"/>
            <w:szCs w:val="22"/>
            <w:lang w:eastAsia="en-AU"/>
          </w:rPr>
          <w:tab/>
        </w:r>
        <w:r w:rsidRPr="00BD7055">
          <w:t>Storage of not more than 10 category A or category B firearms, collectors—Act, s 180 (3)</w:t>
        </w:r>
        <w:r>
          <w:tab/>
        </w:r>
        <w:r>
          <w:fldChar w:fldCharType="begin"/>
        </w:r>
        <w:r>
          <w:instrText xml:space="preserve"> PAGEREF _Toc523230897 \h </w:instrText>
        </w:r>
        <w:r>
          <w:fldChar w:fldCharType="separate"/>
        </w:r>
        <w:r w:rsidR="0020494E">
          <w:t>46</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98" w:history="1">
        <w:r w:rsidRPr="00BD7055">
          <w:t>47</w:t>
        </w:r>
        <w:r>
          <w:rPr>
            <w:rFonts w:asciiTheme="minorHAnsi" w:eastAsiaTheme="minorEastAsia" w:hAnsiTheme="minorHAnsi" w:cstheme="minorBidi"/>
            <w:sz w:val="22"/>
            <w:szCs w:val="22"/>
            <w:lang w:eastAsia="en-AU"/>
          </w:rPr>
          <w:tab/>
        </w:r>
        <w:r w:rsidRPr="00BD7055">
          <w:t>Storage of category C, category D and category H firearms, collectors—Act, s 180 (3)</w:t>
        </w:r>
        <w:r>
          <w:tab/>
        </w:r>
        <w:r>
          <w:fldChar w:fldCharType="begin"/>
        </w:r>
        <w:r>
          <w:instrText xml:space="preserve"> PAGEREF _Toc523230898 \h </w:instrText>
        </w:r>
        <w:r>
          <w:fldChar w:fldCharType="separate"/>
        </w:r>
        <w:r w:rsidR="0020494E">
          <w:t>47</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899" w:history="1">
        <w:r w:rsidRPr="00BD7055">
          <w:t>48</w:t>
        </w:r>
        <w:r>
          <w:rPr>
            <w:rFonts w:asciiTheme="minorHAnsi" w:eastAsiaTheme="minorEastAsia" w:hAnsiTheme="minorHAnsi" w:cstheme="minorBidi"/>
            <w:sz w:val="22"/>
            <w:szCs w:val="22"/>
            <w:lang w:eastAsia="en-AU"/>
          </w:rPr>
          <w:tab/>
        </w:r>
        <w:r w:rsidRPr="00BD7055">
          <w:t>Storage of firearms, firearms dealers—Act, s 180 (3)</w:t>
        </w:r>
        <w:r>
          <w:tab/>
        </w:r>
        <w:r>
          <w:fldChar w:fldCharType="begin"/>
        </w:r>
        <w:r>
          <w:instrText xml:space="preserve"> PAGEREF _Toc523230899 \h </w:instrText>
        </w:r>
        <w:r>
          <w:fldChar w:fldCharType="separate"/>
        </w:r>
        <w:r w:rsidR="0020494E">
          <w:t>49</w:t>
        </w:r>
        <w:r>
          <w:fldChar w:fldCharType="end"/>
        </w:r>
      </w:hyperlink>
    </w:p>
    <w:p w:rsidR="00ED6F41" w:rsidRDefault="005604F8">
      <w:pPr>
        <w:pStyle w:val="TOC3"/>
        <w:rPr>
          <w:rFonts w:asciiTheme="minorHAnsi" w:eastAsiaTheme="minorEastAsia" w:hAnsiTheme="minorHAnsi" w:cstheme="minorBidi"/>
          <w:b w:val="0"/>
          <w:sz w:val="22"/>
          <w:szCs w:val="22"/>
          <w:lang w:eastAsia="en-AU"/>
        </w:rPr>
      </w:pPr>
      <w:hyperlink w:anchor="_Toc523230900" w:history="1">
        <w:r w:rsidR="00ED6F41" w:rsidRPr="00BD7055">
          <w:t>Division 11.2</w:t>
        </w:r>
        <w:r w:rsidR="00ED6F41">
          <w:rPr>
            <w:rFonts w:asciiTheme="minorHAnsi" w:eastAsiaTheme="minorEastAsia" w:hAnsiTheme="minorHAnsi" w:cstheme="minorBidi"/>
            <w:b w:val="0"/>
            <w:sz w:val="22"/>
            <w:szCs w:val="22"/>
            <w:lang w:eastAsia="en-AU"/>
          </w:rPr>
          <w:tab/>
        </w:r>
        <w:r w:rsidR="00ED6F41" w:rsidRPr="00BD7055">
          <w:t>Displays</w:t>
        </w:r>
        <w:r w:rsidR="00ED6F41" w:rsidRPr="00ED6F41">
          <w:rPr>
            <w:vanish/>
          </w:rPr>
          <w:tab/>
        </w:r>
        <w:r w:rsidR="00ED6F41" w:rsidRPr="00ED6F41">
          <w:rPr>
            <w:vanish/>
          </w:rPr>
          <w:fldChar w:fldCharType="begin"/>
        </w:r>
        <w:r w:rsidR="00ED6F41" w:rsidRPr="00ED6F41">
          <w:rPr>
            <w:vanish/>
          </w:rPr>
          <w:instrText xml:space="preserve"> PAGEREF _Toc523230900 \h </w:instrText>
        </w:r>
        <w:r w:rsidR="00ED6F41" w:rsidRPr="00ED6F41">
          <w:rPr>
            <w:vanish/>
          </w:rPr>
        </w:r>
        <w:r w:rsidR="00ED6F41" w:rsidRPr="00ED6F41">
          <w:rPr>
            <w:vanish/>
          </w:rPr>
          <w:fldChar w:fldCharType="separate"/>
        </w:r>
        <w:r w:rsidR="0020494E">
          <w:rPr>
            <w:vanish/>
          </w:rPr>
          <w:t>50</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01" w:history="1">
        <w:r w:rsidRPr="00BD7055">
          <w:t>49</w:t>
        </w:r>
        <w:r>
          <w:rPr>
            <w:rFonts w:asciiTheme="minorHAnsi" w:eastAsiaTheme="minorEastAsia" w:hAnsiTheme="minorHAnsi" w:cstheme="minorBidi"/>
            <w:sz w:val="22"/>
            <w:szCs w:val="22"/>
            <w:lang w:eastAsia="en-AU"/>
          </w:rPr>
          <w:tab/>
        </w:r>
        <w:r w:rsidRPr="00BD7055">
          <w:t>Displaying firearms, reasonable steps in storing—Act, s 180 (3)</w:t>
        </w:r>
        <w:r>
          <w:tab/>
        </w:r>
        <w:r>
          <w:fldChar w:fldCharType="begin"/>
        </w:r>
        <w:r>
          <w:instrText xml:space="preserve"> PAGEREF _Toc523230901 \h </w:instrText>
        </w:r>
        <w:r>
          <w:fldChar w:fldCharType="separate"/>
        </w:r>
        <w:r w:rsidR="0020494E">
          <w:t>50</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02" w:history="1">
        <w:r w:rsidRPr="00BD7055">
          <w:t>50</w:t>
        </w:r>
        <w:r>
          <w:rPr>
            <w:rFonts w:asciiTheme="minorHAnsi" w:eastAsiaTheme="minorEastAsia" w:hAnsiTheme="minorHAnsi" w:cstheme="minorBidi"/>
            <w:sz w:val="22"/>
            <w:szCs w:val="22"/>
            <w:lang w:eastAsia="en-AU"/>
          </w:rPr>
          <w:tab/>
        </w:r>
        <w:r w:rsidRPr="00BD7055">
          <w:t>Permanent displays</w:t>
        </w:r>
        <w:r>
          <w:tab/>
        </w:r>
        <w:r>
          <w:fldChar w:fldCharType="begin"/>
        </w:r>
        <w:r>
          <w:instrText xml:space="preserve"> PAGEREF _Toc523230902 \h </w:instrText>
        </w:r>
        <w:r>
          <w:fldChar w:fldCharType="separate"/>
        </w:r>
        <w:r w:rsidR="0020494E">
          <w:t>51</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03" w:history="1">
        <w:r w:rsidRPr="00BD7055">
          <w:t>51</w:t>
        </w:r>
        <w:r>
          <w:rPr>
            <w:rFonts w:asciiTheme="minorHAnsi" w:eastAsiaTheme="minorEastAsia" w:hAnsiTheme="minorHAnsi" w:cstheme="minorBidi"/>
            <w:sz w:val="22"/>
            <w:szCs w:val="22"/>
            <w:lang w:eastAsia="en-AU"/>
          </w:rPr>
          <w:tab/>
        </w:r>
        <w:r w:rsidRPr="00BD7055">
          <w:t>Temporary displays</w:t>
        </w:r>
        <w:r>
          <w:tab/>
        </w:r>
        <w:r>
          <w:fldChar w:fldCharType="begin"/>
        </w:r>
        <w:r>
          <w:instrText xml:space="preserve"> PAGEREF _Toc523230903 \h </w:instrText>
        </w:r>
        <w:r>
          <w:fldChar w:fldCharType="separate"/>
        </w:r>
        <w:r w:rsidR="0020494E">
          <w:t>52</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04" w:history="1">
        <w:r w:rsidRPr="00BD7055">
          <w:t>52</w:t>
        </w:r>
        <w:r>
          <w:rPr>
            <w:rFonts w:asciiTheme="minorHAnsi" w:eastAsiaTheme="minorEastAsia" w:hAnsiTheme="minorHAnsi" w:cstheme="minorBidi"/>
            <w:sz w:val="22"/>
            <w:szCs w:val="22"/>
            <w:lang w:eastAsia="en-AU"/>
          </w:rPr>
          <w:tab/>
        </w:r>
        <w:r w:rsidRPr="00BD7055">
          <w:t>Wall displays—Act, s 180 (3)</w:t>
        </w:r>
        <w:r>
          <w:tab/>
        </w:r>
        <w:r>
          <w:fldChar w:fldCharType="begin"/>
        </w:r>
        <w:r>
          <w:instrText xml:space="preserve"> PAGEREF _Toc523230904 \h </w:instrText>
        </w:r>
        <w:r>
          <w:fldChar w:fldCharType="separate"/>
        </w:r>
        <w:r w:rsidR="0020494E">
          <w:t>52</w:t>
        </w:r>
        <w:r>
          <w:fldChar w:fldCharType="end"/>
        </w:r>
      </w:hyperlink>
    </w:p>
    <w:p w:rsidR="00ED6F41" w:rsidRDefault="005604F8">
      <w:pPr>
        <w:pStyle w:val="TOC3"/>
        <w:rPr>
          <w:rFonts w:asciiTheme="minorHAnsi" w:eastAsiaTheme="minorEastAsia" w:hAnsiTheme="minorHAnsi" w:cstheme="minorBidi"/>
          <w:b w:val="0"/>
          <w:sz w:val="22"/>
          <w:szCs w:val="22"/>
          <w:lang w:eastAsia="en-AU"/>
        </w:rPr>
      </w:pPr>
      <w:hyperlink w:anchor="_Toc523230905" w:history="1">
        <w:r w:rsidR="00ED6F41" w:rsidRPr="00BD7055">
          <w:t>Division 11.3</w:t>
        </w:r>
        <w:r w:rsidR="00ED6F41">
          <w:rPr>
            <w:rFonts w:asciiTheme="minorHAnsi" w:eastAsiaTheme="minorEastAsia" w:hAnsiTheme="minorHAnsi" w:cstheme="minorBidi"/>
            <w:b w:val="0"/>
            <w:sz w:val="22"/>
            <w:szCs w:val="22"/>
            <w:lang w:eastAsia="en-AU"/>
          </w:rPr>
          <w:tab/>
        </w:r>
        <w:r w:rsidR="00ED6F41" w:rsidRPr="00BD7055">
          <w:t>Transportation</w:t>
        </w:r>
        <w:r w:rsidR="00ED6F41" w:rsidRPr="00ED6F41">
          <w:rPr>
            <w:vanish/>
          </w:rPr>
          <w:tab/>
        </w:r>
        <w:r w:rsidR="00ED6F41" w:rsidRPr="00ED6F41">
          <w:rPr>
            <w:vanish/>
          </w:rPr>
          <w:fldChar w:fldCharType="begin"/>
        </w:r>
        <w:r w:rsidR="00ED6F41" w:rsidRPr="00ED6F41">
          <w:rPr>
            <w:vanish/>
          </w:rPr>
          <w:instrText xml:space="preserve"> PAGEREF _Toc523230905 \h </w:instrText>
        </w:r>
        <w:r w:rsidR="00ED6F41" w:rsidRPr="00ED6F41">
          <w:rPr>
            <w:vanish/>
          </w:rPr>
        </w:r>
        <w:r w:rsidR="00ED6F41" w:rsidRPr="00ED6F41">
          <w:rPr>
            <w:vanish/>
          </w:rPr>
          <w:fldChar w:fldCharType="separate"/>
        </w:r>
        <w:r w:rsidR="0020494E">
          <w:rPr>
            <w:vanish/>
          </w:rPr>
          <w:t>54</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06" w:history="1">
        <w:r w:rsidRPr="00BD7055">
          <w:t>52A</w:t>
        </w:r>
        <w:r>
          <w:rPr>
            <w:rFonts w:asciiTheme="minorHAnsi" w:eastAsiaTheme="minorEastAsia" w:hAnsiTheme="minorHAnsi" w:cstheme="minorBidi"/>
            <w:sz w:val="22"/>
            <w:szCs w:val="22"/>
            <w:lang w:eastAsia="en-AU"/>
          </w:rPr>
          <w:tab/>
        </w:r>
        <w:r w:rsidRPr="00BD7055">
          <w:t xml:space="preserve">Transportation of </w:t>
        </w:r>
        <w:r w:rsidRPr="00BD7055">
          <w:rPr>
            <w:bCs/>
          </w:rPr>
          <w:t>firearms, reasonable steps in storing</w:t>
        </w:r>
        <w:r w:rsidRPr="00BD7055">
          <w:t>—Act, s 180 (3)</w:t>
        </w:r>
        <w:r>
          <w:tab/>
        </w:r>
        <w:r>
          <w:fldChar w:fldCharType="begin"/>
        </w:r>
        <w:r>
          <w:instrText xml:space="preserve"> PAGEREF _Toc523230906 \h </w:instrText>
        </w:r>
        <w:r>
          <w:fldChar w:fldCharType="separate"/>
        </w:r>
        <w:r w:rsidR="0020494E">
          <w:t>54</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907" w:history="1">
        <w:r w:rsidR="00ED6F41" w:rsidRPr="00BD7055">
          <w:t>Part 12</w:t>
        </w:r>
        <w:r w:rsidR="00ED6F41">
          <w:rPr>
            <w:rFonts w:asciiTheme="minorHAnsi" w:eastAsiaTheme="minorEastAsia" w:hAnsiTheme="minorHAnsi" w:cstheme="minorBidi"/>
            <w:b w:val="0"/>
            <w:sz w:val="22"/>
            <w:szCs w:val="22"/>
            <w:lang w:eastAsia="en-AU"/>
          </w:rPr>
          <w:tab/>
        </w:r>
        <w:r w:rsidR="00ED6F41" w:rsidRPr="00BD7055">
          <w:t>Offences</w:t>
        </w:r>
        <w:r w:rsidR="00ED6F41" w:rsidRPr="00ED6F41">
          <w:rPr>
            <w:vanish/>
          </w:rPr>
          <w:tab/>
        </w:r>
        <w:r w:rsidR="00ED6F41" w:rsidRPr="00ED6F41">
          <w:rPr>
            <w:vanish/>
          </w:rPr>
          <w:fldChar w:fldCharType="begin"/>
        </w:r>
        <w:r w:rsidR="00ED6F41" w:rsidRPr="00ED6F41">
          <w:rPr>
            <w:vanish/>
          </w:rPr>
          <w:instrText xml:space="preserve"> PAGEREF _Toc523230907 \h </w:instrText>
        </w:r>
        <w:r w:rsidR="00ED6F41" w:rsidRPr="00ED6F41">
          <w:rPr>
            <w:vanish/>
          </w:rPr>
        </w:r>
        <w:r w:rsidR="00ED6F41" w:rsidRPr="00ED6F41">
          <w:rPr>
            <w:vanish/>
          </w:rPr>
          <w:fldChar w:fldCharType="separate"/>
        </w:r>
        <w:r w:rsidR="0020494E">
          <w:rPr>
            <w:vanish/>
          </w:rPr>
          <w:t>56</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08" w:history="1">
        <w:r w:rsidRPr="00BD7055">
          <w:t>53</w:t>
        </w:r>
        <w:r>
          <w:rPr>
            <w:rFonts w:asciiTheme="minorHAnsi" w:eastAsiaTheme="minorEastAsia" w:hAnsiTheme="minorHAnsi" w:cstheme="minorBidi"/>
            <w:sz w:val="22"/>
            <w:szCs w:val="22"/>
            <w:lang w:eastAsia="en-AU"/>
          </w:rPr>
          <w:tab/>
        </w:r>
        <w:r w:rsidRPr="00BD7055">
          <w:t>Restrictions on disposal of firearms—Act, s 226 (1) (c)</w:t>
        </w:r>
        <w:r>
          <w:tab/>
        </w:r>
        <w:r>
          <w:fldChar w:fldCharType="begin"/>
        </w:r>
        <w:r>
          <w:instrText xml:space="preserve"> PAGEREF _Toc523230908 \h </w:instrText>
        </w:r>
        <w:r>
          <w:fldChar w:fldCharType="separate"/>
        </w:r>
        <w:r w:rsidR="0020494E">
          <w:t>56</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09" w:history="1">
        <w:r w:rsidRPr="00BD7055">
          <w:t>54</w:t>
        </w:r>
        <w:r>
          <w:rPr>
            <w:rFonts w:asciiTheme="minorHAnsi" w:eastAsiaTheme="minorEastAsia" w:hAnsiTheme="minorHAnsi" w:cstheme="minorBidi"/>
            <w:sz w:val="22"/>
            <w:szCs w:val="22"/>
            <w:lang w:eastAsia="en-AU"/>
          </w:rPr>
          <w:tab/>
        </w:r>
        <w:r w:rsidRPr="00BD7055">
          <w:t>Safety requirements for transporting prohibited firearms or pistols—Act, s 234</w:t>
        </w:r>
        <w:r>
          <w:tab/>
        </w:r>
        <w:r>
          <w:fldChar w:fldCharType="begin"/>
        </w:r>
        <w:r>
          <w:instrText xml:space="preserve"> PAGEREF _Toc523230909 \h </w:instrText>
        </w:r>
        <w:r>
          <w:fldChar w:fldCharType="separate"/>
        </w:r>
        <w:r w:rsidR="0020494E">
          <w:t>56</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10" w:history="1">
        <w:r w:rsidRPr="00BD7055">
          <w:t>55</w:t>
        </w:r>
        <w:r>
          <w:rPr>
            <w:rFonts w:asciiTheme="minorHAnsi" w:eastAsiaTheme="minorEastAsia" w:hAnsiTheme="minorHAnsi" w:cstheme="minorBidi"/>
            <w:sz w:val="22"/>
            <w:szCs w:val="22"/>
            <w:lang w:eastAsia="en-AU"/>
          </w:rPr>
          <w:tab/>
        </w:r>
        <w:r w:rsidRPr="00BD7055">
          <w:t>Shortening firearms—Act, s 240 (2)</w:t>
        </w:r>
        <w:r>
          <w:tab/>
        </w:r>
        <w:r>
          <w:fldChar w:fldCharType="begin"/>
        </w:r>
        <w:r>
          <w:instrText xml:space="preserve"> PAGEREF _Toc523230910 \h </w:instrText>
        </w:r>
        <w:r>
          <w:fldChar w:fldCharType="separate"/>
        </w:r>
        <w:r w:rsidR="0020494E">
          <w:t>58</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911" w:history="1">
        <w:r w:rsidR="00ED6F41" w:rsidRPr="00BD7055">
          <w:t>Part 13</w:t>
        </w:r>
        <w:r w:rsidR="00ED6F41">
          <w:rPr>
            <w:rFonts w:asciiTheme="minorHAnsi" w:eastAsiaTheme="minorEastAsia" w:hAnsiTheme="minorHAnsi" w:cstheme="minorBidi"/>
            <w:b w:val="0"/>
            <w:sz w:val="22"/>
            <w:szCs w:val="22"/>
            <w:lang w:eastAsia="en-AU"/>
          </w:rPr>
          <w:tab/>
        </w:r>
        <w:r w:rsidR="00ED6F41" w:rsidRPr="00BD7055">
          <w:t>Shooting ranges</w:t>
        </w:r>
        <w:r w:rsidR="00ED6F41" w:rsidRPr="00ED6F41">
          <w:rPr>
            <w:vanish/>
          </w:rPr>
          <w:tab/>
        </w:r>
        <w:r w:rsidR="00ED6F41" w:rsidRPr="00ED6F41">
          <w:rPr>
            <w:vanish/>
          </w:rPr>
          <w:fldChar w:fldCharType="begin"/>
        </w:r>
        <w:r w:rsidR="00ED6F41" w:rsidRPr="00ED6F41">
          <w:rPr>
            <w:vanish/>
          </w:rPr>
          <w:instrText xml:space="preserve"> PAGEREF _Toc523230911 \h </w:instrText>
        </w:r>
        <w:r w:rsidR="00ED6F41" w:rsidRPr="00ED6F41">
          <w:rPr>
            <w:vanish/>
          </w:rPr>
        </w:r>
        <w:r w:rsidR="00ED6F41" w:rsidRPr="00ED6F41">
          <w:rPr>
            <w:vanish/>
          </w:rPr>
          <w:fldChar w:fldCharType="separate"/>
        </w:r>
        <w:r w:rsidR="0020494E">
          <w:rPr>
            <w:vanish/>
          </w:rPr>
          <w:t>59</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12" w:history="1">
        <w:r w:rsidRPr="00BD7055">
          <w:t>56</w:t>
        </w:r>
        <w:r>
          <w:rPr>
            <w:rFonts w:asciiTheme="minorHAnsi" w:eastAsiaTheme="minorEastAsia" w:hAnsiTheme="minorHAnsi" w:cstheme="minorBidi"/>
            <w:sz w:val="22"/>
            <w:szCs w:val="22"/>
            <w:lang w:eastAsia="en-AU"/>
          </w:rPr>
          <w:tab/>
        </w:r>
        <w:r w:rsidRPr="00BD7055">
          <w:t>Application for approval of shooting range</w:t>
        </w:r>
        <w:r>
          <w:tab/>
        </w:r>
        <w:r>
          <w:fldChar w:fldCharType="begin"/>
        </w:r>
        <w:r>
          <w:instrText xml:space="preserve"> PAGEREF _Toc523230912 \h </w:instrText>
        </w:r>
        <w:r>
          <w:fldChar w:fldCharType="separate"/>
        </w:r>
        <w:r w:rsidR="0020494E">
          <w:t>59</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13" w:history="1">
        <w:r w:rsidRPr="00BD7055">
          <w:t>57</w:t>
        </w:r>
        <w:r>
          <w:rPr>
            <w:rFonts w:asciiTheme="minorHAnsi" w:eastAsiaTheme="minorEastAsia" w:hAnsiTheme="minorHAnsi" w:cstheme="minorBidi"/>
            <w:sz w:val="22"/>
            <w:szCs w:val="22"/>
            <w:lang w:eastAsia="en-AU"/>
          </w:rPr>
          <w:tab/>
        </w:r>
        <w:r w:rsidRPr="00BD7055">
          <w:t>Decision about shooting range approval</w:t>
        </w:r>
        <w:r>
          <w:tab/>
        </w:r>
        <w:r>
          <w:fldChar w:fldCharType="begin"/>
        </w:r>
        <w:r>
          <w:instrText xml:space="preserve"> PAGEREF _Toc523230913 \h </w:instrText>
        </w:r>
        <w:r>
          <w:fldChar w:fldCharType="separate"/>
        </w:r>
        <w:r w:rsidR="0020494E">
          <w:t>60</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14" w:history="1">
        <w:r w:rsidRPr="00BD7055">
          <w:t>58</w:t>
        </w:r>
        <w:r>
          <w:rPr>
            <w:rFonts w:asciiTheme="minorHAnsi" w:eastAsiaTheme="minorEastAsia" w:hAnsiTheme="minorHAnsi" w:cstheme="minorBidi"/>
            <w:sz w:val="22"/>
            <w:szCs w:val="22"/>
            <w:lang w:eastAsia="en-AU"/>
          </w:rPr>
          <w:tab/>
        </w:r>
        <w:r w:rsidRPr="00BD7055">
          <w:t>Approved shooting ranges, period of approval—Act, s 272 (2) (k)</w:t>
        </w:r>
        <w:r>
          <w:tab/>
        </w:r>
        <w:r>
          <w:fldChar w:fldCharType="begin"/>
        </w:r>
        <w:r>
          <w:instrText xml:space="preserve"> PAGEREF _Toc523230914 \h </w:instrText>
        </w:r>
        <w:r>
          <w:fldChar w:fldCharType="separate"/>
        </w:r>
        <w:r w:rsidR="0020494E">
          <w:t>60</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15" w:history="1">
        <w:r w:rsidRPr="00BD7055">
          <w:t>59</w:t>
        </w:r>
        <w:r>
          <w:rPr>
            <w:rFonts w:asciiTheme="minorHAnsi" w:eastAsiaTheme="minorEastAsia" w:hAnsiTheme="minorHAnsi" w:cstheme="minorBidi"/>
            <w:sz w:val="22"/>
            <w:szCs w:val="22"/>
            <w:lang w:eastAsia="en-AU"/>
          </w:rPr>
          <w:tab/>
        </w:r>
        <w:r w:rsidRPr="00BD7055">
          <w:t>Shooting ranges, immediate suspension of approval—Act, s 272 (2) (k)</w:t>
        </w:r>
        <w:r>
          <w:tab/>
        </w:r>
        <w:r>
          <w:fldChar w:fldCharType="begin"/>
        </w:r>
        <w:r>
          <w:instrText xml:space="preserve"> PAGEREF _Toc523230915 \h </w:instrText>
        </w:r>
        <w:r>
          <w:fldChar w:fldCharType="separate"/>
        </w:r>
        <w:r w:rsidR="0020494E">
          <w:t>61</w:t>
        </w:r>
        <w:r>
          <w:fldChar w:fldCharType="end"/>
        </w:r>
      </w:hyperlink>
    </w:p>
    <w:p w:rsidR="00ED6F41" w:rsidRDefault="00ED6F41">
      <w:pPr>
        <w:pStyle w:val="TOC5"/>
        <w:rPr>
          <w:rFonts w:asciiTheme="minorHAnsi" w:eastAsiaTheme="minorEastAsia" w:hAnsiTheme="minorHAnsi" w:cstheme="minorBidi"/>
          <w:sz w:val="22"/>
          <w:szCs w:val="22"/>
          <w:lang w:eastAsia="en-AU"/>
        </w:rPr>
      </w:pPr>
      <w:r>
        <w:lastRenderedPageBreak/>
        <w:tab/>
      </w:r>
      <w:hyperlink w:anchor="_Toc523230916" w:history="1">
        <w:r w:rsidRPr="00BD7055">
          <w:t>60</w:t>
        </w:r>
        <w:r>
          <w:rPr>
            <w:rFonts w:asciiTheme="minorHAnsi" w:eastAsiaTheme="minorEastAsia" w:hAnsiTheme="minorHAnsi" w:cstheme="minorBidi"/>
            <w:sz w:val="22"/>
            <w:szCs w:val="22"/>
            <w:lang w:eastAsia="en-AU"/>
          </w:rPr>
          <w:tab/>
        </w:r>
        <w:r w:rsidRPr="00BD7055">
          <w:t>Shooting ranges, cancellation of approval—Act, s 272 (2) (k)</w:t>
        </w:r>
        <w:r>
          <w:tab/>
        </w:r>
        <w:r>
          <w:fldChar w:fldCharType="begin"/>
        </w:r>
        <w:r>
          <w:instrText xml:space="preserve"> PAGEREF _Toc523230916 \h </w:instrText>
        </w:r>
        <w:r>
          <w:fldChar w:fldCharType="separate"/>
        </w:r>
        <w:r w:rsidR="0020494E">
          <w:t>62</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917" w:history="1">
        <w:r w:rsidR="00ED6F41" w:rsidRPr="00BD7055">
          <w:t>Part 14</w:t>
        </w:r>
        <w:r w:rsidR="00ED6F41">
          <w:rPr>
            <w:rFonts w:asciiTheme="minorHAnsi" w:eastAsiaTheme="minorEastAsia" w:hAnsiTheme="minorHAnsi" w:cstheme="minorBidi"/>
            <w:b w:val="0"/>
            <w:sz w:val="22"/>
            <w:szCs w:val="22"/>
            <w:lang w:eastAsia="en-AU"/>
          </w:rPr>
          <w:tab/>
        </w:r>
        <w:r w:rsidR="00ED6F41" w:rsidRPr="00BD7055">
          <w:t>Approved paintball ranges</w:t>
        </w:r>
        <w:r w:rsidR="00ED6F41" w:rsidRPr="00ED6F41">
          <w:rPr>
            <w:vanish/>
          </w:rPr>
          <w:tab/>
        </w:r>
        <w:r w:rsidR="00ED6F41" w:rsidRPr="00ED6F41">
          <w:rPr>
            <w:vanish/>
          </w:rPr>
          <w:fldChar w:fldCharType="begin"/>
        </w:r>
        <w:r w:rsidR="00ED6F41" w:rsidRPr="00ED6F41">
          <w:rPr>
            <w:vanish/>
          </w:rPr>
          <w:instrText xml:space="preserve"> PAGEREF _Toc523230917 \h </w:instrText>
        </w:r>
        <w:r w:rsidR="00ED6F41" w:rsidRPr="00ED6F41">
          <w:rPr>
            <w:vanish/>
          </w:rPr>
        </w:r>
        <w:r w:rsidR="00ED6F41" w:rsidRPr="00ED6F41">
          <w:rPr>
            <w:vanish/>
          </w:rPr>
          <w:fldChar w:fldCharType="separate"/>
        </w:r>
        <w:r w:rsidR="0020494E">
          <w:rPr>
            <w:vanish/>
          </w:rPr>
          <w:t>64</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18" w:history="1">
        <w:r w:rsidRPr="00BD7055">
          <w:t>61</w:t>
        </w:r>
        <w:r>
          <w:rPr>
            <w:rFonts w:asciiTheme="minorHAnsi" w:eastAsiaTheme="minorEastAsia" w:hAnsiTheme="minorHAnsi" w:cstheme="minorBidi"/>
            <w:sz w:val="22"/>
            <w:szCs w:val="22"/>
            <w:lang w:eastAsia="en-AU"/>
          </w:rPr>
          <w:tab/>
        </w:r>
        <w:r w:rsidRPr="00BD7055">
          <w:t>Application for approval of approved paintball range</w:t>
        </w:r>
        <w:r>
          <w:tab/>
        </w:r>
        <w:r>
          <w:fldChar w:fldCharType="begin"/>
        </w:r>
        <w:r>
          <w:instrText xml:space="preserve"> PAGEREF _Toc523230918 \h </w:instrText>
        </w:r>
        <w:r>
          <w:fldChar w:fldCharType="separate"/>
        </w:r>
        <w:r w:rsidR="0020494E">
          <w:t>64</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19" w:history="1">
        <w:r w:rsidRPr="00BD7055">
          <w:t>62</w:t>
        </w:r>
        <w:r>
          <w:rPr>
            <w:rFonts w:asciiTheme="minorHAnsi" w:eastAsiaTheme="minorEastAsia" w:hAnsiTheme="minorHAnsi" w:cstheme="minorBidi"/>
            <w:sz w:val="22"/>
            <w:szCs w:val="22"/>
            <w:lang w:eastAsia="en-AU"/>
          </w:rPr>
          <w:tab/>
        </w:r>
        <w:r w:rsidRPr="00BD7055">
          <w:t>Decision about paintball range approval</w:t>
        </w:r>
        <w:r>
          <w:tab/>
        </w:r>
        <w:r>
          <w:fldChar w:fldCharType="begin"/>
        </w:r>
        <w:r>
          <w:instrText xml:space="preserve"> PAGEREF _Toc523230919 \h </w:instrText>
        </w:r>
        <w:r>
          <w:fldChar w:fldCharType="separate"/>
        </w:r>
        <w:r w:rsidR="0020494E">
          <w:t>65</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20" w:history="1">
        <w:r w:rsidRPr="00BD7055">
          <w:t>63</w:t>
        </w:r>
        <w:r>
          <w:rPr>
            <w:rFonts w:asciiTheme="minorHAnsi" w:eastAsiaTheme="minorEastAsia" w:hAnsiTheme="minorHAnsi" w:cstheme="minorBidi"/>
            <w:sz w:val="22"/>
            <w:szCs w:val="22"/>
            <w:lang w:eastAsia="en-AU"/>
          </w:rPr>
          <w:tab/>
        </w:r>
        <w:r w:rsidRPr="00BD7055">
          <w:t>Approved paintball ranges, period of approval—Act, s 272 (2) (l)</w:t>
        </w:r>
        <w:r>
          <w:tab/>
        </w:r>
        <w:r>
          <w:fldChar w:fldCharType="begin"/>
        </w:r>
        <w:r>
          <w:instrText xml:space="preserve"> PAGEREF _Toc523230920 \h </w:instrText>
        </w:r>
        <w:r>
          <w:fldChar w:fldCharType="separate"/>
        </w:r>
        <w:r w:rsidR="0020494E">
          <w:t>65</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21" w:history="1">
        <w:r w:rsidRPr="00BD7055">
          <w:t>64</w:t>
        </w:r>
        <w:r>
          <w:rPr>
            <w:rFonts w:asciiTheme="minorHAnsi" w:eastAsiaTheme="minorEastAsia" w:hAnsiTheme="minorHAnsi" w:cstheme="minorBidi"/>
            <w:sz w:val="22"/>
            <w:szCs w:val="22"/>
            <w:lang w:eastAsia="en-AU"/>
          </w:rPr>
          <w:tab/>
        </w:r>
        <w:r w:rsidRPr="00BD7055">
          <w:t>Approved paintball ranges, immediate suspension of approval—Act, s 272 (2) (k)</w:t>
        </w:r>
        <w:r>
          <w:tab/>
        </w:r>
        <w:r>
          <w:fldChar w:fldCharType="begin"/>
        </w:r>
        <w:r>
          <w:instrText xml:space="preserve"> PAGEREF _Toc523230921 \h </w:instrText>
        </w:r>
        <w:r>
          <w:fldChar w:fldCharType="separate"/>
        </w:r>
        <w:r w:rsidR="0020494E">
          <w:t>66</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22" w:history="1">
        <w:r w:rsidRPr="00BD7055">
          <w:t>65</w:t>
        </w:r>
        <w:r>
          <w:rPr>
            <w:rFonts w:asciiTheme="minorHAnsi" w:eastAsiaTheme="minorEastAsia" w:hAnsiTheme="minorHAnsi" w:cstheme="minorBidi"/>
            <w:sz w:val="22"/>
            <w:szCs w:val="22"/>
            <w:lang w:eastAsia="en-AU"/>
          </w:rPr>
          <w:tab/>
        </w:r>
        <w:r w:rsidRPr="00BD7055">
          <w:t>Approved paintball ranges, cancellation of approval—Act, s 272 (2) (l)</w:t>
        </w:r>
        <w:r>
          <w:tab/>
        </w:r>
        <w:r>
          <w:fldChar w:fldCharType="begin"/>
        </w:r>
        <w:r>
          <w:instrText xml:space="preserve"> PAGEREF _Toc523230922 \h </w:instrText>
        </w:r>
        <w:r>
          <w:fldChar w:fldCharType="separate"/>
        </w:r>
        <w:r w:rsidR="0020494E">
          <w:t>67</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923" w:history="1">
        <w:r w:rsidR="00ED6F41" w:rsidRPr="00BD7055">
          <w:t>Part 15</w:t>
        </w:r>
        <w:r w:rsidR="00ED6F41">
          <w:rPr>
            <w:rFonts w:asciiTheme="minorHAnsi" w:eastAsiaTheme="minorEastAsia" w:hAnsiTheme="minorHAnsi" w:cstheme="minorBidi"/>
            <w:b w:val="0"/>
            <w:sz w:val="22"/>
            <w:szCs w:val="22"/>
            <w:lang w:eastAsia="en-AU"/>
          </w:rPr>
          <w:tab/>
        </w:r>
        <w:r w:rsidR="00ED6F41" w:rsidRPr="00BD7055">
          <w:t>Miscellaneous</w:t>
        </w:r>
        <w:r w:rsidR="00ED6F41" w:rsidRPr="00ED6F41">
          <w:rPr>
            <w:vanish/>
          </w:rPr>
          <w:tab/>
        </w:r>
        <w:r w:rsidR="00ED6F41" w:rsidRPr="00ED6F41">
          <w:rPr>
            <w:vanish/>
          </w:rPr>
          <w:fldChar w:fldCharType="begin"/>
        </w:r>
        <w:r w:rsidR="00ED6F41" w:rsidRPr="00ED6F41">
          <w:rPr>
            <w:vanish/>
          </w:rPr>
          <w:instrText xml:space="preserve"> PAGEREF _Toc523230923 \h </w:instrText>
        </w:r>
        <w:r w:rsidR="00ED6F41" w:rsidRPr="00ED6F41">
          <w:rPr>
            <w:vanish/>
          </w:rPr>
        </w:r>
        <w:r w:rsidR="00ED6F41" w:rsidRPr="00ED6F41">
          <w:rPr>
            <w:vanish/>
          </w:rPr>
          <w:fldChar w:fldCharType="separate"/>
        </w:r>
        <w:r w:rsidR="0020494E">
          <w:rPr>
            <w:vanish/>
          </w:rPr>
          <w:t>69</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24" w:history="1">
        <w:r w:rsidRPr="00BD7055">
          <w:t>66</w:t>
        </w:r>
        <w:r>
          <w:rPr>
            <w:rFonts w:asciiTheme="minorHAnsi" w:eastAsiaTheme="minorEastAsia" w:hAnsiTheme="minorHAnsi" w:cstheme="minorBidi"/>
            <w:sz w:val="22"/>
            <w:szCs w:val="22"/>
            <w:lang w:eastAsia="en-AU"/>
          </w:rPr>
          <w:tab/>
        </w:r>
        <w:r w:rsidRPr="00BD7055">
          <w:t xml:space="preserve">Meaning of </w:t>
        </w:r>
        <w:r w:rsidRPr="00BD7055">
          <w:rPr>
            <w:i/>
          </w:rPr>
          <w:t>spare barrel</w:t>
        </w:r>
        <w:r>
          <w:tab/>
        </w:r>
        <w:r>
          <w:fldChar w:fldCharType="begin"/>
        </w:r>
        <w:r>
          <w:instrText xml:space="preserve"> PAGEREF _Toc523230924 \h </w:instrText>
        </w:r>
        <w:r>
          <w:fldChar w:fldCharType="separate"/>
        </w:r>
        <w:r w:rsidR="0020494E">
          <w:t>69</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25" w:history="1">
        <w:r w:rsidRPr="00BD7055">
          <w:t>67</w:t>
        </w:r>
        <w:r>
          <w:rPr>
            <w:rFonts w:asciiTheme="minorHAnsi" w:eastAsiaTheme="minorEastAsia" w:hAnsiTheme="minorHAnsi" w:cstheme="minorBidi"/>
            <w:sz w:val="22"/>
            <w:szCs w:val="22"/>
            <w:lang w:eastAsia="en-AU"/>
          </w:rPr>
          <w:tab/>
        </w:r>
        <w:r w:rsidRPr="00BD7055">
          <w:t>Sporting organisations—Act, s 23, sch 2, pt 2.3, items 2 and 3</w:t>
        </w:r>
        <w:r>
          <w:tab/>
        </w:r>
        <w:r>
          <w:fldChar w:fldCharType="begin"/>
        </w:r>
        <w:r>
          <w:instrText xml:space="preserve"> PAGEREF _Toc523230925 \h </w:instrText>
        </w:r>
        <w:r>
          <w:fldChar w:fldCharType="separate"/>
        </w:r>
        <w:r w:rsidR="0020494E">
          <w:t>69</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26" w:history="1">
        <w:r w:rsidRPr="00BD7055">
          <w:t>68</w:t>
        </w:r>
        <w:r>
          <w:rPr>
            <w:rFonts w:asciiTheme="minorHAnsi" w:eastAsiaTheme="minorEastAsia" w:hAnsiTheme="minorHAnsi" w:cstheme="minorBidi"/>
            <w:sz w:val="22"/>
            <w:szCs w:val="22"/>
            <w:lang w:eastAsia="en-AU"/>
          </w:rPr>
          <w:tab/>
        </w:r>
        <w:r w:rsidRPr="00BD7055">
          <w:t xml:space="preserve">Minimum participation rates for members of approved clubs—Act, dict, def </w:t>
        </w:r>
        <w:r w:rsidRPr="00BD7055">
          <w:rPr>
            <w:i/>
          </w:rPr>
          <w:t>active</w:t>
        </w:r>
        <w:r w:rsidRPr="00BD7055">
          <w:t>, par (a)</w:t>
        </w:r>
        <w:r>
          <w:tab/>
        </w:r>
        <w:r>
          <w:fldChar w:fldCharType="begin"/>
        </w:r>
        <w:r>
          <w:instrText xml:space="preserve"> PAGEREF _Toc523230926 \h </w:instrText>
        </w:r>
        <w:r>
          <w:fldChar w:fldCharType="separate"/>
        </w:r>
        <w:r w:rsidR="0020494E">
          <w:t>70</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27" w:history="1">
        <w:r w:rsidRPr="00BD7055">
          <w:t>69</w:t>
        </w:r>
        <w:r>
          <w:rPr>
            <w:rFonts w:asciiTheme="minorHAnsi" w:eastAsiaTheme="minorEastAsia" w:hAnsiTheme="minorHAnsi" w:cstheme="minorBidi"/>
            <w:sz w:val="22"/>
            <w:szCs w:val="22"/>
            <w:lang w:eastAsia="en-AU"/>
          </w:rPr>
          <w:tab/>
        </w:r>
        <w:r w:rsidRPr="00BD7055">
          <w:t xml:space="preserve">Pistols, prescribed dimensions—Act, dict, def </w:t>
        </w:r>
        <w:r w:rsidRPr="00BD7055">
          <w:rPr>
            <w:i/>
          </w:rPr>
          <w:t>pistol</w:t>
        </w:r>
        <w:r w:rsidRPr="00BD7055">
          <w:t>, par (b)</w:t>
        </w:r>
        <w:r>
          <w:tab/>
        </w:r>
        <w:r>
          <w:fldChar w:fldCharType="begin"/>
        </w:r>
        <w:r>
          <w:instrText xml:space="preserve"> PAGEREF _Toc523230927 \h </w:instrText>
        </w:r>
        <w:r>
          <w:fldChar w:fldCharType="separate"/>
        </w:r>
        <w:r w:rsidR="0020494E">
          <w:t>71</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28" w:history="1">
        <w:r w:rsidRPr="00BD7055">
          <w:t>70</w:t>
        </w:r>
        <w:r>
          <w:rPr>
            <w:rFonts w:asciiTheme="minorHAnsi" w:eastAsiaTheme="minorEastAsia" w:hAnsiTheme="minorHAnsi" w:cstheme="minorBidi"/>
            <w:sz w:val="22"/>
            <w:szCs w:val="22"/>
            <w:lang w:eastAsia="en-AU"/>
          </w:rPr>
          <w:tab/>
        </w:r>
        <w:r w:rsidRPr="00BD7055">
          <w:t>Firearms, permits for theatrical and other productions—Act, s 141 (a)</w:t>
        </w:r>
        <w:r>
          <w:tab/>
        </w:r>
        <w:r>
          <w:fldChar w:fldCharType="begin"/>
        </w:r>
        <w:r>
          <w:instrText xml:space="preserve"> PAGEREF _Toc523230928 \h </w:instrText>
        </w:r>
        <w:r>
          <w:fldChar w:fldCharType="separate"/>
        </w:r>
        <w:r w:rsidR="0020494E">
          <w:t>71</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29" w:history="1">
        <w:r w:rsidRPr="00BD7055">
          <w:t>71</w:t>
        </w:r>
        <w:r>
          <w:rPr>
            <w:rFonts w:asciiTheme="minorHAnsi" w:eastAsiaTheme="minorEastAsia" w:hAnsiTheme="minorHAnsi" w:cstheme="minorBidi"/>
            <w:sz w:val="22"/>
            <w:szCs w:val="22"/>
            <w:lang w:eastAsia="en-AU"/>
          </w:rPr>
          <w:tab/>
        </w:r>
        <w:r w:rsidRPr="00BD7055">
          <w:t>Arms fairs, permits to conduct—Act, s 141 (a)</w:t>
        </w:r>
        <w:r>
          <w:tab/>
        </w:r>
        <w:r>
          <w:fldChar w:fldCharType="begin"/>
        </w:r>
        <w:r>
          <w:instrText xml:space="preserve"> PAGEREF _Toc523230929 \h </w:instrText>
        </w:r>
        <w:r>
          <w:fldChar w:fldCharType="separate"/>
        </w:r>
        <w:r w:rsidR="0020494E">
          <w:t>72</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30" w:history="1">
        <w:r w:rsidRPr="00BD7055">
          <w:t>72</w:t>
        </w:r>
        <w:r>
          <w:rPr>
            <w:rFonts w:asciiTheme="minorHAnsi" w:eastAsiaTheme="minorEastAsia" w:hAnsiTheme="minorHAnsi" w:cstheme="minorBidi"/>
            <w:sz w:val="22"/>
            <w:szCs w:val="22"/>
            <w:lang w:eastAsia="en-AU"/>
          </w:rPr>
          <w:tab/>
        </w:r>
        <w:r w:rsidRPr="00BD7055">
          <w:t>Firearms, permits for possession and use of tranquilliser firearms—Act, s 141 (a)</w:t>
        </w:r>
        <w:r>
          <w:tab/>
        </w:r>
        <w:r>
          <w:fldChar w:fldCharType="begin"/>
        </w:r>
        <w:r>
          <w:instrText xml:space="preserve"> PAGEREF _Toc523230930 \h </w:instrText>
        </w:r>
        <w:r>
          <w:fldChar w:fldCharType="separate"/>
        </w:r>
        <w:r w:rsidR="0020494E">
          <w:t>73</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31" w:history="1">
        <w:r w:rsidRPr="00BD7055">
          <w:t>73</w:t>
        </w:r>
        <w:r>
          <w:rPr>
            <w:rFonts w:asciiTheme="minorHAnsi" w:eastAsiaTheme="minorEastAsia" w:hAnsiTheme="minorHAnsi" w:cstheme="minorBidi"/>
            <w:sz w:val="22"/>
            <w:szCs w:val="22"/>
            <w:lang w:eastAsia="en-AU"/>
          </w:rPr>
          <w:tab/>
        </w:r>
        <w:r w:rsidRPr="00BD7055">
          <w:t>Firearms, permits for possession and use of powerheads—Act, s 141 (a)</w:t>
        </w:r>
        <w:r>
          <w:tab/>
        </w:r>
        <w:r>
          <w:fldChar w:fldCharType="begin"/>
        </w:r>
        <w:r>
          <w:instrText xml:space="preserve"> PAGEREF _Toc523230931 \h </w:instrText>
        </w:r>
        <w:r>
          <w:fldChar w:fldCharType="separate"/>
        </w:r>
        <w:r w:rsidR="0020494E">
          <w:t>74</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32" w:history="1">
        <w:r w:rsidRPr="00BD7055">
          <w:t>73A</w:t>
        </w:r>
        <w:r>
          <w:rPr>
            <w:rFonts w:asciiTheme="minorHAnsi" w:eastAsiaTheme="minorEastAsia" w:hAnsiTheme="minorHAnsi" w:cstheme="minorBidi"/>
            <w:sz w:val="22"/>
            <w:szCs w:val="22"/>
            <w:lang w:eastAsia="en-AU"/>
          </w:rPr>
          <w:tab/>
        </w:r>
        <w:r w:rsidRPr="00BD7055">
          <w:t>Minimum dimensions for firearms—Act, sch 1, item 17</w:t>
        </w:r>
        <w:r>
          <w:tab/>
        </w:r>
        <w:r>
          <w:fldChar w:fldCharType="begin"/>
        </w:r>
        <w:r>
          <w:instrText xml:space="preserve"> PAGEREF _Toc523230932 \h </w:instrText>
        </w:r>
        <w:r>
          <w:fldChar w:fldCharType="separate"/>
        </w:r>
        <w:r w:rsidR="0020494E">
          <w:t>74</w:t>
        </w:r>
        <w:r>
          <w:fldChar w:fldCharType="end"/>
        </w:r>
      </w:hyperlink>
    </w:p>
    <w:p w:rsidR="00ED6F41" w:rsidRDefault="005604F8">
      <w:pPr>
        <w:pStyle w:val="TOC2"/>
        <w:rPr>
          <w:rFonts w:asciiTheme="minorHAnsi" w:eastAsiaTheme="minorEastAsia" w:hAnsiTheme="minorHAnsi" w:cstheme="minorBidi"/>
          <w:b w:val="0"/>
          <w:sz w:val="22"/>
          <w:szCs w:val="22"/>
          <w:lang w:eastAsia="en-AU"/>
        </w:rPr>
      </w:pPr>
      <w:hyperlink w:anchor="_Toc523230933" w:history="1">
        <w:r w:rsidR="00ED6F41" w:rsidRPr="00BD7055">
          <w:t>Part 16</w:t>
        </w:r>
        <w:r w:rsidR="00ED6F41">
          <w:rPr>
            <w:rFonts w:asciiTheme="minorHAnsi" w:eastAsiaTheme="minorEastAsia" w:hAnsiTheme="minorHAnsi" w:cstheme="minorBidi"/>
            <w:b w:val="0"/>
            <w:sz w:val="22"/>
            <w:szCs w:val="22"/>
            <w:lang w:eastAsia="en-AU"/>
          </w:rPr>
          <w:tab/>
        </w:r>
        <w:r w:rsidR="00ED6F41" w:rsidRPr="00BD7055">
          <w:t>Notification and review of decisions</w:t>
        </w:r>
        <w:r w:rsidR="00ED6F41" w:rsidRPr="00ED6F41">
          <w:rPr>
            <w:vanish/>
          </w:rPr>
          <w:tab/>
        </w:r>
        <w:r w:rsidR="00ED6F41" w:rsidRPr="00ED6F41">
          <w:rPr>
            <w:vanish/>
          </w:rPr>
          <w:fldChar w:fldCharType="begin"/>
        </w:r>
        <w:r w:rsidR="00ED6F41" w:rsidRPr="00ED6F41">
          <w:rPr>
            <w:vanish/>
          </w:rPr>
          <w:instrText xml:space="preserve"> PAGEREF _Toc523230933 \h </w:instrText>
        </w:r>
        <w:r w:rsidR="00ED6F41" w:rsidRPr="00ED6F41">
          <w:rPr>
            <w:vanish/>
          </w:rPr>
        </w:r>
        <w:r w:rsidR="00ED6F41" w:rsidRPr="00ED6F41">
          <w:rPr>
            <w:vanish/>
          </w:rPr>
          <w:fldChar w:fldCharType="separate"/>
        </w:r>
        <w:r w:rsidR="0020494E">
          <w:rPr>
            <w:vanish/>
          </w:rPr>
          <w:t>76</w:t>
        </w:r>
        <w:r w:rsidR="00ED6F41" w:rsidRPr="00ED6F41">
          <w:rPr>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34" w:history="1">
        <w:r w:rsidRPr="00BD7055">
          <w:t>74</w:t>
        </w:r>
        <w:r>
          <w:rPr>
            <w:rFonts w:asciiTheme="minorHAnsi" w:eastAsiaTheme="minorEastAsia" w:hAnsiTheme="minorHAnsi" w:cstheme="minorBidi"/>
            <w:sz w:val="22"/>
            <w:szCs w:val="22"/>
            <w:lang w:eastAsia="en-AU"/>
          </w:rPr>
          <w:tab/>
        </w:r>
        <w:r w:rsidRPr="00BD7055">
          <w:t xml:space="preserve">Meaning of </w:t>
        </w:r>
        <w:r w:rsidRPr="00BD7055">
          <w:rPr>
            <w:i/>
          </w:rPr>
          <w:t>reviewable decision—</w:t>
        </w:r>
        <w:r w:rsidRPr="00BD7055">
          <w:t>pt 16</w:t>
        </w:r>
        <w:r>
          <w:tab/>
        </w:r>
        <w:r>
          <w:fldChar w:fldCharType="begin"/>
        </w:r>
        <w:r>
          <w:instrText xml:space="preserve"> PAGEREF _Toc523230934 \h </w:instrText>
        </w:r>
        <w:r>
          <w:fldChar w:fldCharType="separate"/>
        </w:r>
        <w:r w:rsidR="0020494E">
          <w:t>76</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35" w:history="1">
        <w:r w:rsidRPr="00BD7055">
          <w:t>75</w:t>
        </w:r>
        <w:r>
          <w:rPr>
            <w:rFonts w:asciiTheme="minorHAnsi" w:eastAsiaTheme="minorEastAsia" w:hAnsiTheme="minorHAnsi" w:cstheme="minorBidi"/>
            <w:sz w:val="22"/>
            <w:szCs w:val="22"/>
            <w:lang w:eastAsia="en-AU"/>
          </w:rPr>
          <w:tab/>
        </w:r>
        <w:r w:rsidRPr="00BD7055">
          <w:t>Reviewable decision notices</w:t>
        </w:r>
        <w:r>
          <w:tab/>
        </w:r>
        <w:r>
          <w:fldChar w:fldCharType="begin"/>
        </w:r>
        <w:r>
          <w:instrText xml:space="preserve"> PAGEREF _Toc523230935 \h </w:instrText>
        </w:r>
        <w:r>
          <w:fldChar w:fldCharType="separate"/>
        </w:r>
        <w:r w:rsidR="0020494E">
          <w:t>76</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36" w:history="1">
        <w:r w:rsidRPr="00BD7055">
          <w:t>76</w:t>
        </w:r>
        <w:r>
          <w:rPr>
            <w:rFonts w:asciiTheme="minorHAnsi" w:eastAsiaTheme="minorEastAsia" w:hAnsiTheme="minorHAnsi" w:cstheme="minorBidi"/>
            <w:sz w:val="22"/>
            <w:szCs w:val="22"/>
            <w:lang w:eastAsia="en-AU"/>
          </w:rPr>
          <w:tab/>
        </w:r>
        <w:r w:rsidRPr="00BD7055">
          <w:t>Applications for review</w:t>
        </w:r>
        <w:r>
          <w:tab/>
        </w:r>
        <w:r>
          <w:fldChar w:fldCharType="begin"/>
        </w:r>
        <w:r>
          <w:instrText xml:space="preserve"> PAGEREF _Toc523230936 \h </w:instrText>
        </w:r>
        <w:r>
          <w:fldChar w:fldCharType="separate"/>
        </w:r>
        <w:r w:rsidR="0020494E">
          <w:t>76</w:t>
        </w:r>
        <w:r>
          <w:fldChar w:fldCharType="end"/>
        </w:r>
      </w:hyperlink>
    </w:p>
    <w:p w:rsidR="00ED6F41" w:rsidRDefault="005604F8">
      <w:pPr>
        <w:pStyle w:val="TOC6"/>
        <w:rPr>
          <w:rFonts w:asciiTheme="minorHAnsi" w:eastAsiaTheme="minorEastAsia" w:hAnsiTheme="minorHAnsi" w:cstheme="minorBidi"/>
          <w:b w:val="0"/>
          <w:sz w:val="22"/>
          <w:szCs w:val="22"/>
          <w:lang w:eastAsia="en-AU"/>
        </w:rPr>
      </w:pPr>
      <w:hyperlink w:anchor="_Toc523230937" w:history="1">
        <w:r w:rsidR="00ED6F41" w:rsidRPr="00BD7055">
          <w:t>Schedule 1</w:t>
        </w:r>
        <w:r w:rsidR="00ED6F41">
          <w:rPr>
            <w:rFonts w:asciiTheme="minorHAnsi" w:eastAsiaTheme="minorEastAsia" w:hAnsiTheme="minorHAnsi" w:cstheme="minorBidi"/>
            <w:b w:val="0"/>
            <w:sz w:val="22"/>
            <w:szCs w:val="22"/>
            <w:lang w:eastAsia="en-AU"/>
          </w:rPr>
          <w:tab/>
        </w:r>
        <w:r w:rsidR="00ED6F41" w:rsidRPr="00BD7055">
          <w:t>Reviewable decisions</w:t>
        </w:r>
        <w:r w:rsidR="00ED6F41">
          <w:tab/>
        </w:r>
        <w:r w:rsidR="00ED6F41" w:rsidRPr="00ED6F41">
          <w:rPr>
            <w:b w:val="0"/>
            <w:sz w:val="20"/>
          </w:rPr>
          <w:fldChar w:fldCharType="begin"/>
        </w:r>
        <w:r w:rsidR="00ED6F41" w:rsidRPr="00ED6F41">
          <w:rPr>
            <w:b w:val="0"/>
            <w:sz w:val="20"/>
          </w:rPr>
          <w:instrText xml:space="preserve"> PAGEREF _Toc523230937 \h </w:instrText>
        </w:r>
        <w:r w:rsidR="00ED6F41" w:rsidRPr="00ED6F41">
          <w:rPr>
            <w:b w:val="0"/>
            <w:sz w:val="20"/>
          </w:rPr>
        </w:r>
        <w:r w:rsidR="00ED6F41" w:rsidRPr="00ED6F41">
          <w:rPr>
            <w:b w:val="0"/>
            <w:sz w:val="20"/>
          </w:rPr>
          <w:fldChar w:fldCharType="separate"/>
        </w:r>
        <w:r w:rsidR="0020494E">
          <w:rPr>
            <w:b w:val="0"/>
            <w:sz w:val="20"/>
          </w:rPr>
          <w:t>77</w:t>
        </w:r>
        <w:r w:rsidR="00ED6F41" w:rsidRPr="00ED6F41">
          <w:rPr>
            <w:b w:val="0"/>
            <w:sz w:val="20"/>
          </w:rPr>
          <w:fldChar w:fldCharType="end"/>
        </w:r>
      </w:hyperlink>
    </w:p>
    <w:p w:rsidR="00ED6F41" w:rsidRDefault="005604F8">
      <w:pPr>
        <w:pStyle w:val="TOC6"/>
        <w:rPr>
          <w:rFonts w:asciiTheme="minorHAnsi" w:eastAsiaTheme="minorEastAsia" w:hAnsiTheme="minorHAnsi" w:cstheme="minorBidi"/>
          <w:b w:val="0"/>
          <w:sz w:val="22"/>
          <w:szCs w:val="22"/>
          <w:lang w:eastAsia="en-AU"/>
        </w:rPr>
      </w:pPr>
      <w:hyperlink w:anchor="_Toc523230938" w:history="1">
        <w:r w:rsidR="00ED6F41" w:rsidRPr="00BD7055">
          <w:t>Dictionary</w:t>
        </w:r>
        <w:r w:rsidR="00ED6F41">
          <w:tab/>
        </w:r>
        <w:r w:rsidR="00ED6F41">
          <w:tab/>
        </w:r>
        <w:r w:rsidR="00ED6F41" w:rsidRPr="00ED6F41">
          <w:rPr>
            <w:b w:val="0"/>
            <w:sz w:val="20"/>
          </w:rPr>
          <w:fldChar w:fldCharType="begin"/>
        </w:r>
        <w:r w:rsidR="00ED6F41" w:rsidRPr="00ED6F41">
          <w:rPr>
            <w:b w:val="0"/>
            <w:sz w:val="20"/>
          </w:rPr>
          <w:instrText xml:space="preserve"> PAGEREF _Toc523230938 \h </w:instrText>
        </w:r>
        <w:r w:rsidR="00ED6F41" w:rsidRPr="00ED6F41">
          <w:rPr>
            <w:b w:val="0"/>
            <w:sz w:val="20"/>
          </w:rPr>
        </w:r>
        <w:r w:rsidR="00ED6F41" w:rsidRPr="00ED6F41">
          <w:rPr>
            <w:b w:val="0"/>
            <w:sz w:val="20"/>
          </w:rPr>
          <w:fldChar w:fldCharType="separate"/>
        </w:r>
        <w:r w:rsidR="0020494E">
          <w:rPr>
            <w:b w:val="0"/>
            <w:sz w:val="20"/>
          </w:rPr>
          <w:t>78</w:t>
        </w:r>
        <w:r w:rsidR="00ED6F41" w:rsidRPr="00ED6F41">
          <w:rPr>
            <w:b w:val="0"/>
            <w:sz w:val="20"/>
          </w:rPr>
          <w:fldChar w:fldCharType="end"/>
        </w:r>
      </w:hyperlink>
    </w:p>
    <w:p w:rsidR="00ED6F41" w:rsidRPr="00ED6F41" w:rsidRDefault="00ED6F41" w:rsidP="00ED6F41">
      <w:pPr>
        <w:pStyle w:val="PageBreak"/>
        <w:rPr>
          <w:noProof/>
        </w:rPr>
      </w:pPr>
      <w:r w:rsidRPr="00ED6F41">
        <w:rPr>
          <w:noProof/>
        </w:rPr>
        <w:br w:type="page"/>
      </w:r>
    </w:p>
    <w:p w:rsidR="00ED6F41" w:rsidRDefault="005604F8" w:rsidP="00ED6F41">
      <w:pPr>
        <w:pStyle w:val="TOC7"/>
        <w:spacing w:before="480"/>
        <w:rPr>
          <w:rFonts w:asciiTheme="minorHAnsi" w:eastAsiaTheme="minorEastAsia" w:hAnsiTheme="minorHAnsi" w:cstheme="minorBidi"/>
          <w:b w:val="0"/>
          <w:sz w:val="22"/>
          <w:szCs w:val="22"/>
          <w:lang w:eastAsia="en-AU"/>
        </w:rPr>
      </w:pPr>
      <w:hyperlink w:anchor="_Toc523230939" w:history="1">
        <w:r w:rsidR="00ED6F41">
          <w:t>Endnotes</w:t>
        </w:r>
        <w:r w:rsidR="00ED6F41" w:rsidRPr="00ED6F41">
          <w:rPr>
            <w:vanish/>
          </w:rPr>
          <w:tab/>
        </w:r>
        <w:r w:rsidR="00ED6F41" w:rsidRPr="00ED6F41">
          <w:rPr>
            <w:b w:val="0"/>
            <w:vanish/>
          </w:rPr>
          <w:fldChar w:fldCharType="begin"/>
        </w:r>
        <w:r w:rsidR="00ED6F41" w:rsidRPr="00ED6F41">
          <w:rPr>
            <w:b w:val="0"/>
            <w:vanish/>
          </w:rPr>
          <w:instrText xml:space="preserve"> PAGEREF _Toc523230939 \h </w:instrText>
        </w:r>
        <w:r w:rsidR="00ED6F41" w:rsidRPr="00ED6F41">
          <w:rPr>
            <w:b w:val="0"/>
            <w:vanish/>
          </w:rPr>
        </w:r>
        <w:r w:rsidR="00ED6F41" w:rsidRPr="00ED6F41">
          <w:rPr>
            <w:b w:val="0"/>
            <w:vanish/>
          </w:rPr>
          <w:fldChar w:fldCharType="separate"/>
        </w:r>
        <w:r w:rsidR="0020494E">
          <w:rPr>
            <w:b w:val="0"/>
            <w:vanish/>
          </w:rPr>
          <w:t>80</w:t>
        </w:r>
        <w:r w:rsidR="00ED6F41" w:rsidRPr="00ED6F41">
          <w:rPr>
            <w:b w:val="0"/>
            <w:vanish/>
          </w:rP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40" w:history="1">
        <w:r w:rsidRPr="00BD7055">
          <w:t>1</w:t>
        </w:r>
        <w:r>
          <w:rPr>
            <w:rFonts w:asciiTheme="minorHAnsi" w:eastAsiaTheme="minorEastAsia" w:hAnsiTheme="minorHAnsi" w:cstheme="minorBidi"/>
            <w:sz w:val="22"/>
            <w:szCs w:val="22"/>
            <w:lang w:eastAsia="en-AU"/>
          </w:rPr>
          <w:tab/>
        </w:r>
        <w:r w:rsidRPr="00BD7055">
          <w:t>About the endnotes</w:t>
        </w:r>
        <w:r>
          <w:tab/>
        </w:r>
        <w:r>
          <w:fldChar w:fldCharType="begin"/>
        </w:r>
        <w:r>
          <w:instrText xml:space="preserve"> PAGEREF _Toc523230940 \h </w:instrText>
        </w:r>
        <w:r>
          <w:fldChar w:fldCharType="separate"/>
        </w:r>
        <w:r w:rsidR="0020494E">
          <w:t>80</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41" w:history="1">
        <w:r w:rsidRPr="00BD7055">
          <w:t>2</w:t>
        </w:r>
        <w:r>
          <w:rPr>
            <w:rFonts w:asciiTheme="minorHAnsi" w:eastAsiaTheme="minorEastAsia" w:hAnsiTheme="minorHAnsi" w:cstheme="minorBidi"/>
            <w:sz w:val="22"/>
            <w:szCs w:val="22"/>
            <w:lang w:eastAsia="en-AU"/>
          </w:rPr>
          <w:tab/>
        </w:r>
        <w:r w:rsidRPr="00BD7055">
          <w:t>Abbreviation key</w:t>
        </w:r>
        <w:r>
          <w:tab/>
        </w:r>
        <w:r>
          <w:fldChar w:fldCharType="begin"/>
        </w:r>
        <w:r>
          <w:instrText xml:space="preserve"> PAGEREF _Toc523230941 \h </w:instrText>
        </w:r>
        <w:r>
          <w:fldChar w:fldCharType="separate"/>
        </w:r>
        <w:r w:rsidR="0020494E">
          <w:t>80</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42" w:history="1">
        <w:r w:rsidRPr="00BD7055">
          <w:t>3</w:t>
        </w:r>
        <w:r>
          <w:rPr>
            <w:rFonts w:asciiTheme="minorHAnsi" w:eastAsiaTheme="minorEastAsia" w:hAnsiTheme="minorHAnsi" w:cstheme="minorBidi"/>
            <w:sz w:val="22"/>
            <w:szCs w:val="22"/>
            <w:lang w:eastAsia="en-AU"/>
          </w:rPr>
          <w:tab/>
        </w:r>
        <w:r w:rsidRPr="00BD7055">
          <w:t>Legislation history</w:t>
        </w:r>
        <w:r>
          <w:tab/>
        </w:r>
        <w:r>
          <w:fldChar w:fldCharType="begin"/>
        </w:r>
        <w:r>
          <w:instrText xml:space="preserve"> PAGEREF _Toc523230942 \h </w:instrText>
        </w:r>
        <w:r>
          <w:fldChar w:fldCharType="separate"/>
        </w:r>
        <w:r w:rsidR="0020494E">
          <w:t>81</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43" w:history="1">
        <w:r w:rsidRPr="00BD7055">
          <w:t>4</w:t>
        </w:r>
        <w:r>
          <w:rPr>
            <w:rFonts w:asciiTheme="minorHAnsi" w:eastAsiaTheme="minorEastAsia" w:hAnsiTheme="minorHAnsi" w:cstheme="minorBidi"/>
            <w:sz w:val="22"/>
            <w:szCs w:val="22"/>
            <w:lang w:eastAsia="en-AU"/>
          </w:rPr>
          <w:tab/>
        </w:r>
        <w:r w:rsidRPr="00BD7055">
          <w:t>Amendment history</w:t>
        </w:r>
        <w:r>
          <w:tab/>
        </w:r>
        <w:r>
          <w:fldChar w:fldCharType="begin"/>
        </w:r>
        <w:r>
          <w:instrText xml:space="preserve"> PAGEREF _Toc523230943 \h </w:instrText>
        </w:r>
        <w:r>
          <w:fldChar w:fldCharType="separate"/>
        </w:r>
        <w:r w:rsidR="0020494E">
          <w:t>83</w:t>
        </w:r>
        <w:r>
          <w:fldChar w:fldCharType="end"/>
        </w:r>
      </w:hyperlink>
    </w:p>
    <w:p w:rsidR="00ED6F41" w:rsidRDefault="00ED6F41">
      <w:pPr>
        <w:pStyle w:val="TOC5"/>
        <w:rPr>
          <w:rFonts w:asciiTheme="minorHAnsi" w:eastAsiaTheme="minorEastAsia" w:hAnsiTheme="minorHAnsi" w:cstheme="minorBidi"/>
          <w:sz w:val="22"/>
          <w:szCs w:val="22"/>
          <w:lang w:eastAsia="en-AU"/>
        </w:rPr>
      </w:pPr>
      <w:r>
        <w:tab/>
      </w:r>
      <w:hyperlink w:anchor="_Toc523230944" w:history="1">
        <w:r w:rsidRPr="00BD7055">
          <w:t>5</w:t>
        </w:r>
        <w:r>
          <w:rPr>
            <w:rFonts w:asciiTheme="minorHAnsi" w:eastAsiaTheme="minorEastAsia" w:hAnsiTheme="minorHAnsi" w:cstheme="minorBidi"/>
            <w:sz w:val="22"/>
            <w:szCs w:val="22"/>
            <w:lang w:eastAsia="en-AU"/>
          </w:rPr>
          <w:tab/>
        </w:r>
        <w:r w:rsidRPr="00BD7055">
          <w:t>Earlier republications</w:t>
        </w:r>
        <w:r>
          <w:tab/>
        </w:r>
        <w:r>
          <w:fldChar w:fldCharType="begin"/>
        </w:r>
        <w:r>
          <w:instrText xml:space="preserve"> PAGEREF _Toc523230944 \h </w:instrText>
        </w:r>
        <w:r>
          <w:fldChar w:fldCharType="separate"/>
        </w:r>
        <w:r w:rsidR="0020494E">
          <w:t>86</w:t>
        </w:r>
        <w:r>
          <w:fldChar w:fldCharType="end"/>
        </w:r>
      </w:hyperlink>
    </w:p>
    <w:p w:rsidR="00970986" w:rsidRDefault="00ED6F41" w:rsidP="00F33CF2">
      <w:pPr>
        <w:pStyle w:val="BillBasic"/>
      </w:pPr>
      <w:r>
        <w:fldChar w:fldCharType="end"/>
      </w:r>
    </w:p>
    <w:p w:rsidR="00970986" w:rsidRDefault="00970986" w:rsidP="00F33CF2">
      <w:pPr>
        <w:pStyle w:val="01Contents"/>
        <w:sectPr w:rsidR="0097098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70986" w:rsidRDefault="00970986" w:rsidP="00F33CF2">
      <w:pPr>
        <w:jc w:val="center"/>
      </w:pPr>
      <w:r>
        <w:rPr>
          <w:noProof/>
          <w:lang w:eastAsia="en-AU"/>
        </w:rPr>
        <w:lastRenderedPageBreak/>
        <w:drawing>
          <wp:inline distT="0" distB="0" distL="0" distR="0">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986" w:rsidRDefault="00970986" w:rsidP="00F33CF2">
      <w:pPr>
        <w:jc w:val="center"/>
        <w:rPr>
          <w:rFonts w:ascii="Arial" w:hAnsi="Arial"/>
        </w:rPr>
      </w:pPr>
      <w:r>
        <w:rPr>
          <w:rFonts w:ascii="Arial" w:hAnsi="Arial"/>
        </w:rPr>
        <w:t>Australian Capital Territory</w:t>
      </w:r>
    </w:p>
    <w:p w:rsidR="00970986" w:rsidRDefault="00D70895" w:rsidP="00F33CF2">
      <w:pPr>
        <w:pStyle w:val="Billname"/>
      </w:pPr>
      <w:bookmarkStart w:id="7" w:name="Citation"/>
      <w:r>
        <w:t>Firearms Regulation 2008</w:t>
      </w:r>
      <w:bookmarkEnd w:id="7"/>
      <w:r w:rsidR="00970986">
        <w:t xml:space="preserve">     </w:t>
      </w:r>
    </w:p>
    <w:p w:rsidR="00970986" w:rsidRDefault="00970986" w:rsidP="00F33CF2">
      <w:pPr>
        <w:spacing w:before="240" w:after="60"/>
        <w:rPr>
          <w:rFonts w:ascii="Arial" w:hAnsi="Arial"/>
        </w:rPr>
      </w:pPr>
    </w:p>
    <w:p w:rsidR="00970986" w:rsidRDefault="00970986" w:rsidP="00F33CF2">
      <w:pPr>
        <w:pStyle w:val="N-line3"/>
      </w:pPr>
    </w:p>
    <w:p w:rsidR="00970986" w:rsidRDefault="00970986" w:rsidP="00F33CF2">
      <w:pPr>
        <w:pStyle w:val="CoverInForce"/>
      </w:pPr>
      <w:r>
        <w:t>made under the</w:t>
      </w:r>
    </w:p>
    <w:bookmarkStart w:id="8" w:name="ActName"/>
    <w:p w:rsidR="00970986" w:rsidRDefault="00D23645" w:rsidP="00F33CF2">
      <w:pPr>
        <w:pStyle w:val="CoverActName"/>
      </w:pPr>
      <w:r w:rsidRPr="00970986">
        <w:rPr>
          <w:rStyle w:val="charCitHyperlinkAbbrev"/>
        </w:rPr>
        <w:fldChar w:fldCharType="begin"/>
      </w:r>
      <w:r w:rsidR="00D70895">
        <w:rPr>
          <w:rStyle w:val="charCitHyperlinkAbbrev"/>
        </w:rPr>
        <w:instrText>HYPERLINK "http://www.legislation.act.gov.au/a/1996-74" \o "A1996-74"</w:instrText>
      </w:r>
      <w:r w:rsidRPr="00970986">
        <w:rPr>
          <w:rStyle w:val="charCitHyperlinkAbbrev"/>
        </w:rPr>
        <w:fldChar w:fldCharType="separate"/>
      </w:r>
      <w:r w:rsidR="00D70895">
        <w:rPr>
          <w:rStyle w:val="charCitHyperlinkAbbrev"/>
        </w:rPr>
        <w:t>Firearms Act 1996</w:t>
      </w:r>
      <w:r w:rsidRPr="00970986">
        <w:rPr>
          <w:rStyle w:val="charCitHyperlinkAbbrev"/>
        </w:rPr>
        <w:fldChar w:fldCharType="end"/>
      </w:r>
      <w:bookmarkEnd w:id="8"/>
    </w:p>
    <w:p w:rsidR="00970986" w:rsidRDefault="00970986" w:rsidP="00F33CF2">
      <w:pPr>
        <w:pStyle w:val="N-line3"/>
      </w:pPr>
    </w:p>
    <w:p w:rsidR="00970986" w:rsidRDefault="00970986" w:rsidP="00F33CF2">
      <w:pPr>
        <w:pStyle w:val="Placeholder"/>
      </w:pPr>
      <w:r>
        <w:rPr>
          <w:rStyle w:val="charContents"/>
          <w:sz w:val="16"/>
        </w:rPr>
        <w:t xml:space="preserve">  </w:t>
      </w:r>
      <w:r>
        <w:rPr>
          <w:rStyle w:val="charPage"/>
        </w:rPr>
        <w:t xml:space="preserve">  </w:t>
      </w:r>
    </w:p>
    <w:p w:rsidR="00970986" w:rsidRDefault="00970986" w:rsidP="00F33CF2">
      <w:pPr>
        <w:pStyle w:val="Placeholder"/>
      </w:pPr>
      <w:r>
        <w:rPr>
          <w:rStyle w:val="CharChapNo"/>
        </w:rPr>
        <w:t xml:space="preserve">  </w:t>
      </w:r>
      <w:r>
        <w:rPr>
          <w:rStyle w:val="CharChapText"/>
        </w:rPr>
        <w:t xml:space="preserve">  </w:t>
      </w:r>
    </w:p>
    <w:p w:rsidR="00970986" w:rsidRDefault="00970986" w:rsidP="00F33CF2">
      <w:pPr>
        <w:pStyle w:val="Placeholder"/>
      </w:pPr>
      <w:r>
        <w:rPr>
          <w:rStyle w:val="CharPartNo"/>
        </w:rPr>
        <w:t xml:space="preserve">  </w:t>
      </w:r>
      <w:r>
        <w:rPr>
          <w:rStyle w:val="CharPartText"/>
        </w:rPr>
        <w:t xml:space="preserve">  </w:t>
      </w:r>
    </w:p>
    <w:p w:rsidR="00970986" w:rsidRDefault="00970986" w:rsidP="00F33CF2">
      <w:pPr>
        <w:pStyle w:val="Placeholder"/>
      </w:pPr>
      <w:r>
        <w:rPr>
          <w:rStyle w:val="CharDivNo"/>
        </w:rPr>
        <w:t xml:space="preserve">  </w:t>
      </w:r>
      <w:r>
        <w:rPr>
          <w:rStyle w:val="CharDivText"/>
        </w:rPr>
        <w:t xml:space="preserve">  </w:t>
      </w:r>
    </w:p>
    <w:p w:rsidR="00970986" w:rsidRDefault="00970986" w:rsidP="00F33CF2">
      <w:pPr>
        <w:pStyle w:val="Placeholder"/>
      </w:pPr>
      <w:r>
        <w:rPr>
          <w:rStyle w:val="CharSectNo"/>
        </w:rPr>
        <w:t xml:space="preserve">  </w:t>
      </w:r>
    </w:p>
    <w:p w:rsidR="00970986" w:rsidRDefault="00970986" w:rsidP="00F33CF2">
      <w:pPr>
        <w:pStyle w:val="PageBreak"/>
      </w:pPr>
      <w:r>
        <w:br w:type="page"/>
      </w:r>
    </w:p>
    <w:p w:rsidR="00C4274C" w:rsidRPr="009B72B3" w:rsidRDefault="00A01E9E" w:rsidP="005C16DA">
      <w:pPr>
        <w:pStyle w:val="AH2Part"/>
      </w:pPr>
      <w:bookmarkStart w:id="9" w:name="_Toc523230835"/>
      <w:r w:rsidRPr="009B72B3">
        <w:rPr>
          <w:rStyle w:val="CharPartNo"/>
        </w:rPr>
        <w:lastRenderedPageBreak/>
        <w:t>Part 1</w:t>
      </w:r>
      <w:r w:rsidRPr="007D076B">
        <w:tab/>
      </w:r>
      <w:r w:rsidR="00C4274C" w:rsidRPr="009B72B3">
        <w:rPr>
          <w:rStyle w:val="CharPartText"/>
        </w:rPr>
        <w:t>Preliminary</w:t>
      </w:r>
      <w:bookmarkEnd w:id="9"/>
    </w:p>
    <w:p w:rsidR="00C4274C" w:rsidRPr="007D076B" w:rsidRDefault="00A01E9E" w:rsidP="00A01E9E">
      <w:pPr>
        <w:pStyle w:val="AH5Sec"/>
      </w:pPr>
      <w:bookmarkStart w:id="10" w:name="_Toc523230836"/>
      <w:r w:rsidRPr="009B72B3">
        <w:rPr>
          <w:rStyle w:val="CharSectNo"/>
        </w:rPr>
        <w:t>1</w:t>
      </w:r>
      <w:r w:rsidRPr="007D076B">
        <w:tab/>
      </w:r>
      <w:r w:rsidR="00C4274C" w:rsidRPr="007D076B">
        <w:t>Name of regulation</w:t>
      </w:r>
      <w:bookmarkEnd w:id="10"/>
    </w:p>
    <w:p w:rsidR="00C4274C" w:rsidRPr="007D076B" w:rsidRDefault="00C4274C">
      <w:pPr>
        <w:pStyle w:val="Amainreturn"/>
      </w:pPr>
      <w:r w:rsidRPr="007D076B">
        <w:t xml:space="preserve">This regulation is the </w:t>
      </w:r>
      <w:r w:rsidR="00673A14" w:rsidRPr="00A01E9E">
        <w:rPr>
          <w:rStyle w:val="charItals"/>
        </w:rPr>
        <w:t>Firearms Regulation 2008</w:t>
      </w:r>
      <w:r w:rsidRPr="007D076B">
        <w:rPr>
          <w:iCs/>
        </w:rPr>
        <w:t>.</w:t>
      </w:r>
    </w:p>
    <w:p w:rsidR="00C4274C" w:rsidRPr="007D076B" w:rsidRDefault="00A01E9E" w:rsidP="00A01E9E">
      <w:pPr>
        <w:pStyle w:val="AH5Sec"/>
      </w:pPr>
      <w:bookmarkStart w:id="11" w:name="_Toc523230837"/>
      <w:r w:rsidRPr="009B72B3">
        <w:rPr>
          <w:rStyle w:val="CharSectNo"/>
        </w:rPr>
        <w:t>3</w:t>
      </w:r>
      <w:r w:rsidRPr="007D076B">
        <w:tab/>
      </w:r>
      <w:r w:rsidR="00C4274C" w:rsidRPr="007D076B">
        <w:t>Dictionary</w:t>
      </w:r>
      <w:bookmarkEnd w:id="11"/>
    </w:p>
    <w:p w:rsidR="00C4274C" w:rsidRPr="007D076B" w:rsidRDefault="00C4274C" w:rsidP="00E6621F">
      <w:pPr>
        <w:pStyle w:val="Amainreturn"/>
        <w:keepNext/>
      </w:pPr>
      <w:r w:rsidRPr="007D076B">
        <w:t>The dictionary at the end of this regulation is part of this regulation.</w:t>
      </w:r>
    </w:p>
    <w:p w:rsidR="00CA6666" w:rsidRPr="001163FE" w:rsidRDefault="00CA6666" w:rsidP="00CA6666">
      <w:pPr>
        <w:pStyle w:val="aNote"/>
        <w:keepNext/>
      </w:pPr>
      <w:r w:rsidRPr="001163FE">
        <w:rPr>
          <w:rStyle w:val="charItals"/>
        </w:rPr>
        <w:t>Note 1</w:t>
      </w:r>
      <w:r w:rsidRPr="001163FE">
        <w:tab/>
        <w:t>The dictionary at the end of this regulation defines certain terms used in this regulation, and includes references (</w:t>
      </w:r>
      <w:r w:rsidRPr="001163FE">
        <w:rPr>
          <w:rStyle w:val="charBoldItals"/>
        </w:rPr>
        <w:t>signpost definitions</w:t>
      </w:r>
      <w:r w:rsidRPr="001163FE">
        <w:t>) to other terms defined elsewhere.</w:t>
      </w:r>
    </w:p>
    <w:p w:rsidR="00CA6666" w:rsidRPr="001163FE" w:rsidRDefault="00CA6666" w:rsidP="00CA6666">
      <w:pPr>
        <w:pStyle w:val="aNote"/>
      </w:pPr>
      <w:r w:rsidRPr="001163FE">
        <w:tab/>
        <w:t>For example, the signpost definition ‘</w:t>
      </w:r>
      <w:r w:rsidRPr="001163FE">
        <w:rPr>
          <w:rStyle w:val="charBoldItals"/>
        </w:rPr>
        <w:t>reserve</w:t>
      </w:r>
      <w:r w:rsidRPr="001163FE">
        <w:t xml:space="preserve">—see the </w:t>
      </w:r>
      <w:hyperlink r:id="rId27" w:tooltip="A2014-59" w:history="1">
        <w:r w:rsidRPr="00CA6666">
          <w:rPr>
            <w:rStyle w:val="charCitHyperlinkItal"/>
          </w:rPr>
          <w:t>Nature Conservation Act 2014</w:t>
        </w:r>
      </w:hyperlink>
      <w:r w:rsidRPr="001163FE">
        <w:t>, section 169.’ means that the term ‘reserve’ is defined in that section and the definition applies to this regulation.</w:t>
      </w:r>
    </w:p>
    <w:p w:rsidR="00C4274C" w:rsidRPr="007D076B" w:rsidRDefault="00C4274C">
      <w:pPr>
        <w:pStyle w:val="aNote"/>
      </w:pPr>
      <w:r w:rsidRPr="00A01E9E">
        <w:rPr>
          <w:rStyle w:val="charItals"/>
        </w:rPr>
        <w:t>Note 2</w:t>
      </w:r>
      <w:r w:rsidRPr="007D076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5A25A9" w:rsidRPr="005A25A9">
          <w:rPr>
            <w:rStyle w:val="charCitHyperlinkAbbrev"/>
          </w:rPr>
          <w:t>Legislation Act</w:t>
        </w:r>
      </w:hyperlink>
      <w:r w:rsidRPr="007D076B">
        <w:t>, s 155 and s 156 (1)).</w:t>
      </w:r>
    </w:p>
    <w:p w:rsidR="00C4274C" w:rsidRPr="007D076B" w:rsidRDefault="00A01E9E" w:rsidP="00A01E9E">
      <w:pPr>
        <w:pStyle w:val="AH5Sec"/>
      </w:pPr>
      <w:bookmarkStart w:id="12" w:name="_Toc523230838"/>
      <w:r w:rsidRPr="009B72B3">
        <w:rPr>
          <w:rStyle w:val="CharSectNo"/>
        </w:rPr>
        <w:t>4</w:t>
      </w:r>
      <w:r w:rsidRPr="007D076B">
        <w:tab/>
      </w:r>
      <w:r w:rsidR="00C4274C" w:rsidRPr="007D076B">
        <w:t>Notes</w:t>
      </w:r>
      <w:bookmarkEnd w:id="12"/>
    </w:p>
    <w:p w:rsidR="00C4274C" w:rsidRPr="007D076B" w:rsidRDefault="00C4274C" w:rsidP="00E6621F">
      <w:pPr>
        <w:pStyle w:val="Amainreturn"/>
        <w:keepNext/>
      </w:pPr>
      <w:r w:rsidRPr="007D076B">
        <w:t>A note included in this regulation is explanatory and is not part of this regulation.</w:t>
      </w:r>
    </w:p>
    <w:p w:rsidR="00C4274C" w:rsidRPr="007D076B" w:rsidRDefault="00C4274C">
      <w:pPr>
        <w:pStyle w:val="aNote"/>
      </w:pPr>
      <w:r w:rsidRPr="00A01E9E">
        <w:rPr>
          <w:rStyle w:val="charItals"/>
        </w:rPr>
        <w:t>Note</w:t>
      </w:r>
      <w:r w:rsidRPr="00A01E9E">
        <w:rPr>
          <w:rStyle w:val="charItals"/>
        </w:rPr>
        <w:tab/>
      </w:r>
      <w:r w:rsidRPr="007D076B">
        <w:t xml:space="preserve">See the </w:t>
      </w:r>
      <w:hyperlink r:id="rId29" w:tooltip="A2001-14" w:history="1">
        <w:r w:rsidR="005A25A9" w:rsidRPr="005A25A9">
          <w:rPr>
            <w:rStyle w:val="charCitHyperlinkAbbrev"/>
          </w:rPr>
          <w:t>Legislation Act</w:t>
        </w:r>
      </w:hyperlink>
      <w:r w:rsidRPr="007D076B">
        <w:t>, s 127 (1), (4) and (5</w:t>
      </w:r>
      <w:r w:rsidR="00E21263" w:rsidRPr="007D076B">
        <w:t>) for the legal status of notes</w:t>
      </w:r>
      <w:r w:rsidR="005C5466">
        <w:t>.</w:t>
      </w:r>
    </w:p>
    <w:p w:rsidR="00C4274C" w:rsidRPr="007D076B" w:rsidRDefault="00A01E9E" w:rsidP="00A01E9E">
      <w:pPr>
        <w:pStyle w:val="AH5Sec"/>
      </w:pPr>
      <w:bookmarkStart w:id="13" w:name="_Toc523230839"/>
      <w:r w:rsidRPr="009B72B3">
        <w:rPr>
          <w:rStyle w:val="CharSectNo"/>
        </w:rPr>
        <w:lastRenderedPageBreak/>
        <w:t>5</w:t>
      </w:r>
      <w:r w:rsidRPr="007D076B">
        <w:tab/>
      </w:r>
      <w:r w:rsidR="00C4274C" w:rsidRPr="007D076B">
        <w:t>Offences against regulation—application of Criminal Code etc</w:t>
      </w:r>
      <w:bookmarkEnd w:id="13"/>
    </w:p>
    <w:p w:rsidR="00C4274C" w:rsidRPr="007D076B" w:rsidRDefault="00C4274C" w:rsidP="00E6621F">
      <w:pPr>
        <w:pStyle w:val="Amainreturn"/>
        <w:keepNext/>
      </w:pPr>
      <w:r w:rsidRPr="007D076B">
        <w:t>Other legislation applies in relation to offences against this regulation.</w:t>
      </w:r>
    </w:p>
    <w:p w:rsidR="00C4274C" w:rsidRPr="007D076B" w:rsidRDefault="00C4274C" w:rsidP="00E6621F">
      <w:pPr>
        <w:pStyle w:val="aNote"/>
        <w:keepNext/>
      </w:pPr>
      <w:r w:rsidRPr="00A01E9E">
        <w:rPr>
          <w:rStyle w:val="charItals"/>
        </w:rPr>
        <w:t>Note 1</w:t>
      </w:r>
      <w:r w:rsidRPr="007D076B">
        <w:tab/>
      </w:r>
      <w:r w:rsidRPr="00A01E9E">
        <w:rPr>
          <w:rStyle w:val="charItals"/>
        </w:rPr>
        <w:t>Criminal Code</w:t>
      </w:r>
    </w:p>
    <w:p w:rsidR="00C4274C" w:rsidRPr="007D076B" w:rsidRDefault="00C4274C" w:rsidP="008C73B7">
      <w:pPr>
        <w:pStyle w:val="aNote"/>
        <w:keepNext/>
        <w:spacing w:before="20"/>
        <w:ind w:firstLine="0"/>
      </w:pPr>
      <w:r w:rsidRPr="007D076B">
        <w:t xml:space="preserve">The </w:t>
      </w:r>
      <w:hyperlink r:id="rId30" w:tooltip="A2002-51" w:history="1">
        <w:r w:rsidR="005A25A9" w:rsidRPr="005A25A9">
          <w:rPr>
            <w:rStyle w:val="charCitHyperlinkAbbrev"/>
          </w:rPr>
          <w:t>Criminal Code</w:t>
        </w:r>
      </w:hyperlink>
      <w:r w:rsidRPr="007D076B">
        <w:t xml:space="preserve">, ch 2 applies to all offences against this regulation (see Code, pt 2.1).  </w:t>
      </w:r>
    </w:p>
    <w:p w:rsidR="00C4274C" w:rsidRPr="007D076B" w:rsidRDefault="00C4274C" w:rsidP="00067AED">
      <w:pPr>
        <w:pStyle w:val="aNoteText"/>
        <w:keepNext/>
        <w:keepLines/>
      </w:pPr>
      <w:r w:rsidRPr="007D076B">
        <w:t>The chapter sets out the general principles of criminal responsibility (including burdens of proof and general defences), and defines terms used for offences to which the Code applies (eg </w:t>
      </w:r>
      <w:r w:rsidRPr="00A01E9E">
        <w:rPr>
          <w:rStyle w:val="charBoldItals"/>
        </w:rPr>
        <w:t>conduct</w:t>
      </w:r>
      <w:r w:rsidRPr="007D076B">
        <w:t xml:space="preserve">, </w:t>
      </w:r>
      <w:r w:rsidRPr="00A01E9E">
        <w:rPr>
          <w:rStyle w:val="charBoldItals"/>
        </w:rPr>
        <w:t>intention</w:t>
      </w:r>
      <w:r w:rsidRPr="007D076B">
        <w:t xml:space="preserve">, </w:t>
      </w:r>
      <w:r w:rsidRPr="00A01E9E">
        <w:rPr>
          <w:rStyle w:val="charBoldItals"/>
        </w:rPr>
        <w:t>recklessness</w:t>
      </w:r>
      <w:r w:rsidRPr="007D076B">
        <w:t xml:space="preserve"> and </w:t>
      </w:r>
      <w:r w:rsidR="002E7C41" w:rsidRPr="00A01E9E">
        <w:rPr>
          <w:rStyle w:val="charBoldItals"/>
        </w:rPr>
        <w:t>strict liability</w:t>
      </w:r>
      <w:r w:rsidRPr="007D076B">
        <w:t>).</w:t>
      </w:r>
    </w:p>
    <w:p w:rsidR="00C4274C" w:rsidRPr="00A01E9E" w:rsidRDefault="00C4274C">
      <w:pPr>
        <w:pStyle w:val="aNote"/>
        <w:rPr>
          <w:rStyle w:val="charItals"/>
        </w:rPr>
      </w:pPr>
      <w:r w:rsidRPr="00A01E9E">
        <w:rPr>
          <w:rStyle w:val="charItals"/>
        </w:rPr>
        <w:t>Note 2</w:t>
      </w:r>
      <w:r w:rsidRPr="00A01E9E">
        <w:rPr>
          <w:rStyle w:val="charItals"/>
        </w:rPr>
        <w:tab/>
        <w:t>Penalty units</w:t>
      </w:r>
    </w:p>
    <w:p w:rsidR="00C4274C" w:rsidRPr="007D076B" w:rsidRDefault="00C4274C">
      <w:pPr>
        <w:pStyle w:val="aNoteText"/>
      </w:pPr>
      <w:r w:rsidRPr="007D076B">
        <w:t xml:space="preserve">The </w:t>
      </w:r>
      <w:hyperlink r:id="rId31" w:tooltip="A2001-14" w:history="1">
        <w:r w:rsidR="005A25A9" w:rsidRPr="005A25A9">
          <w:rPr>
            <w:rStyle w:val="charCitHyperlinkAbbrev"/>
          </w:rPr>
          <w:t>Legislation Act</w:t>
        </w:r>
      </w:hyperlink>
      <w:r w:rsidRPr="007D076B">
        <w:t>, s 133 deals with the meaning of offence penalties that are expressed in penalty units.</w:t>
      </w:r>
    </w:p>
    <w:p w:rsidR="00C4274C" w:rsidRPr="007D076B" w:rsidRDefault="00A01E9E" w:rsidP="00A01E9E">
      <w:pPr>
        <w:pStyle w:val="AH5Sec"/>
      </w:pPr>
      <w:bookmarkStart w:id="14" w:name="_Toc523230840"/>
      <w:r w:rsidRPr="009B72B3">
        <w:rPr>
          <w:rStyle w:val="CharSectNo"/>
        </w:rPr>
        <w:t>6</w:t>
      </w:r>
      <w:r w:rsidRPr="007D076B">
        <w:tab/>
      </w:r>
      <w:r w:rsidR="00C4274C" w:rsidRPr="007D076B">
        <w:t>Not firearms—Act, s 6 (2) (a)</w:t>
      </w:r>
      <w:bookmarkEnd w:id="14"/>
      <w:r w:rsidR="00C4274C" w:rsidRPr="007D076B">
        <w:t xml:space="preserve"> </w:t>
      </w:r>
    </w:p>
    <w:p w:rsidR="00C4274C" w:rsidRPr="005A25A9" w:rsidRDefault="00E6621F" w:rsidP="00E6621F">
      <w:pPr>
        <w:pStyle w:val="Amain"/>
        <w:keepNext/>
      </w:pPr>
      <w:r w:rsidRPr="005A25A9">
        <w:tab/>
      </w:r>
      <w:r w:rsidR="00A01E9E" w:rsidRPr="005A25A9">
        <w:t>(1)</w:t>
      </w:r>
      <w:r w:rsidR="00A01E9E" w:rsidRPr="005A25A9">
        <w:tab/>
      </w:r>
      <w:r w:rsidR="00C4274C" w:rsidRPr="007D076B">
        <w:t>The following are not firearms:</w:t>
      </w:r>
    </w:p>
    <w:p w:rsidR="008C7684" w:rsidRPr="00015E87" w:rsidRDefault="008C7684" w:rsidP="008C7684">
      <w:pPr>
        <w:pStyle w:val="Apara"/>
      </w:pPr>
      <w:r w:rsidRPr="00015E87">
        <w:tab/>
        <w:t>(a)</w:t>
      </w:r>
      <w:r w:rsidRPr="00015E87">
        <w:tab/>
        <w:t>an antique firearm;</w:t>
      </w:r>
    </w:p>
    <w:p w:rsidR="00C4274C" w:rsidRPr="007D076B" w:rsidRDefault="00E6621F" w:rsidP="00E6621F">
      <w:pPr>
        <w:pStyle w:val="Apara"/>
      </w:pPr>
      <w:r>
        <w:tab/>
      </w:r>
      <w:r w:rsidR="00A01E9E" w:rsidRPr="007D076B">
        <w:t>(b)</w:t>
      </w:r>
      <w:r w:rsidR="00A01E9E" w:rsidRPr="007D076B">
        <w:tab/>
      </w:r>
      <w:r w:rsidR="00C4274C" w:rsidRPr="007D076B">
        <w:t>a firearm (other than a percussion-fired pistol) manufactured before 1900 for which ammunition is not readily commercially available;</w:t>
      </w:r>
    </w:p>
    <w:p w:rsidR="00C4274C" w:rsidRPr="007D076B" w:rsidRDefault="00E6621F" w:rsidP="00E6621F">
      <w:pPr>
        <w:pStyle w:val="Apara"/>
      </w:pPr>
      <w:r>
        <w:tab/>
      </w:r>
      <w:r w:rsidR="00A01E9E" w:rsidRPr="007D076B">
        <w:t>(c)</w:t>
      </w:r>
      <w:r w:rsidR="00A01E9E" w:rsidRPr="007D076B">
        <w:tab/>
      </w:r>
      <w:r w:rsidR="00C4274C" w:rsidRPr="007D076B">
        <w:t>an explosive-powered tool;</w:t>
      </w:r>
    </w:p>
    <w:p w:rsidR="00C4274C" w:rsidRPr="007D076B" w:rsidRDefault="00E6621F" w:rsidP="00E6621F">
      <w:pPr>
        <w:pStyle w:val="Apara"/>
      </w:pPr>
      <w:r>
        <w:tab/>
      </w:r>
      <w:r w:rsidR="00A01E9E" w:rsidRPr="007D076B">
        <w:t>(d)</w:t>
      </w:r>
      <w:r w:rsidR="00A01E9E" w:rsidRPr="007D076B">
        <w:tab/>
      </w:r>
      <w:r w:rsidR="00C4274C" w:rsidRPr="007D076B">
        <w:t>a heavy bench-mounted rifle used for experimental purposes that is of a kind approved by the registrar;</w:t>
      </w:r>
    </w:p>
    <w:p w:rsidR="00C4274C" w:rsidRPr="007D076B" w:rsidRDefault="00E6621F" w:rsidP="00E6621F">
      <w:pPr>
        <w:pStyle w:val="Apara"/>
      </w:pPr>
      <w:r>
        <w:tab/>
      </w:r>
      <w:r w:rsidR="00A01E9E" w:rsidRPr="007D076B">
        <w:t>(e)</w:t>
      </w:r>
      <w:r w:rsidR="00A01E9E" w:rsidRPr="007D076B">
        <w:tab/>
      </w:r>
      <w:r w:rsidR="00C4274C" w:rsidRPr="007D076B">
        <w:t>a tool designed to be used to split or break rock or concrete by the firing of an explosive cartridge;</w:t>
      </w:r>
    </w:p>
    <w:p w:rsidR="00C4274C" w:rsidRPr="007D076B" w:rsidRDefault="000B1023" w:rsidP="000B1023">
      <w:pPr>
        <w:pStyle w:val="aExamHdgpar"/>
      </w:pPr>
      <w:r w:rsidRPr="007D076B">
        <w:t>Example</w:t>
      </w:r>
    </w:p>
    <w:p w:rsidR="00C4274C" w:rsidRPr="007D076B" w:rsidRDefault="00C4274C" w:rsidP="000B1023">
      <w:pPr>
        <w:pStyle w:val="aExampar"/>
      </w:pPr>
      <w:r w:rsidRPr="007D076B">
        <w:t>the tool known as the ‘Boulder Buster’</w:t>
      </w:r>
    </w:p>
    <w:p w:rsidR="00C4274C" w:rsidRPr="007D076B" w:rsidRDefault="000B1023" w:rsidP="000B1023">
      <w:pPr>
        <w:pStyle w:val="aNotepar"/>
      </w:pPr>
      <w:r w:rsidRPr="00A01E9E">
        <w:rPr>
          <w:rStyle w:val="charItals"/>
        </w:rPr>
        <w:t>Note</w:t>
      </w:r>
      <w:r w:rsidRPr="00A01E9E">
        <w:rPr>
          <w:rStyle w:val="charItals"/>
        </w:rPr>
        <w:tab/>
      </w:r>
      <w:r w:rsidR="00C4274C" w:rsidRPr="007D076B">
        <w:t xml:space="preserve">An example is part of the regulation, is not exhaustive and may extend, but does not limit, the meaning of the provision in which it appears (see </w:t>
      </w:r>
      <w:hyperlink r:id="rId32" w:tooltip="A2001-14" w:history="1">
        <w:r w:rsidR="005A25A9" w:rsidRPr="005A25A9">
          <w:rPr>
            <w:rStyle w:val="charCitHyperlinkAbbrev"/>
          </w:rPr>
          <w:t>Legislation Act</w:t>
        </w:r>
      </w:hyperlink>
      <w:r w:rsidR="00C4274C" w:rsidRPr="007D076B">
        <w:t>, s 126 and s 132).</w:t>
      </w:r>
    </w:p>
    <w:p w:rsidR="00C4274C" w:rsidRPr="007D076B" w:rsidRDefault="00E6621F" w:rsidP="00E6621F">
      <w:pPr>
        <w:pStyle w:val="Apara"/>
      </w:pPr>
      <w:r>
        <w:lastRenderedPageBreak/>
        <w:tab/>
      </w:r>
      <w:r w:rsidR="00A01E9E" w:rsidRPr="007D076B">
        <w:t>(f)</w:t>
      </w:r>
      <w:r w:rsidR="00A01E9E" w:rsidRPr="007D076B">
        <w:tab/>
      </w:r>
      <w:r w:rsidR="00C4274C" w:rsidRPr="007D076B">
        <w:t>an industrial tool designed to be used in the mining and steel industries to remove refractory material (such as slag) from kilns or for other similar purposes;</w:t>
      </w:r>
    </w:p>
    <w:p w:rsidR="000B1023" w:rsidRPr="007D076B" w:rsidRDefault="000B1023" w:rsidP="000B1023">
      <w:pPr>
        <w:pStyle w:val="aExamHdgpar"/>
      </w:pPr>
      <w:r w:rsidRPr="007D076B">
        <w:t>Example</w:t>
      </w:r>
    </w:p>
    <w:p w:rsidR="00C4274C" w:rsidRPr="007D076B" w:rsidRDefault="00C4274C" w:rsidP="000B1023">
      <w:pPr>
        <w:pStyle w:val="aExampar"/>
      </w:pPr>
      <w:r w:rsidRPr="007D076B">
        <w:t>the tool known as the ‘Slag Buster Kiln Gun’</w:t>
      </w:r>
    </w:p>
    <w:p w:rsidR="00C4274C" w:rsidRPr="007D076B" w:rsidRDefault="00E6621F" w:rsidP="00E6621F">
      <w:pPr>
        <w:pStyle w:val="Apara"/>
      </w:pPr>
      <w:r>
        <w:tab/>
      </w:r>
      <w:r w:rsidR="00A01E9E" w:rsidRPr="007D076B">
        <w:t>(g)</w:t>
      </w:r>
      <w:r w:rsidR="00A01E9E" w:rsidRPr="007D076B">
        <w:tab/>
      </w:r>
      <w:r w:rsidR="00C4274C" w:rsidRPr="007D076B">
        <w:t>a captive bolt gun of the kind designed for use in an abattoir in the humane killing of livestock;</w:t>
      </w:r>
    </w:p>
    <w:p w:rsidR="00D25706" w:rsidRPr="007D076B" w:rsidRDefault="00E6621F" w:rsidP="00E6621F">
      <w:pPr>
        <w:pStyle w:val="Apara"/>
      </w:pPr>
      <w:r>
        <w:tab/>
      </w:r>
      <w:r w:rsidR="00A01E9E" w:rsidRPr="007D076B">
        <w:t>(h)</w:t>
      </w:r>
      <w:r w:rsidR="00A01E9E" w:rsidRPr="007D076B">
        <w:tab/>
      </w:r>
      <w:r w:rsidR="00D25706" w:rsidRPr="007D076B">
        <w:t>a tool designed to discharge a nail, spike or other fastener into or through material by means of compressed air or carbon dioxide.</w:t>
      </w:r>
    </w:p>
    <w:p w:rsidR="000B1023" w:rsidRPr="007D076B" w:rsidRDefault="000B1023" w:rsidP="000B1023">
      <w:pPr>
        <w:pStyle w:val="aExamHdgpar"/>
      </w:pPr>
      <w:r w:rsidRPr="007D076B">
        <w:t>Example</w:t>
      </w:r>
    </w:p>
    <w:p w:rsidR="00AA7D70" w:rsidRPr="007D076B" w:rsidRDefault="00AA7D70" w:rsidP="000B1023">
      <w:pPr>
        <w:pStyle w:val="aExampar"/>
      </w:pPr>
      <w:r w:rsidRPr="007D076B">
        <w:t>nail gun</w:t>
      </w:r>
    </w:p>
    <w:p w:rsidR="00C4274C" w:rsidRPr="007D076B" w:rsidRDefault="00E6621F" w:rsidP="00E6621F">
      <w:pPr>
        <w:pStyle w:val="Amain"/>
        <w:keepNext/>
      </w:pPr>
      <w:r>
        <w:tab/>
      </w:r>
      <w:r w:rsidR="00A01E9E" w:rsidRPr="007D076B">
        <w:t>(2)</w:t>
      </w:r>
      <w:r w:rsidR="00A01E9E" w:rsidRPr="007D076B">
        <w:tab/>
      </w:r>
      <w:r w:rsidR="00C4274C" w:rsidRPr="007D076B">
        <w:t>In this section:</w:t>
      </w:r>
    </w:p>
    <w:p w:rsidR="008C7684" w:rsidRPr="00015E87" w:rsidRDefault="008C7684" w:rsidP="008C7684">
      <w:pPr>
        <w:pStyle w:val="aDef"/>
      </w:pPr>
      <w:r w:rsidRPr="00015E87">
        <w:rPr>
          <w:b/>
          <w:i/>
        </w:rPr>
        <w:t>antique firearm</w:t>
      </w:r>
      <w:r w:rsidRPr="00015E87">
        <w:t>—</w:t>
      </w:r>
    </w:p>
    <w:p w:rsidR="008C7684" w:rsidRPr="00015E87" w:rsidRDefault="008C7684" w:rsidP="008C7684">
      <w:pPr>
        <w:pStyle w:val="aDefpara"/>
      </w:pPr>
      <w:r w:rsidRPr="00015E87">
        <w:tab/>
        <w:t>(a)</w:t>
      </w:r>
      <w:r w:rsidRPr="00015E87">
        <w:tab/>
        <w:t>means a muzzle-loading pistol (including a percussion-lock pistol that is muzzle-loading) that uses black powder to propel a projectile; but</w:t>
      </w:r>
    </w:p>
    <w:p w:rsidR="008C7684" w:rsidRPr="00015E87" w:rsidRDefault="008C7684" w:rsidP="008C7684">
      <w:pPr>
        <w:pStyle w:val="aDefpara"/>
      </w:pPr>
      <w:r w:rsidRPr="00015E87">
        <w:tab/>
        <w:t>(b)</w:t>
      </w:r>
      <w:r w:rsidRPr="00015E87">
        <w:tab/>
        <w:t>does not include a breech-loading pistol—</w:t>
      </w:r>
    </w:p>
    <w:p w:rsidR="008C7684" w:rsidRPr="00015E87" w:rsidRDefault="008C7684" w:rsidP="008C7684">
      <w:pPr>
        <w:pStyle w:val="aDefsubpara"/>
      </w:pPr>
      <w:r w:rsidRPr="00015E87">
        <w:tab/>
        <w:t>(i)</w:t>
      </w:r>
      <w:r w:rsidRPr="00015E87">
        <w:tab/>
        <w:t>with a rotating cylinder; or</w:t>
      </w:r>
    </w:p>
    <w:p w:rsidR="008C7684" w:rsidRPr="008C7684" w:rsidRDefault="008C7684" w:rsidP="008C7684">
      <w:pPr>
        <w:pStyle w:val="aDefsubpara"/>
        <w:rPr>
          <w:rStyle w:val="charBoldItals"/>
          <w:b w:val="0"/>
          <w:i w:val="0"/>
        </w:rPr>
      </w:pPr>
      <w:r w:rsidRPr="00015E87">
        <w:tab/>
        <w:t>(ii)</w:t>
      </w:r>
      <w:r w:rsidRPr="00015E87">
        <w:tab/>
        <w:t>that accepts metal cartridges.</w:t>
      </w:r>
    </w:p>
    <w:p w:rsidR="00C4274C" w:rsidRPr="005A25A9" w:rsidRDefault="00C4274C" w:rsidP="00A01E9E">
      <w:pPr>
        <w:pStyle w:val="aDef"/>
      </w:pPr>
      <w:r w:rsidRPr="00A01E9E">
        <w:rPr>
          <w:rStyle w:val="charBoldItals"/>
        </w:rPr>
        <w:t>explosive-powered tool</w:t>
      </w:r>
      <w:r w:rsidRPr="007D076B">
        <w:t xml:space="preserve">—see the </w:t>
      </w:r>
      <w:hyperlink r:id="rId33" w:tooltip="Scaffolding and Lifts Regulation 1950" w:history="1">
        <w:r w:rsidR="001B04E3" w:rsidRPr="001B04E3">
          <w:rPr>
            <w:rStyle w:val="charCitHyperlinkItal"/>
          </w:rPr>
          <w:t>Scaffolding and Lifts Regulation 1950</w:t>
        </w:r>
      </w:hyperlink>
      <w:r w:rsidRPr="005A25A9">
        <w:t>, section 118A (2)</w:t>
      </w:r>
      <w:r w:rsidR="007C21EB" w:rsidRPr="005A25A9">
        <w:t>.</w:t>
      </w:r>
    </w:p>
    <w:p w:rsidR="00EA03AA" w:rsidRDefault="00EA03AA" w:rsidP="00EA03AA">
      <w:pPr>
        <w:pStyle w:val="PageBreak"/>
      </w:pPr>
      <w:r>
        <w:br w:type="page"/>
      </w:r>
    </w:p>
    <w:p w:rsidR="00C4274C" w:rsidRPr="009B72B3" w:rsidRDefault="00A01E9E" w:rsidP="00EA03AA">
      <w:pPr>
        <w:pStyle w:val="AH2Part"/>
      </w:pPr>
      <w:bookmarkStart w:id="15" w:name="_Toc523230841"/>
      <w:r w:rsidRPr="009B72B3">
        <w:rPr>
          <w:rStyle w:val="CharPartNo"/>
        </w:rPr>
        <w:lastRenderedPageBreak/>
        <w:t>Part 2</w:t>
      </w:r>
      <w:r w:rsidRPr="007D076B">
        <w:tab/>
      </w:r>
      <w:r w:rsidR="00C4274C" w:rsidRPr="009B72B3">
        <w:rPr>
          <w:rStyle w:val="CharPartText"/>
        </w:rPr>
        <w:t>Clubs</w:t>
      </w:r>
      <w:bookmarkEnd w:id="15"/>
    </w:p>
    <w:p w:rsidR="00C4274C" w:rsidRPr="007D076B" w:rsidRDefault="00A01E9E" w:rsidP="00A01E9E">
      <w:pPr>
        <w:pStyle w:val="AH5Sec"/>
      </w:pPr>
      <w:bookmarkStart w:id="16" w:name="_Toc523230842"/>
      <w:r w:rsidRPr="009B72B3">
        <w:rPr>
          <w:rStyle w:val="CharSectNo"/>
        </w:rPr>
        <w:t>7</w:t>
      </w:r>
      <w:r w:rsidRPr="007D076B">
        <w:tab/>
      </w:r>
      <w:r w:rsidR="00C4274C" w:rsidRPr="007D076B">
        <w:t xml:space="preserve">Meaning of </w:t>
      </w:r>
      <w:r w:rsidR="00C4274C" w:rsidRPr="00A01E9E">
        <w:rPr>
          <w:rStyle w:val="charItals"/>
        </w:rPr>
        <w:t>target pistol shooter</w:t>
      </w:r>
      <w:r w:rsidR="00C4274C" w:rsidRPr="007D076B">
        <w:t xml:space="preserve">—pt </w:t>
      </w:r>
      <w:r w:rsidR="000E72BE" w:rsidRPr="007D076B">
        <w:t>2</w:t>
      </w:r>
      <w:bookmarkEnd w:id="16"/>
      <w:r w:rsidR="00C4274C" w:rsidRPr="007D076B">
        <w:t xml:space="preserve"> </w:t>
      </w:r>
    </w:p>
    <w:p w:rsidR="00C4274C" w:rsidRPr="007D076B" w:rsidRDefault="00C4274C" w:rsidP="00E6621F">
      <w:pPr>
        <w:pStyle w:val="Amainreturn"/>
        <w:keepNext/>
      </w:pPr>
      <w:r w:rsidRPr="007D076B">
        <w:t>In this part:</w:t>
      </w:r>
    </w:p>
    <w:p w:rsidR="00C4274C" w:rsidRPr="007D076B" w:rsidRDefault="00C4274C" w:rsidP="00A01E9E">
      <w:pPr>
        <w:pStyle w:val="aDef"/>
        <w:keepNext/>
      </w:pPr>
      <w:r w:rsidRPr="007D076B">
        <w:rPr>
          <w:rStyle w:val="charBoldItals"/>
        </w:rPr>
        <w:t>target pistol shooter</w:t>
      </w:r>
      <w:r w:rsidRPr="007D076B">
        <w:t>, for an approved shooting club, means—</w:t>
      </w:r>
    </w:p>
    <w:p w:rsidR="00C4274C" w:rsidRPr="007D076B" w:rsidRDefault="00E6621F" w:rsidP="00E6621F">
      <w:pPr>
        <w:pStyle w:val="aDefpara"/>
      </w:pPr>
      <w:r>
        <w:tab/>
      </w:r>
      <w:r w:rsidR="00A01E9E" w:rsidRPr="007D076B">
        <w:t>(a)</w:t>
      </w:r>
      <w:r w:rsidR="00A01E9E" w:rsidRPr="007D076B">
        <w:tab/>
      </w:r>
      <w:r w:rsidR="00C4274C" w:rsidRPr="007D076B">
        <w:t xml:space="preserve">a person who is a member of the club and </w:t>
      </w:r>
      <w:r w:rsidR="00A44361" w:rsidRPr="007D076B">
        <w:t>holds</w:t>
      </w:r>
      <w:r w:rsidR="00C4274C" w:rsidRPr="007D076B">
        <w:t xml:space="preserve"> a category H licence issued for the genuine reason of sport or target shooting; or</w:t>
      </w:r>
    </w:p>
    <w:p w:rsidR="000E72BE" w:rsidRPr="007D076B" w:rsidRDefault="000E72BE" w:rsidP="000E72BE">
      <w:pPr>
        <w:pStyle w:val="aNotepar"/>
      </w:pPr>
      <w:r w:rsidRPr="005A25A9">
        <w:rPr>
          <w:rStyle w:val="charItals"/>
        </w:rPr>
        <w:t>Note 1</w:t>
      </w:r>
      <w:r w:rsidRPr="005A25A9">
        <w:rPr>
          <w:rStyle w:val="charItals"/>
        </w:rPr>
        <w:tab/>
      </w:r>
      <w:r w:rsidRPr="007D076B">
        <w:t xml:space="preserve">The </w:t>
      </w:r>
      <w:hyperlink r:id="rId34" w:tooltip="Firearms Act 1996" w:history="1">
        <w:r w:rsidR="005A25A9" w:rsidRPr="005A25A9">
          <w:rPr>
            <w:rStyle w:val="charCitHyperlinkAbbrev"/>
          </w:rPr>
          <w:t>Act</w:t>
        </w:r>
      </w:hyperlink>
      <w:r w:rsidRPr="007D076B">
        <w:t>, pt 7 deals with firearms licences.</w:t>
      </w:r>
    </w:p>
    <w:p w:rsidR="000E72BE" w:rsidRPr="007D076B" w:rsidRDefault="000E72BE" w:rsidP="00E6621F">
      <w:pPr>
        <w:pStyle w:val="aNotepar"/>
        <w:keepNext/>
      </w:pPr>
      <w:r w:rsidRPr="005A25A9">
        <w:rPr>
          <w:rStyle w:val="charItals"/>
        </w:rPr>
        <w:t>Note 2</w:t>
      </w:r>
      <w:r w:rsidRPr="005A25A9">
        <w:rPr>
          <w:rStyle w:val="charItals"/>
        </w:rPr>
        <w:tab/>
      </w:r>
      <w:r w:rsidRPr="007D076B">
        <w:t xml:space="preserve">An applicant for an adult firearms licence must have a genuine reason to possess or use a firearm. See the </w:t>
      </w:r>
      <w:hyperlink r:id="rId35" w:tooltip="Firearms Act 1996" w:history="1">
        <w:r w:rsidR="005A25A9" w:rsidRPr="005A25A9">
          <w:rPr>
            <w:rStyle w:val="charCitHyperlinkAbbrev"/>
          </w:rPr>
          <w:t>Act</w:t>
        </w:r>
      </w:hyperlink>
      <w:r w:rsidRPr="007D076B">
        <w:t>, s 61 for genuine reasons to possess or use firearms.</w:t>
      </w:r>
    </w:p>
    <w:p w:rsidR="00C4274C" w:rsidRPr="007D076B" w:rsidRDefault="00E6621F" w:rsidP="00E6621F">
      <w:pPr>
        <w:pStyle w:val="aDefpara"/>
      </w:pPr>
      <w:r>
        <w:tab/>
      </w:r>
      <w:r w:rsidR="00A01E9E" w:rsidRPr="007D076B">
        <w:t>(b)</w:t>
      </w:r>
      <w:r w:rsidR="00A01E9E" w:rsidRPr="007D076B">
        <w:tab/>
      </w:r>
      <w:r w:rsidR="00C4274C" w:rsidRPr="007D076B">
        <w:t xml:space="preserve">a person who has applied for membership of the club and </w:t>
      </w:r>
      <w:r w:rsidR="00AA7D70" w:rsidRPr="007D076B">
        <w:t>whose</w:t>
      </w:r>
      <w:r w:rsidR="00C4274C" w:rsidRPr="007D076B">
        <w:t xml:space="preserve"> membership will involve the use of a pistol for sport or target shooting.</w:t>
      </w:r>
    </w:p>
    <w:p w:rsidR="00C4274C" w:rsidRPr="007D076B" w:rsidRDefault="00A01E9E" w:rsidP="00A01E9E">
      <w:pPr>
        <w:pStyle w:val="AH5Sec"/>
        <w:rPr>
          <w:rFonts w:cs="Arial"/>
        </w:rPr>
      </w:pPr>
      <w:bookmarkStart w:id="17" w:name="_Toc523230843"/>
      <w:r w:rsidRPr="009B72B3">
        <w:rPr>
          <w:rStyle w:val="CharSectNo"/>
        </w:rPr>
        <w:t>8</w:t>
      </w:r>
      <w:r w:rsidRPr="007D076B">
        <w:rPr>
          <w:rFonts w:cs="Arial"/>
        </w:rPr>
        <w:tab/>
      </w:r>
      <w:r w:rsidR="007C21EB" w:rsidRPr="007D076B">
        <w:rPr>
          <w:rFonts w:cs="Arial"/>
        </w:rPr>
        <w:t>S</w:t>
      </w:r>
      <w:r w:rsidR="00C4274C" w:rsidRPr="007D076B">
        <w:rPr>
          <w:rFonts w:cs="Arial"/>
        </w:rPr>
        <w:t>hooting club</w:t>
      </w:r>
      <w:r w:rsidR="00317361" w:rsidRPr="007D076B">
        <w:rPr>
          <w:rFonts w:cs="Arial"/>
        </w:rPr>
        <w:t xml:space="preserve">s, </w:t>
      </w:r>
      <w:r w:rsidR="007C21EB" w:rsidRPr="007D076B">
        <w:rPr>
          <w:rFonts w:cs="Arial"/>
        </w:rPr>
        <w:t>conditions of approval—</w:t>
      </w:r>
      <w:r w:rsidR="00C4274C" w:rsidRPr="007D076B">
        <w:rPr>
          <w:rFonts w:cs="Arial"/>
        </w:rPr>
        <w:t xml:space="preserve">Act, s </w:t>
      </w:r>
      <w:r w:rsidR="00676D27" w:rsidRPr="007D076B">
        <w:rPr>
          <w:rFonts w:cs="Arial"/>
        </w:rPr>
        <w:t xml:space="preserve">40 </w:t>
      </w:r>
      <w:r w:rsidR="00C4274C" w:rsidRPr="007D076B">
        <w:rPr>
          <w:rFonts w:cs="Arial"/>
        </w:rPr>
        <w:t>(5)</w:t>
      </w:r>
      <w:bookmarkEnd w:id="17"/>
      <w:r w:rsidR="00C4274C" w:rsidRPr="007D076B">
        <w:rPr>
          <w:rFonts w:cs="Arial"/>
        </w:rPr>
        <w:t xml:space="preserve"> </w:t>
      </w:r>
    </w:p>
    <w:p w:rsidR="005D40A4" w:rsidRPr="007D076B" w:rsidRDefault="00E6621F" w:rsidP="00E6621F">
      <w:pPr>
        <w:pStyle w:val="Amain"/>
      </w:pPr>
      <w:r>
        <w:tab/>
      </w:r>
      <w:r w:rsidR="00A01E9E" w:rsidRPr="007D076B">
        <w:t>(1)</w:t>
      </w:r>
      <w:r w:rsidR="00A01E9E" w:rsidRPr="007D076B">
        <w:tab/>
      </w:r>
      <w:r w:rsidR="005D40A4" w:rsidRPr="007D076B">
        <w:t xml:space="preserve">It is a condition of the approval of a shooting club that the club must not admit a target pistol shooter </w:t>
      </w:r>
      <w:r w:rsidR="00A44361" w:rsidRPr="007D076B">
        <w:t xml:space="preserve">(the </w:t>
      </w:r>
      <w:r w:rsidR="00A44361" w:rsidRPr="005A25A9">
        <w:rPr>
          <w:rStyle w:val="charBoldItals"/>
        </w:rPr>
        <w:t>applicant</w:t>
      </w:r>
      <w:r w:rsidR="00A44361" w:rsidRPr="007D076B">
        <w:t xml:space="preserve">) </w:t>
      </w:r>
      <w:r w:rsidR="005D40A4" w:rsidRPr="007D076B">
        <w:t>as a member unless—</w:t>
      </w:r>
    </w:p>
    <w:p w:rsidR="00C4274C" w:rsidRPr="007D076B" w:rsidRDefault="00E6621F" w:rsidP="00E6621F">
      <w:pPr>
        <w:pStyle w:val="Apara"/>
      </w:pPr>
      <w:r>
        <w:tab/>
      </w:r>
      <w:r w:rsidR="00A01E9E" w:rsidRPr="007D076B">
        <w:t>(a)</w:t>
      </w:r>
      <w:r w:rsidR="00A01E9E" w:rsidRPr="007D076B">
        <w:tab/>
      </w:r>
      <w:r w:rsidR="00C4274C" w:rsidRPr="007D076B">
        <w:t xml:space="preserve">the </w:t>
      </w:r>
      <w:r w:rsidR="00A44361" w:rsidRPr="007D076B">
        <w:t>applicant</w:t>
      </w:r>
      <w:r w:rsidR="00C4274C" w:rsidRPr="007D076B">
        <w:t xml:space="preserve"> gives the club a statement supplied by a police officer about the </w:t>
      </w:r>
      <w:r w:rsidR="001B6D5C" w:rsidRPr="007D076B">
        <w:t>applicant</w:t>
      </w:r>
      <w:r w:rsidR="00C4274C" w:rsidRPr="007D076B">
        <w:t>’s criminal history (if any); and</w:t>
      </w:r>
    </w:p>
    <w:p w:rsidR="004271D7" w:rsidRPr="007D076B" w:rsidRDefault="00E6621F" w:rsidP="00E6621F">
      <w:pPr>
        <w:pStyle w:val="Apara"/>
      </w:pPr>
      <w:r>
        <w:tab/>
      </w:r>
      <w:r w:rsidR="00A01E9E" w:rsidRPr="007D076B">
        <w:t>(b)</w:t>
      </w:r>
      <w:r w:rsidR="00A01E9E" w:rsidRPr="007D076B">
        <w:tab/>
      </w:r>
      <w:r w:rsidR="00C4274C" w:rsidRPr="007D076B">
        <w:t xml:space="preserve">the </w:t>
      </w:r>
      <w:r w:rsidR="00A44361" w:rsidRPr="007D076B">
        <w:t>applicant</w:t>
      </w:r>
      <w:r w:rsidR="00C4274C" w:rsidRPr="007D076B">
        <w:t xml:space="preserve"> gives</w:t>
      </w:r>
      <w:r w:rsidR="00AA7D70" w:rsidRPr="007D076B">
        <w:t xml:space="preserve"> the club</w:t>
      </w:r>
      <w:r w:rsidR="004271D7" w:rsidRPr="007D076B">
        <w:t>—</w:t>
      </w:r>
    </w:p>
    <w:p w:rsidR="00C4274C" w:rsidRPr="007D076B" w:rsidRDefault="00E6621F" w:rsidP="00E6621F">
      <w:pPr>
        <w:pStyle w:val="Asubpara"/>
      </w:pPr>
      <w:r>
        <w:tab/>
      </w:r>
      <w:r w:rsidR="00A01E9E" w:rsidRPr="007D076B">
        <w:t>(i)</w:t>
      </w:r>
      <w:r w:rsidR="00A01E9E" w:rsidRPr="007D076B">
        <w:tab/>
      </w:r>
      <w:r w:rsidR="00C04BB5" w:rsidRPr="007D076B">
        <w:t>for</w:t>
      </w:r>
      <w:r w:rsidR="004271D7" w:rsidRPr="007D076B">
        <w:t xml:space="preserve"> an adult</w:t>
      </w:r>
      <w:r w:rsidR="00C04BB5" w:rsidRPr="007D076B">
        <w:t xml:space="preserve"> applicant</w:t>
      </w:r>
      <w:r w:rsidR="004271D7" w:rsidRPr="007D076B">
        <w:t>—</w:t>
      </w:r>
      <w:r w:rsidR="00C4274C" w:rsidRPr="007D076B">
        <w:t>2 character references</w:t>
      </w:r>
      <w:r w:rsidR="005D40A4" w:rsidRPr="007D076B">
        <w:t>, each</w:t>
      </w:r>
      <w:r w:rsidR="00C4274C" w:rsidRPr="007D076B">
        <w:t xml:space="preserve"> from </w:t>
      </w:r>
      <w:r w:rsidR="005D40A4" w:rsidRPr="007D076B">
        <w:t xml:space="preserve">an </w:t>
      </w:r>
      <w:r w:rsidR="00C4274C" w:rsidRPr="007D076B">
        <w:t>adult who ha</w:t>
      </w:r>
      <w:r w:rsidR="005D40A4" w:rsidRPr="007D076B">
        <w:t>s</w:t>
      </w:r>
      <w:r w:rsidR="00C4274C" w:rsidRPr="007D076B">
        <w:t xml:space="preserve"> known the </w:t>
      </w:r>
      <w:r w:rsidR="00A44361" w:rsidRPr="007D076B">
        <w:t>applicant</w:t>
      </w:r>
      <w:r w:rsidR="004271D7" w:rsidRPr="007D076B">
        <w:t xml:space="preserve"> for at least 2 years; or</w:t>
      </w:r>
    </w:p>
    <w:p w:rsidR="004271D7" w:rsidRPr="007D076B" w:rsidRDefault="00E6621F" w:rsidP="00E6621F">
      <w:pPr>
        <w:pStyle w:val="Asubpara"/>
      </w:pPr>
      <w:r>
        <w:tab/>
      </w:r>
      <w:r w:rsidR="00A01E9E" w:rsidRPr="007D076B">
        <w:t>(ii)</w:t>
      </w:r>
      <w:r w:rsidR="00A01E9E" w:rsidRPr="007D076B">
        <w:tab/>
      </w:r>
      <w:r w:rsidR="00C04BB5" w:rsidRPr="007D076B">
        <w:t>for a</w:t>
      </w:r>
      <w:r w:rsidR="000E6428" w:rsidRPr="007D076B">
        <w:t xml:space="preserve"> child</w:t>
      </w:r>
      <w:r w:rsidR="00C04BB5" w:rsidRPr="007D076B">
        <w:t xml:space="preserve"> applicant</w:t>
      </w:r>
      <w:r w:rsidR="004271D7" w:rsidRPr="007D076B">
        <w:t xml:space="preserve">—a statement from a responsible person for the </w:t>
      </w:r>
      <w:r w:rsidR="001B6D5C" w:rsidRPr="007D076B">
        <w:t>applicant</w:t>
      </w:r>
      <w:r w:rsidR="004271D7" w:rsidRPr="007D076B">
        <w:t xml:space="preserve"> describing the relationship the responsible person has with the </w:t>
      </w:r>
      <w:r w:rsidR="001B6D5C" w:rsidRPr="007D076B">
        <w:t>applicant</w:t>
      </w:r>
      <w:r w:rsidR="004271D7" w:rsidRPr="007D076B">
        <w:t>; and</w:t>
      </w:r>
    </w:p>
    <w:p w:rsidR="00C4274C" w:rsidRPr="007D076B" w:rsidRDefault="00E6621F" w:rsidP="00851D12">
      <w:pPr>
        <w:pStyle w:val="Apara"/>
        <w:keepNext/>
      </w:pPr>
      <w:r>
        <w:lastRenderedPageBreak/>
        <w:tab/>
      </w:r>
      <w:r w:rsidR="00A01E9E" w:rsidRPr="007D076B">
        <w:t>(c)</w:t>
      </w:r>
      <w:r w:rsidR="00A01E9E" w:rsidRPr="007D076B">
        <w:tab/>
      </w:r>
      <w:r w:rsidR="00C4274C" w:rsidRPr="007D076B">
        <w:t xml:space="preserve">the secretary or </w:t>
      </w:r>
      <w:r w:rsidR="005D40A4" w:rsidRPr="007D076B">
        <w:t>an</w:t>
      </w:r>
      <w:r w:rsidR="00C4274C" w:rsidRPr="007D076B">
        <w:t xml:space="preserve">other office-holder of the club is satisfied that the </w:t>
      </w:r>
      <w:r w:rsidR="00A44361" w:rsidRPr="007D076B">
        <w:t>applicant</w:t>
      </w:r>
      <w:r w:rsidR="00C4274C" w:rsidRPr="007D076B">
        <w:t xml:space="preserve"> has given—</w:t>
      </w:r>
    </w:p>
    <w:p w:rsidR="00C4274C" w:rsidRPr="007D076B" w:rsidRDefault="00E6621F" w:rsidP="00E6621F">
      <w:pPr>
        <w:pStyle w:val="Asubpara"/>
      </w:pPr>
      <w:r>
        <w:tab/>
      </w:r>
      <w:r w:rsidR="00A01E9E" w:rsidRPr="007D076B">
        <w:t>(i)</w:t>
      </w:r>
      <w:r w:rsidR="00A01E9E" w:rsidRPr="007D076B">
        <w:tab/>
      </w:r>
      <w:r w:rsidR="00C4274C" w:rsidRPr="007D076B">
        <w:t xml:space="preserve">the name of any other approved shooting club of which the </w:t>
      </w:r>
      <w:r w:rsidR="00A44361" w:rsidRPr="007D076B">
        <w:t>applicant</w:t>
      </w:r>
      <w:r w:rsidR="00C4274C" w:rsidRPr="007D076B">
        <w:t xml:space="preserve"> is a member; and</w:t>
      </w:r>
    </w:p>
    <w:p w:rsidR="00C4274C" w:rsidRPr="007D076B" w:rsidRDefault="00E6621F" w:rsidP="00E6621F">
      <w:pPr>
        <w:pStyle w:val="Asubpara"/>
      </w:pPr>
      <w:r>
        <w:tab/>
      </w:r>
      <w:r w:rsidR="00A01E9E" w:rsidRPr="007D076B">
        <w:t>(ii)</w:t>
      </w:r>
      <w:r w:rsidR="00A01E9E" w:rsidRPr="007D076B">
        <w:tab/>
      </w:r>
      <w:r w:rsidR="00C04BB5" w:rsidRPr="007D076B">
        <w:t>for an adult applicant</w:t>
      </w:r>
      <w:r w:rsidR="001D1EEE" w:rsidRPr="007D076B">
        <w:t>—</w:t>
      </w:r>
      <w:r w:rsidR="00C4274C" w:rsidRPr="007D076B">
        <w:t xml:space="preserve">a statement of </w:t>
      </w:r>
      <w:r w:rsidR="00B739F3" w:rsidRPr="007D076B">
        <w:t xml:space="preserve">the pistols owned by the </w:t>
      </w:r>
      <w:r w:rsidR="002A25FB" w:rsidRPr="007D076B">
        <w:t>applicant</w:t>
      </w:r>
      <w:r w:rsidR="00B739F3" w:rsidRPr="007D076B">
        <w:t>.</w:t>
      </w:r>
    </w:p>
    <w:p w:rsidR="001C391A" w:rsidRPr="007D076B" w:rsidRDefault="00E6621F" w:rsidP="00E6621F">
      <w:pPr>
        <w:pStyle w:val="Amain"/>
      </w:pPr>
      <w:r>
        <w:tab/>
      </w:r>
      <w:r w:rsidR="00A01E9E" w:rsidRPr="007D076B">
        <w:t>(2)</w:t>
      </w:r>
      <w:r w:rsidR="00A01E9E" w:rsidRPr="007D076B">
        <w:tab/>
      </w:r>
      <w:r w:rsidR="005D40A4" w:rsidRPr="007D076B">
        <w:t xml:space="preserve">It is a condition of </w:t>
      </w:r>
      <w:r w:rsidR="00A44361" w:rsidRPr="007D076B">
        <w:t>the</w:t>
      </w:r>
      <w:r w:rsidR="005D40A4" w:rsidRPr="007D076B">
        <w:t xml:space="preserve"> approval of a shooting club that </w:t>
      </w:r>
      <w:r w:rsidR="001C391A" w:rsidRPr="007D076B">
        <w:t>the</w:t>
      </w:r>
      <w:r w:rsidR="005D40A4" w:rsidRPr="007D076B">
        <w:t xml:space="preserve"> </w:t>
      </w:r>
      <w:r w:rsidR="001C391A" w:rsidRPr="007D076B">
        <w:t>secretary</w:t>
      </w:r>
      <w:r w:rsidR="00E21263" w:rsidRPr="007D076B">
        <w:t>,</w:t>
      </w:r>
      <w:r w:rsidR="001C391A" w:rsidRPr="007D076B">
        <w:t xml:space="preserve"> or </w:t>
      </w:r>
      <w:r w:rsidR="00B739F3" w:rsidRPr="007D076B">
        <w:t>an</w:t>
      </w:r>
      <w:r w:rsidR="001C391A" w:rsidRPr="007D076B">
        <w:t>other office</w:t>
      </w:r>
      <w:r w:rsidR="00B739F3" w:rsidRPr="007D076B">
        <w:t>-</w:t>
      </w:r>
      <w:r w:rsidR="001C391A" w:rsidRPr="007D076B">
        <w:t>holder</w:t>
      </w:r>
      <w:r w:rsidR="005D40A4" w:rsidRPr="007D076B">
        <w:t xml:space="preserve"> of the club</w:t>
      </w:r>
      <w:r w:rsidR="001C391A" w:rsidRPr="007D076B">
        <w:t>, give</w:t>
      </w:r>
      <w:r w:rsidR="00B739F3" w:rsidRPr="007D076B">
        <w:t>s</w:t>
      </w:r>
      <w:r w:rsidR="001C391A" w:rsidRPr="007D076B">
        <w:t xml:space="preserve"> the registrar, in writing—</w:t>
      </w:r>
    </w:p>
    <w:p w:rsidR="001C391A" w:rsidRPr="007D076B" w:rsidRDefault="00E6621F" w:rsidP="00E6621F">
      <w:pPr>
        <w:pStyle w:val="Apara"/>
      </w:pPr>
      <w:r>
        <w:tab/>
      </w:r>
      <w:r w:rsidR="00A01E9E" w:rsidRPr="007D076B">
        <w:t>(a)</w:t>
      </w:r>
      <w:r w:rsidR="00A01E9E" w:rsidRPr="007D076B">
        <w:tab/>
      </w:r>
      <w:r w:rsidR="001C391A" w:rsidRPr="007D076B">
        <w:t>the full name and home address of any club</w:t>
      </w:r>
      <w:r w:rsidR="009B1A1F" w:rsidRPr="007D076B">
        <w:t xml:space="preserve"> member who is a target pistol shooter (</w:t>
      </w:r>
      <w:r w:rsidR="009B1A1F" w:rsidRPr="005A25A9">
        <w:rPr>
          <w:rStyle w:val="charBoldItals"/>
        </w:rPr>
        <w:t>relevant club member</w:t>
      </w:r>
      <w:r w:rsidR="009B1A1F" w:rsidRPr="007D076B">
        <w:t xml:space="preserve">) </w:t>
      </w:r>
      <w:r w:rsidR="00B739F3" w:rsidRPr="007D076B">
        <w:t xml:space="preserve">who </w:t>
      </w:r>
      <w:r w:rsidR="009B1A1F" w:rsidRPr="007D076B">
        <w:t>leav</w:t>
      </w:r>
      <w:r w:rsidR="00B739F3" w:rsidRPr="007D076B">
        <w:t xml:space="preserve">es </w:t>
      </w:r>
      <w:r w:rsidR="00A44361" w:rsidRPr="007D076B">
        <w:t xml:space="preserve">the club </w:t>
      </w:r>
      <w:r w:rsidR="00B739F3" w:rsidRPr="007D076B">
        <w:t xml:space="preserve">or does not </w:t>
      </w:r>
      <w:r w:rsidR="001C391A" w:rsidRPr="007D076B">
        <w:t>renew membership with the club</w:t>
      </w:r>
      <w:r w:rsidR="00F92F86" w:rsidRPr="007D076B">
        <w:t>,</w:t>
      </w:r>
      <w:r w:rsidR="001C391A" w:rsidRPr="007D076B">
        <w:t xml:space="preserve"> as well as the date the membership change happened</w:t>
      </w:r>
      <w:r w:rsidR="00F92F86" w:rsidRPr="007D076B">
        <w:t>,</w:t>
      </w:r>
      <w:r w:rsidR="001C391A" w:rsidRPr="007D076B">
        <w:t xml:space="preserve"> within 14 days after the day the change in membership happens;</w:t>
      </w:r>
      <w:r w:rsidR="00B739F3" w:rsidRPr="007D076B">
        <w:t xml:space="preserve"> and</w:t>
      </w:r>
    </w:p>
    <w:p w:rsidR="00B739F3" w:rsidRPr="007D076B" w:rsidRDefault="00E6621F" w:rsidP="00E6621F">
      <w:pPr>
        <w:pStyle w:val="Apara"/>
      </w:pPr>
      <w:r>
        <w:tab/>
      </w:r>
      <w:r w:rsidR="00A01E9E" w:rsidRPr="007D076B">
        <w:t>(b)</w:t>
      </w:r>
      <w:r w:rsidR="00A01E9E" w:rsidRPr="007D076B">
        <w:tab/>
      </w:r>
      <w:r w:rsidR="001C391A" w:rsidRPr="007D076B">
        <w:t>details</w:t>
      </w:r>
      <w:r w:rsidR="00C4274C" w:rsidRPr="007D076B">
        <w:t xml:space="preserve"> of a</w:t>
      </w:r>
      <w:r w:rsidR="00F92F86" w:rsidRPr="007D076B">
        <w:t>ny</w:t>
      </w:r>
      <w:r w:rsidR="00C4274C" w:rsidRPr="007D076B">
        <w:t xml:space="preserve"> change in the name or home address of a </w:t>
      </w:r>
      <w:r w:rsidR="009B1A1F" w:rsidRPr="007D076B">
        <w:t>relevant</w:t>
      </w:r>
      <w:r w:rsidR="001C391A" w:rsidRPr="007D076B">
        <w:t xml:space="preserve"> </w:t>
      </w:r>
      <w:r w:rsidR="009B1A1F" w:rsidRPr="007D076B">
        <w:t xml:space="preserve">club </w:t>
      </w:r>
      <w:r w:rsidR="001C391A" w:rsidRPr="007D076B">
        <w:t>member within 14 days after the day the club is told of the change</w:t>
      </w:r>
      <w:r w:rsidR="00C4274C" w:rsidRPr="007D076B">
        <w:t>;</w:t>
      </w:r>
      <w:r w:rsidR="00B739F3" w:rsidRPr="007D076B">
        <w:t xml:space="preserve"> and</w:t>
      </w:r>
    </w:p>
    <w:p w:rsidR="00B739F3" w:rsidRPr="007D076B" w:rsidRDefault="00E6621F" w:rsidP="00E6621F">
      <w:pPr>
        <w:pStyle w:val="Apara"/>
      </w:pPr>
      <w:r>
        <w:tab/>
      </w:r>
      <w:r w:rsidR="00A01E9E" w:rsidRPr="007D076B">
        <w:t>(c)</w:t>
      </w:r>
      <w:r w:rsidR="00A01E9E" w:rsidRPr="007D076B">
        <w:tab/>
      </w:r>
      <w:r w:rsidR="001C391A" w:rsidRPr="007D076B">
        <w:t>details of any suspension or cancellation of</w:t>
      </w:r>
      <w:r w:rsidR="009B1A1F" w:rsidRPr="007D076B">
        <w:t xml:space="preserve"> the membership of a relevant club member</w:t>
      </w:r>
      <w:r w:rsidR="00F92F86" w:rsidRPr="007D076B">
        <w:t xml:space="preserve"> </w:t>
      </w:r>
      <w:r w:rsidR="009B1A1F" w:rsidRPr="007D076B">
        <w:t>including</w:t>
      </w:r>
      <w:r w:rsidR="00C4274C" w:rsidRPr="007D076B">
        <w:t xml:space="preserve"> </w:t>
      </w:r>
      <w:r w:rsidR="009B1A1F" w:rsidRPr="007D076B">
        <w:t xml:space="preserve">the reason the club chose to </w:t>
      </w:r>
      <w:r w:rsidR="00C4274C" w:rsidRPr="007D076B">
        <w:t>suspen</w:t>
      </w:r>
      <w:r w:rsidR="009B1A1F" w:rsidRPr="007D076B">
        <w:t>d or</w:t>
      </w:r>
      <w:r w:rsidR="00C4274C" w:rsidRPr="007D076B">
        <w:t xml:space="preserve"> cancel</w:t>
      </w:r>
      <w:r w:rsidR="009B1A1F" w:rsidRPr="007D076B">
        <w:t xml:space="preserve"> the membership</w:t>
      </w:r>
      <w:r w:rsidR="00F92F86" w:rsidRPr="007D076B">
        <w:t xml:space="preserve"> within 7 days after the day the decision is made</w:t>
      </w:r>
      <w:r w:rsidR="00C4274C" w:rsidRPr="007D076B">
        <w:t>;</w:t>
      </w:r>
      <w:r w:rsidR="00B739F3" w:rsidRPr="007D076B">
        <w:t xml:space="preserve"> and</w:t>
      </w:r>
    </w:p>
    <w:p w:rsidR="00C4274C" w:rsidRPr="007D076B" w:rsidRDefault="00E6621F" w:rsidP="00E6621F">
      <w:pPr>
        <w:pStyle w:val="Apara"/>
      </w:pPr>
      <w:r>
        <w:tab/>
      </w:r>
      <w:r w:rsidR="00A01E9E" w:rsidRPr="007D076B">
        <w:t>(d)</w:t>
      </w:r>
      <w:r w:rsidR="00A01E9E" w:rsidRPr="007D076B">
        <w:tab/>
      </w:r>
      <w:r w:rsidR="00C4274C" w:rsidRPr="007D076B">
        <w:t>as soon as practicable after each 1 July, a return for the previous financial year that states—</w:t>
      </w:r>
    </w:p>
    <w:p w:rsidR="00C4274C" w:rsidRPr="007D076B" w:rsidRDefault="00E6621F" w:rsidP="00E6621F">
      <w:pPr>
        <w:pStyle w:val="Asubpara"/>
      </w:pPr>
      <w:r>
        <w:tab/>
      </w:r>
      <w:r w:rsidR="00A01E9E" w:rsidRPr="007D076B">
        <w:t>(i)</w:t>
      </w:r>
      <w:r w:rsidR="00A01E9E" w:rsidRPr="007D076B">
        <w:tab/>
      </w:r>
      <w:r w:rsidR="00C4274C" w:rsidRPr="007D076B">
        <w:t xml:space="preserve">the full name and home address of </w:t>
      </w:r>
      <w:r w:rsidR="00C4274C" w:rsidRPr="005A25A9">
        <w:t xml:space="preserve">relevant </w:t>
      </w:r>
      <w:r w:rsidR="009B1A1F" w:rsidRPr="005A25A9">
        <w:t xml:space="preserve">club </w:t>
      </w:r>
      <w:r w:rsidR="00C4274C" w:rsidRPr="005A25A9">
        <w:t xml:space="preserve">members </w:t>
      </w:r>
      <w:r w:rsidR="00C4274C" w:rsidRPr="007D076B">
        <w:t>as at the date of the return; and</w:t>
      </w:r>
    </w:p>
    <w:p w:rsidR="00C4274C" w:rsidRPr="007D076B" w:rsidRDefault="00E6621F" w:rsidP="00E6621F">
      <w:pPr>
        <w:pStyle w:val="Asubpara"/>
      </w:pPr>
      <w:r>
        <w:tab/>
      </w:r>
      <w:r w:rsidR="00A01E9E" w:rsidRPr="007D076B">
        <w:t>(ii)</w:t>
      </w:r>
      <w:r w:rsidR="00A01E9E" w:rsidRPr="007D076B">
        <w:tab/>
      </w:r>
      <w:r w:rsidR="00C4274C" w:rsidRPr="007D076B">
        <w:t xml:space="preserve">the number and kind of activities mentioned in section </w:t>
      </w:r>
      <w:r w:rsidR="00E85239">
        <w:t>68</w:t>
      </w:r>
      <w:r w:rsidR="00C4274C" w:rsidRPr="007D076B">
        <w:t xml:space="preserve"> (Minimum participation rates for members of approved clubs—Act, dict, def </w:t>
      </w:r>
      <w:r w:rsidR="00C4274C" w:rsidRPr="005A25A9">
        <w:rPr>
          <w:rStyle w:val="charItals"/>
        </w:rPr>
        <w:t>active</w:t>
      </w:r>
      <w:r w:rsidR="00C4274C" w:rsidRPr="007D076B">
        <w:t>, par (a))</w:t>
      </w:r>
      <w:r w:rsidR="00AA7D70" w:rsidRPr="007D076B">
        <w:t xml:space="preserve"> that</w:t>
      </w:r>
      <w:r w:rsidR="00C4274C" w:rsidRPr="007D076B">
        <w:t xml:space="preserve"> each relevant </w:t>
      </w:r>
      <w:r w:rsidR="009B1A1F" w:rsidRPr="007D076B">
        <w:t xml:space="preserve">club </w:t>
      </w:r>
      <w:r w:rsidR="00C4274C" w:rsidRPr="007D076B">
        <w:t>member took part in during the p</w:t>
      </w:r>
      <w:r w:rsidR="00B739F3" w:rsidRPr="007D076B">
        <w:t>revious financial year</w:t>
      </w:r>
      <w:r w:rsidR="00C4274C" w:rsidRPr="007D076B">
        <w:t>; and</w:t>
      </w:r>
    </w:p>
    <w:p w:rsidR="00C4274C" w:rsidRPr="007D076B" w:rsidRDefault="00E6621F" w:rsidP="00851D12">
      <w:pPr>
        <w:pStyle w:val="Asubpara"/>
        <w:keepNext/>
      </w:pPr>
      <w:r>
        <w:lastRenderedPageBreak/>
        <w:tab/>
      </w:r>
      <w:r w:rsidR="00A01E9E" w:rsidRPr="007D076B">
        <w:t>(iii)</w:t>
      </w:r>
      <w:r w:rsidR="00A01E9E" w:rsidRPr="007D076B">
        <w:tab/>
      </w:r>
      <w:r w:rsidR="00C4274C" w:rsidRPr="007D076B">
        <w:t xml:space="preserve">the pistols known by the club, or </w:t>
      </w:r>
      <w:r w:rsidR="00FF73D4" w:rsidRPr="007D076B">
        <w:t xml:space="preserve">the secretary or other </w:t>
      </w:r>
      <w:r w:rsidR="00C4274C" w:rsidRPr="007D076B">
        <w:t>office-holder, to be owned by each relevant</w:t>
      </w:r>
      <w:r w:rsidR="009B1A1F" w:rsidRPr="007D076B">
        <w:t xml:space="preserve"> club</w:t>
      </w:r>
      <w:r w:rsidR="00C4274C" w:rsidRPr="007D076B">
        <w:t xml:space="preserve"> member during the p</w:t>
      </w:r>
      <w:r w:rsidR="00B739F3" w:rsidRPr="007D076B">
        <w:t>revious financial year</w:t>
      </w:r>
      <w:r w:rsidR="00C4274C" w:rsidRPr="007D076B">
        <w:t>;</w:t>
      </w:r>
      <w:r w:rsidR="00F14DF3" w:rsidRPr="007D076B">
        <w:t xml:space="preserve"> and</w:t>
      </w:r>
    </w:p>
    <w:p w:rsidR="00C4274C" w:rsidRPr="007D076B" w:rsidRDefault="009B1A1F" w:rsidP="009B1A1F">
      <w:pPr>
        <w:pStyle w:val="aNotesubpar"/>
      </w:pPr>
      <w:r w:rsidRPr="007D076B">
        <w:rPr>
          <w:rStyle w:val="charItals"/>
        </w:rPr>
        <w:t>Note</w:t>
      </w:r>
      <w:r w:rsidRPr="007D076B">
        <w:rPr>
          <w:rStyle w:val="charItals"/>
        </w:rPr>
        <w:tab/>
      </w:r>
      <w:r w:rsidR="00C4274C" w:rsidRPr="007D076B">
        <w:t xml:space="preserve">If a form is approved under the </w:t>
      </w:r>
      <w:hyperlink r:id="rId36" w:tooltip="Firearms Act 1996" w:history="1">
        <w:r w:rsidR="005A25A9" w:rsidRPr="005A25A9">
          <w:rPr>
            <w:rStyle w:val="charCitHyperlinkAbbrev"/>
          </w:rPr>
          <w:t>Act</w:t>
        </w:r>
      </w:hyperlink>
      <w:r w:rsidR="00C4274C" w:rsidRPr="007D076B">
        <w:t xml:space="preserve">, s </w:t>
      </w:r>
      <w:r w:rsidR="00B739F3" w:rsidRPr="007D076B">
        <w:t>271</w:t>
      </w:r>
      <w:r w:rsidR="00C4274C" w:rsidRPr="007D076B">
        <w:t xml:space="preserve"> for a return, the form must be used.</w:t>
      </w:r>
    </w:p>
    <w:p w:rsidR="00C4274C" w:rsidRPr="007D076B" w:rsidRDefault="00E6621F" w:rsidP="00E6621F">
      <w:pPr>
        <w:pStyle w:val="Apara"/>
      </w:pPr>
      <w:r>
        <w:tab/>
      </w:r>
      <w:r w:rsidR="00A01E9E" w:rsidRPr="007D076B">
        <w:t>(e)</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w:t>
      </w:r>
      <w:r w:rsidR="009B1A1F" w:rsidRPr="007D076B">
        <w:t xml:space="preserve">relevant </w:t>
      </w:r>
      <w:r w:rsidR="00C4274C" w:rsidRPr="007D076B">
        <w:t xml:space="preserve">club member, or an applicant for membership </w:t>
      </w:r>
      <w:r w:rsidR="009B1A1F" w:rsidRPr="007D076B">
        <w:t>to be a relevant club</w:t>
      </w:r>
      <w:r w:rsidR="000130CC" w:rsidRPr="007D076B">
        <w:t xml:space="preserve"> member</w:t>
      </w:r>
      <w:r w:rsidR="00C4274C" w:rsidRPr="007D076B">
        <w:t>, may pose a threat to public safety</w:t>
      </w:r>
      <w:r w:rsidR="00B739F3" w:rsidRPr="007D076B">
        <w:t>,</w:t>
      </w:r>
      <w:r w:rsidR="00C4274C" w:rsidRPr="007D076B">
        <w:t xml:space="preserve"> or a threat to the person’s own safety</w:t>
      </w:r>
      <w:r w:rsidR="00B739F3" w:rsidRPr="007D076B">
        <w:t>,</w:t>
      </w:r>
      <w:r w:rsidR="00C4274C" w:rsidRPr="007D076B">
        <w:t xml:space="preserve"> if in possession of a pistol</w:t>
      </w:r>
      <w:r w:rsidR="000130CC" w:rsidRPr="007D076B">
        <w:t>—that</w:t>
      </w:r>
      <w:r w:rsidR="005C5466">
        <w:t xml:space="preserve"> the secretary or office</w:t>
      </w:r>
      <w:r w:rsidR="005C5466">
        <w:noBreakHyphen/>
      </w:r>
      <w:r w:rsidR="00C4274C" w:rsidRPr="007D076B">
        <w:t>holder tell</w:t>
      </w:r>
      <w:r w:rsidR="000130CC" w:rsidRPr="007D076B">
        <w:t>s</w:t>
      </w:r>
      <w:r w:rsidR="00C4274C" w:rsidRPr="007D076B">
        <w:t xml:space="preserve"> the registrar about the belief</w:t>
      </w:r>
      <w:r w:rsidR="00B739F3" w:rsidRPr="007D076B">
        <w:t>.</w:t>
      </w:r>
      <w:r w:rsidR="00C4274C" w:rsidRPr="007D076B">
        <w:t xml:space="preserve"> </w:t>
      </w:r>
    </w:p>
    <w:p w:rsidR="00C4274C" w:rsidRPr="007D076B" w:rsidRDefault="00E6621F" w:rsidP="00E6621F">
      <w:pPr>
        <w:pStyle w:val="Amain"/>
      </w:pPr>
      <w:r>
        <w:tab/>
      </w:r>
      <w:r w:rsidR="00A01E9E" w:rsidRPr="007D076B">
        <w:t>(3)</w:t>
      </w:r>
      <w:r w:rsidR="00A01E9E" w:rsidRPr="007D076B">
        <w:tab/>
      </w:r>
      <w:r w:rsidR="00B739F3" w:rsidRPr="007D076B">
        <w:t xml:space="preserve">It is a condition of </w:t>
      </w:r>
      <w:r w:rsidR="00A44361" w:rsidRPr="007D076B">
        <w:t>the</w:t>
      </w:r>
      <w:r w:rsidR="00B739F3" w:rsidRPr="007D076B">
        <w:t xml:space="preserve"> approval of a shooting club </w:t>
      </w:r>
      <w:r w:rsidR="00AA7D70" w:rsidRPr="007D076B">
        <w:t xml:space="preserve">that </w:t>
      </w:r>
      <w:r w:rsidR="00C4274C" w:rsidRPr="007D076B">
        <w:t>the club must ensure that a person whose category H licence has been suspended or cancelled does not use a pistol on any approved shooting range owned or used by the club.</w:t>
      </w:r>
    </w:p>
    <w:p w:rsidR="00CE3286" w:rsidRPr="007D076B" w:rsidRDefault="00E6621F" w:rsidP="00E6621F">
      <w:pPr>
        <w:pStyle w:val="Amain"/>
      </w:pPr>
      <w:r>
        <w:tab/>
      </w:r>
      <w:r w:rsidR="00A01E9E" w:rsidRPr="007D076B">
        <w:t>(4)</w:t>
      </w:r>
      <w:r w:rsidR="00A01E9E" w:rsidRPr="007D076B">
        <w:tab/>
      </w:r>
      <w:r w:rsidR="007934AF" w:rsidRPr="007D076B">
        <w:t>To remove any doubt, t</w:t>
      </w:r>
      <w:r w:rsidR="00CE3286" w:rsidRPr="007D076B">
        <w:t xml:space="preserve">he honest disclosure of something to the registrar to </w:t>
      </w:r>
      <w:r w:rsidR="007934AF" w:rsidRPr="007D076B">
        <w:t>comply with a condition</w:t>
      </w:r>
      <w:r w:rsidR="00CE3286" w:rsidRPr="007D076B">
        <w:t xml:space="preserve"> under subsection (</w:t>
      </w:r>
      <w:r w:rsidR="00A44361" w:rsidRPr="007D076B">
        <w:t>2</w:t>
      </w:r>
      <w:r w:rsidR="00CE3286" w:rsidRPr="007D076B">
        <w:t>) does not give rise to a civil or criminal proceeding against the club or the secretary or other office-holder of the club in relation to loss, damage or injury of any kind to anyone.</w:t>
      </w:r>
    </w:p>
    <w:p w:rsidR="00C4274C" w:rsidRPr="007D076B" w:rsidRDefault="00A01E9E" w:rsidP="00A01E9E">
      <w:pPr>
        <w:pStyle w:val="AH5Sec"/>
        <w:rPr>
          <w:b w:val="0"/>
        </w:rPr>
      </w:pPr>
      <w:bookmarkStart w:id="18" w:name="_Toc523230844"/>
      <w:r w:rsidRPr="009B72B3">
        <w:rPr>
          <w:rStyle w:val="CharSectNo"/>
        </w:rPr>
        <w:t>9</w:t>
      </w:r>
      <w:r w:rsidRPr="007D076B">
        <w:tab/>
      </w:r>
      <w:r w:rsidR="00C4274C" w:rsidRPr="007D076B">
        <w:t>Shooting club</w:t>
      </w:r>
      <w:r w:rsidR="00C4274C" w:rsidRPr="0021058F">
        <w:rPr>
          <w:rFonts w:cs="Arial"/>
        </w:rPr>
        <w:t>s</w:t>
      </w:r>
      <w:r w:rsidR="00317361" w:rsidRPr="007D076B">
        <w:t xml:space="preserve">, </w:t>
      </w:r>
      <w:r w:rsidR="00C4274C" w:rsidRPr="007D076B">
        <w:t>power to request information from registrar about target pistol shooters</w:t>
      </w:r>
      <w:r w:rsidR="004271D7" w:rsidRPr="007D076B">
        <w:t>—Act, s 272 (2) (</w:t>
      </w:r>
      <w:r w:rsidR="00E21263" w:rsidRPr="007D076B">
        <w:rPr>
          <w:color w:val="000000"/>
        </w:rPr>
        <w:t>m</w:t>
      </w:r>
      <w:r w:rsidR="004271D7" w:rsidRPr="007D076B">
        <w:t>)</w:t>
      </w:r>
      <w:bookmarkEnd w:id="18"/>
      <w:r w:rsidR="00C4274C" w:rsidRPr="007D076B">
        <w:t xml:space="preserve"> </w:t>
      </w:r>
    </w:p>
    <w:p w:rsidR="00B739F3" w:rsidRPr="007D076B" w:rsidRDefault="00E6621F" w:rsidP="00E6621F">
      <w:pPr>
        <w:pStyle w:val="Amain"/>
      </w:pPr>
      <w:r>
        <w:tab/>
      </w:r>
      <w:r w:rsidR="00A01E9E" w:rsidRPr="007D076B">
        <w:t>(1)</w:t>
      </w:r>
      <w:r w:rsidR="00A01E9E" w:rsidRPr="007D076B">
        <w:tab/>
      </w:r>
      <w:r w:rsidR="00B739F3" w:rsidRPr="007D076B">
        <w:t>This section applies if a target pistol shooter applies for membership of an approved</w:t>
      </w:r>
      <w:r w:rsidR="00A44361" w:rsidRPr="007D076B">
        <w:t xml:space="preserve"> shooting</w:t>
      </w:r>
      <w:r w:rsidR="00B739F3" w:rsidRPr="007D076B">
        <w:t xml:space="preserve"> club.</w:t>
      </w:r>
    </w:p>
    <w:p w:rsidR="00C4274C" w:rsidRPr="007D076B" w:rsidRDefault="00E6621F" w:rsidP="00E6621F">
      <w:pPr>
        <w:pStyle w:val="Amain"/>
        <w:keepNext/>
      </w:pPr>
      <w:r>
        <w:tab/>
      </w:r>
      <w:r w:rsidR="00A01E9E" w:rsidRPr="007D076B">
        <w:t>(2)</w:t>
      </w:r>
      <w:r w:rsidR="00A01E9E" w:rsidRPr="007D076B">
        <w:tab/>
      </w:r>
      <w:r w:rsidR="00C4274C" w:rsidRPr="007D076B">
        <w:t xml:space="preserve">The secretary or </w:t>
      </w:r>
      <w:r w:rsidR="00B739F3" w:rsidRPr="007D076B">
        <w:t>an</w:t>
      </w:r>
      <w:r w:rsidR="00FF73D4" w:rsidRPr="007D076B">
        <w:t>other</w:t>
      </w:r>
      <w:r w:rsidR="00C4274C" w:rsidRPr="007D076B">
        <w:t xml:space="preserve"> office-holder of </w:t>
      </w:r>
      <w:r w:rsidR="00A44361" w:rsidRPr="007D076B">
        <w:t xml:space="preserve">the </w:t>
      </w:r>
      <w:r w:rsidR="00C4274C" w:rsidRPr="007D076B">
        <w:t>approved shooting club may ask the registrar, in relation to an application for membership of the club by a target pistol shooter</w:t>
      </w:r>
      <w:r w:rsidR="002A25FB" w:rsidRPr="007D076B">
        <w:t xml:space="preserve"> (the </w:t>
      </w:r>
      <w:r w:rsidR="002A25FB" w:rsidRPr="005A25A9">
        <w:rPr>
          <w:rStyle w:val="charBoldItals"/>
        </w:rPr>
        <w:t>applicant</w:t>
      </w:r>
      <w:r w:rsidR="002A25FB" w:rsidRPr="007D076B">
        <w:t>)</w:t>
      </w:r>
      <w:r w:rsidR="00C4274C" w:rsidRPr="007D076B">
        <w:t>, to give the secretary or other office-holder of the club information about any of the following known to the registrar:</w:t>
      </w:r>
    </w:p>
    <w:p w:rsidR="00C4274C" w:rsidRPr="007D076B" w:rsidRDefault="00E6621F" w:rsidP="00E6621F">
      <w:pPr>
        <w:pStyle w:val="Apara"/>
      </w:pPr>
      <w:r>
        <w:tab/>
      </w:r>
      <w:r w:rsidR="00A01E9E" w:rsidRPr="007D076B">
        <w:t>(a)</w:t>
      </w:r>
      <w:r w:rsidR="00A01E9E" w:rsidRPr="007D076B">
        <w:tab/>
      </w:r>
      <w:r w:rsidR="004271D7" w:rsidRPr="007D076B">
        <w:t xml:space="preserve">for an adult </w:t>
      </w:r>
      <w:r w:rsidR="00C04BB5" w:rsidRPr="007D076B">
        <w:t>applicant</w:t>
      </w:r>
      <w:r w:rsidR="004271D7" w:rsidRPr="007D076B">
        <w:t>—</w:t>
      </w:r>
      <w:r w:rsidR="00C4274C" w:rsidRPr="007D076B">
        <w:t xml:space="preserve">the pistols owned by the </w:t>
      </w:r>
      <w:r w:rsidR="002A25FB" w:rsidRPr="007D076B">
        <w:t>applicant</w:t>
      </w:r>
      <w:r w:rsidR="00C4274C" w:rsidRPr="007D076B">
        <w:t>;</w:t>
      </w:r>
    </w:p>
    <w:p w:rsidR="00C4274C" w:rsidRPr="007D076B" w:rsidRDefault="00E6621F" w:rsidP="00851D12">
      <w:pPr>
        <w:pStyle w:val="Apara"/>
        <w:keepNext/>
        <w:rPr>
          <w:color w:val="000000"/>
        </w:rPr>
      </w:pPr>
      <w:r>
        <w:rPr>
          <w:color w:val="000000"/>
        </w:rPr>
        <w:lastRenderedPageBreak/>
        <w:tab/>
      </w:r>
      <w:r w:rsidR="00A01E9E" w:rsidRPr="007D076B">
        <w:rPr>
          <w:color w:val="000000"/>
        </w:rPr>
        <w:t>(b)</w:t>
      </w:r>
      <w:r w:rsidR="00A01E9E" w:rsidRPr="007D076B">
        <w:rPr>
          <w:color w:val="000000"/>
        </w:rPr>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2A25FB" w:rsidRPr="007D076B">
        <w:t>applicant</w:t>
      </w:r>
      <w:r w:rsidR="00C4274C" w:rsidRPr="007D076B">
        <w:t xml:space="preserve"> is a </w:t>
      </w:r>
      <w:r w:rsidR="00C4274C" w:rsidRPr="007D076B">
        <w:rPr>
          <w:color w:val="000000"/>
        </w:rPr>
        <w:t>member;</w:t>
      </w:r>
    </w:p>
    <w:p w:rsidR="00C4274C" w:rsidRPr="007D076B" w:rsidRDefault="00C4274C">
      <w:pPr>
        <w:pStyle w:val="aNotepar"/>
      </w:pPr>
      <w:r w:rsidRPr="007D076B">
        <w:rPr>
          <w:rStyle w:val="charItals"/>
        </w:rPr>
        <w:t>Note</w:t>
      </w:r>
      <w:r w:rsidRPr="007D076B">
        <w:rPr>
          <w:rStyle w:val="charItals"/>
        </w:rPr>
        <w:tab/>
      </w:r>
      <w:r w:rsidRPr="007D076B">
        <w:rPr>
          <w:rStyle w:val="charBoldItals"/>
        </w:rPr>
        <w:t>State</w:t>
      </w:r>
      <w:r w:rsidRPr="007D076B">
        <w:t xml:space="preserve"> includes the </w:t>
      </w:r>
      <w:smartTag w:uri="urn:schemas-microsoft-com:office:smarttags" w:element="place">
        <w:smartTag w:uri="urn:schemas-microsoft-com:office:smarttags" w:element="State">
          <w:r w:rsidRPr="007D076B">
            <w:t>Northern Territory</w:t>
          </w:r>
        </w:smartTag>
      </w:smartTag>
      <w:r w:rsidRPr="007D076B">
        <w:t xml:space="preserve">, see the </w:t>
      </w:r>
      <w:hyperlink r:id="rId37" w:tooltip="A2001-14" w:history="1">
        <w:r w:rsidR="005A25A9" w:rsidRPr="005A25A9">
          <w:rPr>
            <w:rStyle w:val="charCitHyperlinkAbbrev"/>
          </w:rPr>
          <w:t>Legislation Act</w:t>
        </w:r>
      </w:hyperlink>
      <w:r w:rsidRPr="007D076B">
        <w:t>, dict, pt 1.</w:t>
      </w:r>
    </w:p>
    <w:p w:rsidR="00C4274C" w:rsidRPr="007D076B" w:rsidRDefault="00E6621F" w:rsidP="00E6621F">
      <w:pPr>
        <w:pStyle w:val="Apara"/>
      </w:pPr>
      <w:r>
        <w:tab/>
      </w:r>
      <w:r w:rsidR="00A01E9E" w:rsidRPr="007D076B">
        <w:t>(c)</w:t>
      </w:r>
      <w:r w:rsidR="00A01E9E" w:rsidRPr="007D076B">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822EFA" w:rsidRPr="007D076B">
        <w:t>applicant</w:t>
      </w:r>
      <w:r w:rsidR="00C4274C" w:rsidRPr="007D076B">
        <w:t xml:space="preserve"> has been refused membership, or had </w:t>
      </w:r>
      <w:r w:rsidR="00FF73D4" w:rsidRPr="007D076B">
        <w:t>his or her</w:t>
      </w:r>
      <w:r w:rsidR="00C4274C" w:rsidRPr="007D076B">
        <w:t xml:space="preserve"> membership suspended or cancelled, in the 5</w:t>
      </w:r>
      <w:r w:rsidR="003E19F1" w:rsidRPr="007D076B">
        <w:t xml:space="preserve"> </w:t>
      </w:r>
      <w:r w:rsidR="00C4274C" w:rsidRPr="007D076B">
        <w:t>year</w:t>
      </w:r>
      <w:r w:rsidR="003E19F1" w:rsidRPr="007D076B">
        <w:t>s</w:t>
      </w:r>
      <w:r w:rsidR="00C4274C" w:rsidRPr="007D076B">
        <w:t xml:space="preserve"> before the day the application is made;</w:t>
      </w:r>
    </w:p>
    <w:p w:rsidR="00C4274C" w:rsidRPr="007D076B" w:rsidRDefault="00E6621F" w:rsidP="00E6621F">
      <w:pPr>
        <w:pStyle w:val="Apara"/>
        <w:rPr>
          <w:color w:val="000000"/>
        </w:rPr>
      </w:pPr>
      <w:r>
        <w:rPr>
          <w:color w:val="000000"/>
        </w:rPr>
        <w:tab/>
      </w:r>
      <w:r w:rsidR="00A01E9E" w:rsidRPr="007D076B">
        <w:rPr>
          <w:color w:val="000000"/>
        </w:rPr>
        <w:t>(d)</w:t>
      </w:r>
      <w:r w:rsidR="00A01E9E" w:rsidRPr="007D076B">
        <w:rPr>
          <w:color w:val="000000"/>
        </w:rPr>
        <w:tab/>
      </w:r>
      <w:r w:rsidR="00C4274C" w:rsidRPr="007D076B">
        <w:t xml:space="preserve">any category H licence issued to the </w:t>
      </w:r>
      <w:r w:rsidR="00822EFA" w:rsidRPr="007D076B">
        <w:t>applicant</w:t>
      </w:r>
      <w:r w:rsidR="00C4274C" w:rsidRPr="007D076B">
        <w:t xml:space="preserve"> that has been cancelled in the 5</w:t>
      </w:r>
      <w:r w:rsidR="003E19F1" w:rsidRPr="007D076B">
        <w:t xml:space="preserve"> </w:t>
      </w:r>
      <w:r w:rsidR="00C4274C" w:rsidRPr="007D076B">
        <w:t>year</w:t>
      </w:r>
      <w:r w:rsidR="003E19F1" w:rsidRPr="007D076B">
        <w:t>s</w:t>
      </w:r>
      <w:r w:rsidR="00C4274C" w:rsidRPr="007D076B">
        <w:t xml:space="preserve"> before the day the </w:t>
      </w:r>
      <w:r w:rsidR="00C4274C" w:rsidRPr="007D076B">
        <w:rPr>
          <w:color w:val="000000"/>
        </w:rPr>
        <w:t>application is made;</w:t>
      </w:r>
    </w:p>
    <w:p w:rsidR="00C4274C" w:rsidRPr="007D076B" w:rsidRDefault="00E6621F" w:rsidP="00E6621F">
      <w:pPr>
        <w:pStyle w:val="Apara"/>
      </w:pPr>
      <w:r>
        <w:tab/>
      </w:r>
      <w:r w:rsidR="00A01E9E" w:rsidRPr="007D076B">
        <w:t>(e)</w:t>
      </w:r>
      <w:r w:rsidR="00A01E9E" w:rsidRPr="007D076B">
        <w:tab/>
      </w:r>
      <w:r w:rsidR="00C4274C" w:rsidRPr="007D076B">
        <w:t xml:space="preserve">any </w:t>
      </w:r>
      <w:r w:rsidR="00FF73D4" w:rsidRPr="007D076B">
        <w:t xml:space="preserve">earlier </w:t>
      </w:r>
      <w:r w:rsidR="00C4274C" w:rsidRPr="007D076B">
        <w:t xml:space="preserve">application for a category H licence by the </w:t>
      </w:r>
      <w:r w:rsidR="00822EFA" w:rsidRPr="007D076B">
        <w:t>applicant</w:t>
      </w:r>
      <w:r w:rsidR="00C4274C" w:rsidRPr="007D076B">
        <w:t xml:space="preserve"> that has been refused by the registrar in the 5</w:t>
      </w:r>
      <w:r w:rsidR="003E19F1" w:rsidRPr="007D076B">
        <w:t xml:space="preserve"> </w:t>
      </w:r>
      <w:r w:rsidR="00C4274C" w:rsidRPr="007D076B">
        <w:t>year</w:t>
      </w:r>
      <w:r w:rsidR="003E19F1" w:rsidRPr="007D076B">
        <w:t>s</w:t>
      </w:r>
      <w:r w:rsidR="00C4274C" w:rsidRPr="007D076B">
        <w:t xml:space="preserve"> before the day the application </w:t>
      </w:r>
      <w:r w:rsidR="00FF73D4" w:rsidRPr="007D076B">
        <w:t xml:space="preserve">for membership </w:t>
      </w:r>
      <w:r w:rsidR="00C4274C" w:rsidRPr="007D076B">
        <w:t>is made.</w:t>
      </w:r>
    </w:p>
    <w:p w:rsidR="00C4274C" w:rsidRPr="007D076B" w:rsidRDefault="00E6621F" w:rsidP="00E6621F">
      <w:pPr>
        <w:pStyle w:val="Amain"/>
      </w:pPr>
      <w:r>
        <w:tab/>
      </w:r>
      <w:r w:rsidR="00A01E9E" w:rsidRPr="007D076B">
        <w:t>(3)</w:t>
      </w:r>
      <w:r w:rsidR="00A01E9E" w:rsidRPr="007D076B">
        <w:tab/>
      </w:r>
      <w:r w:rsidR="00C4274C" w:rsidRPr="007D076B">
        <w:t xml:space="preserve">The secretary or other office-holder of </w:t>
      </w:r>
      <w:r w:rsidR="0076718E" w:rsidRPr="007D076B">
        <w:t>the</w:t>
      </w:r>
      <w:r w:rsidR="00C4274C" w:rsidRPr="007D076B">
        <w:t xml:space="preserve"> approved shooting club may also ask the registrar, in relation to an application for membership, to disclose to the secretary or other office-holder of the club the </w:t>
      </w:r>
      <w:r w:rsidR="00822EFA" w:rsidRPr="007D076B">
        <w:t>applicant</w:t>
      </w:r>
      <w:r w:rsidR="00C4274C" w:rsidRPr="007D076B">
        <w:t>’s criminal history (if any) that is, in the registrar’s opinion, relevant to the issue of a category H licence.</w:t>
      </w:r>
    </w:p>
    <w:p w:rsidR="00C4274C" w:rsidRPr="007D076B" w:rsidRDefault="00E6621F" w:rsidP="00E6621F">
      <w:pPr>
        <w:pStyle w:val="Amain"/>
      </w:pPr>
      <w:r>
        <w:tab/>
      </w:r>
      <w:r w:rsidR="00A01E9E" w:rsidRPr="007D076B">
        <w:t>(4)</w:t>
      </w:r>
      <w:r w:rsidR="00A01E9E" w:rsidRPr="007D076B">
        <w:tab/>
      </w:r>
      <w:r w:rsidR="00C4274C" w:rsidRPr="007D076B">
        <w:t>The registrar is authorised to give or disclose the information mentioned in subsection</w:t>
      </w:r>
      <w:r w:rsidR="00785B8B" w:rsidRPr="007D076B">
        <w:t>s</w:t>
      </w:r>
      <w:r w:rsidR="00C4274C" w:rsidRPr="007D076B">
        <w:t xml:space="preserve"> (</w:t>
      </w:r>
      <w:r w:rsidR="000E6428" w:rsidRPr="007D076B">
        <w:t>2</w:t>
      </w:r>
      <w:r w:rsidR="00C4274C" w:rsidRPr="007D076B">
        <w:t xml:space="preserve">) </w:t>
      </w:r>
      <w:r w:rsidR="00053AF7" w:rsidRPr="007D076B">
        <w:t>and</w:t>
      </w:r>
      <w:r w:rsidR="00C4274C" w:rsidRPr="007D076B">
        <w:t xml:space="preserve"> (</w:t>
      </w:r>
      <w:r w:rsidR="000E6428" w:rsidRPr="007D076B">
        <w:t>3</w:t>
      </w:r>
      <w:r w:rsidR="00C4274C" w:rsidRPr="007D076B">
        <w:t>) to the secretary or other relevant office-holder of the club.</w:t>
      </w:r>
    </w:p>
    <w:p w:rsidR="00C4274C" w:rsidRPr="007D076B" w:rsidRDefault="00A01E9E" w:rsidP="00A01E9E">
      <w:pPr>
        <w:pStyle w:val="AH5Sec"/>
        <w:rPr>
          <w:b w:val="0"/>
        </w:rPr>
      </w:pPr>
      <w:bookmarkStart w:id="19" w:name="_Toc523230845"/>
      <w:r w:rsidRPr="009B72B3">
        <w:rPr>
          <w:rStyle w:val="CharSectNo"/>
        </w:rPr>
        <w:t>10</w:t>
      </w:r>
      <w:r w:rsidRPr="007D076B">
        <w:tab/>
      </w:r>
      <w:r w:rsidR="00C4274C" w:rsidRPr="007D076B">
        <w:t>Target pistol shooters to tell club about change of name or address</w:t>
      </w:r>
      <w:r w:rsidR="004271D7" w:rsidRPr="007D076B">
        <w:t>—Act, s 272 (</w:t>
      </w:r>
      <w:r w:rsidR="0076718E" w:rsidRPr="007D076B">
        <w:t>2</w:t>
      </w:r>
      <w:r w:rsidR="004271D7" w:rsidRPr="007D076B">
        <w:t>)</w:t>
      </w:r>
      <w:r w:rsidR="0076718E" w:rsidRPr="007D076B">
        <w:t xml:space="preserve"> (m)</w:t>
      </w:r>
      <w:bookmarkEnd w:id="19"/>
    </w:p>
    <w:p w:rsidR="00C4274C" w:rsidRPr="007D076B" w:rsidRDefault="00E6621F" w:rsidP="00E6621F">
      <w:pPr>
        <w:pStyle w:val="Amain"/>
      </w:pPr>
      <w:r>
        <w:tab/>
      </w:r>
      <w:r w:rsidR="00A01E9E" w:rsidRPr="007D076B">
        <w:t>(1)</w:t>
      </w:r>
      <w:r w:rsidR="00A01E9E" w:rsidRPr="007D076B">
        <w:tab/>
      </w:r>
      <w:r w:rsidR="00C4274C" w:rsidRPr="007D076B">
        <w:t xml:space="preserve">A target pistol shooter </w:t>
      </w:r>
      <w:r w:rsidR="00FF73D4" w:rsidRPr="007D076B">
        <w:t xml:space="preserve">(the </w:t>
      </w:r>
      <w:r w:rsidR="00FF73D4" w:rsidRPr="005A25A9">
        <w:rPr>
          <w:rStyle w:val="charBoldItals"/>
        </w:rPr>
        <w:t>person</w:t>
      </w:r>
      <w:r w:rsidR="00FF73D4" w:rsidRPr="007D076B">
        <w:t xml:space="preserve">) </w:t>
      </w:r>
      <w:r w:rsidR="00C4274C" w:rsidRPr="007D076B">
        <w:t>commits an offence if—</w:t>
      </w:r>
    </w:p>
    <w:p w:rsidR="00C4274C" w:rsidRPr="007D076B" w:rsidRDefault="00E6621F" w:rsidP="00E6621F">
      <w:pPr>
        <w:pStyle w:val="Apara"/>
      </w:pPr>
      <w:r>
        <w:tab/>
      </w:r>
      <w:r w:rsidR="00A01E9E" w:rsidRPr="007D076B">
        <w:t>(a)</w:t>
      </w:r>
      <w:r w:rsidR="00A01E9E" w:rsidRPr="007D076B">
        <w:tab/>
      </w:r>
      <w:r w:rsidR="00C4274C" w:rsidRPr="007D076B">
        <w:t>the person is a member of an approved shooting club; and</w:t>
      </w:r>
    </w:p>
    <w:p w:rsidR="00C4274C" w:rsidRPr="007D076B" w:rsidRDefault="00E6621F" w:rsidP="00E6621F">
      <w:pPr>
        <w:pStyle w:val="Apara"/>
      </w:pPr>
      <w:r>
        <w:tab/>
      </w:r>
      <w:r w:rsidR="00A01E9E" w:rsidRPr="007D076B">
        <w:t>(b)</w:t>
      </w:r>
      <w:r w:rsidR="00A01E9E" w:rsidRPr="007D076B">
        <w:tab/>
      </w:r>
      <w:r w:rsidR="00C4274C" w:rsidRPr="007D076B">
        <w:t>the person’s name or home address changes; and</w:t>
      </w:r>
    </w:p>
    <w:p w:rsidR="00BA676E" w:rsidRPr="007D076B" w:rsidRDefault="00E6621F" w:rsidP="00051FDD">
      <w:pPr>
        <w:pStyle w:val="Apara"/>
        <w:keepNext/>
      </w:pPr>
      <w:r>
        <w:lastRenderedPageBreak/>
        <w:tab/>
      </w:r>
      <w:r w:rsidR="00A01E9E" w:rsidRPr="007D076B">
        <w:t>(c)</w:t>
      </w:r>
      <w:r w:rsidR="00A01E9E" w:rsidRPr="007D076B">
        <w:tab/>
      </w:r>
      <w:r w:rsidR="00C4274C" w:rsidRPr="007D076B">
        <w:t xml:space="preserve">the person does not tell the secretary or </w:t>
      </w:r>
      <w:r w:rsidR="000256FA" w:rsidRPr="007D076B">
        <w:t>an</w:t>
      </w:r>
      <w:r w:rsidR="00C4274C" w:rsidRPr="007D076B">
        <w:t>other office-holder of the club, in writing, about the change within</w:t>
      </w:r>
      <w:r w:rsidR="00BA676E" w:rsidRPr="007D076B">
        <w:t>—</w:t>
      </w:r>
    </w:p>
    <w:p w:rsidR="00C4274C" w:rsidRPr="007D076B" w:rsidRDefault="00E6621F" w:rsidP="00E6621F">
      <w:pPr>
        <w:pStyle w:val="Asubpara"/>
      </w:pPr>
      <w:r>
        <w:tab/>
      </w:r>
      <w:r w:rsidR="00A01E9E" w:rsidRPr="007D076B">
        <w:t>(i)</w:t>
      </w:r>
      <w:r w:rsidR="00A01E9E" w:rsidRPr="007D076B">
        <w:tab/>
      </w:r>
      <w:r w:rsidR="00E21263" w:rsidRPr="007D076B">
        <w:t xml:space="preserve">for </w:t>
      </w:r>
      <w:r w:rsidR="00BA676E" w:rsidRPr="007D076B">
        <w:t>an adult—</w:t>
      </w:r>
      <w:r w:rsidR="00C4274C" w:rsidRPr="007D076B">
        <w:t>14 days a</w:t>
      </w:r>
      <w:r w:rsidR="00BA676E" w:rsidRPr="007D076B">
        <w:t>fter the day the change happens; or</w:t>
      </w:r>
    </w:p>
    <w:p w:rsidR="00BA676E" w:rsidRPr="007D076B" w:rsidRDefault="00E6621F" w:rsidP="00E6621F">
      <w:pPr>
        <w:pStyle w:val="Asubpara"/>
        <w:keepNext/>
      </w:pPr>
      <w:r>
        <w:tab/>
      </w:r>
      <w:r w:rsidR="00A01E9E" w:rsidRPr="007D076B">
        <w:t>(ii)</w:t>
      </w:r>
      <w:r w:rsidR="00A01E9E" w:rsidRPr="007D076B">
        <w:tab/>
      </w:r>
      <w:r w:rsidR="00E21263" w:rsidRPr="007D076B">
        <w:t xml:space="preserve">for </w:t>
      </w:r>
      <w:r w:rsidR="00BA676E" w:rsidRPr="007D076B">
        <w:t xml:space="preserve">a </w:t>
      </w:r>
      <w:r w:rsidR="00B739F3" w:rsidRPr="007D076B">
        <w:t>child</w:t>
      </w:r>
      <w:r w:rsidR="00BA676E" w:rsidRPr="007D076B">
        <w:t>—28 days after the day the change happens.</w:t>
      </w:r>
    </w:p>
    <w:p w:rsidR="00C4274C" w:rsidRPr="007D076B" w:rsidRDefault="00C4274C" w:rsidP="00E6621F">
      <w:pPr>
        <w:pStyle w:val="Penalty"/>
        <w:keepNext/>
      </w:pPr>
      <w:r w:rsidRPr="007D076B">
        <w:t>Maximum penalty:  10 penalty units.</w:t>
      </w:r>
    </w:p>
    <w:p w:rsidR="000256FA" w:rsidRPr="007D076B" w:rsidRDefault="000256FA" w:rsidP="000256FA">
      <w:pPr>
        <w:pStyle w:val="aNote"/>
      </w:pPr>
      <w:r w:rsidRPr="005A25A9">
        <w:rPr>
          <w:rStyle w:val="charItals"/>
        </w:rPr>
        <w:t>Note</w:t>
      </w:r>
      <w:r w:rsidRPr="005A25A9">
        <w:rPr>
          <w:rStyle w:val="charItals"/>
        </w:rPr>
        <w:tab/>
      </w:r>
      <w:r w:rsidRPr="007D076B">
        <w:t>A child may obtain a minors firearms licence if the child is at least 12</w:t>
      </w:r>
      <w:r w:rsidR="00785B8B" w:rsidRPr="007D076B">
        <w:t> </w:t>
      </w:r>
      <w:r w:rsidRPr="007D076B">
        <w:t xml:space="preserve">years old—see s </w:t>
      </w:r>
      <w:r w:rsidR="00E85239">
        <w:t>28</w:t>
      </w:r>
      <w:r w:rsidRPr="007D076B">
        <w:t>.</w:t>
      </w:r>
    </w:p>
    <w:p w:rsidR="00B66AD5" w:rsidRPr="007D076B" w:rsidRDefault="00E6621F" w:rsidP="00E6621F">
      <w:pPr>
        <w:pStyle w:val="Amain"/>
      </w:pPr>
      <w:r>
        <w:tab/>
      </w:r>
      <w:r w:rsidR="00A01E9E" w:rsidRPr="007D076B">
        <w:t>(2)</w:t>
      </w:r>
      <w:r w:rsidR="00A01E9E" w:rsidRPr="007D076B">
        <w:tab/>
      </w:r>
      <w:r w:rsidR="00B66AD5" w:rsidRPr="007D076B">
        <w:t xml:space="preserve">An offence </w:t>
      </w:r>
      <w:r w:rsidR="00BA676E" w:rsidRPr="007D076B">
        <w:t xml:space="preserve">against this </w:t>
      </w:r>
      <w:r w:rsidR="00B66AD5" w:rsidRPr="007D076B">
        <w:t>sect</w:t>
      </w:r>
      <w:r w:rsidR="00BA676E" w:rsidRPr="007D076B">
        <w:t>ion</w:t>
      </w:r>
      <w:r w:rsidR="00B66AD5" w:rsidRPr="007D076B">
        <w:t xml:space="preserve"> is a </w:t>
      </w:r>
      <w:r w:rsidR="002E7C41" w:rsidRPr="007D076B">
        <w:t>strict liability</w:t>
      </w:r>
      <w:r w:rsidR="00B66AD5" w:rsidRPr="007D076B">
        <w:t xml:space="preserve"> offence.</w:t>
      </w:r>
    </w:p>
    <w:p w:rsidR="00C4274C" w:rsidRPr="007D076B" w:rsidRDefault="00A01E9E" w:rsidP="00A01E9E">
      <w:pPr>
        <w:pStyle w:val="AH5Sec"/>
        <w:rPr>
          <w:b w:val="0"/>
        </w:rPr>
      </w:pPr>
      <w:bookmarkStart w:id="20" w:name="_Toc523230846"/>
      <w:r w:rsidRPr="009B72B3">
        <w:rPr>
          <w:rStyle w:val="CharSectNo"/>
        </w:rPr>
        <w:t>11</w:t>
      </w:r>
      <w:r w:rsidRPr="007D076B">
        <w:tab/>
      </w:r>
      <w:r w:rsidR="00706836" w:rsidRPr="007D076B">
        <w:t>C</w:t>
      </w:r>
      <w:r w:rsidR="00C4274C" w:rsidRPr="007D076B">
        <w:t>ollectors clubs</w:t>
      </w:r>
      <w:r w:rsidR="00706836" w:rsidRPr="007D076B">
        <w:t>, conditions of approval</w:t>
      </w:r>
      <w:r w:rsidR="00C4274C" w:rsidRPr="007D076B">
        <w:t>—Act, s 40 (5)</w:t>
      </w:r>
      <w:bookmarkEnd w:id="20"/>
      <w:r w:rsidR="003E19F1" w:rsidRPr="007D076B">
        <w:t xml:space="preserve"> </w:t>
      </w:r>
    </w:p>
    <w:p w:rsidR="00C4274C" w:rsidRPr="007D076B" w:rsidRDefault="00E6621F" w:rsidP="00E6621F">
      <w:pPr>
        <w:pStyle w:val="Amain"/>
        <w:keepNext/>
      </w:pPr>
      <w:r>
        <w:tab/>
      </w:r>
      <w:r w:rsidR="00A01E9E" w:rsidRPr="007D076B">
        <w:t>(1)</w:t>
      </w:r>
      <w:r w:rsidR="00A01E9E" w:rsidRPr="007D076B">
        <w:tab/>
      </w:r>
      <w:r w:rsidR="00C33F27" w:rsidRPr="007D076B">
        <w:t xml:space="preserve">It is a </w:t>
      </w:r>
      <w:r w:rsidR="00AE44F8" w:rsidRPr="007D076B">
        <w:t>condition of</w:t>
      </w:r>
      <w:r w:rsidR="00C33F27" w:rsidRPr="007D076B">
        <w:t xml:space="preserve"> </w:t>
      </w:r>
      <w:r w:rsidR="0076718E" w:rsidRPr="007D076B">
        <w:t xml:space="preserve">the </w:t>
      </w:r>
      <w:r w:rsidR="00C33F27" w:rsidRPr="007D076B">
        <w:t xml:space="preserve">approval of a collectors club that the </w:t>
      </w:r>
      <w:r w:rsidR="008C7975" w:rsidRPr="007D076B">
        <w:t xml:space="preserve">secretary or </w:t>
      </w:r>
      <w:r w:rsidR="0076718E" w:rsidRPr="007D076B">
        <w:t>an</w:t>
      </w:r>
      <w:r w:rsidR="008C7975" w:rsidRPr="007D076B">
        <w:t>other office-holder of the club tells the registrar</w:t>
      </w:r>
      <w:r w:rsidR="000256FA" w:rsidRPr="007D076B">
        <w:t xml:space="preserve">, in writing, </w:t>
      </w:r>
      <w:r w:rsidR="008C7975" w:rsidRPr="007D076B">
        <w:t>about the following</w:t>
      </w:r>
      <w:r w:rsidR="00C4274C" w:rsidRPr="007D076B">
        <w:t>:</w:t>
      </w:r>
    </w:p>
    <w:p w:rsidR="00C4274C" w:rsidRPr="007D076B" w:rsidRDefault="00E6621F" w:rsidP="00E6621F">
      <w:pPr>
        <w:pStyle w:val="Apara"/>
      </w:pPr>
      <w:r>
        <w:tab/>
      </w:r>
      <w:r w:rsidR="00A01E9E" w:rsidRPr="007D076B">
        <w:t>(a)</w:t>
      </w:r>
      <w:r w:rsidR="00A01E9E" w:rsidRPr="007D076B">
        <w:tab/>
      </w:r>
      <w:r w:rsidR="008C7975" w:rsidRPr="007D076B">
        <w:t>the</w:t>
      </w:r>
      <w:r w:rsidR="00C4274C" w:rsidRPr="007D076B">
        <w:t xml:space="preserve"> suspen</w:t>
      </w:r>
      <w:r w:rsidR="008C7975" w:rsidRPr="007D076B">
        <w:t>sion</w:t>
      </w:r>
      <w:r w:rsidR="00C4274C" w:rsidRPr="007D076B">
        <w:t xml:space="preserve"> or cancel</w:t>
      </w:r>
      <w:r w:rsidR="008C7975" w:rsidRPr="007D076B">
        <w:t>lation of</w:t>
      </w:r>
      <w:r w:rsidR="00C4274C" w:rsidRPr="007D076B">
        <w:t xml:space="preserve"> the membership of a </w:t>
      </w:r>
      <w:r w:rsidR="00FF73D4" w:rsidRPr="007D076B">
        <w:t>person</w:t>
      </w:r>
      <w:r w:rsidR="00C4274C" w:rsidRPr="007D076B">
        <w:t xml:space="preserve"> who collects pistols</w:t>
      </w:r>
      <w:r w:rsidR="00C4274C" w:rsidRPr="007D076B">
        <w:rPr>
          <w:color w:val="000000"/>
        </w:rPr>
        <w:t xml:space="preserve"> and the reasons for the suspension or cancellation;</w:t>
      </w:r>
    </w:p>
    <w:p w:rsidR="008C7975" w:rsidRPr="007D076B" w:rsidRDefault="00E6621F" w:rsidP="00E6621F">
      <w:pPr>
        <w:pStyle w:val="Apara"/>
      </w:pPr>
      <w:r>
        <w:tab/>
      </w:r>
      <w:r w:rsidR="00A01E9E" w:rsidRPr="007D076B">
        <w:t>(b)</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club member who collects pistols, or an applicant for membership of the club who collects pistols, is not </w:t>
      </w:r>
      <w:r w:rsidR="003E19F1" w:rsidRPr="007D076B">
        <w:t>a suitable</w:t>
      </w:r>
      <w:r w:rsidR="00C4274C" w:rsidRPr="007D076B">
        <w:t xml:space="preserve"> person to possess</w:t>
      </w:r>
      <w:r w:rsidR="0076718E" w:rsidRPr="007D076B">
        <w:t xml:space="preserve"> a pistol</w:t>
      </w:r>
      <w:r w:rsidR="008C7975" w:rsidRPr="007D076B">
        <w:t>—</w:t>
      </w:r>
      <w:r w:rsidR="00C4274C" w:rsidRPr="007D076B">
        <w:t>the belief</w:t>
      </w:r>
      <w:r w:rsidR="008C7975" w:rsidRPr="007D076B">
        <w:t xml:space="preserve"> that the person is not a suitable person to possess a pistol.</w:t>
      </w:r>
    </w:p>
    <w:p w:rsidR="00B37FBA" w:rsidRPr="007D076B" w:rsidRDefault="00E6621F" w:rsidP="00E6621F">
      <w:pPr>
        <w:pStyle w:val="Amain"/>
      </w:pPr>
      <w:r>
        <w:tab/>
      </w:r>
      <w:r w:rsidR="00A01E9E" w:rsidRPr="007D076B">
        <w:t>(2)</w:t>
      </w:r>
      <w:r w:rsidR="00A01E9E" w:rsidRPr="007D076B">
        <w:tab/>
      </w:r>
      <w:r w:rsidR="00B37FBA" w:rsidRPr="007D076B">
        <w:t>Notice under subsection (1) must be given to the registrar no</w:t>
      </w:r>
      <w:r w:rsidR="00F14DF3" w:rsidRPr="007D076B">
        <w:t>t</w:t>
      </w:r>
      <w:r w:rsidR="00B37FBA" w:rsidRPr="007D076B">
        <w:t xml:space="preserve"> later than 7 days after—</w:t>
      </w:r>
    </w:p>
    <w:p w:rsidR="00B37FBA" w:rsidRPr="007D076B" w:rsidRDefault="00E6621F" w:rsidP="00E6621F">
      <w:pPr>
        <w:pStyle w:val="Apara"/>
      </w:pPr>
      <w:r>
        <w:tab/>
      </w:r>
      <w:r w:rsidR="00A01E9E" w:rsidRPr="007D076B">
        <w:t>(a)</w:t>
      </w:r>
      <w:r w:rsidR="00A01E9E" w:rsidRPr="007D076B">
        <w:tab/>
      </w:r>
      <w:r w:rsidR="00B37FBA" w:rsidRPr="007D076B">
        <w:t xml:space="preserve">for a decision to suspend </w:t>
      </w:r>
      <w:r w:rsidR="001B04E3">
        <w:t xml:space="preserve">or cancel a membership—the day </w:t>
      </w:r>
      <w:r w:rsidR="007C3197" w:rsidRPr="007D076B">
        <w:t>after the day the decision is made</w:t>
      </w:r>
      <w:r w:rsidR="00B37FBA" w:rsidRPr="007D076B">
        <w:t>; or</w:t>
      </w:r>
    </w:p>
    <w:p w:rsidR="00B37FBA" w:rsidRPr="007D076B" w:rsidRDefault="00E6621F" w:rsidP="00E6621F">
      <w:pPr>
        <w:pStyle w:val="Apara"/>
      </w:pPr>
      <w:r>
        <w:tab/>
      </w:r>
      <w:r w:rsidR="00A01E9E" w:rsidRPr="007D076B">
        <w:t>(b)</w:t>
      </w:r>
      <w:r w:rsidR="00A01E9E" w:rsidRPr="007D076B">
        <w:tab/>
      </w:r>
      <w:r w:rsidR="00B37FBA" w:rsidRPr="007D076B">
        <w:t xml:space="preserve">for a </w:t>
      </w:r>
      <w:r w:rsidR="00FF73D4" w:rsidRPr="007D076B">
        <w:t xml:space="preserve">belief that a </w:t>
      </w:r>
      <w:r w:rsidR="00B37FBA" w:rsidRPr="007D076B">
        <w:t>person is not a suitable person to possess a pistol—the day the secretary or relevant office-holder forms the belief that the person is not a suitable person.</w:t>
      </w:r>
    </w:p>
    <w:p w:rsidR="0058688D" w:rsidRPr="007D076B" w:rsidRDefault="00E6621F" w:rsidP="00E6621F">
      <w:pPr>
        <w:pStyle w:val="Amain"/>
        <w:keepNext/>
      </w:pPr>
      <w:r>
        <w:lastRenderedPageBreak/>
        <w:tab/>
      </w:r>
      <w:r w:rsidR="00A01E9E" w:rsidRPr="007D076B">
        <w:t>(3)</w:t>
      </w:r>
      <w:r w:rsidR="00A01E9E" w:rsidRPr="007D076B">
        <w:tab/>
      </w:r>
      <w:r w:rsidR="0058688D" w:rsidRPr="007D076B">
        <w:t>In</w:t>
      </w:r>
      <w:r w:rsidR="005D63AF" w:rsidRPr="007D076B">
        <w:t xml:space="preserve"> determining whether a person is a </w:t>
      </w:r>
      <w:r w:rsidR="005D63AF" w:rsidRPr="005A25A9">
        <w:rPr>
          <w:rStyle w:val="charBoldItals"/>
        </w:rPr>
        <w:t>suitable person</w:t>
      </w:r>
      <w:r w:rsidR="005D63AF" w:rsidRPr="007D076B">
        <w:t xml:space="preserve"> to possess a pistol</w:t>
      </w:r>
      <w:r w:rsidR="008211EB" w:rsidRPr="007D076B">
        <w:t>,</w:t>
      </w:r>
      <w:r w:rsidR="0058688D" w:rsidRPr="007D076B">
        <w:t xml:space="preserve"> the secretary or other office-holder of the club (the </w:t>
      </w:r>
      <w:r w:rsidR="0058688D" w:rsidRPr="005A25A9">
        <w:rPr>
          <w:rStyle w:val="charBoldItals"/>
        </w:rPr>
        <w:t>decision maker</w:t>
      </w:r>
      <w:r w:rsidR="0058688D" w:rsidRPr="007D076B">
        <w:t>) may</w:t>
      </w:r>
      <w:r w:rsidR="008211EB" w:rsidRPr="007D076B">
        <w:t xml:space="preserve"> consider the following:</w:t>
      </w:r>
    </w:p>
    <w:p w:rsidR="005D63AF" w:rsidRPr="007D076B" w:rsidRDefault="00E6621F" w:rsidP="00E6621F">
      <w:pPr>
        <w:pStyle w:val="Apara"/>
      </w:pPr>
      <w:r>
        <w:tab/>
      </w:r>
      <w:r w:rsidR="00A01E9E" w:rsidRPr="007D076B">
        <w:t>(a)</w:t>
      </w:r>
      <w:r w:rsidR="00A01E9E" w:rsidRPr="007D076B">
        <w:tab/>
      </w:r>
      <w:r w:rsidR="008211EB" w:rsidRPr="007D076B">
        <w:t xml:space="preserve">whether the </w:t>
      </w:r>
      <w:r w:rsidR="004547CB" w:rsidRPr="007D076B">
        <w:t>person</w:t>
      </w:r>
      <w:r w:rsidR="0058688D" w:rsidRPr="007D076B">
        <w:t>’s physical or mental health reduces the person’s ability to handle firearms responsibly;</w:t>
      </w:r>
    </w:p>
    <w:p w:rsidR="0058688D" w:rsidRPr="007D076B" w:rsidRDefault="00E6621F" w:rsidP="00E6621F">
      <w:pPr>
        <w:pStyle w:val="Apara"/>
      </w:pPr>
      <w:r>
        <w:tab/>
      </w:r>
      <w:r w:rsidR="00A01E9E" w:rsidRPr="007D076B">
        <w:t>(b)</w:t>
      </w:r>
      <w:r w:rsidR="00A01E9E" w:rsidRPr="007D076B">
        <w:tab/>
      </w:r>
      <w:r w:rsidR="0058688D" w:rsidRPr="007D076B">
        <w:t xml:space="preserve">whether, during the 10 years before the day the decision maker </w:t>
      </w:r>
      <w:r w:rsidR="004547CB" w:rsidRPr="007D076B">
        <w:t xml:space="preserve">has to determine whether the person is suitable, </w:t>
      </w:r>
      <w:r w:rsidR="0058688D" w:rsidRPr="007D076B">
        <w:t xml:space="preserve">the </w:t>
      </w:r>
      <w:r w:rsidR="004547CB" w:rsidRPr="007D076B">
        <w:t>person</w:t>
      </w:r>
      <w:r w:rsidR="0058688D" w:rsidRPr="007D076B">
        <w:t xml:space="preserve"> has—</w:t>
      </w:r>
    </w:p>
    <w:p w:rsidR="0058688D" w:rsidRPr="007D076B" w:rsidRDefault="00E6621F" w:rsidP="00E6621F">
      <w:pPr>
        <w:pStyle w:val="Asubpara"/>
      </w:pPr>
      <w:r>
        <w:tab/>
      </w:r>
      <w:r w:rsidR="00A01E9E" w:rsidRPr="007D076B">
        <w:t>(i)</w:t>
      </w:r>
      <w:r w:rsidR="00A01E9E" w:rsidRPr="007D076B">
        <w:tab/>
      </w:r>
      <w:r w:rsidR="0058688D" w:rsidRPr="007D076B">
        <w:t>been released (whether on parole or otherwise) after serving a term of imprisonment or detention; or</w:t>
      </w:r>
    </w:p>
    <w:p w:rsidR="0058688D" w:rsidRPr="007D076B" w:rsidRDefault="00E6621F" w:rsidP="00E6621F">
      <w:pPr>
        <w:pStyle w:val="Asubpara"/>
      </w:pPr>
      <w:r>
        <w:tab/>
      </w:r>
      <w:r w:rsidR="00A01E9E" w:rsidRPr="007D076B">
        <w:t>(ii)</w:t>
      </w:r>
      <w:r w:rsidR="00A01E9E" w:rsidRPr="007D076B">
        <w:tab/>
      </w:r>
      <w:r w:rsidR="0058688D" w:rsidRPr="007D076B">
        <w:t>been subject to a protection order or corresponding order that has been revoked; or</w:t>
      </w:r>
    </w:p>
    <w:p w:rsidR="0058688D" w:rsidRPr="007D076B" w:rsidRDefault="00E6621F" w:rsidP="00E6621F">
      <w:pPr>
        <w:pStyle w:val="Asubpara"/>
      </w:pPr>
      <w:r>
        <w:tab/>
      </w:r>
      <w:r w:rsidR="00A01E9E" w:rsidRPr="007D076B">
        <w:t>(iii)</w:t>
      </w:r>
      <w:r w:rsidR="00A01E9E" w:rsidRPr="007D076B">
        <w:tab/>
      </w:r>
      <w:r w:rsidR="0058688D" w:rsidRPr="007D076B">
        <w:t>been subject to an interim protection order or corresponding order; or</w:t>
      </w:r>
    </w:p>
    <w:p w:rsidR="0058688D" w:rsidRPr="007D076B" w:rsidRDefault="00E6621F" w:rsidP="00E6621F">
      <w:pPr>
        <w:pStyle w:val="Asubpara"/>
      </w:pPr>
      <w:r>
        <w:tab/>
      </w:r>
      <w:r w:rsidR="00A01E9E" w:rsidRPr="007D076B">
        <w:t>(iv)</w:t>
      </w:r>
      <w:r w:rsidR="00A01E9E" w:rsidRPr="007D076B">
        <w:tab/>
      </w:r>
      <w:r w:rsidR="0058688D" w:rsidRPr="007D076B">
        <w:t>been convicted or found guilty of an offence (other than a prescribed offence)—</w:t>
      </w:r>
    </w:p>
    <w:p w:rsidR="0058688D" w:rsidRPr="007D076B" w:rsidRDefault="00E6621F" w:rsidP="00E6621F">
      <w:pPr>
        <w:pStyle w:val="Asubsub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rsidR="0058688D" w:rsidRPr="007D076B" w:rsidRDefault="00E6621F" w:rsidP="00E6621F">
      <w:pPr>
        <w:pStyle w:val="Asubsubpara"/>
      </w:pPr>
      <w:r>
        <w:tab/>
      </w:r>
      <w:r w:rsidR="00A01E9E" w:rsidRPr="007D076B">
        <w:t>(B)</w:t>
      </w:r>
      <w:r w:rsidR="00A01E9E" w:rsidRPr="007D076B">
        <w:tab/>
      </w:r>
      <w:r w:rsidR="0058688D" w:rsidRPr="007D076B">
        <w:t>in the ACT or elsewhere involving violence, drugs, alcohol or weapons; or</w:t>
      </w:r>
    </w:p>
    <w:p w:rsidR="00EB2062" w:rsidRPr="0005321A" w:rsidRDefault="00EB2062" w:rsidP="00EB2062">
      <w:pPr>
        <w:pStyle w:val="aNotesubpar"/>
      </w:pPr>
      <w:r w:rsidRPr="0005321A">
        <w:rPr>
          <w:rStyle w:val="charItals"/>
        </w:rPr>
        <w:t>Note</w:t>
      </w:r>
      <w:r w:rsidRPr="0005321A">
        <w:rPr>
          <w:rStyle w:val="charItals"/>
        </w:rPr>
        <w:tab/>
      </w:r>
      <w:r w:rsidRPr="0005321A">
        <w:t xml:space="preserve">A conviction does not include a spent conviction or an extinguished conviction (see </w:t>
      </w:r>
      <w:hyperlink r:id="rId38" w:tooltip="A2000-48" w:history="1">
        <w:r w:rsidRPr="0005321A">
          <w:rPr>
            <w:rStyle w:val="charCitHyperlinkItal"/>
          </w:rPr>
          <w:t>Spent Convictions Act 2000</w:t>
        </w:r>
      </w:hyperlink>
      <w:r w:rsidRPr="0005321A">
        <w:t>, s 16 (c) (i) and s 19H (1) (c) (i)).</w:t>
      </w:r>
    </w:p>
    <w:p w:rsidR="0058688D" w:rsidRPr="007D076B" w:rsidRDefault="00E6621F" w:rsidP="00E6621F">
      <w:pPr>
        <w:pStyle w:val="Asubpara"/>
      </w:pPr>
      <w:r>
        <w:tab/>
      </w:r>
      <w:r w:rsidR="00A01E9E" w:rsidRPr="007D076B">
        <w:t>(v)</w:t>
      </w:r>
      <w:r w:rsidR="00A01E9E" w:rsidRPr="007D076B">
        <w:tab/>
      </w:r>
      <w:r w:rsidR="0058688D" w:rsidRPr="007D076B">
        <w:t>given an undertaking to a court, in the ACT or elsewhere, to keep the peace or be of good behaviour; or</w:t>
      </w:r>
    </w:p>
    <w:p w:rsidR="0058688D" w:rsidRPr="007D076B" w:rsidRDefault="00E6621F" w:rsidP="00E6621F">
      <w:pPr>
        <w:pStyle w:val="Asubpara"/>
      </w:pPr>
      <w:r>
        <w:tab/>
      </w:r>
      <w:r w:rsidR="00A01E9E" w:rsidRPr="007D076B">
        <w:t>(vi)</w:t>
      </w:r>
      <w:r w:rsidR="00A01E9E" w:rsidRPr="007D076B">
        <w:tab/>
      </w:r>
      <w:r w:rsidR="0058688D" w:rsidRPr="007D076B">
        <w:t>had his or her licence suspended or cancelled.</w:t>
      </w:r>
    </w:p>
    <w:p w:rsidR="0058688D" w:rsidRPr="007D076B" w:rsidRDefault="00E6621F" w:rsidP="00E6621F">
      <w:pPr>
        <w:pStyle w:val="Amain"/>
      </w:pPr>
      <w:r>
        <w:tab/>
      </w:r>
      <w:r w:rsidR="00A01E9E" w:rsidRPr="007D076B">
        <w:t>(4)</w:t>
      </w:r>
      <w:r w:rsidR="00A01E9E" w:rsidRPr="007D076B">
        <w:tab/>
      </w:r>
      <w:r w:rsidR="0058688D" w:rsidRPr="007D076B">
        <w:t>To remove any doubt, the honest disclosure of something to the registrar to comply with a condition under subsection (1) does not give rise to a civil or criminal proceeding against the club or the secretary or other relevant office-holder of the club in relation to loss, damage or injury of any kind to anyone.</w:t>
      </w:r>
    </w:p>
    <w:p w:rsidR="0058688D" w:rsidRPr="007D076B" w:rsidRDefault="00E6621F" w:rsidP="00E6621F">
      <w:pPr>
        <w:pStyle w:val="Amain"/>
        <w:keepNext/>
      </w:pPr>
      <w:r>
        <w:lastRenderedPageBreak/>
        <w:tab/>
      </w:r>
      <w:r w:rsidR="00A01E9E" w:rsidRPr="007D076B">
        <w:t>(5)</w:t>
      </w:r>
      <w:r w:rsidR="00A01E9E" w:rsidRPr="007D076B">
        <w:tab/>
      </w:r>
      <w:r w:rsidR="0058688D" w:rsidRPr="007D076B">
        <w:t>In this section:</w:t>
      </w:r>
    </w:p>
    <w:p w:rsidR="0058688D" w:rsidRPr="007D076B" w:rsidRDefault="0058688D" w:rsidP="00E6621F">
      <w:pPr>
        <w:pStyle w:val="aDef"/>
        <w:keepNext/>
      </w:pPr>
      <w:r w:rsidRPr="005A25A9">
        <w:rPr>
          <w:rStyle w:val="charBoldItals"/>
        </w:rPr>
        <w:t xml:space="preserve">prescribed offence </w:t>
      </w:r>
      <w:r w:rsidRPr="007D076B">
        <w:t>means</w:t>
      </w:r>
      <w:r w:rsidR="00FF73D4" w:rsidRPr="007D076B">
        <w:t xml:space="preserve"> an offence</w:t>
      </w:r>
      <w:r w:rsidRPr="007D076B">
        <w:t>—</w:t>
      </w:r>
    </w:p>
    <w:p w:rsidR="0058688D" w:rsidRPr="007D076B" w:rsidRDefault="00E6621F" w:rsidP="00E6621F">
      <w:pPr>
        <w:pStyle w:val="aDef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rsidR="0058688D" w:rsidRPr="007D076B" w:rsidRDefault="00E6621F" w:rsidP="00E6621F">
      <w:pPr>
        <w:pStyle w:val="aDefpara"/>
      </w:pPr>
      <w:r>
        <w:tab/>
      </w:r>
      <w:r w:rsidR="00A01E9E" w:rsidRPr="007D076B">
        <w:t>(b)</w:t>
      </w:r>
      <w:r w:rsidR="00A01E9E" w:rsidRPr="007D076B">
        <w:tab/>
      </w:r>
      <w:r w:rsidR="0058688D" w:rsidRPr="007D076B">
        <w:t>in the ACT or elsewhere involving violence</w:t>
      </w:r>
      <w:r w:rsidR="00FF73D4" w:rsidRPr="007D076B">
        <w:t>, drugs, alcohol or weapons; or</w:t>
      </w:r>
    </w:p>
    <w:p w:rsidR="0058688D" w:rsidRPr="007D076B" w:rsidRDefault="00E6621F" w:rsidP="00E6621F">
      <w:pPr>
        <w:pStyle w:val="aDefpara"/>
      </w:pPr>
      <w:r>
        <w:tab/>
      </w:r>
      <w:r w:rsidR="00A01E9E" w:rsidRPr="007D076B">
        <w:t>(c)</w:t>
      </w:r>
      <w:r w:rsidR="00A01E9E" w:rsidRPr="007D076B">
        <w:tab/>
      </w:r>
      <w:r w:rsidR="0058688D" w:rsidRPr="007D076B">
        <w:t>punishable by imprisonment for longer than 1 year.</w:t>
      </w:r>
    </w:p>
    <w:p w:rsidR="00C4274C" w:rsidRPr="007D076B" w:rsidRDefault="00C4274C">
      <w:pPr>
        <w:pStyle w:val="PageBreak"/>
      </w:pPr>
      <w:r w:rsidRPr="007D076B">
        <w:br w:type="page"/>
      </w:r>
    </w:p>
    <w:p w:rsidR="00C4274C" w:rsidRPr="009B72B3" w:rsidRDefault="00A01E9E" w:rsidP="00A01E9E">
      <w:pPr>
        <w:pStyle w:val="AH2Part"/>
      </w:pPr>
      <w:bookmarkStart w:id="21" w:name="_Toc523230847"/>
      <w:r w:rsidRPr="009B72B3">
        <w:rPr>
          <w:rStyle w:val="CharPartNo"/>
        </w:rPr>
        <w:lastRenderedPageBreak/>
        <w:t>Part 3</w:t>
      </w:r>
      <w:r w:rsidRPr="007D076B">
        <w:tab/>
      </w:r>
      <w:r w:rsidR="00C4274C" w:rsidRPr="009B72B3">
        <w:rPr>
          <w:rStyle w:val="CharPartText"/>
        </w:rPr>
        <w:t>Licensing</w:t>
      </w:r>
      <w:r w:rsidR="0047326E" w:rsidRPr="009B72B3">
        <w:rPr>
          <w:rStyle w:val="CharPartText"/>
        </w:rPr>
        <w:t xml:space="preserve">—prohibited </w:t>
      </w:r>
      <w:r w:rsidR="00706836" w:rsidRPr="009B72B3">
        <w:rPr>
          <w:rStyle w:val="CharPartText"/>
        </w:rPr>
        <w:t xml:space="preserve">firearms and </w:t>
      </w:r>
      <w:r w:rsidR="0047326E" w:rsidRPr="009B72B3">
        <w:rPr>
          <w:rStyle w:val="CharPartText"/>
        </w:rPr>
        <w:t>pistols</w:t>
      </w:r>
      <w:bookmarkEnd w:id="21"/>
      <w:r w:rsidR="0047326E" w:rsidRPr="009B72B3">
        <w:rPr>
          <w:rStyle w:val="CharPartText"/>
        </w:rPr>
        <w:t xml:space="preserve"> </w:t>
      </w:r>
    </w:p>
    <w:p w:rsidR="00C4274C" w:rsidRPr="007D076B" w:rsidRDefault="00A01E9E" w:rsidP="00A01E9E">
      <w:pPr>
        <w:pStyle w:val="AH5Sec"/>
      </w:pPr>
      <w:bookmarkStart w:id="22" w:name="_Toc523230848"/>
      <w:r w:rsidRPr="009B72B3">
        <w:rPr>
          <w:rStyle w:val="CharSectNo"/>
        </w:rPr>
        <w:t>12</w:t>
      </w:r>
      <w:r w:rsidRPr="007D076B">
        <w:tab/>
      </w:r>
      <w:r w:rsidR="00706836" w:rsidRPr="007D076B">
        <w:t>Prohibited pistols,</w:t>
      </w:r>
      <w:r w:rsidR="00C4274C" w:rsidRPr="007D076B">
        <w:t xml:space="preserve"> sport or target shooting—Act, s</w:t>
      </w:r>
      <w:r w:rsidR="002855CF" w:rsidRPr="007D076B">
        <w:t> </w:t>
      </w:r>
      <w:r w:rsidR="00C4274C" w:rsidRPr="007D076B">
        <w:t>52</w:t>
      </w:r>
      <w:r w:rsidR="002855CF" w:rsidRPr="007D076B">
        <w:t> </w:t>
      </w:r>
      <w:r w:rsidR="003818BC" w:rsidRPr="007D076B">
        <w:t>(3),</w:t>
      </w:r>
      <w:r w:rsidR="002855CF" w:rsidRPr="007D076B">
        <w:t> </w:t>
      </w:r>
      <w:r w:rsidR="003818BC" w:rsidRPr="007D076B">
        <w:t>(4)</w:t>
      </w:r>
      <w:r w:rsidR="005B74FD">
        <w:t xml:space="preserve"> and sch </w:t>
      </w:r>
      <w:r w:rsidR="00C4274C" w:rsidRPr="007D076B">
        <w:t>3, item 6, col 5</w:t>
      </w:r>
      <w:bookmarkEnd w:id="22"/>
      <w:r w:rsidR="00C4274C" w:rsidRPr="007D076B">
        <w:t xml:space="preserve"> </w:t>
      </w:r>
    </w:p>
    <w:p w:rsidR="00C4274C" w:rsidRPr="007D076B" w:rsidRDefault="00E6621F" w:rsidP="00E6621F">
      <w:pPr>
        <w:pStyle w:val="Amain"/>
        <w:keepNext/>
      </w:pPr>
      <w:r>
        <w:tab/>
      </w:r>
      <w:r w:rsidR="00A01E9E" w:rsidRPr="007D076B">
        <w:t>(1)</w:t>
      </w:r>
      <w:r w:rsidR="00A01E9E" w:rsidRPr="007D076B">
        <w:tab/>
      </w:r>
      <w:r w:rsidR="00C4274C" w:rsidRPr="007D076B">
        <w:t>The holder of a category H licence issued for the genuine reason of sport or target shooting is authorised to possess and use a registered prohibited pistol of more than 9.65mm calibre, but not more than 11.43mm calibre, for the</w:t>
      </w:r>
      <w:r w:rsidR="00D7582C" w:rsidRPr="007D076B">
        <w:t xml:space="preserve"> following purposes:</w:t>
      </w:r>
    </w:p>
    <w:p w:rsidR="00C4274C" w:rsidRPr="007D076B" w:rsidRDefault="00E6621F" w:rsidP="00E6621F">
      <w:pPr>
        <w:pStyle w:val="Apara"/>
        <w:keepNext/>
      </w:pPr>
      <w:r>
        <w:tab/>
      </w:r>
      <w:r w:rsidR="00A01E9E" w:rsidRPr="007D076B">
        <w:t>(a)</w:t>
      </w:r>
      <w:r w:rsidR="00A01E9E" w:rsidRPr="007D076B">
        <w:tab/>
      </w:r>
      <w:r w:rsidR="00C4274C" w:rsidRPr="007D076B">
        <w:t>taking part in any of the following kinds of pistol shooting competitions:</w:t>
      </w:r>
    </w:p>
    <w:p w:rsidR="00C4274C" w:rsidRPr="007D076B" w:rsidRDefault="00E6621F" w:rsidP="00E6621F">
      <w:pPr>
        <w:pStyle w:val="Asubpara"/>
      </w:pPr>
      <w:r>
        <w:tab/>
      </w:r>
      <w:r w:rsidR="00A01E9E" w:rsidRPr="007D076B">
        <w:t>(i)</w:t>
      </w:r>
      <w:r w:rsidR="00A01E9E" w:rsidRPr="007D076B">
        <w:tab/>
      </w:r>
      <w:r w:rsidR="00C4274C" w:rsidRPr="007D076B">
        <w:t>an approved competition that involves the pistol target shooting discipline known as Metallic Silhouette;</w:t>
      </w:r>
    </w:p>
    <w:p w:rsidR="00C4274C" w:rsidRPr="007D076B" w:rsidRDefault="00E6621F" w:rsidP="00E6621F">
      <w:pPr>
        <w:pStyle w:val="Asubpara"/>
        <w:rPr>
          <w:color w:val="000000"/>
        </w:rPr>
      </w:pPr>
      <w:r>
        <w:rPr>
          <w:color w:val="000000"/>
        </w:rPr>
        <w:tab/>
      </w:r>
      <w:r w:rsidR="00A01E9E" w:rsidRPr="007D076B">
        <w:rPr>
          <w:color w:val="000000"/>
        </w:rPr>
        <w:t>(ii)</w:t>
      </w:r>
      <w:r w:rsidR="00A01E9E" w:rsidRPr="007D076B">
        <w:rPr>
          <w:color w:val="000000"/>
        </w:rPr>
        <w:tab/>
      </w:r>
      <w:r w:rsidR="00C4274C" w:rsidRPr="007D076B">
        <w:t>an approved competition that involves the pistol target shooting discipline known as Single</w:t>
      </w:r>
      <w:r w:rsidR="00D7582C" w:rsidRPr="007D076B">
        <w:rPr>
          <w:color w:val="000000"/>
        </w:rPr>
        <w:t xml:space="preserve"> Action; </w:t>
      </w:r>
    </w:p>
    <w:p w:rsidR="00C4274C" w:rsidRPr="007D076B" w:rsidRDefault="00E6621F" w:rsidP="00E6621F">
      <w:pPr>
        <w:pStyle w:val="Apara"/>
        <w:keepNext/>
      </w:pPr>
      <w:r>
        <w:tab/>
      </w:r>
      <w:r w:rsidR="00A01E9E" w:rsidRPr="007D076B">
        <w:t>(b)</w:t>
      </w:r>
      <w:r w:rsidR="00A01E9E" w:rsidRPr="007D076B">
        <w:tab/>
      </w:r>
      <w:r w:rsidR="00C4274C" w:rsidRPr="007D076B">
        <w:t xml:space="preserve">practising on an approved shooting range for </w:t>
      </w:r>
      <w:r w:rsidR="0076718E" w:rsidRPr="007D076B">
        <w:t>a</w:t>
      </w:r>
      <w:r w:rsidR="00C4274C" w:rsidRPr="007D076B">
        <w:t xml:space="preserve"> competition</w:t>
      </w:r>
      <w:r w:rsidR="0076718E" w:rsidRPr="007D076B">
        <w:t xml:space="preserve"> mentioned in paragraph (a)</w:t>
      </w:r>
      <w:r w:rsidR="00C4274C" w:rsidRPr="007D076B">
        <w:t>.</w:t>
      </w:r>
    </w:p>
    <w:p w:rsidR="00C4274C" w:rsidRPr="007D076B" w:rsidRDefault="00C4274C">
      <w:pPr>
        <w:pStyle w:val="aNote"/>
      </w:pPr>
      <w:r w:rsidRPr="007D076B">
        <w:rPr>
          <w:rStyle w:val="charItals"/>
        </w:rPr>
        <w:t>Note</w:t>
      </w:r>
      <w:r w:rsidRPr="007D076B">
        <w:rPr>
          <w:rStyle w:val="charItals"/>
        </w:rPr>
        <w:tab/>
      </w:r>
      <w:r w:rsidRPr="007D076B">
        <w:t>This subsection applies to a pistol of more than 0.38 inch calibre but not more than 0.45 inch calibre.</w:t>
      </w:r>
    </w:p>
    <w:p w:rsidR="00C4274C" w:rsidRPr="007D076B" w:rsidRDefault="00E6621F" w:rsidP="00E6621F">
      <w:pPr>
        <w:pStyle w:val="Amain"/>
        <w:keepNext/>
      </w:pPr>
      <w:r>
        <w:tab/>
      </w:r>
      <w:r w:rsidR="00A01E9E" w:rsidRPr="007D076B">
        <w:t>(2)</w:t>
      </w:r>
      <w:r w:rsidR="00A01E9E" w:rsidRPr="007D076B">
        <w:tab/>
      </w:r>
      <w:r w:rsidR="00C4274C" w:rsidRPr="007D076B">
        <w:t xml:space="preserve">The holder of a category H licence issued for the genuine reason of sport or target shooting is authorised to possess and use a registered prohibited pistol that has a </w:t>
      </w:r>
      <w:r w:rsidR="00986E17" w:rsidRPr="007D076B">
        <w:t>barrel</w:t>
      </w:r>
      <w:r w:rsidR="00C4274C" w:rsidRPr="007D076B">
        <w:t xml:space="preserve"> length of les</w:t>
      </w:r>
      <w:r w:rsidR="00D7582C" w:rsidRPr="007D076B">
        <w:t>s than 120mm for the following purposes:</w:t>
      </w:r>
    </w:p>
    <w:p w:rsidR="00C4274C" w:rsidRPr="007D076B" w:rsidRDefault="00E6621F" w:rsidP="00E6621F">
      <w:pPr>
        <w:pStyle w:val="Apara"/>
      </w:pPr>
      <w:r>
        <w:tab/>
      </w:r>
      <w:r w:rsidR="00A01E9E" w:rsidRPr="007D076B">
        <w:t>(a)</w:t>
      </w:r>
      <w:r w:rsidR="00A01E9E" w:rsidRPr="007D076B">
        <w:tab/>
      </w:r>
      <w:r w:rsidR="00C4274C" w:rsidRPr="007D076B">
        <w:t xml:space="preserve">taking part in an approved specialised </w:t>
      </w:r>
      <w:r w:rsidR="000256FA" w:rsidRPr="007D076B">
        <w:t>target shooting competition;</w:t>
      </w:r>
    </w:p>
    <w:p w:rsidR="00C4274C" w:rsidRPr="007D076B" w:rsidRDefault="00E6621F" w:rsidP="00E6621F">
      <w:pPr>
        <w:pStyle w:val="Apara"/>
      </w:pPr>
      <w:r>
        <w:tab/>
      </w:r>
      <w:r w:rsidR="00A01E9E" w:rsidRPr="007D076B">
        <w:t>(b)</w:t>
      </w:r>
      <w:r w:rsidR="00A01E9E" w:rsidRPr="007D076B">
        <w:tab/>
      </w:r>
      <w:r w:rsidR="00C4274C" w:rsidRPr="007D076B">
        <w:t>practising on an approved shooting range for the competition.</w:t>
      </w:r>
    </w:p>
    <w:p w:rsidR="00C4274C" w:rsidRPr="007D076B" w:rsidRDefault="00E6621F" w:rsidP="00E6621F">
      <w:pPr>
        <w:pStyle w:val="Amain"/>
        <w:keepNext/>
      </w:pPr>
      <w:r>
        <w:lastRenderedPageBreak/>
        <w:tab/>
      </w:r>
      <w:r w:rsidR="00A01E9E" w:rsidRPr="007D076B">
        <w:t>(3)</w:t>
      </w:r>
      <w:r w:rsidR="00A01E9E" w:rsidRPr="007D076B">
        <w:tab/>
      </w:r>
      <w:r w:rsidR="00C4274C" w:rsidRPr="007D076B">
        <w:t>In this section:</w:t>
      </w:r>
    </w:p>
    <w:p w:rsidR="00C4274C" w:rsidRPr="007D076B" w:rsidRDefault="00C4274C" w:rsidP="00E6621F">
      <w:pPr>
        <w:pStyle w:val="aDef"/>
        <w:keepNext/>
      </w:pPr>
      <w:r w:rsidRPr="007D076B">
        <w:rPr>
          <w:rStyle w:val="charBoldItals"/>
        </w:rPr>
        <w:t>approved</w:t>
      </w:r>
      <w:r w:rsidRPr="007D076B">
        <w:t>, for a competition, means a competition that is conducted or organised by an approved shooting club and approved by the registrar.</w:t>
      </w:r>
    </w:p>
    <w:p w:rsidR="00AB1A7D" w:rsidRPr="007D076B" w:rsidRDefault="00AB1A7D" w:rsidP="00AB1A7D">
      <w:pPr>
        <w:pStyle w:val="aNote"/>
      </w:pPr>
      <w:r w:rsidRPr="005A25A9">
        <w:rPr>
          <w:rStyle w:val="charItals"/>
        </w:rPr>
        <w:t>Note</w:t>
      </w:r>
      <w:r w:rsidRPr="005A25A9">
        <w:rPr>
          <w:rStyle w:val="charItals"/>
        </w:rPr>
        <w:tab/>
      </w:r>
      <w:r w:rsidRPr="007D076B">
        <w:t xml:space="preserve">The registrar may approve a shooting competition—see the </w:t>
      </w:r>
      <w:hyperlink r:id="rId39" w:tooltip="Firearms Act 1996" w:history="1">
        <w:r w:rsidR="00E232BE" w:rsidRPr="005A25A9">
          <w:rPr>
            <w:rStyle w:val="charCitHyperlinkAbbrev"/>
          </w:rPr>
          <w:t>Act</w:t>
        </w:r>
      </w:hyperlink>
      <w:r w:rsidRPr="007D076B">
        <w:t>, s</w:t>
      </w:r>
      <w:r w:rsidR="00822EFA" w:rsidRPr="007D076B">
        <w:t> </w:t>
      </w:r>
      <w:r w:rsidRPr="007D076B">
        <w:t>20</w:t>
      </w:r>
      <w:r w:rsidR="00822EFA" w:rsidRPr="007D076B">
        <w:t> </w:t>
      </w:r>
      <w:r w:rsidRPr="007D076B">
        <w:t>(1)</w:t>
      </w:r>
      <w:r w:rsidR="00822EFA" w:rsidRPr="007D076B">
        <w:t> </w:t>
      </w:r>
      <w:r w:rsidRPr="007D076B">
        <w:t>(b).</w:t>
      </w:r>
    </w:p>
    <w:p w:rsidR="00C4274C" w:rsidRPr="007D076B" w:rsidRDefault="00A01E9E" w:rsidP="00A01E9E">
      <w:pPr>
        <w:pStyle w:val="AH5Sec"/>
        <w:rPr>
          <w:b w:val="0"/>
        </w:rPr>
      </w:pPr>
      <w:bookmarkStart w:id="23" w:name="_Toc523230849"/>
      <w:r w:rsidRPr="009B72B3">
        <w:rPr>
          <w:rStyle w:val="CharSectNo"/>
        </w:rPr>
        <w:t>13</w:t>
      </w:r>
      <w:r w:rsidRPr="007D076B">
        <w:tab/>
      </w:r>
      <w:r w:rsidR="00C4274C" w:rsidRPr="007D076B">
        <w:t>Category C licences</w:t>
      </w:r>
      <w:r w:rsidR="0047326E" w:rsidRPr="007D076B">
        <w:t>, target shooting</w:t>
      </w:r>
      <w:r w:rsidR="00C4274C" w:rsidRPr="007D076B">
        <w:t>—Act, s 53 (</w:t>
      </w:r>
      <w:r w:rsidR="00286308" w:rsidRPr="007D076B">
        <w:t>3</w:t>
      </w:r>
      <w:r w:rsidR="00C4274C" w:rsidRPr="007D076B">
        <w:t>)</w:t>
      </w:r>
      <w:bookmarkEnd w:id="23"/>
      <w:r w:rsidR="00C4274C" w:rsidRPr="007D076B">
        <w:t xml:space="preserve"> </w:t>
      </w:r>
    </w:p>
    <w:p w:rsidR="00210C1B" w:rsidRPr="007D076B" w:rsidRDefault="00E6621F" w:rsidP="00E6621F">
      <w:pPr>
        <w:pStyle w:val="Amain"/>
        <w:keepNext/>
      </w:pPr>
      <w:r>
        <w:tab/>
      </w:r>
      <w:r w:rsidR="00A01E9E" w:rsidRPr="007D076B">
        <w:t>(1)</w:t>
      </w:r>
      <w:r w:rsidR="00A01E9E" w:rsidRPr="007D076B">
        <w:tab/>
      </w:r>
      <w:r w:rsidR="000A4367" w:rsidRPr="007D076B">
        <w:t xml:space="preserve">This section applies to an adult applying for a category C licence for the possession and use of a prohibited firearm (other than a firearm mentioned in the </w:t>
      </w:r>
      <w:hyperlink r:id="rId40" w:tooltip="Firearms Act 1996" w:history="1">
        <w:r w:rsidR="00E232BE" w:rsidRPr="005A25A9">
          <w:rPr>
            <w:rStyle w:val="charCitHyperlinkAbbrev"/>
          </w:rPr>
          <w:t>Act</w:t>
        </w:r>
      </w:hyperlink>
      <w:r w:rsidR="000A4367" w:rsidRPr="007D076B">
        <w:t>, schedule 1, item 6, item 1</w:t>
      </w:r>
      <w:r w:rsidR="003976A3" w:rsidRPr="007D076B">
        <w:t>1</w:t>
      </w:r>
      <w:r w:rsidR="000A4367" w:rsidRPr="007D076B">
        <w:t xml:space="preserve"> or item 1</w:t>
      </w:r>
      <w:r w:rsidR="003976A3" w:rsidRPr="007D076B">
        <w:t>2</w:t>
      </w:r>
      <w:r w:rsidR="000A4367" w:rsidRPr="007D076B">
        <w:t>) for the purposes of a shooting competition.</w:t>
      </w:r>
    </w:p>
    <w:p w:rsidR="003976A3" w:rsidRPr="007D076B" w:rsidRDefault="003976A3" w:rsidP="00E6621F">
      <w:pPr>
        <w:pStyle w:val="aNote"/>
        <w:keepNext/>
      </w:pPr>
      <w:r w:rsidRPr="005A25A9">
        <w:rPr>
          <w:rStyle w:val="charItals"/>
        </w:rPr>
        <w:t>Note</w:t>
      </w:r>
      <w:r w:rsidRPr="005A25A9">
        <w:rPr>
          <w:rStyle w:val="charItals"/>
        </w:rPr>
        <w:tab/>
      </w:r>
      <w:r w:rsidRPr="007D076B">
        <w:t xml:space="preserve">The </w:t>
      </w:r>
      <w:hyperlink r:id="rId41" w:tooltip="Firearms Act 1996" w:history="1">
        <w:r w:rsidR="00E232BE" w:rsidRPr="005A25A9">
          <w:rPr>
            <w:rStyle w:val="charCitHyperlinkAbbrev"/>
          </w:rPr>
          <w:t>Act</w:t>
        </w:r>
      </w:hyperlink>
      <w:r w:rsidRPr="007D076B">
        <w:t>, sch 1, items 6, 1</w:t>
      </w:r>
      <w:r w:rsidR="0076718E" w:rsidRPr="007D076B">
        <w:t>1</w:t>
      </w:r>
      <w:r w:rsidRPr="007D076B">
        <w:t xml:space="preserve"> and 1</w:t>
      </w:r>
      <w:r w:rsidR="0076718E" w:rsidRPr="007D076B">
        <w:t>2</w:t>
      </w:r>
      <w:r w:rsidRPr="007D076B">
        <w:t xml:space="preserve"> </w:t>
      </w:r>
      <w:r w:rsidR="004775AE" w:rsidRPr="007D076B">
        <w:t>prescribe</w:t>
      </w:r>
      <w:r w:rsidRPr="007D076B">
        <w:t xml:space="preserve"> </w:t>
      </w:r>
      <w:r w:rsidR="0076718E" w:rsidRPr="007D076B">
        <w:t>each of the</w:t>
      </w:r>
      <w:r w:rsidRPr="007D076B">
        <w:t xml:space="preserve"> following </w:t>
      </w:r>
      <w:r w:rsidR="004775AE" w:rsidRPr="007D076B">
        <w:t xml:space="preserve">as a </w:t>
      </w:r>
      <w:r w:rsidR="00150092" w:rsidRPr="00015E87">
        <w:t>prohibited firearm</w:t>
      </w:r>
      <w:r w:rsidRPr="007D076B">
        <w:t>:</w:t>
      </w:r>
    </w:p>
    <w:p w:rsidR="003976A3" w:rsidRPr="007D076B" w:rsidRDefault="003976A3" w:rsidP="003976A3">
      <w:pPr>
        <w:pStyle w:val="aNotePara"/>
      </w:pPr>
      <w:r w:rsidRPr="007D076B">
        <w:tab/>
        <w:t>(a)</w:t>
      </w:r>
      <w:r w:rsidRPr="007D076B">
        <w:tab/>
        <w:t>item 6—</w:t>
      </w:r>
      <w:r w:rsidR="00A345EB">
        <w:t>a self-loading shotgun of a kind that is designed or adapted for military purposes</w:t>
      </w:r>
      <w:r w:rsidRPr="007D076B">
        <w:t>;</w:t>
      </w:r>
    </w:p>
    <w:p w:rsidR="003976A3" w:rsidRPr="007D076B" w:rsidRDefault="003976A3" w:rsidP="003976A3">
      <w:pPr>
        <w:pStyle w:val="aNotePara"/>
      </w:pPr>
      <w:r w:rsidRPr="007D076B">
        <w:tab/>
        <w:t>(b)</w:t>
      </w:r>
      <w:r w:rsidRPr="007D076B">
        <w:tab/>
        <w:t>item 11—a firearm to which there is attached any article or device capable of muffling, reducing or stopping the noise created by firing the firearm;</w:t>
      </w:r>
    </w:p>
    <w:p w:rsidR="003976A3" w:rsidRPr="007D076B" w:rsidRDefault="003976A3" w:rsidP="003976A3">
      <w:pPr>
        <w:pStyle w:val="aNotePara"/>
      </w:pPr>
      <w:r w:rsidRPr="007D076B">
        <w:tab/>
        <w:t>(c)</w:t>
      </w:r>
      <w:r w:rsidRPr="007D076B">
        <w:tab/>
        <w:t>item 12—a firearm, other than a pistol, fitted with a pistol grip or stock that is specially designed so as to be readily detachable, or to operate on a swivel, folding or telescopic basis.</w:t>
      </w:r>
    </w:p>
    <w:p w:rsidR="00C4274C" w:rsidRPr="007D076B" w:rsidRDefault="00E6621F" w:rsidP="00E6621F">
      <w:pPr>
        <w:pStyle w:val="Amain"/>
      </w:pPr>
      <w:r>
        <w:tab/>
      </w:r>
      <w:r w:rsidR="00A01E9E" w:rsidRPr="007D076B">
        <w:t>(2)</w:t>
      </w:r>
      <w:r w:rsidR="00A01E9E" w:rsidRPr="007D076B">
        <w:tab/>
      </w:r>
      <w:r w:rsidR="000A4367" w:rsidRPr="007D076B">
        <w:t>The licence</w:t>
      </w:r>
      <w:r w:rsidR="00C4274C" w:rsidRPr="007D076B">
        <w:t xml:space="preserve"> may authorise the possession and use of </w:t>
      </w:r>
      <w:r w:rsidR="000A4367" w:rsidRPr="007D076B">
        <w:t>the</w:t>
      </w:r>
      <w:r w:rsidR="00C4274C" w:rsidRPr="007D076B">
        <w:t xml:space="preserve"> prohibited firearm if—</w:t>
      </w:r>
    </w:p>
    <w:p w:rsidR="00C4274C" w:rsidRPr="007D076B" w:rsidRDefault="00E6621F" w:rsidP="00E6621F">
      <w:pPr>
        <w:pStyle w:val="Apara"/>
      </w:pPr>
      <w:r>
        <w:tab/>
      </w:r>
      <w:r w:rsidR="00A01E9E" w:rsidRPr="007D076B">
        <w:t>(a)</w:t>
      </w:r>
      <w:r w:rsidR="00A01E9E" w:rsidRPr="007D076B">
        <w:tab/>
      </w:r>
      <w:r w:rsidR="00C4274C" w:rsidRPr="007D076B">
        <w:t xml:space="preserve">the application for the licence is supported by a written statement from an officer of a club affiliated with the Australian Clay Target Association </w:t>
      </w:r>
      <w:r w:rsidR="0047326E" w:rsidRPr="007D076B">
        <w:t xml:space="preserve">to the effect </w:t>
      </w:r>
      <w:r w:rsidR="00C4274C" w:rsidRPr="007D076B">
        <w:t>that the applicant is physically unable to compete in clay target competition unless the applicant uses a semiautomatic or pump-action shotgun; and</w:t>
      </w:r>
    </w:p>
    <w:p w:rsidR="006C50B3" w:rsidRPr="007D076B" w:rsidRDefault="00E6621F" w:rsidP="001E12FA">
      <w:pPr>
        <w:pStyle w:val="Apara"/>
        <w:keepLines/>
        <w:rPr>
          <w:color w:val="000000"/>
        </w:rPr>
      </w:pPr>
      <w:r>
        <w:rPr>
          <w:color w:val="000000"/>
        </w:rPr>
        <w:tab/>
      </w:r>
      <w:r w:rsidR="00A01E9E" w:rsidRPr="007D076B">
        <w:rPr>
          <w:color w:val="000000"/>
        </w:rPr>
        <w:t>(b)</w:t>
      </w:r>
      <w:r w:rsidR="00A01E9E" w:rsidRPr="007D076B">
        <w:rPr>
          <w:color w:val="000000"/>
        </w:rPr>
        <w:tab/>
      </w:r>
      <w:r w:rsidR="00C4274C" w:rsidRPr="007D076B">
        <w:t xml:space="preserve">the registrar is </w:t>
      </w:r>
      <w:r w:rsidR="005F476A" w:rsidRPr="007D076B">
        <w:t>given a certificate from a doctor certifying that the person</w:t>
      </w:r>
      <w:r w:rsidR="00610720" w:rsidRPr="007D076B">
        <w:t xml:space="preserve"> </w:t>
      </w:r>
      <w:r w:rsidR="005F476A" w:rsidRPr="007D076B">
        <w:t xml:space="preserve">ought to be </w:t>
      </w:r>
      <w:r w:rsidR="00610720" w:rsidRPr="007D076B">
        <w:t>considered physically unable to compete in clay target competition without the use of a semiautomatic or pump-action shotgun</w:t>
      </w:r>
      <w:r w:rsidR="006C50B3" w:rsidRPr="007D076B">
        <w:rPr>
          <w:color w:val="000000"/>
        </w:rPr>
        <w:t>.</w:t>
      </w:r>
    </w:p>
    <w:p w:rsidR="00863106" w:rsidRPr="007D076B" w:rsidRDefault="00E6621F" w:rsidP="00E6621F">
      <w:pPr>
        <w:pStyle w:val="Amain"/>
      </w:pPr>
      <w:r>
        <w:lastRenderedPageBreak/>
        <w:tab/>
      </w:r>
      <w:r w:rsidR="00A01E9E" w:rsidRPr="007D076B">
        <w:t>(3)</w:t>
      </w:r>
      <w:r w:rsidR="00A01E9E" w:rsidRPr="007D076B">
        <w:tab/>
      </w:r>
      <w:r w:rsidR="00863106" w:rsidRPr="007D076B">
        <w:t>The licence may also authorise the possession and use of the prohibited firearm if the applicant was lawfully in the possession of the firearm on or before 14 November 1996.</w:t>
      </w:r>
    </w:p>
    <w:p w:rsidR="0047326E" w:rsidRPr="007D076B" w:rsidRDefault="00A01E9E" w:rsidP="00A01E9E">
      <w:pPr>
        <w:pStyle w:val="AH5Sec"/>
      </w:pPr>
      <w:bookmarkStart w:id="24" w:name="_Toc523230850"/>
      <w:r w:rsidRPr="009B72B3">
        <w:rPr>
          <w:rStyle w:val="CharSectNo"/>
        </w:rPr>
        <w:t>14</w:t>
      </w:r>
      <w:r w:rsidRPr="007D076B">
        <w:tab/>
      </w:r>
      <w:r w:rsidR="0047326E" w:rsidRPr="007D076B">
        <w:t xml:space="preserve">Category C licence, prohibited firearm </w:t>
      </w:r>
      <w:r w:rsidR="00706836" w:rsidRPr="007D076B">
        <w:t xml:space="preserve">used for shooting competition, </w:t>
      </w:r>
      <w:r w:rsidR="0047326E" w:rsidRPr="007D076B">
        <w:t>offences</w:t>
      </w:r>
      <w:r w:rsidR="005C5466">
        <w:t>—</w:t>
      </w:r>
      <w:r w:rsidR="0047326E" w:rsidRPr="007D076B">
        <w:t xml:space="preserve">Act, s </w:t>
      </w:r>
      <w:r w:rsidR="006F62A8" w:rsidRPr="007D076B">
        <w:t xml:space="preserve">272 </w:t>
      </w:r>
      <w:r w:rsidR="000A1331" w:rsidRPr="00F87DFD">
        <w:rPr>
          <w:rFonts w:cs="Arial"/>
        </w:rPr>
        <w:t>(2) (o)</w:t>
      </w:r>
      <w:bookmarkEnd w:id="24"/>
    </w:p>
    <w:p w:rsidR="00C4274C" w:rsidRPr="007D076B" w:rsidRDefault="00E6621F" w:rsidP="00E6621F">
      <w:pPr>
        <w:pStyle w:val="Amain"/>
      </w:pPr>
      <w:r>
        <w:tab/>
      </w:r>
      <w:r w:rsidR="00A01E9E" w:rsidRPr="007D076B">
        <w:t>(1)</w:t>
      </w:r>
      <w:r w:rsidR="00A01E9E" w:rsidRPr="007D076B">
        <w:tab/>
      </w:r>
      <w:r w:rsidR="00C4274C" w:rsidRPr="007D076B">
        <w:t>A person commits an offence if the person—</w:t>
      </w:r>
    </w:p>
    <w:p w:rsidR="00C4274C" w:rsidRPr="007D076B" w:rsidRDefault="00E6621F" w:rsidP="00E6621F">
      <w:pPr>
        <w:pStyle w:val="Apara"/>
      </w:pPr>
      <w:r>
        <w:tab/>
      </w:r>
      <w:r w:rsidR="00A01E9E" w:rsidRPr="007D076B">
        <w:t>(a)</w:t>
      </w:r>
      <w:r w:rsidR="00A01E9E" w:rsidRPr="007D076B">
        <w:tab/>
      </w:r>
      <w:r w:rsidR="00C4274C" w:rsidRPr="007D076B">
        <w:t xml:space="preserve">holds a category C licence that authorises the person to possess and use a prohibited firearm </w:t>
      </w:r>
      <w:r w:rsidR="000A1331" w:rsidRPr="007D076B">
        <w:t xml:space="preserve">(other than a firearm mentioned in the </w:t>
      </w:r>
      <w:hyperlink r:id="rId42" w:tooltip="Firearms Act 1996" w:history="1">
        <w:r w:rsidR="00E232BE" w:rsidRPr="005A25A9">
          <w:rPr>
            <w:rStyle w:val="charCitHyperlinkAbbrev"/>
          </w:rPr>
          <w:t>Act</w:t>
        </w:r>
      </w:hyperlink>
      <w:r w:rsidR="000A1331" w:rsidRPr="007D076B">
        <w:t>, schedule 1, item 6, item 11 or item 12)</w:t>
      </w:r>
      <w:r w:rsidR="00C4274C" w:rsidRPr="007D076B">
        <w:t xml:space="preserve"> for the purposes of a shooting competition; and</w:t>
      </w:r>
    </w:p>
    <w:p w:rsidR="00C4274C" w:rsidRPr="007D076B" w:rsidRDefault="00E6621F" w:rsidP="00E6621F">
      <w:pPr>
        <w:pStyle w:val="Apara"/>
      </w:pPr>
      <w:r>
        <w:tab/>
      </w:r>
      <w:r w:rsidR="00A01E9E" w:rsidRPr="007D076B">
        <w:t>(b)</w:t>
      </w:r>
      <w:r w:rsidR="00A01E9E" w:rsidRPr="007D076B">
        <w:tab/>
      </w:r>
      <w:r w:rsidR="00C4274C" w:rsidRPr="007D076B">
        <w:t xml:space="preserve">uses the firearm </w:t>
      </w:r>
      <w:r w:rsidR="00DB5714" w:rsidRPr="007D076B">
        <w:t>other than</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on an approved shooting range; and</w:t>
      </w:r>
    </w:p>
    <w:p w:rsidR="00C4274C" w:rsidRPr="007D076B" w:rsidRDefault="00E6621F" w:rsidP="00E6621F">
      <w:pPr>
        <w:pStyle w:val="Asubpara"/>
      </w:pPr>
      <w:r>
        <w:tab/>
      </w:r>
      <w:r w:rsidR="00A01E9E" w:rsidRPr="007D076B">
        <w:t>(ii)</w:t>
      </w:r>
      <w:r w:rsidR="00A01E9E" w:rsidRPr="007D076B">
        <w:tab/>
      </w:r>
      <w:r w:rsidR="00C4274C" w:rsidRPr="007D076B">
        <w:t>in accordance with the rules of the relevant club affiliated with the Australian Clay Target Association; and</w:t>
      </w:r>
    </w:p>
    <w:p w:rsidR="00C4274C" w:rsidRPr="007D076B" w:rsidRDefault="00E6621F" w:rsidP="00E6621F">
      <w:pPr>
        <w:pStyle w:val="Asubpara"/>
        <w:keepNext/>
      </w:pPr>
      <w:r>
        <w:tab/>
      </w:r>
      <w:r w:rsidR="00A01E9E" w:rsidRPr="007D076B">
        <w:t>(iii)</w:t>
      </w:r>
      <w:r w:rsidR="00A01E9E" w:rsidRPr="007D076B">
        <w:tab/>
      </w:r>
      <w:r w:rsidR="00C4274C" w:rsidRPr="007D076B">
        <w:t>for the purposes of a shooting competition or of practice for the competition.</w:t>
      </w:r>
    </w:p>
    <w:p w:rsidR="00C4274C" w:rsidRPr="007D076B" w:rsidRDefault="00C4274C" w:rsidP="00E6621F">
      <w:pPr>
        <w:pStyle w:val="Penalty"/>
        <w:keepNext/>
      </w:pPr>
      <w:r w:rsidRPr="007D076B">
        <w:t>Maximum penalty:  10 penalty units.</w:t>
      </w:r>
    </w:p>
    <w:p w:rsidR="006C50B3" w:rsidRPr="007D076B" w:rsidRDefault="00E6621F" w:rsidP="00E6621F">
      <w:pPr>
        <w:pStyle w:val="Amain"/>
      </w:pPr>
      <w:r>
        <w:tab/>
      </w:r>
      <w:r w:rsidR="00A01E9E" w:rsidRPr="007D076B">
        <w:t>(2)</w:t>
      </w:r>
      <w:r w:rsidR="00A01E9E" w:rsidRPr="007D076B">
        <w:tab/>
      </w:r>
      <w:r w:rsidR="006C50B3" w:rsidRPr="007D076B">
        <w:t xml:space="preserve">An offence against this section is a </w:t>
      </w:r>
      <w:r w:rsidR="002E7C41" w:rsidRPr="007D076B">
        <w:t>strict liability</w:t>
      </w:r>
      <w:r w:rsidR="006C50B3" w:rsidRPr="007D076B">
        <w:t xml:space="preserve"> offence.</w:t>
      </w:r>
    </w:p>
    <w:p w:rsidR="00881BAE" w:rsidRPr="00881BAE" w:rsidRDefault="00881BAE" w:rsidP="00881BAE">
      <w:pPr>
        <w:pStyle w:val="PageBreak"/>
      </w:pPr>
      <w:r w:rsidRPr="00881BAE">
        <w:br w:type="page"/>
      </w:r>
    </w:p>
    <w:p w:rsidR="00C4274C" w:rsidRPr="009B72B3" w:rsidRDefault="00A01E9E" w:rsidP="00A01E9E">
      <w:pPr>
        <w:pStyle w:val="AH2Part"/>
      </w:pPr>
      <w:bookmarkStart w:id="25" w:name="_Toc523230851"/>
      <w:r w:rsidRPr="009B72B3">
        <w:rPr>
          <w:rStyle w:val="CharPartNo"/>
        </w:rPr>
        <w:lastRenderedPageBreak/>
        <w:t>Part 4</w:t>
      </w:r>
      <w:r w:rsidRPr="007D076B">
        <w:tab/>
      </w:r>
      <w:r w:rsidR="00C4274C" w:rsidRPr="009B72B3">
        <w:rPr>
          <w:rStyle w:val="CharPartText"/>
        </w:rPr>
        <w:t>Licensing—adult firearms</w:t>
      </w:r>
      <w:bookmarkEnd w:id="25"/>
      <w:r w:rsidR="00C4274C" w:rsidRPr="009B72B3">
        <w:rPr>
          <w:rStyle w:val="CharPartText"/>
        </w:rPr>
        <w:t xml:space="preserve"> </w:t>
      </w:r>
    </w:p>
    <w:p w:rsidR="00C4274C" w:rsidRPr="009B72B3" w:rsidRDefault="00A01E9E" w:rsidP="00A01E9E">
      <w:pPr>
        <w:pStyle w:val="AH3Div"/>
      </w:pPr>
      <w:bookmarkStart w:id="26" w:name="_Toc523230852"/>
      <w:r w:rsidRPr="009B72B3">
        <w:rPr>
          <w:rStyle w:val="CharDivNo"/>
        </w:rPr>
        <w:t>Division 4.1</w:t>
      </w:r>
      <w:r w:rsidRPr="007D076B">
        <w:tab/>
      </w:r>
      <w:r w:rsidR="00C4274C" w:rsidRPr="009B72B3">
        <w:rPr>
          <w:rStyle w:val="CharDivText"/>
        </w:rPr>
        <w:t>Adult firearms licences—general</w:t>
      </w:r>
      <w:bookmarkEnd w:id="26"/>
    </w:p>
    <w:p w:rsidR="00C4274C" w:rsidRPr="007D076B" w:rsidRDefault="00A01E9E" w:rsidP="00A01E9E">
      <w:pPr>
        <w:pStyle w:val="AH5Sec"/>
        <w:rPr>
          <w:b w:val="0"/>
        </w:rPr>
      </w:pPr>
      <w:bookmarkStart w:id="27" w:name="_Toc523230853"/>
      <w:r w:rsidRPr="009B72B3">
        <w:rPr>
          <w:rStyle w:val="CharSectNo"/>
        </w:rPr>
        <w:t>15</w:t>
      </w:r>
      <w:r w:rsidRPr="007D076B">
        <w:tab/>
      </w:r>
      <w:r w:rsidR="00BD44A9" w:rsidRPr="007D076B">
        <w:t>Adult l</w:t>
      </w:r>
      <w:r w:rsidR="00C4274C" w:rsidRPr="007D076B">
        <w:t>icence</w:t>
      </w:r>
      <w:r w:rsidR="00706836" w:rsidRPr="007D076B">
        <w:t xml:space="preserve"> applications, </w:t>
      </w:r>
      <w:r w:rsidR="00C4274C" w:rsidRPr="007D076B">
        <w:t>information and documents—Act, s 54 (2) (b) and (c)</w:t>
      </w:r>
      <w:bookmarkEnd w:id="27"/>
    </w:p>
    <w:p w:rsidR="00555749" w:rsidRPr="007D076B" w:rsidRDefault="00E6621F" w:rsidP="00E6621F">
      <w:pPr>
        <w:pStyle w:val="Amain"/>
      </w:pPr>
      <w:r>
        <w:tab/>
      </w:r>
      <w:r w:rsidR="00A01E9E" w:rsidRPr="007D076B">
        <w:t>(1)</w:t>
      </w:r>
      <w:r w:rsidR="00A01E9E" w:rsidRPr="007D076B">
        <w:tab/>
      </w:r>
      <w:r w:rsidR="00555749" w:rsidRPr="007D076B">
        <w:t>An application mentioned in table 1</w:t>
      </w:r>
      <w:r w:rsidR="0076718E" w:rsidRPr="007D076B">
        <w:t>5</w:t>
      </w:r>
      <w:r w:rsidR="00555749" w:rsidRPr="007D076B">
        <w:t>, column 2 must contain the information, and be accompanied by any document</w:t>
      </w:r>
      <w:r w:rsidR="00D7582C" w:rsidRPr="007D076B">
        <w:t>,</w:t>
      </w:r>
      <w:r w:rsidR="00555749" w:rsidRPr="007D076B">
        <w:t xml:space="preserve"> mentioned in column 3 in relation to the application.</w:t>
      </w:r>
    </w:p>
    <w:p w:rsidR="00DF137A" w:rsidRPr="007D076B" w:rsidRDefault="00E6621F" w:rsidP="00E6621F">
      <w:pPr>
        <w:pStyle w:val="Amain"/>
        <w:keepNext/>
      </w:pPr>
      <w:r>
        <w:tab/>
      </w:r>
      <w:r w:rsidR="00A01E9E" w:rsidRPr="007D076B">
        <w:t>(2)</w:t>
      </w:r>
      <w:r w:rsidR="00A01E9E" w:rsidRPr="007D076B">
        <w:tab/>
      </w:r>
      <w:r w:rsidR="00DF137A" w:rsidRPr="007D076B">
        <w:t xml:space="preserve">For </w:t>
      </w:r>
      <w:r w:rsidR="000335BB" w:rsidRPr="007D076B">
        <w:t xml:space="preserve">table </w:t>
      </w:r>
      <w:r w:rsidR="006A6F2D" w:rsidRPr="007D076B">
        <w:t>15</w:t>
      </w:r>
      <w:r w:rsidR="000335BB" w:rsidRPr="007D076B">
        <w:t xml:space="preserve">, items </w:t>
      </w:r>
      <w:r w:rsidR="00231108" w:rsidRPr="007D076B">
        <w:t>16</w:t>
      </w:r>
      <w:r w:rsidR="000335BB" w:rsidRPr="007D076B">
        <w:t xml:space="preserve"> and 1</w:t>
      </w:r>
      <w:r w:rsidR="00231108" w:rsidRPr="007D076B">
        <w:t>7</w:t>
      </w:r>
      <w:r w:rsidR="000335BB" w:rsidRPr="007D076B">
        <w:t>,</w:t>
      </w:r>
      <w:r w:rsidR="00DF137A" w:rsidRPr="007D076B">
        <w:t xml:space="preserve"> the following people are prescribed:</w:t>
      </w:r>
    </w:p>
    <w:p w:rsidR="00DF137A" w:rsidRPr="007D076B" w:rsidRDefault="00E6621F" w:rsidP="00E6621F">
      <w:pPr>
        <w:pStyle w:val="Apara"/>
      </w:pPr>
      <w:r>
        <w:tab/>
      </w:r>
      <w:r w:rsidR="00A01E9E" w:rsidRPr="007D076B">
        <w:t>(a)</w:t>
      </w:r>
      <w:r w:rsidR="00A01E9E" w:rsidRPr="007D076B">
        <w:tab/>
      </w:r>
      <w:r w:rsidR="00DF137A" w:rsidRPr="007D076B">
        <w:t>an officer of, or volunteer working for, the Royal Society for the Prevention of Cruelty to Animals;</w:t>
      </w:r>
    </w:p>
    <w:p w:rsidR="00DF137A" w:rsidRPr="007D076B" w:rsidRDefault="00E6621F" w:rsidP="00E6621F">
      <w:pPr>
        <w:pStyle w:val="Apara"/>
      </w:pPr>
      <w:r>
        <w:tab/>
      </w:r>
      <w:r w:rsidR="00A01E9E" w:rsidRPr="007D076B">
        <w:t>(b)</w:t>
      </w:r>
      <w:r w:rsidR="00A01E9E" w:rsidRPr="007D076B">
        <w:tab/>
      </w:r>
      <w:r w:rsidR="00DF137A" w:rsidRPr="007D076B">
        <w:t>a veterinary surgeon;</w:t>
      </w:r>
    </w:p>
    <w:p w:rsidR="00DF137A" w:rsidRPr="007D076B" w:rsidRDefault="00E6621F" w:rsidP="00E6621F">
      <w:pPr>
        <w:pStyle w:val="Apara"/>
      </w:pPr>
      <w:r>
        <w:tab/>
      </w:r>
      <w:r w:rsidR="00A01E9E" w:rsidRPr="007D076B">
        <w:t>(c)</w:t>
      </w:r>
      <w:r w:rsidR="00A01E9E" w:rsidRPr="007D076B">
        <w:tab/>
      </w:r>
      <w:r w:rsidR="00217F76" w:rsidRPr="0083266D">
        <w:rPr>
          <w:lang w:eastAsia="en-AU"/>
        </w:rPr>
        <w:t>a public servant in</w:t>
      </w:r>
      <w:r w:rsidR="00D7582C" w:rsidRPr="007D076B">
        <w:t xml:space="preserve"> the</w:t>
      </w:r>
      <w:r w:rsidR="00DF137A" w:rsidRPr="007D076B">
        <w:t xml:space="preserve"> </w:t>
      </w:r>
      <w:r w:rsidR="00C52BEA" w:rsidRPr="007D076B">
        <w:t>administrative unit</w:t>
      </w:r>
      <w:r w:rsidR="00D7582C" w:rsidRPr="007D076B">
        <w:t xml:space="preserve"> responsible for the </w:t>
      </w:r>
      <w:hyperlink r:id="rId43" w:tooltip="A2005-21" w:history="1">
        <w:r w:rsidR="005A25A9" w:rsidRPr="005A25A9">
          <w:rPr>
            <w:rStyle w:val="charCitHyperlinkItal"/>
          </w:rPr>
          <w:t>Pest Plants and Animals Act 2005</w:t>
        </w:r>
      </w:hyperlink>
      <w:r w:rsidR="00DF137A" w:rsidRPr="007D076B">
        <w:t>;</w:t>
      </w:r>
    </w:p>
    <w:p w:rsidR="00D7582C" w:rsidRPr="007D076B" w:rsidRDefault="00D7582C" w:rsidP="00D7582C">
      <w:pPr>
        <w:pStyle w:val="aNotepar"/>
      </w:pPr>
      <w:r w:rsidRPr="005A25A9">
        <w:rPr>
          <w:rStyle w:val="charItals"/>
        </w:rPr>
        <w:t>Note</w:t>
      </w:r>
      <w:r w:rsidRPr="005A25A9">
        <w:rPr>
          <w:rStyle w:val="charItals"/>
        </w:rPr>
        <w:tab/>
      </w:r>
      <w:r w:rsidR="00C33F27" w:rsidRPr="007D076B">
        <w:t xml:space="preserve">For the </w:t>
      </w:r>
      <w:r w:rsidR="00C52BEA" w:rsidRPr="007D076B">
        <w:t>administrative unit</w:t>
      </w:r>
      <w:r w:rsidR="00C33F27" w:rsidRPr="007D076B">
        <w:t xml:space="preserve"> responsible </w:t>
      </w:r>
      <w:r w:rsidRPr="007D076B">
        <w:t xml:space="preserve">for the </w:t>
      </w:r>
      <w:hyperlink r:id="rId44" w:tooltip="A2005-21" w:history="1">
        <w:r w:rsidR="005A25A9" w:rsidRPr="005A25A9">
          <w:rPr>
            <w:rStyle w:val="charCitHyperlinkItal"/>
          </w:rPr>
          <w:t>Pest Plants and Animals Act 2005</w:t>
        </w:r>
      </w:hyperlink>
      <w:r w:rsidR="00C33F27" w:rsidRPr="007D076B">
        <w:t xml:space="preserve"> see the Administrative Arrangements under the </w:t>
      </w:r>
      <w:hyperlink r:id="rId45" w:tooltip="A1994-37" w:history="1">
        <w:r w:rsidR="005A25A9" w:rsidRPr="005A25A9">
          <w:rPr>
            <w:rStyle w:val="charCitHyperlinkItal"/>
          </w:rPr>
          <w:t>Public Sector Management Act 1994</w:t>
        </w:r>
      </w:hyperlink>
      <w:r w:rsidRPr="007D076B">
        <w:t>.</w:t>
      </w:r>
    </w:p>
    <w:p w:rsidR="00DF137A" w:rsidRPr="007D076B" w:rsidRDefault="00E6621F" w:rsidP="00E6621F">
      <w:pPr>
        <w:pStyle w:val="Apara"/>
      </w:pPr>
      <w:r>
        <w:tab/>
      </w:r>
      <w:r w:rsidR="00A01E9E" w:rsidRPr="007D076B">
        <w:t>(d)</w:t>
      </w:r>
      <w:r w:rsidR="00A01E9E" w:rsidRPr="007D076B">
        <w:tab/>
      </w:r>
      <w:r w:rsidR="00DF137A" w:rsidRPr="007D076B">
        <w:t>a drover or a person who, because he or she transports, handles or otherwise deals with animals, may be required to destroy an animal.</w:t>
      </w:r>
    </w:p>
    <w:p w:rsidR="00775E4C" w:rsidRPr="007D076B" w:rsidRDefault="00775E4C" w:rsidP="001E12FA">
      <w:pPr>
        <w:pStyle w:val="TableHd"/>
        <w:keepLines/>
      </w:pPr>
      <w:r w:rsidRPr="007D076B">
        <w:lastRenderedPageBreak/>
        <w:t>Table 1</w:t>
      </w:r>
      <w:r w:rsidR="006A6F2D" w:rsidRPr="007D076B">
        <w:t>5</w:t>
      </w:r>
    </w:p>
    <w:tbl>
      <w:tblPr>
        <w:tblW w:w="0" w:type="auto"/>
        <w:tblInd w:w="108" w:type="dxa"/>
        <w:tblBorders>
          <w:top w:val="single" w:sz="4" w:space="0" w:color="C0C0C0"/>
          <w:left w:val="single" w:sz="4" w:space="0" w:color="C0C0C0"/>
          <w:bottom w:val="single" w:sz="4" w:space="0" w:color="auto"/>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775E4C" w:rsidRPr="007D076B" w:rsidTr="00AF3D71">
        <w:trPr>
          <w:tblHeader/>
        </w:trPr>
        <w:tc>
          <w:tcPr>
            <w:tcW w:w="1188" w:type="dxa"/>
            <w:tcBorders>
              <w:bottom w:val="single" w:sz="4" w:space="0" w:color="auto"/>
            </w:tcBorders>
          </w:tcPr>
          <w:p w:rsidR="00775E4C" w:rsidRPr="007D076B" w:rsidRDefault="00775E4C" w:rsidP="001E12FA">
            <w:pPr>
              <w:pStyle w:val="TableColHd"/>
              <w:keepLines/>
            </w:pPr>
            <w:r w:rsidRPr="007D076B">
              <w:t>column 1</w:t>
            </w:r>
          </w:p>
          <w:p w:rsidR="00775E4C" w:rsidRPr="007D076B" w:rsidRDefault="00775E4C" w:rsidP="001E12FA">
            <w:pPr>
              <w:pStyle w:val="TableColHd"/>
              <w:keepLines/>
            </w:pPr>
            <w:r w:rsidRPr="007D076B">
              <w:t>item</w:t>
            </w:r>
          </w:p>
        </w:tc>
        <w:tc>
          <w:tcPr>
            <w:tcW w:w="1920" w:type="dxa"/>
            <w:tcBorders>
              <w:bottom w:val="single" w:sz="4" w:space="0" w:color="auto"/>
            </w:tcBorders>
          </w:tcPr>
          <w:p w:rsidR="00775E4C" w:rsidRPr="007D076B" w:rsidRDefault="00775E4C" w:rsidP="001E12FA">
            <w:pPr>
              <w:pStyle w:val="TableColHd"/>
              <w:keepLines/>
            </w:pPr>
            <w:r w:rsidRPr="007D076B">
              <w:t>column 2</w:t>
            </w:r>
          </w:p>
          <w:p w:rsidR="00775E4C" w:rsidRPr="007D076B" w:rsidRDefault="00775E4C" w:rsidP="001E12FA">
            <w:pPr>
              <w:pStyle w:val="TableColHd"/>
              <w:keepLines/>
            </w:pPr>
            <w:r w:rsidRPr="007D076B">
              <w:t>application</w:t>
            </w:r>
          </w:p>
        </w:tc>
        <w:tc>
          <w:tcPr>
            <w:tcW w:w="4212" w:type="dxa"/>
            <w:tcBorders>
              <w:bottom w:val="single" w:sz="4" w:space="0" w:color="auto"/>
            </w:tcBorders>
          </w:tcPr>
          <w:p w:rsidR="00775E4C" w:rsidRPr="007D076B" w:rsidRDefault="00775E4C" w:rsidP="001E12FA">
            <w:pPr>
              <w:pStyle w:val="TableColHd"/>
              <w:keepLines/>
            </w:pPr>
            <w:r w:rsidRPr="007D076B">
              <w:t>column 3</w:t>
            </w:r>
          </w:p>
          <w:p w:rsidR="00775E4C" w:rsidRPr="007D076B" w:rsidRDefault="00775E4C" w:rsidP="001E12FA">
            <w:pPr>
              <w:pStyle w:val="TableColHd"/>
              <w:keepLines/>
            </w:pPr>
            <w:r w:rsidRPr="007D076B">
              <w:t>required information and documentation</w:t>
            </w:r>
          </w:p>
        </w:tc>
      </w:tr>
      <w:tr w:rsidR="00775E4C" w:rsidRPr="007D076B" w:rsidTr="001E2575">
        <w:tc>
          <w:tcPr>
            <w:tcW w:w="1188" w:type="dxa"/>
            <w:tcBorders>
              <w:top w:val="single" w:sz="4" w:space="0" w:color="auto"/>
              <w:bottom w:val="single" w:sz="4" w:space="0" w:color="C0C0C0"/>
            </w:tcBorders>
          </w:tcPr>
          <w:p w:rsidR="00775E4C" w:rsidRPr="007D076B" w:rsidRDefault="00775E4C" w:rsidP="001E12FA">
            <w:pPr>
              <w:pStyle w:val="TableText10"/>
              <w:keepNext/>
              <w:keepLines/>
            </w:pPr>
            <w:r w:rsidRPr="007D076B">
              <w:t>1</w:t>
            </w:r>
          </w:p>
        </w:tc>
        <w:tc>
          <w:tcPr>
            <w:tcW w:w="1920" w:type="dxa"/>
            <w:tcBorders>
              <w:top w:val="single" w:sz="4" w:space="0" w:color="auto"/>
              <w:bottom w:val="single" w:sz="4" w:space="0" w:color="C0C0C0"/>
            </w:tcBorders>
          </w:tcPr>
          <w:p w:rsidR="00FA40B4" w:rsidRPr="007D076B" w:rsidRDefault="00D7582C" w:rsidP="001E12FA">
            <w:pPr>
              <w:pStyle w:val="TableText10"/>
              <w:keepNext/>
              <w:keepLines/>
            </w:pPr>
            <w:r w:rsidRPr="007D076B">
              <w:t xml:space="preserve">application for </w:t>
            </w:r>
            <w:r w:rsidR="00FA40B4" w:rsidRPr="007D076B">
              <w:t>renewal of a category A, category B or category H licence if—</w:t>
            </w:r>
          </w:p>
          <w:p w:rsidR="00775E4C" w:rsidRPr="007D076B" w:rsidRDefault="00274324" w:rsidP="001E12FA">
            <w:pPr>
              <w:pStyle w:val="TableText10"/>
              <w:keepNext/>
              <w:keepLines/>
              <w:tabs>
                <w:tab w:val="left" w:pos="456"/>
              </w:tabs>
              <w:ind w:left="444" w:hanging="444"/>
            </w:pPr>
            <w:r w:rsidRPr="00EC3D44">
              <w:t>(a)</w:t>
            </w:r>
            <w:r w:rsidRPr="00EC3D44">
              <w:tab/>
            </w:r>
            <w:r w:rsidR="00FA40B4" w:rsidRPr="007D076B">
              <w:t xml:space="preserve">the genuine reason for possessing or using the firearm is for </w:t>
            </w:r>
            <w:r w:rsidR="00775E4C" w:rsidRPr="007D076B">
              <w:t>sport or target shooting</w:t>
            </w:r>
            <w:r w:rsidR="00FA40B4" w:rsidRPr="007D076B">
              <w:t>; and</w:t>
            </w:r>
          </w:p>
          <w:p w:rsidR="00FA40B4" w:rsidRPr="007D076B" w:rsidRDefault="00274324" w:rsidP="001E12FA">
            <w:pPr>
              <w:pStyle w:val="TableText10"/>
              <w:keepNext/>
              <w:keepLines/>
              <w:tabs>
                <w:tab w:val="left" w:pos="456"/>
              </w:tabs>
              <w:ind w:left="444" w:hanging="444"/>
            </w:pPr>
            <w:r>
              <w:t>(b)</w:t>
            </w:r>
            <w:r>
              <w:tab/>
            </w:r>
            <w:r w:rsidR="00FA40B4" w:rsidRPr="007D076B">
              <w:t>the application does not carry the stamp of an approved club signed by the club</w:t>
            </w:r>
            <w:r w:rsidR="00231108" w:rsidRPr="007D076B">
              <w:t>’</w:t>
            </w:r>
            <w:r w:rsidR="00FA40B4" w:rsidRPr="007D076B">
              <w:t>s senior instructor</w:t>
            </w:r>
          </w:p>
        </w:tc>
        <w:tc>
          <w:tcPr>
            <w:tcW w:w="4212" w:type="dxa"/>
            <w:tcBorders>
              <w:top w:val="single" w:sz="4" w:space="0" w:color="auto"/>
              <w:bottom w:val="single" w:sz="4" w:space="0" w:color="C0C0C0"/>
            </w:tcBorders>
          </w:tcPr>
          <w:p w:rsidR="00775E4C" w:rsidRPr="007D076B" w:rsidRDefault="00FA40B4" w:rsidP="001E12FA">
            <w:pPr>
              <w:pStyle w:val="TableText10"/>
              <w:keepNext/>
              <w:keepLines/>
            </w:pPr>
            <w:r w:rsidRPr="007D076B">
              <w:t>a document signed by an</w:t>
            </w:r>
            <w:r w:rsidR="00DB5714" w:rsidRPr="007D076B">
              <w:t xml:space="preserve"> office-holder of</w:t>
            </w:r>
            <w:r w:rsidRPr="007D076B">
              <w:t xml:space="preserve"> </w:t>
            </w:r>
            <w:r w:rsidR="00231108" w:rsidRPr="007D076B">
              <w:t xml:space="preserve"> the </w:t>
            </w:r>
            <w:r w:rsidRPr="007D076B">
              <w:t>approved club confirming that the applicant is a current financial member of the club</w:t>
            </w:r>
          </w:p>
          <w:p w:rsidR="00E92982" w:rsidRPr="007D076B" w:rsidRDefault="00E92982" w:rsidP="001E12FA">
            <w:pPr>
              <w:pStyle w:val="TableText10"/>
              <w:keepNext/>
              <w:keepLines/>
            </w:pPr>
          </w:p>
        </w:tc>
      </w:tr>
      <w:tr w:rsidR="00775E4C" w:rsidRPr="007D076B" w:rsidTr="001E2575">
        <w:tc>
          <w:tcPr>
            <w:tcW w:w="1188" w:type="dxa"/>
            <w:tcBorders>
              <w:bottom w:val="single" w:sz="4" w:space="0" w:color="C0C0C0"/>
            </w:tcBorders>
          </w:tcPr>
          <w:p w:rsidR="00775E4C" w:rsidRPr="007D076B" w:rsidRDefault="00775E4C" w:rsidP="00EC3D44">
            <w:pPr>
              <w:pStyle w:val="TableText10"/>
            </w:pPr>
            <w:r w:rsidRPr="007D076B">
              <w:t>2</w:t>
            </w:r>
          </w:p>
        </w:tc>
        <w:tc>
          <w:tcPr>
            <w:tcW w:w="1920" w:type="dxa"/>
            <w:tcBorders>
              <w:bottom w:val="single" w:sz="4" w:space="0" w:color="C0C0C0"/>
            </w:tcBorders>
          </w:tcPr>
          <w:p w:rsidR="00775E4C" w:rsidRPr="007D076B" w:rsidRDefault="00E03D33" w:rsidP="00EC3D44">
            <w:pPr>
              <w:pStyle w:val="TableText10"/>
              <w:rPr>
                <w:color w:val="000000"/>
              </w:rPr>
            </w:pPr>
            <w:r w:rsidRPr="007D076B">
              <w:t>application for a category A or category B licence if the genuine reason for possessing or using the firearm is recreational hunting or vermin control on specified rural land</w:t>
            </w:r>
          </w:p>
        </w:tc>
        <w:tc>
          <w:tcPr>
            <w:tcW w:w="4212" w:type="dxa"/>
            <w:tcBorders>
              <w:bottom w:val="single" w:sz="4" w:space="0" w:color="C0C0C0"/>
            </w:tcBorders>
          </w:tcPr>
          <w:p w:rsidR="00775E4C" w:rsidRPr="00EC3D44" w:rsidRDefault="00EC3D44" w:rsidP="00EC3D44">
            <w:pPr>
              <w:pStyle w:val="TableText10"/>
              <w:tabs>
                <w:tab w:val="left" w:pos="524"/>
              </w:tabs>
              <w:ind w:left="524" w:hanging="524"/>
            </w:pPr>
            <w:r>
              <w:t>(a)</w:t>
            </w:r>
            <w:r>
              <w:tab/>
            </w:r>
            <w:r w:rsidR="00E03D33" w:rsidRPr="00EC3D44">
              <w:t>the written authority of the owner or occupier of the land to hunt or control vermin on</w:t>
            </w:r>
            <w:r w:rsidR="001A7164" w:rsidRPr="00EC3D44">
              <w:t xml:space="preserve"> the land; </w:t>
            </w:r>
          </w:p>
          <w:p w:rsidR="001A7164" w:rsidRPr="00EC3D44" w:rsidRDefault="00EC3D44" w:rsidP="00EC3D44">
            <w:pPr>
              <w:pStyle w:val="TableText10"/>
              <w:tabs>
                <w:tab w:val="left" w:pos="524"/>
              </w:tabs>
              <w:ind w:left="524" w:hanging="524"/>
            </w:pPr>
            <w:r>
              <w:t>(b)</w:t>
            </w:r>
            <w:r>
              <w:tab/>
            </w:r>
            <w:r w:rsidR="001A7164" w:rsidRPr="00EC3D44">
              <w:t xml:space="preserve">the name and address of the owner or occupier of the land; </w:t>
            </w:r>
          </w:p>
          <w:p w:rsidR="001A7164" w:rsidRPr="00EC3D44" w:rsidRDefault="00EC3D44" w:rsidP="00EC3D44">
            <w:pPr>
              <w:pStyle w:val="TableText10"/>
              <w:tabs>
                <w:tab w:val="left" w:pos="524"/>
              </w:tabs>
              <w:ind w:left="524" w:hanging="524"/>
            </w:pPr>
            <w:r>
              <w:t>(c)</w:t>
            </w:r>
            <w:r>
              <w:tab/>
            </w:r>
            <w:r w:rsidR="001A7164" w:rsidRPr="00EC3D44">
              <w:t>the telephone number of the owner or occupier;</w:t>
            </w:r>
          </w:p>
          <w:p w:rsidR="001A7164" w:rsidRPr="00EC3D44" w:rsidRDefault="00EC3D44" w:rsidP="00EC3D44">
            <w:pPr>
              <w:pStyle w:val="TableText10"/>
              <w:tabs>
                <w:tab w:val="left" w:pos="524"/>
              </w:tabs>
              <w:ind w:left="524" w:hanging="524"/>
            </w:pPr>
            <w:r>
              <w:t>(d)</w:t>
            </w:r>
            <w:r>
              <w:tab/>
            </w:r>
            <w:r w:rsidR="001A7164" w:rsidRPr="00EC3D44">
              <w:t xml:space="preserve">the name (if any), location and size of the land; </w:t>
            </w:r>
          </w:p>
          <w:p w:rsidR="001A7164" w:rsidRPr="00EC3D44" w:rsidRDefault="00EC3D44" w:rsidP="00EC3D44">
            <w:pPr>
              <w:pStyle w:val="TableText10"/>
              <w:tabs>
                <w:tab w:val="left" w:pos="524"/>
              </w:tabs>
              <w:ind w:left="524" w:hanging="524"/>
            </w:pPr>
            <w:r>
              <w:t>(e)</w:t>
            </w:r>
            <w:r>
              <w:tab/>
            </w:r>
            <w:r w:rsidR="001A7164" w:rsidRPr="00EC3D44">
              <w:t xml:space="preserve">what the applicant is allowed to hunt or control; </w:t>
            </w:r>
          </w:p>
          <w:p w:rsidR="001A7164" w:rsidRPr="007D076B" w:rsidRDefault="00EC3D44" w:rsidP="00EC3D44">
            <w:pPr>
              <w:pStyle w:val="TableText10"/>
              <w:tabs>
                <w:tab w:val="left" w:pos="524"/>
              </w:tabs>
              <w:ind w:left="524" w:hanging="524"/>
            </w:pPr>
            <w:r>
              <w:t>(f)</w:t>
            </w:r>
            <w:r>
              <w:tab/>
            </w:r>
            <w:r w:rsidR="001A7164" w:rsidRPr="00EC3D44">
              <w:t>dates when the applicant ha</w:t>
            </w:r>
            <w:r w:rsidR="00064529" w:rsidRPr="00EC3D44">
              <w:t>s permission to hunt or control</w:t>
            </w:r>
          </w:p>
        </w:tc>
      </w:tr>
      <w:tr w:rsidR="00775E4C" w:rsidRPr="007D076B" w:rsidTr="001E12FA">
        <w:trPr>
          <w:cantSplit/>
        </w:trPr>
        <w:tc>
          <w:tcPr>
            <w:tcW w:w="1188" w:type="dxa"/>
            <w:tcBorders>
              <w:top w:val="single" w:sz="4" w:space="0" w:color="C0C0C0"/>
            </w:tcBorders>
          </w:tcPr>
          <w:p w:rsidR="00775E4C" w:rsidRPr="007D076B" w:rsidRDefault="001A7164" w:rsidP="008B4312">
            <w:pPr>
              <w:pStyle w:val="TableText10"/>
            </w:pPr>
            <w:r w:rsidRPr="007D076B">
              <w:lastRenderedPageBreak/>
              <w:t>3</w:t>
            </w:r>
          </w:p>
        </w:tc>
        <w:tc>
          <w:tcPr>
            <w:tcW w:w="1920" w:type="dxa"/>
            <w:tcBorders>
              <w:top w:val="single" w:sz="4" w:space="0" w:color="C0C0C0"/>
            </w:tcBorders>
          </w:tcPr>
          <w:p w:rsidR="00775E4C" w:rsidRPr="007D076B" w:rsidRDefault="001A7164" w:rsidP="008B4312">
            <w:pPr>
              <w:pStyle w:val="TableText10"/>
              <w:rPr>
                <w:color w:val="000000"/>
              </w:rPr>
            </w:pPr>
            <w:r w:rsidRPr="007D076B">
              <w:t xml:space="preserve">application for a category A or category B licence if the genuine reason for possessing or using the firearm is recreational hunting or vermin control </w:t>
            </w:r>
            <w:r w:rsidR="00CA6666" w:rsidRPr="001163FE">
              <w:t>in a reserve</w:t>
            </w:r>
          </w:p>
        </w:tc>
        <w:tc>
          <w:tcPr>
            <w:tcW w:w="4212" w:type="dxa"/>
            <w:tcBorders>
              <w:top w:val="single" w:sz="4" w:space="0" w:color="C0C0C0"/>
            </w:tcBorders>
          </w:tcPr>
          <w:p w:rsidR="005350A7" w:rsidRPr="007D076B" w:rsidRDefault="00CB446A" w:rsidP="008B4312">
            <w:pPr>
              <w:pStyle w:val="TableText10"/>
            </w:pPr>
            <w:r w:rsidRPr="007D076B">
              <w:t xml:space="preserve">an authorisation given by </w:t>
            </w:r>
            <w:r w:rsidR="004E09FC" w:rsidRPr="007D076B">
              <w:t xml:space="preserve">a </w:t>
            </w:r>
            <w:r w:rsidRPr="007D076B">
              <w:t xml:space="preserve">State or another Territory </w:t>
            </w:r>
            <w:r w:rsidR="000E6428" w:rsidRPr="007D076B">
              <w:t>that authorises</w:t>
            </w:r>
            <w:r w:rsidRPr="007D076B">
              <w:t xml:space="preserve"> the applicant to use a firearm </w:t>
            </w:r>
            <w:r w:rsidR="001F2B43" w:rsidRPr="001163FE">
              <w:t>in a stated reserve</w:t>
            </w:r>
            <w:r w:rsidRPr="007D076B">
              <w:t xml:space="preserve"> for recreational hunting or vermin control</w:t>
            </w:r>
            <w:r w:rsidR="000E6428" w:rsidRPr="007D076B">
              <w:t>, or a certified copy of the authorisation</w:t>
            </w:r>
          </w:p>
        </w:tc>
      </w:tr>
      <w:tr w:rsidR="00775E4C" w:rsidRPr="007D076B" w:rsidTr="001E2575">
        <w:tc>
          <w:tcPr>
            <w:tcW w:w="1188" w:type="dxa"/>
            <w:tcBorders>
              <w:bottom w:val="single" w:sz="4" w:space="0" w:color="C0C0C0"/>
            </w:tcBorders>
          </w:tcPr>
          <w:p w:rsidR="00775E4C" w:rsidRPr="007D076B" w:rsidRDefault="001A7164" w:rsidP="006B497D">
            <w:pPr>
              <w:pStyle w:val="TableText10"/>
            </w:pPr>
            <w:r w:rsidRPr="007D076B">
              <w:t>4</w:t>
            </w:r>
          </w:p>
        </w:tc>
        <w:tc>
          <w:tcPr>
            <w:tcW w:w="1920" w:type="dxa"/>
            <w:tcBorders>
              <w:bottom w:val="single" w:sz="4" w:space="0" w:color="C0C0C0"/>
            </w:tcBorders>
          </w:tcPr>
          <w:p w:rsidR="00775E4C" w:rsidRPr="007D076B" w:rsidRDefault="001A7164" w:rsidP="001A7164">
            <w:pPr>
              <w:pStyle w:val="TableText10"/>
              <w:rPr>
                <w:color w:val="000000"/>
              </w:rPr>
            </w:pPr>
            <w:r w:rsidRPr="007D076B">
              <w:t>applicat</w:t>
            </w:r>
            <w:r w:rsidR="00F20687" w:rsidRPr="007D076B">
              <w:t>ion</w:t>
            </w:r>
            <w:r w:rsidRPr="007D076B">
              <w:t xml:space="preserve"> for a category A or category B licence if the genuine reason for possessing or using the firearm is primary production</w:t>
            </w:r>
          </w:p>
        </w:tc>
        <w:tc>
          <w:tcPr>
            <w:tcW w:w="4212" w:type="dxa"/>
            <w:tcBorders>
              <w:bottom w:val="single" w:sz="4" w:space="0" w:color="C0C0C0"/>
            </w:tcBorders>
          </w:tcPr>
          <w:p w:rsidR="001A7164" w:rsidRPr="007D076B" w:rsidRDefault="00460CB5" w:rsidP="00460CB5">
            <w:pPr>
              <w:pStyle w:val="TableText10"/>
              <w:tabs>
                <w:tab w:val="left" w:pos="524"/>
              </w:tabs>
              <w:ind w:left="524" w:hanging="524"/>
            </w:pPr>
            <w:r>
              <w:t>(a)</w:t>
            </w:r>
            <w:r>
              <w:tab/>
            </w:r>
            <w:r w:rsidR="001A7164" w:rsidRPr="007D076B">
              <w:t xml:space="preserve">the name (if any), location and size of the land the applicant uses for primary production;  </w:t>
            </w:r>
          </w:p>
          <w:p w:rsidR="001A7164" w:rsidRPr="007D076B" w:rsidRDefault="00460CB5" w:rsidP="00460CB5">
            <w:pPr>
              <w:pStyle w:val="TableText10"/>
              <w:tabs>
                <w:tab w:val="left" w:pos="524"/>
              </w:tabs>
              <w:ind w:left="524" w:hanging="524"/>
            </w:pPr>
            <w:r>
              <w:t>(b)</w:t>
            </w:r>
            <w:r>
              <w:tab/>
            </w:r>
            <w:r w:rsidR="001A7164" w:rsidRPr="007D076B">
              <w:t>documentation that demonstrates that—</w:t>
            </w:r>
          </w:p>
          <w:p w:rsidR="001A7164" w:rsidRPr="007D076B" w:rsidRDefault="00A01E9E" w:rsidP="00A01E9E">
            <w:pPr>
              <w:pStyle w:val="TableText10"/>
              <w:tabs>
                <w:tab w:val="left" w:pos="1085"/>
              </w:tabs>
              <w:ind w:left="1085" w:hanging="374"/>
            </w:pPr>
            <w:r w:rsidRPr="007D076B">
              <w:t>(i)</w:t>
            </w:r>
            <w:r w:rsidRPr="007D076B">
              <w:tab/>
            </w:r>
            <w:r w:rsidR="001A7164" w:rsidRPr="007D076B">
              <w:t>the applicant’s occupation is the business of a primary producer; or</w:t>
            </w:r>
          </w:p>
          <w:p w:rsidR="001A7164" w:rsidRPr="007D076B" w:rsidRDefault="00A01E9E" w:rsidP="00A01E9E">
            <w:pPr>
              <w:pStyle w:val="TableText10"/>
              <w:tabs>
                <w:tab w:val="left" w:pos="1085"/>
              </w:tabs>
              <w:ind w:left="1085" w:hanging="374"/>
            </w:pPr>
            <w:r w:rsidRPr="007D076B">
              <w:t>(ii)</w:t>
            </w:r>
            <w:r w:rsidRPr="007D076B">
              <w:tab/>
            </w:r>
            <w:r w:rsidR="001A7164" w:rsidRPr="007D076B">
              <w:t>the applicant is the owner, lessee or manager of land used for primary production;</w:t>
            </w:r>
          </w:p>
          <w:p w:rsidR="00775E4C" w:rsidRPr="007D076B" w:rsidRDefault="00460CB5" w:rsidP="00460CB5">
            <w:pPr>
              <w:pStyle w:val="TableText10"/>
              <w:tabs>
                <w:tab w:val="left" w:pos="524"/>
              </w:tabs>
              <w:ind w:left="524" w:hanging="524"/>
            </w:pPr>
            <w:r>
              <w:t>(c)</w:t>
            </w:r>
            <w:r>
              <w:tab/>
            </w:r>
            <w:r w:rsidR="001A7164" w:rsidRPr="007D076B">
              <w:t>a statement signed by the applicant to the effect that the applicant intends to use the firearm solely in connection with farming or grazing activities</w:t>
            </w:r>
          </w:p>
        </w:tc>
      </w:tr>
      <w:tr w:rsidR="00775E4C" w:rsidRPr="007D076B" w:rsidTr="001E12FA">
        <w:trPr>
          <w:cantSplit/>
        </w:trPr>
        <w:tc>
          <w:tcPr>
            <w:tcW w:w="1188" w:type="dxa"/>
            <w:tcBorders>
              <w:bottom w:val="single" w:sz="4" w:space="0" w:color="C0C0C0"/>
            </w:tcBorders>
          </w:tcPr>
          <w:p w:rsidR="00775E4C" w:rsidRPr="007D076B" w:rsidRDefault="001A7164" w:rsidP="00460CB5">
            <w:pPr>
              <w:pStyle w:val="TableText10"/>
            </w:pPr>
            <w:r w:rsidRPr="007D076B">
              <w:lastRenderedPageBreak/>
              <w:t>5</w:t>
            </w:r>
          </w:p>
        </w:tc>
        <w:tc>
          <w:tcPr>
            <w:tcW w:w="1920" w:type="dxa"/>
            <w:tcBorders>
              <w:bottom w:val="single" w:sz="4" w:space="0" w:color="C0C0C0"/>
            </w:tcBorders>
          </w:tcPr>
          <w:p w:rsidR="00775E4C" w:rsidRPr="007D076B" w:rsidRDefault="001A7164" w:rsidP="001A7164">
            <w:pPr>
              <w:pStyle w:val="TableText10"/>
              <w:rPr>
                <w:color w:val="000000"/>
              </w:rPr>
            </w:pPr>
            <w:r w:rsidRPr="007D076B">
              <w:t>applicat</w:t>
            </w:r>
            <w:r w:rsidR="00F20687" w:rsidRPr="007D076B">
              <w:t>ion</w:t>
            </w:r>
            <w:r w:rsidRPr="007D076B">
              <w:t xml:space="preserve"> for a category </w:t>
            </w:r>
            <w:r w:rsidR="00F20687" w:rsidRPr="007D076B">
              <w:t>C</w:t>
            </w:r>
            <w:r w:rsidR="00231108" w:rsidRPr="007D076B">
              <w:t xml:space="preserve"> licence</w:t>
            </w:r>
            <w:r w:rsidRPr="007D076B">
              <w:t xml:space="preserve"> if the genuine reason for possessing or using the firearm is primary production</w:t>
            </w:r>
          </w:p>
        </w:tc>
        <w:tc>
          <w:tcPr>
            <w:tcW w:w="4212" w:type="dxa"/>
            <w:tcBorders>
              <w:bottom w:val="single" w:sz="4" w:space="0" w:color="C0C0C0"/>
            </w:tcBorders>
          </w:tcPr>
          <w:p w:rsidR="00F20687" w:rsidRPr="007D076B" w:rsidRDefault="005B5DE4" w:rsidP="005B5DE4">
            <w:pPr>
              <w:pStyle w:val="TableText10"/>
              <w:tabs>
                <w:tab w:val="left" w:pos="524"/>
              </w:tabs>
              <w:ind w:left="524" w:hanging="524"/>
            </w:pPr>
            <w:r>
              <w:t>(a)</w:t>
            </w:r>
            <w:r>
              <w:tab/>
            </w:r>
            <w:r w:rsidR="00F20687" w:rsidRPr="007D076B">
              <w:t>a signed statement by the applicant to the effect that—</w:t>
            </w:r>
          </w:p>
          <w:p w:rsidR="00F20687" w:rsidRPr="007D076B" w:rsidRDefault="003505A0" w:rsidP="003505A0">
            <w:pPr>
              <w:pStyle w:val="TableText10"/>
              <w:tabs>
                <w:tab w:val="left" w:pos="1085"/>
              </w:tabs>
              <w:ind w:left="1085" w:hanging="561"/>
            </w:pPr>
            <w:r>
              <w:t>(i)</w:t>
            </w:r>
            <w:r>
              <w:tab/>
            </w:r>
            <w:r w:rsidR="00F20687" w:rsidRPr="007D076B">
              <w:t>the app</w:t>
            </w:r>
            <w:r w:rsidR="00231108" w:rsidRPr="007D076B">
              <w:t xml:space="preserve">licant has a genuine occupational </w:t>
            </w:r>
            <w:r w:rsidR="00F20687" w:rsidRPr="007D076B">
              <w:t xml:space="preserve">need to use a category C firearm because his or her occupation </w:t>
            </w:r>
            <w:r w:rsidR="00231108" w:rsidRPr="007D076B">
              <w:t xml:space="preserve">is </w:t>
            </w:r>
            <w:r w:rsidR="00F20687" w:rsidRPr="007D076B">
              <w:t>related to primary production; and</w:t>
            </w:r>
          </w:p>
          <w:p w:rsidR="00F20687" w:rsidRPr="007D076B" w:rsidRDefault="003505A0" w:rsidP="003505A0">
            <w:pPr>
              <w:pStyle w:val="TableText10"/>
              <w:tabs>
                <w:tab w:val="left" w:pos="1085"/>
              </w:tabs>
              <w:ind w:left="1085" w:hanging="561"/>
            </w:pPr>
            <w:r>
              <w:t>(ii)</w:t>
            </w:r>
            <w:r>
              <w:tab/>
            </w:r>
            <w:r w:rsidR="00F20687" w:rsidRPr="007D076B">
              <w:t>the occupational need cannot be satisfied by the use of a firearm that is not prohibited; and</w:t>
            </w:r>
          </w:p>
          <w:p w:rsidR="00F20687" w:rsidRPr="007D076B" w:rsidRDefault="00FD5E7A" w:rsidP="00FD5E7A">
            <w:pPr>
              <w:pStyle w:val="TableText10"/>
              <w:tabs>
                <w:tab w:val="left" w:pos="1085"/>
              </w:tabs>
              <w:ind w:left="1085" w:hanging="561"/>
            </w:pPr>
            <w:r>
              <w:t>(iii)</w:t>
            </w:r>
            <w:r>
              <w:tab/>
            </w:r>
            <w:r w:rsidR="00F20687" w:rsidRPr="007D076B">
              <w:t>the applicant will not use the firearm to which the application relates except in connection with primary production;</w:t>
            </w:r>
          </w:p>
          <w:p w:rsidR="00F20687" w:rsidRPr="007D076B" w:rsidRDefault="00FD5E7A" w:rsidP="00FD5E7A">
            <w:pPr>
              <w:pStyle w:val="TableText10"/>
              <w:tabs>
                <w:tab w:val="left" w:pos="524"/>
              </w:tabs>
              <w:ind w:left="524" w:hanging="524"/>
            </w:pPr>
            <w:r>
              <w:t>(b)</w:t>
            </w:r>
            <w:r>
              <w:tab/>
            </w:r>
            <w:r w:rsidR="00F20687" w:rsidRPr="007D076B">
              <w:t>particulars or relevant documents (if any) that support the statements i</w:t>
            </w:r>
            <w:r w:rsidR="00064529" w:rsidRPr="007D076B">
              <w:t>n paragr</w:t>
            </w:r>
            <w:r w:rsidR="00BB7AC6">
              <w:t>aph (a) </w:t>
            </w:r>
            <w:r w:rsidR="00064529" w:rsidRPr="007D076B">
              <w:t>(i) and (ii)</w:t>
            </w:r>
          </w:p>
          <w:p w:rsidR="00775E4C" w:rsidRPr="007D076B" w:rsidRDefault="00775E4C" w:rsidP="00775E4C">
            <w:pPr>
              <w:ind w:left="384" w:hanging="384"/>
              <w:rPr>
                <w:sz w:val="20"/>
              </w:rPr>
            </w:pPr>
          </w:p>
        </w:tc>
      </w:tr>
      <w:tr w:rsidR="00775E4C" w:rsidRPr="007D076B" w:rsidTr="001E2575">
        <w:tc>
          <w:tcPr>
            <w:tcW w:w="1188" w:type="dxa"/>
            <w:tcBorders>
              <w:top w:val="single" w:sz="4" w:space="0" w:color="C0C0C0"/>
              <w:bottom w:val="single" w:sz="4" w:space="0" w:color="C0C0C0"/>
            </w:tcBorders>
          </w:tcPr>
          <w:p w:rsidR="00775E4C" w:rsidRPr="007D076B" w:rsidRDefault="001A7164" w:rsidP="00B7386A">
            <w:pPr>
              <w:pStyle w:val="TableText10"/>
            </w:pPr>
            <w:r w:rsidRPr="007D076B">
              <w:t>6</w:t>
            </w:r>
          </w:p>
        </w:tc>
        <w:tc>
          <w:tcPr>
            <w:tcW w:w="1920" w:type="dxa"/>
            <w:tcBorders>
              <w:top w:val="single" w:sz="4" w:space="0" w:color="C0C0C0"/>
              <w:bottom w:val="single" w:sz="4" w:space="0" w:color="C0C0C0"/>
            </w:tcBorders>
          </w:tcPr>
          <w:p w:rsidR="00775E4C" w:rsidRPr="007D076B" w:rsidRDefault="00F20687" w:rsidP="00F20687">
            <w:pPr>
              <w:pStyle w:val="TableText10"/>
              <w:rPr>
                <w:color w:val="000000"/>
              </w:rPr>
            </w:pPr>
            <w:r w:rsidRPr="007D076B">
              <w:t>application for a category C licence if the genuine reason for possessing or using the firearm is vertebrate pest animal control</w:t>
            </w:r>
          </w:p>
        </w:tc>
        <w:tc>
          <w:tcPr>
            <w:tcW w:w="4212" w:type="dxa"/>
            <w:tcBorders>
              <w:top w:val="single" w:sz="4" w:space="0" w:color="C0C0C0"/>
              <w:bottom w:val="single" w:sz="4" w:space="0" w:color="C0C0C0"/>
            </w:tcBorders>
          </w:tcPr>
          <w:p w:rsidR="00F20687" w:rsidRPr="007D076B" w:rsidRDefault="00F9284A" w:rsidP="00F9284A">
            <w:pPr>
              <w:pStyle w:val="TableText10"/>
              <w:tabs>
                <w:tab w:val="left" w:pos="524"/>
              </w:tabs>
              <w:ind w:left="524" w:hanging="524"/>
            </w:pPr>
            <w:r>
              <w:t>(a)</w:t>
            </w:r>
            <w:r>
              <w:tab/>
            </w:r>
            <w:r w:rsidR="00F20687" w:rsidRPr="007D076B">
              <w:t>a statement signed by the applicant to the effect that—</w:t>
            </w:r>
          </w:p>
          <w:p w:rsidR="00424364" w:rsidRPr="007D076B" w:rsidRDefault="00F9284A" w:rsidP="00F9284A">
            <w:pPr>
              <w:pStyle w:val="TableText10"/>
              <w:tabs>
                <w:tab w:val="left" w:pos="1085"/>
              </w:tabs>
              <w:ind w:left="1085" w:hanging="561"/>
            </w:pPr>
            <w:r>
              <w:t>(i)</w:t>
            </w:r>
            <w:r>
              <w:tab/>
            </w:r>
            <w:r w:rsidR="00F20687" w:rsidRPr="007D076B">
              <w:t>the applicant has a genuine occupational need to use a category C firearm for the purposes of vertebrate pest animal control; and</w:t>
            </w:r>
          </w:p>
          <w:p w:rsidR="00424364" w:rsidRPr="007D076B" w:rsidRDefault="00F9284A" w:rsidP="00F9284A">
            <w:pPr>
              <w:pStyle w:val="TableText10"/>
              <w:tabs>
                <w:tab w:val="left" w:pos="1085"/>
              </w:tabs>
              <w:ind w:left="1085" w:hanging="561"/>
            </w:pPr>
            <w:r>
              <w:t>(ii)</w:t>
            </w:r>
            <w:r>
              <w:tab/>
            </w:r>
            <w:r w:rsidR="00F20687" w:rsidRPr="007D076B">
              <w:t>the occupational need cannot be satisfied by the use of a firearm that is not prohibited; and</w:t>
            </w:r>
          </w:p>
          <w:p w:rsidR="00424364" w:rsidRDefault="00F9284A" w:rsidP="00F9284A">
            <w:pPr>
              <w:pStyle w:val="TableText10"/>
              <w:tabs>
                <w:tab w:val="left" w:pos="1085"/>
              </w:tabs>
              <w:ind w:left="1085" w:hanging="561"/>
            </w:pPr>
            <w:r>
              <w:t>(iii)</w:t>
            </w:r>
            <w:r>
              <w:tab/>
            </w:r>
            <w:r w:rsidR="00F20687" w:rsidRPr="007D076B">
              <w:t>the applicant will not use the firearm to which the application relates except in connection with primary production or the genuine occupational need or for the purpose of protecting the environment from the effects</w:t>
            </w:r>
            <w:r w:rsidR="009F58D2" w:rsidRPr="007D076B">
              <w:t xml:space="preserve"> of vertebrate pest animals; </w:t>
            </w:r>
          </w:p>
          <w:p w:rsidR="0049411D" w:rsidRDefault="0049411D" w:rsidP="00F9284A">
            <w:pPr>
              <w:pStyle w:val="TableText10"/>
              <w:tabs>
                <w:tab w:val="left" w:pos="1085"/>
              </w:tabs>
              <w:ind w:left="1085" w:hanging="561"/>
            </w:pPr>
          </w:p>
          <w:p w:rsidR="0049411D" w:rsidRPr="007D076B" w:rsidRDefault="0049411D" w:rsidP="00F9284A">
            <w:pPr>
              <w:pStyle w:val="TableText10"/>
              <w:tabs>
                <w:tab w:val="left" w:pos="1085"/>
              </w:tabs>
              <w:ind w:left="1085" w:hanging="561"/>
            </w:pPr>
          </w:p>
          <w:p w:rsidR="00775E4C" w:rsidRDefault="00F9284A" w:rsidP="00881BAE">
            <w:pPr>
              <w:pStyle w:val="TableText10"/>
              <w:tabs>
                <w:tab w:val="left" w:pos="524"/>
              </w:tabs>
              <w:ind w:left="524" w:hanging="524"/>
            </w:pPr>
            <w:r>
              <w:t>(b)</w:t>
            </w:r>
            <w:r>
              <w:tab/>
            </w:r>
            <w:r w:rsidR="00F20687" w:rsidRPr="007D076B">
              <w:t>particulars or relevant documents (if any) that support the statem</w:t>
            </w:r>
            <w:r w:rsidR="00BB7AC6">
              <w:t>ents in paragraph </w:t>
            </w:r>
            <w:r w:rsidR="00F20687" w:rsidRPr="007D076B">
              <w:t>(</w:t>
            </w:r>
            <w:r w:rsidR="00424364" w:rsidRPr="007D076B">
              <w:t>a</w:t>
            </w:r>
            <w:r w:rsidR="00F20687" w:rsidRPr="007D076B">
              <w:t>)</w:t>
            </w:r>
            <w:r w:rsidR="00BB7AC6">
              <w:t> </w:t>
            </w:r>
            <w:r w:rsidR="00F20687" w:rsidRPr="007D076B">
              <w:t>(</w:t>
            </w:r>
            <w:r w:rsidR="00424364" w:rsidRPr="007D076B">
              <w:t>i</w:t>
            </w:r>
            <w:r w:rsidR="00F20687" w:rsidRPr="007D076B">
              <w:t>) and (</w:t>
            </w:r>
            <w:r w:rsidR="00424364" w:rsidRPr="007D076B">
              <w:t>ii)</w:t>
            </w:r>
          </w:p>
          <w:p w:rsidR="00881BAE" w:rsidRPr="00881BAE" w:rsidRDefault="00881BAE" w:rsidP="00881BAE">
            <w:pPr>
              <w:pStyle w:val="TableText10"/>
              <w:tabs>
                <w:tab w:val="left" w:pos="524"/>
              </w:tabs>
              <w:ind w:left="524" w:hanging="524"/>
            </w:pPr>
          </w:p>
        </w:tc>
      </w:tr>
      <w:tr w:rsidR="00775E4C" w:rsidRPr="007D076B" w:rsidTr="001E12FA">
        <w:tc>
          <w:tcPr>
            <w:tcW w:w="1188" w:type="dxa"/>
            <w:tcBorders>
              <w:top w:val="single" w:sz="4" w:space="0" w:color="C0C0C0"/>
              <w:bottom w:val="single" w:sz="4" w:space="0" w:color="C0C0C0"/>
            </w:tcBorders>
          </w:tcPr>
          <w:p w:rsidR="00775E4C" w:rsidRPr="007D076B" w:rsidRDefault="001A7164" w:rsidP="00B7386A">
            <w:pPr>
              <w:pStyle w:val="TableText10"/>
            </w:pPr>
            <w:r w:rsidRPr="007D076B">
              <w:lastRenderedPageBreak/>
              <w:t>7</w:t>
            </w:r>
          </w:p>
        </w:tc>
        <w:tc>
          <w:tcPr>
            <w:tcW w:w="1920" w:type="dxa"/>
            <w:tcBorders>
              <w:top w:val="single" w:sz="4" w:space="0" w:color="C0C0C0"/>
              <w:bottom w:val="single" w:sz="4" w:space="0" w:color="C0C0C0"/>
            </w:tcBorders>
          </w:tcPr>
          <w:p w:rsidR="00775E4C" w:rsidRPr="007D076B" w:rsidRDefault="00F20687" w:rsidP="00775E4C">
            <w:pPr>
              <w:spacing w:before="40"/>
              <w:rPr>
                <w:color w:val="000000"/>
                <w:sz w:val="20"/>
              </w:rPr>
            </w:pPr>
            <w:r w:rsidRPr="007D076B">
              <w:rPr>
                <w:color w:val="000000"/>
                <w:sz w:val="20"/>
              </w:rPr>
              <w:t xml:space="preserve">application for a category D licence </w:t>
            </w:r>
          </w:p>
        </w:tc>
        <w:tc>
          <w:tcPr>
            <w:tcW w:w="4212" w:type="dxa"/>
            <w:tcBorders>
              <w:top w:val="single" w:sz="4" w:space="0" w:color="C0C0C0"/>
              <w:bottom w:val="single" w:sz="4" w:space="0" w:color="C0C0C0"/>
            </w:tcBorders>
          </w:tcPr>
          <w:p w:rsidR="00F20687" w:rsidRPr="007D076B" w:rsidRDefault="00071E14" w:rsidP="00071E14">
            <w:pPr>
              <w:pStyle w:val="TableText10"/>
              <w:tabs>
                <w:tab w:val="left" w:pos="524"/>
              </w:tabs>
              <w:ind w:left="524" w:hanging="524"/>
            </w:pPr>
            <w:r>
              <w:t>(a)</w:t>
            </w:r>
            <w:r>
              <w:tab/>
            </w:r>
            <w:r w:rsidR="00F20687" w:rsidRPr="007D076B">
              <w:t>a statement signed by the applicant to the effect that—</w:t>
            </w:r>
          </w:p>
          <w:p w:rsidR="00424364" w:rsidRPr="007D076B" w:rsidRDefault="00071E14" w:rsidP="00071E14">
            <w:pPr>
              <w:pStyle w:val="TableText10"/>
              <w:tabs>
                <w:tab w:val="left" w:pos="1085"/>
              </w:tabs>
              <w:ind w:left="1085" w:hanging="561"/>
            </w:pPr>
            <w:r>
              <w:t>(i)</w:t>
            </w:r>
            <w:r>
              <w:tab/>
            </w:r>
            <w:r w:rsidR="00F20687" w:rsidRPr="007D076B">
              <w:t>the applicant has a genuine occupational need to possess or use a category D firearm for the purposes of vertebrate pest animal control; and</w:t>
            </w:r>
          </w:p>
          <w:p w:rsidR="00424364" w:rsidRPr="007D076B" w:rsidRDefault="00071E14" w:rsidP="00071E14">
            <w:pPr>
              <w:pStyle w:val="TableText10"/>
              <w:tabs>
                <w:tab w:val="left" w:pos="1085"/>
              </w:tabs>
              <w:ind w:left="1085" w:hanging="561"/>
            </w:pPr>
            <w:r>
              <w:t>(ii)</w:t>
            </w:r>
            <w:r>
              <w:tab/>
            </w:r>
            <w:r w:rsidR="00F20687" w:rsidRPr="007D076B">
              <w:t xml:space="preserve">if the applicant is a person mentioned in the </w:t>
            </w:r>
            <w:hyperlink r:id="rId46"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(the genuine reason of vertebrate pest animal control), column 3, paragraph (a) or (b)—the occupational need cannot be met by the use of a firearm that is not prohibited; and</w:t>
            </w:r>
          </w:p>
          <w:p w:rsidR="00424364" w:rsidRPr="007D076B" w:rsidRDefault="00071E14" w:rsidP="00071E14">
            <w:pPr>
              <w:pStyle w:val="TableText10"/>
              <w:tabs>
                <w:tab w:val="left" w:pos="1085"/>
              </w:tabs>
              <w:ind w:left="1085" w:hanging="561"/>
            </w:pPr>
            <w:r>
              <w:t>(iii)</w:t>
            </w:r>
            <w:r>
              <w:tab/>
            </w:r>
            <w:r w:rsidR="00F20687" w:rsidRPr="007D076B">
              <w:t xml:space="preserve">if the applicant is a person mentioned in the </w:t>
            </w:r>
            <w:hyperlink r:id="rId47"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(c)—the occupational need cannot be met in any other way; and</w:t>
            </w:r>
          </w:p>
          <w:p w:rsidR="00424364" w:rsidRDefault="00071E14" w:rsidP="00071E14">
            <w:pPr>
              <w:pStyle w:val="TableText10"/>
              <w:tabs>
                <w:tab w:val="left" w:pos="1085"/>
              </w:tabs>
              <w:ind w:left="1085" w:hanging="561"/>
            </w:pPr>
            <w:r>
              <w:t>(iv)</w:t>
            </w:r>
            <w:r>
              <w:tab/>
            </w:r>
            <w:r w:rsidR="00F20687" w:rsidRPr="007D076B">
              <w:t xml:space="preserve">if the applicant is a person mentioned in the </w:t>
            </w:r>
            <w:hyperlink r:id="rId48"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(a) or (b)—the applicant will not use the firearm to which the application relates except in connection with primary production or the genuine occupational need, or for the purpose of protecting the environment from the effects of vertebrate pest animals; and</w:t>
            </w:r>
          </w:p>
          <w:p w:rsidR="0049411D" w:rsidRDefault="0049411D" w:rsidP="00071E14">
            <w:pPr>
              <w:pStyle w:val="TableText10"/>
              <w:tabs>
                <w:tab w:val="left" w:pos="1085"/>
              </w:tabs>
              <w:ind w:left="1085" w:hanging="561"/>
            </w:pPr>
          </w:p>
          <w:p w:rsidR="0049411D" w:rsidRDefault="0049411D" w:rsidP="00071E14">
            <w:pPr>
              <w:pStyle w:val="TableText10"/>
              <w:tabs>
                <w:tab w:val="left" w:pos="1085"/>
              </w:tabs>
              <w:ind w:left="1085" w:hanging="561"/>
            </w:pPr>
          </w:p>
          <w:p w:rsidR="00424364" w:rsidRPr="007D076B" w:rsidRDefault="00071E14" w:rsidP="00071E14">
            <w:pPr>
              <w:pStyle w:val="TableText10"/>
              <w:tabs>
                <w:tab w:val="left" w:pos="1085"/>
              </w:tabs>
              <w:ind w:left="1085" w:hanging="561"/>
            </w:pPr>
            <w:r>
              <w:t>(v)</w:t>
            </w:r>
            <w:r>
              <w:tab/>
            </w:r>
            <w:r w:rsidR="00F20687" w:rsidRPr="007D076B">
              <w:t xml:space="preserve">if the applicant is a person mentioned in the </w:t>
            </w:r>
            <w:hyperlink r:id="rId49"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 xml:space="preserve">4, column 3, paragraph (c)—the applicant will not use the firearm to which the application relates except in connection with the campaign mentioned in the </w:t>
            </w:r>
            <w:hyperlink r:id="rId50" w:tooltip="Firearms Act 1996" w:history="1">
              <w:r w:rsidR="00E232BE" w:rsidRPr="005A25A9">
                <w:rPr>
                  <w:rStyle w:val="charCitHyperlinkAbbrev"/>
                </w:rPr>
                <w:t>Act</w:t>
              </w:r>
            </w:hyperlink>
            <w:r w:rsidR="00F20687" w:rsidRPr="007D076B">
              <w:t xml:space="preserve">, table </w:t>
            </w:r>
            <w:r w:rsidR="00C85E44">
              <w:t>61</w:t>
            </w:r>
            <w:r w:rsidR="00F20687" w:rsidRPr="007D076B">
              <w:t>, item</w:t>
            </w:r>
            <w:r w:rsidR="0054259E">
              <w:t> </w:t>
            </w:r>
            <w:r w:rsidR="009F58D2" w:rsidRPr="007D076B">
              <w:t>4, column 3, paragraph</w:t>
            </w:r>
            <w:r w:rsidR="00822EFA" w:rsidRPr="007D076B">
              <w:t> </w:t>
            </w:r>
            <w:r w:rsidR="009F58D2" w:rsidRPr="007D076B">
              <w:t xml:space="preserve">(c); </w:t>
            </w:r>
          </w:p>
          <w:p w:rsidR="00F20687" w:rsidRPr="007D076B" w:rsidRDefault="00071E14" w:rsidP="00071E14">
            <w:pPr>
              <w:pStyle w:val="TableText10"/>
              <w:tabs>
                <w:tab w:val="left" w:pos="524"/>
              </w:tabs>
              <w:ind w:left="524" w:hanging="524"/>
            </w:pPr>
            <w:r>
              <w:t>(b)</w:t>
            </w:r>
            <w:r>
              <w:tab/>
            </w:r>
            <w:r w:rsidR="00F20687" w:rsidRPr="007D076B">
              <w:t>information or relevant documents (if any) that support the statements in subparagraph</w:t>
            </w:r>
            <w:r w:rsidR="008C5BA3" w:rsidRPr="007D076B">
              <w:t>s</w:t>
            </w:r>
            <w:r w:rsidR="00F20687" w:rsidRPr="007D076B">
              <w:t xml:space="preserve"> (i) </w:t>
            </w:r>
            <w:r w:rsidR="008C5BA3" w:rsidRPr="007D076B">
              <w:t>to (v)</w:t>
            </w:r>
          </w:p>
          <w:p w:rsidR="00775E4C" w:rsidRPr="007D076B" w:rsidRDefault="00775E4C" w:rsidP="00775E4C">
            <w:pPr>
              <w:spacing w:before="40"/>
              <w:rPr>
                <w:color w:val="000000"/>
                <w:sz w:val="20"/>
              </w:rPr>
            </w:pPr>
          </w:p>
        </w:tc>
      </w:tr>
      <w:tr w:rsidR="00775E4C" w:rsidRPr="007D076B" w:rsidTr="001E12FA">
        <w:tc>
          <w:tcPr>
            <w:tcW w:w="1188" w:type="dxa"/>
            <w:tcBorders>
              <w:top w:val="single" w:sz="4" w:space="0" w:color="C0C0C0"/>
              <w:bottom w:val="single" w:sz="4" w:space="0" w:color="C0C0C0"/>
            </w:tcBorders>
          </w:tcPr>
          <w:p w:rsidR="00775E4C" w:rsidRPr="007D076B" w:rsidRDefault="001A7164" w:rsidP="00441082">
            <w:pPr>
              <w:pStyle w:val="TableText10"/>
            </w:pPr>
            <w:r w:rsidRPr="007D076B">
              <w:lastRenderedPageBreak/>
              <w:t>8</w:t>
            </w:r>
          </w:p>
        </w:tc>
        <w:tc>
          <w:tcPr>
            <w:tcW w:w="1920" w:type="dxa"/>
            <w:tcBorders>
              <w:top w:val="single" w:sz="4" w:space="0" w:color="C0C0C0"/>
              <w:bottom w:val="single" w:sz="4" w:space="0" w:color="C0C0C0"/>
            </w:tcBorders>
          </w:tcPr>
          <w:p w:rsidR="00775E4C" w:rsidRPr="007D076B" w:rsidRDefault="00F20687" w:rsidP="00F20687">
            <w:pPr>
              <w:pStyle w:val="TableText10"/>
              <w:rPr>
                <w:color w:val="000000"/>
              </w:rPr>
            </w:pPr>
            <w:r w:rsidRPr="007D076B">
              <w:t>applicat</w:t>
            </w:r>
            <w:r w:rsidR="00087165" w:rsidRPr="007D076B">
              <w:t>ion</w:t>
            </w:r>
            <w:r w:rsidRPr="007D076B">
              <w:t xml:space="preserve"> for a category H licence if the genuine reason for possessing or using the firearm is business</w:t>
            </w:r>
          </w:p>
        </w:tc>
        <w:tc>
          <w:tcPr>
            <w:tcW w:w="4212" w:type="dxa"/>
            <w:tcBorders>
              <w:top w:val="single" w:sz="4" w:space="0" w:color="C0C0C0"/>
              <w:bottom w:val="single" w:sz="4" w:space="0" w:color="C0C0C0"/>
            </w:tcBorders>
          </w:tcPr>
          <w:p w:rsidR="008146FE" w:rsidRPr="007D076B" w:rsidRDefault="0054259E" w:rsidP="0054259E">
            <w:pPr>
              <w:pStyle w:val="TableText10"/>
              <w:tabs>
                <w:tab w:val="left" w:pos="524"/>
              </w:tabs>
              <w:ind w:left="524" w:hanging="524"/>
            </w:pPr>
            <w:r>
              <w:t>(a)</w:t>
            </w:r>
            <w:r>
              <w:tab/>
            </w:r>
            <w:r w:rsidR="00F20687" w:rsidRPr="007D076B">
              <w:t>a statement signed by the applicant to the effect that—</w:t>
            </w:r>
          </w:p>
          <w:p w:rsidR="008146FE" w:rsidRPr="007D076B" w:rsidRDefault="0054259E" w:rsidP="0054259E">
            <w:pPr>
              <w:pStyle w:val="TableText10"/>
              <w:tabs>
                <w:tab w:val="left" w:pos="1085"/>
              </w:tabs>
              <w:ind w:left="1085" w:hanging="561"/>
            </w:pPr>
            <w:r>
              <w:t>(i)</w:t>
            </w:r>
            <w:r>
              <w:tab/>
            </w:r>
            <w:r w:rsidR="00F20687" w:rsidRPr="007D076B">
              <w:t xml:space="preserve">in the ordinary course of the applicant’s business the applicant receives, carries or escorts not less than </w:t>
            </w:r>
            <w:r w:rsidR="000335BB" w:rsidRPr="007D076B">
              <w:t>$30 000</w:t>
            </w:r>
            <w:r w:rsidR="00F20687" w:rsidRPr="007D076B">
              <w:t xml:space="preserve"> of money or valuables </w:t>
            </w:r>
            <w:r w:rsidR="000335BB" w:rsidRPr="007D076B">
              <w:t>more than</w:t>
            </w:r>
            <w:r w:rsidR="00F20687" w:rsidRPr="007D076B">
              <w:t xml:space="preserve"> </w:t>
            </w:r>
            <w:r w:rsidR="000335BB" w:rsidRPr="007D076B">
              <w:t xml:space="preserve">once </w:t>
            </w:r>
            <w:r w:rsidR="008C5BA3" w:rsidRPr="007D076B">
              <w:t>each</w:t>
            </w:r>
            <w:r w:rsidR="000335BB" w:rsidRPr="007D076B">
              <w:t xml:space="preserve"> month</w:t>
            </w:r>
            <w:r w:rsidR="00F20687" w:rsidRPr="007D076B">
              <w:t>; and</w:t>
            </w:r>
          </w:p>
          <w:p w:rsidR="008146FE" w:rsidRPr="007D076B" w:rsidRDefault="0054259E" w:rsidP="0054259E">
            <w:pPr>
              <w:pStyle w:val="TableText10"/>
              <w:tabs>
                <w:tab w:val="left" w:pos="1085"/>
              </w:tabs>
              <w:ind w:left="1085" w:hanging="561"/>
            </w:pPr>
            <w:r>
              <w:t>(ii)</w:t>
            </w:r>
            <w:r>
              <w:tab/>
            </w:r>
            <w:r w:rsidR="00F20687" w:rsidRPr="007D076B">
              <w:t>the applicant intends to continue carrying on the business for the next 12</w:t>
            </w:r>
            <w:r w:rsidR="008C5BA3" w:rsidRPr="007D076B">
              <w:t> </w:t>
            </w:r>
            <w:r w:rsidR="00F20687" w:rsidRPr="007D076B">
              <w:t>months; and</w:t>
            </w:r>
          </w:p>
          <w:p w:rsidR="00F20687" w:rsidRPr="007D076B" w:rsidRDefault="0054259E" w:rsidP="0054259E">
            <w:pPr>
              <w:pStyle w:val="TableText10"/>
              <w:tabs>
                <w:tab w:val="left" w:pos="1085"/>
              </w:tabs>
              <w:ind w:left="1085" w:hanging="561"/>
            </w:pPr>
            <w:r>
              <w:t>(iii)</w:t>
            </w:r>
            <w:r>
              <w:tab/>
            </w:r>
            <w:r w:rsidR="00F20687" w:rsidRPr="007D076B">
              <w:t>the applicant has passed an examination in the safe handling and use of a category</w:t>
            </w:r>
            <w:r w:rsidR="008C5BA3" w:rsidRPr="007D076B">
              <w:t> </w:t>
            </w:r>
            <w:r w:rsidR="00F20687" w:rsidRPr="007D076B">
              <w:t xml:space="preserve">H firearm conducted </w:t>
            </w:r>
            <w:r w:rsidR="009F58D2" w:rsidRPr="007D076B">
              <w:t xml:space="preserve">by an authorised instructor; </w:t>
            </w:r>
          </w:p>
          <w:p w:rsidR="00775E4C" w:rsidRPr="007D076B" w:rsidRDefault="0054259E" w:rsidP="0054259E">
            <w:pPr>
              <w:pStyle w:val="TableText10"/>
              <w:tabs>
                <w:tab w:val="left" w:pos="524"/>
              </w:tabs>
              <w:ind w:left="524" w:hanging="524"/>
            </w:pPr>
            <w:r>
              <w:t>(b)</w:t>
            </w:r>
            <w:r>
              <w:tab/>
            </w:r>
            <w:r w:rsidR="00F20687" w:rsidRPr="007D076B">
              <w:t>particulars or relevant documents (if any) supporting the applicant’s statement</w:t>
            </w:r>
          </w:p>
        </w:tc>
      </w:tr>
      <w:tr w:rsidR="00775E4C" w:rsidRPr="007D076B" w:rsidTr="001E12FA">
        <w:trPr>
          <w:cantSplit/>
        </w:trPr>
        <w:tc>
          <w:tcPr>
            <w:tcW w:w="1188" w:type="dxa"/>
            <w:tcBorders>
              <w:top w:val="single" w:sz="4" w:space="0" w:color="C0C0C0"/>
              <w:bottom w:val="single" w:sz="4" w:space="0" w:color="C0C0C0"/>
            </w:tcBorders>
          </w:tcPr>
          <w:p w:rsidR="00775E4C" w:rsidRPr="007D076B" w:rsidRDefault="008146FE" w:rsidP="00441082">
            <w:pPr>
              <w:pStyle w:val="TableText10"/>
            </w:pPr>
            <w:r w:rsidRPr="007D076B">
              <w:lastRenderedPageBreak/>
              <w:t>9</w:t>
            </w:r>
          </w:p>
        </w:tc>
        <w:tc>
          <w:tcPr>
            <w:tcW w:w="1920" w:type="dxa"/>
            <w:tcBorders>
              <w:top w:val="single" w:sz="4" w:space="0" w:color="C0C0C0"/>
              <w:bottom w:val="single" w:sz="4" w:space="0" w:color="C0C0C0"/>
            </w:tcBorders>
          </w:tcPr>
          <w:p w:rsidR="00775E4C" w:rsidRPr="007D076B" w:rsidRDefault="00DC4F33" w:rsidP="00DC4F33">
            <w:pPr>
              <w:pStyle w:val="TableText10"/>
              <w:rPr>
                <w:color w:val="000000"/>
              </w:rPr>
            </w:pPr>
            <w:r w:rsidRPr="007D076B">
              <w:t>application for a category H licence if the genuine reason for possessing or using the firearm is employment by a security business</w:t>
            </w:r>
          </w:p>
        </w:tc>
        <w:tc>
          <w:tcPr>
            <w:tcW w:w="4212" w:type="dxa"/>
            <w:tcBorders>
              <w:top w:val="single" w:sz="4" w:space="0" w:color="C0C0C0"/>
              <w:bottom w:val="single" w:sz="4" w:space="0" w:color="C0C0C0"/>
            </w:tcBorders>
          </w:tcPr>
          <w:p w:rsidR="00DC4F33" w:rsidRPr="007D076B" w:rsidRDefault="00DC4F33" w:rsidP="00087165">
            <w:pPr>
              <w:pStyle w:val="TableText10"/>
            </w:pPr>
            <w:r w:rsidRPr="007D076B">
              <w:t>a certificate from the person in charge of a security business stating—</w:t>
            </w:r>
          </w:p>
          <w:p w:rsidR="00087165" w:rsidRPr="007D076B" w:rsidRDefault="00CB72EB" w:rsidP="00CB72EB">
            <w:pPr>
              <w:pStyle w:val="TableText10"/>
              <w:tabs>
                <w:tab w:val="left" w:pos="524"/>
              </w:tabs>
              <w:ind w:left="524" w:hanging="524"/>
            </w:pPr>
            <w:r>
              <w:t>(a)</w:t>
            </w:r>
            <w:r>
              <w:tab/>
            </w:r>
            <w:r w:rsidR="00DC4F33" w:rsidRPr="007D076B">
              <w:t>that the applicant is employed, or is to be employed, by the business and will be required to possess a category H firearm in the course of that employment; and</w:t>
            </w:r>
          </w:p>
          <w:p w:rsidR="00087165" w:rsidRPr="007D076B" w:rsidRDefault="00CB72EB" w:rsidP="00CB72EB">
            <w:pPr>
              <w:pStyle w:val="TableText10"/>
              <w:tabs>
                <w:tab w:val="left" w:pos="524"/>
              </w:tabs>
              <w:ind w:left="524" w:hanging="524"/>
            </w:pPr>
            <w:r>
              <w:t>(b)</w:t>
            </w:r>
            <w:r>
              <w:tab/>
            </w:r>
            <w:r w:rsidR="00DC4F33" w:rsidRPr="007D076B">
              <w:t>whether the applicant will be required to wear a uniform; and</w:t>
            </w:r>
          </w:p>
          <w:p w:rsidR="00775E4C" w:rsidRPr="007D076B" w:rsidRDefault="00CB72EB" w:rsidP="00CB72EB">
            <w:pPr>
              <w:pStyle w:val="TableText10"/>
              <w:tabs>
                <w:tab w:val="left" w:pos="524"/>
              </w:tabs>
              <w:ind w:left="524" w:hanging="524"/>
            </w:pPr>
            <w:r>
              <w:t>(c)</w:t>
            </w:r>
            <w:r>
              <w:tab/>
            </w:r>
            <w:r w:rsidR="00DC4F33" w:rsidRPr="007D076B">
              <w:t>whether the applicant will be required to carry the firearm concealed or whether it will be visible to the public</w:t>
            </w:r>
          </w:p>
        </w:tc>
      </w:tr>
      <w:tr w:rsidR="00DC4F33" w:rsidRPr="007D076B" w:rsidTr="001E12FA">
        <w:tc>
          <w:tcPr>
            <w:tcW w:w="1188" w:type="dxa"/>
            <w:tcBorders>
              <w:bottom w:val="single" w:sz="4" w:space="0" w:color="C0C0C0"/>
            </w:tcBorders>
          </w:tcPr>
          <w:p w:rsidR="00DC4F33" w:rsidRPr="007D076B" w:rsidRDefault="00087165" w:rsidP="00441082">
            <w:pPr>
              <w:pStyle w:val="TableText10"/>
            </w:pPr>
            <w:r w:rsidRPr="007D076B">
              <w:t>10</w:t>
            </w:r>
          </w:p>
        </w:tc>
        <w:tc>
          <w:tcPr>
            <w:tcW w:w="1920" w:type="dxa"/>
            <w:tcBorders>
              <w:bottom w:val="single" w:sz="4" w:space="0" w:color="C0C0C0"/>
            </w:tcBorders>
          </w:tcPr>
          <w:p w:rsidR="00DC4F33" w:rsidRPr="007D076B" w:rsidRDefault="00DC4F33" w:rsidP="00DC4F33">
            <w:pPr>
              <w:pStyle w:val="TableText10"/>
            </w:pPr>
            <w:r w:rsidRPr="007D076B">
              <w:t>application for the renewal of a category H licence if the genuine reason for possessing or using the firearm is employment by a security business</w:t>
            </w:r>
          </w:p>
        </w:tc>
        <w:tc>
          <w:tcPr>
            <w:tcW w:w="4212" w:type="dxa"/>
            <w:tcBorders>
              <w:bottom w:val="single" w:sz="4" w:space="0" w:color="C0C0C0"/>
            </w:tcBorders>
          </w:tcPr>
          <w:p w:rsidR="00087165" w:rsidRPr="007D076B" w:rsidRDefault="0079310A" w:rsidP="0079310A">
            <w:pPr>
              <w:pStyle w:val="TableText10"/>
              <w:tabs>
                <w:tab w:val="left" w:pos="524"/>
              </w:tabs>
              <w:ind w:left="524" w:hanging="524"/>
            </w:pPr>
            <w:r>
              <w:t>(a)</w:t>
            </w:r>
            <w:r>
              <w:tab/>
            </w:r>
            <w:r w:rsidR="00DC4F33" w:rsidRPr="007D076B">
              <w:t>a certificate from a person in charge of a security business that employs the applicant stating that the particulars provided in relation to the initial application for the licence are still correct or, if they are</w:t>
            </w:r>
            <w:r w:rsidR="00087165" w:rsidRPr="007D076B">
              <w:t xml:space="preserve"> not, how they have changed; </w:t>
            </w:r>
          </w:p>
          <w:p w:rsidR="00DC4F33" w:rsidRPr="007D076B" w:rsidRDefault="0079310A" w:rsidP="0079310A">
            <w:pPr>
              <w:pStyle w:val="TableText10"/>
              <w:tabs>
                <w:tab w:val="left" w:pos="524"/>
              </w:tabs>
              <w:ind w:left="524" w:hanging="524"/>
            </w:pPr>
            <w:r>
              <w:t>(b)</w:t>
            </w:r>
            <w:r>
              <w:tab/>
            </w:r>
            <w:r w:rsidR="00DC4F33" w:rsidRPr="007D076B">
              <w:t>a document that establishes that the applicant has passed an examination in the safe handling and use of a category</w:t>
            </w:r>
            <w:r w:rsidR="00FC1B3A" w:rsidRPr="007D076B">
              <w:t> </w:t>
            </w:r>
            <w:r w:rsidR="00DC4F33" w:rsidRPr="007D076B">
              <w:t>H firearm conducted by an authorised instructor within the period of 90 days immediately before the date of the application</w:t>
            </w:r>
          </w:p>
        </w:tc>
      </w:tr>
      <w:tr w:rsidR="00DC4F33" w:rsidRPr="007D076B" w:rsidTr="001E12FA">
        <w:tc>
          <w:tcPr>
            <w:tcW w:w="1188" w:type="dxa"/>
            <w:tcBorders>
              <w:top w:val="single" w:sz="4" w:space="0" w:color="C0C0C0"/>
              <w:bottom w:val="single" w:sz="4" w:space="0" w:color="C0C0C0"/>
            </w:tcBorders>
          </w:tcPr>
          <w:p w:rsidR="002D080E" w:rsidRPr="007D076B" w:rsidRDefault="00087165" w:rsidP="00441082">
            <w:pPr>
              <w:pStyle w:val="TableText10"/>
            </w:pPr>
            <w:r w:rsidRPr="007D076B">
              <w:t>11</w:t>
            </w:r>
          </w:p>
        </w:tc>
        <w:tc>
          <w:tcPr>
            <w:tcW w:w="1920" w:type="dxa"/>
            <w:tcBorders>
              <w:top w:val="single" w:sz="4" w:space="0" w:color="C0C0C0"/>
              <w:bottom w:val="single" w:sz="4" w:space="0" w:color="C0C0C0"/>
            </w:tcBorders>
          </w:tcPr>
          <w:p w:rsidR="00DC4F33" w:rsidRPr="007D076B" w:rsidRDefault="00087165" w:rsidP="00DC4F33">
            <w:pPr>
              <w:pStyle w:val="TableText10"/>
            </w:pPr>
            <w:r w:rsidRPr="007D076B">
              <w:t>application for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rsidR="00DC4F33" w:rsidRPr="007D076B" w:rsidRDefault="0079310A" w:rsidP="0079310A">
            <w:pPr>
              <w:pStyle w:val="TableText10"/>
              <w:tabs>
                <w:tab w:val="left" w:pos="524"/>
              </w:tabs>
              <w:ind w:left="524" w:hanging="524"/>
            </w:pPr>
            <w:r>
              <w:t>(a)</w:t>
            </w:r>
            <w:r>
              <w:tab/>
            </w:r>
            <w:r w:rsidR="00087165" w:rsidRPr="007D076B">
              <w:t>the name of the employer and a description of t</w:t>
            </w:r>
            <w:r w:rsidR="009F58D2" w:rsidRPr="007D076B">
              <w:t>he</w:t>
            </w:r>
            <w:r w:rsidR="00FC1B3A" w:rsidRPr="007D076B">
              <w:t xml:space="preserve"> employer’s</w:t>
            </w:r>
            <w:r w:rsidR="009F58D2" w:rsidRPr="007D076B">
              <w:t xml:space="preserve"> business; </w:t>
            </w:r>
          </w:p>
          <w:p w:rsidR="00087165" w:rsidRPr="007D076B" w:rsidRDefault="0079310A" w:rsidP="0079310A">
            <w:pPr>
              <w:pStyle w:val="TableText10"/>
              <w:tabs>
                <w:tab w:val="left" w:pos="524"/>
              </w:tabs>
              <w:ind w:left="524" w:hanging="524"/>
            </w:pPr>
            <w:r>
              <w:t>(b)</w:t>
            </w:r>
            <w:r>
              <w:tab/>
            </w:r>
            <w:r w:rsidR="00087165" w:rsidRPr="007D076B">
              <w:t>a statement signed by or on behalf of the employer to the effect that—</w:t>
            </w:r>
          </w:p>
          <w:p w:rsidR="00087165" w:rsidRPr="007D076B" w:rsidRDefault="0079310A" w:rsidP="0079310A">
            <w:pPr>
              <w:pStyle w:val="TableText10"/>
              <w:tabs>
                <w:tab w:val="left" w:pos="1085"/>
              </w:tabs>
              <w:ind w:left="1085" w:hanging="561"/>
            </w:pPr>
            <w:r>
              <w:t>(i)</w:t>
            </w:r>
            <w:r>
              <w:tab/>
            </w:r>
            <w:r w:rsidR="00087165" w:rsidRPr="007D076B">
              <w:t xml:space="preserve">the employer employs or intends to employ the applicant; and </w:t>
            </w:r>
          </w:p>
          <w:p w:rsidR="00087165" w:rsidRPr="007D076B" w:rsidRDefault="0079310A" w:rsidP="0079310A">
            <w:pPr>
              <w:pStyle w:val="TableText10"/>
              <w:tabs>
                <w:tab w:val="left" w:pos="1085"/>
              </w:tabs>
              <w:ind w:left="1085" w:hanging="561"/>
            </w:pPr>
            <w:r>
              <w:t>(ii)</w:t>
            </w:r>
            <w:r>
              <w:tab/>
            </w:r>
            <w:r w:rsidR="00087165" w:rsidRPr="007D076B">
              <w:t>the applicant will be required to use or possess a category A or category B firearm i</w:t>
            </w:r>
            <w:r w:rsidR="008F7696" w:rsidRPr="007D076B">
              <w:t>n the course of that employment</w:t>
            </w:r>
          </w:p>
        </w:tc>
      </w:tr>
      <w:tr w:rsidR="00087165" w:rsidRPr="007D076B" w:rsidTr="005C347F">
        <w:trPr>
          <w:cantSplit/>
        </w:trPr>
        <w:tc>
          <w:tcPr>
            <w:tcW w:w="1188" w:type="dxa"/>
            <w:tcBorders>
              <w:top w:val="single" w:sz="4" w:space="0" w:color="C0C0C0"/>
              <w:bottom w:val="single" w:sz="4" w:space="0" w:color="C0C0C0"/>
            </w:tcBorders>
          </w:tcPr>
          <w:p w:rsidR="00087165" w:rsidRPr="007D076B" w:rsidRDefault="00087165" w:rsidP="00441082">
            <w:pPr>
              <w:pStyle w:val="TableText10"/>
            </w:pPr>
            <w:r w:rsidRPr="007D076B">
              <w:lastRenderedPageBreak/>
              <w:t>12</w:t>
            </w:r>
          </w:p>
        </w:tc>
        <w:tc>
          <w:tcPr>
            <w:tcW w:w="1920" w:type="dxa"/>
            <w:tcBorders>
              <w:top w:val="single" w:sz="4" w:space="0" w:color="C0C0C0"/>
              <w:bottom w:val="single" w:sz="4" w:space="0" w:color="C0C0C0"/>
            </w:tcBorders>
          </w:tcPr>
          <w:p w:rsidR="00087165" w:rsidRPr="007D076B" w:rsidRDefault="008F7696" w:rsidP="00DC4F33">
            <w:pPr>
              <w:pStyle w:val="TableText10"/>
            </w:pPr>
            <w:r w:rsidRPr="007D076B">
              <w:t>application for the renewal of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rsidR="00087165" w:rsidRPr="007D076B" w:rsidRDefault="008F7696" w:rsidP="00DC4F33">
            <w:pPr>
              <w:pStyle w:val="TableText10"/>
            </w:pPr>
            <w:r w:rsidRPr="007D076B">
              <w:t>a certificate from the applicant’s employer stating that the particulars provided in relation to the initial application are still correct or, if they</w:t>
            </w:r>
            <w:r w:rsidR="00064529" w:rsidRPr="007D076B">
              <w:t xml:space="preserve"> are not, how they have changed</w:t>
            </w:r>
          </w:p>
        </w:tc>
      </w:tr>
      <w:tr w:rsidR="00087165" w:rsidRPr="007D076B" w:rsidTr="001E2575">
        <w:tc>
          <w:tcPr>
            <w:tcW w:w="1188" w:type="dxa"/>
            <w:tcBorders>
              <w:bottom w:val="single" w:sz="4" w:space="0" w:color="C0C0C0"/>
            </w:tcBorders>
          </w:tcPr>
          <w:p w:rsidR="00087165" w:rsidRPr="007D076B" w:rsidRDefault="008F7696" w:rsidP="00441082">
            <w:pPr>
              <w:pStyle w:val="TableText10"/>
            </w:pPr>
            <w:r w:rsidRPr="007D076B">
              <w:t>13</w:t>
            </w:r>
          </w:p>
        </w:tc>
        <w:tc>
          <w:tcPr>
            <w:tcW w:w="1920" w:type="dxa"/>
            <w:tcBorders>
              <w:bottom w:val="single" w:sz="4" w:space="0" w:color="C0C0C0"/>
            </w:tcBorders>
          </w:tcPr>
          <w:p w:rsidR="00087165" w:rsidRPr="007D076B" w:rsidRDefault="008F7696" w:rsidP="00DC4F33">
            <w:pPr>
              <w:pStyle w:val="TableText10"/>
            </w:pPr>
            <w:r w:rsidRPr="007D076B">
              <w:t>application for a category C licence if the genuine reason for possessing or using the firearm is employment (other than by a security business) or occupational requirements relating to rural purposes</w:t>
            </w:r>
          </w:p>
        </w:tc>
        <w:tc>
          <w:tcPr>
            <w:tcW w:w="4212" w:type="dxa"/>
            <w:tcBorders>
              <w:bottom w:val="single" w:sz="4" w:space="0" w:color="C0C0C0"/>
            </w:tcBorders>
          </w:tcPr>
          <w:p w:rsidR="008F7696" w:rsidRPr="007D076B" w:rsidRDefault="00B7386A" w:rsidP="00B7386A">
            <w:pPr>
              <w:pStyle w:val="TableText10"/>
              <w:tabs>
                <w:tab w:val="left" w:pos="524"/>
              </w:tabs>
              <w:ind w:left="524" w:hanging="524"/>
            </w:pPr>
            <w:r>
              <w:t>(a)</w:t>
            </w:r>
            <w:r>
              <w:tab/>
            </w:r>
            <w:r w:rsidR="008F7696" w:rsidRPr="007D076B">
              <w:t>a statement signed by the applicant to the effect that—</w:t>
            </w:r>
          </w:p>
          <w:p w:rsidR="008F7696" w:rsidRPr="007D076B" w:rsidRDefault="00B7386A" w:rsidP="00B7386A">
            <w:pPr>
              <w:pStyle w:val="TableText10"/>
              <w:tabs>
                <w:tab w:val="left" w:pos="1085"/>
              </w:tabs>
              <w:ind w:left="1085" w:hanging="561"/>
            </w:pPr>
            <w:r>
              <w:t>(i)</w:t>
            </w:r>
            <w:r>
              <w:tab/>
            </w:r>
            <w:r w:rsidR="008F7696" w:rsidRPr="007D076B">
              <w:t>the applicant has a genuine occupational need to use a category C firearm that, if relevant, relates to rural purposes; and</w:t>
            </w:r>
          </w:p>
          <w:p w:rsidR="008F7696" w:rsidRPr="007D076B" w:rsidRDefault="00B7386A" w:rsidP="00B7386A">
            <w:pPr>
              <w:pStyle w:val="TableText10"/>
              <w:tabs>
                <w:tab w:val="left" w:pos="1085"/>
              </w:tabs>
              <w:ind w:left="1085" w:hanging="561"/>
            </w:pPr>
            <w:r>
              <w:t>(ii)</w:t>
            </w:r>
            <w:r>
              <w:tab/>
            </w:r>
            <w:r w:rsidR="008F7696" w:rsidRPr="007D076B">
              <w:t>the need cannot be satisfied by using a firearm that is not prohibited; and</w:t>
            </w:r>
          </w:p>
          <w:p w:rsidR="008F7696" w:rsidRPr="007D076B" w:rsidRDefault="00B7386A" w:rsidP="00B7386A">
            <w:pPr>
              <w:pStyle w:val="TableText10"/>
              <w:tabs>
                <w:tab w:val="left" w:pos="1085"/>
              </w:tabs>
              <w:ind w:left="1085" w:hanging="561"/>
            </w:pPr>
            <w:r>
              <w:t>(iii)</w:t>
            </w:r>
            <w:r>
              <w:tab/>
            </w:r>
            <w:r w:rsidR="008F7696" w:rsidRPr="007D076B">
              <w:t>the firearm will be used solely in connection with</w:t>
            </w:r>
            <w:r w:rsidR="009F58D2" w:rsidRPr="007D076B">
              <w:t xml:space="preserve"> the applicant’s occupation; </w:t>
            </w:r>
          </w:p>
          <w:p w:rsidR="00087165" w:rsidRPr="007D076B" w:rsidRDefault="00B7386A" w:rsidP="00B7386A">
            <w:pPr>
              <w:pStyle w:val="TableText10"/>
              <w:tabs>
                <w:tab w:val="left" w:pos="524"/>
              </w:tabs>
              <w:ind w:left="524" w:hanging="524"/>
            </w:pPr>
            <w:r>
              <w:t>(b)</w:t>
            </w:r>
            <w:r>
              <w:tab/>
            </w:r>
            <w:r w:rsidR="008F7696" w:rsidRPr="007D076B">
              <w:t>particulars or documents (if any) supporting paragraph (a) (i) and (ii)</w:t>
            </w:r>
          </w:p>
        </w:tc>
      </w:tr>
      <w:tr w:rsidR="008F7696" w:rsidRPr="007D076B" w:rsidTr="001E12FA">
        <w:trPr>
          <w:cantSplit/>
        </w:trPr>
        <w:tc>
          <w:tcPr>
            <w:tcW w:w="1188" w:type="dxa"/>
            <w:tcBorders>
              <w:top w:val="single" w:sz="4" w:space="0" w:color="C0C0C0"/>
            </w:tcBorders>
          </w:tcPr>
          <w:p w:rsidR="008F7696" w:rsidRPr="007D076B" w:rsidRDefault="008F7696" w:rsidP="00441082">
            <w:pPr>
              <w:pStyle w:val="TableText10"/>
            </w:pPr>
            <w:r w:rsidRPr="007D076B">
              <w:lastRenderedPageBreak/>
              <w:t>14</w:t>
            </w:r>
          </w:p>
        </w:tc>
        <w:tc>
          <w:tcPr>
            <w:tcW w:w="1920" w:type="dxa"/>
            <w:tcBorders>
              <w:top w:val="single" w:sz="4" w:space="0" w:color="C0C0C0"/>
            </w:tcBorders>
          </w:tcPr>
          <w:p w:rsidR="008F7696" w:rsidRPr="007D076B" w:rsidRDefault="009F58D2" w:rsidP="00DC4F33">
            <w:pPr>
              <w:pStyle w:val="TableText10"/>
            </w:pPr>
            <w:r w:rsidRPr="007D076B">
              <w:t>application for a category A or category B licence if the genuine reason for possessing or using the firearm is occupational requirements relating to rural purposes</w:t>
            </w:r>
          </w:p>
        </w:tc>
        <w:tc>
          <w:tcPr>
            <w:tcW w:w="4212" w:type="dxa"/>
            <w:tcBorders>
              <w:top w:val="single" w:sz="4" w:space="0" w:color="C0C0C0"/>
            </w:tcBorders>
          </w:tcPr>
          <w:p w:rsidR="009F58D2" w:rsidRPr="007D076B" w:rsidRDefault="00B7386A" w:rsidP="00B7386A">
            <w:pPr>
              <w:pStyle w:val="TableText10"/>
              <w:tabs>
                <w:tab w:val="left" w:pos="524"/>
              </w:tabs>
              <w:ind w:left="524" w:hanging="524"/>
            </w:pPr>
            <w:r>
              <w:t>(a)</w:t>
            </w:r>
            <w:r>
              <w:tab/>
            </w:r>
            <w:r w:rsidR="009F58D2" w:rsidRPr="007D076B">
              <w:t>a signed statement from a person to the effect that—</w:t>
            </w:r>
          </w:p>
          <w:p w:rsidR="009F58D2" w:rsidRPr="007D076B" w:rsidRDefault="00B7386A" w:rsidP="00B7386A">
            <w:pPr>
              <w:pStyle w:val="TableText10"/>
              <w:tabs>
                <w:tab w:val="left" w:pos="1085"/>
              </w:tabs>
              <w:ind w:left="1085" w:hanging="561"/>
            </w:pPr>
            <w:r>
              <w:t>(i)</w:t>
            </w:r>
            <w:r>
              <w:tab/>
            </w:r>
            <w:r w:rsidR="009F58D2" w:rsidRPr="007D076B">
              <w:t>the applicant is employed by the person in a rural occupation; and</w:t>
            </w:r>
          </w:p>
          <w:p w:rsidR="009F58D2" w:rsidRPr="007D076B" w:rsidRDefault="00B7386A" w:rsidP="00B7386A">
            <w:pPr>
              <w:pStyle w:val="TableText10"/>
              <w:tabs>
                <w:tab w:val="left" w:pos="1085"/>
              </w:tabs>
              <w:ind w:left="1085" w:hanging="561"/>
            </w:pPr>
            <w:r>
              <w:t>(ii)</w:t>
            </w:r>
            <w:r>
              <w:tab/>
            </w:r>
            <w:r w:rsidR="009F58D2" w:rsidRPr="007D076B">
              <w:t>for the purposes of that employment the applicant is required to use or possess a category A or category B firearm; and</w:t>
            </w:r>
          </w:p>
          <w:p w:rsidR="009F58D2" w:rsidRPr="007D076B" w:rsidRDefault="00B7386A" w:rsidP="00B7386A">
            <w:pPr>
              <w:pStyle w:val="TableText10"/>
              <w:tabs>
                <w:tab w:val="left" w:pos="1085"/>
              </w:tabs>
              <w:ind w:left="1085" w:hanging="561"/>
            </w:pPr>
            <w:r>
              <w:t>(iii)</w:t>
            </w:r>
            <w:r>
              <w:tab/>
            </w:r>
            <w:r w:rsidR="009F58D2" w:rsidRPr="007D076B">
              <w:t xml:space="preserve">the name (if any), location and size of any property where the applicant will be employed; </w:t>
            </w:r>
          </w:p>
          <w:p w:rsidR="008F7696" w:rsidRPr="007D076B" w:rsidRDefault="00B7386A" w:rsidP="00B7386A">
            <w:pPr>
              <w:pStyle w:val="TableText10"/>
              <w:tabs>
                <w:tab w:val="left" w:pos="524"/>
              </w:tabs>
              <w:ind w:left="524" w:hanging="524"/>
            </w:pPr>
            <w:r>
              <w:t>(b)</w:t>
            </w:r>
            <w:r>
              <w:tab/>
            </w:r>
            <w:r w:rsidR="009F58D2" w:rsidRPr="007D076B">
              <w:t>the approximate hours and days when the applicant will be employed</w:t>
            </w:r>
          </w:p>
        </w:tc>
      </w:tr>
      <w:tr w:rsidR="008F7696" w:rsidRPr="007D076B" w:rsidTr="001E2575">
        <w:tc>
          <w:tcPr>
            <w:tcW w:w="1188" w:type="dxa"/>
            <w:tcBorders>
              <w:bottom w:val="single" w:sz="4" w:space="0" w:color="C0C0C0"/>
            </w:tcBorders>
          </w:tcPr>
          <w:p w:rsidR="008F7696" w:rsidRPr="007D076B" w:rsidRDefault="009F58D2" w:rsidP="00441082">
            <w:pPr>
              <w:pStyle w:val="TableText10"/>
            </w:pPr>
            <w:r w:rsidRPr="007D076B">
              <w:t>15</w:t>
            </w:r>
          </w:p>
        </w:tc>
        <w:tc>
          <w:tcPr>
            <w:tcW w:w="1920" w:type="dxa"/>
            <w:tcBorders>
              <w:bottom w:val="single" w:sz="4" w:space="0" w:color="C0C0C0"/>
            </w:tcBorders>
          </w:tcPr>
          <w:p w:rsidR="008F7696" w:rsidRPr="007D076B" w:rsidRDefault="009F58D2" w:rsidP="00DC4F33">
            <w:pPr>
              <w:pStyle w:val="TableText10"/>
            </w:pPr>
            <w:r w:rsidRPr="007D076B">
              <w:t>application for the renewal of a category A or category B licence if the genuine reason for possessing or using the firearm is occupational requirements relating to rural purposes</w:t>
            </w:r>
          </w:p>
        </w:tc>
        <w:tc>
          <w:tcPr>
            <w:tcW w:w="4212" w:type="dxa"/>
            <w:tcBorders>
              <w:bottom w:val="single" w:sz="4" w:space="0" w:color="C0C0C0"/>
            </w:tcBorders>
          </w:tcPr>
          <w:p w:rsidR="008F7696" w:rsidRPr="007D076B" w:rsidRDefault="009F58D2" w:rsidP="00DC4F33">
            <w:pPr>
              <w:pStyle w:val="TableText10"/>
            </w:pPr>
            <w:r w:rsidRPr="007D076B">
              <w:t>a statement signed by the applicant’s employer stating that the particulars provided in relation to the initial application are still correct or, if they</w:t>
            </w:r>
            <w:r w:rsidR="00064529" w:rsidRPr="007D076B">
              <w:t xml:space="preserve"> are not, how they have changed</w:t>
            </w:r>
          </w:p>
        </w:tc>
      </w:tr>
      <w:tr w:rsidR="009F58D2" w:rsidRPr="007D076B" w:rsidTr="001E2575">
        <w:tc>
          <w:tcPr>
            <w:tcW w:w="1188" w:type="dxa"/>
            <w:tcBorders>
              <w:bottom w:val="single" w:sz="4" w:space="0" w:color="C0C0C0"/>
            </w:tcBorders>
          </w:tcPr>
          <w:p w:rsidR="009F58D2" w:rsidRPr="007D076B" w:rsidRDefault="0076718E" w:rsidP="00441082">
            <w:pPr>
              <w:pStyle w:val="TableText10"/>
            </w:pPr>
            <w:r w:rsidRPr="007D076B">
              <w:t>16</w:t>
            </w:r>
          </w:p>
        </w:tc>
        <w:tc>
          <w:tcPr>
            <w:tcW w:w="1920" w:type="dxa"/>
            <w:tcBorders>
              <w:bottom w:val="single" w:sz="4" w:space="0" w:color="C0C0C0"/>
            </w:tcBorders>
          </w:tcPr>
          <w:p w:rsidR="009F58D2" w:rsidRPr="007D076B" w:rsidRDefault="009F58D2" w:rsidP="00DC4F33">
            <w:pPr>
              <w:pStyle w:val="TableText10"/>
            </w:pPr>
            <w:r w:rsidRPr="007D076B">
              <w:t>application for a category A or category B licence if the genuine reason for possessing or using the firearm is animal welfare and the applicant is a prescribed person</w:t>
            </w:r>
          </w:p>
        </w:tc>
        <w:tc>
          <w:tcPr>
            <w:tcW w:w="4212" w:type="dxa"/>
            <w:tcBorders>
              <w:bottom w:val="single" w:sz="4" w:space="0" w:color="C0C0C0"/>
            </w:tcBorders>
          </w:tcPr>
          <w:p w:rsidR="009F58D2" w:rsidRPr="007D076B" w:rsidRDefault="00B7386A" w:rsidP="00B7386A">
            <w:pPr>
              <w:pStyle w:val="TableText10"/>
              <w:tabs>
                <w:tab w:val="left" w:pos="524"/>
              </w:tabs>
              <w:ind w:left="524" w:hanging="524"/>
            </w:pPr>
            <w:r>
              <w:t>(a)</w:t>
            </w:r>
            <w:r>
              <w:tab/>
            </w:r>
            <w:r w:rsidR="009F58D2" w:rsidRPr="007D076B">
              <w:t xml:space="preserve">particulars of the location where the applicant is employed or works; </w:t>
            </w:r>
          </w:p>
          <w:p w:rsidR="009F58D2" w:rsidRPr="007D076B" w:rsidRDefault="00B7386A" w:rsidP="00B7386A">
            <w:pPr>
              <w:pStyle w:val="TableText10"/>
              <w:tabs>
                <w:tab w:val="left" w:pos="524"/>
              </w:tabs>
              <w:ind w:left="524" w:hanging="524"/>
            </w:pPr>
            <w:r>
              <w:t>(b)</w:t>
            </w:r>
            <w:r>
              <w:tab/>
            </w:r>
            <w:r w:rsidR="009F58D2" w:rsidRPr="007D076B">
              <w:t>a statement signed by the applicant’s employer or, if the applicant is not employed by another person, by the applicant stating that the applicant is required to possess a firearm for the pu</w:t>
            </w:r>
            <w:r w:rsidR="00064529" w:rsidRPr="007D076B">
              <w:t>rposes of his or her occupation</w:t>
            </w:r>
          </w:p>
        </w:tc>
      </w:tr>
      <w:tr w:rsidR="009F58D2" w:rsidRPr="007D076B" w:rsidTr="001E12FA">
        <w:trPr>
          <w:cantSplit/>
        </w:trPr>
        <w:tc>
          <w:tcPr>
            <w:tcW w:w="1188" w:type="dxa"/>
            <w:tcBorders>
              <w:top w:val="single" w:sz="4" w:space="0" w:color="C0C0C0"/>
            </w:tcBorders>
          </w:tcPr>
          <w:p w:rsidR="009F58D2" w:rsidRPr="007D076B" w:rsidRDefault="009F58D2" w:rsidP="00441082">
            <w:pPr>
              <w:pStyle w:val="TableText10"/>
            </w:pPr>
            <w:r w:rsidRPr="007D076B">
              <w:lastRenderedPageBreak/>
              <w:t>1</w:t>
            </w:r>
            <w:r w:rsidR="0076718E" w:rsidRPr="007D076B">
              <w:t>7</w:t>
            </w:r>
          </w:p>
        </w:tc>
        <w:tc>
          <w:tcPr>
            <w:tcW w:w="1920" w:type="dxa"/>
            <w:tcBorders>
              <w:top w:val="single" w:sz="4" w:space="0" w:color="C0C0C0"/>
            </w:tcBorders>
          </w:tcPr>
          <w:p w:rsidR="009F58D2" w:rsidRPr="007D076B" w:rsidRDefault="000335BB" w:rsidP="00DC4F33">
            <w:pPr>
              <w:pStyle w:val="TableText10"/>
            </w:pPr>
            <w:r w:rsidRPr="007D076B">
              <w:t>f</w:t>
            </w:r>
            <w:r w:rsidR="00535E96" w:rsidRPr="007D076B">
              <w:t>or an application for the renewal of a category A or category B licence if the genuine reason for possessing or using the firearm is for animal welfare and the applicant is a prescribed person</w:t>
            </w:r>
          </w:p>
        </w:tc>
        <w:tc>
          <w:tcPr>
            <w:tcW w:w="4212" w:type="dxa"/>
            <w:tcBorders>
              <w:top w:val="single" w:sz="4" w:space="0" w:color="C0C0C0"/>
            </w:tcBorders>
          </w:tcPr>
          <w:p w:rsidR="009F58D2" w:rsidRPr="007D076B" w:rsidRDefault="00535E96" w:rsidP="00DC4F33">
            <w:pPr>
              <w:pStyle w:val="TableText10"/>
            </w:pPr>
            <w:r w:rsidRPr="007D076B">
              <w:t>a signed statement from the employer of the applicant or, if the applicant is not employed by another person, by the applicant confirming that the applicant is still required to possess a firearm in accordance with the initial application or outlining any changes to the particular</w:t>
            </w:r>
            <w:r w:rsidR="00064529" w:rsidRPr="007D076B">
              <w:t>s contained in that application</w:t>
            </w:r>
          </w:p>
        </w:tc>
      </w:tr>
      <w:tr w:rsidR="009F58D2" w:rsidRPr="007D076B" w:rsidTr="00AF3D71">
        <w:tc>
          <w:tcPr>
            <w:tcW w:w="1188" w:type="dxa"/>
            <w:tcBorders>
              <w:bottom w:val="single" w:sz="4" w:space="0" w:color="C0C0C0"/>
            </w:tcBorders>
          </w:tcPr>
          <w:p w:rsidR="009F58D2" w:rsidRPr="007D076B" w:rsidRDefault="009F58D2" w:rsidP="00441082">
            <w:pPr>
              <w:pStyle w:val="TableText10"/>
            </w:pPr>
            <w:r w:rsidRPr="007D076B">
              <w:t>1</w:t>
            </w:r>
            <w:r w:rsidR="0076718E" w:rsidRPr="007D076B">
              <w:t>8</w:t>
            </w:r>
          </w:p>
        </w:tc>
        <w:tc>
          <w:tcPr>
            <w:tcW w:w="1920" w:type="dxa"/>
            <w:tcBorders>
              <w:bottom w:val="single" w:sz="4" w:space="0" w:color="C0C0C0"/>
            </w:tcBorders>
          </w:tcPr>
          <w:p w:rsidR="009F58D2" w:rsidRPr="007D076B" w:rsidRDefault="00535E96" w:rsidP="00DC4F33">
            <w:pPr>
              <w:pStyle w:val="TableText10"/>
            </w:pPr>
            <w:r w:rsidRPr="007D076B">
              <w:t>for an applicant whose genuine reason for possessing or using a firearm is firearms collection</w:t>
            </w:r>
          </w:p>
        </w:tc>
        <w:tc>
          <w:tcPr>
            <w:tcW w:w="4212" w:type="dxa"/>
            <w:tcBorders>
              <w:bottom w:val="single" w:sz="4" w:space="0" w:color="C0C0C0"/>
            </w:tcBorders>
          </w:tcPr>
          <w:p w:rsidR="00535E96" w:rsidRPr="007D076B" w:rsidRDefault="00535E96" w:rsidP="00535E96">
            <w:pPr>
              <w:pStyle w:val="TableText10"/>
            </w:pPr>
            <w:r w:rsidRPr="007D076B">
              <w:t>a document from the approved collectors club of which the applicant is a member stating that—</w:t>
            </w:r>
          </w:p>
          <w:p w:rsidR="00535E96" w:rsidRPr="007D076B" w:rsidRDefault="00B7386A" w:rsidP="00B7386A">
            <w:pPr>
              <w:pStyle w:val="TableText10"/>
              <w:tabs>
                <w:tab w:val="left" w:pos="524"/>
              </w:tabs>
              <w:ind w:left="524" w:hanging="524"/>
            </w:pPr>
            <w:r>
              <w:t>(a)</w:t>
            </w:r>
            <w:r>
              <w:tab/>
            </w:r>
            <w:r w:rsidR="00535E96" w:rsidRPr="007D076B">
              <w:t>the applicant is a member of the club; and</w:t>
            </w:r>
          </w:p>
          <w:p w:rsidR="00535E96" w:rsidRPr="007D076B" w:rsidRDefault="00B7386A" w:rsidP="00B7386A">
            <w:pPr>
              <w:pStyle w:val="TableText10"/>
              <w:tabs>
                <w:tab w:val="left" w:pos="524"/>
              </w:tabs>
              <w:ind w:left="524" w:hanging="524"/>
            </w:pPr>
            <w:r>
              <w:t>(b)</w:t>
            </w:r>
            <w:r>
              <w:tab/>
            </w:r>
            <w:r w:rsidR="00535E96" w:rsidRPr="007D076B">
              <w:t>for a licence that permits the applicant to collect pistols manufactured after 1946—the collection has a thematic structure and the applicant researches or studies firearms; and</w:t>
            </w:r>
          </w:p>
          <w:p w:rsidR="009F58D2" w:rsidRPr="007D076B" w:rsidRDefault="00B7386A" w:rsidP="00B7386A">
            <w:pPr>
              <w:pStyle w:val="TableText10"/>
              <w:tabs>
                <w:tab w:val="left" w:pos="524"/>
              </w:tabs>
              <w:ind w:left="524" w:hanging="524"/>
            </w:pPr>
            <w:r>
              <w:t>(c)</w:t>
            </w:r>
            <w:r>
              <w:tab/>
            </w:r>
            <w:r w:rsidR="00535E96" w:rsidRPr="007D076B">
              <w:t>for a licence that permits the applicant to collect any other kind of firearm—the collection has a genuine historical or thematic structure or a genuine commemorative or investment value</w:t>
            </w:r>
          </w:p>
        </w:tc>
      </w:tr>
      <w:tr w:rsidR="009F58D2" w:rsidRPr="007D076B" w:rsidTr="00AF3D71">
        <w:tc>
          <w:tcPr>
            <w:tcW w:w="1188" w:type="dxa"/>
            <w:tcBorders>
              <w:bottom w:val="single" w:sz="4" w:space="0" w:color="C0C0C0"/>
            </w:tcBorders>
          </w:tcPr>
          <w:p w:rsidR="009F58D2" w:rsidRPr="007D076B" w:rsidRDefault="00DF137A" w:rsidP="00441082">
            <w:pPr>
              <w:pStyle w:val="TableText10"/>
            </w:pPr>
            <w:r w:rsidRPr="007D076B">
              <w:t>1</w:t>
            </w:r>
            <w:r w:rsidR="0076718E" w:rsidRPr="007D076B">
              <w:t>9</w:t>
            </w:r>
          </w:p>
        </w:tc>
        <w:tc>
          <w:tcPr>
            <w:tcW w:w="1920" w:type="dxa"/>
            <w:tcBorders>
              <w:bottom w:val="single" w:sz="4" w:space="0" w:color="C0C0C0"/>
            </w:tcBorders>
          </w:tcPr>
          <w:p w:rsidR="009F58D2" w:rsidRPr="007D076B" w:rsidRDefault="00DF137A" w:rsidP="00DC4F33">
            <w:pPr>
              <w:pStyle w:val="TableText10"/>
            </w:pPr>
            <w:r w:rsidRPr="007D076B">
              <w:t>application for an heirlooms licence</w:t>
            </w:r>
          </w:p>
        </w:tc>
        <w:tc>
          <w:tcPr>
            <w:tcW w:w="4212" w:type="dxa"/>
            <w:tcBorders>
              <w:bottom w:val="single" w:sz="4" w:space="0" w:color="C0C0C0"/>
            </w:tcBorders>
          </w:tcPr>
          <w:p w:rsidR="009F58D2" w:rsidRPr="007D076B" w:rsidRDefault="00DF137A" w:rsidP="00DC4F33">
            <w:pPr>
              <w:pStyle w:val="TableText10"/>
            </w:pPr>
            <w:r w:rsidRPr="007D076B">
              <w:t>for the firearm that is the subject of the application—</w:t>
            </w:r>
          </w:p>
          <w:p w:rsidR="00DF137A" w:rsidRPr="007D076B" w:rsidRDefault="00B7386A" w:rsidP="00B7386A">
            <w:pPr>
              <w:pStyle w:val="TableText10"/>
              <w:tabs>
                <w:tab w:val="left" w:pos="524"/>
              </w:tabs>
              <w:ind w:left="524" w:hanging="524"/>
            </w:pPr>
            <w:r>
              <w:t>(a)</w:t>
            </w:r>
            <w:r>
              <w:tab/>
            </w:r>
            <w:r w:rsidR="00DF137A" w:rsidRPr="007D076B">
              <w:t>the age of the firearm; and</w:t>
            </w:r>
          </w:p>
          <w:p w:rsidR="00DF137A" w:rsidRPr="007D076B" w:rsidRDefault="00B7386A" w:rsidP="00B7386A">
            <w:pPr>
              <w:pStyle w:val="TableText10"/>
              <w:tabs>
                <w:tab w:val="left" w:pos="524"/>
              </w:tabs>
              <w:ind w:left="524" w:hanging="524"/>
            </w:pPr>
            <w:r>
              <w:t>(b)</w:t>
            </w:r>
            <w:r>
              <w:tab/>
            </w:r>
            <w:r w:rsidR="00DF137A" w:rsidRPr="007D076B">
              <w:t>the type of firearm; and</w:t>
            </w:r>
          </w:p>
          <w:p w:rsidR="00DF137A" w:rsidRPr="007D076B" w:rsidRDefault="00B7386A" w:rsidP="00B7386A">
            <w:pPr>
              <w:pStyle w:val="TableText10"/>
              <w:tabs>
                <w:tab w:val="left" w:pos="524"/>
              </w:tabs>
              <w:ind w:left="524" w:hanging="524"/>
            </w:pPr>
            <w:r>
              <w:t>(c)</w:t>
            </w:r>
            <w:r>
              <w:tab/>
            </w:r>
            <w:r w:rsidR="00DF137A" w:rsidRPr="007D076B">
              <w:t>how the firearm came into the possession of the family; and</w:t>
            </w:r>
          </w:p>
          <w:p w:rsidR="00DF137A" w:rsidRPr="007D076B" w:rsidRDefault="00B7386A" w:rsidP="00B7386A">
            <w:pPr>
              <w:pStyle w:val="TableText10"/>
              <w:tabs>
                <w:tab w:val="left" w:pos="524"/>
              </w:tabs>
              <w:ind w:left="524" w:hanging="524"/>
            </w:pPr>
            <w:r>
              <w:t>(d)</w:t>
            </w:r>
            <w:r>
              <w:tab/>
            </w:r>
            <w:r w:rsidR="00DF137A" w:rsidRPr="007D076B">
              <w:t xml:space="preserve">the length of time that the firearm has been </w:t>
            </w:r>
            <w:r w:rsidR="00064529" w:rsidRPr="007D076B">
              <w:t>in the possession of the family</w:t>
            </w:r>
          </w:p>
        </w:tc>
      </w:tr>
    </w:tbl>
    <w:p w:rsidR="00C4274C" w:rsidRPr="007D076B" w:rsidRDefault="00A01E9E" w:rsidP="00A01E9E">
      <w:pPr>
        <w:pStyle w:val="AH5Sec"/>
        <w:rPr>
          <w:b w:val="0"/>
        </w:rPr>
      </w:pPr>
      <w:bookmarkStart w:id="28" w:name="_Toc523230854"/>
      <w:r w:rsidRPr="009B72B3">
        <w:rPr>
          <w:rStyle w:val="CharSectNo"/>
        </w:rPr>
        <w:lastRenderedPageBreak/>
        <w:t>16</w:t>
      </w:r>
      <w:r w:rsidRPr="007D076B">
        <w:tab/>
      </w:r>
      <w:r w:rsidR="00C4274C" w:rsidRPr="007D076B">
        <w:t>Government agenc</w:t>
      </w:r>
      <w:r w:rsidR="00D7582C" w:rsidRPr="007D076B">
        <w:t>y responsible</w:t>
      </w:r>
      <w:r w:rsidR="00BD44A9" w:rsidRPr="007D076B">
        <w:t xml:space="preserve">, </w:t>
      </w:r>
      <w:r w:rsidR="00C4274C" w:rsidRPr="007D076B">
        <w:t>vertebrate pest animal control</w:t>
      </w:r>
      <w:bookmarkEnd w:id="28"/>
    </w:p>
    <w:p w:rsidR="00C4274C" w:rsidRPr="007D076B" w:rsidRDefault="00C4274C" w:rsidP="00E6621F">
      <w:pPr>
        <w:pStyle w:val="Amainreturn"/>
        <w:keepNext/>
      </w:pPr>
      <w:r w:rsidRPr="007D076B">
        <w:t xml:space="preserve">For the </w:t>
      </w:r>
      <w:hyperlink r:id="rId51" w:tooltip="Firearms Act 1996" w:history="1">
        <w:r w:rsidR="00F577D0" w:rsidRPr="005A25A9">
          <w:rPr>
            <w:rStyle w:val="charCitHyperlinkAbbrev"/>
          </w:rPr>
          <w:t>Act</w:t>
        </w:r>
      </w:hyperlink>
      <w:r w:rsidRPr="007D076B">
        <w:t>, table 61, item 4, the</w:t>
      </w:r>
      <w:r w:rsidR="00D7582C" w:rsidRPr="007D076B">
        <w:t xml:space="preserve"> prescribed government agency </w:t>
      </w:r>
      <w:r w:rsidR="00D31A34" w:rsidRPr="007D076B">
        <w:t>is the</w:t>
      </w:r>
      <w:r w:rsidRPr="007D076B">
        <w:t xml:space="preserve"> </w:t>
      </w:r>
      <w:r w:rsidR="004C772D" w:rsidRPr="007D076B">
        <w:t xml:space="preserve">administrative unit </w:t>
      </w:r>
      <w:r w:rsidR="00D31A34" w:rsidRPr="007D076B">
        <w:t>r</w:t>
      </w:r>
      <w:r w:rsidR="004C772D" w:rsidRPr="007D076B">
        <w:t>esponsibl</w:t>
      </w:r>
      <w:r w:rsidR="00D31A34" w:rsidRPr="007D076B">
        <w:t>e</w:t>
      </w:r>
      <w:r w:rsidR="004C772D" w:rsidRPr="007D076B">
        <w:t xml:space="preserve"> for the </w:t>
      </w:r>
      <w:hyperlink r:id="rId52" w:tooltip="A2005-21" w:history="1">
        <w:r w:rsidR="005A25A9" w:rsidRPr="005A25A9">
          <w:rPr>
            <w:rStyle w:val="charCitHyperlinkItal"/>
          </w:rPr>
          <w:t>Pest Plants and Animals Act 2005</w:t>
        </w:r>
      </w:hyperlink>
      <w:r w:rsidRPr="007D076B">
        <w:t>.</w:t>
      </w:r>
    </w:p>
    <w:p w:rsidR="00127509" w:rsidRPr="007D076B" w:rsidRDefault="00127509" w:rsidP="00127509">
      <w:pPr>
        <w:pStyle w:val="aNote"/>
      </w:pPr>
      <w:r w:rsidRPr="005A25A9">
        <w:rPr>
          <w:rStyle w:val="charItals"/>
        </w:rPr>
        <w:t>Note</w:t>
      </w:r>
      <w:r w:rsidRPr="005A25A9">
        <w:rPr>
          <w:rStyle w:val="charItals"/>
        </w:rPr>
        <w:tab/>
      </w:r>
      <w:r w:rsidRPr="007D076B">
        <w:t xml:space="preserve">For the government agency responsible for the </w:t>
      </w:r>
      <w:hyperlink r:id="rId53" w:tooltip="A2005-21" w:history="1">
        <w:r w:rsidR="005A25A9" w:rsidRPr="005A25A9">
          <w:rPr>
            <w:rStyle w:val="charCitHyperlinkItal"/>
          </w:rPr>
          <w:t>Pest Plants and Animals Act 2005</w:t>
        </w:r>
      </w:hyperlink>
      <w:r w:rsidRPr="007D076B">
        <w:t xml:space="preserve"> see the Administrative Arrangements under the </w:t>
      </w:r>
      <w:hyperlink r:id="rId54" w:tooltip="A1994-37" w:history="1">
        <w:r w:rsidR="005A25A9" w:rsidRPr="005A25A9">
          <w:rPr>
            <w:rStyle w:val="charCitHyperlinkItal"/>
          </w:rPr>
          <w:t>Public Sector Management Act 1994</w:t>
        </w:r>
      </w:hyperlink>
      <w:r w:rsidRPr="007D076B">
        <w:t>.</w:t>
      </w:r>
    </w:p>
    <w:p w:rsidR="005A1B88" w:rsidRPr="00185DF5" w:rsidRDefault="005A1B88" w:rsidP="005A1B88">
      <w:pPr>
        <w:pStyle w:val="AH5Sec"/>
      </w:pPr>
      <w:bookmarkStart w:id="29" w:name="_Toc523230855"/>
      <w:r w:rsidRPr="009B72B3">
        <w:rPr>
          <w:rStyle w:val="CharSectNo"/>
        </w:rPr>
        <w:t>16A</w:t>
      </w:r>
      <w:r w:rsidRPr="00185DF5">
        <w:tab/>
        <w:t>Category C licences, genuine reason vertebrate pest animal control—Act, s 64 (a)</w:t>
      </w:r>
      <w:bookmarkEnd w:id="29"/>
    </w:p>
    <w:p w:rsidR="005A1B88" w:rsidRPr="00185DF5" w:rsidRDefault="005A1B88" w:rsidP="005A1B88">
      <w:pPr>
        <w:pStyle w:val="Amainreturn"/>
      </w:pPr>
      <w:r w:rsidRPr="00185DF5">
        <w:t>The genuine reason of vertebrate pest animal control is prescribed.</w:t>
      </w:r>
    </w:p>
    <w:p w:rsidR="00C4274C" w:rsidRPr="007D076B" w:rsidRDefault="00A01E9E" w:rsidP="00A01E9E">
      <w:pPr>
        <w:pStyle w:val="AH5Sec"/>
        <w:rPr>
          <w:b w:val="0"/>
        </w:rPr>
      </w:pPr>
      <w:bookmarkStart w:id="30" w:name="_Toc523230856"/>
      <w:r w:rsidRPr="009B72B3">
        <w:rPr>
          <w:rStyle w:val="CharSectNo"/>
        </w:rPr>
        <w:t>17</w:t>
      </w:r>
      <w:r w:rsidRPr="007D076B">
        <w:tab/>
      </w:r>
      <w:r w:rsidR="00C4274C" w:rsidRPr="007D076B">
        <w:t>Adult licences</w:t>
      </w:r>
      <w:r w:rsidR="00BD44A9" w:rsidRPr="007D076B">
        <w:t xml:space="preserve">, </w:t>
      </w:r>
      <w:r w:rsidR="00C4274C" w:rsidRPr="007D076B">
        <w:t>evidence of special need</w:t>
      </w:r>
      <w:r w:rsidR="00BD44A9" w:rsidRPr="007D076B">
        <w:t xml:space="preserve"> for category C licence</w:t>
      </w:r>
      <w:r w:rsidR="005B74FD">
        <w:t>—Act, s </w:t>
      </w:r>
      <w:r w:rsidR="00C4274C" w:rsidRPr="007D076B">
        <w:t>272</w:t>
      </w:r>
      <w:r w:rsidR="005B74FD">
        <w:t> (2) </w:t>
      </w:r>
      <w:r w:rsidR="00DC0FB8" w:rsidRPr="007D076B">
        <w:t>(o)</w:t>
      </w:r>
      <w:bookmarkEnd w:id="30"/>
    </w:p>
    <w:p w:rsidR="005A1B88" w:rsidRPr="00185DF5" w:rsidRDefault="005A1B88" w:rsidP="005A1B88">
      <w:pPr>
        <w:pStyle w:val="aNote"/>
      </w:pPr>
      <w:r w:rsidRPr="00185DF5">
        <w:rPr>
          <w:rStyle w:val="charItals"/>
        </w:rPr>
        <w:t>Note</w:t>
      </w:r>
      <w:r w:rsidRPr="00185DF5">
        <w:rPr>
          <w:rStyle w:val="charItals"/>
        </w:rPr>
        <w:tab/>
      </w:r>
      <w:r w:rsidRPr="00185DF5">
        <w:t xml:space="preserve">The </w:t>
      </w:r>
      <w:hyperlink r:id="rId55" w:tooltip="Firearms Act 1996" w:history="1">
        <w:r w:rsidRPr="00185DF5">
          <w:rPr>
            <w:rStyle w:val="charCitHyperlinkAbbrev"/>
          </w:rPr>
          <w:t>Act</w:t>
        </w:r>
      </w:hyperlink>
      <w:r w:rsidRPr="00185DF5">
        <w:t>, s 64 restricts the issue of category C licences to adults who establish certain genuine reasons.  The applicant must also produce evidence satisfying the registrar of the special need to possess or use a category C firearm and that that special need cannot be met in any other way.</w:t>
      </w:r>
    </w:p>
    <w:p w:rsidR="00C4274C" w:rsidRPr="007D076B" w:rsidRDefault="00E6621F" w:rsidP="00E6621F">
      <w:pPr>
        <w:pStyle w:val="Amain"/>
      </w:pPr>
      <w:r>
        <w:tab/>
      </w:r>
      <w:r w:rsidR="00A01E9E" w:rsidRPr="007D076B">
        <w:t>(1)</w:t>
      </w:r>
      <w:r w:rsidR="00A01E9E" w:rsidRPr="007D076B">
        <w:tab/>
      </w:r>
      <w:r w:rsidR="00C4274C" w:rsidRPr="007D076B">
        <w:t>This section applies to an adult applying for a category C licence if the adult’s genuine reason is primary production.</w:t>
      </w:r>
    </w:p>
    <w:p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375B58" w:rsidRPr="007D076B">
        <w:t xml:space="preserve">of the size of the </w:t>
      </w:r>
      <w:r w:rsidR="007C3F3E" w:rsidRPr="007D076B">
        <w:t xml:space="preserve">adult’s </w:t>
      </w:r>
      <w:r w:rsidR="00375B58" w:rsidRPr="007D076B">
        <w:t xml:space="preserve">property </w:t>
      </w:r>
      <w:r w:rsidR="00C4274C" w:rsidRPr="007D076B">
        <w:t>that may be produced by the adult includes the following:</w:t>
      </w:r>
    </w:p>
    <w:p w:rsidR="00C4274C" w:rsidRPr="007D076B" w:rsidRDefault="00E6621F" w:rsidP="00E6621F">
      <w:pPr>
        <w:pStyle w:val="Apara"/>
      </w:pPr>
      <w:r>
        <w:tab/>
      </w:r>
      <w:r w:rsidR="00A01E9E" w:rsidRPr="007D076B">
        <w:t>(a)</w:t>
      </w:r>
      <w:r w:rsidR="00A01E9E" w:rsidRPr="007D076B">
        <w:tab/>
      </w:r>
      <w:r w:rsidR="00C4274C" w:rsidRPr="007D076B">
        <w:t>the number of properties involved;</w:t>
      </w:r>
    </w:p>
    <w:p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rsidR="00C4274C" w:rsidRPr="00DA19C6" w:rsidRDefault="00A01E9E" w:rsidP="001E12FA">
      <w:pPr>
        <w:pStyle w:val="AH5Sec"/>
        <w:keepLines/>
      </w:pPr>
      <w:bookmarkStart w:id="31" w:name="_Toc523230857"/>
      <w:r w:rsidRPr="009B72B3">
        <w:rPr>
          <w:rStyle w:val="CharSectNo"/>
        </w:rPr>
        <w:lastRenderedPageBreak/>
        <w:t>18</w:t>
      </w:r>
      <w:r w:rsidRPr="00DA19C6">
        <w:tab/>
      </w:r>
      <w:r w:rsidR="00C4274C" w:rsidRPr="007D076B">
        <w:t xml:space="preserve">Adult </w:t>
      </w:r>
      <w:r w:rsidR="00BD44A9" w:rsidRPr="007D076B">
        <w:t xml:space="preserve">licences, </w:t>
      </w:r>
      <w:r w:rsidR="00C4274C" w:rsidRPr="007D076B">
        <w:t>evidence of special need</w:t>
      </w:r>
      <w:r w:rsidR="00BD44A9" w:rsidRPr="007D076B">
        <w:t xml:space="preserve"> for category D licences</w:t>
      </w:r>
      <w:r w:rsidR="00C4274C" w:rsidRPr="007D076B">
        <w:t>—</w:t>
      </w:r>
      <w:r w:rsidR="00C4274C" w:rsidRPr="00DA19C6">
        <w:t>Act,</w:t>
      </w:r>
      <w:r w:rsidR="001A4241" w:rsidRPr="00DA19C6">
        <w:t xml:space="preserve"> </w:t>
      </w:r>
      <w:r w:rsidR="00C4274C" w:rsidRPr="007D076B">
        <w:t xml:space="preserve">s </w:t>
      </w:r>
      <w:r w:rsidR="00C4274C" w:rsidRPr="00DA19C6">
        <w:t>272</w:t>
      </w:r>
      <w:r w:rsidR="005645EB" w:rsidRPr="00DA19C6">
        <w:t xml:space="preserve"> (2) (o)</w:t>
      </w:r>
      <w:bookmarkEnd w:id="31"/>
    </w:p>
    <w:p w:rsidR="005645EB" w:rsidRPr="007D076B" w:rsidRDefault="005645EB" w:rsidP="001E12FA">
      <w:pPr>
        <w:pStyle w:val="aNote"/>
        <w:keepLines/>
      </w:pPr>
      <w:r w:rsidRPr="005A25A9">
        <w:rPr>
          <w:rStyle w:val="charItals"/>
        </w:rPr>
        <w:t>Note</w:t>
      </w:r>
      <w:r w:rsidRPr="005A25A9">
        <w:rPr>
          <w:rStyle w:val="charItals"/>
        </w:rPr>
        <w:tab/>
      </w:r>
      <w:r w:rsidRPr="007D076B">
        <w:t xml:space="preserve">The </w:t>
      </w:r>
      <w:hyperlink r:id="rId56" w:tooltip="Firearms Act 1996" w:history="1">
        <w:r w:rsidR="00F577D0" w:rsidRPr="005A25A9">
          <w:rPr>
            <w:rStyle w:val="charCitHyperlinkAbbrev"/>
          </w:rPr>
          <w:t>Act</w:t>
        </w:r>
      </w:hyperlink>
      <w:r w:rsidRPr="007D076B">
        <w:t xml:space="preserve">, s 65 restricts the issue of category D licences to adults who establish a genuine reason of </w:t>
      </w:r>
      <w:r w:rsidR="00F33E5F" w:rsidRPr="007D076B">
        <w:t>vertebrate pest animal control</w:t>
      </w:r>
      <w:r w:rsidRPr="007D076B">
        <w:t xml:space="preserve"> to possess or use a firearm to which category D applies. The applicant must produce evidence satisfying the registrar of the special need to possess or use a category </w:t>
      </w:r>
      <w:r w:rsidR="00FC1B3A" w:rsidRPr="007D076B">
        <w:t>D</w:t>
      </w:r>
      <w:r w:rsidRPr="007D076B">
        <w:t xml:space="preserve"> firearm and that that special need cannot be met in any other way.</w:t>
      </w:r>
    </w:p>
    <w:p w:rsidR="006C50B3" w:rsidRPr="007D076B" w:rsidRDefault="00E6621F" w:rsidP="00E6621F">
      <w:pPr>
        <w:pStyle w:val="Amain"/>
      </w:pPr>
      <w:r>
        <w:tab/>
      </w:r>
      <w:r w:rsidR="00A01E9E" w:rsidRPr="007D076B">
        <w:t>(1)</w:t>
      </w:r>
      <w:r w:rsidR="00A01E9E" w:rsidRPr="007D076B">
        <w:tab/>
      </w:r>
      <w:r w:rsidR="006C50B3" w:rsidRPr="007D076B">
        <w:t xml:space="preserve">This section applies to an adult applying for a category D licence if the adult’s genuine reason is </w:t>
      </w:r>
      <w:r w:rsidR="00F33E5F" w:rsidRPr="007D076B">
        <w:t>vertebrate pest animal control</w:t>
      </w:r>
      <w:r w:rsidR="006C50B3" w:rsidRPr="007D076B">
        <w:t>.</w:t>
      </w:r>
    </w:p>
    <w:p w:rsidR="006C50B3" w:rsidRPr="007D076B" w:rsidRDefault="00E6621F" w:rsidP="00E6621F">
      <w:pPr>
        <w:pStyle w:val="Amain"/>
        <w:keepNext/>
      </w:pPr>
      <w:r>
        <w:tab/>
      </w:r>
      <w:r w:rsidR="00A01E9E" w:rsidRPr="007D076B">
        <w:t>(2)</w:t>
      </w:r>
      <w:r w:rsidR="00A01E9E" w:rsidRPr="007D076B">
        <w:tab/>
      </w:r>
      <w:r w:rsidR="006C50B3" w:rsidRPr="007D076B">
        <w:t xml:space="preserve">Evidence </w:t>
      </w:r>
      <w:r w:rsidR="007C3F3E" w:rsidRPr="007D076B">
        <w:t xml:space="preserve">of the size of the adult’s property </w:t>
      </w:r>
      <w:r w:rsidR="006C50B3" w:rsidRPr="007D076B">
        <w:t xml:space="preserve">that may be produced by the </w:t>
      </w:r>
      <w:r w:rsidR="007C3F3E" w:rsidRPr="007D076B">
        <w:t>adult</w:t>
      </w:r>
      <w:r w:rsidR="006C50B3" w:rsidRPr="007D076B">
        <w:t xml:space="preserve"> includes the following:</w:t>
      </w:r>
    </w:p>
    <w:p w:rsidR="006C50B3" w:rsidRPr="007D076B" w:rsidRDefault="00E6621F" w:rsidP="00E6621F">
      <w:pPr>
        <w:pStyle w:val="Apara"/>
      </w:pPr>
      <w:r>
        <w:tab/>
      </w:r>
      <w:r w:rsidR="00A01E9E" w:rsidRPr="007D076B">
        <w:t>(a)</w:t>
      </w:r>
      <w:r w:rsidR="00A01E9E" w:rsidRPr="007D076B">
        <w:tab/>
      </w:r>
      <w:r w:rsidR="006C50B3" w:rsidRPr="007D076B">
        <w:t>the number of properties involved;</w:t>
      </w:r>
    </w:p>
    <w:p w:rsidR="006C50B3" w:rsidRPr="007D076B" w:rsidRDefault="00E6621F" w:rsidP="00E6621F">
      <w:pPr>
        <w:pStyle w:val="Apara"/>
      </w:pPr>
      <w:r>
        <w:tab/>
      </w:r>
      <w:r w:rsidR="00A01E9E" w:rsidRPr="007D076B">
        <w:t>(b)</w:t>
      </w:r>
      <w:r w:rsidR="00A01E9E" w:rsidRPr="007D076B">
        <w:tab/>
      </w:r>
      <w:r w:rsidR="006C50B3" w:rsidRPr="007D076B">
        <w:t>evidence of the size of the properties involved;</w:t>
      </w:r>
    </w:p>
    <w:p w:rsidR="006C50B3" w:rsidRPr="007D076B" w:rsidRDefault="00E6621F" w:rsidP="00E6621F">
      <w:pPr>
        <w:pStyle w:val="Apara"/>
      </w:pPr>
      <w:r>
        <w:tab/>
      </w:r>
      <w:r w:rsidR="00A01E9E" w:rsidRPr="007D076B">
        <w:t>(c)</w:t>
      </w:r>
      <w:r w:rsidR="00A01E9E" w:rsidRPr="007D076B">
        <w:tab/>
      </w:r>
      <w:r w:rsidR="006C50B3" w:rsidRPr="007D076B">
        <w:t>the size of, and potential threat posed by, a particular vertebrate pest animal;</w:t>
      </w:r>
    </w:p>
    <w:p w:rsidR="006C50B3" w:rsidRPr="007D076B" w:rsidRDefault="00E6621F" w:rsidP="00E6621F">
      <w:pPr>
        <w:pStyle w:val="Apara"/>
      </w:pPr>
      <w:r>
        <w:tab/>
      </w:r>
      <w:r w:rsidR="00A01E9E" w:rsidRPr="007D076B">
        <w:t>(d)</w:t>
      </w:r>
      <w:r w:rsidR="00A01E9E" w:rsidRPr="007D076B">
        <w:tab/>
      </w:r>
      <w:r w:rsidR="006C50B3" w:rsidRPr="007D076B">
        <w:t>how close any property in</w:t>
      </w:r>
      <w:r w:rsidR="00064529" w:rsidRPr="007D076B">
        <w:t>volved is to a residential area</w:t>
      </w:r>
      <w:r w:rsidR="007C3197" w:rsidRPr="007D076B">
        <w:t>.</w:t>
      </w:r>
    </w:p>
    <w:p w:rsidR="00C4274C" w:rsidRPr="007D076B" w:rsidRDefault="00A01E9E" w:rsidP="00A01E9E">
      <w:pPr>
        <w:pStyle w:val="AH5Sec"/>
        <w:rPr>
          <w:b w:val="0"/>
        </w:rPr>
      </w:pPr>
      <w:bookmarkStart w:id="32" w:name="_Toc523230858"/>
      <w:r w:rsidRPr="009B72B3">
        <w:rPr>
          <w:rStyle w:val="CharSectNo"/>
        </w:rPr>
        <w:t>19</w:t>
      </w:r>
      <w:r w:rsidRPr="007D076B">
        <w:tab/>
      </w:r>
      <w:r w:rsidR="00C4274C" w:rsidRPr="007D076B">
        <w:t xml:space="preserve">Adult </w:t>
      </w:r>
      <w:r w:rsidR="00BD44A9" w:rsidRPr="007D076B">
        <w:t xml:space="preserve">licences, </w:t>
      </w:r>
      <w:r w:rsidR="000A4367" w:rsidRPr="007D076B">
        <w:t>period</w:t>
      </w:r>
      <w:r w:rsidR="00C4274C" w:rsidRPr="007D076B">
        <w:t>—Act, s 7</w:t>
      </w:r>
      <w:r w:rsidR="004C772D" w:rsidRPr="007D076B">
        <w:t>8</w:t>
      </w:r>
      <w:r w:rsidR="00C4274C" w:rsidRPr="007D076B">
        <w:t xml:space="preserve"> (1) (b)</w:t>
      </w:r>
      <w:bookmarkEnd w:id="32"/>
    </w:p>
    <w:p w:rsidR="00C4274C" w:rsidRPr="007D076B" w:rsidRDefault="00E6621F" w:rsidP="00E6621F">
      <w:pPr>
        <w:pStyle w:val="Amain"/>
        <w:keepNext/>
      </w:pPr>
      <w:r>
        <w:tab/>
      </w:r>
      <w:r w:rsidR="00A01E9E" w:rsidRPr="007D076B">
        <w:t>(1)</w:t>
      </w:r>
      <w:r w:rsidR="00A01E9E" w:rsidRPr="007D076B">
        <w:tab/>
      </w:r>
      <w:r w:rsidR="00C4274C" w:rsidRPr="007D076B">
        <w:t>This section applies</w:t>
      </w:r>
      <w:r w:rsidR="00D31A34" w:rsidRPr="007D076B">
        <w:t xml:space="preserve"> to each category of adult firearms licence</w:t>
      </w:r>
      <w:r w:rsidR="00C4274C" w:rsidRPr="007D076B">
        <w:t xml:space="preserve"> </w:t>
      </w:r>
      <w:r w:rsidR="00401313" w:rsidRPr="007D076B">
        <w:t xml:space="preserve">(other than a category D licence) </w:t>
      </w:r>
      <w:r w:rsidR="00C4274C" w:rsidRPr="007D076B">
        <w:t>if the genuine reason for possessing or using the firearm is 1 of the following:</w:t>
      </w:r>
    </w:p>
    <w:p w:rsidR="00C4274C" w:rsidRPr="007D076B" w:rsidRDefault="00E6621F" w:rsidP="00E6621F">
      <w:pPr>
        <w:pStyle w:val="Apara"/>
      </w:pPr>
      <w:r>
        <w:tab/>
      </w:r>
      <w:r w:rsidR="00A01E9E" w:rsidRPr="007D076B">
        <w:t>(a)</w:t>
      </w:r>
      <w:r w:rsidR="00A01E9E" w:rsidRPr="007D076B">
        <w:tab/>
      </w:r>
      <w:r w:rsidR="00C4274C" w:rsidRPr="007D076B">
        <w:t>vertebrate pest animal control;</w:t>
      </w:r>
    </w:p>
    <w:p w:rsidR="00C4274C" w:rsidRPr="007D076B" w:rsidRDefault="00E6621F" w:rsidP="00E6621F">
      <w:pPr>
        <w:pStyle w:val="Apara"/>
      </w:pPr>
      <w:r>
        <w:tab/>
      </w:r>
      <w:r w:rsidR="00A01E9E" w:rsidRPr="007D076B">
        <w:t>(b)</w:t>
      </w:r>
      <w:r w:rsidR="00A01E9E" w:rsidRPr="007D076B">
        <w:tab/>
      </w:r>
      <w:r w:rsidR="00C4274C" w:rsidRPr="007D076B">
        <w:t>business or employment;</w:t>
      </w:r>
    </w:p>
    <w:p w:rsidR="00C4274C" w:rsidRPr="007D076B" w:rsidRDefault="00E6621F" w:rsidP="00E6621F">
      <w:pPr>
        <w:pStyle w:val="Apara"/>
      </w:pPr>
      <w:r>
        <w:tab/>
      </w:r>
      <w:r w:rsidR="00A01E9E" w:rsidRPr="007D076B">
        <w:t>(c)</w:t>
      </w:r>
      <w:r w:rsidR="00A01E9E" w:rsidRPr="007D076B">
        <w:tab/>
      </w:r>
      <w:r w:rsidR="00C4274C" w:rsidRPr="007D076B">
        <w:t>occupational requirements relating to rural purposes;</w:t>
      </w:r>
    </w:p>
    <w:p w:rsidR="00C4274C" w:rsidRPr="007D076B" w:rsidRDefault="00E6621F" w:rsidP="00E6621F">
      <w:pPr>
        <w:pStyle w:val="Apara"/>
      </w:pPr>
      <w:r>
        <w:tab/>
      </w:r>
      <w:r w:rsidR="00A01E9E" w:rsidRPr="007D076B">
        <w:t>(d)</w:t>
      </w:r>
      <w:r w:rsidR="00A01E9E" w:rsidRPr="007D076B">
        <w:tab/>
      </w:r>
      <w:r w:rsidR="00C4274C" w:rsidRPr="007D076B">
        <w:t>animal welfare.</w:t>
      </w:r>
    </w:p>
    <w:p w:rsidR="00C4274C" w:rsidRPr="007D076B" w:rsidRDefault="00E6621F" w:rsidP="00E6621F">
      <w:pPr>
        <w:pStyle w:val="Amain"/>
        <w:keepNext/>
      </w:pPr>
      <w:r>
        <w:tab/>
      </w:r>
      <w:r w:rsidR="00A01E9E" w:rsidRPr="007D076B">
        <w:t>(2)</w:t>
      </w:r>
      <w:r w:rsidR="00A01E9E" w:rsidRPr="007D076B">
        <w:tab/>
      </w:r>
      <w:r w:rsidR="00C4274C" w:rsidRPr="007D076B">
        <w:t xml:space="preserve">The period </w:t>
      </w:r>
      <w:r w:rsidR="004C772D" w:rsidRPr="007D076B">
        <w:t xml:space="preserve">the licence </w:t>
      </w:r>
      <w:r w:rsidR="00D31A34" w:rsidRPr="007D076B">
        <w:t>may remain</w:t>
      </w:r>
      <w:r w:rsidR="004C772D" w:rsidRPr="007D076B">
        <w:t xml:space="preserve"> in force is</w:t>
      </w:r>
      <w:r w:rsidR="00C4274C" w:rsidRPr="007D076B">
        <w:t xml:space="preserve"> 2 years.</w:t>
      </w:r>
    </w:p>
    <w:p w:rsidR="00C4274C" w:rsidRPr="007D076B" w:rsidRDefault="00C4274C">
      <w:pPr>
        <w:pStyle w:val="aNote"/>
        <w:rPr>
          <w:iCs/>
        </w:rPr>
      </w:pPr>
      <w:r w:rsidRPr="005A25A9">
        <w:rPr>
          <w:rStyle w:val="charItals"/>
        </w:rPr>
        <w:t>Note</w:t>
      </w:r>
      <w:r w:rsidRPr="005A25A9">
        <w:rPr>
          <w:rStyle w:val="charItals"/>
        </w:rPr>
        <w:tab/>
      </w:r>
      <w:r w:rsidRPr="007D076B">
        <w:rPr>
          <w:iCs/>
        </w:rPr>
        <w:t xml:space="preserve">For category D licences, see the </w:t>
      </w:r>
      <w:hyperlink r:id="rId57" w:tooltip="Firearms Act 1996" w:history="1">
        <w:r w:rsidR="00F577D0" w:rsidRPr="005A25A9">
          <w:rPr>
            <w:rStyle w:val="charCitHyperlinkAbbrev"/>
          </w:rPr>
          <w:t>Act</w:t>
        </w:r>
      </w:hyperlink>
      <w:r w:rsidRPr="007D076B">
        <w:rPr>
          <w:iCs/>
        </w:rPr>
        <w:t xml:space="preserve">, s </w:t>
      </w:r>
      <w:r w:rsidR="00FC1B3A" w:rsidRPr="007D076B">
        <w:rPr>
          <w:iCs/>
        </w:rPr>
        <w:t>7</w:t>
      </w:r>
      <w:r w:rsidRPr="007D076B">
        <w:rPr>
          <w:iCs/>
        </w:rPr>
        <w:t>8 (</w:t>
      </w:r>
      <w:r w:rsidR="001D3C56" w:rsidRPr="007D076B">
        <w:rPr>
          <w:iCs/>
        </w:rPr>
        <w:t>1</w:t>
      </w:r>
      <w:r w:rsidRPr="007D076B">
        <w:rPr>
          <w:iCs/>
        </w:rPr>
        <w:t>)</w:t>
      </w:r>
      <w:r w:rsidR="001D3C56" w:rsidRPr="007D076B">
        <w:rPr>
          <w:iCs/>
        </w:rPr>
        <w:t xml:space="preserve"> (c)</w:t>
      </w:r>
      <w:r w:rsidRPr="007D076B">
        <w:rPr>
          <w:iCs/>
        </w:rPr>
        <w:t>.</w:t>
      </w:r>
    </w:p>
    <w:p w:rsidR="00C4274C" w:rsidRPr="009B72B3" w:rsidRDefault="00A01E9E" w:rsidP="00A01E9E">
      <w:pPr>
        <w:pStyle w:val="AH3Div"/>
      </w:pPr>
      <w:bookmarkStart w:id="33" w:name="_Toc523230859"/>
      <w:r w:rsidRPr="009B72B3">
        <w:rPr>
          <w:rStyle w:val="CharDivNo"/>
        </w:rPr>
        <w:lastRenderedPageBreak/>
        <w:t>Division 4.2</w:t>
      </w:r>
      <w:r w:rsidRPr="007D076B">
        <w:tab/>
      </w:r>
      <w:r w:rsidR="00C4274C" w:rsidRPr="009B72B3">
        <w:rPr>
          <w:rStyle w:val="CharDivText"/>
        </w:rPr>
        <w:t>Adult firearms licences—conditions</w:t>
      </w:r>
      <w:bookmarkEnd w:id="33"/>
    </w:p>
    <w:p w:rsidR="00DB0A38" w:rsidRPr="00185DF5" w:rsidRDefault="00DB0A38" w:rsidP="00DB0A38">
      <w:pPr>
        <w:pStyle w:val="AH5Sec"/>
      </w:pPr>
      <w:bookmarkStart w:id="34" w:name="_Toc523230860"/>
      <w:r w:rsidRPr="009B72B3">
        <w:rPr>
          <w:rStyle w:val="CharSectNo"/>
        </w:rPr>
        <w:t>20</w:t>
      </w:r>
      <w:r w:rsidRPr="00185DF5">
        <w:tab/>
        <w:t>Adult licence condition, category C or H licences—Act, s 73 (1) (g)</w:t>
      </w:r>
      <w:bookmarkEnd w:id="34"/>
    </w:p>
    <w:p w:rsidR="00DB0A38" w:rsidRPr="00185DF5" w:rsidRDefault="00DB0A38" w:rsidP="00DB0A38">
      <w:pPr>
        <w:pStyle w:val="Amain"/>
      </w:pPr>
      <w:r w:rsidRPr="00185DF5">
        <w:tab/>
        <w:t>(1)</w:t>
      </w:r>
      <w:r w:rsidRPr="00185DF5">
        <w:tab/>
        <w:t>This section applies to a category C or category H licence if the genuine reason for possessing or using the firearm is sport or target shooting.</w:t>
      </w:r>
    </w:p>
    <w:p w:rsidR="004368E2" w:rsidRPr="000E16A2" w:rsidRDefault="00E6621F" w:rsidP="00E6621F">
      <w:pPr>
        <w:pStyle w:val="Amain"/>
      </w:pPr>
      <w:r>
        <w:tab/>
      </w:r>
      <w:r w:rsidR="00A01E9E" w:rsidRPr="000E16A2">
        <w:t>(2)</w:t>
      </w:r>
      <w:r w:rsidR="00A01E9E" w:rsidRPr="000E16A2">
        <w:tab/>
      </w:r>
      <w:r w:rsidR="007F4745" w:rsidRPr="000E16A2">
        <w:t>It is a condition of the licence that</w:t>
      </w:r>
      <w:r w:rsidR="004120BA" w:rsidRPr="000E16A2">
        <w:t>,</w:t>
      </w:r>
      <w:r w:rsidR="007F4745" w:rsidRPr="000E16A2">
        <w:t xml:space="preserve"> </w:t>
      </w:r>
      <w:r w:rsidR="004120BA" w:rsidRPr="000E16A2">
        <w:t>each year</w:t>
      </w:r>
      <w:r w:rsidR="004368E2" w:rsidRPr="000E16A2">
        <w:t>—</w:t>
      </w:r>
    </w:p>
    <w:p w:rsidR="004368E2" w:rsidRPr="000E16A2" w:rsidRDefault="00E6621F" w:rsidP="00E6621F">
      <w:pPr>
        <w:pStyle w:val="Apara"/>
      </w:pPr>
      <w:r>
        <w:tab/>
      </w:r>
      <w:r w:rsidR="00A01E9E" w:rsidRPr="000E16A2">
        <w:t>(a)</w:t>
      </w:r>
      <w:r w:rsidR="00A01E9E" w:rsidRPr="000E16A2">
        <w:tab/>
      </w:r>
      <w:r w:rsidR="007F4745" w:rsidRPr="000E16A2">
        <w:t xml:space="preserve">the licensee gives the registrar </w:t>
      </w:r>
      <w:r w:rsidR="001A4241" w:rsidRPr="000E16A2">
        <w:t xml:space="preserve">a </w:t>
      </w:r>
      <w:r w:rsidR="007F4745" w:rsidRPr="000E16A2">
        <w:t xml:space="preserve">written </w:t>
      </w:r>
      <w:r w:rsidR="001A4241" w:rsidRPr="000E16A2">
        <w:t>statement</w:t>
      </w:r>
      <w:r w:rsidR="007F4745" w:rsidRPr="000E16A2">
        <w:t xml:space="preserve"> </w:t>
      </w:r>
      <w:r w:rsidR="001A4241" w:rsidRPr="000E16A2">
        <w:t>from an approved</w:t>
      </w:r>
      <w:r w:rsidR="007F4745" w:rsidRPr="000E16A2">
        <w:t xml:space="preserve"> club </w:t>
      </w:r>
      <w:r w:rsidR="001A4241" w:rsidRPr="000E16A2">
        <w:t>stating</w:t>
      </w:r>
      <w:r w:rsidR="007F4745" w:rsidRPr="000E16A2">
        <w:t xml:space="preserve"> that the licensee is a financial and active member of the club</w:t>
      </w:r>
      <w:r w:rsidR="004368E2" w:rsidRPr="000E16A2">
        <w:t>; and</w:t>
      </w:r>
    </w:p>
    <w:p w:rsidR="004368E2" w:rsidRPr="000E16A2" w:rsidRDefault="00E6621F" w:rsidP="00E6621F">
      <w:pPr>
        <w:pStyle w:val="Apara"/>
      </w:pPr>
      <w:r>
        <w:tab/>
      </w:r>
      <w:r w:rsidR="00A01E9E" w:rsidRPr="000E16A2">
        <w:t>(b)</w:t>
      </w:r>
      <w:r w:rsidR="00A01E9E" w:rsidRPr="000E16A2">
        <w:tab/>
      </w:r>
      <w:r w:rsidR="004368E2" w:rsidRPr="000E16A2">
        <w:t xml:space="preserve">if the licensee holds a category C licence that authorises the possession and use </w:t>
      </w:r>
      <w:r w:rsidR="000E16A2" w:rsidRPr="000E16A2">
        <w:t xml:space="preserve">of </w:t>
      </w:r>
      <w:r w:rsidR="004368E2" w:rsidRPr="000E16A2">
        <w:t xml:space="preserve">a prohibited firearm (other than a firearm mentioned in the </w:t>
      </w:r>
      <w:hyperlink r:id="rId58" w:tooltip="Firearms Act 1996" w:history="1">
        <w:r w:rsidR="00F577D0" w:rsidRPr="005A25A9">
          <w:rPr>
            <w:rStyle w:val="charCitHyperlinkAbbrev"/>
          </w:rPr>
          <w:t>Act</w:t>
        </w:r>
      </w:hyperlink>
      <w:r w:rsidR="004368E2" w:rsidRPr="000E16A2">
        <w:t>, schedule 1, item 6, item 11 or item 12) for the purposes of a shooting competition—the licensee takes part in at least 4 clay target competitions organised by a club affiliated with the Australian Clay Target Association.</w:t>
      </w:r>
    </w:p>
    <w:p w:rsidR="001A4241" w:rsidRPr="007D076B" w:rsidRDefault="00E6621F" w:rsidP="00E6621F">
      <w:pPr>
        <w:pStyle w:val="Amain"/>
        <w:keepNext/>
      </w:pPr>
      <w:r>
        <w:tab/>
      </w:r>
      <w:r w:rsidR="00A01E9E" w:rsidRPr="007D076B">
        <w:t>(3)</w:t>
      </w:r>
      <w:r w:rsidR="00A01E9E" w:rsidRPr="007D076B">
        <w:tab/>
      </w:r>
      <w:r w:rsidR="001A4241" w:rsidRPr="007D076B">
        <w:t>The licensee must give the registrar the statement mentioned in subsection (2)</w:t>
      </w:r>
      <w:r w:rsidR="004368E2">
        <w:t xml:space="preserve"> </w:t>
      </w:r>
      <w:r w:rsidR="004368E2" w:rsidRPr="000E16A2">
        <w:t>(a)</w:t>
      </w:r>
      <w:r w:rsidR="001A4241" w:rsidRPr="007D076B">
        <w:t xml:space="preserve"> no</w:t>
      </w:r>
      <w:r w:rsidR="005E2760">
        <w:t>t</w:t>
      </w:r>
      <w:r w:rsidR="001A4241" w:rsidRPr="007D076B">
        <w:t xml:space="preserve"> later than 30 days after the end of </w:t>
      </w:r>
      <w:r w:rsidR="004120BA" w:rsidRPr="007D076B">
        <w:t>the year</w:t>
      </w:r>
      <w:r w:rsidR="001A4241" w:rsidRPr="007D076B">
        <w:t>.</w:t>
      </w:r>
    </w:p>
    <w:p w:rsidR="004120BA" w:rsidRPr="007D076B" w:rsidRDefault="004120BA" w:rsidP="004120BA">
      <w:pPr>
        <w:pStyle w:val="aNote"/>
      </w:pPr>
      <w:r w:rsidRPr="005A25A9">
        <w:rPr>
          <w:rStyle w:val="charItals"/>
        </w:rPr>
        <w:t>Note</w:t>
      </w:r>
      <w:r w:rsidRPr="005A25A9">
        <w:rPr>
          <w:rStyle w:val="charItals"/>
        </w:rPr>
        <w:tab/>
      </w:r>
      <w:r w:rsidR="005B3351" w:rsidRPr="007D076B">
        <w:t xml:space="preserve">A year, without specifying the kind of year, means a calendar year (see </w:t>
      </w:r>
      <w:hyperlink r:id="rId59" w:tooltip="A2001-14" w:history="1">
        <w:r w:rsidR="005A25A9" w:rsidRPr="005A25A9">
          <w:rPr>
            <w:rStyle w:val="charCitHyperlinkAbbrev"/>
          </w:rPr>
          <w:t>Legislation Act</w:t>
        </w:r>
      </w:hyperlink>
      <w:r w:rsidR="005B3351" w:rsidRPr="007D076B">
        <w:t xml:space="preserve">, dict, def </w:t>
      </w:r>
      <w:r w:rsidR="005B3351" w:rsidRPr="005A25A9">
        <w:rPr>
          <w:rStyle w:val="charBoldItals"/>
        </w:rPr>
        <w:t>year</w:t>
      </w:r>
      <w:r w:rsidR="005B3351" w:rsidRPr="007D076B">
        <w:t>).</w:t>
      </w:r>
    </w:p>
    <w:p w:rsidR="00C4274C" w:rsidRPr="007D076B" w:rsidRDefault="00A01E9E" w:rsidP="00A01E9E">
      <w:pPr>
        <w:pStyle w:val="AH5Sec"/>
      </w:pPr>
      <w:bookmarkStart w:id="35" w:name="_Toc523230861"/>
      <w:r w:rsidRPr="009B72B3">
        <w:rPr>
          <w:rStyle w:val="CharSectNo"/>
        </w:rPr>
        <w:t>21</w:t>
      </w:r>
      <w:r w:rsidRPr="007D076B">
        <w:tab/>
      </w:r>
      <w:r w:rsidR="00BD44A9" w:rsidRPr="007D076B">
        <w:t>A</w:t>
      </w:r>
      <w:r w:rsidR="00C4274C" w:rsidRPr="007D076B">
        <w:t xml:space="preserve">dult </w:t>
      </w:r>
      <w:r w:rsidR="00BD44A9" w:rsidRPr="007D076B">
        <w:t>licence conditions</w:t>
      </w:r>
      <w:r w:rsidR="003A581F" w:rsidRPr="007D076B">
        <w:t>,</w:t>
      </w:r>
      <w:r w:rsidR="00BD44A9" w:rsidRPr="007D076B">
        <w:t xml:space="preserve"> </w:t>
      </w:r>
      <w:r w:rsidR="00C4274C" w:rsidRPr="007D076B">
        <w:t xml:space="preserve"> category</w:t>
      </w:r>
      <w:r w:rsidR="005B74FD">
        <w:t xml:space="preserve"> H licences for business—Act, s 73 </w:t>
      </w:r>
      <w:r w:rsidR="00C4274C" w:rsidRPr="007D076B">
        <w:t>(</w:t>
      </w:r>
      <w:r w:rsidR="009A426C" w:rsidRPr="007D076B">
        <w:t>1</w:t>
      </w:r>
      <w:r w:rsidR="00C4274C" w:rsidRPr="007D076B">
        <w:t>)</w:t>
      </w:r>
      <w:r w:rsidR="005B74FD">
        <w:t> </w:t>
      </w:r>
      <w:r w:rsidR="009A426C" w:rsidRPr="007D076B">
        <w:t>(g)</w:t>
      </w:r>
      <w:bookmarkEnd w:id="35"/>
    </w:p>
    <w:p w:rsidR="00C4274C" w:rsidRPr="007D076B" w:rsidRDefault="00E6621F" w:rsidP="00E6621F">
      <w:pPr>
        <w:pStyle w:val="Amain"/>
        <w:keepNext/>
      </w:pPr>
      <w:r>
        <w:tab/>
      </w:r>
      <w:r w:rsidR="00A01E9E" w:rsidRPr="007D076B">
        <w:t>(1)</w:t>
      </w:r>
      <w:r w:rsidR="00A01E9E" w:rsidRPr="007D076B">
        <w:tab/>
      </w:r>
      <w:r w:rsidR="00C4274C" w:rsidRPr="007D076B">
        <w:t>The following conditions are prescribed in relation to a category H licence if the genuine reason is business:</w:t>
      </w:r>
    </w:p>
    <w:p w:rsidR="00C4274C" w:rsidRPr="007D076B" w:rsidRDefault="00E6621F" w:rsidP="00E6621F">
      <w:pPr>
        <w:pStyle w:val="Apara"/>
      </w:pPr>
      <w:r>
        <w:tab/>
      </w:r>
      <w:r w:rsidR="00A01E9E" w:rsidRPr="007D076B">
        <w:t>(a)</w:t>
      </w:r>
      <w:r w:rsidR="00A01E9E" w:rsidRPr="007D076B">
        <w:tab/>
      </w:r>
      <w:r w:rsidR="00C4274C" w:rsidRPr="007D076B">
        <w:t xml:space="preserve">the licensee must </w:t>
      </w:r>
      <w:r w:rsidR="00995E8A" w:rsidRPr="007D076B">
        <w:t xml:space="preserve">have </w:t>
      </w:r>
      <w:r w:rsidR="00C4274C" w:rsidRPr="007D076B">
        <w:t>pass</w:t>
      </w:r>
      <w:r w:rsidR="00995E8A" w:rsidRPr="007D076B">
        <w:t>ed</w:t>
      </w:r>
      <w:r w:rsidR="00C4274C" w:rsidRPr="007D076B">
        <w:t xml:space="preserve"> an examination in the safe handling and use of a category H firearm conducted by an authorised instructor at least once every 12 month</w:t>
      </w:r>
      <w:r w:rsidR="00995E8A" w:rsidRPr="007D076B">
        <w:t>s</w:t>
      </w:r>
      <w:r w:rsidR="00C4274C" w:rsidRPr="007D076B">
        <w:t xml:space="preserve"> </w:t>
      </w:r>
      <w:r w:rsidR="00FC1B3A" w:rsidRPr="007D076B">
        <w:t>while</w:t>
      </w:r>
      <w:r w:rsidR="00C4274C" w:rsidRPr="007D076B">
        <w:t xml:space="preserve"> the licence is in force;</w:t>
      </w:r>
    </w:p>
    <w:p w:rsidR="00C4274C" w:rsidRPr="007D076B" w:rsidRDefault="00E6621F" w:rsidP="00E6621F">
      <w:pPr>
        <w:pStyle w:val="Apara"/>
      </w:pPr>
      <w:r>
        <w:lastRenderedPageBreak/>
        <w:tab/>
      </w:r>
      <w:r w:rsidR="00A01E9E" w:rsidRPr="007D076B">
        <w:t>(b)</w:t>
      </w:r>
      <w:r w:rsidR="00A01E9E" w:rsidRPr="007D076B">
        <w:tab/>
      </w:r>
      <w:r w:rsidR="00C4274C" w:rsidRPr="007D076B">
        <w:t xml:space="preserve">the licensee must, within 7 days after the end of the </w:t>
      </w:r>
      <w:r w:rsidR="00995E8A" w:rsidRPr="007D076B">
        <w:t>relevant</w:t>
      </w:r>
      <w:r w:rsidR="00C4274C" w:rsidRPr="007D076B">
        <w:t xml:space="preserve"> period, give the registrar a written report containing particulars of the occasions when the firearm was carried in connection with the business within the </w:t>
      </w:r>
      <w:r w:rsidR="00D31A34" w:rsidRPr="007D076B">
        <w:t>relevant</w:t>
      </w:r>
      <w:r w:rsidR="00C4274C" w:rsidRPr="007D076B">
        <w:t xml:space="preserve"> period;</w:t>
      </w:r>
    </w:p>
    <w:p w:rsidR="00C4274C" w:rsidRPr="007D076B" w:rsidRDefault="00E6621F" w:rsidP="00E6621F">
      <w:pPr>
        <w:pStyle w:val="Apara"/>
      </w:pPr>
      <w:r>
        <w:tab/>
      </w:r>
      <w:r w:rsidR="00A01E9E" w:rsidRPr="007D076B">
        <w:t>(c)</w:t>
      </w:r>
      <w:r w:rsidR="00A01E9E" w:rsidRPr="007D076B">
        <w:tab/>
      </w:r>
      <w:r w:rsidR="00C4274C" w:rsidRPr="007D076B">
        <w:t>the licensee must not possess more than 1 category H firearm.</w:t>
      </w:r>
    </w:p>
    <w:p w:rsidR="00C4274C" w:rsidRPr="007D076B" w:rsidRDefault="00E6621F" w:rsidP="00E6621F">
      <w:pPr>
        <w:pStyle w:val="Amain"/>
      </w:pPr>
      <w:r>
        <w:tab/>
      </w:r>
      <w:r w:rsidR="00A01E9E" w:rsidRPr="007D076B">
        <w:t>(2)</w:t>
      </w:r>
      <w:r w:rsidR="00A01E9E" w:rsidRPr="007D076B">
        <w:tab/>
      </w:r>
      <w:r w:rsidR="00995E8A" w:rsidRPr="007D076B">
        <w:t>In</w:t>
      </w:r>
      <w:r w:rsidR="00C4274C" w:rsidRPr="007D076B">
        <w:t xml:space="preserve"> subsection (1) (b),</w:t>
      </w:r>
      <w:r w:rsidR="00995E8A" w:rsidRPr="007D076B">
        <w:t xml:space="preserve"> the relevant period i</w:t>
      </w:r>
      <w:r w:rsidR="00D31A34" w:rsidRPr="007D076B">
        <w:t>s</w:t>
      </w:r>
      <w:r w:rsidR="00C4274C" w:rsidRPr="007D076B">
        <w:t xml:space="preserve"> the 6 months beginning on the day when the licence is issued and each 6 months </w:t>
      </w:r>
      <w:r w:rsidR="00995E8A" w:rsidRPr="007D076B">
        <w:t>following</w:t>
      </w:r>
      <w:r w:rsidR="00C4274C" w:rsidRPr="007D076B">
        <w:t>.</w:t>
      </w:r>
    </w:p>
    <w:p w:rsidR="00C4274C" w:rsidRPr="007D076B" w:rsidRDefault="00A01E9E" w:rsidP="00A01E9E">
      <w:pPr>
        <w:pStyle w:val="AH5Sec"/>
      </w:pPr>
      <w:bookmarkStart w:id="36" w:name="_Toc523230862"/>
      <w:r w:rsidRPr="009B72B3">
        <w:rPr>
          <w:rStyle w:val="CharSectNo"/>
        </w:rPr>
        <w:t>22</w:t>
      </w:r>
      <w:r w:rsidRPr="007D076B">
        <w:tab/>
      </w:r>
      <w:r w:rsidR="00BD44A9" w:rsidRPr="007D076B">
        <w:t xml:space="preserve">Adult licence conditions, </w:t>
      </w:r>
      <w:r w:rsidR="00C4274C" w:rsidRPr="007D076B">
        <w:t>category H licences for employment</w:t>
      </w:r>
      <w:r w:rsidR="005B74FD">
        <w:t>—Act, s 73 </w:t>
      </w:r>
      <w:r w:rsidR="00C4274C" w:rsidRPr="007D076B">
        <w:t>(</w:t>
      </w:r>
      <w:r w:rsidR="009A426C" w:rsidRPr="007D076B">
        <w:t>1</w:t>
      </w:r>
      <w:r w:rsidR="00C4274C" w:rsidRPr="007D076B">
        <w:t>)</w:t>
      </w:r>
      <w:r w:rsidR="005B74FD">
        <w:t> </w:t>
      </w:r>
      <w:r w:rsidR="009A426C" w:rsidRPr="007D076B">
        <w:t>(g)</w:t>
      </w:r>
      <w:bookmarkEnd w:id="36"/>
    </w:p>
    <w:p w:rsidR="00C4274C" w:rsidRPr="007D076B" w:rsidRDefault="00C4274C" w:rsidP="00E6621F">
      <w:pPr>
        <w:pStyle w:val="Amainreturn"/>
        <w:keepNext/>
      </w:pPr>
      <w:r w:rsidRPr="007D076B">
        <w:t>The following conditions are prescribed in relation to a category H licence if the genuine reason is employment:</w:t>
      </w:r>
    </w:p>
    <w:p w:rsidR="00C4274C" w:rsidRPr="007D076B" w:rsidRDefault="00E6621F" w:rsidP="00E6621F">
      <w:pPr>
        <w:pStyle w:val="Apara"/>
      </w:pPr>
      <w:r>
        <w:tab/>
      </w:r>
      <w:r w:rsidR="00A01E9E" w:rsidRPr="007D076B">
        <w:t>(a)</w:t>
      </w:r>
      <w:r w:rsidR="00A01E9E" w:rsidRPr="007D076B">
        <w:tab/>
      </w:r>
      <w:r w:rsidR="00C4274C" w:rsidRPr="007D076B">
        <w:t>the licensee must pass an examination in the safe handling and use of a category H firearm conducted by an authorised instructor at least once in every 12</w:t>
      </w:r>
      <w:r w:rsidR="00785B8B" w:rsidRPr="007D076B">
        <w:t>-</w:t>
      </w:r>
      <w:r w:rsidR="00C4274C" w:rsidRPr="007D076B">
        <w:t xml:space="preserve">month period </w:t>
      </w:r>
      <w:r w:rsidR="00FC1B3A" w:rsidRPr="007D076B">
        <w:t xml:space="preserve">while </w:t>
      </w:r>
      <w:r w:rsidR="00C4274C" w:rsidRPr="007D076B">
        <w:t>the licence is in force;</w:t>
      </w:r>
    </w:p>
    <w:p w:rsidR="00995E8A" w:rsidRPr="007D076B" w:rsidRDefault="00E6621F" w:rsidP="00E6621F">
      <w:pPr>
        <w:pStyle w:val="Apara"/>
      </w:pPr>
      <w:r>
        <w:tab/>
      </w:r>
      <w:r w:rsidR="00A01E9E" w:rsidRPr="007D076B">
        <w:t>(b)</w:t>
      </w:r>
      <w:r w:rsidR="00A01E9E" w:rsidRPr="007D076B">
        <w:tab/>
      </w:r>
      <w:r w:rsidR="00995E8A" w:rsidRPr="007D076B">
        <w:t>if the licensee fails an examination mentioned in paragraph</w:t>
      </w:r>
      <w:r w:rsidR="00FC1B3A" w:rsidRPr="007D076B">
        <w:t> </w:t>
      </w:r>
      <w:r w:rsidR="00995E8A" w:rsidRPr="007D076B">
        <w:t>(a)—the licensee must pass the examination within 14 days after the day of the failure;</w:t>
      </w:r>
    </w:p>
    <w:p w:rsidR="00C4274C" w:rsidRPr="007D076B" w:rsidRDefault="00E6621F" w:rsidP="00E6621F">
      <w:pPr>
        <w:pStyle w:val="Apara"/>
      </w:pPr>
      <w:r>
        <w:tab/>
      </w:r>
      <w:r w:rsidR="00A01E9E" w:rsidRPr="007D076B">
        <w:t>(c)</w:t>
      </w:r>
      <w:r w:rsidR="00A01E9E" w:rsidRPr="007D076B">
        <w:tab/>
      </w:r>
      <w:r w:rsidR="00C4274C" w:rsidRPr="007D076B">
        <w:t>a licensee must not undertake an examination mentioned in paragraph (a) that the licensee has failed 3 times</w:t>
      </w:r>
      <w:r w:rsidR="00995E8A" w:rsidRPr="007D076B">
        <w:t>.</w:t>
      </w:r>
    </w:p>
    <w:p w:rsidR="00C4274C" w:rsidRPr="007D076B" w:rsidRDefault="00A01E9E" w:rsidP="00A01E9E">
      <w:pPr>
        <w:pStyle w:val="AH5Sec"/>
        <w:rPr>
          <w:b w:val="0"/>
        </w:rPr>
      </w:pPr>
      <w:bookmarkStart w:id="37" w:name="_Toc523230863"/>
      <w:r w:rsidRPr="009B72B3">
        <w:rPr>
          <w:rStyle w:val="CharSectNo"/>
        </w:rPr>
        <w:t>23</w:t>
      </w:r>
      <w:r w:rsidRPr="007D076B">
        <w:tab/>
      </w:r>
      <w:r w:rsidR="003A581F" w:rsidRPr="007D076B">
        <w:t xml:space="preserve">Adult licence conditions, </w:t>
      </w:r>
      <w:r w:rsidR="00C4274C" w:rsidRPr="007D076B">
        <w:t>firearm</w:t>
      </w:r>
      <w:r w:rsidR="007412F7">
        <w:t>s collectors licences—Act, s 73 </w:t>
      </w:r>
      <w:r w:rsidR="00C4274C" w:rsidRPr="007D076B">
        <w:t>(</w:t>
      </w:r>
      <w:r w:rsidR="009A426C" w:rsidRPr="007D076B">
        <w:t>1</w:t>
      </w:r>
      <w:r w:rsidR="00C4274C" w:rsidRPr="007D076B">
        <w:t>)</w:t>
      </w:r>
      <w:r w:rsidR="007412F7">
        <w:t> </w:t>
      </w:r>
      <w:r w:rsidR="009A426C" w:rsidRPr="007D076B">
        <w:t>(g)</w:t>
      </w:r>
      <w:bookmarkEnd w:id="37"/>
    </w:p>
    <w:p w:rsidR="00F511D8" w:rsidRPr="007D076B" w:rsidRDefault="00F511D8" w:rsidP="00E6621F">
      <w:pPr>
        <w:pStyle w:val="Amainreturn"/>
        <w:keepNext/>
      </w:pPr>
      <w:r w:rsidRPr="007D076B">
        <w:t>The following conditions are prescribed in relation to a firearms collectors licence:</w:t>
      </w:r>
    </w:p>
    <w:p w:rsidR="00C4274C" w:rsidRPr="007D076B" w:rsidRDefault="00E6621F" w:rsidP="00E6621F">
      <w:pPr>
        <w:pStyle w:val="Apara"/>
      </w:pPr>
      <w:r>
        <w:tab/>
      </w:r>
      <w:r w:rsidR="00A01E9E" w:rsidRPr="007D076B">
        <w:t>(a)</w:t>
      </w:r>
      <w:r w:rsidR="00A01E9E" w:rsidRPr="007D076B">
        <w:tab/>
      </w:r>
      <w:r w:rsidR="00EB2874" w:rsidRPr="007D076B">
        <w:t>the licensee must not display an heirloom unless the display is authorised under a permit</w:t>
      </w:r>
      <w:r w:rsidR="00F511D8" w:rsidRPr="007D076B">
        <w:t>;</w:t>
      </w:r>
    </w:p>
    <w:p w:rsidR="00C4274C" w:rsidRPr="007D076B" w:rsidRDefault="00E6621F" w:rsidP="00E6621F">
      <w:pPr>
        <w:pStyle w:val="Apara"/>
      </w:pPr>
      <w:r>
        <w:tab/>
      </w:r>
      <w:r w:rsidR="00A01E9E" w:rsidRPr="007D076B">
        <w:t>(b)</w:t>
      </w:r>
      <w:r w:rsidR="00A01E9E" w:rsidRPr="007D076B">
        <w:tab/>
      </w:r>
      <w:r w:rsidR="00D31A34" w:rsidRPr="007D076B">
        <w:t>a</w:t>
      </w:r>
      <w:r w:rsidR="00C4274C" w:rsidRPr="007D076B">
        <w:t xml:space="preserve"> licensee must not dispose of a firearm other than a category C or category D firearm to someone other than a licensed firearms dealer or licensed collector.</w:t>
      </w:r>
    </w:p>
    <w:p w:rsidR="00C4274C" w:rsidRPr="007D076B" w:rsidRDefault="00A01E9E" w:rsidP="00A01E9E">
      <w:pPr>
        <w:pStyle w:val="AH5Sec"/>
        <w:rPr>
          <w:b w:val="0"/>
        </w:rPr>
      </w:pPr>
      <w:bookmarkStart w:id="38" w:name="_Toc523230864"/>
      <w:r w:rsidRPr="009B72B3">
        <w:rPr>
          <w:rStyle w:val="CharSectNo"/>
        </w:rPr>
        <w:lastRenderedPageBreak/>
        <w:t>24</w:t>
      </w:r>
      <w:r w:rsidRPr="007D076B">
        <w:tab/>
      </w:r>
      <w:r w:rsidR="003A581F" w:rsidRPr="007D076B">
        <w:t>Adult licence conditions,</w:t>
      </w:r>
      <w:r w:rsidR="00C4274C" w:rsidRPr="007D076B">
        <w:t xml:space="preserve"> heirlooms licences—Act,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3D2D19" w:rsidRPr="007D076B">
        <w:t xml:space="preserve"> (g)</w:t>
      </w:r>
      <w:bookmarkEnd w:id="38"/>
      <w:r w:rsidR="00C4274C" w:rsidRPr="007D076B">
        <w:t xml:space="preserve"> </w:t>
      </w:r>
    </w:p>
    <w:p w:rsidR="00F511D8" w:rsidRPr="007D076B" w:rsidRDefault="00E6621F" w:rsidP="00E6621F">
      <w:pPr>
        <w:pStyle w:val="Amain"/>
        <w:keepNext/>
      </w:pPr>
      <w:r>
        <w:tab/>
      </w:r>
      <w:r w:rsidR="00A01E9E" w:rsidRPr="007D076B">
        <w:t>(1)</w:t>
      </w:r>
      <w:r w:rsidR="00A01E9E" w:rsidRPr="007D076B">
        <w:tab/>
      </w:r>
      <w:r w:rsidR="00F511D8" w:rsidRPr="007D076B">
        <w:t>The following conditions are prescribed in relation to a firearms heirlooms licence:</w:t>
      </w:r>
    </w:p>
    <w:p w:rsidR="003C77B0" w:rsidRPr="007D076B" w:rsidRDefault="00E6621F" w:rsidP="00E6621F">
      <w:pPr>
        <w:pStyle w:val="Apara"/>
      </w:pPr>
      <w:r>
        <w:tab/>
      </w:r>
      <w:r w:rsidR="00A01E9E" w:rsidRPr="007D076B">
        <w:t>(a)</w:t>
      </w:r>
      <w:r w:rsidR="00A01E9E" w:rsidRPr="007D076B">
        <w:tab/>
      </w:r>
      <w:r w:rsidR="003C77B0" w:rsidRPr="007D076B">
        <w:t xml:space="preserve">the licensee must not display an heirloom </w:t>
      </w:r>
      <w:r w:rsidR="00401313" w:rsidRPr="007D076B">
        <w:t>unless the display is authorised under</w:t>
      </w:r>
      <w:r w:rsidR="003C77B0" w:rsidRPr="007D076B">
        <w:t xml:space="preserve"> a permit;</w:t>
      </w:r>
    </w:p>
    <w:p w:rsidR="00C4274C" w:rsidRPr="007D076B" w:rsidRDefault="00E6621F" w:rsidP="00E6621F">
      <w:pPr>
        <w:pStyle w:val="Apara"/>
      </w:pPr>
      <w:r>
        <w:tab/>
      </w:r>
      <w:r w:rsidR="00A01E9E" w:rsidRPr="007D076B">
        <w:t>(b)</w:t>
      </w:r>
      <w:r w:rsidR="00A01E9E" w:rsidRPr="007D076B">
        <w:tab/>
      </w:r>
      <w:r w:rsidR="00F511D8" w:rsidRPr="007D076B">
        <w:t>the</w:t>
      </w:r>
      <w:r w:rsidR="00C4274C" w:rsidRPr="007D076B">
        <w:t xml:space="preserve"> licensee must not possess ammunition for an heirloom held under the licence unless autho</w:t>
      </w:r>
      <w:r w:rsidR="003C77B0" w:rsidRPr="007D076B">
        <w:t>rised to do so by the registrar.</w:t>
      </w:r>
    </w:p>
    <w:p w:rsidR="001D074D" w:rsidRPr="007D076B" w:rsidRDefault="00E6621F" w:rsidP="00E6621F">
      <w:pPr>
        <w:pStyle w:val="Amain"/>
      </w:pPr>
      <w:r>
        <w:tab/>
      </w:r>
      <w:r w:rsidR="00A01E9E" w:rsidRPr="007D076B">
        <w:t>(2)</w:t>
      </w:r>
      <w:r w:rsidR="00A01E9E" w:rsidRPr="007D076B">
        <w:tab/>
      </w:r>
      <w:r w:rsidR="001D074D" w:rsidRPr="007D076B">
        <w:t xml:space="preserve">If the licensee is authorised </w:t>
      </w:r>
      <w:r w:rsidR="00392C2F" w:rsidRPr="007D076B">
        <w:t xml:space="preserve">by the registrar </w:t>
      </w:r>
      <w:r w:rsidR="001D074D" w:rsidRPr="007D076B">
        <w:t>to possess ammunition for an heirloom under the licence, the licence must state the amount of ammunition that the licensee is authorised to possess.</w:t>
      </w:r>
    </w:p>
    <w:p w:rsidR="00C4274C" w:rsidRPr="007D076B" w:rsidRDefault="00A01E9E" w:rsidP="00A01E9E">
      <w:pPr>
        <w:pStyle w:val="AH5Sec"/>
        <w:rPr>
          <w:b w:val="0"/>
        </w:rPr>
      </w:pPr>
      <w:bookmarkStart w:id="39" w:name="_Toc523230865"/>
      <w:r w:rsidRPr="009B72B3">
        <w:rPr>
          <w:rStyle w:val="CharSectNo"/>
        </w:rPr>
        <w:t>25</w:t>
      </w:r>
      <w:r w:rsidRPr="007D076B">
        <w:tab/>
      </w:r>
      <w:r w:rsidR="00D31A34" w:rsidRPr="007D076B">
        <w:t>D</w:t>
      </w:r>
      <w:r w:rsidR="00C4274C" w:rsidRPr="007D076B">
        <w:t>ealer licence</w:t>
      </w:r>
      <w:r w:rsidR="003A581F" w:rsidRPr="007D076B">
        <w:t xml:space="preserve"> condition</w:t>
      </w:r>
      <w:r w:rsidR="00C4274C" w:rsidRPr="007D076B">
        <w:t>—Act, s 73 (</w:t>
      </w:r>
      <w:r w:rsidR="003D2D19" w:rsidRPr="007D076B">
        <w:t>1</w:t>
      </w:r>
      <w:r w:rsidR="00C4274C" w:rsidRPr="007D076B">
        <w:t xml:space="preserve">) </w:t>
      </w:r>
      <w:r w:rsidR="003D2D19" w:rsidRPr="007D076B">
        <w:t>(g)</w:t>
      </w:r>
      <w:bookmarkEnd w:id="39"/>
    </w:p>
    <w:p w:rsidR="00C4274C" w:rsidRPr="007D076B" w:rsidRDefault="00E6621F" w:rsidP="00E6621F">
      <w:pPr>
        <w:pStyle w:val="Amain"/>
      </w:pPr>
      <w:r>
        <w:tab/>
      </w:r>
      <w:r w:rsidR="00A01E9E" w:rsidRPr="007D076B">
        <w:t>(1)</w:t>
      </w:r>
      <w:r w:rsidR="00A01E9E" w:rsidRPr="007D076B">
        <w:tab/>
      </w:r>
      <w:r w:rsidR="001D074D" w:rsidRPr="007D076B">
        <w:t>It is a</w:t>
      </w:r>
      <w:r w:rsidR="00F511D8" w:rsidRPr="007D076B">
        <w:t xml:space="preserve"> condition</w:t>
      </w:r>
      <w:r w:rsidR="001D074D" w:rsidRPr="007D076B">
        <w:t xml:space="preserve"> of a </w:t>
      </w:r>
      <w:r w:rsidR="00F511D8" w:rsidRPr="007D076B">
        <w:t>firearms dealer licence</w:t>
      </w:r>
      <w:r w:rsidR="001D074D" w:rsidRPr="007D076B">
        <w:t xml:space="preserve"> that </w:t>
      </w:r>
      <w:r w:rsidR="00F511D8" w:rsidRPr="007D076B">
        <w:t>t</w:t>
      </w:r>
      <w:r w:rsidR="00C4274C" w:rsidRPr="007D076B">
        <w:t xml:space="preserve">he licensee must not operate as a firearms dealer at premises other than the </w:t>
      </w:r>
      <w:r w:rsidR="00FF1555" w:rsidRPr="007D076B">
        <w:t xml:space="preserve">registered </w:t>
      </w:r>
      <w:r w:rsidR="00C4274C" w:rsidRPr="007D076B">
        <w:t xml:space="preserve">premises unless the registrar </w:t>
      </w:r>
      <w:r w:rsidR="00D31A34" w:rsidRPr="007D076B">
        <w:t>approves the operation</w:t>
      </w:r>
      <w:r w:rsidR="00392C2F" w:rsidRPr="007D076B">
        <w:t>,</w:t>
      </w:r>
      <w:r w:rsidR="004A6223" w:rsidRPr="007D076B">
        <w:t xml:space="preserve"> whether on</w:t>
      </w:r>
      <w:r w:rsidR="00C4274C" w:rsidRPr="007D076B">
        <w:t xml:space="preserve"> a written application from the licensee</w:t>
      </w:r>
      <w:r w:rsidR="004A6223" w:rsidRPr="007D076B">
        <w:t xml:space="preserve"> or</w:t>
      </w:r>
      <w:r w:rsidR="00C4274C" w:rsidRPr="007D076B">
        <w:t xml:space="preserve"> </w:t>
      </w:r>
      <w:r w:rsidR="0092268D" w:rsidRPr="007D076B">
        <w:t>otherwise.</w:t>
      </w:r>
    </w:p>
    <w:p w:rsidR="00C4274C" w:rsidRPr="007D076B" w:rsidRDefault="00E6621F" w:rsidP="00E6621F">
      <w:pPr>
        <w:pStyle w:val="Amain"/>
        <w:keepNext/>
      </w:pPr>
      <w:r>
        <w:tab/>
      </w:r>
      <w:r w:rsidR="00A01E9E" w:rsidRPr="007D076B">
        <w:t>(2)</w:t>
      </w:r>
      <w:r w:rsidR="00A01E9E" w:rsidRPr="007D076B">
        <w:tab/>
      </w:r>
      <w:r w:rsidR="00C4274C" w:rsidRPr="007D076B">
        <w:t xml:space="preserve">The registrar must </w:t>
      </w:r>
      <w:r w:rsidR="00D31A34" w:rsidRPr="007D076B">
        <w:t xml:space="preserve">decide </w:t>
      </w:r>
      <w:r w:rsidR="00C4274C" w:rsidRPr="007D076B">
        <w:t>an application mentioned in subsection (1) as if it were an application for a firearms dealer licence.</w:t>
      </w:r>
    </w:p>
    <w:p w:rsidR="004F3E00" w:rsidRPr="007D076B" w:rsidRDefault="004F3E00" w:rsidP="004F3E00">
      <w:pPr>
        <w:pStyle w:val="aNote"/>
      </w:pPr>
      <w:r w:rsidRPr="005A25A9">
        <w:rPr>
          <w:rStyle w:val="charItals"/>
        </w:rPr>
        <w:t>Note</w:t>
      </w:r>
      <w:r w:rsidRPr="005A25A9">
        <w:rPr>
          <w:rStyle w:val="charItals"/>
        </w:rPr>
        <w:tab/>
      </w:r>
      <w:r w:rsidRPr="007D076B">
        <w:t>If the registrar refuses the application, the person refused may apply for review of the decision (see pt 16).</w:t>
      </w:r>
    </w:p>
    <w:p w:rsidR="00C4274C" w:rsidRPr="007D076B" w:rsidRDefault="00A01E9E" w:rsidP="00A01E9E">
      <w:pPr>
        <w:pStyle w:val="AH5Sec"/>
      </w:pPr>
      <w:bookmarkStart w:id="40" w:name="_Toc523230866"/>
      <w:r w:rsidRPr="009B72B3">
        <w:rPr>
          <w:rStyle w:val="CharSectNo"/>
        </w:rPr>
        <w:t>26</w:t>
      </w:r>
      <w:r w:rsidRPr="007D076B">
        <w:tab/>
      </w:r>
      <w:r w:rsidR="00E666C6" w:rsidRPr="007D076B">
        <w:t>D</w:t>
      </w:r>
      <w:r w:rsidR="00C4274C" w:rsidRPr="007D076B">
        <w:t>ealer licence</w:t>
      </w:r>
      <w:r w:rsidR="003A581F" w:rsidRPr="007D076B">
        <w:t xml:space="preserve"> condition, </w:t>
      </w:r>
      <w:r w:rsidR="005C347F">
        <w:t>club armourers—</w:t>
      </w:r>
      <w:r w:rsidR="00C4274C" w:rsidRPr="007D076B">
        <w:t>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1A4241" w:rsidRPr="007D076B">
        <w:t> </w:t>
      </w:r>
      <w:r w:rsidR="003D2D19" w:rsidRPr="007D076B">
        <w:t>(g)</w:t>
      </w:r>
      <w:bookmarkEnd w:id="40"/>
    </w:p>
    <w:p w:rsidR="00C4274C" w:rsidRPr="007D076B" w:rsidRDefault="00E6621F" w:rsidP="00E6621F">
      <w:pPr>
        <w:pStyle w:val="Amain"/>
      </w:pPr>
      <w:r>
        <w:tab/>
      </w:r>
      <w:r w:rsidR="00A01E9E" w:rsidRPr="007D076B">
        <w:t>(1)</w:t>
      </w:r>
      <w:r w:rsidR="00A01E9E" w:rsidRPr="007D076B">
        <w:tab/>
      </w:r>
      <w:r w:rsidR="00C4274C" w:rsidRPr="007D076B">
        <w:t>This section applies in relation to a firearms dealer licence if the licensee has been issued the licence for the purpose of being a club armourer.</w:t>
      </w:r>
    </w:p>
    <w:p w:rsidR="00C4274C" w:rsidRPr="007D076B" w:rsidRDefault="00E6621F" w:rsidP="00A97BC0">
      <w:pPr>
        <w:pStyle w:val="Amain"/>
        <w:keepNext/>
      </w:pPr>
      <w:r>
        <w:tab/>
      </w:r>
      <w:r w:rsidR="00A01E9E" w:rsidRPr="007D076B">
        <w:t>(2)</w:t>
      </w:r>
      <w:r w:rsidR="00A01E9E" w:rsidRPr="007D076B">
        <w:tab/>
      </w:r>
      <w:r w:rsidR="00E666C6" w:rsidRPr="007D076B">
        <w:t>It is a condition of the licence that t</w:t>
      </w:r>
      <w:r w:rsidR="00C4274C" w:rsidRPr="007D076B">
        <w:t>he licensee must only buy firearms or firearm parts from</w:t>
      </w:r>
      <w:r w:rsidR="00392C2F" w:rsidRPr="007D076B">
        <w:t>,</w:t>
      </w:r>
      <w:r w:rsidR="00C4274C" w:rsidRPr="007D076B">
        <w:t xml:space="preserve"> </w:t>
      </w:r>
      <w:r w:rsidR="00E666C6" w:rsidRPr="007D076B">
        <w:t xml:space="preserve">or </w:t>
      </w:r>
      <w:r w:rsidR="00FF1555" w:rsidRPr="007D076B">
        <w:t>dispose of</w:t>
      </w:r>
      <w:r w:rsidR="00E666C6" w:rsidRPr="007D076B">
        <w:t xml:space="preserve"> them to</w:t>
      </w:r>
      <w:r w:rsidR="00392C2F" w:rsidRPr="007D076B">
        <w:t>,</w:t>
      </w:r>
      <w:r w:rsidR="00E666C6" w:rsidRPr="007D076B">
        <w:t xml:space="preserve"> </w:t>
      </w:r>
      <w:r w:rsidR="00C4274C" w:rsidRPr="007D076B">
        <w:t>people</w:t>
      </w:r>
      <w:r w:rsidR="00E666C6" w:rsidRPr="007D076B">
        <w:t xml:space="preserve"> who are</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members of the approved club of which the licensee is the armourer; or</w:t>
      </w:r>
    </w:p>
    <w:p w:rsidR="00C4274C" w:rsidRPr="007D076B" w:rsidRDefault="00E6621F" w:rsidP="00E6621F">
      <w:pPr>
        <w:pStyle w:val="Apara"/>
      </w:pPr>
      <w:r>
        <w:lastRenderedPageBreak/>
        <w:tab/>
      </w:r>
      <w:r w:rsidR="00A01E9E" w:rsidRPr="007D076B">
        <w:t>(b)</w:t>
      </w:r>
      <w:r w:rsidR="00A01E9E" w:rsidRPr="007D076B">
        <w:tab/>
      </w:r>
      <w:r w:rsidR="00C4274C" w:rsidRPr="007D076B">
        <w:t>members of an approved club that is visiting that club.</w:t>
      </w:r>
    </w:p>
    <w:p w:rsidR="00C4274C" w:rsidRPr="007D076B" w:rsidRDefault="00E6621F" w:rsidP="00E6621F">
      <w:pPr>
        <w:pStyle w:val="Amain"/>
      </w:pPr>
      <w:r>
        <w:tab/>
      </w:r>
      <w:r w:rsidR="00A01E9E" w:rsidRPr="007D076B">
        <w:t>(3)</w:t>
      </w:r>
      <w:r w:rsidR="00A01E9E" w:rsidRPr="007D076B">
        <w:tab/>
      </w:r>
      <w:r w:rsidR="00C4274C" w:rsidRPr="007D076B">
        <w:t xml:space="preserve">The licensee must not make a profit from a </w:t>
      </w:r>
      <w:r w:rsidR="00414BEA" w:rsidRPr="007D076B">
        <w:t>transaction</w:t>
      </w:r>
      <w:r w:rsidR="00C4274C" w:rsidRPr="007D076B">
        <w:t xml:space="preserve"> mentioned in subsection (2).</w:t>
      </w:r>
    </w:p>
    <w:p w:rsidR="00C4274C" w:rsidRPr="007D076B" w:rsidRDefault="00A01E9E" w:rsidP="00A01E9E">
      <w:pPr>
        <w:pStyle w:val="AH5Sec"/>
      </w:pPr>
      <w:bookmarkStart w:id="41" w:name="_Toc523230867"/>
      <w:r w:rsidRPr="009B72B3">
        <w:rPr>
          <w:rStyle w:val="CharSectNo"/>
        </w:rPr>
        <w:t>27</w:t>
      </w:r>
      <w:r w:rsidRPr="007D076B">
        <w:tab/>
      </w:r>
      <w:r w:rsidR="003A581F" w:rsidRPr="007D076B">
        <w:t>C</w:t>
      </w:r>
      <w:r w:rsidR="00F511D8" w:rsidRPr="007D076B">
        <w:t>ollector licence</w:t>
      </w:r>
      <w:r w:rsidR="003A581F" w:rsidRPr="007D076B">
        <w:t xml:space="preserve"> condition, </w:t>
      </w:r>
      <w:r w:rsidR="00C4274C" w:rsidRPr="007D076B">
        <w:t>making firearm incapable of being fired—Act, s 7</w:t>
      </w:r>
      <w:r w:rsidR="00995E8A" w:rsidRPr="007D076B">
        <w:t>6</w:t>
      </w:r>
      <w:r w:rsidR="00C4274C" w:rsidRPr="007D076B">
        <w:t xml:space="preserve"> (a)</w:t>
      </w:r>
      <w:bookmarkEnd w:id="41"/>
    </w:p>
    <w:p w:rsidR="00C4274C" w:rsidRPr="007D076B" w:rsidRDefault="00E666C6" w:rsidP="004A4F60">
      <w:pPr>
        <w:pStyle w:val="Amainreturn"/>
      </w:pPr>
      <w:r w:rsidRPr="007D076B">
        <w:t>A</w:t>
      </w:r>
      <w:r w:rsidR="00C4274C" w:rsidRPr="007D076B">
        <w:t xml:space="preserve"> firearm (other than a category C or category D firearm) </w:t>
      </w:r>
      <w:r w:rsidRPr="007D076B">
        <w:t>must be made</w:t>
      </w:r>
      <w:r w:rsidR="00392C2F" w:rsidRPr="007D076B">
        <w:t xml:space="preserve"> </w:t>
      </w:r>
      <w:r w:rsidR="00986E17" w:rsidRPr="007D076B">
        <w:t xml:space="preserve">temporarily </w:t>
      </w:r>
      <w:r w:rsidR="00392C2F" w:rsidRPr="007D076B">
        <w:t>incapable of being fired</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by the removal and separate secure storage of the bolt or firing pin; or</w:t>
      </w:r>
    </w:p>
    <w:p w:rsidR="00C4274C" w:rsidRPr="007D076B" w:rsidRDefault="00E6621F" w:rsidP="00E6621F">
      <w:pPr>
        <w:pStyle w:val="Apara"/>
        <w:keepNext/>
      </w:pPr>
      <w:r>
        <w:tab/>
      </w:r>
      <w:r w:rsidR="00A01E9E" w:rsidRPr="007D076B">
        <w:t>(b)</w:t>
      </w:r>
      <w:r w:rsidR="00A01E9E" w:rsidRPr="007D076B">
        <w:tab/>
      </w:r>
      <w:r w:rsidR="00C4274C" w:rsidRPr="007D076B">
        <w:t>if removal and storage in accordance with paragraph (a) is not practicable—by the use of an appropriate trigger lock.</w:t>
      </w:r>
    </w:p>
    <w:p w:rsidR="004A4F60" w:rsidRPr="007D076B" w:rsidRDefault="004A4F60" w:rsidP="004A4F60">
      <w:pPr>
        <w:pStyle w:val="aNote"/>
      </w:pPr>
      <w:r w:rsidRPr="005A25A9">
        <w:rPr>
          <w:rStyle w:val="charItals"/>
        </w:rPr>
        <w:t>Note</w:t>
      </w:r>
      <w:r w:rsidRPr="005A25A9">
        <w:rPr>
          <w:rStyle w:val="charItals"/>
        </w:rPr>
        <w:tab/>
      </w:r>
      <w:r w:rsidRPr="007D076B">
        <w:t xml:space="preserve">A collectors licence may contain a category C or category D firearm only if the firearm has been rendered permanently inoperable—see the </w:t>
      </w:r>
      <w:hyperlink r:id="rId60" w:tooltip="Firearms Act 1996" w:history="1">
        <w:r w:rsidR="00F577D0" w:rsidRPr="005A25A9">
          <w:rPr>
            <w:rStyle w:val="charCitHyperlinkAbbrev"/>
          </w:rPr>
          <w:t>Act</w:t>
        </w:r>
      </w:hyperlink>
      <w:r w:rsidR="00881BAE">
        <w:t>, s </w:t>
      </w:r>
      <w:r w:rsidRPr="007D076B">
        <w:t>76.</w:t>
      </w:r>
    </w:p>
    <w:p w:rsidR="00C4274C" w:rsidRPr="007D076B" w:rsidRDefault="00C4274C">
      <w:pPr>
        <w:pStyle w:val="PageBreak"/>
      </w:pPr>
      <w:r w:rsidRPr="007D076B">
        <w:br w:type="page"/>
      </w:r>
    </w:p>
    <w:p w:rsidR="00C4274C" w:rsidRPr="009B72B3" w:rsidRDefault="00A01E9E" w:rsidP="00A01E9E">
      <w:pPr>
        <w:pStyle w:val="AH2Part"/>
      </w:pPr>
      <w:bookmarkStart w:id="42" w:name="_Toc523230868"/>
      <w:r w:rsidRPr="009B72B3">
        <w:rPr>
          <w:rStyle w:val="CharPartNo"/>
        </w:rPr>
        <w:lastRenderedPageBreak/>
        <w:t>Part 5</w:t>
      </w:r>
      <w:r w:rsidRPr="007D076B">
        <w:tab/>
      </w:r>
      <w:r w:rsidR="00C4274C" w:rsidRPr="009B72B3">
        <w:rPr>
          <w:rStyle w:val="CharPartText"/>
        </w:rPr>
        <w:t>Licensing—minors firearms</w:t>
      </w:r>
      <w:bookmarkEnd w:id="42"/>
      <w:r w:rsidR="00C4274C" w:rsidRPr="009B72B3">
        <w:rPr>
          <w:rStyle w:val="CharPartText"/>
        </w:rPr>
        <w:t xml:space="preserve"> </w:t>
      </w:r>
    </w:p>
    <w:p w:rsidR="00A97BC0" w:rsidRDefault="00A97BC0">
      <w:pPr>
        <w:pStyle w:val="Placeholder"/>
      </w:pPr>
      <w:r>
        <w:rPr>
          <w:rStyle w:val="CharDivNo"/>
        </w:rPr>
        <w:t xml:space="preserve">  </w:t>
      </w:r>
      <w:r>
        <w:rPr>
          <w:rStyle w:val="CharDivText"/>
        </w:rPr>
        <w:t xml:space="preserve">  </w:t>
      </w:r>
    </w:p>
    <w:p w:rsidR="00C4274C" w:rsidRPr="007D076B" w:rsidRDefault="00A01E9E" w:rsidP="00A01E9E">
      <w:pPr>
        <w:pStyle w:val="AH5Sec"/>
      </w:pPr>
      <w:bookmarkStart w:id="43" w:name="_Toc523230869"/>
      <w:r w:rsidRPr="009B72B3">
        <w:rPr>
          <w:rStyle w:val="CharSectNo"/>
        </w:rPr>
        <w:t>28</w:t>
      </w:r>
      <w:r w:rsidRPr="007D076B">
        <w:tab/>
      </w:r>
      <w:r w:rsidR="00C4274C" w:rsidRPr="007D076B">
        <w:t>Minors firearms licences</w:t>
      </w:r>
      <w:r w:rsidR="00995E8A" w:rsidRPr="007D076B">
        <w:t>, minimum age</w:t>
      </w:r>
      <w:r w:rsidR="00C4274C" w:rsidRPr="007D076B">
        <w:t>—Act, s</w:t>
      </w:r>
      <w:r w:rsidR="004877C3" w:rsidRPr="007D076B">
        <w:t> </w:t>
      </w:r>
      <w:r w:rsidR="00081F34" w:rsidRPr="007D076B">
        <w:t>85</w:t>
      </w:r>
      <w:r w:rsidR="004877C3" w:rsidRPr="007D076B">
        <w:t> </w:t>
      </w:r>
      <w:r w:rsidR="00C4274C" w:rsidRPr="007D076B">
        <w:t>(1)</w:t>
      </w:r>
      <w:r w:rsidR="004877C3" w:rsidRPr="007D076B">
        <w:t> </w:t>
      </w:r>
      <w:r w:rsidR="00C4274C" w:rsidRPr="007D076B">
        <w:t>(a)</w:t>
      </w:r>
      <w:bookmarkEnd w:id="43"/>
    </w:p>
    <w:p w:rsidR="00C4274C" w:rsidRPr="007D076B" w:rsidRDefault="00C4274C">
      <w:pPr>
        <w:pStyle w:val="Amainreturn"/>
      </w:pPr>
      <w:r w:rsidRPr="007D076B">
        <w:t>The prescribed age is 12 years old.</w:t>
      </w:r>
    </w:p>
    <w:p w:rsidR="00A97BC0" w:rsidRDefault="00A97BC0" w:rsidP="00A97BC0">
      <w:pPr>
        <w:pStyle w:val="PageBreak"/>
      </w:pPr>
      <w:r>
        <w:br w:type="page"/>
      </w:r>
    </w:p>
    <w:p w:rsidR="00C4274C" w:rsidRPr="009B72B3" w:rsidRDefault="00A01E9E" w:rsidP="00A97BC0">
      <w:pPr>
        <w:pStyle w:val="AH2Part"/>
      </w:pPr>
      <w:bookmarkStart w:id="44" w:name="_Toc523230870"/>
      <w:r w:rsidRPr="009B72B3">
        <w:rPr>
          <w:rStyle w:val="CharPartNo"/>
        </w:rPr>
        <w:lastRenderedPageBreak/>
        <w:t>Part 6</w:t>
      </w:r>
      <w:r w:rsidRPr="007D076B">
        <w:tab/>
      </w:r>
      <w:r w:rsidR="00C4274C" w:rsidRPr="009B72B3">
        <w:rPr>
          <w:rStyle w:val="CharPartText"/>
        </w:rPr>
        <w:t>Licensing—composite entit</w:t>
      </w:r>
      <w:r w:rsidR="00E666C6" w:rsidRPr="009B72B3">
        <w:rPr>
          <w:rStyle w:val="CharPartText"/>
        </w:rPr>
        <w:t>ies</w:t>
      </w:r>
      <w:bookmarkEnd w:id="44"/>
      <w:r w:rsidR="00C4274C" w:rsidRPr="009B72B3">
        <w:rPr>
          <w:rStyle w:val="CharPartText"/>
        </w:rPr>
        <w:t xml:space="preserve"> </w:t>
      </w:r>
    </w:p>
    <w:p w:rsidR="00C4274C" w:rsidRPr="009B72B3" w:rsidRDefault="00A01E9E" w:rsidP="00A01E9E">
      <w:pPr>
        <w:pStyle w:val="AH3Div"/>
      </w:pPr>
      <w:bookmarkStart w:id="45" w:name="_Toc523230871"/>
      <w:r w:rsidRPr="009B72B3">
        <w:rPr>
          <w:rStyle w:val="CharDivNo"/>
        </w:rPr>
        <w:t>Division 6.1</w:t>
      </w:r>
      <w:r w:rsidRPr="007D076B">
        <w:tab/>
      </w:r>
      <w:r w:rsidR="00C4274C" w:rsidRPr="009B72B3">
        <w:rPr>
          <w:rStyle w:val="CharDivText"/>
        </w:rPr>
        <w:t>Composite entity licences—general</w:t>
      </w:r>
      <w:bookmarkEnd w:id="45"/>
    </w:p>
    <w:p w:rsidR="00C4274C" w:rsidRPr="007D076B" w:rsidRDefault="00A01E9E" w:rsidP="00A01E9E">
      <w:pPr>
        <w:pStyle w:val="AH5Sec"/>
      </w:pPr>
      <w:bookmarkStart w:id="46" w:name="_Toc523230872"/>
      <w:r w:rsidRPr="009B72B3">
        <w:rPr>
          <w:rStyle w:val="CharSectNo"/>
        </w:rPr>
        <w:t>29</w:t>
      </w:r>
      <w:r w:rsidRPr="007D076B">
        <w:tab/>
      </w:r>
      <w:r w:rsidR="003A581F" w:rsidRPr="007D076B">
        <w:t xml:space="preserve">Composite entity licences, </w:t>
      </w:r>
      <w:r w:rsidR="003248E2" w:rsidRPr="007D076B">
        <w:t xml:space="preserve">stated </w:t>
      </w:r>
      <w:r w:rsidR="00C4274C" w:rsidRPr="007D076B">
        <w:t>information and documents</w:t>
      </w:r>
      <w:r w:rsidR="003A581F" w:rsidRPr="007D076B">
        <w:t xml:space="preserve"> for applications</w:t>
      </w:r>
      <w:r w:rsidR="00C4274C" w:rsidRPr="007D076B">
        <w:t xml:space="preserve">—Act, s </w:t>
      </w:r>
      <w:r w:rsidR="003248E2" w:rsidRPr="007D076B">
        <w:t>272 (2) (o)</w:t>
      </w:r>
      <w:bookmarkEnd w:id="46"/>
      <w:r w:rsidR="003248E2" w:rsidRPr="007D076B">
        <w:t xml:space="preserve"> </w:t>
      </w:r>
    </w:p>
    <w:p w:rsidR="003248E2" w:rsidRPr="007D076B" w:rsidRDefault="00A43623" w:rsidP="00A43623">
      <w:pPr>
        <w:pStyle w:val="aNote"/>
      </w:pPr>
      <w:r w:rsidRPr="005A25A9">
        <w:rPr>
          <w:rStyle w:val="charItals"/>
        </w:rPr>
        <w:t>Note</w:t>
      </w:r>
      <w:r w:rsidRPr="005A25A9">
        <w:rPr>
          <w:rStyle w:val="charItals"/>
        </w:rPr>
        <w:tab/>
      </w:r>
      <w:r w:rsidRPr="007D076B">
        <w:t xml:space="preserve">The </w:t>
      </w:r>
      <w:hyperlink r:id="rId61" w:tooltip="Firearms Act 1996" w:history="1">
        <w:r w:rsidR="00F577D0" w:rsidRPr="005A25A9">
          <w:rPr>
            <w:rStyle w:val="charCitHyperlinkAbbrev"/>
          </w:rPr>
          <w:t>Act</w:t>
        </w:r>
      </w:hyperlink>
      <w:r w:rsidRPr="007D076B">
        <w:t>, s 102 requires an applicant for a composite entity licence to give the registrar stated further information or documents that the registrar reasonably needs to decide the application.</w:t>
      </w:r>
    </w:p>
    <w:p w:rsidR="00081F34" w:rsidRPr="007D076B" w:rsidRDefault="00393C4C" w:rsidP="00E6621F">
      <w:pPr>
        <w:pStyle w:val="Amainreturn"/>
        <w:keepNext/>
      </w:pPr>
      <w:r w:rsidRPr="007D076B">
        <w:t xml:space="preserve">An </w:t>
      </w:r>
      <w:r w:rsidR="00A43623" w:rsidRPr="007D076B">
        <w:t xml:space="preserve">application </w:t>
      </w:r>
      <w:r w:rsidR="00081F34" w:rsidRPr="007D076B">
        <w:t>for a category A or category B licence by a composite entity that carries on business in the ACT as a security organisation</w:t>
      </w:r>
      <w:r w:rsidRPr="007D076B">
        <w:t xml:space="preserve"> must </w:t>
      </w:r>
      <w:r w:rsidR="00E666C6" w:rsidRPr="007D076B">
        <w:t xml:space="preserve">contain or </w:t>
      </w:r>
      <w:r w:rsidRPr="007D076B">
        <w:t>be accompanied by</w:t>
      </w:r>
      <w:r w:rsidR="003248E2" w:rsidRPr="007D076B">
        <w:t xml:space="preserve"> the following</w:t>
      </w:r>
      <w:r w:rsidRPr="007D076B">
        <w:t>:</w:t>
      </w:r>
    </w:p>
    <w:p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62" w:tooltip="Act 2011 No 126 (Cwlth)" w:history="1">
        <w:r w:rsidR="00F577D0" w:rsidRPr="00384655">
          <w:rPr>
            <w:rStyle w:val="charCitHyperlinkItal"/>
          </w:rPr>
          <w:t>Business Names Registration Act 2011</w:t>
        </w:r>
      </w:hyperlink>
      <w:r w:rsidRPr="005A25A9">
        <w:rPr>
          <w:rStyle w:val="charItals"/>
        </w:rPr>
        <w:t xml:space="preserve"> </w:t>
      </w:r>
      <w:r w:rsidRPr="00B65BDD">
        <w:t>(Cwlth);</w:t>
      </w:r>
    </w:p>
    <w:p w:rsidR="00081F34" w:rsidRPr="007D076B" w:rsidRDefault="00E6621F" w:rsidP="00E6621F">
      <w:pPr>
        <w:pStyle w:val="Apara"/>
      </w:pPr>
      <w:r>
        <w:tab/>
      </w:r>
      <w:r w:rsidR="00A01E9E" w:rsidRPr="007D076B">
        <w:t>(b)</w:t>
      </w:r>
      <w:r w:rsidR="00A01E9E" w:rsidRPr="007D076B">
        <w:tab/>
      </w:r>
      <w:r w:rsidR="00C4274C" w:rsidRPr="007D076B">
        <w:t xml:space="preserve">particulars of the </w:t>
      </w:r>
      <w:r w:rsidR="00393C4C" w:rsidRPr="007D076B">
        <w:t xml:space="preserve">entity’s </w:t>
      </w:r>
      <w:r w:rsidR="00C4274C" w:rsidRPr="007D076B">
        <w:t xml:space="preserve">core </w:t>
      </w:r>
      <w:r w:rsidR="00393C4C" w:rsidRPr="007D076B">
        <w:t xml:space="preserve">business </w:t>
      </w:r>
      <w:r w:rsidR="00C4274C" w:rsidRPr="007D076B">
        <w:t>functions</w:t>
      </w:r>
      <w:r w:rsidR="00393C4C" w:rsidRPr="007D076B">
        <w:t xml:space="preserve">; </w:t>
      </w:r>
    </w:p>
    <w:p w:rsidR="00081F34" w:rsidRPr="007D076B" w:rsidRDefault="00E6621F" w:rsidP="00E6621F">
      <w:pPr>
        <w:pStyle w:val="Apara"/>
      </w:pPr>
      <w:r>
        <w:tab/>
      </w:r>
      <w:r w:rsidR="00A01E9E" w:rsidRPr="007D076B">
        <w:t>(c)</w:t>
      </w:r>
      <w:r w:rsidR="00A01E9E" w:rsidRPr="007D076B">
        <w:tab/>
      </w:r>
      <w:r w:rsidR="00C4274C" w:rsidRPr="007D076B">
        <w:t xml:space="preserve">particulars of why the entity needs to possess </w:t>
      </w:r>
      <w:r w:rsidR="00E666C6" w:rsidRPr="007D076B">
        <w:t xml:space="preserve">a </w:t>
      </w:r>
      <w:r w:rsidR="00C4274C" w:rsidRPr="007D076B">
        <w:t>firearm and the number an</w:t>
      </w:r>
      <w:r w:rsidR="00393C4C" w:rsidRPr="007D076B">
        <w:t xml:space="preserve">d type of firearms required; </w:t>
      </w:r>
    </w:p>
    <w:p w:rsidR="00081F34" w:rsidRPr="007D076B" w:rsidRDefault="00E6621F" w:rsidP="00E6621F">
      <w:pPr>
        <w:pStyle w:val="Apara"/>
      </w:pPr>
      <w:r>
        <w:tab/>
      </w:r>
      <w:r w:rsidR="00A01E9E" w:rsidRPr="007D076B">
        <w:t>(d)</w:t>
      </w:r>
      <w:r w:rsidR="00A01E9E" w:rsidRPr="007D076B">
        <w:tab/>
      </w:r>
      <w:r w:rsidR="00C4274C" w:rsidRPr="007D076B">
        <w:t>the name, title and business address of the person nominated by the</w:t>
      </w:r>
      <w:r w:rsidR="00393C4C" w:rsidRPr="007D076B">
        <w:t xml:space="preserve"> entity to hold the licence; </w:t>
      </w:r>
    </w:p>
    <w:p w:rsidR="00C4274C" w:rsidRPr="007D076B" w:rsidRDefault="00E6621F" w:rsidP="00E6621F">
      <w:pPr>
        <w:pStyle w:val="Apara"/>
      </w:pPr>
      <w:r>
        <w:tab/>
      </w:r>
      <w:r w:rsidR="00A01E9E" w:rsidRPr="007D076B">
        <w:t>(e)</w:t>
      </w:r>
      <w:r w:rsidR="00A01E9E" w:rsidRPr="007D076B">
        <w:tab/>
      </w:r>
      <w:r w:rsidR="00C4274C" w:rsidRPr="007D076B">
        <w:t xml:space="preserve">the name and position of any employee of the entity who will be required to use or possess a firearm during the </w:t>
      </w:r>
      <w:r w:rsidR="00393C4C" w:rsidRPr="007D076B">
        <w:t>course of employment.</w:t>
      </w:r>
    </w:p>
    <w:p w:rsidR="00C4274C" w:rsidRPr="007D076B" w:rsidRDefault="00A01E9E" w:rsidP="002815AB">
      <w:pPr>
        <w:pStyle w:val="AH5Sec"/>
        <w:keepLines/>
      </w:pPr>
      <w:bookmarkStart w:id="47" w:name="_Toc523230873"/>
      <w:r w:rsidRPr="009B72B3">
        <w:rPr>
          <w:rStyle w:val="CharSectNo"/>
        </w:rPr>
        <w:lastRenderedPageBreak/>
        <w:t>30</w:t>
      </w:r>
      <w:r w:rsidRPr="007D076B">
        <w:tab/>
      </w:r>
      <w:r w:rsidR="00C4274C" w:rsidRPr="007D076B">
        <w:t>Composite entity</w:t>
      </w:r>
      <w:r w:rsidR="003A581F" w:rsidRPr="007D076B">
        <w:t xml:space="preserve">, </w:t>
      </w:r>
      <w:r w:rsidR="00C4274C" w:rsidRPr="007D076B">
        <w:t>evidence of special need</w:t>
      </w:r>
      <w:r w:rsidR="003A581F" w:rsidRPr="007D076B">
        <w:t xml:space="preserve"> for category C licence</w:t>
      </w:r>
      <w:r w:rsidR="00C4274C" w:rsidRPr="007D076B">
        <w:t xml:space="preserve">—Act, s </w:t>
      </w:r>
      <w:r w:rsidR="00E377F9" w:rsidRPr="007D076B">
        <w:t>272</w:t>
      </w:r>
      <w:r w:rsidR="00A43623" w:rsidRPr="007D076B">
        <w:t xml:space="preserve"> (2) (o)</w:t>
      </w:r>
      <w:bookmarkEnd w:id="47"/>
      <w:r w:rsidR="00E377F9" w:rsidRPr="007D076B">
        <w:t xml:space="preserve"> </w:t>
      </w:r>
    </w:p>
    <w:p w:rsidR="00A43623" w:rsidRPr="007D076B" w:rsidRDefault="00A43623" w:rsidP="009855B8">
      <w:pPr>
        <w:pStyle w:val="aNote"/>
        <w:keepNext/>
        <w:keepLines/>
      </w:pPr>
      <w:r w:rsidRPr="005A25A9">
        <w:rPr>
          <w:rStyle w:val="charItals"/>
        </w:rPr>
        <w:t>Note</w:t>
      </w:r>
      <w:r w:rsidRPr="005A25A9">
        <w:rPr>
          <w:rStyle w:val="charItals"/>
        </w:rPr>
        <w:tab/>
      </w:r>
      <w:r w:rsidRPr="007D076B">
        <w:t xml:space="preserve">The </w:t>
      </w:r>
      <w:hyperlink r:id="rId63" w:tooltip="Firearms Act 1996" w:history="1">
        <w:r w:rsidR="00F577D0" w:rsidRPr="005A25A9">
          <w:rPr>
            <w:rStyle w:val="charCitHyperlinkAbbrev"/>
          </w:rPr>
          <w:t>Act</w:t>
        </w:r>
      </w:hyperlink>
      <w:r w:rsidRPr="007D076B">
        <w:t xml:space="preserve">, s </w:t>
      </w:r>
      <w:r w:rsidR="005854B7" w:rsidRPr="007D076B">
        <w:t xml:space="preserve">111 </w:t>
      </w:r>
      <w:r w:rsidRPr="007D076B">
        <w:t xml:space="preserve">restricts the issue of category </w:t>
      </w:r>
      <w:r w:rsidR="005854B7" w:rsidRPr="007D076B">
        <w:t>C</w:t>
      </w:r>
      <w:r w:rsidRPr="007D076B">
        <w:t xml:space="preserve"> licences to </w:t>
      </w:r>
      <w:r w:rsidR="005854B7" w:rsidRPr="007D076B">
        <w:t>composite entities</w:t>
      </w:r>
      <w:r w:rsidRPr="007D076B">
        <w:t xml:space="preserve"> who establish a genuine reason to possess or use a firearm to which category </w:t>
      </w:r>
      <w:r w:rsidR="005854B7" w:rsidRPr="007D076B">
        <w:t>C</w:t>
      </w:r>
      <w:r w:rsidRPr="007D076B">
        <w:t xml:space="preserve"> applies. The applicant must produce evidence satisfying the registrar of the special need to possess or use a category C firearm and that that special need cannot be met in </w:t>
      </w:r>
      <w:r w:rsidR="00392C2F" w:rsidRPr="007D076B">
        <w:t xml:space="preserve">any other way </w:t>
      </w:r>
      <w:r w:rsidR="005854B7" w:rsidRPr="007D076B">
        <w:t>by the authority given by a category A or category B or otherwise</w:t>
      </w:r>
      <w:r w:rsidRPr="007D076B">
        <w:t>.</w:t>
      </w:r>
    </w:p>
    <w:p w:rsidR="00C4274C" w:rsidRPr="007D076B" w:rsidRDefault="00E6621F" w:rsidP="00E6621F">
      <w:pPr>
        <w:pStyle w:val="Amain"/>
      </w:pPr>
      <w:r>
        <w:tab/>
      </w:r>
      <w:r w:rsidR="00A01E9E" w:rsidRPr="007D076B">
        <w:t>(1)</w:t>
      </w:r>
      <w:r w:rsidR="00A01E9E" w:rsidRPr="007D076B">
        <w:tab/>
      </w:r>
      <w:r w:rsidR="00C4274C" w:rsidRPr="007D076B">
        <w:t>This section applies to a composite entity applying for a category C licence if the entity’s genuine reason is primary production.</w:t>
      </w:r>
    </w:p>
    <w:p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E440AC" w:rsidRPr="007D076B">
        <w:t xml:space="preserve">of the size of the composite entity’s property </w:t>
      </w:r>
      <w:r w:rsidR="00C4274C" w:rsidRPr="007D076B">
        <w:t>that may be produced by the entity includes the following:</w:t>
      </w:r>
    </w:p>
    <w:p w:rsidR="00C4274C" w:rsidRPr="007D076B" w:rsidRDefault="00E6621F" w:rsidP="00E6621F">
      <w:pPr>
        <w:pStyle w:val="Apara"/>
      </w:pPr>
      <w:r>
        <w:tab/>
      </w:r>
      <w:r w:rsidR="00A01E9E" w:rsidRPr="007D076B">
        <w:t>(a)</w:t>
      </w:r>
      <w:r w:rsidR="00A01E9E" w:rsidRPr="007D076B">
        <w:tab/>
      </w:r>
      <w:r w:rsidR="00C4274C" w:rsidRPr="007D076B">
        <w:t>the number of properties involved;</w:t>
      </w:r>
    </w:p>
    <w:p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rsidR="00C4274C" w:rsidRPr="009B72B3" w:rsidRDefault="00A01E9E" w:rsidP="00A01E9E">
      <w:pPr>
        <w:pStyle w:val="AH3Div"/>
      </w:pPr>
      <w:bookmarkStart w:id="48" w:name="_Toc523230874"/>
      <w:r w:rsidRPr="009B72B3">
        <w:rPr>
          <w:rStyle w:val="CharDivNo"/>
        </w:rPr>
        <w:t>Division 6.2</w:t>
      </w:r>
      <w:r w:rsidRPr="007D076B">
        <w:tab/>
      </w:r>
      <w:r w:rsidR="00C4274C" w:rsidRPr="009B72B3">
        <w:rPr>
          <w:rStyle w:val="CharDivText"/>
        </w:rPr>
        <w:t>Composite entity licences—conditions</w:t>
      </w:r>
      <w:bookmarkEnd w:id="48"/>
    </w:p>
    <w:p w:rsidR="00C4274C" w:rsidRPr="007D076B" w:rsidRDefault="00A01E9E" w:rsidP="00A01E9E">
      <w:pPr>
        <w:pStyle w:val="AH5Sec"/>
        <w:rPr>
          <w:b w:val="0"/>
        </w:rPr>
      </w:pPr>
      <w:bookmarkStart w:id="49" w:name="_Toc523230875"/>
      <w:r w:rsidRPr="009B72B3">
        <w:rPr>
          <w:rStyle w:val="CharSectNo"/>
        </w:rPr>
        <w:t>31</w:t>
      </w:r>
      <w:r w:rsidRPr="007D076B">
        <w:tab/>
      </w:r>
      <w:r w:rsidR="003A581F" w:rsidRPr="007D076B">
        <w:t>C</w:t>
      </w:r>
      <w:r w:rsidR="00C4274C" w:rsidRPr="007D076B">
        <w:t>omposite entity licence</w:t>
      </w:r>
      <w:r w:rsidR="003A581F" w:rsidRPr="007D076B">
        <w:t xml:space="preserve"> conditions</w:t>
      </w:r>
      <w:r w:rsidR="00C4274C" w:rsidRPr="007D076B">
        <w:t xml:space="preserve">—Act, s </w:t>
      </w:r>
      <w:r w:rsidR="00E377F9" w:rsidRPr="007D076B">
        <w:t xml:space="preserve">116 </w:t>
      </w:r>
      <w:r w:rsidR="00C4274C" w:rsidRPr="007D076B">
        <w:t>(</w:t>
      </w:r>
      <w:r w:rsidR="00E6681F" w:rsidRPr="007D076B">
        <w:t>1</w:t>
      </w:r>
      <w:r w:rsidR="00C4274C" w:rsidRPr="007D076B">
        <w:t>) (</w:t>
      </w:r>
      <w:r w:rsidR="00E6681F" w:rsidRPr="007D076B">
        <w:t>h</w:t>
      </w:r>
      <w:r w:rsidR="00C4274C" w:rsidRPr="007D076B">
        <w:t>)</w:t>
      </w:r>
      <w:bookmarkEnd w:id="49"/>
      <w:r w:rsidR="00C4274C" w:rsidRPr="007D076B">
        <w:t xml:space="preserve"> </w:t>
      </w:r>
    </w:p>
    <w:p w:rsidR="00C4274C" w:rsidRPr="007D076B" w:rsidRDefault="00E666C6" w:rsidP="00707F85">
      <w:pPr>
        <w:pStyle w:val="Amainreturn"/>
      </w:pPr>
      <w:r w:rsidRPr="007D076B">
        <w:t>It is a condition of a composite entity licence that the</w:t>
      </w:r>
      <w:r w:rsidR="00C4274C" w:rsidRPr="007D076B">
        <w:t xml:space="preserve"> licensee must—</w:t>
      </w:r>
    </w:p>
    <w:p w:rsidR="00C4274C" w:rsidRPr="007D076B" w:rsidRDefault="00E6621F" w:rsidP="00E6621F">
      <w:pPr>
        <w:pStyle w:val="Apara"/>
      </w:pPr>
      <w:r>
        <w:tab/>
      </w:r>
      <w:r w:rsidR="00A01E9E" w:rsidRPr="007D076B">
        <w:t>(a)</w:t>
      </w:r>
      <w:r w:rsidR="00A01E9E" w:rsidRPr="007D076B">
        <w:tab/>
      </w:r>
      <w:r w:rsidR="00C4274C" w:rsidRPr="007D076B">
        <w:t>tell the registrar in writing if someone who</w:t>
      </w:r>
      <w:r w:rsidR="00E666C6" w:rsidRPr="007D076B">
        <w:t>se employment by the entity</w:t>
      </w:r>
      <w:r w:rsidR="00C4274C" w:rsidRPr="007D076B">
        <w:t xml:space="preserve"> </w:t>
      </w:r>
      <w:r w:rsidR="00E666C6" w:rsidRPr="007D076B">
        <w:t xml:space="preserve">included a </w:t>
      </w:r>
      <w:r w:rsidR="00392C2F" w:rsidRPr="007D076B">
        <w:t>requirement</w:t>
      </w:r>
      <w:r w:rsidR="00E666C6" w:rsidRPr="007D076B">
        <w:t xml:space="preserve"> </w:t>
      </w:r>
      <w:r w:rsidR="00C4274C" w:rsidRPr="007D076B">
        <w:t>to use or possess a firearm is no longer employed by the entity; and</w:t>
      </w:r>
    </w:p>
    <w:p w:rsidR="00C4274C" w:rsidRPr="007D076B" w:rsidRDefault="00E6621F" w:rsidP="00E6621F">
      <w:pPr>
        <w:pStyle w:val="Apara"/>
      </w:pPr>
      <w:r>
        <w:tab/>
      </w:r>
      <w:r w:rsidR="00A01E9E" w:rsidRPr="007D076B">
        <w:t>(b)</w:t>
      </w:r>
      <w:r w:rsidR="00A01E9E" w:rsidRPr="007D076B">
        <w:tab/>
      </w:r>
      <w:r w:rsidR="00C4274C" w:rsidRPr="007D076B">
        <w:t>give the notice to the registrar within 14 days after the day the employment ends.</w:t>
      </w:r>
    </w:p>
    <w:p w:rsidR="00250A13" w:rsidRPr="007D076B" w:rsidRDefault="00A01E9E" w:rsidP="00A01E9E">
      <w:pPr>
        <w:pStyle w:val="AH5Sec"/>
      </w:pPr>
      <w:bookmarkStart w:id="50" w:name="_Toc523230876"/>
      <w:r w:rsidRPr="009B72B3">
        <w:rPr>
          <w:rStyle w:val="CharSectNo"/>
        </w:rPr>
        <w:lastRenderedPageBreak/>
        <w:t>32</w:t>
      </w:r>
      <w:r w:rsidRPr="007D076B">
        <w:tab/>
      </w:r>
      <w:r w:rsidR="00250A13" w:rsidRPr="007D076B">
        <w:t>Compos</w:t>
      </w:r>
      <w:r w:rsidR="006A6C08">
        <w:t xml:space="preserve">ite entity licence conditions, </w:t>
      </w:r>
      <w:r w:rsidR="00250A13" w:rsidRPr="007D076B">
        <w:t>category H licences for business—Act, s 116 (1) (h)</w:t>
      </w:r>
      <w:bookmarkEnd w:id="50"/>
      <w:r w:rsidR="00250A13" w:rsidRPr="007D076B">
        <w:t xml:space="preserve"> </w:t>
      </w:r>
    </w:p>
    <w:p w:rsidR="00250A13" w:rsidRPr="007D076B" w:rsidRDefault="00E6621F" w:rsidP="00E6621F">
      <w:pPr>
        <w:pStyle w:val="Amain"/>
        <w:keepNext/>
      </w:pPr>
      <w:r>
        <w:tab/>
      </w:r>
      <w:r w:rsidR="00A01E9E" w:rsidRPr="007D076B">
        <w:t>(1)</w:t>
      </w:r>
      <w:r w:rsidR="00A01E9E" w:rsidRPr="007D076B">
        <w:tab/>
      </w:r>
      <w:r w:rsidR="00250A13" w:rsidRPr="007D076B">
        <w:t>The following conditions are prescribed in relation to a category H licence if the genuine reason is business:</w:t>
      </w:r>
    </w:p>
    <w:p w:rsidR="00250A13" w:rsidRPr="007D076B" w:rsidRDefault="00E6621F" w:rsidP="00E6621F">
      <w:pPr>
        <w:pStyle w:val="Apara"/>
      </w:pPr>
      <w:r>
        <w:tab/>
      </w:r>
      <w:r w:rsidR="00A01E9E" w:rsidRPr="007D076B">
        <w:t>(a)</w:t>
      </w:r>
      <w:r w:rsidR="00A01E9E" w:rsidRPr="007D076B">
        <w:tab/>
      </w:r>
      <w:r w:rsidR="00250A13" w:rsidRPr="007D076B">
        <w:t xml:space="preserve">the </w:t>
      </w:r>
      <w:r w:rsidR="00280378" w:rsidRPr="00015E87">
        <w:t>registered principal</w:t>
      </w:r>
      <w:r w:rsidR="00250A13" w:rsidRPr="007D076B">
        <w:t xml:space="preserve"> must have passed an examination in the safe handling and use of a category H firearm conducted by an authorised instructor at least once every 12 months </w:t>
      </w:r>
      <w:r w:rsidR="00392C2F" w:rsidRPr="007D076B">
        <w:t>while</w:t>
      </w:r>
      <w:r w:rsidR="00250A13" w:rsidRPr="007D076B">
        <w:t xml:space="preserve"> the licence is in force;</w:t>
      </w:r>
    </w:p>
    <w:p w:rsidR="00250A13" w:rsidRPr="007D076B" w:rsidRDefault="00E6621F" w:rsidP="00E6621F">
      <w:pPr>
        <w:pStyle w:val="Apara"/>
      </w:pPr>
      <w:r>
        <w:tab/>
      </w:r>
      <w:r w:rsidR="00A01E9E" w:rsidRPr="007D076B">
        <w:t>(b)</w:t>
      </w:r>
      <w:r w:rsidR="00A01E9E" w:rsidRPr="007D076B">
        <w:tab/>
      </w:r>
      <w:r w:rsidR="00250A13" w:rsidRPr="007D076B">
        <w:t xml:space="preserve">the </w:t>
      </w:r>
      <w:r w:rsidR="00280378" w:rsidRPr="00015E87">
        <w:t>registered principal</w:t>
      </w:r>
      <w:r w:rsidR="00250A13" w:rsidRPr="007D076B">
        <w:t xml:space="preserve"> must, within 7 days after the end of the relevant period, give the registrar a written report containing particulars of the occasions when the firearm was carried in connection with the business within the relevant period;</w:t>
      </w:r>
    </w:p>
    <w:p w:rsidR="00250A13" w:rsidRPr="007D076B" w:rsidRDefault="00E6621F" w:rsidP="00E6621F">
      <w:pPr>
        <w:pStyle w:val="Apara"/>
      </w:pPr>
      <w:r>
        <w:tab/>
      </w:r>
      <w:r w:rsidR="00A01E9E" w:rsidRPr="007D076B">
        <w:t>(c)</w:t>
      </w:r>
      <w:r w:rsidR="00A01E9E" w:rsidRPr="007D076B">
        <w:tab/>
      </w:r>
      <w:r w:rsidR="00250A13" w:rsidRPr="007D076B">
        <w:t xml:space="preserve">the </w:t>
      </w:r>
      <w:r w:rsidR="00280378" w:rsidRPr="00015E87">
        <w:t>registered principal</w:t>
      </w:r>
      <w:r w:rsidR="00250A13" w:rsidRPr="007D076B">
        <w:t xml:space="preserve"> or another person employed by the licensee must not</w:t>
      </w:r>
      <w:r w:rsidR="002B0D33" w:rsidRPr="007D076B">
        <w:t>, when engaged by the licensee,</w:t>
      </w:r>
      <w:r w:rsidR="00250A13" w:rsidRPr="007D076B">
        <w:t xml:space="preserve"> possess more than 1 category H firearm.</w:t>
      </w:r>
    </w:p>
    <w:p w:rsidR="00250A13" w:rsidRPr="007D076B" w:rsidRDefault="00E6621F" w:rsidP="00E6621F">
      <w:pPr>
        <w:pStyle w:val="Amain"/>
      </w:pPr>
      <w:r>
        <w:tab/>
      </w:r>
      <w:r w:rsidR="00A01E9E" w:rsidRPr="007D076B">
        <w:t>(2)</w:t>
      </w:r>
      <w:r w:rsidR="00A01E9E" w:rsidRPr="007D076B">
        <w:tab/>
      </w:r>
      <w:r w:rsidR="00250A13" w:rsidRPr="007D076B">
        <w:t>In subsection (1) (b), the relevant period is the 6 months beginning on the day when the licence is issued and each 6 months following.</w:t>
      </w:r>
    </w:p>
    <w:p w:rsidR="00250A13" w:rsidRPr="007D076B" w:rsidRDefault="00A01E9E" w:rsidP="00A01E9E">
      <w:pPr>
        <w:pStyle w:val="AH5Sec"/>
      </w:pPr>
      <w:bookmarkStart w:id="51" w:name="_Toc523230877"/>
      <w:r w:rsidRPr="009B72B3">
        <w:rPr>
          <w:rStyle w:val="CharSectNo"/>
        </w:rPr>
        <w:t>33</w:t>
      </w:r>
      <w:r w:rsidRPr="007D076B">
        <w:tab/>
      </w:r>
      <w:r w:rsidR="00250A13" w:rsidRPr="007D076B">
        <w:t>Composite entity licence conditions, category H licences for employment—Act, s 116 (1) (h)</w:t>
      </w:r>
      <w:bookmarkEnd w:id="51"/>
      <w:r w:rsidR="00250A13" w:rsidRPr="007D076B">
        <w:t xml:space="preserve"> </w:t>
      </w:r>
    </w:p>
    <w:p w:rsidR="00250A13" w:rsidRPr="007D076B" w:rsidRDefault="00250A13" w:rsidP="00E6621F">
      <w:pPr>
        <w:pStyle w:val="Amainreturn"/>
        <w:keepNext/>
      </w:pPr>
      <w:r w:rsidRPr="007D076B">
        <w:t>The following conditions are prescribed in relation to a category H licence if the genuine reason is employment:</w:t>
      </w:r>
    </w:p>
    <w:p w:rsidR="00250A13" w:rsidRPr="007D076B" w:rsidRDefault="00E6621F" w:rsidP="00E6621F">
      <w:pPr>
        <w:pStyle w:val="Apara"/>
      </w:pPr>
      <w:r>
        <w:tab/>
      </w:r>
      <w:r w:rsidR="00A01E9E" w:rsidRPr="007D076B">
        <w:t>(a)</w:t>
      </w:r>
      <w:r w:rsidR="00A01E9E" w:rsidRPr="007D076B">
        <w:tab/>
      </w:r>
      <w:r w:rsidR="00250A13" w:rsidRPr="007D076B">
        <w:t xml:space="preserve">the </w:t>
      </w:r>
      <w:r w:rsidR="00CE46DE" w:rsidRPr="00015E87">
        <w:t>registered principal</w:t>
      </w:r>
      <w:r w:rsidR="00250A13" w:rsidRPr="007D076B">
        <w:t xml:space="preserve"> must pass an examination in the safe handling and use of a category H firearm conducted by an authorised instructor at least once in every 12</w:t>
      </w:r>
      <w:r w:rsidR="00822EFA" w:rsidRPr="007D076B">
        <w:t>-</w:t>
      </w:r>
      <w:r w:rsidR="00250A13" w:rsidRPr="007D076B">
        <w:t xml:space="preserve">month period </w:t>
      </w:r>
      <w:r w:rsidR="00392C2F" w:rsidRPr="007D076B">
        <w:t>while</w:t>
      </w:r>
      <w:r w:rsidR="00250A13" w:rsidRPr="007D076B">
        <w:t xml:space="preserve"> the licence is in force;</w:t>
      </w:r>
    </w:p>
    <w:p w:rsidR="00250A13" w:rsidRPr="007D076B" w:rsidRDefault="00E6621F" w:rsidP="009855B8">
      <w:pPr>
        <w:pStyle w:val="Apara"/>
        <w:keepNext/>
      </w:pPr>
      <w:r>
        <w:lastRenderedPageBreak/>
        <w:tab/>
      </w:r>
      <w:r w:rsidR="00A01E9E" w:rsidRPr="007D076B">
        <w:t>(b)</w:t>
      </w:r>
      <w:r w:rsidR="00A01E9E" w:rsidRPr="007D076B">
        <w:tab/>
      </w:r>
      <w:r w:rsidR="00250A13" w:rsidRPr="007D076B">
        <w:t xml:space="preserve">if the </w:t>
      </w:r>
      <w:r w:rsidR="00CE46DE" w:rsidRPr="00015E87">
        <w:t>registered principal</w:t>
      </w:r>
      <w:r w:rsidR="00250A13" w:rsidRPr="007D076B">
        <w:t xml:space="preserve"> fails an examination mentioned in paragraph (a)—the </w:t>
      </w:r>
      <w:r w:rsidR="00CE46DE" w:rsidRPr="00015E87">
        <w:t>registered principal</w:t>
      </w:r>
      <w:r w:rsidR="00250A13" w:rsidRPr="007D076B">
        <w:t xml:space="preserve"> must pass the examination within 14 days after the day of the failure;</w:t>
      </w:r>
    </w:p>
    <w:p w:rsidR="00250A13" w:rsidRPr="007D076B" w:rsidRDefault="00E6621F" w:rsidP="00E6621F">
      <w:pPr>
        <w:pStyle w:val="Apara"/>
      </w:pPr>
      <w:r>
        <w:tab/>
      </w:r>
      <w:r w:rsidR="00A01E9E" w:rsidRPr="007D076B">
        <w:t>(c)</w:t>
      </w:r>
      <w:r w:rsidR="00A01E9E" w:rsidRPr="007D076B">
        <w:tab/>
      </w:r>
      <w:r w:rsidR="00250A13" w:rsidRPr="007D076B">
        <w:t xml:space="preserve">a </w:t>
      </w:r>
      <w:r w:rsidR="00CE46DE" w:rsidRPr="00015E87">
        <w:t>registered principal</w:t>
      </w:r>
      <w:r w:rsidR="00250A13" w:rsidRPr="007D076B">
        <w:t xml:space="preserve"> must not undertake an examination mentioned in paragraph (a) that the </w:t>
      </w:r>
      <w:r w:rsidR="00CE46DE" w:rsidRPr="00015E87">
        <w:t>registered principal</w:t>
      </w:r>
      <w:r w:rsidR="00250A13" w:rsidRPr="007D076B">
        <w:t xml:space="preserve"> has failed 3 times.</w:t>
      </w:r>
    </w:p>
    <w:p w:rsidR="00C4274C" w:rsidRPr="007D076B" w:rsidRDefault="00C4274C">
      <w:pPr>
        <w:pStyle w:val="PageBreak"/>
      </w:pPr>
      <w:r w:rsidRPr="007D076B">
        <w:br w:type="page"/>
      </w:r>
    </w:p>
    <w:p w:rsidR="00C4274C" w:rsidRPr="009B72B3" w:rsidRDefault="00A01E9E" w:rsidP="00A01E9E">
      <w:pPr>
        <w:pStyle w:val="AH2Part"/>
      </w:pPr>
      <w:bookmarkStart w:id="52" w:name="_Toc523230878"/>
      <w:r w:rsidRPr="009B72B3">
        <w:rPr>
          <w:rStyle w:val="CharPartNo"/>
        </w:rPr>
        <w:lastRenderedPageBreak/>
        <w:t>Part 7</w:t>
      </w:r>
      <w:r w:rsidRPr="007D076B">
        <w:tab/>
      </w:r>
      <w:r w:rsidR="00C4274C" w:rsidRPr="009B72B3">
        <w:rPr>
          <w:rStyle w:val="CharPartText"/>
        </w:rPr>
        <w:t>Licensing—</w:t>
      </w:r>
      <w:r w:rsidR="0001765C" w:rsidRPr="009B72B3">
        <w:rPr>
          <w:rStyle w:val="CharPartText"/>
        </w:rPr>
        <w:t>international and interstate</w:t>
      </w:r>
      <w:r w:rsidR="00C4274C" w:rsidRPr="009B72B3">
        <w:rPr>
          <w:rStyle w:val="CharPartText"/>
        </w:rPr>
        <w:t xml:space="preserve"> licences</w:t>
      </w:r>
      <w:bookmarkEnd w:id="52"/>
    </w:p>
    <w:p w:rsidR="002815AB" w:rsidRDefault="002815AB">
      <w:pPr>
        <w:pStyle w:val="Placeholder"/>
      </w:pPr>
      <w:r>
        <w:rPr>
          <w:rStyle w:val="CharDivNo"/>
        </w:rPr>
        <w:t xml:space="preserve">  </w:t>
      </w:r>
      <w:r>
        <w:rPr>
          <w:rStyle w:val="CharDivText"/>
        </w:rPr>
        <w:t xml:space="preserve">  </w:t>
      </w:r>
    </w:p>
    <w:p w:rsidR="008C5C9D" w:rsidRPr="007D076B" w:rsidRDefault="00A01E9E" w:rsidP="00A01E9E">
      <w:pPr>
        <w:pStyle w:val="AH5Sec"/>
      </w:pPr>
      <w:bookmarkStart w:id="53" w:name="_Toc523230879"/>
      <w:r w:rsidRPr="009B72B3">
        <w:rPr>
          <w:rStyle w:val="CharSectNo"/>
        </w:rPr>
        <w:t>34</w:t>
      </w:r>
      <w:r w:rsidRPr="007D076B">
        <w:tab/>
      </w:r>
      <w:r w:rsidR="003A581F" w:rsidRPr="007D076B">
        <w:t>P</w:t>
      </w:r>
      <w:r w:rsidR="008C5C9D" w:rsidRPr="007D076B">
        <w:t>ermit to acquire</w:t>
      </w:r>
      <w:r w:rsidR="003A581F" w:rsidRPr="007D076B">
        <w:t xml:space="preserve">, conditions for </w:t>
      </w:r>
      <w:r w:rsidR="00535E1D" w:rsidRPr="007D076B">
        <w:t>foreign acquirer</w:t>
      </w:r>
      <w:r w:rsidR="003A581F" w:rsidRPr="007D076B">
        <w:t>s</w:t>
      </w:r>
      <w:r w:rsidR="00535E1D" w:rsidRPr="007D076B">
        <w:t>—Act, s</w:t>
      </w:r>
      <w:r w:rsidR="009641AC" w:rsidRPr="007D076B">
        <w:t> </w:t>
      </w:r>
      <w:r w:rsidR="00535E1D" w:rsidRPr="007D076B">
        <w:t>154</w:t>
      </w:r>
      <w:r w:rsidR="009641AC" w:rsidRPr="007D076B">
        <w:t xml:space="preserve"> (c)</w:t>
      </w:r>
      <w:bookmarkEnd w:id="53"/>
    </w:p>
    <w:p w:rsidR="007237CC" w:rsidRPr="007D076B" w:rsidRDefault="008D31DD" w:rsidP="00707F85">
      <w:pPr>
        <w:pStyle w:val="Amainreturn"/>
      </w:pPr>
      <w:r w:rsidRPr="007D076B">
        <w:t xml:space="preserve">A permit to acquire a firearm issued to a foreign acquirer is subject to the </w:t>
      </w:r>
      <w:r w:rsidR="00535E1D" w:rsidRPr="007D076B">
        <w:t>condition</w:t>
      </w:r>
      <w:r w:rsidR="00707F85" w:rsidRPr="007D076B">
        <w:t xml:space="preserve"> that the</w:t>
      </w:r>
      <w:r w:rsidR="007237CC" w:rsidRPr="007D076B">
        <w:t xml:space="preserve"> person</w:t>
      </w:r>
      <w:r w:rsidR="00D03F30" w:rsidRPr="007D076B">
        <w:t>—</w:t>
      </w:r>
    </w:p>
    <w:p w:rsidR="00D03F30" w:rsidRPr="007D076B" w:rsidRDefault="00E6621F" w:rsidP="00E6621F">
      <w:pPr>
        <w:pStyle w:val="Apara"/>
      </w:pPr>
      <w:r>
        <w:tab/>
      </w:r>
      <w:r w:rsidR="00A01E9E" w:rsidRPr="007D076B">
        <w:t>(a)</w:t>
      </w:r>
      <w:r w:rsidR="00A01E9E" w:rsidRPr="007D076B">
        <w:tab/>
      </w:r>
      <w:r w:rsidR="00D03F30" w:rsidRPr="007D076B">
        <w:t xml:space="preserve">only acquire a firearm of the type stated in the </w:t>
      </w:r>
      <w:r w:rsidR="005047EC" w:rsidRPr="007D076B">
        <w:t>permit</w:t>
      </w:r>
      <w:r w:rsidR="00D03F30" w:rsidRPr="007D076B">
        <w:t>; and</w:t>
      </w:r>
    </w:p>
    <w:p w:rsidR="00D03F30" w:rsidRPr="007D076B" w:rsidRDefault="00E6621F" w:rsidP="00E6621F">
      <w:pPr>
        <w:pStyle w:val="Apara"/>
      </w:pPr>
      <w:r>
        <w:tab/>
      </w:r>
      <w:r w:rsidR="00A01E9E" w:rsidRPr="007D076B">
        <w:t>(b)</w:t>
      </w:r>
      <w:r w:rsidR="00A01E9E" w:rsidRPr="007D076B">
        <w:tab/>
      </w:r>
      <w:r w:rsidR="00D03F30" w:rsidRPr="007D076B">
        <w:t xml:space="preserve">produce the </w:t>
      </w:r>
      <w:r w:rsidR="009641AC" w:rsidRPr="007D076B">
        <w:t>permit</w:t>
      </w:r>
      <w:r w:rsidR="00D03F30" w:rsidRPr="007D076B">
        <w:t xml:space="preserve"> when the person acquires the firearm; and </w:t>
      </w:r>
    </w:p>
    <w:p w:rsidR="00707F85" w:rsidRPr="007D076B" w:rsidRDefault="00E6621F" w:rsidP="00E6621F">
      <w:pPr>
        <w:pStyle w:val="Apara"/>
      </w:pPr>
      <w:r>
        <w:tab/>
      </w:r>
      <w:r w:rsidR="00A01E9E" w:rsidRPr="007D076B">
        <w:t>(c)</w:t>
      </w:r>
      <w:r w:rsidR="00A01E9E" w:rsidRPr="007D076B">
        <w:tab/>
      </w:r>
      <w:r w:rsidR="00D03F30" w:rsidRPr="007D076B">
        <w:t xml:space="preserve">carry the </w:t>
      </w:r>
      <w:r w:rsidR="009641AC" w:rsidRPr="007D076B">
        <w:t>permit</w:t>
      </w:r>
      <w:r w:rsidR="00D03F30" w:rsidRPr="007D076B">
        <w:t xml:space="preserve"> when the person is in possession of t</w:t>
      </w:r>
      <w:r w:rsidR="007A1C18" w:rsidRPr="007D076B">
        <w:t>he</w:t>
      </w:r>
      <w:r w:rsidR="00D03F30" w:rsidRPr="007D076B">
        <w:t xml:space="preserve"> firearm to which the </w:t>
      </w:r>
      <w:r w:rsidR="009641AC" w:rsidRPr="007D076B">
        <w:t>permit</w:t>
      </w:r>
      <w:r w:rsidR="00D03F30" w:rsidRPr="007D076B">
        <w:t xml:space="preserve"> relates and produce the </w:t>
      </w:r>
      <w:r w:rsidR="009641AC" w:rsidRPr="007D076B">
        <w:t>permit</w:t>
      </w:r>
      <w:r w:rsidR="00D03F30" w:rsidRPr="007D076B">
        <w:t xml:space="preserve"> to a police officer on request; and</w:t>
      </w:r>
    </w:p>
    <w:p w:rsidR="00C4274C" w:rsidRPr="007D076B" w:rsidRDefault="00E6621F" w:rsidP="00E6621F">
      <w:pPr>
        <w:pStyle w:val="Apara"/>
      </w:pPr>
      <w:r>
        <w:tab/>
      </w:r>
      <w:r w:rsidR="00A01E9E" w:rsidRPr="007D076B">
        <w:t>(d)</w:t>
      </w:r>
      <w:r w:rsidR="00A01E9E" w:rsidRPr="007D076B">
        <w:tab/>
      </w:r>
      <w:r w:rsidR="00D03F30" w:rsidRPr="007D076B">
        <w:t>acquire, possess or use the</w:t>
      </w:r>
      <w:r w:rsidR="00C4274C" w:rsidRPr="007D076B">
        <w:t xml:space="preserve"> firearm only for the purpose stat</w:t>
      </w:r>
      <w:r w:rsidR="00D03F30" w:rsidRPr="007D076B">
        <w:t>e</w:t>
      </w:r>
      <w:r w:rsidR="00C4274C" w:rsidRPr="007D076B">
        <w:t xml:space="preserve">d in the </w:t>
      </w:r>
      <w:r w:rsidR="005047EC" w:rsidRPr="007D076B">
        <w:t>permit</w:t>
      </w:r>
      <w:r w:rsidR="00FF1555" w:rsidRPr="007D076B">
        <w:t>.</w:t>
      </w:r>
    </w:p>
    <w:p w:rsidR="00C4274C" w:rsidRPr="007D076B" w:rsidRDefault="00C4274C">
      <w:pPr>
        <w:pStyle w:val="PageBreak"/>
      </w:pPr>
      <w:r w:rsidRPr="007D076B">
        <w:br w:type="page"/>
      </w:r>
    </w:p>
    <w:p w:rsidR="00C4274C" w:rsidRPr="009B72B3" w:rsidRDefault="00A01E9E" w:rsidP="00A01E9E">
      <w:pPr>
        <w:pStyle w:val="AH2Part"/>
      </w:pPr>
      <w:bookmarkStart w:id="54" w:name="_Toc523230880"/>
      <w:r w:rsidRPr="009B72B3">
        <w:rPr>
          <w:rStyle w:val="CharPartNo"/>
        </w:rPr>
        <w:lastRenderedPageBreak/>
        <w:t>Part 8</w:t>
      </w:r>
      <w:r w:rsidRPr="007D076B">
        <w:tab/>
      </w:r>
      <w:r w:rsidR="00C4274C" w:rsidRPr="009B72B3">
        <w:rPr>
          <w:rStyle w:val="CharPartText"/>
        </w:rPr>
        <w:t>Temporary recognition of other licences</w:t>
      </w:r>
      <w:bookmarkEnd w:id="54"/>
    </w:p>
    <w:p w:rsidR="00C4274C" w:rsidRPr="007D076B" w:rsidRDefault="00A01E9E" w:rsidP="00A01E9E">
      <w:pPr>
        <w:pStyle w:val="AH5Sec"/>
        <w:rPr>
          <w:b w:val="0"/>
        </w:rPr>
      </w:pPr>
      <w:bookmarkStart w:id="55" w:name="_Toc523230881"/>
      <w:r w:rsidRPr="009B72B3">
        <w:rPr>
          <w:rStyle w:val="CharSectNo"/>
        </w:rPr>
        <w:t>35</w:t>
      </w:r>
      <w:r w:rsidRPr="007D076B">
        <w:tab/>
      </w:r>
      <w:r w:rsidR="00C4274C" w:rsidRPr="007D076B">
        <w:t>Temporary recognition of interstate licences</w:t>
      </w:r>
      <w:r w:rsidR="003A581F" w:rsidRPr="007D076B">
        <w:t xml:space="preserve">, </w:t>
      </w:r>
      <w:r w:rsidR="001C59C1" w:rsidRPr="007D076B">
        <w:t>for possession or use of firearm—</w:t>
      </w:r>
      <w:r w:rsidR="00C4274C" w:rsidRPr="007D076B">
        <w:t>Act, s </w:t>
      </w:r>
      <w:r w:rsidR="00B140BE" w:rsidRPr="007D076B">
        <w:t>136</w:t>
      </w:r>
      <w:r w:rsidR="00C4274C" w:rsidRPr="007D076B">
        <w:t> (1) (a) (ii</w:t>
      </w:r>
      <w:r w:rsidR="005D63DF" w:rsidRPr="007D076B">
        <w:t>)</w:t>
      </w:r>
      <w:bookmarkEnd w:id="55"/>
      <w:r w:rsidR="00C4274C" w:rsidRPr="007D076B">
        <w:t xml:space="preserve"> </w:t>
      </w:r>
    </w:p>
    <w:p w:rsidR="00C4274C" w:rsidRPr="007D076B" w:rsidRDefault="00C4274C" w:rsidP="00E6621F">
      <w:pPr>
        <w:pStyle w:val="Amainreturn"/>
        <w:keepNext/>
      </w:pPr>
      <w:r w:rsidRPr="007D076B">
        <w:t>The following purposes are prescribed:</w:t>
      </w:r>
    </w:p>
    <w:p w:rsidR="00C4274C" w:rsidRPr="007D076B" w:rsidRDefault="00E6621F" w:rsidP="00E6621F">
      <w:pPr>
        <w:pStyle w:val="Apara"/>
      </w:pPr>
      <w:r>
        <w:tab/>
      </w:r>
      <w:r w:rsidR="00A01E9E" w:rsidRPr="007D076B">
        <w:t>(a)</w:t>
      </w:r>
      <w:r w:rsidR="00A01E9E" w:rsidRPr="007D076B">
        <w:tab/>
      </w:r>
      <w:r w:rsidR="00C4274C" w:rsidRPr="007D076B">
        <w:t xml:space="preserve">to conduct </w:t>
      </w:r>
      <w:r w:rsidR="004A4F60" w:rsidRPr="007D076B">
        <w:t>a shooting gallery for airgun use</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 xml:space="preserve">at the National Exhibition Centre during the period </w:t>
      </w:r>
      <w:r w:rsidR="005047EC" w:rsidRPr="007D076B">
        <w:t xml:space="preserve">of the show </w:t>
      </w:r>
      <w:r w:rsidR="00AA4AB5" w:rsidRPr="007D076B">
        <w:t>conducted</w:t>
      </w:r>
      <w:r w:rsidR="00C4274C" w:rsidRPr="007D076B">
        <w:t xml:space="preserve"> by the Royal National Capital Agricultural Society of the Royal Canberra Show; or</w:t>
      </w:r>
    </w:p>
    <w:p w:rsidR="00C4274C" w:rsidRPr="007D076B" w:rsidRDefault="00E6621F" w:rsidP="00E6621F">
      <w:pPr>
        <w:pStyle w:val="Asubpara"/>
      </w:pPr>
      <w:r>
        <w:tab/>
      </w:r>
      <w:r w:rsidR="00A01E9E" w:rsidRPr="007D076B">
        <w:t>(ii)</w:t>
      </w:r>
      <w:r w:rsidR="00A01E9E" w:rsidRPr="007D076B">
        <w:tab/>
      </w:r>
      <w:r w:rsidR="00C4274C" w:rsidRPr="007D076B">
        <w:t xml:space="preserve">during the period </w:t>
      </w:r>
      <w:r w:rsidR="005047EC" w:rsidRPr="007D076B">
        <w:t xml:space="preserve">of the festival </w:t>
      </w:r>
      <w:r w:rsidR="00AA4AB5" w:rsidRPr="007D076B">
        <w:t>conduct</w:t>
      </w:r>
      <w:r w:rsidR="00C4274C" w:rsidRPr="007D076B">
        <w:t>ed by ACT Festivals Incorporated of the Canberra National Multicultural Festival;</w:t>
      </w:r>
    </w:p>
    <w:p w:rsidR="00C4274C" w:rsidRPr="007D076B" w:rsidRDefault="00E6621F" w:rsidP="00E6621F">
      <w:pPr>
        <w:pStyle w:val="Apara"/>
      </w:pPr>
      <w:r>
        <w:tab/>
      </w:r>
      <w:r w:rsidR="00A01E9E" w:rsidRPr="007D076B">
        <w:t>(b)</w:t>
      </w:r>
      <w:r w:rsidR="00A01E9E" w:rsidRPr="007D076B">
        <w:tab/>
      </w:r>
      <w:r w:rsidR="00C4274C" w:rsidRPr="007D076B">
        <w:t>to provide security as an employee of a security organisation;</w:t>
      </w:r>
    </w:p>
    <w:p w:rsidR="00C4274C" w:rsidRPr="007D076B" w:rsidRDefault="00E6621F" w:rsidP="00E6621F">
      <w:pPr>
        <w:pStyle w:val="Apara"/>
      </w:pPr>
      <w:r>
        <w:tab/>
      </w:r>
      <w:r w:rsidR="00A01E9E" w:rsidRPr="007D076B">
        <w:t>(c)</w:t>
      </w:r>
      <w:r w:rsidR="00A01E9E" w:rsidRPr="007D076B">
        <w:tab/>
      </w:r>
      <w:r w:rsidR="00C4274C" w:rsidRPr="007D076B">
        <w:t>to control vertebrate pest animals under an agreement with the Territory;</w:t>
      </w:r>
    </w:p>
    <w:p w:rsidR="00C4274C" w:rsidRPr="007D076B" w:rsidRDefault="00E6621F" w:rsidP="00E6621F">
      <w:pPr>
        <w:pStyle w:val="Apara"/>
      </w:pPr>
      <w:r>
        <w:tab/>
      </w:r>
      <w:r w:rsidR="00A01E9E" w:rsidRPr="007D076B">
        <w:t>(d)</w:t>
      </w:r>
      <w:r w:rsidR="00A01E9E" w:rsidRPr="007D076B">
        <w:tab/>
      </w:r>
      <w:r w:rsidR="006D1847" w:rsidRPr="007D076B">
        <w:t xml:space="preserve">to </w:t>
      </w:r>
      <w:r w:rsidR="00AA4AB5" w:rsidRPr="007D076B">
        <w:t>kill</w:t>
      </w:r>
      <w:r w:rsidR="00C4274C" w:rsidRPr="007D076B">
        <w:t xml:space="preserve"> an animal in accordance with the written permission of the registrar.</w:t>
      </w:r>
    </w:p>
    <w:p w:rsidR="005D63DF" w:rsidRPr="007D076B" w:rsidRDefault="00A01E9E" w:rsidP="00A01E9E">
      <w:pPr>
        <w:pStyle w:val="AH5Sec"/>
      </w:pPr>
      <w:bookmarkStart w:id="56" w:name="_Toc523230882"/>
      <w:r w:rsidRPr="009B72B3">
        <w:rPr>
          <w:rStyle w:val="CharSectNo"/>
        </w:rPr>
        <w:t>36</w:t>
      </w:r>
      <w:r w:rsidRPr="007D076B">
        <w:tab/>
      </w:r>
      <w:r w:rsidR="00BD69EE" w:rsidRPr="007D076B">
        <w:t>Conditions of t</w:t>
      </w:r>
      <w:r w:rsidR="005D63DF" w:rsidRPr="007D076B">
        <w:t>emporary recognition of interstate</w:t>
      </w:r>
      <w:r w:rsidR="00BF030A" w:rsidRPr="007D076B">
        <w:t xml:space="preserve"> </w:t>
      </w:r>
      <w:r w:rsidR="005B74FD">
        <w:t>licences—Act, s </w:t>
      </w:r>
      <w:r w:rsidR="005D63DF" w:rsidRPr="007D076B">
        <w:t>13</w:t>
      </w:r>
      <w:r w:rsidR="00EF6A33" w:rsidRPr="007D076B">
        <w:t>6</w:t>
      </w:r>
      <w:r w:rsidR="005B74FD">
        <w:t> </w:t>
      </w:r>
      <w:r w:rsidR="005D63DF" w:rsidRPr="007D076B">
        <w:t>(3)</w:t>
      </w:r>
      <w:bookmarkEnd w:id="56"/>
    </w:p>
    <w:p w:rsidR="00C4274C" w:rsidRPr="007D076B" w:rsidRDefault="00C4274C" w:rsidP="00D53F0F">
      <w:pPr>
        <w:pStyle w:val="Amainreturn"/>
      </w:pPr>
      <w:r w:rsidRPr="007D076B">
        <w:t>The prescribed conditions for the possession or use of a firearm are—</w:t>
      </w:r>
    </w:p>
    <w:p w:rsidR="00644E30" w:rsidRPr="007D076B" w:rsidRDefault="00E6621F" w:rsidP="00E6621F">
      <w:pPr>
        <w:pStyle w:val="Apara"/>
      </w:pPr>
      <w:r>
        <w:tab/>
      </w:r>
      <w:r w:rsidR="00A01E9E" w:rsidRPr="007D076B">
        <w:t>(a)</w:t>
      </w:r>
      <w:r w:rsidR="00A01E9E" w:rsidRPr="007D076B">
        <w:tab/>
      </w:r>
      <w:r w:rsidR="005047EC" w:rsidRPr="007D076B">
        <w:t xml:space="preserve">that the individual complies </w:t>
      </w:r>
      <w:r w:rsidR="00CC1844" w:rsidRPr="007D076B">
        <w:t xml:space="preserve">with the </w:t>
      </w:r>
      <w:hyperlink r:id="rId64" w:tooltip="Firearms Act 1996" w:history="1">
        <w:r w:rsidR="00F577D0" w:rsidRPr="005A25A9">
          <w:rPr>
            <w:rStyle w:val="charCitHyperlinkAbbrev"/>
          </w:rPr>
          <w:t>Act</w:t>
        </w:r>
      </w:hyperlink>
      <w:r w:rsidR="00CC1844" w:rsidRPr="007D076B">
        <w:t xml:space="preserve">, part 12 (Safe storage of firearms) </w:t>
      </w:r>
      <w:r w:rsidR="00644E30" w:rsidRPr="007D076B">
        <w:t>to the extent required of an</w:t>
      </w:r>
      <w:r w:rsidR="00CC1844" w:rsidRPr="007D076B">
        <w:t xml:space="preserve"> individual</w:t>
      </w:r>
      <w:r w:rsidR="00644E30" w:rsidRPr="007D076B">
        <w:t xml:space="preserve"> holding a licence issued in the ACT corresponding with the individual’s interstate licence; and</w:t>
      </w:r>
    </w:p>
    <w:p w:rsidR="00C738B1" w:rsidRPr="007D076B" w:rsidRDefault="00E6621F" w:rsidP="00E6621F">
      <w:pPr>
        <w:pStyle w:val="Apara"/>
      </w:pPr>
      <w:r>
        <w:tab/>
      </w:r>
      <w:r w:rsidR="00A01E9E" w:rsidRPr="007D076B">
        <w:t>(b)</w:t>
      </w:r>
      <w:r w:rsidR="00A01E9E" w:rsidRPr="007D076B">
        <w:tab/>
      </w:r>
      <w:r w:rsidR="00C4274C" w:rsidRPr="007D076B">
        <w:t xml:space="preserve">that the </w:t>
      </w:r>
      <w:r w:rsidR="00605ECB" w:rsidRPr="007D076B">
        <w:t>individual</w:t>
      </w:r>
      <w:r w:rsidR="00C4274C" w:rsidRPr="007D076B">
        <w:t xml:space="preserve"> </w:t>
      </w:r>
      <w:r w:rsidR="005047EC" w:rsidRPr="007D076B">
        <w:t>does</w:t>
      </w:r>
      <w:r w:rsidR="00C4274C" w:rsidRPr="007D076B">
        <w:t xml:space="preserve"> not let anyone else possess or use any firearm in </w:t>
      </w:r>
      <w:r w:rsidR="00CC1844" w:rsidRPr="007D076B">
        <w:t>the individual’s</w:t>
      </w:r>
      <w:r w:rsidR="00C4274C" w:rsidRPr="007D076B">
        <w:t xml:space="preserve"> possession if the other person is not authorise</w:t>
      </w:r>
      <w:r w:rsidR="00644E30" w:rsidRPr="007D076B">
        <w:t>d</w:t>
      </w:r>
      <w:r w:rsidR="001E689C" w:rsidRPr="007D076B">
        <w:t xml:space="preserve"> to possess or use the firearm.</w:t>
      </w:r>
    </w:p>
    <w:p w:rsidR="00C4274C" w:rsidRPr="007D076B" w:rsidRDefault="00C4274C">
      <w:pPr>
        <w:pStyle w:val="PageBreak"/>
      </w:pPr>
      <w:r w:rsidRPr="007D076B">
        <w:br w:type="page"/>
      </w:r>
    </w:p>
    <w:p w:rsidR="00C4274C" w:rsidRPr="009B72B3" w:rsidRDefault="00A01E9E" w:rsidP="00A01E9E">
      <w:pPr>
        <w:pStyle w:val="AH2Part"/>
      </w:pPr>
      <w:bookmarkStart w:id="57" w:name="_Toc523230883"/>
      <w:r w:rsidRPr="009B72B3">
        <w:rPr>
          <w:rStyle w:val="CharPartNo"/>
        </w:rPr>
        <w:lastRenderedPageBreak/>
        <w:t>Part 9</w:t>
      </w:r>
      <w:r w:rsidRPr="007D076B">
        <w:tab/>
      </w:r>
      <w:r w:rsidR="00C4274C" w:rsidRPr="009B72B3">
        <w:rPr>
          <w:rStyle w:val="CharPartText"/>
        </w:rPr>
        <w:t>Firearms dealer</w:t>
      </w:r>
      <w:r w:rsidR="00AE10A0" w:rsidRPr="009B72B3">
        <w:rPr>
          <w:rStyle w:val="CharPartText"/>
        </w:rPr>
        <w:t>s</w:t>
      </w:r>
      <w:bookmarkEnd w:id="57"/>
    </w:p>
    <w:p w:rsidR="00C4274C" w:rsidRPr="007D076B" w:rsidRDefault="00A01E9E" w:rsidP="00A01E9E">
      <w:pPr>
        <w:pStyle w:val="AH5Sec"/>
        <w:rPr>
          <w:b w:val="0"/>
        </w:rPr>
      </w:pPr>
      <w:bookmarkStart w:id="58" w:name="_Toc523230884"/>
      <w:r w:rsidRPr="009B72B3">
        <w:rPr>
          <w:rStyle w:val="CharSectNo"/>
        </w:rPr>
        <w:t>37</w:t>
      </w:r>
      <w:r w:rsidRPr="007D076B">
        <w:tab/>
      </w:r>
      <w:r w:rsidR="00BD44E9" w:rsidRPr="007D076B">
        <w:t>Dealer licences, r</w:t>
      </w:r>
      <w:r w:rsidR="00C4274C" w:rsidRPr="007D076B">
        <w:t>estrictions on issue</w:t>
      </w:r>
      <w:r w:rsidR="00BD69EE" w:rsidRPr="007D076B">
        <w:t>—Act, s 272 (2) (e)</w:t>
      </w:r>
      <w:bookmarkEnd w:id="58"/>
    </w:p>
    <w:p w:rsidR="00C4274C" w:rsidRPr="007D076B" w:rsidRDefault="00E6621F" w:rsidP="00E6621F">
      <w:pPr>
        <w:pStyle w:val="Amain"/>
      </w:pPr>
      <w:r>
        <w:tab/>
      </w:r>
      <w:r w:rsidR="00A01E9E" w:rsidRPr="007D076B">
        <w:t>(1)</w:t>
      </w:r>
      <w:r w:rsidR="00A01E9E" w:rsidRPr="007D076B">
        <w:tab/>
      </w:r>
      <w:r w:rsidR="00C4274C" w:rsidRPr="007D076B">
        <w:t>The registrar must refuse to issue a firearms dealer licence to an applicant unless satisfied that—</w:t>
      </w:r>
    </w:p>
    <w:p w:rsidR="00C4274C" w:rsidRPr="007D076B" w:rsidRDefault="00E6621F" w:rsidP="00E6621F">
      <w:pPr>
        <w:pStyle w:val="Apara"/>
      </w:pPr>
      <w:r>
        <w:tab/>
      </w:r>
      <w:r w:rsidR="00A01E9E" w:rsidRPr="007D076B">
        <w:t>(a)</w:t>
      </w:r>
      <w:r w:rsidR="00A01E9E" w:rsidRPr="007D076B">
        <w:tab/>
      </w:r>
      <w:r w:rsidR="00C4274C" w:rsidRPr="007D076B">
        <w:t>the applicant is carrying on, or intends to carry on, the business of a firearms dealer at the relevant premises s</w:t>
      </w:r>
      <w:r w:rsidR="00BF030A" w:rsidRPr="007D076B">
        <w:t>tat</w:t>
      </w:r>
      <w:r w:rsidR="00C4274C" w:rsidRPr="007D076B">
        <w:t>ed in the application; and</w:t>
      </w:r>
    </w:p>
    <w:p w:rsidR="00C4274C" w:rsidRPr="007D076B" w:rsidRDefault="00E6621F" w:rsidP="00E6621F">
      <w:pPr>
        <w:pStyle w:val="Apara"/>
      </w:pPr>
      <w:r>
        <w:tab/>
      </w:r>
      <w:r w:rsidR="00A01E9E" w:rsidRPr="007D076B">
        <w:t>(b)</w:t>
      </w:r>
      <w:r w:rsidR="00A01E9E" w:rsidRPr="007D076B">
        <w:tab/>
      </w:r>
      <w:r w:rsidR="00C4274C" w:rsidRPr="007D076B">
        <w:t xml:space="preserve">those premises are suitable for carrying on the business of a firearms dealer. </w:t>
      </w:r>
    </w:p>
    <w:p w:rsidR="00C4274C" w:rsidRPr="007D076B" w:rsidRDefault="00E6621F" w:rsidP="00E6621F">
      <w:pPr>
        <w:pStyle w:val="Amain"/>
        <w:keepNext/>
      </w:pPr>
      <w:r>
        <w:tab/>
      </w:r>
      <w:r w:rsidR="00A01E9E" w:rsidRPr="007D076B">
        <w:t>(2)</w:t>
      </w:r>
      <w:r w:rsidR="00A01E9E" w:rsidRPr="007D076B">
        <w:tab/>
      </w:r>
      <w:r w:rsidR="00C4274C" w:rsidRPr="007D076B">
        <w:t>In considering whether premises are suitable for subsection (1) (b), the registrar must have regard</w:t>
      </w:r>
      <w:r w:rsidR="00BF030A" w:rsidRPr="007D076B">
        <w:t xml:space="preserve"> to the following</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 xml:space="preserve">the nature of the activities conducted, or proposed to be conducted, on the premises; </w:t>
      </w:r>
    </w:p>
    <w:p w:rsidR="00C4274C" w:rsidRPr="007D076B" w:rsidRDefault="00E6621F" w:rsidP="00E6621F">
      <w:pPr>
        <w:pStyle w:val="Apara"/>
      </w:pPr>
      <w:r>
        <w:tab/>
      </w:r>
      <w:r w:rsidR="00A01E9E" w:rsidRPr="007D076B">
        <w:t>(b)</w:t>
      </w:r>
      <w:r w:rsidR="00A01E9E" w:rsidRPr="007D076B">
        <w:tab/>
      </w:r>
      <w:r w:rsidR="00C4274C" w:rsidRPr="007D076B">
        <w:t xml:space="preserve">the types of firearms to which the licence relates; </w:t>
      </w:r>
    </w:p>
    <w:p w:rsidR="00C4274C" w:rsidRPr="007D076B" w:rsidRDefault="00E6621F" w:rsidP="00E6621F">
      <w:pPr>
        <w:pStyle w:val="Apara"/>
      </w:pPr>
      <w:r>
        <w:tab/>
      </w:r>
      <w:r w:rsidR="00A01E9E" w:rsidRPr="007D076B">
        <w:t>(c)</w:t>
      </w:r>
      <w:r w:rsidR="00A01E9E" w:rsidRPr="007D076B">
        <w:tab/>
      </w:r>
      <w:r w:rsidR="00C4274C" w:rsidRPr="007D076B">
        <w:t xml:space="preserve">whether adequate provision has been made for the safekeeping of firearms by means of safes, strongrooms or some other method; </w:t>
      </w:r>
    </w:p>
    <w:p w:rsidR="00C4274C" w:rsidRPr="007D076B" w:rsidRDefault="00E6621F" w:rsidP="00E6621F">
      <w:pPr>
        <w:pStyle w:val="Apara"/>
      </w:pPr>
      <w:r>
        <w:tab/>
      </w:r>
      <w:r w:rsidR="00A01E9E" w:rsidRPr="007D076B">
        <w:t>(d)</w:t>
      </w:r>
      <w:r w:rsidR="00A01E9E" w:rsidRPr="007D076B">
        <w:tab/>
      </w:r>
      <w:r w:rsidR="00C4274C" w:rsidRPr="007D076B">
        <w:t xml:space="preserve">the security of the premises against unauthorised entry; </w:t>
      </w:r>
    </w:p>
    <w:p w:rsidR="00C4274C" w:rsidRPr="007D076B" w:rsidRDefault="00E6621F" w:rsidP="00E6621F">
      <w:pPr>
        <w:pStyle w:val="Apara"/>
      </w:pPr>
      <w:r>
        <w:tab/>
      </w:r>
      <w:r w:rsidR="00A01E9E" w:rsidRPr="007D076B">
        <w:t>(e)</w:t>
      </w:r>
      <w:r w:rsidR="00A01E9E" w:rsidRPr="007D076B">
        <w:tab/>
      </w:r>
      <w:r w:rsidR="00C4274C" w:rsidRPr="007D076B">
        <w:t>for a licence that authorises the testing of firearms on the premises—whether an efficient bullet recovery box or bullet stop is provided on the premises.</w:t>
      </w:r>
    </w:p>
    <w:p w:rsidR="00C4274C" w:rsidRPr="007D076B" w:rsidRDefault="00A01E9E" w:rsidP="00A01E9E">
      <w:pPr>
        <w:pStyle w:val="AH5Sec"/>
        <w:rPr>
          <w:b w:val="0"/>
        </w:rPr>
      </w:pPr>
      <w:bookmarkStart w:id="59" w:name="_Toc523230885"/>
      <w:r w:rsidRPr="009B72B3">
        <w:rPr>
          <w:rStyle w:val="CharSectNo"/>
        </w:rPr>
        <w:t>38</w:t>
      </w:r>
      <w:r w:rsidRPr="007D076B">
        <w:tab/>
      </w:r>
      <w:r w:rsidR="00BD44E9" w:rsidRPr="007D076B">
        <w:t>Dealer licences, required particulars for r</w:t>
      </w:r>
      <w:r w:rsidR="00C4274C" w:rsidRPr="007D076B">
        <w:t xml:space="preserve">ecording </w:t>
      </w:r>
      <w:r w:rsidR="00414BEA" w:rsidRPr="007D076B">
        <w:t>acquisitions and disposals</w:t>
      </w:r>
      <w:r w:rsidR="0042336B" w:rsidRPr="007D076B">
        <w:t>—</w:t>
      </w:r>
      <w:r w:rsidR="00FC398B" w:rsidRPr="007D076B">
        <w:t xml:space="preserve">Act, s </w:t>
      </w:r>
      <w:r w:rsidR="00176983" w:rsidRPr="007D076B">
        <w:t>194</w:t>
      </w:r>
      <w:r w:rsidR="00C4274C" w:rsidRPr="007D076B">
        <w:t xml:space="preserve"> (2) (e)</w:t>
      </w:r>
      <w:bookmarkEnd w:id="59"/>
      <w:r w:rsidR="00C4274C" w:rsidRPr="007D076B">
        <w:t xml:space="preserve"> </w:t>
      </w:r>
    </w:p>
    <w:p w:rsidR="00C4274C" w:rsidRPr="007D076B" w:rsidRDefault="00C4274C" w:rsidP="00F27A0B">
      <w:pPr>
        <w:pStyle w:val="Amainreturn"/>
        <w:keepNext/>
      </w:pPr>
      <w:r w:rsidRPr="007D076B">
        <w:t>The following particulars are prescribed:</w:t>
      </w:r>
    </w:p>
    <w:p w:rsidR="00C4274C" w:rsidRPr="007D076B" w:rsidRDefault="00E6621F" w:rsidP="00F27A0B">
      <w:pPr>
        <w:pStyle w:val="Apara"/>
        <w:keepNext/>
      </w:pPr>
      <w:r>
        <w:tab/>
      </w:r>
      <w:r w:rsidR="00A01E9E" w:rsidRPr="007D076B">
        <w:t>(a)</w:t>
      </w:r>
      <w:r w:rsidR="00A01E9E" w:rsidRPr="007D076B">
        <w:tab/>
      </w:r>
      <w:r w:rsidR="00C4274C" w:rsidRPr="007D076B">
        <w:t>for each firearm that is the subject of a</w:t>
      </w:r>
      <w:r w:rsidR="004F3E00" w:rsidRPr="007D076B">
        <w:t>n</w:t>
      </w:r>
      <w:r w:rsidR="00C4274C" w:rsidRPr="007D076B">
        <w:t xml:space="preserve"> </w:t>
      </w:r>
      <w:r w:rsidR="00414BEA" w:rsidRPr="007D076B">
        <w:t>acquisition or disposal</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the manufacturer; and</w:t>
      </w:r>
    </w:p>
    <w:p w:rsidR="00C4274C" w:rsidRPr="007D076B" w:rsidRDefault="00E6621F" w:rsidP="00E6621F">
      <w:pPr>
        <w:pStyle w:val="Asubpara"/>
      </w:pPr>
      <w:r>
        <w:lastRenderedPageBreak/>
        <w:tab/>
      </w:r>
      <w:r w:rsidR="00A01E9E" w:rsidRPr="007D076B">
        <w:t>(ii)</w:t>
      </w:r>
      <w:r w:rsidR="00A01E9E" w:rsidRPr="007D076B">
        <w:tab/>
      </w:r>
      <w:r w:rsidR="00C4274C" w:rsidRPr="007D076B">
        <w:t>the model; and</w:t>
      </w:r>
    </w:p>
    <w:p w:rsidR="00C4274C" w:rsidRPr="007D076B" w:rsidRDefault="00E6621F" w:rsidP="00E6621F">
      <w:pPr>
        <w:pStyle w:val="Asubpara"/>
      </w:pPr>
      <w:r>
        <w:tab/>
      </w:r>
      <w:r w:rsidR="00A01E9E" w:rsidRPr="007D076B">
        <w:t>(iii)</w:t>
      </w:r>
      <w:r w:rsidR="00A01E9E" w:rsidRPr="007D076B">
        <w:tab/>
      </w:r>
      <w:r w:rsidR="00C4274C" w:rsidRPr="007D076B">
        <w:t>a description of the firing action; and</w:t>
      </w:r>
    </w:p>
    <w:p w:rsidR="00C4274C" w:rsidRPr="007D076B" w:rsidRDefault="00E6621F" w:rsidP="00E6621F">
      <w:pPr>
        <w:pStyle w:val="Asubpara"/>
      </w:pPr>
      <w:r>
        <w:tab/>
      </w:r>
      <w:r w:rsidR="00A01E9E" w:rsidRPr="007D076B">
        <w:t>(iv)</w:t>
      </w:r>
      <w:r w:rsidR="00A01E9E" w:rsidRPr="007D076B">
        <w:tab/>
      </w:r>
      <w:r w:rsidR="00C4274C" w:rsidRPr="007D076B">
        <w:t>the calibre; and</w:t>
      </w:r>
    </w:p>
    <w:p w:rsidR="00C4274C" w:rsidRPr="007D076B" w:rsidRDefault="00E6621F" w:rsidP="00E6621F">
      <w:pPr>
        <w:pStyle w:val="Asubpara"/>
      </w:pPr>
      <w:r>
        <w:tab/>
      </w:r>
      <w:r w:rsidR="00A01E9E" w:rsidRPr="007D076B">
        <w:t>(v)</w:t>
      </w:r>
      <w:r w:rsidR="00A01E9E" w:rsidRPr="007D076B">
        <w:tab/>
      </w:r>
      <w:r w:rsidR="00C4274C" w:rsidRPr="007D076B">
        <w:t xml:space="preserve">the serial number; </w:t>
      </w:r>
    </w:p>
    <w:p w:rsidR="00C4274C" w:rsidRPr="007D076B" w:rsidRDefault="00E6621F" w:rsidP="00E6621F">
      <w:pPr>
        <w:pStyle w:val="Apara"/>
      </w:pPr>
      <w:r>
        <w:tab/>
      </w:r>
      <w:r w:rsidR="00A01E9E" w:rsidRPr="007D076B">
        <w:t>(b)</w:t>
      </w:r>
      <w:r w:rsidR="00A01E9E" w:rsidRPr="007D076B">
        <w:tab/>
      </w:r>
      <w:r w:rsidR="00C4274C" w:rsidRPr="007D076B">
        <w:t>the date of birth of the other person;</w:t>
      </w:r>
    </w:p>
    <w:p w:rsidR="00C4274C" w:rsidRPr="007D076B" w:rsidRDefault="00E6621F" w:rsidP="00E6621F">
      <w:pPr>
        <w:pStyle w:val="Apara"/>
      </w:pPr>
      <w:r>
        <w:tab/>
      </w:r>
      <w:r w:rsidR="00A01E9E" w:rsidRPr="007D076B">
        <w:t>(c)</w:t>
      </w:r>
      <w:r w:rsidR="00A01E9E" w:rsidRPr="007D076B">
        <w:tab/>
      </w:r>
      <w:r w:rsidR="00C4274C" w:rsidRPr="007D076B">
        <w:t>if the other person is authorised to possess the firearm or part by a licence issued in a State or another Territory—the kind of licence and the issuing jurisdiction;</w:t>
      </w:r>
    </w:p>
    <w:p w:rsidR="00C4274C" w:rsidRPr="007D076B" w:rsidRDefault="00E6621F" w:rsidP="00E6621F">
      <w:pPr>
        <w:pStyle w:val="Apara"/>
      </w:pPr>
      <w:r>
        <w:tab/>
      </w:r>
      <w:r w:rsidR="00A01E9E" w:rsidRPr="007D076B">
        <w:t>(d)</w:t>
      </w:r>
      <w:r w:rsidR="00A01E9E" w:rsidRPr="007D076B">
        <w:tab/>
      </w:r>
      <w:r w:rsidR="00C4274C" w:rsidRPr="007D076B">
        <w:t xml:space="preserve">if the dealer receives a firearm or part for modification or repair—a description of the modification or repair requested and provided; </w:t>
      </w:r>
    </w:p>
    <w:p w:rsidR="00C4274C" w:rsidRPr="007D076B" w:rsidRDefault="00E6621F" w:rsidP="00E6621F">
      <w:pPr>
        <w:pStyle w:val="Apara"/>
      </w:pPr>
      <w:r>
        <w:tab/>
      </w:r>
      <w:r w:rsidR="00A01E9E" w:rsidRPr="007D076B">
        <w:t>(e)</w:t>
      </w:r>
      <w:r w:rsidR="00A01E9E" w:rsidRPr="007D076B">
        <w:tab/>
      </w:r>
      <w:r w:rsidR="00C4274C" w:rsidRPr="007D076B">
        <w:t xml:space="preserve">for the sale or transfer of a firearm that was manufactured by the dealer—the date of completion of manufacture. </w:t>
      </w:r>
    </w:p>
    <w:p w:rsidR="00C4274C" w:rsidRPr="007D076B" w:rsidRDefault="00A01E9E" w:rsidP="00A01E9E">
      <w:pPr>
        <w:pStyle w:val="AH5Sec"/>
      </w:pPr>
      <w:bookmarkStart w:id="60" w:name="_Toc523230886"/>
      <w:r w:rsidRPr="009B72B3">
        <w:rPr>
          <w:rStyle w:val="CharSectNo"/>
        </w:rPr>
        <w:t>39</w:t>
      </w:r>
      <w:r w:rsidRPr="007D076B">
        <w:tab/>
      </w:r>
      <w:r w:rsidR="00BD44E9" w:rsidRPr="007D076B">
        <w:t>Licensed firearms dealers, additional requirements</w:t>
      </w:r>
      <w:r w:rsidR="00ED2E96" w:rsidRPr="007D076B">
        <w:t>—</w:t>
      </w:r>
      <w:r w:rsidR="005E2760">
        <w:t xml:space="preserve">Act, </w:t>
      </w:r>
      <w:r w:rsidR="00ED2E96" w:rsidRPr="007D076B">
        <w:t>s</w:t>
      </w:r>
      <w:r w:rsidR="00BF030A" w:rsidRPr="007D076B">
        <w:t> </w:t>
      </w:r>
      <w:r w:rsidR="007412F7">
        <w:t>272 </w:t>
      </w:r>
      <w:r w:rsidR="0042336B" w:rsidRPr="007D076B">
        <w:t>(</w:t>
      </w:r>
      <w:r w:rsidR="007412F7">
        <w:t>2) </w:t>
      </w:r>
      <w:r w:rsidR="00CB276B" w:rsidRPr="007D076B">
        <w:t>(e</w:t>
      </w:r>
      <w:r w:rsidR="0042336B" w:rsidRPr="007D076B">
        <w:t>)</w:t>
      </w:r>
      <w:bookmarkEnd w:id="60"/>
    </w:p>
    <w:p w:rsidR="00EF6A33" w:rsidRPr="007D076B" w:rsidRDefault="00E6621F" w:rsidP="00E6621F">
      <w:pPr>
        <w:pStyle w:val="Amain"/>
      </w:pPr>
      <w:r>
        <w:tab/>
      </w:r>
      <w:r w:rsidR="00A01E9E" w:rsidRPr="007D076B">
        <w:t>(1)</w:t>
      </w:r>
      <w:r w:rsidR="00A01E9E" w:rsidRPr="007D076B">
        <w:tab/>
      </w:r>
      <w:r w:rsidR="00EF6A33" w:rsidRPr="007D076B">
        <w:t>A licensed firearms dealer commits an offence if—</w:t>
      </w:r>
    </w:p>
    <w:p w:rsidR="00EF6A33" w:rsidRPr="007D076B" w:rsidRDefault="00E6621F" w:rsidP="00E6621F">
      <w:pPr>
        <w:pStyle w:val="Apara"/>
      </w:pPr>
      <w:r>
        <w:tab/>
      </w:r>
      <w:r w:rsidR="00A01E9E" w:rsidRPr="007D076B">
        <w:t>(a)</w:t>
      </w:r>
      <w:r w:rsidR="00A01E9E" w:rsidRPr="007D076B">
        <w:tab/>
      </w:r>
      <w:r w:rsidR="00EF6A33" w:rsidRPr="007D076B">
        <w:t xml:space="preserve">the dealer has or acquires possession of a firearm or </w:t>
      </w:r>
      <w:r w:rsidR="00986E17" w:rsidRPr="007D076B">
        <w:t>spare barrel</w:t>
      </w:r>
      <w:r w:rsidR="00EF6A33" w:rsidRPr="007D076B">
        <w:t>; and</w:t>
      </w:r>
    </w:p>
    <w:p w:rsidR="00EF6A33" w:rsidRPr="007D076B" w:rsidRDefault="00E6621F" w:rsidP="00E6621F">
      <w:pPr>
        <w:pStyle w:val="Apara"/>
      </w:pPr>
      <w:r>
        <w:tab/>
      </w:r>
      <w:r w:rsidR="00A01E9E" w:rsidRPr="007D076B">
        <w:t>(b)</w:t>
      </w:r>
      <w:r w:rsidR="00A01E9E" w:rsidRPr="007D076B">
        <w:tab/>
      </w:r>
      <w:r w:rsidR="00EF6A33" w:rsidRPr="007D076B">
        <w:t xml:space="preserve">the firearm </w:t>
      </w:r>
      <w:r w:rsidR="00AA4AB5" w:rsidRPr="007D076B">
        <w:t xml:space="preserve">or </w:t>
      </w:r>
      <w:r w:rsidR="00986E17" w:rsidRPr="007D076B">
        <w:t>spare barrel</w:t>
      </w:r>
      <w:r w:rsidR="00AA4AB5" w:rsidRPr="007D076B">
        <w:t xml:space="preserve"> </w:t>
      </w:r>
      <w:r w:rsidR="00EF6A33" w:rsidRPr="007D076B">
        <w:t>is not separately and clearly numbered</w:t>
      </w:r>
      <w:r w:rsidR="0042336B" w:rsidRPr="007D076B">
        <w:t xml:space="preserve"> </w:t>
      </w:r>
      <w:r w:rsidR="000E6428" w:rsidRPr="007D076B">
        <w:t xml:space="preserve">in a way </w:t>
      </w:r>
      <w:r w:rsidR="0042336B" w:rsidRPr="007D076B">
        <w:t xml:space="preserve">that </w:t>
      </w:r>
      <w:r w:rsidR="000E6428" w:rsidRPr="007D076B">
        <w:t>allow</w:t>
      </w:r>
      <w:r w:rsidR="0042336B" w:rsidRPr="007D076B">
        <w:t xml:space="preserve">s the firearm </w:t>
      </w:r>
      <w:r w:rsidR="002B0D33" w:rsidRPr="007D076B">
        <w:t xml:space="preserve">or </w:t>
      </w:r>
      <w:r w:rsidR="00986E17" w:rsidRPr="007D076B">
        <w:t>spare barrel</w:t>
      </w:r>
      <w:r w:rsidR="002B0D33" w:rsidRPr="007D076B">
        <w:t xml:space="preserve"> to be</w:t>
      </w:r>
      <w:r w:rsidR="0042336B" w:rsidRPr="007D076B">
        <w:t xml:space="preserve"> identifi</w:t>
      </w:r>
      <w:r w:rsidR="005047EC" w:rsidRPr="007D076B">
        <w:t>ed</w:t>
      </w:r>
      <w:r w:rsidR="00EF6A33" w:rsidRPr="007D076B">
        <w:t>; and</w:t>
      </w:r>
    </w:p>
    <w:p w:rsidR="00EF6A33" w:rsidRPr="007D076B" w:rsidRDefault="00E6621F" w:rsidP="00E6621F">
      <w:pPr>
        <w:pStyle w:val="Apara"/>
        <w:keepNext/>
      </w:pPr>
      <w:r>
        <w:tab/>
      </w:r>
      <w:r w:rsidR="00A01E9E" w:rsidRPr="007D076B">
        <w:t>(c)</w:t>
      </w:r>
      <w:r w:rsidR="00A01E9E" w:rsidRPr="007D076B">
        <w:tab/>
      </w:r>
      <w:r w:rsidR="000E6428" w:rsidRPr="007D076B">
        <w:t xml:space="preserve">the dealer </w:t>
      </w:r>
      <w:r w:rsidR="00EF6A33" w:rsidRPr="007D076B">
        <w:t xml:space="preserve">fails to notify the registrar in writing that the dealer possesses the firearm or </w:t>
      </w:r>
      <w:r w:rsidR="00986E17" w:rsidRPr="007D076B">
        <w:t>spare barrel</w:t>
      </w:r>
      <w:r w:rsidR="00EF6A33" w:rsidRPr="007D076B">
        <w:t>.</w:t>
      </w:r>
    </w:p>
    <w:p w:rsidR="00EF6A33" w:rsidRPr="007D076B" w:rsidRDefault="00EF6A33" w:rsidP="009855B8">
      <w:pPr>
        <w:pStyle w:val="Penalty"/>
      </w:pPr>
      <w:r w:rsidRPr="007D076B">
        <w:t>Maximum penalty:  10 penalty units.</w:t>
      </w:r>
    </w:p>
    <w:p w:rsidR="00EF6A33" w:rsidRPr="007D076B" w:rsidRDefault="00E6621F" w:rsidP="00F80F6F">
      <w:pPr>
        <w:pStyle w:val="Amain"/>
        <w:keepNext/>
      </w:pPr>
      <w:r>
        <w:tab/>
      </w:r>
      <w:r w:rsidR="00A01E9E" w:rsidRPr="007D076B">
        <w:t>(2)</w:t>
      </w:r>
      <w:r w:rsidR="00A01E9E" w:rsidRPr="007D076B">
        <w:tab/>
      </w:r>
      <w:r w:rsidR="00EF6A33" w:rsidRPr="007D076B">
        <w:t>A licen</w:t>
      </w:r>
      <w:r w:rsidR="00AA4AB5" w:rsidRPr="007D076B">
        <w:t>s</w:t>
      </w:r>
      <w:r w:rsidR="00EF6A33" w:rsidRPr="007D076B">
        <w:t>e</w:t>
      </w:r>
      <w:r w:rsidR="00AA4AB5" w:rsidRPr="007D076B">
        <w:t>d</w:t>
      </w:r>
      <w:r w:rsidR="00EF6A33" w:rsidRPr="007D076B">
        <w:t xml:space="preserve"> firearms dealer commits an offence if—</w:t>
      </w:r>
    </w:p>
    <w:p w:rsidR="00EF6A33" w:rsidRPr="007D076B" w:rsidRDefault="00E6621F" w:rsidP="00E6621F">
      <w:pPr>
        <w:pStyle w:val="Apara"/>
      </w:pPr>
      <w:r>
        <w:tab/>
      </w:r>
      <w:r w:rsidR="00A01E9E" w:rsidRPr="007D076B">
        <w:t>(a)</w:t>
      </w:r>
      <w:r w:rsidR="00A01E9E" w:rsidRPr="007D076B">
        <w:tab/>
      </w:r>
      <w:r w:rsidR="00EF6A33" w:rsidRPr="007D076B">
        <w:t xml:space="preserve">the registrar </w:t>
      </w:r>
      <w:r w:rsidR="000E6428" w:rsidRPr="007D076B">
        <w:t>ask</w:t>
      </w:r>
      <w:r w:rsidR="00EF6A33" w:rsidRPr="007D076B">
        <w:t>s the dealer</w:t>
      </w:r>
      <w:r w:rsidR="000E6428" w:rsidRPr="007D076B">
        <w:t xml:space="preserve">, in writing, </w:t>
      </w:r>
      <w:r w:rsidR="00AA4AB5" w:rsidRPr="007D076B">
        <w:t>to</w:t>
      </w:r>
      <w:r w:rsidR="00EF6A33" w:rsidRPr="007D076B">
        <w:t xml:space="preserve"> produce for inspection by a police officer any firearm to which the licence relates; and</w:t>
      </w:r>
    </w:p>
    <w:p w:rsidR="003F046B" w:rsidRPr="007D076B" w:rsidRDefault="00E6621F" w:rsidP="00E6621F">
      <w:pPr>
        <w:pStyle w:val="Apara"/>
      </w:pPr>
      <w:r>
        <w:lastRenderedPageBreak/>
        <w:tab/>
      </w:r>
      <w:r w:rsidR="00A01E9E" w:rsidRPr="007D076B">
        <w:t>(b)</w:t>
      </w:r>
      <w:r w:rsidR="00A01E9E" w:rsidRPr="007D076B">
        <w:tab/>
      </w:r>
      <w:r w:rsidR="00EF6A33" w:rsidRPr="007D076B">
        <w:t xml:space="preserve">the firearm </w:t>
      </w:r>
      <w:r w:rsidR="00AA4AB5" w:rsidRPr="007D076B">
        <w:t>is not</w:t>
      </w:r>
      <w:r w:rsidR="00EF6A33" w:rsidRPr="007D076B">
        <w:t xml:space="preserve"> a category A or category B firearm</w:t>
      </w:r>
      <w:r w:rsidR="003F046B" w:rsidRPr="007D076B">
        <w:t>; and</w:t>
      </w:r>
    </w:p>
    <w:p w:rsidR="00EF6A33" w:rsidRPr="007D076B" w:rsidRDefault="00E6621F" w:rsidP="00E6621F">
      <w:pPr>
        <w:pStyle w:val="Apara"/>
        <w:keepNext/>
      </w:pPr>
      <w:r>
        <w:tab/>
      </w:r>
      <w:r w:rsidR="00A01E9E" w:rsidRPr="007D076B">
        <w:t>(c)</w:t>
      </w:r>
      <w:r w:rsidR="00A01E9E" w:rsidRPr="007D076B">
        <w:tab/>
      </w:r>
      <w:r w:rsidR="003F046B" w:rsidRPr="007D076B">
        <w:t>the dealer fails to produce the firearm when requested to do so by a police officer</w:t>
      </w:r>
      <w:r w:rsidR="00EF6A33" w:rsidRPr="007D076B">
        <w:t>.</w:t>
      </w:r>
    </w:p>
    <w:p w:rsidR="00C4274C" w:rsidRPr="007D076B" w:rsidRDefault="00C4274C" w:rsidP="009855B8">
      <w:pPr>
        <w:pStyle w:val="Penalty"/>
      </w:pPr>
      <w:r w:rsidRPr="007D076B">
        <w:t>Maximum penalty:  10 penalty units.</w:t>
      </w:r>
    </w:p>
    <w:p w:rsidR="00C4274C" w:rsidRPr="007D076B" w:rsidRDefault="00E6621F" w:rsidP="00E6621F">
      <w:pPr>
        <w:pStyle w:val="Amain"/>
        <w:keepNext/>
      </w:pPr>
      <w:r>
        <w:tab/>
      </w:r>
      <w:r w:rsidR="00A01E9E" w:rsidRPr="007D076B">
        <w:t>(3)</w:t>
      </w:r>
      <w:r w:rsidR="00A01E9E" w:rsidRPr="007D076B">
        <w:tab/>
      </w:r>
      <w:r w:rsidR="00C4274C" w:rsidRPr="007D076B">
        <w:t xml:space="preserve">A licensed firearms dealer </w:t>
      </w:r>
      <w:r w:rsidR="005C7DED" w:rsidRPr="007D076B">
        <w:t>commits an offence if the dealer fails to</w:t>
      </w:r>
      <w:r w:rsidR="00C4274C" w:rsidRPr="007D076B">
        <w:t xml:space="preserve"> state or display his or her licence number in an advertisement for the dealer’s firearms business.</w:t>
      </w:r>
    </w:p>
    <w:p w:rsidR="00C4274C" w:rsidRPr="007D076B" w:rsidRDefault="00C4274C" w:rsidP="00E6621F">
      <w:pPr>
        <w:pStyle w:val="Penalty"/>
        <w:keepNext/>
      </w:pPr>
      <w:r w:rsidRPr="007D076B">
        <w:t>Maximum penalty:  10 penalty units.</w:t>
      </w:r>
    </w:p>
    <w:p w:rsidR="005C7DED" w:rsidRPr="007D076B" w:rsidRDefault="00E6621F" w:rsidP="00E6621F">
      <w:pPr>
        <w:pStyle w:val="Amain"/>
      </w:pPr>
      <w:r>
        <w:tab/>
      </w:r>
      <w:r w:rsidR="00A01E9E" w:rsidRPr="007D076B">
        <w:t>(4)</w:t>
      </w:r>
      <w:r w:rsidR="00A01E9E" w:rsidRPr="007D076B">
        <w:tab/>
      </w:r>
      <w:r w:rsidR="005C7DED" w:rsidRPr="007D076B">
        <w:t>A licen</w:t>
      </w:r>
      <w:r w:rsidR="00785B8B" w:rsidRPr="007D076B">
        <w:t>s</w:t>
      </w:r>
      <w:r w:rsidR="005C7DED" w:rsidRPr="007D076B">
        <w:t>e</w:t>
      </w:r>
      <w:r w:rsidR="00785B8B" w:rsidRPr="007D076B">
        <w:t>d</w:t>
      </w:r>
      <w:r w:rsidR="005C7DED" w:rsidRPr="007D076B">
        <w:t xml:space="preserve"> firearms dealer commits an offence if—</w:t>
      </w:r>
    </w:p>
    <w:p w:rsidR="005C7DED" w:rsidRPr="007D076B" w:rsidRDefault="00E6621F" w:rsidP="00E6621F">
      <w:pPr>
        <w:pStyle w:val="Apara"/>
      </w:pPr>
      <w:r>
        <w:tab/>
      </w:r>
      <w:r w:rsidR="00A01E9E" w:rsidRPr="007D076B">
        <w:t>(a)</w:t>
      </w:r>
      <w:r w:rsidR="00A01E9E" w:rsidRPr="007D076B">
        <w:tab/>
      </w:r>
      <w:r w:rsidR="005C7DED" w:rsidRPr="007D076B">
        <w:t>a sale is made through the dealer; and</w:t>
      </w:r>
    </w:p>
    <w:p w:rsidR="005C7DED" w:rsidRPr="007D076B" w:rsidRDefault="00E6621F" w:rsidP="00E6621F">
      <w:pPr>
        <w:pStyle w:val="Apara"/>
        <w:keepNext/>
      </w:pPr>
      <w:r>
        <w:tab/>
      </w:r>
      <w:r w:rsidR="00A01E9E" w:rsidRPr="007D076B">
        <w:t>(b)</w:t>
      </w:r>
      <w:r w:rsidR="00A01E9E" w:rsidRPr="007D076B">
        <w:tab/>
      </w:r>
      <w:r w:rsidR="005C7DED" w:rsidRPr="007D076B">
        <w:t>the dealer fails to record the details of the sale.</w:t>
      </w:r>
    </w:p>
    <w:p w:rsidR="00C4274C" w:rsidRPr="007D076B" w:rsidRDefault="00C4274C" w:rsidP="009855B8">
      <w:pPr>
        <w:pStyle w:val="Penalty"/>
      </w:pPr>
      <w:r w:rsidRPr="007D076B">
        <w:t>Maximum penalty:  10 penalty units.</w:t>
      </w:r>
    </w:p>
    <w:p w:rsidR="000B44C7" w:rsidRPr="007D076B" w:rsidRDefault="00A01E9E" w:rsidP="0052187B">
      <w:pPr>
        <w:pStyle w:val="AH5Sec"/>
        <w:rPr>
          <w:b w:val="0"/>
        </w:rPr>
      </w:pPr>
      <w:bookmarkStart w:id="61" w:name="_Toc523230887"/>
      <w:r w:rsidRPr="009B72B3">
        <w:rPr>
          <w:rStyle w:val="CharSectNo"/>
        </w:rPr>
        <w:t>40</w:t>
      </w:r>
      <w:r w:rsidRPr="007D076B">
        <w:tab/>
      </w:r>
      <w:r w:rsidR="000B44C7" w:rsidRPr="007D076B">
        <w:t xml:space="preserve">Spare barrels, </w:t>
      </w:r>
      <w:r w:rsidR="00AE10A0" w:rsidRPr="007D076B">
        <w:t>prescribed records</w:t>
      </w:r>
      <w:r w:rsidR="007412F7">
        <w:t xml:space="preserve"> when barrel sold—Act, s </w:t>
      </w:r>
      <w:r w:rsidR="00565BAF" w:rsidRPr="007D076B">
        <w:t>19</w:t>
      </w:r>
      <w:r w:rsidR="000E6428" w:rsidRPr="007D076B">
        <w:t>4</w:t>
      </w:r>
      <w:r w:rsidR="007412F7">
        <w:t> (2) </w:t>
      </w:r>
      <w:r w:rsidR="000B44C7" w:rsidRPr="007D076B">
        <w:t>(</w:t>
      </w:r>
      <w:r w:rsidR="000E6428" w:rsidRPr="007D076B">
        <w:t>e</w:t>
      </w:r>
      <w:r w:rsidR="000B44C7" w:rsidRPr="007D076B">
        <w:t>)</w:t>
      </w:r>
      <w:bookmarkEnd w:id="61"/>
    </w:p>
    <w:p w:rsidR="00AE10A0" w:rsidRPr="007D076B" w:rsidRDefault="00E6621F" w:rsidP="0052187B">
      <w:pPr>
        <w:pStyle w:val="Amain"/>
        <w:keepNext/>
      </w:pPr>
      <w:r>
        <w:tab/>
      </w:r>
      <w:r w:rsidR="00A01E9E" w:rsidRPr="007D076B">
        <w:t>(1)</w:t>
      </w:r>
      <w:r w:rsidR="00A01E9E" w:rsidRPr="007D076B">
        <w:tab/>
      </w:r>
      <w:r w:rsidR="00AE10A0" w:rsidRPr="007D076B">
        <w:t>The following must be recorded by a firearms dealer in relation to the sale of a spare barrel to someone else:</w:t>
      </w:r>
    </w:p>
    <w:p w:rsidR="000B44C7" w:rsidRPr="007D076B" w:rsidRDefault="00E6621F" w:rsidP="0052187B">
      <w:pPr>
        <w:pStyle w:val="Apara"/>
        <w:keepNext/>
      </w:pPr>
      <w:r>
        <w:tab/>
      </w:r>
      <w:r w:rsidR="00A01E9E" w:rsidRPr="007D076B">
        <w:t>(a)</w:t>
      </w:r>
      <w:r w:rsidR="00A01E9E" w:rsidRPr="007D076B">
        <w:tab/>
      </w:r>
      <w:r w:rsidR="000B44C7" w:rsidRPr="007D076B">
        <w:t xml:space="preserve">the date of the sale; </w:t>
      </w:r>
    </w:p>
    <w:p w:rsidR="00BB07C8" w:rsidRPr="007D076B" w:rsidRDefault="00E6621F" w:rsidP="00F27A0B">
      <w:pPr>
        <w:pStyle w:val="Apara"/>
        <w:keepNext/>
      </w:pPr>
      <w:r>
        <w:tab/>
      </w:r>
      <w:r w:rsidR="00A01E9E" w:rsidRPr="007D076B">
        <w:t>(b)</w:t>
      </w:r>
      <w:r w:rsidR="00A01E9E" w:rsidRPr="007D076B">
        <w:tab/>
      </w:r>
      <w:r w:rsidR="00565BAF" w:rsidRPr="007D076B">
        <w:t xml:space="preserve">if the barrel </w:t>
      </w:r>
      <w:r w:rsidR="000E6428" w:rsidRPr="007D076B">
        <w:t>i</w:t>
      </w:r>
      <w:r w:rsidR="00565BAF" w:rsidRPr="007D076B">
        <w:t xml:space="preserve">s </w:t>
      </w:r>
      <w:r w:rsidR="006065FE" w:rsidRPr="007D076B">
        <w:t>sol</w:t>
      </w:r>
      <w:r w:rsidR="00565BAF" w:rsidRPr="007D076B">
        <w:t>d with a firearm</w:t>
      </w:r>
      <w:r w:rsidR="000E6428" w:rsidRPr="007D076B">
        <w:t xml:space="preserve"> that the barrel can be used with</w:t>
      </w:r>
      <w:r w:rsidR="00565BAF" w:rsidRPr="007D076B">
        <w:t>—</w:t>
      </w:r>
    </w:p>
    <w:p w:rsidR="00565BAF" w:rsidRPr="007D076B" w:rsidRDefault="00E6621F" w:rsidP="00E6621F">
      <w:pPr>
        <w:pStyle w:val="Asubpara"/>
      </w:pPr>
      <w:r>
        <w:tab/>
      </w:r>
      <w:r w:rsidR="00A01E9E" w:rsidRPr="007D076B">
        <w:t>(i)</w:t>
      </w:r>
      <w:r w:rsidR="00A01E9E" w:rsidRPr="007D076B">
        <w:tab/>
      </w:r>
      <w:r w:rsidR="00565BAF" w:rsidRPr="007D076B">
        <w:t>the number</w:t>
      </w:r>
      <w:r w:rsidR="006065FE" w:rsidRPr="007D076B">
        <w:t xml:space="preserve"> of the </w:t>
      </w:r>
      <w:r w:rsidR="00822EFA" w:rsidRPr="007D076B">
        <w:t xml:space="preserve">other person’s </w:t>
      </w:r>
      <w:r w:rsidR="006065FE" w:rsidRPr="007D076B">
        <w:t>permit</w:t>
      </w:r>
      <w:r w:rsidR="00822EFA" w:rsidRPr="007D076B">
        <w:t xml:space="preserve"> </w:t>
      </w:r>
      <w:r w:rsidR="006065FE" w:rsidRPr="007D076B">
        <w:t>to acquire the firearm</w:t>
      </w:r>
      <w:r w:rsidR="00565BAF" w:rsidRPr="007D076B">
        <w:t>;</w:t>
      </w:r>
      <w:r w:rsidR="00BB07C8" w:rsidRPr="007D076B">
        <w:t xml:space="preserve"> and</w:t>
      </w:r>
    </w:p>
    <w:p w:rsidR="00BB07C8" w:rsidRPr="007D076B" w:rsidRDefault="00E6621F" w:rsidP="009855B8">
      <w:pPr>
        <w:pStyle w:val="Asubpara"/>
        <w:keepNext/>
      </w:pPr>
      <w:r>
        <w:tab/>
      </w:r>
      <w:r w:rsidR="00A01E9E" w:rsidRPr="007D076B">
        <w:t>(ii)</w:t>
      </w:r>
      <w:r w:rsidR="00A01E9E" w:rsidRPr="007D076B">
        <w:tab/>
      </w:r>
      <w:r w:rsidR="00BB07C8" w:rsidRPr="007D076B">
        <w:t>either—</w:t>
      </w:r>
    </w:p>
    <w:p w:rsidR="00BB07C8" w:rsidRPr="007D076B" w:rsidRDefault="00E6621F" w:rsidP="00E6621F">
      <w:pPr>
        <w:pStyle w:val="Asubsubpara"/>
      </w:pPr>
      <w:r>
        <w:tab/>
      </w:r>
      <w:r w:rsidR="00A01E9E" w:rsidRPr="007D076B">
        <w:t>(A)</w:t>
      </w:r>
      <w:r w:rsidR="00A01E9E" w:rsidRPr="007D076B">
        <w:tab/>
      </w:r>
      <w:r w:rsidR="00BB07C8" w:rsidRPr="007D076B">
        <w:t>the make and serial number of the firearm; or</w:t>
      </w:r>
    </w:p>
    <w:p w:rsidR="00BB07C8" w:rsidRPr="007D076B" w:rsidRDefault="00E6621F" w:rsidP="00E6621F">
      <w:pPr>
        <w:pStyle w:val="Asubsubpara"/>
      </w:pPr>
      <w:r>
        <w:tab/>
      </w:r>
      <w:r w:rsidR="00A01E9E" w:rsidRPr="007D076B">
        <w:t>(B)</w:t>
      </w:r>
      <w:r w:rsidR="00A01E9E" w:rsidRPr="007D076B">
        <w:tab/>
      </w:r>
      <w:r w:rsidR="00BB07C8" w:rsidRPr="007D076B">
        <w:t xml:space="preserve">the </w:t>
      </w:r>
      <w:r w:rsidR="00822EFA" w:rsidRPr="007D076B">
        <w:t xml:space="preserve">unique </w:t>
      </w:r>
      <w:r w:rsidR="00BB07C8" w:rsidRPr="007D076B">
        <w:t xml:space="preserve">identifying number </w:t>
      </w:r>
      <w:r w:rsidR="00822EFA" w:rsidRPr="007D076B">
        <w:t>given</w:t>
      </w:r>
      <w:r w:rsidR="00BB07C8" w:rsidRPr="007D076B">
        <w:t xml:space="preserve"> by the registrar of the firearm;</w:t>
      </w:r>
    </w:p>
    <w:p w:rsidR="000B44C7" w:rsidRPr="007D076B" w:rsidRDefault="00E6621F" w:rsidP="00881BAE">
      <w:pPr>
        <w:pStyle w:val="Apara"/>
        <w:keepNext/>
      </w:pPr>
      <w:r>
        <w:lastRenderedPageBreak/>
        <w:tab/>
      </w:r>
      <w:r w:rsidR="00A01E9E" w:rsidRPr="007D076B">
        <w:t>(c)</w:t>
      </w:r>
      <w:r w:rsidR="00A01E9E" w:rsidRPr="007D076B">
        <w:tab/>
      </w:r>
      <w:r w:rsidR="000B44C7" w:rsidRPr="007D076B">
        <w:t>either—</w:t>
      </w:r>
    </w:p>
    <w:p w:rsidR="000B44C7" w:rsidRPr="007D076B" w:rsidRDefault="00E6621F" w:rsidP="00E6621F">
      <w:pPr>
        <w:pStyle w:val="Asubpara"/>
      </w:pPr>
      <w:r>
        <w:tab/>
      </w:r>
      <w:r w:rsidR="00A01E9E" w:rsidRPr="007D076B">
        <w:t>(i)</w:t>
      </w:r>
      <w:r w:rsidR="00A01E9E" w:rsidRPr="007D076B">
        <w:tab/>
      </w:r>
      <w:r w:rsidR="000B44C7" w:rsidRPr="007D076B">
        <w:t>the make and serial number of the barrel sold; or</w:t>
      </w:r>
    </w:p>
    <w:p w:rsidR="000B44C7" w:rsidRPr="007D076B" w:rsidRDefault="00E6621F" w:rsidP="00E6621F">
      <w:pPr>
        <w:pStyle w:val="Asubpara"/>
      </w:pPr>
      <w:r>
        <w:tab/>
      </w:r>
      <w:r w:rsidR="00A01E9E" w:rsidRPr="007D076B">
        <w:t>(ii)</w:t>
      </w:r>
      <w:r w:rsidR="00A01E9E" w:rsidRPr="007D076B">
        <w:tab/>
      </w:r>
      <w:r w:rsidR="000B44C7" w:rsidRPr="007D076B">
        <w:t xml:space="preserve">the </w:t>
      </w:r>
      <w:r w:rsidR="000E6428" w:rsidRPr="007D076B">
        <w:t xml:space="preserve">unique </w:t>
      </w:r>
      <w:r w:rsidR="000B44C7" w:rsidRPr="007D076B">
        <w:t xml:space="preserve">identifying number </w:t>
      </w:r>
      <w:r w:rsidR="000E6428" w:rsidRPr="007D076B">
        <w:t>given</w:t>
      </w:r>
      <w:r w:rsidR="00BB07C8" w:rsidRPr="007D076B">
        <w:t xml:space="preserve"> to the barrel by the registrar.</w:t>
      </w:r>
    </w:p>
    <w:p w:rsidR="00AE10A0" w:rsidRPr="007D076B" w:rsidRDefault="00E6621F" w:rsidP="00E6621F">
      <w:pPr>
        <w:pStyle w:val="Amain"/>
        <w:keepNext/>
      </w:pPr>
      <w:r>
        <w:tab/>
      </w:r>
      <w:r w:rsidR="00A01E9E" w:rsidRPr="007D076B">
        <w:t>(2)</w:t>
      </w:r>
      <w:r w:rsidR="00A01E9E" w:rsidRPr="007D076B">
        <w:tab/>
      </w:r>
      <w:r w:rsidR="00AE10A0" w:rsidRPr="007D076B">
        <w:t>The following must be recorded by a firearms dealer in relation to the acquisition of a spare barrel from someone else</w:t>
      </w:r>
      <w:r w:rsidR="004E09FC" w:rsidRPr="007D076B">
        <w:t>:</w:t>
      </w:r>
    </w:p>
    <w:p w:rsidR="00AE10A0" w:rsidRPr="007D076B" w:rsidRDefault="00E6621F" w:rsidP="00E6621F">
      <w:pPr>
        <w:pStyle w:val="Apara"/>
      </w:pPr>
      <w:r>
        <w:tab/>
      </w:r>
      <w:r w:rsidR="00A01E9E" w:rsidRPr="007D076B">
        <w:t>(a)</w:t>
      </w:r>
      <w:r w:rsidR="00A01E9E" w:rsidRPr="007D076B">
        <w:tab/>
      </w:r>
      <w:r w:rsidR="00AE10A0" w:rsidRPr="007D076B">
        <w:t>the date of the acquisition;</w:t>
      </w:r>
    </w:p>
    <w:p w:rsidR="000B44C7" w:rsidRPr="007D076B" w:rsidRDefault="00E6621F" w:rsidP="00E6621F">
      <w:pPr>
        <w:pStyle w:val="Apara"/>
      </w:pPr>
      <w:r>
        <w:tab/>
      </w:r>
      <w:r w:rsidR="00A01E9E" w:rsidRPr="007D076B">
        <w:t>(b)</w:t>
      </w:r>
      <w:r w:rsidR="00A01E9E" w:rsidRPr="007D076B">
        <w:tab/>
      </w:r>
      <w:r w:rsidR="000B44C7" w:rsidRPr="007D076B">
        <w:t xml:space="preserve">the number of the licence authorising the </w:t>
      </w:r>
      <w:r w:rsidR="00822EFA" w:rsidRPr="007D076B">
        <w:t xml:space="preserve">other </w:t>
      </w:r>
      <w:r w:rsidR="000B44C7" w:rsidRPr="007D076B">
        <w:t xml:space="preserve">person to </w:t>
      </w:r>
      <w:r w:rsidR="00565BAF" w:rsidRPr="007D076B">
        <w:t xml:space="preserve">use and </w:t>
      </w:r>
      <w:r w:rsidR="000B44C7" w:rsidRPr="007D076B">
        <w:t xml:space="preserve">possess </w:t>
      </w:r>
      <w:r w:rsidR="00701565" w:rsidRPr="007D076B">
        <w:t>any</w:t>
      </w:r>
      <w:r w:rsidR="00565BAF" w:rsidRPr="007D076B">
        <w:t xml:space="preserve"> firearm the barrel was used</w:t>
      </w:r>
      <w:r w:rsidR="00F11CBD" w:rsidRPr="007D076B">
        <w:t xml:space="preserve"> with</w:t>
      </w:r>
      <w:r w:rsidR="000B44C7" w:rsidRPr="007D076B">
        <w:t>;</w:t>
      </w:r>
    </w:p>
    <w:p w:rsidR="000B44C7" w:rsidRPr="007D076B" w:rsidRDefault="00E6621F" w:rsidP="00E6621F">
      <w:pPr>
        <w:pStyle w:val="Apara"/>
      </w:pPr>
      <w:r>
        <w:tab/>
      </w:r>
      <w:r w:rsidR="00A01E9E" w:rsidRPr="007D076B">
        <w:t>(c)</w:t>
      </w:r>
      <w:r w:rsidR="00A01E9E" w:rsidRPr="007D076B">
        <w:tab/>
      </w:r>
      <w:r w:rsidR="000B44C7" w:rsidRPr="007D076B">
        <w:t>either—</w:t>
      </w:r>
    </w:p>
    <w:p w:rsidR="000B44C7" w:rsidRPr="007D076B" w:rsidRDefault="00E6621F" w:rsidP="00E6621F">
      <w:pPr>
        <w:pStyle w:val="Asubpara"/>
      </w:pPr>
      <w:r>
        <w:tab/>
      </w:r>
      <w:r w:rsidR="00A01E9E" w:rsidRPr="007D076B">
        <w:t>(i)</w:t>
      </w:r>
      <w:r w:rsidR="00A01E9E" w:rsidRPr="007D076B">
        <w:tab/>
      </w:r>
      <w:r w:rsidR="000B44C7" w:rsidRPr="007D076B">
        <w:t>the make and serial number of the barrel acquired; or</w:t>
      </w:r>
    </w:p>
    <w:p w:rsidR="00F11CBD" w:rsidRPr="007D076B" w:rsidRDefault="00E6621F" w:rsidP="00E6621F">
      <w:pPr>
        <w:pStyle w:val="Asubpara"/>
      </w:pPr>
      <w:r>
        <w:tab/>
      </w:r>
      <w:r w:rsidR="00A01E9E" w:rsidRPr="007D076B">
        <w:t>(ii)</w:t>
      </w:r>
      <w:r w:rsidR="00A01E9E" w:rsidRPr="007D076B">
        <w:tab/>
      </w:r>
      <w:r w:rsidR="000B44C7" w:rsidRPr="007D076B">
        <w:t xml:space="preserve">the </w:t>
      </w:r>
      <w:r w:rsidR="00701565" w:rsidRPr="007D076B">
        <w:t xml:space="preserve">unique </w:t>
      </w:r>
      <w:r w:rsidR="000B44C7" w:rsidRPr="007D076B">
        <w:t xml:space="preserve">identifying number </w:t>
      </w:r>
      <w:r w:rsidR="00701565" w:rsidRPr="007D076B">
        <w:t>given</w:t>
      </w:r>
      <w:r w:rsidR="000B44C7" w:rsidRPr="007D076B">
        <w:t xml:space="preserve"> to the barrel by the registrar</w:t>
      </w:r>
      <w:r w:rsidR="004E09FC" w:rsidRPr="007D076B">
        <w:t xml:space="preserve">; </w:t>
      </w:r>
    </w:p>
    <w:p w:rsidR="00F11CBD" w:rsidRPr="007D076B" w:rsidRDefault="00E6621F" w:rsidP="0052187B">
      <w:pPr>
        <w:pStyle w:val="Apara"/>
        <w:keepNext/>
      </w:pPr>
      <w:r>
        <w:tab/>
      </w:r>
      <w:r w:rsidR="00A01E9E" w:rsidRPr="007D076B">
        <w:t>(d)</w:t>
      </w:r>
      <w:r w:rsidR="00A01E9E" w:rsidRPr="007D076B">
        <w:tab/>
      </w:r>
      <w:r w:rsidR="00F11CBD" w:rsidRPr="007D076B">
        <w:t>either—</w:t>
      </w:r>
    </w:p>
    <w:p w:rsidR="00F11CBD" w:rsidRPr="007D076B" w:rsidRDefault="00E6621F" w:rsidP="00E6621F">
      <w:pPr>
        <w:pStyle w:val="Asubpara"/>
      </w:pPr>
      <w:r>
        <w:tab/>
      </w:r>
      <w:r w:rsidR="00A01E9E" w:rsidRPr="007D076B">
        <w:t>(i)</w:t>
      </w:r>
      <w:r w:rsidR="00A01E9E" w:rsidRPr="007D076B">
        <w:tab/>
      </w:r>
      <w:r w:rsidR="00F11CBD" w:rsidRPr="007D076B">
        <w:t xml:space="preserve">the make and serial number of any firearm </w:t>
      </w:r>
      <w:r w:rsidR="00E7203E" w:rsidRPr="007D076B">
        <w:t>acquired</w:t>
      </w:r>
      <w:r w:rsidR="00F11CBD" w:rsidRPr="007D076B">
        <w:t xml:space="preserve"> with the barrel; or</w:t>
      </w:r>
    </w:p>
    <w:p w:rsidR="000B44C7" w:rsidRPr="007D076B" w:rsidRDefault="00E6621F" w:rsidP="00E6621F">
      <w:pPr>
        <w:pStyle w:val="Asubpara"/>
      </w:pPr>
      <w:r>
        <w:tab/>
      </w:r>
      <w:r w:rsidR="00A01E9E" w:rsidRPr="007D076B">
        <w:t>(ii)</w:t>
      </w:r>
      <w:r w:rsidR="00A01E9E" w:rsidRPr="007D076B">
        <w:tab/>
      </w:r>
      <w:r w:rsidR="00F11CBD" w:rsidRPr="007D076B">
        <w:t xml:space="preserve">the </w:t>
      </w:r>
      <w:r w:rsidR="00701565" w:rsidRPr="007D076B">
        <w:t xml:space="preserve">unique </w:t>
      </w:r>
      <w:r w:rsidR="00F11CBD" w:rsidRPr="007D076B">
        <w:t xml:space="preserve">identifying number </w:t>
      </w:r>
      <w:r w:rsidR="00701565" w:rsidRPr="007D076B">
        <w:t>given</w:t>
      </w:r>
      <w:r w:rsidR="00F11CBD" w:rsidRPr="007D076B">
        <w:t xml:space="preserve"> by the registrar of any firearm </w:t>
      </w:r>
      <w:r w:rsidR="00E7203E" w:rsidRPr="007D076B">
        <w:t>acquired</w:t>
      </w:r>
      <w:r w:rsidR="00F11CBD" w:rsidRPr="007D076B">
        <w:t xml:space="preserve"> with the barrel</w:t>
      </w:r>
      <w:r w:rsidR="000B44C7" w:rsidRPr="007D076B">
        <w:t>.</w:t>
      </w:r>
    </w:p>
    <w:p w:rsidR="00C4274C" w:rsidRPr="007D076B" w:rsidRDefault="00C4274C">
      <w:pPr>
        <w:pStyle w:val="PageBreak"/>
      </w:pPr>
      <w:r w:rsidRPr="007D076B">
        <w:br w:type="page"/>
      </w:r>
    </w:p>
    <w:p w:rsidR="00C4274C" w:rsidRPr="009B72B3" w:rsidRDefault="00A01E9E" w:rsidP="00A01E9E">
      <w:pPr>
        <w:pStyle w:val="AH2Part"/>
      </w:pPr>
      <w:bookmarkStart w:id="62" w:name="_Toc523230888"/>
      <w:r w:rsidRPr="009B72B3">
        <w:rPr>
          <w:rStyle w:val="CharPartNo"/>
        </w:rPr>
        <w:lastRenderedPageBreak/>
        <w:t>Part 10</w:t>
      </w:r>
      <w:r w:rsidRPr="007D076B">
        <w:tab/>
      </w:r>
      <w:r w:rsidR="00C4274C" w:rsidRPr="009B72B3">
        <w:rPr>
          <w:rStyle w:val="CharPartText"/>
        </w:rPr>
        <w:t>Registration</w:t>
      </w:r>
      <w:bookmarkEnd w:id="62"/>
    </w:p>
    <w:p w:rsidR="00C4274C" w:rsidRPr="007D076B" w:rsidRDefault="00A01E9E" w:rsidP="00A01E9E">
      <w:pPr>
        <w:pStyle w:val="AH5Sec"/>
        <w:rPr>
          <w:b w:val="0"/>
        </w:rPr>
      </w:pPr>
      <w:bookmarkStart w:id="63" w:name="_Toc523230889"/>
      <w:r w:rsidRPr="009B72B3">
        <w:rPr>
          <w:rStyle w:val="CharSectNo"/>
        </w:rPr>
        <w:t>41</w:t>
      </w:r>
      <w:r w:rsidRPr="007D076B">
        <w:tab/>
      </w:r>
      <w:r w:rsidR="00C4274C" w:rsidRPr="007D076B">
        <w:t>Register of firearms</w:t>
      </w:r>
      <w:r w:rsidR="00BD44E9" w:rsidRPr="007D076B">
        <w:t xml:space="preserve">, </w:t>
      </w:r>
      <w:r w:rsidR="00F73223" w:rsidRPr="007D076B">
        <w:t>other particulars—</w:t>
      </w:r>
      <w:r w:rsidR="005E2760">
        <w:t xml:space="preserve">Act, </w:t>
      </w:r>
      <w:r w:rsidR="00DB5FFA" w:rsidRPr="007D076B">
        <w:t>s 157</w:t>
      </w:r>
      <w:bookmarkEnd w:id="63"/>
    </w:p>
    <w:p w:rsidR="00C4274C" w:rsidRPr="007D076B" w:rsidRDefault="00C4274C" w:rsidP="00E6621F">
      <w:pPr>
        <w:pStyle w:val="Amainreturn"/>
        <w:keepNext/>
      </w:pPr>
      <w:r w:rsidRPr="007D076B">
        <w:t xml:space="preserve">The following </w:t>
      </w:r>
      <w:r w:rsidR="003E2786" w:rsidRPr="007D076B">
        <w:t>particulars</w:t>
      </w:r>
      <w:r w:rsidRPr="007D076B">
        <w:t xml:space="preserve"> </w:t>
      </w:r>
      <w:r w:rsidR="00F7169A" w:rsidRPr="007D076B">
        <w:t>must</w:t>
      </w:r>
      <w:r w:rsidRPr="007D076B">
        <w:t xml:space="preserve"> be included in the register in relation to each registered firearm:</w:t>
      </w:r>
    </w:p>
    <w:p w:rsidR="00C4274C" w:rsidRPr="007D076B" w:rsidRDefault="00E6621F" w:rsidP="00E6621F">
      <w:pPr>
        <w:pStyle w:val="Apara"/>
      </w:pPr>
      <w:r>
        <w:tab/>
      </w:r>
      <w:r w:rsidR="00A01E9E" w:rsidRPr="007D076B">
        <w:t>(a)</w:t>
      </w:r>
      <w:r w:rsidR="00A01E9E" w:rsidRPr="007D076B">
        <w:tab/>
      </w:r>
      <w:r w:rsidR="00C4274C" w:rsidRPr="007D076B">
        <w:t xml:space="preserve">the address, date of birth and sex of the </w:t>
      </w:r>
      <w:r w:rsidR="002D4417" w:rsidRPr="007D076B">
        <w:t>registered owner</w:t>
      </w:r>
      <w:r w:rsidR="00C4274C" w:rsidRPr="007D076B">
        <w:t>;</w:t>
      </w:r>
    </w:p>
    <w:p w:rsidR="00FC398B" w:rsidRPr="007D076B" w:rsidRDefault="00E6621F" w:rsidP="00E6621F">
      <w:pPr>
        <w:pStyle w:val="Apara"/>
      </w:pPr>
      <w:r>
        <w:tab/>
      </w:r>
      <w:r w:rsidR="00A01E9E" w:rsidRPr="007D076B">
        <w:t>(b)</w:t>
      </w:r>
      <w:r w:rsidR="00A01E9E" w:rsidRPr="007D076B">
        <w:tab/>
      </w:r>
      <w:r w:rsidR="00FC398B" w:rsidRPr="007D076B">
        <w:t>the name, address, date of birth and sex of each registered user;</w:t>
      </w:r>
    </w:p>
    <w:p w:rsidR="00C4274C" w:rsidRPr="007D076B" w:rsidRDefault="00E6621F" w:rsidP="00E6621F">
      <w:pPr>
        <w:pStyle w:val="Apara"/>
      </w:pPr>
      <w:r>
        <w:tab/>
      </w:r>
      <w:r w:rsidR="00A01E9E" w:rsidRPr="007D076B">
        <w:t>(c)</w:t>
      </w:r>
      <w:r w:rsidR="00A01E9E" w:rsidRPr="007D076B">
        <w:tab/>
      </w:r>
      <w:r w:rsidR="00C4274C" w:rsidRPr="007D076B">
        <w:t>particulars of the grant of the licence or permit for the firearm and of any renewal, suspension, cancellation or surrender of that licence or permit;</w:t>
      </w:r>
    </w:p>
    <w:p w:rsidR="00C4274C" w:rsidRPr="007D076B" w:rsidRDefault="00E6621F" w:rsidP="00E6621F">
      <w:pPr>
        <w:pStyle w:val="Apara"/>
      </w:pPr>
      <w:r>
        <w:tab/>
      </w:r>
      <w:r w:rsidR="00A01E9E" w:rsidRPr="007D076B">
        <w:t>(d)</w:t>
      </w:r>
      <w:r w:rsidR="00A01E9E" w:rsidRPr="007D076B">
        <w:tab/>
      </w:r>
      <w:r w:rsidR="00C4274C" w:rsidRPr="007D076B">
        <w:t xml:space="preserve">the identifying number of any </w:t>
      </w:r>
      <w:r w:rsidR="004E09FC" w:rsidRPr="007D076B">
        <w:t xml:space="preserve">spare </w:t>
      </w:r>
      <w:r w:rsidR="00986E17" w:rsidRPr="007D076B">
        <w:t>barrel</w:t>
      </w:r>
      <w:r w:rsidR="00C4274C" w:rsidRPr="007D076B">
        <w:t xml:space="preserve"> for the firearm if the </w:t>
      </w:r>
      <w:r w:rsidR="00986E17" w:rsidRPr="007D076B">
        <w:t>barrel</w:t>
      </w:r>
      <w:r w:rsidR="00C4274C" w:rsidRPr="007D076B">
        <w:t xml:space="preserve"> and the firearm are of a different calibre;</w:t>
      </w:r>
    </w:p>
    <w:p w:rsidR="00C4274C" w:rsidRPr="007D076B" w:rsidRDefault="00E6621F" w:rsidP="00E6621F">
      <w:pPr>
        <w:pStyle w:val="Apara"/>
      </w:pPr>
      <w:r>
        <w:tab/>
      </w:r>
      <w:r w:rsidR="00A01E9E" w:rsidRPr="007D076B">
        <w:t>(e)</w:t>
      </w:r>
      <w:r w:rsidR="00A01E9E" w:rsidRPr="007D076B">
        <w:tab/>
      </w:r>
      <w:r w:rsidR="00C4274C" w:rsidRPr="007D076B">
        <w:t>the State or Territory that licensed or authorised the person in whose name the firearm is registered;</w:t>
      </w:r>
    </w:p>
    <w:p w:rsidR="00C4274C" w:rsidRPr="007D076B" w:rsidRDefault="00E6621F" w:rsidP="00E6621F">
      <w:pPr>
        <w:pStyle w:val="Apara"/>
      </w:pPr>
      <w:r>
        <w:tab/>
      </w:r>
      <w:r w:rsidR="00A01E9E" w:rsidRPr="007D076B">
        <w:t>(f)</w:t>
      </w:r>
      <w:r w:rsidR="00A01E9E" w:rsidRPr="007D076B">
        <w:tab/>
      </w:r>
      <w:r w:rsidR="003E2786" w:rsidRPr="007D076B">
        <w:t>for each registered owner of the firearm—</w:t>
      </w:r>
    </w:p>
    <w:p w:rsidR="003E2786" w:rsidRPr="007D076B" w:rsidRDefault="00E6621F" w:rsidP="00E6621F">
      <w:pPr>
        <w:pStyle w:val="Asubpara"/>
      </w:pPr>
      <w:r>
        <w:tab/>
      </w:r>
      <w:r w:rsidR="00A01E9E" w:rsidRPr="007D076B">
        <w:t>(i)</w:t>
      </w:r>
      <w:r w:rsidR="00A01E9E" w:rsidRPr="007D076B">
        <w:tab/>
      </w:r>
      <w:r w:rsidR="003E2786" w:rsidRPr="007D076B">
        <w:t>the date of its acquisition by the owner; and</w:t>
      </w:r>
    </w:p>
    <w:p w:rsidR="003E2786" w:rsidRPr="007D076B" w:rsidRDefault="00E6621F" w:rsidP="00E6621F">
      <w:pPr>
        <w:pStyle w:val="Asubpara"/>
      </w:pPr>
      <w:r>
        <w:tab/>
      </w:r>
      <w:r w:rsidR="00A01E9E" w:rsidRPr="007D076B">
        <w:t>(ii)</w:t>
      </w:r>
      <w:r w:rsidR="00A01E9E" w:rsidRPr="007D076B">
        <w:tab/>
      </w:r>
      <w:r w:rsidR="003E2786" w:rsidRPr="007D076B">
        <w:t>the name and address of the person from whom the owner acquired the firearm;</w:t>
      </w:r>
    </w:p>
    <w:p w:rsidR="003E2786" w:rsidRPr="007D076B" w:rsidRDefault="00E6621F" w:rsidP="00E6621F">
      <w:pPr>
        <w:pStyle w:val="Apara"/>
      </w:pPr>
      <w:r>
        <w:tab/>
      </w:r>
      <w:r w:rsidR="00A01E9E" w:rsidRPr="007D076B">
        <w:t>(g)</w:t>
      </w:r>
      <w:r w:rsidR="00A01E9E" w:rsidRPr="007D076B">
        <w:tab/>
      </w:r>
      <w:r w:rsidR="003E2786" w:rsidRPr="007D076B">
        <w:t>if the registered owner of the firearm disposes of the firearm—</w:t>
      </w:r>
    </w:p>
    <w:p w:rsidR="003E2786" w:rsidRPr="007D076B" w:rsidRDefault="00E6621F" w:rsidP="00E6621F">
      <w:pPr>
        <w:pStyle w:val="Asubpara"/>
      </w:pPr>
      <w:r>
        <w:tab/>
      </w:r>
      <w:r w:rsidR="00A01E9E" w:rsidRPr="007D076B">
        <w:t>(i)</w:t>
      </w:r>
      <w:r w:rsidR="00A01E9E" w:rsidRPr="007D076B">
        <w:tab/>
      </w:r>
      <w:r w:rsidR="003E2786" w:rsidRPr="007D076B">
        <w:t>the date of disposal; and</w:t>
      </w:r>
    </w:p>
    <w:p w:rsidR="003E2786" w:rsidRPr="007D076B" w:rsidRDefault="00E6621F" w:rsidP="00E6621F">
      <w:pPr>
        <w:pStyle w:val="Asubpara"/>
      </w:pPr>
      <w:r>
        <w:tab/>
      </w:r>
      <w:r w:rsidR="00A01E9E" w:rsidRPr="007D076B">
        <w:t>(ii)</w:t>
      </w:r>
      <w:r w:rsidR="00A01E9E" w:rsidRPr="007D076B">
        <w:tab/>
      </w:r>
      <w:r w:rsidR="003E2786" w:rsidRPr="007D076B">
        <w:t>the name and address of the per</w:t>
      </w:r>
      <w:r w:rsidR="000326B6">
        <w:t>son who disposes of the firearm;</w:t>
      </w:r>
    </w:p>
    <w:p w:rsidR="000326B6" w:rsidRPr="00185DF5" w:rsidRDefault="000326B6" w:rsidP="000326B6">
      <w:pPr>
        <w:pStyle w:val="Apara"/>
      </w:pPr>
      <w:r w:rsidRPr="00185DF5">
        <w:tab/>
        <w:t>(h)</w:t>
      </w:r>
      <w:r w:rsidRPr="00185DF5">
        <w:tab/>
        <w:t xml:space="preserve">if the registered owner has the registrar’s written approval under the </w:t>
      </w:r>
      <w:hyperlink r:id="rId65" w:tooltip="Firearms Act 1996" w:history="1">
        <w:r w:rsidRPr="00185DF5">
          <w:rPr>
            <w:rStyle w:val="charCitHyperlinkAbbrev"/>
          </w:rPr>
          <w:t>Act</w:t>
        </w:r>
      </w:hyperlink>
      <w:r w:rsidRPr="00185DF5">
        <w:t>, section 250 (2) to modify the firearm—</w:t>
      </w:r>
    </w:p>
    <w:p w:rsidR="000326B6" w:rsidRPr="00185DF5" w:rsidRDefault="000326B6" w:rsidP="000326B6">
      <w:pPr>
        <w:pStyle w:val="Asubpara"/>
      </w:pPr>
      <w:r w:rsidRPr="00185DF5">
        <w:tab/>
        <w:t>(i)</w:t>
      </w:r>
      <w:r w:rsidRPr="00185DF5">
        <w:tab/>
        <w:t xml:space="preserve">details of the approval, including when it expires under the </w:t>
      </w:r>
      <w:hyperlink r:id="rId66" w:tooltip="Firearms Act 1996" w:history="1">
        <w:r w:rsidRPr="00185DF5">
          <w:rPr>
            <w:rStyle w:val="charCitHyperlinkAbbrev"/>
          </w:rPr>
          <w:t>Act</w:t>
        </w:r>
      </w:hyperlink>
      <w:r w:rsidRPr="00185DF5">
        <w:t>, section 250 (5); and</w:t>
      </w:r>
    </w:p>
    <w:p w:rsidR="000326B6" w:rsidRPr="00185DF5" w:rsidRDefault="000326B6" w:rsidP="00F80F6F">
      <w:pPr>
        <w:pStyle w:val="Asubpara"/>
        <w:keepNext/>
      </w:pPr>
      <w:r w:rsidRPr="00185DF5">
        <w:lastRenderedPageBreak/>
        <w:tab/>
        <w:t>(ii)</w:t>
      </w:r>
      <w:r w:rsidRPr="00185DF5">
        <w:tab/>
        <w:t>if the firearm is modified—</w:t>
      </w:r>
    </w:p>
    <w:p w:rsidR="000326B6" w:rsidRPr="00185DF5" w:rsidRDefault="000326B6" w:rsidP="000326B6">
      <w:pPr>
        <w:pStyle w:val="Asubsubpara"/>
      </w:pPr>
      <w:r w:rsidRPr="00185DF5">
        <w:tab/>
        <w:t>(A)</w:t>
      </w:r>
      <w:r w:rsidRPr="00185DF5">
        <w:tab/>
        <w:t xml:space="preserve">the date the registrar decides under the </w:t>
      </w:r>
      <w:hyperlink r:id="rId67" w:tooltip="Firearms Act 1996" w:history="1">
        <w:r w:rsidRPr="00185DF5">
          <w:rPr>
            <w:rStyle w:val="charCitHyperlinkAbbrev"/>
          </w:rPr>
          <w:t>Act</w:t>
        </w:r>
      </w:hyperlink>
      <w:r w:rsidRPr="00185DF5">
        <w:t>, section 251 whether the firearm has been modified in accordance with the approval; and</w:t>
      </w:r>
    </w:p>
    <w:p w:rsidR="000326B6" w:rsidRPr="00185DF5" w:rsidRDefault="000326B6" w:rsidP="000326B6">
      <w:pPr>
        <w:pStyle w:val="Asubsubpara"/>
      </w:pPr>
      <w:r w:rsidRPr="00185DF5">
        <w:tab/>
        <w:t>(B)</w:t>
      </w:r>
      <w:r w:rsidRPr="00185DF5">
        <w:tab/>
        <w:t>the registrar’s decision.</w:t>
      </w:r>
    </w:p>
    <w:p w:rsidR="00C4274C" w:rsidRPr="007D076B" w:rsidRDefault="00A01E9E" w:rsidP="00A01E9E">
      <w:pPr>
        <w:pStyle w:val="AH5Sec"/>
      </w:pPr>
      <w:bookmarkStart w:id="64" w:name="_Toc523230890"/>
      <w:r w:rsidRPr="009B72B3">
        <w:rPr>
          <w:rStyle w:val="CharSectNo"/>
        </w:rPr>
        <w:t>42</w:t>
      </w:r>
      <w:r w:rsidRPr="007D076B">
        <w:tab/>
      </w:r>
      <w:r w:rsidR="00111966" w:rsidRPr="007D076B">
        <w:t xml:space="preserve">Registration of unregistered firearms, </w:t>
      </w:r>
      <w:r w:rsidR="00F73223" w:rsidRPr="007D076B">
        <w:t>prescribed period—</w:t>
      </w:r>
      <w:r w:rsidR="005B74FD">
        <w:t>Act, s 177 </w:t>
      </w:r>
      <w:r w:rsidR="00C4274C" w:rsidRPr="007D076B">
        <w:t>(</w:t>
      </w:r>
      <w:r w:rsidR="00DB5FFA" w:rsidRPr="007D076B">
        <w:t>4</w:t>
      </w:r>
      <w:r w:rsidR="005B74FD">
        <w:t>) </w:t>
      </w:r>
      <w:r w:rsidR="00C4274C" w:rsidRPr="007D076B">
        <w:t>(b)</w:t>
      </w:r>
      <w:bookmarkEnd w:id="64"/>
      <w:r w:rsidR="005B74FD">
        <w:t> </w:t>
      </w:r>
    </w:p>
    <w:p w:rsidR="00C4274C" w:rsidRPr="007D076B" w:rsidRDefault="00C4274C">
      <w:pPr>
        <w:pStyle w:val="Amainreturn"/>
      </w:pPr>
      <w:r w:rsidRPr="007D076B">
        <w:t xml:space="preserve">The period </w:t>
      </w:r>
      <w:r w:rsidR="009B13E4" w:rsidRPr="007D076B">
        <w:t>within which the firearm may be registered is 7 days after the date of its acquisition.</w:t>
      </w:r>
    </w:p>
    <w:p w:rsidR="00C4274C" w:rsidRPr="007D076B" w:rsidRDefault="00A01E9E" w:rsidP="00A01E9E">
      <w:pPr>
        <w:pStyle w:val="AH5Sec"/>
        <w:rPr>
          <w:b w:val="0"/>
        </w:rPr>
      </w:pPr>
      <w:bookmarkStart w:id="65" w:name="_Toc523230891"/>
      <w:r w:rsidRPr="009B72B3">
        <w:rPr>
          <w:rStyle w:val="CharSectNo"/>
        </w:rPr>
        <w:t>43</w:t>
      </w:r>
      <w:r w:rsidRPr="007D076B">
        <w:tab/>
      </w:r>
      <w:r w:rsidR="00111966" w:rsidRPr="007D076B">
        <w:t xml:space="preserve">Registered firearms, </w:t>
      </w:r>
      <w:r w:rsidR="00F73223" w:rsidRPr="007D076B">
        <w:t xml:space="preserve">required particulars when firearm </w:t>
      </w:r>
      <w:r w:rsidR="00822EFA" w:rsidRPr="007D076B">
        <w:t xml:space="preserve">acquired or </w:t>
      </w:r>
      <w:r w:rsidR="00F73223" w:rsidRPr="007D076B">
        <w:t>sold—</w:t>
      </w:r>
      <w:r w:rsidR="00C4274C" w:rsidRPr="007D076B">
        <w:t xml:space="preserve">Act, s </w:t>
      </w:r>
      <w:r w:rsidR="00DB5FFA" w:rsidRPr="007D076B">
        <w:t>178</w:t>
      </w:r>
      <w:r w:rsidR="00C4274C" w:rsidRPr="007D076B">
        <w:t xml:space="preserve"> (2)</w:t>
      </w:r>
      <w:r w:rsidR="00005FEC" w:rsidRPr="007D076B">
        <w:t xml:space="preserve"> (b)</w:t>
      </w:r>
      <w:bookmarkEnd w:id="65"/>
      <w:r w:rsidR="00C4274C" w:rsidRPr="007D076B">
        <w:t xml:space="preserve"> </w:t>
      </w:r>
    </w:p>
    <w:p w:rsidR="00C4274C" w:rsidRPr="007D076B" w:rsidRDefault="00E6621F" w:rsidP="00E6621F">
      <w:pPr>
        <w:pStyle w:val="Amain"/>
        <w:keepNext/>
      </w:pPr>
      <w:r>
        <w:tab/>
      </w:r>
      <w:r w:rsidR="00A01E9E" w:rsidRPr="007D076B">
        <w:t>(1)</w:t>
      </w:r>
      <w:r w:rsidR="00A01E9E" w:rsidRPr="007D076B">
        <w:tab/>
      </w:r>
      <w:r w:rsidR="009B13E4" w:rsidRPr="007D076B">
        <w:t>For the sale of a firearm, the following particulars are to be given to the registrar:</w:t>
      </w:r>
    </w:p>
    <w:p w:rsidR="009B13E4" w:rsidRPr="007D076B" w:rsidRDefault="00E6621F" w:rsidP="00E6621F">
      <w:pPr>
        <w:pStyle w:val="Apara"/>
      </w:pPr>
      <w:r>
        <w:tab/>
      </w:r>
      <w:r w:rsidR="00A01E9E" w:rsidRPr="007D076B">
        <w:t>(a)</w:t>
      </w:r>
      <w:r w:rsidR="00A01E9E" w:rsidRPr="007D076B">
        <w:tab/>
      </w:r>
      <w:r w:rsidR="009B13E4" w:rsidRPr="007D076B">
        <w:t xml:space="preserve">the date of the sale; </w:t>
      </w:r>
    </w:p>
    <w:p w:rsidR="009B13E4" w:rsidRPr="007D076B" w:rsidRDefault="00E6621F" w:rsidP="00E6621F">
      <w:pPr>
        <w:pStyle w:val="Apara"/>
      </w:pPr>
      <w:r>
        <w:tab/>
      </w:r>
      <w:r w:rsidR="00A01E9E" w:rsidRPr="007D076B">
        <w:t>(b)</w:t>
      </w:r>
      <w:r w:rsidR="00A01E9E" w:rsidRPr="007D076B">
        <w:tab/>
      </w:r>
      <w:r w:rsidR="009B13E4" w:rsidRPr="007D076B">
        <w:t>the name and licence details of the licensed firearms dealer or other person to whom the firearm</w:t>
      </w:r>
      <w:r w:rsidR="00092F08" w:rsidRPr="007D076B">
        <w:t xml:space="preserve"> </w:t>
      </w:r>
      <w:r w:rsidR="009B13E4" w:rsidRPr="007D076B">
        <w:t>was sold;</w:t>
      </w:r>
    </w:p>
    <w:p w:rsidR="00075A5D" w:rsidRPr="007D076B" w:rsidRDefault="00E6621F" w:rsidP="00E6621F">
      <w:pPr>
        <w:pStyle w:val="Apara"/>
      </w:pPr>
      <w:r>
        <w:tab/>
      </w:r>
      <w:r w:rsidR="00A01E9E" w:rsidRPr="007D076B">
        <w:t>(c)</w:t>
      </w:r>
      <w:r w:rsidR="00A01E9E" w:rsidRPr="007D076B">
        <w:tab/>
      </w:r>
      <w:r w:rsidR="00075A5D" w:rsidRPr="007D076B">
        <w:t>either—</w:t>
      </w:r>
    </w:p>
    <w:p w:rsidR="00075A5D" w:rsidRPr="007D076B" w:rsidRDefault="00E6621F" w:rsidP="00E6621F">
      <w:pPr>
        <w:pStyle w:val="Asubpara"/>
      </w:pPr>
      <w:r>
        <w:tab/>
      </w:r>
      <w:r w:rsidR="00A01E9E" w:rsidRPr="007D076B">
        <w:t>(i)</w:t>
      </w:r>
      <w:r w:rsidR="00A01E9E" w:rsidRPr="007D076B">
        <w:tab/>
      </w:r>
      <w:r w:rsidR="00075A5D" w:rsidRPr="007D076B">
        <w:t>the make and serial number of the firearm sold; or</w:t>
      </w:r>
    </w:p>
    <w:p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rsidR="00CB276B" w:rsidRPr="007D076B" w:rsidRDefault="00E6621F" w:rsidP="00E6621F">
      <w:pPr>
        <w:pStyle w:val="Apara"/>
      </w:pPr>
      <w:r>
        <w:tab/>
      </w:r>
      <w:r w:rsidR="00A01E9E" w:rsidRPr="007D076B">
        <w:t>(d)</w:t>
      </w:r>
      <w:r w:rsidR="00A01E9E" w:rsidRPr="007D076B">
        <w:tab/>
      </w:r>
      <w:r w:rsidR="00CB276B" w:rsidRPr="007D076B">
        <w:t>for any spare barrel sold with the firearm—</w:t>
      </w:r>
    </w:p>
    <w:p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rsidR="00075A5D"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E42623">
        <w:t>given</w:t>
      </w:r>
      <w:r w:rsidR="00CB276B" w:rsidRPr="007D076B">
        <w:t xml:space="preserve"> to the barrel by the registrar</w:t>
      </w:r>
      <w:r w:rsidR="00075A5D" w:rsidRPr="007D076B">
        <w:t>.</w:t>
      </w:r>
    </w:p>
    <w:p w:rsidR="009B13E4" w:rsidRPr="007D076B" w:rsidRDefault="00E6621F" w:rsidP="00E6621F">
      <w:pPr>
        <w:pStyle w:val="Amain"/>
        <w:keepNext/>
      </w:pPr>
      <w:r>
        <w:tab/>
      </w:r>
      <w:r w:rsidR="00A01E9E" w:rsidRPr="007D076B">
        <w:t>(2)</w:t>
      </w:r>
      <w:r w:rsidR="00A01E9E" w:rsidRPr="007D076B">
        <w:tab/>
      </w:r>
      <w:r w:rsidR="009B13E4" w:rsidRPr="007D076B">
        <w:t>For the acquisition of a firearm, the following particulars are to be given to the registrar:</w:t>
      </w:r>
    </w:p>
    <w:p w:rsidR="009B13E4" w:rsidRPr="007D076B" w:rsidRDefault="00E6621F" w:rsidP="00E6621F">
      <w:pPr>
        <w:pStyle w:val="Apara"/>
      </w:pPr>
      <w:r>
        <w:tab/>
      </w:r>
      <w:r w:rsidR="00A01E9E" w:rsidRPr="007D076B">
        <w:t>(a)</w:t>
      </w:r>
      <w:r w:rsidR="00A01E9E" w:rsidRPr="007D076B">
        <w:tab/>
      </w:r>
      <w:r w:rsidR="009B13E4" w:rsidRPr="007D076B">
        <w:t xml:space="preserve">the date of the acquisition; </w:t>
      </w:r>
    </w:p>
    <w:p w:rsidR="00075A5D" w:rsidRPr="007D076B" w:rsidRDefault="00E6621F" w:rsidP="00E6621F">
      <w:pPr>
        <w:pStyle w:val="Apara"/>
      </w:pPr>
      <w:r>
        <w:lastRenderedPageBreak/>
        <w:tab/>
      </w:r>
      <w:r w:rsidR="00A01E9E" w:rsidRPr="007D076B">
        <w:t>(b)</w:t>
      </w:r>
      <w:r w:rsidR="00A01E9E" w:rsidRPr="007D076B">
        <w:tab/>
      </w:r>
      <w:r w:rsidR="00CB276B" w:rsidRPr="007D076B">
        <w:t>t</w:t>
      </w:r>
      <w:r w:rsidR="00075A5D" w:rsidRPr="007D076B">
        <w:t>he number of the person’s permit to acquire the firearm;</w:t>
      </w:r>
    </w:p>
    <w:p w:rsidR="00075A5D" w:rsidRPr="007D076B" w:rsidRDefault="00E6621F" w:rsidP="00E6621F">
      <w:pPr>
        <w:pStyle w:val="Apara"/>
      </w:pPr>
      <w:r>
        <w:tab/>
      </w:r>
      <w:r w:rsidR="00A01E9E" w:rsidRPr="007D076B">
        <w:t>(c)</w:t>
      </w:r>
      <w:r w:rsidR="00A01E9E" w:rsidRPr="007D076B">
        <w:tab/>
      </w:r>
      <w:r w:rsidR="00075A5D" w:rsidRPr="007D076B">
        <w:t xml:space="preserve">the number of the licence or permit authorising the </w:t>
      </w:r>
      <w:r w:rsidR="00E35591" w:rsidRPr="007D076B">
        <w:t xml:space="preserve">person who acquired the firearm </w:t>
      </w:r>
      <w:r w:rsidR="00075A5D" w:rsidRPr="007D076B">
        <w:t>to possess it;</w:t>
      </w:r>
    </w:p>
    <w:p w:rsidR="009B13E4" w:rsidRPr="007D076B" w:rsidRDefault="00E6621F" w:rsidP="00E6621F">
      <w:pPr>
        <w:pStyle w:val="Apara"/>
      </w:pPr>
      <w:r>
        <w:tab/>
      </w:r>
      <w:r w:rsidR="00A01E9E" w:rsidRPr="007D076B">
        <w:t>(d)</w:t>
      </w:r>
      <w:r w:rsidR="00A01E9E" w:rsidRPr="007D076B">
        <w:tab/>
      </w:r>
      <w:r w:rsidR="009B13E4" w:rsidRPr="007D076B">
        <w:t>the name and licence details of the licensed firearms dealer or other person from who</w:t>
      </w:r>
      <w:r w:rsidR="00822EFA" w:rsidRPr="007D076B">
        <w:t>m</w:t>
      </w:r>
      <w:r w:rsidR="009B13E4" w:rsidRPr="007D076B">
        <w:t xml:space="preserve"> the firearm was acquired;</w:t>
      </w:r>
    </w:p>
    <w:p w:rsidR="00075A5D" w:rsidRPr="007D076B" w:rsidRDefault="00E6621F" w:rsidP="00E6621F">
      <w:pPr>
        <w:pStyle w:val="Apara"/>
      </w:pPr>
      <w:r>
        <w:tab/>
      </w:r>
      <w:r w:rsidR="00A01E9E" w:rsidRPr="007D076B">
        <w:t>(e)</w:t>
      </w:r>
      <w:r w:rsidR="00A01E9E" w:rsidRPr="007D076B">
        <w:tab/>
      </w:r>
      <w:r w:rsidR="00075A5D" w:rsidRPr="007D076B">
        <w:t>either—</w:t>
      </w:r>
    </w:p>
    <w:p w:rsidR="00075A5D" w:rsidRPr="007D076B" w:rsidRDefault="00E6621F" w:rsidP="00E6621F">
      <w:pPr>
        <w:pStyle w:val="Asubpara"/>
      </w:pPr>
      <w:r>
        <w:tab/>
      </w:r>
      <w:r w:rsidR="00A01E9E" w:rsidRPr="007D076B">
        <w:t>(i)</w:t>
      </w:r>
      <w:r w:rsidR="00A01E9E" w:rsidRPr="007D076B">
        <w:tab/>
      </w:r>
      <w:r w:rsidR="00075A5D" w:rsidRPr="007D076B">
        <w:t>the make and serial number of the firearm</w:t>
      </w:r>
      <w:r w:rsidR="00092F08" w:rsidRPr="007D076B">
        <w:t xml:space="preserve"> </w:t>
      </w:r>
      <w:r w:rsidR="00075A5D" w:rsidRPr="007D076B">
        <w:t>acquired; or</w:t>
      </w:r>
    </w:p>
    <w:p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rsidR="00CB276B" w:rsidRPr="007D076B" w:rsidRDefault="00E6621F" w:rsidP="00E6621F">
      <w:pPr>
        <w:pStyle w:val="Apara"/>
      </w:pPr>
      <w:r>
        <w:tab/>
      </w:r>
      <w:r w:rsidR="00A01E9E" w:rsidRPr="007D076B">
        <w:t>(f)</w:t>
      </w:r>
      <w:r w:rsidR="00A01E9E" w:rsidRPr="007D076B">
        <w:tab/>
      </w:r>
      <w:r w:rsidR="00CB276B" w:rsidRPr="007D076B">
        <w:t>for any spare barrel acquired with the firearm, either—</w:t>
      </w:r>
    </w:p>
    <w:p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rsidR="00CB276B"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701565" w:rsidRPr="007D076B">
        <w:t>given</w:t>
      </w:r>
      <w:r w:rsidR="00CB276B" w:rsidRPr="007D076B">
        <w:t xml:space="preserve"> to the barrel by the registrar.</w:t>
      </w:r>
    </w:p>
    <w:p w:rsidR="00C4274C" w:rsidRPr="007D076B" w:rsidRDefault="00C4274C">
      <w:pPr>
        <w:pStyle w:val="PageBreak"/>
      </w:pPr>
      <w:r w:rsidRPr="007D076B">
        <w:br w:type="page"/>
      </w:r>
    </w:p>
    <w:p w:rsidR="00C4274C" w:rsidRPr="009B72B3" w:rsidRDefault="00A01E9E" w:rsidP="00A01E9E">
      <w:pPr>
        <w:pStyle w:val="AH2Part"/>
      </w:pPr>
      <w:bookmarkStart w:id="66" w:name="_Toc523230892"/>
      <w:r w:rsidRPr="009B72B3">
        <w:rPr>
          <w:rStyle w:val="CharPartNo"/>
        </w:rPr>
        <w:lastRenderedPageBreak/>
        <w:t>Part 11</w:t>
      </w:r>
      <w:r w:rsidRPr="007D076B">
        <w:tab/>
      </w:r>
      <w:r w:rsidR="00C4274C" w:rsidRPr="009B72B3">
        <w:rPr>
          <w:rStyle w:val="CharPartText"/>
        </w:rPr>
        <w:t xml:space="preserve">Safe </w:t>
      </w:r>
      <w:r w:rsidR="00FF0BDF" w:rsidRPr="009B72B3">
        <w:rPr>
          <w:rStyle w:val="CharPartText"/>
        </w:rPr>
        <w:t>storage</w:t>
      </w:r>
      <w:r w:rsidR="00C4274C" w:rsidRPr="009B72B3">
        <w:rPr>
          <w:rStyle w:val="CharPartText"/>
        </w:rPr>
        <w:t xml:space="preserve"> of firearms</w:t>
      </w:r>
      <w:bookmarkEnd w:id="66"/>
    </w:p>
    <w:p w:rsidR="00C4274C" w:rsidRPr="009B72B3" w:rsidRDefault="00A01E9E" w:rsidP="00A01E9E">
      <w:pPr>
        <w:pStyle w:val="AH3Div"/>
      </w:pPr>
      <w:bookmarkStart w:id="67" w:name="_Toc523230893"/>
      <w:r w:rsidRPr="009B72B3">
        <w:rPr>
          <w:rStyle w:val="CharDivNo"/>
        </w:rPr>
        <w:t>Division 11.1</w:t>
      </w:r>
      <w:r w:rsidRPr="00BD53AE">
        <w:tab/>
      </w:r>
      <w:r w:rsidR="00C4274C" w:rsidRPr="009B72B3">
        <w:rPr>
          <w:rStyle w:val="CharDivText"/>
        </w:rPr>
        <w:t>Security and safe storage</w:t>
      </w:r>
      <w:bookmarkEnd w:id="67"/>
    </w:p>
    <w:p w:rsidR="00C4274C" w:rsidRPr="007D076B" w:rsidRDefault="00A01E9E" w:rsidP="00A01E9E">
      <w:pPr>
        <w:pStyle w:val="AH5Sec"/>
        <w:rPr>
          <w:b w:val="0"/>
        </w:rPr>
      </w:pPr>
      <w:bookmarkStart w:id="68" w:name="_Toc523230894"/>
      <w:r w:rsidRPr="009B72B3">
        <w:rPr>
          <w:rStyle w:val="CharSectNo"/>
        </w:rPr>
        <w:t>44</w:t>
      </w:r>
      <w:r w:rsidRPr="007D076B">
        <w:tab/>
      </w:r>
      <w:r w:rsidR="00075A5D" w:rsidRPr="007D076B">
        <w:t>S</w:t>
      </w:r>
      <w:r w:rsidR="00111966" w:rsidRPr="007D076B">
        <w:t>afe storage requirements, c</w:t>
      </w:r>
      <w:r w:rsidR="00C4274C" w:rsidRPr="007D076B">
        <w:t>ategory A and category B firearms and paintball markers</w:t>
      </w:r>
      <w:r w:rsidR="00934475" w:rsidRPr="007D076B">
        <w:t>—</w:t>
      </w:r>
      <w:r w:rsidR="00C4274C" w:rsidRPr="007D076B">
        <w:t xml:space="preserve">Act, s </w:t>
      </w:r>
      <w:r w:rsidR="00DB5FFA" w:rsidRPr="007D076B">
        <w:t xml:space="preserve">181 </w:t>
      </w:r>
      <w:r w:rsidR="00C4274C" w:rsidRPr="007D076B">
        <w:t>(1) (c)</w:t>
      </w:r>
      <w:bookmarkEnd w:id="68"/>
      <w:r w:rsidR="00C4274C" w:rsidRPr="007D076B">
        <w:rPr>
          <w:b w:val="0"/>
        </w:rPr>
        <w:t xml:space="preserve"> </w:t>
      </w:r>
    </w:p>
    <w:p w:rsidR="00B73D59" w:rsidRDefault="00075A5D" w:rsidP="00503125">
      <w:pPr>
        <w:pStyle w:val="Amainreturn"/>
      </w:pPr>
      <w:r w:rsidRPr="007D076B">
        <w:t>When</w:t>
      </w:r>
      <w:r w:rsidR="00C4274C" w:rsidRPr="007D076B">
        <w:t xml:space="preserve"> a category A or category B firearm or paintball marker is </w:t>
      </w:r>
      <w:r w:rsidRPr="007D076B">
        <w:t xml:space="preserve">stored, </w:t>
      </w:r>
      <w:r w:rsidR="00C4274C" w:rsidRPr="007D076B">
        <w:t>the firing mechanism must</w:t>
      </w:r>
      <w:r w:rsidR="00E42623">
        <w:t>, if at all possible,</w:t>
      </w:r>
      <w:r w:rsidR="00C4274C" w:rsidRPr="007D076B">
        <w:t xml:space="preserve"> be removed and stored separately from the firearm or marker.</w:t>
      </w:r>
    </w:p>
    <w:p w:rsidR="00BD5333" w:rsidRPr="00015E87" w:rsidRDefault="00BD5333" w:rsidP="00BD5333">
      <w:pPr>
        <w:pStyle w:val="AH5Sec"/>
      </w:pPr>
      <w:bookmarkStart w:id="69" w:name="_Toc523230895"/>
      <w:r w:rsidRPr="009B72B3">
        <w:rPr>
          <w:rStyle w:val="CharSectNo"/>
        </w:rPr>
        <w:t>44A</w:t>
      </w:r>
      <w:r w:rsidRPr="00015E87">
        <w:tab/>
        <w:t xml:space="preserve">Storage of more than 10 category </w:t>
      </w:r>
      <w:r w:rsidR="00DD14BB">
        <w:t>A or category B firearms—Act, s 180 </w:t>
      </w:r>
      <w:r w:rsidRPr="00015E87">
        <w:t>(3)</w:t>
      </w:r>
      <w:bookmarkEnd w:id="69"/>
    </w:p>
    <w:p w:rsidR="00BD5333" w:rsidRPr="00015E87" w:rsidRDefault="00BD5333" w:rsidP="00BD5333">
      <w:pPr>
        <w:pStyle w:val="Amain"/>
      </w:pPr>
      <w:r w:rsidRPr="00015E87">
        <w:tab/>
        <w:t>(1)</w:t>
      </w:r>
      <w:r w:rsidRPr="00015E87">
        <w:tab/>
        <w:t>This section applies if—</w:t>
      </w:r>
    </w:p>
    <w:p w:rsidR="00BD5333" w:rsidRPr="00015E87" w:rsidRDefault="00BD5333" w:rsidP="00BD5333">
      <w:pPr>
        <w:pStyle w:val="Apara"/>
      </w:pPr>
      <w:r w:rsidRPr="00015E87">
        <w:tab/>
        <w:t>(a)</w:t>
      </w:r>
      <w:r w:rsidRPr="00015E87">
        <w:tab/>
        <w:t>a person holds any of the following licences:</w:t>
      </w:r>
    </w:p>
    <w:p w:rsidR="00BD5333" w:rsidRPr="00015E87" w:rsidRDefault="00BD5333" w:rsidP="00BD5333">
      <w:pPr>
        <w:pStyle w:val="Asubpara"/>
      </w:pPr>
      <w:r w:rsidRPr="00015E87">
        <w:tab/>
        <w:t>(i)</w:t>
      </w:r>
      <w:r w:rsidRPr="00015E87">
        <w:tab/>
        <w:t>a collectors licence;</w:t>
      </w:r>
    </w:p>
    <w:p w:rsidR="00BD5333" w:rsidRPr="00015E87" w:rsidRDefault="00BD5333" w:rsidP="00BD5333">
      <w:pPr>
        <w:pStyle w:val="Asubpara"/>
      </w:pPr>
      <w:r w:rsidRPr="00015E87">
        <w:tab/>
        <w:t>(ii)</w:t>
      </w:r>
      <w:r w:rsidRPr="00015E87">
        <w:tab/>
        <w:t>a category A licence;</w:t>
      </w:r>
    </w:p>
    <w:p w:rsidR="00BD5333" w:rsidRPr="00015E87" w:rsidRDefault="00BD5333" w:rsidP="00BD5333">
      <w:pPr>
        <w:pStyle w:val="Asubpara"/>
      </w:pPr>
      <w:r w:rsidRPr="00015E87">
        <w:tab/>
        <w:t>(iii)</w:t>
      </w:r>
      <w:r w:rsidRPr="00015E87">
        <w:tab/>
        <w:t>a category B licence; and</w:t>
      </w:r>
    </w:p>
    <w:p w:rsidR="00BD5333" w:rsidRPr="00015E87" w:rsidRDefault="00BD5333" w:rsidP="00BD5333">
      <w:pPr>
        <w:pStyle w:val="Apara"/>
      </w:pPr>
      <w:r w:rsidRPr="00015E87">
        <w:tab/>
        <w:t>(b)</w:t>
      </w:r>
      <w:r w:rsidRPr="00015E87">
        <w:tab/>
        <w:t>more than 10 category A or category B firearms are stated in the licence.</w:t>
      </w:r>
    </w:p>
    <w:p w:rsidR="00BD5333" w:rsidRPr="00015E87" w:rsidRDefault="00BD5333" w:rsidP="00BD5333">
      <w:pPr>
        <w:pStyle w:val="Amain"/>
      </w:pPr>
      <w:r w:rsidRPr="00015E87">
        <w:tab/>
        <w:t>(2)</w:t>
      </w:r>
      <w:r w:rsidRPr="00015E87">
        <w:tab/>
        <w:t>The person takes reasonable steps to ensure that the firearms are stored safely if the firearms are stored in a metal safe or a concrete or brick safe of a kin</w:t>
      </w:r>
      <w:r>
        <w:t>d described in section 47 (3).</w:t>
      </w:r>
    </w:p>
    <w:p w:rsidR="00C4274C" w:rsidRPr="007D076B" w:rsidRDefault="00A01E9E" w:rsidP="00A01E9E">
      <w:pPr>
        <w:pStyle w:val="AH5Sec"/>
        <w:rPr>
          <w:b w:val="0"/>
        </w:rPr>
      </w:pPr>
      <w:bookmarkStart w:id="70" w:name="_Toc523230896"/>
      <w:r w:rsidRPr="009B72B3">
        <w:rPr>
          <w:rStyle w:val="CharSectNo"/>
        </w:rPr>
        <w:t>45</w:t>
      </w:r>
      <w:r w:rsidRPr="007D076B">
        <w:tab/>
      </w:r>
      <w:r w:rsidR="00111966" w:rsidRPr="007D076B">
        <w:t>Security and safe storage requirements, c</w:t>
      </w:r>
      <w:r w:rsidR="00C4274C" w:rsidRPr="007D076B">
        <w:t>ategory D firearms—Act, s </w:t>
      </w:r>
      <w:r w:rsidR="00DB5FFA" w:rsidRPr="007D076B">
        <w:t>182</w:t>
      </w:r>
      <w:r w:rsidR="005B74FD">
        <w:t> (1) </w:t>
      </w:r>
      <w:r w:rsidR="00C4274C" w:rsidRPr="007D076B">
        <w:t>(c)</w:t>
      </w:r>
      <w:bookmarkEnd w:id="70"/>
    </w:p>
    <w:p w:rsidR="00C4274C" w:rsidRPr="007D076B" w:rsidRDefault="00E6621F" w:rsidP="00E6621F">
      <w:pPr>
        <w:pStyle w:val="Amain"/>
      </w:pPr>
      <w:r>
        <w:tab/>
      </w:r>
      <w:r w:rsidR="00A01E9E" w:rsidRPr="007D076B">
        <w:t>(1)</w:t>
      </w:r>
      <w:r w:rsidR="00A01E9E" w:rsidRPr="007D076B">
        <w:tab/>
      </w:r>
      <w:r w:rsidR="00075A5D" w:rsidRPr="007D076B">
        <w:t>The holder of a category D licence must store the firearm to which the licence relates in a place in which an intruder alarm is installed.</w:t>
      </w:r>
    </w:p>
    <w:p w:rsidR="00C4274C" w:rsidRPr="007D076B" w:rsidRDefault="00E6621F" w:rsidP="00881BAE">
      <w:pPr>
        <w:pStyle w:val="Amain"/>
        <w:keepNext/>
      </w:pPr>
      <w:r>
        <w:lastRenderedPageBreak/>
        <w:tab/>
      </w:r>
      <w:r w:rsidR="00A01E9E" w:rsidRPr="007D076B">
        <w:t>(2)</w:t>
      </w:r>
      <w:r w:rsidR="00A01E9E" w:rsidRPr="007D076B">
        <w:tab/>
      </w:r>
      <w:r w:rsidR="00075A5D" w:rsidRPr="007D076B">
        <w:t>The</w:t>
      </w:r>
      <w:r w:rsidR="00C4274C" w:rsidRPr="007D076B">
        <w:t xml:space="preserve"> intruder alarm must</w:t>
      </w:r>
      <w:r w:rsidR="00075A5D" w:rsidRPr="007D076B">
        <w:t xml:space="preserve"> be connected to the mains power with a battery backup in case of power failure and include</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a space movement detector that uses a microwave, passive infra-red, ultrasonic or similar system of detection; and</w:t>
      </w:r>
    </w:p>
    <w:p w:rsidR="00C4274C" w:rsidRPr="007D076B" w:rsidRDefault="00E6621F" w:rsidP="00E6621F">
      <w:pPr>
        <w:pStyle w:val="Apara"/>
      </w:pPr>
      <w:r>
        <w:tab/>
      </w:r>
      <w:r w:rsidR="00A01E9E" w:rsidRPr="007D076B">
        <w:t>(b)</w:t>
      </w:r>
      <w:r w:rsidR="00A01E9E" w:rsidRPr="007D076B">
        <w:tab/>
      </w:r>
      <w:r w:rsidR="00C4274C" w:rsidRPr="007D076B">
        <w:t>an external noisemaker that sounds when the alarm is activated.</w:t>
      </w:r>
    </w:p>
    <w:p w:rsidR="00440490" w:rsidRPr="00015E87" w:rsidRDefault="00440490" w:rsidP="00440490">
      <w:pPr>
        <w:pStyle w:val="AH5Sec"/>
      </w:pPr>
      <w:bookmarkStart w:id="71" w:name="_Toc523230897"/>
      <w:r w:rsidRPr="009B72B3">
        <w:rPr>
          <w:rStyle w:val="CharSectNo"/>
        </w:rPr>
        <w:t>46</w:t>
      </w:r>
      <w:r w:rsidRPr="00015E87">
        <w:tab/>
        <w:t>Storage of not more than 10 category A or category B firearms, collectors—Act, s 180 (3)</w:t>
      </w:r>
      <w:bookmarkEnd w:id="71"/>
    </w:p>
    <w:p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takes reasonable steps to</w:t>
      </w:r>
      <w:r w:rsidR="00C4274C" w:rsidRPr="007D076B">
        <w:t xml:space="preserve"> ensure that </w:t>
      </w:r>
      <w:r w:rsidR="00EE7B7A" w:rsidRPr="007D076B">
        <w:t>a</w:t>
      </w:r>
      <w:r w:rsidR="00C4274C" w:rsidRPr="007D076B">
        <w:t xml:space="preserve"> category A </w:t>
      </w:r>
      <w:r w:rsidR="00EE7B7A" w:rsidRPr="007D076B">
        <w:t xml:space="preserve">or </w:t>
      </w:r>
      <w:r w:rsidR="00C4274C" w:rsidRPr="007D076B">
        <w:t>category</w:t>
      </w:r>
      <w:r w:rsidR="00EE7B7A" w:rsidRPr="007D076B">
        <w:t xml:space="preserve"> B firearm </w:t>
      </w:r>
      <w:r w:rsidR="00FF0BDF" w:rsidRPr="007D076B">
        <w:t>stated</w:t>
      </w:r>
      <w:r w:rsidR="00C4274C" w:rsidRPr="007D076B">
        <w:t xml:space="preserve"> in the licence </w:t>
      </w:r>
      <w:r w:rsidR="00EE7B7A" w:rsidRPr="007D076B">
        <w:t>is</w:t>
      </w:r>
      <w:r w:rsidR="00C4274C" w:rsidRPr="007D076B">
        <w:t xml:space="preserve"> stored</w:t>
      </w:r>
      <w:r w:rsidR="00EE7B7A" w:rsidRPr="007D076B">
        <w:t xml:space="preserve"> safely if the firearm is stored</w:t>
      </w:r>
      <w:r w:rsidR="00C4274C" w:rsidRPr="007D076B">
        <w:t xml:space="preserve"> in accordance with this section.</w:t>
      </w:r>
    </w:p>
    <w:p w:rsidR="00C4274C" w:rsidRPr="007D076B" w:rsidRDefault="00E6621F" w:rsidP="0052187B">
      <w:pPr>
        <w:pStyle w:val="Amain"/>
        <w:keepNext/>
      </w:pPr>
      <w:r>
        <w:tab/>
      </w:r>
      <w:r w:rsidR="00A01E9E" w:rsidRPr="007D076B">
        <w:t>(2)</w:t>
      </w:r>
      <w:r w:rsidR="00A01E9E" w:rsidRPr="007D076B">
        <w:tab/>
      </w:r>
      <w:r w:rsidR="00C4274C" w:rsidRPr="007D076B">
        <w:t>If not more than 10 category A or category B firearms are s</w:t>
      </w:r>
      <w:r w:rsidR="00FF0BDF" w:rsidRPr="007D076B">
        <w:t>tated</w:t>
      </w:r>
      <w:r w:rsidR="00C4274C" w:rsidRPr="007D076B">
        <w:t xml:space="preserve"> in the licence—</w:t>
      </w:r>
    </w:p>
    <w:p w:rsidR="00C4274C" w:rsidRPr="007D076B" w:rsidRDefault="00E6621F" w:rsidP="00552845">
      <w:pPr>
        <w:pStyle w:val="Apara"/>
        <w:keepLines/>
      </w:pPr>
      <w:r>
        <w:tab/>
      </w:r>
      <w:r w:rsidR="00A01E9E" w:rsidRPr="007D076B">
        <w:t>(a)</w:t>
      </w:r>
      <w:r w:rsidR="00A01E9E" w:rsidRPr="007D076B">
        <w:tab/>
      </w:r>
      <w:r w:rsidR="00C4274C" w:rsidRPr="007D076B">
        <w:t>the firearms must be stored in a metal lockable container and the firing mechanisms must be stored in a separate lockable metal drawer or container that may be external or internal to the metal lockable container; or</w:t>
      </w:r>
    </w:p>
    <w:p w:rsidR="00C4274C" w:rsidRPr="007D076B" w:rsidRDefault="00E6621F" w:rsidP="00E6621F">
      <w:pPr>
        <w:pStyle w:val="Apara"/>
      </w:pPr>
      <w:r>
        <w:tab/>
      </w:r>
      <w:r w:rsidR="00A01E9E" w:rsidRPr="007D076B">
        <w:t>(b)</w:t>
      </w:r>
      <w:r w:rsidR="00A01E9E" w:rsidRPr="007D076B">
        <w:tab/>
      </w:r>
      <w:r w:rsidR="00C4274C" w:rsidRPr="007D076B">
        <w:t>the firearms must be stored in a security container that is constructed of a recognised hardwood and lined with steel sheeting, the door of which is fitted with metal hinges and either—</w:t>
      </w:r>
    </w:p>
    <w:p w:rsidR="00C4274C" w:rsidRPr="007D076B" w:rsidRDefault="00E6621F" w:rsidP="00E6621F">
      <w:pPr>
        <w:pStyle w:val="Asubpara"/>
      </w:pPr>
      <w:r>
        <w:tab/>
      </w:r>
      <w:r w:rsidR="00A01E9E" w:rsidRPr="007D076B">
        <w:t>(i)</w:t>
      </w:r>
      <w:r w:rsidR="00A01E9E" w:rsidRPr="007D076B">
        <w:tab/>
      </w:r>
      <w:r w:rsidR="00C4274C" w:rsidRPr="007D076B">
        <w:t>an appropriate deadlock; or</w:t>
      </w:r>
    </w:p>
    <w:p w:rsidR="00C4274C" w:rsidRPr="007D076B" w:rsidRDefault="00E6621F" w:rsidP="00E6621F">
      <w:pPr>
        <w:pStyle w:val="Asubpara"/>
      </w:pPr>
      <w:r>
        <w:tab/>
      </w:r>
      <w:r w:rsidR="00A01E9E" w:rsidRPr="007D076B">
        <w:t>(ii)</w:t>
      </w:r>
      <w:r w:rsidR="00A01E9E" w:rsidRPr="007D076B">
        <w:tab/>
      </w:r>
      <w:r w:rsidR="00C4274C" w:rsidRPr="007D076B">
        <w:t>2 sliding bolts fitted with padlocks of an appropriate strength.</w:t>
      </w:r>
    </w:p>
    <w:p w:rsidR="00C4274C" w:rsidRDefault="00E6621F" w:rsidP="00E6621F">
      <w:pPr>
        <w:pStyle w:val="Amain"/>
      </w:pPr>
      <w:r>
        <w:tab/>
      </w:r>
      <w:r w:rsidR="00A01E9E" w:rsidRPr="007D076B">
        <w:t>(3)</w:t>
      </w:r>
      <w:r w:rsidR="00A01E9E" w:rsidRPr="007D076B">
        <w:tab/>
      </w:r>
      <w:r w:rsidR="00C4274C" w:rsidRPr="007D076B">
        <w:t>If a container mentioned in subsection (2) (other than a container for firing mechanisms) weighs less than 150kg when empty, it must be fixed to the floor or wall with no fewer than 2 appropriate anchor bolts.</w:t>
      </w:r>
    </w:p>
    <w:p w:rsidR="00C4274C" w:rsidRPr="007D076B" w:rsidRDefault="00A01E9E" w:rsidP="00A01E9E">
      <w:pPr>
        <w:pStyle w:val="AH5Sec"/>
        <w:rPr>
          <w:b w:val="0"/>
        </w:rPr>
      </w:pPr>
      <w:bookmarkStart w:id="72" w:name="_Toc523230898"/>
      <w:r w:rsidRPr="009B72B3">
        <w:rPr>
          <w:rStyle w:val="CharSectNo"/>
        </w:rPr>
        <w:lastRenderedPageBreak/>
        <w:t>47</w:t>
      </w:r>
      <w:r w:rsidRPr="007D076B">
        <w:tab/>
      </w:r>
      <w:r w:rsidR="007C772B" w:rsidRPr="007D076B">
        <w:t xml:space="preserve">Storage of </w:t>
      </w:r>
      <w:r w:rsidR="00C4274C" w:rsidRPr="007D076B">
        <w:t>category C, category D and category H firearms</w:t>
      </w:r>
      <w:r w:rsidR="007C772B" w:rsidRPr="007D076B">
        <w:t>, collectors</w:t>
      </w:r>
      <w:r w:rsidR="00934475" w:rsidRPr="007D076B">
        <w:t>—Act, s 180 (3)</w:t>
      </w:r>
      <w:bookmarkEnd w:id="72"/>
    </w:p>
    <w:p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 xml:space="preserve">takes reasonable steps to </w:t>
      </w:r>
      <w:r w:rsidR="00C4274C" w:rsidRPr="007D076B">
        <w:t xml:space="preserve">ensure that </w:t>
      </w:r>
      <w:r w:rsidR="00EE7B7A" w:rsidRPr="007D076B">
        <w:t>a</w:t>
      </w:r>
      <w:r w:rsidR="00C4274C" w:rsidRPr="007D076B">
        <w:t xml:space="preserve"> category C</w:t>
      </w:r>
      <w:r w:rsidR="00EE7B7A" w:rsidRPr="007D076B">
        <w:t>,</w:t>
      </w:r>
      <w:r w:rsidR="00C4274C" w:rsidRPr="007D076B">
        <w:t xml:space="preserve"> category D </w:t>
      </w:r>
      <w:r w:rsidR="00EE7B7A" w:rsidRPr="007D076B">
        <w:t>or</w:t>
      </w:r>
      <w:r w:rsidR="00C4274C" w:rsidRPr="007D076B">
        <w:t xml:space="preserve"> category H firearm s</w:t>
      </w:r>
      <w:r w:rsidR="00934475" w:rsidRPr="007D076B">
        <w:t>tat</w:t>
      </w:r>
      <w:r w:rsidR="00C4274C" w:rsidRPr="007D076B">
        <w:t xml:space="preserve">ed in the licence </w:t>
      </w:r>
      <w:r w:rsidR="00EE7B7A" w:rsidRPr="007D076B">
        <w:t>is</w:t>
      </w:r>
      <w:r w:rsidR="00C4274C" w:rsidRPr="007D076B">
        <w:t xml:space="preserve"> stored </w:t>
      </w:r>
      <w:r w:rsidR="00EE7B7A" w:rsidRPr="007D076B">
        <w:t xml:space="preserve">safely if the firearm is stored </w:t>
      </w:r>
      <w:r w:rsidR="00C4274C" w:rsidRPr="007D076B">
        <w:t>in accordance with this section.</w:t>
      </w:r>
    </w:p>
    <w:p w:rsidR="00C4274C" w:rsidRPr="007D076B" w:rsidRDefault="00E6621F" w:rsidP="00E6621F">
      <w:pPr>
        <w:pStyle w:val="Amain"/>
      </w:pPr>
      <w:r>
        <w:tab/>
      </w:r>
      <w:r w:rsidR="00A01E9E" w:rsidRPr="007D076B">
        <w:t>(2)</w:t>
      </w:r>
      <w:r w:rsidR="00A01E9E" w:rsidRPr="007D076B">
        <w:tab/>
      </w:r>
      <w:r w:rsidR="00C4274C" w:rsidRPr="007D076B">
        <w:t>The firearms must be stored in a metal safe or a concrete or brick safe.</w:t>
      </w:r>
    </w:p>
    <w:p w:rsidR="00C4274C" w:rsidRPr="007D076B" w:rsidRDefault="00E6621F" w:rsidP="0052187B">
      <w:pPr>
        <w:pStyle w:val="Amain"/>
        <w:keepNext/>
      </w:pPr>
      <w:r>
        <w:tab/>
      </w:r>
      <w:r w:rsidR="00A01E9E" w:rsidRPr="007D076B">
        <w:t>(3)</w:t>
      </w:r>
      <w:r w:rsidR="00A01E9E" w:rsidRPr="007D076B">
        <w:tab/>
      </w:r>
      <w:r w:rsidR="00C4274C" w:rsidRPr="007D076B">
        <w:t>A safe mentioned in subsection (2) must—</w:t>
      </w:r>
    </w:p>
    <w:p w:rsidR="00C4274C" w:rsidRPr="007D076B" w:rsidRDefault="00E6621F" w:rsidP="00F80F6F">
      <w:pPr>
        <w:pStyle w:val="Apara"/>
        <w:keepNext/>
      </w:pPr>
      <w:r>
        <w:tab/>
      </w:r>
      <w:r w:rsidR="00A01E9E" w:rsidRPr="007D076B">
        <w:t>(a)</w:t>
      </w:r>
      <w:r w:rsidR="00A01E9E" w:rsidRPr="007D076B">
        <w:tab/>
      </w:r>
      <w:r w:rsidR="00C4274C" w:rsidRPr="007D076B">
        <w:t>for a metal safe—</w:t>
      </w:r>
    </w:p>
    <w:p w:rsidR="00C4274C" w:rsidRPr="007D076B" w:rsidRDefault="00E6621F" w:rsidP="00E6621F">
      <w:pPr>
        <w:pStyle w:val="Asubpara"/>
        <w:keepNext/>
      </w:pPr>
      <w:r>
        <w:tab/>
      </w:r>
      <w:r w:rsidR="00A01E9E" w:rsidRPr="007D076B">
        <w:t>(i)</w:t>
      </w:r>
      <w:r w:rsidR="00A01E9E" w:rsidRPr="007D076B">
        <w:tab/>
      </w:r>
      <w:r w:rsidR="00C4274C" w:rsidRPr="007D076B">
        <w:t>be constructed of structural grade mild steel that conforms with A</w:t>
      </w:r>
      <w:r w:rsidR="00E03879" w:rsidRPr="007D076B">
        <w:t>S/NZS</w:t>
      </w:r>
      <w:r w:rsidR="00C4274C" w:rsidRPr="007D076B">
        <w:t> 3678:1996 grade 250 and is not less than 3mm thick; and</w:t>
      </w:r>
    </w:p>
    <w:p w:rsidR="00C4274C" w:rsidRPr="007D076B" w:rsidRDefault="00E6621F" w:rsidP="00E6621F">
      <w:pPr>
        <w:pStyle w:val="Asubpara"/>
      </w:pPr>
      <w:r>
        <w:tab/>
      </w:r>
      <w:r w:rsidR="00A01E9E" w:rsidRPr="007D076B">
        <w:t>(ii)</w:t>
      </w:r>
      <w:r w:rsidR="00A01E9E" w:rsidRPr="007D076B">
        <w:tab/>
      </w:r>
      <w:r w:rsidR="00C4274C" w:rsidRPr="007D076B">
        <w:t>be constructed with continuous welding of all edges; and</w:t>
      </w:r>
    </w:p>
    <w:p w:rsidR="00C4274C" w:rsidRPr="007D076B" w:rsidRDefault="00E6621F" w:rsidP="00E6621F">
      <w:pPr>
        <w:pStyle w:val="Apara"/>
      </w:pPr>
      <w:r>
        <w:tab/>
      </w:r>
      <w:r w:rsidR="00A01E9E" w:rsidRPr="007D076B">
        <w:t>(b)</w:t>
      </w:r>
      <w:r w:rsidR="00A01E9E" w:rsidRPr="007D076B">
        <w:tab/>
      </w:r>
      <w:r w:rsidR="00822EFA" w:rsidRPr="007D076B">
        <w:t>for a safe other than a metal safe</w:t>
      </w:r>
      <w:r w:rsidR="00C4274C" w:rsidRPr="007D076B">
        <w:t>—be constructed of reinforced concrete, double brick or reinforced besser blocks that are not less than 140mm thick; and</w:t>
      </w:r>
    </w:p>
    <w:p w:rsidR="00C4274C" w:rsidRPr="007D076B" w:rsidRDefault="00E6621F" w:rsidP="00E6621F">
      <w:pPr>
        <w:pStyle w:val="Apara"/>
      </w:pPr>
      <w:r>
        <w:tab/>
      </w:r>
      <w:r w:rsidR="00A01E9E" w:rsidRPr="007D076B">
        <w:t>(c)</w:t>
      </w:r>
      <w:r w:rsidR="00A01E9E" w:rsidRPr="007D076B">
        <w:tab/>
      </w:r>
      <w:r w:rsidR="00C4274C" w:rsidRPr="007D076B">
        <w:t>be fitted with a door—</w:t>
      </w:r>
    </w:p>
    <w:p w:rsidR="00C4274C" w:rsidRPr="007D076B" w:rsidRDefault="00E6621F" w:rsidP="00E6621F">
      <w:pPr>
        <w:pStyle w:val="Asubpara"/>
        <w:keepNext/>
      </w:pPr>
      <w:r>
        <w:tab/>
      </w:r>
      <w:r w:rsidR="00A01E9E" w:rsidRPr="007D076B">
        <w:t>(i)</w:t>
      </w:r>
      <w:r w:rsidR="00A01E9E" w:rsidRPr="007D076B">
        <w:tab/>
      </w:r>
      <w:r w:rsidR="00C4274C" w:rsidRPr="007D076B">
        <w:t>constructed of structural grade mild steel that conforms with Australian Standard 3678:1996 grade 250 and is not less than 3mm thick and that is swung on either—</w:t>
      </w:r>
    </w:p>
    <w:p w:rsidR="00C4274C" w:rsidRPr="007D076B" w:rsidRDefault="00E6621F" w:rsidP="00E6621F">
      <w:pPr>
        <w:pStyle w:val="Asubsubpara"/>
      </w:pPr>
      <w:r>
        <w:tab/>
      </w:r>
      <w:r w:rsidR="00A01E9E" w:rsidRPr="007D076B">
        <w:t>(A)</w:t>
      </w:r>
      <w:r w:rsidR="00A01E9E" w:rsidRPr="007D076B">
        <w:tab/>
      </w:r>
      <w:r w:rsidR="00C4274C" w:rsidRPr="007D076B">
        <w:t>concealed pivots; or</w:t>
      </w:r>
    </w:p>
    <w:p w:rsidR="00C4274C" w:rsidRPr="007D076B" w:rsidRDefault="00E6621F" w:rsidP="00E6621F">
      <w:pPr>
        <w:pStyle w:val="Asubsubpara"/>
      </w:pPr>
      <w:r>
        <w:tab/>
      </w:r>
      <w:r w:rsidR="00A01E9E" w:rsidRPr="007D076B">
        <w:t>(B)</w:t>
      </w:r>
      <w:r w:rsidR="00A01E9E" w:rsidRPr="007D076B">
        <w:tab/>
      </w:r>
      <w:r w:rsidR="00C4274C" w:rsidRPr="007D076B">
        <w:t>externally mounted sealed end hinges welded to the door and body of the container; and</w:t>
      </w:r>
    </w:p>
    <w:p w:rsidR="00C4274C" w:rsidRPr="007D076B" w:rsidRDefault="00E6621F" w:rsidP="00E6621F">
      <w:pPr>
        <w:pStyle w:val="Asubpara"/>
      </w:pPr>
      <w:r>
        <w:tab/>
      </w:r>
      <w:r w:rsidR="00A01E9E" w:rsidRPr="007D076B">
        <w:t>(ii)</w:t>
      </w:r>
      <w:r w:rsidR="00A01E9E" w:rsidRPr="007D076B">
        <w:tab/>
      </w:r>
      <w:r w:rsidR="00C4274C" w:rsidRPr="007D076B">
        <w:t>that is flush fitting with a clearance around it of no more than 1mm; and</w:t>
      </w:r>
    </w:p>
    <w:p w:rsidR="00C4274C" w:rsidRPr="007D076B" w:rsidRDefault="00E6621F" w:rsidP="00E6621F">
      <w:pPr>
        <w:pStyle w:val="Apara"/>
      </w:pPr>
      <w:r>
        <w:tab/>
      </w:r>
      <w:r w:rsidR="00A01E9E" w:rsidRPr="007D076B">
        <w:t>(d)</w:t>
      </w:r>
      <w:r w:rsidR="00A01E9E" w:rsidRPr="007D076B">
        <w:tab/>
      </w:r>
      <w:r w:rsidR="00C4274C" w:rsidRPr="007D076B">
        <w:t>if the door is hinged—have a fixed locking bar or dogging bolts welded to the inside face of the door near the hinge edge that engages or engage in a rebate in the container body when the door is closed; and</w:t>
      </w:r>
    </w:p>
    <w:p w:rsidR="00C4274C" w:rsidRPr="007D076B" w:rsidRDefault="00E6621F" w:rsidP="00E6621F">
      <w:pPr>
        <w:pStyle w:val="Apara"/>
      </w:pPr>
      <w:r>
        <w:lastRenderedPageBreak/>
        <w:tab/>
      </w:r>
      <w:r w:rsidR="00A01E9E" w:rsidRPr="007D076B">
        <w:t>(e)</w:t>
      </w:r>
      <w:r w:rsidR="00A01E9E" w:rsidRPr="007D076B">
        <w:tab/>
      </w:r>
      <w:r w:rsidR="00C4274C" w:rsidRPr="007D076B">
        <w:t>be fitted with a 5-lever key deadlock or a locking mechanism that provides at least equivalent security; and</w:t>
      </w:r>
    </w:p>
    <w:p w:rsidR="00C4274C" w:rsidRPr="007D076B" w:rsidRDefault="00E6621F" w:rsidP="00E6621F">
      <w:pPr>
        <w:pStyle w:val="Apara"/>
      </w:pPr>
      <w:r>
        <w:tab/>
      </w:r>
      <w:r w:rsidR="00A01E9E" w:rsidRPr="007D076B">
        <w:t>(f)</w:t>
      </w:r>
      <w:r w:rsidR="00A01E9E" w:rsidRPr="007D076B">
        <w:tab/>
      </w:r>
      <w:r w:rsidR="00C4274C" w:rsidRPr="007D076B">
        <w:t>be constructed with a full length steel rebate welded to the side of the container body, the locking edge of which will receive the deadlock of the locking mechanism.</w:t>
      </w:r>
    </w:p>
    <w:p w:rsidR="00C4274C" w:rsidRPr="007D076B" w:rsidRDefault="00E6621F" w:rsidP="00E6621F">
      <w:pPr>
        <w:pStyle w:val="Amain"/>
        <w:keepNext/>
      </w:pPr>
      <w:r>
        <w:tab/>
      </w:r>
      <w:r w:rsidR="00A01E9E" w:rsidRPr="007D076B">
        <w:t>(4)</w:t>
      </w:r>
      <w:r w:rsidR="00A01E9E" w:rsidRPr="007D076B">
        <w:tab/>
      </w:r>
      <w:r w:rsidR="00C4274C" w:rsidRPr="007D076B">
        <w:t>A metal safe mentioned in subsection (2) must be mounted on a wall or on the floor as follows:</w:t>
      </w:r>
    </w:p>
    <w:p w:rsidR="00C4274C" w:rsidRPr="007D076B" w:rsidRDefault="00E6621F" w:rsidP="00E6621F">
      <w:pPr>
        <w:pStyle w:val="Apara"/>
      </w:pPr>
      <w:r>
        <w:tab/>
      </w:r>
      <w:r w:rsidR="00A01E9E" w:rsidRPr="007D076B">
        <w:t>(a)</w:t>
      </w:r>
      <w:r w:rsidR="00A01E9E" w:rsidRPr="007D076B">
        <w:tab/>
      </w:r>
      <w:r w:rsidR="00C4274C" w:rsidRPr="007D076B">
        <w:t>if mounted on brick—the safe must be attached by at least 2 Loxin anchor-type high-tensile bolts with a diameter of 52mm x 16mm and a 10mm thread;</w:t>
      </w:r>
    </w:p>
    <w:p w:rsidR="00C4274C" w:rsidRPr="007D076B" w:rsidRDefault="00E6621F" w:rsidP="00E6621F">
      <w:pPr>
        <w:pStyle w:val="Apara"/>
      </w:pPr>
      <w:r>
        <w:tab/>
      </w:r>
      <w:r w:rsidR="00A01E9E" w:rsidRPr="007D076B">
        <w:t>(b)</w:t>
      </w:r>
      <w:r w:rsidR="00A01E9E" w:rsidRPr="007D076B">
        <w:tab/>
      </w:r>
      <w:r w:rsidR="00C4274C" w:rsidRPr="007D076B">
        <w:t>if mounted on concrete or stone—the safe must be attached by at least 2 Dyna-type bolts and expanding anchors with a diameter of 70mm x 12mm and a 10mm thread that are internally fitted through holes in the rear or bottom of the container that conform with the manufacturer’s specifications;</w:t>
      </w:r>
    </w:p>
    <w:p w:rsidR="00C4274C" w:rsidRPr="007D076B" w:rsidRDefault="00E6621F" w:rsidP="00E6621F">
      <w:pPr>
        <w:pStyle w:val="Apara"/>
      </w:pPr>
      <w:r>
        <w:tab/>
      </w:r>
      <w:r w:rsidR="00A01E9E" w:rsidRPr="007D076B">
        <w:t>(c)</w:t>
      </w:r>
      <w:r w:rsidR="00A01E9E" w:rsidRPr="007D076B">
        <w:tab/>
      </w:r>
      <w:r w:rsidR="00C4274C" w:rsidRPr="007D076B">
        <w:t>if mounted on wall studs or floor joists—</w:t>
      </w:r>
    </w:p>
    <w:p w:rsidR="00C4274C" w:rsidRPr="007D076B" w:rsidRDefault="00E6621F" w:rsidP="00E6621F">
      <w:pPr>
        <w:pStyle w:val="Asubpara"/>
      </w:pPr>
      <w:r>
        <w:tab/>
      </w:r>
      <w:r w:rsidR="00A01E9E" w:rsidRPr="007D076B">
        <w:t>(i)</w:t>
      </w:r>
      <w:r w:rsidR="00A01E9E" w:rsidRPr="007D076B">
        <w:tab/>
      </w:r>
      <w:r w:rsidR="00C4274C" w:rsidRPr="007D076B">
        <w:t>it must be attached flush against the timber or plaster surfaces by 2 steel hexagonal-head coach screws that are not less than 8mm in diameter x 50mm in length and are internally fitted through holes in the rear or bottom of the container that conform with the manufacturer’s specifications; and</w:t>
      </w:r>
    </w:p>
    <w:p w:rsidR="00C4274C" w:rsidRPr="007D076B" w:rsidRDefault="00E6621F" w:rsidP="00E6621F">
      <w:pPr>
        <w:pStyle w:val="Asubpara"/>
      </w:pPr>
      <w:r>
        <w:tab/>
      </w:r>
      <w:r w:rsidR="00A01E9E" w:rsidRPr="007D076B">
        <w:t>(ii)</w:t>
      </w:r>
      <w:r w:rsidR="00A01E9E" w:rsidRPr="007D076B">
        <w:tab/>
      </w:r>
      <w:r w:rsidR="00C4274C" w:rsidRPr="007D076B">
        <w:t>the container, timber floor or plaster wall surfaces must be recessed so there is no airspace between the surfaces and the container, with the rear bottom edge of the container being recessed into skirting board.</w:t>
      </w:r>
    </w:p>
    <w:p w:rsidR="00C4274C" w:rsidRPr="007D076B" w:rsidRDefault="00E6621F" w:rsidP="00E6621F">
      <w:pPr>
        <w:pStyle w:val="Amain"/>
      </w:pPr>
      <w:r>
        <w:tab/>
      </w:r>
      <w:r w:rsidR="00A01E9E" w:rsidRPr="007D076B">
        <w:t>(5)</w:t>
      </w:r>
      <w:r w:rsidR="00A01E9E" w:rsidRPr="007D076B">
        <w:tab/>
      </w:r>
      <w:r w:rsidR="00C4274C" w:rsidRPr="007D076B">
        <w:t>A locking mechanism mentioned in subsection (3) (e) must be securely fixed to the rear face of the door of the container by retaining screws and a metal strap overlapping, or enclosing, the locking case with each end welded to the rear door face.</w:t>
      </w:r>
    </w:p>
    <w:p w:rsidR="00C4274C" w:rsidRPr="007D076B" w:rsidRDefault="00A01E9E" w:rsidP="0052187B">
      <w:pPr>
        <w:pStyle w:val="AH5Sec"/>
        <w:rPr>
          <w:b w:val="0"/>
        </w:rPr>
      </w:pPr>
      <w:bookmarkStart w:id="73" w:name="_Toc523230899"/>
      <w:r w:rsidRPr="009B72B3">
        <w:rPr>
          <w:rStyle w:val="CharSectNo"/>
        </w:rPr>
        <w:lastRenderedPageBreak/>
        <w:t>48</w:t>
      </w:r>
      <w:r w:rsidRPr="007D076B">
        <w:tab/>
      </w:r>
      <w:r w:rsidR="007C772B" w:rsidRPr="007D076B">
        <w:t xml:space="preserve">Storage of </w:t>
      </w:r>
      <w:r w:rsidR="0035210F" w:rsidRPr="007D076B">
        <w:t>firearms, f</w:t>
      </w:r>
      <w:r w:rsidR="00C4274C" w:rsidRPr="007D076B">
        <w:t>irearms dealer</w:t>
      </w:r>
      <w:r w:rsidR="0035210F" w:rsidRPr="007D076B">
        <w:t>s</w:t>
      </w:r>
      <w:r w:rsidR="00F40B0A" w:rsidRPr="007D076B">
        <w:t>—Act, s 180 (3)</w:t>
      </w:r>
      <w:bookmarkEnd w:id="73"/>
    </w:p>
    <w:p w:rsidR="00C4274C" w:rsidRPr="007D076B" w:rsidRDefault="00E6621F" w:rsidP="0052187B">
      <w:pPr>
        <w:pStyle w:val="Amain"/>
        <w:keepNext/>
      </w:pPr>
      <w:r>
        <w:tab/>
      </w:r>
      <w:r w:rsidR="00A01E9E" w:rsidRPr="007D076B">
        <w:t>(1)</w:t>
      </w:r>
      <w:r w:rsidR="00A01E9E" w:rsidRPr="007D076B">
        <w:tab/>
      </w:r>
      <w:r w:rsidR="00C4274C" w:rsidRPr="007D076B">
        <w:t xml:space="preserve">A firearms dealer </w:t>
      </w:r>
      <w:r w:rsidR="00EE7B7A" w:rsidRPr="007D076B">
        <w:t xml:space="preserve">takes reasonable steps to </w:t>
      </w:r>
      <w:r w:rsidR="00C4274C" w:rsidRPr="007D076B">
        <w:t xml:space="preserve">ensure that a firearm in the dealer’s possession is stored </w:t>
      </w:r>
      <w:r w:rsidR="00EE7B7A" w:rsidRPr="007D076B">
        <w:t xml:space="preserve">safely if the firearm is stored </w:t>
      </w:r>
      <w:r w:rsidR="00C4274C" w:rsidRPr="007D076B">
        <w:t>in accordance with this section.</w:t>
      </w:r>
    </w:p>
    <w:p w:rsidR="00C4274C" w:rsidRPr="007D076B" w:rsidRDefault="00E6621F" w:rsidP="00E6621F">
      <w:pPr>
        <w:pStyle w:val="Amain"/>
      </w:pPr>
      <w:r>
        <w:tab/>
      </w:r>
      <w:r w:rsidR="00A01E9E" w:rsidRPr="007D076B">
        <w:t>(2)</w:t>
      </w:r>
      <w:r w:rsidR="00A01E9E" w:rsidRPr="007D076B">
        <w:tab/>
      </w:r>
      <w:r w:rsidR="00C4274C" w:rsidRPr="007D076B">
        <w:t>A category A or category B firearm may be on permanent display if—</w:t>
      </w:r>
    </w:p>
    <w:p w:rsidR="00C4274C" w:rsidRPr="007D076B" w:rsidRDefault="00E6621F" w:rsidP="00E6621F">
      <w:pPr>
        <w:pStyle w:val="Apara"/>
      </w:pPr>
      <w:r>
        <w:tab/>
      </w:r>
      <w:r w:rsidR="00A01E9E" w:rsidRPr="007D076B">
        <w:t>(a)</w:t>
      </w:r>
      <w:r w:rsidR="00A01E9E" w:rsidRPr="007D076B">
        <w:tab/>
      </w:r>
      <w:r w:rsidR="00C4274C" w:rsidRPr="007D076B">
        <w:t>it is locked securely in a padlocked rack that is permanently attached to a wall; and</w:t>
      </w:r>
    </w:p>
    <w:p w:rsidR="00C4274C" w:rsidRPr="007D076B" w:rsidRDefault="00E6621F" w:rsidP="00E6621F">
      <w:pPr>
        <w:pStyle w:val="Apara"/>
      </w:pPr>
      <w:r>
        <w:tab/>
      </w:r>
      <w:r w:rsidR="00A01E9E" w:rsidRPr="007D076B">
        <w:t>(b)</w:t>
      </w:r>
      <w:r w:rsidR="00A01E9E" w:rsidRPr="007D076B">
        <w:tab/>
      </w:r>
      <w:r w:rsidR="00C4274C" w:rsidRPr="007D076B">
        <w:t>it is securely attached to the rack by means of a stainless steel cable that—</w:t>
      </w:r>
    </w:p>
    <w:p w:rsidR="00C4274C" w:rsidRPr="007D076B" w:rsidRDefault="00E6621F" w:rsidP="00E6621F">
      <w:pPr>
        <w:pStyle w:val="Asubpara"/>
      </w:pPr>
      <w:r>
        <w:tab/>
      </w:r>
      <w:r w:rsidR="00A01E9E" w:rsidRPr="007D076B">
        <w:t>(i)</w:t>
      </w:r>
      <w:r w:rsidR="00A01E9E" w:rsidRPr="007D076B">
        <w:tab/>
      </w:r>
      <w:r w:rsidR="00C4274C" w:rsidRPr="007D076B">
        <w:t>is not less than 3mm in diameter; and</w:t>
      </w:r>
    </w:p>
    <w:p w:rsidR="00C4274C" w:rsidRPr="007D076B" w:rsidRDefault="00E6621F" w:rsidP="00E6621F">
      <w:pPr>
        <w:pStyle w:val="Asubpara"/>
      </w:pPr>
      <w:r>
        <w:tab/>
      </w:r>
      <w:r w:rsidR="00A01E9E" w:rsidRPr="007D076B">
        <w:t>(ii)</w:t>
      </w:r>
      <w:r w:rsidR="00A01E9E" w:rsidRPr="007D076B">
        <w:tab/>
      </w:r>
      <w:r w:rsidR="00C4274C" w:rsidRPr="007D076B">
        <w:t>passes through the trigger guard; and</w:t>
      </w:r>
    </w:p>
    <w:p w:rsidR="00C4274C" w:rsidRPr="007D076B" w:rsidRDefault="00E6621F" w:rsidP="00E6621F">
      <w:pPr>
        <w:pStyle w:val="Asubpara"/>
      </w:pPr>
      <w:r>
        <w:tab/>
      </w:r>
      <w:r w:rsidR="00A01E9E" w:rsidRPr="007D076B">
        <w:t>(iii)</w:t>
      </w:r>
      <w:r w:rsidR="00A01E9E" w:rsidRPr="007D076B">
        <w:tab/>
      </w:r>
      <w:r w:rsidR="00C4274C" w:rsidRPr="007D076B">
        <w:t>is securely fixed at the end that is not attached to the rack by a padlock of an appropriate strength; and</w:t>
      </w:r>
    </w:p>
    <w:p w:rsidR="00C4274C" w:rsidRPr="007D076B" w:rsidRDefault="00E6621F" w:rsidP="00E6621F">
      <w:pPr>
        <w:pStyle w:val="Apara"/>
      </w:pPr>
      <w:r>
        <w:tab/>
      </w:r>
      <w:r w:rsidR="00A01E9E" w:rsidRPr="007D076B">
        <w:t>(c)</w:t>
      </w:r>
      <w:r w:rsidR="00A01E9E" w:rsidRPr="007D076B">
        <w:tab/>
      </w:r>
      <w:r w:rsidR="00C4274C" w:rsidRPr="007D076B">
        <w:t xml:space="preserve">when business ceases for the day, a security grille metal shutter, the rods of which are not less than 5mm in diameter, is fixed to the rack with padlocks of appropriate strength at each end. </w:t>
      </w:r>
    </w:p>
    <w:p w:rsidR="00C4274C" w:rsidRPr="007D076B" w:rsidRDefault="00E6621F" w:rsidP="00E6621F">
      <w:pPr>
        <w:pStyle w:val="Amain"/>
      </w:pPr>
      <w:r>
        <w:tab/>
      </w:r>
      <w:r w:rsidR="00A01E9E" w:rsidRPr="007D076B">
        <w:t>(3)</w:t>
      </w:r>
      <w:r w:rsidR="00A01E9E" w:rsidRPr="007D076B">
        <w:tab/>
      </w:r>
      <w:r w:rsidR="00C4274C" w:rsidRPr="007D076B">
        <w:t xml:space="preserve">A category C or category H firearm must, unless being inspected by a customer, be securely locked in a metal safe or a concrete or brick safe of a kind described in section </w:t>
      </w:r>
      <w:r w:rsidR="00E85239">
        <w:t>47</w:t>
      </w:r>
      <w:r w:rsidR="005B5A6B" w:rsidRPr="007D076B">
        <w:t xml:space="preserve"> (3)</w:t>
      </w:r>
      <w:r w:rsidR="00C4274C" w:rsidRPr="007D076B">
        <w:t>.</w:t>
      </w:r>
    </w:p>
    <w:p w:rsidR="00C4274C" w:rsidRPr="007D076B" w:rsidRDefault="00E6621F" w:rsidP="00E6621F">
      <w:pPr>
        <w:pStyle w:val="Amain"/>
      </w:pPr>
      <w:r>
        <w:tab/>
      </w:r>
      <w:r w:rsidR="00A01E9E" w:rsidRPr="007D076B">
        <w:t>(4)</w:t>
      </w:r>
      <w:r w:rsidR="00A01E9E" w:rsidRPr="007D076B">
        <w:tab/>
      </w:r>
      <w:r w:rsidR="00C4274C" w:rsidRPr="007D076B">
        <w:t>Any perimeter doors of premises on which any firearms are stored must be of solid construction, securely hinged in stout framework and fitted with a mortice or a deadlock.</w:t>
      </w:r>
    </w:p>
    <w:p w:rsidR="00C4274C" w:rsidRPr="007D076B" w:rsidRDefault="00E6621F" w:rsidP="00E6621F">
      <w:pPr>
        <w:pStyle w:val="Amain"/>
      </w:pPr>
      <w:r>
        <w:tab/>
      </w:r>
      <w:r w:rsidR="00A01E9E" w:rsidRPr="007D076B">
        <w:t>(5)</w:t>
      </w:r>
      <w:r w:rsidR="00A01E9E" w:rsidRPr="007D076B">
        <w:tab/>
      </w:r>
      <w:r w:rsidR="00C4274C" w:rsidRPr="007D076B">
        <w:t>Any perimeter window or skylight of premises where any firearms are stored must be fitted with a security grille.</w:t>
      </w:r>
    </w:p>
    <w:p w:rsidR="00C4274C" w:rsidRPr="007D076B" w:rsidRDefault="00E6621F" w:rsidP="0052187B">
      <w:pPr>
        <w:pStyle w:val="Amain"/>
        <w:keepNext/>
      </w:pPr>
      <w:r>
        <w:lastRenderedPageBreak/>
        <w:tab/>
      </w:r>
      <w:r w:rsidR="00A01E9E" w:rsidRPr="007D076B">
        <w:t>(6)</w:t>
      </w:r>
      <w:r w:rsidR="00A01E9E" w:rsidRPr="007D076B">
        <w:tab/>
      </w:r>
      <w:r w:rsidR="00C4274C" w:rsidRPr="007D076B">
        <w:t>The premises where any firearms are stored must be fitted with an intruder alarm—</w:t>
      </w:r>
    </w:p>
    <w:p w:rsidR="00C4274C" w:rsidRPr="007D076B" w:rsidRDefault="00E6621F" w:rsidP="0052187B">
      <w:pPr>
        <w:pStyle w:val="Apara"/>
        <w:keepNext/>
      </w:pPr>
      <w:r>
        <w:tab/>
      </w:r>
      <w:r w:rsidR="00A01E9E" w:rsidRPr="007D076B">
        <w:t>(a)</w:t>
      </w:r>
      <w:r w:rsidR="00A01E9E" w:rsidRPr="007D076B">
        <w:tab/>
      </w:r>
      <w:r w:rsidR="00C4274C" w:rsidRPr="007D076B">
        <w:t>that includes—</w:t>
      </w:r>
    </w:p>
    <w:p w:rsidR="00C4274C" w:rsidRPr="007D076B" w:rsidRDefault="00E6621F" w:rsidP="00E6621F">
      <w:pPr>
        <w:pStyle w:val="Asubpara"/>
      </w:pPr>
      <w:r>
        <w:tab/>
      </w:r>
      <w:r w:rsidR="00A01E9E" w:rsidRPr="007D076B">
        <w:t>(i)</w:t>
      </w:r>
      <w:r w:rsidR="00A01E9E" w:rsidRPr="007D076B">
        <w:tab/>
      </w:r>
      <w:r w:rsidR="00C4274C" w:rsidRPr="007D076B">
        <w:t>a space movement detector that uses a microwave, passive infra-red, ultrasonic or similar system of detection; and</w:t>
      </w:r>
    </w:p>
    <w:p w:rsidR="00C4274C" w:rsidRPr="007D076B" w:rsidRDefault="00E6621F" w:rsidP="00E6621F">
      <w:pPr>
        <w:pStyle w:val="Asubpara"/>
      </w:pPr>
      <w:r>
        <w:tab/>
      </w:r>
      <w:r w:rsidR="00A01E9E" w:rsidRPr="007D076B">
        <w:t>(ii)</w:t>
      </w:r>
      <w:r w:rsidR="00A01E9E" w:rsidRPr="007D076B">
        <w:tab/>
      </w:r>
      <w:r w:rsidR="00C4274C" w:rsidRPr="007D076B">
        <w:t>an external noisemaker that sounds when the alarm is activated; and</w:t>
      </w:r>
    </w:p>
    <w:p w:rsidR="00C4274C" w:rsidRPr="007D076B" w:rsidRDefault="00E6621F" w:rsidP="00E6621F">
      <w:pPr>
        <w:pStyle w:val="Apara"/>
      </w:pPr>
      <w:r>
        <w:tab/>
      </w:r>
      <w:r w:rsidR="00A01E9E" w:rsidRPr="007D076B">
        <w:t>(b)</w:t>
      </w:r>
      <w:r w:rsidR="00A01E9E" w:rsidRPr="007D076B">
        <w:tab/>
      </w:r>
      <w:r w:rsidR="00C4274C" w:rsidRPr="007D076B">
        <w:t>is connected to the mains power with a battery backup in case of power failure; and</w:t>
      </w:r>
    </w:p>
    <w:p w:rsidR="00C4274C" w:rsidRPr="007D076B" w:rsidRDefault="00E6621F" w:rsidP="00E6621F">
      <w:pPr>
        <w:pStyle w:val="Apara"/>
      </w:pPr>
      <w:r>
        <w:tab/>
      </w:r>
      <w:r w:rsidR="00A01E9E" w:rsidRPr="007D076B">
        <w:t>(c)</w:t>
      </w:r>
      <w:r w:rsidR="00A01E9E" w:rsidRPr="007D076B">
        <w:tab/>
      </w:r>
      <w:r w:rsidR="00C4274C" w:rsidRPr="007D076B">
        <w:t>for premises that include a shopfront—is monitored directly by a private security company.</w:t>
      </w:r>
    </w:p>
    <w:p w:rsidR="00C4274C" w:rsidRPr="009B72B3" w:rsidRDefault="00A01E9E" w:rsidP="00A01E9E">
      <w:pPr>
        <w:pStyle w:val="AH3Div"/>
      </w:pPr>
      <w:bookmarkStart w:id="74" w:name="_Toc523230900"/>
      <w:r w:rsidRPr="009B72B3">
        <w:rPr>
          <w:rStyle w:val="CharDivNo"/>
        </w:rPr>
        <w:t>Division 11.2</w:t>
      </w:r>
      <w:r w:rsidRPr="00BD53AE">
        <w:tab/>
      </w:r>
      <w:r w:rsidR="00C4274C" w:rsidRPr="009B72B3">
        <w:rPr>
          <w:rStyle w:val="CharDivText"/>
        </w:rPr>
        <w:t>Displays</w:t>
      </w:r>
      <w:bookmarkEnd w:id="74"/>
    </w:p>
    <w:p w:rsidR="00A964A4" w:rsidRPr="007D076B" w:rsidRDefault="00A01E9E" w:rsidP="00A01E9E">
      <w:pPr>
        <w:pStyle w:val="AH5Sec"/>
      </w:pPr>
      <w:bookmarkStart w:id="75" w:name="_Toc523230901"/>
      <w:r w:rsidRPr="009B72B3">
        <w:rPr>
          <w:rStyle w:val="CharSectNo"/>
        </w:rPr>
        <w:t>49</w:t>
      </w:r>
      <w:r w:rsidRPr="007D076B">
        <w:tab/>
      </w:r>
      <w:r w:rsidR="00A964A4" w:rsidRPr="007D076B">
        <w:t>Displaying firearms, reasonable steps in storing—Act, s</w:t>
      </w:r>
      <w:r w:rsidR="00F40BFB" w:rsidRPr="007D076B">
        <w:t> </w:t>
      </w:r>
      <w:r w:rsidR="00A964A4" w:rsidRPr="007D076B">
        <w:t>180 (3)</w:t>
      </w:r>
      <w:bookmarkEnd w:id="75"/>
    </w:p>
    <w:p w:rsidR="00EB2874" w:rsidRPr="007D076B" w:rsidRDefault="00051822" w:rsidP="00D35648">
      <w:pPr>
        <w:pStyle w:val="Amainreturn"/>
      </w:pPr>
      <w:r w:rsidRPr="007D076B">
        <w:t>A</w:t>
      </w:r>
      <w:r w:rsidR="00A964A4" w:rsidRPr="007D076B">
        <w:t xml:space="preserve"> person</w:t>
      </w:r>
      <w:r w:rsidR="006C37CE" w:rsidRPr="007D076B">
        <w:t xml:space="preserve"> </w:t>
      </w:r>
      <w:r w:rsidR="00D35648">
        <w:t>(</w:t>
      </w:r>
      <w:r w:rsidR="006C37CE" w:rsidRPr="007D076B">
        <w:t>other than a firearms dealer</w:t>
      </w:r>
      <w:r w:rsidR="00D35648">
        <w:t>)</w:t>
      </w:r>
      <w:r w:rsidR="00A964A4" w:rsidRPr="007D076B">
        <w:t xml:space="preserve"> takes reasonable steps </w:t>
      </w:r>
      <w:r w:rsidRPr="007D076B">
        <w:t>in storing a prohibited firearm or any other firearm if</w:t>
      </w:r>
      <w:r w:rsidR="00EB2874" w:rsidRPr="007D076B">
        <w:t>—</w:t>
      </w:r>
    </w:p>
    <w:p w:rsidR="00A964A4" w:rsidRPr="007D076B" w:rsidRDefault="00E6621F" w:rsidP="00E6621F">
      <w:pPr>
        <w:pStyle w:val="Apara"/>
        <w:keepNext/>
      </w:pPr>
      <w:r>
        <w:tab/>
      </w:r>
      <w:r w:rsidR="00A01E9E" w:rsidRPr="007D076B">
        <w:t>(a)</w:t>
      </w:r>
      <w:r w:rsidR="00A01E9E" w:rsidRPr="007D076B">
        <w:tab/>
      </w:r>
      <w:r w:rsidR="00051822" w:rsidRPr="007D076B">
        <w:t>the person complies with</w:t>
      </w:r>
      <w:r w:rsidR="00A4712B" w:rsidRPr="007D076B">
        <w:t xml:space="preserve"> the following provisions:</w:t>
      </w:r>
    </w:p>
    <w:p w:rsidR="00051822" w:rsidRPr="007D076B" w:rsidRDefault="00E6621F" w:rsidP="00E6621F">
      <w:pPr>
        <w:pStyle w:val="Asubpara"/>
      </w:pPr>
      <w:r>
        <w:tab/>
      </w:r>
      <w:r w:rsidR="00A01E9E" w:rsidRPr="007D076B">
        <w:t>(i)</w:t>
      </w:r>
      <w:r w:rsidR="00A01E9E" w:rsidRPr="007D076B">
        <w:tab/>
      </w:r>
      <w:r w:rsidR="00051822" w:rsidRPr="007D076B">
        <w:t xml:space="preserve">for a firearm displayed for a period longer than 30 days—section </w:t>
      </w:r>
      <w:r w:rsidR="00E85239">
        <w:t>50</w:t>
      </w:r>
      <w:r w:rsidR="004775AE" w:rsidRPr="007D076B">
        <w:t xml:space="preserve"> (Permanent displays)</w:t>
      </w:r>
      <w:r w:rsidR="005047EC" w:rsidRPr="007D076B">
        <w:t xml:space="preserve"> or section 52</w:t>
      </w:r>
      <w:r w:rsidR="00A4712B" w:rsidRPr="007D076B">
        <w:t xml:space="preserve">; </w:t>
      </w:r>
    </w:p>
    <w:p w:rsidR="00051822" w:rsidRPr="007D076B" w:rsidRDefault="00E6621F" w:rsidP="00E6621F">
      <w:pPr>
        <w:pStyle w:val="Asubpara"/>
      </w:pPr>
      <w:r>
        <w:tab/>
      </w:r>
      <w:r w:rsidR="00A01E9E" w:rsidRPr="007D076B">
        <w:t>(ii)</w:t>
      </w:r>
      <w:r w:rsidR="00A01E9E" w:rsidRPr="007D076B">
        <w:tab/>
      </w:r>
      <w:r w:rsidR="00051822" w:rsidRPr="007D076B">
        <w:t xml:space="preserve">for a firearm displayed for 30 days or less—section </w:t>
      </w:r>
      <w:r w:rsidR="00E85239">
        <w:t>51</w:t>
      </w:r>
      <w:r w:rsidR="004775AE" w:rsidRPr="007D076B">
        <w:t xml:space="preserve"> (Temporary displays)</w:t>
      </w:r>
      <w:r w:rsidR="005047EC" w:rsidRPr="007D076B">
        <w:t xml:space="preserve"> or section 52</w:t>
      </w:r>
      <w:r w:rsidR="00051822" w:rsidRPr="007D076B">
        <w:t>;</w:t>
      </w:r>
      <w:r w:rsidR="00A4712B" w:rsidRPr="007D076B">
        <w:t xml:space="preserve"> </w:t>
      </w:r>
    </w:p>
    <w:p w:rsidR="00051822" w:rsidRPr="007D076B" w:rsidRDefault="00E6621F" w:rsidP="00E6621F">
      <w:pPr>
        <w:pStyle w:val="Asubpara"/>
      </w:pPr>
      <w:r>
        <w:tab/>
      </w:r>
      <w:r w:rsidR="00A01E9E" w:rsidRPr="007D076B">
        <w:t>(iii)</w:t>
      </w:r>
      <w:r w:rsidR="00A01E9E" w:rsidRPr="007D076B">
        <w:tab/>
      </w:r>
      <w:r w:rsidR="00051822" w:rsidRPr="007D076B">
        <w:t>for a firearm display</w:t>
      </w:r>
      <w:r w:rsidR="00B542C7" w:rsidRPr="007D076B">
        <w:t>ed</w:t>
      </w:r>
      <w:r w:rsidR="00051822" w:rsidRPr="007D076B">
        <w:t xml:space="preserve"> in a wall cabinet—section </w:t>
      </w:r>
      <w:r w:rsidR="00E85239">
        <w:t>52</w:t>
      </w:r>
      <w:r w:rsidR="004775AE" w:rsidRPr="007D076B">
        <w:t xml:space="preserve"> (Wall displays—Act, s 180 (3))</w:t>
      </w:r>
      <w:r w:rsidR="00EB2874" w:rsidRPr="007D076B">
        <w:t>; and</w:t>
      </w:r>
    </w:p>
    <w:p w:rsidR="00EB2874" w:rsidRPr="007D076B" w:rsidRDefault="00E6621F" w:rsidP="0052187B">
      <w:pPr>
        <w:pStyle w:val="Apara"/>
        <w:keepNext/>
      </w:pPr>
      <w:r>
        <w:lastRenderedPageBreak/>
        <w:tab/>
      </w:r>
      <w:r w:rsidR="00A01E9E" w:rsidRPr="007D076B">
        <w:t>(b)</w:t>
      </w:r>
      <w:r w:rsidR="00A01E9E" w:rsidRPr="007D076B">
        <w:tab/>
      </w:r>
      <w:r w:rsidR="00EB2874" w:rsidRPr="007D076B">
        <w:t>if the person is an heirlooms licence holder or a collectors licence holder—the display is authorised under a permit.</w:t>
      </w:r>
    </w:p>
    <w:p w:rsidR="009217E7" w:rsidRPr="007D076B" w:rsidRDefault="009217E7" w:rsidP="009217E7">
      <w:pPr>
        <w:pStyle w:val="aExamHdgss"/>
      </w:pPr>
      <w:r w:rsidRPr="007D076B">
        <w:t>Example</w:t>
      </w:r>
      <w:r w:rsidR="00785B8B" w:rsidRPr="007D076B">
        <w:t>—</w:t>
      </w:r>
      <w:r w:rsidRPr="007D076B">
        <w:t>temp</w:t>
      </w:r>
      <w:r w:rsidR="00701565" w:rsidRPr="007D076B">
        <w:t>orary display of firearms</w:t>
      </w:r>
    </w:p>
    <w:p w:rsidR="009217E7" w:rsidRPr="007D076B" w:rsidRDefault="00C96C9B" w:rsidP="00E6621F">
      <w:pPr>
        <w:pStyle w:val="aExamss"/>
        <w:keepNext/>
      </w:pPr>
      <w:r w:rsidRPr="007D076B">
        <w:t>a</w:t>
      </w:r>
      <w:r w:rsidR="00EB2874" w:rsidRPr="007D076B">
        <w:t>n arms fair</w:t>
      </w:r>
      <w:r w:rsidR="000728C3" w:rsidRPr="007D076B">
        <w:t xml:space="preserve"> where firearms and related items are exhibited and dealt with in accordance with the firearms dealer licence of the permit-holder</w:t>
      </w:r>
    </w:p>
    <w:p w:rsidR="0031350F" w:rsidRPr="007D076B" w:rsidRDefault="00D97B59" w:rsidP="00D97B59">
      <w:pPr>
        <w:pStyle w:val="aNote"/>
      </w:pPr>
      <w:r w:rsidRPr="005A25A9">
        <w:rPr>
          <w:rStyle w:val="charItals"/>
        </w:rPr>
        <w:t>Note</w:t>
      </w:r>
      <w:r w:rsidRPr="005A25A9">
        <w:rPr>
          <w:rStyle w:val="charItals"/>
        </w:rPr>
        <w:tab/>
      </w:r>
      <w:r w:rsidRPr="007D076B">
        <w:t xml:space="preserve">An example is part of the regulation, is not exhaustive and may extend, but does not limit, the meaning of the provision in which it appears (see </w:t>
      </w:r>
      <w:hyperlink r:id="rId68" w:tooltip="A2001-14" w:history="1">
        <w:r w:rsidR="005A25A9" w:rsidRPr="005A25A9">
          <w:rPr>
            <w:rStyle w:val="charCitHyperlinkAbbrev"/>
          </w:rPr>
          <w:t>Legislation Act</w:t>
        </w:r>
      </w:hyperlink>
      <w:r w:rsidRPr="007D076B">
        <w:t>, s 126 and s 132).</w:t>
      </w:r>
    </w:p>
    <w:p w:rsidR="00C4274C" w:rsidRPr="007D076B" w:rsidRDefault="00A01E9E" w:rsidP="00A01E9E">
      <w:pPr>
        <w:pStyle w:val="AH5Sec"/>
        <w:rPr>
          <w:b w:val="0"/>
        </w:rPr>
      </w:pPr>
      <w:bookmarkStart w:id="76" w:name="_Toc523230902"/>
      <w:r w:rsidRPr="009B72B3">
        <w:rPr>
          <w:rStyle w:val="CharSectNo"/>
        </w:rPr>
        <w:t>50</w:t>
      </w:r>
      <w:r w:rsidRPr="007D076B">
        <w:tab/>
      </w:r>
      <w:r w:rsidR="00C4274C" w:rsidRPr="007D076B">
        <w:t>Permanent displays</w:t>
      </w:r>
      <w:bookmarkEnd w:id="76"/>
      <w:r w:rsidR="00C4274C" w:rsidRPr="007D076B">
        <w:t xml:space="preserve"> </w:t>
      </w:r>
    </w:p>
    <w:p w:rsidR="00C4274C" w:rsidRPr="007D076B" w:rsidRDefault="00E6621F" w:rsidP="00E6621F">
      <w:pPr>
        <w:pStyle w:val="Amain"/>
      </w:pPr>
      <w:r>
        <w:tab/>
      </w:r>
      <w:r w:rsidR="00A01E9E" w:rsidRPr="007D076B">
        <w:t>(1)</w:t>
      </w:r>
      <w:r w:rsidR="00A01E9E" w:rsidRPr="007D076B">
        <w:tab/>
      </w:r>
      <w:r w:rsidR="00C4274C" w:rsidRPr="007D076B">
        <w:t>A firearm must not be displayed other than in a cabinet—</w:t>
      </w:r>
    </w:p>
    <w:p w:rsidR="00C4274C" w:rsidRPr="007D076B" w:rsidRDefault="00E6621F" w:rsidP="00E6621F">
      <w:pPr>
        <w:pStyle w:val="Apara"/>
      </w:pPr>
      <w:r>
        <w:tab/>
      </w:r>
      <w:r w:rsidR="00A01E9E" w:rsidRPr="007D076B">
        <w:t>(a)</w:t>
      </w:r>
      <w:r w:rsidR="00A01E9E" w:rsidRPr="007D076B">
        <w:tab/>
      </w:r>
      <w:r w:rsidR="00C4274C" w:rsidRPr="007D076B">
        <w:t>that is lockable; and</w:t>
      </w:r>
    </w:p>
    <w:p w:rsidR="00C4274C" w:rsidRPr="007D076B" w:rsidRDefault="00E6621F" w:rsidP="00E6621F">
      <w:pPr>
        <w:pStyle w:val="Apara"/>
      </w:pPr>
      <w:r>
        <w:tab/>
      </w:r>
      <w:r w:rsidR="00A01E9E" w:rsidRPr="007D076B">
        <w:t>(b)</w:t>
      </w:r>
      <w:r w:rsidR="00A01E9E" w:rsidRPr="007D076B">
        <w:tab/>
      </w:r>
      <w:r w:rsidR="00C4274C" w:rsidRPr="007D076B">
        <w:t>the parts of which that are not glass panelling are of solid timber or metal construction; and</w:t>
      </w:r>
    </w:p>
    <w:p w:rsidR="00C4274C" w:rsidRPr="007D076B" w:rsidRDefault="00E6621F" w:rsidP="00E6621F">
      <w:pPr>
        <w:pStyle w:val="Apara"/>
      </w:pPr>
      <w:r>
        <w:tab/>
      </w:r>
      <w:r w:rsidR="00A01E9E" w:rsidRPr="007D076B">
        <w:t>(c)</w:t>
      </w:r>
      <w:r w:rsidR="00A01E9E" w:rsidRPr="007D076B">
        <w:tab/>
      </w:r>
      <w:r w:rsidR="00C4274C" w:rsidRPr="007D076B">
        <w:t>that contains no glass panelling other than glass panelling that is at least 7.5mm thick and is laminated.</w:t>
      </w:r>
    </w:p>
    <w:p w:rsidR="00C4274C" w:rsidRPr="007D076B" w:rsidRDefault="00E6621F" w:rsidP="00E6621F">
      <w:pPr>
        <w:pStyle w:val="Amain"/>
      </w:pPr>
      <w:r>
        <w:tab/>
      </w:r>
      <w:r w:rsidR="00A01E9E" w:rsidRPr="007D076B">
        <w:t>(2)</w:t>
      </w:r>
      <w:r w:rsidR="00A01E9E" w:rsidRPr="007D076B">
        <w:tab/>
      </w:r>
      <w:r w:rsidR="00C4274C" w:rsidRPr="007D076B">
        <w:t>A firearm must be securely fixed in the cabinet by means of a stainless steel cable that—</w:t>
      </w:r>
    </w:p>
    <w:p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rsidR="00C4274C" w:rsidRPr="007D076B" w:rsidRDefault="00E6621F" w:rsidP="00E6621F">
      <w:pPr>
        <w:pStyle w:val="Apara"/>
      </w:pPr>
      <w:r>
        <w:tab/>
      </w:r>
      <w:r w:rsidR="00A01E9E" w:rsidRPr="007D076B">
        <w:t>(b)</w:t>
      </w:r>
      <w:r w:rsidR="00A01E9E" w:rsidRPr="007D076B">
        <w:tab/>
      </w:r>
      <w:r w:rsidR="00C4274C" w:rsidRPr="007D076B">
        <w:t>is securely attached to the side or bottom of the cabinet; and</w:t>
      </w:r>
    </w:p>
    <w:p w:rsidR="00C4274C" w:rsidRPr="007D076B" w:rsidRDefault="00E6621F" w:rsidP="00E6621F">
      <w:pPr>
        <w:pStyle w:val="Apara"/>
      </w:pPr>
      <w:r>
        <w:tab/>
      </w:r>
      <w:r w:rsidR="00A01E9E" w:rsidRPr="007D076B">
        <w:t>(c)</w:t>
      </w:r>
      <w:r w:rsidR="00A01E9E" w:rsidRPr="007D076B">
        <w:tab/>
      </w:r>
      <w:r w:rsidR="00C4274C" w:rsidRPr="007D076B">
        <w:t>passes through the trigger guard; and</w:t>
      </w:r>
    </w:p>
    <w:p w:rsidR="00C4274C" w:rsidRPr="007D076B" w:rsidRDefault="00E6621F" w:rsidP="00E6621F">
      <w:pPr>
        <w:pStyle w:val="Apara"/>
      </w:pPr>
      <w:r>
        <w:tab/>
      </w:r>
      <w:r w:rsidR="00A01E9E" w:rsidRPr="007D076B">
        <w:t>(d)</w:t>
      </w:r>
      <w:r w:rsidR="00A01E9E" w:rsidRPr="007D076B">
        <w:tab/>
      </w:r>
      <w:r w:rsidR="00C4274C" w:rsidRPr="007D076B">
        <w:t>is fixed at the end that is not attached to the cabinet by a padlock of an appropriate strength.</w:t>
      </w:r>
    </w:p>
    <w:p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rsidR="00C4274C" w:rsidRPr="007D076B" w:rsidRDefault="00E6621F" w:rsidP="00E6621F">
      <w:pPr>
        <w:pStyle w:val="Amain"/>
      </w:pPr>
      <w:r>
        <w:tab/>
      </w:r>
      <w:r w:rsidR="00A01E9E" w:rsidRPr="007D076B">
        <w:t>(4)</w:t>
      </w:r>
      <w:r w:rsidR="00A01E9E" w:rsidRPr="007D076B">
        <w:tab/>
      </w:r>
      <w:r w:rsidR="00C4274C" w:rsidRPr="007D076B">
        <w:t>A firearm must not be displayed on premises if the licensee, the owner and any lawful occupier of the premises where the firearm is displayed will be absent from the premises for longer than 72 hours.</w:t>
      </w:r>
    </w:p>
    <w:p w:rsidR="00C4274C" w:rsidRPr="007D076B" w:rsidRDefault="00A01E9E" w:rsidP="00A01E9E">
      <w:pPr>
        <w:pStyle w:val="AH5Sec"/>
      </w:pPr>
      <w:bookmarkStart w:id="77" w:name="_Toc523230903"/>
      <w:r w:rsidRPr="009B72B3">
        <w:rPr>
          <w:rStyle w:val="CharSectNo"/>
        </w:rPr>
        <w:lastRenderedPageBreak/>
        <w:t>51</w:t>
      </w:r>
      <w:r w:rsidRPr="007D076B">
        <w:tab/>
      </w:r>
      <w:r w:rsidR="00C4274C" w:rsidRPr="007D076B">
        <w:t>Temporary displays</w:t>
      </w:r>
      <w:bookmarkEnd w:id="77"/>
      <w:r w:rsidR="00C4274C" w:rsidRPr="007D076B">
        <w:t xml:space="preserve"> </w:t>
      </w:r>
    </w:p>
    <w:p w:rsidR="00C4274C" w:rsidRPr="007D076B" w:rsidRDefault="00E6621F" w:rsidP="00E6621F">
      <w:pPr>
        <w:pStyle w:val="Amain"/>
      </w:pPr>
      <w:r>
        <w:tab/>
      </w:r>
      <w:r w:rsidR="00A01E9E" w:rsidRPr="007D076B">
        <w:t>(1)</w:t>
      </w:r>
      <w:r w:rsidR="00A01E9E" w:rsidRPr="007D076B">
        <w:tab/>
      </w:r>
      <w:r w:rsidR="00C4274C" w:rsidRPr="007D076B">
        <w:t>The firearm must be displayed on a solid wood or metal bench.</w:t>
      </w:r>
    </w:p>
    <w:p w:rsidR="00C4274C" w:rsidRPr="007D076B" w:rsidRDefault="00E6621F" w:rsidP="00E6621F">
      <w:pPr>
        <w:pStyle w:val="Amain"/>
      </w:pPr>
      <w:r>
        <w:tab/>
      </w:r>
      <w:r w:rsidR="00A01E9E" w:rsidRPr="007D076B">
        <w:t>(2)</w:t>
      </w:r>
      <w:r w:rsidR="00A01E9E" w:rsidRPr="007D076B">
        <w:tab/>
      </w:r>
      <w:r w:rsidR="00C4274C" w:rsidRPr="007D076B">
        <w:t>The firearm must be securely fixed to the bench by means of a stainless steel cable that—</w:t>
      </w:r>
    </w:p>
    <w:p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rsidR="00C4274C" w:rsidRPr="007D076B" w:rsidRDefault="00E6621F" w:rsidP="00E6621F">
      <w:pPr>
        <w:pStyle w:val="Apara"/>
      </w:pPr>
      <w:r>
        <w:tab/>
      </w:r>
      <w:r w:rsidR="00A01E9E" w:rsidRPr="007D076B">
        <w:t>(b)</w:t>
      </w:r>
      <w:r w:rsidR="00A01E9E" w:rsidRPr="007D076B">
        <w:tab/>
      </w:r>
      <w:r w:rsidR="00C4274C" w:rsidRPr="007D076B">
        <w:t>passes through the trigger guard of the firearm; and</w:t>
      </w:r>
    </w:p>
    <w:p w:rsidR="00C4274C" w:rsidRPr="007D076B" w:rsidRDefault="00E6621F" w:rsidP="00E6621F">
      <w:pPr>
        <w:pStyle w:val="Apara"/>
      </w:pPr>
      <w:r>
        <w:tab/>
      </w:r>
      <w:r w:rsidR="00A01E9E" w:rsidRPr="007D076B">
        <w:t>(c)</w:t>
      </w:r>
      <w:r w:rsidR="00A01E9E" w:rsidRPr="007D076B">
        <w:tab/>
      </w:r>
      <w:r w:rsidR="00C4274C" w:rsidRPr="007D076B">
        <w:t>is fixed to the bench by a padlock of an appropriate strength.</w:t>
      </w:r>
    </w:p>
    <w:p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rsidR="00C4274C" w:rsidRPr="007D076B" w:rsidRDefault="00E6621F" w:rsidP="00E6621F">
      <w:pPr>
        <w:pStyle w:val="Amain"/>
      </w:pPr>
      <w:r>
        <w:tab/>
      </w:r>
      <w:r w:rsidR="00A01E9E" w:rsidRPr="007D076B">
        <w:t>(4)</w:t>
      </w:r>
      <w:r w:rsidR="00A01E9E" w:rsidRPr="007D076B">
        <w:tab/>
      </w:r>
      <w:r w:rsidR="00C4274C" w:rsidRPr="007D076B">
        <w:t>If fewer than 6 firearms are on display, a person with an appropriate licence for each category of firearm displayed must be present at all times when the firearms are displayed.</w:t>
      </w:r>
    </w:p>
    <w:p w:rsidR="00C4274C" w:rsidRPr="007D076B" w:rsidRDefault="00E6621F" w:rsidP="00E6621F">
      <w:pPr>
        <w:pStyle w:val="Amain"/>
      </w:pPr>
      <w:r>
        <w:tab/>
      </w:r>
      <w:r w:rsidR="00A01E9E" w:rsidRPr="007D076B">
        <w:t>(5)</w:t>
      </w:r>
      <w:r w:rsidR="00A01E9E" w:rsidRPr="007D076B">
        <w:tab/>
      </w:r>
      <w:r w:rsidR="00C4274C" w:rsidRPr="007D076B">
        <w:t>If more than 6 firearms are on display, 2 people, each of whom has an appropriate licence for each category of firearm displayed, must be present at all times when the firearms are displayed.</w:t>
      </w:r>
    </w:p>
    <w:p w:rsidR="00C4274C" w:rsidRPr="007D076B" w:rsidRDefault="00A01E9E" w:rsidP="00A01E9E">
      <w:pPr>
        <w:pStyle w:val="AH5Sec"/>
      </w:pPr>
      <w:bookmarkStart w:id="78" w:name="_Toc523230904"/>
      <w:r w:rsidRPr="009B72B3">
        <w:rPr>
          <w:rStyle w:val="CharSectNo"/>
        </w:rPr>
        <w:t>52</w:t>
      </w:r>
      <w:r w:rsidRPr="007D076B">
        <w:tab/>
      </w:r>
      <w:r w:rsidR="00C4274C" w:rsidRPr="007D076B">
        <w:t>Wall displays</w:t>
      </w:r>
      <w:r w:rsidR="00E03879" w:rsidRPr="007D076B">
        <w:t>—Act, s 180 (3)</w:t>
      </w:r>
      <w:bookmarkEnd w:id="78"/>
    </w:p>
    <w:p w:rsidR="00C4274C" w:rsidRPr="007D076B" w:rsidRDefault="00E6621F" w:rsidP="00E6621F">
      <w:pPr>
        <w:pStyle w:val="Amain"/>
      </w:pPr>
      <w:r>
        <w:tab/>
      </w:r>
      <w:r w:rsidR="00A01E9E" w:rsidRPr="007D076B">
        <w:t>(1)</w:t>
      </w:r>
      <w:r w:rsidR="00A01E9E" w:rsidRPr="007D076B">
        <w:tab/>
      </w:r>
      <w:r w:rsidR="00C4274C" w:rsidRPr="007D076B">
        <w:t>A firearm must not be displayed on a wall except in accordance with this section.</w:t>
      </w:r>
    </w:p>
    <w:p w:rsidR="00F4499F" w:rsidRPr="007D076B" w:rsidRDefault="00E6621F" w:rsidP="00E6621F">
      <w:pPr>
        <w:pStyle w:val="Amain"/>
        <w:keepNext/>
      </w:pPr>
      <w:r>
        <w:tab/>
      </w:r>
      <w:r w:rsidR="00A01E9E" w:rsidRPr="007D076B">
        <w:t>(2)</w:t>
      </w:r>
      <w:r w:rsidR="00A01E9E" w:rsidRPr="007D076B">
        <w:tab/>
      </w:r>
      <w:r w:rsidR="00F4499F" w:rsidRPr="007D076B">
        <w:t>The firearm must be permanently inoperable in accordance with the Minister’s guidelines.</w:t>
      </w:r>
    </w:p>
    <w:p w:rsidR="00F4499F" w:rsidRPr="007D076B" w:rsidRDefault="00F4499F" w:rsidP="00F4499F">
      <w:pPr>
        <w:pStyle w:val="aNote"/>
      </w:pPr>
      <w:r w:rsidRPr="005A25A9">
        <w:rPr>
          <w:rStyle w:val="charItals"/>
        </w:rPr>
        <w:t>Note</w:t>
      </w:r>
      <w:r w:rsidRPr="005A25A9">
        <w:rPr>
          <w:rStyle w:val="charItals"/>
        </w:rPr>
        <w:tab/>
      </w:r>
      <w:r w:rsidR="00C96C9B" w:rsidRPr="007D076B">
        <w:t xml:space="preserve">For Minister’s guidelines, </w:t>
      </w:r>
      <w:r w:rsidRPr="007D076B">
        <w:t xml:space="preserve">see the </w:t>
      </w:r>
      <w:hyperlink r:id="rId69" w:tooltip="Firearms Act 1996" w:history="1">
        <w:r w:rsidR="00E84155" w:rsidRPr="005A25A9">
          <w:rPr>
            <w:rStyle w:val="charCitHyperlinkAbbrev"/>
          </w:rPr>
          <w:t>Act</w:t>
        </w:r>
      </w:hyperlink>
      <w:r w:rsidRPr="007D076B">
        <w:t>, s 37.</w:t>
      </w:r>
    </w:p>
    <w:p w:rsidR="00C4274C" w:rsidRPr="007D076B" w:rsidRDefault="00E6621F" w:rsidP="00E6621F">
      <w:pPr>
        <w:pStyle w:val="Amain"/>
      </w:pPr>
      <w:r>
        <w:tab/>
      </w:r>
      <w:r w:rsidR="00A01E9E" w:rsidRPr="007D076B">
        <w:t>(3)</w:t>
      </w:r>
      <w:r w:rsidR="00A01E9E" w:rsidRPr="007D076B">
        <w:tab/>
      </w:r>
      <w:r w:rsidR="00C4274C" w:rsidRPr="007D076B">
        <w:t>The firearm must be permanently fixed to a solid wood or metal frame by—</w:t>
      </w:r>
    </w:p>
    <w:p w:rsidR="00C4274C" w:rsidRPr="007D076B" w:rsidRDefault="00E6621F" w:rsidP="00E6621F">
      <w:pPr>
        <w:pStyle w:val="Apara"/>
      </w:pPr>
      <w:r>
        <w:tab/>
      </w:r>
      <w:r w:rsidR="00A01E9E" w:rsidRPr="007D076B">
        <w:t>(a)</w:t>
      </w:r>
      <w:r w:rsidR="00A01E9E" w:rsidRPr="007D076B">
        <w:tab/>
      </w:r>
      <w:r w:rsidR="00C4274C" w:rsidRPr="007D076B">
        <w:t>welding; or</w:t>
      </w:r>
    </w:p>
    <w:p w:rsidR="00C4274C" w:rsidRPr="007D076B" w:rsidRDefault="00E6621F" w:rsidP="005B74FD">
      <w:pPr>
        <w:pStyle w:val="Apara"/>
        <w:keepLines/>
      </w:pPr>
      <w:r>
        <w:lastRenderedPageBreak/>
        <w:tab/>
      </w:r>
      <w:r w:rsidR="00A01E9E" w:rsidRPr="007D076B">
        <w:t>(b)</w:t>
      </w:r>
      <w:r w:rsidR="00A01E9E" w:rsidRPr="007D076B">
        <w:tab/>
      </w:r>
      <w:r w:rsidR="00C4274C" w:rsidRPr="007D076B">
        <w:t>by the use of no fewer than 4 steel hexagonal-head bolts of not less than 8mm in diameter and 50mm in length, with the nut for each being spot welded to the bolt on the side adjacent to the wall.</w:t>
      </w:r>
    </w:p>
    <w:p w:rsidR="00C4274C" w:rsidRPr="007D076B" w:rsidRDefault="00E6621F" w:rsidP="00E6621F">
      <w:pPr>
        <w:pStyle w:val="Amain"/>
        <w:keepNext/>
      </w:pPr>
      <w:r>
        <w:tab/>
      </w:r>
      <w:r w:rsidR="00A01E9E" w:rsidRPr="007D076B">
        <w:t>(4)</w:t>
      </w:r>
      <w:r w:rsidR="00A01E9E" w:rsidRPr="007D076B">
        <w:tab/>
      </w:r>
      <w:r w:rsidR="00C4274C" w:rsidRPr="007D076B">
        <w:t>The wood or metal frame mentioned in subsection (</w:t>
      </w:r>
      <w:r w:rsidR="004F3E00" w:rsidRPr="007D076B">
        <w:t>3</w:t>
      </w:r>
      <w:r w:rsidR="00C4274C" w:rsidRPr="007D076B">
        <w:t>) must be fixed to the wall as follows:</w:t>
      </w:r>
    </w:p>
    <w:p w:rsidR="00C4274C" w:rsidRPr="007D076B" w:rsidRDefault="00E6621F" w:rsidP="00E6621F">
      <w:pPr>
        <w:pStyle w:val="Apara"/>
      </w:pPr>
      <w:r>
        <w:tab/>
      </w:r>
      <w:r w:rsidR="00A01E9E" w:rsidRPr="007D076B">
        <w:t>(a)</w:t>
      </w:r>
      <w:r w:rsidR="00A01E9E" w:rsidRPr="007D076B">
        <w:tab/>
      </w:r>
      <w:r w:rsidR="00C4274C" w:rsidRPr="007D076B">
        <w:t>if mounted on brick—the frame must be attached by at least 2 Loxin anchor-type high-tensile bolts with a diameter of 52mm x 16mm and a 10mm thread;</w:t>
      </w:r>
    </w:p>
    <w:p w:rsidR="00C4274C" w:rsidRPr="007D076B" w:rsidRDefault="00E6621F" w:rsidP="00E6621F">
      <w:pPr>
        <w:pStyle w:val="Apara"/>
      </w:pPr>
      <w:r>
        <w:tab/>
      </w:r>
      <w:r w:rsidR="00A01E9E" w:rsidRPr="007D076B">
        <w:t>(b)</w:t>
      </w:r>
      <w:r w:rsidR="00A01E9E" w:rsidRPr="007D076B">
        <w:tab/>
      </w:r>
      <w:r w:rsidR="00C4274C" w:rsidRPr="007D076B">
        <w:t>if mounted on concrete or stone—the frame must be attached by at least 2 Dyna-type bolts with a diameter of 70mm x 12mm and a 10mm thread and expanding anchors;</w:t>
      </w:r>
    </w:p>
    <w:p w:rsidR="00C4274C" w:rsidRPr="007D076B" w:rsidRDefault="00E6621F" w:rsidP="00E6621F">
      <w:pPr>
        <w:pStyle w:val="Apara"/>
      </w:pPr>
      <w:r>
        <w:tab/>
      </w:r>
      <w:r w:rsidR="00A01E9E" w:rsidRPr="007D076B">
        <w:t>(c)</w:t>
      </w:r>
      <w:r w:rsidR="00A01E9E" w:rsidRPr="007D076B">
        <w:tab/>
      </w:r>
      <w:r w:rsidR="00C4274C" w:rsidRPr="007D076B">
        <w:t>if mounted on wall studs—it must be attached flush against the timber or plaster surfaces by 2 steel hexagonal-head coach screws that are not less than 8mm in diameter and 50mm in length.</w:t>
      </w:r>
    </w:p>
    <w:p w:rsidR="00C4274C" w:rsidRPr="007D076B" w:rsidRDefault="00E6621F" w:rsidP="00E6621F">
      <w:pPr>
        <w:pStyle w:val="Amain"/>
      </w:pPr>
      <w:r>
        <w:tab/>
      </w:r>
      <w:r w:rsidR="00A01E9E" w:rsidRPr="007D076B">
        <w:t>(5)</w:t>
      </w:r>
      <w:r w:rsidR="00A01E9E" w:rsidRPr="007D076B">
        <w:tab/>
      </w:r>
      <w:r w:rsidR="00C4274C" w:rsidRPr="007D076B">
        <w:t>The firearm must not be mounted less than—</w:t>
      </w:r>
    </w:p>
    <w:p w:rsidR="00C4274C" w:rsidRPr="007D076B" w:rsidRDefault="00E6621F" w:rsidP="00E6621F">
      <w:pPr>
        <w:pStyle w:val="Apara"/>
      </w:pPr>
      <w:r>
        <w:tab/>
      </w:r>
      <w:r w:rsidR="00A01E9E" w:rsidRPr="007D076B">
        <w:t>(a)</w:t>
      </w:r>
      <w:r w:rsidR="00A01E9E" w:rsidRPr="007D076B">
        <w:tab/>
      </w:r>
      <w:r w:rsidR="00C4274C" w:rsidRPr="007D076B">
        <w:t>2m above ground level if mounted in a private residence; or</w:t>
      </w:r>
    </w:p>
    <w:p w:rsidR="00C4274C" w:rsidRDefault="00E6621F" w:rsidP="00E6621F">
      <w:pPr>
        <w:pStyle w:val="Apara"/>
      </w:pPr>
      <w:r>
        <w:tab/>
      </w:r>
      <w:r w:rsidR="00A01E9E" w:rsidRPr="007D076B">
        <w:t>(b)</w:t>
      </w:r>
      <w:r w:rsidR="00A01E9E" w:rsidRPr="007D076B">
        <w:tab/>
      </w:r>
      <w:r w:rsidR="00C4274C" w:rsidRPr="007D076B">
        <w:t>3m above ground level if mounted in other than a private residence.</w:t>
      </w:r>
    </w:p>
    <w:p w:rsidR="00C71BCB" w:rsidRPr="009B72B3" w:rsidRDefault="00C71BCB" w:rsidP="00DF70BF">
      <w:pPr>
        <w:pStyle w:val="AH3Div"/>
      </w:pPr>
      <w:bookmarkStart w:id="79" w:name="_Toc523230905"/>
      <w:r w:rsidRPr="009B72B3">
        <w:rPr>
          <w:rStyle w:val="CharDivNo"/>
        </w:rPr>
        <w:lastRenderedPageBreak/>
        <w:t>Division 11.3</w:t>
      </w:r>
      <w:r w:rsidRPr="005450FD">
        <w:tab/>
      </w:r>
      <w:r w:rsidRPr="009B72B3">
        <w:rPr>
          <w:rStyle w:val="CharDivText"/>
        </w:rPr>
        <w:t>Transportation</w:t>
      </w:r>
      <w:bookmarkEnd w:id="79"/>
    </w:p>
    <w:p w:rsidR="00C71BCB" w:rsidRPr="005450FD" w:rsidRDefault="00C71BCB" w:rsidP="00DF70BF">
      <w:pPr>
        <w:pStyle w:val="AH5Sec"/>
      </w:pPr>
      <w:bookmarkStart w:id="80" w:name="_Toc523230906"/>
      <w:r w:rsidRPr="009B72B3">
        <w:rPr>
          <w:rStyle w:val="CharSectNo"/>
        </w:rPr>
        <w:t>52A</w:t>
      </w:r>
      <w:r w:rsidRPr="005450FD">
        <w:tab/>
        <w:t xml:space="preserve">Transportation of </w:t>
      </w:r>
      <w:r w:rsidRPr="005450FD">
        <w:rPr>
          <w:bCs/>
        </w:rPr>
        <w:t>firearms, reasonable steps in storing</w:t>
      </w:r>
      <w:r w:rsidR="00DD14BB">
        <w:t>—Act, s 180 </w:t>
      </w:r>
      <w:r w:rsidRPr="005450FD">
        <w:t>(3)</w:t>
      </w:r>
      <w:bookmarkEnd w:id="80"/>
    </w:p>
    <w:p w:rsidR="00C71BCB" w:rsidRPr="005450FD" w:rsidRDefault="00C71BCB" w:rsidP="00AC1FA9">
      <w:pPr>
        <w:pStyle w:val="Amain"/>
        <w:keepNext/>
        <w:rPr>
          <w:lang w:eastAsia="en-AU"/>
        </w:rPr>
      </w:pPr>
      <w:r w:rsidRPr="005450FD">
        <w:rPr>
          <w:lang w:eastAsia="en-AU"/>
        </w:rPr>
        <w:tab/>
        <w:t>(1)</w:t>
      </w:r>
      <w:r w:rsidRPr="005450FD">
        <w:rPr>
          <w:lang w:eastAsia="en-AU"/>
        </w:rPr>
        <w:tab/>
        <w:t>A person who transports a firearm takes all reasonable steps to ensure that the firearm is stored safely while the firearm is being transported if the firearm is stored in accordance with this section.</w:t>
      </w:r>
    </w:p>
    <w:p w:rsidR="00C71BCB" w:rsidRPr="005450FD" w:rsidRDefault="00C71BCB" w:rsidP="00CD7932">
      <w:pPr>
        <w:pStyle w:val="Amain"/>
        <w:keepNext/>
        <w:rPr>
          <w:lang w:eastAsia="en-AU"/>
        </w:rPr>
      </w:pPr>
      <w:r w:rsidRPr="005450FD">
        <w:rPr>
          <w:lang w:eastAsia="en-AU"/>
        </w:rPr>
        <w:tab/>
        <w:t>(2)</w:t>
      </w:r>
      <w:r w:rsidRPr="005450FD">
        <w:rPr>
          <w:lang w:eastAsia="en-AU"/>
        </w:rPr>
        <w:tab/>
        <w:t>A firearm must—</w:t>
      </w:r>
    </w:p>
    <w:p w:rsidR="00C71BCB" w:rsidRPr="005450FD" w:rsidRDefault="00C71BCB" w:rsidP="00DF70BF">
      <w:pPr>
        <w:pStyle w:val="Apara"/>
      </w:pPr>
      <w:r w:rsidRPr="005450FD">
        <w:tab/>
        <w:t>(a)</w:t>
      </w:r>
      <w:r w:rsidRPr="005450FD">
        <w:tab/>
        <w:t>not be loaded with, and must be kept separate from, any ammunition; and</w:t>
      </w:r>
    </w:p>
    <w:p w:rsidR="00C71BCB" w:rsidRPr="005450FD" w:rsidRDefault="00C71BCB" w:rsidP="00DF70BF">
      <w:pPr>
        <w:pStyle w:val="Apara"/>
      </w:pPr>
      <w:r w:rsidRPr="005450FD">
        <w:tab/>
        <w:t>(b)</w:t>
      </w:r>
      <w:r w:rsidRPr="005450FD">
        <w:tab/>
        <w:t>if the firearm is being transported using a vehicle other than a motorcycle—</w:t>
      </w:r>
    </w:p>
    <w:p w:rsidR="00C71BCB" w:rsidRPr="005450FD" w:rsidRDefault="00C71BCB" w:rsidP="00DF70BF">
      <w:pPr>
        <w:pStyle w:val="Asubpara"/>
      </w:pPr>
      <w:r w:rsidRPr="005450FD">
        <w:tab/>
        <w:t>(i)</w:t>
      </w:r>
      <w:r w:rsidRPr="005450FD">
        <w:tab/>
        <w:t>be rendered temporarily incapable of being fired; or</w:t>
      </w:r>
    </w:p>
    <w:p w:rsidR="00C71BCB" w:rsidRPr="005450FD" w:rsidRDefault="00C71BCB" w:rsidP="00C71BCB">
      <w:pPr>
        <w:pStyle w:val="aExamHdgsubpar"/>
      </w:pPr>
      <w:r w:rsidRPr="005450FD">
        <w:t>Examples</w:t>
      </w:r>
    </w:p>
    <w:p w:rsidR="00C71BCB" w:rsidRPr="005450FD" w:rsidRDefault="00C71BCB" w:rsidP="00C71BCB">
      <w:pPr>
        <w:pStyle w:val="aExamsubpar"/>
        <w:keepNext/>
      </w:pPr>
      <w:r w:rsidRPr="005450FD">
        <w:t>1</w:t>
      </w:r>
      <w:r w:rsidRPr="005450FD">
        <w:tab/>
        <w:t>by removing the bolt or the firing mechanism</w:t>
      </w:r>
    </w:p>
    <w:p w:rsidR="00C71BCB" w:rsidRPr="005450FD" w:rsidRDefault="00C71BCB" w:rsidP="00C71BCB">
      <w:pPr>
        <w:pStyle w:val="aExamsubpar"/>
        <w:keepNext/>
      </w:pPr>
      <w:r w:rsidRPr="005450FD">
        <w:t>2</w:t>
      </w:r>
      <w:r w:rsidRPr="005450FD">
        <w:tab/>
        <w:t>by using a restraining device such as a trigger lock.</w:t>
      </w:r>
    </w:p>
    <w:p w:rsidR="00C71BCB" w:rsidRPr="005450FD" w:rsidRDefault="00C71BCB" w:rsidP="00C71BCB">
      <w:pPr>
        <w:pStyle w:val="aNotesubpar"/>
        <w:keepNext/>
      </w:pPr>
      <w:r w:rsidRPr="005450FD">
        <w:rPr>
          <w:rStyle w:val="charItals"/>
        </w:rPr>
        <w:t>Note</w:t>
      </w:r>
      <w:r w:rsidRPr="005450FD">
        <w:tab/>
        <w:t xml:space="preserve">An example is part of the regulation, is not exhaustive and may extend, but does not limit, the meaning of the provision in which it appears (see </w:t>
      </w:r>
      <w:hyperlink r:id="rId70" w:tooltip="A2001-14" w:history="1">
        <w:r w:rsidRPr="005450FD">
          <w:rPr>
            <w:rStyle w:val="charCitHyperlinkAbbrev"/>
          </w:rPr>
          <w:t>Legislation Act</w:t>
        </w:r>
      </w:hyperlink>
      <w:r w:rsidRPr="005450FD">
        <w:t>, s 126 and s 132).</w:t>
      </w:r>
    </w:p>
    <w:p w:rsidR="00C71BCB" w:rsidRPr="005450FD" w:rsidRDefault="00C71BCB" w:rsidP="00DF70BF">
      <w:pPr>
        <w:pStyle w:val="Asubpara"/>
      </w:pPr>
      <w:r w:rsidRPr="005450FD">
        <w:tab/>
        <w:t>(ii)</w:t>
      </w:r>
      <w:r w:rsidRPr="005450FD">
        <w:tab/>
        <w:t>be stored in—</w:t>
      </w:r>
    </w:p>
    <w:p w:rsidR="00C71BCB" w:rsidRPr="005450FD" w:rsidRDefault="00C71BCB" w:rsidP="00DF70BF">
      <w:pPr>
        <w:pStyle w:val="Asubsubpara"/>
      </w:pPr>
      <w:r w:rsidRPr="005450FD">
        <w:tab/>
        <w:t>(A)</w:t>
      </w:r>
      <w:r w:rsidRPr="005450FD">
        <w:tab/>
        <w:t>a securely locked container that is securely attached to the vehicle; or</w:t>
      </w:r>
    </w:p>
    <w:p w:rsidR="00C71BCB" w:rsidRPr="005450FD" w:rsidRDefault="00C71BCB" w:rsidP="00DF70BF">
      <w:pPr>
        <w:pStyle w:val="Asubsubpara"/>
      </w:pPr>
      <w:r w:rsidRPr="005450FD">
        <w:tab/>
        <w:t>(B)</w:t>
      </w:r>
      <w:r w:rsidRPr="005450FD">
        <w:tab/>
        <w:t>a securely locked compartment within the vehicle; and</w:t>
      </w:r>
    </w:p>
    <w:p w:rsidR="00C71BCB" w:rsidRPr="005450FD" w:rsidRDefault="00C71BCB" w:rsidP="00DF70BF">
      <w:pPr>
        <w:pStyle w:val="Apara"/>
      </w:pPr>
      <w:r w:rsidRPr="005450FD">
        <w:tab/>
        <w:t>(c)</w:t>
      </w:r>
      <w:r w:rsidRPr="005450FD">
        <w:tab/>
        <w:t>if the firearm is being transported using a motorcycle—be stored in a lockable hard-case pannier, luggage box or other container appropriate for transporting the firearm; and</w:t>
      </w:r>
    </w:p>
    <w:p w:rsidR="00C71BCB" w:rsidRPr="005450FD" w:rsidRDefault="00C71BCB" w:rsidP="00DF70BF">
      <w:pPr>
        <w:pStyle w:val="Apara"/>
      </w:pPr>
      <w:r w:rsidRPr="005450FD">
        <w:tab/>
        <w:t>(d)</w:t>
      </w:r>
      <w:r w:rsidRPr="005450FD">
        <w:tab/>
        <w:t>not be able to be seen by a person who is not responsible for transporting the firearm.</w:t>
      </w:r>
    </w:p>
    <w:p w:rsidR="00C71BCB" w:rsidRPr="005450FD" w:rsidRDefault="00C71BCB" w:rsidP="00DF70BF">
      <w:pPr>
        <w:pStyle w:val="Amain"/>
      </w:pPr>
      <w:r w:rsidRPr="005450FD">
        <w:lastRenderedPageBreak/>
        <w:tab/>
        <w:t>(3)</w:t>
      </w:r>
      <w:r w:rsidRPr="005450FD">
        <w:tab/>
        <w:t>However, subsection (2) does not apply if the firearm is being transported by—</w:t>
      </w:r>
    </w:p>
    <w:p w:rsidR="00C71BCB" w:rsidRPr="005450FD" w:rsidRDefault="00C71BCB" w:rsidP="00DF70BF">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rsidR="00C71BCB" w:rsidRPr="005450FD" w:rsidRDefault="00C71BCB" w:rsidP="00DF70BF">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rsidR="00C71BCB" w:rsidRPr="005450FD" w:rsidRDefault="00C71BCB" w:rsidP="00DF70BF">
      <w:pPr>
        <w:pStyle w:val="Apara"/>
      </w:pPr>
      <w:r w:rsidRPr="005450FD">
        <w:tab/>
        <w:t>(c)</w:t>
      </w:r>
      <w:r w:rsidRPr="005450FD">
        <w:tab/>
        <w:t>a conservation officer, and it is reasonably likely that during transportation of the firearm the officer will need to use it for a purpose related to the officer’s duties; or</w:t>
      </w:r>
    </w:p>
    <w:p w:rsidR="00C71BCB" w:rsidRPr="005450FD" w:rsidRDefault="00C71BCB" w:rsidP="00DF70BF">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rsidR="00C71BCB" w:rsidRPr="005450FD" w:rsidRDefault="00C71BCB" w:rsidP="00DF70BF">
      <w:pPr>
        <w:pStyle w:val="Amain"/>
      </w:pPr>
      <w:r w:rsidRPr="005450FD">
        <w:tab/>
        <w:t>(4)</w:t>
      </w:r>
      <w:r w:rsidRPr="005450FD">
        <w:tab/>
        <w:t>In this section:</w:t>
      </w:r>
    </w:p>
    <w:p w:rsidR="00C71BCB" w:rsidRPr="005450FD" w:rsidRDefault="00C71BCB" w:rsidP="00C71BCB">
      <w:pPr>
        <w:pStyle w:val="aDef"/>
      </w:pPr>
      <w:r w:rsidRPr="005450FD">
        <w:rPr>
          <w:rStyle w:val="charBoldItals"/>
        </w:rPr>
        <w:t>conservation officer</w:t>
      </w:r>
      <w:r w:rsidRPr="005450FD">
        <w:t xml:space="preserve">—see the </w:t>
      </w:r>
      <w:hyperlink r:id="rId71" w:tooltip="A2014-59" w:history="1">
        <w:r w:rsidRPr="005450FD">
          <w:rPr>
            <w:rStyle w:val="charCitHyperlinkItal"/>
          </w:rPr>
          <w:t>Nature Conservation Act 2014</w:t>
        </w:r>
      </w:hyperlink>
      <w:r w:rsidRPr="005450FD">
        <w:t>, dictionary.</w:t>
      </w:r>
    </w:p>
    <w:p w:rsidR="00C71BCB" w:rsidRPr="005450FD" w:rsidRDefault="00C71BCB" w:rsidP="00C71BCB">
      <w:pPr>
        <w:pStyle w:val="aDef"/>
      </w:pPr>
      <w:r w:rsidRPr="005450FD">
        <w:rPr>
          <w:rStyle w:val="charBoldItals"/>
        </w:rPr>
        <w:t>employ</w:t>
      </w:r>
      <w:r w:rsidRPr="005450FD">
        <w:rPr>
          <w:bCs/>
          <w:iCs/>
          <w:lang w:eastAsia="en-AU"/>
        </w:rPr>
        <w:t xml:space="preserve"> </w:t>
      </w:r>
      <w:r w:rsidRPr="005450FD">
        <w:rPr>
          <w:lang w:eastAsia="en-AU"/>
        </w:rPr>
        <w:t>includes engaging a person on a contract of service.</w:t>
      </w:r>
    </w:p>
    <w:p w:rsidR="00C71BCB" w:rsidRPr="005450FD" w:rsidRDefault="00C71BCB" w:rsidP="00C71BCB">
      <w:pPr>
        <w:pStyle w:val="aDef"/>
      </w:pPr>
      <w:r w:rsidRPr="005450FD">
        <w:rPr>
          <w:rStyle w:val="charBoldItals"/>
        </w:rPr>
        <w:t>fauna</w:t>
      </w:r>
      <w:r w:rsidRPr="005450FD">
        <w:t xml:space="preserve"> means—</w:t>
      </w:r>
    </w:p>
    <w:p w:rsidR="00C71BCB" w:rsidRPr="005450FD" w:rsidRDefault="00C71BCB" w:rsidP="00DF70BF">
      <w:pPr>
        <w:pStyle w:val="aDefpara"/>
      </w:pPr>
      <w:r w:rsidRPr="005450FD">
        <w:tab/>
        <w:t>(a)</w:t>
      </w:r>
      <w:r w:rsidRPr="005450FD">
        <w:tab/>
        <w:t>a native animal; or</w:t>
      </w:r>
    </w:p>
    <w:p w:rsidR="00C71BCB" w:rsidRPr="005450FD" w:rsidRDefault="00C71BCB" w:rsidP="00DF70BF">
      <w:pPr>
        <w:pStyle w:val="aDefpara"/>
      </w:pPr>
      <w:r w:rsidRPr="005450FD">
        <w:tab/>
        <w:t>(b)</w:t>
      </w:r>
      <w:r w:rsidRPr="005450FD">
        <w:tab/>
        <w:t>a pest animal; or</w:t>
      </w:r>
    </w:p>
    <w:p w:rsidR="00C71BCB" w:rsidRPr="005450FD" w:rsidRDefault="00C71BCB" w:rsidP="00DF70BF">
      <w:pPr>
        <w:pStyle w:val="aDefpara"/>
      </w:pPr>
      <w:r w:rsidRPr="005450FD">
        <w:tab/>
        <w:t>(c)</w:t>
      </w:r>
      <w:r w:rsidRPr="005450FD">
        <w:tab/>
        <w:t>stock.</w:t>
      </w:r>
    </w:p>
    <w:p w:rsidR="00C71BCB" w:rsidRPr="005450FD" w:rsidRDefault="00C71BCB" w:rsidP="00C71BCB">
      <w:pPr>
        <w:pStyle w:val="aDef"/>
        <w:rPr>
          <w:lang w:eastAsia="en-AU"/>
        </w:rPr>
      </w:pPr>
      <w:r w:rsidRPr="005450FD">
        <w:rPr>
          <w:rStyle w:val="charBoldItals"/>
        </w:rPr>
        <w:t>native animal</w:t>
      </w:r>
      <w:r w:rsidRPr="005450FD">
        <w:rPr>
          <w:lang w:eastAsia="en-AU"/>
        </w:rPr>
        <w:t xml:space="preserve">—see the </w:t>
      </w:r>
      <w:hyperlink r:id="rId72" w:tooltip="A2014-59" w:history="1">
        <w:r w:rsidRPr="005450FD">
          <w:rPr>
            <w:rStyle w:val="charCitHyperlinkItal"/>
          </w:rPr>
          <w:t>Nature Conservation Act 2014</w:t>
        </w:r>
      </w:hyperlink>
      <w:r w:rsidRPr="005450FD">
        <w:rPr>
          <w:lang w:eastAsia="en-AU"/>
        </w:rPr>
        <w:t>, section 12.</w:t>
      </w:r>
    </w:p>
    <w:p w:rsidR="00C71BCB" w:rsidRPr="005450FD" w:rsidRDefault="00C71BCB" w:rsidP="00C71BCB">
      <w:pPr>
        <w:pStyle w:val="aDef"/>
        <w:rPr>
          <w:lang w:eastAsia="en-AU"/>
        </w:rPr>
      </w:pPr>
      <w:r w:rsidRPr="005450FD">
        <w:rPr>
          <w:rStyle w:val="charBoldItals"/>
        </w:rPr>
        <w:t>pest animal</w:t>
      </w:r>
      <w:r w:rsidRPr="005450FD">
        <w:rPr>
          <w:lang w:eastAsia="en-AU"/>
        </w:rPr>
        <w:t xml:space="preserve">—see the </w:t>
      </w:r>
      <w:hyperlink r:id="rId73" w:tooltip="A2005-21" w:history="1">
        <w:r w:rsidRPr="005450FD">
          <w:rPr>
            <w:rStyle w:val="charCitHyperlinkItal"/>
          </w:rPr>
          <w:t>Pest Plants and Animals Act 2005</w:t>
        </w:r>
      </w:hyperlink>
      <w:r w:rsidRPr="005450FD">
        <w:rPr>
          <w:lang w:eastAsia="en-AU"/>
        </w:rPr>
        <w:t>, dictionary.</w:t>
      </w:r>
    </w:p>
    <w:p w:rsidR="00C71BCB" w:rsidRPr="007D076B" w:rsidRDefault="00C71BCB" w:rsidP="00C71BCB">
      <w:pPr>
        <w:pStyle w:val="aDef"/>
        <w:rPr>
          <w:lang w:eastAsia="en-AU"/>
        </w:rPr>
      </w:pPr>
      <w:r w:rsidRPr="005450FD">
        <w:rPr>
          <w:rStyle w:val="charBoldItals"/>
        </w:rPr>
        <w:t>stock</w:t>
      </w:r>
      <w:r w:rsidRPr="005450FD">
        <w:rPr>
          <w:lang w:eastAsia="en-AU"/>
        </w:rPr>
        <w:t xml:space="preserve">—see the </w:t>
      </w:r>
      <w:hyperlink r:id="rId74" w:tooltip="A2005-19" w:history="1">
        <w:r w:rsidRPr="005450FD">
          <w:rPr>
            <w:rStyle w:val="charCitHyperlinkItal"/>
          </w:rPr>
          <w:t>Stock Act 2005</w:t>
        </w:r>
      </w:hyperlink>
      <w:r w:rsidRPr="005450FD">
        <w:t>, dictionary.</w:t>
      </w:r>
    </w:p>
    <w:p w:rsidR="00C4274C" w:rsidRPr="007D076B" w:rsidRDefault="00C4274C">
      <w:pPr>
        <w:pStyle w:val="PageBreak"/>
      </w:pPr>
      <w:r w:rsidRPr="007D076B">
        <w:br w:type="page"/>
      </w:r>
    </w:p>
    <w:p w:rsidR="00C4274C" w:rsidRPr="009B72B3" w:rsidRDefault="00A01E9E" w:rsidP="00A01E9E">
      <w:pPr>
        <w:pStyle w:val="AH2Part"/>
      </w:pPr>
      <w:bookmarkStart w:id="81" w:name="_Toc523230907"/>
      <w:r w:rsidRPr="009B72B3">
        <w:rPr>
          <w:rStyle w:val="CharPartNo"/>
        </w:rPr>
        <w:lastRenderedPageBreak/>
        <w:t>Part 12</w:t>
      </w:r>
      <w:r w:rsidRPr="007D076B">
        <w:tab/>
      </w:r>
      <w:r w:rsidR="00C4274C" w:rsidRPr="009B72B3">
        <w:rPr>
          <w:rStyle w:val="CharPartText"/>
        </w:rPr>
        <w:t>Offences</w:t>
      </w:r>
      <w:bookmarkEnd w:id="81"/>
    </w:p>
    <w:p w:rsidR="0052187B" w:rsidRDefault="0052187B">
      <w:pPr>
        <w:pStyle w:val="Placeholder"/>
      </w:pPr>
      <w:r>
        <w:rPr>
          <w:rStyle w:val="CharDivNo"/>
        </w:rPr>
        <w:t xml:space="preserve">  </w:t>
      </w:r>
      <w:r>
        <w:rPr>
          <w:rStyle w:val="CharDivText"/>
        </w:rPr>
        <w:t xml:space="preserve">  </w:t>
      </w:r>
    </w:p>
    <w:p w:rsidR="00C4274C" w:rsidRPr="007D076B" w:rsidRDefault="00A01E9E" w:rsidP="00A01E9E">
      <w:pPr>
        <w:pStyle w:val="AH5Sec"/>
        <w:rPr>
          <w:b w:val="0"/>
        </w:rPr>
      </w:pPr>
      <w:bookmarkStart w:id="82" w:name="_Toc523230908"/>
      <w:r w:rsidRPr="009B72B3">
        <w:rPr>
          <w:rStyle w:val="CharSectNo"/>
        </w:rPr>
        <w:t>53</w:t>
      </w:r>
      <w:r w:rsidRPr="007D076B">
        <w:tab/>
      </w:r>
      <w:r w:rsidR="00C4274C" w:rsidRPr="007D076B">
        <w:t xml:space="preserve">Restrictions on disposal of firearms—Act, s </w:t>
      </w:r>
      <w:r w:rsidR="007A6180" w:rsidRPr="007D076B">
        <w:t>22</w:t>
      </w:r>
      <w:r w:rsidR="00F22177" w:rsidRPr="007D076B">
        <w:t>6</w:t>
      </w:r>
      <w:r w:rsidR="007A2754" w:rsidRPr="007D076B">
        <w:t xml:space="preserve"> (1</w:t>
      </w:r>
      <w:r w:rsidR="00C4274C" w:rsidRPr="007D076B">
        <w:t>) (c)</w:t>
      </w:r>
      <w:bookmarkEnd w:id="82"/>
      <w:r w:rsidR="00C4274C" w:rsidRPr="007D076B">
        <w:t xml:space="preserve"> </w:t>
      </w:r>
    </w:p>
    <w:p w:rsidR="00C4274C" w:rsidRPr="007D076B" w:rsidRDefault="005B5A6B" w:rsidP="00FC398B">
      <w:pPr>
        <w:pStyle w:val="Amainreturn"/>
      </w:pPr>
      <w:r w:rsidRPr="007D076B">
        <w:t>A</w:t>
      </w:r>
      <w:r w:rsidR="00C4274C" w:rsidRPr="007D076B">
        <w:t xml:space="preserve"> disposal is taken to have been arranged through a licensed firearms dealer </w:t>
      </w:r>
      <w:r w:rsidR="00EE7B7A" w:rsidRPr="007D076B">
        <w:t>if</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 xml:space="preserve">the disposal happens at </w:t>
      </w:r>
      <w:r w:rsidR="00EE7B7A" w:rsidRPr="007D076B">
        <w:t>a</w:t>
      </w:r>
      <w:r w:rsidR="00C4274C" w:rsidRPr="007D076B">
        <w:t xml:space="preserve"> dealer’s place of business; and</w:t>
      </w:r>
    </w:p>
    <w:p w:rsidR="00C4274C" w:rsidRPr="007D076B" w:rsidRDefault="00E6621F" w:rsidP="00E6621F">
      <w:pPr>
        <w:pStyle w:val="Apara"/>
      </w:pPr>
      <w:r>
        <w:tab/>
      </w:r>
      <w:r w:rsidR="00A01E9E" w:rsidRPr="007D076B">
        <w:t>(b)</w:t>
      </w:r>
      <w:r w:rsidR="00A01E9E" w:rsidRPr="007D076B">
        <w:tab/>
      </w:r>
      <w:r w:rsidR="00C4274C" w:rsidRPr="007D076B">
        <w:t>the dealer acts as an intermediary in the disposal; and</w:t>
      </w:r>
    </w:p>
    <w:p w:rsidR="00C4274C" w:rsidRPr="007D076B" w:rsidRDefault="00E6621F" w:rsidP="00E6621F">
      <w:pPr>
        <w:pStyle w:val="Apara"/>
      </w:pPr>
      <w:r>
        <w:tab/>
      </w:r>
      <w:r w:rsidR="00A01E9E" w:rsidRPr="007D076B">
        <w:t>(c)</w:t>
      </w:r>
      <w:r w:rsidR="00A01E9E" w:rsidRPr="007D076B">
        <w:tab/>
      </w:r>
      <w:r w:rsidR="00C4274C" w:rsidRPr="007D076B">
        <w:t xml:space="preserve">the dealer is provided with the information that allows the dealer to keep a record of the </w:t>
      </w:r>
      <w:r w:rsidR="006C37CE" w:rsidRPr="007D076B">
        <w:t xml:space="preserve">disposal </w:t>
      </w:r>
      <w:r w:rsidR="00C4274C" w:rsidRPr="007D076B">
        <w:t xml:space="preserve">as if the dealer had had possession of the firearm and had </w:t>
      </w:r>
      <w:r w:rsidR="00FC398B" w:rsidRPr="007D076B">
        <w:t>disposed of</w:t>
      </w:r>
      <w:r w:rsidR="00C4274C" w:rsidRPr="007D076B">
        <w:t xml:space="preserve"> it.</w:t>
      </w:r>
    </w:p>
    <w:p w:rsidR="006F3E62" w:rsidRPr="005450FD" w:rsidRDefault="006F3E62" w:rsidP="00C71BCB">
      <w:pPr>
        <w:pStyle w:val="AH5Sec"/>
      </w:pPr>
      <w:bookmarkStart w:id="83" w:name="_Toc523230909"/>
      <w:r w:rsidRPr="009B72B3">
        <w:rPr>
          <w:rStyle w:val="CharSectNo"/>
        </w:rPr>
        <w:t>54</w:t>
      </w:r>
      <w:r w:rsidRPr="005450FD">
        <w:tab/>
        <w:t>Safety requirements for transporting prohibited firearms or pistols—Act, s 234</w:t>
      </w:r>
      <w:bookmarkEnd w:id="83"/>
    </w:p>
    <w:p w:rsidR="006F3E62" w:rsidRPr="005450FD" w:rsidRDefault="006F3E62" w:rsidP="00C71BCB">
      <w:pPr>
        <w:pStyle w:val="Amain"/>
        <w:rPr>
          <w:lang w:eastAsia="en-AU"/>
        </w:rPr>
      </w:pPr>
      <w:r w:rsidRPr="005450FD">
        <w:rPr>
          <w:lang w:eastAsia="en-AU"/>
        </w:rPr>
        <w:tab/>
        <w:t>(1)</w:t>
      </w:r>
      <w:r w:rsidRPr="005450FD">
        <w:rPr>
          <w:lang w:eastAsia="en-AU"/>
        </w:rPr>
        <w:tab/>
        <w:t xml:space="preserve">The prescribed safety requirements for transportation of a prohibited firearm or pistol (the </w:t>
      </w:r>
      <w:r w:rsidRPr="005450FD">
        <w:rPr>
          <w:rStyle w:val="charBoldItals"/>
        </w:rPr>
        <w:t>firearm</w:t>
      </w:r>
      <w:r w:rsidRPr="005450FD">
        <w:rPr>
          <w:lang w:eastAsia="en-AU"/>
        </w:rPr>
        <w:t>) are that—</w:t>
      </w:r>
    </w:p>
    <w:p w:rsidR="006F3E62" w:rsidRPr="005450FD" w:rsidRDefault="006F3E62" w:rsidP="00C71BCB">
      <w:pPr>
        <w:pStyle w:val="Apara"/>
      </w:pPr>
      <w:r w:rsidRPr="005450FD">
        <w:tab/>
        <w:t>(a)</w:t>
      </w:r>
      <w:r w:rsidRPr="005450FD">
        <w:tab/>
        <w:t>the firearm must not be loaded with, and must be kept separate from, any ammunition; and</w:t>
      </w:r>
    </w:p>
    <w:p w:rsidR="006F3E62" w:rsidRPr="005450FD" w:rsidRDefault="006F3E62" w:rsidP="00C71BCB">
      <w:pPr>
        <w:pStyle w:val="Apara"/>
      </w:pPr>
      <w:r w:rsidRPr="005450FD">
        <w:tab/>
        <w:t>(b)</w:t>
      </w:r>
      <w:r w:rsidRPr="005450FD">
        <w:tab/>
        <w:t>if the firearm is being transported using a vehicle other than a motorcycle—the firearm—</w:t>
      </w:r>
    </w:p>
    <w:p w:rsidR="006F3E62" w:rsidRPr="005450FD" w:rsidRDefault="006F3E62" w:rsidP="00C71BCB">
      <w:pPr>
        <w:pStyle w:val="Asubpara"/>
      </w:pPr>
      <w:r w:rsidRPr="005450FD">
        <w:tab/>
        <w:t>(i)</w:t>
      </w:r>
      <w:r w:rsidRPr="005450FD">
        <w:tab/>
        <w:t>must be rendered temporarily incapable of being fired; or</w:t>
      </w:r>
    </w:p>
    <w:p w:rsidR="006F3E62" w:rsidRPr="005450FD" w:rsidRDefault="006F3E62" w:rsidP="006F3E62">
      <w:pPr>
        <w:pStyle w:val="aExamHdgsubpar"/>
      </w:pPr>
      <w:r w:rsidRPr="005450FD">
        <w:t>Examples</w:t>
      </w:r>
    </w:p>
    <w:p w:rsidR="006F3E62" w:rsidRPr="005450FD" w:rsidRDefault="006F3E62" w:rsidP="006F3E62">
      <w:pPr>
        <w:pStyle w:val="aExamsubpar"/>
        <w:keepNext/>
      </w:pPr>
      <w:r w:rsidRPr="005450FD">
        <w:t>1</w:t>
      </w:r>
      <w:r w:rsidRPr="005450FD">
        <w:tab/>
        <w:t>by removing the bolt or the firing mechanism</w:t>
      </w:r>
    </w:p>
    <w:p w:rsidR="006F3E62" w:rsidRPr="005450FD" w:rsidRDefault="006F3E62" w:rsidP="006F3E62">
      <w:pPr>
        <w:pStyle w:val="aExamsubpar"/>
        <w:keepNext/>
      </w:pPr>
      <w:r w:rsidRPr="005450FD">
        <w:t>2</w:t>
      </w:r>
      <w:r w:rsidRPr="005450FD">
        <w:tab/>
        <w:t>by using a restraining device such as a trigger lock.</w:t>
      </w:r>
    </w:p>
    <w:p w:rsidR="006F3E62" w:rsidRPr="005450FD" w:rsidRDefault="006F3E62" w:rsidP="00CD7932">
      <w:pPr>
        <w:pStyle w:val="aNotesubpar"/>
      </w:pPr>
      <w:r w:rsidRPr="005450FD">
        <w:rPr>
          <w:rStyle w:val="charItals"/>
        </w:rPr>
        <w:t>Note</w:t>
      </w:r>
      <w:r w:rsidRPr="005450FD">
        <w:tab/>
        <w:t xml:space="preserve">An example is part of the regulation, is not exhaustive and may extend, but does not limit, the meaning of the provision in which it appears (see </w:t>
      </w:r>
      <w:hyperlink r:id="rId75" w:tooltip="A2001-14" w:history="1">
        <w:r w:rsidRPr="005450FD">
          <w:rPr>
            <w:rStyle w:val="charCitHyperlinkAbbrev"/>
          </w:rPr>
          <w:t>Legislation Act</w:t>
        </w:r>
      </w:hyperlink>
      <w:r w:rsidRPr="005450FD">
        <w:t>, s 126 and s 132).</w:t>
      </w:r>
    </w:p>
    <w:p w:rsidR="006F3E62" w:rsidRPr="005450FD" w:rsidRDefault="006F3E62" w:rsidP="005B74FD">
      <w:pPr>
        <w:pStyle w:val="Asubpara"/>
        <w:keepNext/>
      </w:pPr>
      <w:r w:rsidRPr="005450FD">
        <w:lastRenderedPageBreak/>
        <w:tab/>
        <w:t>(ii)</w:t>
      </w:r>
      <w:r w:rsidRPr="005450FD">
        <w:tab/>
        <w:t>must be stored in—</w:t>
      </w:r>
    </w:p>
    <w:p w:rsidR="006F3E62" w:rsidRPr="005450FD" w:rsidRDefault="006F3E62" w:rsidP="005B74FD">
      <w:pPr>
        <w:pStyle w:val="Asubsubpara"/>
        <w:keepNext/>
      </w:pPr>
      <w:r w:rsidRPr="005450FD">
        <w:tab/>
        <w:t>(A)</w:t>
      </w:r>
      <w:r w:rsidRPr="005450FD">
        <w:tab/>
        <w:t>a securely locked container that is securely attached to the vehicle; or</w:t>
      </w:r>
    </w:p>
    <w:p w:rsidR="006F3E62" w:rsidRPr="005450FD" w:rsidRDefault="006F3E62" w:rsidP="00C71BCB">
      <w:pPr>
        <w:pStyle w:val="Asubsubpara"/>
      </w:pPr>
      <w:r w:rsidRPr="005450FD">
        <w:tab/>
        <w:t>(B)</w:t>
      </w:r>
      <w:r w:rsidRPr="005450FD">
        <w:tab/>
        <w:t>a securely locked compartment within the vehicle; and</w:t>
      </w:r>
    </w:p>
    <w:p w:rsidR="006F3E62" w:rsidRPr="005450FD" w:rsidRDefault="006F3E62" w:rsidP="00C71BCB">
      <w:pPr>
        <w:pStyle w:val="Apara"/>
      </w:pPr>
      <w:r w:rsidRPr="005450FD">
        <w:tab/>
        <w:t>(c)</w:t>
      </w:r>
      <w:r w:rsidRPr="005450FD">
        <w:tab/>
        <w:t>if the firearm is being transported using a motorcycle—the firearm must be stored in a lockable hard-case pannier, luggage box or other container appropriate for transporting the firearm; and</w:t>
      </w:r>
    </w:p>
    <w:p w:rsidR="006F3E62" w:rsidRPr="005450FD" w:rsidRDefault="006F3E62" w:rsidP="00C71BCB">
      <w:pPr>
        <w:pStyle w:val="Apara"/>
      </w:pPr>
      <w:r w:rsidRPr="005450FD">
        <w:tab/>
        <w:t>(d)</w:t>
      </w:r>
      <w:r w:rsidRPr="005450FD">
        <w:tab/>
        <w:t>the firearm must not be able to be seen by a person who is not responsible for transporting the firearm; and</w:t>
      </w:r>
    </w:p>
    <w:p w:rsidR="006F3E62" w:rsidRPr="005450FD" w:rsidRDefault="006F3E62" w:rsidP="00C71BCB">
      <w:pPr>
        <w:pStyle w:val="Apara"/>
      </w:pPr>
      <w:r w:rsidRPr="005450FD">
        <w:tab/>
        <w:t>(e)</w:t>
      </w:r>
      <w:r w:rsidRPr="005450FD">
        <w:tab/>
        <w:t>the person transporting the firearm must take all reasonable precautions to ensure that the firearm is not lost or stolen.</w:t>
      </w:r>
    </w:p>
    <w:p w:rsidR="006F3E62" w:rsidRPr="005450FD" w:rsidRDefault="006F3E62" w:rsidP="00C71BCB">
      <w:pPr>
        <w:pStyle w:val="Amain"/>
      </w:pPr>
      <w:r w:rsidRPr="005450FD">
        <w:tab/>
        <w:t>(2)</w:t>
      </w:r>
      <w:r w:rsidRPr="005450FD">
        <w:tab/>
        <w:t>However, subsection (1) does not apply if the firearm is being transported by—</w:t>
      </w:r>
    </w:p>
    <w:p w:rsidR="006F3E62" w:rsidRPr="005450FD" w:rsidRDefault="006F3E62" w:rsidP="00C71BCB">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rsidR="006F3E62" w:rsidRPr="005450FD" w:rsidRDefault="006F3E62" w:rsidP="00C71BCB">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rsidR="006F3E62" w:rsidRPr="005450FD" w:rsidRDefault="006F3E62" w:rsidP="00C71BCB">
      <w:pPr>
        <w:pStyle w:val="Apara"/>
      </w:pPr>
      <w:r w:rsidRPr="005450FD">
        <w:tab/>
        <w:t>(c)</w:t>
      </w:r>
      <w:r w:rsidRPr="005450FD">
        <w:tab/>
        <w:t>a conservation officer, and it is reasonably likely that during transportation of the firearm the officer will need to use it for a purpose related to the officer’s duties; or</w:t>
      </w:r>
    </w:p>
    <w:p w:rsidR="006F3E62" w:rsidRPr="005450FD" w:rsidRDefault="006F3E62" w:rsidP="00C71BCB">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rsidR="006F3E62" w:rsidRPr="005450FD" w:rsidRDefault="006F3E62" w:rsidP="005B74FD">
      <w:pPr>
        <w:pStyle w:val="Amain"/>
        <w:keepNext/>
      </w:pPr>
      <w:r w:rsidRPr="005450FD">
        <w:lastRenderedPageBreak/>
        <w:tab/>
        <w:t>(3)</w:t>
      </w:r>
      <w:r w:rsidRPr="005450FD">
        <w:tab/>
        <w:t>In this section:</w:t>
      </w:r>
    </w:p>
    <w:p w:rsidR="006F3E62" w:rsidRPr="005450FD" w:rsidRDefault="006F3E62" w:rsidP="005B74FD">
      <w:pPr>
        <w:pStyle w:val="aDef"/>
        <w:keepNext/>
      </w:pPr>
      <w:r w:rsidRPr="005450FD">
        <w:rPr>
          <w:rStyle w:val="charBoldItals"/>
        </w:rPr>
        <w:t>conservation officer</w:t>
      </w:r>
      <w:r w:rsidRPr="005450FD">
        <w:t xml:space="preserve">—see the </w:t>
      </w:r>
      <w:hyperlink r:id="rId76" w:tooltip="A2014-59" w:history="1">
        <w:r w:rsidRPr="005450FD">
          <w:rPr>
            <w:rStyle w:val="charCitHyperlinkItal"/>
          </w:rPr>
          <w:t>Nature Conservation Act 2014</w:t>
        </w:r>
      </w:hyperlink>
      <w:r w:rsidRPr="005450FD">
        <w:t>, dictionary.</w:t>
      </w:r>
    </w:p>
    <w:p w:rsidR="006F3E62" w:rsidRPr="005450FD" w:rsidRDefault="006F3E62" w:rsidP="006F3E62">
      <w:pPr>
        <w:pStyle w:val="aDef"/>
      </w:pPr>
      <w:r w:rsidRPr="005450FD">
        <w:rPr>
          <w:rStyle w:val="charBoldItals"/>
        </w:rPr>
        <w:t xml:space="preserve">employ </w:t>
      </w:r>
      <w:r w:rsidRPr="005450FD">
        <w:rPr>
          <w:lang w:eastAsia="en-AU"/>
        </w:rPr>
        <w:t>includes engaging a person on a contract of service.</w:t>
      </w:r>
    </w:p>
    <w:p w:rsidR="006F3E62" w:rsidRPr="005450FD" w:rsidRDefault="006F3E62" w:rsidP="006F3E62">
      <w:pPr>
        <w:pStyle w:val="aDef"/>
      </w:pPr>
      <w:r w:rsidRPr="005450FD">
        <w:rPr>
          <w:rStyle w:val="charBoldItals"/>
        </w:rPr>
        <w:t>fauna</w:t>
      </w:r>
      <w:r w:rsidRPr="005450FD">
        <w:t>—see section 52A (4).</w:t>
      </w:r>
    </w:p>
    <w:p w:rsidR="00C4274C" w:rsidRPr="007D076B" w:rsidRDefault="00A01E9E" w:rsidP="00A01E9E">
      <w:pPr>
        <w:pStyle w:val="AH5Sec"/>
        <w:rPr>
          <w:b w:val="0"/>
        </w:rPr>
      </w:pPr>
      <w:bookmarkStart w:id="84" w:name="_Toc523230910"/>
      <w:r w:rsidRPr="009B72B3">
        <w:rPr>
          <w:rStyle w:val="CharSectNo"/>
        </w:rPr>
        <w:t>55</w:t>
      </w:r>
      <w:r w:rsidRPr="007D076B">
        <w:tab/>
      </w:r>
      <w:r w:rsidR="00C4274C" w:rsidRPr="007D076B">
        <w:t xml:space="preserve">Shortening firearms—Act, s </w:t>
      </w:r>
      <w:r w:rsidR="00C84204" w:rsidRPr="007D076B">
        <w:t>240</w:t>
      </w:r>
      <w:r w:rsidR="00F22177" w:rsidRPr="007D076B">
        <w:t xml:space="preserve"> (2)</w:t>
      </w:r>
      <w:bookmarkEnd w:id="84"/>
    </w:p>
    <w:p w:rsidR="00C4274C" w:rsidRPr="007D076B" w:rsidRDefault="00C4274C">
      <w:pPr>
        <w:pStyle w:val="Amainreturn"/>
      </w:pPr>
      <w:r w:rsidRPr="007D076B">
        <w:t xml:space="preserve">A firearm </w:t>
      </w:r>
      <w:r w:rsidR="00962177" w:rsidRPr="007D076B">
        <w:t xml:space="preserve">(other than a pistol) </w:t>
      </w:r>
      <w:r w:rsidRPr="007D076B">
        <w:t>is taken to have been shortened only if it has the characteristics mentioned in</w:t>
      </w:r>
      <w:r w:rsidR="00F22177" w:rsidRPr="007D076B">
        <w:t xml:space="preserve"> the </w:t>
      </w:r>
      <w:hyperlink r:id="rId77" w:tooltip="Firearms Act 1996" w:history="1">
        <w:r w:rsidR="00E84155" w:rsidRPr="005A25A9">
          <w:rPr>
            <w:rStyle w:val="charCitHyperlinkAbbrev"/>
          </w:rPr>
          <w:t>Act</w:t>
        </w:r>
      </w:hyperlink>
      <w:r w:rsidR="00F22177" w:rsidRPr="007D076B">
        <w:t>, section 25</w:t>
      </w:r>
      <w:r w:rsidRPr="007D076B">
        <w:t>0 (3)</w:t>
      </w:r>
      <w:r w:rsidR="00962177" w:rsidRPr="007D076B">
        <w:t xml:space="preserve"> (a), (b) or (c)</w:t>
      </w:r>
      <w:r w:rsidRPr="007D076B">
        <w:t>.</w:t>
      </w:r>
    </w:p>
    <w:p w:rsidR="00C4274C" w:rsidRPr="007D076B" w:rsidRDefault="00C4274C">
      <w:pPr>
        <w:pStyle w:val="PageBreak"/>
      </w:pPr>
      <w:r w:rsidRPr="007D076B">
        <w:br w:type="page"/>
      </w:r>
    </w:p>
    <w:p w:rsidR="00C4274C" w:rsidRPr="009B72B3" w:rsidRDefault="00A01E9E" w:rsidP="00A01E9E">
      <w:pPr>
        <w:pStyle w:val="AH2Part"/>
      </w:pPr>
      <w:bookmarkStart w:id="85" w:name="_Toc523230911"/>
      <w:r w:rsidRPr="009B72B3">
        <w:rPr>
          <w:rStyle w:val="CharPartNo"/>
        </w:rPr>
        <w:lastRenderedPageBreak/>
        <w:t>Part 13</w:t>
      </w:r>
      <w:r w:rsidRPr="007D076B">
        <w:tab/>
      </w:r>
      <w:r w:rsidR="00C4274C" w:rsidRPr="009B72B3">
        <w:rPr>
          <w:rStyle w:val="CharPartText"/>
        </w:rPr>
        <w:t>Shooting ranges</w:t>
      </w:r>
      <w:bookmarkEnd w:id="85"/>
    </w:p>
    <w:p w:rsidR="00A4712B" w:rsidRPr="007D076B" w:rsidRDefault="00A01E9E" w:rsidP="00A01E9E">
      <w:pPr>
        <w:pStyle w:val="AH5Sec"/>
      </w:pPr>
      <w:bookmarkStart w:id="86" w:name="_Toc523230912"/>
      <w:r w:rsidRPr="009B72B3">
        <w:rPr>
          <w:rStyle w:val="CharSectNo"/>
        </w:rPr>
        <w:t>56</w:t>
      </w:r>
      <w:r w:rsidRPr="007D076B">
        <w:tab/>
      </w:r>
      <w:r w:rsidR="00A4712B" w:rsidRPr="007D076B">
        <w:t>Application for approval of shooting range</w:t>
      </w:r>
      <w:bookmarkEnd w:id="86"/>
    </w:p>
    <w:p w:rsidR="00A4712B" w:rsidRPr="007D076B" w:rsidRDefault="00E6621F" w:rsidP="00E6621F">
      <w:pPr>
        <w:pStyle w:val="Amain"/>
      </w:pPr>
      <w:r>
        <w:tab/>
      </w:r>
      <w:r w:rsidR="00A01E9E" w:rsidRPr="007D076B">
        <w:t>(1)</w:t>
      </w:r>
      <w:r w:rsidR="00A01E9E" w:rsidRPr="007D076B">
        <w:tab/>
      </w:r>
      <w:r w:rsidR="00AC4A25" w:rsidRPr="007D076B">
        <w:t xml:space="preserve">A shooting club or corporation </w:t>
      </w:r>
      <w:r w:rsidR="00A4712B" w:rsidRPr="007D076B">
        <w:t xml:space="preserve">may apply to the registrar </w:t>
      </w:r>
      <w:r w:rsidR="005047EC" w:rsidRPr="007D076B">
        <w:t>for approval of a shooting range</w:t>
      </w:r>
      <w:r w:rsidR="00AC4A25" w:rsidRPr="007D076B">
        <w:t>.</w:t>
      </w:r>
    </w:p>
    <w:p w:rsidR="00227814" w:rsidRPr="007D076B" w:rsidRDefault="00E6621F" w:rsidP="00E6621F">
      <w:pPr>
        <w:pStyle w:val="Amain"/>
        <w:keepNext/>
      </w:pPr>
      <w:r>
        <w:tab/>
      </w:r>
      <w:r w:rsidR="00A01E9E" w:rsidRPr="007D076B">
        <w:t>(2)</w:t>
      </w:r>
      <w:r w:rsidR="00A01E9E" w:rsidRPr="007D076B">
        <w:tab/>
      </w:r>
      <w:r w:rsidR="00227814" w:rsidRPr="007D076B">
        <w:t xml:space="preserve">An application </w:t>
      </w:r>
      <w:r w:rsidR="00DC25DC" w:rsidRPr="007D076B">
        <w:t>under this section</w:t>
      </w:r>
      <w:r w:rsidR="00227814" w:rsidRPr="007D076B">
        <w:t xml:space="preserve"> must contain or be accompanied by the following:</w:t>
      </w:r>
    </w:p>
    <w:p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78"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rsidR="00227814" w:rsidRPr="007D076B" w:rsidRDefault="00E6621F" w:rsidP="00E6621F">
      <w:pPr>
        <w:pStyle w:val="Apara"/>
      </w:pPr>
      <w:r>
        <w:tab/>
      </w:r>
      <w:r w:rsidR="00A01E9E" w:rsidRPr="007D076B">
        <w:t>(b)</w:t>
      </w:r>
      <w:r w:rsidR="00A01E9E" w:rsidRPr="007D076B">
        <w:tab/>
      </w:r>
      <w:r w:rsidR="00227814" w:rsidRPr="007D076B">
        <w:t xml:space="preserve">particulars of the applicant’s core business functions; </w:t>
      </w:r>
    </w:p>
    <w:p w:rsidR="00227814" w:rsidRPr="007D076B" w:rsidRDefault="00E6621F" w:rsidP="00E6621F">
      <w:pPr>
        <w:pStyle w:val="Apara"/>
      </w:pPr>
      <w:r>
        <w:tab/>
      </w:r>
      <w:r w:rsidR="00A01E9E" w:rsidRPr="007D076B">
        <w:t>(c)</w:t>
      </w:r>
      <w:r w:rsidR="00A01E9E" w:rsidRPr="007D076B">
        <w:tab/>
      </w:r>
      <w:r w:rsidR="00227814" w:rsidRPr="007D076B">
        <w:t xml:space="preserve">the name, title and business address of the person nominated by the applicant </w:t>
      </w:r>
      <w:r w:rsidR="003F3B19" w:rsidRPr="007D076B">
        <w:t xml:space="preserve">proposed </w:t>
      </w:r>
      <w:r w:rsidR="00227814" w:rsidRPr="007D076B">
        <w:t xml:space="preserve">to operate the range; </w:t>
      </w:r>
    </w:p>
    <w:p w:rsidR="00227814" w:rsidRPr="007D076B" w:rsidRDefault="00E6621F" w:rsidP="00E6621F">
      <w:pPr>
        <w:pStyle w:val="Apara"/>
      </w:pPr>
      <w:r>
        <w:tab/>
      </w:r>
      <w:r w:rsidR="00A01E9E" w:rsidRPr="007D076B">
        <w:t>(d)</w:t>
      </w:r>
      <w:r w:rsidR="00A01E9E" w:rsidRPr="007D076B">
        <w:tab/>
      </w:r>
      <w:r w:rsidR="00227814" w:rsidRPr="007D076B">
        <w:t xml:space="preserve">the name and address of </w:t>
      </w:r>
      <w:r w:rsidR="00740F73" w:rsidRPr="007D076B">
        <w:t xml:space="preserve">each </w:t>
      </w:r>
      <w:r w:rsidR="005047EC" w:rsidRPr="007D076B">
        <w:t>p</w:t>
      </w:r>
      <w:r w:rsidR="00227814" w:rsidRPr="007D076B">
        <w:t>e</w:t>
      </w:r>
      <w:r w:rsidR="00B35A29" w:rsidRPr="007D076B">
        <w:t xml:space="preserve">rson who is </w:t>
      </w:r>
      <w:r w:rsidR="00DC25DC" w:rsidRPr="007D076B">
        <w:t xml:space="preserve">proposed to be </w:t>
      </w:r>
      <w:r w:rsidR="00227814" w:rsidRPr="007D076B">
        <w:t xml:space="preserve">authorised to control the activities of people on the range; </w:t>
      </w:r>
    </w:p>
    <w:p w:rsidR="00227814"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227814" w:rsidRPr="007D076B">
        <w:t xml:space="preserve">the name and position of any employee of the entity who will be required to use or possess a firearm during the course </w:t>
      </w:r>
      <w:r w:rsidR="005047EC" w:rsidRPr="007D076B">
        <w:t>o</w:t>
      </w:r>
      <w:r w:rsidR="00227814" w:rsidRPr="007D076B">
        <w:t>f employment</w:t>
      </w:r>
      <w:r w:rsidR="003F3B19" w:rsidRPr="007D076B">
        <w:t xml:space="preserve"> at the proposed range</w:t>
      </w:r>
      <w:r w:rsidR="00227814" w:rsidRPr="007D076B">
        <w:t>;</w:t>
      </w:r>
    </w:p>
    <w:p w:rsidR="00227814" w:rsidRPr="007D076B" w:rsidRDefault="00E6621F" w:rsidP="00E6621F">
      <w:pPr>
        <w:pStyle w:val="Apara"/>
      </w:pPr>
      <w:r>
        <w:tab/>
      </w:r>
      <w:r w:rsidR="00A01E9E" w:rsidRPr="007D076B">
        <w:t>(f)</w:t>
      </w:r>
      <w:r w:rsidR="00A01E9E" w:rsidRPr="007D076B">
        <w:tab/>
      </w:r>
      <w:r w:rsidR="00227814" w:rsidRPr="007D076B">
        <w:t xml:space="preserve">a plan of the range proposed to be used by the applicant and a map showing the location of the range; </w:t>
      </w:r>
    </w:p>
    <w:p w:rsidR="00227814" w:rsidRPr="007D076B" w:rsidRDefault="00E6621F" w:rsidP="00E6621F">
      <w:pPr>
        <w:pStyle w:val="Apara"/>
      </w:pPr>
      <w:r>
        <w:tab/>
      </w:r>
      <w:r w:rsidR="00A01E9E" w:rsidRPr="007D076B">
        <w:t>(g)</w:t>
      </w:r>
      <w:r w:rsidR="00A01E9E" w:rsidRPr="007D076B">
        <w:tab/>
      </w:r>
      <w:r w:rsidR="00227814" w:rsidRPr="007D076B">
        <w:t xml:space="preserve">a statement from the owner of the land where the range is </w:t>
      </w:r>
      <w:r w:rsidR="0062114D" w:rsidRPr="007D076B">
        <w:t xml:space="preserve">proposed to be </w:t>
      </w:r>
      <w:r w:rsidR="00227814" w:rsidRPr="007D076B">
        <w:t xml:space="preserve">located permitting the operator to operate the range on the land; </w:t>
      </w:r>
    </w:p>
    <w:p w:rsidR="0062114D" w:rsidRPr="007D076B" w:rsidRDefault="00E6621F" w:rsidP="00E6621F">
      <w:pPr>
        <w:pStyle w:val="Apara"/>
      </w:pPr>
      <w:r>
        <w:tab/>
      </w:r>
      <w:r w:rsidR="00A01E9E" w:rsidRPr="007D076B">
        <w:t>(h)</w:t>
      </w:r>
      <w:r w:rsidR="00A01E9E" w:rsidRPr="007D076B">
        <w:tab/>
      </w:r>
      <w:r w:rsidR="0062114D" w:rsidRPr="007D076B">
        <w:t>a statement from the owner of the land where the range is proposed to be located acknowledging compliance</w:t>
      </w:r>
      <w:r w:rsidR="00BF2BDF" w:rsidRPr="007D076B">
        <w:t xml:space="preserve"> with</w:t>
      </w:r>
      <w:r w:rsidR="0062114D" w:rsidRPr="007D076B">
        <w:t xml:space="preserve"> the requirements of any other Act relating to use of the land as an approved shooting range</w:t>
      </w:r>
      <w:r w:rsidR="00962177" w:rsidRPr="007D076B">
        <w:t>.</w:t>
      </w:r>
    </w:p>
    <w:p w:rsidR="00AC4A25" w:rsidRPr="007D076B" w:rsidRDefault="00E6621F" w:rsidP="00E6621F">
      <w:pPr>
        <w:pStyle w:val="Amain"/>
      </w:pPr>
      <w:r>
        <w:tab/>
      </w:r>
      <w:r w:rsidR="00A01E9E" w:rsidRPr="007D076B">
        <w:t>(3)</w:t>
      </w:r>
      <w:r w:rsidR="00A01E9E" w:rsidRPr="007D076B">
        <w:tab/>
      </w:r>
      <w:r w:rsidR="00AC4A25" w:rsidRPr="007D076B">
        <w:t>The registrar may, in writing, require the applicant to give the registrar additional information or documents that the registrar reasonably needs to decide the application.</w:t>
      </w:r>
    </w:p>
    <w:p w:rsidR="00AC4A25" w:rsidRPr="007D076B" w:rsidRDefault="00E6621F" w:rsidP="00E6621F">
      <w:pPr>
        <w:pStyle w:val="Amain"/>
      </w:pPr>
      <w:r>
        <w:lastRenderedPageBreak/>
        <w:tab/>
      </w:r>
      <w:r w:rsidR="00A01E9E" w:rsidRPr="007D076B">
        <w:t>(4)</w:t>
      </w:r>
      <w:r w:rsidR="00A01E9E" w:rsidRPr="007D076B">
        <w:tab/>
      </w:r>
      <w:r w:rsidR="00AC4A25" w:rsidRPr="007D076B">
        <w:t>If the applicant does not comply with a requirement</w:t>
      </w:r>
      <w:r w:rsidR="005047EC" w:rsidRPr="007D076B">
        <w:t xml:space="preserve"> reasonably made</w:t>
      </w:r>
      <w:r w:rsidR="00AC4A25" w:rsidRPr="007D076B">
        <w:t xml:space="preserve"> under subsection (</w:t>
      </w:r>
      <w:r w:rsidR="00227814" w:rsidRPr="007D076B">
        <w:t>3</w:t>
      </w:r>
      <w:r w:rsidR="00AC4A25" w:rsidRPr="007D076B">
        <w:t>), the registrar may refuse to consider the application.</w:t>
      </w:r>
    </w:p>
    <w:p w:rsidR="00C4274C" w:rsidRPr="007D076B" w:rsidRDefault="00A01E9E" w:rsidP="00A01E9E">
      <w:pPr>
        <w:pStyle w:val="AH5Sec"/>
      </w:pPr>
      <w:bookmarkStart w:id="87" w:name="_Toc523230913"/>
      <w:r w:rsidRPr="009B72B3">
        <w:rPr>
          <w:rStyle w:val="CharSectNo"/>
        </w:rPr>
        <w:t>57</w:t>
      </w:r>
      <w:r w:rsidRPr="007D076B">
        <w:tab/>
      </w:r>
      <w:r w:rsidR="00AC4A25" w:rsidRPr="007D076B">
        <w:t>Decision about s</w:t>
      </w:r>
      <w:r w:rsidR="00C4274C" w:rsidRPr="007D076B">
        <w:t>hooting range</w:t>
      </w:r>
      <w:r w:rsidR="00EA2F97" w:rsidRPr="007D076B">
        <w:t xml:space="preserve"> approval</w:t>
      </w:r>
      <w:bookmarkEnd w:id="87"/>
    </w:p>
    <w:p w:rsidR="00AC4A25" w:rsidRPr="007D076B" w:rsidRDefault="00E6621F" w:rsidP="00E6621F">
      <w:pPr>
        <w:pStyle w:val="Amain"/>
      </w:pPr>
      <w:r>
        <w:tab/>
      </w:r>
      <w:r w:rsidR="00A01E9E" w:rsidRPr="007D076B">
        <w:t>(1)</w:t>
      </w:r>
      <w:r w:rsidR="00A01E9E" w:rsidRPr="007D076B">
        <w:tab/>
      </w:r>
      <w:r w:rsidR="00AC4A25" w:rsidRPr="007D076B">
        <w:t>On an application by a person for approval of a shooting range</w:t>
      </w:r>
      <w:r w:rsidR="005047EC" w:rsidRPr="007D076B">
        <w:t xml:space="preserve">, </w:t>
      </w:r>
      <w:r w:rsidR="00AC4A25" w:rsidRPr="007D076B">
        <w:t>the registrar must—</w:t>
      </w:r>
    </w:p>
    <w:p w:rsidR="00AC4A25" w:rsidRPr="007D076B" w:rsidRDefault="00E6621F" w:rsidP="00E6621F">
      <w:pPr>
        <w:pStyle w:val="Apara"/>
      </w:pPr>
      <w:r>
        <w:tab/>
      </w:r>
      <w:r w:rsidR="00A01E9E" w:rsidRPr="007D076B">
        <w:t>(a)</w:t>
      </w:r>
      <w:r w:rsidR="00A01E9E" w:rsidRPr="007D076B">
        <w:tab/>
      </w:r>
      <w:r w:rsidR="00AC4A25" w:rsidRPr="007D076B">
        <w:t>approve the range as an approved shooting range; or</w:t>
      </w:r>
    </w:p>
    <w:p w:rsidR="00AC4A25" w:rsidRPr="007D076B" w:rsidRDefault="00E6621F" w:rsidP="00E6621F">
      <w:pPr>
        <w:pStyle w:val="Apara"/>
      </w:pPr>
      <w:r>
        <w:tab/>
      </w:r>
      <w:r w:rsidR="00A01E9E" w:rsidRPr="007D076B">
        <w:t>(b)</w:t>
      </w:r>
      <w:r w:rsidR="00A01E9E" w:rsidRPr="007D076B">
        <w:tab/>
      </w:r>
      <w:r w:rsidR="00AC4A25" w:rsidRPr="007D076B">
        <w:t>refuse to approve the range.</w:t>
      </w:r>
    </w:p>
    <w:p w:rsidR="00C4274C" w:rsidRPr="007D076B" w:rsidRDefault="00E6621F" w:rsidP="00E6621F">
      <w:pPr>
        <w:pStyle w:val="Amain"/>
      </w:pPr>
      <w:r>
        <w:tab/>
      </w:r>
      <w:r w:rsidR="00A01E9E" w:rsidRPr="007D076B">
        <w:t>(2)</w:t>
      </w:r>
      <w:r w:rsidR="00A01E9E" w:rsidRPr="007D076B">
        <w:tab/>
      </w:r>
      <w:r w:rsidR="00C4274C" w:rsidRPr="007D076B">
        <w:t>However, the registrar must not approve a shooting range unless—</w:t>
      </w:r>
    </w:p>
    <w:p w:rsidR="003A1A14" w:rsidRPr="007D076B" w:rsidRDefault="00E6621F" w:rsidP="00E6621F">
      <w:pPr>
        <w:pStyle w:val="Apara"/>
      </w:pPr>
      <w:r>
        <w:tab/>
      </w:r>
      <w:r w:rsidR="00A01E9E" w:rsidRPr="007D076B">
        <w:t>(a)</w:t>
      </w:r>
      <w:r w:rsidR="00A01E9E" w:rsidRPr="007D076B">
        <w:tab/>
      </w:r>
      <w:r w:rsidR="003A1A14" w:rsidRPr="007D076B">
        <w:t xml:space="preserve">the applicant </w:t>
      </w:r>
      <w:r w:rsidR="003F3B19" w:rsidRPr="007D076B">
        <w:t xml:space="preserve">for the approval </w:t>
      </w:r>
      <w:r w:rsidR="003A1A14" w:rsidRPr="007D076B">
        <w:t>is a shooting club or corporation</w:t>
      </w:r>
      <w:r w:rsidR="00B83026" w:rsidRPr="007D076B">
        <w:t>;</w:t>
      </w:r>
      <w:r w:rsidR="008C48F3" w:rsidRPr="007D076B">
        <w:t xml:space="preserve"> and</w:t>
      </w:r>
    </w:p>
    <w:p w:rsidR="008C48F3" w:rsidRPr="007D076B" w:rsidRDefault="00E6621F" w:rsidP="00E6621F">
      <w:pPr>
        <w:pStyle w:val="Apara"/>
      </w:pPr>
      <w:r>
        <w:tab/>
      </w:r>
      <w:r w:rsidR="00A01E9E" w:rsidRPr="007D076B">
        <w:t>(b)</w:t>
      </w:r>
      <w:r w:rsidR="00A01E9E" w:rsidRPr="007D076B">
        <w:tab/>
      </w:r>
      <w:r w:rsidR="0068172A" w:rsidRPr="007D076B">
        <w:t>t</w:t>
      </w:r>
      <w:r w:rsidR="008C48F3" w:rsidRPr="007D076B">
        <w:t xml:space="preserve">he </w:t>
      </w:r>
      <w:r w:rsidR="0068172A" w:rsidRPr="007D076B">
        <w:t>applicant</w:t>
      </w:r>
      <w:r w:rsidR="008C48F3" w:rsidRPr="007D076B">
        <w:t xml:space="preserve"> has nominated a </w:t>
      </w:r>
      <w:r w:rsidR="0068172A" w:rsidRPr="007D076B">
        <w:t>person</w:t>
      </w:r>
      <w:r w:rsidR="008C48F3" w:rsidRPr="007D076B">
        <w:t xml:space="preserve"> to be the shooting range operator; and</w:t>
      </w:r>
    </w:p>
    <w:p w:rsidR="00792752" w:rsidRPr="007D076B" w:rsidRDefault="00E6621F" w:rsidP="00E6621F">
      <w:pPr>
        <w:pStyle w:val="Apara"/>
      </w:pPr>
      <w:r>
        <w:tab/>
      </w:r>
      <w:r w:rsidR="00A01E9E" w:rsidRPr="007D076B">
        <w:t>(c)</w:t>
      </w:r>
      <w:r w:rsidR="00A01E9E" w:rsidRPr="007D076B">
        <w:tab/>
      </w:r>
      <w:r w:rsidR="00C4274C" w:rsidRPr="007D076B">
        <w:t>the applicant is licensed to operate the shooting range</w:t>
      </w:r>
      <w:r w:rsidR="00792752" w:rsidRPr="007D076B">
        <w:t>;</w:t>
      </w:r>
      <w:r w:rsidR="008C48F3" w:rsidRPr="007D076B">
        <w:t xml:space="preserve"> and</w:t>
      </w:r>
    </w:p>
    <w:p w:rsidR="00C4274C" w:rsidRPr="007D076B" w:rsidRDefault="00E6621F" w:rsidP="00E6621F">
      <w:pPr>
        <w:pStyle w:val="Apara"/>
        <w:keepNext/>
      </w:pPr>
      <w:r>
        <w:tab/>
      </w:r>
      <w:r w:rsidR="00A01E9E" w:rsidRPr="007D076B">
        <w:t>(d)</w:t>
      </w:r>
      <w:r w:rsidR="00A01E9E" w:rsidRPr="007D076B">
        <w:tab/>
      </w:r>
      <w:r w:rsidR="00E03879" w:rsidRPr="007D076B">
        <w:t xml:space="preserve">the location, construction and equipment of </w:t>
      </w:r>
      <w:r w:rsidR="00977841" w:rsidRPr="007D076B">
        <w:t>the</w:t>
      </w:r>
      <w:r w:rsidR="00E03879" w:rsidRPr="007D076B">
        <w:t xml:space="preserve"> range </w:t>
      </w:r>
      <w:r w:rsidR="0068172A" w:rsidRPr="007D076B">
        <w:t>are</w:t>
      </w:r>
      <w:r w:rsidR="00E03879" w:rsidRPr="007D076B">
        <w:t xml:space="preserve"> appropriate having regard to the need to protect people from death or injury and property from unlawful destruction or damage.</w:t>
      </w:r>
    </w:p>
    <w:p w:rsidR="00C4274C" w:rsidRPr="007D076B" w:rsidRDefault="00C4274C">
      <w:pPr>
        <w:pStyle w:val="aNote"/>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79" w:tooltip="Firearms Act 1996" w:history="1">
        <w:r w:rsidR="00E84155" w:rsidRPr="005A25A9">
          <w:rPr>
            <w:rStyle w:val="charCitHyperlinkAbbrev"/>
          </w:rPr>
          <w:t>Act</w:t>
        </w:r>
      </w:hyperlink>
      <w:r w:rsidRPr="007D076B">
        <w:t xml:space="preserve">, s </w:t>
      </w:r>
      <w:r w:rsidR="00563872" w:rsidRPr="007D076B">
        <w:t>273</w:t>
      </w:r>
      <w:r w:rsidRPr="007D076B">
        <w:t xml:space="preserve"> (Licensing of entities to operate </w:t>
      </w:r>
      <w:r w:rsidR="00962177" w:rsidRPr="007D076B">
        <w:t xml:space="preserve">approved </w:t>
      </w:r>
      <w:r w:rsidRPr="007D076B">
        <w:t>shooting ranges).</w:t>
      </w:r>
    </w:p>
    <w:p w:rsidR="00725ADD" w:rsidRPr="007D076B" w:rsidRDefault="00725ADD" w:rsidP="00725ADD">
      <w:pPr>
        <w:pStyle w:val="aNote"/>
      </w:pPr>
      <w:r w:rsidRPr="005A25A9">
        <w:rPr>
          <w:rStyle w:val="charItals"/>
        </w:rPr>
        <w:t>Note 2</w:t>
      </w:r>
      <w:r w:rsidRPr="005A25A9">
        <w:rPr>
          <w:rStyle w:val="charItals"/>
        </w:rPr>
        <w:tab/>
      </w:r>
      <w:r w:rsidRPr="007D076B">
        <w:t xml:space="preserve">The Minister may make guidelines about the operation of shooting ranges (see </w:t>
      </w:r>
      <w:hyperlink r:id="rId80" w:tooltip="Firearms Act 1996" w:history="1">
        <w:r w:rsidR="00E84155" w:rsidRPr="005A25A9">
          <w:rPr>
            <w:rStyle w:val="charCitHyperlinkAbbrev"/>
          </w:rPr>
          <w:t>Act</w:t>
        </w:r>
      </w:hyperlink>
      <w:r w:rsidRPr="007D076B">
        <w:t>, s 37 (4) (c)).</w:t>
      </w:r>
    </w:p>
    <w:p w:rsidR="001F370D" w:rsidRPr="007D076B" w:rsidRDefault="00A01E9E" w:rsidP="00A01E9E">
      <w:pPr>
        <w:pStyle w:val="AH5Sec"/>
      </w:pPr>
      <w:bookmarkStart w:id="88" w:name="_Toc523230914"/>
      <w:r w:rsidRPr="009B72B3">
        <w:rPr>
          <w:rStyle w:val="CharSectNo"/>
        </w:rPr>
        <w:t>58</w:t>
      </w:r>
      <w:r w:rsidRPr="007D076B">
        <w:tab/>
      </w:r>
      <w:r w:rsidR="00BA1DC5" w:rsidRPr="007D076B">
        <w:t>Approved s</w:t>
      </w:r>
      <w:r w:rsidR="00C4274C" w:rsidRPr="007D076B">
        <w:t>hooting range</w:t>
      </w:r>
      <w:r w:rsidR="00EA2F97" w:rsidRPr="007D076B">
        <w:t>s, period of</w:t>
      </w:r>
      <w:r w:rsidR="00C4274C" w:rsidRPr="007D076B">
        <w:t xml:space="preserve"> approval</w:t>
      </w:r>
      <w:r w:rsidR="001F370D" w:rsidRPr="007D076B">
        <w:t>—Act, s</w:t>
      </w:r>
      <w:r w:rsidR="00EB0557" w:rsidRPr="007D076B">
        <w:t> </w:t>
      </w:r>
      <w:r w:rsidR="001F370D" w:rsidRPr="007D076B">
        <w:t>27</w:t>
      </w:r>
      <w:r w:rsidR="00933068" w:rsidRPr="007D076B">
        <w:t>2</w:t>
      </w:r>
      <w:r w:rsidR="00707F85" w:rsidRPr="007D076B">
        <w:t xml:space="preserve"> (2) (k)</w:t>
      </w:r>
      <w:bookmarkEnd w:id="88"/>
    </w:p>
    <w:p w:rsidR="00C4274C" w:rsidRPr="007D076B" w:rsidRDefault="00C4274C">
      <w:pPr>
        <w:pStyle w:val="Amainreturn"/>
      </w:pPr>
      <w:r w:rsidRPr="007D076B">
        <w:t>A shooting range approval remains in force for 2 years, starting on the day the approval is given to the applicant.</w:t>
      </w:r>
    </w:p>
    <w:p w:rsidR="00EB0557" w:rsidRPr="007D076B" w:rsidRDefault="00A01E9E" w:rsidP="00A01E9E">
      <w:pPr>
        <w:pStyle w:val="AH5Sec"/>
      </w:pPr>
      <w:bookmarkStart w:id="89" w:name="_Toc523230915"/>
      <w:r w:rsidRPr="009B72B3">
        <w:rPr>
          <w:rStyle w:val="CharSectNo"/>
        </w:rPr>
        <w:lastRenderedPageBreak/>
        <w:t>59</w:t>
      </w:r>
      <w:r w:rsidRPr="007D076B">
        <w:tab/>
      </w:r>
      <w:r w:rsidR="00EB0557" w:rsidRPr="007D076B">
        <w:t>Shooting ranges, immediate suspen</w:t>
      </w:r>
      <w:r w:rsidR="005B74FD">
        <w:t>sion of approval—Act, s 272 (2) </w:t>
      </w:r>
      <w:r w:rsidR="00EB0557" w:rsidRPr="007D076B">
        <w:t>(k)</w:t>
      </w:r>
      <w:bookmarkEnd w:id="89"/>
    </w:p>
    <w:p w:rsidR="005A1AC5" w:rsidRPr="007D076B" w:rsidRDefault="00E6621F" w:rsidP="00E6621F">
      <w:pPr>
        <w:pStyle w:val="Amain"/>
      </w:pPr>
      <w:r>
        <w:tab/>
      </w:r>
      <w:r w:rsidR="00A01E9E" w:rsidRPr="007D076B">
        <w:t>(1)</w:t>
      </w:r>
      <w:r w:rsidR="00A01E9E" w:rsidRPr="007D076B">
        <w:tab/>
      </w:r>
      <w:r w:rsidR="00EB0557" w:rsidRPr="007D076B">
        <w:t>This section applies if the registrar</w:t>
      </w:r>
      <w:r w:rsidR="005A1AC5" w:rsidRPr="007D076B">
        <w:t>—</w:t>
      </w:r>
    </w:p>
    <w:p w:rsidR="005A1AC5" w:rsidRPr="007D076B" w:rsidRDefault="00E6621F" w:rsidP="00E6621F">
      <w:pPr>
        <w:pStyle w:val="Apara"/>
      </w:pPr>
      <w:r>
        <w:tab/>
      </w:r>
      <w:r w:rsidR="00A01E9E" w:rsidRPr="007D076B">
        <w:t>(a)</w:t>
      </w:r>
      <w:r w:rsidR="00A01E9E" w:rsidRPr="007D076B">
        <w:tab/>
      </w:r>
      <w:r w:rsidR="005A1AC5" w:rsidRPr="007D076B">
        <w:t xml:space="preserve">is considering whether a ground for cancellation of </w:t>
      </w:r>
      <w:r w:rsidR="005047EC" w:rsidRPr="007D076B">
        <w:t xml:space="preserve">the </w:t>
      </w:r>
      <w:r w:rsidR="005A1AC5" w:rsidRPr="007D076B">
        <w:t xml:space="preserve">approval </w:t>
      </w:r>
      <w:r w:rsidR="00563872" w:rsidRPr="007D076B">
        <w:t xml:space="preserve">of the shooting range </w:t>
      </w:r>
      <w:r w:rsidR="005A1AC5" w:rsidRPr="007D076B">
        <w:t xml:space="preserve">exists under section </w:t>
      </w:r>
      <w:r w:rsidR="00E85239">
        <w:t>60</w:t>
      </w:r>
      <w:r w:rsidR="005A1AC5" w:rsidRPr="007D076B">
        <w:t>; and</w:t>
      </w:r>
    </w:p>
    <w:p w:rsidR="00EB0557" w:rsidRPr="007D076B" w:rsidRDefault="00E6621F" w:rsidP="00E6621F">
      <w:pPr>
        <w:pStyle w:val="Apara"/>
        <w:keepNext/>
      </w:pPr>
      <w:r>
        <w:tab/>
      </w:r>
      <w:r w:rsidR="00A01E9E" w:rsidRPr="007D076B">
        <w:t>(b)</w:t>
      </w:r>
      <w:r w:rsidR="00A01E9E" w:rsidRPr="007D076B">
        <w:tab/>
      </w:r>
      <w:r w:rsidR="00EB0557" w:rsidRPr="007D076B">
        <w:t>believes on reasonable grounds that there is a threat of death or injury to people or an immediate threat of unlawful damage or destruction to property</w:t>
      </w:r>
      <w:r w:rsidR="005A1AC5" w:rsidRPr="007D076B">
        <w:t xml:space="preserve"> </w:t>
      </w:r>
      <w:r w:rsidR="005047EC" w:rsidRPr="007D076B">
        <w:t>if the range continues to operate</w:t>
      </w:r>
      <w:r w:rsidR="00EB0557" w:rsidRPr="007D076B">
        <w:t>.</w:t>
      </w:r>
    </w:p>
    <w:p w:rsidR="005A1AC5" w:rsidRPr="007D076B" w:rsidRDefault="005A1AC5" w:rsidP="005A1AC5">
      <w:pPr>
        <w:pStyle w:val="aNote"/>
      </w:pPr>
      <w:r w:rsidRPr="005A25A9">
        <w:rPr>
          <w:rStyle w:val="charItals"/>
        </w:rPr>
        <w:t>Note 1</w:t>
      </w:r>
      <w:r w:rsidRPr="005A25A9">
        <w:rPr>
          <w:rStyle w:val="charItals"/>
        </w:rPr>
        <w:tab/>
      </w:r>
      <w:r w:rsidRPr="007D076B">
        <w:t xml:space="preserve">The Minister may make guidelines about the making of a decision whether it is in the public interest to suspend an approval (see </w:t>
      </w:r>
      <w:hyperlink r:id="rId81" w:tooltip="Firearms Act 1996" w:history="1">
        <w:r w:rsidR="00E84155" w:rsidRPr="005A25A9">
          <w:rPr>
            <w:rStyle w:val="charCitHyperlinkAbbrev"/>
          </w:rPr>
          <w:t>Act</w:t>
        </w:r>
      </w:hyperlink>
      <w:r w:rsidRPr="007D076B">
        <w:t>, s 37 (4) (c))</w:t>
      </w:r>
      <w:r w:rsidR="005047EC" w:rsidRPr="007D076B">
        <w:t>.</w:t>
      </w:r>
    </w:p>
    <w:p w:rsidR="005A1AC5" w:rsidRPr="007D076B" w:rsidRDefault="005A1AC5" w:rsidP="005A1AC5">
      <w:pPr>
        <w:pStyle w:val="aNote"/>
      </w:pPr>
      <w:r w:rsidRPr="005A25A9">
        <w:rPr>
          <w:rStyle w:val="charItals"/>
        </w:rPr>
        <w:t>Note 2</w:t>
      </w:r>
      <w:r w:rsidRPr="007D076B">
        <w:tab/>
        <w:t>If the registrar suspends an approval under this section, the registrar must give written notice of the decision</w:t>
      </w:r>
      <w:r w:rsidR="004F3E00" w:rsidRPr="007D076B">
        <w:t xml:space="preserve"> to the approval holder (see</w:t>
      </w:r>
      <w:r w:rsidRPr="007D076B">
        <w:t xml:space="preserve"> </w:t>
      </w:r>
      <w:r w:rsidR="00962177" w:rsidRPr="007D076B">
        <w:t>s </w:t>
      </w:r>
      <w:r w:rsidR="00E85239">
        <w:t>75</w:t>
      </w:r>
      <w:r w:rsidRPr="007D076B">
        <w:t>).</w:t>
      </w:r>
    </w:p>
    <w:p w:rsidR="00962177" w:rsidRPr="007D076B" w:rsidRDefault="00E6621F" w:rsidP="00E6621F">
      <w:pPr>
        <w:pStyle w:val="Amain"/>
      </w:pPr>
      <w:r>
        <w:tab/>
      </w:r>
      <w:r w:rsidR="00A01E9E" w:rsidRPr="007D076B">
        <w:t>(2)</w:t>
      </w:r>
      <w:r w:rsidR="00A01E9E" w:rsidRPr="007D076B">
        <w:tab/>
      </w:r>
      <w:r w:rsidR="00962177" w:rsidRPr="007D076B">
        <w:t>The registrar may suspend the approval of the shooting range by notice given to the operator of the range.</w:t>
      </w:r>
    </w:p>
    <w:p w:rsidR="000C1FAF" w:rsidRPr="007D076B" w:rsidRDefault="00E6621F" w:rsidP="00E6621F">
      <w:pPr>
        <w:pStyle w:val="Amain"/>
      </w:pPr>
      <w:r>
        <w:tab/>
      </w:r>
      <w:r w:rsidR="00A01E9E" w:rsidRPr="007D076B">
        <w:t>(3)</w:t>
      </w:r>
      <w:r w:rsidR="00A01E9E" w:rsidRPr="007D076B">
        <w:tab/>
      </w:r>
      <w:r w:rsidR="005A1AC5" w:rsidRPr="007D076B">
        <w:t>The registrar’s notice of the suspension must</w:t>
      </w:r>
      <w:r w:rsidR="000C1FAF" w:rsidRPr="007D076B">
        <w:t>—</w:t>
      </w:r>
    </w:p>
    <w:p w:rsidR="005A1AC5" w:rsidRPr="007D076B" w:rsidRDefault="00E6621F" w:rsidP="00E6621F">
      <w:pPr>
        <w:pStyle w:val="Apara"/>
      </w:pPr>
      <w:r>
        <w:tab/>
      </w:r>
      <w:r w:rsidR="00A01E9E" w:rsidRPr="007D076B">
        <w:t>(a)</w:t>
      </w:r>
      <w:r w:rsidR="00A01E9E" w:rsidRPr="007D076B">
        <w:tab/>
      </w:r>
      <w:r w:rsidR="005A1AC5" w:rsidRPr="007D076B">
        <w:t>include a statement about the effect</w:t>
      </w:r>
      <w:r w:rsidR="000C1FAF" w:rsidRPr="007D076B">
        <w:t xml:space="preserve"> of subsections (</w:t>
      </w:r>
      <w:r w:rsidR="00962177" w:rsidRPr="007D076B">
        <w:t>4</w:t>
      </w:r>
      <w:r w:rsidR="000C1FAF" w:rsidRPr="007D076B">
        <w:t>) and (</w:t>
      </w:r>
      <w:r w:rsidR="00962177" w:rsidRPr="007D076B">
        <w:t>5</w:t>
      </w:r>
      <w:r w:rsidR="000C1FAF" w:rsidRPr="007D076B">
        <w:t>); and</w:t>
      </w:r>
    </w:p>
    <w:p w:rsidR="000C1FAF" w:rsidRPr="007D076B" w:rsidRDefault="00E6621F" w:rsidP="00E6621F">
      <w:pPr>
        <w:pStyle w:val="Apara"/>
      </w:pPr>
      <w:r>
        <w:tab/>
      </w:r>
      <w:r w:rsidR="00A01E9E" w:rsidRPr="007D076B">
        <w:t>(b)</w:t>
      </w:r>
      <w:r w:rsidR="00A01E9E" w:rsidRPr="007D076B">
        <w:tab/>
      </w:r>
      <w:r w:rsidR="000C1FAF" w:rsidRPr="007D076B">
        <w:t xml:space="preserve">state that the licensee may, before the end of a stated period, give the registrar written reasons why the </w:t>
      </w:r>
      <w:r w:rsidR="00563872" w:rsidRPr="007D076B">
        <w:t>approval</w:t>
      </w:r>
      <w:r w:rsidR="000C1FAF" w:rsidRPr="007D076B">
        <w:t xml:space="preserve"> should remain in force.</w:t>
      </w:r>
    </w:p>
    <w:p w:rsidR="000C1FAF" w:rsidRPr="007D076B" w:rsidRDefault="00E6621F" w:rsidP="00E6621F">
      <w:pPr>
        <w:pStyle w:val="Amain"/>
        <w:keepNext/>
      </w:pPr>
      <w:r>
        <w:tab/>
      </w:r>
      <w:r w:rsidR="00A01E9E" w:rsidRPr="007D076B">
        <w:t>(4)</w:t>
      </w:r>
      <w:r w:rsidR="00A01E9E" w:rsidRPr="007D076B">
        <w:tab/>
      </w:r>
      <w:r w:rsidR="000C1FAF" w:rsidRPr="007D076B">
        <w:t>The suspension ends when the earliest of the following happens:</w:t>
      </w:r>
    </w:p>
    <w:p w:rsidR="000C1FAF" w:rsidRPr="007D076B" w:rsidRDefault="00E6621F" w:rsidP="00E6621F">
      <w:pPr>
        <w:pStyle w:val="Apara"/>
      </w:pPr>
      <w:r>
        <w:tab/>
      </w:r>
      <w:r w:rsidR="00A01E9E" w:rsidRPr="007D076B">
        <w:t>(a)</w:t>
      </w:r>
      <w:r w:rsidR="00A01E9E" w:rsidRPr="007D076B">
        <w:tab/>
      </w:r>
      <w:r w:rsidR="000C1FAF" w:rsidRPr="007D076B">
        <w:t xml:space="preserve">the registrar gives the </w:t>
      </w:r>
      <w:r w:rsidR="0062114D" w:rsidRPr="007D076B">
        <w:t xml:space="preserve">person holding the </w:t>
      </w:r>
      <w:r w:rsidR="000C1FAF" w:rsidRPr="007D076B">
        <w:t xml:space="preserve">approval a written notice revoking the suspension; </w:t>
      </w:r>
    </w:p>
    <w:p w:rsidR="000C1FAF" w:rsidRPr="007D076B" w:rsidRDefault="00E6621F" w:rsidP="00E6621F">
      <w:pPr>
        <w:pStyle w:val="Apara"/>
      </w:pPr>
      <w:r>
        <w:tab/>
      </w:r>
      <w:r w:rsidR="00A01E9E" w:rsidRPr="007D076B">
        <w:t>(b)</w:t>
      </w:r>
      <w:r w:rsidR="00A01E9E" w:rsidRPr="007D076B">
        <w:tab/>
      </w:r>
      <w:r w:rsidR="000C1FAF" w:rsidRPr="007D076B">
        <w:t xml:space="preserve">if the approval is cancelled under this regulation or another territory law, or suspended (the </w:t>
      </w:r>
      <w:r w:rsidR="000C1FAF" w:rsidRPr="005A25A9">
        <w:rPr>
          <w:rStyle w:val="charBoldItals"/>
        </w:rPr>
        <w:t>later suspension</w:t>
      </w:r>
      <w:r w:rsidR="000C1FAF" w:rsidRPr="007D076B">
        <w:t>) under another provision of this regulation or another territory law—the cancellation or later suspension takes effect;</w:t>
      </w:r>
    </w:p>
    <w:p w:rsidR="000C1FAF" w:rsidRPr="007D076B" w:rsidRDefault="00E6621F" w:rsidP="00E6621F">
      <w:pPr>
        <w:pStyle w:val="Apara"/>
      </w:pPr>
      <w:r>
        <w:tab/>
      </w:r>
      <w:r w:rsidR="00A01E9E" w:rsidRPr="007D076B">
        <w:t>(c)</w:t>
      </w:r>
      <w:r w:rsidR="00A01E9E" w:rsidRPr="007D076B">
        <w:tab/>
      </w:r>
      <w:r w:rsidR="000C1FAF" w:rsidRPr="007D076B">
        <w:t>12 weeks have lapsed after the day the suspension takes effect.</w:t>
      </w:r>
    </w:p>
    <w:p w:rsidR="000C1FAF" w:rsidRPr="007D076B" w:rsidRDefault="00E6621F" w:rsidP="00E6621F">
      <w:pPr>
        <w:pStyle w:val="Amain"/>
      </w:pPr>
      <w:r>
        <w:lastRenderedPageBreak/>
        <w:tab/>
      </w:r>
      <w:r w:rsidR="00A01E9E" w:rsidRPr="007D076B">
        <w:t>(5)</w:t>
      </w:r>
      <w:r w:rsidR="00A01E9E" w:rsidRPr="007D076B">
        <w:tab/>
      </w:r>
      <w:r w:rsidR="000C1FAF" w:rsidRPr="007D076B">
        <w:t>The</w:t>
      </w:r>
      <w:r w:rsidR="0062114D" w:rsidRPr="007D076B">
        <w:t xml:space="preserve"> </w:t>
      </w:r>
      <w:r w:rsidR="00701565" w:rsidRPr="007D076B">
        <w:t>operator of the range</w:t>
      </w:r>
      <w:r w:rsidR="0062114D" w:rsidRPr="007D076B">
        <w:t xml:space="preserve"> </w:t>
      </w:r>
      <w:r w:rsidR="00C96C9B" w:rsidRPr="007D076B">
        <w:t xml:space="preserve">is </w:t>
      </w:r>
      <w:r w:rsidR="0062114D" w:rsidRPr="007D076B">
        <w:t xml:space="preserve">not authorised to operate the range </w:t>
      </w:r>
      <w:r w:rsidR="00701565" w:rsidRPr="007D076B">
        <w:t xml:space="preserve">while </w:t>
      </w:r>
      <w:r w:rsidR="00962177" w:rsidRPr="007D076B">
        <w:t>the approval</w:t>
      </w:r>
      <w:r w:rsidR="00701565" w:rsidRPr="007D076B">
        <w:t xml:space="preserve"> is suspended</w:t>
      </w:r>
      <w:r w:rsidR="0062114D" w:rsidRPr="007D076B">
        <w:t>.</w:t>
      </w:r>
    </w:p>
    <w:p w:rsidR="001F370D" w:rsidRPr="007D076B" w:rsidRDefault="00A01E9E" w:rsidP="00A01E9E">
      <w:pPr>
        <w:pStyle w:val="AH5Sec"/>
      </w:pPr>
      <w:bookmarkStart w:id="90" w:name="_Toc523230916"/>
      <w:r w:rsidRPr="009B72B3">
        <w:rPr>
          <w:rStyle w:val="CharSectNo"/>
        </w:rPr>
        <w:t>60</w:t>
      </w:r>
      <w:r w:rsidRPr="007D076B">
        <w:tab/>
      </w:r>
      <w:r w:rsidR="00EA2F97" w:rsidRPr="007D076B">
        <w:t>S</w:t>
      </w:r>
      <w:r w:rsidR="00C4274C" w:rsidRPr="007D076B">
        <w:t>hooting range</w:t>
      </w:r>
      <w:r w:rsidR="00EA2F97" w:rsidRPr="007D076B">
        <w:t>s, cancellation of</w:t>
      </w:r>
      <w:r w:rsidR="00C4274C" w:rsidRPr="007D076B">
        <w:t xml:space="preserve"> approval</w:t>
      </w:r>
      <w:r w:rsidR="00707F85" w:rsidRPr="007D076B">
        <w:t>—Act, s 272 (2) (k)</w:t>
      </w:r>
      <w:bookmarkEnd w:id="90"/>
    </w:p>
    <w:p w:rsidR="00C4274C" w:rsidRPr="007D076B" w:rsidRDefault="00E6621F" w:rsidP="00E6621F">
      <w:pPr>
        <w:pStyle w:val="Amain"/>
      </w:pPr>
      <w:r>
        <w:tab/>
      </w:r>
      <w:r w:rsidR="00A01E9E" w:rsidRPr="007D076B">
        <w:t>(1)</w:t>
      </w:r>
      <w:r w:rsidR="00A01E9E" w:rsidRPr="007D076B">
        <w:tab/>
      </w:r>
      <w:r w:rsidR="00C4274C" w:rsidRPr="007D076B">
        <w:t>The registrar must cancel the approval of a shooting range if satisfied that—</w:t>
      </w:r>
    </w:p>
    <w:p w:rsidR="009B7966" w:rsidRPr="007D076B" w:rsidRDefault="00E6621F" w:rsidP="00E6621F">
      <w:pPr>
        <w:pStyle w:val="Apara"/>
      </w:pPr>
      <w:r>
        <w:tab/>
      </w:r>
      <w:r w:rsidR="00A01E9E" w:rsidRPr="007D076B">
        <w:t>(a)</w:t>
      </w:r>
      <w:r w:rsidR="00A01E9E" w:rsidRPr="007D076B">
        <w:tab/>
      </w:r>
      <w:r w:rsidR="00C4274C" w:rsidRPr="007D076B">
        <w:t xml:space="preserve">the </w:t>
      </w:r>
      <w:r w:rsidR="00701565" w:rsidRPr="007D076B">
        <w:t xml:space="preserve">operator </w:t>
      </w:r>
      <w:r w:rsidR="00C4274C" w:rsidRPr="007D076B">
        <w:t>is n</w:t>
      </w:r>
      <w:r w:rsidR="00792752" w:rsidRPr="007D076B">
        <w:t>ot operating the shooting range; or</w:t>
      </w:r>
    </w:p>
    <w:p w:rsidR="009B796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 xml:space="preserve">the </w:t>
      </w:r>
      <w:r w:rsidR="00701565" w:rsidRPr="007D076B">
        <w:rPr>
          <w:lang w:eastAsia="en-AU"/>
        </w:rPr>
        <w:t xml:space="preserve">operator </w:t>
      </w:r>
      <w:r w:rsidR="009B7966" w:rsidRPr="007D076B">
        <w:rPr>
          <w:lang w:eastAsia="en-AU"/>
        </w:rPr>
        <w:t>has contravened a condition of the approval; or</w:t>
      </w:r>
    </w:p>
    <w:p w:rsidR="00E35591"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701565" w:rsidRPr="007D076B">
        <w:rPr>
          <w:lang w:eastAsia="en-AU"/>
        </w:rPr>
        <w:t>operator</w:t>
      </w:r>
      <w:r w:rsidR="00E35591" w:rsidRPr="007D076B">
        <w:rPr>
          <w:lang w:eastAsia="en-AU"/>
        </w:rPr>
        <w:t xml:space="preserve"> has failed to conduct the shooting range with proper regard to the need to protect people from death or injury and property from unlawful destruction or damage; or</w:t>
      </w:r>
    </w:p>
    <w:p w:rsidR="009B796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contravened the Act, whether or not </w:t>
      </w:r>
      <w:r w:rsidR="009B7966" w:rsidRPr="007D076B">
        <w:rPr>
          <w:lang w:eastAsia="en-AU"/>
        </w:rPr>
        <w:t xml:space="preserve">the </w:t>
      </w:r>
      <w:r w:rsidR="00D36E5A" w:rsidRPr="007D076B">
        <w:t>operator</w:t>
      </w:r>
      <w:r w:rsidR="009B7966" w:rsidRPr="007D076B">
        <w:rPr>
          <w:lang w:eastAsia="en-AU"/>
        </w:rPr>
        <w:t xml:space="preserve"> </w:t>
      </w:r>
      <w:r w:rsidR="002437BE" w:rsidRPr="007D076B">
        <w:rPr>
          <w:lang w:eastAsia="en-AU"/>
        </w:rPr>
        <w:t xml:space="preserve">has been convicted of an offence for the contravention; </w:t>
      </w:r>
      <w:r w:rsidR="009B7966" w:rsidRPr="007D076B">
        <w:rPr>
          <w:lang w:eastAsia="en-AU"/>
        </w:rPr>
        <w:t>or</w:t>
      </w:r>
    </w:p>
    <w:p w:rsidR="002437BE" w:rsidRPr="007D076B" w:rsidRDefault="002437BE" w:rsidP="002437BE">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82" w:tooltip="Firearms Act 1996" w:history="1">
        <w:r w:rsidR="00E84155" w:rsidRPr="005A25A9">
          <w:rPr>
            <w:rStyle w:val="charCitHyperlinkAbbrev"/>
          </w:rPr>
          <w:t>Act</w:t>
        </w:r>
      </w:hyperlink>
      <w:r w:rsidRPr="007D076B">
        <w:rPr>
          <w:lang w:eastAsia="en-AU"/>
        </w:rPr>
        <w:t xml:space="preserve">, including any regulation (see </w:t>
      </w:r>
      <w:hyperlink r:id="rId83"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rsidR="009B796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w:t>
      </w:r>
      <w:r w:rsidR="00893359" w:rsidRPr="007D076B">
        <w:rPr>
          <w:lang w:eastAsia="en-AU"/>
        </w:rPr>
        <w:t xml:space="preserve">been convicted </w:t>
      </w:r>
      <w:r w:rsidR="00C96C9B" w:rsidRPr="007D076B">
        <w:rPr>
          <w:lang w:eastAsia="en-AU"/>
        </w:rPr>
        <w:t xml:space="preserve">of </w:t>
      </w:r>
      <w:r w:rsidR="009B7966" w:rsidRPr="007D076B">
        <w:rPr>
          <w:lang w:eastAsia="en-AU"/>
        </w:rPr>
        <w:t xml:space="preserve">an offence </w:t>
      </w:r>
      <w:r w:rsidR="00893359" w:rsidRPr="007D076B">
        <w:rPr>
          <w:lang w:eastAsia="en-AU"/>
        </w:rPr>
        <w:t xml:space="preserve">relating to firearms </w:t>
      </w:r>
      <w:r w:rsidR="002437BE" w:rsidRPr="007D076B">
        <w:rPr>
          <w:lang w:eastAsia="en-AU"/>
        </w:rPr>
        <w:t xml:space="preserve">under </w:t>
      </w:r>
      <w:r w:rsidR="000B5FF9" w:rsidRPr="007D076B">
        <w:rPr>
          <w:lang w:eastAsia="en-AU"/>
        </w:rPr>
        <w:t>the law</w:t>
      </w:r>
      <w:r w:rsidR="009B7966" w:rsidRPr="007D076B">
        <w:rPr>
          <w:lang w:eastAsia="en-AU"/>
        </w:rPr>
        <w:t xml:space="preserve"> of </w:t>
      </w:r>
      <w:r w:rsidR="002437BE" w:rsidRPr="007D076B">
        <w:rPr>
          <w:lang w:eastAsia="en-AU"/>
        </w:rPr>
        <w:t xml:space="preserve">a State, another Territory </w:t>
      </w:r>
      <w:r w:rsidR="004F3E00" w:rsidRPr="007D076B">
        <w:rPr>
          <w:lang w:eastAsia="en-AU"/>
        </w:rPr>
        <w:t xml:space="preserve">or </w:t>
      </w:r>
      <w:smartTag w:uri="urn:schemas-microsoft-com:office:smarttags" w:element="place">
        <w:smartTag w:uri="urn:schemas-microsoft-com:office:smarttags" w:element="country-region">
          <w:r w:rsidR="004F3E00" w:rsidRPr="007D076B">
            <w:rPr>
              <w:lang w:eastAsia="en-AU"/>
            </w:rPr>
            <w:t>New Zealand</w:t>
          </w:r>
        </w:smartTag>
      </w:smartTag>
      <w:r w:rsidR="004F3E00" w:rsidRPr="007D076B">
        <w:rPr>
          <w:lang w:eastAsia="en-AU"/>
        </w:rPr>
        <w:t>.</w:t>
      </w:r>
    </w:p>
    <w:p w:rsidR="00692789" w:rsidRPr="007D076B" w:rsidRDefault="00E6621F" w:rsidP="008C617E">
      <w:pPr>
        <w:pStyle w:val="Amain"/>
        <w:keepNext/>
        <w:rPr>
          <w:lang w:eastAsia="en-AU"/>
        </w:rPr>
      </w:pPr>
      <w:r>
        <w:rPr>
          <w:lang w:eastAsia="en-AU"/>
        </w:rPr>
        <w:tab/>
      </w:r>
      <w:r w:rsidR="00A01E9E" w:rsidRPr="007D076B">
        <w:rPr>
          <w:lang w:eastAsia="en-AU"/>
        </w:rPr>
        <w:t>(2)</w:t>
      </w:r>
      <w:r w:rsidR="00A01E9E" w:rsidRPr="007D076B">
        <w:rPr>
          <w:lang w:eastAsia="en-AU"/>
        </w:rPr>
        <w:tab/>
      </w:r>
      <w:r w:rsidR="00692789" w:rsidRPr="007D076B">
        <w:rPr>
          <w:lang w:eastAsia="en-AU"/>
        </w:rPr>
        <w:t>T</w:t>
      </w:r>
      <w:r w:rsidR="009B7966" w:rsidRPr="007D076B">
        <w:rPr>
          <w:lang w:eastAsia="en-AU"/>
        </w:rPr>
        <w:t xml:space="preserve">he </w:t>
      </w:r>
      <w:r w:rsidR="00692789" w:rsidRPr="007D076B">
        <w:rPr>
          <w:lang w:eastAsia="en-AU"/>
        </w:rPr>
        <w:t xml:space="preserve">registrar may cancel </w:t>
      </w:r>
      <w:r w:rsidR="000B5FF9" w:rsidRPr="007D076B">
        <w:rPr>
          <w:lang w:eastAsia="en-AU"/>
        </w:rPr>
        <w:t>the</w:t>
      </w:r>
      <w:r w:rsidR="00692789" w:rsidRPr="007D076B">
        <w:rPr>
          <w:lang w:eastAsia="en-AU"/>
        </w:rPr>
        <w:t xml:space="preserve"> approval of a shooting range if the registrar</w:t>
      </w:r>
      <w:r w:rsidR="009B7966" w:rsidRPr="007D076B">
        <w:rPr>
          <w:lang w:eastAsia="en-AU"/>
        </w:rPr>
        <w:t xml:space="preserve"> becomes aware that the </w:t>
      </w:r>
      <w:r w:rsidR="00701565" w:rsidRPr="007D076B">
        <w:rPr>
          <w:lang w:eastAsia="en-AU"/>
        </w:rPr>
        <w:t>operator</w:t>
      </w:r>
      <w:r w:rsidR="009B7966" w:rsidRPr="007D076B">
        <w:rPr>
          <w:lang w:eastAsia="en-AU"/>
        </w:rPr>
        <w:t xml:space="preserve"> has, within the period of 10 years before the </w:t>
      </w:r>
      <w:r w:rsidR="000B5FF9" w:rsidRPr="007D076B">
        <w:rPr>
          <w:lang w:eastAsia="en-AU"/>
        </w:rPr>
        <w:t xml:space="preserve">day the </w:t>
      </w:r>
      <w:r w:rsidR="009B7966" w:rsidRPr="007D076B">
        <w:rPr>
          <w:lang w:eastAsia="en-AU"/>
        </w:rPr>
        <w:t>approval was gr</w:t>
      </w:r>
      <w:r w:rsidR="000B5FF9" w:rsidRPr="007D076B">
        <w:rPr>
          <w:lang w:eastAsia="en-AU"/>
        </w:rPr>
        <w:t>anted</w:t>
      </w:r>
      <w:r w:rsidR="00692789" w:rsidRPr="007D076B">
        <w:rPr>
          <w:lang w:eastAsia="en-AU"/>
        </w:rPr>
        <w:t>—</w:t>
      </w:r>
    </w:p>
    <w:p w:rsidR="00692789"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692789" w:rsidRPr="007D076B">
        <w:rPr>
          <w:lang w:eastAsia="en-AU"/>
        </w:rPr>
        <w:t>contravened the Act, whether or not t</w:t>
      </w:r>
      <w:r w:rsidR="001B1607" w:rsidRPr="007D076B">
        <w:rPr>
          <w:lang w:eastAsia="en-AU"/>
        </w:rPr>
        <w:t>he</w:t>
      </w:r>
      <w:r w:rsidR="00692789" w:rsidRPr="007D076B">
        <w:rPr>
          <w:lang w:eastAsia="en-AU"/>
        </w:rPr>
        <w:t xml:space="preserve"> </w:t>
      </w:r>
      <w:r w:rsidR="00D36E5A" w:rsidRPr="007D076B">
        <w:rPr>
          <w:lang w:eastAsia="en-AU"/>
        </w:rPr>
        <w:t>operator</w:t>
      </w:r>
      <w:r w:rsidR="00692789" w:rsidRPr="007D076B">
        <w:rPr>
          <w:lang w:eastAsia="en-AU"/>
        </w:rPr>
        <w:t xml:space="preserve"> was convicted of an offence for the contravention; or</w:t>
      </w:r>
    </w:p>
    <w:p w:rsidR="00977841"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been convict</w:t>
      </w:r>
      <w:r w:rsidR="00692789" w:rsidRPr="007D076B">
        <w:rPr>
          <w:lang w:eastAsia="en-AU"/>
        </w:rPr>
        <w:t xml:space="preserve">ed of an offence </w:t>
      </w:r>
      <w:r w:rsidR="00977841" w:rsidRPr="007D076B">
        <w:rPr>
          <w:lang w:eastAsia="en-AU"/>
        </w:rPr>
        <w:t xml:space="preserve">relating to firearms under the law of a State, another Territory or </w:t>
      </w:r>
      <w:smartTag w:uri="urn:schemas-microsoft-com:office:smarttags" w:element="place">
        <w:smartTag w:uri="urn:schemas-microsoft-com:office:smarttags" w:element="country-region">
          <w:r w:rsidR="00977841" w:rsidRPr="007D076B">
            <w:rPr>
              <w:lang w:eastAsia="en-AU"/>
            </w:rPr>
            <w:t>New Zealand</w:t>
          </w:r>
        </w:smartTag>
      </w:smartTag>
      <w:r w:rsidR="00977841" w:rsidRPr="007D076B">
        <w:rPr>
          <w:lang w:eastAsia="en-AU"/>
        </w:rPr>
        <w:t>.</w:t>
      </w:r>
    </w:p>
    <w:p w:rsidR="00C4274C" w:rsidRPr="007D076B" w:rsidRDefault="00E6621F" w:rsidP="005B74FD">
      <w:pPr>
        <w:pStyle w:val="Amain"/>
        <w:keepNext/>
      </w:pPr>
      <w:r>
        <w:lastRenderedPageBreak/>
        <w:tab/>
      </w:r>
      <w:r w:rsidR="00A01E9E" w:rsidRPr="007D076B">
        <w:t>(3)</w:t>
      </w:r>
      <w:r w:rsidR="00A01E9E" w:rsidRPr="007D076B">
        <w:tab/>
      </w:r>
      <w:r w:rsidR="00C4274C" w:rsidRPr="007D076B">
        <w:t>However, the registrar must not cancel the approval unless the registrar—</w:t>
      </w:r>
    </w:p>
    <w:p w:rsidR="00C4274C" w:rsidRPr="007D076B" w:rsidRDefault="00E6621F" w:rsidP="00E6621F">
      <w:pPr>
        <w:pStyle w:val="Apara"/>
      </w:pPr>
      <w:r>
        <w:tab/>
      </w:r>
      <w:r w:rsidR="00A01E9E" w:rsidRPr="007D076B">
        <w:t>(a)</w:t>
      </w:r>
      <w:r w:rsidR="00A01E9E" w:rsidRPr="007D076B">
        <w:tab/>
      </w:r>
      <w:r w:rsidR="00C4274C" w:rsidRPr="007D076B">
        <w:t xml:space="preserve">gives the </w:t>
      </w:r>
      <w:r w:rsidR="00D36E5A" w:rsidRPr="007D076B">
        <w:t>operator</w:t>
      </w:r>
      <w:r w:rsidR="00C4274C" w:rsidRPr="007D076B">
        <w:t xml:space="preserve"> written notice that—</w:t>
      </w:r>
    </w:p>
    <w:p w:rsidR="00C4274C" w:rsidRPr="007D076B" w:rsidRDefault="00E6621F" w:rsidP="00E6621F">
      <w:pPr>
        <w:pStyle w:val="Asubpara"/>
      </w:pPr>
      <w:r>
        <w:tab/>
      </w:r>
      <w:r w:rsidR="00A01E9E" w:rsidRPr="007D076B">
        <w:t>(i)</w:t>
      </w:r>
      <w:r w:rsidR="00A01E9E" w:rsidRPr="007D076B">
        <w:tab/>
      </w:r>
      <w:r w:rsidR="00C4274C" w:rsidRPr="007D076B">
        <w:t>states that the registrar intends to cancel the approval; and</w:t>
      </w:r>
    </w:p>
    <w:p w:rsidR="00C4274C" w:rsidRPr="007D076B" w:rsidRDefault="00E6621F" w:rsidP="00E6621F">
      <w:pPr>
        <w:pStyle w:val="Asubpara"/>
      </w:pPr>
      <w:r>
        <w:tab/>
      </w:r>
      <w:r w:rsidR="00A01E9E" w:rsidRPr="007D076B">
        <w:t>(ii)</w:t>
      </w:r>
      <w:r w:rsidR="00A01E9E" w:rsidRPr="007D076B">
        <w:tab/>
      </w:r>
      <w:r w:rsidR="00C4274C" w:rsidRPr="007D076B">
        <w:t>explains why the registrar intends to cancel the approval; and</w:t>
      </w:r>
    </w:p>
    <w:p w:rsidR="00C4274C" w:rsidRPr="007D076B" w:rsidRDefault="00E6621F" w:rsidP="00E6621F">
      <w:pPr>
        <w:pStyle w:val="Asubpara"/>
      </w:pPr>
      <w:r>
        <w:tab/>
      </w:r>
      <w:r w:rsidR="00A01E9E" w:rsidRPr="007D076B">
        <w:t>(iii)</w:t>
      </w:r>
      <w:r w:rsidR="00A01E9E" w:rsidRPr="007D076B">
        <w:tab/>
      </w:r>
      <w:r w:rsidR="00C4274C" w:rsidRPr="007D076B">
        <w:t xml:space="preserve">gives the </w:t>
      </w:r>
      <w:r w:rsidR="00D36E5A" w:rsidRPr="007D076B">
        <w:t>operator</w:t>
      </w:r>
      <w:r w:rsidR="00C4274C" w:rsidRPr="007D076B">
        <w:t xml:space="preserve"> at least </w:t>
      </w:r>
      <w:r w:rsidR="00EB0557" w:rsidRPr="007D076B">
        <w:t>60</w:t>
      </w:r>
      <w:r w:rsidR="00C4274C" w:rsidRPr="007D076B">
        <w:t xml:space="preserve"> days to make written submissions about the proposed cancellation; and</w:t>
      </w:r>
    </w:p>
    <w:p w:rsidR="00792752" w:rsidRPr="007D076B" w:rsidRDefault="00E6621F" w:rsidP="00E6621F">
      <w:pPr>
        <w:pStyle w:val="Apara"/>
      </w:pPr>
      <w:r>
        <w:tab/>
      </w:r>
      <w:r w:rsidR="00A01E9E" w:rsidRPr="007D076B">
        <w:t>(b)</w:t>
      </w:r>
      <w:r w:rsidR="00A01E9E" w:rsidRPr="007D076B">
        <w:tab/>
      </w:r>
      <w:r w:rsidR="00C4274C" w:rsidRPr="007D076B">
        <w:t>considers any submission made in accordance with the notice.</w:t>
      </w:r>
    </w:p>
    <w:p w:rsidR="008C617E" w:rsidRDefault="008C617E" w:rsidP="008C617E">
      <w:pPr>
        <w:pStyle w:val="PageBreak"/>
      </w:pPr>
      <w:r>
        <w:br w:type="page"/>
      </w:r>
    </w:p>
    <w:p w:rsidR="00B83026" w:rsidRPr="009B72B3" w:rsidRDefault="00A01E9E" w:rsidP="008C617E">
      <w:pPr>
        <w:pStyle w:val="AH2Part"/>
      </w:pPr>
      <w:bookmarkStart w:id="91" w:name="_Toc523230917"/>
      <w:r w:rsidRPr="009B72B3">
        <w:rPr>
          <w:rStyle w:val="CharPartNo"/>
        </w:rPr>
        <w:lastRenderedPageBreak/>
        <w:t>Part 14</w:t>
      </w:r>
      <w:r w:rsidRPr="007D076B">
        <w:tab/>
      </w:r>
      <w:r w:rsidR="00863829" w:rsidRPr="009B72B3">
        <w:rPr>
          <w:rStyle w:val="CharPartText"/>
        </w:rPr>
        <w:t>Approved p</w:t>
      </w:r>
      <w:r w:rsidR="00B83026" w:rsidRPr="009B72B3">
        <w:rPr>
          <w:rStyle w:val="CharPartText"/>
        </w:rPr>
        <w:t>aintball ranges</w:t>
      </w:r>
      <w:bookmarkEnd w:id="91"/>
    </w:p>
    <w:p w:rsidR="00086720" w:rsidRPr="007D076B" w:rsidRDefault="00A01E9E" w:rsidP="00A01E9E">
      <w:pPr>
        <w:pStyle w:val="AH5Sec"/>
      </w:pPr>
      <w:bookmarkStart w:id="92" w:name="_Toc523230918"/>
      <w:r w:rsidRPr="009B72B3">
        <w:rPr>
          <w:rStyle w:val="CharSectNo"/>
        </w:rPr>
        <w:t>61</w:t>
      </w:r>
      <w:r w:rsidRPr="007D076B">
        <w:tab/>
      </w:r>
      <w:r w:rsidR="00086720" w:rsidRPr="007D076B">
        <w:t xml:space="preserve">Application for approval of </w:t>
      </w:r>
      <w:r w:rsidR="00740F73" w:rsidRPr="007D076B">
        <w:t>approved paintball</w:t>
      </w:r>
      <w:r w:rsidR="00086720" w:rsidRPr="007D076B">
        <w:t xml:space="preserve"> range</w:t>
      </w:r>
      <w:bookmarkEnd w:id="92"/>
    </w:p>
    <w:p w:rsidR="00086720" w:rsidRPr="007D076B" w:rsidRDefault="00E6621F" w:rsidP="00E6621F">
      <w:pPr>
        <w:pStyle w:val="Amain"/>
      </w:pPr>
      <w:r>
        <w:tab/>
      </w:r>
      <w:r w:rsidR="00A01E9E" w:rsidRPr="007D076B">
        <w:t>(1)</w:t>
      </w:r>
      <w:r w:rsidR="00A01E9E" w:rsidRPr="007D076B">
        <w:tab/>
      </w:r>
      <w:r w:rsidR="00086720" w:rsidRPr="007D076B">
        <w:t xml:space="preserve">A corporation, other than a corporation that is a shooting club, may apply to the registrar </w:t>
      </w:r>
      <w:r w:rsidR="00B35A29" w:rsidRPr="007D076B">
        <w:t>for approval of an approved paintball range</w:t>
      </w:r>
      <w:r w:rsidR="00086720" w:rsidRPr="007D076B">
        <w:t>.</w:t>
      </w:r>
    </w:p>
    <w:p w:rsidR="00086720" w:rsidRPr="007D076B" w:rsidRDefault="00E6621F" w:rsidP="00E6621F">
      <w:pPr>
        <w:pStyle w:val="Amain"/>
        <w:keepNext/>
      </w:pPr>
      <w:r>
        <w:tab/>
      </w:r>
      <w:r w:rsidR="00A01E9E" w:rsidRPr="007D076B">
        <w:t>(2)</w:t>
      </w:r>
      <w:r w:rsidR="00A01E9E" w:rsidRPr="007D076B">
        <w:tab/>
      </w:r>
      <w:r w:rsidR="00086720" w:rsidRPr="007D076B">
        <w:t>An application under this section must contain or be accompanied by the following:</w:t>
      </w:r>
    </w:p>
    <w:p w:rsidR="007A579B" w:rsidRPr="00B65BDD" w:rsidRDefault="007A579B" w:rsidP="007A579B">
      <w:pPr>
        <w:pStyle w:val="Apara"/>
      </w:pPr>
      <w:r w:rsidRPr="00B65BDD">
        <w:tab/>
        <w:t>(a)</w:t>
      </w:r>
      <w:r w:rsidRPr="00B65BDD">
        <w:tab/>
        <w:t xml:space="preserve">a certified copy of the certificate of registration of the business name under the </w:t>
      </w:r>
      <w:hyperlink r:id="rId84"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rsidR="00086720" w:rsidRPr="007D076B" w:rsidRDefault="00E6621F" w:rsidP="00E6621F">
      <w:pPr>
        <w:pStyle w:val="Apara"/>
      </w:pPr>
      <w:r>
        <w:tab/>
      </w:r>
      <w:r w:rsidR="00A01E9E" w:rsidRPr="007D076B">
        <w:t>(b)</w:t>
      </w:r>
      <w:r w:rsidR="00A01E9E" w:rsidRPr="007D076B">
        <w:tab/>
      </w:r>
      <w:r w:rsidR="00086720" w:rsidRPr="007D076B">
        <w:t xml:space="preserve">details of the applicant’s core business functions; </w:t>
      </w:r>
    </w:p>
    <w:p w:rsidR="00086720" w:rsidRPr="007D076B" w:rsidRDefault="00E6621F" w:rsidP="00E6621F">
      <w:pPr>
        <w:pStyle w:val="Apara"/>
      </w:pPr>
      <w:r>
        <w:tab/>
      </w:r>
      <w:r w:rsidR="00A01E9E" w:rsidRPr="007D076B">
        <w:t>(c)</w:t>
      </w:r>
      <w:r w:rsidR="00A01E9E" w:rsidRPr="007D076B">
        <w:tab/>
      </w:r>
      <w:r w:rsidR="00086720" w:rsidRPr="007D076B">
        <w:t xml:space="preserve">the name, title and business address of the person nominated by the applicant to operate the range; </w:t>
      </w:r>
    </w:p>
    <w:p w:rsidR="00086720" w:rsidRPr="007D076B" w:rsidRDefault="00E6621F" w:rsidP="00E6621F">
      <w:pPr>
        <w:pStyle w:val="Apara"/>
      </w:pPr>
      <w:r>
        <w:tab/>
      </w:r>
      <w:r w:rsidR="00A01E9E" w:rsidRPr="007D076B">
        <w:t>(d)</w:t>
      </w:r>
      <w:r w:rsidR="00A01E9E" w:rsidRPr="007D076B">
        <w:tab/>
      </w:r>
      <w:r w:rsidR="00086720" w:rsidRPr="007D076B">
        <w:t xml:space="preserve">the name and address of each person </w:t>
      </w:r>
      <w:r w:rsidR="00B35A29" w:rsidRPr="007D076B">
        <w:t xml:space="preserve">who is </w:t>
      </w:r>
      <w:r w:rsidR="00740F73" w:rsidRPr="007D076B">
        <w:t xml:space="preserve">proposed </w:t>
      </w:r>
      <w:r w:rsidR="00086720" w:rsidRPr="007D076B">
        <w:t xml:space="preserve">to be authorised to control the activities of people on the range; </w:t>
      </w:r>
    </w:p>
    <w:p w:rsidR="00086720"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086720" w:rsidRPr="007D076B">
        <w:t>the name and position of any employee of the entity who will be required to use or possess a paintball marker during that employment;</w:t>
      </w:r>
    </w:p>
    <w:p w:rsidR="00086720" w:rsidRPr="007D076B" w:rsidRDefault="00E6621F" w:rsidP="00E6621F">
      <w:pPr>
        <w:pStyle w:val="Apara"/>
      </w:pPr>
      <w:r>
        <w:tab/>
      </w:r>
      <w:r w:rsidR="00A01E9E" w:rsidRPr="007D076B">
        <w:t>(f)</w:t>
      </w:r>
      <w:r w:rsidR="00A01E9E" w:rsidRPr="007D076B">
        <w:tab/>
      </w:r>
      <w:r w:rsidR="00086720" w:rsidRPr="007D076B">
        <w:t xml:space="preserve">a plan of the range to be operated by the applicant and a map showing the location of the range; </w:t>
      </w:r>
    </w:p>
    <w:p w:rsidR="00086720" w:rsidRPr="007D076B" w:rsidRDefault="00E6621F" w:rsidP="00E6621F">
      <w:pPr>
        <w:pStyle w:val="Apara"/>
      </w:pPr>
      <w:r>
        <w:tab/>
      </w:r>
      <w:r w:rsidR="00A01E9E" w:rsidRPr="007D076B">
        <w:t>(g)</w:t>
      </w:r>
      <w:r w:rsidR="00A01E9E" w:rsidRPr="007D076B">
        <w:tab/>
      </w:r>
      <w:r w:rsidR="00086720" w:rsidRPr="007D076B">
        <w:t xml:space="preserve">a statement from the owner of the land where the range is located permitting the operator to operate the range on the land; </w:t>
      </w:r>
    </w:p>
    <w:p w:rsidR="00740F73" w:rsidRPr="007D076B" w:rsidRDefault="00E6621F" w:rsidP="00E6621F">
      <w:pPr>
        <w:pStyle w:val="Apara"/>
      </w:pPr>
      <w:r>
        <w:tab/>
      </w:r>
      <w:r w:rsidR="00A01E9E" w:rsidRPr="007D076B">
        <w:t>(h)</w:t>
      </w:r>
      <w:r w:rsidR="00A01E9E" w:rsidRPr="007D076B">
        <w:tab/>
      </w:r>
      <w:r w:rsidR="00740F73" w:rsidRPr="007D076B">
        <w:t>a statement from the owner of the land where the range is proposed to be located acknowledging compliance with the requirements of any other Act relating to use of the land as an</w:t>
      </w:r>
      <w:r w:rsidR="00D36E5A" w:rsidRPr="007D076B">
        <w:t xml:space="preserve"> approved shooting range.</w:t>
      </w:r>
    </w:p>
    <w:p w:rsidR="00086720" w:rsidRPr="007D076B" w:rsidRDefault="00E6621F" w:rsidP="00E6621F">
      <w:pPr>
        <w:pStyle w:val="Amain"/>
      </w:pPr>
      <w:r>
        <w:tab/>
      </w:r>
      <w:r w:rsidR="00A01E9E" w:rsidRPr="007D076B">
        <w:t>(3)</w:t>
      </w:r>
      <w:r w:rsidR="00A01E9E" w:rsidRPr="007D076B">
        <w:tab/>
      </w:r>
      <w:r w:rsidR="00086720" w:rsidRPr="007D076B">
        <w:t>The registrar may, in writing, require the applicant to give the registrar additional information or documents that the registrar reasonably needs to decide the application.</w:t>
      </w:r>
    </w:p>
    <w:p w:rsidR="00086720" w:rsidRPr="007D076B" w:rsidRDefault="00E6621F" w:rsidP="00E6621F">
      <w:pPr>
        <w:pStyle w:val="Amain"/>
      </w:pPr>
      <w:r>
        <w:lastRenderedPageBreak/>
        <w:tab/>
      </w:r>
      <w:r w:rsidR="00A01E9E" w:rsidRPr="007D076B">
        <w:t>(4)</w:t>
      </w:r>
      <w:r w:rsidR="00A01E9E" w:rsidRPr="007D076B">
        <w:tab/>
      </w:r>
      <w:r w:rsidR="00086720" w:rsidRPr="007D076B">
        <w:t xml:space="preserve">If the applicant does not comply with a requirement </w:t>
      </w:r>
      <w:r w:rsidR="00B35A29" w:rsidRPr="007D076B">
        <w:t xml:space="preserve">reasonably made </w:t>
      </w:r>
      <w:r w:rsidR="00086720" w:rsidRPr="007D076B">
        <w:t>under subsection (3), the registrar may refuse to consider the application.</w:t>
      </w:r>
    </w:p>
    <w:p w:rsidR="00086720" w:rsidRPr="007D076B" w:rsidRDefault="00A01E9E" w:rsidP="00A01E9E">
      <w:pPr>
        <w:pStyle w:val="AH5Sec"/>
      </w:pPr>
      <w:bookmarkStart w:id="93" w:name="_Toc523230919"/>
      <w:r w:rsidRPr="009B72B3">
        <w:rPr>
          <w:rStyle w:val="CharSectNo"/>
        </w:rPr>
        <w:t>62</w:t>
      </w:r>
      <w:r w:rsidRPr="007D076B">
        <w:tab/>
      </w:r>
      <w:r w:rsidR="00086720" w:rsidRPr="007D076B">
        <w:t>Decision about paintball range approval</w:t>
      </w:r>
      <w:bookmarkEnd w:id="93"/>
    </w:p>
    <w:p w:rsidR="00086720" w:rsidRPr="007D076B" w:rsidRDefault="00E6621F" w:rsidP="00E6621F">
      <w:pPr>
        <w:pStyle w:val="Amain"/>
      </w:pPr>
      <w:r>
        <w:tab/>
      </w:r>
      <w:r w:rsidR="00A01E9E" w:rsidRPr="007D076B">
        <w:t>(1)</w:t>
      </w:r>
      <w:r w:rsidR="00A01E9E" w:rsidRPr="007D076B">
        <w:tab/>
      </w:r>
      <w:r w:rsidR="00086720" w:rsidRPr="007D076B">
        <w:t>On an application by a person for approval of an approved paintball range, the registrar must—</w:t>
      </w:r>
    </w:p>
    <w:p w:rsidR="00086720" w:rsidRPr="007D076B" w:rsidRDefault="00E6621F" w:rsidP="00E6621F">
      <w:pPr>
        <w:pStyle w:val="Apara"/>
      </w:pPr>
      <w:r>
        <w:tab/>
      </w:r>
      <w:r w:rsidR="00A01E9E" w:rsidRPr="007D076B">
        <w:t>(a)</w:t>
      </w:r>
      <w:r w:rsidR="00A01E9E" w:rsidRPr="007D076B">
        <w:tab/>
      </w:r>
      <w:r w:rsidR="00086720" w:rsidRPr="007D076B">
        <w:t>approve the range; or</w:t>
      </w:r>
    </w:p>
    <w:p w:rsidR="00086720" w:rsidRPr="007D076B" w:rsidRDefault="00E6621F" w:rsidP="00E6621F">
      <w:pPr>
        <w:pStyle w:val="Apara"/>
      </w:pPr>
      <w:r>
        <w:tab/>
      </w:r>
      <w:r w:rsidR="00A01E9E" w:rsidRPr="007D076B">
        <w:t>(b)</w:t>
      </w:r>
      <w:r w:rsidR="00A01E9E" w:rsidRPr="007D076B">
        <w:tab/>
      </w:r>
      <w:r w:rsidR="00086720" w:rsidRPr="007D076B">
        <w:t>refuse to approve the range.</w:t>
      </w:r>
    </w:p>
    <w:p w:rsidR="00086720" w:rsidRPr="007D076B" w:rsidRDefault="00E6621F" w:rsidP="00E6621F">
      <w:pPr>
        <w:pStyle w:val="Amain"/>
      </w:pPr>
      <w:r>
        <w:tab/>
      </w:r>
      <w:r w:rsidR="00A01E9E" w:rsidRPr="007D076B">
        <w:t>(2)</w:t>
      </w:r>
      <w:r w:rsidR="00A01E9E" w:rsidRPr="007D076B">
        <w:tab/>
      </w:r>
      <w:r w:rsidR="00086720" w:rsidRPr="007D076B">
        <w:t>However, the registrar must not approve a paintball range unless—</w:t>
      </w:r>
    </w:p>
    <w:p w:rsidR="00086720" w:rsidRPr="007D076B" w:rsidRDefault="00E6621F" w:rsidP="00E6621F">
      <w:pPr>
        <w:pStyle w:val="Apara"/>
      </w:pPr>
      <w:r>
        <w:tab/>
      </w:r>
      <w:r w:rsidR="00A01E9E" w:rsidRPr="007D076B">
        <w:t>(a)</w:t>
      </w:r>
      <w:r w:rsidR="00A01E9E" w:rsidRPr="007D076B">
        <w:tab/>
      </w:r>
      <w:r w:rsidR="00086720" w:rsidRPr="007D076B">
        <w:t xml:space="preserve">the applicant </w:t>
      </w:r>
      <w:r w:rsidR="00B35A29" w:rsidRPr="007D076B">
        <w:t xml:space="preserve">for the approval </w:t>
      </w:r>
      <w:r w:rsidR="00086720" w:rsidRPr="007D076B">
        <w:t xml:space="preserve">is a corporation, other than a corporation that is a shooting club; </w:t>
      </w:r>
      <w:r w:rsidR="004F3E00" w:rsidRPr="007D076B">
        <w:t>and</w:t>
      </w:r>
    </w:p>
    <w:p w:rsidR="00086720" w:rsidRPr="007D076B" w:rsidRDefault="00E6621F" w:rsidP="00E6621F">
      <w:pPr>
        <w:pStyle w:val="Apara"/>
      </w:pPr>
      <w:r>
        <w:tab/>
      </w:r>
      <w:r w:rsidR="00A01E9E" w:rsidRPr="007D076B">
        <w:t>(b)</w:t>
      </w:r>
      <w:r w:rsidR="00A01E9E" w:rsidRPr="007D076B">
        <w:tab/>
      </w:r>
      <w:r w:rsidR="00086720" w:rsidRPr="007D076B">
        <w:t>the applicant has nominated a person to be the paintball range operator; and</w:t>
      </w:r>
    </w:p>
    <w:p w:rsidR="00086720" w:rsidRPr="007D076B" w:rsidRDefault="00E6621F" w:rsidP="00E6621F">
      <w:pPr>
        <w:pStyle w:val="Apara"/>
      </w:pPr>
      <w:r>
        <w:tab/>
      </w:r>
      <w:r w:rsidR="00A01E9E" w:rsidRPr="007D076B">
        <w:t>(c)</w:t>
      </w:r>
      <w:r w:rsidR="00A01E9E" w:rsidRPr="007D076B">
        <w:tab/>
      </w:r>
      <w:r w:rsidR="00086720" w:rsidRPr="007D076B">
        <w:t>the applicant is licensed to operate the approved paintball range; and</w:t>
      </w:r>
    </w:p>
    <w:p w:rsidR="00086720" w:rsidRPr="007D076B" w:rsidRDefault="00E6621F" w:rsidP="00552845">
      <w:pPr>
        <w:pStyle w:val="Apara"/>
        <w:keepNext/>
      </w:pPr>
      <w:r>
        <w:tab/>
      </w:r>
      <w:r w:rsidR="00A01E9E" w:rsidRPr="007D076B">
        <w:t>(d)</w:t>
      </w:r>
      <w:r w:rsidR="00A01E9E" w:rsidRPr="007D076B">
        <w:tab/>
      </w:r>
      <w:r w:rsidR="00086720" w:rsidRPr="007D076B">
        <w:t>the location, construction and equipment of the range are appropriate having regard to the need to protect people from death or injury and property from unlawful destruction or damage.</w:t>
      </w:r>
    </w:p>
    <w:p w:rsidR="00563872" w:rsidRPr="007D076B" w:rsidRDefault="00563872" w:rsidP="00552845">
      <w:pPr>
        <w:pStyle w:val="aNotess"/>
        <w:keepNext/>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85" w:tooltip="Firearms Act 1996" w:history="1">
        <w:r w:rsidR="00E84155" w:rsidRPr="005A25A9">
          <w:rPr>
            <w:rStyle w:val="charCitHyperlinkAbbrev"/>
          </w:rPr>
          <w:t>Act</w:t>
        </w:r>
      </w:hyperlink>
      <w:r w:rsidRPr="007D076B">
        <w:t xml:space="preserve">, s 274 (Licensing of entities to operate </w:t>
      </w:r>
      <w:r w:rsidR="00962177" w:rsidRPr="007D076B">
        <w:t xml:space="preserve">approved </w:t>
      </w:r>
      <w:r w:rsidRPr="007D076B">
        <w:t>paintball ranges)</w:t>
      </w:r>
      <w:r w:rsidR="004F3E00" w:rsidRPr="007D076B">
        <w:t>.</w:t>
      </w:r>
    </w:p>
    <w:p w:rsidR="00725ADD" w:rsidRPr="007D076B" w:rsidRDefault="00725ADD" w:rsidP="00C66706">
      <w:pPr>
        <w:pStyle w:val="aNotess"/>
      </w:pPr>
      <w:r w:rsidRPr="005A25A9">
        <w:rPr>
          <w:rStyle w:val="charItals"/>
        </w:rPr>
        <w:t>Note 2</w:t>
      </w:r>
      <w:r w:rsidRPr="005A25A9">
        <w:rPr>
          <w:rStyle w:val="charItals"/>
        </w:rPr>
        <w:tab/>
      </w:r>
      <w:r w:rsidRPr="007D076B">
        <w:t xml:space="preserve">The Minister may make guidelines about the operation of paintball ranges (see </w:t>
      </w:r>
      <w:hyperlink r:id="rId86" w:tooltip="Firearms Act 1996" w:history="1">
        <w:r w:rsidR="00E84155" w:rsidRPr="005A25A9">
          <w:rPr>
            <w:rStyle w:val="charCitHyperlinkAbbrev"/>
          </w:rPr>
          <w:t>Act</w:t>
        </w:r>
      </w:hyperlink>
      <w:r w:rsidRPr="007D076B">
        <w:t>, s 37 (4) (d)).</w:t>
      </w:r>
    </w:p>
    <w:p w:rsidR="00B83026" w:rsidRPr="007D076B" w:rsidRDefault="00A01E9E" w:rsidP="00A01E9E">
      <w:pPr>
        <w:pStyle w:val="AH5Sec"/>
      </w:pPr>
      <w:bookmarkStart w:id="94" w:name="_Toc523230920"/>
      <w:r w:rsidRPr="009B72B3">
        <w:rPr>
          <w:rStyle w:val="CharSectNo"/>
        </w:rPr>
        <w:t>63</w:t>
      </w:r>
      <w:r w:rsidRPr="007D076B">
        <w:tab/>
      </w:r>
      <w:r w:rsidR="00BA1DC5" w:rsidRPr="007D076B">
        <w:t xml:space="preserve">Approved paintball </w:t>
      </w:r>
      <w:r w:rsidR="00B83026" w:rsidRPr="007D076B">
        <w:t>ranges, period of approval—Act, s</w:t>
      </w:r>
      <w:r w:rsidR="001B1607" w:rsidRPr="007D076B">
        <w:t> </w:t>
      </w:r>
      <w:r w:rsidR="00B83026" w:rsidRPr="007D076B">
        <w:t>272 (2) (</w:t>
      </w:r>
      <w:r w:rsidR="00BA1DC5" w:rsidRPr="007D076B">
        <w:t>l</w:t>
      </w:r>
      <w:r w:rsidR="00B83026" w:rsidRPr="007D076B">
        <w:t>)</w:t>
      </w:r>
      <w:bookmarkEnd w:id="94"/>
    </w:p>
    <w:p w:rsidR="00B83026" w:rsidRPr="007D076B" w:rsidRDefault="00B83026" w:rsidP="00B83026">
      <w:pPr>
        <w:pStyle w:val="Amainreturn"/>
      </w:pPr>
      <w:r w:rsidRPr="007D076B">
        <w:t xml:space="preserve">A </w:t>
      </w:r>
      <w:r w:rsidR="0062114D" w:rsidRPr="007D076B">
        <w:t>paintball</w:t>
      </w:r>
      <w:r w:rsidRPr="007D076B">
        <w:t xml:space="preserve"> range approval remains in force for 2 years, starting on the day the approval is given to the </w:t>
      </w:r>
      <w:r w:rsidR="00962177" w:rsidRPr="007D076B">
        <w:t>operator</w:t>
      </w:r>
      <w:r w:rsidRPr="007D076B">
        <w:t>.</w:t>
      </w:r>
    </w:p>
    <w:p w:rsidR="00563872" w:rsidRPr="007D076B" w:rsidRDefault="00A01E9E" w:rsidP="00A01E9E">
      <w:pPr>
        <w:pStyle w:val="AH5Sec"/>
      </w:pPr>
      <w:bookmarkStart w:id="95" w:name="_Toc523230921"/>
      <w:r w:rsidRPr="009B72B3">
        <w:rPr>
          <w:rStyle w:val="CharSectNo"/>
        </w:rPr>
        <w:lastRenderedPageBreak/>
        <w:t>64</w:t>
      </w:r>
      <w:r w:rsidRPr="007D076B">
        <w:tab/>
      </w:r>
      <w:r w:rsidR="00563872" w:rsidRPr="007D076B">
        <w:t>Approved paintball ranges, immediate su</w:t>
      </w:r>
      <w:r w:rsidR="005B74FD">
        <w:t>spension of approval—Act, s 272 (2) </w:t>
      </w:r>
      <w:r w:rsidR="00563872" w:rsidRPr="007D076B">
        <w:t>(k)</w:t>
      </w:r>
      <w:bookmarkEnd w:id="95"/>
    </w:p>
    <w:p w:rsidR="00563872" w:rsidRPr="007D076B" w:rsidRDefault="00E6621F" w:rsidP="00E6621F">
      <w:pPr>
        <w:pStyle w:val="Amain"/>
      </w:pPr>
      <w:r>
        <w:tab/>
      </w:r>
      <w:r w:rsidR="00A01E9E" w:rsidRPr="007D076B">
        <w:t>(1)</w:t>
      </w:r>
      <w:r w:rsidR="00A01E9E" w:rsidRPr="007D076B">
        <w:tab/>
      </w:r>
      <w:r w:rsidR="00563872" w:rsidRPr="007D076B">
        <w:t>This section applies if the registrar—</w:t>
      </w:r>
    </w:p>
    <w:p w:rsidR="00563872" w:rsidRPr="007D076B" w:rsidRDefault="00E6621F" w:rsidP="00E6621F">
      <w:pPr>
        <w:pStyle w:val="Apara"/>
      </w:pPr>
      <w:r>
        <w:tab/>
      </w:r>
      <w:r w:rsidR="00A01E9E" w:rsidRPr="007D076B">
        <w:t>(a)</w:t>
      </w:r>
      <w:r w:rsidR="00A01E9E" w:rsidRPr="007D076B">
        <w:tab/>
      </w:r>
      <w:r w:rsidR="00563872" w:rsidRPr="007D076B">
        <w:t xml:space="preserve">is considering whether a ground for cancellation of </w:t>
      </w:r>
      <w:r w:rsidR="00B35A29" w:rsidRPr="007D076B">
        <w:t xml:space="preserve">the </w:t>
      </w:r>
      <w:r w:rsidR="00563872" w:rsidRPr="007D076B">
        <w:t>approval for the approved paintball range exists under section</w:t>
      </w:r>
      <w:r w:rsidR="00D36E5A" w:rsidRPr="007D076B">
        <w:t> </w:t>
      </w:r>
      <w:r w:rsidR="00E85239">
        <w:t>65</w:t>
      </w:r>
      <w:r w:rsidR="00563872" w:rsidRPr="007D076B">
        <w:t>; and</w:t>
      </w:r>
    </w:p>
    <w:p w:rsidR="00563872" w:rsidRPr="007D076B" w:rsidRDefault="00E6621F" w:rsidP="00E6621F">
      <w:pPr>
        <w:pStyle w:val="Apara"/>
        <w:keepNext/>
      </w:pPr>
      <w:r>
        <w:tab/>
      </w:r>
      <w:r w:rsidR="00A01E9E" w:rsidRPr="007D076B">
        <w:t>(b)</w:t>
      </w:r>
      <w:r w:rsidR="00A01E9E" w:rsidRPr="007D076B">
        <w:tab/>
      </w:r>
      <w:r w:rsidR="00563872" w:rsidRPr="007D076B">
        <w:t xml:space="preserve">believes on reasonable grounds that there is an immediate threat of death or injury to people or a threat of unlawful damage or destruction to property </w:t>
      </w:r>
      <w:r w:rsidR="00B35A29" w:rsidRPr="007D076B">
        <w:t>if the range continues to operate</w:t>
      </w:r>
      <w:r w:rsidR="00563872" w:rsidRPr="007D076B">
        <w:t>.</w:t>
      </w:r>
    </w:p>
    <w:p w:rsidR="00563872" w:rsidRPr="007D076B" w:rsidRDefault="00563872" w:rsidP="00563872">
      <w:pPr>
        <w:pStyle w:val="aNote"/>
      </w:pPr>
      <w:r w:rsidRPr="005A25A9">
        <w:rPr>
          <w:rStyle w:val="charItals"/>
        </w:rPr>
        <w:t>Note 1</w:t>
      </w:r>
      <w:r w:rsidRPr="005A25A9">
        <w:rPr>
          <w:rStyle w:val="charItals"/>
        </w:rPr>
        <w:tab/>
      </w:r>
      <w:r w:rsidRPr="007D076B">
        <w:t>The Minister may make guidelines about the making of a decision whether it is in the public interest to sus</w:t>
      </w:r>
      <w:r w:rsidR="002D151C">
        <w:t xml:space="preserve">pend an approval (see </w:t>
      </w:r>
      <w:hyperlink r:id="rId87" w:tooltip="Firearms Act 1996" w:history="1">
        <w:r w:rsidR="00E84155" w:rsidRPr="005A25A9">
          <w:rPr>
            <w:rStyle w:val="charCitHyperlinkAbbrev"/>
          </w:rPr>
          <w:t>Act</w:t>
        </w:r>
      </w:hyperlink>
      <w:r w:rsidR="002D151C">
        <w:t>, s 37 </w:t>
      </w:r>
      <w:r w:rsidRPr="007D076B">
        <w:t>(4) (d))</w:t>
      </w:r>
      <w:r w:rsidR="00B35A29" w:rsidRPr="007D076B">
        <w:t>.</w:t>
      </w:r>
    </w:p>
    <w:p w:rsidR="00563872" w:rsidRPr="007D076B" w:rsidRDefault="00563872" w:rsidP="00563872">
      <w:pPr>
        <w:pStyle w:val="aNote"/>
      </w:pPr>
      <w:r w:rsidRPr="005A25A9">
        <w:rPr>
          <w:rStyle w:val="charItals"/>
        </w:rPr>
        <w:t>Note 2</w:t>
      </w:r>
      <w:r w:rsidRPr="007D076B">
        <w:tab/>
        <w:t xml:space="preserve">If the registrar suspends an approval under this section, the registrar must give written notice of the decision to the approval holder (see </w:t>
      </w:r>
      <w:r w:rsidR="00962177" w:rsidRPr="007D076B">
        <w:t>s </w:t>
      </w:r>
      <w:r w:rsidR="00E85239">
        <w:t>75</w:t>
      </w:r>
      <w:r w:rsidRPr="007D076B">
        <w:t>).</w:t>
      </w:r>
    </w:p>
    <w:p w:rsidR="00D36E5A" w:rsidRPr="007D076B" w:rsidRDefault="00E6621F" w:rsidP="00E6621F">
      <w:pPr>
        <w:pStyle w:val="Amain"/>
      </w:pPr>
      <w:r>
        <w:tab/>
      </w:r>
      <w:r w:rsidR="00A01E9E" w:rsidRPr="007D076B">
        <w:t>(2)</w:t>
      </w:r>
      <w:r w:rsidR="00A01E9E" w:rsidRPr="007D076B">
        <w:tab/>
      </w:r>
      <w:r w:rsidR="00D36E5A" w:rsidRPr="007D076B">
        <w:t>The registrar may suspend the approval of a paintball range by notice given to the operator of the range.</w:t>
      </w:r>
    </w:p>
    <w:p w:rsidR="00563872" w:rsidRPr="007D076B" w:rsidRDefault="00E6621F" w:rsidP="00E6621F">
      <w:pPr>
        <w:pStyle w:val="Amain"/>
      </w:pPr>
      <w:r>
        <w:tab/>
      </w:r>
      <w:r w:rsidR="00A01E9E" w:rsidRPr="007D076B">
        <w:t>(3)</w:t>
      </w:r>
      <w:r w:rsidR="00A01E9E" w:rsidRPr="007D076B">
        <w:tab/>
      </w:r>
      <w:r w:rsidR="00563872" w:rsidRPr="007D076B">
        <w:t>The registrar’s notice of the suspension must—</w:t>
      </w:r>
    </w:p>
    <w:p w:rsidR="00563872" w:rsidRPr="007D076B" w:rsidRDefault="00E6621F" w:rsidP="00E6621F">
      <w:pPr>
        <w:pStyle w:val="Apara"/>
      </w:pPr>
      <w:r>
        <w:tab/>
      </w:r>
      <w:r w:rsidR="00A01E9E" w:rsidRPr="007D076B">
        <w:t>(a)</w:t>
      </w:r>
      <w:r w:rsidR="00A01E9E" w:rsidRPr="007D076B">
        <w:tab/>
      </w:r>
      <w:r w:rsidR="00563872" w:rsidRPr="007D076B">
        <w:t xml:space="preserve">include a statement about the </w:t>
      </w:r>
      <w:r w:rsidR="00962177" w:rsidRPr="007D076B">
        <w:t>effect of subsections (4) and (5</w:t>
      </w:r>
      <w:r w:rsidR="00563872" w:rsidRPr="007D076B">
        <w:t>); and</w:t>
      </w:r>
    </w:p>
    <w:p w:rsidR="00563872" w:rsidRPr="007D076B" w:rsidRDefault="00E6621F" w:rsidP="00E6621F">
      <w:pPr>
        <w:pStyle w:val="Apara"/>
      </w:pPr>
      <w:r>
        <w:tab/>
      </w:r>
      <w:r w:rsidR="00A01E9E" w:rsidRPr="007D076B">
        <w:t>(b)</w:t>
      </w:r>
      <w:r w:rsidR="00A01E9E" w:rsidRPr="007D076B">
        <w:tab/>
      </w:r>
      <w:r w:rsidR="00563872" w:rsidRPr="007D076B">
        <w:t xml:space="preserve">state that the licensee may, before the end of a stated period, give the registrar written reasons why the </w:t>
      </w:r>
      <w:r w:rsidR="00801357" w:rsidRPr="007D076B">
        <w:t>approval</w:t>
      </w:r>
      <w:r w:rsidR="00563872" w:rsidRPr="007D076B">
        <w:t xml:space="preserve"> should remain in force.</w:t>
      </w:r>
    </w:p>
    <w:p w:rsidR="00563872" w:rsidRPr="007D076B" w:rsidRDefault="00E6621F" w:rsidP="00E6621F">
      <w:pPr>
        <w:pStyle w:val="Amain"/>
        <w:keepNext/>
      </w:pPr>
      <w:r>
        <w:tab/>
      </w:r>
      <w:r w:rsidR="00A01E9E" w:rsidRPr="007D076B">
        <w:t>(4)</w:t>
      </w:r>
      <w:r w:rsidR="00A01E9E" w:rsidRPr="007D076B">
        <w:tab/>
      </w:r>
      <w:r w:rsidR="00563872" w:rsidRPr="007D076B">
        <w:t>The suspension ends when the earliest of the following happens:</w:t>
      </w:r>
    </w:p>
    <w:p w:rsidR="00563872" w:rsidRPr="007D076B" w:rsidRDefault="00E6621F" w:rsidP="00E6621F">
      <w:pPr>
        <w:pStyle w:val="Apara"/>
      </w:pPr>
      <w:r>
        <w:tab/>
      </w:r>
      <w:r w:rsidR="00A01E9E" w:rsidRPr="007D076B">
        <w:t>(a)</w:t>
      </w:r>
      <w:r w:rsidR="00A01E9E" w:rsidRPr="007D076B">
        <w:tab/>
      </w:r>
      <w:r w:rsidR="00563872" w:rsidRPr="007D076B">
        <w:t xml:space="preserve">the registrar gives the person holding the approval a written notice revoking the suspension; </w:t>
      </w:r>
    </w:p>
    <w:p w:rsidR="00563872" w:rsidRPr="007D076B" w:rsidRDefault="00E6621F" w:rsidP="00E6621F">
      <w:pPr>
        <w:pStyle w:val="Apara"/>
      </w:pPr>
      <w:r>
        <w:tab/>
      </w:r>
      <w:r w:rsidR="00A01E9E" w:rsidRPr="007D076B">
        <w:t>(b)</w:t>
      </w:r>
      <w:r w:rsidR="00A01E9E" w:rsidRPr="007D076B">
        <w:tab/>
      </w:r>
      <w:r w:rsidR="00563872" w:rsidRPr="007D076B">
        <w:t xml:space="preserve">if the approval is cancelled under this regulation or another territory law, or suspended (the </w:t>
      </w:r>
      <w:r w:rsidR="00563872" w:rsidRPr="005A25A9">
        <w:rPr>
          <w:rStyle w:val="charBoldItals"/>
        </w:rPr>
        <w:t>later suspension</w:t>
      </w:r>
      <w:r w:rsidR="00563872" w:rsidRPr="007D076B">
        <w:t>) under another provision of this regulation or another territory law—the cancellation or later suspension takes effect;</w:t>
      </w:r>
    </w:p>
    <w:p w:rsidR="00563872" w:rsidRPr="007D076B" w:rsidRDefault="00E6621F" w:rsidP="00E6621F">
      <w:pPr>
        <w:pStyle w:val="Apara"/>
      </w:pPr>
      <w:r>
        <w:tab/>
      </w:r>
      <w:r w:rsidR="00A01E9E" w:rsidRPr="007D076B">
        <w:t>(c)</w:t>
      </w:r>
      <w:r w:rsidR="00A01E9E" w:rsidRPr="007D076B">
        <w:tab/>
      </w:r>
      <w:r w:rsidR="00563872" w:rsidRPr="007D076B">
        <w:t>12 weeks have lapsed after the day the suspension takes effect.</w:t>
      </w:r>
    </w:p>
    <w:p w:rsidR="00563872" w:rsidRPr="007D076B" w:rsidRDefault="00E6621F" w:rsidP="00E6621F">
      <w:pPr>
        <w:pStyle w:val="Amain"/>
      </w:pPr>
      <w:r>
        <w:lastRenderedPageBreak/>
        <w:tab/>
      </w:r>
      <w:r w:rsidR="00A01E9E" w:rsidRPr="007D076B">
        <w:t>(5)</w:t>
      </w:r>
      <w:r w:rsidR="00A01E9E" w:rsidRPr="007D076B">
        <w:tab/>
      </w:r>
      <w:r w:rsidR="00563872" w:rsidRPr="007D076B">
        <w:t xml:space="preserve">The </w:t>
      </w:r>
      <w:r w:rsidR="00D36E5A" w:rsidRPr="007D076B">
        <w:t>operator of the range</w:t>
      </w:r>
      <w:r w:rsidR="00563872" w:rsidRPr="007D076B">
        <w:t xml:space="preserve"> is not authorised to operate the range </w:t>
      </w:r>
      <w:r w:rsidR="00D36E5A" w:rsidRPr="007D076B">
        <w:t>while the approval is suspended</w:t>
      </w:r>
      <w:r w:rsidR="00563872" w:rsidRPr="007D076B">
        <w:t>.</w:t>
      </w:r>
    </w:p>
    <w:p w:rsidR="00B83026" w:rsidRPr="007D076B" w:rsidRDefault="00A01E9E" w:rsidP="00A01E9E">
      <w:pPr>
        <w:pStyle w:val="AH5Sec"/>
      </w:pPr>
      <w:bookmarkStart w:id="96" w:name="_Toc523230922"/>
      <w:r w:rsidRPr="009B72B3">
        <w:rPr>
          <w:rStyle w:val="CharSectNo"/>
        </w:rPr>
        <w:t>65</w:t>
      </w:r>
      <w:r w:rsidRPr="007D076B">
        <w:tab/>
      </w:r>
      <w:r w:rsidR="00BA1DC5" w:rsidRPr="007D076B">
        <w:t xml:space="preserve">Approved paintball </w:t>
      </w:r>
      <w:r w:rsidR="00B83026" w:rsidRPr="007D076B">
        <w:t>ranges, cancellation of approval—Act,</w:t>
      </w:r>
      <w:r w:rsidR="001B1607" w:rsidRPr="007D076B">
        <w:t> </w:t>
      </w:r>
      <w:r w:rsidR="00B83026" w:rsidRPr="007D076B">
        <w:t>s 272 (2) (</w:t>
      </w:r>
      <w:r w:rsidR="00BA1DC5" w:rsidRPr="007D076B">
        <w:t>l</w:t>
      </w:r>
      <w:r w:rsidR="00B83026" w:rsidRPr="007D076B">
        <w:t>)</w:t>
      </w:r>
      <w:bookmarkEnd w:id="96"/>
    </w:p>
    <w:p w:rsidR="00B83026" w:rsidRPr="007D076B" w:rsidRDefault="00E6621F" w:rsidP="00E6621F">
      <w:pPr>
        <w:pStyle w:val="Amain"/>
      </w:pPr>
      <w:r>
        <w:tab/>
      </w:r>
      <w:r w:rsidR="00A01E9E" w:rsidRPr="007D076B">
        <w:t>(1)</w:t>
      </w:r>
      <w:r w:rsidR="00A01E9E" w:rsidRPr="007D076B">
        <w:tab/>
      </w:r>
      <w:r w:rsidR="00B83026" w:rsidRPr="007D076B">
        <w:t>The registrar must cancel the approval of a</w:t>
      </w:r>
      <w:r w:rsidR="00740F73" w:rsidRPr="007D076B">
        <w:t>n</w:t>
      </w:r>
      <w:r w:rsidR="00B83026" w:rsidRPr="007D076B">
        <w:t xml:space="preserve"> </w:t>
      </w:r>
      <w:r w:rsidR="001B1607" w:rsidRPr="007D076B">
        <w:t>approved paintball</w:t>
      </w:r>
      <w:r w:rsidR="00B83026" w:rsidRPr="007D076B">
        <w:t xml:space="preserve"> range if satisfied that—</w:t>
      </w:r>
    </w:p>
    <w:p w:rsidR="00B83026" w:rsidRPr="007D076B" w:rsidRDefault="00E6621F" w:rsidP="00E6621F">
      <w:pPr>
        <w:pStyle w:val="Apara"/>
      </w:pPr>
      <w:r>
        <w:tab/>
      </w:r>
      <w:r w:rsidR="00A01E9E" w:rsidRPr="007D076B">
        <w:t>(a)</w:t>
      </w:r>
      <w:r w:rsidR="00A01E9E" w:rsidRPr="007D076B">
        <w:tab/>
      </w:r>
      <w:r w:rsidR="00B83026" w:rsidRPr="007D076B">
        <w:t xml:space="preserve">the </w:t>
      </w:r>
      <w:r w:rsidR="00D36E5A" w:rsidRPr="007D076B">
        <w:t>operator</w:t>
      </w:r>
      <w:r w:rsidR="00B83026" w:rsidRPr="007D076B">
        <w:t xml:space="preserve"> is not operating the range; or</w:t>
      </w:r>
    </w:p>
    <w:p w:rsidR="00B8302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a condition of the approval; or</w:t>
      </w:r>
    </w:p>
    <w:p w:rsidR="00B83026"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D36E5A" w:rsidRPr="007D076B">
        <w:t>operator</w:t>
      </w:r>
      <w:r w:rsidR="00E35591" w:rsidRPr="007D076B">
        <w:rPr>
          <w:lang w:eastAsia="en-AU"/>
        </w:rPr>
        <w:t xml:space="preserve"> has failed to conduct the approved paintball range with proper regard to the need to protect people from death or injury and property from unlawful destruction or damage; or</w:t>
      </w:r>
    </w:p>
    <w:p w:rsidR="00B8302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the Act, whether or not the </w:t>
      </w:r>
      <w:r w:rsidR="00D36E5A" w:rsidRPr="007D076B">
        <w:rPr>
          <w:lang w:eastAsia="en-AU"/>
        </w:rPr>
        <w:t>operator</w:t>
      </w:r>
      <w:r w:rsidR="00B83026" w:rsidRPr="007D076B">
        <w:rPr>
          <w:lang w:eastAsia="en-AU"/>
        </w:rPr>
        <w:t xml:space="preserve"> has been convicted of an offence for the contravention; or</w:t>
      </w:r>
    </w:p>
    <w:p w:rsidR="00B83026" w:rsidRPr="007D076B" w:rsidRDefault="00B83026" w:rsidP="00B83026">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88" w:tooltip="Firearms Act 1996" w:history="1">
        <w:r w:rsidR="00E84155" w:rsidRPr="005A25A9">
          <w:rPr>
            <w:rStyle w:val="charCitHyperlinkAbbrev"/>
          </w:rPr>
          <w:t>Act</w:t>
        </w:r>
      </w:hyperlink>
      <w:r w:rsidRPr="007D076B">
        <w:rPr>
          <w:lang w:eastAsia="en-AU"/>
        </w:rPr>
        <w:t xml:space="preserve">, including any regulation (see </w:t>
      </w:r>
      <w:hyperlink r:id="rId89"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rsidR="00B8302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been convicted </w:t>
      </w:r>
      <w:r w:rsidR="00C96C9B" w:rsidRPr="007D076B">
        <w:rPr>
          <w:lang w:eastAsia="en-AU"/>
        </w:rPr>
        <w:t xml:space="preserve">of </w:t>
      </w:r>
      <w:r w:rsidR="00B83026" w:rsidRPr="007D076B">
        <w:rPr>
          <w:lang w:eastAsia="en-AU"/>
        </w:rPr>
        <w:t xml:space="preserve">an offence relating to firearms under </w:t>
      </w:r>
      <w:r w:rsidR="004555FA" w:rsidRPr="007D076B">
        <w:rPr>
          <w:lang w:eastAsia="en-AU"/>
        </w:rPr>
        <w:t>the</w:t>
      </w:r>
      <w:r w:rsidR="007A0974" w:rsidRPr="007D076B">
        <w:rPr>
          <w:lang w:eastAsia="en-AU"/>
        </w:rPr>
        <w:t xml:space="preserve"> law</w:t>
      </w:r>
      <w:r w:rsidR="00B83026" w:rsidRPr="007D076B">
        <w:rPr>
          <w:lang w:eastAsia="en-AU"/>
        </w:rPr>
        <w:t xml:space="preserve"> of a State, another Territory</w:t>
      </w:r>
      <w:r w:rsidR="00CB31DF" w:rsidRPr="007D076B">
        <w:rPr>
          <w:lang w:eastAsia="en-AU"/>
        </w:rPr>
        <w:t xml:space="preserve"> or </w:t>
      </w:r>
      <w:smartTag w:uri="urn:schemas-microsoft-com:office:smarttags" w:element="place">
        <w:smartTag w:uri="urn:schemas-microsoft-com:office:smarttags" w:element="country-region">
          <w:r w:rsidR="00CB31DF" w:rsidRPr="007D076B">
            <w:rPr>
              <w:lang w:eastAsia="en-AU"/>
            </w:rPr>
            <w:t>New Zealand</w:t>
          </w:r>
        </w:smartTag>
      </w:smartTag>
      <w:r w:rsidR="00CB31DF" w:rsidRPr="007D076B">
        <w:rPr>
          <w:lang w:eastAsia="en-AU"/>
        </w:rPr>
        <w:t>.</w:t>
      </w:r>
    </w:p>
    <w:p w:rsidR="00B83026" w:rsidRPr="007D076B" w:rsidRDefault="00E6621F" w:rsidP="00E6621F">
      <w:pPr>
        <w:pStyle w:val="Amain"/>
        <w:rPr>
          <w:lang w:eastAsia="en-AU"/>
        </w:rPr>
      </w:pPr>
      <w:r>
        <w:rPr>
          <w:lang w:eastAsia="en-AU"/>
        </w:rPr>
        <w:tab/>
      </w:r>
      <w:r w:rsidR="00A01E9E" w:rsidRPr="007D076B">
        <w:rPr>
          <w:lang w:eastAsia="en-AU"/>
        </w:rPr>
        <w:t>(2)</w:t>
      </w:r>
      <w:r w:rsidR="00A01E9E" w:rsidRPr="007D076B">
        <w:rPr>
          <w:lang w:eastAsia="en-AU"/>
        </w:rPr>
        <w:tab/>
      </w:r>
      <w:r w:rsidR="00B83026" w:rsidRPr="007D076B">
        <w:rPr>
          <w:lang w:eastAsia="en-AU"/>
        </w:rPr>
        <w:t>The regist</w:t>
      </w:r>
      <w:r w:rsidR="001B1607" w:rsidRPr="007D076B">
        <w:rPr>
          <w:lang w:eastAsia="en-AU"/>
        </w:rPr>
        <w:t xml:space="preserve">rar may cancel </w:t>
      </w:r>
      <w:r w:rsidR="00977841" w:rsidRPr="007D076B">
        <w:rPr>
          <w:lang w:eastAsia="en-AU"/>
        </w:rPr>
        <w:t>the</w:t>
      </w:r>
      <w:r w:rsidR="001B1607" w:rsidRPr="007D076B">
        <w:rPr>
          <w:lang w:eastAsia="en-AU"/>
        </w:rPr>
        <w:t xml:space="preserve"> approval of an approved paintball </w:t>
      </w:r>
      <w:r w:rsidR="00B83026" w:rsidRPr="007D076B">
        <w:rPr>
          <w:lang w:eastAsia="en-AU"/>
        </w:rPr>
        <w:t xml:space="preserve">range if the registrar becomes aware that the </w:t>
      </w:r>
      <w:r w:rsidR="00D36E5A" w:rsidRPr="007D076B">
        <w:t>operator</w:t>
      </w:r>
      <w:r w:rsidR="00B83026" w:rsidRPr="007D076B">
        <w:rPr>
          <w:lang w:eastAsia="en-AU"/>
        </w:rPr>
        <w:t xml:space="preserve"> has, within the period of 10 years </w:t>
      </w:r>
      <w:r w:rsidR="00977841" w:rsidRPr="007D076B">
        <w:rPr>
          <w:lang w:eastAsia="en-AU"/>
        </w:rPr>
        <w:t>before the day the approval was granted</w:t>
      </w:r>
      <w:r w:rsidR="00B83026" w:rsidRPr="007D076B">
        <w:rPr>
          <w:lang w:eastAsia="en-AU"/>
        </w:rPr>
        <w:t>—</w:t>
      </w:r>
    </w:p>
    <w:p w:rsidR="00B83026"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B83026" w:rsidRPr="007D076B">
        <w:rPr>
          <w:lang w:eastAsia="en-AU"/>
        </w:rPr>
        <w:t>contravened the Act, whether or not t</w:t>
      </w:r>
      <w:r w:rsidR="001B1607" w:rsidRPr="007D076B">
        <w:rPr>
          <w:lang w:eastAsia="en-AU"/>
        </w:rPr>
        <w:t>he</w:t>
      </w:r>
      <w:r w:rsidR="00B83026" w:rsidRPr="007D076B">
        <w:rPr>
          <w:lang w:eastAsia="en-AU"/>
        </w:rPr>
        <w:t xml:space="preserve"> </w:t>
      </w:r>
      <w:r w:rsidR="00D36E5A" w:rsidRPr="007D076B">
        <w:t>operator</w:t>
      </w:r>
      <w:r w:rsidR="00B83026" w:rsidRPr="007D076B">
        <w:rPr>
          <w:lang w:eastAsia="en-AU"/>
        </w:rPr>
        <w:t xml:space="preserve"> was convicted of an offence for the contravention; or</w:t>
      </w:r>
    </w:p>
    <w:p w:rsidR="00740F73"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740F73" w:rsidRPr="007D076B">
        <w:rPr>
          <w:lang w:eastAsia="en-AU"/>
        </w:rPr>
        <w:t xml:space="preserve">been convicted of an offence relating to firearms under the law of a State, another Territory or </w:t>
      </w:r>
      <w:smartTag w:uri="urn:schemas-microsoft-com:office:smarttags" w:element="place">
        <w:smartTag w:uri="urn:schemas-microsoft-com:office:smarttags" w:element="country-region">
          <w:r w:rsidR="00740F73" w:rsidRPr="007D076B">
            <w:rPr>
              <w:lang w:eastAsia="en-AU"/>
            </w:rPr>
            <w:t>New Zealand</w:t>
          </w:r>
        </w:smartTag>
      </w:smartTag>
      <w:r w:rsidR="00740F73" w:rsidRPr="007D076B">
        <w:rPr>
          <w:lang w:eastAsia="en-AU"/>
        </w:rPr>
        <w:t>.</w:t>
      </w:r>
    </w:p>
    <w:p w:rsidR="00B83026" w:rsidRPr="007D076B" w:rsidRDefault="00E6621F" w:rsidP="005B74FD">
      <w:pPr>
        <w:pStyle w:val="Amain"/>
        <w:keepNext/>
      </w:pPr>
      <w:r>
        <w:lastRenderedPageBreak/>
        <w:tab/>
      </w:r>
      <w:r w:rsidR="00A01E9E" w:rsidRPr="007D076B">
        <w:t>(3)</w:t>
      </w:r>
      <w:r w:rsidR="00A01E9E" w:rsidRPr="007D076B">
        <w:tab/>
      </w:r>
      <w:r w:rsidR="00B83026" w:rsidRPr="007D076B">
        <w:t>However, the registrar must not cancel the approval unless the registrar—</w:t>
      </w:r>
    </w:p>
    <w:p w:rsidR="00B83026" w:rsidRPr="007D076B" w:rsidRDefault="00E6621F" w:rsidP="00E6621F">
      <w:pPr>
        <w:pStyle w:val="Apara"/>
      </w:pPr>
      <w:r>
        <w:tab/>
      </w:r>
      <w:r w:rsidR="00A01E9E" w:rsidRPr="007D076B">
        <w:t>(a)</w:t>
      </w:r>
      <w:r w:rsidR="00A01E9E" w:rsidRPr="007D076B">
        <w:tab/>
      </w:r>
      <w:r w:rsidR="00B83026" w:rsidRPr="007D076B">
        <w:t xml:space="preserve">gives the </w:t>
      </w:r>
      <w:r w:rsidR="00D36E5A" w:rsidRPr="007D076B">
        <w:t>operator</w:t>
      </w:r>
      <w:r w:rsidR="00B83026" w:rsidRPr="007D076B">
        <w:t xml:space="preserve"> written notice that—</w:t>
      </w:r>
    </w:p>
    <w:p w:rsidR="00B83026" w:rsidRPr="007D076B" w:rsidRDefault="00E6621F" w:rsidP="00E6621F">
      <w:pPr>
        <w:pStyle w:val="Asubpara"/>
      </w:pPr>
      <w:r>
        <w:tab/>
      </w:r>
      <w:r w:rsidR="00A01E9E" w:rsidRPr="007D076B">
        <w:t>(i)</w:t>
      </w:r>
      <w:r w:rsidR="00A01E9E" w:rsidRPr="007D076B">
        <w:tab/>
      </w:r>
      <w:r w:rsidR="00B83026" w:rsidRPr="007D076B">
        <w:t>states that the registrar intends to cancel the approval; and</w:t>
      </w:r>
    </w:p>
    <w:p w:rsidR="00B83026" w:rsidRPr="007D076B" w:rsidRDefault="00E6621F" w:rsidP="00E6621F">
      <w:pPr>
        <w:pStyle w:val="Asubpara"/>
      </w:pPr>
      <w:r>
        <w:tab/>
      </w:r>
      <w:r w:rsidR="00A01E9E" w:rsidRPr="007D076B">
        <w:t>(ii)</w:t>
      </w:r>
      <w:r w:rsidR="00A01E9E" w:rsidRPr="007D076B">
        <w:tab/>
      </w:r>
      <w:r w:rsidR="00B83026" w:rsidRPr="007D076B">
        <w:t>explains why the registrar intends to cancel the approval; and</w:t>
      </w:r>
    </w:p>
    <w:p w:rsidR="00B83026" w:rsidRPr="007D076B" w:rsidRDefault="00E6621F" w:rsidP="00E6621F">
      <w:pPr>
        <w:pStyle w:val="Asubpara"/>
      </w:pPr>
      <w:r>
        <w:tab/>
      </w:r>
      <w:r w:rsidR="00A01E9E" w:rsidRPr="007D076B">
        <w:t>(iii)</w:t>
      </w:r>
      <w:r w:rsidR="00A01E9E" w:rsidRPr="007D076B">
        <w:tab/>
      </w:r>
      <w:r w:rsidR="00B83026" w:rsidRPr="007D076B">
        <w:t xml:space="preserve">gives the </w:t>
      </w:r>
      <w:r w:rsidR="00D36E5A" w:rsidRPr="007D076B">
        <w:t>operator</w:t>
      </w:r>
      <w:r w:rsidR="00B83026" w:rsidRPr="007D076B">
        <w:t xml:space="preserve"> at least </w:t>
      </w:r>
      <w:r w:rsidR="00CB31DF" w:rsidRPr="007D076B">
        <w:t xml:space="preserve">60 </w:t>
      </w:r>
      <w:r w:rsidR="00B83026" w:rsidRPr="007D076B">
        <w:t>days to make written submissions about the proposed cancellation; and</w:t>
      </w:r>
    </w:p>
    <w:p w:rsidR="00B83026" w:rsidRPr="007D076B" w:rsidRDefault="00E6621F" w:rsidP="00E6621F">
      <w:pPr>
        <w:pStyle w:val="Apara"/>
      </w:pPr>
      <w:r>
        <w:tab/>
      </w:r>
      <w:r w:rsidR="00A01E9E" w:rsidRPr="007D076B">
        <w:t>(b)</w:t>
      </w:r>
      <w:r w:rsidR="00A01E9E" w:rsidRPr="007D076B">
        <w:tab/>
      </w:r>
      <w:r w:rsidR="00B83026" w:rsidRPr="007D076B">
        <w:t>considers any submission made in accordance with the notice.</w:t>
      </w:r>
    </w:p>
    <w:p w:rsidR="00C4274C" w:rsidRPr="007D076B" w:rsidRDefault="00C4274C">
      <w:pPr>
        <w:pStyle w:val="PageBreak"/>
      </w:pPr>
      <w:r w:rsidRPr="007D076B">
        <w:br w:type="page"/>
      </w:r>
    </w:p>
    <w:p w:rsidR="00C4274C" w:rsidRPr="009B72B3" w:rsidRDefault="00A01E9E" w:rsidP="00A01E9E">
      <w:pPr>
        <w:pStyle w:val="AH2Part"/>
      </w:pPr>
      <w:bookmarkStart w:id="97" w:name="_Toc523230923"/>
      <w:r w:rsidRPr="009B72B3">
        <w:rPr>
          <w:rStyle w:val="CharPartNo"/>
        </w:rPr>
        <w:lastRenderedPageBreak/>
        <w:t>Part 15</w:t>
      </w:r>
      <w:r w:rsidRPr="007D076B">
        <w:tab/>
      </w:r>
      <w:r w:rsidR="00C4274C" w:rsidRPr="009B72B3">
        <w:rPr>
          <w:rStyle w:val="CharPartText"/>
        </w:rPr>
        <w:t>Miscellaneous</w:t>
      </w:r>
      <w:bookmarkEnd w:id="97"/>
    </w:p>
    <w:p w:rsidR="00590413" w:rsidRPr="005A25A9" w:rsidRDefault="00A01E9E" w:rsidP="00A01E9E">
      <w:pPr>
        <w:pStyle w:val="AH5Sec"/>
        <w:rPr>
          <w:rStyle w:val="charItals"/>
        </w:rPr>
      </w:pPr>
      <w:bookmarkStart w:id="98" w:name="_Toc523230924"/>
      <w:r w:rsidRPr="009B72B3">
        <w:rPr>
          <w:rStyle w:val="CharSectNo"/>
        </w:rPr>
        <w:t>66</w:t>
      </w:r>
      <w:r w:rsidRPr="007D076B">
        <w:tab/>
      </w:r>
      <w:r w:rsidR="00590413" w:rsidRPr="007D076B">
        <w:t xml:space="preserve">Meaning of </w:t>
      </w:r>
      <w:r w:rsidR="00590413" w:rsidRPr="005A25A9">
        <w:rPr>
          <w:rStyle w:val="charItals"/>
        </w:rPr>
        <w:t>spare barrel</w:t>
      </w:r>
      <w:bookmarkEnd w:id="98"/>
    </w:p>
    <w:p w:rsidR="00590413" w:rsidRPr="007D076B" w:rsidRDefault="00D36E5A" w:rsidP="00590413">
      <w:pPr>
        <w:pStyle w:val="Amainreturn"/>
      </w:pPr>
      <w:r w:rsidRPr="007D076B">
        <w:t>For this regulation, a</w:t>
      </w:r>
      <w:r w:rsidR="00590413" w:rsidRPr="007D076B">
        <w:t xml:space="preserve"> firearm part that is a barrel is taken to be a </w:t>
      </w:r>
      <w:r w:rsidR="00590413" w:rsidRPr="005A25A9">
        <w:rPr>
          <w:rStyle w:val="charBoldItals"/>
        </w:rPr>
        <w:t>spare barrel</w:t>
      </w:r>
      <w:r w:rsidR="00590413" w:rsidRPr="007D076B">
        <w:t xml:space="preserve"> if—</w:t>
      </w:r>
    </w:p>
    <w:p w:rsidR="00590413" w:rsidRPr="007D076B" w:rsidRDefault="00E6621F" w:rsidP="00E6621F">
      <w:pPr>
        <w:pStyle w:val="Apara"/>
      </w:pPr>
      <w:r>
        <w:tab/>
      </w:r>
      <w:r w:rsidR="00A01E9E" w:rsidRPr="007D076B">
        <w:t>(a)</w:t>
      </w:r>
      <w:r w:rsidR="00A01E9E" w:rsidRPr="007D076B">
        <w:tab/>
      </w:r>
      <w:r w:rsidR="00590413" w:rsidRPr="007D076B">
        <w:t xml:space="preserve">if the person </w:t>
      </w:r>
      <w:r w:rsidR="005B704B" w:rsidRPr="007D076B">
        <w:t xml:space="preserve">in possession of the barrel </w:t>
      </w:r>
      <w:r w:rsidR="00590413" w:rsidRPr="007D076B">
        <w:t>is a person other than a firearms dealer—the person possesses a firearm</w:t>
      </w:r>
      <w:r w:rsidR="00D36E5A" w:rsidRPr="007D076B">
        <w:t xml:space="preserve"> that can be used with</w:t>
      </w:r>
      <w:r w:rsidR="00590413" w:rsidRPr="007D076B">
        <w:t xml:space="preserve"> the barrel; or</w:t>
      </w:r>
    </w:p>
    <w:p w:rsidR="00590413" w:rsidRPr="007D076B" w:rsidRDefault="00E6621F" w:rsidP="00E6621F">
      <w:pPr>
        <w:pStyle w:val="Apara"/>
      </w:pPr>
      <w:r>
        <w:tab/>
      </w:r>
      <w:r w:rsidR="00A01E9E" w:rsidRPr="007D076B">
        <w:t>(b)</w:t>
      </w:r>
      <w:r w:rsidR="00A01E9E" w:rsidRPr="007D076B">
        <w:tab/>
      </w:r>
      <w:r w:rsidR="00590413" w:rsidRPr="007D076B">
        <w:t xml:space="preserve">if the person </w:t>
      </w:r>
      <w:r w:rsidR="005B704B" w:rsidRPr="007D076B">
        <w:t xml:space="preserve">in possession of the barrel </w:t>
      </w:r>
      <w:r w:rsidR="00590413" w:rsidRPr="007D076B">
        <w:t>is a firearms dealer—</w:t>
      </w:r>
    </w:p>
    <w:p w:rsidR="00590413" w:rsidRPr="005A25A9" w:rsidRDefault="00E6621F" w:rsidP="00E6621F">
      <w:pPr>
        <w:pStyle w:val="Asubpara"/>
      </w:pPr>
      <w:r w:rsidRPr="005A25A9">
        <w:tab/>
      </w:r>
      <w:r w:rsidR="00A01E9E" w:rsidRPr="005A25A9">
        <w:t>(i)</w:t>
      </w:r>
      <w:r w:rsidR="00A01E9E" w:rsidRPr="005A25A9">
        <w:tab/>
      </w:r>
      <w:r w:rsidR="00590413" w:rsidRPr="007D076B">
        <w:t>the dealer intends to sell the barrel with a firearm to another person; or</w:t>
      </w:r>
    </w:p>
    <w:p w:rsidR="00590413" w:rsidRPr="005A25A9" w:rsidRDefault="00E6621F" w:rsidP="00E6621F">
      <w:pPr>
        <w:pStyle w:val="Asubpara"/>
      </w:pPr>
      <w:r w:rsidRPr="005A25A9">
        <w:tab/>
      </w:r>
      <w:r w:rsidR="00A01E9E" w:rsidRPr="005A25A9">
        <w:t>(ii)</w:t>
      </w:r>
      <w:r w:rsidR="00A01E9E" w:rsidRPr="005A25A9">
        <w:tab/>
      </w:r>
      <w:r w:rsidR="005B704B" w:rsidRPr="007D076B">
        <w:t>the dealer intends to sell the barrel</w:t>
      </w:r>
      <w:r w:rsidR="005B704B" w:rsidRPr="005A25A9">
        <w:t xml:space="preserve"> </w:t>
      </w:r>
      <w:r w:rsidR="00590413" w:rsidRPr="005A25A9">
        <w:t>to a person w</w:t>
      </w:r>
      <w:r w:rsidR="00D36E5A" w:rsidRPr="005A25A9">
        <w:t>ho has</w:t>
      </w:r>
      <w:r w:rsidR="002D151C" w:rsidRPr="005A25A9">
        <w:t xml:space="preserve"> a </w:t>
      </w:r>
      <w:r w:rsidR="00590413" w:rsidRPr="005A25A9">
        <w:t xml:space="preserve">firearm </w:t>
      </w:r>
      <w:r w:rsidR="00D36E5A" w:rsidRPr="005A25A9">
        <w:t>that can be used with</w:t>
      </w:r>
      <w:r w:rsidR="00590413" w:rsidRPr="005A25A9">
        <w:t xml:space="preserve"> the barrel.</w:t>
      </w:r>
    </w:p>
    <w:p w:rsidR="00C4274C" w:rsidRPr="007D076B" w:rsidRDefault="00A01E9E" w:rsidP="00A01E9E">
      <w:pPr>
        <w:pStyle w:val="AH5Sec"/>
        <w:rPr>
          <w:b w:val="0"/>
        </w:rPr>
      </w:pPr>
      <w:bookmarkStart w:id="99" w:name="_Toc523230925"/>
      <w:r w:rsidRPr="009B72B3">
        <w:rPr>
          <w:rStyle w:val="CharSectNo"/>
        </w:rPr>
        <w:t>67</w:t>
      </w:r>
      <w:r w:rsidRPr="007D076B">
        <w:tab/>
      </w:r>
      <w:r w:rsidR="00C4274C" w:rsidRPr="007D076B">
        <w:t xml:space="preserve">Sporting organisations—Act, </w:t>
      </w:r>
      <w:r w:rsidR="00C4274C" w:rsidRPr="00DA19C6">
        <w:t>s</w:t>
      </w:r>
      <w:r w:rsidR="00C4274C" w:rsidRPr="007D076B">
        <w:t xml:space="preserve"> </w:t>
      </w:r>
      <w:r w:rsidR="00977BC0" w:rsidRPr="007D076B">
        <w:t xml:space="preserve">23, </w:t>
      </w:r>
      <w:r w:rsidR="00C4274C" w:rsidRPr="007D076B">
        <w:t xml:space="preserve">sch </w:t>
      </w:r>
      <w:r w:rsidR="00933068" w:rsidRPr="007D076B">
        <w:t>2</w:t>
      </w:r>
      <w:r w:rsidR="00C4274C" w:rsidRPr="007D076B">
        <w:t xml:space="preserve">, pt </w:t>
      </w:r>
      <w:r w:rsidR="00977BC0" w:rsidRPr="007D076B">
        <w:t>2</w:t>
      </w:r>
      <w:r w:rsidR="00C4274C" w:rsidRPr="007D076B">
        <w:t xml:space="preserve">.3, items </w:t>
      </w:r>
      <w:r w:rsidR="00977BC0" w:rsidRPr="007D076B">
        <w:t>2</w:t>
      </w:r>
      <w:r w:rsidR="00C4274C" w:rsidRPr="007D076B">
        <w:t xml:space="preserve"> and </w:t>
      </w:r>
      <w:r w:rsidR="00977BC0" w:rsidRPr="007D076B">
        <w:t>3</w:t>
      </w:r>
      <w:bookmarkEnd w:id="99"/>
      <w:r w:rsidR="00C4274C" w:rsidRPr="007D076B">
        <w:t xml:space="preserve"> </w:t>
      </w:r>
    </w:p>
    <w:p w:rsidR="00C4274C" w:rsidRPr="007D076B" w:rsidRDefault="00C4274C" w:rsidP="00E6621F">
      <w:pPr>
        <w:pStyle w:val="Amainreturn"/>
        <w:keepNext/>
      </w:pPr>
      <w:r w:rsidRPr="007D076B">
        <w:t>The following sporting organisations are prescribed:</w:t>
      </w:r>
    </w:p>
    <w:p w:rsidR="00C4274C" w:rsidRPr="007D076B" w:rsidRDefault="00E6621F" w:rsidP="00E6621F">
      <w:pPr>
        <w:pStyle w:val="Apara"/>
      </w:pPr>
      <w:r>
        <w:tab/>
      </w:r>
      <w:r w:rsidR="00A01E9E" w:rsidRPr="007D076B">
        <w:t>(a)</w:t>
      </w:r>
      <w:r w:rsidR="00A01E9E" w:rsidRPr="007D076B">
        <w:tab/>
      </w:r>
      <w:r w:rsidR="00C4274C" w:rsidRPr="007D076B">
        <w:t>ACT Athletics Inc.;</w:t>
      </w:r>
    </w:p>
    <w:p w:rsidR="00C4274C" w:rsidRPr="007D076B" w:rsidRDefault="00E6621F" w:rsidP="00E6621F">
      <w:pPr>
        <w:pStyle w:val="Apara"/>
      </w:pPr>
      <w:r>
        <w:tab/>
      </w:r>
      <w:r w:rsidR="00A01E9E" w:rsidRPr="007D076B">
        <w:t>(b)</w:t>
      </w:r>
      <w:r w:rsidR="00A01E9E" w:rsidRPr="007D076B">
        <w:tab/>
      </w:r>
      <w:r w:rsidR="00C4274C" w:rsidRPr="007D076B">
        <w:t>ACT Cross Country Inc.;</w:t>
      </w:r>
    </w:p>
    <w:p w:rsidR="00C4274C" w:rsidRPr="007D076B" w:rsidRDefault="00E6621F" w:rsidP="00E6621F">
      <w:pPr>
        <w:pStyle w:val="Apara"/>
      </w:pPr>
      <w:r>
        <w:tab/>
      </w:r>
      <w:r w:rsidR="00A01E9E" w:rsidRPr="007D076B">
        <w:t>(c)</w:t>
      </w:r>
      <w:r w:rsidR="00A01E9E" w:rsidRPr="007D076B">
        <w:tab/>
      </w:r>
      <w:r w:rsidR="00C4274C" w:rsidRPr="007D076B">
        <w:t>The ACT Gun Dog Society Inc</w:t>
      </w:r>
      <w:r w:rsidR="00F92F86" w:rsidRPr="007D076B">
        <w:t>.</w:t>
      </w:r>
      <w:r w:rsidR="00C4274C" w:rsidRPr="007D076B">
        <w:t>;</w:t>
      </w:r>
    </w:p>
    <w:p w:rsidR="00C4274C" w:rsidRPr="007D076B" w:rsidRDefault="00E6621F" w:rsidP="00E6621F">
      <w:pPr>
        <w:pStyle w:val="Apara"/>
      </w:pPr>
      <w:r>
        <w:tab/>
      </w:r>
      <w:r w:rsidR="00A01E9E" w:rsidRPr="007D076B">
        <w:t>(d)</w:t>
      </w:r>
      <w:r w:rsidR="00A01E9E" w:rsidRPr="007D076B">
        <w:tab/>
      </w:r>
      <w:r w:rsidR="00C4274C" w:rsidRPr="007D076B">
        <w:t>ACT Little Athletics Association Inc.;</w:t>
      </w:r>
    </w:p>
    <w:p w:rsidR="00C4274C" w:rsidRPr="007D076B" w:rsidRDefault="00E6621F" w:rsidP="00E6621F">
      <w:pPr>
        <w:pStyle w:val="Apara"/>
      </w:pPr>
      <w:r>
        <w:tab/>
      </w:r>
      <w:r w:rsidR="00A01E9E" w:rsidRPr="007D076B">
        <w:t>(e)</w:t>
      </w:r>
      <w:r w:rsidR="00A01E9E" w:rsidRPr="007D076B">
        <w:tab/>
      </w:r>
      <w:r w:rsidR="00C4274C" w:rsidRPr="007D076B">
        <w:t>ACT Veterans Athletics Club Inc.;</w:t>
      </w:r>
    </w:p>
    <w:p w:rsidR="00C4274C" w:rsidRPr="007D076B" w:rsidRDefault="00E6621F" w:rsidP="00E6621F">
      <w:pPr>
        <w:pStyle w:val="Apara"/>
      </w:pPr>
      <w:r>
        <w:tab/>
      </w:r>
      <w:r w:rsidR="00A01E9E" w:rsidRPr="007D076B">
        <w:t>(f)</w:t>
      </w:r>
      <w:r w:rsidR="00A01E9E" w:rsidRPr="007D076B">
        <w:tab/>
      </w:r>
      <w:smartTag w:uri="urn:schemas-microsoft-com:office:smarttags" w:element="place">
        <w:smartTag w:uri="urn:schemas-microsoft-com:office:smarttags" w:element="City">
          <w:r w:rsidR="00C4274C" w:rsidRPr="007D076B">
            <w:t>Canberra</w:t>
          </w:r>
        </w:smartTag>
      </w:smartTag>
      <w:r w:rsidR="00C4274C" w:rsidRPr="007D076B">
        <w:t xml:space="preserve"> Yacht Club;</w:t>
      </w:r>
    </w:p>
    <w:p w:rsidR="00C4274C" w:rsidRPr="007D076B" w:rsidRDefault="00E6621F" w:rsidP="00E6621F">
      <w:pPr>
        <w:pStyle w:val="Apara"/>
      </w:pPr>
      <w:r>
        <w:tab/>
      </w:r>
      <w:r w:rsidR="00A01E9E" w:rsidRPr="007D076B">
        <w:t>(g)</w:t>
      </w:r>
      <w:r w:rsidR="00A01E9E" w:rsidRPr="007D076B">
        <w:tab/>
      </w:r>
      <w:r w:rsidR="00C4274C" w:rsidRPr="007D076B">
        <w:t>Yachting Association of NSW (ACT Zone committee).</w:t>
      </w:r>
    </w:p>
    <w:p w:rsidR="00C4274C" w:rsidRPr="007D076B" w:rsidRDefault="00A01E9E" w:rsidP="00A01E9E">
      <w:pPr>
        <w:pStyle w:val="AH5Sec"/>
        <w:rPr>
          <w:b w:val="0"/>
        </w:rPr>
      </w:pPr>
      <w:bookmarkStart w:id="100" w:name="_Toc523230926"/>
      <w:r w:rsidRPr="009B72B3">
        <w:rPr>
          <w:rStyle w:val="CharSectNo"/>
        </w:rPr>
        <w:lastRenderedPageBreak/>
        <w:t>68</w:t>
      </w:r>
      <w:r w:rsidRPr="007D076B">
        <w:tab/>
      </w:r>
      <w:r w:rsidR="00C4274C" w:rsidRPr="007D076B">
        <w:t xml:space="preserve">Minimum participation rates for members of approved clubs—Act, dict, def </w:t>
      </w:r>
      <w:r w:rsidR="00C4274C" w:rsidRPr="005A25A9">
        <w:rPr>
          <w:rStyle w:val="charItals"/>
        </w:rPr>
        <w:t>active</w:t>
      </w:r>
      <w:r w:rsidR="00C4274C" w:rsidRPr="007D076B">
        <w:t>, par (a)</w:t>
      </w:r>
      <w:bookmarkEnd w:id="100"/>
      <w:r w:rsidR="00C4274C" w:rsidRPr="007D076B">
        <w:rPr>
          <w:b w:val="0"/>
        </w:rPr>
        <w:t xml:space="preserve"> </w:t>
      </w:r>
    </w:p>
    <w:p w:rsidR="00C4274C" w:rsidRPr="007D076B" w:rsidRDefault="00E6621F" w:rsidP="00E6621F">
      <w:pPr>
        <w:pStyle w:val="Amain"/>
      </w:pPr>
      <w:r>
        <w:tab/>
      </w:r>
      <w:r w:rsidR="00A01E9E" w:rsidRPr="007D076B">
        <w:t>(1)</w:t>
      </w:r>
      <w:r w:rsidR="00A01E9E" w:rsidRPr="007D076B">
        <w:tab/>
      </w:r>
      <w:r w:rsidR="00C4274C" w:rsidRPr="007D076B">
        <w:t xml:space="preserve">A member of an approved hunting club must, in each 12-month period of the person’s licence, take part in 4 </w:t>
      </w:r>
      <w:r w:rsidR="00BC2938" w:rsidRPr="007D076B">
        <w:t xml:space="preserve">shooting </w:t>
      </w:r>
      <w:r w:rsidR="00C4274C" w:rsidRPr="007D076B">
        <w:t>activities of any approved hunting club that take place on separate days.</w:t>
      </w:r>
    </w:p>
    <w:p w:rsidR="00C4274C" w:rsidRPr="007D076B" w:rsidRDefault="00E6621F" w:rsidP="00E6621F">
      <w:pPr>
        <w:pStyle w:val="Amain"/>
      </w:pPr>
      <w:r>
        <w:tab/>
      </w:r>
      <w:r w:rsidR="00A01E9E" w:rsidRPr="007D076B">
        <w:t>(2)</w:t>
      </w:r>
      <w:r w:rsidR="00A01E9E" w:rsidRPr="007D076B">
        <w:tab/>
      </w:r>
      <w:r w:rsidR="00933068" w:rsidRPr="007D076B">
        <w:t xml:space="preserve">The holder of a licence mentioned in </w:t>
      </w:r>
      <w:r w:rsidR="006916EC">
        <w:t xml:space="preserve">an item in table 68, </w:t>
      </w:r>
      <w:r w:rsidR="00933068" w:rsidRPr="007D076B">
        <w:t>column 2 who is a member of an approved shooting club,</w:t>
      </w:r>
      <w:r w:rsidR="00C4274C" w:rsidRPr="007D076B">
        <w:t xml:space="preserve"> must comply with the minimum participation rate mentioned </w:t>
      </w:r>
      <w:r w:rsidR="006916EC">
        <w:t>in the item,</w:t>
      </w:r>
      <w:r w:rsidR="00C4274C" w:rsidRPr="007D076B">
        <w:t xml:space="preserve"> column 3.</w:t>
      </w:r>
    </w:p>
    <w:p w:rsidR="00C4274C" w:rsidRPr="007D076B" w:rsidRDefault="00C4274C">
      <w:pPr>
        <w:pStyle w:val="TableHd"/>
      </w:pPr>
      <w:r w:rsidRPr="007D076B">
        <w:t xml:space="preserve">Table </w:t>
      </w:r>
      <w:r w:rsidR="00C96C9B" w:rsidRPr="007D076B">
        <w:t>68</w:t>
      </w:r>
      <w:r w:rsidRPr="007D076B">
        <w:tab/>
        <w:t>Shooting club participation rates table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C4274C" w:rsidRPr="007D076B" w:rsidTr="006916EC">
        <w:trPr>
          <w:tblHeader/>
        </w:trPr>
        <w:tc>
          <w:tcPr>
            <w:tcW w:w="1188" w:type="dxa"/>
            <w:tcBorders>
              <w:bottom w:val="single" w:sz="4" w:space="0" w:color="auto"/>
            </w:tcBorders>
          </w:tcPr>
          <w:p w:rsidR="00C4274C" w:rsidRPr="007D076B" w:rsidRDefault="00C4274C">
            <w:pPr>
              <w:pStyle w:val="TableColHd"/>
            </w:pPr>
            <w:r w:rsidRPr="007D076B">
              <w:t>column 1</w:t>
            </w:r>
          </w:p>
          <w:p w:rsidR="00C4274C" w:rsidRPr="007D076B" w:rsidRDefault="00C4274C">
            <w:pPr>
              <w:pStyle w:val="TableColHd"/>
            </w:pPr>
            <w:r w:rsidRPr="007D076B">
              <w:t>item</w:t>
            </w:r>
          </w:p>
        </w:tc>
        <w:tc>
          <w:tcPr>
            <w:tcW w:w="1920" w:type="dxa"/>
            <w:tcBorders>
              <w:bottom w:val="single" w:sz="4" w:space="0" w:color="auto"/>
            </w:tcBorders>
          </w:tcPr>
          <w:p w:rsidR="00C4274C" w:rsidRPr="007D076B" w:rsidRDefault="00D35648">
            <w:pPr>
              <w:pStyle w:val="TableColHd"/>
            </w:pPr>
            <w:r>
              <w:t>c</w:t>
            </w:r>
            <w:r w:rsidR="00C4274C" w:rsidRPr="007D076B">
              <w:t>olumn 2</w:t>
            </w:r>
          </w:p>
          <w:p w:rsidR="00C4274C" w:rsidRPr="007D076B" w:rsidRDefault="00C4274C">
            <w:pPr>
              <w:pStyle w:val="TableColHd"/>
            </w:pPr>
            <w:r w:rsidRPr="007D076B">
              <w:t>member</w:t>
            </w:r>
          </w:p>
        </w:tc>
        <w:tc>
          <w:tcPr>
            <w:tcW w:w="4212" w:type="dxa"/>
            <w:tcBorders>
              <w:bottom w:val="single" w:sz="4" w:space="0" w:color="auto"/>
            </w:tcBorders>
          </w:tcPr>
          <w:p w:rsidR="00C4274C" w:rsidRPr="007D076B" w:rsidRDefault="00C4274C">
            <w:pPr>
              <w:pStyle w:val="TableColHd"/>
            </w:pPr>
            <w:r w:rsidRPr="007D076B">
              <w:t>column 3</w:t>
            </w:r>
          </w:p>
          <w:p w:rsidR="00C4274C" w:rsidRPr="007D076B" w:rsidRDefault="00C4274C">
            <w:pPr>
              <w:pStyle w:val="TableColHd"/>
            </w:pPr>
            <w:r w:rsidRPr="007D076B">
              <w:t>minimum participation rate</w:t>
            </w:r>
          </w:p>
        </w:tc>
      </w:tr>
      <w:tr w:rsidR="00C4274C" w:rsidRPr="007D076B" w:rsidTr="006916EC">
        <w:tc>
          <w:tcPr>
            <w:tcW w:w="1188" w:type="dxa"/>
            <w:tcBorders>
              <w:top w:val="single" w:sz="4" w:space="0" w:color="auto"/>
            </w:tcBorders>
          </w:tcPr>
          <w:p w:rsidR="00C4274C" w:rsidRPr="007D076B" w:rsidRDefault="00C4274C">
            <w:pPr>
              <w:spacing w:before="40" w:after="40"/>
              <w:rPr>
                <w:sz w:val="20"/>
              </w:rPr>
            </w:pPr>
            <w:r w:rsidRPr="007D076B">
              <w:rPr>
                <w:sz w:val="20"/>
              </w:rPr>
              <w:t>1</w:t>
            </w:r>
          </w:p>
        </w:tc>
        <w:tc>
          <w:tcPr>
            <w:tcW w:w="1920" w:type="dxa"/>
            <w:tcBorders>
              <w:top w:val="single" w:sz="4" w:space="0" w:color="auto"/>
            </w:tcBorders>
          </w:tcPr>
          <w:p w:rsidR="00C4274C" w:rsidRPr="007D076B" w:rsidRDefault="00C4274C">
            <w:pPr>
              <w:spacing w:before="40" w:after="40"/>
              <w:rPr>
                <w:sz w:val="20"/>
              </w:rPr>
            </w:pPr>
            <w:r w:rsidRPr="007D076B">
              <w:rPr>
                <w:sz w:val="20"/>
              </w:rPr>
              <w:t>a licence, other than a category H licence</w:t>
            </w:r>
          </w:p>
        </w:tc>
        <w:tc>
          <w:tcPr>
            <w:tcW w:w="4212" w:type="dxa"/>
            <w:tcBorders>
              <w:top w:val="single" w:sz="4" w:space="0" w:color="auto"/>
            </w:tcBorders>
          </w:tcPr>
          <w:p w:rsidR="00C4274C" w:rsidRPr="007D076B" w:rsidRDefault="00C4274C" w:rsidP="00C57009">
            <w:pPr>
              <w:spacing w:before="40" w:after="40"/>
              <w:rPr>
                <w:sz w:val="20"/>
              </w:rPr>
            </w:pPr>
            <w:r w:rsidRPr="007D076B">
              <w:rPr>
                <w:sz w:val="20"/>
              </w:rPr>
              <w:t xml:space="preserve">The holder must, in each 12-month period of the person’s licence, take part in </w:t>
            </w:r>
            <w:r w:rsidR="00CB31DF" w:rsidRPr="007D076B">
              <w:rPr>
                <w:sz w:val="20"/>
              </w:rPr>
              <w:t xml:space="preserve">at least </w:t>
            </w:r>
            <w:r w:rsidR="00874CE5" w:rsidRPr="00185DF5">
              <w:rPr>
                <w:sz w:val="20"/>
              </w:rPr>
              <w:t>4 shooting activities</w:t>
            </w:r>
            <w:r w:rsidRPr="007D076B">
              <w:rPr>
                <w:sz w:val="20"/>
              </w:rPr>
              <w:t xml:space="preserve"> </w:t>
            </w:r>
            <w:r w:rsidR="00CB31DF" w:rsidRPr="007D076B">
              <w:rPr>
                <w:sz w:val="20"/>
              </w:rPr>
              <w:t>at</w:t>
            </w:r>
            <w:r w:rsidRPr="007D076B">
              <w:rPr>
                <w:sz w:val="20"/>
              </w:rPr>
              <w:t xml:space="preserve"> any approved shooting club that take p</w:t>
            </w:r>
            <w:r w:rsidR="00962177" w:rsidRPr="007D076B">
              <w:rPr>
                <w:sz w:val="20"/>
              </w:rPr>
              <w:t>lace on separate days</w:t>
            </w:r>
          </w:p>
        </w:tc>
      </w:tr>
      <w:tr w:rsidR="00C4274C" w:rsidRPr="007D076B" w:rsidTr="006916EC">
        <w:tc>
          <w:tcPr>
            <w:tcW w:w="1188" w:type="dxa"/>
          </w:tcPr>
          <w:p w:rsidR="00C4274C" w:rsidRPr="007D076B" w:rsidRDefault="00C4274C">
            <w:pPr>
              <w:spacing w:before="40" w:after="40"/>
              <w:rPr>
                <w:sz w:val="20"/>
              </w:rPr>
            </w:pPr>
            <w:r w:rsidRPr="007D076B">
              <w:rPr>
                <w:sz w:val="20"/>
              </w:rPr>
              <w:t>2</w:t>
            </w:r>
          </w:p>
        </w:tc>
        <w:tc>
          <w:tcPr>
            <w:tcW w:w="1920" w:type="dxa"/>
          </w:tcPr>
          <w:p w:rsidR="00C4274C" w:rsidRPr="007D076B" w:rsidRDefault="00CB31DF">
            <w:pPr>
              <w:spacing w:before="40" w:after="40"/>
              <w:rPr>
                <w:sz w:val="20"/>
              </w:rPr>
            </w:pPr>
            <w:r w:rsidRPr="007D076B">
              <w:rPr>
                <w:sz w:val="20"/>
              </w:rPr>
              <w:t xml:space="preserve">a </w:t>
            </w:r>
            <w:r w:rsidR="00C4274C" w:rsidRPr="007D076B">
              <w:rPr>
                <w:sz w:val="20"/>
              </w:rPr>
              <w:t xml:space="preserve">category H licence </w:t>
            </w:r>
            <w:r w:rsidRPr="007D076B">
              <w:rPr>
                <w:sz w:val="20"/>
              </w:rPr>
              <w:t>if the</w:t>
            </w:r>
            <w:r w:rsidR="00C4274C" w:rsidRPr="007D076B">
              <w:rPr>
                <w:sz w:val="20"/>
              </w:rPr>
              <w:t xml:space="preserve"> </w:t>
            </w:r>
            <w:hyperlink r:id="rId90"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w:t>
            </w:r>
            <w:r w:rsidRPr="007D076B">
              <w:rPr>
                <w:sz w:val="20"/>
              </w:rPr>
              <w:t>Adult firearms licences—special conditions for category H licences for sport or target shooting)</w:t>
            </w:r>
            <w:r w:rsidR="00C4274C" w:rsidRPr="007D076B">
              <w:rPr>
                <w:sz w:val="20"/>
              </w:rPr>
              <w:t xml:space="preserve"> applies</w:t>
            </w:r>
          </w:p>
        </w:tc>
        <w:tc>
          <w:tcPr>
            <w:tcW w:w="4212" w:type="dxa"/>
          </w:tcPr>
          <w:p w:rsidR="00C4274C" w:rsidRPr="007D076B" w:rsidRDefault="00C4274C">
            <w:pPr>
              <w:keepNext/>
              <w:tabs>
                <w:tab w:val="left" w:pos="375"/>
              </w:tabs>
              <w:spacing w:before="40" w:after="40"/>
              <w:rPr>
                <w:sz w:val="20"/>
              </w:rPr>
            </w:pPr>
            <w:r w:rsidRPr="007D076B">
              <w:rPr>
                <w:sz w:val="20"/>
              </w:rPr>
              <w:t xml:space="preserve">The holder must, in each 6-month period mentioned in the </w:t>
            </w:r>
            <w:hyperlink r:id="rId91" w:tooltip="Firearms Act 1996" w:history="1">
              <w:r w:rsidR="00C80A3B" w:rsidRPr="00C80A3B">
                <w:rPr>
                  <w:rStyle w:val="charCitHyperlinkAbbrev"/>
                  <w:sz w:val="20"/>
                </w:rPr>
                <w:t>Act</w:t>
              </w:r>
            </w:hyperlink>
            <w:r w:rsidRPr="007D076B">
              <w:rPr>
                <w:sz w:val="20"/>
              </w:rPr>
              <w:t xml:space="preserve">, s </w:t>
            </w:r>
            <w:r w:rsidR="00CB31DF" w:rsidRPr="007D076B">
              <w:rPr>
                <w:sz w:val="20"/>
              </w:rPr>
              <w:t>75</w:t>
            </w:r>
            <w:r w:rsidRPr="007D076B">
              <w:rPr>
                <w:sz w:val="20"/>
              </w:rPr>
              <w:t>, take part in—</w:t>
            </w:r>
          </w:p>
          <w:p w:rsidR="00C4274C" w:rsidRPr="007D076B" w:rsidRDefault="00C4274C">
            <w:pPr>
              <w:spacing w:before="40" w:after="40"/>
              <w:ind w:left="384" w:hanging="384"/>
              <w:rPr>
                <w:sz w:val="20"/>
              </w:rPr>
            </w:pPr>
            <w:r w:rsidRPr="007D076B">
              <w:rPr>
                <w:sz w:val="20"/>
              </w:rPr>
              <w:t>(a)</w:t>
            </w:r>
            <w:r w:rsidRPr="007D076B">
              <w:rPr>
                <w:sz w:val="20"/>
              </w:rPr>
              <w:tab/>
              <w:t xml:space="preserve">6 shooting competitions that are conducted or organised by an approved shooting club </w:t>
            </w:r>
            <w:r w:rsidR="00CB31DF" w:rsidRPr="007D076B">
              <w:rPr>
                <w:sz w:val="20"/>
              </w:rPr>
              <w:t xml:space="preserve">(the </w:t>
            </w:r>
            <w:r w:rsidR="00CB31DF" w:rsidRPr="007D076B">
              <w:rPr>
                <w:rStyle w:val="charBoldItals"/>
                <w:sz w:val="20"/>
              </w:rPr>
              <w:t>member’s club</w:t>
            </w:r>
            <w:r w:rsidR="00CB31DF" w:rsidRPr="007D076B">
              <w:rPr>
                <w:sz w:val="20"/>
              </w:rPr>
              <w:t>)</w:t>
            </w:r>
            <w:r w:rsidR="00CB02E4" w:rsidRPr="007D076B">
              <w:rPr>
                <w:sz w:val="20"/>
              </w:rPr>
              <w:t xml:space="preserve"> </w:t>
            </w:r>
            <w:r w:rsidRPr="007D076B">
              <w:rPr>
                <w:sz w:val="20"/>
              </w:rPr>
              <w:t>of which the licensee is a member and that take place on separate days; and</w:t>
            </w:r>
          </w:p>
          <w:p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r w:rsidR="00C4274C" w:rsidRPr="007D076B" w:rsidTr="00CD37AC">
        <w:trPr>
          <w:cantSplit/>
        </w:trPr>
        <w:tc>
          <w:tcPr>
            <w:tcW w:w="1188" w:type="dxa"/>
          </w:tcPr>
          <w:p w:rsidR="00C4274C" w:rsidRPr="007D076B" w:rsidRDefault="00C4274C">
            <w:pPr>
              <w:spacing w:before="40" w:after="40"/>
              <w:rPr>
                <w:sz w:val="20"/>
              </w:rPr>
            </w:pPr>
            <w:r w:rsidRPr="007D076B">
              <w:rPr>
                <w:sz w:val="20"/>
              </w:rPr>
              <w:lastRenderedPageBreak/>
              <w:t>3</w:t>
            </w:r>
          </w:p>
        </w:tc>
        <w:tc>
          <w:tcPr>
            <w:tcW w:w="1920" w:type="dxa"/>
          </w:tcPr>
          <w:p w:rsidR="00C4274C" w:rsidRPr="007D076B" w:rsidRDefault="00CB31DF">
            <w:pPr>
              <w:spacing w:before="40" w:after="40"/>
              <w:rPr>
                <w:sz w:val="20"/>
              </w:rPr>
            </w:pPr>
            <w:r w:rsidRPr="007D076B">
              <w:rPr>
                <w:sz w:val="20"/>
              </w:rPr>
              <w:t xml:space="preserve">a </w:t>
            </w:r>
            <w:r w:rsidR="00C4274C" w:rsidRPr="007D076B">
              <w:rPr>
                <w:sz w:val="20"/>
              </w:rPr>
              <w:t xml:space="preserve">category H licence, other </w:t>
            </w:r>
            <w:r w:rsidRPr="007D076B">
              <w:rPr>
                <w:sz w:val="20"/>
              </w:rPr>
              <w:t>than if</w:t>
            </w:r>
            <w:r w:rsidR="00C4274C" w:rsidRPr="007D076B">
              <w:rPr>
                <w:sz w:val="20"/>
              </w:rPr>
              <w:t xml:space="preserve"> the </w:t>
            </w:r>
            <w:hyperlink r:id="rId92"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applies</w:t>
            </w:r>
          </w:p>
        </w:tc>
        <w:tc>
          <w:tcPr>
            <w:tcW w:w="4212" w:type="dxa"/>
          </w:tcPr>
          <w:p w:rsidR="00C4274C" w:rsidRPr="007D076B" w:rsidRDefault="00C4274C">
            <w:pPr>
              <w:keepNext/>
              <w:tabs>
                <w:tab w:val="left" w:pos="375"/>
              </w:tabs>
              <w:spacing w:before="40" w:after="40"/>
              <w:rPr>
                <w:color w:val="000000"/>
                <w:sz w:val="20"/>
              </w:rPr>
            </w:pPr>
            <w:r w:rsidRPr="007D076B">
              <w:rPr>
                <w:sz w:val="20"/>
              </w:rPr>
              <w:t>The holder must, in each 12-month period of the licence, take part in—</w:t>
            </w:r>
          </w:p>
          <w:p w:rsidR="00C4274C" w:rsidRPr="007D076B" w:rsidRDefault="00C4274C">
            <w:pPr>
              <w:spacing w:before="40" w:after="40"/>
              <w:ind w:left="384" w:hanging="384"/>
              <w:rPr>
                <w:sz w:val="20"/>
              </w:rPr>
            </w:pPr>
            <w:r w:rsidRPr="007D076B">
              <w:rPr>
                <w:sz w:val="20"/>
              </w:rPr>
              <w:t>(a)</w:t>
            </w:r>
            <w:r w:rsidRPr="007D076B">
              <w:rPr>
                <w:sz w:val="20"/>
              </w:rPr>
              <w:tab/>
              <w:t>6 shooting competitions that are conducted or organised by the member’s club that take place on separate days; and</w:t>
            </w:r>
          </w:p>
          <w:p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bl>
    <w:p w:rsidR="00C4274C" w:rsidRPr="007D076B" w:rsidRDefault="00A01E9E" w:rsidP="00A01E9E">
      <w:pPr>
        <w:pStyle w:val="AH5Sec"/>
        <w:rPr>
          <w:b w:val="0"/>
        </w:rPr>
      </w:pPr>
      <w:bookmarkStart w:id="101" w:name="_Toc523230927"/>
      <w:r w:rsidRPr="009B72B3">
        <w:rPr>
          <w:rStyle w:val="CharSectNo"/>
        </w:rPr>
        <w:t>69</w:t>
      </w:r>
      <w:r w:rsidRPr="007D076B">
        <w:tab/>
      </w:r>
      <w:r w:rsidR="00EA2F97" w:rsidRPr="007D076B">
        <w:t>Pistols, p</w:t>
      </w:r>
      <w:r w:rsidR="00B35B8A" w:rsidRPr="007D076B">
        <w:t>rescribed d</w:t>
      </w:r>
      <w:r w:rsidR="00C4274C" w:rsidRPr="007D076B">
        <w:t xml:space="preserve">imensions—Act, dict, def </w:t>
      </w:r>
      <w:r w:rsidR="00C4274C" w:rsidRPr="005A25A9">
        <w:rPr>
          <w:rStyle w:val="charItals"/>
        </w:rPr>
        <w:t>pistol</w:t>
      </w:r>
      <w:r w:rsidR="00C4274C" w:rsidRPr="007D076B">
        <w:t>, par</w:t>
      </w:r>
      <w:r w:rsidR="006025AC" w:rsidRPr="007D076B">
        <w:t> </w:t>
      </w:r>
      <w:r w:rsidR="00C4274C" w:rsidRPr="007D076B">
        <w:t>(b)</w:t>
      </w:r>
      <w:bookmarkEnd w:id="101"/>
      <w:r w:rsidR="00C4274C" w:rsidRPr="007D076B">
        <w:rPr>
          <w:b w:val="0"/>
        </w:rPr>
        <w:t xml:space="preserve"> </w:t>
      </w:r>
    </w:p>
    <w:p w:rsidR="00C4274C" w:rsidRPr="007D076B" w:rsidRDefault="00C4274C">
      <w:pPr>
        <w:pStyle w:val="Amainreturn"/>
      </w:pPr>
      <w:r w:rsidRPr="007D076B">
        <w:t>The prescribed dimensions are—</w:t>
      </w:r>
    </w:p>
    <w:p w:rsidR="00C4274C" w:rsidRPr="007D076B" w:rsidRDefault="00E6621F" w:rsidP="00E6621F">
      <w:pPr>
        <w:pStyle w:val="Apara"/>
      </w:pPr>
      <w:r>
        <w:tab/>
      </w:r>
      <w:r w:rsidR="00A01E9E" w:rsidRPr="007D076B">
        <w:t>(a)</w:t>
      </w:r>
      <w:r w:rsidR="00A01E9E" w:rsidRPr="007D076B">
        <w:tab/>
      </w:r>
      <w:r w:rsidR="00C4274C" w:rsidRPr="007D076B">
        <w:t xml:space="preserve">for a firearm that has no stock—a </w:t>
      </w:r>
      <w:r w:rsidR="00986E17" w:rsidRPr="007D076B">
        <w:t>barrel</w:t>
      </w:r>
      <w:r w:rsidR="00C4274C" w:rsidRPr="007D076B">
        <w:t xml:space="preserve"> that is 40cm in length; or</w:t>
      </w:r>
    </w:p>
    <w:p w:rsidR="00C4274C" w:rsidRPr="007D076B" w:rsidRDefault="00E6621F" w:rsidP="00E6621F">
      <w:pPr>
        <w:pStyle w:val="Apara"/>
      </w:pPr>
      <w:r>
        <w:tab/>
      </w:r>
      <w:r w:rsidR="00A01E9E" w:rsidRPr="007D076B">
        <w:t>(b)</w:t>
      </w:r>
      <w:r w:rsidR="00A01E9E" w:rsidRPr="007D076B">
        <w:tab/>
      </w:r>
      <w:r w:rsidR="00C4274C" w:rsidRPr="007D076B">
        <w:t>in any other case—an overall length of 70cm.</w:t>
      </w:r>
    </w:p>
    <w:p w:rsidR="003E0078" w:rsidRPr="007D076B" w:rsidRDefault="00A01E9E" w:rsidP="00A01E9E">
      <w:pPr>
        <w:pStyle w:val="AH5Sec"/>
        <w:rPr>
          <w:b w:val="0"/>
        </w:rPr>
      </w:pPr>
      <w:bookmarkStart w:id="102" w:name="_Toc523230928"/>
      <w:r w:rsidRPr="009B72B3">
        <w:rPr>
          <w:rStyle w:val="CharSectNo"/>
        </w:rPr>
        <w:t>70</w:t>
      </w:r>
      <w:r w:rsidRPr="007D076B">
        <w:tab/>
      </w:r>
      <w:r w:rsidR="00EA2F97" w:rsidRPr="007D076B">
        <w:t>F</w:t>
      </w:r>
      <w:r w:rsidR="003E0078" w:rsidRPr="007D076B">
        <w:t>ir</w:t>
      </w:r>
      <w:r w:rsidR="00EA2F97" w:rsidRPr="007D076B">
        <w:t xml:space="preserve">earms, permits for </w:t>
      </w:r>
      <w:r w:rsidR="003E0078" w:rsidRPr="007D076B">
        <w:t xml:space="preserve">theatrical and other productions—Act, </w:t>
      </w:r>
      <w:r w:rsidR="00F92F86" w:rsidRPr="007D076B">
        <w:t>s</w:t>
      </w:r>
      <w:r w:rsidR="003E0078" w:rsidRPr="007D076B">
        <w:t xml:space="preserve"> 141 (a)</w:t>
      </w:r>
      <w:bookmarkEnd w:id="102"/>
      <w:r w:rsidR="00B35B8A" w:rsidRPr="007D076B">
        <w:t xml:space="preserve"> </w:t>
      </w:r>
    </w:p>
    <w:p w:rsidR="00CB31DF" w:rsidRPr="007D076B" w:rsidRDefault="00E6621F" w:rsidP="00E6621F">
      <w:pPr>
        <w:pStyle w:val="Amain"/>
      </w:pPr>
      <w:r>
        <w:tab/>
      </w:r>
      <w:r w:rsidR="00A01E9E" w:rsidRPr="007D076B">
        <w:t>(1)</w:t>
      </w:r>
      <w:r w:rsidR="00A01E9E" w:rsidRPr="007D076B">
        <w:tab/>
      </w:r>
      <w:r w:rsidR="00CB31DF" w:rsidRPr="007D076B">
        <w:t>A permit may be issued if—</w:t>
      </w:r>
    </w:p>
    <w:p w:rsidR="007446A6" w:rsidRPr="007D076B" w:rsidRDefault="00E6621F" w:rsidP="00E6621F">
      <w:pPr>
        <w:pStyle w:val="Apara"/>
      </w:pPr>
      <w:r>
        <w:tab/>
      </w:r>
      <w:r w:rsidR="00A01E9E" w:rsidRPr="007D076B">
        <w:t>(a)</w:t>
      </w:r>
      <w:r w:rsidR="00A01E9E" w:rsidRPr="007D076B">
        <w:tab/>
      </w:r>
      <w:r w:rsidR="007446A6" w:rsidRPr="007D076B">
        <w:t>a theatrical or dramatic production or historical re-enactment in which a firearm is used is being staged by a theatrical, dra</w:t>
      </w:r>
      <w:r w:rsidR="00CB31DF" w:rsidRPr="007D076B">
        <w:t>matic or historical society; and</w:t>
      </w:r>
    </w:p>
    <w:p w:rsidR="007446A6" w:rsidRPr="007D076B" w:rsidRDefault="00E6621F" w:rsidP="00E6621F">
      <w:pPr>
        <w:pStyle w:val="Apara"/>
      </w:pPr>
      <w:r>
        <w:tab/>
      </w:r>
      <w:r w:rsidR="00A01E9E" w:rsidRPr="007D076B">
        <w:t>(b)</w:t>
      </w:r>
      <w:r w:rsidR="00A01E9E" w:rsidRPr="007D076B">
        <w:tab/>
      </w:r>
      <w:r w:rsidR="007446A6" w:rsidRPr="007D076B">
        <w:t>the person to whom the permit is to be issued is a performer in, or</w:t>
      </w:r>
      <w:r w:rsidR="00CB31DF" w:rsidRPr="007D076B">
        <w:t xml:space="preserve"> </w:t>
      </w:r>
      <w:r w:rsidR="007446A6" w:rsidRPr="007D076B">
        <w:t xml:space="preserve">member of the society staging, the production or </w:t>
      </w:r>
      <w:r w:rsidR="00FA6AC5">
        <w:t>re</w:t>
      </w:r>
      <w:r w:rsidR="00FA6AC5">
        <w:noBreakHyphen/>
      </w:r>
      <w:r w:rsidR="00E05476" w:rsidRPr="007D076B">
        <w:t>enactment</w:t>
      </w:r>
      <w:r w:rsidR="007446A6" w:rsidRPr="007D076B">
        <w:t>; and</w:t>
      </w:r>
    </w:p>
    <w:p w:rsidR="007446A6" w:rsidRPr="007D076B" w:rsidRDefault="00E6621F" w:rsidP="00E6621F">
      <w:pPr>
        <w:pStyle w:val="Apara"/>
      </w:pPr>
      <w:r>
        <w:tab/>
      </w:r>
      <w:r w:rsidR="00A01E9E" w:rsidRPr="007D076B">
        <w:t>(c)</w:t>
      </w:r>
      <w:r w:rsidR="00A01E9E" w:rsidRPr="007D076B">
        <w:tab/>
      </w:r>
      <w:r w:rsidR="007446A6" w:rsidRPr="007D076B">
        <w:t>the person possesses the firearm for the purposes of the production or re-enactment; and</w:t>
      </w:r>
    </w:p>
    <w:p w:rsidR="007446A6" w:rsidRPr="007D076B" w:rsidRDefault="00E6621F" w:rsidP="00CD37AC">
      <w:pPr>
        <w:pStyle w:val="Apara"/>
        <w:keepNext/>
      </w:pPr>
      <w:r>
        <w:lastRenderedPageBreak/>
        <w:tab/>
      </w:r>
      <w:r w:rsidR="00A01E9E" w:rsidRPr="007D076B">
        <w:t>(d)</w:t>
      </w:r>
      <w:r w:rsidR="00A01E9E" w:rsidRPr="007D076B">
        <w:tab/>
      </w:r>
      <w:r w:rsidR="007446A6" w:rsidRPr="007D076B">
        <w:t>the firearm is—</w:t>
      </w:r>
    </w:p>
    <w:p w:rsidR="007446A6" w:rsidRPr="007D076B" w:rsidRDefault="00E6621F" w:rsidP="00E6621F">
      <w:pPr>
        <w:pStyle w:val="Asubpara"/>
      </w:pPr>
      <w:r>
        <w:tab/>
      </w:r>
      <w:r w:rsidR="00A01E9E" w:rsidRPr="007D076B">
        <w:t>(i)</w:t>
      </w:r>
      <w:r w:rsidR="00A01E9E" w:rsidRPr="007D076B">
        <w:tab/>
      </w:r>
      <w:r w:rsidR="007446A6" w:rsidRPr="007D076B">
        <w:t xml:space="preserve">lent or let on hire for the </w:t>
      </w:r>
      <w:r w:rsidR="00CE0024">
        <w:t>purpose of the production or re</w:t>
      </w:r>
      <w:r w:rsidR="00CE0024">
        <w:noBreakHyphen/>
      </w:r>
      <w:r w:rsidR="007446A6" w:rsidRPr="007D076B">
        <w:t xml:space="preserve">enactment by a </w:t>
      </w:r>
      <w:r w:rsidR="0098667B" w:rsidRPr="007D076B">
        <w:t>registered owner</w:t>
      </w:r>
      <w:r w:rsidR="007446A6" w:rsidRPr="007D076B">
        <w:t>; or</w:t>
      </w:r>
    </w:p>
    <w:p w:rsidR="007446A6" w:rsidRPr="007D076B" w:rsidRDefault="00E6621F" w:rsidP="00E6621F">
      <w:pPr>
        <w:pStyle w:val="Asubpara"/>
      </w:pPr>
      <w:r>
        <w:tab/>
      </w:r>
      <w:r w:rsidR="00A01E9E" w:rsidRPr="007D076B">
        <w:t>(ii)</w:t>
      </w:r>
      <w:r w:rsidR="00A01E9E" w:rsidRPr="007D076B">
        <w:tab/>
      </w:r>
      <w:r w:rsidR="007446A6" w:rsidRPr="007D076B">
        <w:t>registered or endorsed on the licence of a person mentioned in paragraph (b); or</w:t>
      </w:r>
    </w:p>
    <w:p w:rsidR="007446A6" w:rsidRPr="007D076B" w:rsidRDefault="00E6621F" w:rsidP="00E6621F">
      <w:pPr>
        <w:pStyle w:val="Asubpara"/>
      </w:pPr>
      <w:r>
        <w:tab/>
      </w:r>
      <w:r w:rsidR="00A01E9E" w:rsidRPr="007D076B">
        <w:t>(iii)</w:t>
      </w:r>
      <w:r w:rsidR="00A01E9E" w:rsidRPr="007D076B">
        <w:tab/>
      </w:r>
      <w:r w:rsidR="007446A6" w:rsidRPr="007D076B">
        <w:t>lent or let on hire by a person who is ordinarily resident in a State or another Territory who is legally in possession of the firearm under the law of that State or Territory.</w:t>
      </w:r>
    </w:p>
    <w:p w:rsidR="007446A6" w:rsidRPr="007D076B" w:rsidRDefault="00E6621F" w:rsidP="00E6621F">
      <w:pPr>
        <w:pStyle w:val="Amain"/>
      </w:pPr>
      <w:r>
        <w:tab/>
      </w:r>
      <w:r w:rsidR="00A01E9E" w:rsidRPr="007D076B">
        <w:t>(2)</w:t>
      </w:r>
      <w:r w:rsidR="00A01E9E" w:rsidRPr="007D076B">
        <w:tab/>
      </w:r>
      <w:r w:rsidR="00C86DB5" w:rsidRPr="007D076B">
        <w:t>The permit</w:t>
      </w:r>
      <w:r w:rsidR="007446A6" w:rsidRPr="007D076B">
        <w:t xml:space="preserve"> does not authorise the use of ammunition other than blank ammunition in the relevant firearm.</w:t>
      </w:r>
    </w:p>
    <w:p w:rsidR="00C86DB5" w:rsidRPr="007D076B" w:rsidRDefault="00E6621F" w:rsidP="00E6621F">
      <w:pPr>
        <w:pStyle w:val="Amain"/>
      </w:pPr>
      <w:r>
        <w:tab/>
      </w:r>
      <w:r w:rsidR="00A01E9E" w:rsidRPr="007D076B">
        <w:t>(3)</w:t>
      </w:r>
      <w:r w:rsidR="00A01E9E" w:rsidRPr="007D076B">
        <w:tab/>
      </w:r>
      <w:r w:rsidR="00C86DB5" w:rsidRPr="007D076B">
        <w:t>The permit must state—</w:t>
      </w:r>
    </w:p>
    <w:p w:rsidR="0021226B" w:rsidRPr="007D076B" w:rsidRDefault="00E6621F" w:rsidP="00E6621F">
      <w:pPr>
        <w:pStyle w:val="Apara"/>
      </w:pPr>
      <w:r>
        <w:tab/>
      </w:r>
      <w:r w:rsidR="00A01E9E" w:rsidRPr="007D076B">
        <w:t>(a)</w:t>
      </w:r>
      <w:r w:rsidR="00A01E9E" w:rsidRPr="007D076B">
        <w:tab/>
      </w:r>
      <w:r w:rsidR="00C86DB5" w:rsidRPr="007D076B">
        <w:t>the purpose for which it is issued; and</w:t>
      </w:r>
    </w:p>
    <w:p w:rsidR="00C86DB5" w:rsidRPr="007D076B" w:rsidRDefault="00E6621F" w:rsidP="00E6621F">
      <w:pPr>
        <w:pStyle w:val="Apara"/>
      </w:pPr>
      <w:r>
        <w:tab/>
      </w:r>
      <w:r w:rsidR="00A01E9E" w:rsidRPr="007D076B">
        <w:t>(b)</w:t>
      </w:r>
      <w:r w:rsidR="00A01E9E" w:rsidRPr="007D076B">
        <w:tab/>
      </w:r>
      <w:r w:rsidR="00C86DB5" w:rsidRPr="007D076B">
        <w:t>the period for which it is issued.</w:t>
      </w:r>
    </w:p>
    <w:p w:rsidR="007446A6" w:rsidRPr="007D076B" w:rsidRDefault="00E6621F" w:rsidP="00E6621F">
      <w:pPr>
        <w:pStyle w:val="Amain"/>
      </w:pPr>
      <w:r>
        <w:tab/>
      </w:r>
      <w:r w:rsidR="00A01E9E" w:rsidRPr="007D076B">
        <w:t>(4)</w:t>
      </w:r>
      <w:r w:rsidR="00A01E9E" w:rsidRPr="007D076B">
        <w:tab/>
      </w:r>
      <w:r w:rsidR="007446A6" w:rsidRPr="007D076B">
        <w:t>If the registrar issues a permit because of subsection (1), the registrar must</w:t>
      </w:r>
      <w:r w:rsidR="0021226B" w:rsidRPr="007D076B">
        <w:t xml:space="preserve"> </w:t>
      </w:r>
      <w:r w:rsidR="007446A6" w:rsidRPr="007D076B">
        <w:t>ensure that the purpose for which the per</w:t>
      </w:r>
      <w:r w:rsidR="0021226B" w:rsidRPr="007D076B">
        <w:t>mit is issued is endorsed on it.</w:t>
      </w:r>
    </w:p>
    <w:p w:rsidR="00916870" w:rsidRPr="007D076B" w:rsidRDefault="00A01E9E" w:rsidP="00A01E9E">
      <w:pPr>
        <w:pStyle w:val="AH5Sec"/>
      </w:pPr>
      <w:bookmarkStart w:id="103" w:name="_Toc523230929"/>
      <w:r w:rsidRPr="009B72B3">
        <w:rPr>
          <w:rStyle w:val="CharSectNo"/>
        </w:rPr>
        <w:t>71</w:t>
      </w:r>
      <w:r w:rsidRPr="007D076B">
        <w:tab/>
      </w:r>
      <w:r w:rsidR="00E6309F" w:rsidRPr="007D076B">
        <w:t>A</w:t>
      </w:r>
      <w:r w:rsidR="00916870" w:rsidRPr="007D076B">
        <w:t>rms fairs</w:t>
      </w:r>
      <w:r w:rsidR="00E6309F" w:rsidRPr="007D076B">
        <w:t>, permits to conduct</w:t>
      </w:r>
      <w:r w:rsidR="00916870" w:rsidRPr="007D076B">
        <w:t>—Act, s 141 (a)</w:t>
      </w:r>
      <w:bookmarkEnd w:id="103"/>
    </w:p>
    <w:p w:rsidR="00916870" w:rsidRPr="007D076B" w:rsidRDefault="00E6621F" w:rsidP="00E6621F">
      <w:pPr>
        <w:pStyle w:val="Amain"/>
      </w:pPr>
      <w:r>
        <w:tab/>
      </w:r>
      <w:r w:rsidR="00A01E9E" w:rsidRPr="007D076B">
        <w:t>(1)</w:t>
      </w:r>
      <w:r w:rsidR="00A01E9E" w:rsidRPr="007D076B">
        <w:tab/>
      </w:r>
      <w:r w:rsidR="00916870" w:rsidRPr="007D076B">
        <w:t>A permit may be issued to authorise the use by a licensed firearms dealer of s</w:t>
      </w:r>
      <w:r w:rsidR="00EB2874" w:rsidRPr="007D076B">
        <w:t>tat</w:t>
      </w:r>
      <w:r w:rsidR="00916870" w:rsidRPr="007D076B">
        <w:t>ed premises for the purposes of an arms fair if satisfied that the premises are suitable for the purpose.</w:t>
      </w:r>
    </w:p>
    <w:p w:rsidR="00916870" w:rsidRPr="007D076B" w:rsidRDefault="00E6621F" w:rsidP="00E6621F">
      <w:pPr>
        <w:pStyle w:val="Amain"/>
      </w:pPr>
      <w:r>
        <w:tab/>
      </w:r>
      <w:r w:rsidR="00A01E9E" w:rsidRPr="007D076B">
        <w:t>(2)</w:t>
      </w:r>
      <w:r w:rsidR="00A01E9E" w:rsidRPr="007D076B">
        <w:tab/>
      </w:r>
      <w:r w:rsidR="00916870" w:rsidRPr="007D076B">
        <w:t>In considering whether premises are suitable for subsection (1), the registrar must have regard to the considerations s</w:t>
      </w:r>
      <w:r w:rsidR="0098667B" w:rsidRPr="007D076B">
        <w:t>tated</w:t>
      </w:r>
      <w:r w:rsidR="00916870" w:rsidRPr="007D076B">
        <w:t xml:space="preserve"> in section</w:t>
      </w:r>
      <w:r w:rsidR="000A71E3" w:rsidRPr="007D076B">
        <w:t> </w:t>
      </w:r>
      <w:r w:rsidR="00E85239">
        <w:t>37</w:t>
      </w:r>
      <w:r w:rsidR="000A71E3" w:rsidRPr="007D076B">
        <w:t xml:space="preserve"> (Dealer licences, restrictions on issue—Act</w:t>
      </w:r>
      <w:r w:rsidR="008C6000">
        <w:t>,</w:t>
      </w:r>
      <w:r w:rsidR="000A71E3" w:rsidRPr="007D076B">
        <w:t xml:space="preserve"> s 272 (2) (e)).</w:t>
      </w:r>
    </w:p>
    <w:p w:rsidR="000A71E3" w:rsidRPr="007D076B" w:rsidRDefault="00E6621F" w:rsidP="00E6621F">
      <w:pPr>
        <w:pStyle w:val="Amain"/>
      </w:pPr>
      <w:r>
        <w:tab/>
      </w:r>
      <w:r w:rsidR="00A01E9E" w:rsidRPr="007D076B">
        <w:t>(3)</w:t>
      </w:r>
      <w:r w:rsidR="00A01E9E" w:rsidRPr="007D076B">
        <w:tab/>
      </w:r>
      <w:r w:rsidR="000A71E3" w:rsidRPr="007D076B">
        <w:t>A permit under subsection (1)—</w:t>
      </w:r>
    </w:p>
    <w:p w:rsidR="000A71E3" w:rsidRPr="007D076B" w:rsidRDefault="00E6621F" w:rsidP="00E6621F">
      <w:pPr>
        <w:pStyle w:val="Apara"/>
      </w:pPr>
      <w:r>
        <w:tab/>
      </w:r>
      <w:r w:rsidR="00A01E9E" w:rsidRPr="007D076B">
        <w:t>(a)</w:t>
      </w:r>
      <w:r w:rsidR="00A01E9E" w:rsidRPr="007D076B">
        <w:tab/>
      </w:r>
      <w:r w:rsidR="005318A3" w:rsidRPr="007D076B">
        <w:t>m</w:t>
      </w:r>
      <w:r w:rsidR="000A71E3" w:rsidRPr="007D076B">
        <w:t>ust s</w:t>
      </w:r>
      <w:r w:rsidR="0098667B" w:rsidRPr="007D076B">
        <w:t>tate</w:t>
      </w:r>
      <w:r w:rsidR="000A71E3" w:rsidRPr="007D076B">
        <w:t xml:space="preserve"> the time during which the dealer is authorised to hold the arms fair; and</w:t>
      </w:r>
    </w:p>
    <w:p w:rsidR="000A71E3" w:rsidRPr="007D076B" w:rsidRDefault="00E6621F" w:rsidP="00E6621F">
      <w:pPr>
        <w:pStyle w:val="Apara"/>
      </w:pPr>
      <w:r>
        <w:lastRenderedPageBreak/>
        <w:tab/>
      </w:r>
      <w:r w:rsidR="00A01E9E" w:rsidRPr="007D076B">
        <w:t>(b)</w:t>
      </w:r>
      <w:r w:rsidR="00A01E9E" w:rsidRPr="007D076B">
        <w:tab/>
      </w:r>
      <w:r w:rsidR="005318A3" w:rsidRPr="007D076B">
        <w:t>a</w:t>
      </w:r>
      <w:r w:rsidR="000A71E3" w:rsidRPr="007D076B">
        <w:t xml:space="preserve">uthorises </w:t>
      </w:r>
      <w:r w:rsidR="0098667B" w:rsidRPr="007D076B">
        <w:t>anyone</w:t>
      </w:r>
      <w:r w:rsidR="000A71E3" w:rsidRPr="007D076B">
        <w:t xml:space="preserve"> exhibiting on the premises during the fair to deal with the firearms exhibited in accordance with the </w:t>
      </w:r>
      <w:r w:rsidR="0098667B" w:rsidRPr="007D076B">
        <w:t>p</w:t>
      </w:r>
      <w:r w:rsidR="00E571BB">
        <w:t>ermit</w:t>
      </w:r>
      <w:r w:rsidR="00E571BB">
        <w:noBreakHyphen/>
      </w:r>
      <w:r w:rsidR="0098667B" w:rsidRPr="007D076B">
        <w:t xml:space="preserve">holder’s </w:t>
      </w:r>
      <w:r w:rsidR="000A71E3" w:rsidRPr="007D076B">
        <w:t>firearms dealer licence.</w:t>
      </w:r>
    </w:p>
    <w:p w:rsidR="000A71E3" w:rsidRPr="007D076B" w:rsidRDefault="00E6621F" w:rsidP="00E6621F">
      <w:pPr>
        <w:pStyle w:val="Amain"/>
        <w:keepNext/>
      </w:pPr>
      <w:r>
        <w:tab/>
      </w:r>
      <w:r w:rsidR="00A01E9E" w:rsidRPr="007D076B">
        <w:t>(4)</w:t>
      </w:r>
      <w:r w:rsidR="00A01E9E" w:rsidRPr="007D076B">
        <w:tab/>
      </w:r>
      <w:r w:rsidR="000A71E3" w:rsidRPr="007D076B">
        <w:t>In this section</w:t>
      </w:r>
      <w:r w:rsidR="0098667B" w:rsidRPr="007D076B">
        <w:t>:</w:t>
      </w:r>
    </w:p>
    <w:p w:rsidR="000A71E3" w:rsidRPr="007D076B" w:rsidRDefault="000A71E3" w:rsidP="00A01E9E">
      <w:pPr>
        <w:pStyle w:val="aDef"/>
      </w:pPr>
      <w:r w:rsidRPr="005A25A9">
        <w:rPr>
          <w:rStyle w:val="charBoldItals"/>
        </w:rPr>
        <w:t>arms fair</w:t>
      </w:r>
      <w:r w:rsidRPr="007D076B">
        <w:t xml:space="preserve"> means a fair where firearms and related items are exhibited and dealt with in accordance with th</w:t>
      </w:r>
      <w:r w:rsidR="0098667B" w:rsidRPr="007D076B">
        <w:t>e permit-holder’s firearms dealer licence</w:t>
      </w:r>
      <w:r w:rsidRPr="007D076B">
        <w:t>.</w:t>
      </w:r>
    </w:p>
    <w:p w:rsidR="003C77B0" w:rsidRPr="007D076B" w:rsidRDefault="00A01E9E" w:rsidP="00A01E9E">
      <w:pPr>
        <w:pStyle w:val="AH5Sec"/>
      </w:pPr>
      <w:bookmarkStart w:id="104" w:name="_Toc523230930"/>
      <w:r w:rsidRPr="009B72B3">
        <w:rPr>
          <w:rStyle w:val="CharSectNo"/>
        </w:rPr>
        <w:t>72</w:t>
      </w:r>
      <w:r w:rsidRPr="007D076B">
        <w:tab/>
      </w:r>
      <w:r w:rsidR="005318A3" w:rsidRPr="007D076B">
        <w:t>F</w:t>
      </w:r>
      <w:r w:rsidR="003C77B0" w:rsidRPr="007D076B">
        <w:t>irearms, permits for possession and use of tranquilliser firearms</w:t>
      </w:r>
      <w:r w:rsidR="00FA3F73" w:rsidRPr="007D076B">
        <w:t>—Act, s 141 (a)</w:t>
      </w:r>
      <w:bookmarkEnd w:id="104"/>
    </w:p>
    <w:p w:rsidR="003C77B0" w:rsidRPr="007D076B" w:rsidRDefault="00E6621F" w:rsidP="00E6621F">
      <w:pPr>
        <w:pStyle w:val="Amain"/>
      </w:pPr>
      <w:r>
        <w:tab/>
      </w:r>
      <w:r w:rsidR="00A01E9E" w:rsidRPr="007D076B">
        <w:t>(1)</w:t>
      </w:r>
      <w:r w:rsidR="00A01E9E" w:rsidRPr="007D076B">
        <w:tab/>
      </w:r>
      <w:r w:rsidR="003C77B0" w:rsidRPr="007D076B">
        <w:t xml:space="preserve">A permit may be issued for the possession and use of a tranquilliser if the possession and use is a necessary part of the </w:t>
      </w:r>
      <w:r w:rsidR="000B1023" w:rsidRPr="007D076B">
        <w:t xml:space="preserve">applicant’s </w:t>
      </w:r>
      <w:r w:rsidR="003C77B0" w:rsidRPr="007D076B">
        <w:t>occupation.</w:t>
      </w:r>
    </w:p>
    <w:p w:rsidR="003C77B0" w:rsidRPr="007D076B" w:rsidRDefault="00E6621F" w:rsidP="00E6621F">
      <w:pPr>
        <w:pStyle w:val="Amain"/>
      </w:pPr>
      <w:r>
        <w:tab/>
      </w:r>
      <w:r w:rsidR="00A01E9E" w:rsidRPr="007D076B">
        <w:t>(2)</w:t>
      </w:r>
      <w:r w:rsidR="00A01E9E" w:rsidRPr="007D076B">
        <w:tab/>
      </w:r>
      <w:r w:rsidR="00FA3F73" w:rsidRPr="007D076B">
        <w:t>A</w:t>
      </w:r>
      <w:r w:rsidR="003C77B0" w:rsidRPr="007D076B">
        <w:t xml:space="preserve"> permit issued under this section authorises </w:t>
      </w:r>
      <w:r w:rsidR="00FA3F73" w:rsidRPr="007D076B">
        <w:t>each</w:t>
      </w:r>
      <w:r w:rsidR="003C77B0" w:rsidRPr="007D076B">
        <w:t xml:space="preserve"> person</w:t>
      </w:r>
      <w:r w:rsidR="00FA3F73" w:rsidRPr="007D076B">
        <w:t xml:space="preserve"> named in the permit to use a tranquilliser </w:t>
      </w:r>
      <w:r w:rsidR="003C77B0" w:rsidRPr="007D076B">
        <w:t>firearm in the ordinary course of the person’s occupation.</w:t>
      </w:r>
    </w:p>
    <w:p w:rsidR="003C77B0" w:rsidRPr="007D076B" w:rsidRDefault="00E6621F" w:rsidP="00E6621F">
      <w:pPr>
        <w:pStyle w:val="Amain"/>
      </w:pPr>
      <w:r>
        <w:tab/>
      </w:r>
      <w:r w:rsidR="00A01E9E" w:rsidRPr="007D076B">
        <w:t>(3)</w:t>
      </w:r>
      <w:r w:rsidR="00A01E9E" w:rsidRPr="007D076B">
        <w:tab/>
      </w:r>
      <w:r w:rsidR="00FA3F73" w:rsidRPr="007D076B">
        <w:t>The permit must state—</w:t>
      </w:r>
    </w:p>
    <w:p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rsidR="00FA3F73" w:rsidRPr="007D076B" w:rsidRDefault="00E6621F" w:rsidP="00E6621F">
      <w:pPr>
        <w:pStyle w:val="Apara"/>
      </w:pPr>
      <w:r>
        <w:tab/>
      </w:r>
      <w:r w:rsidR="00A01E9E" w:rsidRPr="007D076B">
        <w:t>(c)</w:t>
      </w:r>
      <w:r w:rsidR="00A01E9E" w:rsidRPr="007D076B">
        <w:tab/>
      </w:r>
      <w:r w:rsidR="00FA3F73" w:rsidRPr="007D076B">
        <w:t>the name of each person authorised to possess and use a tranquilliser firearm under the permit.</w:t>
      </w:r>
    </w:p>
    <w:p w:rsidR="00FA3F73" w:rsidRPr="007D076B" w:rsidRDefault="00E6621F" w:rsidP="00E6621F">
      <w:pPr>
        <w:pStyle w:val="Amain"/>
        <w:keepNext/>
      </w:pPr>
      <w:r>
        <w:tab/>
      </w:r>
      <w:r w:rsidR="00A01E9E" w:rsidRPr="007D076B">
        <w:t>(4)</w:t>
      </w:r>
      <w:r w:rsidR="00A01E9E" w:rsidRPr="007D076B">
        <w:tab/>
      </w:r>
      <w:r w:rsidR="00FA3F73" w:rsidRPr="007D076B">
        <w:t>In this section:</w:t>
      </w:r>
    </w:p>
    <w:p w:rsidR="00FA3F73" w:rsidRPr="007D076B" w:rsidRDefault="00FA3F73" w:rsidP="00A01E9E">
      <w:pPr>
        <w:pStyle w:val="aDef"/>
      </w:pPr>
      <w:r w:rsidRPr="005A25A9">
        <w:rPr>
          <w:rStyle w:val="charBoldItals"/>
        </w:rPr>
        <w:t>tranquilliser firearm</w:t>
      </w:r>
      <w:r w:rsidRPr="007D076B">
        <w:t xml:space="preserve"> means a firearm designed for use in tranquillising, immobilising or administering vaccines or medication to an animal.</w:t>
      </w:r>
    </w:p>
    <w:p w:rsidR="003C77B0" w:rsidRPr="007D076B" w:rsidRDefault="00A01E9E" w:rsidP="00A01E9E">
      <w:pPr>
        <w:pStyle w:val="AH5Sec"/>
      </w:pPr>
      <w:bookmarkStart w:id="105" w:name="_Toc523230931"/>
      <w:r w:rsidRPr="009B72B3">
        <w:rPr>
          <w:rStyle w:val="CharSectNo"/>
        </w:rPr>
        <w:lastRenderedPageBreak/>
        <w:t>73</w:t>
      </w:r>
      <w:r w:rsidRPr="007D076B">
        <w:tab/>
      </w:r>
      <w:r w:rsidR="003C77B0" w:rsidRPr="007D076B">
        <w:t>Firearms, permits for possession and use of powerheads</w:t>
      </w:r>
      <w:r w:rsidR="00DD14BB">
        <w:t>—Act, s 141 </w:t>
      </w:r>
      <w:r w:rsidR="00FA3F73" w:rsidRPr="007D076B">
        <w:t>(a)</w:t>
      </w:r>
      <w:bookmarkEnd w:id="105"/>
    </w:p>
    <w:p w:rsidR="00FA3F73" w:rsidRPr="007D076B" w:rsidRDefault="00E6621F" w:rsidP="00CD37AC">
      <w:pPr>
        <w:pStyle w:val="Amain"/>
        <w:keepLines/>
      </w:pPr>
      <w:r>
        <w:tab/>
      </w:r>
      <w:r w:rsidR="00A01E9E" w:rsidRPr="007D076B">
        <w:t>(1)</w:t>
      </w:r>
      <w:r w:rsidR="00A01E9E" w:rsidRPr="007D076B">
        <w:tab/>
      </w:r>
      <w:r w:rsidR="00FA3F73" w:rsidRPr="007D076B">
        <w:t xml:space="preserve">A permit may be issued for the acquisition, possession </w:t>
      </w:r>
      <w:r w:rsidR="00016FB2" w:rsidRPr="007D076B">
        <w:t>and</w:t>
      </w:r>
      <w:r w:rsidR="00FA3F73" w:rsidRPr="007D076B">
        <w:t xml:space="preserve"> use of a powerhead if satisfied the applicant’s acquisition, possession or use of the firearm will be for an occupational purpose or for a marine recreational purpose.</w:t>
      </w:r>
    </w:p>
    <w:p w:rsidR="00FA3F73" w:rsidRPr="007D076B" w:rsidRDefault="00E6621F" w:rsidP="00E6621F">
      <w:pPr>
        <w:pStyle w:val="Amain"/>
      </w:pPr>
      <w:r>
        <w:tab/>
      </w:r>
      <w:r w:rsidR="00A01E9E" w:rsidRPr="007D076B">
        <w:t>(2)</w:t>
      </w:r>
      <w:r w:rsidR="00A01E9E" w:rsidRPr="007D076B">
        <w:tab/>
      </w:r>
      <w:r w:rsidR="00FA3F73" w:rsidRPr="007D076B">
        <w:t>A permit issued under this section authorises each person named in the permit to use the powerhead in the ordinary course of the person’s occupation.</w:t>
      </w:r>
    </w:p>
    <w:p w:rsidR="00FA3F73" w:rsidRPr="007D076B" w:rsidRDefault="00E6621F" w:rsidP="00E6621F">
      <w:pPr>
        <w:pStyle w:val="Amain"/>
      </w:pPr>
      <w:r>
        <w:tab/>
      </w:r>
      <w:r w:rsidR="00A01E9E" w:rsidRPr="007D076B">
        <w:t>(3)</w:t>
      </w:r>
      <w:r w:rsidR="00A01E9E" w:rsidRPr="007D076B">
        <w:tab/>
      </w:r>
      <w:r w:rsidR="00FA3F73" w:rsidRPr="007D076B">
        <w:t>The permit must state—</w:t>
      </w:r>
    </w:p>
    <w:p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rsidR="00FA3F73" w:rsidRDefault="00E6621F" w:rsidP="00E6621F">
      <w:pPr>
        <w:pStyle w:val="Apara"/>
      </w:pPr>
      <w:r>
        <w:tab/>
      </w:r>
      <w:r w:rsidR="00A01E9E" w:rsidRPr="007D076B">
        <w:t>(c)</w:t>
      </w:r>
      <w:r w:rsidR="00A01E9E" w:rsidRPr="007D076B">
        <w:tab/>
      </w:r>
      <w:r w:rsidR="00FA3F73" w:rsidRPr="007D076B">
        <w:t xml:space="preserve">the name of each person authorised to possess and use a </w:t>
      </w:r>
      <w:r w:rsidR="003A1EC7" w:rsidRPr="00F26586">
        <w:t>powerhead</w:t>
      </w:r>
      <w:r w:rsidR="00FA3F73" w:rsidRPr="007D076B">
        <w:t xml:space="preserve"> under the permit.</w:t>
      </w:r>
    </w:p>
    <w:p w:rsidR="000326B6" w:rsidRPr="00185DF5" w:rsidRDefault="000326B6" w:rsidP="000326B6">
      <w:pPr>
        <w:pStyle w:val="AH5Sec"/>
      </w:pPr>
      <w:bookmarkStart w:id="106" w:name="_Toc523230932"/>
      <w:r w:rsidRPr="009B72B3">
        <w:rPr>
          <w:rStyle w:val="CharSectNo"/>
        </w:rPr>
        <w:t>73A</w:t>
      </w:r>
      <w:r w:rsidRPr="00185DF5">
        <w:tab/>
        <w:t>Minimum dimensions for firearms—Act, sch 1, item 17</w:t>
      </w:r>
      <w:bookmarkEnd w:id="106"/>
    </w:p>
    <w:p w:rsidR="000326B6" w:rsidRPr="00185DF5" w:rsidRDefault="000326B6" w:rsidP="000326B6">
      <w:pPr>
        <w:pStyle w:val="Amain"/>
      </w:pPr>
      <w:r w:rsidRPr="00185DF5">
        <w:tab/>
        <w:t>(1)</w:t>
      </w:r>
      <w:r w:rsidRPr="00185DF5">
        <w:tab/>
        <w:t>The following minimum dimensions are prescribed:</w:t>
      </w:r>
    </w:p>
    <w:p w:rsidR="000326B6" w:rsidRPr="00185DF5" w:rsidRDefault="000326B6" w:rsidP="000326B6">
      <w:pPr>
        <w:pStyle w:val="Apara"/>
      </w:pPr>
      <w:r w:rsidRPr="00185DF5">
        <w:tab/>
        <w:t>(a)</w:t>
      </w:r>
      <w:r w:rsidRPr="00185DF5">
        <w:tab/>
        <w:t xml:space="preserve">for a firearm that is a smoothbore shotgun, a combination smoothbore shotgun and rifle or an airgun mentioned in the </w:t>
      </w:r>
      <w:hyperlink r:id="rId93" w:tooltip="Firearms Act 1996" w:history="1">
        <w:r w:rsidRPr="00185DF5">
          <w:rPr>
            <w:rStyle w:val="charCitHyperlinkAbbrev"/>
          </w:rPr>
          <w:t>Act</w:t>
        </w:r>
      </w:hyperlink>
      <w:r w:rsidRPr="00185DF5">
        <w:t>, section 250 (2) (c) (Modification of firearms)—</w:t>
      </w:r>
    </w:p>
    <w:p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rsidR="000326B6" w:rsidRPr="00185DF5" w:rsidRDefault="000326B6" w:rsidP="000326B6">
      <w:pPr>
        <w:pStyle w:val="Asubpara"/>
      </w:pPr>
      <w:r w:rsidRPr="00185DF5">
        <w:tab/>
        <w:t>(ii)</w:t>
      </w:r>
      <w:r w:rsidRPr="00185DF5">
        <w:tab/>
        <w:t>in relation to the length of the stock—300mm; or</w:t>
      </w:r>
    </w:p>
    <w:p w:rsidR="000326B6" w:rsidRPr="00185DF5" w:rsidRDefault="000326B6" w:rsidP="000326B6">
      <w:pPr>
        <w:pStyle w:val="Asubpara"/>
      </w:pPr>
      <w:r w:rsidRPr="00185DF5">
        <w:tab/>
        <w:t>(iii)</w:t>
      </w:r>
      <w:r w:rsidRPr="00185DF5">
        <w:tab/>
        <w:t xml:space="preserve">in relation to the overall length of the firearm—700mm; </w:t>
      </w:r>
    </w:p>
    <w:p w:rsidR="000326B6" w:rsidRPr="00185DF5" w:rsidRDefault="000326B6" w:rsidP="000326B6">
      <w:pPr>
        <w:pStyle w:val="Apara"/>
      </w:pPr>
      <w:r w:rsidRPr="00185DF5">
        <w:tab/>
        <w:t>(b)</w:t>
      </w:r>
      <w:r w:rsidRPr="00185DF5">
        <w:tab/>
        <w:t>for a firearm that is a rifle, other than a combination smoothbore shotgun and rifle or an airgun—</w:t>
      </w:r>
    </w:p>
    <w:p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rsidR="000326B6" w:rsidRPr="00185DF5" w:rsidRDefault="000326B6" w:rsidP="000326B6">
      <w:pPr>
        <w:pStyle w:val="Asubpara"/>
      </w:pPr>
      <w:r w:rsidRPr="00185DF5">
        <w:lastRenderedPageBreak/>
        <w:tab/>
        <w:t>(ii)</w:t>
      </w:r>
      <w:r w:rsidRPr="00185DF5">
        <w:tab/>
        <w:t>in relation to the length of the stock—300mm; or</w:t>
      </w:r>
    </w:p>
    <w:p w:rsidR="000326B6" w:rsidRPr="00185DF5" w:rsidRDefault="000326B6" w:rsidP="000326B6">
      <w:pPr>
        <w:pStyle w:val="Asubpara"/>
      </w:pPr>
      <w:r w:rsidRPr="00185DF5">
        <w:tab/>
        <w:t>(iii)</w:t>
      </w:r>
      <w:r w:rsidRPr="00185DF5">
        <w:tab/>
        <w:t>in relation to the overall length of the firearm—800mm.</w:t>
      </w:r>
    </w:p>
    <w:p w:rsidR="000326B6" w:rsidRPr="00185DF5" w:rsidRDefault="000326B6" w:rsidP="000326B6">
      <w:pPr>
        <w:pStyle w:val="Amain"/>
      </w:pPr>
      <w:r w:rsidRPr="00185DF5">
        <w:tab/>
        <w:t>(2)</w:t>
      </w:r>
      <w:r w:rsidRPr="00185DF5">
        <w:tab/>
        <w:t>However, subsection (1) does not apply in relation to a firearm if—</w:t>
      </w:r>
    </w:p>
    <w:p w:rsidR="000326B6" w:rsidRPr="00185DF5" w:rsidRDefault="000326B6" w:rsidP="000326B6">
      <w:pPr>
        <w:pStyle w:val="Apara"/>
      </w:pPr>
      <w:r w:rsidRPr="00185DF5">
        <w:tab/>
        <w:t>(a)</w:t>
      </w:r>
      <w:r w:rsidRPr="00185DF5">
        <w:tab/>
        <w:t xml:space="preserve">the firearm’s owner has the registrar’s written approval under the </w:t>
      </w:r>
      <w:hyperlink r:id="rId94" w:tooltip="Firearms Act 1996" w:history="1">
        <w:r w:rsidRPr="00185DF5">
          <w:rPr>
            <w:rStyle w:val="charCitHyperlinkAbbrev"/>
          </w:rPr>
          <w:t>Act</w:t>
        </w:r>
      </w:hyperlink>
      <w:r w:rsidRPr="00185DF5">
        <w:t>, section 250 (2) to modify the firearm to have a dimension that is less than a minimum dimension mentioned in subsection (1); and</w:t>
      </w:r>
    </w:p>
    <w:p w:rsidR="000326B6" w:rsidRPr="00185DF5" w:rsidRDefault="000326B6" w:rsidP="000326B6">
      <w:pPr>
        <w:pStyle w:val="Apara"/>
      </w:pPr>
      <w:r w:rsidRPr="00185DF5">
        <w:tab/>
        <w:t>(b)</w:t>
      </w:r>
      <w:r w:rsidRPr="00185DF5">
        <w:tab/>
        <w:t xml:space="preserve">the registrar is satisfied under the </w:t>
      </w:r>
      <w:hyperlink r:id="rId95" w:tooltip="Firearms Act 1996" w:history="1">
        <w:r w:rsidRPr="00185DF5">
          <w:rPr>
            <w:rStyle w:val="charCitHyperlinkAbbrev"/>
          </w:rPr>
          <w:t>Act</w:t>
        </w:r>
      </w:hyperlink>
      <w:r w:rsidRPr="00185DF5">
        <w:t>, section 251 (Approval of modifications) that the firearm has been modified in accordance with the approval.</w:t>
      </w:r>
    </w:p>
    <w:p w:rsidR="000326B6" w:rsidRPr="00185DF5" w:rsidRDefault="000326B6" w:rsidP="000326B6">
      <w:pPr>
        <w:pStyle w:val="Amain"/>
      </w:pPr>
      <w:r w:rsidRPr="00185DF5">
        <w:tab/>
        <w:t>(3)</w:t>
      </w:r>
      <w:r w:rsidRPr="00185DF5">
        <w:tab/>
        <w:t>In this section:</w:t>
      </w:r>
    </w:p>
    <w:p w:rsidR="000326B6" w:rsidRPr="00185DF5" w:rsidRDefault="000326B6" w:rsidP="000326B6">
      <w:pPr>
        <w:pStyle w:val="aDef"/>
      </w:pPr>
      <w:r w:rsidRPr="00185DF5">
        <w:rPr>
          <w:rStyle w:val="charBoldItals"/>
        </w:rPr>
        <w:t>length of the stock</w:t>
      </w:r>
      <w:r w:rsidRPr="00185DF5">
        <w:t xml:space="preserve">—see the </w:t>
      </w:r>
      <w:hyperlink r:id="rId96" w:tooltip="Firearms Act 1996" w:history="1">
        <w:r w:rsidRPr="00185DF5">
          <w:rPr>
            <w:rStyle w:val="charCitHyperlinkAbbrev"/>
          </w:rPr>
          <w:t>Act</w:t>
        </w:r>
      </w:hyperlink>
      <w:r w:rsidRPr="00185DF5">
        <w:t>, section 250 (1).</w:t>
      </w:r>
    </w:p>
    <w:p w:rsidR="00A42A79" w:rsidRPr="007D076B" w:rsidRDefault="00C86DB5" w:rsidP="00A42A79">
      <w:pPr>
        <w:pStyle w:val="PageBreak"/>
      </w:pPr>
      <w:r w:rsidRPr="007D076B">
        <w:br w:type="page"/>
      </w:r>
    </w:p>
    <w:p w:rsidR="00AB1847" w:rsidRPr="009B72B3" w:rsidRDefault="00A01E9E" w:rsidP="00A01E9E">
      <w:pPr>
        <w:pStyle w:val="AH2Part"/>
      </w:pPr>
      <w:bookmarkStart w:id="107" w:name="_Toc523230933"/>
      <w:r w:rsidRPr="009B72B3">
        <w:rPr>
          <w:rStyle w:val="CharPartNo"/>
        </w:rPr>
        <w:lastRenderedPageBreak/>
        <w:t>Part 16</w:t>
      </w:r>
      <w:r w:rsidRPr="007D076B">
        <w:tab/>
      </w:r>
      <w:r w:rsidR="00AB1847" w:rsidRPr="009B72B3">
        <w:rPr>
          <w:rStyle w:val="CharPartText"/>
        </w:rPr>
        <w:t>Notification and review of decisions</w:t>
      </w:r>
      <w:bookmarkEnd w:id="107"/>
    </w:p>
    <w:p w:rsidR="00AB1847" w:rsidRPr="007D076B" w:rsidRDefault="00A01E9E" w:rsidP="00A01E9E">
      <w:pPr>
        <w:pStyle w:val="AH5Sec"/>
      </w:pPr>
      <w:bookmarkStart w:id="108" w:name="_Toc523230934"/>
      <w:r w:rsidRPr="009B72B3">
        <w:rPr>
          <w:rStyle w:val="CharSectNo"/>
        </w:rPr>
        <w:t>74</w:t>
      </w:r>
      <w:r w:rsidRPr="007D076B">
        <w:tab/>
      </w:r>
      <w:r w:rsidR="00AB1847" w:rsidRPr="007D076B">
        <w:t xml:space="preserve">Meaning of </w:t>
      </w:r>
      <w:r w:rsidR="00AB1847" w:rsidRPr="007D076B">
        <w:rPr>
          <w:rStyle w:val="charItals"/>
        </w:rPr>
        <w:t>reviewable decision—</w:t>
      </w:r>
      <w:r w:rsidR="006B42A1" w:rsidRPr="007D076B">
        <w:t>pt 16</w:t>
      </w:r>
      <w:bookmarkEnd w:id="108"/>
    </w:p>
    <w:p w:rsidR="00AB1847" w:rsidRPr="007D076B" w:rsidRDefault="00AB1847" w:rsidP="00E6621F">
      <w:pPr>
        <w:pStyle w:val="Amainreturn"/>
        <w:keepNext/>
      </w:pPr>
      <w:r w:rsidRPr="007D076B">
        <w:t>In this part:</w:t>
      </w:r>
    </w:p>
    <w:p w:rsidR="00AB1847" w:rsidRPr="007D076B" w:rsidRDefault="00AB1847" w:rsidP="00A01E9E">
      <w:pPr>
        <w:pStyle w:val="aDef"/>
      </w:pPr>
      <w:r w:rsidRPr="007D076B">
        <w:rPr>
          <w:rStyle w:val="charBoldItals"/>
        </w:rPr>
        <w:t>reviewable decision</w:t>
      </w:r>
      <w:r w:rsidRPr="007D076B">
        <w:t xml:space="preserve"> means a decision mentioned in schedule </w:t>
      </w:r>
      <w:r w:rsidR="00A15AF2" w:rsidRPr="007D076B">
        <w:t>1</w:t>
      </w:r>
      <w:r w:rsidRPr="007D076B">
        <w:t>, column 3 under a provision of this regulation mentioned in column 2 in relation to the decision.</w:t>
      </w:r>
    </w:p>
    <w:p w:rsidR="00AB1847" w:rsidRPr="007D076B" w:rsidRDefault="00A01E9E" w:rsidP="00A01E9E">
      <w:pPr>
        <w:pStyle w:val="AH5Sec"/>
      </w:pPr>
      <w:bookmarkStart w:id="109" w:name="_Toc523230935"/>
      <w:r w:rsidRPr="009B72B3">
        <w:rPr>
          <w:rStyle w:val="CharSectNo"/>
        </w:rPr>
        <w:t>75</w:t>
      </w:r>
      <w:r w:rsidRPr="007D076B">
        <w:tab/>
      </w:r>
      <w:r w:rsidR="00AB1847" w:rsidRPr="007D076B">
        <w:t>Reviewable decision notices</w:t>
      </w:r>
      <w:bookmarkEnd w:id="109"/>
    </w:p>
    <w:p w:rsidR="00AB1847" w:rsidRPr="007D076B" w:rsidRDefault="00AB1847" w:rsidP="00AB1847">
      <w:pPr>
        <w:pStyle w:val="Amainreturn"/>
        <w:keepNext/>
      </w:pPr>
      <w:r w:rsidRPr="007D076B">
        <w:t xml:space="preserve">If a person makes a reviewable decision, the person must give a reviewable decision notice to each entity mentioned in schedule </w:t>
      </w:r>
      <w:r w:rsidR="00FD2AB2" w:rsidRPr="007D076B">
        <w:t>1</w:t>
      </w:r>
      <w:r w:rsidRPr="007D076B">
        <w:t>, column 4 in relation to the decision.</w:t>
      </w:r>
    </w:p>
    <w:p w:rsidR="00AB1847" w:rsidRPr="007D076B" w:rsidRDefault="00AB1847" w:rsidP="00AB1847">
      <w:pPr>
        <w:pStyle w:val="aNote"/>
      </w:pPr>
      <w:r w:rsidRPr="005A25A9">
        <w:rPr>
          <w:rStyle w:val="charItals"/>
        </w:rPr>
        <w:t>Note 1</w:t>
      </w:r>
      <w:r w:rsidRPr="005A25A9">
        <w:rPr>
          <w:rStyle w:val="charItals"/>
        </w:rPr>
        <w:tab/>
      </w:r>
      <w:r w:rsidRPr="007D076B">
        <w:t xml:space="preserve">The person must also take reasonable steps to give a reviewable decision notice to any other person whose interests are affected by the decision (see </w:t>
      </w:r>
      <w:hyperlink r:id="rId97" w:tooltip="A2008-35" w:history="1">
        <w:r w:rsidR="005A25A9" w:rsidRPr="005A25A9">
          <w:rPr>
            <w:rStyle w:val="charCitHyperlinkItal"/>
          </w:rPr>
          <w:t>ACT Civil and Administrative Tribunal Act 2008</w:t>
        </w:r>
      </w:hyperlink>
      <w:r w:rsidRPr="007D076B">
        <w:t xml:space="preserve">, s 67A). </w:t>
      </w:r>
    </w:p>
    <w:p w:rsidR="00AB1847" w:rsidRPr="007D076B" w:rsidRDefault="00AB1847" w:rsidP="00AB1847">
      <w:pPr>
        <w:pStyle w:val="aNote"/>
      </w:pPr>
      <w:r w:rsidRPr="005A25A9">
        <w:rPr>
          <w:rStyle w:val="charItals"/>
        </w:rPr>
        <w:t>Note 2</w:t>
      </w:r>
      <w:r w:rsidRPr="005A25A9">
        <w:rPr>
          <w:rStyle w:val="charItals"/>
        </w:rPr>
        <w:tab/>
      </w:r>
      <w:r w:rsidRPr="007D076B">
        <w:t xml:space="preserve">The requirements for reviewable decision notices are prescribed under the </w:t>
      </w:r>
      <w:hyperlink r:id="rId98" w:tooltip="A2008-35" w:history="1">
        <w:r w:rsidR="005A25A9" w:rsidRPr="005A25A9">
          <w:rPr>
            <w:rStyle w:val="charCitHyperlinkItal"/>
          </w:rPr>
          <w:t>ACT Civil and Administrative Tribunal Act 2008</w:t>
        </w:r>
      </w:hyperlink>
      <w:r w:rsidRPr="007D076B">
        <w:t>.</w:t>
      </w:r>
    </w:p>
    <w:p w:rsidR="00AB1847" w:rsidRPr="007D076B" w:rsidRDefault="00A01E9E" w:rsidP="00A01E9E">
      <w:pPr>
        <w:pStyle w:val="AH5Sec"/>
      </w:pPr>
      <w:bookmarkStart w:id="110" w:name="_Toc523230936"/>
      <w:r w:rsidRPr="009B72B3">
        <w:rPr>
          <w:rStyle w:val="CharSectNo"/>
        </w:rPr>
        <w:t>76</w:t>
      </w:r>
      <w:r w:rsidRPr="007D076B">
        <w:tab/>
      </w:r>
      <w:r w:rsidR="00AB1847" w:rsidRPr="007D076B">
        <w:t>Applications for review</w:t>
      </w:r>
      <w:bookmarkEnd w:id="110"/>
    </w:p>
    <w:p w:rsidR="00AB1847" w:rsidRPr="007D076B" w:rsidRDefault="00AB1847" w:rsidP="00E6621F">
      <w:pPr>
        <w:pStyle w:val="Amainreturn"/>
        <w:keepNext/>
      </w:pPr>
      <w:r w:rsidRPr="007D076B">
        <w:t>The following may apply to the ACAT for a review of a reviewable decision:</w:t>
      </w:r>
    </w:p>
    <w:p w:rsidR="00AB1847" w:rsidRPr="007D076B" w:rsidRDefault="00E6621F" w:rsidP="00E6621F">
      <w:pPr>
        <w:pStyle w:val="Apara"/>
      </w:pPr>
      <w:r>
        <w:tab/>
      </w:r>
      <w:r w:rsidR="00A01E9E" w:rsidRPr="007D076B">
        <w:t>(a)</w:t>
      </w:r>
      <w:r w:rsidR="00A01E9E" w:rsidRPr="007D076B">
        <w:tab/>
      </w:r>
      <w:r w:rsidR="00AB1847" w:rsidRPr="007D076B">
        <w:t xml:space="preserve">an entity mentioned in schedule </w:t>
      </w:r>
      <w:r w:rsidR="00A15AF2" w:rsidRPr="007D076B">
        <w:t>1</w:t>
      </w:r>
      <w:r w:rsidR="00AB1847" w:rsidRPr="007D076B">
        <w:t>, column 4 in relation to the decision;</w:t>
      </w:r>
    </w:p>
    <w:p w:rsidR="00AB1847" w:rsidRPr="007D076B" w:rsidRDefault="00E6621F" w:rsidP="00E6621F">
      <w:pPr>
        <w:pStyle w:val="Apara"/>
        <w:keepNext/>
      </w:pPr>
      <w:r>
        <w:tab/>
      </w:r>
      <w:r w:rsidR="00A01E9E" w:rsidRPr="007D076B">
        <w:t>(b)</w:t>
      </w:r>
      <w:r w:rsidR="00A01E9E" w:rsidRPr="007D076B">
        <w:tab/>
      </w:r>
      <w:r w:rsidR="00AB1847" w:rsidRPr="007D076B">
        <w:t>any other person whose interests are affected by the decision.</w:t>
      </w:r>
    </w:p>
    <w:p w:rsidR="00AB1847" w:rsidRPr="007D076B" w:rsidRDefault="00AB1847" w:rsidP="00AB1847">
      <w:pPr>
        <w:pStyle w:val="aNote"/>
      </w:pPr>
      <w:r w:rsidRPr="005A25A9">
        <w:rPr>
          <w:rStyle w:val="charItals"/>
        </w:rPr>
        <w:t>Note</w:t>
      </w:r>
      <w:r w:rsidRPr="005A25A9">
        <w:rPr>
          <w:rStyle w:val="charItals"/>
        </w:rPr>
        <w:tab/>
      </w:r>
      <w:r w:rsidRPr="007D076B">
        <w:t xml:space="preserve">If a form is approved under the </w:t>
      </w:r>
      <w:hyperlink r:id="rId99" w:tooltip="A2008-35" w:history="1">
        <w:r w:rsidR="005A25A9" w:rsidRPr="005A25A9">
          <w:rPr>
            <w:rStyle w:val="charCitHyperlinkItal"/>
          </w:rPr>
          <w:t>ACT Civil and Administrative Tribunal Act 2008</w:t>
        </w:r>
      </w:hyperlink>
      <w:r w:rsidRPr="005A25A9">
        <w:rPr>
          <w:rStyle w:val="charItals"/>
        </w:rPr>
        <w:t xml:space="preserve"> </w:t>
      </w:r>
      <w:r w:rsidRPr="007D076B">
        <w:t>for the application, the form must be used.</w:t>
      </w:r>
    </w:p>
    <w:p w:rsidR="002A5004" w:rsidRDefault="002A5004">
      <w:pPr>
        <w:pStyle w:val="02Text"/>
        <w:sectPr w:rsidR="002A5004">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pgNumType w:start="1"/>
          <w:cols w:space="720"/>
          <w:titlePg/>
          <w:docGrid w:linePitch="254"/>
        </w:sectPr>
      </w:pPr>
    </w:p>
    <w:p w:rsidR="000F101F" w:rsidRDefault="000F101F" w:rsidP="000F101F">
      <w:pPr>
        <w:pStyle w:val="PageBreak"/>
      </w:pPr>
      <w:r>
        <w:br w:type="page"/>
      </w:r>
    </w:p>
    <w:p w:rsidR="006B42A1" w:rsidRPr="009B72B3" w:rsidRDefault="00A01E9E" w:rsidP="000F101F">
      <w:pPr>
        <w:pStyle w:val="Sched-heading"/>
      </w:pPr>
      <w:bookmarkStart w:id="111" w:name="_Toc523230937"/>
      <w:r w:rsidRPr="009B72B3">
        <w:rPr>
          <w:rStyle w:val="CharChapNo"/>
        </w:rPr>
        <w:lastRenderedPageBreak/>
        <w:t>Schedule 1</w:t>
      </w:r>
      <w:r w:rsidRPr="007D076B">
        <w:tab/>
      </w:r>
      <w:r w:rsidR="006B42A1" w:rsidRPr="009B72B3">
        <w:rPr>
          <w:rStyle w:val="CharChapText"/>
        </w:rPr>
        <w:t>Reviewable decisions</w:t>
      </w:r>
      <w:bookmarkEnd w:id="111"/>
    </w:p>
    <w:p w:rsidR="00CD37AC" w:rsidRDefault="00CD37AC">
      <w:pPr>
        <w:pStyle w:val="Placeholder"/>
      </w:pPr>
      <w:r>
        <w:rPr>
          <w:rStyle w:val="CharPartNo"/>
        </w:rPr>
        <w:t xml:space="preserve">  </w:t>
      </w:r>
      <w:r>
        <w:rPr>
          <w:rStyle w:val="CharPartText"/>
        </w:rPr>
        <w:t xml:space="preserve">  </w:t>
      </w:r>
    </w:p>
    <w:p w:rsidR="006B42A1" w:rsidRPr="007D076B" w:rsidRDefault="006B42A1" w:rsidP="006B42A1">
      <w:pPr>
        <w:pStyle w:val="ref"/>
        <w:keepNext/>
      </w:pPr>
      <w:r w:rsidRPr="007D076B">
        <w:t>(see pt 1</w:t>
      </w:r>
      <w:r w:rsidR="00A15AF2" w:rsidRPr="007D076B">
        <w:t>6</w:t>
      </w:r>
      <w:r w:rsidRPr="007D076B">
        <w:t>)</w:t>
      </w:r>
    </w:p>
    <w:p w:rsidR="006B42A1" w:rsidRPr="007D076B" w:rsidRDefault="006B42A1" w:rsidP="006B42A1">
      <w:pPr>
        <w:keepNext/>
        <w:suppressLineNumbers/>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6B42A1" w:rsidRPr="007D076B" w:rsidTr="00354949">
        <w:trPr>
          <w:tblHeader/>
        </w:trPr>
        <w:tc>
          <w:tcPr>
            <w:tcW w:w="1230" w:type="dxa"/>
            <w:tcBorders>
              <w:bottom w:val="single" w:sz="4" w:space="0" w:color="auto"/>
            </w:tcBorders>
          </w:tcPr>
          <w:p w:rsidR="006B42A1" w:rsidRPr="007D076B" w:rsidRDefault="006B42A1" w:rsidP="00950709">
            <w:pPr>
              <w:pStyle w:val="TableColHd"/>
            </w:pPr>
            <w:r w:rsidRPr="007D076B">
              <w:t>column 1</w:t>
            </w:r>
          </w:p>
          <w:p w:rsidR="006B42A1" w:rsidRPr="007D076B" w:rsidRDefault="006B42A1" w:rsidP="00950709">
            <w:pPr>
              <w:pStyle w:val="TableColHd"/>
            </w:pPr>
            <w:r w:rsidRPr="007D076B">
              <w:t xml:space="preserve">item </w:t>
            </w:r>
          </w:p>
        </w:tc>
        <w:tc>
          <w:tcPr>
            <w:tcW w:w="1638" w:type="dxa"/>
            <w:tcBorders>
              <w:bottom w:val="single" w:sz="4" w:space="0" w:color="auto"/>
            </w:tcBorders>
          </w:tcPr>
          <w:p w:rsidR="006B42A1" w:rsidRPr="007D076B" w:rsidRDefault="006B42A1" w:rsidP="00950709">
            <w:pPr>
              <w:pStyle w:val="TableColHd"/>
            </w:pPr>
            <w:r w:rsidRPr="007D076B">
              <w:t>column 2</w:t>
            </w:r>
          </w:p>
          <w:p w:rsidR="006B42A1" w:rsidRPr="007D076B" w:rsidRDefault="006B42A1" w:rsidP="00950709">
            <w:pPr>
              <w:pStyle w:val="TableColHd"/>
            </w:pPr>
            <w:r w:rsidRPr="007D076B">
              <w:t>section</w:t>
            </w:r>
          </w:p>
        </w:tc>
        <w:tc>
          <w:tcPr>
            <w:tcW w:w="2663" w:type="dxa"/>
            <w:tcBorders>
              <w:bottom w:val="single" w:sz="4" w:space="0" w:color="auto"/>
            </w:tcBorders>
          </w:tcPr>
          <w:p w:rsidR="006B42A1" w:rsidRPr="007D076B" w:rsidRDefault="006B42A1" w:rsidP="00950709">
            <w:pPr>
              <w:pStyle w:val="TableColHd"/>
              <w:ind w:left="87"/>
            </w:pPr>
            <w:r w:rsidRPr="007D076B">
              <w:t>column 3</w:t>
            </w:r>
          </w:p>
          <w:p w:rsidR="006B42A1" w:rsidRPr="007D076B" w:rsidRDefault="006B42A1" w:rsidP="00950709">
            <w:pPr>
              <w:pStyle w:val="TableColHd"/>
              <w:ind w:left="87"/>
            </w:pPr>
            <w:r w:rsidRPr="007D076B">
              <w:t>decision</w:t>
            </w:r>
          </w:p>
        </w:tc>
        <w:tc>
          <w:tcPr>
            <w:tcW w:w="2392" w:type="dxa"/>
            <w:tcBorders>
              <w:bottom w:val="single" w:sz="4" w:space="0" w:color="auto"/>
            </w:tcBorders>
          </w:tcPr>
          <w:p w:rsidR="00A43AC9" w:rsidRDefault="006B42A1" w:rsidP="00950709">
            <w:pPr>
              <w:pStyle w:val="TableColHd"/>
              <w:ind w:left="87"/>
            </w:pPr>
            <w:r w:rsidRPr="007D076B">
              <w:t>column 4</w:t>
            </w:r>
          </w:p>
          <w:p w:rsidR="006B42A1" w:rsidRPr="007D076B" w:rsidRDefault="006B42A1" w:rsidP="00950709">
            <w:pPr>
              <w:pStyle w:val="TableColHd"/>
              <w:ind w:left="87"/>
            </w:pPr>
            <w:r w:rsidRPr="007D076B">
              <w:t>entity</w:t>
            </w:r>
          </w:p>
        </w:tc>
      </w:tr>
      <w:tr w:rsidR="004877C3" w:rsidRPr="00EB4FC2" w:rsidTr="00354949">
        <w:tc>
          <w:tcPr>
            <w:tcW w:w="1230" w:type="dxa"/>
            <w:tcBorders>
              <w:top w:val="single" w:sz="4" w:space="0" w:color="auto"/>
            </w:tcBorders>
          </w:tcPr>
          <w:p w:rsidR="004877C3" w:rsidRPr="00EB4FC2" w:rsidRDefault="004877C3" w:rsidP="00EB4FC2">
            <w:pPr>
              <w:pStyle w:val="TableText"/>
              <w:rPr>
                <w:sz w:val="20"/>
              </w:rPr>
            </w:pPr>
            <w:r w:rsidRPr="00EB4FC2">
              <w:rPr>
                <w:sz w:val="20"/>
              </w:rPr>
              <w:t>1</w:t>
            </w:r>
          </w:p>
        </w:tc>
        <w:tc>
          <w:tcPr>
            <w:tcW w:w="1638" w:type="dxa"/>
            <w:tcBorders>
              <w:top w:val="single" w:sz="4" w:space="0" w:color="auto"/>
            </w:tcBorders>
          </w:tcPr>
          <w:p w:rsidR="004877C3" w:rsidRPr="00EB4FC2" w:rsidRDefault="004877C3" w:rsidP="00EB4FC2">
            <w:pPr>
              <w:pStyle w:val="TableText"/>
              <w:rPr>
                <w:sz w:val="20"/>
              </w:rPr>
            </w:pPr>
            <w:r w:rsidRPr="00EB4FC2">
              <w:rPr>
                <w:sz w:val="20"/>
              </w:rPr>
              <w:t>25 (1)</w:t>
            </w:r>
          </w:p>
        </w:tc>
        <w:tc>
          <w:tcPr>
            <w:tcW w:w="2663" w:type="dxa"/>
            <w:tcBorders>
              <w:top w:val="single" w:sz="4" w:space="0" w:color="auto"/>
            </w:tcBorders>
          </w:tcPr>
          <w:p w:rsidR="004877C3" w:rsidRPr="00EB4FC2" w:rsidRDefault="004877C3" w:rsidP="00EB4FC2">
            <w:pPr>
              <w:pStyle w:val="TableText"/>
              <w:rPr>
                <w:sz w:val="20"/>
              </w:rPr>
            </w:pPr>
            <w:r w:rsidRPr="00EB4FC2">
              <w:rPr>
                <w:sz w:val="20"/>
              </w:rPr>
              <w:t>refuse application of dealer licensee to operate at premises</w:t>
            </w:r>
          </w:p>
        </w:tc>
        <w:tc>
          <w:tcPr>
            <w:tcW w:w="2392" w:type="dxa"/>
            <w:tcBorders>
              <w:top w:val="single" w:sz="4" w:space="0" w:color="auto"/>
            </w:tcBorders>
          </w:tcPr>
          <w:p w:rsidR="004877C3" w:rsidRPr="00EB4FC2" w:rsidRDefault="004877C3" w:rsidP="00EB4FC2">
            <w:pPr>
              <w:pStyle w:val="TableText"/>
              <w:rPr>
                <w:sz w:val="20"/>
              </w:rPr>
            </w:pPr>
            <w:r w:rsidRPr="00EB4FC2">
              <w:rPr>
                <w:sz w:val="20"/>
              </w:rPr>
              <w:t xml:space="preserve">person </w:t>
            </w:r>
            <w:r w:rsidR="000B1023" w:rsidRPr="00EB4FC2">
              <w:rPr>
                <w:sz w:val="20"/>
              </w:rPr>
              <w:t xml:space="preserve">whose application </w:t>
            </w:r>
            <w:r w:rsidRPr="00EB4FC2">
              <w:rPr>
                <w:sz w:val="20"/>
              </w:rPr>
              <w:t xml:space="preserve">refused </w:t>
            </w:r>
          </w:p>
        </w:tc>
      </w:tr>
      <w:tr w:rsidR="006B42A1" w:rsidRPr="00EB4FC2" w:rsidTr="00354949">
        <w:tc>
          <w:tcPr>
            <w:tcW w:w="1230" w:type="dxa"/>
          </w:tcPr>
          <w:p w:rsidR="006B42A1" w:rsidRPr="00EB4FC2" w:rsidRDefault="004877C3" w:rsidP="00EB4FC2">
            <w:pPr>
              <w:pStyle w:val="TableText"/>
              <w:rPr>
                <w:sz w:val="20"/>
              </w:rPr>
            </w:pPr>
            <w:r w:rsidRPr="00EB4FC2">
              <w:rPr>
                <w:sz w:val="20"/>
              </w:rPr>
              <w:t>2</w:t>
            </w:r>
          </w:p>
        </w:tc>
        <w:tc>
          <w:tcPr>
            <w:tcW w:w="1638" w:type="dxa"/>
          </w:tcPr>
          <w:p w:rsidR="006B42A1" w:rsidRPr="00EB4FC2" w:rsidRDefault="00E85239" w:rsidP="00EB4FC2">
            <w:pPr>
              <w:pStyle w:val="TableText"/>
              <w:rPr>
                <w:sz w:val="20"/>
              </w:rPr>
            </w:pPr>
            <w:r w:rsidRPr="00EB4FC2">
              <w:rPr>
                <w:sz w:val="20"/>
              </w:rPr>
              <w:t>37</w:t>
            </w:r>
            <w:r w:rsidR="007934AF" w:rsidRPr="00EB4FC2">
              <w:rPr>
                <w:sz w:val="20"/>
              </w:rPr>
              <w:t xml:space="preserve"> (1)</w:t>
            </w:r>
          </w:p>
        </w:tc>
        <w:tc>
          <w:tcPr>
            <w:tcW w:w="2663" w:type="dxa"/>
          </w:tcPr>
          <w:p w:rsidR="006B42A1" w:rsidRPr="00EB4FC2" w:rsidRDefault="007934AF" w:rsidP="00EB4FC2">
            <w:pPr>
              <w:pStyle w:val="TableText"/>
              <w:rPr>
                <w:sz w:val="20"/>
              </w:rPr>
            </w:pPr>
            <w:r w:rsidRPr="00EB4FC2">
              <w:rPr>
                <w:sz w:val="20"/>
              </w:rPr>
              <w:t>refuse to issue firearms dealer licence</w:t>
            </w:r>
          </w:p>
        </w:tc>
        <w:tc>
          <w:tcPr>
            <w:tcW w:w="2392" w:type="dxa"/>
          </w:tcPr>
          <w:p w:rsidR="006B42A1" w:rsidRPr="00EB4FC2" w:rsidRDefault="00A51849" w:rsidP="00EB4FC2">
            <w:pPr>
              <w:pStyle w:val="TableText"/>
              <w:rPr>
                <w:sz w:val="20"/>
              </w:rPr>
            </w:pPr>
            <w:r w:rsidRPr="00EB4FC2">
              <w:rPr>
                <w:sz w:val="20"/>
              </w:rPr>
              <w:t>person refused licence</w:t>
            </w:r>
          </w:p>
        </w:tc>
      </w:tr>
      <w:tr w:rsidR="006B42A1" w:rsidRPr="00EB4FC2" w:rsidTr="00354949">
        <w:tc>
          <w:tcPr>
            <w:tcW w:w="1230" w:type="dxa"/>
          </w:tcPr>
          <w:p w:rsidR="006B42A1" w:rsidRPr="00EB4FC2" w:rsidRDefault="004877C3" w:rsidP="00EB4FC2">
            <w:pPr>
              <w:pStyle w:val="TableText"/>
              <w:rPr>
                <w:sz w:val="20"/>
              </w:rPr>
            </w:pPr>
            <w:r w:rsidRPr="00EB4FC2">
              <w:rPr>
                <w:sz w:val="20"/>
              </w:rPr>
              <w:t>3</w:t>
            </w:r>
          </w:p>
        </w:tc>
        <w:tc>
          <w:tcPr>
            <w:tcW w:w="1638" w:type="dxa"/>
          </w:tcPr>
          <w:p w:rsidR="006B42A1" w:rsidRPr="00EB4FC2" w:rsidRDefault="00E85239" w:rsidP="00EB4FC2">
            <w:pPr>
              <w:pStyle w:val="TableText"/>
              <w:rPr>
                <w:sz w:val="20"/>
              </w:rPr>
            </w:pPr>
            <w:r w:rsidRPr="00EB4FC2">
              <w:rPr>
                <w:sz w:val="20"/>
              </w:rPr>
              <w:t>57</w:t>
            </w:r>
            <w:r w:rsidR="00C34678" w:rsidRPr="00EB4FC2">
              <w:rPr>
                <w:sz w:val="20"/>
              </w:rPr>
              <w:t xml:space="preserve"> (1) (b)</w:t>
            </w:r>
          </w:p>
        </w:tc>
        <w:tc>
          <w:tcPr>
            <w:tcW w:w="2663" w:type="dxa"/>
          </w:tcPr>
          <w:p w:rsidR="006B42A1" w:rsidRPr="00EB4FC2" w:rsidRDefault="00C34678" w:rsidP="00EB4FC2">
            <w:pPr>
              <w:pStyle w:val="TableText"/>
              <w:rPr>
                <w:sz w:val="20"/>
              </w:rPr>
            </w:pPr>
            <w:r w:rsidRPr="00EB4FC2">
              <w:rPr>
                <w:sz w:val="20"/>
              </w:rPr>
              <w:t>refuse to approve shooting range</w:t>
            </w:r>
          </w:p>
        </w:tc>
        <w:tc>
          <w:tcPr>
            <w:tcW w:w="2392" w:type="dxa"/>
          </w:tcPr>
          <w:p w:rsidR="006B42A1" w:rsidRPr="00EB4FC2" w:rsidRDefault="00A51849" w:rsidP="00EB4FC2">
            <w:pPr>
              <w:pStyle w:val="TableText"/>
              <w:rPr>
                <w:sz w:val="20"/>
              </w:rPr>
            </w:pPr>
            <w:r w:rsidRPr="00EB4FC2">
              <w:rPr>
                <w:sz w:val="20"/>
              </w:rPr>
              <w:t>person refused approval</w:t>
            </w:r>
          </w:p>
        </w:tc>
      </w:tr>
      <w:tr w:rsidR="006B42A1" w:rsidRPr="00EB4FC2" w:rsidTr="00354949">
        <w:tc>
          <w:tcPr>
            <w:tcW w:w="1230" w:type="dxa"/>
          </w:tcPr>
          <w:p w:rsidR="006B42A1" w:rsidRPr="00EB4FC2" w:rsidRDefault="004877C3" w:rsidP="00EB4FC2">
            <w:pPr>
              <w:pStyle w:val="TableText"/>
              <w:rPr>
                <w:sz w:val="20"/>
              </w:rPr>
            </w:pPr>
            <w:r w:rsidRPr="00EB4FC2">
              <w:rPr>
                <w:sz w:val="20"/>
              </w:rPr>
              <w:t>4</w:t>
            </w:r>
          </w:p>
        </w:tc>
        <w:tc>
          <w:tcPr>
            <w:tcW w:w="1638" w:type="dxa"/>
          </w:tcPr>
          <w:p w:rsidR="006B42A1" w:rsidRPr="00EB4FC2" w:rsidRDefault="00E85239" w:rsidP="00EB4FC2">
            <w:pPr>
              <w:pStyle w:val="TableText"/>
              <w:rPr>
                <w:sz w:val="20"/>
              </w:rPr>
            </w:pPr>
            <w:r w:rsidRPr="00EB4FC2">
              <w:rPr>
                <w:sz w:val="20"/>
              </w:rPr>
              <w:t>59</w:t>
            </w:r>
            <w:r w:rsidR="00C34678" w:rsidRPr="00EB4FC2">
              <w:rPr>
                <w:sz w:val="20"/>
              </w:rPr>
              <w:t xml:space="preserve"> (</w:t>
            </w:r>
            <w:r w:rsidR="00F45AD6" w:rsidRPr="00EB4FC2">
              <w:rPr>
                <w:sz w:val="20"/>
              </w:rPr>
              <w:t>2</w:t>
            </w:r>
            <w:r w:rsidR="00C34678" w:rsidRPr="00EB4FC2">
              <w:rPr>
                <w:sz w:val="20"/>
              </w:rPr>
              <w:t>)</w:t>
            </w:r>
          </w:p>
        </w:tc>
        <w:tc>
          <w:tcPr>
            <w:tcW w:w="2663" w:type="dxa"/>
          </w:tcPr>
          <w:p w:rsidR="006B42A1" w:rsidRPr="00EB4FC2" w:rsidRDefault="00C34678" w:rsidP="00EB4FC2">
            <w:pPr>
              <w:pStyle w:val="TableText"/>
              <w:rPr>
                <w:sz w:val="20"/>
              </w:rPr>
            </w:pPr>
            <w:r w:rsidRPr="00EB4FC2">
              <w:rPr>
                <w:sz w:val="20"/>
              </w:rPr>
              <w:t>suspension of approval of shooting range</w:t>
            </w:r>
          </w:p>
        </w:tc>
        <w:tc>
          <w:tcPr>
            <w:tcW w:w="2392" w:type="dxa"/>
          </w:tcPr>
          <w:p w:rsidR="006B42A1" w:rsidRPr="00EB4FC2" w:rsidRDefault="00F45AD6" w:rsidP="00EB4FC2">
            <w:pPr>
              <w:pStyle w:val="TableText"/>
              <w:rPr>
                <w:sz w:val="20"/>
              </w:rPr>
            </w:pPr>
            <w:r w:rsidRPr="00EB4FC2">
              <w:rPr>
                <w:sz w:val="20"/>
              </w:rPr>
              <w:t>operator of range</w:t>
            </w:r>
          </w:p>
        </w:tc>
      </w:tr>
      <w:tr w:rsidR="006B42A1" w:rsidRPr="00EB4FC2" w:rsidTr="00354949">
        <w:tc>
          <w:tcPr>
            <w:tcW w:w="1230" w:type="dxa"/>
          </w:tcPr>
          <w:p w:rsidR="006B42A1" w:rsidRPr="00EB4FC2" w:rsidRDefault="004877C3" w:rsidP="00EB4FC2">
            <w:pPr>
              <w:pStyle w:val="TableText"/>
              <w:rPr>
                <w:sz w:val="20"/>
              </w:rPr>
            </w:pPr>
            <w:r w:rsidRPr="00EB4FC2">
              <w:rPr>
                <w:sz w:val="20"/>
              </w:rPr>
              <w:t>5</w:t>
            </w:r>
          </w:p>
        </w:tc>
        <w:tc>
          <w:tcPr>
            <w:tcW w:w="1638" w:type="dxa"/>
          </w:tcPr>
          <w:p w:rsidR="006B42A1" w:rsidRPr="00EB4FC2" w:rsidRDefault="00E85239" w:rsidP="00EB4FC2">
            <w:pPr>
              <w:pStyle w:val="TableText"/>
              <w:rPr>
                <w:sz w:val="20"/>
              </w:rPr>
            </w:pPr>
            <w:r w:rsidRPr="00EB4FC2">
              <w:rPr>
                <w:sz w:val="20"/>
              </w:rPr>
              <w:t>60</w:t>
            </w:r>
            <w:r w:rsidR="00EB22D3" w:rsidRPr="00EB4FC2">
              <w:rPr>
                <w:sz w:val="20"/>
              </w:rPr>
              <w:t xml:space="preserve"> </w:t>
            </w:r>
            <w:r w:rsidR="00C34678" w:rsidRPr="00EB4FC2">
              <w:rPr>
                <w:sz w:val="20"/>
              </w:rPr>
              <w:t>(1)</w:t>
            </w:r>
            <w:r w:rsidR="00F45AD6" w:rsidRPr="00EB4FC2">
              <w:rPr>
                <w:sz w:val="20"/>
              </w:rPr>
              <w:t xml:space="preserve"> or (2)</w:t>
            </w:r>
          </w:p>
        </w:tc>
        <w:tc>
          <w:tcPr>
            <w:tcW w:w="2663" w:type="dxa"/>
          </w:tcPr>
          <w:p w:rsidR="006B42A1" w:rsidRPr="00EB4FC2" w:rsidRDefault="00C34678" w:rsidP="00EB4FC2">
            <w:pPr>
              <w:pStyle w:val="TableText"/>
              <w:rPr>
                <w:sz w:val="20"/>
              </w:rPr>
            </w:pPr>
            <w:r w:rsidRPr="00EB4FC2">
              <w:rPr>
                <w:sz w:val="20"/>
              </w:rPr>
              <w:t>cancellation of approval of shooting range</w:t>
            </w:r>
          </w:p>
        </w:tc>
        <w:tc>
          <w:tcPr>
            <w:tcW w:w="2392" w:type="dxa"/>
          </w:tcPr>
          <w:p w:rsidR="006B42A1" w:rsidRPr="00EB4FC2" w:rsidRDefault="00F45AD6" w:rsidP="00EB4FC2">
            <w:pPr>
              <w:pStyle w:val="TableText"/>
              <w:rPr>
                <w:sz w:val="20"/>
              </w:rPr>
            </w:pPr>
            <w:r w:rsidRPr="00EB4FC2">
              <w:rPr>
                <w:sz w:val="20"/>
              </w:rPr>
              <w:t>operator of range</w:t>
            </w:r>
          </w:p>
        </w:tc>
      </w:tr>
      <w:tr w:rsidR="006B42A1" w:rsidRPr="00EB4FC2" w:rsidTr="00354949">
        <w:tc>
          <w:tcPr>
            <w:tcW w:w="1230" w:type="dxa"/>
          </w:tcPr>
          <w:p w:rsidR="006B42A1" w:rsidRPr="00EB4FC2" w:rsidRDefault="004877C3" w:rsidP="00EB4FC2">
            <w:pPr>
              <w:pStyle w:val="TableText"/>
              <w:rPr>
                <w:sz w:val="20"/>
              </w:rPr>
            </w:pPr>
            <w:r w:rsidRPr="00EB4FC2">
              <w:rPr>
                <w:sz w:val="20"/>
              </w:rPr>
              <w:t>6</w:t>
            </w:r>
          </w:p>
        </w:tc>
        <w:tc>
          <w:tcPr>
            <w:tcW w:w="1638" w:type="dxa"/>
          </w:tcPr>
          <w:p w:rsidR="006B42A1" w:rsidRPr="00EB4FC2" w:rsidRDefault="00E85239" w:rsidP="00EB4FC2">
            <w:pPr>
              <w:pStyle w:val="TableText"/>
              <w:rPr>
                <w:sz w:val="20"/>
              </w:rPr>
            </w:pPr>
            <w:r w:rsidRPr="00EB4FC2">
              <w:rPr>
                <w:sz w:val="20"/>
              </w:rPr>
              <w:t>62</w:t>
            </w:r>
            <w:r w:rsidR="00C34678" w:rsidRPr="00EB4FC2">
              <w:rPr>
                <w:sz w:val="20"/>
              </w:rPr>
              <w:t xml:space="preserve"> (1) (b)</w:t>
            </w:r>
          </w:p>
        </w:tc>
        <w:tc>
          <w:tcPr>
            <w:tcW w:w="2663" w:type="dxa"/>
          </w:tcPr>
          <w:p w:rsidR="006B42A1" w:rsidRPr="00EB4FC2" w:rsidRDefault="00C34678" w:rsidP="00EB4FC2">
            <w:pPr>
              <w:pStyle w:val="TableText"/>
              <w:rPr>
                <w:sz w:val="20"/>
              </w:rPr>
            </w:pPr>
            <w:r w:rsidRPr="00EB4FC2">
              <w:rPr>
                <w:sz w:val="20"/>
              </w:rPr>
              <w:t>refuse to approve paintball range</w:t>
            </w:r>
          </w:p>
        </w:tc>
        <w:tc>
          <w:tcPr>
            <w:tcW w:w="2392" w:type="dxa"/>
          </w:tcPr>
          <w:p w:rsidR="006B42A1" w:rsidRPr="00EB4FC2" w:rsidRDefault="00A51849" w:rsidP="00EB4FC2">
            <w:pPr>
              <w:pStyle w:val="TableText"/>
              <w:rPr>
                <w:sz w:val="20"/>
              </w:rPr>
            </w:pPr>
            <w:r w:rsidRPr="00EB4FC2">
              <w:rPr>
                <w:sz w:val="20"/>
              </w:rPr>
              <w:t>person refused approval</w:t>
            </w:r>
          </w:p>
        </w:tc>
      </w:tr>
      <w:tr w:rsidR="006B42A1" w:rsidRPr="00EB4FC2" w:rsidTr="00354949">
        <w:tc>
          <w:tcPr>
            <w:tcW w:w="1230" w:type="dxa"/>
          </w:tcPr>
          <w:p w:rsidR="006B42A1" w:rsidRPr="00EB4FC2" w:rsidRDefault="004877C3" w:rsidP="00EB4FC2">
            <w:pPr>
              <w:pStyle w:val="TableText"/>
              <w:rPr>
                <w:sz w:val="20"/>
              </w:rPr>
            </w:pPr>
            <w:r w:rsidRPr="00EB4FC2">
              <w:rPr>
                <w:sz w:val="20"/>
              </w:rPr>
              <w:t>7</w:t>
            </w:r>
          </w:p>
        </w:tc>
        <w:tc>
          <w:tcPr>
            <w:tcW w:w="1638" w:type="dxa"/>
          </w:tcPr>
          <w:p w:rsidR="006B42A1" w:rsidRPr="00EB4FC2" w:rsidRDefault="00E85239" w:rsidP="00EB4FC2">
            <w:pPr>
              <w:pStyle w:val="TableText"/>
              <w:rPr>
                <w:sz w:val="20"/>
              </w:rPr>
            </w:pPr>
            <w:r w:rsidRPr="00EB4FC2">
              <w:rPr>
                <w:sz w:val="20"/>
              </w:rPr>
              <w:t>64</w:t>
            </w:r>
            <w:r w:rsidR="00C34678" w:rsidRPr="00EB4FC2">
              <w:rPr>
                <w:sz w:val="20"/>
              </w:rPr>
              <w:t xml:space="preserve"> (</w:t>
            </w:r>
            <w:r w:rsidR="00F45AD6" w:rsidRPr="00EB4FC2">
              <w:rPr>
                <w:sz w:val="20"/>
              </w:rPr>
              <w:t>2</w:t>
            </w:r>
            <w:r w:rsidR="00C34678" w:rsidRPr="00EB4FC2">
              <w:rPr>
                <w:sz w:val="20"/>
              </w:rPr>
              <w:t>)</w:t>
            </w:r>
          </w:p>
        </w:tc>
        <w:tc>
          <w:tcPr>
            <w:tcW w:w="2663" w:type="dxa"/>
          </w:tcPr>
          <w:p w:rsidR="006B42A1" w:rsidRPr="00EB4FC2" w:rsidRDefault="00C34678" w:rsidP="00EB4FC2">
            <w:pPr>
              <w:pStyle w:val="TableText"/>
              <w:rPr>
                <w:sz w:val="20"/>
              </w:rPr>
            </w:pPr>
            <w:r w:rsidRPr="00EB4FC2">
              <w:rPr>
                <w:sz w:val="20"/>
              </w:rPr>
              <w:t>suspension of approval of paintball range</w:t>
            </w:r>
          </w:p>
        </w:tc>
        <w:tc>
          <w:tcPr>
            <w:tcW w:w="2392" w:type="dxa"/>
          </w:tcPr>
          <w:p w:rsidR="006B42A1" w:rsidRPr="00EB4FC2" w:rsidRDefault="00F45AD6" w:rsidP="00EB4FC2">
            <w:pPr>
              <w:pStyle w:val="TableText"/>
              <w:rPr>
                <w:sz w:val="20"/>
              </w:rPr>
            </w:pPr>
            <w:r w:rsidRPr="00EB4FC2">
              <w:rPr>
                <w:sz w:val="20"/>
              </w:rPr>
              <w:t>operator of range</w:t>
            </w:r>
          </w:p>
        </w:tc>
      </w:tr>
      <w:tr w:rsidR="00C34678" w:rsidRPr="00EB4FC2" w:rsidTr="00354949">
        <w:tc>
          <w:tcPr>
            <w:tcW w:w="1230" w:type="dxa"/>
          </w:tcPr>
          <w:p w:rsidR="00C34678" w:rsidRPr="00EB4FC2" w:rsidRDefault="004877C3" w:rsidP="00EB4FC2">
            <w:pPr>
              <w:pStyle w:val="TableText"/>
              <w:rPr>
                <w:sz w:val="20"/>
              </w:rPr>
            </w:pPr>
            <w:r w:rsidRPr="00EB4FC2">
              <w:rPr>
                <w:sz w:val="20"/>
              </w:rPr>
              <w:t>8</w:t>
            </w:r>
          </w:p>
        </w:tc>
        <w:tc>
          <w:tcPr>
            <w:tcW w:w="1638" w:type="dxa"/>
          </w:tcPr>
          <w:p w:rsidR="00C34678" w:rsidRPr="00EB4FC2" w:rsidRDefault="00E85239" w:rsidP="00EB4FC2">
            <w:pPr>
              <w:pStyle w:val="TableText"/>
              <w:rPr>
                <w:sz w:val="20"/>
              </w:rPr>
            </w:pPr>
            <w:r w:rsidRPr="00EB4FC2">
              <w:rPr>
                <w:sz w:val="20"/>
              </w:rPr>
              <w:t>65</w:t>
            </w:r>
            <w:r w:rsidR="00C34678" w:rsidRPr="00EB4FC2">
              <w:rPr>
                <w:sz w:val="20"/>
              </w:rPr>
              <w:t xml:space="preserve"> (1)</w:t>
            </w:r>
          </w:p>
        </w:tc>
        <w:tc>
          <w:tcPr>
            <w:tcW w:w="2663" w:type="dxa"/>
          </w:tcPr>
          <w:p w:rsidR="00C34678" w:rsidRPr="00EB4FC2" w:rsidRDefault="00C34678" w:rsidP="00EB4FC2">
            <w:pPr>
              <w:pStyle w:val="TableText"/>
              <w:rPr>
                <w:sz w:val="20"/>
              </w:rPr>
            </w:pPr>
            <w:r w:rsidRPr="00EB4FC2">
              <w:rPr>
                <w:sz w:val="20"/>
              </w:rPr>
              <w:t>cancellation of approval of paintball range</w:t>
            </w:r>
          </w:p>
        </w:tc>
        <w:tc>
          <w:tcPr>
            <w:tcW w:w="2392" w:type="dxa"/>
          </w:tcPr>
          <w:p w:rsidR="00C34678" w:rsidRPr="00EB4FC2" w:rsidRDefault="00F45AD6" w:rsidP="00EB4FC2">
            <w:pPr>
              <w:pStyle w:val="TableText"/>
              <w:rPr>
                <w:sz w:val="20"/>
              </w:rPr>
            </w:pPr>
            <w:r w:rsidRPr="00EB4FC2">
              <w:rPr>
                <w:sz w:val="20"/>
              </w:rPr>
              <w:t>operator of range</w:t>
            </w:r>
          </w:p>
        </w:tc>
      </w:tr>
    </w:tbl>
    <w:p w:rsidR="002A5004" w:rsidRDefault="002A5004">
      <w:pPr>
        <w:pStyle w:val="03Schedule"/>
        <w:sectPr w:rsidR="002A5004">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rsidR="008E6BF2" w:rsidRDefault="008E6BF2" w:rsidP="008E6BF2">
      <w:pPr>
        <w:pStyle w:val="PageBreak"/>
      </w:pPr>
      <w:r>
        <w:br w:type="page"/>
      </w:r>
    </w:p>
    <w:p w:rsidR="00C4274C" w:rsidRPr="007D076B" w:rsidRDefault="004D770D" w:rsidP="003E41B0">
      <w:pPr>
        <w:pStyle w:val="Dict-Heading"/>
      </w:pPr>
      <w:bookmarkStart w:id="112" w:name="_Toc523230938"/>
      <w:r>
        <w:lastRenderedPageBreak/>
        <w:t>Dictionary</w:t>
      </w:r>
      <w:bookmarkEnd w:id="112"/>
    </w:p>
    <w:p w:rsidR="00C4274C" w:rsidRPr="007D076B" w:rsidRDefault="00C4274C" w:rsidP="00E6621F">
      <w:pPr>
        <w:pStyle w:val="ref"/>
        <w:keepNext/>
      </w:pPr>
      <w:r w:rsidRPr="007D076B">
        <w:t>(see s 3)</w:t>
      </w:r>
    </w:p>
    <w:p w:rsidR="00C4274C" w:rsidRPr="007D076B" w:rsidRDefault="00C4274C">
      <w:pPr>
        <w:pStyle w:val="aNote"/>
      </w:pPr>
      <w:r w:rsidRPr="005A25A9">
        <w:rPr>
          <w:rStyle w:val="charItals"/>
        </w:rPr>
        <w:t>Note 1</w:t>
      </w:r>
      <w:r w:rsidRPr="005A25A9">
        <w:rPr>
          <w:rStyle w:val="charItals"/>
        </w:rPr>
        <w:tab/>
      </w:r>
      <w:r w:rsidRPr="007D076B">
        <w:t xml:space="preserve">The </w:t>
      </w:r>
      <w:hyperlink r:id="rId109" w:tooltip="A2001-14" w:history="1">
        <w:r w:rsidR="005A25A9" w:rsidRPr="005A25A9">
          <w:rPr>
            <w:rStyle w:val="charCitHyperlinkAbbrev"/>
          </w:rPr>
          <w:t>Legislation Act</w:t>
        </w:r>
      </w:hyperlink>
      <w:r w:rsidRPr="007D076B">
        <w:t xml:space="preserve"> contains definitions and other provisions relevant to this regulation.</w:t>
      </w:r>
    </w:p>
    <w:p w:rsidR="00C4274C" w:rsidRPr="007D076B" w:rsidRDefault="00C4274C" w:rsidP="00E6621F">
      <w:pPr>
        <w:pStyle w:val="aNote"/>
        <w:keepNext/>
      </w:pPr>
      <w:r w:rsidRPr="005A25A9">
        <w:rPr>
          <w:rStyle w:val="charItals"/>
        </w:rPr>
        <w:t>Note 2</w:t>
      </w:r>
      <w:r w:rsidRPr="005A25A9">
        <w:rPr>
          <w:rStyle w:val="charItals"/>
        </w:rPr>
        <w:tab/>
      </w:r>
      <w:r w:rsidRPr="007D076B">
        <w:t xml:space="preserve">For example, the </w:t>
      </w:r>
      <w:hyperlink r:id="rId110" w:tooltip="A2001-14" w:history="1">
        <w:r w:rsidR="005A25A9" w:rsidRPr="005A25A9">
          <w:rPr>
            <w:rStyle w:val="charCitHyperlinkAbbrev"/>
          </w:rPr>
          <w:t>Legislation Act</w:t>
        </w:r>
      </w:hyperlink>
      <w:r w:rsidRPr="007D076B">
        <w:t>, dict, pt 1 defines the following terms:</w:t>
      </w:r>
    </w:p>
    <w:p w:rsidR="006C50B3"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6C50B3" w:rsidRPr="007D076B">
        <w:t>financial year</w:t>
      </w:r>
    </w:p>
    <w:p w:rsidR="00E278C4" w:rsidRPr="007D076B" w:rsidRDefault="00E278C4" w:rsidP="00E278C4">
      <w:pPr>
        <w:pStyle w:val="aNoteBulletss"/>
        <w:tabs>
          <w:tab w:val="left" w:pos="2300"/>
        </w:tabs>
      </w:pPr>
      <w:r w:rsidRPr="007D076B">
        <w:rPr>
          <w:rFonts w:ascii="Symbol" w:hAnsi="Symbol"/>
        </w:rPr>
        <w:t></w:t>
      </w:r>
      <w:r w:rsidRPr="007D076B">
        <w:rPr>
          <w:rFonts w:ascii="Symbol" w:hAnsi="Symbol"/>
        </w:rPr>
        <w:tab/>
      </w:r>
      <w:r>
        <w:t>home</w:t>
      </w:r>
      <w:r w:rsidRPr="007D076B">
        <w:t xml:space="preserve"> </w:t>
      </w:r>
      <w:r>
        <w:t>address</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penalty unit</w:t>
      </w:r>
      <w:r w:rsidR="00EA4451">
        <w:t xml:space="preserve"> (see s 133)</w:t>
      </w:r>
    </w:p>
    <w:p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police officer</w:t>
      </w:r>
    </w:p>
    <w:p w:rsidR="00217F76" w:rsidRPr="007D076B" w:rsidRDefault="00217F76" w:rsidP="00A01E9E">
      <w:pPr>
        <w:pStyle w:val="aNoteBulletss"/>
        <w:tabs>
          <w:tab w:val="left" w:pos="2300"/>
        </w:tabs>
      </w:pPr>
      <w:r w:rsidRPr="0083266D">
        <w:rPr>
          <w:rFonts w:ascii="Symbol" w:hAnsi="Symbol"/>
        </w:rPr>
        <w:t></w:t>
      </w:r>
      <w:r w:rsidRPr="0083266D">
        <w:rPr>
          <w:rFonts w:ascii="Symbol" w:hAnsi="Symbol"/>
        </w:rPr>
        <w:tab/>
      </w:r>
      <w:r w:rsidRPr="0083266D">
        <w:t>public servant</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State</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EA4451">
        <w:t xml:space="preserve">the </w:t>
      </w:r>
      <w:r w:rsidR="00C4274C" w:rsidRPr="007D076B">
        <w:t>Territory</w:t>
      </w:r>
    </w:p>
    <w:p w:rsidR="00C4274C" w:rsidRPr="007D076B" w:rsidRDefault="00A01E9E" w:rsidP="00E6621F">
      <w:pPr>
        <w:pStyle w:val="aNoteBulletss"/>
        <w:keepNext/>
        <w:tabs>
          <w:tab w:val="left" w:pos="2300"/>
        </w:tabs>
      </w:pPr>
      <w:r w:rsidRPr="007D076B">
        <w:rPr>
          <w:rFonts w:ascii="Symbol" w:hAnsi="Symbol"/>
        </w:rPr>
        <w:t></w:t>
      </w:r>
      <w:r w:rsidRPr="007D076B">
        <w:rPr>
          <w:rFonts w:ascii="Symbol" w:hAnsi="Symbol"/>
        </w:rPr>
        <w:tab/>
      </w:r>
      <w:r w:rsidR="00C4274C" w:rsidRPr="007D076B">
        <w:t>veterinary surgeon.</w:t>
      </w:r>
    </w:p>
    <w:p w:rsidR="00C4274C" w:rsidRPr="007D076B" w:rsidRDefault="00C4274C" w:rsidP="00E6621F">
      <w:pPr>
        <w:pStyle w:val="aNote"/>
        <w:keepNext/>
      </w:pPr>
      <w:r w:rsidRPr="007D076B">
        <w:rPr>
          <w:rStyle w:val="charItals"/>
        </w:rPr>
        <w:t>Note 3</w:t>
      </w:r>
      <w:r w:rsidRPr="007D076B">
        <w:rPr>
          <w:rStyle w:val="charItals"/>
        </w:rPr>
        <w:tab/>
      </w:r>
      <w:r w:rsidRPr="007D076B">
        <w:t xml:space="preserve">Terms used in this regulation have the same meaning that they have in the </w:t>
      </w:r>
      <w:hyperlink r:id="rId111" w:tooltip="A1996-74" w:history="1">
        <w:r w:rsidR="005A25A9" w:rsidRPr="005A25A9">
          <w:rPr>
            <w:rStyle w:val="charCitHyperlinkItal"/>
          </w:rPr>
          <w:t>Firearms Act 1996</w:t>
        </w:r>
      </w:hyperlink>
      <w:r w:rsidRPr="007D076B">
        <w:t xml:space="preserve"> (see </w:t>
      </w:r>
      <w:hyperlink r:id="rId112" w:tooltip="A2001-14" w:history="1">
        <w:r w:rsidR="005A25A9" w:rsidRPr="005A25A9">
          <w:rPr>
            <w:rStyle w:val="charCitHyperlinkAbbrev"/>
          </w:rPr>
          <w:t>Legislation Act</w:t>
        </w:r>
      </w:hyperlink>
      <w:r w:rsidRPr="007D076B">
        <w:t xml:space="preserve">, s 148).  For example, the following terms are defined in the </w:t>
      </w:r>
      <w:hyperlink r:id="rId113" w:tooltip="A1996-74" w:history="1">
        <w:r w:rsidR="005A25A9" w:rsidRPr="005A25A9">
          <w:rPr>
            <w:rStyle w:val="charCitHyperlinkItal"/>
          </w:rPr>
          <w:t>Firearms Act 1996</w:t>
        </w:r>
      </w:hyperlink>
      <w:r w:rsidRPr="007D076B">
        <w:t>, dict:</w:t>
      </w:r>
    </w:p>
    <w:p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buy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cat</w:t>
      </w:r>
      <w:r w:rsidR="00EA4451">
        <w:t>egory</w:t>
      </w:r>
      <w:r w:rsidR="00C4274C" w:rsidRPr="007D076B">
        <w:t xml:space="preserve"> A firearm</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w:t>
      </w:r>
      <w:r w:rsidR="00941EF2">
        <w:t xml:space="preserve"> (see s 6)</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firearms dealer</w:t>
      </w:r>
    </w:p>
    <w:p w:rsidR="009641A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9641AC" w:rsidRPr="007D076B">
        <w:t>foreign acquirer</w:t>
      </w:r>
    </w:p>
    <w:p w:rsidR="00706836" w:rsidRDefault="00A01E9E" w:rsidP="00A01E9E">
      <w:pPr>
        <w:pStyle w:val="aNoteBulletss"/>
        <w:tabs>
          <w:tab w:val="left" w:pos="2300"/>
        </w:tabs>
      </w:pPr>
      <w:r w:rsidRPr="007D076B">
        <w:rPr>
          <w:rFonts w:ascii="Symbol" w:hAnsi="Symbol"/>
        </w:rPr>
        <w:t></w:t>
      </w:r>
      <w:r w:rsidRPr="007D076B">
        <w:rPr>
          <w:rFonts w:ascii="Symbol" w:hAnsi="Symbol"/>
        </w:rPr>
        <w:tab/>
      </w:r>
      <w:r w:rsidR="00706836" w:rsidRPr="007D076B">
        <w:t>genuine reason</w:t>
      </w:r>
    </w:p>
    <w:p w:rsidR="00C71BCB" w:rsidRPr="007D076B" w:rsidRDefault="00C71BCB" w:rsidP="00A01E9E">
      <w:pPr>
        <w:pStyle w:val="aNoteBulletss"/>
        <w:tabs>
          <w:tab w:val="left" w:pos="2300"/>
        </w:tabs>
      </w:pPr>
      <w:r w:rsidRPr="007D076B">
        <w:rPr>
          <w:rFonts w:ascii="Symbol" w:hAnsi="Symbol"/>
        </w:rPr>
        <w:t></w:t>
      </w:r>
      <w:r w:rsidRPr="007D076B">
        <w:rPr>
          <w:rFonts w:ascii="Symbol" w:hAnsi="Symbol"/>
        </w:rPr>
        <w:tab/>
      </w:r>
      <w:r>
        <w:t>government agency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inoperable firearm</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licence</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occupier</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paintball marker</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pistol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possession</w:t>
      </w:r>
      <w:r w:rsidR="00E60F89">
        <w:t xml:space="preserve"> (see s 10)</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premises</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firearm</w:t>
      </w:r>
      <w:r w:rsidR="00E60F89">
        <w:t xml:space="preserve"> (see s 7)</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pistol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registrar</w:t>
      </w:r>
    </w:p>
    <w:p w:rsidR="001D1EEE" w:rsidRPr="007D076B" w:rsidRDefault="00A01E9E" w:rsidP="00A01E9E">
      <w:pPr>
        <w:pStyle w:val="aNoteBulletss"/>
        <w:tabs>
          <w:tab w:val="left" w:pos="2300"/>
        </w:tabs>
      </w:pPr>
      <w:r w:rsidRPr="007D076B">
        <w:rPr>
          <w:rFonts w:ascii="Symbol" w:hAnsi="Symbol"/>
        </w:rPr>
        <w:lastRenderedPageBreak/>
        <w:t></w:t>
      </w:r>
      <w:r w:rsidRPr="007D076B">
        <w:rPr>
          <w:rFonts w:ascii="Symbol" w:hAnsi="Symbol"/>
        </w:rPr>
        <w:tab/>
      </w:r>
      <w:r w:rsidR="001D1EEE" w:rsidRPr="007D076B">
        <w:t>responsible person</w:t>
      </w:r>
    </w:p>
    <w:p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sell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shooting gallery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use.</w:t>
      </w:r>
    </w:p>
    <w:p w:rsidR="00C4274C" w:rsidRPr="007D076B" w:rsidRDefault="00C4274C" w:rsidP="00A01E9E">
      <w:pPr>
        <w:pStyle w:val="aDef"/>
      </w:pPr>
      <w:r w:rsidRPr="007D076B">
        <w:rPr>
          <w:rStyle w:val="charBoldItals"/>
        </w:rPr>
        <w:t>initial application</w:t>
      </w:r>
      <w:r w:rsidRPr="007D076B">
        <w:t>, in relation to a category of licence, means an application from a person who does not already hold that category of licence.</w:t>
      </w:r>
    </w:p>
    <w:p w:rsidR="00D36E5A" w:rsidRPr="005A25A9" w:rsidRDefault="00701565" w:rsidP="00E6621F">
      <w:pPr>
        <w:pStyle w:val="aDef"/>
        <w:keepNext/>
      </w:pPr>
      <w:r w:rsidRPr="007D076B">
        <w:rPr>
          <w:rStyle w:val="charBoldItals"/>
          <w:color w:val="000000"/>
        </w:rPr>
        <w:t xml:space="preserve">operator </w:t>
      </w:r>
      <w:r w:rsidRPr="005A25A9">
        <w:t>of a range means</w:t>
      </w:r>
      <w:r w:rsidR="00D36E5A" w:rsidRPr="005A25A9">
        <w:t>—</w:t>
      </w:r>
    </w:p>
    <w:p w:rsidR="00D36E5A" w:rsidRPr="005A25A9" w:rsidRDefault="00E6621F" w:rsidP="00E6621F">
      <w:pPr>
        <w:pStyle w:val="aDefpara"/>
        <w:keepNext/>
      </w:pPr>
      <w:r w:rsidRPr="005A25A9">
        <w:tab/>
      </w:r>
      <w:r w:rsidR="00A01E9E" w:rsidRPr="005A25A9">
        <w:t>(a)</w:t>
      </w:r>
      <w:r w:rsidR="00A01E9E" w:rsidRPr="005A25A9">
        <w:tab/>
      </w:r>
      <w:r w:rsidR="00D36E5A" w:rsidRPr="005A25A9">
        <w:t>for a shooting range—</w:t>
      </w:r>
      <w:r w:rsidR="00701565" w:rsidRPr="005A25A9">
        <w:t xml:space="preserve">a person who applied for approval of </w:t>
      </w:r>
      <w:r w:rsidR="00D36E5A" w:rsidRPr="005A25A9">
        <w:t>the</w:t>
      </w:r>
      <w:r w:rsidR="00701565" w:rsidRPr="005A25A9">
        <w:t xml:space="preserve"> range</w:t>
      </w:r>
      <w:r w:rsidR="00D36E5A" w:rsidRPr="005A25A9">
        <w:t xml:space="preserve"> under section </w:t>
      </w:r>
      <w:r w:rsidR="00E85239" w:rsidRPr="005A25A9">
        <w:t>56</w:t>
      </w:r>
      <w:r w:rsidR="000B1023" w:rsidRPr="005A25A9">
        <w:t>; or</w:t>
      </w:r>
    </w:p>
    <w:p w:rsidR="00701565" w:rsidRPr="005A25A9" w:rsidRDefault="00E6621F" w:rsidP="00E6621F">
      <w:pPr>
        <w:pStyle w:val="aDefpara"/>
      </w:pPr>
      <w:r w:rsidRPr="005A25A9">
        <w:tab/>
      </w:r>
      <w:r w:rsidR="00A01E9E" w:rsidRPr="005A25A9">
        <w:t>(b)</w:t>
      </w:r>
      <w:r w:rsidR="00A01E9E" w:rsidRPr="005A25A9">
        <w:tab/>
      </w:r>
      <w:r w:rsidR="00D36E5A" w:rsidRPr="005A25A9">
        <w:t xml:space="preserve">for a paintball range—a person who applied for approval of the range under section </w:t>
      </w:r>
      <w:r w:rsidR="00E85239" w:rsidRPr="005A25A9">
        <w:t>61</w:t>
      </w:r>
      <w:r w:rsidR="00D36E5A" w:rsidRPr="005A25A9">
        <w:t>.</w:t>
      </w:r>
    </w:p>
    <w:p w:rsidR="001F2B43" w:rsidRPr="001163FE" w:rsidRDefault="001F2B43" w:rsidP="001F2B43">
      <w:pPr>
        <w:pStyle w:val="aDef"/>
        <w:keepNext/>
      </w:pPr>
      <w:r w:rsidRPr="001163FE">
        <w:rPr>
          <w:rStyle w:val="charBoldItals"/>
        </w:rPr>
        <w:t>reserve</w:t>
      </w:r>
      <w:r w:rsidRPr="001163FE">
        <w:t xml:space="preserve">—see the </w:t>
      </w:r>
      <w:hyperlink r:id="rId114" w:tooltip="A2014-59" w:history="1">
        <w:r w:rsidRPr="001F2B43">
          <w:rPr>
            <w:rStyle w:val="charCitHyperlinkItal"/>
          </w:rPr>
          <w:t>Nature Conservation Act 2014</w:t>
        </w:r>
      </w:hyperlink>
      <w:r w:rsidRPr="001163FE">
        <w:t>, section 169.</w:t>
      </w:r>
    </w:p>
    <w:p w:rsidR="001F2B43" w:rsidRPr="001163FE" w:rsidRDefault="001F2B43" w:rsidP="001F2B43">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3A1EC7" w:rsidRPr="00F26586" w:rsidRDefault="003A1EC7" w:rsidP="003A1EC7">
      <w:pPr>
        <w:pStyle w:val="aDef"/>
        <w:numPr>
          <w:ilvl w:val="5"/>
          <w:numId w:val="0"/>
        </w:numPr>
        <w:ind w:left="1100"/>
      </w:pPr>
      <w:r w:rsidRPr="00951853">
        <w:rPr>
          <w:rStyle w:val="charBoldItals"/>
        </w:rPr>
        <w:t>reviewable decision</w:t>
      </w:r>
      <w:r w:rsidRPr="00F26586">
        <w:t>, for part 16 (Notification and review of decisions)—see section 74.</w:t>
      </w:r>
    </w:p>
    <w:p w:rsidR="00051A00" w:rsidRPr="005A25A9" w:rsidRDefault="00986E17" w:rsidP="00A01E9E">
      <w:pPr>
        <w:pStyle w:val="aDef"/>
      </w:pPr>
      <w:r w:rsidRPr="007D076B">
        <w:rPr>
          <w:rStyle w:val="charBoldItals"/>
        </w:rPr>
        <w:t>spare barrel</w:t>
      </w:r>
      <w:r w:rsidR="00590413" w:rsidRPr="005A25A9">
        <w:t xml:space="preserve">—see section </w:t>
      </w:r>
      <w:r w:rsidR="00E85239" w:rsidRPr="005A25A9">
        <w:t>66</w:t>
      </w:r>
      <w:r w:rsidR="00590413" w:rsidRPr="005A25A9">
        <w:t>.</w:t>
      </w:r>
    </w:p>
    <w:p w:rsidR="00C4274C" w:rsidRPr="007D076B" w:rsidRDefault="00C4274C" w:rsidP="00A01E9E">
      <w:pPr>
        <w:pStyle w:val="aDef"/>
      </w:pPr>
      <w:r w:rsidRPr="007D076B">
        <w:rPr>
          <w:rStyle w:val="charBoldItals"/>
        </w:rPr>
        <w:t>target pistol shooter</w:t>
      </w:r>
      <w:r w:rsidRPr="007D076B">
        <w:t xml:space="preserve">, for part </w:t>
      </w:r>
      <w:r w:rsidR="00BD11C3" w:rsidRPr="007D076B">
        <w:t>2</w:t>
      </w:r>
      <w:r w:rsidRPr="007D076B">
        <w:t xml:space="preserve"> (Clubs)—see section </w:t>
      </w:r>
      <w:r w:rsidR="0021226B" w:rsidRPr="007D076B">
        <w:t>7</w:t>
      </w:r>
      <w:r w:rsidRPr="007D076B">
        <w:t>.</w:t>
      </w:r>
    </w:p>
    <w:p w:rsidR="002A5004" w:rsidRDefault="002A5004">
      <w:pPr>
        <w:pStyle w:val="04Dictionary"/>
        <w:sectPr w:rsidR="002A5004">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rsidR="002A5004" w:rsidRDefault="002A5004">
      <w:pPr>
        <w:pStyle w:val="Endnote1"/>
      </w:pPr>
      <w:bookmarkStart w:id="113" w:name="_Toc523230939"/>
      <w:r>
        <w:lastRenderedPageBreak/>
        <w:t>Endnotes</w:t>
      </w:r>
      <w:bookmarkEnd w:id="113"/>
    </w:p>
    <w:p w:rsidR="002A5004" w:rsidRPr="009B72B3" w:rsidRDefault="002A5004">
      <w:pPr>
        <w:pStyle w:val="Endnote20"/>
      </w:pPr>
      <w:bookmarkStart w:id="114" w:name="_Toc523230940"/>
      <w:r w:rsidRPr="009B72B3">
        <w:rPr>
          <w:rStyle w:val="charTableNo"/>
        </w:rPr>
        <w:t>1</w:t>
      </w:r>
      <w:r>
        <w:tab/>
      </w:r>
      <w:r w:rsidRPr="009B72B3">
        <w:rPr>
          <w:rStyle w:val="charTableText"/>
        </w:rPr>
        <w:t>About the endnotes</w:t>
      </w:r>
      <w:bookmarkEnd w:id="114"/>
    </w:p>
    <w:p w:rsidR="002A5004" w:rsidRDefault="002A5004">
      <w:pPr>
        <w:pStyle w:val="EndNoteTextPub"/>
      </w:pPr>
      <w:r>
        <w:t>Amending and modifying laws are annotated in the legislation history and the amendment history.  Current modifications are not included in the republished law but are set out in the endnotes.</w:t>
      </w:r>
    </w:p>
    <w:p w:rsidR="002A5004" w:rsidRDefault="002A5004">
      <w:pPr>
        <w:pStyle w:val="EndNoteTextPub"/>
      </w:pPr>
      <w:r>
        <w:t xml:space="preserve">Not all editorial amendments made under the </w:t>
      </w:r>
      <w:hyperlink r:id="rId119" w:tooltip="A2001-14" w:history="1">
        <w:r w:rsidR="005A25A9" w:rsidRPr="005A25A9">
          <w:rPr>
            <w:rStyle w:val="charCitHyperlinkItal"/>
          </w:rPr>
          <w:t>Legislation Act 2001</w:t>
        </w:r>
      </w:hyperlink>
      <w:r>
        <w:t>, part 11.3 are annotated in the amendment history.  Full details of any amendments can be obtained from the Parliamentary Counsel’s Office.</w:t>
      </w:r>
    </w:p>
    <w:p w:rsidR="002A5004" w:rsidRDefault="002A5004" w:rsidP="002A500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A5004" w:rsidRDefault="002A5004">
      <w:pPr>
        <w:pStyle w:val="EndNoteTextPub"/>
      </w:pPr>
      <w:r>
        <w:t xml:space="preserve">If all the provisions of the law have been renumbered, a table of renumbered provisions gives details of previous and current numbering.  </w:t>
      </w:r>
    </w:p>
    <w:p w:rsidR="002A5004" w:rsidRDefault="002A5004">
      <w:pPr>
        <w:pStyle w:val="EndNoteTextPub"/>
      </w:pPr>
      <w:r>
        <w:t>The endnotes also include a table of earlier republications.</w:t>
      </w:r>
    </w:p>
    <w:p w:rsidR="002A5004" w:rsidRPr="009B72B3" w:rsidRDefault="002A5004">
      <w:pPr>
        <w:pStyle w:val="Endnote20"/>
      </w:pPr>
      <w:bookmarkStart w:id="115" w:name="_Toc523230941"/>
      <w:r w:rsidRPr="009B72B3">
        <w:rPr>
          <w:rStyle w:val="charTableNo"/>
        </w:rPr>
        <w:t>2</w:t>
      </w:r>
      <w:r>
        <w:tab/>
      </w:r>
      <w:r w:rsidRPr="009B72B3">
        <w:rPr>
          <w:rStyle w:val="charTableText"/>
        </w:rPr>
        <w:t>Abbreviation key</w:t>
      </w:r>
      <w:bookmarkEnd w:id="115"/>
    </w:p>
    <w:p w:rsidR="002A5004" w:rsidRDefault="002A5004">
      <w:pPr>
        <w:rPr>
          <w:sz w:val="4"/>
        </w:rPr>
      </w:pPr>
    </w:p>
    <w:tbl>
      <w:tblPr>
        <w:tblW w:w="7372" w:type="dxa"/>
        <w:tblInd w:w="1100" w:type="dxa"/>
        <w:tblLayout w:type="fixed"/>
        <w:tblLook w:val="0000" w:firstRow="0" w:lastRow="0" w:firstColumn="0" w:lastColumn="0" w:noHBand="0" w:noVBand="0"/>
      </w:tblPr>
      <w:tblGrid>
        <w:gridCol w:w="3720"/>
        <w:gridCol w:w="3652"/>
      </w:tblGrid>
      <w:tr w:rsidR="002A5004" w:rsidTr="002A5004">
        <w:tc>
          <w:tcPr>
            <w:tcW w:w="3720" w:type="dxa"/>
          </w:tcPr>
          <w:p w:rsidR="002A5004" w:rsidRDefault="002A5004">
            <w:pPr>
              <w:pStyle w:val="EndnotesAbbrev"/>
            </w:pPr>
            <w:r>
              <w:t>A = Act</w:t>
            </w:r>
          </w:p>
        </w:tc>
        <w:tc>
          <w:tcPr>
            <w:tcW w:w="3652" w:type="dxa"/>
          </w:tcPr>
          <w:p w:rsidR="002A5004" w:rsidRDefault="002A5004" w:rsidP="002A5004">
            <w:pPr>
              <w:pStyle w:val="EndnotesAbbrev"/>
            </w:pPr>
            <w:r>
              <w:t>NI = Notifiable instrument</w:t>
            </w:r>
          </w:p>
        </w:tc>
      </w:tr>
      <w:tr w:rsidR="002A5004" w:rsidTr="002A5004">
        <w:tc>
          <w:tcPr>
            <w:tcW w:w="3720" w:type="dxa"/>
          </w:tcPr>
          <w:p w:rsidR="002A5004" w:rsidRDefault="002A5004" w:rsidP="002A5004">
            <w:pPr>
              <w:pStyle w:val="EndnotesAbbrev"/>
            </w:pPr>
            <w:r>
              <w:t>AF = Approved form</w:t>
            </w:r>
          </w:p>
        </w:tc>
        <w:tc>
          <w:tcPr>
            <w:tcW w:w="3652" w:type="dxa"/>
          </w:tcPr>
          <w:p w:rsidR="002A5004" w:rsidRDefault="002A5004" w:rsidP="002A5004">
            <w:pPr>
              <w:pStyle w:val="EndnotesAbbrev"/>
            </w:pPr>
            <w:r>
              <w:t>o = order</w:t>
            </w:r>
          </w:p>
        </w:tc>
      </w:tr>
      <w:tr w:rsidR="002A5004" w:rsidTr="002A5004">
        <w:tc>
          <w:tcPr>
            <w:tcW w:w="3720" w:type="dxa"/>
          </w:tcPr>
          <w:p w:rsidR="002A5004" w:rsidRDefault="002A5004">
            <w:pPr>
              <w:pStyle w:val="EndnotesAbbrev"/>
            </w:pPr>
            <w:r>
              <w:t>am = amended</w:t>
            </w:r>
          </w:p>
        </w:tc>
        <w:tc>
          <w:tcPr>
            <w:tcW w:w="3652" w:type="dxa"/>
          </w:tcPr>
          <w:p w:rsidR="002A5004" w:rsidRDefault="002A5004" w:rsidP="002A5004">
            <w:pPr>
              <w:pStyle w:val="EndnotesAbbrev"/>
            </w:pPr>
            <w:r>
              <w:t>om = omitted/repealed</w:t>
            </w:r>
          </w:p>
        </w:tc>
      </w:tr>
      <w:tr w:rsidR="002A5004" w:rsidTr="002A5004">
        <w:tc>
          <w:tcPr>
            <w:tcW w:w="3720" w:type="dxa"/>
          </w:tcPr>
          <w:p w:rsidR="002A5004" w:rsidRDefault="002A5004">
            <w:pPr>
              <w:pStyle w:val="EndnotesAbbrev"/>
            </w:pPr>
            <w:r>
              <w:t>amdt = amendment</w:t>
            </w:r>
          </w:p>
        </w:tc>
        <w:tc>
          <w:tcPr>
            <w:tcW w:w="3652" w:type="dxa"/>
          </w:tcPr>
          <w:p w:rsidR="002A5004" w:rsidRDefault="002A5004" w:rsidP="002A5004">
            <w:pPr>
              <w:pStyle w:val="EndnotesAbbrev"/>
            </w:pPr>
            <w:r>
              <w:t>ord = ordinance</w:t>
            </w:r>
          </w:p>
        </w:tc>
      </w:tr>
      <w:tr w:rsidR="002A5004" w:rsidTr="002A5004">
        <w:tc>
          <w:tcPr>
            <w:tcW w:w="3720" w:type="dxa"/>
          </w:tcPr>
          <w:p w:rsidR="002A5004" w:rsidRDefault="002A5004">
            <w:pPr>
              <w:pStyle w:val="EndnotesAbbrev"/>
            </w:pPr>
            <w:r>
              <w:t>AR = Assembly resolution</w:t>
            </w:r>
          </w:p>
        </w:tc>
        <w:tc>
          <w:tcPr>
            <w:tcW w:w="3652" w:type="dxa"/>
          </w:tcPr>
          <w:p w:rsidR="002A5004" w:rsidRDefault="002A5004" w:rsidP="002A5004">
            <w:pPr>
              <w:pStyle w:val="EndnotesAbbrev"/>
            </w:pPr>
            <w:r>
              <w:t>orig = original</w:t>
            </w:r>
          </w:p>
        </w:tc>
      </w:tr>
      <w:tr w:rsidR="002A5004" w:rsidTr="002A5004">
        <w:tc>
          <w:tcPr>
            <w:tcW w:w="3720" w:type="dxa"/>
          </w:tcPr>
          <w:p w:rsidR="002A5004" w:rsidRDefault="002A5004">
            <w:pPr>
              <w:pStyle w:val="EndnotesAbbrev"/>
            </w:pPr>
            <w:r>
              <w:t>ch = chapter</w:t>
            </w:r>
          </w:p>
        </w:tc>
        <w:tc>
          <w:tcPr>
            <w:tcW w:w="3652" w:type="dxa"/>
          </w:tcPr>
          <w:p w:rsidR="002A5004" w:rsidRDefault="002A5004" w:rsidP="002A5004">
            <w:pPr>
              <w:pStyle w:val="EndnotesAbbrev"/>
            </w:pPr>
            <w:r>
              <w:t>par = paragraph/subparagraph</w:t>
            </w:r>
          </w:p>
        </w:tc>
      </w:tr>
      <w:tr w:rsidR="002A5004" w:rsidTr="002A5004">
        <w:tc>
          <w:tcPr>
            <w:tcW w:w="3720" w:type="dxa"/>
          </w:tcPr>
          <w:p w:rsidR="002A5004" w:rsidRDefault="002A5004">
            <w:pPr>
              <w:pStyle w:val="EndnotesAbbrev"/>
            </w:pPr>
            <w:r>
              <w:t>CN = Commencement notice</w:t>
            </w:r>
          </w:p>
        </w:tc>
        <w:tc>
          <w:tcPr>
            <w:tcW w:w="3652" w:type="dxa"/>
          </w:tcPr>
          <w:p w:rsidR="002A5004" w:rsidRDefault="002A5004" w:rsidP="002A5004">
            <w:pPr>
              <w:pStyle w:val="EndnotesAbbrev"/>
            </w:pPr>
            <w:r>
              <w:t>pres = present</w:t>
            </w:r>
          </w:p>
        </w:tc>
      </w:tr>
      <w:tr w:rsidR="002A5004" w:rsidTr="002A5004">
        <w:tc>
          <w:tcPr>
            <w:tcW w:w="3720" w:type="dxa"/>
          </w:tcPr>
          <w:p w:rsidR="002A5004" w:rsidRDefault="002A5004">
            <w:pPr>
              <w:pStyle w:val="EndnotesAbbrev"/>
            </w:pPr>
            <w:r>
              <w:t>def = definition</w:t>
            </w:r>
          </w:p>
        </w:tc>
        <w:tc>
          <w:tcPr>
            <w:tcW w:w="3652" w:type="dxa"/>
          </w:tcPr>
          <w:p w:rsidR="002A5004" w:rsidRDefault="002A5004" w:rsidP="002A5004">
            <w:pPr>
              <w:pStyle w:val="EndnotesAbbrev"/>
            </w:pPr>
            <w:r>
              <w:t>prev = previous</w:t>
            </w:r>
          </w:p>
        </w:tc>
      </w:tr>
      <w:tr w:rsidR="002A5004" w:rsidTr="002A5004">
        <w:tc>
          <w:tcPr>
            <w:tcW w:w="3720" w:type="dxa"/>
          </w:tcPr>
          <w:p w:rsidR="002A5004" w:rsidRDefault="002A5004">
            <w:pPr>
              <w:pStyle w:val="EndnotesAbbrev"/>
            </w:pPr>
            <w:r>
              <w:t>DI = Disallowable instrument</w:t>
            </w:r>
          </w:p>
        </w:tc>
        <w:tc>
          <w:tcPr>
            <w:tcW w:w="3652" w:type="dxa"/>
          </w:tcPr>
          <w:p w:rsidR="002A5004" w:rsidRDefault="002A5004" w:rsidP="002A5004">
            <w:pPr>
              <w:pStyle w:val="EndnotesAbbrev"/>
            </w:pPr>
            <w:r>
              <w:t>(prev...) = previously</w:t>
            </w:r>
          </w:p>
        </w:tc>
      </w:tr>
      <w:tr w:rsidR="002A5004" w:rsidTr="002A5004">
        <w:tc>
          <w:tcPr>
            <w:tcW w:w="3720" w:type="dxa"/>
          </w:tcPr>
          <w:p w:rsidR="002A5004" w:rsidRDefault="002A5004">
            <w:pPr>
              <w:pStyle w:val="EndnotesAbbrev"/>
            </w:pPr>
            <w:r>
              <w:t>dict = dictionary</w:t>
            </w:r>
          </w:p>
        </w:tc>
        <w:tc>
          <w:tcPr>
            <w:tcW w:w="3652" w:type="dxa"/>
          </w:tcPr>
          <w:p w:rsidR="002A5004" w:rsidRDefault="002A5004" w:rsidP="002A5004">
            <w:pPr>
              <w:pStyle w:val="EndnotesAbbrev"/>
            </w:pPr>
            <w:r>
              <w:t>pt = part</w:t>
            </w:r>
          </w:p>
        </w:tc>
      </w:tr>
      <w:tr w:rsidR="002A5004" w:rsidTr="002A5004">
        <w:tc>
          <w:tcPr>
            <w:tcW w:w="3720" w:type="dxa"/>
          </w:tcPr>
          <w:p w:rsidR="002A5004" w:rsidRDefault="002A5004">
            <w:pPr>
              <w:pStyle w:val="EndnotesAbbrev"/>
            </w:pPr>
            <w:r>
              <w:t xml:space="preserve">disallowed = disallowed by the Legislative </w:t>
            </w:r>
          </w:p>
        </w:tc>
        <w:tc>
          <w:tcPr>
            <w:tcW w:w="3652" w:type="dxa"/>
          </w:tcPr>
          <w:p w:rsidR="002A5004" w:rsidRDefault="002A5004" w:rsidP="002A5004">
            <w:pPr>
              <w:pStyle w:val="EndnotesAbbrev"/>
            </w:pPr>
            <w:r>
              <w:t>r = rule/subrule</w:t>
            </w:r>
          </w:p>
        </w:tc>
      </w:tr>
      <w:tr w:rsidR="002A5004" w:rsidTr="002A5004">
        <w:tc>
          <w:tcPr>
            <w:tcW w:w="3720" w:type="dxa"/>
          </w:tcPr>
          <w:p w:rsidR="002A5004" w:rsidRDefault="002A5004">
            <w:pPr>
              <w:pStyle w:val="EndnotesAbbrev"/>
              <w:ind w:left="972"/>
            </w:pPr>
            <w:r>
              <w:t>Assembly</w:t>
            </w:r>
          </w:p>
        </w:tc>
        <w:tc>
          <w:tcPr>
            <w:tcW w:w="3652" w:type="dxa"/>
          </w:tcPr>
          <w:p w:rsidR="002A5004" w:rsidRDefault="002A5004" w:rsidP="002A5004">
            <w:pPr>
              <w:pStyle w:val="EndnotesAbbrev"/>
            </w:pPr>
            <w:r>
              <w:t>reloc = relocated</w:t>
            </w:r>
          </w:p>
        </w:tc>
      </w:tr>
      <w:tr w:rsidR="002A5004" w:rsidTr="002A5004">
        <w:tc>
          <w:tcPr>
            <w:tcW w:w="3720" w:type="dxa"/>
          </w:tcPr>
          <w:p w:rsidR="002A5004" w:rsidRDefault="002A5004">
            <w:pPr>
              <w:pStyle w:val="EndnotesAbbrev"/>
            </w:pPr>
            <w:r>
              <w:t>div = division</w:t>
            </w:r>
          </w:p>
        </w:tc>
        <w:tc>
          <w:tcPr>
            <w:tcW w:w="3652" w:type="dxa"/>
          </w:tcPr>
          <w:p w:rsidR="002A5004" w:rsidRDefault="002A5004" w:rsidP="002A5004">
            <w:pPr>
              <w:pStyle w:val="EndnotesAbbrev"/>
            </w:pPr>
            <w:r>
              <w:t>renum = renumbered</w:t>
            </w:r>
          </w:p>
        </w:tc>
      </w:tr>
      <w:tr w:rsidR="002A5004" w:rsidTr="002A5004">
        <w:tc>
          <w:tcPr>
            <w:tcW w:w="3720" w:type="dxa"/>
          </w:tcPr>
          <w:p w:rsidR="002A5004" w:rsidRDefault="002A5004">
            <w:pPr>
              <w:pStyle w:val="EndnotesAbbrev"/>
            </w:pPr>
            <w:r>
              <w:t>exp = expires/expired</w:t>
            </w:r>
          </w:p>
        </w:tc>
        <w:tc>
          <w:tcPr>
            <w:tcW w:w="3652" w:type="dxa"/>
          </w:tcPr>
          <w:p w:rsidR="002A5004" w:rsidRDefault="002A5004" w:rsidP="002A5004">
            <w:pPr>
              <w:pStyle w:val="EndnotesAbbrev"/>
            </w:pPr>
            <w:r>
              <w:t>R[X] = Republication No</w:t>
            </w:r>
          </w:p>
        </w:tc>
      </w:tr>
      <w:tr w:rsidR="002A5004" w:rsidTr="002A5004">
        <w:tc>
          <w:tcPr>
            <w:tcW w:w="3720" w:type="dxa"/>
          </w:tcPr>
          <w:p w:rsidR="002A5004" w:rsidRDefault="002A5004">
            <w:pPr>
              <w:pStyle w:val="EndnotesAbbrev"/>
            </w:pPr>
            <w:r>
              <w:t>Gaz = gazette</w:t>
            </w:r>
          </w:p>
        </w:tc>
        <w:tc>
          <w:tcPr>
            <w:tcW w:w="3652" w:type="dxa"/>
          </w:tcPr>
          <w:p w:rsidR="002A5004" w:rsidRDefault="002A5004" w:rsidP="002A5004">
            <w:pPr>
              <w:pStyle w:val="EndnotesAbbrev"/>
            </w:pPr>
            <w:r>
              <w:t>RI = reissue</w:t>
            </w:r>
          </w:p>
        </w:tc>
      </w:tr>
      <w:tr w:rsidR="002A5004" w:rsidTr="002A5004">
        <w:tc>
          <w:tcPr>
            <w:tcW w:w="3720" w:type="dxa"/>
          </w:tcPr>
          <w:p w:rsidR="002A5004" w:rsidRDefault="002A5004">
            <w:pPr>
              <w:pStyle w:val="EndnotesAbbrev"/>
            </w:pPr>
            <w:r>
              <w:t>hdg = heading</w:t>
            </w:r>
          </w:p>
        </w:tc>
        <w:tc>
          <w:tcPr>
            <w:tcW w:w="3652" w:type="dxa"/>
          </w:tcPr>
          <w:p w:rsidR="002A5004" w:rsidRDefault="002A5004" w:rsidP="002A5004">
            <w:pPr>
              <w:pStyle w:val="EndnotesAbbrev"/>
            </w:pPr>
            <w:r>
              <w:t>s = section/subsection</w:t>
            </w:r>
          </w:p>
        </w:tc>
      </w:tr>
      <w:tr w:rsidR="002A5004" w:rsidTr="002A5004">
        <w:tc>
          <w:tcPr>
            <w:tcW w:w="3720" w:type="dxa"/>
          </w:tcPr>
          <w:p w:rsidR="002A5004" w:rsidRDefault="002A5004">
            <w:pPr>
              <w:pStyle w:val="EndnotesAbbrev"/>
            </w:pPr>
            <w:r>
              <w:t>IA = Interpretation Act 1967</w:t>
            </w:r>
          </w:p>
        </w:tc>
        <w:tc>
          <w:tcPr>
            <w:tcW w:w="3652" w:type="dxa"/>
          </w:tcPr>
          <w:p w:rsidR="002A5004" w:rsidRDefault="002A5004" w:rsidP="002A5004">
            <w:pPr>
              <w:pStyle w:val="EndnotesAbbrev"/>
            </w:pPr>
            <w:r>
              <w:t>sch = schedule</w:t>
            </w:r>
          </w:p>
        </w:tc>
      </w:tr>
      <w:tr w:rsidR="002A5004" w:rsidTr="002A5004">
        <w:tc>
          <w:tcPr>
            <w:tcW w:w="3720" w:type="dxa"/>
          </w:tcPr>
          <w:p w:rsidR="002A5004" w:rsidRDefault="002A5004">
            <w:pPr>
              <w:pStyle w:val="EndnotesAbbrev"/>
            </w:pPr>
            <w:r>
              <w:t>ins = inserted/added</w:t>
            </w:r>
          </w:p>
        </w:tc>
        <w:tc>
          <w:tcPr>
            <w:tcW w:w="3652" w:type="dxa"/>
          </w:tcPr>
          <w:p w:rsidR="002A5004" w:rsidRDefault="002A5004" w:rsidP="002A5004">
            <w:pPr>
              <w:pStyle w:val="EndnotesAbbrev"/>
            </w:pPr>
            <w:r>
              <w:t>sdiv = subdivision</w:t>
            </w:r>
          </w:p>
        </w:tc>
      </w:tr>
      <w:tr w:rsidR="002A5004" w:rsidTr="002A5004">
        <w:tc>
          <w:tcPr>
            <w:tcW w:w="3720" w:type="dxa"/>
          </w:tcPr>
          <w:p w:rsidR="002A5004" w:rsidRDefault="002A5004">
            <w:pPr>
              <w:pStyle w:val="EndnotesAbbrev"/>
            </w:pPr>
            <w:r>
              <w:t>LA = Legislation Act 2001</w:t>
            </w:r>
          </w:p>
        </w:tc>
        <w:tc>
          <w:tcPr>
            <w:tcW w:w="3652" w:type="dxa"/>
          </w:tcPr>
          <w:p w:rsidR="002A5004" w:rsidRDefault="002A5004" w:rsidP="002A5004">
            <w:pPr>
              <w:pStyle w:val="EndnotesAbbrev"/>
            </w:pPr>
            <w:r>
              <w:t>SL = Subordinate law</w:t>
            </w:r>
          </w:p>
        </w:tc>
      </w:tr>
      <w:tr w:rsidR="002A5004" w:rsidTr="002A5004">
        <w:tc>
          <w:tcPr>
            <w:tcW w:w="3720" w:type="dxa"/>
          </w:tcPr>
          <w:p w:rsidR="002A5004" w:rsidRDefault="002A5004">
            <w:pPr>
              <w:pStyle w:val="EndnotesAbbrev"/>
            </w:pPr>
            <w:r>
              <w:t>LR = legislation register</w:t>
            </w:r>
          </w:p>
        </w:tc>
        <w:tc>
          <w:tcPr>
            <w:tcW w:w="3652" w:type="dxa"/>
          </w:tcPr>
          <w:p w:rsidR="002A5004" w:rsidRDefault="002A5004" w:rsidP="002A5004">
            <w:pPr>
              <w:pStyle w:val="EndnotesAbbrev"/>
            </w:pPr>
            <w:r>
              <w:t>sub = substituted</w:t>
            </w:r>
          </w:p>
        </w:tc>
      </w:tr>
      <w:tr w:rsidR="002A5004" w:rsidTr="002A5004">
        <w:tc>
          <w:tcPr>
            <w:tcW w:w="3720" w:type="dxa"/>
          </w:tcPr>
          <w:p w:rsidR="002A5004" w:rsidRDefault="002A5004">
            <w:pPr>
              <w:pStyle w:val="EndnotesAbbrev"/>
            </w:pPr>
            <w:r>
              <w:t>LRA = Legislation (Republication) Act 1996</w:t>
            </w:r>
          </w:p>
        </w:tc>
        <w:tc>
          <w:tcPr>
            <w:tcW w:w="3652" w:type="dxa"/>
          </w:tcPr>
          <w:p w:rsidR="002A5004" w:rsidRDefault="002A5004" w:rsidP="002A5004">
            <w:pPr>
              <w:pStyle w:val="EndnotesAbbrev"/>
            </w:pPr>
            <w:r w:rsidRPr="005A25A9">
              <w:rPr>
                <w:rStyle w:val="charUnderline"/>
              </w:rPr>
              <w:t>underlining</w:t>
            </w:r>
            <w:r>
              <w:t xml:space="preserve"> = whole or part not commenced</w:t>
            </w:r>
          </w:p>
        </w:tc>
      </w:tr>
      <w:tr w:rsidR="002A5004" w:rsidTr="002A5004">
        <w:tc>
          <w:tcPr>
            <w:tcW w:w="3720" w:type="dxa"/>
          </w:tcPr>
          <w:p w:rsidR="002A5004" w:rsidRDefault="002A5004">
            <w:pPr>
              <w:pStyle w:val="EndnotesAbbrev"/>
            </w:pPr>
            <w:r>
              <w:t>mod = modified/modification</w:t>
            </w:r>
          </w:p>
        </w:tc>
        <w:tc>
          <w:tcPr>
            <w:tcW w:w="3652" w:type="dxa"/>
          </w:tcPr>
          <w:p w:rsidR="002A5004" w:rsidRDefault="002A5004" w:rsidP="002A5004">
            <w:pPr>
              <w:pStyle w:val="EndnotesAbbrev"/>
              <w:ind w:left="1073"/>
            </w:pPr>
            <w:r>
              <w:t>or to be expired</w:t>
            </w:r>
          </w:p>
        </w:tc>
      </w:tr>
    </w:tbl>
    <w:p w:rsidR="00EB2CE4" w:rsidRPr="009B72B3" w:rsidRDefault="00EB2CE4">
      <w:pPr>
        <w:pStyle w:val="Endnote20"/>
      </w:pPr>
      <w:bookmarkStart w:id="116" w:name="_Toc523230942"/>
      <w:r w:rsidRPr="009B72B3">
        <w:rPr>
          <w:rStyle w:val="charTableNo"/>
        </w:rPr>
        <w:lastRenderedPageBreak/>
        <w:t>3</w:t>
      </w:r>
      <w:r>
        <w:tab/>
      </w:r>
      <w:r w:rsidRPr="009B72B3">
        <w:rPr>
          <w:rStyle w:val="charTableText"/>
        </w:rPr>
        <w:t>Legislation history</w:t>
      </w:r>
      <w:bookmarkEnd w:id="116"/>
    </w:p>
    <w:p w:rsidR="00B34B91" w:rsidRDefault="00B34B91" w:rsidP="00B34B91">
      <w:pPr>
        <w:pStyle w:val="NewAct"/>
      </w:pPr>
      <w:r>
        <w:t>Firearms Regulation 2008 SL2008-55</w:t>
      </w:r>
    </w:p>
    <w:p w:rsidR="00B34B91" w:rsidRDefault="00B34B91" w:rsidP="00B86F55">
      <w:pPr>
        <w:pStyle w:val="Actdetails"/>
        <w:keepNext/>
      </w:pPr>
      <w:r>
        <w:t>notified LR 22 December 2008</w:t>
      </w:r>
    </w:p>
    <w:p w:rsidR="00B34B91" w:rsidRDefault="00B34B91" w:rsidP="00B86F55">
      <w:pPr>
        <w:pStyle w:val="Actdetails"/>
        <w:keepNext/>
      </w:pPr>
      <w:r>
        <w:t>s 1, s 2 commenced 22 December 2008 (LA s 75 (1))</w:t>
      </w:r>
    </w:p>
    <w:p w:rsidR="00815A2F" w:rsidRPr="00D92DD6" w:rsidRDefault="00815A2F" w:rsidP="00815A2F">
      <w:pPr>
        <w:pStyle w:val="Actdetails"/>
      </w:pPr>
      <w:r>
        <w:t>remainder commenced</w:t>
      </w:r>
      <w:r w:rsidRPr="00D92DD6">
        <w:t xml:space="preserve"> </w:t>
      </w:r>
      <w:r>
        <w:t xml:space="preserve">15 January 2009 (s 2 and see </w:t>
      </w:r>
      <w:hyperlink r:id="rId120" w:tooltip="A2008-25" w:history="1">
        <w:r w:rsidR="005A25A9" w:rsidRPr="005A25A9">
          <w:rPr>
            <w:rStyle w:val="charCitHyperlinkAbbrev"/>
          </w:rPr>
          <w:t>Firearms Amendment Act 2008</w:t>
        </w:r>
      </w:hyperlink>
      <w:r>
        <w:t xml:space="preserve"> A2008-25, s 2 and LA s 79)</w:t>
      </w:r>
    </w:p>
    <w:p w:rsidR="00D67797" w:rsidRDefault="00D67797">
      <w:pPr>
        <w:pStyle w:val="Asamby"/>
      </w:pPr>
      <w:r>
        <w:t>as amended by</w:t>
      </w:r>
    </w:p>
    <w:p w:rsidR="00D67797" w:rsidRDefault="005604F8" w:rsidP="00D67797">
      <w:pPr>
        <w:pStyle w:val="NewAct"/>
      </w:pPr>
      <w:hyperlink r:id="rId121" w:tooltip="SL2009-13" w:history="1">
        <w:r w:rsidR="005A25A9" w:rsidRPr="005A25A9">
          <w:rPr>
            <w:rStyle w:val="charCitHyperlinkAbbrev"/>
          </w:rPr>
          <w:t>Firearms Amendment Regulation 2009 (No 1)</w:t>
        </w:r>
      </w:hyperlink>
      <w:r w:rsidR="00DA7C91">
        <w:t xml:space="preserve"> </w:t>
      </w:r>
      <w:r w:rsidR="00D67797">
        <w:t>SL2009-13</w:t>
      </w:r>
    </w:p>
    <w:p w:rsidR="00D67797" w:rsidRDefault="00DA7C91" w:rsidP="00D67797">
      <w:pPr>
        <w:pStyle w:val="Actdetails"/>
      </w:pPr>
      <w:r>
        <w:t>notified LR 6 April 2009</w:t>
      </w:r>
    </w:p>
    <w:p w:rsidR="00D67797" w:rsidRDefault="00DA7C91" w:rsidP="00D67797">
      <w:pPr>
        <w:pStyle w:val="Actdetails"/>
      </w:pPr>
      <w:r>
        <w:t>s 1, s 2 commenced 6</w:t>
      </w:r>
      <w:r w:rsidR="00D67797">
        <w:t xml:space="preserve"> </w:t>
      </w:r>
      <w:r>
        <w:t>April</w:t>
      </w:r>
      <w:r w:rsidR="00D67797">
        <w:t xml:space="preserve"> 200</w:t>
      </w:r>
      <w:r>
        <w:t>9</w:t>
      </w:r>
      <w:r w:rsidR="00D67797">
        <w:t xml:space="preserve"> (LA s 75 (1))</w:t>
      </w:r>
    </w:p>
    <w:p w:rsidR="00D67797" w:rsidRPr="00D92DD6" w:rsidRDefault="00D67797" w:rsidP="00D67797">
      <w:pPr>
        <w:pStyle w:val="Actdetails"/>
      </w:pPr>
      <w:r>
        <w:t>remainder commenced</w:t>
      </w:r>
      <w:r w:rsidRPr="00D92DD6">
        <w:t xml:space="preserve"> </w:t>
      </w:r>
      <w:r w:rsidR="00DA7C91">
        <w:t>7 April 2009 (s 2</w:t>
      </w:r>
      <w:r>
        <w:t>)</w:t>
      </w:r>
    </w:p>
    <w:p w:rsidR="00DE5212" w:rsidRDefault="005604F8" w:rsidP="00DE5212">
      <w:pPr>
        <w:pStyle w:val="NewAct"/>
      </w:pPr>
      <w:hyperlink r:id="rId122" w:tooltip="A2009-19" w:history="1">
        <w:r w:rsidR="005A25A9" w:rsidRPr="005A25A9">
          <w:rPr>
            <w:rStyle w:val="charCitHyperlinkAbbrev"/>
          </w:rPr>
          <w:t>Justice and Community Safety Legislation Amendment Act 2009 (No 2)</w:t>
        </w:r>
      </w:hyperlink>
      <w:r w:rsidR="00DE5212">
        <w:t xml:space="preserve"> A2009-19 pt 8</w:t>
      </w:r>
    </w:p>
    <w:p w:rsidR="00DE5212" w:rsidRDefault="00DE5212" w:rsidP="00DE5212">
      <w:pPr>
        <w:pStyle w:val="Actdetails"/>
        <w:keepNext/>
      </w:pPr>
      <w:r>
        <w:t>notified LR 1 September 2009</w:t>
      </w:r>
    </w:p>
    <w:p w:rsidR="00DE5212" w:rsidRDefault="00DE5212" w:rsidP="00DE5212">
      <w:pPr>
        <w:pStyle w:val="Actdetails"/>
        <w:keepNext/>
      </w:pPr>
      <w:r>
        <w:t>s 1, s 2 commenced 1 September 2009 (LA s 75 (1))</w:t>
      </w:r>
    </w:p>
    <w:p w:rsidR="00DE5212" w:rsidRPr="0090146F" w:rsidRDefault="00DE5212" w:rsidP="00DE5212">
      <w:pPr>
        <w:pStyle w:val="Actdetails"/>
      </w:pPr>
      <w:r w:rsidRPr="0090146F">
        <w:t>pt 8 commence</w:t>
      </w:r>
      <w:r w:rsidR="0090146F">
        <w:t>d</w:t>
      </w:r>
      <w:r w:rsidRPr="0090146F">
        <w:t xml:space="preserve"> 29 September 2009 (s 2)</w:t>
      </w:r>
    </w:p>
    <w:p w:rsidR="00DE5212" w:rsidRDefault="005604F8" w:rsidP="00DE5212">
      <w:pPr>
        <w:pStyle w:val="NewAct"/>
      </w:pPr>
      <w:hyperlink r:id="rId123" w:tooltip="A2009-20" w:history="1">
        <w:r w:rsidR="005A25A9" w:rsidRPr="005A25A9">
          <w:rPr>
            <w:rStyle w:val="charCitHyperlinkAbbrev"/>
          </w:rPr>
          <w:t>Statute Law Amendment Act 2009</w:t>
        </w:r>
      </w:hyperlink>
      <w:r w:rsidR="00DE5212">
        <w:t xml:space="preserve"> A2009-20 sch 3 pt 3.32</w:t>
      </w:r>
    </w:p>
    <w:p w:rsidR="00DE5212" w:rsidRDefault="00DE5212" w:rsidP="00DE5212">
      <w:pPr>
        <w:pStyle w:val="Actdetails"/>
        <w:keepNext/>
      </w:pPr>
      <w:r>
        <w:t>notified LR 1 September 2009</w:t>
      </w:r>
    </w:p>
    <w:p w:rsidR="00DE5212" w:rsidRDefault="00DE5212" w:rsidP="00DE5212">
      <w:pPr>
        <w:pStyle w:val="Actdetails"/>
        <w:keepNext/>
      </w:pPr>
      <w:r>
        <w:t>s 1, s 2 commenced 1 September 2009 (LA s 75 (1))</w:t>
      </w:r>
    </w:p>
    <w:p w:rsidR="00DE5212" w:rsidRDefault="00DE5212" w:rsidP="00DE5212">
      <w:pPr>
        <w:pStyle w:val="Actdetails"/>
      </w:pPr>
      <w:r>
        <w:t>sch 3 pt 3.32 commenced 22 September 2009 (s 2)</w:t>
      </w:r>
    </w:p>
    <w:p w:rsidR="005D6AE5" w:rsidRPr="00DB3D5E" w:rsidRDefault="005604F8" w:rsidP="005D6AE5">
      <w:pPr>
        <w:pStyle w:val="NewAct"/>
      </w:pPr>
      <w:hyperlink r:id="rId124" w:tooltip="A2009-44" w:history="1">
        <w:r w:rsidR="005A25A9" w:rsidRPr="005A25A9">
          <w:rPr>
            <w:rStyle w:val="charCitHyperlinkAbbrev"/>
          </w:rPr>
          <w:t>Justice and Community Safety Legislation Amendment Act 2009 (No 3)</w:t>
        </w:r>
      </w:hyperlink>
      <w:r w:rsidR="005D6AE5" w:rsidRPr="00DB3D5E">
        <w:t> A2009-</w:t>
      </w:r>
      <w:r w:rsidR="005D6AE5">
        <w:t>44 sch 1 pt 1.11</w:t>
      </w:r>
    </w:p>
    <w:p w:rsidR="005D6AE5" w:rsidRPr="00DB3D5E" w:rsidRDefault="005D6AE5" w:rsidP="005D6AE5">
      <w:pPr>
        <w:pStyle w:val="Actdetails"/>
        <w:keepNext/>
      </w:pPr>
      <w:r>
        <w:t>notified LR 24</w:t>
      </w:r>
      <w:r w:rsidRPr="00DB3D5E">
        <w:t xml:space="preserve"> </w:t>
      </w:r>
      <w:r>
        <w:t>November</w:t>
      </w:r>
      <w:r w:rsidRPr="00DB3D5E">
        <w:t xml:space="preserve"> 2009</w:t>
      </w:r>
    </w:p>
    <w:p w:rsidR="005D6AE5" w:rsidRDefault="005D6AE5" w:rsidP="005D6AE5">
      <w:pPr>
        <w:pStyle w:val="Actdetails"/>
        <w:keepNext/>
      </w:pPr>
      <w:r>
        <w:t>s 1, s 2 commenced 24 November 2009 (LA s 75 (1))</w:t>
      </w:r>
    </w:p>
    <w:p w:rsidR="005D6AE5" w:rsidRPr="00BF40E8" w:rsidRDefault="005D6AE5" w:rsidP="000A1C53">
      <w:pPr>
        <w:pStyle w:val="Actdetails"/>
      </w:pPr>
      <w:r w:rsidRPr="00BF40E8">
        <w:t>sch 1 pt 1</w:t>
      </w:r>
      <w:r>
        <w:t>.11 commenced 25</w:t>
      </w:r>
      <w:r w:rsidRPr="00BF40E8">
        <w:t xml:space="preserve"> </w:t>
      </w:r>
      <w:r>
        <w:t>November 2009 (s 2 (2)</w:t>
      </w:r>
      <w:r w:rsidR="00E867D2">
        <w:t xml:space="preserve"> (a)</w:t>
      </w:r>
      <w:r>
        <w:t>)</w:t>
      </w:r>
    </w:p>
    <w:p w:rsidR="003238F1" w:rsidRPr="00574BD0" w:rsidRDefault="005604F8" w:rsidP="00B86F55">
      <w:pPr>
        <w:pStyle w:val="NewAct"/>
      </w:pPr>
      <w:hyperlink r:id="rId125" w:tooltip="A2009-49" w:history="1">
        <w:r w:rsidR="005A25A9" w:rsidRPr="005A25A9">
          <w:rPr>
            <w:rStyle w:val="charCitHyperlinkAbbrev"/>
          </w:rPr>
          <w:t>Statute Law Amendment Act 2009 (No 2)</w:t>
        </w:r>
      </w:hyperlink>
      <w:r w:rsidR="003238F1" w:rsidRPr="00574BD0">
        <w:t> A2009-</w:t>
      </w:r>
      <w:r w:rsidR="003238F1">
        <w:t>49 sch 3 pt 3.31</w:t>
      </w:r>
    </w:p>
    <w:p w:rsidR="003238F1" w:rsidRPr="00DB3D5E" w:rsidRDefault="003238F1" w:rsidP="00B86F55">
      <w:pPr>
        <w:pStyle w:val="Actdetails"/>
        <w:keepNext/>
      </w:pPr>
      <w:r>
        <w:t>notified LR 26</w:t>
      </w:r>
      <w:r w:rsidRPr="00DB3D5E">
        <w:t xml:space="preserve"> </w:t>
      </w:r>
      <w:r>
        <w:t>November</w:t>
      </w:r>
      <w:r w:rsidRPr="00DB3D5E">
        <w:t xml:space="preserve"> 2009</w:t>
      </w:r>
    </w:p>
    <w:p w:rsidR="003238F1" w:rsidRDefault="003238F1" w:rsidP="00B86F55">
      <w:pPr>
        <w:pStyle w:val="Actdetails"/>
        <w:keepNext/>
      </w:pPr>
      <w:r>
        <w:t>s 1, s 2 commenced 26 November 2009 (LA s 75 (1))</w:t>
      </w:r>
    </w:p>
    <w:p w:rsidR="003238F1" w:rsidRPr="00BF40E8" w:rsidRDefault="003238F1" w:rsidP="007363BD">
      <w:pPr>
        <w:pStyle w:val="Actdetails"/>
      </w:pPr>
      <w:r>
        <w:t>sch 3 pt 3.31 commenced 17</w:t>
      </w:r>
      <w:r w:rsidRPr="00BF40E8">
        <w:t xml:space="preserve"> </w:t>
      </w:r>
      <w:r>
        <w:t>December 2009 (s 2)</w:t>
      </w:r>
    </w:p>
    <w:p w:rsidR="002A5004" w:rsidRDefault="005604F8" w:rsidP="002A5004">
      <w:pPr>
        <w:pStyle w:val="NewAct"/>
      </w:pPr>
      <w:hyperlink r:id="rId126" w:tooltip="A2012-2" w:history="1">
        <w:r w:rsidR="00CC1E81">
          <w:rPr>
            <w:rStyle w:val="charCitHyperlinkAbbrev"/>
          </w:rPr>
          <w:t>Business Names Registration (Transition to Commonwealth) Act 2012</w:t>
        </w:r>
      </w:hyperlink>
      <w:r w:rsidR="002A5004">
        <w:t xml:space="preserve"> A2012-2 sch 2 pt 2.2</w:t>
      </w:r>
    </w:p>
    <w:p w:rsidR="002A5004" w:rsidRDefault="002A5004" w:rsidP="002A5004">
      <w:pPr>
        <w:pStyle w:val="Actdetails"/>
        <w:keepNext/>
      </w:pPr>
      <w:r>
        <w:t>notified LR 28 February 2012</w:t>
      </w:r>
    </w:p>
    <w:p w:rsidR="002A5004" w:rsidRDefault="002A5004" w:rsidP="002A5004">
      <w:pPr>
        <w:pStyle w:val="Actdetails"/>
        <w:keepNext/>
      </w:pPr>
      <w:r>
        <w:t>s 1, s 2 commenced 28 February 2012 (LA s 75 (1))</w:t>
      </w:r>
    </w:p>
    <w:p w:rsidR="002A5004" w:rsidRDefault="002A5004" w:rsidP="00301B20">
      <w:pPr>
        <w:pStyle w:val="Actdetails"/>
      </w:pPr>
      <w:r w:rsidRPr="004B29B2">
        <w:t>sch 2</w:t>
      </w:r>
      <w:r>
        <w:t xml:space="preserve"> pt 2.2</w:t>
      </w:r>
      <w:r w:rsidRPr="004B29B2">
        <w:t xml:space="preserve"> commenced 28 May 2012 (s 2 (2))</w:t>
      </w:r>
    </w:p>
    <w:p w:rsidR="00B86F55" w:rsidRDefault="005604F8" w:rsidP="00B86F55">
      <w:pPr>
        <w:pStyle w:val="NewAct"/>
      </w:pPr>
      <w:hyperlink r:id="rId127" w:tooltip="SL2013-29" w:history="1">
        <w:r w:rsidR="00B86F55">
          <w:rPr>
            <w:rStyle w:val="charCitHyperlinkAbbrev"/>
          </w:rPr>
          <w:t>Firearms Amendment Regulation 2013 (No 1)</w:t>
        </w:r>
      </w:hyperlink>
      <w:r w:rsidR="00B86F55">
        <w:t xml:space="preserve"> SL2013-29</w:t>
      </w:r>
      <w:r w:rsidR="000F35A8">
        <w:t xml:space="preserve"> pt 3</w:t>
      </w:r>
    </w:p>
    <w:p w:rsidR="00B86F55" w:rsidRDefault="00A60332" w:rsidP="00B86F55">
      <w:pPr>
        <w:pStyle w:val="Actdetails"/>
        <w:keepNext/>
      </w:pPr>
      <w:r>
        <w:t>notified LR 25</w:t>
      </w:r>
      <w:r w:rsidR="00B86F55">
        <w:t xml:space="preserve"> </w:t>
      </w:r>
      <w:r>
        <w:t>November</w:t>
      </w:r>
      <w:r w:rsidR="00B86F55">
        <w:t xml:space="preserve"> 2013</w:t>
      </w:r>
    </w:p>
    <w:p w:rsidR="00B86F55" w:rsidRDefault="00A60332" w:rsidP="00B86F55">
      <w:pPr>
        <w:pStyle w:val="Actdetails"/>
        <w:keepNext/>
      </w:pPr>
      <w:r>
        <w:t>s 1, s 2 commenced 25</w:t>
      </w:r>
      <w:r w:rsidR="00B86F55">
        <w:t xml:space="preserve"> </w:t>
      </w:r>
      <w:r>
        <w:t>November</w:t>
      </w:r>
      <w:r w:rsidR="00B86F55">
        <w:t xml:space="preserve"> 2013 (LA s 75 (1))</w:t>
      </w:r>
    </w:p>
    <w:p w:rsidR="00B86F55" w:rsidRPr="009645ED" w:rsidRDefault="00B86F55" w:rsidP="001F668D">
      <w:pPr>
        <w:pStyle w:val="Actdetails"/>
        <w:keepNext/>
        <w:rPr>
          <w:rStyle w:val="charUnderline"/>
          <w:u w:val="none"/>
        </w:rPr>
      </w:pPr>
      <w:r w:rsidRPr="009645ED">
        <w:rPr>
          <w:rStyle w:val="charUnderline"/>
          <w:u w:val="none"/>
        </w:rPr>
        <w:t>s 9</w:t>
      </w:r>
      <w:r w:rsidR="00A60332" w:rsidRPr="009645ED">
        <w:rPr>
          <w:rStyle w:val="charUnderline"/>
          <w:u w:val="none"/>
        </w:rPr>
        <w:t xml:space="preserve"> </w:t>
      </w:r>
      <w:r w:rsidR="009645ED">
        <w:rPr>
          <w:rStyle w:val="charUnderline"/>
          <w:u w:val="none"/>
        </w:rPr>
        <w:t>commenced 10 March 2014</w:t>
      </w:r>
      <w:r w:rsidRPr="009645ED">
        <w:rPr>
          <w:rStyle w:val="charUnderline"/>
          <w:u w:val="none"/>
        </w:rPr>
        <w:t xml:space="preserve"> (s 2</w:t>
      </w:r>
      <w:r w:rsidR="00A60332" w:rsidRPr="009645ED">
        <w:rPr>
          <w:rStyle w:val="charUnderline"/>
          <w:u w:val="none"/>
        </w:rPr>
        <w:t xml:space="preserve"> (2)</w:t>
      </w:r>
      <w:r w:rsidR="005B4C9D" w:rsidRPr="009A7FDA">
        <w:t xml:space="preserve"> and </w:t>
      </w:r>
      <w:hyperlink r:id="rId128" w:tooltip="CN2014-3" w:history="1">
        <w:r w:rsidR="005B4C9D">
          <w:rPr>
            <w:rStyle w:val="charCitHyperlinkAbbrev"/>
          </w:rPr>
          <w:t>CN2014-3</w:t>
        </w:r>
      </w:hyperlink>
      <w:r w:rsidRPr="009645ED">
        <w:rPr>
          <w:rStyle w:val="charUnderline"/>
          <w:u w:val="none"/>
        </w:rPr>
        <w:t>)</w:t>
      </w:r>
    </w:p>
    <w:p w:rsidR="00B86F55" w:rsidRDefault="000F35A8" w:rsidP="001F668D">
      <w:pPr>
        <w:pStyle w:val="Actdetails"/>
        <w:keepNext/>
      </w:pPr>
      <w:r>
        <w:t xml:space="preserve">pt 3 </w:t>
      </w:r>
      <w:r w:rsidR="00B86F55">
        <w:t>remainder commenced</w:t>
      </w:r>
      <w:r w:rsidR="00B86F55" w:rsidRPr="00D92DD6">
        <w:t xml:space="preserve"> </w:t>
      </w:r>
      <w:r w:rsidR="00A60332">
        <w:t>26</w:t>
      </w:r>
      <w:r w:rsidR="00B86F55">
        <w:t xml:space="preserve"> </w:t>
      </w:r>
      <w:r w:rsidR="00A60332">
        <w:t>November</w:t>
      </w:r>
      <w:r w:rsidR="00B86F55">
        <w:t xml:space="preserve"> 2013 (s 2</w:t>
      </w:r>
      <w:r w:rsidR="00A60332">
        <w:t xml:space="preserve"> (1)</w:t>
      </w:r>
      <w:r w:rsidR="00B86F55">
        <w:t>)</w:t>
      </w:r>
    </w:p>
    <w:p w:rsidR="00207437" w:rsidRDefault="005604F8" w:rsidP="00207437">
      <w:pPr>
        <w:pStyle w:val="NewAct"/>
      </w:pPr>
      <w:hyperlink r:id="rId129" w:tooltip="A2014-59" w:history="1">
        <w:r w:rsidR="00207437">
          <w:rPr>
            <w:rStyle w:val="charCitHyperlinkAbbrev"/>
          </w:rPr>
          <w:t>Nature Conservation Act 2014</w:t>
        </w:r>
      </w:hyperlink>
      <w:r w:rsidR="00207437">
        <w:t xml:space="preserve"> A2014</w:t>
      </w:r>
      <w:r w:rsidR="00207437">
        <w:noBreakHyphen/>
        <w:t>59 sch 2 pt 2.6</w:t>
      </w:r>
    </w:p>
    <w:p w:rsidR="00207437" w:rsidRDefault="00207437" w:rsidP="00207437">
      <w:pPr>
        <w:pStyle w:val="Actdetails"/>
      </w:pPr>
      <w:r>
        <w:t>notified LR 11 December 2014</w:t>
      </w:r>
    </w:p>
    <w:p w:rsidR="00207437" w:rsidRDefault="00207437" w:rsidP="00207437">
      <w:pPr>
        <w:pStyle w:val="Actdetails"/>
      </w:pPr>
      <w:r>
        <w:t>s 1, s 2 commenced 11 December 2014 (LA s 75 (1))</w:t>
      </w:r>
    </w:p>
    <w:p w:rsidR="00207437" w:rsidRDefault="00207437" w:rsidP="00207437">
      <w:pPr>
        <w:pStyle w:val="Actdetails"/>
      </w:pPr>
      <w:r>
        <w:t xml:space="preserve">sch 2 pt 2.6 </w:t>
      </w:r>
      <w:r w:rsidRPr="00AE7C72">
        <w:t xml:space="preserve">commenced </w:t>
      </w:r>
      <w:r>
        <w:t>11 June 2015</w:t>
      </w:r>
      <w:r w:rsidRPr="00AE7C72">
        <w:t xml:space="preserve"> (</w:t>
      </w:r>
      <w:r>
        <w:t>s 2 (1) and LA s 79)</w:t>
      </w:r>
    </w:p>
    <w:p w:rsidR="00A12D64" w:rsidRDefault="005604F8" w:rsidP="00A12D64">
      <w:pPr>
        <w:pStyle w:val="NewAct"/>
      </w:pPr>
      <w:hyperlink r:id="rId130" w:tooltip="A2015-29" w:history="1">
        <w:r w:rsidR="00A12D64">
          <w:rPr>
            <w:rStyle w:val="charCitHyperlinkAbbrev"/>
          </w:rPr>
          <w:t>Veterinary Surgeons Act 2015</w:t>
        </w:r>
      </w:hyperlink>
      <w:r w:rsidR="00A12D64">
        <w:t xml:space="preserve"> A2015</w:t>
      </w:r>
      <w:r w:rsidR="00A12D64">
        <w:noBreakHyphen/>
        <w:t>29 sch 2 pt 2.3</w:t>
      </w:r>
    </w:p>
    <w:p w:rsidR="00A12D64" w:rsidRDefault="00A12D64" w:rsidP="00A12D64">
      <w:pPr>
        <w:pStyle w:val="Actdetails"/>
        <w:keepNext/>
      </w:pPr>
      <w:r>
        <w:t>notified LR 20 August 2015</w:t>
      </w:r>
    </w:p>
    <w:p w:rsidR="00A12D64" w:rsidRDefault="00A12D64" w:rsidP="00A12D64">
      <w:pPr>
        <w:pStyle w:val="Actdetails"/>
        <w:keepNext/>
      </w:pPr>
      <w:r>
        <w:t>s 1, s 2 commenced 20 August 2015 (LA s 75 (1))</w:t>
      </w:r>
    </w:p>
    <w:p w:rsidR="00A12D64" w:rsidRPr="00AE7C72" w:rsidRDefault="00A12D64" w:rsidP="00A12D64">
      <w:pPr>
        <w:pStyle w:val="Actdetails"/>
      </w:pPr>
      <w:r>
        <w:t xml:space="preserve">sch 2 pt 2.3 </w:t>
      </w:r>
      <w:r w:rsidRPr="00AE7C72">
        <w:t xml:space="preserve">commenced </w:t>
      </w:r>
      <w:r>
        <w:t>1 December 2015</w:t>
      </w:r>
      <w:r w:rsidRPr="00AE7C72">
        <w:t xml:space="preserve"> (</w:t>
      </w:r>
      <w:r>
        <w:t xml:space="preserve">s 2 (1) and </w:t>
      </w:r>
      <w:hyperlink r:id="rId131" w:tooltip="CN2015-22" w:history="1">
        <w:r w:rsidRPr="008502A4">
          <w:rPr>
            <w:rStyle w:val="charCitHyperlinkAbbrev"/>
          </w:rPr>
          <w:t>CN2015-22</w:t>
        </w:r>
      </w:hyperlink>
      <w:r>
        <w:t>)</w:t>
      </w:r>
    </w:p>
    <w:p w:rsidR="00DE3013" w:rsidRDefault="005604F8" w:rsidP="00DE3013">
      <w:pPr>
        <w:pStyle w:val="NewAct"/>
      </w:pPr>
      <w:hyperlink r:id="rId132" w:tooltip="A2015-45" w:history="1">
        <w:r w:rsidR="00DE3013">
          <w:rPr>
            <w:rStyle w:val="charCitHyperlinkAbbrev"/>
          </w:rPr>
          <w:t>Spent Convictions (Historical Homosexual Convictions Extinguishment) Amendment Act 2015</w:t>
        </w:r>
      </w:hyperlink>
      <w:r w:rsidR="00DE3013">
        <w:t xml:space="preserve"> A2015</w:t>
      </w:r>
      <w:r w:rsidR="00DE3013">
        <w:noBreakHyphen/>
        <w:t>45 sch 1 pt 1.6</w:t>
      </w:r>
    </w:p>
    <w:p w:rsidR="00DE3013" w:rsidRDefault="00DE3013" w:rsidP="00DE3013">
      <w:pPr>
        <w:pStyle w:val="Actdetails"/>
        <w:keepNext/>
      </w:pPr>
      <w:r>
        <w:t>notified LR 6 November 2015</w:t>
      </w:r>
    </w:p>
    <w:p w:rsidR="00DE3013" w:rsidRDefault="00DE3013" w:rsidP="00DE3013">
      <w:pPr>
        <w:pStyle w:val="Actdetails"/>
        <w:keepNext/>
      </w:pPr>
      <w:r>
        <w:t>s 1, s 2 commenced 6 November 2015 (LA s 75 (1))</w:t>
      </w:r>
    </w:p>
    <w:p w:rsidR="00DE3013" w:rsidRDefault="00DE3013" w:rsidP="00DE3013">
      <w:pPr>
        <w:pStyle w:val="Actdetails"/>
      </w:pPr>
      <w:r>
        <w:t xml:space="preserve">sch 1 pt 1.6 </w:t>
      </w:r>
      <w:r w:rsidRPr="00AE7C72">
        <w:t>commenced</w:t>
      </w:r>
      <w:r>
        <w:t xml:space="preserve"> 7 November</w:t>
      </w:r>
      <w:r w:rsidRPr="00AE7C72">
        <w:t xml:space="preserve"> </w:t>
      </w:r>
      <w:r>
        <w:t xml:space="preserve">2015 </w:t>
      </w:r>
      <w:r w:rsidRPr="00AE7C72">
        <w:t>(</w:t>
      </w:r>
      <w:r>
        <w:t>s 2)</w:t>
      </w:r>
    </w:p>
    <w:p w:rsidR="009F6CF8" w:rsidRDefault="005604F8" w:rsidP="009F6CF8">
      <w:pPr>
        <w:pStyle w:val="NewAct"/>
      </w:pPr>
      <w:hyperlink r:id="rId133" w:tooltip="A2016-52" w:history="1">
        <w:r w:rsidR="009F6CF8">
          <w:rPr>
            <w:rStyle w:val="charCitHyperlinkAbbrev"/>
          </w:rPr>
          <w:t>Public Sector Management Amendment Act 2016</w:t>
        </w:r>
      </w:hyperlink>
      <w:r w:rsidR="009F6CF8">
        <w:t xml:space="preserve"> A2016-52 sch 1 pt 1.26</w:t>
      </w:r>
    </w:p>
    <w:p w:rsidR="009F6CF8" w:rsidRDefault="009F6CF8" w:rsidP="009F6CF8">
      <w:pPr>
        <w:pStyle w:val="Actdetails"/>
      </w:pPr>
      <w:r>
        <w:t>notified LR 25 August 2016</w:t>
      </w:r>
    </w:p>
    <w:p w:rsidR="009F6CF8" w:rsidRDefault="009F6CF8" w:rsidP="009F6CF8">
      <w:pPr>
        <w:pStyle w:val="Actdetails"/>
      </w:pPr>
      <w:r>
        <w:t>s 1, s 2 commenced 25 August 2016 (LA s 75 (1))</w:t>
      </w:r>
    </w:p>
    <w:p w:rsidR="009F6CF8" w:rsidRDefault="009F6CF8" w:rsidP="00DE3013">
      <w:pPr>
        <w:pStyle w:val="Actdetails"/>
      </w:pPr>
      <w:r>
        <w:t>sch 1 pt 1.26 commenced 1 September 2016 (s 2)</w:t>
      </w:r>
    </w:p>
    <w:p w:rsidR="0017355C" w:rsidRDefault="005604F8" w:rsidP="0017355C">
      <w:pPr>
        <w:pStyle w:val="NewAct"/>
      </w:pPr>
      <w:hyperlink r:id="rId134" w:tooltip="SL2016-28" w:history="1">
        <w:r w:rsidR="0017355C">
          <w:rPr>
            <w:rStyle w:val="charCitHyperlinkAbbrev"/>
          </w:rPr>
          <w:t>Firearms Amendment Regulation 2016 (No 1)</w:t>
        </w:r>
      </w:hyperlink>
      <w:r w:rsidR="0017355C">
        <w:t xml:space="preserve"> SL2016-28</w:t>
      </w:r>
    </w:p>
    <w:p w:rsidR="0017355C" w:rsidRDefault="0017355C" w:rsidP="0017355C">
      <w:pPr>
        <w:pStyle w:val="Actdetails"/>
      </w:pPr>
      <w:r>
        <w:t>notified LR 8 September 2016</w:t>
      </w:r>
    </w:p>
    <w:p w:rsidR="0017355C" w:rsidRDefault="0017355C" w:rsidP="0017355C">
      <w:pPr>
        <w:pStyle w:val="Actdetails"/>
      </w:pPr>
      <w:r>
        <w:t>s 1, s 2 commenced 8 September 2016 (LA s 75 (1))</w:t>
      </w:r>
    </w:p>
    <w:p w:rsidR="0017355C" w:rsidRDefault="0017355C" w:rsidP="0017355C">
      <w:pPr>
        <w:pStyle w:val="Actdetails"/>
      </w:pPr>
      <w:r>
        <w:t>remainder commenced</w:t>
      </w:r>
      <w:r w:rsidRPr="00D92DD6">
        <w:t xml:space="preserve"> </w:t>
      </w:r>
      <w:r>
        <w:t>9 September 2016 (s 2)</w:t>
      </w:r>
    </w:p>
    <w:p w:rsidR="00FD5110" w:rsidRPr="00935D4E" w:rsidRDefault="005604F8" w:rsidP="00FD5110">
      <w:pPr>
        <w:pStyle w:val="NewAct"/>
      </w:pPr>
      <w:hyperlink r:id="rId135" w:tooltip="A2018-1" w:history="1">
        <w:r w:rsidR="00FD5110">
          <w:rPr>
            <w:rStyle w:val="charCitHyperlinkAbbrev"/>
          </w:rPr>
          <w:t>Firearms and Prohibited Weapons Legislation Amendment Act 2018</w:t>
        </w:r>
      </w:hyperlink>
      <w:r w:rsidR="00FD5110">
        <w:t xml:space="preserve"> A2018-1 pt 3</w:t>
      </w:r>
    </w:p>
    <w:p w:rsidR="00FD5110" w:rsidRDefault="00FD5110" w:rsidP="00FD5110">
      <w:pPr>
        <w:pStyle w:val="Actdetails"/>
      </w:pPr>
      <w:r>
        <w:t>notified LR 28 February 2018</w:t>
      </w:r>
    </w:p>
    <w:p w:rsidR="00FD5110" w:rsidRDefault="00FD5110" w:rsidP="00FD5110">
      <w:pPr>
        <w:pStyle w:val="Actdetails"/>
      </w:pPr>
      <w:r>
        <w:t>s 1, s 2 commenced 28 February 2018 (LA s 75 (1))</w:t>
      </w:r>
    </w:p>
    <w:p w:rsidR="00FD5110" w:rsidRDefault="00FD5110" w:rsidP="00FD5110">
      <w:pPr>
        <w:pStyle w:val="Actdetails"/>
      </w:pPr>
      <w:r>
        <w:t>ss 19-24 commenced</w:t>
      </w:r>
      <w:r w:rsidRPr="006F3A6F">
        <w:t xml:space="preserve"> </w:t>
      </w:r>
      <w:r>
        <w:t>1 March 2018 (s 2 (1</w:t>
      </w:r>
      <w:r w:rsidRPr="006F3A6F">
        <w:t>)</w:t>
      </w:r>
      <w:r>
        <w:t>)</w:t>
      </w:r>
    </w:p>
    <w:p w:rsidR="004561C3" w:rsidRDefault="007B1B06" w:rsidP="00FD5110">
      <w:pPr>
        <w:pStyle w:val="Actdetails"/>
      </w:pPr>
      <w:r>
        <w:t>pt 3 remainder</w:t>
      </w:r>
      <w:r w:rsidR="004561C3">
        <w:t xml:space="preserve"> commenced 28 August 2018 (s 2 (2))</w:t>
      </w:r>
    </w:p>
    <w:p w:rsidR="00552845" w:rsidRPr="00552845" w:rsidRDefault="00552845" w:rsidP="00552845">
      <w:pPr>
        <w:pStyle w:val="PageBreak"/>
      </w:pPr>
      <w:r w:rsidRPr="00552845">
        <w:br w:type="page"/>
      </w:r>
    </w:p>
    <w:p w:rsidR="00B34B91" w:rsidRPr="009B72B3" w:rsidRDefault="00B34B91" w:rsidP="00B34B91">
      <w:pPr>
        <w:pStyle w:val="Endnote20"/>
      </w:pPr>
      <w:bookmarkStart w:id="117" w:name="_Toc523230943"/>
      <w:r w:rsidRPr="009B72B3">
        <w:rPr>
          <w:rStyle w:val="charTableNo"/>
        </w:rPr>
        <w:lastRenderedPageBreak/>
        <w:t>4</w:t>
      </w:r>
      <w:r>
        <w:tab/>
      </w:r>
      <w:r w:rsidRPr="009B72B3">
        <w:rPr>
          <w:rStyle w:val="charTableText"/>
        </w:rPr>
        <w:t>Amendment history</w:t>
      </w:r>
      <w:bookmarkEnd w:id="117"/>
    </w:p>
    <w:p w:rsidR="00B34B91" w:rsidRDefault="00B34B91" w:rsidP="00B34B91">
      <w:pPr>
        <w:pStyle w:val="AmdtsEntryHd"/>
      </w:pPr>
      <w:r>
        <w:t>Commencement</w:t>
      </w:r>
    </w:p>
    <w:p w:rsidR="00B34B91" w:rsidRDefault="00B34B91" w:rsidP="007363BD">
      <w:pPr>
        <w:pStyle w:val="AmdtsEntries"/>
        <w:keepNext/>
      </w:pPr>
      <w:r>
        <w:t>s 2</w:t>
      </w:r>
      <w:r>
        <w:tab/>
        <w:t>om LA s 89 (4)</w:t>
      </w:r>
    </w:p>
    <w:p w:rsidR="00207437" w:rsidRDefault="00207437" w:rsidP="001F668D">
      <w:pPr>
        <w:pStyle w:val="AmdtsEntryHd"/>
      </w:pPr>
      <w:r w:rsidRPr="007D076B">
        <w:t>Dictionary</w:t>
      </w:r>
    </w:p>
    <w:p w:rsidR="00207437" w:rsidRDefault="00207437" w:rsidP="00207437">
      <w:pPr>
        <w:pStyle w:val="AmdtsEntries"/>
      </w:pPr>
      <w:r>
        <w:t>s 3</w:t>
      </w:r>
      <w:r>
        <w:tab/>
        <w:t xml:space="preserve">am </w:t>
      </w:r>
      <w:hyperlink r:id="rId136" w:tooltip="Nature Conservation Act 2014" w:history="1">
        <w:r>
          <w:rPr>
            <w:rStyle w:val="charCitHyperlinkAbbrev"/>
          </w:rPr>
          <w:t>A2014</w:t>
        </w:r>
        <w:r>
          <w:rPr>
            <w:rStyle w:val="charCitHyperlinkAbbrev"/>
          </w:rPr>
          <w:noBreakHyphen/>
          <w:t>59</w:t>
        </w:r>
      </w:hyperlink>
      <w:r>
        <w:t xml:space="preserve"> amdt 2.17</w:t>
      </w:r>
    </w:p>
    <w:p w:rsidR="00480786" w:rsidRDefault="00480786" w:rsidP="00480786">
      <w:pPr>
        <w:pStyle w:val="AmdtsEntryHd"/>
      </w:pPr>
      <w:r w:rsidRPr="007D076B">
        <w:t>Not firearms—Act, s 6 (2) (a)</w:t>
      </w:r>
    </w:p>
    <w:p w:rsidR="00480786" w:rsidRPr="00207437" w:rsidRDefault="00480786" w:rsidP="00207437">
      <w:pPr>
        <w:pStyle w:val="AmdtsEntries"/>
      </w:pPr>
      <w:r>
        <w:t>s 6</w:t>
      </w:r>
      <w:r>
        <w:tab/>
        <w:t xml:space="preserve">am </w:t>
      </w:r>
      <w:hyperlink r:id="rId137" w:tooltip="Firearms and Prohibited Weapons Legislation Amendment Act 2018" w:history="1">
        <w:r>
          <w:rPr>
            <w:rStyle w:val="charCitHyperlinkAbbrev"/>
          </w:rPr>
          <w:t>A2018</w:t>
        </w:r>
        <w:r>
          <w:rPr>
            <w:rStyle w:val="charCitHyperlinkAbbrev"/>
          </w:rPr>
          <w:noBreakHyphen/>
          <w:t>1</w:t>
        </w:r>
      </w:hyperlink>
      <w:r>
        <w:t xml:space="preserve"> s</w:t>
      </w:r>
      <w:r w:rsidR="00A02A01">
        <w:t>s</w:t>
      </w:r>
      <w:r>
        <w:t xml:space="preserve"> 19-21</w:t>
      </w:r>
    </w:p>
    <w:p w:rsidR="00B8796F" w:rsidRDefault="00EB2062" w:rsidP="001F668D">
      <w:pPr>
        <w:pStyle w:val="AmdtsEntryHd"/>
      </w:pPr>
      <w:r w:rsidRPr="007D076B">
        <w:t>Collectors clubs, conditions of approval—Act, s 40 (5)</w:t>
      </w:r>
    </w:p>
    <w:p w:rsidR="00B8796F" w:rsidRDefault="00B8796F" w:rsidP="00B8796F">
      <w:pPr>
        <w:pStyle w:val="AmdtsEntries"/>
      </w:pPr>
      <w:r>
        <w:t>s 11</w:t>
      </w:r>
      <w:r>
        <w:tab/>
        <w:t xml:space="preserve">am </w:t>
      </w:r>
      <w:hyperlink r:id="rId138" w:tooltip="Spent Convictions (Historical Homosexual Convictions Extinguishment) Amendment Act 2015" w:history="1">
        <w:r>
          <w:rPr>
            <w:rStyle w:val="charCitHyperlinkAbbrev"/>
          </w:rPr>
          <w:t>A2015</w:t>
        </w:r>
        <w:r>
          <w:rPr>
            <w:rStyle w:val="charCitHyperlinkAbbrev"/>
          </w:rPr>
          <w:noBreakHyphen/>
          <w:t>45</w:t>
        </w:r>
      </w:hyperlink>
      <w:r>
        <w:t xml:space="preserve"> amdt 1.6</w:t>
      </w:r>
    </w:p>
    <w:p w:rsidR="00480786" w:rsidRDefault="00480786" w:rsidP="00480786">
      <w:pPr>
        <w:pStyle w:val="AmdtsEntryHd"/>
      </w:pPr>
      <w:r w:rsidRPr="007D076B">
        <w:t>Category C licences, target shooting—Act, s 53 (3)</w:t>
      </w:r>
    </w:p>
    <w:p w:rsidR="00480786" w:rsidRPr="00B8796F" w:rsidRDefault="00480786" w:rsidP="00B8796F">
      <w:pPr>
        <w:pStyle w:val="AmdtsEntries"/>
      </w:pPr>
      <w:r>
        <w:t>s 13</w:t>
      </w:r>
      <w:r>
        <w:tab/>
        <w:t xml:space="preserve">am </w:t>
      </w:r>
      <w:hyperlink r:id="rId139" w:tooltip="Firearms and Prohibited Weapons Legislation Amendment Act 2018" w:history="1">
        <w:r>
          <w:rPr>
            <w:rStyle w:val="charCitHyperlinkAbbrev"/>
          </w:rPr>
          <w:t>A2018</w:t>
        </w:r>
        <w:r>
          <w:rPr>
            <w:rStyle w:val="charCitHyperlinkAbbrev"/>
          </w:rPr>
          <w:noBreakHyphen/>
          <w:t>1</w:t>
        </w:r>
      </w:hyperlink>
      <w:r>
        <w:t xml:space="preserve"> s 22</w:t>
      </w:r>
    </w:p>
    <w:p w:rsidR="00207437" w:rsidRDefault="00207437" w:rsidP="001F668D">
      <w:pPr>
        <w:pStyle w:val="AmdtsEntryHd"/>
      </w:pPr>
      <w:r w:rsidRPr="007D076B">
        <w:t xml:space="preserve">Adult licence applications, information and </w:t>
      </w:r>
      <w:r w:rsidR="00480786">
        <w:t>documents—Act, s 54 (2) (b) and </w:t>
      </w:r>
      <w:r w:rsidRPr="007D076B">
        <w:t>(c)</w:t>
      </w:r>
    </w:p>
    <w:p w:rsidR="00207437" w:rsidRPr="00207437" w:rsidRDefault="00207437" w:rsidP="00207437">
      <w:pPr>
        <w:pStyle w:val="AmdtsEntries"/>
      </w:pPr>
      <w:r>
        <w:t>s 15</w:t>
      </w:r>
      <w:r>
        <w:tab/>
        <w:t xml:space="preserve">am </w:t>
      </w:r>
      <w:hyperlink r:id="rId140" w:tooltip="Nature Conservation Act 2014" w:history="1">
        <w:r>
          <w:rPr>
            <w:rStyle w:val="charCitHyperlinkAbbrev"/>
          </w:rPr>
          <w:t>A2014</w:t>
        </w:r>
        <w:r>
          <w:rPr>
            <w:rStyle w:val="charCitHyperlinkAbbrev"/>
          </w:rPr>
          <w:noBreakHyphen/>
          <w:t>59</w:t>
        </w:r>
      </w:hyperlink>
      <w:r>
        <w:t xml:space="preserve"> amdt 2.18, amdt 2.19</w:t>
      </w:r>
      <w:r w:rsidR="00A12D64">
        <w:t xml:space="preserve">; </w:t>
      </w:r>
      <w:hyperlink r:id="rId141" w:tooltip="Veterinary Surgeons Act 2015" w:history="1">
        <w:r w:rsidR="00A12D64">
          <w:rPr>
            <w:rStyle w:val="charCitHyperlinkAbbrev"/>
          </w:rPr>
          <w:t>A2015</w:t>
        </w:r>
        <w:r w:rsidR="00A12D64">
          <w:rPr>
            <w:rStyle w:val="charCitHyperlinkAbbrev"/>
          </w:rPr>
          <w:noBreakHyphen/>
          <w:t>29</w:t>
        </w:r>
      </w:hyperlink>
      <w:r w:rsidR="00A12D64">
        <w:t xml:space="preserve"> amdt 2.32</w:t>
      </w:r>
      <w:r w:rsidR="009F6CF8">
        <w:t xml:space="preserve">; </w:t>
      </w:r>
      <w:hyperlink r:id="rId142"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1.83</w:t>
      </w:r>
    </w:p>
    <w:p w:rsidR="001F668D" w:rsidRDefault="001F668D" w:rsidP="001F668D">
      <w:pPr>
        <w:pStyle w:val="AmdtsEntryHd"/>
      </w:pPr>
      <w:r w:rsidRPr="00185DF5">
        <w:t>Category C licences, genuine reason vertebrate pest animal control—Act, s</w:t>
      </w:r>
      <w:r>
        <w:t> </w:t>
      </w:r>
      <w:r w:rsidRPr="00185DF5">
        <w:t>64</w:t>
      </w:r>
      <w:r>
        <w:t> </w:t>
      </w:r>
      <w:r w:rsidRPr="00185DF5">
        <w:t>(a)</w:t>
      </w:r>
    </w:p>
    <w:p w:rsidR="001F668D" w:rsidRPr="001F668D" w:rsidRDefault="001F668D" w:rsidP="001F668D">
      <w:pPr>
        <w:pStyle w:val="AmdtsEntries"/>
      </w:pPr>
      <w:r>
        <w:t>s 16A</w:t>
      </w:r>
      <w:r>
        <w:tab/>
        <w:t xml:space="preserve">ins </w:t>
      </w:r>
      <w:hyperlink r:id="rId143" w:tooltip="Firearms Amendment Regulation 2013 (No 1)" w:history="1">
        <w:r>
          <w:rPr>
            <w:rStyle w:val="charCitHyperlinkAbbrev"/>
          </w:rPr>
          <w:t>SL2013</w:t>
        </w:r>
        <w:r>
          <w:rPr>
            <w:rStyle w:val="charCitHyperlinkAbbrev"/>
          </w:rPr>
          <w:noBreakHyphen/>
          <w:t>29</w:t>
        </w:r>
      </w:hyperlink>
      <w:r>
        <w:t xml:space="preserve"> s 5</w:t>
      </w:r>
    </w:p>
    <w:p w:rsidR="001F668D" w:rsidRDefault="001F668D" w:rsidP="001F668D">
      <w:pPr>
        <w:pStyle w:val="AmdtsEntryHd"/>
      </w:pPr>
      <w:r w:rsidRPr="007D076B">
        <w:t>Adult licences, evidence of special need for category C licence—Act, s</w:t>
      </w:r>
      <w:r w:rsidR="00C94B95">
        <w:t> </w:t>
      </w:r>
      <w:r w:rsidRPr="007D076B">
        <w:t>272</w:t>
      </w:r>
      <w:r w:rsidR="00C94B95">
        <w:t> </w:t>
      </w:r>
      <w:r w:rsidRPr="007D076B">
        <w:t>(2)</w:t>
      </w:r>
      <w:r w:rsidR="00C94B95">
        <w:t> </w:t>
      </w:r>
      <w:r w:rsidRPr="007D076B">
        <w:t>(o)</w:t>
      </w:r>
    </w:p>
    <w:p w:rsidR="001F668D" w:rsidRPr="001F668D" w:rsidRDefault="001F668D" w:rsidP="001F668D">
      <w:pPr>
        <w:pStyle w:val="AmdtsEntries"/>
      </w:pPr>
      <w:r>
        <w:t>s 17</w:t>
      </w:r>
      <w:r>
        <w:tab/>
        <w:t xml:space="preserve">am </w:t>
      </w:r>
      <w:hyperlink r:id="rId144" w:tooltip="Firearms Amendment Regulation 2013 (No 1)" w:history="1">
        <w:r>
          <w:rPr>
            <w:rStyle w:val="charCitHyperlinkAbbrev"/>
          </w:rPr>
          <w:t>SL2013</w:t>
        </w:r>
        <w:r>
          <w:rPr>
            <w:rStyle w:val="charCitHyperlinkAbbrev"/>
          </w:rPr>
          <w:noBreakHyphen/>
          <w:t>29</w:t>
        </w:r>
      </w:hyperlink>
      <w:r>
        <w:t xml:space="preserve"> s 6</w:t>
      </w:r>
    </w:p>
    <w:p w:rsidR="0077404C" w:rsidRDefault="003636AB" w:rsidP="0077404C">
      <w:pPr>
        <w:pStyle w:val="AmdtsEntryHd"/>
      </w:pPr>
      <w:r w:rsidRPr="00185DF5">
        <w:t>Adult licence condition, category C or H licences—Act, s 73 (1) (g)</w:t>
      </w:r>
    </w:p>
    <w:p w:rsidR="003636AB" w:rsidRPr="003636AB" w:rsidRDefault="003636AB" w:rsidP="003636AB">
      <w:pPr>
        <w:pStyle w:val="AmdtsEntries"/>
      </w:pPr>
      <w:r>
        <w:t>s 20 hdg</w:t>
      </w:r>
      <w:r>
        <w:tab/>
        <w:t xml:space="preserve">sub </w:t>
      </w:r>
      <w:hyperlink r:id="rId145" w:tooltip="Firearms Amendment Regulation 2013 (No 1)" w:history="1">
        <w:r>
          <w:rPr>
            <w:rStyle w:val="charCitHyperlinkAbbrev"/>
          </w:rPr>
          <w:t>SL2013</w:t>
        </w:r>
        <w:r>
          <w:rPr>
            <w:rStyle w:val="charCitHyperlinkAbbrev"/>
          </w:rPr>
          <w:noBreakHyphen/>
          <w:t>29</w:t>
        </w:r>
      </w:hyperlink>
      <w:r>
        <w:t xml:space="preserve"> s 7</w:t>
      </w:r>
    </w:p>
    <w:p w:rsidR="0077404C" w:rsidRPr="001F668D" w:rsidRDefault="0077404C" w:rsidP="0077404C">
      <w:pPr>
        <w:pStyle w:val="AmdtsEntries"/>
      </w:pPr>
      <w:r>
        <w:t>s 20</w:t>
      </w:r>
      <w:r>
        <w:tab/>
        <w:t xml:space="preserve">am </w:t>
      </w:r>
      <w:hyperlink r:id="rId146" w:tooltip="Firearms Amendment Regulation 2013 (No 1)" w:history="1">
        <w:r>
          <w:rPr>
            <w:rStyle w:val="charCitHyperlinkAbbrev"/>
          </w:rPr>
          <w:t>SL2013</w:t>
        </w:r>
        <w:r>
          <w:rPr>
            <w:rStyle w:val="charCitHyperlinkAbbrev"/>
          </w:rPr>
          <w:noBreakHyphen/>
          <w:t>29</w:t>
        </w:r>
      </w:hyperlink>
      <w:r w:rsidR="003636AB">
        <w:t xml:space="preserve"> s 7</w:t>
      </w:r>
    </w:p>
    <w:p w:rsidR="00EE4CC5" w:rsidRDefault="00EE4CC5" w:rsidP="00EE4CC5">
      <w:pPr>
        <w:pStyle w:val="AmdtsEntryHd"/>
      </w:pPr>
      <w:r w:rsidRPr="007D076B">
        <w:t>Composite entity licences, stated information and documents for applications—Act, s 272 (2) (o)</w:t>
      </w:r>
    </w:p>
    <w:p w:rsidR="00EE4CC5" w:rsidRDefault="00EE4CC5" w:rsidP="00EE4CC5">
      <w:pPr>
        <w:pStyle w:val="AmdtsEntries"/>
      </w:pPr>
      <w:r>
        <w:t>s 29</w:t>
      </w:r>
      <w:r>
        <w:tab/>
        <w:t xml:space="preserve">am </w:t>
      </w:r>
      <w:hyperlink r:id="rId147"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2.2</w:t>
      </w:r>
    </w:p>
    <w:p w:rsidR="00480786" w:rsidRDefault="002658A0" w:rsidP="002658A0">
      <w:pPr>
        <w:pStyle w:val="AmdtsEntryHd"/>
      </w:pPr>
      <w:r w:rsidRPr="007D076B">
        <w:t>Composite entity, evidence of special need for category C licence</w:t>
      </w:r>
      <w:r>
        <w:t>—Act, s </w:t>
      </w:r>
      <w:r w:rsidRPr="007D076B">
        <w:t>272</w:t>
      </w:r>
      <w:r>
        <w:t> </w:t>
      </w:r>
      <w:r w:rsidRPr="007D076B">
        <w:t>(2) (o)</w:t>
      </w:r>
    </w:p>
    <w:p w:rsidR="00480786" w:rsidRDefault="00480786" w:rsidP="00EE4CC5">
      <w:pPr>
        <w:pStyle w:val="AmdtsEntries"/>
      </w:pPr>
      <w:r>
        <w:t>s 30</w:t>
      </w:r>
      <w:r w:rsidR="00A02A01">
        <w:t xml:space="preserve"> hdg</w:t>
      </w:r>
      <w:r>
        <w:tab/>
      </w:r>
      <w:r w:rsidR="00A02A01">
        <w:t xml:space="preserve">note </w:t>
      </w:r>
      <w:r w:rsidR="002658A0">
        <w:t xml:space="preserve">am </w:t>
      </w:r>
      <w:hyperlink r:id="rId148" w:tooltip="Firearms and Prohibited Weapons Legislation Amendment Act 2018" w:history="1">
        <w:r>
          <w:rPr>
            <w:rStyle w:val="charCitHyperlinkAbbrev"/>
          </w:rPr>
          <w:t>A2018</w:t>
        </w:r>
        <w:r>
          <w:rPr>
            <w:rStyle w:val="charCitHyperlinkAbbrev"/>
          </w:rPr>
          <w:noBreakHyphen/>
          <w:t>1</w:t>
        </w:r>
      </w:hyperlink>
      <w:r>
        <w:t xml:space="preserve"> s </w:t>
      </w:r>
      <w:r w:rsidR="002658A0">
        <w:t>23</w:t>
      </w:r>
    </w:p>
    <w:p w:rsidR="00480786" w:rsidRDefault="002658A0" w:rsidP="002658A0">
      <w:pPr>
        <w:pStyle w:val="AmdtsEntryHd"/>
      </w:pPr>
      <w:r w:rsidRPr="007D076B">
        <w:t>Compos</w:t>
      </w:r>
      <w:r>
        <w:t xml:space="preserve">ite entity licence conditions, </w:t>
      </w:r>
      <w:r w:rsidRPr="007D076B">
        <w:t>category H licences for business—Act, s 116 (1) (h)</w:t>
      </w:r>
    </w:p>
    <w:p w:rsidR="00480786" w:rsidRDefault="00480786" w:rsidP="00EE4CC5">
      <w:pPr>
        <w:pStyle w:val="AmdtsEntries"/>
      </w:pPr>
      <w:r>
        <w:t>s 32</w:t>
      </w:r>
      <w:r>
        <w:tab/>
        <w:t xml:space="preserve">am </w:t>
      </w:r>
      <w:hyperlink r:id="rId149"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rsidR="00480786" w:rsidRDefault="002658A0" w:rsidP="002658A0">
      <w:pPr>
        <w:pStyle w:val="AmdtsEntryHd"/>
      </w:pPr>
      <w:r w:rsidRPr="007D076B">
        <w:t>Composite entity licence conditions, category H licences for employment—Act, s 116 (1) (h)</w:t>
      </w:r>
    </w:p>
    <w:p w:rsidR="00480786" w:rsidRPr="00EE4CC5" w:rsidRDefault="00480786" w:rsidP="00EE4CC5">
      <w:pPr>
        <w:pStyle w:val="AmdtsEntries"/>
      </w:pPr>
      <w:r>
        <w:t>s 33</w:t>
      </w:r>
      <w:r>
        <w:tab/>
        <w:t xml:space="preserve">am </w:t>
      </w:r>
      <w:hyperlink r:id="rId150"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rsidR="003636AB" w:rsidRDefault="003636AB" w:rsidP="003636AB">
      <w:pPr>
        <w:pStyle w:val="AmdtsEntryHd"/>
      </w:pPr>
      <w:r w:rsidRPr="007D076B">
        <w:t>Register of firearms, other particulars—</w:t>
      </w:r>
      <w:r>
        <w:t xml:space="preserve">Act, </w:t>
      </w:r>
      <w:r w:rsidRPr="007D076B">
        <w:t>s 157</w:t>
      </w:r>
    </w:p>
    <w:p w:rsidR="003636AB" w:rsidRDefault="003636AB" w:rsidP="003636AB">
      <w:pPr>
        <w:pStyle w:val="AmdtsEntries"/>
      </w:pPr>
      <w:r>
        <w:t>s 41</w:t>
      </w:r>
      <w:r>
        <w:tab/>
        <w:t xml:space="preserve">am </w:t>
      </w:r>
      <w:hyperlink r:id="rId151" w:tooltip="Firearms Amendment Regulation 2013 (No 1)" w:history="1">
        <w:r>
          <w:rPr>
            <w:rStyle w:val="charCitHyperlinkAbbrev"/>
          </w:rPr>
          <w:t>SL2013</w:t>
        </w:r>
        <w:r>
          <w:rPr>
            <w:rStyle w:val="charCitHyperlinkAbbrev"/>
          </w:rPr>
          <w:noBreakHyphen/>
          <w:t>29</w:t>
        </w:r>
      </w:hyperlink>
      <w:r>
        <w:t xml:space="preserve"> s 8</w:t>
      </w:r>
    </w:p>
    <w:p w:rsidR="001B7441" w:rsidRDefault="001B7441" w:rsidP="001B7441">
      <w:pPr>
        <w:pStyle w:val="AmdtsEntryHd"/>
      </w:pPr>
      <w:r w:rsidRPr="00015E87">
        <w:lastRenderedPageBreak/>
        <w:t>Storage of more than 10 category A or category B firearms—Act, s 180 (3)</w:t>
      </w:r>
    </w:p>
    <w:p w:rsidR="001B7441" w:rsidRDefault="001B7441" w:rsidP="003636AB">
      <w:pPr>
        <w:pStyle w:val="AmdtsEntries"/>
      </w:pPr>
      <w:r>
        <w:t>s 44A</w:t>
      </w:r>
      <w:r>
        <w:tab/>
        <w:t xml:space="preserve">ins </w:t>
      </w:r>
      <w:hyperlink r:id="rId152" w:tooltip="Firearms and Prohibited Weapons Legislation Amendment Act 2018" w:history="1">
        <w:r>
          <w:rPr>
            <w:rStyle w:val="charCitHyperlinkAbbrev"/>
          </w:rPr>
          <w:t>A2018</w:t>
        </w:r>
        <w:r>
          <w:rPr>
            <w:rStyle w:val="charCitHyperlinkAbbrev"/>
          </w:rPr>
          <w:noBreakHyphen/>
          <w:t>1</w:t>
        </w:r>
      </w:hyperlink>
      <w:r>
        <w:t xml:space="preserve"> s 25</w:t>
      </w:r>
    </w:p>
    <w:p w:rsidR="009B5AFA" w:rsidRDefault="009B5AFA" w:rsidP="009B5AFA">
      <w:pPr>
        <w:pStyle w:val="AmdtsEntryHd"/>
      </w:pPr>
      <w:r w:rsidRPr="00015E87">
        <w:t>Storage of not more than 10 category A or category B firearms, collectors—Act, s 180 (3)</w:t>
      </w:r>
    </w:p>
    <w:p w:rsidR="009B5AFA" w:rsidRDefault="009B5AFA" w:rsidP="003636AB">
      <w:pPr>
        <w:pStyle w:val="AmdtsEntries"/>
      </w:pPr>
      <w:r>
        <w:t>s 46 hdg</w:t>
      </w:r>
      <w:r>
        <w:tab/>
        <w:t xml:space="preserve">sub </w:t>
      </w:r>
      <w:hyperlink r:id="rId153" w:tooltip="Firearms and Prohibited Weapons Legislation Amendment Act 2018" w:history="1">
        <w:r>
          <w:rPr>
            <w:rStyle w:val="charCitHyperlinkAbbrev"/>
          </w:rPr>
          <w:t>A2018</w:t>
        </w:r>
        <w:r>
          <w:rPr>
            <w:rStyle w:val="charCitHyperlinkAbbrev"/>
          </w:rPr>
          <w:noBreakHyphen/>
          <w:t>1</w:t>
        </w:r>
      </w:hyperlink>
      <w:r>
        <w:t xml:space="preserve"> s 26</w:t>
      </w:r>
    </w:p>
    <w:p w:rsidR="005642B0" w:rsidRPr="005642B0" w:rsidRDefault="005642B0" w:rsidP="003636AB">
      <w:pPr>
        <w:pStyle w:val="AmdtsEntries"/>
      </w:pPr>
      <w:r>
        <w:t>s 46</w:t>
      </w:r>
      <w:r>
        <w:tab/>
        <w:t xml:space="preserve">am </w:t>
      </w:r>
      <w:hyperlink r:id="rId154" w:tooltip="Firearms and Prohibited Weapons Legislation Amendment Act 2018" w:history="1">
        <w:r>
          <w:rPr>
            <w:rStyle w:val="charCitHyperlinkAbbrev"/>
          </w:rPr>
          <w:t>A2018</w:t>
        </w:r>
        <w:r>
          <w:rPr>
            <w:rStyle w:val="charCitHyperlinkAbbrev"/>
          </w:rPr>
          <w:noBreakHyphen/>
          <w:t>1</w:t>
        </w:r>
      </w:hyperlink>
      <w:r>
        <w:t xml:space="preserve"> s 27</w:t>
      </w:r>
    </w:p>
    <w:p w:rsidR="00F102F7" w:rsidRDefault="00F102F7" w:rsidP="00F102F7">
      <w:pPr>
        <w:pStyle w:val="AmdtsEntryHd"/>
      </w:pPr>
      <w:r>
        <w:t>Transport</w:t>
      </w:r>
      <w:r w:rsidR="00A70F6E">
        <w:t>ation</w:t>
      </w:r>
    </w:p>
    <w:p w:rsidR="00F102F7" w:rsidRDefault="00F102F7" w:rsidP="00F102F7">
      <w:pPr>
        <w:pStyle w:val="AmdtsEntries"/>
      </w:pPr>
      <w:r>
        <w:t>div 11.3 hdg</w:t>
      </w:r>
      <w:r>
        <w:tab/>
        <w:t xml:space="preserve">ins </w:t>
      </w:r>
      <w:hyperlink r:id="rId155" w:tooltip="Firearms Amendment Regulation 2016 (No 1)" w:history="1">
        <w:r>
          <w:rPr>
            <w:rStyle w:val="charCitHyperlinkAbbrev"/>
          </w:rPr>
          <w:t>SL2016</w:t>
        </w:r>
        <w:r>
          <w:rPr>
            <w:rStyle w:val="charCitHyperlinkAbbrev"/>
          </w:rPr>
          <w:noBreakHyphen/>
          <w:t>28</w:t>
        </w:r>
      </w:hyperlink>
      <w:r>
        <w:t xml:space="preserve"> s 4</w:t>
      </w:r>
    </w:p>
    <w:p w:rsidR="00EC06A8" w:rsidRPr="00EC06A8" w:rsidRDefault="00EC06A8" w:rsidP="004E5658">
      <w:pPr>
        <w:pStyle w:val="AmdtsEntryHd"/>
      </w:pPr>
      <w:r w:rsidRPr="00EC06A8">
        <w:t>Transportation of firearms, reasonable steps in storing—Act, s 180 (3)</w:t>
      </w:r>
    </w:p>
    <w:p w:rsidR="00EC06A8" w:rsidRDefault="00EC06A8" w:rsidP="00EC06A8">
      <w:pPr>
        <w:pStyle w:val="AmdtsEntries"/>
      </w:pPr>
      <w:r>
        <w:t>s 52A</w:t>
      </w:r>
      <w:r>
        <w:tab/>
        <w:t xml:space="preserve">ins </w:t>
      </w:r>
      <w:hyperlink r:id="rId156" w:tooltip="Firearms Amendment Regulation 2016 (No 1)" w:history="1">
        <w:r>
          <w:rPr>
            <w:rStyle w:val="charCitHyperlinkAbbrev"/>
          </w:rPr>
          <w:t>SL2016</w:t>
        </w:r>
        <w:r>
          <w:rPr>
            <w:rStyle w:val="charCitHyperlinkAbbrev"/>
          </w:rPr>
          <w:noBreakHyphen/>
          <w:t>28</w:t>
        </w:r>
      </w:hyperlink>
      <w:r>
        <w:t xml:space="preserve"> s 4</w:t>
      </w:r>
    </w:p>
    <w:p w:rsidR="004E5658" w:rsidRPr="00EC06A8" w:rsidRDefault="004E5658" w:rsidP="004E5658">
      <w:pPr>
        <w:pStyle w:val="AmdtsEntryHd"/>
      </w:pPr>
      <w:r w:rsidRPr="005450FD">
        <w:t>Safety requirements for transporting prohibi</w:t>
      </w:r>
      <w:r w:rsidR="00F569FB">
        <w:t>ted firearms or pistols—Act, s </w:t>
      </w:r>
      <w:r w:rsidRPr="005450FD">
        <w:t>234</w:t>
      </w:r>
    </w:p>
    <w:p w:rsidR="004E5658" w:rsidRPr="001F668D" w:rsidRDefault="004E5658" w:rsidP="00EC06A8">
      <w:pPr>
        <w:pStyle w:val="AmdtsEntries"/>
      </w:pPr>
      <w:r>
        <w:t>s 54</w:t>
      </w:r>
      <w:r>
        <w:tab/>
        <w:t xml:space="preserve">sub </w:t>
      </w:r>
      <w:hyperlink r:id="rId157" w:tooltip="Firearms Amendment Regulation 2016 (No 1)" w:history="1">
        <w:r>
          <w:rPr>
            <w:rStyle w:val="charCitHyperlinkAbbrev"/>
          </w:rPr>
          <w:t>SL2016</w:t>
        </w:r>
        <w:r>
          <w:rPr>
            <w:rStyle w:val="charCitHyperlinkAbbrev"/>
          </w:rPr>
          <w:noBreakHyphen/>
          <w:t>28</w:t>
        </w:r>
      </w:hyperlink>
      <w:r>
        <w:t xml:space="preserve"> s 5</w:t>
      </w:r>
    </w:p>
    <w:p w:rsidR="00EE4CC5" w:rsidRDefault="00EE4CC5" w:rsidP="00EE4CC5">
      <w:pPr>
        <w:pStyle w:val="AmdtsEntryHd"/>
      </w:pPr>
      <w:r w:rsidRPr="007D076B">
        <w:t>Application for approval of shooting range</w:t>
      </w:r>
    </w:p>
    <w:p w:rsidR="00EE4CC5" w:rsidRPr="00EE4CC5" w:rsidRDefault="00EE4CC5" w:rsidP="00EE4CC5">
      <w:pPr>
        <w:pStyle w:val="AmdtsEntries"/>
      </w:pPr>
      <w:r>
        <w:t>s 56</w:t>
      </w:r>
      <w:r>
        <w:tab/>
        <w:t xml:space="preserve">am </w:t>
      </w:r>
      <w:hyperlink r:id="rId158"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2.3</w:t>
      </w:r>
    </w:p>
    <w:p w:rsidR="00EE4CC5" w:rsidRDefault="00EE4CC5" w:rsidP="00EE4CC5">
      <w:pPr>
        <w:pStyle w:val="AmdtsEntryHd"/>
      </w:pPr>
      <w:r w:rsidRPr="007D076B">
        <w:t>Application for approval of approved paintball range</w:t>
      </w:r>
    </w:p>
    <w:p w:rsidR="00EE4CC5" w:rsidRDefault="00EE4CC5" w:rsidP="00EE4CC5">
      <w:pPr>
        <w:pStyle w:val="AmdtsEntries"/>
      </w:pPr>
      <w:r>
        <w:t>s 61</w:t>
      </w:r>
      <w:r>
        <w:tab/>
        <w:t xml:space="preserve">am </w:t>
      </w:r>
      <w:hyperlink r:id="rId159"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2.4</w:t>
      </w:r>
    </w:p>
    <w:p w:rsidR="00874CE5" w:rsidRDefault="00874CE5" w:rsidP="00874CE5">
      <w:pPr>
        <w:pStyle w:val="AmdtsEntryHd"/>
      </w:pPr>
      <w:r w:rsidRPr="007D076B">
        <w:t xml:space="preserve">Minimum participation rates for members of approved clubs—Act, dict, def </w:t>
      </w:r>
      <w:r w:rsidRPr="005A25A9">
        <w:rPr>
          <w:rStyle w:val="charItals"/>
        </w:rPr>
        <w:t>active</w:t>
      </w:r>
      <w:r w:rsidRPr="007D076B">
        <w:t>, par (a)</w:t>
      </w:r>
    </w:p>
    <w:p w:rsidR="00874CE5" w:rsidRPr="00EE4CC5" w:rsidRDefault="00874CE5" w:rsidP="00EE4CC5">
      <w:pPr>
        <w:pStyle w:val="AmdtsEntries"/>
      </w:pPr>
      <w:r>
        <w:t>s 68</w:t>
      </w:r>
      <w:r>
        <w:tab/>
        <w:t xml:space="preserve">am </w:t>
      </w:r>
      <w:hyperlink r:id="rId160" w:tooltip="Firearms Amendment Regulation 2013 (No 1)" w:history="1">
        <w:r>
          <w:rPr>
            <w:rStyle w:val="charCitHyperlinkAbbrev"/>
          </w:rPr>
          <w:t>SL2013</w:t>
        </w:r>
        <w:r>
          <w:rPr>
            <w:rStyle w:val="charCitHyperlinkAbbrev"/>
          </w:rPr>
          <w:noBreakHyphen/>
          <w:t>29</w:t>
        </w:r>
      </w:hyperlink>
      <w:r w:rsidR="0066636E">
        <w:t xml:space="preserve"> s 9</w:t>
      </w:r>
    </w:p>
    <w:p w:rsidR="00DE5212" w:rsidRDefault="00DE5212" w:rsidP="007E5F9F">
      <w:pPr>
        <w:pStyle w:val="AmdtsEntryHd"/>
      </w:pPr>
      <w:r w:rsidRPr="007D076B">
        <w:t>Firearms, permits for possession and use of powerheads—Act, s 141 (a)</w:t>
      </w:r>
    </w:p>
    <w:p w:rsidR="00DE5212" w:rsidRPr="00DE5212" w:rsidRDefault="00DE5212" w:rsidP="00DE5212">
      <w:pPr>
        <w:pStyle w:val="AmdtsEntries"/>
      </w:pPr>
      <w:r>
        <w:t>s 73</w:t>
      </w:r>
      <w:r>
        <w:tab/>
        <w:t xml:space="preserve">am </w:t>
      </w:r>
      <w:hyperlink r:id="rId161"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3.78</w:t>
      </w:r>
    </w:p>
    <w:p w:rsidR="007E5F9F" w:rsidRDefault="005A1780" w:rsidP="007E5F9F">
      <w:pPr>
        <w:pStyle w:val="AmdtsEntryHd"/>
      </w:pPr>
      <w:r w:rsidRPr="00185DF5">
        <w:t>Minimum dimensions for firearms—Act, sch 1, item 17</w:t>
      </w:r>
    </w:p>
    <w:p w:rsidR="007E5F9F" w:rsidRDefault="007E5F9F" w:rsidP="007E5F9F">
      <w:pPr>
        <w:pStyle w:val="AmdtsEntries"/>
      </w:pPr>
      <w:r>
        <w:t>s 73A</w:t>
      </w:r>
      <w:r>
        <w:tab/>
        <w:t xml:space="preserve">ins </w:t>
      </w:r>
      <w:hyperlink r:id="rId162" w:tooltip="Firearms Amendment Regulation 2009 (No 1)" w:history="1">
        <w:r w:rsidR="005A25A9" w:rsidRPr="005A25A9">
          <w:rPr>
            <w:rStyle w:val="charCitHyperlinkAbbrev"/>
          </w:rPr>
          <w:t>SL2009</w:t>
        </w:r>
        <w:r w:rsidR="005A25A9" w:rsidRPr="005A25A9">
          <w:rPr>
            <w:rStyle w:val="charCitHyperlinkAbbrev"/>
          </w:rPr>
          <w:noBreakHyphen/>
          <w:t>13</w:t>
        </w:r>
      </w:hyperlink>
      <w:r>
        <w:t xml:space="preserve"> s 4</w:t>
      </w:r>
    </w:p>
    <w:p w:rsidR="00731FDB" w:rsidRDefault="00731FDB" w:rsidP="007E5F9F">
      <w:pPr>
        <w:pStyle w:val="AmdtsEntries"/>
      </w:pPr>
      <w:r w:rsidRPr="0090146F">
        <w:tab/>
        <w:t xml:space="preserve">om </w:t>
      </w:r>
      <w:hyperlink r:id="rId163"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Pr="0090146F">
        <w:t xml:space="preserve"> s 31</w:t>
      </w:r>
    </w:p>
    <w:p w:rsidR="005A1780" w:rsidRPr="0090146F" w:rsidRDefault="005A1780" w:rsidP="007E5F9F">
      <w:pPr>
        <w:pStyle w:val="AmdtsEntries"/>
      </w:pPr>
      <w:r>
        <w:tab/>
        <w:t xml:space="preserve">ins </w:t>
      </w:r>
      <w:hyperlink r:id="rId164" w:tooltip="Firearms Amendment Regulation 2013 (No 1)" w:history="1">
        <w:r>
          <w:rPr>
            <w:rStyle w:val="charCitHyperlinkAbbrev"/>
          </w:rPr>
          <w:t>SL2013</w:t>
        </w:r>
        <w:r>
          <w:rPr>
            <w:rStyle w:val="charCitHyperlinkAbbrev"/>
          </w:rPr>
          <w:noBreakHyphen/>
          <w:t>29</w:t>
        </w:r>
      </w:hyperlink>
      <w:r>
        <w:t xml:space="preserve"> s 10</w:t>
      </w:r>
    </w:p>
    <w:p w:rsidR="00AC7A1E" w:rsidRDefault="00AC7A1E" w:rsidP="00AC7A1E">
      <w:pPr>
        <w:pStyle w:val="AmdtsEntryHd"/>
      </w:pPr>
      <w:r>
        <w:t>Transitional</w:t>
      </w:r>
    </w:p>
    <w:p w:rsidR="00AC7A1E" w:rsidRPr="00D10FF5" w:rsidRDefault="00AC7A1E" w:rsidP="00AC7A1E">
      <w:pPr>
        <w:pStyle w:val="AmdtsEntries"/>
        <w:jc w:val="both"/>
      </w:pPr>
      <w:r>
        <w:t>pt 17</w:t>
      </w:r>
      <w:r>
        <w:tab/>
      </w:r>
      <w:r w:rsidRPr="005A25A9">
        <w:rPr>
          <w:rFonts w:cs="Arial"/>
        </w:rPr>
        <w:t>exp 15 January 2010 (s 82)</w:t>
      </w:r>
    </w:p>
    <w:p w:rsidR="00E054B0" w:rsidRDefault="00E054B0" w:rsidP="00E054B0">
      <w:pPr>
        <w:pStyle w:val="AmdtsEntryHd"/>
      </w:pPr>
      <w:r>
        <w:t>Definitions—pt 17</w:t>
      </w:r>
    </w:p>
    <w:p w:rsidR="00E054B0" w:rsidRPr="00D10FF5" w:rsidRDefault="00E054B0" w:rsidP="00AC7A1E">
      <w:pPr>
        <w:pStyle w:val="AmdtsEntries"/>
        <w:jc w:val="both"/>
      </w:pPr>
      <w:r>
        <w:t>s 77</w:t>
      </w:r>
      <w:r>
        <w:tab/>
      </w:r>
      <w:r w:rsidRPr="005A25A9">
        <w:rPr>
          <w:rFonts w:cs="Arial"/>
        </w:rPr>
        <w:t>exp 15 January 2010 (s 82)</w:t>
      </w:r>
    </w:p>
    <w:p w:rsidR="00E054B0" w:rsidRDefault="00E054B0" w:rsidP="00E054B0">
      <w:pPr>
        <w:pStyle w:val="AmdtsEntryHd"/>
      </w:pPr>
      <w:r>
        <w:t>Pre-commencement Act shooting ranges</w:t>
      </w:r>
    </w:p>
    <w:p w:rsidR="00E054B0" w:rsidRPr="005A25A9" w:rsidRDefault="00E054B0" w:rsidP="00E054B0">
      <w:pPr>
        <w:pStyle w:val="AmdtsEntries"/>
        <w:jc w:val="both"/>
      </w:pPr>
      <w:r>
        <w:t>s 78</w:t>
      </w:r>
      <w:r>
        <w:tab/>
      </w:r>
      <w:r w:rsidRPr="005A25A9">
        <w:rPr>
          <w:rFonts w:cs="Arial"/>
        </w:rPr>
        <w:t>exp 15 January 2010 (s 82)</w:t>
      </w:r>
    </w:p>
    <w:p w:rsidR="00E054B0" w:rsidRDefault="00E054B0" w:rsidP="00E054B0">
      <w:pPr>
        <w:pStyle w:val="AmdtsEntryHd"/>
      </w:pPr>
      <w:r>
        <w:t>Pre-commencement Act paint pellet ranges</w:t>
      </w:r>
    </w:p>
    <w:p w:rsidR="00E054B0" w:rsidRPr="005A25A9" w:rsidRDefault="00E054B0" w:rsidP="00E054B0">
      <w:pPr>
        <w:pStyle w:val="AmdtsEntries"/>
        <w:jc w:val="both"/>
      </w:pPr>
      <w:r>
        <w:t>s 79</w:t>
      </w:r>
      <w:r>
        <w:tab/>
      </w:r>
      <w:r w:rsidRPr="005A25A9">
        <w:rPr>
          <w:rFonts w:cs="Arial"/>
        </w:rPr>
        <w:t>exp 15 January 2010 (s 82)</w:t>
      </w:r>
    </w:p>
    <w:p w:rsidR="00E054B0" w:rsidRDefault="00E054B0" w:rsidP="00E054B0">
      <w:pPr>
        <w:pStyle w:val="AmdtsEntryHd"/>
      </w:pPr>
      <w:r w:rsidRPr="00270A97">
        <w:rPr>
          <w:color w:val="000000"/>
        </w:rPr>
        <w:t>Pre-ACAT reviewable decisions</w:t>
      </w:r>
    </w:p>
    <w:p w:rsidR="00E054B0" w:rsidRPr="005A25A9" w:rsidRDefault="00E054B0" w:rsidP="00E054B0">
      <w:pPr>
        <w:pStyle w:val="AmdtsEntries"/>
        <w:jc w:val="both"/>
      </w:pPr>
      <w:r>
        <w:t>s 80</w:t>
      </w:r>
      <w:r>
        <w:tab/>
      </w:r>
      <w:r w:rsidRPr="005A25A9">
        <w:rPr>
          <w:rFonts w:cs="Arial"/>
        </w:rPr>
        <w:t>exp 15 January 2010 (s 82)</w:t>
      </w:r>
    </w:p>
    <w:p w:rsidR="00E054B0" w:rsidRDefault="00E054B0" w:rsidP="00E054B0">
      <w:pPr>
        <w:pStyle w:val="AmdtsEntryHd"/>
      </w:pPr>
      <w:r>
        <w:t>Transitional—modification of Act, pt 20, s 415 (2)</w:t>
      </w:r>
    </w:p>
    <w:p w:rsidR="00E054B0" w:rsidRPr="005A25A9" w:rsidRDefault="00E054B0" w:rsidP="00E054B0">
      <w:pPr>
        <w:pStyle w:val="AmdtsEntries"/>
        <w:jc w:val="both"/>
      </w:pPr>
      <w:r>
        <w:t>s 81</w:t>
      </w:r>
      <w:r>
        <w:tab/>
      </w:r>
      <w:r w:rsidR="005D6AE5" w:rsidRPr="005A25A9">
        <w:rPr>
          <w:rFonts w:cs="Arial"/>
        </w:rPr>
        <w:t xml:space="preserve">om </w:t>
      </w:r>
      <w:hyperlink r:id="rId165"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r w:rsidR="005D6AE5" w:rsidRPr="005A25A9">
        <w:rPr>
          <w:rFonts w:cs="Arial"/>
        </w:rPr>
        <w:t xml:space="preserve"> amdt 1.27</w:t>
      </w:r>
    </w:p>
    <w:p w:rsidR="00E054B0" w:rsidRDefault="00E054B0" w:rsidP="00E054B0">
      <w:pPr>
        <w:pStyle w:val="AmdtsEntryHd"/>
      </w:pPr>
      <w:r>
        <w:lastRenderedPageBreak/>
        <w:t>Expiry—pt 17</w:t>
      </w:r>
    </w:p>
    <w:p w:rsidR="00E054B0" w:rsidRPr="005A25A9" w:rsidRDefault="00E054B0" w:rsidP="00E054B0">
      <w:pPr>
        <w:pStyle w:val="AmdtsEntries"/>
        <w:jc w:val="both"/>
      </w:pPr>
      <w:r>
        <w:t>s 82</w:t>
      </w:r>
      <w:r>
        <w:tab/>
      </w:r>
      <w:r w:rsidRPr="005A25A9">
        <w:rPr>
          <w:rFonts w:cs="Arial"/>
        </w:rPr>
        <w:t>exp 15 January 2010 (s 82)</w:t>
      </w:r>
    </w:p>
    <w:p w:rsidR="00190FEE" w:rsidRDefault="00190FEE" w:rsidP="00190FEE">
      <w:pPr>
        <w:pStyle w:val="AmdtsEntryHd"/>
      </w:pPr>
      <w:r>
        <w:t>Repeals</w:t>
      </w:r>
    </w:p>
    <w:p w:rsidR="00190FEE" w:rsidRPr="005A25A9" w:rsidRDefault="00190FEE" w:rsidP="00190FEE">
      <w:pPr>
        <w:pStyle w:val="AmdtsEntries"/>
        <w:jc w:val="both"/>
      </w:pPr>
      <w:r>
        <w:t>pt 18 hdg</w:t>
      </w:r>
      <w:r>
        <w:tab/>
        <w:t>om LA s 89 (3)</w:t>
      </w:r>
    </w:p>
    <w:p w:rsidR="00190FEE" w:rsidRDefault="00190FEE" w:rsidP="00190FEE">
      <w:pPr>
        <w:pStyle w:val="AmdtsEntryHd"/>
      </w:pPr>
      <w:r>
        <w:t>Repeals</w:t>
      </w:r>
    </w:p>
    <w:p w:rsidR="00190FEE" w:rsidRDefault="00190FEE" w:rsidP="00190FEE">
      <w:pPr>
        <w:pStyle w:val="AmdtsEntries"/>
        <w:jc w:val="both"/>
      </w:pPr>
      <w:r>
        <w:t xml:space="preserve">s </w:t>
      </w:r>
      <w:r w:rsidR="00444FCA">
        <w:t>83</w:t>
      </w:r>
      <w:r>
        <w:tab/>
        <w:t>om LA s 89 (3)</w:t>
      </w:r>
    </w:p>
    <w:p w:rsidR="007E5F9F" w:rsidRPr="007E5F9F" w:rsidRDefault="007E5F9F" w:rsidP="007E5F9F">
      <w:pPr>
        <w:pStyle w:val="AmdtsEntryHd"/>
      </w:pPr>
      <w:r w:rsidRPr="007E5F9F">
        <w:t>Dictionary</w:t>
      </w:r>
    </w:p>
    <w:p w:rsidR="007E5F9F" w:rsidRDefault="007E5F9F" w:rsidP="007E5F9F">
      <w:pPr>
        <w:pStyle w:val="AmdtsEntries"/>
      </w:pPr>
      <w:r w:rsidRPr="0090146F">
        <w:t>dict</w:t>
      </w:r>
      <w:r w:rsidRPr="0090146F">
        <w:tab/>
        <w:t xml:space="preserve">am </w:t>
      </w:r>
      <w:hyperlink r:id="rId166" w:tooltip="Firearms Amendment Regulation 2009 (No 1)" w:history="1">
        <w:r w:rsidR="005A25A9" w:rsidRPr="005A25A9">
          <w:rPr>
            <w:rStyle w:val="charCitHyperlinkAbbrev"/>
          </w:rPr>
          <w:t>SL2009</w:t>
        </w:r>
        <w:r w:rsidR="005A25A9" w:rsidRPr="005A25A9">
          <w:rPr>
            <w:rStyle w:val="charCitHyperlinkAbbrev"/>
          </w:rPr>
          <w:noBreakHyphen/>
          <w:t>13</w:t>
        </w:r>
      </w:hyperlink>
      <w:r w:rsidRPr="0090146F">
        <w:t xml:space="preserve"> s 5</w:t>
      </w:r>
      <w:r w:rsidR="00731FDB" w:rsidRPr="0090146F">
        <w:t xml:space="preserve">; </w:t>
      </w:r>
      <w:hyperlink r:id="rId167"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00731FDB" w:rsidRPr="0090146F">
        <w:t xml:space="preserve"> s 32</w:t>
      </w:r>
      <w:r w:rsidR="003238F1">
        <w:t xml:space="preserve">; </w:t>
      </w:r>
      <w:hyperlink r:id="rId168" w:tooltip="Statute Law Amendment Act 2009 (No 2)" w:history="1">
        <w:r w:rsidR="005A25A9" w:rsidRPr="005A25A9">
          <w:rPr>
            <w:rStyle w:val="charCitHyperlinkAbbrev"/>
          </w:rPr>
          <w:t>A2009</w:t>
        </w:r>
        <w:r w:rsidR="005A25A9" w:rsidRPr="005A25A9">
          <w:rPr>
            <w:rStyle w:val="charCitHyperlinkAbbrev"/>
          </w:rPr>
          <w:noBreakHyphen/>
          <w:t>49</w:t>
        </w:r>
      </w:hyperlink>
      <w:r w:rsidR="003238F1">
        <w:t xml:space="preserve"> amdt 3.71</w:t>
      </w:r>
      <w:r w:rsidR="009F6CF8">
        <w:t xml:space="preserve">; </w:t>
      </w:r>
      <w:hyperlink r:id="rId169"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1.84</w:t>
      </w:r>
      <w:r w:rsidR="00F569FB">
        <w:t xml:space="preserve">; </w:t>
      </w:r>
      <w:hyperlink r:id="rId170" w:tooltip="Firearms Amendment Regulation 2016 (No 1)" w:history="1">
        <w:r w:rsidR="00F569FB">
          <w:rPr>
            <w:rStyle w:val="charCitHyperlinkAbbrev"/>
          </w:rPr>
          <w:t>SL2016</w:t>
        </w:r>
        <w:r w:rsidR="00F569FB">
          <w:rPr>
            <w:rStyle w:val="charCitHyperlinkAbbrev"/>
          </w:rPr>
          <w:noBreakHyphen/>
          <w:t>28</w:t>
        </w:r>
      </w:hyperlink>
      <w:r w:rsidR="00F569FB">
        <w:t xml:space="preserve"> s 6</w:t>
      </w:r>
    </w:p>
    <w:p w:rsidR="003238F1" w:rsidRPr="003238F1" w:rsidRDefault="003238F1" w:rsidP="007E5F9F">
      <w:pPr>
        <w:pStyle w:val="AmdtsEntries"/>
      </w:pPr>
      <w:r>
        <w:tab/>
        <w:t xml:space="preserve">def </w:t>
      </w:r>
      <w:r>
        <w:rPr>
          <w:rStyle w:val="charBoldItals"/>
        </w:rPr>
        <w:t xml:space="preserve">home address </w:t>
      </w:r>
      <w:r>
        <w:t xml:space="preserve">om </w:t>
      </w:r>
      <w:hyperlink r:id="rId171" w:tooltip="Statute Law Amendment Act 2009 (No 2)" w:history="1">
        <w:r w:rsidR="005A25A9" w:rsidRPr="005A25A9">
          <w:rPr>
            <w:rStyle w:val="charCitHyperlinkAbbrev"/>
          </w:rPr>
          <w:t>A2009</w:t>
        </w:r>
        <w:r w:rsidR="005A25A9" w:rsidRPr="005A25A9">
          <w:rPr>
            <w:rStyle w:val="charCitHyperlinkAbbrev"/>
          </w:rPr>
          <w:noBreakHyphen/>
          <w:t>49</w:t>
        </w:r>
      </w:hyperlink>
      <w:r>
        <w:t xml:space="preserve"> amdt 3.72</w:t>
      </w:r>
    </w:p>
    <w:p w:rsidR="00207437" w:rsidRDefault="00207437" w:rsidP="007E5F9F">
      <w:pPr>
        <w:pStyle w:val="AmdtsEntries"/>
      </w:pPr>
      <w:r>
        <w:tab/>
        <w:t xml:space="preserve">def </w:t>
      </w:r>
      <w:r w:rsidRPr="00207437">
        <w:rPr>
          <w:rStyle w:val="charBoldItals"/>
        </w:rPr>
        <w:t>reserve</w:t>
      </w:r>
      <w:r>
        <w:t xml:space="preserve"> ins </w:t>
      </w:r>
      <w:hyperlink r:id="rId172" w:tooltip="Nature Conservation Act 2014" w:history="1">
        <w:r w:rsidR="00F75190" w:rsidRPr="00F75190">
          <w:rPr>
            <w:rStyle w:val="charCitHyperlinkAbbrev"/>
          </w:rPr>
          <w:t>A2014-59</w:t>
        </w:r>
      </w:hyperlink>
      <w:r>
        <w:t xml:space="preserve"> amdt 2.20</w:t>
      </w:r>
    </w:p>
    <w:p w:rsidR="001F2B43" w:rsidRDefault="001F2B43" w:rsidP="001F2B43">
      <w:pPr>
        <w:pStyle w:val="AmdtsEntries"/>
      </w:pPr>
      <w:r>
        <w:tab/>
        <w:t xml:space="preserve">def </w:t>
      </w:r>
      <w:r w:rsidRPr="00207437">
        <w:rPr>
          <w:rStyle w:val="charBoldItals"/>
        </w:rPr>
        <w:t>reserve</w:t>
      </w:r>
      <w:r>
        <w:rPr>
          <w:rStyle w:val="charBoldItals"/>
        </w:rPr>
        <w:t>d area</w:t>
      </w:r>
      <w:r>
        <w:t xml:space="preserve"> om </w:t>
      </w:r>
      <w:hyperlink r:id="rId173" w:tooltip="Nature Conservation Act 2014" w:history="1">
        <w:r w:rsidRPr="00F75190">
          <w:rPr>
            <w:rStyle w:val="charCitHyperlinkAbbrev"/>
          </w:rPr>
          <w:t>A2014-59</w:t>
        </w:r>
      </w:hyperlink>
      <w:r>
        <w:t xml:space="preserve"> amdt 2.21</w:t>
      </w:r>
    </w:p>
    <w:p w:rsidR="00DE5212" w:rsidRPr="00DE5212" w:rsidRDefault="00DE5212" w:rsidP="007E5F9F">
      <w:pPr>
        <w:pStyle w:val="AmdtsEntries"/>
      </w:pPr>
      <w:r>
        <w:tab/>
        <w:t xml:space="preserve">def </w:t>
      </w:r>
      <w:r w:rsidRPr="005A25A9">
        <w:rPr>
          <w:rStyle w:val="charBoldItals"/>
        </w:rPr>
        <w:t xml:space="preserve">reviewable decision </w:t>
      </w:r>
      <w:r>
        <w:t xml:space="preserve">ins </w:t>
      </w:r>
      <w:hyperlink r:id="rId174"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3.79</w:t>
      </w:r>
    </w:p>
    <w:p w:rsidR="00552845" w:rsidRPr="00552845" w:rsidRDefault="00552845" w:rsidP="00552845">
      <w:pPr>
        <w:pStyle w:val="PageBreak"/>
      </w:pPr>
      <w:r w:rsidRPr="00552845">
        <w:br w:type="page"/>
      </w:r>
    </w:p>
    <w:p w:rsidR="00D67797" w:rsidRPr="009B72B3" w:rsidRDefault="00D67797" w:rsidP="007363BD">
      <w:pPr>
        <w:pStyle w:val="Endnote20"/>
      </w:pPr>
      <w:bookmarkStart w:id="118" w:name="_Toc523230944"/>
      <w:r w:rsidRPr="009B72B3">
        <w:rPr>
          <w:rStyle w:val="charTableNo"/>
        </w:rPr>
        <w:lastRenderedPageBreak/>
        <w:t>5</w:t>
      </w:r>
      <w:r>
        <w:tab/>
      </w:r>
      <w:r w:rsidRPr="009B72B3">
        <w:rPr>
          <w:rStyle w:val="charTableText"/>
        </w:rPr>
        <w:t>Earlier republications</w:t>
      </w:r>
      <w:bookmarkEnd w:id="118"/>
    </w:p>
    <w:p w:rsidR="00D67797" w:rsidRDefault="00D67797">
      <w:pPr>
        <w:pStyle w:val="EndNoteTextPub"/>
      </w:pPr>
      <w:r>
        <w:t xml:space="preserve">Some earlier republications were not numbered. The number in column 1 refers to the publication order.  </w:t>
      </w:r>
    </w:p>
    <w:p w:rsidR="00D67797" w:rsidRDefault="00D677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67797" w:rsidRDefault="00D6779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67797">
        <w:trPr>
          <w:tblHeader/>
        </w:trPr>
        <w:tc>
          <w:tcPr>
            <w:tcW w:w="1576" w:type="dxa"/>
            <w:tcBorders>
              <w:bottom w:val="single" w:sz="4" w:space="0" w:color="auto"/>
            </w:tcBorders>
          </w:tcPr>
          <w:p w:rsidR="00D67797" w:rsidRDefault="00D67797">
            <w:pPr>
              <w:pStyle w:val="EarlierRepubHdg"/>
            </w:pPr>
            <w:r>
              <w:t>Republication No and date</w:t>
            </w:r>
          </w:p>
        </w:tc>
        <w:tc>
          <w:tcPr>
            <w:tcW w:w="1681" w:type="dxa"/>
            <w:tcBorders>
              <w:bottom w:val="single" w:sz="4" w:space="0" w:color="auto"/>
            </w:tcBorders>
          </w:tcPr>
          <w:p w:rsidR="00D67797" w:rsidRDefault="00D67797">
            <w:pPr>
              <w:pStyle w:val="EarlierRepubHdg"/>
            </w:pPr>
            <w:r>
              <w:t>Effective</w:t>
            </w:r>
          </w:p>
        </w:tc>
        <w:tc>
          <w:tcPr>
            <w:tcW w:w="1783" w:type="dxa"/>
            <w:tcBorders>
              <w:bottom w:val="single" w:sz="4" w:space="0" w:color="auto"/>
            </w:tcBorders>
          </w:tcPr>
          <w:p w:rsidR="00D67797" w:rsidRDefault="00D67797">
            <w:pPr>
              <w:pStyle w:val="EarlierRepubHdg"/>
            </w:pPr>
            <w:r>
              <w:t>Last amendment made by</w:t>
            </w:r>
          </w:p>
        </w:tc>
        <w:tc>
          <w:tcPr>
            <w:tcW w:w="1783" w:type="dxa"/>
            <w:tcBorders>
              <w:bottom w:val="single" w:sz="4" w:space="0" w:color="auto"/>
            </w:tcBorders>
          </w:tcPr>
          <w:p w:rsidR="00D67797" w:rsidRDefault="00D67797">
            <w:pPr>
              <w:pStyle w:val="EarlierRepubHdg"/>
            </w:pPr>
            <w:r>
              <w:t>Republication for</w:t>
            </w:r>
          </w:p>
        </w:tc>
      </w:tr>
      <w:tr w:rsidR="00D67797">
        <w:tc>
          <w:tcPr>
            <w:tcW w:w="1576" w:type="dxa"/>
            <w:tcBorders>
              <w:top w:val="single" w:sz="4" w:space="0" w:color="auto"/>
              <w:bottom w:val="single" w:sz="4" w:space="0" w:color="auto"/>
            </w:tcBorders>
          </w:tcPr>
          <w:p w:rsidR="00D67797" w:rsidRDefault="00D67797">
            <w:pPr>
              <w:pStyle w:val="EarlierRepubEntries"/>
            </w:pPr>
            <w:r>
              <w:t>R1</w:t>
            </w:r>
            <w:r>
              <w:br/>
              <w:t>15 Jan 2009</w:t>
            </w:r>
          </w:p>
        </w:tc>
        <w:tc>
          <w:tcPr>
            <w:tcW w:w="1681" w:type="dxa"/>
            <w:tcBorders>
              <w:top w:val="single" w:sz="4" w:space="0" w:color="auto"/>
              <w:bottom w:val="single" w:sz="4" w:space="0" w:color="auto"/>
            </w:tcBorders>
          </w:tcPr>
          <w:p w:rsidR="00D67797" w:rsidRDefault="00D67797">
            <w:pPr>
              <w:pStyle w:val="EarlierRepubEntries"/>
            </w:pPr>
            <w:r>
              <w:t>15 Jan 2009–</w:t>
            </w:r>
            <w:r>
              <w:br/>
              <w:t>6 Apr 2009</w:t>
            </w:r>
          </w:p>
        </w:tc>
        <w:tc>
          <w:tcPr>
            <w:tcW w:w="1783" w:type="dxa"/>
            <w:tcBorders>
              <w:top w:val="single" w:sz="4" w:space="0" w:color="auto"/>
              <w:bottom w:val="single" w:sz="4" w:space="0" w:color="auto"/>
            </w:tcBorders>
          </w:tcPr>
          <w:p w:rsidR="00D67797" w:rsidRDefault="00D67797">
            <w:pPr>
              <w:pStyle w:val="EarlierRepubEntries"/>
            </w:pPr>
            <w:r>
              <w:t>not amended</w:t>
            </w:r>
          </w:p>
        </w:tc>
        <w:tc>
          <w:tcPr>
            <w:tcW w:w="1783" w:type="dxa"/>
            <w:tcBorders>
              <w:top w:val="single" w:sz="4" w:space="0" w:color="auto"/>
              <w:bottom w:val="single" w:sz="4" w:space="0" w:color="auto"/>
            </w:tcBorders>
          </w:tcPr>
          <w:p w:rsidR="00D67797" w:rsidRDefault="00D67797">
            <w:pPr>
              <w:pStyle w:val="EarlierRepubEntries"/>
            </w:pPr>
            <w:r>
              <w:t>new regulation</w:t>
            </w:r>
          </w:p>
        </w:tc>
      </w:tr>
      <w:tr w:rsidR="00FF6391">
        <w:tc>
          <w:tcPr>
            <w:tcW w:w="1576" w:type="dxa"/>
            <w:tcBorders>
              <w:top w:val="single" w:sz="4" w:space="0" w:color="auto"/>
              <w:bottom w:val="single" w:sz="4" w:space="0" w:color="auto"/>
            </w:tcBorders>
          </w:tcPr>
          <w:p w:rsidR="00FF6391" w:rsidRDefault="00FF6391">
            <w:pPr>
              <w:pStyle w:val="EarlierRepubEntries"/>
            </w:pPr>
            <w:r>
              <w:t>R2</w:t>
            </w:r>
            <w:r>
              <w:br/>
              <w:t>7 Apr 2009</w:t>
            </w:r>
          </w:p>
        </w:tc>
        <w:tc>
          <w:tcPr>
            <w:tcW w:w="1681" w:type="dxa"/>
            <w:tcBorders>
              <w:top w:val="single" w:sz="4" w:space="0" w:color="auto"/>
              <w:bottom w:val="single" w:sz="4" w:space="0" w:color="auto"/>
            </w:tcBorders>
          </w:tcPr>
          <w:p w:rsidR="00FF6391" w:rsidRDefault="00FF6391">
            <w:pPr>
              <w:pStyle w:val="EarlierRepubEntries"/>
            </w:pPr>
            <w:r>
              <w:t>7 Apr 2009–</w:t>
            </w:r>
            <w:r>
              <w:br/>
              <w:t>21 Sept 2009</w:t>
            </w:r>
          </w:p>
        </w:tc>
        <w:tc>
          <w:tcPr>
            <w:tcW w:w="1783" w:type="dxa"/>
            <w:tcBorders>
              <w:top w:val="single" w:sz="4" w:space="0" w:color="auto"/>
              <w:bottom w:val="single" w:sz="4" w:space="0" w:color="auto"/>
            </w:tcBorders>
          </w:tcPr>
          <w:p w:rsidR="00FF6391" w:rsidRDefault="005604F8">
            <w:pPr>
              <w:pStyle w:val="EarlierRepubEntries"/>
            </w:pPr>
            <w:hyperlink r:id="rId175" w:tooltip="Firearms Amendment Regulation 2009 (No 1)" w:history="1">
              <w:r w:rsidR="005A25A9" w:rsidRPr="005A25A9">
                <w:rPr>
                  <w:rStyle w:val="charCitHyperlinkAbbrev"/>
                </w:rPr>
                <w:t>SL2009</w:t>
              </w:r>
              <w:r w:rsidR="005A25A9" w:rsidRPr="005A25A9">
                <w:rPr>
                  <w:rStyle w:val="charCitHyperlinkAbbrev"/>
                </w:rPr>
                <w:noBreakHyphen/>
                <w:t>13</w:t>
              </w:r>
            </w:hyperlink>
          </w:p>
        </w:tc>
        <w:tc>
          <w:tcPr>
            <w:tcW w:w="1783" w:type="dxa"/>
            <w:tcBorders>
              <w:top w:val="single" w:sz="4" w:space="0" w:color="auto"/>
              <w:bottom w:val="single" w:sz="4" w:space="0" w:color="auto"/>
            </w:tcBorders>
          </w:tcPr>
          <w:p w:rsidR="00FF6391" w:rsidRDefault="00FF6391">
            <w:pPr>
              <w:pStyle w:val="EarlierRepubEntries"/>
            </w:pPr>
            <w:r>
              <w:t xml:space="preserve">amendments by </w:t>
            </w:r>
            <w:hyperlink r:id="rId176" w:tooltip="Firearms Amendment Regulation 2009 (No 1)" w:history="1">
              <w:r w:rsidR="005A25A9" w:rsidRPr="005A25A9">
                <w:rPr>
                  <w:rStyle w:val="charCitHyperlinkAbbrev"/>
                </w:rPr>
                <w:t>SL2009</w:t>
              </w:r>
              <w:r w:rsidR="005A25A9" w:rsidRPr="005A25A9">
                <w:rPr>
                  <w:rStyle w:val="charCitHyperlinkAbbrev"/>
                </w:rPr>
                <w:noBreakHyphen/>
                <w:t>13</w:t>
              </w:r>
            </w:hyperlink>
          </w:p>
        </w:tc>
      </w:tr>
      <w:tr w:rsidR="0090146F" w:rsidTr="00230D21">
        <w:trPr>
          <w:cantSplit/>
        </w:trPr>
        <w:tc>
          <w:tcPr>
            <w:tcW w:w="1576" w:type="dxa"/>
            <w:tcBorders>
              <w:top w:val="single" w:sz="4" w:space="0" w:color="auto"/>
              <w:bottom w:val="single" w:sz="4" w:space="0" w:color="auto"/>
            </w:tcBorders>
          </w:tcPr>
          <w:p w:rsidR="0090146F" w:rsidRDefault="0090146F">
            <w:pPr>
              <w:pStyle w:val="EarlierRepubEntries"/>
            </w:pPr>
            <w:r>
              <w:t>R3</w:t>
            </w:r>
            <w:r>
              <w:br/>
              <w:t>22 Sept 2009</w:t>
            </w:r>
          </w:p>
        </w:tc>
        <w:tc>
          <w:tcPr>
            <w:tcW w:w="1681" w:type="dxa"/>
            <w:tcBorders>
              <w:top w:val="single" w:sz="4" w:space="0" w:color="auto"/>
              <w:bottom w:val="single" w:sz="4" w:space="0" w:color="auto"/>
            </w:tcBorders>
          </w:tcPr>
          <w:p w:rsidR="0090146F" w:rsidRDefault="0090146F">
            <w:pPr>
              <w:pStyle w:val="EarlierRepubEntries"/>
            </w:pPr>
            <w:r>
              <w:t>22 Sept 2009–</w:t>
            </w:r>
            <w:r>
              <w:br/>
              <w:t>28 Sept 2009</w:t>
            </w:r>
          </w:p>
        </w:tc>
        <w:tc>
          <w:tcPr>
            <w:tcW w:w="1783" w:type="dxa"/>
            <w:tcBorders>
              <w:top w:val="single" w:sz="4" w:space="0" w:color="auto"/>
              <w:bottom w:val="single" w:sz="4" w:space="0" w:color="auto"/>
            </w:tcBorders>
          </w:tcPr>
          <w:p w:rsidR="0090146F" w:rsidRDefault="005604F8">
            <w:pPr>
              <w:pStyle w:val="EarlierRepubEntries"/>
            </w:pPr>
            <w:hyperlink r:id="rId177"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rsidR="0090146F" w:rsidRDefault="0090146F">
            <w:pPr>
              <w:pStyle w:val="EarlierRepubEntries"/>
            </w:pPr>
            <w:r>
              <w:t xml:space="preserve">amendments by </w:t>
            </w:r>
            <w:hyperlink r:id="rId178" w:tooltip="Statute Law Amendment Act 2009" w:history="1">
              <w:r w:rsidR="005A25A9" w:rsidRPr="005A25A9">
                <w:rPr>
                  <w:rStyle w:val="charCitHyperlinkAbbrev"/>
                </w:rPr>
                <w:t>A2009</w:t>
              </w:r>
              <w:r w:rsidR="005A25A9" w:rsidRPr="005A25A9">
                <w:rPr>
                  <w:rStyle w:val="charCitHyperlinkAbbrev"/>
                </w:rPr>
                <w:noBreakHyphen/>
                <w:t>20</w:t>
              </w:r>
            </w:hyperlink>
          </w:p>
        </w:tc>
      </w:tr>
      <w:tr w:rsidR="00102451">
        <w:tc>
          <w:tcPr>
            <w:tcW w:w="1576" w:type="dxa"/>
            <w:tcBorders>
              <w:top w:val="single" w:sz="4" w:space="0" w:color="auto"/>
              <w:bottom w:val="single" w:sz="4" w:space="0" w:color="auto"/>
            </w:tcBorders>
          </w:tcPr>
          <w:p w:rsidR="00102451" w:rsidRDefault="00102451">
            <w:pPr>
              <w:pStyle w:val="EarlierRepubEntries"/>
            </w:pPr>
            <w:r>
              <w:t>R4</w:t>
            </w:r>
            <w:r>
              <w:br/>
              <w:t>29 Sept 2009</w:t>
            </w:r>
          </w:p>
        </w:tc>
        <w:tc>
          <w:tcPr>
            <w:tcW w:w="1681" w:type="dxa"/>
            <w:tcBorders>
              <w:top w:val="single" w:sz="4" w:space="0" w:color="auto"/>
              <w:bottom w:val="single" w:sz="4" w:space="0" w:color="auto"/>
            </w:tcBorders>
          </w:tcPr>
          <w:p w:rsidR="00102451" w:rsidRDefault="00102451">
            <w:pPr>
              <w:pStyle w:val="EarlierRepubEntries"/>
            </w:pPr>
            <w:r>
              <w:t>29 Sept 2009–</w:t>
            </w:r>
            <w:r>
              <w:br/>
              <w:t>24 Nov 2009</w:t>
            </w:r>
          </w:p>
        </w:tc>
        <w:tc>
          <w:tcPr>
            <w:tcW w:w="1783" w:type="dxa"/>
            <w:tcBorders>
              <w:top w:val="single" w:sz="4" w:space="0" w:color="auto"/>
              <w:bottom w:val="single" w:sz="4" w:space="0" w:color="auto"/>
            </w:tcBorders>
          </w:tcPr>
          <w:p w:rsidR="00102451" w:rsidRDefault="005604F8">
            <w:pPr>
              <w:pStyle w:val="EarlierRepubEntries"/>
            </w:pPr>
            <w:hyperlink r:id="rId179"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rsidR="00102451" w:rsidRDefault="00102451">
            <w:pPr>
              <w:pStyle w:val="EarlierRepubEntries"/>
            </w:pPr>
            <w:r>
              <w:t xml:space="preserve">amendments by </w:t>
            </w:r>
            <w:hyperlink r:id="rId180"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p>
        </w:tc>
      </w:tr>
      <w:tr w:rsidR="003238F1">
        <w:tc>
          <w:tcPr>
            <w:tcW w:w="1576" w:type="dxa"/>
            <w:tcBorders>
              <w:top w:val="single" w:sz="4" w:space="0" w:color="auto"/>
              <w:bottom w:val="single" w:sz="4" w:space="0" w:color="auto"/>
            </w:tcBorders>
          </w:tcPr>
          <w:p w:rsidR="003238F1" w:rsidRDefault="003238F1">
            <w:pPr>
              <w:pStyle w:val="EarlierRepubEntries"/>
            </w:pPr>
            <w:r>
              <w:t>R5</w:t>
            </w:r>
            <w:r>
              <w:br/>
              <w:t>25 Nov 2009</w:t>
            </w:r>
          </w:p>
        </w:tc>
        <w:tc>
          <w:tcPr>
            <w:tcW w:w="1681" w:type="dxa"/>
            <w:tcBorders>
              <w:top w:val="single" w:sz="4" w:space="0" w:color="auto"/>
              <w:bottom w:val="single" w:sz="4" w:space="0" w:color="auto"/>
            </w:tcBorders>
          </w:tcPr>
          <w:p w:rsidR="003238F1" w:rsidRDefault="003238F1">
            <w:pPr>
              <w:pStyle w:val="EarlierRepubEntries"/>
            </w:pPr>
            <w:r>
              <w:t>25 Nov 2009–</w:t>
            </w:r>
            <w:r>
              <w:br/>
              <w:t>16 Dec 2009</w:t>
            </w:r>
          </w:p>
        </w:tc>
        <w:tc>
          <w:tcPr>
            <w:tcW w:w="1783" w:type="dxa"/>
            <w:tcBorders>
              <w:top w:val="single" w:sz="4" w:space="0" w:color="auto"/>
              <w:bottom w:val="single" w:sz="4" w:space="0" w:color="auto"/>
            </w:tcBorders>
          </w:tcPr>
          <w:p w:rsidR="003238F1" w:rsidRDefault="005604F8">
            <w:pPr>
              <w:pStyle w:val="EarlierRepubEntries"/>
            </w:pPr>
            <w:hyperlink r:id="rId181"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c>
          <w:tcPr>
            <w:tcW w:w="1783" w:type="dxa"/>
            <w:tcBorders>
              <w:top w:val="single" w:sz="4" w:space="0" w:color="auto"/>
              <w:bottom w:val="single" w:sz="4" w:space="0" w:color="auto"/>
            </w:tcBorders>
          </w:tcPr>
          <w:p w:rsidR="003238F1" w:rsidRDefault="003238F1">
            <w:pPr>
              <w:pStyle w:val="EarlierRepubEntries"/>
            </w:pPr>
            <w:r>
              <w:t xml:space="preserve">amendments by </w:t>
            </w:r>
            <w:hyperlink r:id="rId182"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r>
      <w:tr w:rsidR="008237DD">
        <w:tc>
          <w:tcPr>
            <w:tcW w:w="1576" w:type="dxa"/>
            <w:tcBorders>
              <w:top w:val="single" w:sz="4" w:space="0" w:color="auto"/>
              <w:bottom w:val="single" w:sz="4" w:space="0" w:color="auto"/>
            </w:tcBorders>
          </w:tcPr>
          <w:p w:rsidR="008237DD" w:rsidRDefault="008237DD">
            <w:pPr>
              <w:pStyle w:val="EarlierRepubEntries"/>
            </w:pPr>
            <w:r>
              <w:t>R6</w:t>
            </w:r>
            <w:r>
              <w:br/>
              <w:t>17 Dec 2009</w:t>
            </w:r>
          </w:p>
        </w:tc>
        <w:tc>
          <w:tcPr>
            <w:tcW w:w="1681" w:type="dxa"/>
            <w:tcBorders>
              <w:top w:val="single" w:sz="4" w:space="0" w:color="auto"/>
              <w:bottom w:val="single" w:sz="4" w:space="0" w:color="auto"/>
            </w:tcBorders>
          </w:tcPr>
          <w:p w:rsidR="008237DD" w:rsidRDefault="008237DD">
            <w:pPr>
              <w:pStyle w:val="EarlierRepubEntries"/>
            </w:pPr>
            <w:r>
              <w:t>17 Dec 2009–</w:t>
            </w:r>
            <w:r>
              <w:br/>
              <w:t>15 Jan 2010</w:t>
            </w:r>
          </w:p>
        </w:tc>
        <w:tc>
          <w:tcPr>
            <w:tcW w:w="1783" w:type="dxa"/>
            <w:tcBorders>
              <w:top w:val="single" w:sz="4" w:space="0" w:color="auto"/>
              <w:bottom w:val="single" w:sz="4" w:space="0" w:color="auto"/>
            </w:tcBorders>
          </w:tcPr>
          <w:p w:rsidR="008237DD" w:rsidRDefault="005604F8">
            <w:pPr>
              <w:pStyle w:val="EarlierRepubEntries"/>
            </w:pPr>
            <w:hyperlink r:id="rId183"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rsidR="008237DD" w:rsidRDefault="008237DD">
            <w:pPr>
              <w:pStyle w:val="EarlierRepubEntries"/>
            </w:pPr>
            <w:r>
              <w:t xml:space="preserve">amendments by </w:t>
            </w:r>
            <w:hyperlink r:id="rId184" w:tooltip="Statute Law Amendment Act 2009 (No 2)" w:history="1">
              <w:r w:rsidR="005A25A9" w:rsidRPr="005A25A9">
                <w:rPr>
                  <w:rStyle w:val="charCitHyperlinkAbbrev"/>
                </w:rPr>
                <w:t>A2009</w:t>
              </w:r>
              <w:r w:rsidR="005A25A9" w:rsidRPr="005A25A9">
                <w:rPr>
                  <w:rStyle w:val="charCitHyperlinkAbbrev"/>
                </w:rPr>
                <w:noBreakHyphen/>
                <w:t>49</w:t>
              </w:r>
            </w:hyperlink>
          </w:p>
        </w:tc>
      </w:tr>
      <w:tr w:rsidR="00EE4CC5">
        <w:tc>
          <w:tcPr>
            <w:tcW w:w="1576" w:type="dxa"/>
            <w:tcBorders>
              <w:top w:val="single" w:sz="4" w:space="0" w:color="auto"/>
              <w:bottom w:val="single" w:sz="4" w:space="0" w:color="auto"/>
            </w:tcBorders>
          </w:tcPr>
          <w:p w:rsidR="00EE4CC5" w:rsidRDefault="00EE4CC5">
            <w:pPr>
              <w:pStyle w:val="EarlierRepubEntries"/>
            </w:pPr>
            <w:r>
              <w:t>R7</w:t>
            </w:r>
            <w:r>
              <w:br/>
              <w:t>16 Jan 2010</w:t>
            </w:r>
          </w:p>
        </w:tc>
        <w:tc>
          <w:tcPr>
            <w:tcW w:w="1681" w:type="dxa"/>
            <w:tcBorders>
              <w:top w:val="single" w:sz="4" w:space="0" w:color="auto"/>
              <w:bottom w:val="single" w:sz="4" w:space="0" w:color="auto"/>
            </w:tcBorders>
          </w:tcPr>
          <w:p w:rsidR="00EE4CC5" w:rsidRDefault="00EE4CC5">
            <w:pPr>
              <w:pStyle w:val="EarlierRepubEntries"/>
            </w:pPr>
            <w:r>
              <w:t>16 Jan 2010–</w:t>
            </w:r>
            <w:r>
              <w:br/>
              <w:t>27 May 2012</w:t>
            </w:r>
          </w:p>
        </w:tc>
        <w:tc>
          <w:tcPr>
            <w:tcW w:w="1783" w:type="dxa"/>
            <w:tcBorders>
              <w:top w:val="single" w:sz="4" w:space="0" w:color="auto"/>
              <w:bottom w:val="single" w:sz="4" w:space="0" w:color="auto"/>
            </w:tcBorders>
          </w:tcPr>
          <w:p w:rsidR="00EE4CC5" w:rsidRDefault="005604F8">
            <w:pPr>
              <w:pStyle w:val="EarlierRepubEntries"/>
            </w:pPr>
            <w:hyperlink r:id="rId185"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rsidR="00EE4CC5" w:rsidRDefault="00E82E23">
            <w:pPr>
              <w:pStyle w:val="EarlierRepubEntries"/>
            </w:pPr>
            <w:r>
              <w:t>commenced expiry</w:t>
            </w:r>
          </w:p>
        </w:tc>
      </w:tr>
      <w:tr w:rsidR="00B86F55">
        <w:tc>
          <w:tcPr>
            <w:tcW w:w="1576" w:type="dxa"/>
            <w:tcBorders>
              <w:top w:val="single" w:sz="4" w:space="0" w:color="auto"/>
              <w:bottom w:val="single" w:sz="4" w:space="0" w:color="auto"/>
            </w:tcBorders>
          </w:tcPr>
          <w:p w:rsidR="00B86F55" w:rsidRDefault="00B86F55">
            <w:pPr>
              <w:pStyle w:val="EarlierRepubEntries"/>
            </w:pPr>
            <w:r>
              <w:t>R8</w:t>
            </w:r>
            <w:r>
              <w:br/>
              <w:t>28 May 2012</w:t>
            </w:r>
          </w:p>
        </w:tc>
        <w:tc>
          <w:tcPr>
            <w:tcW w:w="1681" w:type="dxa"/>
            <w:tcBorders>
              <w:top w:val="single" w:sz="4" w:space="0" w:color="auto"/>
              <w:bottom w:val="single" w:sz="4" w:space="0" w:color="auto"/>
            </w:tcBorders>
          </w:tcPr>
          <w:p w:rsidR="00B86F55" w:rsidRDefault="00B86F55">
            <w:pPr>
              <w:pStyle w:val="EarlierRepubEntries"/>
            </w:pPr>
            <w:r>
              <w:t>28 May 2012–</w:t>
            </w:r>
            <w:r>
              <w:br/>
              <w:t>25 Nov 2013</w:t>
            </w:r>
          </w:p>
        </w:tc>
        <w:tc>
          <w:tcPr>
            <w:tcW w:w="1783" w:type="dxa"/>
            <w:tcBorders>
              <w:top w:val="single" w:sz="4" w:space="0" w:color="auto"/>
              <w:bottom w:val="single" w:sz="4" w:space="0" w:color="auto"/>
            </w:tcBorders>
          </w:tcPr>
          <w:p w:rsidR="00B86F55" w:rsidRDefault="005604F8">
            <w:pPr>
              <w:pStyle w:val="EarlierRepubEntries"/>
            </w:pPr>
            <w:hyperlink r:id="rId186" w:tooltip="Business Names Registration (Transition to Commonwealth) Act 2012" w:history="1">
              <w:r w:rsidR="00B86F55">
                <w:rPr>
                  <w:rStyle w:val="charCitHyperlinkAbbrev"/>
                </w:rPr>
                <w:t>A2012</w:t>
              </w:r>
              <w:r w:rsidR="00B86F55">
                <w:rPr>
                  <w:rStyle w:val="charCitHyperlinkAbbrev"/>
                </w:rPr>
                <w:noBreakHyphen/>
                <w:t>2</w:t>
              </w:r>
            </w:hyperlink>
          </w:p>
        </w:tc>
        <w:tc>
          <w:tcPr>
            <w:tcW w:w="1783" w:type="dxa"/>
            <w:tcBorders>
              <w:top w:val="single" w:sz="4" w:space="0" w:color="auto"/>
              <w:bottom w:val="single" w:sz="4" w:space="0" w:color="auto"/>
            </w:tcBorders>
          </w:tcPr>
          <w:p w:rsidR="00B86F55" w:rsidRDefault="00B86F55">
            <w:pPr>
              <w:pStyle w:val="EarlierRepubEntries"/>
            </w:pPr>
            <w:r>
              <w:t xml:space="preserve">amendments by </w:t>
            </w:r>
            <w:hyperlink r:id="rId187" w:tooltip="Business Names Registration (Transition to Commonwealth) Act 2012" w:history="1">
              <w:r>
                <w:rPr>
                  <w:rStyle w:val="charCitHyperlinkAbbrev"/>
                </w:rPr>
                <w:t>A2012</w:t>
              </w:r>
              <w:r>
                <w:rPr>
                  <w:rStyle w:val="charCitHyperlinkAbbrev"/>
                </w:rPr>
                <w:noBreakHyphen/>
                <w:t>2</w:t>
              </w:r>
            </w:hyperlink>
          </w:p>
        </w:tc>
      </w:tr>
      <w:tr w:rsidR="00B4421B">
        <w:tc>
          <w:tcPr>
            <w:tcW w:w="1576" w:type="dxa"/>
            <w:tcBorders>
              <w:top w:val="single" w:sz="4" w:space="0" w:color="auto"/>
              <w:bottom w:val="single" w:sz="4" w:space="0" w:color="auto"/>
            </w:tcBorders>
          </w:tcPr>
          <w:p w:rsidR="00B4421B" w:rsidRDefault="00B4421B">
            <w:pPr>
              <w:pStyle w:val="EarlierRepubEntries"/>
            </w:pPr>
            <w:r>
              <w:t>R9</w:t>
            </w:r>
            <w:r>
              <w:br/>
              <w:t>26 Nov 2013</w:t>
            </w:r>
          </w:p>
        </w:tc>
        <w:tc>
          <w:tcPr>
            <w:tcW w:w="1681" w:type="dxa"/>
            <w:tcBorders>
              <w:top w:val="single" w:sz="4" w:space="0" w:color="auto"/>
              <w:bottom w:val="single" w:sz="4" w:space="0" w:color="auto"/>
            </w:tcBorders>
          </w:tcPr>
          <w:p w:rsidR="00B4421B" w:rsidRDefault="0042474E">
            <w:pPr>
              <w:pStyle w:val="EarlierRepubEntries"/>
            </w:pPr>
            <w:r>
              <w:t>26 Nov 2013–</w:t>
            </w:r>
            <w:r>
              <w:br/>
              <w:t>9 Mar</w:t>
            </w:r>
            <w:r w:rsidR="00B4421B">
              <w:t xml:space="preserve"> 2014</w:t>
            </w:r>
          </w:p>
        </w:tc>
        <w:tc>
          <w:tcPr>
            <w:tcW w:w="1783" w:type="dxa"/>
            <w:tcBorders>
              <w:top w:val="single" w:sz="4" w:space="0" w:color="auto"/>
              <w:bottom w:val="single" w:sz="4" w:space="0" w:color="auto"/>
            </w:tcBorders>
          </w:tcPr>
          <w:p w:rsidR="00B4421B" w:rsidRDefault="005604F8">
            <w:pPr>
              <w:pStyle w:val="EarlierRepubEntries"/>
            </w:pPr>
            <w:hyperlink r:id="rId188" w:tooltip="Firearms Amendment Regulation 2013 (No 1)" w:history="1">
              <w:r w:rsidR="00B4421B" w:rsidRPr="005A1B88">
                <w:rPr>
                  <w:rStyle w:val="charCitHyperlinkAbbrev"/>
                </w:rPr>
                <w:t>SL2013</w:t>
              </w:r>
              <w:r w:rsidR="00B4421B" w:rsidRPr="005A1B88">
                <w:rPr>
                  <w:rStyle w:val="charCitHyperlinkAbbrev"/>
                </w:rPr>
                <w:noBreakHyphen/>
                <w:t>29</w:t>
              </w:r>
            </w:hyperlink>
          </w:p>
        </w:tc>
        <w:tc>
          <w:tcPr>
            <w:tcW w:w="1783" w:type="dxa"/>
            <w:tcBorders>
              <w:top w:val="single" w:sz="4" w:space="0" w:color="auto"/>
              <w:bottom w:val="single" w:sz="4" w:space="0" w:color="auto"/>
            </w:tcBorders>
          </w:tcPr>
          <w:p w:rsidR="00B4421B" w:rsidRDefault="00B4421B">
            <w:pPr>
              <w:pStyle w:val="EarlierRepubEntries"/>
            </w:pPr>
            <w:r>
              <w:t xml:space="preserve">amendments by </w:t>
            </w:r>
            <w:hyperlink r:id="rId189" w:tooltip="Firearms Amendment Regulation 2013 (No 1)" w:history="1">
              <w:r w:rsidRPr="005A1B88">
                <w:rPr>
                  <w:rStyle w:val="charCitHyperlinkAbbrev"/>
                </w:rPr>
                <w:t>SL2013</w:t>
              </w:r>
              <w:r w:rsidRPr="005A1B88">
                <w:rPr>
                  <w:rStyle w:val="charCitHyperlinkAbbrev"/>
                </w:rPr>
                <w:noBreakHyphen/>
                <w:t>29</w:t>
              </w:r>
            </w:hyperlink>
          </w:p>
        </w:tc>
      </w:tr>
      <w:tr w:rsidR="00F75190">
        <w:tc>
          <w:tcPr>
            <w:tcW w:w="1576" w:type="dxa"/>
            <w:tcBorders>
              <w:top w:val="single" w:sz="4" w:space="0" w:color="auto"/>
              <w:bottom w:val="single" w:sz="4" w:space="0" w:color="auto"/>
            </w:tcBorders>
          </w:tcPr>
          <w:p w:rsidR="00F75190" w:rsidRDefault="00F75190">
            <w:pPr>
              <w:pStyle w:val="EarlierRepubEntries"/>
            </w:pPr>
            <w:r>
              <w:t>R10</w:t>
            </w:r>
            <w:r>
              <w:br/>
              <w:t>10 Mar 2014</w:t>
            </w:r>
          </w:p>
        </w:tc>
        <w:tc>
          <w:tcPr>
            <w:tcW w:w="1681" w:type="dxa"/>
            <w:tcBorders>
              <w:top w:val="single" w:sz="4" w:space="0" w:color="auto"/>
              <w:bottom w:val="single" w:sz="4" w:space="0" w:color="auto"/>
            </w:tcBorders>
          </w:tcPr>
          <w:p w:rsidR="00F75190" w:rsidRDefault="00F75190">
            <w:pPr>
              <w:pStyle w:val="EarlierRepubEntries"/>
            </w:pPr>
            <w:r>
              <w:t>10 Mar 2014–</w:t>
            </w:r>
            <w:r>
              <w:br/>
              <w:t>10 June 2015</w:t>
            </w:r>
          </w:p>
        </w:tc>
        <w:tc>
          <w:tcPr>
            <w:tcW w:w="1783" w:type="dxa"/>
            <w:tcBorders>
              <w:top w:val="single" w:sz="4" w:space="0" w:color="auto"/>
              <w:bottom w:val="single" w:sz="4" w:space="0" w:color="auto"/>
            </w:tcBorders>
          </w:tcPr>
          <w:p w:rsidR="00F75190" w:rsidRDefault="005604F8">
            <w:pPr>
              <w:pStyle w:val="EarlierRepubEntries"/>
            </w:pPr>
            <w:hyperlink r:id="rId190" w:tooltip="Firearms Amendment Regulation 2013 (No 1)" w:history="1">
              <w:r w:rsidR="00F75190" w:rsidRPr="005A1B88">
                <w:rPr>
                  <w:rStyle w:val="charCitHyperlinkAbbrev"/>
                </w:rPr>
                <w:t>SL2013</w:t>
              </w:r>
              <w:r w:rsidR="00F75190" w:rsidRPr="005A1B88">
                <w:rPr>
                  <w:rStyle w:val="charCitHyperlinkAbbrev"/>
                </w:rPr>
                <w:noBreakHyphen/>
                <w:t>29</w:t>
              </w:r>
            </w:hyperlink>
          </w:p>
        </w:tc>
        <w:tc>
          <w:tcPr>
            <w:tcW w:w="1783" w:type="dxa"/>
            <w:tcBorders>
              <w:top w:val="single" w:sz="4" w:space="0" w:color="auto"/>
              <w:bottom w:val="single" w:sz="4" w:space="0" w:color="auto"/>
            </w:tcBorders>
          </w:tcPr>
          <w:p w:rsidR="00F75190" w:rsidRDefault="00F75190">
            <w:pPr>
              <w:pStyle w:val="EarlierRepubEntries"/>
            </w:pPr>
            <w:r>
              <w:t xml:space="preserve">amendments by </w:t>
            </w:r>
            <w:hyperlink r:id="rId191" w:tooltip="Firearms Amendment Regulation 2013 (No 1)" w:history="1">
              <w:r w:rsidRPr="005A1B88">
                <w:rPr>
                  <w:rStyle w:val="charCitHyperlinkAbbrev"/>
                </w:rPr>
                <w:t>SL2013</w:t>
              </w:r>
              <w:r w:rsidRPr="005A1B88">
                <w:rPr>
                  <w:rStyle w:val="charCitHyperlinkAbbrev"/>
                </w:rPr>
                <w:noBreakHyphen/>
                <w:t>29</w:t>
              </w:r>
            </w:hyperlink>
          </w:p>
        </w:tc>
      </w:tr>
      <w:tr w:rsidR="00DE3013">
        <w:tc>
          <w:tcPr>
            <w:tcW w:w="1576" w:type="dxa"/>
            <w:tcBorders>
              <w:top w:val="single" w:sz="4" w:space="0" w:color="auto"/>
              <w:bottom w:val="single" w:sz="4" w:space="0" w:color="auto"/>
            </w:tcBorders>
          </w:tcPr>
          <w:p w:rsidR="00DE3013" w:rsidRDefault="00DE3013">
            <w:pPr>
              <w:pStyle w:val="EarlierRepubEntries"/>
            </w:pPr>
            <w:r>
              <w:t>R11</w:t>
            </w:r>
            <w:r>
              <w:br/>
              <w:t>11 June 2015</w:t>
            </w:r>
          </w:p>
        </w:tc>
        <w:tc>
          <w:tcPr>
            <w:tcW w:w="1681" w:type="dxa"/>
            <w:tcBorders>
              <w:top w:val="single" w:sz="4" w:space="0" w:color="auto"/>
              <w:bottom w:val="single" w:sz="4" w:space="0" w:color="auto"/>
            </w:tcBorders>
          </w:tcPr>
          <w:p w:rsidR="00DE3013" w:rsidRDefault="00DE3013">
            <w:pPr>
              <w:pStyle w:val="EarlierRepubEntries"/>
            </w:pPr>
            <w:r>
              <w:t>11 June 2015–</w:t>
            </w:r>
            <w:r>
              <w:br/>
              <w:t>6 Nov 2015</w:t>
            </w:r>
          </w:p>
        </w:tc>
        <w:tc>
          <w:tcPr>
            <w:tcW w:w="1783" w:type="dxa"/>
            <w:tcBorders>
              <w:top w:val="single" w:sz="4" w:space="0" w:color="auto"/>
              <w:bottom w:val="single" w:sz="4" w:space="0" w:color="auto"/>
            </w:tcBorders>
          </w:tcPr>
          <w:p w:rsidR="00DE3013" w:rsidRDefault="005604F8">
            <w:pPr>
              <w:pStyle w:val="EarlierRepubEntries"/>
            </w:pPr>
            <w:hyperlink r:id="rId192" w:tooltip="Nature Conservation Act 2014" w:history="1">
              <w:r w:rsidR="00DE3013">
                <w:rPr>
                  <w:rStyle w:val="charCitHyperlinkAbbrev"/>
                </w:rPr>
                <w:t>A2014</w:t>
              </w:r>
              <w:r w:rsidR="00DE3013">
                <w:rPr>
                  <w:rStyle w:val="charCitHyperlinkAbbrev"/>
                </w:rPr>
                <w:noBreakHyphen/>
                <w:t>59</w:t>
              </w:r>
            </w:hyperlink>
          </w:p>
        </w:tc>
        <w:tc>
          <w:tcPr>
            <w:tcW w:w="1783" w:type="dxa"/>
            <w:tcBorders>
              <w:top w:val="single" w:sz="4" w:space="0" w:color="auto"/>
              <w:bottom w:val="single" w:sz="4" w:space="0" w:color="auto"/>
            </w:tcBorders>
          </w:tcPr>
          <w:p w:rsidR="00DE3013" w:rsidRDefault="00DE3013">
            <w:pPr>
              <w:pStyle w:val="EarlierRepubEntries"/>
            </w:pPr>
            <w:r>
              <w:t xml:space="preserve">amendments by </w:t>
            </w:r>
            <w:hyperlink r:id="rId193" w:tooltip="Nature Conservation Act 2014" w:history="1">
              <w:r>
                <w:rPr>
                  <w:rStyle w:val="charCitHyperlinkAbbrev"/>
                </w:rPr>
                <w:t>A2014</w:t>
              </w:r>
              <w:r>
                <w:rPr>
                  <w:rStyle w:val="charCitHyperlinkAbbrev"/>
                </w:rPr>
                <w:noBreakHyphen/>
                <w:t>59</w:t>
              </w:r>
            </w:hyperlink>
          </w:p>
        </w:tc>
      </w:tr>
      <w:tr w:rsidR="00A12D64">
        <w:tc>
          <w:tcPr>
            <w:tcW w:w="1576" w:type="dxa"/>
            <w:tcBorders>
              <w:top w:val="single" w:sz="4" w:space="0" w:color="auto"/>
              <w:bottom w:val="single" w:sz="4" w:space="0" w:color="auto"/>
            </w:tcBorders>
          </w:tcPr>
          <w:p w:rsidR="00A12D64" w:rsidRDefault="00A12D64">
            <w:pPr>
              <w:pStyle w:val="EarlierRepubEntries"/>
            </w:pPr>
            <w:r>
              <w:t>R12</w:t>
            </w:r>
            <w:r>
              <w:br/>
              <w:t>7 Nov 2015</w:t>
            </w:r>
          </w:p>
        </w:tc>
        <w:tc>
          <w:tcPr>
            <w:tcW w:w="1681" w:type="dxa"/>
            <w:tcBorders>
              <w:top w:val="single" w:sz="4" w:space="0" w:color="auto"/>
              <w:bottom w:val="single" w:sz="4" w:space="0" w:color="auto"/>
            </w:tcBorders>
          </w:tcPr>
          <w:p w:rsidR="00A12D64" w:rsidRDefault="00A12D64">
            <w:pPr>
              <w:pStyle w:val="EarlierRepubEntries"/>
            </w:pPr>
            <w:r>
              <w:t>7 Nov 2015–</w:t>
            </w:r>
            <w:r>
              <w:br/>
              <w:t>30 Nov 2015</w:t>
            </w:r>
          </w:p>
        </w:tc>
        <w:tc>
          <w:tcPr>
            <w:tcW w:w="1783" w:type="dxa"/>
            <w:tcBorders>
              <w:top w:val="single" w:sz="4" w:space="0" w:color="auto"/>
              <w:bottom w:val="single" w:sz="4" w:space="0" w:color="auto"/>
            </w:tcBorders>
          </w:tcPr>
          <w:p w:rsidR="00A12D64" w:rsidRDefault="005604F8">
            <w:pPr>
              <w:pStyle w:val="EarlierRepubEntries"/>
            </w:pPr>
            <w:hyperlink r:id="rId194" w:tooltip="Spent Convictions (Historical Homosexual Convictions Extinguishment) Amendment Act 2015 " w:history="1">
              <w:r w:rsidR="00A12D64" w:rsidRPr="00A12D64">
                <w:rPr>
                  <w:rStyle w:val="charCitHyperlinkAbbrev"/>
                </w:rPr>
                <w:t>A2015-45</w:t>
              </w:r>
            </w:hyperlink>
          </w:p>
        </w:tc>
        <w:tc>
          <w:tcPr>
            <w:tcW w:w="1783" w:type="dxa"/>
            <w:tcBorders>
              <w:top w:val="single" w:sz="4" w:space="0" w:color="auto"/>
              <w:bottom w:val="single" w:sz="4" w:space="0" w:color="auto"/>
            </w:tcBorders>
          </w:tcPr>
          <w:p w:rsidR="00A12D64" w:rsidRDefault="00A12D64">
            <w:pPr>
              <w:pStyle w:val="EarlierRepubEntries"/>
            </w:pPr>
            <w:r>
              <w:t xml:space="preserve">amendments by </w:t>
            </w:r>
            <w:hyperlink r:id="rId195" w:tooltip="Spent Convictions (Historical Homosexual Convictions Extinguishment) Amendment Act 2015 " w:history="1">
              <w:r w:rsidRPr="00A12D64">
                <w:rPr>
                  <w:rStyle w:val="charCitHyperlinkAbbrev"/>
                </w:rPr>
                <w:t>A2015-45</w:t>
              </w:r>
            </w:hyperlink>
          </w:p>
        </w:tc>
      </w:tr>
      <w:tr w:rsidR="006A4365">
        <w:tc>
          <w:tcPr>
            <w:tcW w:w="1576" w:type="dxa"/>
            <w:tcBorders>
              <w:top w:val="single" w:sz="4" w:space="0" w:color="auto"/>
              <w:bottom w:val="single" w:sz="4" w:space="0" w:color="auto"/>
            </w:tcBorders>
          </w:tcPr>
          <w:p w:rsidR="006A4365" w:rsidRDefault="006A4365" w:rsidP="00C8114D">
            <w:pPr>
              <w:pStyle w:val="EarlierRepubEntries"/>
              <w:keepNext/>
              <w:keepLines/>
            </w:pPr>
            <w:r>
              <w:lastRenderedPageBreak/>
              <w:t>R13</w:t>
            </w:r>
            <w:r>
              <w:br/>
              <w:t>1 Dec 2015</w:t>
            </w:r>
          </w:p>
        </w:tc>
        <w:tc>
          <w:tcPr>
            <w:tcW w:w="1681" w:type="dxa"/>
            <w:tcBorders>
              <w:top w:val="single" w:sz="4" w:space="0" w:color="auto"/>
              <w:bottom w:val="single" w:sz="4" w:space="0" w:color="auto"/>
            </w:tcBorders>
          </w:tcPr>
          <w:p w:rsidR="006A4365" w:rsidRDefault="006A4365" w:rsidP="00C8114D">
            <w:pPr>
              <w:pStyle w:val="EarlierRepubEntries"/>
              <w:keepNext/>
              <w:keepLines/>
            </w:pPr>
            <w:r>
              <w:t>1 Dec 2015–</w:t>
            </w:r>
            <w:r>
              <w:br/>
              <w:t>31 Aug 2016</w:t>
            </w:r>
          </w:p>
        </w:tc>
        <w:tc>
          <w:tcPr>
            <w:tcW w:w="1783" w:type="dxa"/>
            <w:tcBorders>
              <w:top w:val="single" w:sz="4" w:space="0" w:color="auto"/>
              <w:bottom w:val="single" w:sz="4" w:space="0" w:color="auto"/>
            </w:tcBorders>
          </w:tcPr>
          <w:p w:rsidR="006A4365" w:rsidRDefault="005604F8" w:rsidP="00C8114D">
            <w:pPr>
              <w:pStyle w:val="EarlierRepubEntries"/>
              <w:keepNext/>
              <w:keepLines/>
            </w:pPr>
            <w:hyperlink r:id="rId196" w:tooltip="Spent Convictions (Historical Homosexual Convictions Extinguishment) Amendment Act 2015 " w:history="1">
              <w:r w:rsidR="006A4365" w:rsidRPr="00A12D64">
                <w:rPr>
                  <w:rStyle w:val="charCitHyperlinkAbbrev"/>
                </w:rPr>
                <w:t>A2015-45</w:t>
              </w:r>
            </w:hyperlink>
          </w:p>
        </w:tc>
        <w:tc>
          <w:tcPr>
            <w:tcW w:w="1783" w:type="dxa"/>
            <w:tcBorders>
              <w:top w:val="single" w:sz="4" w:space="0" w:color="auto"/>
              <w:bottom w:val="single" w:sz="4" w:space="0" w:color="auto"/>
            </w:tcBorders>
          </w:tcPr>
          <w:p w:rsidR="006A4365" w:rsidRDefault="006A4365" w:rsidP="00C8114D">
            <w:pPr>
              <w:pStyle w:val="EarlierRepubEntries"/>
              <w:keepNext/>
              <w:keepLines/>
            </w:pPr>
            <w:r>
              <w:t xml:space="preserve">amendments by </w:t>
            </w:r>
            <w:hyperlink r:id="rId197" w:tooltip="Veterinary Surgeons Act 2015" w:history="1">
              <w:r>
                <w:rPr>
                  <w:rStyle w:val="charCitHyperlinkAbbrev"/>
                </w:rPr>
                <w:t>A2015-29</w:t>
              </w:r>
            </w:hyperlink>
          </w:p>
        </w:tc>
      </w:tr>
      <w:tr w:rsidR="00483339">
        <w:tc>
          <w:tcPr>
            <w:tcW w:w="1576" w:type="dxa"/>
            <w:tcBorders>
              <w:top w:val="single" w:sz="4" w:space="0" w:color="auto"/>
              <w:bottom w:val="single" w:sz="4" w:space="0" w:color="auto"/>
            </w:tcBorders>
          </w:tcPr>
          <w:p w:rsidR="00483339" w:rsidRDefault="00483339" w:rsidP="00483339">
            <w:pPr>
              <w:pStyle w:val="EarlierRepubEntries"/>
              <w:keepNext/>
              <w:keepLines/>
            </w:pPr>
            <w:r>
              <w:t>R14</w:t>
            </w:r>
            <w:r>
              <w:br/>
              <w:t>1 Sept 2016</w:t>
            </w:r>
          </w:p>
        </w:tc>
        <w:tc>
          <w:tcPr>
            <w:tcW w:w="1681" w:type="dxa"/>
            <w:tcBorders>
              <w:top w:val="single" w:sz="4" w:space="0" w:color="auto"/>
              <w:bottom w:val="single" w:sz="4" w:space="0" w:color="auto"/>
            </w:tcBorders>
          </w:tcPr>
          <w:p w:rsidR="00483339" w:rsidRDefault="00483339" w:rsidP="00483339">
            <w:pPr>
              <w:pStyle w:val="EarlierRepubEntries"/>
              <w:keepNext/>
              <w:keepLines/>
            </w:pPr>
            <w:r>
              <w:t>1 Sept 2016–</w:t>
            </w:r>
            <w:r>
              <w:br/>
              <w:t>8 Sept 2016</w:t>
            </w:r>
          </w:p>
        </w:tc>
        <w:tc>
          <w:tcPr>
            <w:tcW w:w="1783" w:type="dxa"/>
            <w:tcBorders>
              <w:top w:val="single" w:sz="4" w:space="0" w:color="auto"/>
              <w:bottom w:val="single" w:sz="4" w:space="0" w:color="auto"/>
            </w:tcBorders>
          </w:tcPr>
          <w:p w:rsidR="00483339" w:rsidRDefault="005604F8" w:rsidP="00483339">
            <w:pPr>
              <w:pStyle w:val="EarlierRepubEntries"/>
              <w:keepNext/>
              <w:keepLines/>
            </w:pPr>
            <w:hyperlink r:id="rId198" w:tooltip="Public Sector Management Amendment Act 2016" w:history="1">
              <w:r w:rsidR="00483339" w:rsidRPr="00970986">
                <w:rPr>
                  <w:rStyle w:val="charCitHyperlinkAbbrev"/>
                </w:rPr>
                <w:t>A2016</w:t>
              </w:r>
              <w:r w:rsidR="00483339" w:rsidRPr="00970986">
                <w:rPr>
                  <w:rStyle w:val="charCitHyperlinkAbbrev"/>
                </w:rPr>
                <w:noBreakHyphen/>
                <w:t>52</w:t>
              </w:r>
            </w:hyperlink>
          </w:p>
        </w:tc>
        <w:tc>
          <w:tcPr>
            <w:tcW w:w="1783" w:type="dxa"/>
            <w:tcBorders>
              <w:top w:val="single" w:sz="4" w:space="0" w:color="auto"/>
              <w:bottom w:val="single" w:sz="4" w:space="0" w:color="auto"/>
            </w:tcBorders>
          </w:tcPr>
          <w:p w:rsidR="00483339" w:rsidRDefault="00483339" w:rsidP="00483339">
            <w:pPr>
              <w:pStyle w:val="EarlierRepubEntries"/>
              <w:keepNext/>
              <w:keepLines/>
            </w:pPr>
            <w:r>
              <w:t xml:space="preserve">amendments by </w:t>
            </w:r>
            <w:hyperlink r:id="rId199" w:tooltip="Public Sector Management Amendment Act 2016" w:history="1">
              <w:r w:rsidRPr="00970986">
                <w:rPr>
                  <w:rStyle w:val="charCitHyperlinkAbbrev"/>
                </w:rPr>
                <w:t>A2016</w:t>
              </w:r>
              <w:r w:rsidRPr="00970986">
                <w:rPr>
                  <w:rStyle w:val="charCitHyperlinkAbbrev"/>
                </w:rPr>
                <w:noBreakHyphen/>
                <w:t>52</w:t>
              </w:r>
            </w:hyperlink>
          </w:p>
        </w:tc>
      </w:tr>
      <w:tr w:rsidR="008249A1">
        <w:tc>
          <w:tcPr>
            <w:tcW w:w="1576" w:type="dxa"/>
            <w:tcBorders>
              <w:top w:val="single" w:sz="4" w:space="0" w:color="auto"/>
              <w:bottom w:val="single" w:sz="4" w:space="0" w:color="auto"/>
            </w:tcBorders>
          </w:tcPr>
          <w:p w:rsidR="008249A1" w:rsidRDefault="008249A1" w:rsidP="00483339">
            <w:pPr>
              <w:pStyle w:val="EarlierRepubEntries"/>
              <w:keepNext/>
              <w:keepLines/>
            </w:pPr>
            <w:r>
              <w:t>R15</w:t>
            </w:r>
            <w:r>
              <w:br/>
              <w:t>9 Sept 2016</w:t>
            </w:r>
          </w:p>
        </w:tc>
        <w:tc>
          <w:tcPr>
            <w:tcW w:w="1681" w:type="dxa"/>
            <w:tcBorders>
              <w:top w:val="single" w:sz="4" w:space="0" w:color="auto"/>
              <w:bottom w:val="single" w:sz="4" w:space="0" w:color="auto"/>
            </w:tcBorders>
          </w:tcPr>
          <w:p w:rsidR="008249A1" w:rsidRDefault="008249A1" w:rsidP="00483339">
            <w:pPr>
              <w:pStyle w:val="EarlierRepubEntries"/>
              <w:keepNext/>
              <w:keepLines/>
            </w:pPr>
            <w:r>
              <w:t>9 Sept 2016–</w:t>
            </w:r>
            <w:r>
              <w:br/>
              <w:t>28 Feb 2018</w:t>
            </w:r>
          </w:p>
        </w:tc>
        <w:tc>
          <w:tcPr>
            <w:tcW w:w="1783" w:type="dxa"/>
            <w:tcBorders>
              <w:top w:val="single" w:sz="4" w:space="0" w:color="auto"/>
              <w:bottom w:val="single" w:sz="4" w:space="0" w:color="auto"/>
            </w:tcBorders>
          </w:tcPr>
          <w:p w:rsidR="008249A1" w:rsidRDefault="005604F8" w:rsidP="00483339">
            <w:pPr>
              <w:pStyle w:val="EarlierRepubEntries"/>
              <w:keepNext/>
              <w:keepLines/>
            </w:pPr>
            <w:hyperlink r:id="rId200" w:tooltip="Firearms Amendment Regulation 2016 (No 1)" w:history="1">
              <w:r w:rsidR="008249A1">
                <w:rPr>
                  <w:rStyle w:val="charCitHyperlinkAbbrev"/>
                </w:rPr>
                <w:t>SL2016</w:t>
              </w:r>
              <w:r w:rsidR="008249A1">
                <w:rPr>
                  <w:rStyle w:val="charCitHyperlinkAbbrev"/>
                </w:rPr>
                <w:noBreakHyphen/>
                <w:t>28</w:t>
              </w:r>
            </w:hyperlink>
          </w:p>
        </w:tc>
        <w:tc>
          <w:tcPr>
            <w:tcW w:w="1783" w:type="dxa"/>
            <w:tcBorders>
              <w:top w:val="single" w:sz="4" w:space="0" w:color="auto"/>
              <w:bottom w:val="single" w:sz="4" w:space="0" w:color="auto"/>
            </w:tcBorders>
          </w:tcPr>
          <w:p w:rsidR="008249A1" w:rsidRDefault="008249A1" w:rsidP="00483339">
            <w:pPr>
              <w:pStyle w:val="EarlierRepubEntries"/>
              <w:keepNext/>
              <w:keepLines/>
            </w:pPr>
            <w:r>
              <w:t xml:space="preserve">amendments by </w:t>
            </w:r>
            <w:hyperlink r:id="rId201" w:tooltip="Firearms Amendment Regulation 2016 (No 1)" w:history="1">
              <w:r>
                <w:rPr>
                  <w:rStyle w:val="charCitHyperlinkAbbrev"/>
                </w:rPr>
                <w:t>SL2016</w:t>
              </w:r>
              <w:r>
                <w:rPr>
                  <w:rStyle w:val="charCitHyperlinkAbbrev"/>
                </w:rPr>
                <w:noBreakHyphen/>
                <w:t>28</w:t>
              </w:r>
            </w:hyperlink>
          </w:p>
        </w:tc>
      </w:tr>
      <w:tr w:rsidR="00EC3102">
        <w:tc>
          <w:tcPr>
            <w:tcW w:w="1576" w:type="dxa"/>
            <w:tcBorders>
              <w:top w:val="single" w:sz="4" w:space="0" w:color="auto"/>
              <w:bottom w:val="single" w:sz="4" w:space="0" w:color="auto"/>
            </w:tcBorders>
          </w:tcPr>
          <w:p w:rsidR="00EC3102" w:rsidRDefault="00EC3102" w:rsidP="00483339">
            <w:pPr>
              <w:pStyle w:val="EarlierRepubEntries"/>
              <w:keepNext/>
              <w:keepLines/>
            </w:pPr>
            <w:r>
              <w:t>R16</w:t>
            </w:r>
            <w:r>
              <w:br/>
              <w:t>1 Mar 2018</w:t>
            </w:r>
          </w:p>
        </w:tc>
        <w:tc>
          <w:tcPr>
            <w:tcW w:w="1681" w:type="dxa"/>
            <w:tcBorders>
              <w:top w:val="single" w:sz="4" w:space="0" w:color="auto"/>
              <w:bottom w:val="single" w:sz="4" w:space="0" w:color="auto"/>
            </w:tcBorders>
          </w:tcPr>
          <w:p w:rsidR="00EC3102" w:rsidRDefault="00EC3102" w:rsidP="00483339">
            <w:pPr>
              <w:pStyle w:val="EarlierRepubEntries"/>
              <w:keepNext/>
              <w:keepLines/>
            </w:pPr>
            <w:r>
              <w:t>1 Mar 2018–</w:t>
            </w:r>
            <w:r>
              <w:br/>
              <w:t>27 Aug 2018</w:t>
            </w:r>
          </w:p>
        </w:tc>
        <w:tc>
          <w:tcPr>
            <w:tcW w:w="1783" w:type="dxa"/>
            <w:tcBorders>
              <w:top w:val="single" w:sz="4" w:space="0" w:color="auto"/>
              <w:bottom w:val="single" w:sz="4" w:space="0" w:color="auto"/>
            </w:tcBorders>
          </w:tcPr>
          <w:p w:rsidR="00EC3102" w:rsidRPr="00DC01C2" w:rsidRDefault="005604F8" w:rsidP="00483339">
            <w:pPr>
              <w:pStyle w:val="EarlierRepubEntries"/>
              <w:keepNext/>
              <w:keepLines/>
              <w:rPr>
                <w:rStyle w:val="Hyperlink"/>
              </w:rPr>
            </w:pPr>
            <w:hyperlink r:id="rId202" w:tooltip="Firearms and Prohibited Weapons Legislation Amendment Act 2018" w:history="1">
              <w:r w:rsidR="00EC3102" w:rsidRPr="00DC01C2">
                <w:rPr>
                  <w:rStyle w:val="Hyperlink"/>
                </w:rPr>
                <w:t>A2018</w:t>
              </w:r>
              <w:r w:rsidR="00EC3102" w:rsidRPr="00DC01C2">
                <w:rPr>
                  <w:rStyle w:val="Hyperlink"/>
                </w:rPr>
                <w:noBreakHyphen/>
                <w:t>1</w:t>
              </w:r>
            </w:hyperlink>
          </w:p>
        </w:tc>
        <w:tc>
          <w:tcPr>
            <w:tcW w:w="1783" w:type="dxa"/>
            <w:tcBorders>
              <w:top w:val="single" w:sz="4" w:space="0" w:color="auto"/>
              <w:bottom w:val="single" w:sz="4" w:space="0" w:color="auto"/>
            </w:tcBorders>
          </w:tcPr>
          <w:p w:rsidR="00EC3102" w:rsidRDefault="00EC3102" w:rsidP="00483339">
            <w:pPr>
              <w:pStyle w:val="EarlierRepubEntries"/>
              <w:keepNext/>
              <w:keepLines/>
            </w:pPr>
            <w:r>
              <w:t xml:space="preserve">amendments by </w:t>
            </w:r>
            <w:hyperlink r:id="rId203" w:tooltip="Firearms and Prohibited Weapons Legislation Amendment Act 2018" w:history="1">
              <w:r>
                <w:rPr>
                  <w:rStyle w:val="charCitHyperlinkAbbrev"/>
                </w:rPr>
                <w:t>A2018</w:t>
              </w:r>
              <w:r>
                <w:rPr>
                  <w:rStyle w:val="charCitHyperlinkAbbrev"/>
                </w:rPr>
                <w:noBreakHyphen/>
                <w:t>1</w:t>
              </w:r>
            </w:hyperlink>
          </w:p>
        </w:tc>
      </w:tr>
    </w:tbl>
    <w:p w:rsidR="00083FB0" w:rsidRDefault="00083FB0">
      <w:pPr>
        <w:pStyle w:val="05EndNote"/>
        <w:sectPr w:rsidR="00083FB0">
          <w:headerReference w:type="even" r:id="rId204"/>
          <w:headerReference w:type="default" r:id="rId205"/>
          <w:footerReference w:type="even" r:id="rId206"/>
          <w:footerReference w:type="default" r:id="rId207"/>
          <w:pgSz w:w="11907" w:h="16839" w:code="9"/>
          <w:pgMar w:top="3000" w:right="1900" w:bottom="2500" w:left="2300" w:header="2480" w:footer="2100" w:gutter="0"/>
          <w:cols w:space="720"/>
          <w:docGrid w:linePitch="254"/>
        </w:sectPr>
      </w:pPr>
    </w:p>
    <w:p w:rsidR="00083FB0" w:rsidRDefault="00083FB0"/>
    <w:p w:rsidR="00552845" w:rsidRDefault="00552845"/>
    <w:p w:rsidR="00552845" w:rsidRDefault="00552845"/>
    <w:p w:rsidR="00552845" w:rsidRDefault="00552845"/>
    <w:p w:rsidR="00552845" w:rsidRDefault="00552845"/>
    <w:p w:rsidR="00552845" w:rsidRDefault="00552845"/>
    <w:p w:rsidR="00083FB0" w:rsidRDefault="00083FB0">
      <w:pPr>
        <w:rPr>
          <w:color w:val="000000"/>
          <w:sz w:val="22"/>
        </w:rPr>
      </w:pPr>
      <w:r>
        <w:rPr>
          <w:color w:val="000000"/>
          <w:sz w:val="22"/>
        </w:rPr>
        <w:t xml:space="preserve">©  Australian Capital Territory </w:t>
      </w:r>
      <w:r w:rsidR="00F75190">
        <w:rPr>
          <w:noProof/>
          <w:color w:val="000000"/>
          <w:sz w:val="22"/>
        </w:rPr>
        <w:t>201</w:t>
      </w:r>
      <w:r w:rsidR="008249A1">
        <w:rPr>
          <w:noProof/>
          <w:color w:val="000000"/>
          <w:sz w:val="22"/>
        </w:rPr>
        <w:t>8</w:t>
      </w:r>
    </w:p>
    <w:p w:rsidR="00083FB0" w:rsidRDefault="00083FB0"/>
    <w:p w:rsidR="00083FB0" w:rsidRDefault="00083FB0">
      <w:pPr>
        <w:pStyle w:val="06Copyright"/>
        <w:sectPr w:rsidR="00083FB0" w:rsidSect="00301B20">
          <w:headerReference w:type="even" r:id="rId208"/>
          <w:headerReference w:type="default" r:id="rId209"/>
          <w:footerReference w:type="even" r:id="rId210"/>
          <w:footerReference w:type="default" r:id="rId211"/>
          <w:headerReference w:type="first" r:id="rId212"/>
          <w:footerReference w:type="first" r:id="rId213"/>
          <w:type w:val="continuous"/>
          <w:pgSz w:w="11907" w:h="16839" w:code="9"/>
          <w:pgMar w:top="2999" w:right="1899" w:bottom="2500" w:left="2302" w:header="2478" w:footer="2098" w:gutter="0"/>
          <w:pgNumType w:fmt="lowerRoman"/>
          <w:cols w:space="720"/>
          <w:titlePg/>
          <w:docGrid w:linePitch="254"/>
        </w:sectPr>
      </w:pPr>
    </w:p>
    <w:p w:rsidR="00AC1FA9" w:rsidRDefault="00AC1FA9" w:rsidP="00AC1FA9"/>
    <w:sectPr w:rsidR="00AC1FA9" w:rsidSect="00725614">
      <w:headerReference w:type="first" r:id="rId214"/>
      <w:footerReference w:type="first" r:id="rId21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FD" w:rsidRDefault="005B74FD">
      <w:r>
        <w:separator/>
      </w:r>
    </w:p>
  </w:endnote>
  <w:endnote w:type="continuationSeparator" w:id="0">
    <w:p w:rsidR="005B74FD" w:rsidRDefault="005B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Pr="005604F8" w:rsidRDefault="005B74FD" w:rsidP="005604F8">
    <w:pPr>
      <w:pStyle w:val="Footer"/>
      <w:jc w:val="center"/>
      <w:rPr>
        <w:rFonts w:cs="Arial"/>
        <w:sz w:val="14"/>
      </w:rPr>
    </w:pPr>
    <w:r w:rsidRPr="005604F8">
      <w:rPr>
        <w:rFonts w:cs="Arial"/>
        <w:sz w:val="14"/>
      </w:rPr>
      <w:fldChar w:fldCharType="begin"/>
    </w:r>
    <w:r w:rsidRPr="005604F8">
      <w:rPr>
        <w:rFonts w:cs="Arial"/>
        <w:sz w:val="14"/>
      </w:rPr>
      <w:instrText xml:space="preserve"> DOCPROPERTY "Status" </w:instrText>
    </w:r>
    <w:r w:rsidRPr="005604F8">
      <w:rPr>
        <w:rFonts w:cs="Arial"/>
        <w:sz w:val="14"/>
      </w:rPr>
      <w:fldChar w:fldCharType="separate"/>
    </w:r>
    <w:r w:rsidR="00D70895" w:rsidRPr="005604F8">
      <w:rPr>
        <w:rFonts w:cs="Arial"/>
        <w:sz w:val="14"/>
      </w:rPr>
      <w:t xml:space="preserve"> </w:t>
    </w:r>
    <w:r w:rsidRPr="005604F8">
      <w:rPr>
        <w:rFonts w:cs="Arial"/>
        <w:sz w:val="14"/>
      </w:rPr>
      <w:fldChar w:fldCharType="end"/>
    </w:r>
    <w:r w:rsidR="005604F8" w:rsidRPr="005604F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74FD" w:rsidRPr="00CB3D59">
      <w:tc>
        <w:tcPr>
          <w:tcW w:w="847" w:type="pct"/>
        </w:tcPr>
        <w:p w:rsidR="005B74FD" w:rsidRPr="00F02A14" w:rsidRDefault="005B74FD" w:rsidP="002A50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70895">
            <w:rPr>
              <w:rStyle w:val="PageNumber"/>
              <w:rFonts w:cs="Arial"/>
              <w:noProof/>
              <w:szCs w:val="18"/>
            </w:rPr>
            <w:t>77</w:t>
          </w:r>
          <w:r w:rsidRPr="00F02A14">
            <w:rPr>
              <w:rStyle w:val="PageNumber"/>
              <w:rFonts w:cs="Arial"/>
              <w:szCs w:val="18"/>
            </w:rPr>
            <w:fldChar w:fldCharType="end"/>
          </w:r>
        </w:p>
      </w:tc>
      <w:tc>
        <w:tcPr>
          <w:tcW w:w="3092" w:type="pct"/>
        </w:tcPr>
        <w:p w:rsidR="005B74FD" w:rsidRPr="00F02A14" w:rsidRDefault="005604F8"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70895" w:rsidRPr="00D70895">
            <w:rPr>
              <w:rFonts w:cs="Arial"/>
              <w:szCs w:val="18"/>
            </w:rPr>
            <w:t>Firearms Regulation 2008</w:t>
          </w:r>
          <w:r>
            <w:rPr>
              <w:rFonts w:cs="Arial"/>
              <w:szCs w:val="18"/>
            </w:rPr>
            <w:fldChar w:fldCharType="end"/>
          </w:r>
        </w:p>
        <w:p w:rsidR="005B74FD" w:rsidRPr="00F02A14" w:rsidRDefault="005B74FD"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7089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70895">
            <w:rPr>
              <w:rFonts w:cs="Arial"/>
              <w:szCs w:val="18"/>
            </w:rPr>
            <w:t>28/08/18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70895">
            <w:rPr>
              <w:rFonts w:cs="Arial"/>
              <w:szCs w:val="18"/>
            </w:rPr>
            <w:t>-20/12/18</w:t>
          </w:r>
          <w:r w:rsidRPr="00F02A14">
            <w:rPr>
              <w:rFonts w:cs="Arial"/>
              <w:szCs w:val="18"/>
            </w:rPr>
            <w:fldChar w:fldCharType="end"/>
          </w:r>
        </w:p>
      </w:tc>
      <w:tc>
        <w:tcPr>
          <w:tcW w:w="1061" w:type="pct"/>
        </w:tcPr>
        <w:p w:rsidR="005B74FD" w:rsidRPr="00F02A14" w:rsidRDefault="005B74FD" w:rsidP="002A50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70895">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70895">
            <w:rPr>
              <w:rFonts w:cs="Arial"/>
              <w:szCs w:val="18"/>
            </w:rPr>
            <w:t>28/08/18</w:t>
          </w:r>
          <w:r w:rsidRPr="00F02A14">
            <w:rPr>
              <w:rFonts w:cs="Arial"/>
              <w:szCs w:val="18"/>
            </w:rP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74FD" w:rsidRPr="00CB3D59">
      <w:tc>
        <w:tcPr>
          <w:tcW w:w="1061" w:type="pct"/>
        </w:tcPr>
        <w:p w:rsidR="005B74FD" w:rsidRPr="00F02A14" w:rsidRDefault="005B74FD" w:rsidP="002A50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70895">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70895">
            <w:rPr>
              <w:rFonts w:cs="Arial"/>
              <w:szCs w:val="18"/>
            </w:rPr>
            <w:t>28/08/18</w:t>
          </w:r>
          <w:r w:rsidRPr="00F02A14">
            <w:rPr>
              <w:rFonts w:cs="Arial"/>
              <w:szCs w:val="18"/>
            </w:rPr>
            <w:fldChar w:fldCharType="end"/>
          </w:r>
        </w:p>
      </w:tc>
      <w:tc>
        <w:tcPr>
          <w:tcW w:w="3092" w:type="pct"/>
        </w:tcPr>
        <w:p w:rsidR="005B74FD" w:rsidRPr="00F02A14" w:rsidRDefault="005604F8"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70895" w:rsidRPr="00D70895">
            <w:rPr>
              <w:rFonts w:cs="Arial"/>
              <w:szCs w:val="18"/>
            </w:rPr>
            <w:t>Firearms Regulation 2008</w:t>
          </w:r>
          <w:r>
            <w:rPr>
              <w:rFonts w:cs="Arial"/>
              <w:szCs w:val="18"/>
            </w:rPr>
            <w:fldChar w:fldCharType="end"/>
          </w:r>
        </w:p>
        <w:p w:rsidR="005B74FD" w:rsidRPr="00F02A14" w:rsidRDefault="005B74FD"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7089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70895">
            <w:rPr>
              <w:rFonts w:cs="Arial"/>
              <w:szCs w:val="18"/>
            </w:rPr>
            <w:t>28/08/18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70895">
            <w:rPr>
              <w:rFonts w:cs="Arial"/>
              <w:szCs w:val="18"/>
            </w:rPr>
            <w:t>-20/12/18</w:t>
          </w:r>
          <w:r w:rsidRPr="00F02A14">
            <w:rPr>
              <w:rFonts w:cs="Arial"/>
              <w:szCs w:val="18"/>
            </w:rPr>
            <w:fldChar w:fldCharType="end"/>
          </w:r>
        </w:p>
      </w:tc>
      <w:tc>
        <w:tcPr>
          <w:tcW w:w="847" w:type="pct"/>
        </w:tcPr>
        <w:p w:rsidR="005B74FD" w:rsidRPr="00F02A14" w:rsidRDefault="005B74FD" w:rsidP="002A50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604F8">
            <w:rPr>
              <w:rStyle w:val="PageNumber"/>
              <w:rFonts w:cs="Arial"/>
              <w:noProof/>
              <w:szCs w:val="18"/>
            </w:rPr>
            <w:t>77</w:t>
          </w:r>
          <w:r w:rsidRPr="00F02A14">
            <w:rPr>
              <w:rStyle w:val="PageNumber"/>
              <w:rFonts w:cs="Arial"/>
              <w:szCs w:val="18"/>
            </w:rP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74FD">
      <w:tc>
        <w:tcPr>
          <w:tcW w:w="847" w:type="pct"/>
        </w:tcPr>
        <w:p w:rsidR="005B74FD" w:rsidRDefault="005B74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604F8">
            <w:rPr>
              <w:rStyle w:val="PageNumber"/>
              <w:noProof/>
            </w:rPr>
            <w:t>78</w:t>
          </w:r>
          <w:r>
            <w:rPr>
              <w:rStyle w:val="PageNumber"/>
            </w:rPr>
            <w:fldChar w:fldCharType="end"/>
          </w:r>
        </w:p>
      </w:tc>
      <w:tc>
        <w:tcPr>
          <w:tcW w:w="3092" w:type="pct"/>
        </w:tcPr>
        <w:p w:rsidR="005B74FD" w:rsidRDefault="005604F8">
          <w:pPr>
            <w:pStyle w:val="Footer"/>
            <w:jc w:val="center"/>
          </w:pPr>
          <w:r>
            <w:fldChar w:fldCharType="begin"/>
          </w:r>
          <w:r>
            <w:instrText xml:space="preserve"> REF Citation *\charformat </w:instrText>
          </w:r>
          <w:r>
            <w:fldChar w:fldCharType="separate"/>
          </w:r>
          <w:r w:rsidR="00D70895">
            <w:t>Firearms Regulation 2008</w:t>
          </w:r>
          <w:r>
            <w:fldChar w:fldCharType="end"/>
          </w:r>
        </w:p>
        <w:p w:rsidR="005B74FD" w:rsidRDefault="005604F8">
          <w:pPr>
            <w:pStyle w:val="FooterInfoCentre"/>
          </w:pPr>
          <w:r>
            <w:fldChar w:fldCharType="begin"/>
          </w:r>
          <w:r>
            <w:instrText xml:space="preserve"> DOCPROPERTY "Eff"  *\charformat </w:instrText>
          </w:r>
          <w:r>
            <w:fldChar w:fldCharType="separate"/>
          </w:r>
          <w:r w:rsidR="00D70895">
            <w:t xml:space="preserve">Effective:  </w:t>
          </w:r>
          <w:r>
            <w:fldChar w:fldCharType="end"/>
          </w:r>
          <w:r>
            <w:fldChar w:fldCharType="begin"/>
          </w:r>
          <w:r>
            <w:instrText xml:space="preserve"> DOCPROPERTY "StartDt"  *\charformat </w:instrText>
          </w:r>
          <w:r>
            <w:fldChar w:fldCharType="separate"/>
          </w:r>
          <w:r w:rsidR="00D70895">
            <w:t>28/08/18</w:t>
          </w:r>
          <w:r>
            <w:fldChar w:fldCharType="end"/>
          </w:r>
          <w:r>
            <w:fldChar w:fldCharType="begin"/>
          </w:r>
          <w:r>
            <w:instrText xml:space="preserve"> DOCPROPERTY "EndDt"  *\charformat </w:instrText>
          </w:r>
          <w:r>
            <w:fldChar w:fldCharType="separate"/>
          </w:r>
          <w:r w:rsidR="00D70895">
            <w:t>-20/12/18</w:t>
          </w:r>
          <w:r>
            <w:fldChar w:fldCharType="end"/>
          </w:r>
        </w:p>
      </w:tc>
      <w:tc>
        <w:tcPr>
          <w:tcW w:w="1061" w:type="pct"/>
        </w:tcPr>
        <w:p w:rsidR="005B74FD" w:rsidRDefault="005604F8">
          <w:pPr>
            <w:pStyle w:val="Footer"/>
            <w:jc w:val="right"/>
          </w:pPr>
          <w:r>
            <w:fldChar w:fldCharType="begin"/>
          </w:r>
          <w:r>
            <w:instrText xml:space="preserve"> DOCPROPERTY "Category"  *\charformat  </w:instrText>
          </w:r>
          <w:r>
            <w:fldChar w:fldCharType="separate"/>
          </w:r>
          <w:r w:rsidR="00D70895">
            <w:t>R17</w:t>
          </w:r>
          <w:r>
            <w:fldChar w:fldCharType="end"/>
          </w:r>
          <w:r w:rsidR="005B74FD">
            <w:br/>
          </w:r>
          <w:r>
            <w:fldChar w:fldCharType="begin"/>
          </w:r>
          <w:r>
            <w:instrText xml:space="preserve"> DOCPROPERTY "RepubDt"  *\charformat  </w:instrText>
          </w:r>
          <w:r>
            <w:fldChar w:fldCharType="separate"/>
          </w:r>
          <w:r w:rsidR="00D70895">
            <w:t>28/08/18</w:t>
          </w:r>
          <w: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74FD">
      <w:tc>
        <w:tcPr>
          <w:tcW w:w="1061" w:type="pct"/>
        </w:tcPr>
        <w:p w:rsidR="005B74FD" w:rsidRDefault="005604F8">
          <w:pPr>
            <w:pStyle w:val="Footer"/>
          </w:pPr>
          <w:r>
            <w:fldChar w:fldCharType="begin"/>
          </w:r>
          <w:r>
            <w:instrText xml:space="preserve"> DOCPROPERTY "Category"  *\charformat  </w:instrText>
          </w:r>
          <w:r>
            <w:fldChar w:fldCharType="separate"/>
          </w:r>
          <w:r w:rsidR="00D70895">
            <w:t>R17</w:t>
          </w:r>
          <w:r>
            <w:fldChar w:fldCharType="end"/>
          </w:r>
          <w:r w:rsidR="005B74FD">
            <w:br/>
          </w:r>
          <w:r>
            <w:fldChar w:fldCharType="begin"/>
          </w:r>
          <w:r>
            <w:instrText xml:space="preserve"> DOCPROPERTY "RepubDt"  *\charformat  </w:instrText>
          </w:r>
          <w:r>
            <w:fldChar w:fldCharType="separate"/>
          </w:r>
          <w:r w:rsidR="00D70895">
            <w:t>28/08/18</w:t>
          </w:r>
          <w:r>
            <w:fldChar w:fldCharType="end"/>
          </w:r>
        </w:p>
      </w:tc>
      <w:tc>
        <w:tcPr>
          <w:tcW w:w="3092" w:type="pct"/>
        </w:tcPr>
        <w:p w:rsidR="005B74FD" w:rsidRDefault="005604F8">
          <w:pPr>
            <w:pStyle w:val="Footer"/>
            <w:jc w:val="center"/>
          </w:pPr>
          <w:r>
            <w:fldChar w:fldCharType="begin"/>
          </w:r>
          <w:r>
            <w:instrText xml:space="preserve"> REF Citation *\charformat </w:instrText>
          </w:r>
          <w:r>
            <w:fldChar w:fldCharType="separate"/>
          </w:r>
          <w:r w:rsidR="00D70895">
            <w:t>Firearms Regulation 2008</w:t>
          </w:r>
          <w:r>
            <w:fldChar w:fldCharType="end"/>
          </w:r>
        </w:p>
        <w:p w:rsidR="005B74FD" w:rsidRDefault="005604F8">
          <w:pPr>
            <w:pStyle w:val="FooterInfoCentre"/>
          </w:pPr>
          <w:r>
            <w:fldChar w:fldCharType="begin"/>
          </w:r>
          <w:r>
            <w:instrText xml:space="preserve"> DOCPROPERTY "Eff"  *\charformat </w:instrText>
          </w:r>
          <w:r>
            <w:fldChar w:fldCharType="separate"/>
          </w:r>
          <w:r w:rsidR="00D70895">
            <w:t xml:space="preserve">Effective:  </w:t>
          </w:r>
          <w:r>
            <w:fldChar w:fldCharType="end"/>
          </w:r>
          <w:r>
            <w:fldChar w:fldCharType="begin"/>
          </w:r>
          <w:r>
            <w:instrText xml:space="preserve"> DOCPROPERTY "StartDt"  *\charformat </w:instrText>
          </w:r>
          <w:r>
            <w:fldChar w:fldCharType="separate"/>
          </w:r>
          <w:r w:rsidR="00D70895">
            <w:t>28/08/18</w:t>
          </w:r>
          <w:r>
            <w:fldChar w:fldCharType="end"/>
          </w:r>
          <w:r>
            <w:fldChar w:fldCharType="begin"/>
          </w:r>
          <w:r>
            <w:instrText xml:space="preserve"> DOCPROPERTY "EndDt"  *\charformat </w:instrText>
          </w:r>
          <w:r>
            <w:fldChar w:fldCharType="separate"/>
          </w:r>
          <w:r w:rsidR="00D70895">
            <w:t>-20/12/18</w:t>
          </w:r>
          <w:r>
            <w:fldChar w:fldCharType="end"/>
          </w:r>
        </w:p>
      </w:tc>
      <w:tc>
        <w:tcPr>
          <w:tcW w:w="847" w:type="pct"/>
        </w:tcPr>
        <w:p w:rsidR="005B74FD" w:rsidRDefault="005B74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604F8">
            <w:rPr>
              <w:rStyle w:val="PageNumber"/>
              <w:noProof/>
            </w:rPr>
            <w:t>79</w:t>
          </w:r>
          <w:r>
            <w:rPr>
              <w:rStyle w:val="PageNumber"/>
            </w:rP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74FD">
      <w:tc>
        <w:tcPr>
          <w:tcW w:w="847" w:type="pct"/>
        </w:tcPr>
        <w:p w:rsidR="005B74FD" w:rsidRDefault="005B74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604F8">
            <w:rPr>
              <w:rStyle w:val="PageNumber"/>
              <w:noProof/>
            </w:rPr>
            <w:t>86</w:t>
          </w:r>
          <w:r>
            <w:rPr>
              <w:rStyle w:val="PageNumber"/>
            </w:rPr>
            <w:fldChar w:fldCharType="end"/>
          </w:r>
        </w:p>
      </w:tc>
      <w:tc>
        <w:tcPr>
          <w:tcW w:w="3092" w:type="pct"/>
        </w:tcPr>
        <w:p w:rsidR="005B74FD" w:rsidRDefault="005604F8">
          <w:pPr>
            <w:pStyle w:val="Footer"/>
            <w:jc w:val="center"/>
          </w:pPr>
          <w:r>
            <w:fldChar w:fldCharType="begin"/>
          </w:r>
          <w:r>
            <w:instrText xml:space="preserve"> REF Citation *\charformat </w:instrText>
          </w:r>
          <w:r>
            <w:fldChar w:fldCharType="separate"/>
          </w:r>
          <w:r w:rsidR="00D70895">
            <w:t>Firearms Regulation 2008</w:t>
          </w:r>
          <w:r>
            <w:fldChar w:fldCharType="end"/>
          </w:r>
        </w:p>
        <w:p w:rsidR="005B74FD" w:rsidRDefault="005604F8">
          <w:pPr>
            <w:pStyle w:val="FooterInfoCentre"/>
          </w:pPr>
          <w:r>
            <w:fldChar w:fldCharType="begin"/>
          </w:r>
          <w:r>
            <w:instrText xml:space="preserve"> DOCPROPERTY "Eff"  *\charformat </w:instrText>
          </w:r>
          <w:r>
            <w:fldChar w:fldCharType="separate"/>
          </w:r>
          <w:r w:rsidR="00D70895">
            <w:t xml:space="preserve">Effective:  </w:t>
          </w:r>
          <w:r>
            <w:fldChar w:fldCharType="end"/>
          </w:r>
          <w:r>
            <w:fldChar w:fldCharType="begin"/>
          </w:r>
          <w:r>
            <w:instrText xml:space="preserve"> DOCPROPERTY "StartDt"  *\charformat </w:instrText>
          </w:r>
          <w:r>
            <w:fldChar w:fldCharType="separate"/>
          </w:r>
          <w:r w:rsidR="00D70895">
            <w:t>28/08/18</w:t>
          </w:r>
          <w:r>
            <w:fldChar w:fldCharType="end"/>
          </w:r>
          <w:r>
            <w:fldChar w:fldCharType="begin"/>
          </w:r>
          <w:r>
            <w:instrText xml:space="preserve"> DOCPROPERTY "EndDt"  *\charformat </w:instrText>
          </w:r>
          <w:r>
            <w:fldChar w:fldCharType="separate"/>
          </w:r>
          <w:r w:rsidR="00D70895">
            <w:t>-20/12/18</w:t>
          </w:r>
          <w:r>
            <w:fldChar w:fldCharType="end"/>
          </w:r>
        </w:p>
      </w:tc>
      <w:tc>
        <w:tcPr>
          <w:tcW w:w="1061" w:type="pct"/>
        </w:tcPr>
        <w:p w:rsidR="005B74FD" w:rsidRDefault="005604F8">
          <w:pPr>
            <w:pStyle w:val="Footer"/>
            <w:jc w:val="right"/>
          </w:pPr>
          <w:r>
            <w:fldChar w:fldCharType="begin"/>
          </w:r>
          <w:r>
            <w:instrText xml:space="preserve"> DOCPROPERTY "Category"  *\charformat  </w:instrText>
          </w:r>
          <w:r>
            <w:fldChar w:fldCharType="separate"/>
          </w:r>
          <w:r w:rsidR="00D70895">
            <w:t>R17</w:t>
          </w:r>
          <w:r>
            <w:fldChar w:fldCharType="end"/>
          </w:r>
          <w:r w:rsidR="005B74FD">
            <w:br/>
          </w:r>
          <w:r>
            <w:fldChar w:fldCharType="begin"/>
          </w:r>
          <w:r>
            <w:instrText xml:space="preserve"> DOCPROPERT</w:instrText>
          </w:r>
          <w:r>
            <w:instrText xml:space="preserve">Y "RepubDt"  *\charformat  </w:instrText>
          </w:r>
          <w:r>
            <w:fldChar w:fldCharType="separate"/>
          </w:r>
          <w:r w:rsidR="00D70895">
            <w:t>28/08/18</w:t>
          </w:r>
          <w: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74FD">
      <w:tc>
        <w:tcPr>
          <w:tcW w:w="1061" w:type="pct"/>
        </w:tcPr>
        <w:p w:rsidR="005B74FD" w:rsidRDefault="005604F8">
          <w:pPr>
            <w:pStyle w:val="Footer"/>
          </w:pPr>
          <w:r>
            <w:fldChar w:fldCharType="begin"/>
          </w:r>
          <w:r>
            <w:instrText xml:space="preserve"> DOCPROPERTY "Category"  *\charformat  </w:instrText>
          </w:r>
          <w:r>
            <w:fldChar w:fldCharType="separate"/>
          </w:r>
          <w:r w:rsidR="00D70895">
            <w:t>R17</w:t>
          </w:r>
          <w:r>
            <w:fldChar w:fldCharType="end"/>
          </w:r>
          <w:r w:rsidR="005B74FD">
            <w:br/>
          </w:r>
          <w:r>
            <w:fldChar w:fldCharType="begin"/>
          </w:r>
          <w:r>
            <w:instrText xml:space="preserve"> DOCPROPERTY "RepubDt"  *\charformat  </w:instrText>
          </w:r>
          <w:r>
            <w:fldChar w:fldCharType="separate"/>
          </w:r>
          <w:r w:rsidR="00D70895">
            <w:t>28/08/18</w:t>
          </w:r>
          <w:r>
            <w:fldChar w:fldCharType="end"/>
          </w:r>
        </w:p>
      </w:tc>
      <w:tc>
        <w:tcPr>
          <w:tcW w:w="3092" w:type="pct"/>
        </w:tcPr>
        <w:p w:rsidR="005B74FD" w:rsidRDefault="005604F8">
          <w:pPr>
            <w:pStyle w:val="Footer"/>
            <w:jc w:val="center"/>
          </w:pPr>
          <w:r>
            <w:fldChar w:fldCharType="begin"/>
          </w:r>
          <w:r>
            <w:instrText xml:space="preserve"> REF Citation *\charformat </w:instrText>
          </w:r>
          <w:r>
            <w:fldChar w:fldCharType="separate"/>
          </w:r>
          <w:r w:rsidR="00D70895">
            <w:t>Firearms Regulation 2008</w:t>
          </w:r>
          <w:r>
            <w:fldChar w:fldCharType="end"/>
          </w:r>
        </w:p>
        <w:p w:rsidR="005B74FD" w:rsidRDefault="005604F8">
          <w:pPr>
            <w:pStyle w:val="FooterInfoCentre"/>
          </w:pPr>
          <w:r>
            <w:fldChar w:fldCharType="begin"/>
          </w:r>
          <w:r>
            <w:instrText xml:space="preserve"> DOCPROPERTY "Eff"  *\charformat </w:instrText>
          </w:r>
          <w:r>
            <w:fldChar w:fldCharType="separate"/>
          </w:r>
          <w:r w:rsidR="00D70895">
            <w:t xml:space="preserve">Effective:  </w:t>
          </w:r>
          <w:r>
            <w:fldChar w:fldCharType="end"/>
          </w:r>
          <w:r>
            <w:fldChar w:fldCharType="begin"/>
          </w:r>
          <w:r>
            <w:instrText xml:space="preserve"> DOCPROPERTY "StartDt"  *\charformat </w:instrText>
          </w:r>
          <w:r>
            <w:fldChar w:fldCharType="separate"/>
          </w:r>
          <w:r w:rsidR="00D70895">
            <w:t>28/08/18</w:t>
          </w:r>
          <w:r>
            <w:fldChar w:fldCharType="end"/>
          </w:r>
          <w:r>
            <w:fldChar w:fldCharType="begin"/>
          </w:r>
          <w:r>
            <w:instrText xml:space="preserve"> DOCPROPERTY "EndDt"  *\charformat </w:instrText>
          </w:r>
          <w:r>
            <w:fldChar w:fldCharType="separate"/>
          </w:r>
          <w:r w:rsidR="00D70895">
            <w:t>-20/12/18</w:t>
          </w:r>
          <w:r>
            <w:fldChar w:fldCharType="end"/>
          </w:r>
        </w:p>
      </w:tc>
      <w:tc>
        <w:tcPr>
          <w:tcW w:w="847" w:type="pct"/>
        </w:tcPr>
        <w:p w:rsidR="005B74FD" w:rsidRDefault="005B74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604F8">
            <w:rPr>
              <w:rStyle w:val="PageNumber"/>
              <w:noProof/>
            </w:rPr>
            <w:t>87</w:t>
          </w:r>
          <w:r>
            <w:rPr>
              <w:rStyle w:val="PageNumber"/>
            </w:rP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Pr="005604F8" w:rsidRDefault="005604F8" w:rsidP="005604F8">
    <w:pPr>
      <w:pStyle w:val="Footer"/>
      <w:jc w:val="center"/>
      <w:rPr>
        <w:rFonts w:cs="Arial"/>
        <w:sz w:val="14"/>
      </w:rPr>
    </w:pPr>
    <w:r w:rsidRPr="005604F8">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Pr="005604F8" w:rsidRDefault="005B74FD" w:rsidP="005604F8">
    <w:pPr>
      <w:pStyle w:val="Footer"/>
      <w:jc w:val="center"/>
      <w:rPr>
        <w:rFonts w:cs="Arial"/>
        <w:sz w:val="14"/>
      </w:rPr>
    </w:pPr>
    <w:r w:rsidRPr="005604F8">
      <w:rPr>
        <w:rFonts w:cs="Arial"/>
        <w:sz w:val="14"/>
      </w:rPr>
      <w:fldChar w:fldCharType="begin"/>
    </w:r>
    <w:r w:rsidRPr="005604F8">
      <w:rPr>
        <w:rFonts w:cs="Arial"/>
        <w:sz w:val="14"/>
      </w:rPr>
      <w:instrText xml:space="preserve"> COMMENTS  \* MERGEFORMAT </w:instrText>
    </w:r>
    <w:r w:rsidRPr="005604F8">
      <w:rPr>
        <w:rFonts w:cs="Arial"/>
        <w:sz w:val="14"/>
      </w:rPr>
      <w:fldChar w:fldCharType="end"/>
    </w:r>
    <w:r w:rsidR="005604F8" w:rsidRPr="005604F8">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Pr="005604F8" w:rsidRDefault="005604F8" w:rsidP="005604F8">
    <w:pPr>
      <w:pStyle w:val="Footer"/>
      <w:jc w:val="center"/>
      <w:rPr>
        <w:rFonts w:cs="Arial"/>
        <w:sz w:val="14"/>
      </w:rPr>
    </w:pPr>
    <w:r w:rsidRPr="005604F8">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Pr="005604F8" w:rsidRDefault="005B74FD" w:rsidP="005604F8">
    <w:pPr>
      <w:pStyle w:val="Footer"/>
      <w:jc w:val="center"/>
      <w:rPr>
        <w:rFonts w:cs="Arial"/>
        <w:sz w:val="14"/>
      </w:rPr>
    </w:pPr>
    <w:r w:rsidRPr="005604F8">
      <w:rPr>
        <w:rFonts w:cs="Arial"/>
        <w:sz w:val="14"/>
      </w:rPr>
      <w:fldChar w:fldCharType="begin"/>
    </w:r>
    <w:r w:rsidRPr="005604F8">
      <w:rPr>
        <w:rFonts w:cs="Arial"/>
        <w:sz w:val="14"/>
      </w:rPr>
      <w:instrText xml:space="preserve"> DOCPROPERTY "Status" </w:instrText>
    </w:r>
    <w:r w:rsidRPr="005604F8">
      <w:rPr>
        <w:rFonts w:cs="Arial"/>
        <w:sz w:val="14"/>
      </w:rPr>
      <w:fldChar w:fldCharType="separate"/>
    </w:r>
    <w:r w:rsidR="00D70895" w:rsidRPr="005604F8">
      <w:rPr>
        <w:rFonts w:cs="Arial"/>
        <w:sz w:val="14"/>
      </w:rPr>
      <w:t xml:space="preserve"> </w:t>
    </w:r>
    <w:r w:rsidRPr="005604F8">
      <w:rPr>
        <w:rFonts w:cs="Arial"/>
        <w:sz w:val="14"/>
      </w:rPr>
      <w:fldChar w:fldCharType="end"/>
    </w:r>
    <w:r w:rsidRPr="005604F8">
      <w:rPr>
        <w:rFonts w:cs="Arial"/>
        <w:sz w:val="14"/>
      </w:rPr>
      <w:fldChar w:fldCharType="begin"/>
    </w:r>
    <w:r w:rsidRPr="005604F8">
      <w:rPr>
        <w:rFonts w:cs="Arial"/>
        <w:sz w:val="14"/>
      </w:rPr>
      <w:instrText xml:space="preserve"> COMMENTS  \* MERGEFORMAT </w:instrText>
    </w:r>
    <w:r w:rsidRPr="005604F8">
      <w:rPr>
        <w:rFonts w:cs="Arial"/>
        <w:sz w:val="14"/>
      </w:rPr>
      <w:fldChar w:fldCharType="end"/>
    </w:r>
    <w:r w:rsidR="005604F8" w:rsidRPr="005604F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95" w:rsidRPr="005604F8" w:rsidRDefault="005604F8" w:rsidP="005604F8">
    <w:pPr>
      <w:pStyle w:val="Footer"/>
      <w:jc w:val="center"/>
      <w:rPr>
        <w:rFonts w:cs="Arial"/>
        <w:sz w:val="14"/>
      </w:rPr>
    </w:pPr>
    <w:r w:rsidRPr="005604F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B74FD">
      <w:tc>
        <w:tcPr>
          <w:tcW w:w="846" w:type="pct"/>
        </w:tcPr>
        <w:p w:rsidR="005B74FD" w:rsidRDefault="005B74F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604F8">
            <w:rPr>
              <w:rStyle w:val="PageNumber"/>
              <w:noProof/>
            </w:rPr>
            <w:t>6</w:t>
          </w:r>
          <w:r>
            <w:rPr>
              <w:rStyle w:val="PageNumber"/>
            </w:rPr>
            <w:fldChar w:fldCharType="end"/>
          </w:r>
        </w:p>
      </w:tc>
      <w:tc>
        <w:tcPr>
          <w:tcW w:w="3093" w:type="pct"/>
        </w:tcPr>
        <w:p w:rsidR="005B74FD" w:rsidRDefault="005604F8">
          <w:pPr>
            <w:pStyle w:val="Footer"/>
            <w:jc w:val="center"/>
          </w:pPr>
          <w:r>
            <w:fldChar w:fldCharType="begin"/>
          </w:r>
          <w:r>
            <w:instrText xml:space="preserve"> REF Citation *\charformat </w:instrText>
          </w:r>
          <w:r>
            <w:fldChar w:fldCharType="separate"/>
          </w:r>
          <w:r w:rsidR="00D70895">
            <w:t>Firearms Regulation 2008</w:t>
          </w:r>
          <w:r>
            <w:fldChar w:fldCharType="end"/>
          </w:r>
        </w:p>
        <w:p w:rsidR="005B74FD" w:rsidRDefault="005604F8">
          <w:pPr>
            <w:pStyle w:val="FooterInfoCentre"/>
          </w:pPr>
          <w:r>
            <w:fldChar w:fldCharType="begin"/>
          </w:r>
          <w:r>
            <w:instrText xml:space="preserve"> DOCPROPERTY "Eff"  </w:instrText>
          </w:r>
          <w:r>
            <w:fldChar w:fldCharType="separate"/>
          </w:r>
          <w:r w:rsidR="00D70895">
            <w:t xml:space="preserve">Effective:  </w:t>
          </w:r>
          <w:r>
            <w:fldChar w:fldCharType="end"/>
          </w:r>
          <w:r>
            <w:fldChar w:fldCharType="begin"/>
          </w:r>
          <w:r>
            <w:instrText xml:space="preserve"> DOCPROPERTY "StartDt"   </w:instrText>
          </w:r>
          <w:r>
            <w:fldChar w:fldCharType="separate"/>
          </w:r>
          <w:r w:rsidR="00D70895">
            <w:t>28/08/18</w:t>
          </w:r>
          <w:r>
            <w:fldChar w:fldCharType="end"/>
          </w:r>
          <w:r>
            <w:fldChar w:fldCharType="begin"/>
          </w:r>
          <w:r>
            <w:instrText xml:space="preserve"> DOCPROPERTY "EndDt"  </w:instrText>
          </w:r>
          <w:r>
            <w:fldChar w:fldCharType="separate"/>
          </w:r>
          <w:r w:rsidR="00D70895">
            <w:t>-20/12/18</w:t>
          </w:r>
          <w:r>
            <w:fldChar w:fldCharType="end"/>
          </w:r>
        </w:p>
      </w:tc>
      <w:tc>
        <w:tcPr>
          <w:tcW w:w="1061" w:type="pct"/>
        </w:tcPr>
        <w:p w:rsidR="005B74FD" w:rsidRDefault="005604F8">
          <w:pPr>
            <w:pStyle w:val="Footer"/>
            <w:jc w:val="right"/>
          </w:pPr>
          <w:r>
            <w:fldChar w:fldCharType="begin"/>
          </w:r>
          <w:r>
            <w:instrText xml:space="preserve"> DOCPROPERTY "Category"  </w:instrText>
          </w:r>
          <w:r>
            <w:fldChar w:fldCharType="separate"/>
          </w:r>
          <w:r w:rsidR="00D70895">
            <w:t>R17</w:t>
          </w:r>
          <w:r>
            <w:fldChar w:fldCharType="end"/>
          </w:r>
          <w:r w:rsidR="005B74FD">
            <w:br/>
          </w:r>
          <w:r>
            <w:fldChar w:fldCharType="begin"/>
          </w:r>
          <w:r>
            <w:instrText xml:space="preserve"> DOCPROPERTY "RepubDt"  </w:instrText>
          </w:r>
          <w:r>
            <w:fldChar w:fldCharType="separate"/>
          </w:r>
          <w:r w:rsidR="00D70895">
            <w:t>28/08/18</w:t>
          </w:r>
          <w: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B74FD">
      <w:tc>
        <w:tcPr>
          <w:tcW w:w="1061" w:type="pct"/>
        </w:tcPr>
        <w:p w:rsidR="005B74FD" w:rsidRDefault="005604F8">
          <w:pPr>
            <w:pStyle w:val="Footer"/>
          </w:pPr>
          <w:r>
            <w:fldChar w:fldCharType="begin"/>
          </w:r>
          <w:r>
            <w:instrText xml:space="preserve"> DOCPROPERTY "Category"  </w:instrText>
          </w:r>
          <w:r>
            <w:fldChar w:fldCharType="separate"/>
          </w:r>
          <w:r w:rsidR="00D70895">
            <w:t>R17</w:t>
          </w:r>
          <w:r>
            <w:fldChar w:fldCharType="end"/>
          </w:r>
          <w:r w:rsidR="005B74FD">
            <w:br/>
          </w:r>
          <w:r>
            <w:fldChar w:fldCharType="begin"/>
          </w:r>
          <w:r>
            <w:instrText xml:space="preserve"> DOCPROPERTY "RepubDt"  </w:instrText>
          </w:r>
          <w:r>
            <w:fldChar w:fldCharType="separate"/>
          </w:r>
          <w:r w:rsidR="00D70895">
            <w:t>28/08/18</w:t>
          </w:r>
          <w:r>
            <w:fldChar w:fldCharType="end"/>
          </w:r>
        </w:p>
      </w:tc>
      <w:tc>
        <w:tcPr>
          <w:tcW w:w="3093" w:type="pct"/>
        </w:tcPr>
        <w:p w:rsidR="005B74FD" w:rsidRDefault="005604F8">
          <w:pPr>
            <w:pStyle w:val="Footer"/>
            <w:jc w:val="center"/>
          </w:pPr>
          <w:r>
            <w:fldChar w:fldCharType="begin"/>
          </w:r>
          <w:r>
            <w:instrText xml:space="preserve"> REF Citation *\charformat </w:instrText>
          </w:r>
          <w:r>
            <w:fldChar w:fldCharType="separate"/>
          </w:r>
          <w:r w:rsidR="00D70895">
            <w:t>Firearms Regulation 2008</w:t>
          </w:r>
          <w:r>
            <w:fldChar w:fldCharType="end"/>
          </w:r>
        </w:p>
        <w:p w:rsidR="005B74FD" w:rsidRDefault="005604F8">
          <w:pPr>
            <w:pStyle w:val="FooterInfoCentre"/>
          </w:pPr>
          <w:r>
            <w:fldChar w:fldCharType="begin"/>
          </w:r>
          <w:r>
            <w:instrText xml:space="preserve"> DOCPROPERTY "Eff"  </w:instrText>
          </w:r>
          <w:r>
            <w:fldChar w:fldCharType="separate"/>
          </w:r>
          <w:r w:rsidR="00D70895">
            <w:t xml:space="preserve">Effective:  </w:t>
          </w:r>
          <w:r>
            <w:fldChar w:fldCharType="end"/>
          </w:r>
          <w:r>
            <w:fldChar w:fldCharType="begin"/>
          </w:r>
          <w:r>
            <w:instrText xml:space="preserve"> DOCPROPERTY "StartDt"  </w:instrText>
          </w:r>
          <w:r>
            <w:fldChar w:fldCharType="separate"/>
          </w:r>
          <w:r w:rsidR="00D70895">
            <w:t>28/08/18</w:t>
          </w:r>
          <w:r>
            <w:fldChar w:fldCharType="end"/>
          </w:r>
          <w:r>
            <w:fldChar w:fldCharType="begin"/>
          </w:r>
          <w:r>
            <w:instrText xml:space="preserve"> DOCPROPERTY "EndDt"  </w:instrText>
          </w:r>
          <w:r>
            <w:fldChar w:fldCharType="separate"/>
          </w:r>
          <w:r w:rsidR="00D70895">
            <w:t>-20/12/18</w:t>
          </w:r>
          <w:r>
            <w:fldChar w:fldCharType="end"/>
          </w:r>
        </w:p>
      </w:tc>
      <w:tc>
        <w:tcPr>
          <w:tcW w:w="846" w:type="pct"/>
        </w:tcPr>
        <w:p w:rsidR="005B74FD" w:rsidRDefault="005B74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604F8">
            <w:rPr>
              <w:rStyle w:val="PageNumber"/>
              <w:noProof/>
            </w:rPr>
            <w:t>5</w:t>
          </w:r>
          <w:r>
            <w:rPr>
              <w:rStyle w:val="PageNumber"/>
            </w:rP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B74FD">
      <w:tc>
        <w:tcPr>
          <w:tcW w:w="1061" w:type="pct"/>
        </w:tcPr>
        <w:p w:rsidR="005B74FD" w:rsidRDefault="005604F8">
          <w:pPr>
            <w:pStyle w:val="Footer"/>
          </w:pPr>
          <w:r>
            <w:fldChar w:fldCharType="begin"/>
          </w:r>
          <w:r>
            <w:instrText xml:space="preserve"> DOCPROPERTY "Category"  </w:instrText>
          </w:r>
          <w:r>
            <w:fldChar w:fldCharType="separate"/>
          </w:r>
          <w:r w:rsidR="00D70895">
            <w:t>R17</w:t>
          </w:r>
          <w:r>
            <w:fldChar w:fldCharType="end"/>
          </w:r>
          <w:r w:rsidR="005B74FD">
            <w:br/>
          </w:r>
          <w:r>
            <w:fldChar w:fldCharType="begin"/>
          </w:r>
          <w:r>
            <w:instrText xml:space="preserve"> DOCPROPERTY "RepubDt"  </w:instrText>
          </w:r>
          <w:r>
            <w:fldChar w:fldCharType="separate"/>
          </w:r>
          <w:r w:rsidR="00D70895">
            <w:t>28/08/18</w:t>
          </w:r>
          <w:r>
            <w:fldChar w:fldCharType="end"/>
          </w:r>
        </w:p>
      </w:tc>
      <w:tc>
        <w:tcPr>
          <w:tcW w:w="3093" w:type="pct"/>
        </w:tcPr>
        <w:p w:rsidR="005B74FD" w:rsidRDefault="005604F8">
          <w:pPr>
            <w:pStyle w:val="Footer"/>
            <w:jc w:val="center"/>
          </w:pPr>
          <w:r>
            <w:fldChar w:fldCharType="begin"/>
          </w:r>
          <w:r>
            <w:instrText xml:space="preserve"> REF Citation *\charformat </w:instrText>
          </w:r>
          <w:r>
            <w:fldChar w:fldCharType="separate"/>
          </w:r>
          <w:r w:rsidR="00D70895">
            <w:t>Firearms Regulation 2008</w:t>
          </w:r>
          <w:r>
            <w:fldChar w:fldCharType="end"/>
          </w:r>
        </w:p>
        <w:p w:rsidR="005B74FD" w:rsidRDefault="005604F8">
          <w:pPr>
            <w:pStyle w:val="FooterInfoCentre"/>
          </w:pPr>
          <w:r>
            <w:fldChar w:fldCharType="begin"/>
          </w:r>
          <w:r>
            <w:instrText xml:space="preserve"> DOCPROPERTY "Eff"  </w:instrText>
          </w:r>
          <w:r>
            <w:fldChar w:fldCharType="separate"/>
          </w:r>
          <w:r w:rsidR="00D70895">
            <w:t xml:space="preserve">Effective:  </w:t>
          </w:r>
          <w:r>
            <w:fldChar w:fldCharType="end"/>
          </w:r>
          <w:r>
            <w:fldChar w:fldCharType="begin"/>
          </w:r>
          <w:r>
            <w:instrText xml:space="preserve"> DOCPROPERTY "StartDt"   </w:instrText>
          </w:r>
          <w:r>
            <w:fldChar w:fldCharType="separate"/>
          </w:r>
          <w:r w:rsidR="00D70895">
            <w:t>28/08/18</w:t>
          </w:r>
          <w:r>
            <w:fldChar w:fldCharType="end"/>
          </w:r>
          <w:r>
            <w:fldChar w:fldCharType="begin"/>
          </w:r>
          <w:r>
            <w:instrText xml:space="preserve"> DOCPROPERTY "EndDt"  </w:instrText>
          </w:r>
          <w:r>
            <w:fldChar w:fldCharType="separate"/>
          </w:r>
          <w:r w:rsidR="00D70895">
            <w:t>-20/12/18</w:t>
          </w:r>
          <w:r>
            <w:fldChar w:fldCharType="end"/>
          </w:r>
        </w:p>
      </w:tc>
      <w:tc>
        <w:tcPr>
          <w:tcW w:w="846" w:type="pct"/>
        </w:tcPr>
        <w:p w:rsidR="005B74FD" w:rsidRDefault="005B74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604F8">
            <w:rPr>
              <w:rStyle w:val="PageNumber"/>
              <w:noProof/>
            </w:rPr>
            <w:t>1</w:t>
          </w:r>
          <w:r>
            <w:rPr>
              <w:rStyle w:val="PageNumber"/>
            </w:rP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74FD">
      <w:tc>
        <w:tcPr>
          <w:tcW w:w="847" w:type="pct"/>
        </w:tcPr>
        <w:p w:rsidR="005B74FD" w:rsidRDefault="005B74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604F8">
            <w:rPr>
              <w:rStyle w:val="PageNumber"/>
              <w:noProof/>
            </w:rPr>
            <w:t>76</w:t>
          </w:r>
          <w:r>
            <w:rPr>
              <w:rStyle w:val="PageNumber"/>
            </w:rPr>
            <w:fldChar w:fldCharType="end"/>
          </w:r>
        </w:p>
      </w:tc>
      <w:tc>
        <w:tcPr>
          <w:tcW w:w="3092" w:type="pct"/>
        </w:tcPr>
        <w:p w:rsidR="005B74FD" w:rsidRDefault="005604F8">
          <w:pPr>
            <w:pStyle w:val="Footer"/>
            <w:jc w:val="center"/>
          </w:pPr>
          <w:r>
            <w:fldChar w:fldCharType="begin"/>
          </w:r>
          <w:r>
            <w:instrText xml:space="preserve"> REF Ci</w:instrText>
          </w:r>
          <w:r>
            <w:instrText xml:space="preserve">tation *\charformat </w:instrText>
          </w:r>
          <w:r>
            <w:fldChar w:fldCharType="separate"/>
          </w:r>
          <w:r w:rsidR="00D70895">
            <w:t>Firearms Regulation 2008</w:t>
          </w:r>
          <w:r>
            <w:fldChar w:fldCharType="end"/>
          </w:r>
        </w:p>
        <w:p w:rsidR="005B74FD" w:rsidRDefault="005604F8">
          <w:pPr>
            <w:pStyle w:val="FooterInfoCentre"/>
          </w:pPr>
          <w:r>
            <w:fldChar w:fldCharType="begin"/>
          </w:r>
          <w:r>
            <w:instrText xml:space="preserve"> DOCPROPERTY "Eff"  *\charformat </w:instrText>
          </w:r>
          <w:r>
            <w:fldChar w:fldCharType="separate"/>
          </w:r>
          <w:r w:rsidR="00D70895">
            <w:t xml:space="preserve">Effective:  </w:t>
          </w:r>
          <w:r>
            <w:fldChar w:fldCharType="end"/>
          </w:r>
          <w:r>
            <w:fldChar w:fldCharType="begin"/>
          </w:r>
          <w:r>
            <w:instrText xml:space="preserve"> DOCPROPERTY "StartDt"  *\charformat </w:instrText>
          </w:r>
          <w:r>
            <w:fldChar w:fldCharType="separate"/>
          </w:r>
          <w:r w:rsidR="00D70895">
            <w:t>28/08/18</w:t>
          </w:r>
          <w:r>
            <w:fldChar w:fldCharType="end"/>
          </w:r>
          <w:r>
            <w:fldChar w:fldCharType="begin"/>
          </w:r>
          <w:r>
            <w:instrText xml:space="preserve"> DOCPROPERTY "EndDt"  *\charformat </w:instrText>
          </w:r>
          <w:r>
            <w:fldChar w:fldCharType="separate"/>
          </w:r>
          <w:r w:rsidR="00D70895">
            <w:t>-20/12/18</w:t>
          </w:r>
          <w:r>
            <w:fldChar w:fldCharType="end"/>
          </w:r>
        </w:p>
      </w:tc>
      <w:tc>
        <w:tcPr>
          <w:tcW w:w="1061" w:type="pct"/>
        </w:tcPr>
        <w:p w:rsidR="005B74FD" w:rsidRDefault="005604F8">
          <w:pPr>
            <w:pStyle w:val="Footer"/>
            <w:jc w:val="right"/>
          </w:pPr>
          <w:r>
            <w:fldChar w:fldCharType="begin"/>
          </w:r>
          <w:r>
            <w:instrText xml:space="preserve"> DOCPROPERTY "Category"  *\charformat  </w:instrText>
          </w:r>
          <w:r>
            <w:fldChar w:fldCharType="separate"/>
          </w:r>
          <w:r w:rsidR="00D70895">
            <w:t>R17</w:t>
          </w:r>
          <w:r>
            <w:fldChar w:fldCharType="end"/>
          </w:r>
          <w:r w:rsidR="005B74FD">
            <w:br/>
          </w:r>
          <w:r>
            <w:fldChar w:fldCharType="begin"/>
          </w:r>
          <w:r>
            <w:instrText xml:space="preserve"> DOCPROPERTY "RepubDt"  *\charformat  </w:instrText>
          </w:r>
          <w:r>
            <w:fldChar w:fldCharType="separate"/>
          </w:r>
          <w:r w:rsidR="00D70895">
            <w:t>28/08/18</w:t>
          </w:r>
          <w: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74FD">
      <w:tc>
        <w:tcPr>
          <w:tcW w:w="1061" w:type="pct"/>
        </w:tcPr>
        <w:p w:rsidR="005B74FD" w:rsidRDefault="005604F8">
          <w:pPr>
            <w:pStyle w:val="Footer"/>
          </w:pPr>
          <w:r>
            <w:fldChar w:fldCharType="begin"/>
          </w:r>
          <w:r>
            <w:instrText xml:space="preserve"> DOCPROPERTY "Category"  *\charformat  </w:instrText>
          </w:r>
          <w:r>
            <w:fldChar w:fldCharType="separate"/>
          </w:r>
          <w:r w:rsidR="00D70895">
            <w:t>R17</w:t>
          </w:r>
          <w:r>
            <w:fldChar w:fldCharType="end"/>
          </w:r>
          <w:r w:rsidR="005B74FD">
            <w:br/>
          </w:r>
          <w:r>
            <w:fldChar w:fldCharType="begin"/>
          </w:r>
          <w:r>
            <w:instrText xml:space="preserve"> DOCPROPERTY "RepubDt"  *\charformat  </w:instrText>
          </w:r>
          <w:r>
            <w:fldChar w:fldCharType="separate"/>
          </w:r>
          <w:r w:rsidR="00D70895">
            <w:t>28/08/18</w:t>
          </w:r>
          <w:r>
            <w:fldChar w:fldCharType="end"/>
          </w:r>
        </w:p>
      </w:tc>
      <w:tc>
        <w:tcPr>
          <w:tcW w:w="3092" w:type="pct"/>
        </w:tcPr>
        <w:p w:rsidR="005B74FD" w:rsidRDefault="005604F8">
          <w:pPr>
            <w:pStyle w:val="Footer"/>
            <w:jc w:val="center"/>
          </w:pPr>
          <w:r>
            <w:fldChar w:fldCharType="begin"/>
          </w:r>
          <w:r>
            <w:instrText xml:space="preserve"> REF Citation *\charformat </w:instrText>
          </w:r>
          <w:r>
            <w:fldChar w:fldCharType="separate"/>
          </w:r>
          <w:r w:rsidR="00D70895">
            <w:t>Firearms Regulation 2008</w:t>
          </w:r>
          <w:r>
            <w:fldChar w:fldCharType="end"/>
          </w:r>
        </w:p>
        <w:p w:rsidR="005B74FD" w:rsidRDefault="005604F8">
          <w:pPr>
            <w:pStyle w:val="FooterInfoCentre"/>
          </w:pPr>
          <w:r>
            <w:fldChar w:fldCharType="begin"/>
          </w:r>
          <w:r>
            <w:instrText xml:space="preserve"> DOCPROPERTY "Eff"  *\char</w:instrText>
          </w:r>
          <w:r>
            <w:instrText xml:space="preserve">format </w:instrText>
          </w:r>
          <w:r>
            <w:fldChar w:fldCharType="separate"/>
          </w:r>
          <w:r w:rsidR="00D70895">
            <w:t xml:space="preserve">Effective:  </w:t>
          </w:r>
          <w:r>
            <w:fldChar w:fldCharType="end"/>
          </w:r>
          <w:r>
            <w:fldChar w:fldCharType="begin"/>
          </w:r>
          <w:r>
            <w:instrText xml:space="preserve"> DOCPROPERTY "StartDt"  *\charformat </w:instrText>
          </w:r>
          <w:r>
            <w:fldChar w:fldCharType="separate"/>
          </w:r>
          <w:r w:rsidR="00D70895">
            <w:t>28/08/18</w:t>
          </w:r>
          <w:r>
            <w:fldChar w:fldCharType="end"/>
          </w:r>
          <w:r>
            <w:fldChar w:fldCharType="begin"/>
          </w:r>
          <w:r>
            <w:instrText xml:space="preserve"> DOCPROPERTY "EndDt"  *\charformat </w:instrText>
          </w:r>
          <w:r>
            <w:fldChar w:fldCharType="separate"/>
          </w:r>
          <w:r w:rsidR="00D70895">
            <w:t>-20/12/18</w:t>
          </w:r>
          <w:r>
            <w:fldChar w:fldCharType="end"/>
          </w:r>
        </w:p>
      </w:tc>
      <w:tc>
        <w:tcPr>
          <w:tcW w:w="847" w:type="pct"/>
        </w:tcPr>
        <w:p w:rsidR="005B74FD" w:rsidRDefault="005B74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604F8">
            <w:rPr>
              <w:rStyle w:val="PageNumber"/>
              <w:noProof/>
            </w:rPr>
            <w:t>75</w:t>
          </w:r>
          <w:r>
            <w:rPr>
              <w:rStyle w:val="PageNumber"/>
            </w:rP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B74FD">
      <w:tc>
        <w:tcPr>
          <w:tcW w:w="1061" w:type="pct"/>
        </w:tcPr>
        <w:p w:rsidR="005B74FD" w:rsidRDefault="005604F8">
          <w:pPr>
            <w:pStyle w:val="Footer"/>
          </w:pPr>
          <w:r>
            <w:fldChar w:fldCharType="begin"/>
          </w:r>
          <w:r>
            <w:instrText xml:space="preserve"> DOCPROPERTY "Category"  *\charformat  </w:instrText>
          </w:r>
          <w:r>
            <w:fldChar w:fldCharType="separate"/>
          </w:r>
          <w:r w:rsidR="00D70895">
            <w:t>R17</w:t>
          </w:r>
          <w:r>
            <w:fldChar w:fldCharType="end"/>
          </w:r>
          <w:r w:rsidR="005B74FD">
            <w:br/>
          </w:r>
          <w:r>
            <w:fldChar w:fldCharType="begin"/>
          </w:r>
          <w:r>
            <w:instrText xml:space="preserve"> DOCPROPERTY "RepubDt"  *\charformat  </w:instrText>
          </w:r>
          <w:r>
            <w:fldChar w:fldCharType="separate"/>
          </w:r>
          <w:r w:rsidR="00D70895">
            <w:t>28/08/18</w:t>
          </w:r>
          <w:r>
            <w:fldChar w:fldCharType="end"/>
          </w:r>
        </w:p>
      </w:tc>
      <w:tc>
        <w:tcPr>
          <w:tcW w:w="3092" w:type="pct"/>
        </w:tcPr>
        <w:p w:rsidR="005B74FD" w:rsidRDefault="005604F8">
          <w:pPr>
            <w:pStyle w:val="Footer"/>
            <w:jc w:val="center"/>
          </w:pPr>
          <w:r>
            <w:fldChar w:fldCharType="begin"/>
          </w:r>
          <w:r>
            <w:instrText xml:space="preserve"> REF Citation *\charformat </w:instrText>
          </w:r>
          <w:r>
            <w:fldChar w:fldCharType="separate"/>
          </w:r>
          <w:r w:rsidR="00D70895">
            <w:t>Firearms Regulation 2008</w:t>
          </w:r>
          <w:r>
            <w:fldChar w:fldCharType="end"/>
          </w:r>
        </w:p>
        <w:p w:rsidR="005B74FD" w:rsidRDefault="005604F8">
          <w:pPr>
            <w:pStyle w:val="FooterInfoCentre"/>
          </w:pPr>
          <w:r>
            <w:fldChar w:fldCharType="begin"/>
          </w:r>
          <w:r>
            <w:instrText xml:space="preserve"> DOCPROPERTY "Eff"  *\charformat </w:instrText>
          </w:r>
          <w:r>
            <w:fldChar w:fldCharType="separate"/>
          </w:r>
          <w:r w:rsidR="00D70895">
            <w:t xml:space="preserve">Effective:  </w:t>
          </w:r>
          <w:r>
            <w:fldChar w:fldCharType="end"/>
          </w:r>
          <w:r>
            <w:fldChar w:fldCharType="begin"/>
          </w:r>
          <w:r>
            <w:instrText xml:space="preserve"> DOCPROPERTY "StartDt"  *\charformat </w:instrText>
          </w:r>
          <w:r>
            <w:fldChar w:fldCharType="separate"/>
          </w:r>
          <w:r w:rsidR="00D70895">
            <w:t>28/08/18</w:t>
          </w:r>
          <w:r>
            <w:fldChar w:fldCharType="end"/>
          </w:r>
          <w:r>
            <w:fldChar w:fldCharType="begin"/>
          </w:r>
          <w:r>
            <w:instrText xml:space="preserve"> DOCPROPERTY "EndDt"  *\charformat </w:instrText>
          </w:r>
          <w:r>
            <w:fldChar w:fldCharType="separate"/>
          </w:r>
          <w:r w:rsidR="00D70895">
            <w:t>-20/12/18</w:t>
          </w:r>
          <w:r>
            <w:fldChar w:fldCharType="end"/>
          </w:r>
        </w:p>
      </w:tc>
      <w:tc>
        <w:tcPr>
          <w:tcW w:w="847" w:type="pct"/>
        </w:tcPr>
        <w:p w:rsidR="005B74FD" w:rsidRDefault="005B74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604F8">
            <w:rPr>
              <w:rStyle w:val="PageNumber"/>
              <w:noProof/>
            </w:rPr>
            <w:t>1</w:t>
          </w:r>
          <w:r>
            <w:rPr>
              <w:rStyle w:val="PageNumber"/>
            </w:rPr>
            <w:fldChar w:fldCharType="end"/>
          </w:r>
        </w:p>
      </w:tc>
    </w:tr>
  </w:tbl>
  <w:p w:rsidR="005B74FD" w:rsidRPr="005604F8" w:rsidRDefault="005604F8" w:rsidP="005604F8">
    <w:pPr>
      <w:pStyle w:val="Status"/>
      <w:rPr>
        <w:rFonts w:cs="Arial"/>
      </w:rPr>
    </w:pPr>
    <w:r w:rsidRPr="005604F8">
      <w:rPr>
        <w:rFonts w:cs="Arial"/>
      </w:rPr>
      <w:fldChar w:fldCharType="begin"/>
    </w:r>
    <w:r w:rsidRPr="005604F8">
      <w:rPr>
        <w:rFonts w:cs="Arial"/>
      </w:rPr>
      <w:instrText xml:space="preserve"> DOCPROPERTY "Status" </w:instrText>
    </w:r>
    <w:r w:rsidRPr="005604F8">
      <w:rPr>
        <w:rFonts w:cs="Arial"/>
      </w:rPr>
      <w:fldChar w:fldCharType="separate"/>
    </w:r>
    <w:r w:rsidR="00D70895" w:rsidRPr="005604F8">
      <w:rPr>
        <w:rFonts w:cs="Arial"/>
      </w:rPr>
      <w:t xml:space="preserve"> </w:t>
    </w:r>
    <w:r w:rsidRPr="005604F8">
      <w:rPr>
        <w:rFonts w:cs="Arial"/>
      </w:rPr>
      <w:fldChar w:fldCharType="end"/>
    </w:r>
    <w:r w:rsidRPr="005604F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FD" w:rsidRDefault="005B74FD">
      <w:r>
        <w:separator/>
      </w:r>
    </w:p>
  </w:footnote>
  <w:footnote w:type="continuationSeparator" w:id="0">
    <w:p w:rsidR="005B74FD" w:rsidRDefault="005B7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95" w:rsidRDefault="00D708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B74FD">
      <w:trPr>
        <w:jc w:val="center"/>
      </w:trPr>
      <w:tc>
        <w:tcPr>
          <w:tcW w:w="1340" w:type="dxa"/>
        </w:tcPr>
        <w:p w:rsidR="005B74FD" w:rsidRDefault="005B74FD">
          <w:pPr>
            <w:pStyle w:val="HeaderEven"/>
          </w:pPr>
        </w:p>
      </w:tc>
      <w:tc>
        <w:tcPr>
          <w:tcW w:w="6583" w:type="dxa"/>
        </w:tcPr>
        <w:p w:rsidR="005B74FD" w:rsidRDefault="005B74FD">
          <w:pPr>
            <w:pStyle w:val="HeaderEven"/>
          </w:pPr>
        </w:p>
      </w:tc>
    </w:tr>
    <w:tr w:rsidR="005B74FD">
      <w:trPr>
        <w:jc w:val="center"/>
      </w:trPr>
      <w:tc>
        <w:tcPr>
          <w:tcW w:w="7923" w:type="dxa"/>
          <w:gridSpan w:val="2"/>
          <w:tcBorders>
            <w:bottom w:val="single" w:sz="4" w:space="0" w:color="auto"/>
          </w:tcBorders>
        </w:tcPr>
        <w:p w:rsidR="005B74FD" w:rsidRDefault="005B74FD">
          <w:pPr>
            <w:pStyle w:val="HeaderEven6"/>
          </w:pPr>
          <w:r>
            <w:t>Dictionary</w:t>
          </w:r>
        </w:p>
      </w:tc>
    </w:tr>
  </w:tbl>
  <w:p w:rsidR="005B74FD" w:rsidRDefault="005B74F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B74FD">
      <w:trPr>
        <w:jc w:val="center"/>
      </w:trPr>
      <w:tc>
        <w:tcPr>
          <w:tcW w:w="6583" w:type="dxa"/>
        </w:tcPr>
        <w:p w:rsidR="005B74FD" w:rsidRDefault="005B74FD">
          <w:pPr>
            <w:pStyle w:val="HeaderOdd"/>
          </w:pPr>
        </w:p>
      </w:tc>
      <w:tc>
        <w:tcPr>
          <w:tcW w:w="1340" w:type="dxa"/>
        </w:tcPr>
        <w:p w:rsidR="005B74FD" w:rsidRDefault="005B74FD">
          <w:pPr>
            <w:pStyle w:val="HeaderOdd"/>
          </w:pPr>
        </w:p>
      </w:tc>
    </w:tr>
    <w:tr w:rsidR="005B74FD">
      <w:trPr>
        <w:jc w:val="center"/>
      </w:trPr>
      <w:tc>
        <w:tcPr>
          <w:tcW w:w="7923" w:type="dxa"/>
          <w:gridSpan w:val="2"/>
          <w:tcBorders>
            <w:bottom w:val="single" w:sz="4" w:space="0" w:color="auto"/>
          </w:tcBorders>
        </w:tcPr>
        <w:p w:rsidR="005B74FD" w:rsidRDefault="005B74FD">
          <w:pPr>
            <w:pStyle w:val="HeaderOdd6"/>
          </w:pPr>
          <w:r>
            <w:t>Dictionary</w:t>
          </w:r>
        </w:p>
      </w:tc>
    </w:tr>
  </w:tbl>
  <w:p w:rsidR="005B74FD" w:rsidRDefault="005B74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B74FD">
      <w:trPr>
        <w:jc w:val="center"/>
      </w:trPr>
      <w:tc>
        <w:tcPr>
          <w:tcW w:w="1234" w:type="dxa"/>
          <w:gridSpan w:val="2"/>
        </w:tcPr>
        <w:p w:rsidR="005B74FD" w:rsidRDefault="005B74FD">
          <w:pPr>
            <w:pStyle w:val="HeaderEven"/>
            <w:rPr>
              <w:b/>
            </w:rPr>
          </w:pPr>
          <w:r>
            <w:rPr>
              <w:b/>
            </w:rPr>
            <w:t>Endnotes</w:t>
          </w:r>
        </w:p>
      </w:tc>
      <w:tc>
        <w:tcPr>
          <w:tcW w:w="6062" w:type="dxa"/>
        </w:tcPr>
        <w:p w:rsidR="005B74FD" w:rsidRDefault="005B74FD">
          <w:pPr>
            <w:pStyle w:val="HeaderEven"/>
          </w:pPr>
        </w:p>
      </w:tc>
    </w:tr>
    <w:tr w:rsidR="005B74FD">
      <w:trPr>
        <w:cantSplit/>
        <w:jc w:val="center"/>
      </w:trPr>
      <w:tc>
        <w:tcPr>
          <w:tcW w:w="7296" w:type="dxa"/>
          <w:gridSpan w:val="3"/>
        </w:tcPr>
        <w:p w:rsidR="005B74FD" w:rsidRDefault="005B74FD">
          <w:pPr>
            <w:pStyle w:val="HeaderEven"/>
          </w:pPr>
        </w:p>
      </w:tc>
    </w:tr>
    <w:tr w:rsidR="005B74FD">
      <w:trPr>
        <w:cantSplit/>
        <w:jc w:val="center"/>
      </w:trPr>
      <w:tc>
        <w:tcPr>
          <w:tcW w:w="700" w:type="dxa"/>
          <w:tcBorders>
            <w:bottom w:val="single" w:sz="4" w:space="0" w:color="auto"/>
          </w:tcBorders>
        </w:tcPr>
        <w:p w:rsidR="005B74FD" w:rsidRDefault="005604F8">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5B74FD" w:rsidRDefault="005604F8">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5B74FD" w:rsidRDefault="005B74F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B74FD">
      <w:trPr>
        <w:jc w:val="center"/>
      </w:trPr>
      <w:tc>
        <w:tcPr>
          <w:tcW w:w="5741" w:type="dxa"/>
        </w:tcPr>
        <w:p w:rsidR="005B74FD" w:rsidRDefault="005B74FD">
          <w:pPr>
            <w:pStyle w:val="HeaderEven"/>
            <w:jc w:val="right"/>
          </w:pPr>
        </w:p>
      </w:tc>
      <w:tc>
        <w:tcPr>
          <w:tcW w:w="1560" w:type="dxa"/>
          <w:gridSpan w:val="2"/>
        </w:tcPr>
        <w:p w:rsidR="005B74FD" w:rsidRDefault="005B74FD">
          <w:pPr>
            <w:pStyle w:val="HeaderEven"/>
            <w:jc w:val="right"/>
            <w:rPr>
              <w:b/>
            </w:rPr>
          </w:pPr>
          <w:r>
            <w:rPr>
              <w:b/>
            </w:rPr>
            <w:t>Endnotes</w:t>
          </w:r>
        </w:p>
      </w:tc>
    </w:tr>
    <w:tr w:rsidR="005B74FD">
      <w:trPr>
        <w:jc w:val="center"/>
      </w:trPr>
      <w:tc>
        <w:tcPr>
          <w:tcW w:w="7301" w:type="dxa"/>
          <w:gridSpan w:val="3"/>
        </w:tcPr>
        <w:p w:rsidR="005B74FD" w:rsidRDefault="005B74FD">
          <w:pPr>
            <w:pStyle w:val="HeaderEven"/>
            <w:jc w:val="right"/>
            <w:rPr>
              <w:b/>
            </w:rPr>
          </w:pPr>
        </w:p>
      </w:tc>
    </w:tr>
    <w:tr w:rsidR="005B74FD">
      <w:trPr>
        <w:jc w:val="center"/>
      </w:trPr>
      <w:tc>
        <w:tcPr>
          <w:tcW w:w="6600" w:type="dxa"/>
          <w:gridSpan w:val="2"/>
          <w:tcBorders>
            <w:bottom w:val="single" w:sz="4" w:space="0" w:color="auto"/>
          </w:tcBorders>
        </w:tcPr>
        <w:p w:rsidR="005B74FD" w:rsidRDefault="005604F8">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5B74FD" w:rsidRDefault="005604F8">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5B74FD" w:rsidRDefault="005B74F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FD" w:rsidRDefault="005B7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95" w:rsidRDefault="00D70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95" w:rsidRDefault="00D708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B74FD">
      <w:tc>
        <w:tcPr>
          <w:tcW w:w="900" w:type="pct"/>
        </w:tcPr>
        <w:p w:rsidR="005B74FD" w:rsidRDefault="005B74FD">
          <w:pPr>
            <w:pStyle w:val="HeaderEven"/>
          </w:pPr>
        </w:p>
      </w:tc>
      <w:tc>
        <w:tcPr>
          <w:tcW w:w="4100" w:type="pct"/>
        </w:tcPr>
        <w:p w:rsidR="005B74FD" w:rsidRDefault="005B74FD">
          <w:pPr>
            <w:pStyle w:val="HeaderEven"/>
          </w:pPr>
        </w:p>
      </w:tc>
    </w:tr>
    <w:tr w:rsidR="005B74FD">
      <w:tc>
        <w:tcPr>
          <w:tcW w:w="4100" w:type="pct"/>
          <w:gridSpan w:val="2"/>
          <w:tcBorders>
            <w:bottom w:val="single" w:sz="4" w:space="0" w:color="auto"/>
          </w:tcBorders>
        </w:tcPr>
        <w:p w:rsidR="005B74FD" w:rsidRDefault="005604F8">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5B74FD" w:rsidRDefault="005B74FD">
    <w:pPr>
      <w:pStyle w:val="N-9pt"/>
    </w:pPr>
    <w:r>
      <w:tab/>
    </w:r>
    <w:r w:rsidR="005604F8">
      <w:rPr>
        <w:noProof/>
      </w:rPr>
      <w:fldChar w:fldCharType="begin"/>
    </w:r>
    <w:r w:rsidR="005604F8">
      <w:rPr>
        <w:noProof/>
      </w:rPr>
      <w:instrText xml:space="preserve"> STYLEREF charPage \* MERGEFORMAT </w:instrText>
    </w:r>
    <w:r w:rsidR="005604F8">
      <w:rPr>
        <w:noProof/>
      </w:rPr>
      <w:fldChar w:fldCharType="separate"/>
    </w:r>
    <w:r w:rsidR="005604F8">
      <w:rPr>
        <w:noProof/>
      </w:rPr>
      <w:t>Page</w:t>
    </w:r>
    <w:r w:rsidR="005604F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B74FD">
      <w:tc>
        <w:tcPr>
          <w:tcW w:w="4100" w:type="pct"/>
        </w:tcPr>
        <w:p w:rsidR="005B74FD" w:rsidRDefault="005B74FD">
          <w:pPr>
            <w:pStyle w:val="HeaderOdd"/>
          </w:pPr>
        </w:p>
      </w:tc>
      <w:tc>
        <w:tcPr>
          <w:tcW w:w="900" w:type="pct"/>
        </w:tcPr>
        <w:p w:rsidR="005B74FD" w:rsidRDefault="005B74FD">
          <w:pPr>
            <w:pStyle w:val="HeaderOdd"/>
          </w:pPr>
        </w:p>
      </w:tc>
    </w:tr>
    <w:tr w:rsidR="005B74FD">
      <w:tc>
        <w:tcPr>
          <w:tcW w:w="900" w:type="pct"/>
          <w:gridSpan w:val="2"/>
          <w:tcBorders>
            <w:bottom w:val="single" w:sz="4" w:space="0" w:color="auto"/>
          </w:tcBorders>
        </w:tcPr>
        <w:p w:rsidR="005B74FD" w:rsidRDefault="005604F8">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5B74FD" w:rsidRDefault="005B74FD">
    <w:pPr>
      <w:pStyle w:val="N-9pt"/>
    </w:pPr>
    <w:r>
      <w:tab/>
    </w:r>
    <w:r w:rsidR="005604F8">
      <w:rPr>
        <w:noProof/>
      </w:rPr>
      <w:fldChar w:fldCharType="begin"/>
    </w:r>
    <w:r w:rsidR="005604F8">
      <w:rPr>
        <w:noProof/>
      </w:rPr>
      <w:instrText xml:space="preserve"> STYLEREF charPage \* MERGEFORMAT </w:instrText>
    </w:r>
    <w:r w:rsidR="005604F8">
      <w:rPr>
        <w:noProof/>
      </w:rPr>
      <w:fldChar w:fldCharType="separate"/>
    </w:r>
    <w:r w:rsidR="005604F8">
      <w:rPr>
        <w:noProof/>
      </w:rPr>
      <w:t>Page</w:t>
    </w:r>
    <w:r w:rsidR="005604F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B74FD">
      <w:tc>
        <w:tcPr>
          <w:tcW w:w="900" w:type="pct"/>
        </w:tcPr>
        <w:p w:rsidR="005B74FD" w:rsidRDefault="005B74FD">
          <w:pPr>
            <w:pStyle w:val="HeaderEven"/>
            <w:rPr>
              <w:b/>
            </w:rPr>
          </w:pPr>
          <w:r>
            <w:rPr>
              <w:b/>
            </w:rPr>
            <w:fldChar w:fldCharType="begin"/>
          </w:r>
          <w:r>
            <w:rPr>
              <w:b/>
            </w:rPr>
            <w:instrText xml:space="preserve"> STYLEREF CharPartNo \*charformat </w:instrText>
          </w:r>
          <w:r>
            <w:rPr>
              <w:b/>
            </w:rPr>
            <w:fldChar w:fldCharType="separate"/>
          </w:r>
          <w:r w:rsidR="005604F8">
            <w:rPr>
              <w:b/>
              <w:noProof/>
            </w:rPr>
            <w:t>Part 16</w:t>
          </w:r>
          <w:r>
            <w:rPr>
              <w:b/>
            </w:rPr>
            <w:fldChar w:fldCharType="end"/>
          </w:r>
        </w:p>
      </w:tc>
      <w:tc>
        <w:tcPr>
          <w:tcW w:w="4100" w:type="pct"/>
        </w:tcPr>
        <w:p w:rsidR="005B74FD" w:rsidRDefault="005604F8">
          <w:pPr>
            <w:pStyle w:val="HeaderEven"/>
          </w:pPr>
          <w:r>
            <w:rPr>
              <w:noProof/>
            </w:rPr>
            <w:fldChar w:fldCharType="begin"/>
          </w:r>
          <w:r>
            <w:rPr>
              <w:noProof/>
            </w:rPr>
            <w:instrText xml:space="preserve"> STYLEREF CharPartText \*charformat </w:instrText>
          </w:r>
          <w:r>
            <w:rPr>
              <w:noProof/>
            </w:rPr>
            <w:fldChar w:fldCharType="separate"/>
          </w:r>
          <w:r>
            <w:rPr>
              <w:noProof/>
            </w:rPr>
            <w:t>Notification and review of decisions</w:t>
          </w:r>
          <w:r>
            <w:rPr>
              <w:noProof/>
            </w:rPr>
            <w:fldChar w:fldCharType="end"/>
          </w:r>
        </w:p>
      </w:tc>
    </w:tr>
    <w:tr w:rsidR="005B74FD">
      <w:tc>
        <w:tcPr>
          <w:tcW w:w="900" w:type="pct"/>
        </w:tcPr>
        <w:p w:rsidR="005B74FD" w:rsidRDefault="005B74F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B74FD" w:rsidRDefault="005B74FD">
          <w:pPr>
            <w:pStyle w:val="HeaderEven"/>
          </w:pPr>
          <w:r>
            <w:fldChar w:fldCharType="begin"/>
          </w:r>
          <w:r>
            <w:instrText xml:space="preserve"> STYLEREF CharDivText \*charformat </w:instrText>
          </w:r>
          <w:r>
            <w:fldChar w:fldCharType="end"/>
          </w:r>
        </w:p>
      </w:tc>
    </w:tr>
    <w:tr w:rsidR="005B74FD">
      <w:trPr>
        <w:cantSplit/>
      </w:trPr>
      <w:tc>
        <w:tcPr>
          <w:tcW w:w="4997" w:type="pct"/>
          <w:gridSpan w:val="2"/>
          <w:tcBorders>
            <w:bottom w:val="single" w:sz="4" w:space="0" w:color="auto"/>
          </w:tcBorders>
        </w:tcPr>
        <w:p w:rsidR="005B74FD" w:rsidRDefault="005604F8">
          <w:pPr>
            <w:pStyle w:val="HeaderEven6"/>
          </w:pPr>
          <w:r>
            <w:fldChar w:fldCharType="begin"/>
          </w:r>
          <w:r>
            <w:instrText xml:space="preserve"> DOCPROPERTY "Company"  \* MERGEFORMAT </w:instrText>
          </w:r>
          <w:r>
            <w:fldChar w:fldCharType="separate"/>
          </w:r>
          <w:r w:rsidR="00D70895">
            <w:t>Section</w:t>
          </w:r>
          <w:r>
            <w:fldChar w:fldCharType="end"/>
          </w:r>
          <w:r w:rsidR="005B74FD">
            <w:t xml:space="preserve"> </w:t>
          </w:r>
          <w:r>
            <w:rPr>
              <w:noProof/>
            </w:rPr>
            <w:fldChar w:fldCharType="begin"/>
          </w:r>
          <w:r>
            <w:rPr>
              <w:noProof/>
            </w:rPr>
            <w:instrText xml:space="preserve"> STYLEREF CharSectNo \*charformat </w:instrText>
          </w:r>
          <w:r>
            <w:rPr>
              <w:noProof/>
            </w:rPr>
            <w:fldChar w:fldCharType="separate"/>
          </w:r>
          <w:r>
            <w:rPr>
              <w:noProof/>
            </w:rPr>
            <w:t>74</w:t>
          </w:r>
          <w:r>
            <w:rPr>
              <w:noProof/>
            </w:rPr>
            <w:fldChar w:fldCharType="end"/>
          </w:r>
        </w:p>
      </w:tc>
    </w:tr>
  </w:tbl>
  <w:p w:rsidR="005B74FD" w:rsidRDefault="005B74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B74FD">
      <w:tc>
        <w:tcPr>
          <w:tcW w:w="4100" w:type="pct"/>
        </w:tcPr>
        <w:p w:rsidR="005B74FD" w:rsidRDefault="005604F8">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rsidR="005B74FD" w:rsidRDefault="005B74FD">
          <w:pPr>
            <w:pStyle w:val="HeaderEven"/>
            <w:jc w:val="right"/>
            <w:rPr>
              <w:b/>
            </w:rPr>
          </w:pPr>
          <w:r>
            <w:rPr>
              <w:b/>
            </w:rPr>
            <w:fldChar w:fldCharType="begin"/>
          </w:r>
          <w:r>
            <w:rPr>
              <w:b/>
            </w:rPr>
            <w:instrText xml:space="preserve"> STYLEREF CharPartNo \*charformat </w:instrText>
          </w:r>
          <w:r>
            <w:rPr>
              <w:b/>
            </w:rPr>
            <w:fldChar w:fldCharType="separate"/>
          </w:r>
          <w:r w:rsidR="005604F8">
            <w:rPr>
              <w:b/>
              <w:noProof/>
            </w:rPr>
            <w:t>Part 15</w:t>
          </w:r>
          <w:r>
            <w:rPr>
              <w:b/>
            </w:rPr>
            <w:fldChar w:fldCharType="end"/>
          </w:r>
        </w:p>
      </w:tc>
    </w:tr>
    <w:tr w:rsidR="005B74FD">
      <w:tc>
        <w:tcPr>
          <w:tcW w:w="4100" w:type="pct"/>
        </w:tcPr>
        <w:p w:rsidR="005B74FD" w:rsidRDefault="005B74FD">
          <w:pPr>
            <w:pStyle w:val="HeaderEven"/>
            <w:jc w:val="right"/>
          </w:pPr>
          <w:r>
            <w:fldChar w:fldCharType="begin"/>
          </w:r>
          <w:r>
            <w:instrText xml:space="preserve"> STYLEREF CharDivText \*charformat </w:instrText>
          </w:r>
          <w:r>
            <w:fldChar w:fldCharType="end"/>
          </w:r>
        </w:p>
      </w:tc>
      <w:tc>
        <w:tcPr>
          <w:tcW w:w="900" w:type="pct"/>
        </w:tcPr>
        <w:p w:rsidR="005B74FD" w:rsidRDefault="005B74FD">
          <w:pPr>
            <w:pStyle w:val="HeaderEven"/>
            <w:jc w:val="right"/>
            <w:rPr>
              <w:b/>
            </w:rPr>
          </w:pPr>
          <w:r>
            <w:rPr>
              <w:b/>
            </w:rPr>
            <w:fldChar w:fldCharType="begin"/>
          </w:r>
          <w:r>
            <w:rPr>
              <w:b/>
            </w:rPr>
            <w:instrText xml:space="preserve"> STYLEREF CharDivNo \*charformat </w:instrText>
          </w:r>
          <w:r>
            <w:rPr>
              <w:b/>
            </w:rPr>
            <w:fldChar w:fldCharType="end"/>
          </w:r>
        </w:p>
      </w:tc>
    </w:tr>
    <w:tr w:rsidR="005B74FD">
      <w:trPr>
        <w:cantSplit/>
      </w:trPr>
      <w:tc>
        <w:tcPr>
          <w:tcW w:w="5000" w:type="pct"/>
          <w:gridSpan w:val="2"/>
          <w:tcBorders>
            <w:bottom w:val="single" w:sz="4" w:space="0" w:color="auto"/>
          </w:tcBorders>
        </w:tcPr>
        <w:p w:rsidR="005B74FD" w:rsidRDefault="005604F8">
          <w:pPr>
            <w:pStyle w:val="HeaderOdd6"/>
          </w:pPr>
          <w:r>
            <w:fldChar w:fldCharType="begin"/>
          </w:r>
          <w:r>
            <w:instrText xml:space="preserve"> DOCPROPERTY "Company"  \* MERGEFORMAT </w:instrText>
          </w:r>
          <w:r>
            <w:fldChar w:fldCharType="separate"/>
          </w:r>
          <w:r w:rsidR="00D70895">
            <w:t>Section</w:t>
          </w:r>
          <w:r>
            <w:fldChar w:fldCharType="end"/>
          </w:r>
          <w:r w:rsidR="005B74FD">
            <w:t xml:space="preserve"> </w:t>
          </w:r>
          <w:r>
            <w:rPr>
              <w:noProof/>
            </w:rPr>
            <w:fldChar w:fldCharType="begin"/>
          </w:r>
          <w:r>
            <w:rPr>
              <w:noProof/>
            </w:rPr>
            <w:instrText xml:space="preserve"> STYLEREF CharSectNo \*charformat </w:instrText>
          </w:r>
          <w:r>
            <w:rPr>
              <w:noProof/>
            </w:rPr>
            <w:fldChar w:fldCharType="separate"/>
          </w:r>
          <w:r>
            <w:rPr>
              <w:noProof/>
            </w:rPr>
            <w:t>73A</w:t>
          </w:r>
          <w:r>
            <w:rPr>
              <w:noProof/>
            </w:rPr>
            <w:fldChar w:fldCharType="end"/>
          </w:r>
        </w:p>
      </w:tc>
    </w:tr>
  </w:tbl>
  <w:p w:rsidR="005B74FD" w:rsidRDefault="005B74F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B74FD" w:rsidRPr="00CB3D59">
      <w:trPr>
        <w:jc w:val="center"/>
      </w:trPr>
      <w:tc>
        <w:tcPr>
          <w:tcW w:w="1560" w:type="dxa"/>
        </w:tcPr>
        <w:p w:rsidR="005B74FD" w:rsidRPr="00F02A14" w:rsidRDefault="005B74F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5B74FD" w:rsidRPr="00F02A14" w:rsidRDefault="005B74F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5B74FD" w:rsidRPr="00CB3D59">
      <w:trPr>
        <w:jc w:val="center"/>
      </w:trPr>
      <w:tc>
        <w:tcPr>
          <w:tcW w:w="1560" w:type="dxa"/>
        </w:tcPr>
        <w:p w:rsidR="005B74FD" w:rsidRPr="00F02A14" w:rsidRDefault="005B74F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70895">
            <w:rPr>
              <w:rFonts w:cs="Arial"/>
              <w:b/>
              <w:noProof/>
              <w:szCs w:val="18"/>
            </w:rPr>
            <w:t>Part 16</w:t>
          </w:r>
          <w:r w:rsidRPr="00F02A14">
            <w:rPr>
              <w:rFonts w:cs="Arial"/>
              <w:b/>
              <w:szCs w:val="18"/>
            </w:rPr>
            <w:fldChar w:fldCharType="end"/>
          </w:r>
        </w:p>
      </w:tc>
      <w:tc>
        <w:tcPr>
          <w:tcW w:w="5741" w:type="dxa"/>
        </w:tcPr>
        <w:p w:rsidR="005B74FD" w:rsidRPr="00F02A14" w:rsidRDefault="005B74F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70895">
            <w:rPr>
              <w:rFonts w:cs="Arial"/>
              <w:noProof/>
              <w:szCs w:val="18"/>
            </w:rPr>
            <w:t>Notification and review of decisions</w:t>
          </w:r>
          <w:r w:rsidRPr="00F02A14">
            <w:rPr>
              <w:rFonts w:cs="Arial"/>
              <w:szCs w:val="18"/>
            </w:rPr>
            <w:fldChar w:fldCharType="end"/>
          </w:r>
        </w:p>
      </w:tc>
    </w:tr>
    <w:tr w:rsidR="005B74FD" w:rsidRPr="00CB3D59">
      <w:trPr>
        <w:jc w:val="center"/>
      </w:trPr>
      <w:tc>
        <w:tcPr>
          <w:tcW w:w="7296" w:type="dxa"/>
          <w:gridSpan w:val="2"/>
          <w:tcBorders>
            <w:bottom w:val="single" w:sz="4" w:space="0" w:color="auto"/>
          </w:tcBorders>
        </w:tcPr>
        <w:p w:rsidR="005B74FD" w:rsidRPr="00783A18" w:rsidRDefault="005B74FD" w:rsidP="002A5004">
          <w:pPr>
            <w:pStyle w:val="HeaderEven6"/>
            <w:spacing w:before="0" w:after="0"/>
            <w:rPr>
              <w:rFonts w:ascii="Times New Roman" w:hAnsi="Times New Roman"/>
              <w:sz w:val="24"/>
              <w:szCs w:val="24"/>
            </w:rPr>
          </w:pPr>
        </w:p>
      </w:tc>
    </w:tr>
  </w:tbl>
  <w:p w:rsidR="005B74FD" w:rsidRDefault="005B74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B74FD" w:rsidRPr="00CB3D59">
      <w:trPr>
        <w:jc w:val="center"/>
      </w:trPr>
      <w:tc>
        <w:tcPr>
          <w:tcW w:w="5741" w:type="dxa"/>
        </w:tcPr>
        <w:p w:rsidR="005B74FD" w:rsidRPr="00F02A14" w:rsidRDefault="005B74F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604F8">
            <w:rPr>
              <w:rFonts w:cs="Arial"/>
              <w:noProof/>
              <w:szCs w:val="18"/>
            </w:rPr>
            <w:t>Reviewable decisions</w:t>
          </w:r>
          <w:r w:rsidRPr="00F02A14">
            <w:rPr>
              <w:rFonts w:cs="Arial"/>
              <w:szCs w:val="18"/>
            </w:rPr>
            <w:fldChar w:fldCharType="end"/>
          </w:r>
        </w:p>
      </w:tc>
      <w:tc>
        <w:tcPr>
          <w:tcW w:w="1560" w:type="dxa"/>
        </w:tcPr>
        <w:p w:rsidR="005B74FD" w:rsidRPr="00F02A14" w:rsidRDefault="005B74F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604F8">
            <w:rPr>
              <w:rFonts w:cs="Arial"/>
              <w:b/>
              <w:noProof/>
              <w:szCs w:val="18"/>
            </w:rPr>
            <w:t>Schedule 1</w:t>
          </w:r>
          <w:r w:rsidRPr="00F02A14">
            <w:rPr>
              <w:rFonts w:cs="Arial"/>
              <w:b/>
              <w:szCs w:val="18"/>
            </w:rPr>
            <w:fldChar w:fldCharType="end"/>
          </w:r>
        </w:p>
      </w:tc>
    </w:tr>
    <w:tr w:rsidR="005B74FD" w:rsidRPr="00CB3D59">
      <w:trPr>
        <w:jc w:val="center"/>
      </w:trPr>
      <w:tc>
        <w:tcPr>
          <w:tcW w:w="5741" w:type="dxa"/>
        </w:tcPr>
        <w:p w:rsidR="005B74FD" w:rsidRPr="00F02A14" w:rsidRDefault="005B74F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B74FD" w:rsidRPr="00F02A14" w:rsidRDefault="005B74F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B74FD" w:rsidRPr="00CB3D59">
      <w:trPr>
        <w:jc w:val="center"/>
      </w:trPr>
      <w:tc>
        <w:tcPr>
          <w:tcW w:w="7296" w:type="dxa"/>
          <w:gridSpan w:val="2"/>
          <w:tcBorders>
            <w:bottom w:val="single" w:sz="4" w:space="0" w:color="auto"/>
          </w:tcBorders>
        </w:tcPr>
        <w:p w:rsidR="005B74FD" w:rsidRPr="00783A18" w:rsidRDefault="005B74FD" w:rsidP="002A5004">
          <w:pPr>
            <w:pStyle w:val="HeaderOdd6"/>
            <w:spacing w:before="0" w:after="0"/>
            <w:jc w:val="left"/>
            <w:rPr>
              <w:rFonts w:ascii="Times New Roman" w:hAnsi="Times New Roman"/>
              <w:sz w:val="24"/>
              <w:szCs w:val="24"/>
            </w:rPr>
          </w:pPr>
        </w:p>
      </w:tc>
    </w:tr>
  </w:tbl>
  <w:p w:rsidR="005B74FD" w:rsidRDefault="005B7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C7604412"/>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C1053D"/>
    <w:multiLevelType w:val="hybridMultilevel"/>
    <w:tmpl w:val="81A06800"/>
    <w:lvl w:ilvl="0" w:tplc="4202B9B8">
      <w:start w:val="1"/>
      <w:numFmt w:val="lowerLetter"/>
      <w:lvlText w:val="(%1)"/>
      <w:lvlJc w:val="left"/>
      <w:pPr>
        <w:tabs>
          <w:tab w:val="num" w:pos="720"/>
        </w:tabs>
        <w:ind w:left="720" w:hanging="360"/>
      </w:pPr>
      <w:rPr>
        <w:rFonts w:hint="default"/>
      </w:rPr>
    </w:lvl>
    <w:lvl w:ilvl="1" w:tplc="732CE462">
      <w:start w:val="1"/>
      <w:numFmt w:val="lowerRoman"/>
      <w:lvlText w:val="(%2)"/>
      <w:lvlJc w:val="right"/>
      <w:pPr>
        <w:tabs>
          <w:tab w:val="num" w:pos="1440"/>
        </w:tabs>
        <w:ind w:left="1440" w:hanging="360"/>
      </w:pPr>
      <w:rPr>
        <w:rFonts w:hint="default"/>
      </w:rPr>
    </w:lvl>
    <w:lvl w:ilvl="2" w:tplc="4202B9B8">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95F8D59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97E1BD8"/>
    <w:multiLevelType w:val="multilevel"/>
    <w:tmpl w:val="D5443E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sz w:val="24"/>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D7D181B"/>
    <w:multiLevelType w:val="multilevel"/>
    <w:tmpl w:val="588A1B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44" w15:restartNumberingAfterBreak="0">
    <w:nsid w:val="6FCE1478"/>
    <w:multiLevelType w:val="hybridMultilevel"/>
    <w:tmpl w:val="FEE087BA"/>
    <w:lvl w:ilvl="0" w:tplc="35B26286">
      <w:start w:val="1"/>
      <w:numFmt w:val="bullet"/>
      <w:lvlText w:val=""/>
      <w:lvlJc w:val="left"/>
      <w:pPr>
        <w:tabs>
          <w:tab w:val="num" w:pos="2300"/>
        </w:tabs>
        <w:ind w:left="2300" w:hanging="400"/>
      </w:pPr>
      <w:rPr>
        <w:rFonts w:ascii="Symbol" w:hAnsi="Symbol" w:hint="default"/>
        <w:sz w:val="20"/>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A51EF834"/>
    <w:lvl w:ilvl="0">
      <w:start w:val="1"/>
      <w:numFmt w:val="decimal"/>
      <w:lvlRestart w:val="0"/>
      <w:lvlText w:val="%1"/>
      <w:lvlJc w:val="left"/>
      <w:pPr>
        <w:tabs>
          <w:tab w:val="num" w:pos="1500"/>
        </w:tabs>
        <w:ind w:left="1500" w:hanging="400"/>
      </w:pPr>
      <w:rPr>
        <w:rFonts w:ascii="Times New Roman" w:hAnsi="Times New Roman" w:hint="default"/>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6"/>
  </w:num>
  <w:num w:numId="2">
    <w:abstractNumId w:val="26"/>
  </w:num>
  <w:num w:numId="3">
    <w:abstractNumId w:val="39"/>
  </w:num>
  <w:num w:numId="4">
    <w:abstractNumId w:val="29"/>
  </w:num>
  <w:num w:numId="5">
    <w:abstractNumId w:val="33"/>
  </w:num>
  <w:num w:numId="6">
    <w:abstractNumId w:val="23"/>
  </w:num>
  <w:num w:numId="7">
    <w:abstractNumId w:val="24"/>
  </w:num>
  <w:num w:numId="8">
    <w:abstractNumId w:val="27"/>
  </w:num>
  <w:num w:numId="9">
    <w:abstractNumId w:val="45"/>
  </w:num>
  <w:num w:numId="10">
    <w:abstractNumId w:val="19"/>
  </w:num>
  <w:num w:numId="11">
    <w:abstractNumId w:val="28"/>
  </w:num>
  <w:num w:numId="12">
    <w:abstractNumId w:val="10"/>
  </w:num>
  <w:num w:numId="13">
    <w:abstractNumId w:val="34"/>
  </w:num>
  <w:num w:numId="14">
    <w:abstractNumId w:val="14"/>
  </w:num>
  <w:num w:numId="15">
    <w:abstractNumId w:val="25"/>
  </w:num>
  <w:num w:numId="16">
    <w:abstractNumId w:val="18"/>
  </w:num>
  <w:num w:numId="17">
    <w:abstractNumId w:val="41"/>
  </w:num>
  <w:num w:numId="18">
    <w:abstractNumId w:val="38"/>
  </w:num>
  <w:num w:numId="19">
    <w:abstractNumId w:val="11"/>
  </w:num>
  <w:num w:numId="20">
    <w:abstractNumId w:val="30"/>
  </w:num>
  <w:num w:numId="21">
    <w:abstractNumId w:val="43"/>
  </w:num>
  <w:num w:numId="22">
    <w:abstractNumId w:val="44"/>
  </w:num>
  <w:num w:numId="23">
    <w:abstractNumId w:val="22"/>
  </w:num>
  <w:num w:numId="24">
    <w:abstractNumId w:val="43"/>
  </w:num>
  <w:num w:numId="25">
    <w:abstractNumId w:val="32"/>
  </w:num>
  <w:num w:numId="26">
    <w:abstractNumId w:val="21"/>
  </w:num>
  <w:num w:numId="27">
    <w:abstractNumId w:val="31"/>
  </w:num>
  <w:num w:numId="28">
    <w:abstractNumId w:val="36"/>
  </w:num>
  <w:num w:numId="29">
    <w:abstractNumId w:val="4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27"/>
    <w:rsid w:val="000050B0"/>
    <w:rsid w:val="00005FEC"/>
    <w:rsid w:val="000067FC"/>
    <w:rsid w:val="0001154F"/>
    <w:rsid w:val="000130CC"/>
    <w:rsid w:val="00013AB0"/>
    <w:rsid w:val="00016096"/>
    <w:rsid w:val="00016FB2"/>
    <w:rsid w:val="0001765C"/>
    <w:rsid w:val="000256FA"/>
    <w:rsid w:val="00027266"/>
    <w:rsid w:val="00031B04"/>
    <w:rsid w:val="000320A5"/>
    <w:rsid w:val="000326B6"/>
    <w:rsid w:val="000335BB"/>
    <w:rsid w:val="00037C7B"/>
    <w:rsid w:val="00045384"/>
    <w:rsid w:val="00045762"/>
    <w:rsid w:val="000475BF"/>
    <w:rsid w:val="00051822"/>
    <w:rsid w:val="00051A00"/>
    <w:rsid w:val="00051FDD"/>
    <w:rsid w:val="00053AF7"/>
    <w:rsid w:val="00064529"/>
    <w:rsid w:val="00067AED"/>
    <w:rsid w:val="000707A9"/>
    <w:rsid w:val="00071787"/>
    <w:rsid w:val="00071E14"/>
    <w:rsid w:val="000728C3"/>
    <w:rsid w:val="00075120"/>
    <w:rsid w:val="00075A5D"/>
    <w:rsid w:val="00080943"/>
    <w:rsid w:val="00080C5E"/>
    <w:rsid w:val="00081F34"/>
    <w:rsid w:val="00083FB0"/>
    <w:rsid w:val="00086720"/>
    <w:rsid w:val="00087165"/>
    <w:rsid w:val="00087C2F"/>
    <w:rsid w:val="00091A66"/>
    <w:rsid w:val="00092F08"/>
    <w:rsid w:val="00094507"/>
    <w:rsid w:val="00094FB8"/>
    <w:rsid w:val="000A1331"/>
    <w:rsid w:val="000A1C53"/>
    <w:rsid w:val="000A4367"/>
    <w:rsid w:val="000A58F2"/>
    <w:rsid w:val="000A5F60"/>
    <w:rsid w:val="000A71E3"/>
    <w:rsid w:val="000B1023"/>
    <w:rsid w:val="000B2DAD"/>
    <w:rsid w:val="000B44C7"/>
    <w:rsid w:val="000B5FF9"/>
    <w:rsid w:val="000B6192"/>
    <w:rsid w:val="000B7150"/>
    <w:rsid w:val="000C0ED0"/>
    <w:rsid w:val="000C1FAF"/>
    <w:rsid w:val="000C510D"/>
    <w:rsid w:val="000C5EE1"/>
    <w:rsid w:val="000D5230"/>
    <w:rsid w:val="000E16A2"/>
    <w:rsid w:val="000E3B58"/>
    <w:rsid w:val="000E6428"/>
    <w:rsid w:val="000E72BE"/>
    <w:rsid w:val="000F101F"/>
    <w:rsid w:val="000F35A8"/>
    <w:rsid w:val="000F48AB"/>
    <w:rsid w:val="00102451"/>
    <w:rsid w:val="00111856"/>
    <w:rsid w:val="00111966"/>
    <w:rsid w:val="00114908"/>
    <w:rsid w:val="00116AC8"/>
    <w:rsid w:val="00124286"/>
    <w:rsid w:val="0012640A"/>
    <w:rsid w:val="00127509"/>
    <w:rsid w:val="001312DD"/>
    <w:rsid w:val="00135385"/>
    <w:rsid w:val="00141AE0"/>
    <w:rsid w:val="0014280A"/>
    <w:rsid w:val="00150092"/>
    <w:rsid w:val="0015100C"/>
    <w:rsid w:val="00154B26"/>
    <w:rsid w:val="001556B8"/>
    <w:rsid w:val="00160CBC"/>
    <w:rsid w:val="00164C83"/>
    <w:rsid w:val="00167D74"/>
    <w:rsid w:val="0017205E"/>
    <w:rsid w:val="0017355C"/>
    <w:rsid w:val="00175E20"/>
    <w:rsid w:val="00176983"/>
    <w:rsid w:val="00177F88"/>
    <w:rsid w:val="00190FEE"/>
    <w:rsid w:val="00191D4B"/>
    <w:rsid w:val="00196CEA"/>
    <w:rsid w:val="001A2861"/>
    <w:rsid w:val="001A4241"/>
    <w:rsid w:val="001A7164"/>
    <w:rsid w:val="001B04E3"/>
    <w:rsid w:val="001B1607"/>
    <w:rsid w:val="001B1ABC"/>
    <w:rsid w:val="001B2D47"/>
    <w:rsid w:val="001B328E"/>
    <w:rsid w:val="001B5262"/>
    <w:rsid w:val="001B55DC"/>
    <w:rsid w:val="001B6D5C"/>
    <w:rsid w:val="001B7441"/>
    <w:rsid w:val="001C1FDF"/>
    <w:rsid w:val="001C391A"/>
    <w:rsid w:val="001C59C1"/>
    <w:rsid w:val="001D074D"/>
    <w:rsid w:val="001D1EEE"/>
    <w:rsid w:val="001D3C56"/>
    <w:rsid w:val="001E0B6C"/>
    <w:rsid w:val="001E12FA"/>
    <w:rsid w:val="001E1918"/>
    <w:rsid w:val="001E1E76"/>
    <w:rsid w:val="001E2575"/>
    <w:rsid w:val="001E25F6"/>
    <w:rsid w:val="001E42D7"/>
    <w:rsid w:val="001E599A"/>
    <w:rsid w:val="001E689C"/>
    <w:rsid w:val="001F2B43"/>
    <w:rsid w:val="001F2FD2"/>
    <w:rsid w:val="001F370D"/>
    <w:rsid w:val="001F61DA"/>
    <w:rsid w:val="001F668D"/>
    <w:rsid w:val="001F6E16"/>
    <w:rsid w:val="0020413F"/>
    <w:rsid w:val="0020494E"/>
    <w:rsid w:val="00207437"/>
    <w:rsid w:val="0021058F"/>
    <w:rsid w:val="00210C1B"/>
    <w:rsid w:val="0021226B"/>
    <w:rsid w:val="00217F76"/>
    <w:rsid w:val="00224FC2"/>
    <w:rsid w:val="002264AD"/>
    <w:rsid w:val="00227814"/>
    <w:rsid w:val="00230D21"/>
    <w:rsid w:val="00231108"/>
    <w:rsid w:val="00237482"/>
    <w:rsid w:val="00241E73"/>
    <w:rsid w:val="002437BE"/>
    <w:rsid w:val="00245B18"/>
    <w:rsid w:val="0024687E"/>
    <w:rsid w:val="00250A13"/>
    <w:rsid w:val="00253034"/>
    <w:rsid w:val="0025372F"/>
    <w:rsid w:val="00253C3B"/>
    <w:rsid w:val="002549D6"/>
    <w:rsid w:val="002658A0"/>
    <w:rsid w:val="00266CFD"/>
    <w:rsid w:val="0027343B"/>
    <w:rsid w:val="00274324"/>
    <w:rsid w:val="0027655A"/>
    <w:rsid w:val="00276B60"/>
    <w:rsid w:val="00280378"/>
    <w:rsid w:val="00280677"/>
    <w:rsid w:val="002815AB"/>
    <w:rsid w:val="002855CF"/>
    <w:rsid w:val="00286308"/>
    <w:rsid w:val="00286675"/>
    <w:rsid w:val="00286DF0"/>
    <w:rsid w:val="00290ABA"/>
    <w:rsid w:val="00291472"/>
    <w:rsid w:val="00294970"/>
    <w:rsid w:val="0029584F"/>
    <w:rsid w:val="002A25FB"/>
    <w:rsid w:val="002A35C4"/>
    <w:rsid w:val="002A49ED"/>
    <w:rsid w:val="002A5004"/>
    <w:rsid w:val="002B0D33"/>
    <w:rsid w:val="002B1008"/>
    <w:rsid w:val="002B62D9"/>
    <w:rsid w:val="002C6DE6"/>
    <w:rsid w:val="002D080E"/>
    <w:rsid w:val="002D151C"/>
    <w:rsid w:val="002D1571"/>
    <w:rsid w:val="002D2BB2"/>
    <w:rsid w:val="002D2D5D"/>
    <w:rsid w:val="002D3E7B"/>
    <w:rsid w:val="002D4417"/>
    <w:rsid w:val="002E0BE6"/>
    <w:rsid w:val="002E250F"/>
    <w:rsid w:val="002E7C41"/>
    <w:rsid w:val="002F0820"/>
    <w:rsid w:val="002F63C4"/>
    <w:rsid w:val="00301B20"/>
    <w:rsid w:val="003076F4"/>
    <w:rsid w:val="003120C5"/>
    <w:rsid w:val="00312CB5"/>
    <w:rsid w:val="003131CD"/>
    <w:rsid w:val="0031350F"/>
    <w:rsid w:val="00316A62"/>
    <w:rsid w:val="00317220"/>
    <w:rsid w:val="00317361"/>
    <w:rsid w:val="003238F1"/>
    <w:rsid w:val="0032487E"/>
    <w:rsid w:val="003248E2"/>
    <w:rsid w:val="00340FB2"/>
    <w:rsid w:val="00341714"/>
    <w:rsid w:val="00343AE2"/>
    <w:rsid w:val="003505A0"/>
    <w:rsid w:val="0035077E"/>
    <w:rsid w:val="0035210F"/>
    <w:rsid w:val="003522B2"/>
    <w:rsid w:val="00354949"/>
    <w:rsid w:val="00362018"/>
    <w:rsid w:val="003631CD"/>
    <w:rsid w:val="003636AB"/>
    <w:rsid w:val="00364942"/>
    <w:rsid w:val="003724CF"/>
    <w:rsid w:val="00372E81"/>
    <w:rsid w:val="00375B58"/>
    <w:rsid w:val="0037707F"/>
    <w:rsid w:val="003818BC"/>
    <w:rsid w:val="00386FA4"/>
    <w:rsid w:val="00392C2F"/>
    <w:rsid w:val="00392F93"/>
    <w:rsid w:val="0039353E"/>
    <w:rsid w:val="00393992"/>
    <w:rsid w:val="00393C4C"/>
    <w:rsid w:val="0039664F"/>
    <w:rsid w:val="00396839"/>
    <w:rsid w:val="003976A3"/>
    <w:rsid w:val="003A0EF6"/>
    <w:rsid w:val="003A1A14"/>
    <w:rsid w:val="003A1E54"/>
    <w:rsid w:val="003A1EC7"/>
    <w:rsid w:val="003A454C"/>
    <w:rsid w:val="003A4643"/>
    <w:rsid w:val="003A581F"/>
    <w:rsid w:val="003A69EC"/>
    <w:rsid w:val="003C31F5"/>
    <w:rsid w:val="003C7588"/>
    <w:rsid w:val="003C77B0"/>
    <w:rsid w:val="003C7D43"/>
    <w:rsid w:val="003D2D19"/>
    <w:rsid w:val="003D5B08"/>
    <w:rsid w:val="003E0078"/>
    <w:rsid w:val="003E19F1"/>
    <w:rsid w:val="003E2786"/>
    <w:rsid w:val="003E3899"/>
    <w:rsid w:val="003E41B0"/>
    <w:rsid w:val="003E4B95"/>
    <w:rsid w:val="003E5B9B"/>
    <w:rsid w:val="003F046B"/>
    <w:rsid w:val="003F3B19"/>
    <w:rsid w:val="004000B9"/>
    <w:rsid w:val="00401313"/>
    <w:rsid w:val="00405C2F"/>
    <w:rsid w:val="00410304"/>
    <w:rsid w:val="004120BA"/>
    <w:rsid w:val="0041421C"/>
    <w:rsid w:val="004148A4"/>
    <w:rsid w:val="00414BEA"/>
    <w:rsid w:val="0042336B"/>
    <w:rsid w:val="00424364"/>
    <w:rsid w:val="0042474E"/>
    <w:rsid w:val="004271D7"/>
    <w:rsid w:val="00430005"/>
    <w:rsid w:val="0043234B"/>
    <w:rsid w:val="004368E2"/>
    <w:rsid w:val="00440490"/>
    <w:rsid w:val="00441082"/>
    <w:rsid w:val="00442020"/>
    <w:rsid w:val="00442235"/>
    <w:rsid w:val="0044343F"/>
    <w:rsid w:val="0044358E"/>
    <w:rsid w:val="004448AD"/>
    <w:rsid w:val="00444FCA"/>
    <w:rsid w:val="004467F1"/>
    <w:rsid w:val="004547CB"/>
    <w:rsid w:val="004555FA"/>
    <w:rsid w:val="004561C3"/>
    <w:rsid w:val="00456713"/>
    <w:rsid w:val="00460CB5"/>
    <w:rsid w:val="00461D6B"/>
    <w:rsid w:val="00462547"/>
    <w:rsid w:val="00467B8E"/>
    <w:rsid w:val="0047326E"/>
    <w:rsid w:val="00473707"/>
    <w:rsid w:val="00477009"/>
    <w:rsid w:val="00477339"/>
    <w:rsid w:val="004775AE"/>
    <w:rsid w:val="00480786"/>
    <w:rsid w:val="00483339"/>
    <w:rsid w:val="00484E8E"/>
    <w:rsid w:val="004877C3"/>
    <w:rsid w:val="004908BF"/>
    <w:rsid w:val="0049411D"/>
    <w:rsid w:val="00494518"/>
    <w:rsid w:val="004A25CC"/>
    <w:rsid w:val="004A2B48"/>
    <w:rsid w:val="004A2D36"/>
    <w:rsid w:val="004A4F60"/>
    <w:rsid w:val="004A6223"/>
    <w:rsid w:val="004C772D"/>
    <w:rsid w:val="004D72B5"/>
    <w:rsid w:val="004D770D"/>
    <w:rsid w:val="004E09FC"/>
    <w:rsid w:val="004E5658"/>
    <w:rsid w:val="004F3E00"/>
    <w:rsid w:val="004F7063"/>
    <w:rsid w:val="00503125"/>
    <w:rsid w:val="005047EC"/>
    <w:rsid w:val="00512EBB"/>
    <w:rsid w:val="00513739"/>
    <w:rsid w:val="0051619B"/>
    <w:rsid w:val="0052187B"/>
    <w:rsid w:val="00523C82"/>
    <w:rsid w:val="005245C1"/>
    <w:rsid w:val="00526F1E"/>
    <w:rsid w:val="005318A3"/>
    <w:rsid w:val="0053483A"/>
    <w:rsid w:val="005350A7"/>
    <w:rsid w:val="005357F6"/>
    <w:rsid w:val="00535E1D"/>
    <w:rsid w:val="00535E96"/>
    <w:rsid w:val="00542133"/>
    <w:rsid w:val="0054259E"/>
    <w:rsid w:val="00552845"/>
    <w:rsid w:val="0055362A"/>
    <w:rsid w:val="00555749"/>
    <w:rsid w:val="0055613C"/>
    <w:rsid w:val="005604F8"/>
    <w:rsid w:val="0056123A"/>
    <w:rsid w:val="00563872"/>
    <w:rsid w:val="005642B0"/>
    <w:rsid w:val="005645EB"/>
    <w:rsid w:val="00565BAF"/>
    <w:rsid w:val="0056624E"/>
    <w:rsid w:val="00570EBB"/>
    <w:rsid w:val="005756B1"/>
    <w:rsid w:val="0057750E"/>
    <w:rsid w:val="0057773C"/>
    <w:rsid w:val="0058167F"/>
    <w:rsid w:val="00584AB8"/>
    <w:rsid w:val="005854B7"/>
    <w:rsid w:val="0058688D"/>
    <w:rsid w:val="00590413"/>
    <w:rsid w:val="00593039"/>
    <w:rsid w:val="0059774C"/>
    <w:rsid w:val="005A06F0"/>
    <w:rsid w:val="005A1780"/>
    <w:rsid w:val="005A1AC5"/>
    <w:rsid w:val="005A1B88"/>
    <w:rsid w:val="005A25A9"/>
    <w:rsid w:val="005A5B86"/>
    <w:rsid w:val="005B08E0"/>
    <w:rsid w:val="005B3351"/>
    <w:rsid w:val="005B35F0"/>
    <w:rsid w:val="005B4C9D"/>
    <w:rsid w:val="005B5A6B"/>
    <w:rsid w:val="005B5DE4"/>
    <w:rsid w:val="005B704B"/>
    <w:rsid w:val="005B74FD"/>
    <w:rsid w:val="005C055D"/>
    <w:rsid w:val="005C16DA"/>
    <w:rsid w:val="005C347F"/>
    <w:rsid w:val="005C4C8F"/>
    <w:rsid w:val="005C5466"/>
    <w:rsid w:val="005C7798"/>
    <w:rsid w:val="005C7DED"/>
    <w:rsid w:val="005C7E19"/>
    <w:rsid w:val="005D2A0D"/>
    <w:rsid w:val="005D40A4"/>
    <w:rsid w:val="005D5E29"/>
    <w:rsid w:val="005D629C"/>
    <w:rsid w:val="005D63AF"/>
    <w:rsid w:val="005D63DF"/>
    <w:rsid w:val="005D6AE5"/>
    <w:rsid w:val="005E2760"/>
    <w:rsid w:val="005E6F1D"/>
    <w:rsid w:val="005F328A"/>
    <w:rsid w:val="005F476A"/>
    <w:rsid w:val="006025AC"/>
    <w:rsid w:val="00605ECB"/>
    <w:rsid w:val="006065FE"/>
    <w:rsid w:val="00607515"/>
    <w:rsid w:val="00607889"/>
    <w:rsid w:val="00610720"/>
    <w:rsid w:val="00614830"/>
    <w:rsid w:val="00620066"/>
    <w:rsid w:val="0062114D"/>
    <w:rsid w:val="00626119"/>
    <w:rsid w:val="00631F7A"/>
    <w:rsid w:val="00632F6D"/>
    <w:rsid w:val="00644E30"/>
    <w:rsid w:val="006451C3"/>
    <w:rsid w:val="00647259"/>
    <w:rsid w:val="00647A1E"/>
    <w:rsid w:val="00651A9A"/>
    <w:rsid w:val="00651FC2"/>
    <w:rsid w:val="00652579"/>
    <w:rsid w:val="00660F0E"/>
    <w:rsid w:val="006617C4"/>
    <w:rsid w:val="0066207E"/>
    <w:rsid w:val="006623B4"/>
    <w:rsid w:val="00663DF9"/>
    <w:rsid w:val="00666041"/>
    <w:rsid w:val="0066636E"/>
    <w:rsid w:val="00673759"/>
    <w:rsid w:val="00673A07"/>
    <w:rsid w:val="00673A14"/>
    <w:rsid w:val="006763E0"/>
    <w:rsid w:val="00676D27"/>
    <w:rsid w:val="00677D92"/>
    <w:rsid w:val="0068166E"/>
    <w:rsid w:val="0068172A"/>
    <w:rsid w:val="00686E76"/>
    <w:rsid w:val="006916EC"/>
    <w:rsid w:val="00692789"/>
    <w:rsid w:val="006A0EC8"/>
    <w:rsid w:val="006A4365"/>
    <w:rsid w:val="006A6C08"/>
    <w:rsid w:val="006A6F2D"/>
    <w:rsid w:val="006B1F79"/>
    <w:rsid w:val="006B37D1"/>
    <w:rsid w:val="006B42A1"/>
    <w:rsid w:val="006B497D"/>
    <w:rsid w:val="006B5E97"/>
    <w:rsid w:val="006C2ADC"/>
    <w:rsid w:val="006C37CE"/>
    <w:rsid w:val="006C3DC3"/>
    <w:rsid w:val="006C50B3"/>
    <w:rsid w:val="006C771D"/>
    <w:rsid w:val="006D0B70"/>
    <w:rsid w:val="006D1847"/>
    <w:rsid w:val="006D34B8"/>
    <w:rsid w:val="006D506E"/>
    <w:rsid w:val="006E073E"/>
    <w:rsid w:val="006E07DF"/>
    <w:rsid w:val="006E280C"/>
    <w:rsid w:val="006E4E6B"/>
    <w:rsid w:val="006F3E62"/>
    <w:rsid w:val="006F62A8"/>
    <w:rsid w:val="00701565"/>
    <w:rsid w:val="00701636"/>
    <w:rsid w:val="0070656E"/>
    <w:rsid w:val="00706836"/>
    <w:rsid w:val="00707F85"/>
    <w:rsid w:val="00713786"/>
    <w:rsid w:val="007237CC"/>
    <w:rsid w:val="00725614"/>
    <w:rsid w:val="00725ADD"/>
    <w:rsid w:val="00726D15"/>
    <w:rsid w:val="00731FDB"/>
    <w:rsid w:val="007363BD"/>
    <w:rsid w:val="00740F73"/>
    <w:rsid w:val="007412F7"/>
    <w:rsid w:val="00742E0F"/>
    <w:rsid w:val="007446A6"/>
    <w:rsid w:val="0074738A"/>
    <w:rsid w:val="00760526"/>
    <w:rsid w:val="00762925"/>
    <w:rsid w:val="0076718E"/>
    <w:rsid w:val="0077370E"/>
    <w:rsid w:val="0077404C"/>
    <w:rsid w:val="00775E4C"/>
    <w:rsid w:val="00781D3E"/>
    <w:rsid w:val="00784BDC"/>
    <w:rsid w:val="00785B8B"/>
    <w:rsid w:val="0078754B"/>
    <w:rsid w:val="00792752"/>
    <w:rsid w:val="0079310A"/>
    <w:rsid w:val="007934AF"/>
    <w:rsid w:val="00794140"/>
    <w:rsid w:val="0079590E"/>
    <w:rsid w:val="00795CF3"/>
    <w:rsid w:val="007A0974"/>
    <w:rsid w:val="007A12CA"/>
    <w:rsid w:val="007A1C18"/>
    <w:rsid w:val="007A2754"/>
    <w:rsid w:val="007A321D"/>
    <w:rsid w:val="007A579B"/>
    <w:rsid w:val="007A6180"/>
    <w:rsid w:val="007B1B06"/>
    <w:rsid w:val="007B1EFE"/>
    <w:rsid w:val="007B7B65"/>
    <w:rsid w:val="007C21EB"/>
    <w:rsid w:val="007C3197"/>
    <w:rsid w:val="007C3F3E"/>
    <w:rsid w:val="007C525C"/>
    <w:rsid w:val="007C772B"/>
    <w:rsid w:val="007D076B"/>
    <w:rsid w:val="007D43F7"/>
    <w:rsid w:val="007E1F0C"/>
    <w:rsid w:val="007E5F9F"/>
    <w:rsid w:val="007E6BFF"/>
    <w:rsid w:val="007F4745"/>
    <w:rsid w:val="00800F49"/>
    <w:rsid w:val="00801357"/>
    <w:rsid w:val="00806D3F"/>
    <w:rsid w:val="00807555"/>
    <w:rsid w:val="0080794D"/>
    <w:rsid w:val="008146FE"/>
    <w:rsid w:val="00814A78"/>
    <w:rsid w:val="00814C19"/>
    <w:rsid w:val="00815A2F"/>
    <w:rsid w:val="008211EB"/>
    <w:rsid w:val="00822EFA"/>
    <w:rsid w:val="008237DD"/>
    <w:rsid w:val="008249A1"/>
    <w:rsid w:val="00824D76"/>
    <w:rsid w:val="008314CF"/>
    <w:rsid w:val="008337A2"/>
    <w:rsid w:val="00833F5F"/>
    <w:rsid w:val="00836063"/>
    <w:rsid w:val="008370C7"/>
    <w:rsid w:val="00842E73"/>
    <w:rsid w:val="00846E1A"/>
    <w:rsid w:val="0084771C"/>
    <w:rsid w:val="00851B03"/>
    <w:rsid w:val="00851D12"/>
    <w:rsid w:val="00861807"/>
    <w:rsid w:val="00861974"/>
    <w:rsid w:val="00863106"/>
    <w:rsid w:val="00863829"/>
    <w:rsid w:val="008679D5"/>
    <w:rsid w:val="00874CE5"/>
    <w:rsid w:val="008765E9"/>
    <w:rsid w:val="00880BA9"/>
    <w:rsid w:val="00881BAE"/>
    <w:rsid w:val="00893359"/>
    <w:rsid w:val="00895571"/>
    <w:rsid w:val="008B0ABD"/>
    <w:rsid w:val="008B1C09"/>
    <w:rsid w:val="008B4312"/>
    <w:rsid w:val="008C142F"/>
    <w:rsid w:val="008C48F3"/>
    <w:rsid w:val="008C5BA3"/>
    <w:rsid w:val="008C5C9D"/>
    <w:rsid w:val="008C6000"/>
    <w:rsid w:val="008C617E"/>
    <w:rsid w:val="008C73B7"/>
    <w:rsid w:val="008C7684"/>
    <w:rsid w:val="008C7975"/>
    <w:rsid w:val="008C7C37"/>
    <w:rsid w:val="008D05DF"/>
    <w:rsid w:val="008D0EEF"/>
    <w:rsid w:val="008D25F6"/>
    <w:rsid w:val="008D31DD"/>
    <w:rsid w:val="008D5AD6"/>
    <w:rsid w:val="008D7D8F"/>
    <w:rsid w:val="008E107C"/>
    <w:rsid w:val="008E19A2"/>
    <w:rsid w:val="008E549D"/>
    <w:rsid w:val="008E6BF2"/>
    <w:rsid w:val="008F1AA8"/>
    <w:rsid w:val="008F7696"/>
    <w:rsid w:val="00900848"/>
    <w:rsid w:val="0090146F"/>
    <w:rsid w:val="00902275"/>
    <w:rsid w:val="00903ED2"/>
    <w:rsid w:val="00910F9B"/>
    <w:rsid w:val="00916870"/>
    <w:rsid w:val="009213B4"/>
    <w:rsid w:val="009217E7"/>
    <w:rsid w:val="00921CBB"/>
    <w:rsid w:val="0092268D"/>
    <w:rsid w:val="0093133B"/>
    <w:rsid w:val="0093192B"/>
    <w:rsid w:val="00933068"/>
    <w:rsid w:val="0093415F"/>
    <w:rsid w:val="00934475"/>
    <w:rsid w:val="0093780A"/>
    <w:rsid w:val="00941B53"/>
    <w:rsid w:val="00941EF2"/>
    <w:rsid w:val="00947AE2"/>
    <w:rsid w:val="00950709"/>
    <w:rsid w:val="00957298"/>
    <w:rsid w:val="00961CC5"/>
    <w:rsid w:val="00962177"/>
    <w:rsid w:val="009641AC"/>
    <w:rsid w:val="009645ED"/>
    <w:rsid w:val="00970986"/>
    <w:rsid w:val="00972407"/>
    <w:rsid w:val="00975E9D"/>
    <w:rsid w:val="009762E3"/>
    <w:rsid w:val="00977841"/>
    <w:rsid w:val="00977BC0"/>
    <w:rsid w:val="00981FC8"/>
    <w:rsid w:val="009855B8"/>
    <w:rsid w:val="0098667B"/>
    <w:rsid w:val="00986E17"/>
    <w:rsid w:val="00995E8A"/>
    <w:rsid w:val="009A0DD9"/>
    <w:rsid w:val="009A3987"/>
    <w:rsid w:val="009A418B"/>
    <w:rsid w:val="009A426C"/>
    <w:rsid w:val="009A4C0F"/>
    <w:rsid w:val="009A4F37"/>
    <w:rsid w:val="009A7524"/>
    <w:rsid w:val="009B13E4"/>
    <w:rsid w:val="009B1A1F"/>
    <w:rsid w:val="009B2780"/>
    <w:rsid w:val="009B5AFA"/>
    <w:rsid w:val="009B6AE2"/>
    <w:rsid w:val="009B72B3"/>
    <w:rsid w:val="009B7966"/>
    <w:rsid w:val="009C2628"/>
    <w:rsid w:val="009C4119"/>
    <w:rsid w:val="009C7280"/>
    <w:rsid w:val="009C77B5"/>
    <w:rsid w:val="009D0DBC"/>
    <w:rsid w:val="009D218C"/>
    <w:rsid w:val="009D2C88"/>
    <w:rsid w:val="009F0F2B"/>
    <w:rsid w:val="009F39FC"/>
    <w:rsid w:val="009F402B"/>
    <w:rsid w:val="009F58D2"/>
    <w:rsid w:val="009F6CF8"/>
    <w:rsid w:val="00A01E9E"/>
    <w:rsid w:val="00A02A01"/>
    <w:rsid w:val="00A12D64"/>
    <w:rsid w:val="00A1331B"/>
    <w:rsid w:val="00A15AF2"/>
    <w:rsid w:val="00A24383"/>
    <w:rsid w:val="00A255D1"/>
    <w:rsid w:val="00A30F8A"/>
    <w:rsid w:val="00A345EB"/>
    <w:rsid w:val="00A34A7F"/>
    <w:rsid w:val="00A41505"/>
    <w:rsid w:val="00A42A79"/>
    <w:rsid w:val="00A42F76"/>
    <w:rsid w:val="00A43623"/>
    <w:rsid w:val="00A43AC9"/>
    <w:rsid w:val="00A44361"/>
    <w:rsid w:val="00A466C7"/>
    <w:rsid w:val="00A4712B"/>
    <w:rsid w:val="00A51849"/>
    <w:rsid w:val="00A51CE4"/>
    <w:rsid w:val="00A60332"/>
    <w:rsid w:val="00A62171"/>
    <w:rsid w:val="00A64596"/>
    <w:rsid w:val="00A64928"/>
    <w:rsid w:val="00A67DFD"/>
    <w:rsid w:val="00A70F6E"/>
    <w:rsid w:val="00A71078"/>
    <w:rsid w:val="00A73194"/>
    <w:rsid w:val="00A837FB"/>
    <w:rsid w:val="00A8677E"/>
    <w:rsid w:val="00A92E5B"/>
    <w:rsid w:val="00A95531"/>
    <w:rsid w:val="00A964A4"/>
    <w:rsid w:val="00A97BC0"/>
    <w:rsid w:val="00AA42D7"/>
    <w:rsid w:val="00AA4838"/>
    <w:rsid w:val="00AA4AB5"/>
    <w:rsid w:val="00AA5B80"/>
    <w:rsid w:val="00AA7D70"/>
    <w:rsid w:val="00AB1847"/>
    <w:rsid w:val="00AB1A7D"/>
    <w:rsid w:val="00AB6245"/>
    <w:rsid w:val="00AC1FA9"/>
    <w:rsid w:val="00AC1FC3"/>
    <w:rsid w:val="00AC4A25"/>
    <w:rsid w:val="00AC573A"/>
    <w:rsid w:val="00AC7A1E"/>
    <w:rsid w:val="00AD2373"/>
    <w:rsid w:val="00AD4F6E"/>
    <w:rsid w:val="00AE0806"/>
    <w:rsid w:val="00AE10A0"/>
    <w:rsid w:val="00AE368A"/>
    <w:rsid w:val="00AE4075"/>
    <w:rsid w:val="00AE44F8"/>
    <w:rsid w:val="00AE6EDA"/>
    <w:rsid w:val="00AF0EF1"/>
    <w:rsid w:val="00AF3D71"/>
    <w:rsid w:val="00AF4403"/>
    <w:rsid w:val="00AF6652"/>
    <w:rsid w:val="00AF6C25"/>
    <w:rsid w:val="00B054F9"/>
    <w:rsid w:val="00B1084C"/>
    <w:rsid w:val="00B140BE"/>
    <w:rsid w:val="00B1762D"/>
    <w:rsid w:val="00B20009"/>
    <w:rsid w:val="00B20414"/>
    <w:rsid w:val="00B2147E"/>
    <w:rsid w:val="00B22423"/>
    <w:rsid w:val="00B34B91"/>
    <w:rsid w:val="00B3559D"/>
    <w:rsid w:val="00B35679"/>
    <w:rsid w:val="00B35A29"/>
    <w:rsid w:val="00B35B8A"/>
    <w:rsid w:val="00B368AE"/>
    <w:rsid w:val="00B37FBA"/>
    <w:rsid w:val="00B4421B"/>
    <w:rsid w:val="00B44E74"/>
    <w:rsid w:val="00B51D98"/>
    <w:rsid w:val="00B52D4D"/>
    <w:rsid w:val="00B542C7"/>
    <w:rsid w:val="00B54B2F"/>
    <w:rsid w:val="00B5561F"/>
    <w:rsid w:val="00B62D90"/>
    <w:rsid w:val="00B63F57"/>
    <w:rsid w:val="00B643D7"/>
    <w:rsid w:val="00B6580E"/>
    <w:rsid w:val="00B66001"/>
    <w:rsid w:val="00B66AD5"/>
    <w:rsid w:val="00B7386A"/>
    <w:rsid w:val="00B739F3"/>
    <w:rsid w:val="00B73D59"/>
    <w:rsid w:val="00B75A24"/>
    <w:rsid w:val="00B75AC1"/>
    <w:rsid w:val="00B777D0"/>
    <w:rsid w:val="00B83026"/>
    <w:rsid w:val="00B846E6"/>
    <w:rsid w:val="00B86F55"/>
    <w:rsid w:val="00B8796F"/>
    <w:rsid w:val="00B9055A"/>
    <w:rsid w:val="00B91013"/>
    <w:rsid w:val="00B9407E"/>
    <w:rsid w:val="00BA1DC5"/>
    <w:rsid w:val="00BA3C4D"/>
    <w:rsid w:val="00BA404F"/>
    <w:rsid w:val="00BA676E"/>
    <w:rsid w:val="00BB07C8"/>
    <w:rsid w:val="00BB7AC6"/>
    <w:rsid w:val="00BB7D79"/>
    <w:rsid w:val="00BC1B95"/>
    <w:rsid w:val="00BC2938"/>
    <w:rsid w:val="00BD11C3"/>
    <w:rsid w:val="00BD3325"/>
    <w:rsid w:val="00BD44A9"/>
    <w:rsid w:val="00BD44E9"/>
    <w:rsid w:val="00BD5333"/>
    <w:rsid w:val="00BD53AE"/>
    <w:rsid w:val="00BD69EE"/>
    <w:rsid w:val="00BE1230"/>
    <w:rsid w:val="00BE37B2"/>
    <w:rsid w:val="00BE6E93"/>
    <w:rsid w:val="00BF030A"/>
    <w:rsid w:val="00BF2BDF"/>
    <w:rsid w:val="00BF528D"/>
    <w:rsid w:val="00C02CF1"/>
    <w:rsid w:val="00C030C7"/>
    <w:rsid w:val="00C04BB5"/>
    <w:rsid w:val="00C20884"/>
    <w:rsid w:val="00C22BD6"/>
    <w:rsid w:val="00C24847"/>
    <w:rsid w:val="00C3025B"/>
    <w:rsid w:val="00C30415"/>
    <w:rsid w:val="00C31E49"/>
    <w:rsid w:val="00C32BA8"/>
    <w:rsid w:val="00C33F27"/>
    <w:rsid w:val="00C34678"/>
    <w:rsid w:val="00C35A3D"/>
    <w:rsid w:val="00C416DF"/>
    <w:rsid w:val="00C4274C"/>
    <w:rsid w:val="00C43860"/>
    <w:rsid w:val="00C452D2"/>
    <w:rsid w:val="00C50737"/>
    <w:rsid w:val="00C50BB4"/>
    <w:rsid w:val="00C52BEA"/>
    <w:rsid w:val="00C53E3C"/>
    <w:rsid w:val="00C57009"/>
    <w:rsid w:val="00C57E7F"/>
    <w:rsid w:val="00C60405"/>
    <w:rsid w:val="00C610B5"/>
    <w:rsid w:val="00C6204B"/>
    <w:rsid w:val="00C66706"/>
    <w:rsid w:val="00C67E38"/>
    <w:rsid w:val="00C71BCB"/>
    <w:rsid w:val="00C738B1"/>
    <w:rsid w:val="00C76EB7"/>
    <w:rsid w:val="00C8008B"/>
    <w:rsid w:val="00C80A3B"/>
    <w:rsid w:val="00C8114D"/>
    <w:rsid w:val="00C83702"/>
    <w:rsid w:val="00C84204"/>
    <w:rsid w:val="00C85E44"/>
    <w:rsid w:val="00C86DB5"/>
    <w:rsid w:val="00C93571"/>
    <w:rsid w:val="00C94B95"/>
    <w:rsid w:val="00C96C9B"/>
    <w:rsid w:val="00C971BB"/>
    <w:rsid w:val="00C9785C"/>
    <w:rsid w:val="00CA0305"/>
    <w:rsid w:val="00CA32F7"/>
    <w:rsid w:val="00CA405B"/>
    <w:rsid w:val="00CA6666"/>
    <w:rsid w:val="00CB02E4"/>
    <w:rsid w:val="00CB20A9"/>
    <w:rsid w:val="00CB276B"/>
    <w:rsid w:val="00CB31DF"/>
    <w:rsid w:val="00CB446A"/>
    <w:rsid w:val="00CB72EB"/>
    <w:rsid w:val="00CB7C83"/>
    <w:rsid w:val="00CC1844"/>
    <w:rsid w:val="00CC1E81"/>
    <w:rsid w:val="00CC40D2"/>
    <w:rsid w:val="00CC529D"/>
    <w:rsid w:val="00CC5405"/>
    <w:rsid w:val="00CC69E0"/>
    <w:rsid w:val="00CC735D"/>
    <w:rsid w:val="00CD0030"/>
    <w:rsid w:val="00CD37AC"/>
    <w:rsid w:val="00CD7932"/>
    <w:rsid w:val="00CE0024"/>
    <w:rsid w:val="00CE3286"/>
    <w:rsid w:val="00CE46DE"/>
    <w:rsid w:val="00CE56C2"/>
    <w:rsid w:val="00CE6393"/>
    <w:rsid w:val="00CF20C2"/>
    <w:rsid w:val="00CF56B3"/>
    <w:rsid w:val="00D03BE1"/>
    <w:rsid w:val="00D03F30"/>
    <w:rsid w:val="00D05191"/>
    <w:rsid w:val="00D066EE"/>
    <w:rsid w:val="00D10FF5"/>
    <w:rsid w:val="00D168D1"/>
    <w:rsid w:val="00D23645"/>
    <w:rsid w:val="00D24CE7"/>
    <w:rsid w:val="00D25706"/>
    <w:rsid w:val="00D31A34"/>
    <w:rsid w:val="00D355AC"/>
    <w:rsid w:val="00D35648"/>
    <w:rsid w:val="00D35664"/>
    <w:rsid w:val="00D36E5A"/>
    <w:rsid w:val="00D4231A"/>
    <w:rsid w:val="00D42CA6"/>
    <w:rsid w:val="00D43F84"/>
    <w:rsid w:val="00D447C6"/>
    <w:rsid w:val="00D47890"/>
    <w:rsid w:val="00D5290D"/>
    <w:rsid w:val="00D53F0F"/>
    <w:rsid w:val="00D547AD"/>
    <w:rsid w:val="00D56DBA"/>
    <w:rsid w:val="00D6472C"/>
    <w:rsid w:val="00D67797"/>
    <w:rsid w:val="00D70895"/>
    <w:rsid w:val="00D72EBA"/>
    <w:rsid w:val="00D7582C"/>
    <w:rsid w:val="00D764F9"/>
    <w:rsid w:val="00D80A33"/>
    <w:rsid w:val="00D810E2"/>
    <w:rsid w:val="00D84FF6"/>
    <w:rsid w:val="00D8683E"/>
    <w:rsid w:val="00D8762C"/>
    <w:rsid w:val="00D87CAB"/>
    <w:rsid w:val="00D87D19"/>
    <w:rsid w:val="00D87DF6"/>
    <w:rsid w:val="00D97024"/>
    <w:rsid w:val="00D97B59"/>
    <w:rsid w:val="00DA19C6"/>
    <w:rsid w:val="00DA36B2"/>
    <w:rsid w:val="00DA3B82"/>
    <w:rsid w:val="00DA4997"/>
    <w:rsid w:val="00DA7C91"/>
    <w:rsid w:val="00DB0A38"/>
    <w:rsid w:val="00DB35DB"/>
    <w:rsid w:val="00DB5714"/>
    <w:rsid w:val="00DB5FFA"/>
    <w:rsid w:val="00DB63D7"/>
    <w:rsid w:val="00DC01C2"/>
    <w:rsid w:val="00DC0FB8"/>
    <w:rsid w:val="00DC25DC"/>
    <w:rsid w:val="00DC3386"/>
    <w:rsid w:val="00DC4F33"/>
    <w:rsid w:val="00DD0119"/>
    <w:rsid w:val="00DD14BB"/>
    <w:rsid w:val="00DD625F"/>
    <w:rsid w:val="00DE13E0"/>
    <w:rsid w:val="00DE3013"/>
    <w:rsid w:val="00DE5212"/>
    <w:rsid w:val="00DF098F"/>
    <w:rsid w:val="00DF137A"/>
    <w:rsid w:val="00DF1A4F"/>
    <w:rsid w:val="00DF47DE"/>
    <w:rsid w:val="00DF70BF"/>
    <w:rsid w:val="00E021BD"/>
    <w:rsid w:val="00E0366C"/>
    <w:rsid w:val="00E036EF"/>
    <w:rsid w:val="00E03879"/>
    <w:rsid w:val="00E03D33"/>
    <w:rsid w:val="00E04754"/>
    <w:rsid w:val="00E05476"/>
    <w:rsid w:val="00E054B0"/>
    <w:rsid w:val="00E05E5C"/>
    <w:rsid w:val="00E179F7"/>
    <w:rsid w:val="00E2022A"/>
    <w:rsid w:val="00E21263"/>
    <w:rsid w:val="00E232BE"/>
    <w:rsid w:val="00E278C4"/>
    <w:rsid w:val="00E32E14"/>
    <w:rsid w:val="00E35591"/>
    <w:rsid w:val="00E377F9"/>
    <w:rsid w:val="00E42623"/>
    <w:rsid w:val="00E440AC"/>
    <w:rsid w:val="00E46EDB"/>
    <w:rsid w:val="00E571BB"/>
    <w:rsid w:val="00E60F89"/>
    <w:rsid w:val="00E6309F"/>
    <w:rsid w:val="00E6621F"/>
    <w:rsid w:val="00E666C6"/>
    <w:rsid w:val="00E6681F"/>
    <w:rsid w:val="00E7203E"/>
    <w:rsid w:val="00E775B0"/>
    <w:rsid w:val="00E81B44"/>
    <w:rsid w:val="00E827FF"/>
    <w:rsid w:val="00E82E23"/>
    <w:rsid w:val="00E84155"/>
    <w:rsid w:val="00E85239"/>
    <w:rsid w:val="00E8540C"/>
    <w:rsid w:val="00E867D2"/>
    <w:rsid w:val="00E903D9"/>
    <w:rsid w:val="00E906A3"/>
    <w:rsid w:val="00E9297A"/>
    <w:rsid w:val="00E92982"/>
    <w:rsid w:val="00EA03AA"/>
    <w:rsid w:val="00EA2F97"/>
    <w:rsid w:val="00EA4451"/>
    <w:rsid w:val="00EA547A"/>
    <w:rsid w:val="00EA59D9"/>
    <w:rsid w:val="00EB0557"/>
    <w:rsid w:val="00EB2062"/>
    <w:rsid w:val="00EB22D3"/>
    <w:rsid w:val="00EB2874"/>
    <w:rsid w:val="00EB2CE4"/>
    <w:rsid w:val="00EB4FC2"/>
    <w:rsid w:val="00EC06A8"/>
    <w:rsid w:val="00EC3102"/>
    <w:rsid w:val="00EC3D44"/>
    <w:rsid w:val="00EC7593"/>
    <w:rsid w:val="00ED2446"/>
    <w:rsid w:val="00ED2E96"/>
    <w:rsid w:val="00ED33B8"/>
    <w:rsid w:val="00ED439C"/>
    <w:rsid w:val="00ED6F41"/>
    <w:rsid w:val="00EE185D"/>
    <w:rsid w:val="00EE4CC5"/>
    <w:rsid w:val="00EE75DB"/>
    <w:rsid w:val="00EE7B7A"/>
    <w:rsid w:val="00EE7CD3"/>
    <w:rsid w:val="00EF237F"/>
    <w:rsid w:val="00EF4B72"/>
    <w:rsid w:val="00EF5F8F"/>
    <w:rsid w:val="00EF6A33"/>
    <w:rsid w:val="00F013A3"/>
    <w:rsid w:val="00F03D01"/>
    <w:rsid w:val="00F102F7"/>
    <w:rsid w:val="00F11CBD"/>
    <w:rsid w:val="00F14DF3"/>
    <w:rsid w:val="00F20687"/>
    <w:rsid w:val="00F22177"/>
    <w:rsid w:val="00F2251B"/>
    <w:rsid w:val="00F25EFC"/>
    <w:rsid w:val="00F27A0B"/>
    <w:rsid w:val="00F27D77"/>
    <w:rsid w:val="00F3292D"/>
    <w:rsid w:val="00F33CF2"/>
    <w:rsid w:val="00F33E5F"/>
    <w:rsid w:val="00F35DEE"/>
    <w:rsid w:val="00F36ACD"/>
    <w:rsid w:val="00F40B0A"/>
    <w:rsid w:val="00F40BFB"/>
    <w:rsid w:val="00F40F47"/>
    <w:rsid w:val="00F42D2C"/>
    <w:rsid w:val="00F4499F"/>
    <w:rsid w:val="00F45AD6"/>
    <w:rsid w:val="00F477CB"/>
    <w:rsid w:val="00F511D8"/>
    <w:rsid w:val="00F54C27"/>
    <w:rsid w:val="00F552AC"/>
    <w:rsid w:val="00F563E0"/>
    <w:rsid w:val="00F569FB"/>
    <w:rsid w:val="00F577D0"/>
    <w:rsid w:val="00F6101B"/>
    <w:rsid w:val="00F6540B"/>
    <w:rsid w:val="00F7169A"/>
    <w:rsid w:val="00F72912"/>
    <w:rsid w:val="00F73223"/>
    <w:rsid w:val="00F74BDB"/>
    <w:rsid w:val="00F75190"/>
    <w:rsid w:val="00F80F6F"/>
    <w:rsid w:val="00F81F1F"/>
    <w:rsid w:val="00F87DFD"/>
    <w:rsid w:val="00F9284A"/>
    <w:rsid w:val="00F92F86"/>
    <w:rsid w:val="00F94BE7"/>
    <w:rsid w:val="00F972B7"/>
    <w:rsid w:val="00FA1763"/>
    <w:rsid w:val="00FA235C"/>
    <w:rsid w:val="00FA3F73"/>
    <w:rsid w:val="00FA40B4"/>
    <w:rsid w:val="00FA6AC5"/>
    <w:rsid w:val="00FA7A32"/>
    <w:rsid w:val="00FC1B3A"/>
    <w:rsid w:val="00FC1D88"/>
    <w:rsid w:val="00FC29CF"/>
    <w:rsid w:val="00FC398B"/>
    <w:rsid w:val="00FD0D1A"/>
    <w:rsid w:val="00FD2AB2"/>
    <w:rsid w:val="00FD2F3D"/>
    <w:rsid w:val="00FD3D89"/>
    <w:rsid w:val="00FD5110"/>
    <w:rsid w:val="00FD5E7A"/>
    <w:rsid w:val="00FD7EBF"/>
    <w:rsid w:val="00FE3C5E"/>
    <w:rsid w:val="00FE57D6"/>
    <w:rsid w:val="00FE5AAD"/>
    <w:rsid w:val="00FF07AD"/>
    <w:rsid w:val="00FF0BDF"/>
    <w:rsid w:val="00FF1555"/>
    <w:rsid w:val="00FF47A8"/>
    <w:rsid w:val="00FF6391"/>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docId w15:val="{7246E5F1-8CBA-4C27-8FF6-6B52AEBC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A9"/>
    <w:pPr>
      <w:tabs>
        <w:tab w:val="left" w:pos="0"/>
      </w:tabs>
    </w:pPr>
    <w:rPr>
      <w:sz w:val="24"/>
      <w:lang w:eastAsia="en-US"/>
    </w:rPr>
  </w:style>
  <w:style w:type="paragraph" w:styleId="Heading1">
    <w:name w:val="heading 1"/>
    <w:basedOn w:val="Normal"/>
    <w:next w:val="Normal"/>
    <w:qFormat/>
    <w:rsid w:val="005A25A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5A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5A9"/>
    <w:pPr>
      <w:keepNext/>
      <w:spacing w:before="140"/>
      <w:outlineLvl w:val="2"/>
    </w:pPr>
    <w:rPr>
      <w:b/>
    </w:rPr>
  </w:style>
  <w:style w:type="paragraph" w:styleId="Heading4">
    <w:name w:val="heading 4"/>
    <w:basedOn w:val="Normal"/>
    <w:next w:val="Normal"/>
    <w:qFormat/>
    <w:rsid w:val="005A25A9"/>
    <w:pPr>
      <w:keepNext/>
      <w:spacing w:before="240" w:after="60"/>
      <w:outlineLvl w:val="3"/>
    </w:pPr>
    <w:rPr>
      <w:rFonts w:ascii="Arial" w:hAnsi="Arial"/>
      <w:b/>
      <w:bCs/>
      <w:sz w:val="22"/>
      <w:szCs w:val="28"/>
    </w:rPr>
  </w:style>
  <w:style w:type="paragraph" w:styleId="Heading5">
    <w:name w:val="heading 5"/>
    <w:basedOn w:val="Normal"/>
    <w:next w:val="Normal"/>
    <w:qFormat/>
    <w:rsid w:val="0027343B"/>
    <w:pPr>
      <w:numPr>
        <w:ilvl w:val="4"/>
        <w:numId w:val="2"/>
      </w:numPr>
      <w:spacing w:before="240" w:after="60"/>
      <w:outlineLvl w:val="4"/>
    </w:pPr>
    <w:rPr>
      <w:sz w:val="22"/>
    </w:rPr>
  </w:style>
  <w:style w:type="paragraph" w:styleId="Heading6">
    <w:name w:val="heading 6"/>
    <w:basedOn w:val="Normal"/>
    <w:next w:val="Normal"/>
    <w:qFormat/>
    <w:rsid w:val="0027343B"/>
    <w:pPr>
      <w:numPr>
        <w:ilvl w:val="5"/>
        <w:numId w:val="2"/>
      </w:numPr>
      <w:spacing w:before="240" w:after="60"/>
      <w:outlineLvl w:val="5"/>
    </w:pPr>
    <w:rPr>
      <w:i/>
      <w:sz w:val="22"/>
    </w:rPr>
  </w:style>
  <w:style w:type="paragraph" w:styleId="Heading7">
    <w:name w:val="heading 7"/>
    <w:basedOn w:val="Normal"/>
    <w:next w:val="Normal"/>
    <w:qFormat/>
    <w:rsid w:val="0027343B"/>
    <w:pPr>
      <w:numPr>
        <w:ilvl w:val="6"/>
        <w:numId w:val="2"/>
      </w:numPr>
      <w:spacing w:before="240" w:after="60"/>
      <w:outlineLvl w:val="6"/>
    </w:pPr>
    <w:rPr>
      <w:rFonts w:ascii="Arial" w:hAnsi="Arial"/>
      <w:sz w:val="20"/>
    </w:rPr>
  </w:style>
  <w:style w:type="paragraph" w:styleId="Heading8">
    <w:name w:val="heading 8"/>
    <w:basedOn w:val="Normal"/>
    <w:next w:val="Normal"/>
    <w:qFormat/>
    <w:rsid w:val="0027343B"/>
    <w:pPr>
      <w:numPr>
        <w:ilvl w:val="7"/>
        <w:numId w:val="2"/>
      </w:numPr>
      <w:spacing w:before="240" w:after="60"/>
      <w:outlineLvl w:val="7"/>
    </w:pPr>
    <w:rPr>
      <w:rFonts w:ascii="Arial" w:hAnsi="Arial"/>
      <w:i/>
      <w:sz w:val="20"/>
    </w:rPr>
  </w:style>
  <w:style w:type="paragraph" w:styleId="Heading9">
    <w:name w:val="heading 9"/>
    <w:basedOn w:val="Normal"/>
    <w:next w:val="Normal"/>
    <w:qFormat/>
    <w:rsid w:val="002734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5A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5A9"/>
  </w:style>
  <w:style w:type="paragraph" w:customStyle="1" w:styleId="00ClientCover">
    <w:name w:val="00ClientCover"/>
    <w:basedOn w:val="Normal"/>
    <w:rsid w:val="005A25A9"/>
  </w:style>
  <w:style w:type="paragraph" w:customStyle="1" w:styleId="02Text">
    <w:name w:val="02Text"/>
    <w:basedOn w:val="Normal"/>
    <w:rsid w:val="005A25A9"/>
  </w:style>
  <w:style w:type="paragraph" w:customStyle="1" w:styleId="BillBasic">
    <w:name w:val="BillBasic"/>
    <w:link w:val="BillBasicChar"/>
    <w:rsid w:val="005A25A9"/>
    <w:pPr>
      <w:spacing w:before="140"/>
      <w:jc w:val="both"/>
    </w:pPr>
    <w:rPr>
      <w:sz w:val="24"/>
      <w:lang w:eastAsia="en-US"/>
    </w:rPr>
  </w:style>
  <w:style w:type="paragraph" w:styleId="Header">
    <w:name w:val="header"/>
    <w:basedOn w:val="Normal"/>
    <w:link w:val="HeaderChar"/>
    <w:rsid w:val="005A25A9"/>
    <w:pPr>
      <w:tabs>
        <w:tab w:val="center" w:pos="4153"/>
        <w:tab w:val="right" w:pos="8306"/>
      </w:tabs>
    </w:pPr>
  </w:style>
  <w:style w:type="paragraph" w:styleId="Footer">
    <w:name w:val="footer"/>
    <w:basedOn w:val="Normal"/>
    <w:link w:val="FooterChar"/>
    <w:rsid w:val="005A25A9"/>
    <w:pPr>
      <w:spacing w:before="120" w:line="240" w:lineRule="exact"/>
    </w:pPr>
    <w:rPr>
      <w:rFonts w:ascii="Arial" w:hAnsi="Arial"/>
      <w:sz w:val="18"/>
    </w:rPr>
  </w:style>
  <w:style w:type="paragraph" w:customStyle="1" w:styleId="Billname">
    <w:name w:val="Billname"/>
    <w:basedOn w:val="Normal"/>
    <w:rsid w:val="005A25A9"/>
    <w:pPr>
      <w:spacing w:before="1220"/>
    </w:pPr>
    <w:rPr>
      <w:rFonts w:ascii="Arial" w:hAnsi="Arial"/>
      <w:b/>
      <w:sz w:val="40"/>
    </w:rPr>
  </w:style>
  <w:style w:type="paragraph" w:customStyle="1" w:styleId="BillBasicHeading">
    <w:name w:val="BillBasicHeading"/>
    <w:basedOn w:val="BillBasic"/>
    <w:rsid w:val="005A25A9"/>
    <w:pPr>
      <w:keepNext/>
      <w:tabs>
        <w:tab w:val="left" w:pos="2600"/>
      </w:tabs>
      <w:jc w:val="left"/>
    </w:pPr>
    <w:rPr>
      <w:rFonts w:ascii="Arial" w:hAnsi="Arial"/>
      <w:b/>
    </w:rPr>
  </w:style>
  <w:style w:type="paragraph" w:customStyle="1" w:styleId="EnactingWordsRules">
    <w:name w:val="EnactingWordsRules"/>
    <w:basedOn w:val="EnactingWords"/>
    <w:rsid w:val="005A25A9"/>
    <w:pPr>
      <w:spacing w:before="240"/>
    </w:pPr>
  </w:style>
  <w:style w:type="paragraph" w:customStyle="1" w:styleId="EnactingWords">
    <w:name w:val="EnactingWords"/>
    <w:basedOn w:val="BillBasic"/>
    <w:rsid w:val="005A25A9"/>
    <w:pPr>
      <w:spacing w:before="120"/>
    </w:pPr>
  </w:style>
  <w:style w:type="paragraph" w:customStyle="1" w:styleId="BillCrest">
    <w:name w:val="Bill Crest"/>
    <w:basedOn w:val="Normal"/>
    <w:next w:val="Normal"/>
    <w:rsid w:val="005A25A9"/>
    <w:pPr>
      <w:tabs>
        <w:tab w:val="center" w:pos="3160"/>
      </w:tabs>
      <w:spacing w:after="60"/>
    </w:pPr>
    <w:rPr>
      <w:sz w:val="216"/>
    </w:rPr>
  </w:style>
  <w:style w:type="paragraph" w:customStyle="1" w:styleId="Amain">
    <w:name w:val="A main"/>
    <w:basedOn w:val="BillBasic"/>
    <w:rsid w:val="005A25A9"/>
    <w:pPr>
      <w:tabs>
        <w:tab w:val="right" w:pos="900"/>
        <w:tab w:val="left" w:pos="1100"/>
      </w:tabs>
      <w:ind w:left="1100" w:hanging="1100"/>
      <w:outlineLvl w:val="5"/>
    </w:pPr>
  </w:style>
  <w:style w:type="paragraph" w:customStyle="1" w:styleId="Amainreturn">
    <w:name w:val="A main return"/>
    <w:basedOn w:val="BillBasic"/>
    <w:link w:val="AmainreturnChar"/>
    <w:rsid w:val="005A25A9"/>
    <w:pPr>
      <w:ind w:left="1100"/>
    </w:pPr>
  </w:style>
  <w:style w:type="paragraph" w:customStyle="1" w:styleId="Apara">
    <w:name w:val="A para"/>
    <w:basedOn w:val="BillBasic"/>
    <w:rsid w:val="005A25A9"/>
    <w:pPr>
      <w:tabs>
        <w:tab w:val="right" w:pos="1400"/>
        <w:tab w:val="left" w:pos="1600"/>
      </w:tabs>
      <w:ind w:left="1600" w:hanging="1600"/>
      <w:outlineLvl w:val="6"/>
    </w:pPr>
  </w:style>
  <w:style w:type="paragraph" w:customStyle="1" w:styleId="Asubpara">
    <w:name w:val="A subpara"/>
    <w:basedOn w:val="BillBasic"/>
    <w:rsid w:val="005A25A9"/>
    <w:pPr>
      <w:tabs>
        <w:tab w:val="right" w:pos="1900"/>
        <w:tab w:val="left" w:pos="2100"/>
      </w:tabs>
      <w:ind w:left="2100" w:hanging="2100"/>
      <w:outlineLvl w:val="7"/>
    </w:pPr>
  </w:style>
  <w:style w:type="paragraph" w:customStyle="1" w:styleId="Asubsubpara">
    <w:name w:val="A subsubpara"/>
    <w:basedOn w:val="BillBasic"/>
    <w:rsid w:val="005A25A9"/>
    <w:pPr>
      <w:tabs>
        <w:tab w:val="right" w:pos="2400"/>
        <w:tab w:val="left" w:pos="2600"/>
      </w:tabs>
      <w:ind w:left="2600" w:hanging="2600"/>
      <w:outlineLvl w:val="8"/>
    </w:pPr>
  </w:style>
  <w:style w:type="paragraph" w:customStyle="1" w:styleId="aDef">
    <w:name w:val="aDef"/>
    <w:basedOn w:val="BillBasic"/>
    <w:link w:val="aDefChar"/>
    <w:rsid w:val="005A25A9"/>
    <w:pPr>
      <w:ind w:left="1100"/>
    </w:pPr>
  </w:style>
  <w:style w:type="paragraph" w:customStyle="1" w:styleId="aExamHead">
    <w:name w:val="aExam Head"/>
    <w:basedOn w:val="BillBasicHeading"/>
    <w:next w:val="aExam"/>
    <w:rsid w:val="005A25A9"/>
    <w:pPr>
      <w:tabs>
        <w:tab w:val="clear" w:pos="2600"/>
      </w:tabs>
      <w:ind w:left="1100"/>
    </w:pPr>
    <w:rPr>
      <w:sz w:val="18"/>
    </w:rPr>
  </w:style>
  <w:style w:type="paragraph" w:customStyle="1" w:styleId="aExam">
    <w:name w:val="aExam"/>
    <w:basedOn w:val="aNoteSymb"/>
    <w:rsid w:val="005A25A9"/>
    <w:pPr>
      <w:spacing w:before="60"/>
      <w:ind w:left="1100" w:firstLine="0"/>
    </w:pPr>
  </w:style>
  <w:style w:type="paragraph" w:customStyle="1" w:styleId="aNote">
    <w:name w:val="aNote"/>
    <w:basedOn w:val="BillBasic"/>
    <w:link w:val="aNoteChar"/>
    <w:rsid w:val="005A25A9"/>
    <w:pPr>
      <w:ind w:left="1900" w:hanging="800"/>
    </w:pPr>
    <w:rPr>
      <w:sz w:val="20"/>
    </w:rPr>
  </w:style>
  <w:style w:type="paragraph" w:customStyle="1" w:styleId="HeaderEven">
    <w:name w:val="HeaderEven"/>
    <w:basedOn w:val="Normal"/>
    <w:rsid w:val="005A25A9"/>
    <w:rPr>
      <w:rFonts w:ascii="Arial" w:hAnsi="Arial"/>
      <w:sz w:val="18"/>
    </w:rPr>
  </w:style>
  <w:style w:type="paragraph" w:customStyle="1" w:styleId="HeaderEven6">
    <w:name w:val="HeaderEven6"/>
    <w:basedOn w:val="HeaderEven"/>
    <w:rsid w:val="005A25A9"/>
    <w:pPr>
      <w:spacing w:before="120" w:after="60"/>
    </w:pPr>
  </w:style>
  <w:style w:type="paragraph" w:customStyle="1" w:styleId="HeaderOdd6">
    <w:name w:val="HeaderOdd6"/>
    <w:basedOn w:val="HeaderEven6"/>
    <w:rsid w:val="005A25A9"/>
    <w:pPr>
      <w:jc w:val="right"/>
    </w:pPr>
  </w:style>
  <w:style w:type="paragraph" w:customStyle="1" w:styleId="HeaderOdd">
    <w:name w:val="HeaderOdd"/>
    <w:basedOn w:val="HeaderEven"/>
    <w:rsid w:val="005A25A9"/>
    <w:pPr>
      <w:jc w:val="right"/>
    </w:pPr>
  </w:style>
  <w:style w:type="paragraph" w:customStyle="1" w:styleId="BillNo">
    <w:name w:val="BillNo"/>
    <w:basedOn w:val="BillBasicHeading"/>
    <w:rsid w:val="005A25A9"/>
    <w:pPr>
      <w:keepNext w:val="0"/>
      <w:spacing w:before="240"/>
      <w:jc w:val="both"/>
    </w:pPr>
  </w:style>
  <w:style w:type="paragraph" w:customStyle="1" w:styleId="N-TOCheading">
    <w:name w:val="N-TOCheading"/>
    <w:basedOn w:val="BillBasicHeading"/>
    <w:next w:val="N-9pt"/>
    <w:rsid w:val="005A25A9"/>
    <w:pPr>
      <w:pBdr>
        <w:bottom w:val="single" w:sz="4" w:space="1" w:color="auto"/>
      </w:pBdr>
      <w:spacing w:before="800"/>
    </w:pPr>
    <w:rPr>
      <w:sz w:val="32"/>
    </w:rPr>
  </w:style>
  <w:style w:type="paragraph" w:customStyle="1" w:styleId="N-9pt">
    <w:name w:val="N-9pt"/>
    <w:basedOn w:val="BillBasic"/>
    <w:next w:val="BillBasic"/>
    <w:rsid w:val="005A25A9"/>
    <w:pPr>
      <w:keepNext/>
      <w:tabs>
        <w:tab w:val="right" w:pos="7707"/>
      </w:tabs>
      <w:spacing w:before="120"/>
    </w:pPr>
    <w:rPr>
      <w:rFonts w:ascii="Arial" w:hAnsi="Arial"/>
      <w:sz w:val="18"/>
    </w:rPr>
  </w:style>
  <w:style w:type="paragraph" w:customStyle="1" w:styleId="N-14pt">
    <w:name w:val="N-14pt"/>
    <w:basedOn w:val="BillBasic"/>
    <w:rsid w:val="005A25A9"/>
    <w:pPr>
      <w:spacing w:before="0"/>
    </w:pPr>
    <w:rPr>
      <w:b/>
      <w:sz w:val="28"/>
    </w:rPr>
  </w:style>
  <w:style w:type="paragraph" w:customStyle="1" w:styleId="N-16pt">
    <w:name w:val="N-16pt"/>
    <w:basedOn w:val="BillBasic"/>
    <w:rsid w:val="005A25A9"/>
    <w:pPr>
      <w:spacing w:before="800"/>
    </w:pPr>
    <w:rPr>
      <w:b/>
      <w:sz w:val="32"/>
    </w:rPr>
  </w:style>
  <w:style w:type="paragraph" w:customStyle="1" w:styleId="N-line3">
    <w:name w:val="N-line3"/>
    <w:basedOn w:val="BillBasic"/>
    <w:next w:val="BillBasic"/>
    <w:rsid w:val="005A25A9"/>
    <w:pPr>
      <w:pBdr>
        <w:bottom w:val="single" w:sz="12" w:space="1" w:color="auto"/>
      </w:pBdr>
      <w:spacing w:before="60"/>
    </w:pPr>
  </w:style>
  <w:style w:type="paragraph" w:customStyle="1" w:styleId="Comment">
    <w:name w:val="Comment"/>
    <w:basedOn w:val="BillBasic"/>
    <w:rsid w:val="005A25A9"/>
    <w:pPr>
      <w:tabs>
        <w:tab w:val="left" w:pos="1800"/>
      </w:tabs>
      <w:ind w:left="1300"/>
      <w:jc w:val="left"/>
    </w:pPr>
    <w:rPr>
      <w:b/>
      <w:sz w:val="18"/>
    </w:rPr>
  </w:style>
  <w:style w:type="paragraph" w:customStyle="1" w:styleId="FooterInfo">
    <w:name w:val="FooterInfo"/>
    <w:basedOn w:val="Normal"/>
    <w:rsid w:val="005A25A9"/>
    <w:pPr>
      <w:tabs>
        <w:tab w:val="right" w:pos="7707"/>
      </w:tabs>
    </w:pPr>
    <w:rPr>
      <w:rFonts w:ascii="Arial" w:hAnsi="Arial"/>
      <w:sz w:val="18"/>
    </w:rPr>
  </w:style>
  <w:style w:type="paragraph" w:customStyle="1" w:styleId="AH1Chapter">
    <w:name w:val="A H1 Chapter"/>
    <w:basedOn w:val="BillBasicHeading"/>
    <w:next w:val="AH2Part"/>
    <w:rsid w:val="005A25A9"/>
    <w:pPr>
      <w:spacing w:before="320"/>
      <w:ind w:left="2600" w:hanging="2600"/>
      <w:outlineLvl w:val="0"/>
    </w:pPr>
    <w:rPr>
      <w:sz w:val="34"/>
    </w:rPr>
  </w:style>
  <w:style w:type="paragraph" w:customStyle="1" w:styleId="AH2Part">
    <w:name w:val="A H2 Part"/>
    <w:basedOn w:val="BillBasicHeading"/>
    <w:next w:val="AH3Div"/>
    <w:rsid w:val="005A25A9"/>
    <w:pPr>
      <w:spacing w:before="380"/>
      <w:ind w:left="2600" w:hanging="2600"/>
      <w:outlineLvl w:val="1"/>
    </w:pPr>
    <w:rPr>
      <w:sz w:val="32"/>
    </w:rPr>
  </w:style>
  <w:style w:type="paragraph" w:customStyle="1" w:styleId="AH3Div">
    <w:name w:val="A H3 Div"/>
    <w:basedOn w:val="BillBasicHeading"/>
    <w:next w:val="AH5Sec"/>
    <w:rsid w:val="005A25A9"/>
    <w:pPr>
      <w:spacing w:before="240"/>
      <w:ind w:left="2600" w:hanging="2600"/>
      <w:outlineLvl w:val="2"/>
    </w:pPr>
    <w:rPr>
      <w:sz w:val="28"/>
    </w:rPr>
  </w:style>
  <w:style w:type="paragraph" w:customStyle="1" w:styleId="AH5Sec">
    <w:name w:val="A H5 Sec"/>
    <w:basedOn w:val="BillBasicHeading"/>
    <w:next w:val="Amain"/>
    <w:rsid w:val="005A25A9"/>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5A9"/>
    <w:pPr>
      <w:ind w:left="1100"/>
    </w:pPr>
    <w:rPr>
      <w:i/>
    </w:rPr>
  </w:style>
  <w:style w:type="paragraph" w:customStyle="1" w:styleId="AH4SubDiv">
    <w:name w:val="A H4 SubDiv"/>
    <w:basedOn w:val="BillBasicHeading"/>
    <w:next w:val="AH5Sec"/>
    <w:rsid w:val="005A25A9"/>
    <w:pPr>
      <w:spacing w:before="240"/>
      <w:ind w:left="2600" w:hanging="2600"/>
      <w:outlineLvl w:val="3"/>
    </w:pPr>
    <w:rPr>
      <w:sz w:val="26"/>
    </w:rPr>
  </w:style>
  <w:style w:type="paragraph" w:customStyle="1" w:styleId="Sched-heading">
    <w:name w:val="Sched-heading"/>
    <w:basedOn w:val="BillBasicHeading"/>
    <w:next w:val="refSymb"/>
    <w:rsid w:val="005A25A9"/>
    <w:pPr>
      <w:spacing w:before="380"/>
      <w:ind w:left="2600" w:hanging="2600"/>
      <w:outlineLvl w:val="0"/>
    </w:pPr>
    <w:rPr>
      <w:sz w:val="34"/>
    </w:rPr>
  </w:style>
  <w:style w:type="paragraph" w:customStyle="1" w:styleId="ref">
    <w:name w:val="ref"/>
    <w:basedOn w:val="BillBasic"/>
    <w:next w:val="Normal"/>
    <w:rsid w:val="005A25A9"/>
    <w:pPr>
      <w:spacing w:before="60"/>
    </w:pPr>
    <w:rPr>
      <w:sz w:val="18"/>
    </w:rPr>
  </w:style>
  <w:style w:type="paragraph" w:customStyle="1" w:styleId="Sched-Part">
    <w:name w:val="Sched-Part"/>
    <w:basedOn w:val="BillBasicHeading"/>
    <w:next w:val="Sched-Form"/>
    <w:rsid w:val="005A25A9"/>
    <w:pPr>
      <w:spacing w:before="380"/>
      <w:ind w:left="2600" w:hanging="2600"/>
      <w:outlineLvl w:val="1"/>
    </w:pPr>
    <w:rPr>
      <w:sz w:val="32"/>
    </w:rPr>
  </w:style>
  <w:style w:type="paragraph" w:customStyle="1" w:styleId="ShadedSchClause">
    <w:name w:val="Shaded Sch Clause"/>
    <w:basedOn w:val="Schclauseheading"/>
    <w:next w:val="direction"/>
    <w:rsid w:val="005A25A9"/>
    <w:pPr>
      <w:shd w:val="pct25" w:color="auto" w:fill="auto"/>
      <w:outlineLvl w:val="3"/>
    </w:pPr>
  </w:style>
  <w:style w:type="paragraph" w:customStyle="1" w:styleId="Sched-Form">
    <w:name w:val="Sched-Form"/>
    <w:basedOn w:val="BillBasicHeading"/>
    <w:next w:val="Schclauseheading"/>
    <w:rsid w:val="005A25A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5A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5A9"/>
  </w:style>
  <w:style w:type="paragraph" w:customStyle="1" w:styleId="Dict-Heading">
    <w:name w:val="Dict-Heading"/>
    <w:basedOn w:val="BillBasicHeading"/>
    <w:next w:val="Normal"/>
    <w:rsid w:val="005A25A9"/>
    <w:pPr>
      <w:spacing w:before="320"/>
      <w:ind w:left="2600" w:hanging="2600"/>
      <w:jc w:val="both"/>
      <w:outlineLvl w:val="0"/>
    </w:pPr>
    <w:rPr>
      <w:sz w:val="34"/>
    </w:rPr>
  </w:style>
  <w:style w:type="paragraph" w:styleId="TOC7">
    <w:name w:val="toc 7"/>
    <w:basedOn w:val="TOC2"/>
    <w:next w:val="Normal"/>
    <w:autoRedefine/>
    <w:uiPriority w:val="39"/>
    <w:rsid w:val="005A25A9"/>
    <w:pPr>
      <w:keepNext w:val="0"/>
      <w:spacing w:before="120"/>
    </w:pPr>
    <w:rPr>
      <w:sz w:val="20"/>
    </w:rPr>
  </w:style>
  <w:style w:type="paragraph" w:styleId="TOC2">
    <w:name w:val="toc 2"/>
    <w:basedOn w:val="Normal"/>
    <w:next w:val="Normal"/>
    <w:autoRedefine/>
    <w:uiPriority w:val="39"/>
    <w:rsid w:val="005A25A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5A9"/>
    <w:pPr>
      <w:keepNext/>
      <w:tabs>
        <w:tab w:val="left" w:pos="400"/>
      </w:tabs>
      <w:spacing w:before="0"/>
      <w:jc w:val="left"/>
    </w:pPr>
    <w:rPr>
      <w:rFonts w:ascii="Arial" w:hAnsi="Arial"/>
      <w:b/>
      <w:sz w:val="28"/>
    </w:rPr>
  </w:style>
  <w:style w:type="paragraph" w:customStyle="1" w:styleId="EndNote2">
    <w:name w:val="EndNote2"/>
    <w:basedOn w:val="BillBasic"/>
    <w:rsid w:val="0027343B"/>
    <w:pPr>
      <w:keepNext/>
      <w:tabs>
        <w:tab w:val="left" w:pos="240"/>
      </w:tabs>
      <w:spacing w:before="160" w:after="80"/>
      <w:jc w:val="left"/>
    </w:pPr>
    <w:rPr>
      <w:b/>
      <w:sz w:val="18"/>
    </w:rPr>
  </w:style>
  <w:style w:type="paragraph" w:customStyle="1" w:styleId="IH1Chap">
    <w:name w:val="I H1 Chap"/>
    <w:basedOn w:val="BillBasicHeading"/>
    <w:next w:val="Normal"/>
    <w:rsid w:val="005A25A9"/>
    <w:pPr>
      <w:spacing w:before="320"/>
      <w:ind w:left="2600" w:hanging="2600"/>
    </w:pPr>
    <w:rPr>
      <w:sz w:val="34"/>
    </w:rPr>
  </w:style>
  <w:style w:type="paragraph" w:customStyle="1" w:styleId="IH2Part">
    <w:name w:val="I H2 Part"/>
    <w:basedOn w:val="BillBasicHeading"/>
    <w:next w:val="Normal"/>
    <w:rsid w:val="005A25A9"/>
    <w:pPr>
      <w:spacing w:before="380"/>
      <w:ind w:left="2600" w:hanging="2600"/>
    </w:pPr>
    <w:rPr>
      <w:sz w:val="32"/>
    </w:rPr>
  </w:style>
  <w:style w:type="paragraph" w:customStyle="1" w:styleId="IH3Div">
    <w:name w:val="I H3 Div"/>
    <w:basedOn w:val="BillBasicHeading"/>
    <w:next w:val="Normal"/>
    <w:rsid w:val="005A25A9"/>
    <w:pPr>
      <w:spacing w:before="240"/>
      <w:ind w:left="2600" w:hanging="2600"/>
    </w:pPr>
    <w:rPr>
      <w:sz w:val="28"/>
    </w:rPr>
  </w:style>
  <w:style w:type="paragraph" w:customStyle="1" w:styleId="IH5Sec">
    <w:name w:val="I H5 Sec"/>
    <w:basedOn w:val="BillBasicHeading"/>
    <w:next w:val="Normal"/>
    <w:rsid w:val="005A25A9"/>
    <w:pPr>
      <w:tabs>
        <w:tab w:val="clear" w:pos="2600"/>
        <w:tab w:val="left" w:pos="1100"/>
      </w:tabs>
      <w:spacing w:before="240"/>
      <w:ind w:left="1100" w:hanging="1100"/>
    </w:pPr>
  </w:style>
  <w:style w:type="paragraph" w:customStyle="1" w:styleId="IH4SubDiv">
    <w:name w:val="I H4 SubDiv"/>
    <w:basedOn w:val="BillBasicHeading"/>
    <w:next w:val="Normal"/>
    <w:rsid w:val="005A25A9"/>
    <w:pPr>
      <w:spacing w:before="240"/>
      <w:ind w:left="2600" w:hanging="2600"/>
      <w:jc w:val="both"/>
    </w:pPr>
    <w:rPr>
      <w:sz w:val="26"/>
    </w:rPr>
  </w:style>
  <w:style w:type="character" w:styleId="LineNumber">
    <w:name w:val="line number"/>
    <w:basedOn w:val="DefaultParagraphFont"/>
    <w:rsid w:val="005A25A9"/>
    <w:rPr>
      <w:rFonts w:ascii="Arial" w:hAnsi="Arial"/>
      <w:sz w:val="16"/>
    </w:rPr>
  </w:style>
  <w:style w:type="paragraph" w:customStyle="1" w:styleId="PageBreak">
    <w:name w:val="PageBreak"/>
    <w:basedOn w:val="Normal"/>
    <w:rsid w:val="005A25A9"/>
    <w:rPr>
      <w:sz w:val="4"/>
    </w:rPr>
  </w:style>
  <w:style w:type="paragraph" w:customStyle="1" w:styleId="04Dictionary">
    <w:name w:val="04Dictionary"/>
    <w:basedOn w:val="Normal"/>
    <w:rsid w:val="005A25A9"/>
  </w:style>
  <w:style w:type="paragraph" w:customStyle="1" w:styleId="N-line1">
    <w:name w:val="N-line1"/>
    <w:basedOn w:val="BillBasic"/>
    <w:rsid w:val="005A25A9"/>
    <w:pPr>
      <w:pBdr>
        <w:bottom w:val="single" w:sz="4" w:space="0" w:color="auto"/>
      </w:pBdr>
      <w:spacing w:before="100"/>
      <w:ind w:left="2980" w:right="3020"/>
      <w:jc w:val="center"/>
    </w:pPr>
  </w:style>
  <w:style w:type="paragraph" w:customStyle="1" w:styleId="N-line2">
    <w:name w:val="N-line2"/>
    <w:basedOn w:val="Normal"/>
    <w:rsid w:val="005A25A9"/>
    <w:pPr>
      <w:pBdr>
        <w:bottom w:val="single" w:sz="8" w:space="0" w:color="auto"/>
      </w:pBdr>
    </w:pPr>
  </w:style>
  <w:style w:type="paragraph" w:customStyle="1" w:styleId="EndNote">
    <w:name w:val="EndNote"/>
    <w:basedOn w:val="BillBasicHeading"/>
    <w:rsid w:val="005A25A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5A9"/>
    <w:pPr>
      <w:tabs>
        <w:tab w:val="left" w:pos="700"/>
      </w:tabs>
      <w:spacing w:before="160"/>
      <w:ind w:left="700" w:hanging="700"/>
    </w:pPr>
    <w:rPr>
      <w:rFonts w:ascii="Arial (W1)" w:hAnsi="Arial (W1)"/>
    </w:rPr>
  </w:style>
  <w:style w:type="paragraph" w:customStyle="1" w:styleId="PenaltyHeading">
    <w:name w:val="PenaltyHeading"/>
    <w:basedOn w:val="Normal"/>
    <w:rsid w:val="005A25A9"/>
    <w:pPr>
      <w:tabs>
        <w:tab w:val="left" w:pos="1100"/>
      </w:tabs>
      <w:spacing w:before="120"/>
      <w:ind w:left="1100" w:hanging="1100"/>
    </w:pPr>
    <w:rPr>
      <w:rFonts w:ascii="Arial" w:hAnsi="Arial"/>
      <w:b/>
      <w:sz w:val="20"/>
    </w:rPr>
  </w:style>
  <w:style w:type="paragraph" w:customStyle="1" w:styleId="05EndNote">
    <w:name w:val="05EndNote"/>
    <w:basedOn w:val="Normal"/>
    <w:rsid w:val="005A25A9"/>
  </w:style>
  <w:style w:type="paragraph" w:customStyle="1" w:styleId="03Schedule">
    <w:name w:val="03Schedule"/>
    <w:basedOn w:val="Normal"/>
    <w:rsid w:val="005A25A9"/>
  </w:style>
  <w:style w:type="paragraph" w:customStyle="1" w:styleId="ISched-heading">
    <w:name w:val="I Sched-heading"/>
    <w:basedOn w:val="BillBasicHeading"/>
    <w:next w:val="Normal"/>
    <w:rsid w:val="005A25A9"/>
    <w:pPr>
      <w:spacing w:before="320"/>
      <w:ind w:left="2600" w:hanging="2600"/>
    </w:pPr>
    <w:rPr>
      <w:sz w:val="34"/>
    </w:rPr>
  </w:style>
  <w:style w:type="paragraph" w:customStyle="1" w:styleId="ISched-Part">
    <w:name w:val="I Sched-Part"/>
    <w:basedOn w:val="BillBasicHeading"/>
    <w:rsid w:val="005A25A9"/>
    <w:pPr>
      <w:spacing w:before="380"/>
      <w:ind w:left="2600" w:hanging="2600"/>
    </w:pPr>
    <w:rPr>
      <w:sz w:val="32"/>
    </w:rPr>
  </w:style>
  <w:style w:type="paragraph" w:customStyle="1" w:styleId="ISched-form">
    <w:name w:val="I Sched-form"/>
    <w:basedOn w:val="BillBasicHeading"/>
    <w:rsid w:val="005A25A9"/>
    <w:pPr>
      <w:tabs>
        <w:tab w:val="right" w:pos="7200"/>
      </w:tabs>
      <w:spacing w:before="240"/>
      <w:ind w:left="2600" w:hanging="2600"/>
    </w:pPr>
    <w:rPr>
      <w:sz w:val="28"/>
    </w:rPr>
  </w:style>
  <w:style w:type="paragraph" w:customStyle="1" w:styleId="ISchclauseheading">
    <w:name w:val="I Sch clause heading"/>
    <w:basedOn w:val="BillBasic"/>
    <w:rsid w:val="005A25A9"/>
    <w:pPr>
      <w:keepNext/>
      <w:tabs>
        <w:tab w:val="left" w:pos="1100"/>
      </w:tabs>
      <w:spacing w:before="240"/>
      <w:ind w:left="1100" w:hanging="1100"/>
      <w:jc w:val="left"/>
    </w:pPr>
    <w:rPr>
      <w:rFonts w:ascii="Arial" w:hAnsi="Arial"/>
      <w:b/>
    </w:rPr>
  </w:style>
  <w:style w:type="paragraph" w:customStyle="1" w:styleId="IMain">
    <w:name w:val="I Main"/>
    <w:basedOn w:val="Amain"/>
    <w:rsid w:val="005A25A9"/>
  </w:style>
  <w:style w:type="paragraph" w:customStyle="1" w:styleId="Ipara">
    <w:name w:val="I para"/>
    <w:basedOn w:val="Apara"/>
    <w:rsid w:val="005A25A9"/>
    <w:pPr>
      <w:outlineLvl w:val="9"/>
    </w:pPr>
  </w:style>
  <w:style w:type="paragraph" w:customStyle="1" w:styleId="Isubpara">
    <w:name w:val="I subpara"/>
    <w:basedOn w:val="Asubpara"/>
    <w:rsid w:val="005A25A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5A9"/>
    <w:pPr>
      <w:tabs>
        <w:tab w:val="clear" w:pos="2400"/>
        <w:tab w:val="clear" w:pos="2600"/>
        <w:tab w:val="right" w:pos="2460"/>
        <w:tab w:val="left" w:pos="2660"/>
      </w:tabs>
      <w:ind w:left="2660" w:hanging="2660"/>
    </w:pPr>
  </w:style>
  <w:style w:type="character" w:customStyle="1" w:styleId="CharSectNo">
    <w:name w:val="CharSectNo"/>
    <w:basedOn w:val="DefaultParagraphFont"/>
    <w:rsid w:val="005A25A9"/>
  </w:style>
  <w:style w:type="character" w:customStyle="1" w:styleId="CharDivNo">
    <w:name w:val="CharDivNo"/>
    <w:basedOn w:val="DefaultParagraphFont"/>
    <w:rsid w:val="005A25A9"/>
  </w:style>
  <w:style w:type="character" w:customStyle="1" w:styleId="CharDivText">
    <w:name w:val="CharDivText"/>
    <w:basedOn w:val="DefaultParagraphFont"/>
    <w:rsid w:val="005A25A9"/>
  </w:style>
  <w:style w:type="character" w:customStyle="1" w:styleId="CharPartNo">
    <w:name w:val="CharPartNo"/>
    <w:basedOn w:val="DefaultParagraphFont"/>
    <w:rsid w:val="005A25A9"/>
  </w:style>
  <w:style w:type="paragraph" w:customStyle="1" w:styleId="Placeholder">
    <w:name w:val="Placeholder"/>
    <w:basedOn w:val="Normal"/>
    <w:rsid w:val="005A25A9"/>
    <w:rPr>
      <w:sz w:val="10"/>
    </w:rPr>
  </w:style>
  <w:style w:type="paragraph" w:styleId="PlainText">
    <w:name w:val="Plain Text"/>
    <w:basedOn w:val="Normal"/>
    <w:rsid w:val="005A25A9"/>
    <w:rPr>
      <w:rFonts w:ascii="Courier New" w:hAnsi="Courier New"/>
      <w:sz w:val="20"/>
    </w:rPr>
  </w:style>
  <w:style w:type="character" w:customStyle="1" w:styleId="CharChapNo">
    <w:name w:val="CharChapNo"/>
    <w:basedOn w:val="DefaultParagraphFont"/>
    <w:rsid w:val="005A25A9"/>
  </w:style>
  <w:style w:type="character" w:customStyle="1" w:styleId="CharChapText">
    <w:name w:val="CharChapText"/>
    <w:basedOn w:val="DefaultParagraphFont"/>
    <w:rsid w:val="005A25A9"/>
  </w:style>
  <w:style w:type="character" w:customStyle="1" w:styleId="CharPartText">
    <w:name w:val="CharPartText"/>
    <w:basedOn w:val="DefaultParagraphFont"/>
    <w:rsid w:val="005A25A9"/>
  </w:style>
  <w:style w:type="paragraph" w:styleId="TOC1">
    <w:name w:val="toc 1"/>
    <w:basedOn w:val="Normal"/>
    <w:next w:val="Normal"/>
    <w:autoRedefine/>
    <w:uiPriority w:val="39"/>
    <w:rsid w:val="005A25A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5A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25A9"/>
  </w:style>
  <w:style w:type="paragraph" w:styleId="Title">
    <w:name w:val="Title"/>
    <w:basedOn w:val="Normal"/>
    <w:qFormat/>
    <w:rsid w:val="0027343B"/>
    <w:pPr>
      <w:spacing w:before="240" w:after="60"/>
      <w:jc w:val="center"/>
      <w:outlineLvl w:val="0"/>
    </w:pPr>
    <w:rPr>
      <w:rFonts w:ascii="Arial" w:hAnsi="Arial"/>
      <w:b/>
      <w:kern w:val="28"/>
      <w:sz w:val="32"/>
    </w:rPr>
  </w:style>
  <w:style w:type="paragraph" w:styleId="Signature">
    <w:name w:val="Signature"/>
    <w:basedOn w:val="Normal"/>
    <w:rsid w:val="005A25A9"/>
    <w:pPr>
      <w:ind w:left="4252"/>
    </w:pPr>
  </w:style>
  <w:style w:type="paragraph" w:customStyle="1" w:styleId="ActNo">
    <w:name w:val="ActNo"/>
    <w:basedOn w:val="BillBasicHeading"/>
    <w:rsid w:val="005A25A9"/>
    <w:pPr>
      <w:keepNext w:val="0"/>
      <w:tabs>
        <w:tab w:val="clear" w:pos="2600"/>
      </w:tabs>
      <w:spacing w:before="220"/>
    </w:pPr>
  </w:style>
  <w:style w:type="paragraph" w:customStyle="1" w:styleId="aParaNote">
    <w:name w:val="aParaNote"/>
    <w:basedOn w:val="BillBasic"/>
    <w:rsid w:val="005A25A9"/>
    <w:pPr>
      <w:ind w:left="2840" w:hanging="1240"/>
    </w:pPr>
    <w:rPr>
      <w:sz w:val="20"/>
    </w:rPr>
  </w:style>
  <w:style w:type="paragraph" w:customStyle="1" w:styleId="aExamNum">
    <w:name w:val="aExamNum"/>
    <w:basedOn w:val="aExam"/>
    <w:rsid w:val="005A25A9"/>
    <w:pPr>
      <w:ind w:left="1500" w:hanging="400"/>
    </w:pPr>
  </w:style>
  <w:style w:type="paragraph" w:customStyle="1" w:styleId="LongTitle">
    <w:name w:val="LongTitle"/>
    <w:basedOn w:val="BillBasic"/>
    <w:rsid w:val="005A25A9"/>
    <w:pPr>
      <w:spacing w:before="300"/>
    </w:pPr>
  </w:style>
  <w:style w:type="paragraph" w:customStyle="1" w:styleId="Minister">
    <w:name w:val="Minister"/>
    <w:basedOn w:val="BillBasic"/>
    <w:rsid w:val="005A25A9"/>
    <w:pPr>
      <w:spacing w:before="640"/>
      <w:jc w:val="right"/>
    </w:pPr>
    <w:rPr>
      <w:caps/>
    </w:rPr>
  </w:style>
  <w:style w:type="paragraph" w:customStyle="1" w:styleId="DateLine">
    <w:name w:val="DateLine"/>
    <w:basedOn w:val="BillBasic"/>
    <w:rsid w:val="005A25A9"/>
    <w:pPr>
      <w:tabs>
        <w:tab w:val="left" w:pos="4320"/>
      </w:tabs>
    </w:pPr>
  </w:style>
  <w:style w:type="paragraph" w:customStyle="1" w:styleId="madeunder">
    <w:name w:val="made under"/>
    <w:basedOn w:val="BillBasic"/>
    <w:rsid w:val="005A25A9"/>
    <w:pPr>
      <w:spacing w:before="240"/>
    </w:pPr>
  </w:style>
  <w:style w:type="paragraph" w:customStyle="1" w:styleId="EndNoteSubHeading">
    <w:name w:val="EndNoteSubHeading"/>
    <w:basedOn w:val="Normal"/>
    <w:next w:val="EndNoteText"/>
    <w:rsid w:val="0027343B"/>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5A9"/>
    <w:pPr>
      <w:tabs>
        <w:tab w:val="left" w:pos="700"/>
        <w:tab w:val="right" w:pos="6160"/>
      </w:tabs>
      <w:spacing w:before="80"/>
      <w:ind w:left="700" w:hanging="700"/>
    </w:pPr>
    <w:rPr>
      <w:sz w:val="20"/>
    </w:rPr>
  </w:style>
  <w:style w:type="paragraph" w:customStyle="1" w:styleId="BillBasicItalics">
    <w:name w:val="BillBasicItalics"/>
    <w:basedOn w:val="BillBasic"/>
    <w:rsid w:val="005A25A9"/>
    <w:rPr>
      <w:i/>
    </w:rPr>
  </w:style>
  <w:style w:type="paragraph" w:customStyle="1" w:styleId="00SigningPage">
    <w:name w:val="00SigningPage"/>
    <w:basedOn w:val="Normal"/>
    <w:rsid w:val="005A25A9"/>
  </w:style>
  <w:style w:type="paragraph" w:customStyle="1" w:styleId="Aparareturn">
    <w:name w:val="A para return"/>
    <w:basedOn w:val="BillBasic"/>
    <w:rsid w:val="005A25A9"/>
    <w:pPr>
      <w:ind w:left="1600"/>
    </w:pPr>
  </w:style>
  <w:style w:type="paragraph" w:customStyle="1" w:styleId="Asubparareturn">
    <w:name w:val="A subpara return"/>
    <w:basedOn w:val="BillBasic"/>
    <w:rsid w:val="005A25A9"/>
    <w:pPr>
      <w:ind w:left="2100"/>
    </w:pPr>
  </w:style>
  <w:style w:type="paragraph" w:customStyle="1" w:styleId="CommentNum">
    <w:name w:val="CommentNum"/>
    <w:basedOn w:val="Comment"/>
    <w:rsid w:val="005A25A9"/>
    <w:pPr>
      <w:ind w:left="1800" w:hanging="1800"/>
    </w:pPr>
  </w:style>
  <w:style w:type="paragraph" w:styleId="TOC8">
    <w:name w:val="toc 8"/>
    <w:basedOn w:val="TOC3"/>
    <w:next w:val="Normal"/>
    <w:autoRedefine/>
    <w:uiPriority w:val="39"/>
    <w:rsid w:val="005A25A9"/>
    <w:pPr>
      <w:keepNext w:val="0"/>
      <w:spacing w:before="120"/>
    </w:pPr>
  </w:style>
  <w:style w:type="paragraph" w:customStyle="1" w:styleId="Judges">
    <w:name w:val="Judges"/>
    <w:basedOn w:val="Minister"/>
    <w:rsid w:val="005A25A9"/>
    <w:pPr>
      <w:spacing w:before="180"/>
    </w:pPr>
  </w:style>
  <w:style w:type="paragraph" w:customStyle="1" w:styleId="BillFor">
    <w:name w:val="BillFor"/>
    <w:basedOn w:val="BillBasicHeading"/>
    <w:rsid w:val="005A25A9"/>
    <w:pPr>
      <w:keepNext w:val="0"/>
      <w:spacing w:before="320"/>
      <w:jc w:val="both"/>
    </w:pPr>
    <w:rPr>
      <w:sz w:val="28"/>
    </w:rPr>
  </w:style>
  <w:style w:type="paragraph" w:customStyle="1" w:styleId="draft">
    <w:name w:val="draft"/>
    <w:basedOn w:val="Normal"/>
    <w:rsid w:val="005A25A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5A9"/>
    <w:pPr>
      <w:spacing w:line="260" w:lineRule="atLeast"/>
      <w:jc w:val="center"/>
    </w:pPr>
  </w:style>
  <w:style w:type="paragraph" w:customStyle="1" w:styleId="Amainbullet">
    <w:name w:val="A main bullet"/>
    <w:basedOn w:val="BillBasic"/>
    <w:rsid w:val="005A25A9"/>
    <w:pPr>
      <w:spacing w:before="60"/>
      <w:ind w:left="1500" w:hanging="400"/>
    </w:pPr>
  </w:style>
  <w:style w:type="paragraph" w:customStyle="1" w:styleId="Aparabullet">
    <w:name w:val="A para bullet"/>
    <w:basedOn w:val="BillBasic"/>
    <w:rsid w:val="005A25A9"/>
    <w:pPr>
      <w:spacing w:before="60"/>
      <w:ind w:left="2000" w:hanging="400"/>
    </w:pPr>
  </w:style>
  <w:style w:type="paragraph" w:customStyle="1" w:styleId="Asubparabullet">
    <w:name w:val="A subpara bullet"/>
    <w:basedOn w:val="BillBasic"/>
    <w:rsid w:val="005A25A9"/>
    <w:pPr>
      <w:spacing w:before="60"/>
      <w:ind w:left="2540" w:hanging="400"/>
    </w:pPr>
  </w:style>
  <w:style w:type="paragraph" w:customStyle="1" w:styleId="aDefpara">
    <w:name w:val="aDef para"/>
    <w:basedOn w:val="Apara"/>
    <w:rsid w:val="005A25A9"/>
  </w:style>
  <w:style w:type="paragraph" w:customStyle="1" w:styleId="aDefsubpara">
    <w:name w:val="aDef subpara"/>
    <w:basedOn w:val="Asubpara"/>
    <w:rsid w:val="005A25A9"/>
  </w:style>
  <w:style w:type="paragraph" w:customStyle="1" w:styleId="Idefpara">
    <w:name w:val="I def para"/>
    <w:basedOn w:val="Ipara"/>
    <w:rsid w:val="005A25A9"/>
  </w:style>
  <w:style w:type="paragraph" w:customStyle="1" w:styleId="Idefsubpara">
    <w:name w:val="I def subpara"/>
    <w:basedOn w:val="Isubpara"/>
    <w:rsid w:val="005A25A9"/>
  </w:style>
  <w:style w:type="paragraph" w:customStyle="1" w:styleId="Notified">
    <w:name w:val="Notified"/>
    <w:basedOn w:val="BillBasic"/>
    <w:rsid w:val="005A25A9"/>
    <w:pPr>
      <w:spacing w:before="360"/>
      <w:jc w:val="right"/>
    </w:pPr>
    <w:rPr>
      <w:i/>
    </w:rPr>
  </w:style>
  <w:style w:type="paragraph" w:customStyle="1" w:styleId="03ScheduleLandscape">
    <w:name w:val="03ScheduleLandscape"/>
    <w:basedOn w:val="Normal"/>
    <w:rsid w:val="005A25A9"/>
  </w:style>
  <w:style w:type="paragraph" w:customStyle="1" w:styleId="IDict-Heading">
    <w:name w:val="I Dict-Heading"/>
    <w:basedOn w:val="BillBasicHeading"/>
    <w:rsid w:val="005A25A9"/>
    <w:pPr>
      <w:spacing w:before="320"/>
      <w:ind w:left="2600" w:hanging="2600"/>
      <w:jc w:val="both"/>
    </w:pPr>
    <w:rPr>
      <w:sz w:val="34"/>
    </w:rPr>
  </w:style>
  <w:style w:type="paragraph" w:customStyle="1" w:styleId="02TextLandscape">
    <w:name w:val="02TextLandscape"/>
    <w:basedOn w:val="Normal"/>
    <w:rsid w:val="005A25A9"/>
  </w:style>
  <w:style w:type="paragraph" w:styleId="Salutation">
    <w:name w:val="Salutation"/>
    <w:basedOn w:val="Normal"/>
    <w:next w:val="Normal"/>
    <w:rsid w:val="0027343B"/>
  </w:style>
  <w:style w:type="paragraph" w:customStyle="1" w:styleId="aNoteBullet">
    <w:name w:val="aNoteBullet"/>
    <w:basedOn w:val="aNoteSymb"/>
    <w:rsid w:val="005A25A9"/>
    <w:pPr>
      <w:tabs>
        <w:tab w:val="left" w:pos="2200"/>
      </w:tabs>
      <w:spacing w:before="60"/>
      <w:ind w:left="2600" w:hanging="700"/>
    </w:pPr>
  </w:style>
  <w:style w:type="paragraph" w:customStyle="1" w:styleId="aNotess">
    <w:name w:val="aNotess"/>
    <w:basedOn w:val="BillBasic"/>
    <w:rsid w:val="0027343B"/>
    <w:pPr>
      <w:ind w:left="1900" w:hanging="800"/>
    </w:pPr>
    <w:rPr>
      <w:sz w:val="20"/>
    </w:rPr>
  </w:style>
  <w:style w:type="paragraph" w:customStyle="1" w:styleId="aParaNoteBullet">
    <w:name w:val="aParaNoteBullet"/>
    <w:basedOn w:val="aParaNote"/>
    <w:rsid w:val="005A25A9"/>
    <w:pPr>
      <w:tabs>
        <w:tab w:val="left" w:pos="2700"/>
      </w:tabs>
      <w:spacing w:before="60"/>
      <w:ind w:left="3100" w:hanging="700"/>
    </w:pPr>
  </w:style>
  <w:style w:type="paragraph" w:customStyle="1" w:styleId="aNotepar">
    <w:name w:val="aNotepar"/>
    <w:basedOn w:val="BillBasic"/>
    <w:next w:val="Normal"/>
    <w:rsid w:val="005A25A9"/>
    <w:pPr>
      <w:ind w:left="2400" w:hanging="800"/>
    </w:pPr>
    <w:rPr>
      <w:sz w:val="20"/>
    </w:rPr>
  </w:style>
  <w:style w:type="paragraph" w:customStyle="1" w:styleId="aNoteTextpar">
    <w:name w:val="aNoteTextpar"/>
    <w:basedOn w:val="aNotepar"/>
    <w:rsid w:val="005A25A9"/>
    <w:pPr>
      <w:spacing w:before="60"/>
      <w:ind w:firstLine="0"/>
    </w:pPr>
  </w:style>
  <w:style w:type="paragraph" w:customStyle="1" w:styleId="MinisterWord">
    <w:name w:val="MinisterWord"/>
    <w:basedOn w:val="Normal"/>
    <w:rsid w:val="005A25A9"/>
    <w:pPr>
      <w:spacing w:before="60"/>
      <w:jc w:val="right"/>
    </w:pPr>
  </w:style>
  <w:style w:type="paragraph" w:customStyle="1" w:styleId="aExamPara">
    <w:name w:val="aExamPara"/>
    <w:basedOn w:val="aExam"/>
    <w:rsid w:val="005A25A9"/>
    <w:pPr>
      <w:tabs>
        <w:tab w:val="right" w:pos="1720"/>
        <w:tab w:val="left" w:pos="2000"/>
        <w:tab w:val="left" w:pos="2300"/>
      </w:tabs>
      <w:ind w:left="2400" w:hanging="1300"/>
    </w:pPr>
  </w:style>
  <w:style w:type="paragraph" w:customStyle="1" w:styleId="aExamNumText">
    <w:name w:val="aExamNumText"/>
    <w:basedOn w:val="aExam"/>
    <w:rsid w:val="005A25A9"/>
    <w:pPr>
      <w:ind w:left="1500"/>
    </w:pPr>
  </w:style>
  <w:style w:type="paragraph" w:customStyle="1" w:styleId="aExamBullet">
    <w:name w:val="aExamBullet"/>
    <w:basedOn w:val="aExam"/>
    <w:rsid w:val="005A25A9"/>
    <w:pPr>
      <w:tabs>
        <w:tab w:val="left" w:pos="1500"/>
        <w:tab w:val="left" w:pos="2300"/>
      </w:tabs>
      <w:ind w:left="1900" w:hanging="800"/>
    </w:pPr>
  </w:style>
  <w:style w:type="paragraph" w:customStyle="1" w:styleId="aNotePara">
    <w:name w:val="aNotePara"/>
    <w:basedOn w:val="aNote"/>
    <w:rsid w:val="005A25A9"/>
    <w:pPr>
      <w:tabs>
        <w:tab w:val="right" w:pos="2140"/>
        <w:tab w:val="left" w:pos="2400"/>
      </w:tabs>
      <w:spacing w:before="60"/>
      <w:ind w:left="2400" w:hanging="1300"/>
    </w:pPr>
  </w:style>
  <w:style w:type="paragraph" w:customStyle="1" w:styleId="aExplanHeading">
    <w:name w:val="aExplanHeading"/>
    <w:basedOn w:val="BillBasicHeading"/>
    <w:next w:val="Normal"/>
    <w:rsid w:val="005A25A9"/>
    <w:rPr>
      <w:rFonts w:ascii="Arial (W1)" w:hAnsi="Arial (W1)"/>
      <w:sz w:val="18"/>
    </w:rPr>
  </w:style>
  <w:style w:type="paragraph" w:customStyle="1" w:styleId="aExplanText">
    <w:name w:val="aExplanText"/>
    <w:basedOn w:val="BillBasic"/>
    <w:rsid w:val="005A25A9"/>
    <w:rPr>
      <w:sz w:val="20"/>
    </w:rPr>
  </w:style>
  <w:style w:type="paragraph" w:customStyle="1" w:styleId="aParaNotePara">
    <w:name w:val="aParaNotePara"/>
    <w:basedOn w:val="aNoteParaSymb"/>
    <w:rsid w:val="005A25A9"/>
    <w:pPr>
      <w:tabs>
        <w:tab w:val="clear" w:pos="2140"/>
        <w:tab w:val="clear" w:pos="2400"/>
        <w:tab w:val="right" w:pos="2644"/>
      </w:tabs>
      <w:ind w:left="3320" w:hanging="1720"/>
    </w:pPr>
  </w:style>
  <w:style w:type="character" w:customStyle="1" w:styleId="charBold">
    <w:name w:val="charBold"/>
    <w:basedOn w:val="DefaultParagraphFont"/>
    <w:rsid w:val="005A25A9"/>
    <w:rPr>
      <w:b/>
    </w:rPr>
  </w:style>
  <w:style w:type="character" w:customStyle="1" w:styleId="charBoldItals">
    <w:name w:val="charBoldItals"/>
    <w:basedOn w:val="DefaultParagraphFont"/>
    <w:rsid w:val="005A25A9"/>
    <w:rPr>
      <w:b/>
      <w:i/>
    </w:rPr>
  </w:style>
  <w:style w:type="character" w:customStyle="1" w:styleId="charItals">
    <w:name w:val="charItals"/>
    <w:basedOn w:val="DefaultParagraphFont"/>
    <w:rsid w:val="005A25A9"/>
    <w:rPr>
      <w:i/>
    </w:rPr>
  </w:style>
  <w:style w:type="character" w:customStyle="1" w:styleId="charUnderline">
    <w:name w:val="charUnderline"/>
    <w:basedOn w:val="DefaultParagraphFont"/>
    <w:rsid w:val="005A25A9"/>
    <w:rPr>
      <w:u w:val="single"/>
    </w:rPr>
  </w:style>
  <w:style w:type="paragraph" w:customStyle="1" w:styleId="TableHd">
    <w:name w:val="TableHd"/>
    <w:basedOn w:val="Normal"/>
    <w:rsid w:val="005A25A9"/>
    <w:pPr>
      <w:keepNext/>
      <w:spacing w:before="300"/>
      <w:ind w:left="1200" w:hanging="1200"/>
    </w:pPr>
    <w:rPr>
      <w:rFonts w:ascii="Arial" w:hAnsi="Arial"/>
      <w:b/>
      <w:sz w:val="20"/>
    </w:rPr>
  </w:style>
  <w:style w:type="paragraph" w:customStyle="1" w:styleId="TableColHd">
    <w:name w:val="TableColHd"/>
    <w:basedOn w:val="Normal"/>
    <w:rsid w:val="005A25A9"/>
    <w:pPr>
      <w:keepNext/>
      <w:spacing w:after="60"/>
    </w:pPr>
    <w:rPr>
      <w:rFonts w:ascii="Arial" w:hAnsi="Arial"/>
      <w:b/>
      <w:sz w:val="18"/>
    </w:rPr>
  </w:style>
  <w:style w:type="paragraph" w:customStyle="1" w:styleId="PenaltyPara">
    <w:name w:val="PenaltyPara"/>
    <w:basedOn w:val="Normal"/>
    <w:rsid w:val="005A25A9"/>
    <w:pPr>
      <w:tabs>
        <w:tab w:val="right" w:pos="1360"/>
      </w:tabs>
      <w:spacing w:before="60"/>
      <w:ind w:left="1600" w:hanging="1600"/>
      <w:jc w:val="both"/>
    </w:pPr>
  </w:style>
  <w:style w:type="paragraph" w:customStyle="1" w:styleId="tablepara">
    <w:name w:val="table para"/>
    <w:basedOn w:val="Normal"/>
    <w:rsid w:val="005A25A9"/>
    <w:pPr>
      <w:tabs>
        <w:tab w:val="right" w:pos="800"/>
        <w:tab w:val="left" w:pos="1100"/>
      </w:tabs>
      <w:spacing w:before="80" w:after="60"/>
      <w:ind w:left="1100" w:hanging="1100"/>
    </w:pPr>
  </w:style>
  <w:style w:type="paragraph" w:customStyle="1" w:styleId="tablesubpara">
    <w:name w:val="table subpara"/>
    <w:basedOn w:val="Normal"/>
    <w:rsid w:val="005A25A9"/>
    <w:pPr>
      <w:tabs>
        <w:tab w:val="right" w:pos="1500"/>
        <w:tab w:val="left" w:pos="1800"/>
      </w:tabs>
      <w:spacing w:before="80" w:after="60"/>
      <w:ind w:left="1800" w:hanging="1800"/>
    </w:pPr>
  </w:style>
  <w:style w:type="paragraph" w:customStyle="1" w:styleId="TableText">
    <w:name w:val="TableText"/>
    <w:basedOn w:val="Normal"/>
    <w:rsid w:val="005A25A9"/>
    <w:pPr>
      <w:spacing w:before="60" w:after="60"/>
    </w:pPr>
  </w:style>
  <w:style w:type="paragraph" w:customStyle="1" w:styleId="IshadedH5Sec">
    <w:name w:val="I shaded H5 Sec"/>
    <w:basedOn w:val="AH5Sec"/>
    <w:rsid w:val="005A25A9"/>
    <w:pPr>
      <w:shd w:val="pct25" w:color="auto" w:fill="auto"/>
      <w:outlineLvl w:val="9"/>
    </w:pPr>
  </w:style>
  <w:style w:type="paragraph" w:customStyle="1" w:styleId="IshadedSchClause">
    <w:name w:val="I shaded Sch Clause"/>
    <w:basedOn w:val="IshadedH5Sec"/>
    <w:rsid w:val="005A25A9"/>
  </w:style>
  <w:style w:type="paragraph" w:customStyle="1" w:styleId="Penalty">
    <w:name w:val="Penalty"/>
    <w:basedOn w:val="Amainreturn"/>
    <w:rsid w:val="005A25A9"/>
  </w:style>
  <w:style w:type="paragraph" w:customStyle="1" w:styleId="aNoteText">
    <w:name w:val="aNoteText"/>
    <w:basedOn w:val="aNoteSymb"/>
    <w:rsid w:val="005A25A9"/>
    <w:pPr>
      <w:spacing w:before="60"/>
      <w:ind w:firstLine="0"/>
    </w:pPr>
  </w:style>
  <w:style w:type="paragraph" w:customStyle="1" w:styleId="aExamINum">
    <w:name w:val="aExamINum"/>
    <w:basedOn w:val="aExam"/>
    <w:rsid w:val="0027343B"/>
    <w:pPr>
      <w:tabs>
        <w:tab w:val="left" w:pos="1500"/>
      </w:tabs>
      <w:ind w:left="1500" w:hanging="400"/>
    </w:pPr>
  </w:style>
  <w:style w:type="paragraph" w:customStyle="1" w:styleId="AExamIPara">
    <w:name w:val="AExamIPara"/>
    <w:basedOn w:val="aExam"/>
    <w:rsid w:val="005A25A9"/>
    <w:pPr>
      <w:tabs>
        <w:tab w:val="right" w:pos="1720"/>
        <w:tab w:val="left" w:pos="2000"/>
      </w:tabs>
      <w:ind w:left="2000" w:hanging="900"/>
    </w:pPr>
  </w:style>
  <w:style w:type="paragraph" w:customStyle="1" w:styleId="AH3sec">
    <w:name w:val="A H3 sec"/>
    <w:basedOn w:val="Normal"/>
    <w:next w:val="Amain"/>
    <w:rsid w:val="0027343B"/>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5A9"/>
    <w:pPr>
      <w:tabs>
        <w:tab w:val="clear" w:pos="2600"/>
      </w:tabs>
      <w:ind w:left="1100"/>
    </w:pPr>
    <w:rPr>
      <w:sz w:val="18"/>
    </w:rPr>
  </w:style>
  <w:style w:type="paragraph" w:customStyle="1" w:styleId="aExamss">
    <w:name w:val="aExamss"/>
    <w:basedOn w:val="aNoteSymb"/>
    <w:rsid w:val="005A25A9"/>
    <w:pPr>
      <w:spacing w:before="60"/>
      <w:ind w:left="1100" w:firstLine="0"/>
    </w:pPr>
  </w:style>
  <w:style w:type="paragraph" w:customStyle="1" w:styleId="aExamHdgpar">
    <w:name w:val="aExamHdgpar"/>
    <w:basedOn w:val="aExamHdgss"/>
    <w:next w:val="Normal"/>
    <w:rsid w:val="005A25A9"/>
    <w:pPr>
      <w:ind w:left="1600"/>
    </w:pPr>
  </w:style>
  <w:style w:type="paragraph" w:customStyle="1" w:styleId="aExampar">
    <w:name w:val="aExampar"/>
    <w:basedOn w:val="aExamss"/>
    <w:rsid w:val="005A25A9"/>
    <w:pPr>
      <w:ind w:left="1600"/>
    </w:pPr>
  </w:style>
  <w:style w:type="paragraph" w:customStyle="1" w:styleId="aExamINumss">
    <w:name w:val="aExamINumss"/>
    <w:basedOn w:val="aExamss"/>
    <w:rsid w:val="005A25A9"/>
    <w:pPr>
      <w:tabs>
        <w:tab w:val="left" w:pos="1500"/>
      </w:tabs>
      <w:ind w:left="1500" w:hanging="400"/>
    </w:pPr>
  </w:style>
  <w:style w:type="paragraph" w:customStyle="1" w:styleId="aExamINumpar">
    <w:name w:val="aExamINumpar"/>
    <w:basedOn w:val="aExampar"/>
    <w:rsid w:val="005A25A9"/>
    <w:pPr>
      <w:tabs>
        <w:tab w:val="left" w:pos="2000"/>
      </w:tabs>
      <w:ind w:left="2000" w:hanging="400"/>
    </w:pPr>
  </w:style>
  <w:style w:type="paragraph" w:customStyle="1" w:styleId="aExamNumTextss">
    <w:name w:val="aExamNumTextss"/>
    <w:basedOn w:val="aExamss"/>
    <w:rsid w:val="005A25A9"/>
    <w:pPr>
      <w:ind w:left="1500"/>
    </w:pPr>
  </w:style>
  <w:style w:type="paragraph" w:customStyle="1" w:styleId="aExamNumTextpar">
    <w:name w:val="aExamNumTextpar"/>
    <w:basedOn w:val="aExampar"/>
    <w:rsid w:val="0027343B"/>
    <w:pPr>
      <w:ind w:left="2000"/>
    </w:pPr>
  </w:style>
  <w:style w:type="paragraph" w:customStyle="1" w:styleId="aExamBulletss">
    <w:name w:val="aExamBulletss"/>
    <w:basedOn w:val="aExamss"/>
    <w:rsid w:val="005A25A9"/>
    <w:pPr>
      <w:ind w:left="1500" w:hanging="400"/>
    </w:pPr>
  </w:style>
  <w:style w:type="paragraph" w:customStyle="1" w:styleId="aExamBulletpar">
    <w:name w:val="aExamBulletpar"/>
    <w:basedOn w:val="aExampar"/>
    <w:rsid w:val="005A25A9"/>
    <w:pPr>
      <w:ind w:left="2000" w:hanging="400"/>
    </w:pPr>
  </w:style>
  <w:style w:type="paragraph" w:customStyle="1" w:styleId="aExamHdgsubpar">
    <w:name w:val="aExamHdgsubpar"/>
    <w:basedOn w:val="aExamHdgss"/>
    <w:next w:val="Normal"/>
    <w:rsid w:val="005A25A9"/>
    <w:pPr>
      <w:ind w:left="2140"/>
    </w:pPr>
  </w:style>
  <w:style w:type="paragraph" w:customStyle="1" w:styleId="aExamsubpar">
    <w:name w:val="aExamsubpar"/>
    <w:basedOn w:val="aExamss"/>
    <w:rsid w:val="005A25A9"/>
    <w:pPr>
      <w:ind w:left="2140"/>
    </w:pPr>
  </w:style>
  <w:style w:type="paragraph" w:customStyle="1" w:styleId="aExamNumsubpar">
    <w:name w:val="aExamNumsubpar"/>
    <w:basedOn w:val="aExamsubpar"/>
    <w:rsid w:val="0027343B"/>
    <w:pPr>
      <w:tabs>
        <w:tab w:val="left" w:pos="2540"/>
      </w:tabs>
      <w:ind w:left="2540" w:hanging="400"/>
    </w:pPr>
  </w:style>
  <w:style w:type="paragraph" w:customStyle="1" w:styleId="aExamNumTextsubpar">
    <w:name w:val="aExamNumTextsubpar"/>
    <w:basedOn w:val="aExampar"/>
    <w:rsid w:val="0027343B"/>
    <w:pPr>
      <w:ind w:left="2540"/>
    </w:pPr>
  </w:style>
  <w:style w:type="paragraph" w:customStyle="1" w:styleId="aExamBulletsubpar">
    <w:name w:val="aExamBulletsubpar"/>
    <w:basedOn w:val="aExamsubpar"/>
    <w:rsid w:val="0027343B"/>
    <w:pPr>
      <w:numPr>
        <w:numId w:val="6"/>
      </w:numPr>
    </w:pPr>
  </w:style>
  <w:style w:type="paragraph" w:customStyle="1" w:styleId="aNoteTextss">
    <w:name w:val="aNoteTextss"/>
    <w:basedOn w:val="Normal"/>
    <w:rsid w:val="005A25A9"/>
    <w:pPr>
      <w:spacing w:before="60"/>
      <w:ind w:left="1900"/>
      <w:jc w:val="both"/>
    </w:pPr>
    <w:rPr>
      <w:sz w:val="20"/>
    </w:rPr>
  </w:style>
  <w:style w:type="paragraph" w:customStyle="1" w:styleId="aNoteParass">
    <w:name w:val="aNoteParass"/>
    <w:basedOn w:val="Normal"/>
    <w:rsid w:val="005A25A9"/>
    <w:pPr>
      <w:tabs>
        <w:tab w:val="right" w:pos="2140"/>
        <w:tab w:val="left" w:pos="2400"/>
      </w:tabs>
      <w:spacing w:before="60"/>
      <w:ind w:left="2400" w:hanging="1300"/>
      <w:jc w:val="both"/>
    </w:pPr>
    <w:rPr>
      <w:sz w:val="20"/>
    </w:rPr>
  </w:style>
  <w:style w:type="paragraph" w:customStyle="1" w:styleId="aNoteParapar">
    <w:name w:val="aNoteParapar"/>
    <w:basedOn w:val="aNotepar"/>
    <w:rsid w:val="005A25A9"/>
    <w:pPr>
      <w:tabs>
        <w:tab w:val="right" w:pos="2640"/>
      </w:tabs>
      <w:spacing w:before="60"/>
      <w:ind w:left="2920" w:hanging="1320"/>
    </w:pPr>
  </w:style>
  <w:style w:type="paragraph" w:customStyle="1" w:styleId="aNotesubpar">
    <w:name w:val="aNotesubpar"/>
    <w:basedOn w:val="BillBasic"/>
    <w:next w:val="Normal"/>
    <w:rsid w:val="005A25A9"/>
    <w:pPr>
      <w:ind w:left="2940" w:hanging="800"/>
    </w:pPr>
    <w:rPr>
      <w:sz w:val="20"/>
    </w:rPr>
  </w:style>
  <w:style w:type="paragraph" w:customStyle="1" w:styleId="aNoteTextsubpar">
    <w:name w:val="aNoteTextsubpar"/>
    <w:basedOn w:val="aNotesubpar"/>
    <w:rsid w:val="005A25A9"/>
    <w:pPr>
      <w:spacing w:before="60"/>
      <w:ind w:firstLine="0"/>
    </w:pPr>
  </w:style>
  <w:style w:type="paragraph" w:customStyle="1" w:styleId="aNoteParasubpar">
    <w:name w:val="aNoteParasubpar"/>
    <w:basedOn w:val="aNotesubpar"/>
    <w:rsid w:val="0027343B"/>
    <w:pPr>
      <w:tabs>
        <w:tab w:val="right" w:pos="3180"/>
      </w:tabs>
      <w:spacing w:before="0"/>
      <w:ind w:left="3460" w:hanging="1320"/>
    </w:pPr>
  </w:style>
  <w:style w:type="paragraph" w:customStyle="1" w:styleId="aNoteBulletann">
    <w:name w:val="aNoteBulletann"/>
    <w:basedOn w:val="aNotess"/>
    <w:rsid w:val="0027343B"/>
    <w:pPr>
      <w:tabs>
        <w:tab w:val="left" w:pos="2200"/>
      </w:tabs>
      <w:spacing w:before="0"/>
      <w:ind w:left="0" w:firstLine="0"/>
    </w:pPr>
  </w:style>
  <w:style w:type="paragraph" w:customStyle="1" w:styleId="aNoteBulletparann">
    <w:name w:val="aNoteBulletparann"/>
    <w:basedOn w:val="aNotepar"/>
    <w:rsid w:val="0027343B"/>
    <w:pPr>
      <w:tabs>
        <w:tab w:val="left" w:pos="2700"/>
      </w:tabs>
      <w:spacing w:before="0"/>
      <w:ind w:left="0" w:firstLine="0"/>
    </w:pPr>
  </w:style>
  <w:style w:type="paragraph" w:customStyle="1" w:styleId="aNoteBulletsubpar">
    <w:name w:val="aNoteBulletsubpar"/>
    <w:basedOn w:val="aNotesubpar"/>
    <w:rsid w:val="0027343B"/>
    <w:pPr>
      <w:numPr>
        <w:numId w:val="10"/>
      </w:numPr>
      <w:tabs>
        <w:tab w:val="left" w:pos="3240"/>
      </w:tabs>
      <w:spacing w:before="0"/>
    </w:pPr>
  </w:style>
  <w:style w:type="paragraph" w:customStyle="1" w:styleId="aNoteBulletss">
    <w:name w:val="aNoteBulletss"/>
    <w:basedOn w:val="Normal"/>
    <w:rsid w:val="005A25A9"/>
    <w:pPr>
      <w:spacing w:before="60"/>
      <w:ind w:left="2300" w:hanging="400"/>
      <w:jc w:val="both"/>
    </w:pPr>
    <w:rPr>
      <w:sz w:val="20"/>
    </w:rPr>
  </w:style>
  <w:style w:type="paragraph" w:customStyle="1" w:styleId="aNoteBulletpar">
    <w:name w:val="aNoteBulletpar"/>
    <w:basedOn w:val="aNotepar"/>
    <w:rsid w:val="005A25A9"/>
    <w:pPr>
      <w:spacing w:before="60"/>
      <w:ind w:left="2800" w:hanging="400"/>
    </w:pPr>
  </w:style>
  <w:style w:type="paragraph" w:customStyle="1" w:styleId="aExplanBullet">
    <w:name w:val="aExplanBullet"/>
    <w:basedOn w:val="Normal"/>
    <w:rsid w:val="005A25A9"/>
    <w:pPr>
      <w:spacing w:before="140"/>
      <w:ind w:left="400" w:hanging="400"/>
      <w:jc w:val="both"/>
    </w:pPr>
    <w:rPr>
      <w:snapToGrid w:val="0"/>
      <w:sz w:val="20"/>
    </w:rPr>
  </w:style>
  <w:style w:type="paragraph" w:customStyle="1" w:styleId="AuthLaw">
    <w:name w:val="AuthLaw"/>
    <w:basedOn w:val="BillBasic"/>
    <w:rsid w:val="0027343B"/>
    <w:rPr>
      <w:rFonts w:ascii="Arial" w:hAnsi="Arial"/>
      <w:b/>
      <w:sz w:val="20"/>
    </w:rPr>
  </w:style>
  <w:style w:type="paragraph" w:customStyle="1" w:styleId="aExamNumpar">
    <w:name w:val="aExamNumpar"/>
    <w:basedOn w:val="aExamINumss"/>
    <w:rsid w:val="0027343B"/>
    <w:pPr>
      <w:tabs>
        <w:tab w:val="clear" w:pos="1500"/>
        <w:tab w:val="left" w:pos="2000"/>
      </w:tabs>
      <w:ind w:left="2000"/>
    </w:pPr>
  </w:style>
  <w:style w:type="paragraph" w:customStyle="1" w:styleId="Schsectionheading">
    <w:name w:val="Sch section heading"/>
    <w:basedOn w:val="BillBasic"/>
    <w:next w:val="Amain"/>
    <w:rsid w:val="0027343B"/>
    <w:pPr>
      <w:spacing w:before="160"/>
      <w:jc w:val="left"/>
      <w:outlineLvl w:val="4"/>
    </w:pPr>
    <w:rPr>
      <w:rFonts w:ascii="Arial" w:hAnsi="Arial"/>
      <w:b/>
    </w:rPr>
  </w:style>
  <w:style w:type="paragraph" w:customStyle="1" w:styleId="SchApara">
    <w:name w:val="Sch A para"/>
    <w:basedOn w:val="Apara"/>
    <w:rsid w:val="005A25A9"/>
  </w:style>
  <w:style w:type="paragraph" w:customStyle="1" w:styleId="SchAsubpara">
    <w:name w:val="Sch A subpara"/>
    <w:basedOn w:val="Asubpara"/>
    <w:rsid w:val="005A25A9"/>
  </w:style>
  <w:style w:type="paragraph" w:customStyle="1" w:styleId="SchAsubsubpara">
    <w:name w:val="Sch A subsubpara"/>
    <w:basedOn w:val="Asubsubpara"/>
    <w:rsid w:val="005A25A9"/>
  </w:style>
  <w:style w:type="paragraph" w:customStyle="1" w:styleId="TOCOL1">
    <w:name w:val="TOCOL 1"/>
    <w:basedOn w:val="TOC1"/>
    <w:rsid w:val="005A25A9"/>
  </w:style>
  <w:style w:type="paragraph" w:customStyle="1" w:styleId="TOCOL2">
    <w:name w:val="TOCOL 2"/>
    <w:basedOn w:val="TOC2"/>
    <w:rsid w:val="005A25A9"/>
    <w:pPr>
      <w:keepNext w:val="0"/>
    </w:pPr>
  </w:style>
  <w:style w:type="paragraph" w:customStyle="1" w:styleId="TOCOL3">
    <w:name w:val="TOCOL 3"/>
    <w:basedOn w:val="TOC3"/>
    <w:rsid w:val="005A25A9"/>
    <w:pPr>
      <w:keepNext w:val="0"/>
    </w:pPr>
  </w:style>
  <w:style w:type="paragraph" w:customStyle="1" w:styleId="TOCOL4">
    <w:name w:val="TOCOL 4"/>
    <w:basedOn w:val="TOC4"/>
    <w:rsid w:val="005A25A9"/>
    <w:pPr>
      <w:keepNext w:val="0"/>
    </w:pPr>
  </w:style>
  <w:style w:type="paragraph" w:customStyle="1" w:styleId="TOCOL5">
    <w:name w:val="TOCOL 5"/>
    <w:basedOn w:val="TOC5"/>
    <w:rsid w:val="005A25A9"/>
    <w:pPr>
      <w:tabs>
        <w:tab w:val="left" w:pos="400"/>
      </w:tabs>
    </w:pPr>
  </w:style>
  <w:style w:type="paragraph" w:customStyle="1" w:styleId="TOCOL6">
    <w:name w:val="TOCOL 6"/>
    <w:basedOn w:val="TOC6"/>
    <w:rsid w:val="005A25A9"/>
    <w:pPr>
      <w:keepNext w:val="0"/>
    </w:pPr>
  </w:style>
  <w:style w:type="paragraph" w:customStyle="1" w:styleId="TOCOL7">
    <w:name w:val="TOCOL 7"/>
    <w:basedOn w:val="TOC7"/>
    <w:rsid w:val="005A25A9"/>
  </w:style>
  <w:style w:type="paragraph" w:customStyle="1" w:styleId="TOCOL8">
    <w:name w:val="TOCOL 8"/>
    <w:basedOn w:val="TOC8"/>
    <w:rsid w:val="005A25A9"/>
  </w:style>
  <w:style w:type="paragraph" w:customStyle="1" w:styleId="TOCOL9">
    <w:name w:val="TOCOL 9"/>
    <w:basedOn w:val="TOC9"/>
    <w:rsid w:val="005A25A9"/>
    <w:pPr>
      <w:ind w:right="0"/>
    </w:pPr>
  </w:style>
  <w:style w:type="paragraph" w:styleId="TOC9">
    <w:name w:val="toc 9"/>
    <w:basedOn w:val="Normal"/>
    <w:next w:val="Normal"/>
    <w:autoRedefine/>
    <w:uiPriority w:val="39"/>
    <w:rsid w:val="005A25A9"/>
    <w:pPr>
      <w:ind w:left="1920" w:right="600"/>
    </w:pPr>
  </w:style>
  <w:style w:type="paragraph" w:customStyle="1" w:styleId="Billname1">
    <w:name w:val="Billname1"/>
    <w:basedOn w:val="Normal"/>
    <w:rsid w:val="005A25A9"/>
    <w:pPr>
      <w:tabs>
        <w:tab w:val="left" w:pos="2400"/>
      </w:tabs>
      <w:spacing w:before="1220"/>
    </w:pPr>
    <w:rPr>
      <w:rFonts w:ascii="Arial" w:hAnsi="Arial"/>
      <w:b/>
      <w:sz w:val="40"/>
    </w:rPr>
  </w:style>
  <w:style w:type="character" w:customStyle="1" w:styleId="charContents">
    <w:name w:val="charContents"/>
    <w:basedOn w:val="DefaultParagraphFont"/>
    <w:rsid w:val="005A25A9"/>
  </w:style>
  <w:style w:type="character" w:customStyle="1" w:styleId="charPage">
    <w:name w:val="charPage"/>
    <w:basedOn w:val="DefaultParagraphFont"/>
    <w:rsid w:val="005A25A9"/>
  </w:style>
  <w:style w:type="paragraph" w:customStyle="1" w:styleId="Letterhead">
    <w:name w:val="Letterhead"/>
    <w:rsid w:val="0027343B"/>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A25A9"/>
    <w:rPr>
      <w:color w:val="0000FF" w:themeColor="hyperlink"/>
      <w:u w:val="single"/>
    </w:rPr>
  </w:style>
  <w:style w:type="character" w:styleId="PageNumber">
    <w:name w:val="page number"/>
    <w:basedOn w:val="DefaultParagraphFont"/>
    <w:rsid w:val="005A25A9"/>
  </w:style>
  <w:style w:type="paragraph" w:customStyle="1" w:styleId="TableText10">
    <w:name w:val="TableText10"/>
    <w:basedOn w:val="TableText"/>
    <w:rsid w:val="005A25A9"/>
    <w:rPr>
      <w:sz w:val="20"/>
    </w:rPr>
  </w:style>
  <w:style w:type="character" w:customStyle="1" w:styleId="BillBasicChar">
    <w:name w:val="BillBasic Char"/>
    <w:basedOn w:val="DefaultParagraphFont"/>
    <w:link w:val="BillBasic"/>
    <w:rsid w:val="00B20414"/>
    <w:rPr>
      <w:sz w:val="24"/>
      <w:lang w:eastAsia="en-US"/>
    </w:rPr>
  </w:style>
  <w:style w:type="character" w:customStyle="1" w:styleId="AmainreturnChar">
    <w:name w:val="A main return Char"/>
    <w:basedOn w:val="BillBasicChar"/>
    <w:link w:val="Amainreturn"/>
    <w:rsid w:val="00B20414"/>
    <w:rPr>
      <w:sz w:val="24"/>
      <w:lang w:eastAsia="en-US"/>
    </w:rPr>
  </w:style>
  <w:style w:type="paragraph" w:styleId="DocumentMap">
    <w:name w:val="Document Map"/>
    <w:basedOn w:val="Normal"/>
    <w:semiHidden/>
    <w:rsid w:val="00FC1B3A"/>
    <w:pPr>
      <w:shd w:val="clear" w:color="auto" w:fill="000080"/>
    </w:pPr>
    <w:rPr>
      <w:rFonts w:ascii="Tahoma" w:hAnsi="Tahoma" w:cs="Tahoma"/>
      <w:sz w:val="20"/>
    </w:rPr>
  </w:style>
  <w:style w:type="character" w:styleId="CommentReference">
    <w:name w:val="annotation reference"/>
    <w:basedOn w:val="DefaultParagraphFont"/>
    <w:semiHidden/>
    <w:rsid w:val="007934AF"/>
    <w:rPr>
      <w:sz w:val="16"/>
      <w:szCs w:val="16"/>
    </w:rPr>
  </w:style>
  <w:style w:type="paragraph" w:styleId="CommentText">
    <w:name w:val="annotation text"/>
    <w:basedOn w:val="Normal"/>
    <w:semiHidden/>
    <w:rsid w:val="007934AF"/>
    <w:rPr>
      <w:sz w:val="20"/>
    </w:rPr>
  </w:style>
  <w:style w:type="paragraph" w:styleId="CommentSubject">
    <w:name w:val="annotation subject"/>
    <w:basedOn w:val="CommentText"/>
    <w:next w:val="CommentText"/>
    <w:semiHidden/>
    <w:rsid w:val="007934AF"/>
    <w:rPr>
      <w:b/>
      <w:bCs/>
    </w:rPr>
  </w:style>
  <w:style w:type="paragraph" w:styleId="BalloonText">
    <w:name w:val="Balloon Text"/>
    <w:basedOn w:val="Normal"/>
    <w:link w:val="BalloonTextChar"/>
    <w:uiPriority w:val="99"/>
    <w:unhideWhenUsed/>
    <w:rsid w:val="005A25A9"/>
    <w:rPr>
      <w:rFonts w:ascii="Tahoma" w:hAnsi="Tahoma" w:cs="Tahoma"/>
      <w:sz w:val="16"/>
      <w:szCs w:val="16"/>
    </w:rPr>
  </w:style>
  <w:style w:type="paragraph" w:customStyle="1" w:styleId="Status">
    <w:name w:val="Status"/>
    <w:basedOn w:val="Normal"/>
    <w:rsid w:val="005A25A9"/>
    <w:pPr>
      <w:spacing w:before="280"/>
      <w:jc w:val="center"/>
    </w:pPr>
    <w:rPr>
      <w:rFonts w:ascii="Arial" w:hAnsi="Arial"/>
      <w:sz w:val="14"/>
    </w:rPr>
  </w:style>
  <w:style w:type="paragraph" w:customStyle="1" w:styleId="FooterInfoCentre">
    <w:name w:val="FooterInfoCentre"/>
    <w:basedOn w:val="FooterInfo"/>
    <w:rsid w:val="005A25A9"/>
    <w:pPr>
      <w:spacing w:before="60"/>
      <w:jc w:val="center"/>
    </w:pPr>
  </w:style>
  <w:style w:type="paragraph" w:customStyle="1" w:styleId="00Spine">
    <w:name w:val="00Spine"/>
    <w:basedOn w:val="Normal"/>
    <w:rsid w:val="005A25A9"/>
  </w:style>
  <w:style w:type="paragraph" w:customStyle="1" w:styleId="05Endnote0">
    <w:name w:val="05Endnote"/>
    <w:basedOn w:val="Normal"/>
    <w:rsid w:val="005A25A9"/>
  </w:style>
  <w:style w:type="paragraph" w:customStyle="1" w:styleId="06Copyright">
    <w:name w:val="06Copyright"/>
    <w:basedOn w:val="Normal"/>
    <w:rsid w:val="005A25A9"/>
  </w:style>
  <w:style w:type="paragraph" w:customStyle="1" w:styleId="RepubNo">
    <w:name w:val="RepubNo"/>
    <w:basedOn w:val="BillBasicHeading"/>
    <w:rsid w:val="005A25A9"/>
    <w:pPr>
      <w:keepNext w:val="0"/>
      <w:spacing w:before="600"/>
      <w:jc w:val="both"/>
    </w:pPr>
    <w:rPr>
      <w:sz w:val="26"/>
    </w:rPr>
  </w:style>
  <w:style w:type="paragraph" w:customStyle="1" w:styleId="EffectiveDate">
    <w:name w:val="EffectiveDate"/>
    <w:basedOn w:val="Normal"/>
    <w:rsid w:val="005A25A9"/>
    <w:pPr>
      <w:spacing w:before="120"/>
    </w:pPr>
    <w:rPr>
      <w:rFonts w:ascii="Arial" w:hAnsi="Arial"/>
      <w:b/>
      <w:sz w:val="26"/>
    </w:rPr>
  </w:style>
  <w:style w:type="paragraph" w:customStyle="1" w:styleId="CoverInForce">
    <w:name w:val="CoverInForce"/>
    <w:basedOn w:val="BillBasicHeading"/>
    <w:rsid w:val="005A25A9"/>
    <w:pPr>
      <w:keepNext w:val="0"/>
      <w:spacing w:before="400"/>
    </w:pPr>
    <w:rPr>
      <w:b w:val="0"/>
    </w:rPr>
  </w:style>
  <w:style w:type="paragraph" w:customStyle="1" w:styleId="CoverHeading">
    <w:name w:val="CoverHeading"/>
    <w:basedOn w:val="Normal"/>
    <w:rsid w:val="005A25A9"/>
    <w:rPr>
      <w:rFonts w:ascii="Arial" w:hAnsi="Arial"/>
      <w:b/>
    </w:rPr>
  </w:style>
  <w:style w:type="paragraph" w:customStyle="1" w:styleId="CoverSubHdg">
    <w:name w:val="CoverSubHdg"/>
    <w:basedOn w:val="CoverHeading"/>
    <w:rsid w:val="005A25A9"/>
    <w:pPr>
      <w:spacing w:before="120"/>
    </w:pPr>
    <w:rPr>
      <w:sz w:val="20"/>
    </w:rPr>
  </w:style>
  <w:style w:type="paragraph" w:customStyle="1" w:styleId="CoverActName">
    <w:name w:val="CoverActName"/>
    <w:basedOn w:val="BillBasicHeading"/>
    <w:rsid w:val="005A25A9"/>
    <w:pPr>
      <w:keepNext w:val="0"/>
      <w:spacing w:before="260"/>
    </w:pPr>
  </w:style>
  <w:style w:type="paragraph" w:customStyle="1" w:styleId="CoverText">
    <w:name w:val="CoverText"/>
    <w:basedOn w:val="Normal"/>
    <w:uiPriority w:val="99"/>
    <w:rsid w:val="005A25A9"/>
    <w:pPr>
      <w:spacing w:before="100"/>
      <w:jc w:val="both"/>
    </w:pPr>
    <w:rPr>
      <w:sz w:val="20"/>
    </w:rPr>
  </w:style>
  <w:style w:type="paragraph" w:customStyle="1" w:styleId="CoverTextPara">
    <w:name w:val="CoverTextPara"/>
    <w:basedOn w:val="CoverText"/>
    <w:rsid w:val="005A25A9"/>
    <w:pPr>
      <w:tabs>
        <w:tab w:val="right" w:pos="600"/>
        <w:tab w:val="left" w:pos="840"/>
      </w:tabs>
      <w:ind w:left="840" w:hanging="840"/>
    </w:pPr>
  </w:style>
  <w:style w:type="paragraph" w:customStyle="1" w:styleId="AH1ChapterSymb">
    <w:name w:val="A H1 Chapter Symb"/>
    <w:basedOn w:val="AH1Chapter"/>
    <w:next w:val="AH2Part"/>
    <w:rsid w:val="005A25A9"/>
    <w:pPr>
      <w:tabs>
        <w:tab w:val="clear" w:pos="2600"/>
        <w:tab w:val="left" w:pos="0"/>
      </w:tabs>
      <w:ind w:left="2480" w:hanging="2960"/>
    </w:pPr>
  </w:style>
  <w:style w:type="paragraph" w:customStyle="1" w:styleId="AH2PartSymb">
    <w:name w:val="A H2 Part Symb"/>
    <w:basedOn w:val="AH2Part"/>
    <w:next w:val="AH3Div"/>
    <w:rsid w:val="005A25A9"/>
    <w:pPr>
      <w:tabs>
        <w:tab w:val="clear" w:pos="2600"/>
        <w:tab w:val="left" w:pos="0"/>
      </w:tabs>
      <w:ind w:left="2480" w:hanging="2960"/>
    </w:pPr>
  </w:style>
  <w:style w:type="paragraph" w:customStyle="1" w:styleId="AH3DivSymb">
    <w:name w:val="A H3 Div Symb"/>
    <w:basedOn w:val="AH3Div"/>
    <w:next w:val="AH5Sec"/>
    <w:rsid w:val="005A25A9"/>
    <w:pPr>
      <w:tabs>
        <w:tab w:val="clear" w:pos="2600"/>
        <w:tab w:val="left" w:pos="0"/>
      </w:tabs>
      <w:ind w:left="2480" w:hanging="2960"/>
    </w:pPr>
  </w:style>
  <w:style w:type="paragraph" w:customStyle="1" w:styleId="AH4SubDivSymb">
    <w:name w:val="A H4 SubDiv Symb"/>
    <w:basedOn w:val="AH4SubDiv"/>
    <w:next w:val="AH5Sec"/>
    <w:rsid w:val="005A25A9"/>
    <w:pPr>
      <w:tabs>
        <w:tab w:val="clear" w:pos="2600"/>
        <w:tab w:val="left" w:pos="0"/>
      </w:tabs>
      <w:ind w:left="2480" w:hanging="2960"/>
    </w:pPr>
  </w:style>
  <w:style w:type="paragraph" w:customStyle="1" w:styleId="AH5SecSymb">
    <w:name w:val="A H5 Sec Symb"/>
    <w:basedOn w:val="AH5Sec"/>
    <w:next w:val="Amain"/>
    <w:rsid w:val="005A25A9"/>
    <w:pPr>
      <w:tabs>
        <w:tab w:val="clear" w:pos="1100"/>
        <w:tab w:val="left" w:pos="0"/>
      </w:tabs>
      <w:ind w:hanging="1580"/>
    </w:pPr>
  </w:style>
  <w:style w:type="paragraph" w:customStyle="1" w:styleId="AmainSymb">
    <w:name w:val="A main Symb"/>
    <w:basedOn w:val="Amain"/>
    <w:rsid w:val="005A25A9"/>
    <w:pPr>
      <w:tabs>
        <w:tab w:val="left" w:pos="0"/>
      </w:tabs>
      <w:ind w:left="1120" w:hanging="1600"/>
    </w:pPr>
  </w:style>
  <w:style w:type="paragraph" w:customStyle="1" w:styleId="AparaSymb">
    <w:name w:val="A para Symb"/>
    <w:basedOn w:val="Apara"/>
    <w:rsid w:val="005A25A9"/>
    <w:pPr>
      <w:tabs>
        <w:tab w:val="right" w:pos="0"/>
      </w:tabs>
      <w:ind w:hanging="2080"/>
    </w:pPr>
  </w:style>
  <w:style w:type="paragraph" w:customStyle="1" w:styleId="Assectheading">
    <w:name w:val="A ssect heading"/>
    <w:basedOn w:val="Amain"/>
    <w:rsid w:val="005A25A9"/>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5A9"/>
    <w:pPr>
      <w:tabs>
        <w:tab w:val="left" w:pos="0"/>
      </w:tabs>
      <w:ind w:left="2098" w:hanging="2580"/>
    </w:pPr>
  </w:style>
  <w:style w:type="paragraph" w:customStyle="1" w:styleId="Actdetails">
    <w:name w:val="Act details"/>
    <w:basedOn w:val="Normal"/>
    <w:rsid w:val="005A25A9"/>
    <w:pPr>
      <w:spacing w:before="20"/>
      <w:ind w:left="1400"/>
    </w:pPr>
    <w:rPr>
      <w:rFonts w:ascii="Arial" w:hAnsi="Arial"/>
      <w:sz w:val="20"/>
    </w:rPr>
  </w:style>
  <w:style w:type="paragraph" w:customStyle="1" w:styleId="AmdtEntries">
    <w:name w:val="AmdtEntries"/>
    <w:basedOn w:val="BillBasicHeading"/>
    <w:rsid w:val="005A25A9"/>
    <w:pPr>
      <w:keepNext w:val="0"/>
      <w:tabs>
        <w:tab w:val="clear" w:pos="2600"/>
      </w:tabs>
      <w:spacing w:before="0"/>
      <w:ind w:left="3200" w:hanging="2100"/>
    </w:pPr>
    <w:rPr>
      <w:sz w:val="18"/>
    </w:rPr>
  </w:style>
  <w:style w:type="paragraph" w:customStyle="1" w:styleId="AmdtEntriesDefL2">
    <w:name w:val="AmdtEntriesDefL2"/>
    <w:basedOn w:val="AmdtEntries"/>
    <w:rsid w:val="005A25A9"/>
    <w:pPr>
      <w:tabs>
        <w:tab w:val="left" w:pos="3000"/>
      </w:tabs>
      <w:ind w:left="3600" w:hanging="2500"/>
    </w:pPr>
  </w:style>
  <w:style w:type="paragraph" w:customStyle="1" w:styleId="AmdtsEntriesDefL2">
    <w:name w:val="AmdtsEntriesDefL2"/>
    <w:basedOn w:val="Normal"/>
    <w:rsid w:val="005A25A9"/>
    <w:pPr>
      <w:tabs>
        <w:tab w:val="left" w:pos="3000"/>
      </w:tabs>
      <w:ind w:left="3100" w:hanging="2000"/>
    </w:pPr>
    <w:rPr>
      <w:rFonts w:ascii="Arial" w:hAnsi="Arial"/>
      <w:sz w:val="18"/>
    </w:rPr>
  </w:style>
  <w:style w:type="paragraph" w:customStyle="1" w:styleId="AmdtsEntries">
    <w:name w:val="AmdtsEntries"/>
    <w:basedOn w:val="BillBasicHeading"/>
    <w:rsid w:val="005A25A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5A9"/>
    <w:pPr>
      <w:tabs>
        <w:tab w:val="clear" w:pos="2600"/>
      </w:tabs>
      <w:spacing w:before="120"/>
      <w:ind w:left="1100"/>
    </w:pPr>
    <w:rPr>
      <w:sz w:val="18"/>
    </w:rPr>
  </w:style>
  <w:style w:type="paragraph" w:customStyle="1" w:styleId="Asamby">
    <w:name w:val="As am by"/>
    <w:basedOn w:val="Normal"/>
    <w:next w:val="Normal"/>
    <w:rsid w:val="005A25A9"/>
    <w:pPr>
      <w:spacing w:before="240"/>
      <w:ind w:left="1100"/>
    </w:pPr>
    <w:rPr>
      <w:rFonts w:ascii="Arial" w:hAnsi="Arial"/>
      <w:sz w:val="20"/>
    </w:rPr>
  </w:style>
  <w:style w:type="character" w:customStyle="1" w:styleId="charSymb">
    <w:name w:val="charSymb"/>
    <w:basedOn w:val="DefaultParagraphFont"/>
    <w:rsid w:val="005A25A9"/>
    <w:rPr>
      <w:rFonts w:ascii="Arial" w:hAnsi="Arial"/>
      <w:sz w:val="24"/>
      <w:bdr w:val="single" w:sz="4" w:space="0" w:color="auto"/>
    </w:rPr>
  </w:style>
  <w:style w:type="character" w:customStyle="1" w:styleId="charTableNo">
    <w:name w:val="charTableNo"/>
    <w:basedOn w:val="DefaultParagraphFont"/>
    <w:rsid w:val="005A25A9"/>
  </w:style>
  <w:style w:type="character" w:customStyle="1" w:styleId="charTableText">
    <w:name w:val="charTableText"/>
    <w:basedOn w:val="DefaultParagraphFont"/>
    <w:rsid w:val="005A25A9"/>
  </w:style>
  <w:style w:type="paragraph" w:customStyle="1" w:styleId="Dict-HeadingSymb">
    <w:name w:val="Dict-Heading Symb"/>
    <w:basedOn w:val="Dict-Heading"/>
    <w:rsid w:val="005A25A9"/>
    <w:pPr>
      <w:tabs>
        <w:tab w:val="left" w:pos="0"/>
      </w:tabs>
      <w:ind w:left="2480" w:hanging="2960"/>
    </w:pPr>
  </w:style>
  <w:style w:type="paragraph" w:customStyle="1" w:styleId="EarlierRepubEntries">
    <w:name w:val="EarlierRepubEntries"/>
    <w:basedOn w:val="Normal"/>
    <w:rsid w:val="005A25A9"/>
    <w:pPr>
      <w:spacing w:before="60" w:after="60"/>
    </w:pPr>
    <w:rPr>
      <w:rFonts w:ascii="Arial" w:hAnsi="Arial"/>
      <w:sz w:val="18"/>
    </w:rPr>
  </w:style>
  <w:style w:type="paragraph" w:customStyle="1" w:styleId="EarlierRepubHdg">
    <w:name w:val="EarlierRepubHdg"/>
    <w:basedOn w:val="Normal"/>
    <w:rsid w:val="005A25A9"/>
    <w:pPr>
      <w:keepNext/>
    </w:pPr>
    <w:rPr>
      <w:rFonts w:ascii="Arial" w:hAnsi="Arial"/>
      <w:b/>
      <w:sz w:val="20"/>
    </w:rPr>
  </w:style>
  <w:style w:type="paragraph" w:customStyle="1" w:styleId="Endnote20">
    <w:name w:val="Endnote2"/>
    <w:basedOn w:val="Normal"/>
    <w:rsid w:val="005A25A9"/>
    <w:pPr>
      <w:keepNext/>
      <w:tabs>
        <w:tab w:val="left" w:pos="1100"/>
      </w:tabs>
      <w:spacing w:before="360"/>
    </w:pPr>
    <w:rPr>
      <w:rFonts w:ascii="Arial" w:hAnsi="Arial"/>
      <w:b/>
    </w:rPr>
  </w:style>
  <w:style w:type="paragraph" w:customStyle="1" w:styleId="Endnote3">
    <w:name w:val="Endnote3"/>
    <w:basedOn w:val="Normal"/>
    <w:rsid w:val="005A25A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5A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5A9"/>
    <w:pPr>
      <w:spacing w:before="60"/>
      <w:ind w:left="1100"/>
      <w:jc w:val="both"/>
    </w:pPr>
    <w:rPr>
      <w:sz w:val="20"/>
    </w:rPr>
  </w:style>
  <w:style w:type="paragraph" w:customStyle="1" w:styleId="EndNoteParas">
    <w:name w:val="EndNoteParas"/>
    <w:basedOn w:val="EndNoteTextEPS"/>
    <w:rsid w:val="005A25A9"/>
    <w:pPr>
      <w:tabs>
        <w:tab w:val="right" w:pos="1432"/>
      </w:tabs>
      <w:ind w:left="1840" w:hanging="1840"/>
    </w:pPr>
  </w:style>
  <w:style w:type="paragraph" w:customStyle="1" w:styleId="EndnotesAbbrev">
    <w:name w:val="EndnotesAbbrev"/>
    <w:basedOn w:val="Normal"/>
    <w:rsid w:val="005A25A9"/>
    <w:pPr>
      <w:spacing w:before="20"/>
    </w:pPr>
    <w:rPr>
      <w:rFonts w:ascii="Arial" w:hAnsi="Arial"/>
      <w:color w:val="000000"/>
      <w:sz w:val="16"/>
    </w:rPr>
  </w:style>
  <w:style w:type="paragraph" w:customStyle="1" w:styleId="EPSCoverTop">
    <w:name w:val="EPSCoverTop"/>
    <w:basedOn w:val="Normal"/>
    <w:rsid w:val="005A25A9"/>
    <w:pPr>
      <w:jc w:val="right"/>
    </w:pPr>
    <w:rPr>
      <w:rFonts w:ascii="Arial" w:hAnsi="Arial"/>
      <w:sz w:val="20"/>
    </w:rPr>
  </w:style>
  <w:style w:type="paragraph" w:customStyle="1" w:styleId="LegHistNote">
    <w:name w:val="LegHistNote"/>
    <w:basedOn w:val="Actdetails"/>
    <w:rsid w:val="005A25A9"/>
    <w:pPr>
      <w:spacing w:before="60"/>
      <w:ind w:left="2700" w:right="-60" w:hanging="1300"/>
    </w:pPr>
    <w:rPr>
      <w:sz w:val="18"/>
    </w:rPr>
  </w:style>
  <w:style w:type="paragraph" w:customStyle="1" w:styleId="LongTitleSymb">
    <w:name w:val="LongTitleSymb"/>
    <w:basedOn w:val="LongTitle"/>
    <w:rsid w:val="005A25A9"/>
    <w:pPr>
      <w:ind w:hanging="480"/>
    </w:pPr>
  </w:style>
  <w:style w:type="paragraph" w:styleId="MacroText">
    <w:name w:val="macro"/>
    <w:semiHidden/>
    <w:rsid w:val="005A25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5A9"/>
    <w:pPr>
      <w:tabs>
        <w:tab w:val="left" w:pos="2600"/>
      </w:tabs>
      <w:ind w:left="2600"/>
    </w:pPr>
  </w:style>
  <w:style w:type="paragraph" w:customStyle="1" w:styleId="ModH1Chapter">
    <w:name w:val="Mod H1 Chapter"/>
    <w:basedOn w:val="IH1ChapSymb"/>
    <w:rsid w:val="005A25A9"/>
    <w:pPr>
      <w:tabs>
        <w:tab w:val="clear" w:pos="2600"/>
        <w:tab w:val="left" w:pos="3300"/>
      </w:tabs>
      <w:ind w:left="3300"/>
    </w:pPr>
  </w:style>
  <w:style w:type="paragraph" w:customStyle="1" w:styleId="ModH2Part">
    <w:name w:val="Mod H2 Part"/>
    <w:basedOn w:val="IH2PartSymb"/>
    <w:rsid w:val="005A25A9"/>
    <w:pPr>
      <w:tabs>
        <w:tab w:val="clear" w:pos="2600"/>
        <w:tab w:val="left" w:pos="3300"/>
      </w:tabs>
      <w:ind w:left="3300"/>
    </w:pPr>
  </w:style>
  <w:style w:type="paragraph" w:customStyle="1" w:styleId="ModH3Div">
    <w:name w:val="Mod H3 Div"/>
    <w:basedOn w:val="IH3DivSymb"/>
    <w:rsid w:val="005A25A9"/>
    <w:pPr>
      <w:tabs>
        <w:tab w:val="clear" w:pos="2600"/>
        <w:tab w:val="left" w:pos="3300"/>
      </w:tabs>
      <w:ind w:left="3300"/>
    </w:pPr>
  </w:style>
  <w:style w:type="paragraph" w:customStyle="1" w:styleId="ModH4SubDiv">
    <w:name w:val="Mod H4 SubDiv"/>
    <w:basedOn w:val="IH4SubDivSymb"/>
    <w:rsid w:val="005A25A9"/>
    <w:pPr>
      <w:tabs>
        <w:tab w:val="clear" w:pos="2600"/>
        <w:tab w:val="left" w:pos="3300"/>
      </w:tabs>
      <w:ind w:left="3300"/>
    </w:pPr>
  </w:style>
  <w:style w:type="paragraph" w:customStyle="1" w:styleId="ModH5Sec">
    <w:name w:val="Mod H5 Sec"/>
    <w:basedOn w:val="IH5SecSymb"/>
    <w:rsid w:val="005A25A9"/>
    <w:pPr>
      <w:tabs>
        <w:tab w:val="clear" w:pos="1100"/>
        <w:tab w:val="left" w:pos="1800"/>
      </w:tabs>
      <w:ind w:left="2200"/>
    </w:pPr>
  </w:style>
  <w:style w:type="paragraph" w:customStyle="1" w:styleId="Modmain">
    <w:name w:val="Mod main"/>
    <w:basedOn w:val="Amain"/>
    <w:rsid w:val="005A25A9"/>
    <w:pPr>
      <w:tabs>
        <w:tab w:val="clear" w:pos="900"/>
        <w:tab w:val="clear" w:pos="1100"/>
        <w:tab w:val="right" w:pos="1600"/>
        <w:tab w:val="left" w:pos="1800"/>
      </w:tabs>
      <w:ind w:left="2200"/>
    </w:pPr>
  </w:style>
  <w:style w:type="paragraph" w:customStyle="1" w:styleId="Modmainreturn">
    <w:name w:val="Mod main return"/>
    <w:basedOn w:val="AmainreturnSymb"/>
    <w:rsid w:val="005A25A9"/>
    <w:pPr>
      <w:ind w:left="1800"/>
    </w:pPr>
  </w:style>
  <w:style w:type="paragraph" w:customStyle="1" w:styleId="ModNote">
    <w:name w:val="Mod Note"/>
    <w:basedOn w:val="aNoteSymb"/>
    <w:rsid w:val="005A25A9"/>
    <w:pPr>
      <w:tabs>
        <w:tab w:val="left" w:pos="2600"/>
      </w:tabs>
      <w:ind w:left="2600"/>
    </w:pPr>
  </w:style>
  <w:style w:type="paragraph" w:customStyle="1" w:styleId="Modpara">
    <w:name w:val="Mod para"/>
    <w:basedOn w:val="BillBasic"/>
    <w:rsid w:val="005A25A9"/>
    <w:pPr>
      <w:tabs>
        <w:tab w:val="right" w:pos="2100"/>
        <w:tab w:val="left" w:pos="2300"/>
      </w:tabs>
      <w:ind w:left="2700" w:hanging="1600"/>
      <w:outlineLvl w:val="6"/>
    </w:pPr>
  </w:style>
  <w:style w:type="paragraph" w:customStyle="1" w:styleId="Modparareturn">
    <w:name w:val="Mod para return"/>
    <w:basedOn w:val="AparareturnSymb"/>
    <w:rsid w:val="005A25A9"/>
    <w:pPr>
      <w:ind w:left="2300"/>
    </w:pPr>
  </w:style>
  <w:style w:type="paragraph" w:customStyle="1" w:styleId="Modref">
    <w:name w:val="Mod ref"/>
    <w:basedOn w:val="refSymb"/>
    <w:rsid w:val="005A25A9"/>
    <w:pPr>
      <w:ind w:left="1100"/>
    </w:pPr>
  </w:style>
  <w:style w:type="paragraph" w:customStyle="1" w:styleId="Modsubpara">
    <w:name w:val="Mod subpara"/>
    <w:basedOn w:val="Asubpara"/>
    <w:rsid w:val="005A25A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5A9"/>
    <w:pPr>
      <w:ind w:left="3040"/>
    </w:pPr>
  </w:style>
  <w:style w:type="paragraph" w:customStyle="1" w:styleId="Modsubsubpara">
    <w:name w:val="Mod subsubpara"/>
    <w:basedOn w:val="AsubsubparaSymb"/>
    <w:rsid w:val="005A25A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5A9"/>
    <w:pPr>
      <w:keepNext/>
      <w:spacing w:before="180"/>
      <w:ind w:left="1100"/>
    </w:pPr>
    <w:rPr>
      <w:rFonts w:ascii="Arial" w:hAnsi="Arial"/>
      <w:b/>
      <w:sz w:val="20"/>
    </w:rPr>
  </w:style>
  <w:style w:type="paragraph" w:customStyle="1" w:styleId="NewReg">
    <w:name w:val="New Reg"/>
    <w:basedOn w:val="NewAct"/>
    <w:next w:val="Actdetails"/>
    <w:rsid w:val="005A25A9"/>
  </w:style>
  <w:style w:type="paragraph" w:customStyle="1" w:styleId="RenumProvEntries">
    <w:name w:val="RenumProvEntries"/>
    <w:basedOn w:val="Normal"/>
    <w:rsid w:val="005A25A9"/>
    <w:pPr>
      <w:spacing w:before="60"/>
    </w:pPr>
    <w:rPr>
      <w:rFonts w:ascii="Arial" w:hAnsi="Arial"/>
      <w:sz w:val="20"/>
    </w:rPr>
  </w:style>
  <w:style w:type="paragraph" w:customStyle="1" w:styleId="RenumProvHdg">
    <w:name w:val="RenumProvHdg"/>
    <w:basedOn w:val="Normal"/>
    <w:rsid w:val="005A25A9"/>
    <w:rPr>
      <w:rFonts w:ascii="Arial" w:hAnsi="Arial"/>
      <w:b/>
      <w:sz w:val="22"/>
    </w:rPr>
  </w:style>
  <w:style w:type="paragraph" w:customStyle="1" w:styleId="RenumProvHeader">
    <w:name w:val="RenumProvHeader"/>
    <w:basedOn w:val="Normal"/>
    <w:rsid w:val="005A25A9"/>
    <w:rPr>
      <w:rFonts w:ascii="Arial" w:hAnsi="Arial"/>
      <w:b/>
      <w:sz w:val="22"/>
    </w:rPr>
  </w:style>
  <w:style w:type="paragraph" w:customStyle="1" w:styleId="RenumProvSubsectEntries">
    <w:name w:val="RenumProvSubsectEntries"/>
    <w:basedOn w:val="RenumProvEntries"/>
    <w:rsid w:val="005A25A9"/>
    <w:pPr>
      <w:ind w:left="252"/>
    </w:pPr>
  </w:style>
  <w:style w:type="paragraph" w:customStyle="1" w:styleId="RenumTableHdg">
    <w:name w:val="RenumTableHdg"/>
    <w:basedOn w:val="Normal"/>
    <w:rsid w:val="005A25A9"/>
    <w:pPr>
      <w:spacing w:before="120"/>
    </w:pPr>
    <w:rPr>
      <w:rFonts w:ascii="Arial" w:hAnsi="Arial"/>
      <w:b/>
      <w:sz w:val="20"/>
    </w:rPr>
  </w:style>
  <w:style w:type="paragraph" w:customStyle="1" w:styleId="SchclauseheadingSymb">
    <w:name w:val="Sch clause heading Symb"/>
    <w:basedOn w:val="Schclauseheading"/>
    <w:rsid w:val="005A25A9"/>
    <w:pPr>
      <w:tabs>
        <w:tab w:val="left" w:pos="0"/>
      </w:tabs>
      <w:ind w:left="980" w:hanging="1460"/>
    </w:pPr>
  </w:style>
  <w:style w:type="paragraph" w:customStyle="1" w:styleId="SchSubClause">
    <w:name w:val="Sch SubClause"/>
    <w:basedOn w:val="Schclauseheading"/>
    <w:rsid w:val="005A25A9"/>
    <w:rPr>
      <w:b w:val="0"/>
    </w:rPr>
  </w:style>
  <w:style w:type="paragraph" w:customStyle="1" w:styleId="Sched-FormSymb">
    <w:name w:val="Sched-Form Symb"/>
    <w:basedOn w:val="Sched-Form"/>
    <w:rsid w:val="005A25A9"/>
    <w:pPr>
      <w:tabs>
        <w:tab w:val="left" w:pos="0"/>
      </w:tabs>
      <w:ind w:left="2480" w:hanging="2960"/>
    </w:pPr>
  </w:style>
  <w:style w:type="paragraph" w:customStyle="1" w:styleId="Sched-Form-18Space">
    <w:name w:val="Sched-Form-18Space"/>
    <w:basedOn w:val="Normal"/>
    <w:rsid w:val="005A25A9"/>
    <w:pPr>
      <w:spacing w:before="360" w:after="60"/>
    </w:pPr>
    <w:rPr>
      <w:sz w:val="22"/>
    </w:rPr>
  </w:style>
  <w:style w:type="paragraph" w:customStyle="1" w:styleId="Sched-headingSymb">
    <w:name w:val="Sched-heading Symb"/>
    <w:basedOn w:val="Sched-heading"/>
    <w:rsid w:val="005A25A9"/>
    <w:pPr>
      <w:tabs>
        <w:tab w:val="left" w:pos="0"/>
      </w:tabs>
      <w:ind w:left="2480" w:hanging="2960"/>
    </w:pPr>
  </w:style>
  <w:style w:type="paragraph" w:customStyle="1" w:styleId="Sched-PartSymb">
    <w:name w:val="Sched-Part Symb"/>
    <w:basedOn w:val="Sched-Part"/>
    <w:rsid w:val="005A25A9"/>
    <w:pPr>
      <w:tabs>
        <w:tab w:val="left" w:pos="0"/>
      </w:tabs>
      <w:ind w:left="2480" w:hanging="2960"/>
    </w:pPr>
  </w:style>
  <w:style w:type="paragraph" w:styleId="Subtitle">
    <w:name w:val="Subtitle"/>
    <w:basedOn w:val="Normal"/>
    <w:qFormat/>
    <w:rsid w:val="005A25A9"/>
    <w:pPr>
      <w:spacing w:after="60"/>
      <w:jc w:val="center"/>
      <w:outlineLvl w:val="1"/>
    </w:pPr>
    <w:rPr>
      <w:rFonts w:ascii="Arial" w:hAnsi="Arial"/>
    </w:rPr>
  </w:style>
  <w:style w:type="paragraph" w:customStyle="1" w:styleId="TLegEntries">
    <w:name w:val="TLegEntries"/>
    <w:basedOn w:val="Normal"/>
    <w:rsid w:val="005A25A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5A9"/>
    <w:pPr>
      <w:ind w:firstLine="0"/>
    </w:pPr>
    <w:rPr>
      <w:b/>
    </w:rPr>
  </w:style>
  <w:style w:type="paragraph" w:customStyle="1" w:styleId="EndNoteTextPub">
    <w:name w:val="EndNoteTextPub"/>
    <w:basedOn w:val="Normal"/>
    <w:rsid w:val="005A25A9"/>
    <w:pPr>
      <w:spacing w:before="60"/>
      <w:ind w:left="1100"/>
      <w:jc w:val="both"/>
    </w:pPr>
    <w:rPr>
      <w:sz w:val="20"/>
    </w:rPr>
  </w:style>
  <w:style w:type="paragraph" w:customStyle="1" w:styleId="TOC10">
    <w:name w:val="TOC 10"/>
    <w:basedOn w:val="TOC5"/>
    <w:rsid w:val="005A25A9"/>
    <w:rPr>
      <w:szCs w:val="24"/>
    </w:rPr>
  </w:style>
  <w:style w:type="character" w:customStyle="1" w:styleId="charNotBold">
    <w:name w:val="charNotBold"/>
    <w:basedOn w:val="DefaultParagraphFont"/>
    <w:rsid w:val="005A25A9"/>
    <w:rPr>
      <w:rFonts w:ascii="Arial" w:hAnsi="Arial"/>
      <w:sz w:val="20"/>
    </w:rPr>
  </w:style>
  <w:style w:type="paragraph" w:customStyle="1" w:styleId="TablePara10">
    <w:name w:val="TablePara10"/>
    <w:basedOn w:val="tablepara"/>
    <w:rsid w:val="005A25A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5A9"/>
    <w:pPr>
      <w:tabs>
        <w:tab w:val="clear" w:pos="1500"/>
        <w:tab w:val="clear" w:pos="1800"/>
        <w:tab w:val="right" w:pos="1100"/>
        <w:tab w:val="left" w:pos="1400"/>
      </w:tabs>
      <w:ind w:left="1400" w:hanging="1400"/>
    </w:pPr>
    <w:rPr>
      <w:sz w:val="20"/>
    </w:rPr>
  </w:style>
  <w:style w:type="character" w:customStyle="1" w:styleId="FooterChar">
    <w:name w:val="Footer Char"/>
    <w:basedOn w:val="DefaultParagraphFont"/>
    <w:link w:val="Footer"/>
    <w:rsid w:val="005A25A9"/>
    <w:rPr>
      <w:rFonts w:ascii="Arial" w:hAnsi="Arial"/>
      <w:sz w:val="18"/>
      <w:lang w:eastAsia="en-US"/>
    </w:rPr>
  </w:style>
  <w:style w:type="paragraph" w:customStyle="1" w:styleId="ShadedSchClauseSymb">
    <w:name w:val="Shaded Sch Clause Symb"/>
    <w:basedOn w:val="ShadedSchClause"/>
    <w:rsid w:val="005A25A9"/>
    <w:pPr>
      <w:tabs>
        <w:tab w:val="left" w:pos="0"/>
      </w:tabs>
      <w:ind w:left="975" w:hanging="1457"/>
    </w:pPr>
  </w:style>
  <w:style w:type="character" w:customStyle="1" w:styleId="BalloonTextChar">
    <w:name w:val="Balloon Text Char"/>
    <w:basedOn w:val="DefaultParagraphFont"/>
    <w:link w:val="BalloonText"/>
    <w:uiPriority w:val="99"/>
    <w:rsid w:val="005A25A9"/>
    <w:rPr>
      <w:rFonts w:ascii="Tahoma" w:hAnsi="Tahoma" w:cs="Tahoma"/>
      <w:sz w:val="16"/>
      <w:szCs w:val="16"/>
      <w:lang w:eastAsia="en-US"/>
    </w:rPr>
  </w:style>
  <w:style w:type="paragraph" w:customStyle="1" w:styleId="CoverTextBullet">
    <w:name w:val="CoverTextBullet"/>
    <w:basedOn w:val="CoverText"/>
    <w:qFormat/>
    <w:rsid w:val="005A25A9"/>
    <w:pPr>
      <w:numPr>
        <w:numId w:val="27"/>
      </w:numPr>
    </w:pPr>
    <w:rPr>
      <w:color w:val="000000"/>
    </w:rPr>
  </w:style>
  <w:style w:type="character" w:customStyle="1" w:styleId="HeaderChar">
    <w:name w:val="Header Char"/>
    <w:basedOn w:val="DefaultParagraphFont"/>
    <w:link w:val="Header"/>
    <w:rsid w:val="002A5004"/>
    <w:rPr>
      <w:sz w:val="24"/>
      <w:lang w:eastAsia="en-US"/>
    </w:rPr>
  </w:style>
  <w:style w:type="paragraph" w:customStyle="1" w:styleId="01aPreamble">
    <w:name w:val="01aPreamble"/>
    <w:basedOn w:val="Normal"/>
    <w:qFormat/>
    <w:rsid w:val="005A25A9"/>
  </w:style>
  <w:style w:type="paragraph" w:customStyle="1" w:styleId="TableBullet">
    <w:name w:val="TableBullet"/>
    <w:basedOn w:val="TableText10"/>
    <w:qFormat/>
    <w:rsid w:val="005A25A9"/>
    <w:pPr>
      <w:numPr>
        <w:numId w:val="28"/>
      </w:numPr>
    </w:pPr>
  </w:style>
  <w:style w:type="paragraph" w:customStyle="1" w:styleId="TableNumbered">
    <w:name w:val="TableNumbered"/>
    <w:basedOn w:val="TableText10"/>
    <w:qFormat/>
    <w:rsid w:val="005A25A9"/>
    <w:pPr>
      <w:numPr>
        <w:numId w:val="29"/>
      </w:numPr>
    </w:pPr>
  </w:style>
  <w:style w:type="character" w:customStyle="1" w:styleId="charCitHyperlinkItal">
    <w:name w:val="charCitHyperlinkItal"/>
    <w:basedOn w:val="Hyperlink"/>
    <w:uiPriority w:val="1"/>
    <w:rsid w:val="005A25A9"/>
    <w:rPr>
      <w:i/>
      <w:color w:val="0000FF" w:themeColor="hyperlink"/>
      <w:u w:val="none"/>
    </w:rPr>
  </w:style>
  <w:style w:type="character" w:customStyle="1" w:styleId="charCitHyperlinkAbbrev">
    <w:name w:val="charCitHyperlinkAbbrev"/>
    <w:basedOn w:val="Hyperlink"/>
    <w:uiPriority w:val="1"/>
    <w:rsid w:val="005A25A9"/>
    <w:rPr>
      <w:color w:val="0000FF" w:themeColor="hyperlink"/>
      <w:u w:val="none"/>
    </w:rPr>
  </w:style>
  <w:style w:type="character" w:customStyle="1" w:styleId="Heading3Char">
    <w:name w:val="Heading 3 Char"/>
    <w:aliases w:val="h3 Char,sec Char"/>
    <w:basedOn w:val="DefaultParagraphFont"/>
    <w:link w:val="Heading3"/>
    <w:rsid w:val="005A25A9"/>
    <w:rPr>
      <w:b/>
      <w:sz w:val="24"/>
      <w:lang w:eastAsia="en-US"/>
    </w:rPr>
  </w:style>
  <w:style w:type="paragraph" w:customStyle="1" w:styleId="FormRule">
    <w:name w:val="FormRule"/>
    <w:basedOn w:val="Normal"/>
    <w:rsid w:val="005A25A9"/>
    <w:pPr>
      <w:pBdr>
        <w:top w:val="single" w:sz="4" w:space="1" w:color="auto"/>
      </w:pBdr>
      <w:spacing w:before="160" w:after="40"/>
      <w:ind w:left="3220" w:right="3260"/>
    </w:pPr>
    <w:rPr>
      <w:sz w:val="8"/>
    </w:rPr>
  </w:style>
  <w:style w:type="paragraph" w:customStyle="1" w:styleId="OldAmdtsEntries">
    <w:name w:val="OldAmdtsEntries"/>
    <w:basedOn w:val="BillBasicHeading"/>
    <w:rsid w:val="005A25A9"/>
    <w:pPr>
      <w:tabs>
        <w:tab w:val="clear" w:pos="2600"/>
        <w:tab w:val="left" w:leader="dot" w:pos="2700"/>
      </w:tabs>
      <w:ind w:left="2700" w:hanging="2000"/>
    </w:pPr>
    <w:rPr>
      <w:sz w:val="18"/>
    </w:rPr>
  </w:style>
  <w:style w:type="paragraph" w:customStyle="1" w:styleId="OldAmdt2ndLine">
    <w:name w:val="OldAmdt2ndLine"/>
    <w:basedOn w:val="OldAmdtsEntries"/>
    <w:rsid w:val="005A25A9"/>
    <w:pPr>
      <w:tabs>
        <w:tab w:val="left" w:pos="2700"/>
      </w:tabs>
      <w:spacing w:before="0"/>
    </w:pPr>
  </w:style>
  <w:style w:type="paragraph" w:customStyle="1" w:styleId="parainpara">
    <w:name w:val="para in para"/>
    <w:rsid w:val="005A25A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5A9"/>
    <w:pPr>
      <w:spacing w:after="60"/>
      <w:ind w:left="2800"/>
    </w:pPr>
    <w:rPr>
      <w:rFonts w:ascii="ACTCrest" w:hAnsi="ACTCrest"/>
      <w:sz w:val="216"/>
    </w:rPr>
  </w:style>
  <w:style w:type="paragraph" w:customStyle="1" w:styleId="Actbullet">
    <w:name w:val="Act bullet"/>
    <w:basedOn w:val="Normal"/>
    <w:uiPriority w:val="99"/>
    <w:rsid w:val="005A25A9"/>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5A25A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5A9"/>
    <w:rPr>
      <w:b w:val="0"/>
      <w:sz w:val="32"/>
    </w:rPr>
  </w:style>
  <w:style w:type="paragraph" w:customStyle="1" w:styleId="MH1Chapter">
    <w:name w:val="M H1 Chapter"/>
    <w:basedOn w:val="AH1Chapter"/>
    <w:rsid w:val="005A25A9"/>
    <w:pPr>
      <w:tabs>
        <w:tab w:val="clear" w:pos="2600"/>
        <w:tab w:val="left" w:pos="2720"/>
      </w:tabs>
      <w:ind w:left="4000" w:hanging="3300"/>
    </w:pPr>
  </w:style>
  <w:style w:type="paragraph" w:customStyle="1" w:styleId="ApprFormHd">
    <w:name w:val="ApprFormHd"/>
    <w:basedOn w:val="Sched-heading"/>
    <w:rsid w:val="005A25A9"/>
    <w:pPr>
      <w:ind w:left="0" w:firstLine="0"/>
    </w:pPr>
  </w:style>
  <w:style w:type="paragraph" w:customStyle="1" w:styleId="Actdetailsnote">
    <w:name w:val="Act details note"/>
    <w:basedOn w:val="Actdetails"/>
    <w:uiPriority w:val="99"/>
    <w:rsid w:val="005A25A9"/>
    <w:pPr>
      <w:ind w:left="1620" w:right="-60" w:hanging="720"/>
    </w:pPr>
    <w:rPr>
      <w:sz w:val="18"/>
    </w:rPr>
  </w:style>
  <w:style w:type="paragraph" w:customStyle="1" w:styleId="DetailsNo">
    <w:name w:val="Details No"/>
    <w:basedOn w:val="Actdetails"/>
    <w:uiPriority w:val="99"/>
    <w:rsid w:val="005A25A9"/>
    <w:pPr>
      <w:ind w:left="0"/>
    </w:pPr>
    <w:rPr>
      <w:sz w:val="18"/>
    </w:rPr>
  </w:style>
  <w:style w:type="paragraph" w:customStyle="1" w:styleId="ISchMain">
    <w:name w:val="I Sch Main"/>
    <w:basedOn w:val="BillBasic"/>
    <w:rsid w:val="005A25A9"/>
    <w:pPr>
      <w:tabs>
        <w:tab w:val="right" w:pos="900"/>
        <w:tab w:val="left" w:pos="1100"/>
      </w:tabs>
      <w:ind w:left="1100" w:hanging="1100"/>
    </w:pPr>
  </w:style>
  <w:style w:type="paragraph" w:customStyle="1" w:styleId="ISchpara">
    <w:name w:val="I Sch para"/>
    <w:basedOn w:val="BillBasic"/>
    <w:rsid w:val="005A25A9"/>
    <w:pPr>
      <w:tabs>
        <w:tab w:val="right" w:pos="1400"/>
        <w:tab w:val="left" w:pos="1600"/>
      </w:tabs>
      <w:ind w:left="1600" w:hanging="1600"/>
    </w:pPr>
  </w:style>
  <w:style w:type="paragraph" w:customStyle="1" w:styleId="ISchsubpara">
    <w:name w:val="I Sch subpara"/>
    <w:basedOn w:val="BillBasic"/>
    <w:rsid w:val="005A25A9"/>
    <w:pPr>
      <w:tabs>
        <w:tab w:val="right" w:pos="1940"/>
        <w:tab w:val="left" w:pos="2140"/>
      </w:tabs>
      <w:ind w:left="2140" w:hanging="2140"/>
    </w:pPr>
  </w:style>
  <w:style w:type="paragraph" w:customStyle="1" w:styleId="ISchsubsubpara">
    <w:name w:val="I Sch subsubpara"/>
    <w:basedOn w:val="BillBasic"/>
    <w:rsid w:val="005A25A9"/>
    <w:pPr>
      <w:tabs>
        <w:tab w:val="right" w:pos="2460"/>
        <w:tab w:val="left" w:pos="2660"/>
      </w:tabs>
      <w:ind w:left="2660" w:hanging="2660"/>
    </w:pPr>
  </w:style>
  <w:style w:type="paragraph" w:customStyle="1" w:styleId="AssectheadingSymb">
    <w:name w:val="A ssect heading Symb"/>
    <w:basedOn w:val="Amain"/>
    <w:rsid w:val="005A25A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5A9"/>
    <w:pPr>
      <w:tabs>
        <w:tab w:val="left" w:pos="0"/>
        <w:tab w:val="right" w:pos="2400"/>
        <w:tab w:val="left" w:pos="2600"/>
      </w:tabs>
      <w:ind w:left="2602" w:hanging="3084"/>
      <w:outlineLvl w:val="8"/>
    </w:pPr>
  </w:style>
  <w:style w:type="paragraph" w:customStyle="1" w:styleId="AmainreturnSymb">
    <w:name w:val="A main return Symb"/>
    <w:basedOn w:val="BillBasic"/>
    <w:rsid w:val="005A25A9"/>
    <w:pPr>
      <w:tabs>
        <w:tab w:val="left" w:pos="1582"/>
      </w:tabs>
      <w:ind w:left="1100" w:hanging="1582"/>
    </w:pPr>
  </w:style>
  <w:style w:type="paragraph" w:customStyle="1" w:styleId="AparareturnSymb">
    <w:name w:val="A para return Symb"/>
    <w:basedOn w:val="BillBasic"/>
    <w:rsid w:val="005A25A9"/>
    <w:pPr>
      <w:tabs>
        <w:tab w:val="left" w:pos="2081"/>
      </w:tabs>
      <w:ind w:left="1599" w:hanging="2081"/>
    </w:pPr>
  </w:style>
  <w:style w:type="paragraph" w:customStyle="1" w:styleId="AsubparareturnSymb">
    <w:name w:val="A subpara return Symb"/>
    <w:basedOn w:val="BillBasic"/>
    <w:rsid w:val="005A25A9"/>
    <w:pPr>
      <w:tabs>
        <w:tab w:val="left" w:pos="2580"/>
      </w:tabs>
      <w:ind w:left="2098" w:hanging="2580"/>
    </w:pPr>
  </w:style>
  <w:style w:type="paragraph" w:customStyle="1" w:styleId="aDefSymb">
    <w:name w:val="aDef Symb"/>
    <w:basedOn w:val="BillBasic"/>
    <w:rsid w:val="005A25A9"/>
    <w:pPr>
      <w:tabs>
        <w:tab w:val="left" w:pos="1582"/>
      </w:tabs>
      <w:ind w:left="1100" w:hanging="1582"/>
    </w:pPr>
  </w:style>
  <w:style w:type="paragraph" w:customStyle="1" w:styleId="aDefparaSymb">
    <w:name w:val="aDef para Symb"/>
    <w:basedOn w:val="Apara"/>
    <w:rsid w:val="005A25A9"/>
    <w:pPr>
      <w:tabs>
        <w:tab w:val="clear" w:pos="1600"/>
        <w:tab w:val="left" w:pos="0"/>
        <w:tab w:val="left" w:pos="1599"/>
      </w:tabs>
      <w:ind w:left="1599" w:hanging="2081"/>
    </w:pPr>
  </w:style>
  <w:style w:type="paragraph" w:customStyle="1" w:styleId="aDefsubparaSymb">
    <w:name w:val="aDef subpara Symb"/>
    <w:basedOn w:val="Asubpara"/>
    <w:rsid w:val="005A25A9"/>
    <w:pPr>
      <w:tabs>
        <w:tab w:val="left" w:pos="0"/>
      </w:tabs>
      <w:ind w:left="2098" w:hanging="2580"/>
    </w:pPr>
  </w:style>
  <w:style w:type="paragraph" w:customStyle="1" w:styleId="SchAmainSymb">
    <w:name w:val="Sch A main Symb"/>
    <w:basedOn w:val="Amain"/>
    <w:rsid w:val="005A25A9"/>
    <w:pPr>
      <w:tabs>
        <w:tab w:val="left" w:pos="0"/>
      </w:tabs>
      <w:ind w:hanging="1580"/>
    </w:pPr>
  </w:style>
  <w:style w:type="paragraph" w:customStyle="1" w:styleId="SchAparaSymb">
    <w:name w:val="Sch A para Symb"/>
    <w:basedOn w:val="Apara"/>
    <w:rsid w:val="005A25A9"/>
    <w:pPr>
      <w:tabs>
        <w:tab w:val="left" w:pos="0"/>
      </w:tabs>
      <w:ind w:hanging="2080"/>
    </w:pPr>
  </w:style>
  <w:style w:type="paragraph" w:customStyle="1" w:styleId="SchAsubparaSymb">
    <w:name w:val="Sch A subpara Symb"/>
    <w:basedOn w:val="Asubpara"/>
    <w:rsid w:val="005A25A9"/>
    <w:pPr>
      <w:tabs>
        <w:tab w:val="left" w:pos="0"/>
      </w:tabs>
      <w:ind w:hanging="2580"/>
    </w:pPr>
  </w:style>
  <w:style w:type="paragraph" w:customStyle="1" w:styleId="SchAsubsubparaSymb">
    <w:name w:val="Sch A subsubpara Symb"/>
    <w:basedOn w:val="AsubsubparaSymb"/>
    <w:rsid w:val="005A25A9"/>
  </w:style>
  <w:style w:type="paragraph" w:customStyle="1" w:styleId="refSymb">
    <w:name w:val="ref Symb"/>
    <w:basedOn w:val="BillBasic"/>
    <w:next w:val="Normal"/>
    <w:rsid w:val="005A25A9"/>
    <w:pPr>
      <w:tabs>
        <w:tab w:val="left" w:pos="-480"/>
      </w:tabs>
      <w:spacing w:before="60"/>
      <w:ind w:hanging="480"/>
    </w:pPr>
    <w:rPr>
      <w:sz w:val="18"/>
    </w:rPr>
  </w:style>
  <w:style w:type="paragraph" w:customStyle="1" w:styleId="IshadedH5SecSymb">
    <w:name w:val="I shaded H5 Sec Symb"/>
    <w:basedOn w:val="AH5Sec"/>
    <w:rsid w:val="005A25A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5A9"/>
    <w:pPr>
      <w:tabs>
        <w:tab w:val="clear" w:pos="-1580"/>
      </w:tabs>
      <w:ind w:left="975" w:hanging="1457"/>
    </w:pPr>
  </w:style>
  <w:style w:type="paragraph" w:customStyle="1" w:styleId="IH1ChapSymb">
    <w:name w:val="I H1 Chap Symb"/>
    <w:basedOn w:val="BillBasicHeading"/>
    <w:next w:val="Normal"/>
    <w:rsid w:val="005A25A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5A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5A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5A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5A9"/>
    <w:pPr>
      <w:tabs>
        <w:tab w:val="clear" w:pos="2600"/>
        <w:tab w:val="left" w:pos="-1580"/>
        <w:tab w:val="left" w:pos="0"/>
        <w:tab w:val="left" w:pos="1100"/>
      </w:tabs>
      <w:spacing w:before="240"/>
      <w:ind w:left="1100" w:hanging="1580"/>
    </w:pPr>
  </w:style>
  <w:style w:type="paragraph" w:customStyle="1" w:styleId="IMainSymb">
    <w:name w:val="I Main Symb"/>
    <w:basedOn w:val="Amain"/>
    <w:rsid w:val="005A25A9"/>
    <w:pPr>
      <w:tabs>
        <w:tab w:val="left" w:pos="0"/>
      </w:tabs>
      <w:ind w:hanging="1580"/>
    </w:pPr>
  </w:style>
  <w:style w:type="paragraph" w:customStyle="1" w:styleId="IparaSymb">
    <w:name w:val="I para Symb"/>
    <w:basedOn w:val="Apara"/>
    <w:rsid w:val="005A25A9"/>
    <w:pPr>
      <w:tabs>
        <w:tab w:val="left" w:pos="0"/>
      </w:tabs>
      <w:ind w:hanging="2080"/>
      <w:outlineLvl w:val="9"/>
    </w:pPr>
  </w:style>
  <w:style w:type="paragraph" w:customStyle="1" w:styleId="IsubparaSymb">
    <w:name w:val="I subpara Symb"/>
    <w:basedOn w:val="Asubpara"/>
    <w:rsid w:val="005A25A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5A9"/>
    <w:pPr>
      <w:tabs>
        <w:tab w:val="clear" w:pos="2400"/>
        <w:tab w:val="clear" w:pos="2600"/>
        <w:tab w:val="right" w:pos="2460"/>
        <w:tab w:val="left" w:pos="2660"/>
      </w:tabs>
      <w:ind w:left="2660" w:hanging="3140"/>
    </w:pPr>
  </w:style>
  <w:style w:type="paragraph" w:customStyle="1" w:styleId="IdefparaSymb">
    <w:name w:val="I def para Symb"/>
    <w:basedOn w:val="IparaSymb"/>
    <w:rsid w:val="005A25A9"/>
    <w:pPr>
      <w:ind w:left="1599" w:hanging="2081"/>
    </w:pPr>
  </w:style>
  <w:style w:type="paragraph" w:customStyle="1" w:styleId="IdefsubparaSymb">
    <w:name w:val="I def subpara Symb"/>
    <w:basedOn w:val="IsubparaSymb"/>
    <w:rsid w:val="005A25A9"/>
    <w:pPr>
      <w:ind w:left="2138"/>
    </w:pPr>
  </w:style>
  <w:style w:type="paragraph" w:customStyle="1" w:styleId="ISched-headingSymb">
    <w:name w:val="I Sched-heading Symb"/>
    <w:basedOn w:val="BillBasicHeading"/>
    <w:next w:val="Normal"/>
    <w:rsid w:val="005A25A9"/>
    <w:pPr>
      <w:tabs>
        <w:tab w:val="left" w:pos="-3080"/>
        <w:tab w:val="left" w:pos="0"/>
      </w:tabs>
      <w:spacing w:before="320"/>
      <w:ind w:left="2600" w:hanging="3080"/>
    </w:pPr>
    <w:rPr>
      <w:sz w:val="34"/>
    </w:rPr>
  </w:style>
  <w:style w:type="paragraph" w:customStyle="1" w:styleId="ISched-PartSymb">
    <w:name w:val="I Sched-Part Symb"/>
    <w:basedOn w:val="BillBasicHeading"/>
    <w:rsid w:val="005A25A9"/>
    <w:pPr>
      <w:tabs>
        <w:tab w:val="left" w:pos="-3080"/>
        <w:tab w:val="left" w:pos="0"/>
      </w:tabs>
      <w:spacing w:before="380"/>
      <w:ind w:left="2600" w:hanging="3080"/>
    </w:pPr>
    <w:rPr>
      <w:sz w:val="32"/>
    </w:rPr>
  </w:style>
  <w:style w:type="paragraph" w:customStyle="1" w:styleId="ISched-formSymb">
    <w:name w:val="I Sched-form Symb"/>
    <w:basedOn w:val="BillBasicHeading"/>
    <w:rsid w:val="005A25A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5A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5A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5A9"/>
    <w:pPr>
      <w:tabs>
        <w:tab w:val="left" w:pos="1100"/>
      </w:tabs>
      <w:spacing w:before="60"/>
      <w:ind w:left="1500" w:hanging="1986"/>
    </w:pPr>
  </w:style>
  <w:style w:type="paragraph" w:customStyle="1" w:styleId="aExamHdgssSymb">
    <w:name w:val="aExamHdgss Symb"/>
    <w:basedOn w:val="BillBasicHeading"/>
    <w:next w:val="Normal"/>
    <w:rsid w:val="005A25A9"/>
    <w:pPr>
      <w:tabs>
        <w:tab w:val="clear" w:pos="2600"/>
        <w:tab w:val="left" w:pos="1582"/>
      </w:tabs>
      <w:ind w:left="1100" w:hanging="1582"/>
    </w:pPr>
    <w:rPr>
      <w:sz w:val="18"/>
    </w:rPr>
  </w:style>
  <w:style w:type="paragraph" w:customStyle="1" w:styleId="aExamssSymb">
    <w:name w:val="aExamss Symb"/>
    <w:basedOn w:val="aNote"/>
    <w:rsid w:val="005A25A9"/>
    <w:pPr>
      <w:tabs>
        <w:tab w:val="left" w:pos="1582"/>
      </w:tabs>
      <w:spacing w:before="60"/>
      <w:ind w:left="1100" w:hanging="1582"/>
    </w:pPr>
  </w:style>
  <w:style w:type="paragraph" w:customStyle="1" w:styleId="aExamINumssSymb">
    <w:name w:val="aExamINumss Symb"/>
    <w:basedOn w:val="aExamssSymb"/>
    <w:rsid w:val="005A25A9"/>
    <w:pPr>
      <w:tabs>
        <w:tab w:val="left" w:pos="1100"/>
      </w:tabs>
      <w:ind w:left="1500" w:hanging="1986"/>
    </w:pPr>
  </w:style>
  <w:style w:type="paragraph" w:customStyle="1" w:styleId="aExamNumTextssSymb">
    <w:name w:val="aExamNumTextss Symb"/>
    <w:basedOn w:val="aExamssSymb"/>
    <w:rsid w:val="005A25A9"/>
    <w:pPr>
      <w:tabs>
        <w:tab w:val="clear" w:pos="1582"/>
        <w:tab w:val="left" w:pos="1985"/>
      </w:tabs>
      <w:ind w:left="1503" w:hanging="1985"/>
    </w:pPr>
  </w:style>
  <w:style w:type="paragraph" w:customStyle="1" w:styleId="AExamIParaSymb">
    <w:name w:val="AExamIPara Symb"/>
    <w:basedOn w:val="aExam"/>
    <w:rsid w:val="005A25A9"/>
    <w:pPr>
      <w:tabs>
        <w:tab w:val="right" w:pos="1718"/>
      </w:tabs>
      <w:ind w:left="1984" w:hanging="2466"/>
    </w:pPr>
  </w:style>
  <w:style w:type="paragraph" w:customStyle="1" w:styleId="aExamBulletssSymb">
    <w:name w:val="aExamBulletss Symb"/>
    <w:basedOn w:val="aExamssSymb"/>
    <w:rsid w:val="005A25A9"/>
    <w:pPr>
      <w:tabs>
        <w:tab w:val="left" w:pos="1100"/>
      </w:tabs>
      <w:ind w:left="1500" w:hanging="1986"/>
    </w:pPr>
  </w:style>
  <w:style w:type="paragraph" w:customStyle="1" w:styleId="aNoteSymb">
    <w:name w:val="aNote Symb"/>
    <w:basedOn w:val="BillBasic"/>
    <w:rsid w:val="005A25A9"/>
    <w:pPr>
      <w:tabs>
        <w:tab w:val="left" w:pos="1100"/>
        <w:tab w:val="left" w:pos="2381"/>
      </w:tabs>
      <w:ind w:left="1899" w:hanging="2381"/>
    </w:pPr>
    <w:rPr>
      <w:sz w:val="20"/>
    </w:rPr>
  </w:style>
  <w:style w:type="paragraph" w:customStyle="1" w:styleId="aNoteTextssSymb">
    <w:name w:val="aNoteTextss Symb"/>
    <w:basedOn w:val="Normal"/>
    <w:rsid w:val="005A25A9"/>
    <w:pPr>
      <w:tabs>
        <w:tab w:val="clear" w:pos="0"/>
        <w:tab w:val="left" w:pos="1418"/>
      </w:tabs>
      <w:spacing w:before="60"/>
      <w:ind w:left="1417" w:hanging="1899"/>
      <w:jc w:val="both"/>
    </w:pPr>
    <w:rPr>
      <w:sz w:val="20"/>
    </w:rPr>
  </w:style>
  <w:style w:type="paragraph" w:customStyle="1" w:styleId="aNoteParaSymb">
    <w:name w:val="aNotePara Symb"/>
    <w:basedOn w:val="aNoteSymb"/>
    <w:rsid w:val="005A25A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5A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5A9"/>
    <w:pPr>
      <w:tabs>
        <w:tab w:val="left" w:pos="1616"/>
        <w:tab w:val="left" w:pos="2495"/>
      </w:tabs>
      <w:spacing w:before="60"/>
      <w:ind w:left="2013" w:hanging="2495"/>
    </w:pPr>
  </w:style>
  <w:style w:type="paragraph" w:customStyle="1" w:styleId="aExamHdgparSymb">
    <w:name w:val="aExamHdgpar Symb"/>
    <w:basedOn w:val="aExamHdgssSymb"/>
    <w:next w:val="Normal"/>
    <w:rsid w:val="005A25A9"/>
    <w:pPr>
      <w:tabs>
        <w:tab w:val="clear" w:pos="1582"/>
        <w:tab w:val="left" w:pos="1599"/>
      </w:tabs>
      <w:ind w:left="1599" w:hanging="2081"/>
    </w:pPr>
  </w:style>
  <w:style w:type="paragraph" w:customStyle="1" w:styleId="aExamparSymb">
    <w:name w:val="aExampar Symb"/>
    <w:basedOn w:val="aExamssSymb"/>
    <w:rsid w:val="005A25A9"/>
    <w:pPr>
      <w:tabs>
        <w:tab w:val="clear" w:pos="1582"/>
        <w:tab w:val="left" w:pos="1599"/>
      </w:tabs>
      <w:ind w:left="1599" w:hanging="2081"/>
    </w:pPr>
  </w:style>
  <w:style w:type="paragraph" w:customStyle="1" w:styleId="aExamINumparSymb">
    <w:name w:val="aExamINumpar Symb"/>
    <w:basedOn w:val="aExamparSymb"/>
    <w:rsid w:val="005A25A9"/>
    <w:pPr>
      <w:tabs>
        <w:tab w:val="left" w:pos="2000"/>
      </w:tabs>
      <w:ind w:left="2041" w:hanging="2495"/>
    </w:pPr>
  </w:style>
  <w:style w:type="paragraph" w:customStyle="1" w:styleId="aExamBulletparSymb">
    <w:name w:val="aExamBulletpar Symb"/>
    <w:basedOn w:val="aExamparSymb"/>
    <w:rsid w:val="005A25A9"/>
    <w:pPr>
      <w:tabs>
        <w:tab w:val="clear" w:pos="1599"/>
        <w:tab w:val="left" w:pos="1616"/>
        <w:tab w:val="left" w:pos="2495"/>
      </w:tabs>
      <w:ind w:left="2013" w:hanging="2495"/>
    </w:pPr>
  </w:style>
  <w:style w:type="paragraph" w:customStyle="1" w:styleId="aNoteparSymb">
    <w:name w:val="aNotepar Symb"/>
    <w:basedOn w:val="BillBasic"/>
    <w:next w:val="Normal"/>
    <w:rsid w:val="005A25A9"/>
    <w:pPr>
      <w:tabs>
        <w:tab w:val="left" w:pos="1599"/>
        <w:tab w:val="left" w:pos="2398"/>
      </w:tabs>
      <w:ind w:left="2410" w:hanging="2892"/>
    </w:pPr>
    <w:rPr>
      <w:sz w:val="20"/>
    </w:rPr>
  </w:style>
  <w:style w:type="paragraph" w:customStyle="1" w:styleId="aNoteTextparSymb">
    <w:name w:val="aNoteTextpar Symb"/>
    <w:basedOn w:val="aNoteparSymb"/>
    <w:rsid w:val="005A25A9"/>
    <w:pPr>
      <w:tabs>
        <w:tab w:val="clear" w:pos="1599"/>
        <w:tab w:val="clear" w:pos="2398"/>
        <w:tab w:val="left" w:pos="2880"/>
      </w:tabs>
      <w:spacing w:before="60"/>
      <w:ind w:left="2398" w:hanging="2880"/>
    </w:pPr>
  </w:style>
  <w:style w:type="paragraph" w:customStyle="1" w:styleId="aNoteParaparSymb">
    <w:name w:val="aNoteParapar Symb"/>
    <w:basedOn w:val="aNoteparSymb"/>
    <w:rsid w:val="005A25A9"/>
    <w:pPr>
      <w:tabs>
        <w:tab w:val="right" w:pos="2640"/>
      </w:tabs>
      <w:spacing w:before="60"/>
      <w:ind w:left="2920" w:hanging="3402"/>
    </w:pPr>
  </w:style>
  <w:style w:type="paragraph" w:customStyle="1" w:styleId="aNoteBulletparSymb">
    <w:name w:val="aNoteBulletpar Symb"/>
    <w:basedOn w:val="aNoteparSymb"/>
    <w:rsid w:val="005A25A9"/>
    <w:pPr>
      <w:tabs>
        <w:tab w:val="clear" w:pos="1599"/>
        <w:tab w:val="left" w:pos="3289"/>
      </w:tabs>
      <w:spacing w:before="60"/>
      <w:ind w:left="2807" w:hanging="3289"/>
    </w:pPr>
  </w:style>
  <w:style w:type="paragraph" w:customStyle="1" w:styleId="AsubparabulletSymb">
    <w:name w:val="A subpara bullet Symb"/>
    <w:basedOn w:val="BillBasic"/>
    <w:rsid w:val="005A25A9"/>
    <w:pPr>
      <w:tabs>
        <w:tab w:val="left" w:pos="2138"/>
        <w:tab w:val="left" w:pos="3005"/>
      </w:tabs>
      <w:spacing w:before="60"/>
      <w:ind w:left="2523" w:hanging="3005"/>
    </w:pPr>
  </w:style>
  <w:style w:type="paragraph" w:customStyle="1" w:styleId="aExamHdgsubparSymb">
    <w:name w:val="aExamHdgsubpar Symb"/>
    <w:basedOn w:val="aExamHdgssSymb"/>
    <w:next w:val="Normal"/>
    <w:rsid w:val="005A25A9"/>
    <w:pPr>
      <w:tabs>
        <w:tab w:val="clear" w:pos="1582"/>
        <w:tab w:val="left" w:pos="2620"/>
      </w:tabs>
      <w:ind w:left="2138" w:hanging="2620"/>
    </w:pPr>
  </w:style>
  <w:style w:type="paragraph" w:customStyle="1" w:styleId="aExamsubparSymb">
    <w:name w:val="aExamsubpar Symb"/>
    <w:basedOn w:val="aExamssSymb"/>
    <w:rsid w:val="005A25A9"/>
    <w:pPr>
      <w:tabs>
        <w:tab w:val="clear" w:pos="1582"/>
        <w:tab w:val="left" w:pos="2620"/>
      </w:tabs>
      <w:ind w:left="2138" w:hanging="2620"/>
    </w:pPr>
  </w:style>
  <w:style w:type="paragraph" w:customStyle="1" w:styleId="aNotesubparSymb">
    <w:name w:val="aNotesubpar Symb"/>
    <w:basedOn w:val="BillBasic"/>
    <w:next w:val="Normal"/>
    <w:rsid w:val="005A25A9"/>
    <w:pPr>
      <w:tabs>
        <w:tab w:val="left" w:pos="2138"/>
        <w:tab w:val="left" w:pos="2937"/>
      </w:tabs>
      <w:ind w:left="2455" w:hanging="2937"/>
    </w:pPr>
    <w:rPr>
      <w:sz w:val="20"/>
    </w:rPr>
  </w:style>
  <w:style w:type="paragraph" w:customStyle="1" w:styleId="aNoteTextsubparSymb">
    <w:name w:val="aNoteTextsubpar Symb"/>
    <w:basedOn w:val="aNotesubparSymb"/>
    <w:rsid w:val="005A25A9"/>
    <w:pPr>
      <w:tabs>
        <w:tab w:val="clear" w:pos="2138"/>
        <w:tab w:val="clear" w:pos="2937"/>
        <w:tab w:val="left" w:pos="2943"/>
      </w:tabs>
      <w:spacing w:before="60"/>
      <w:ind w:left="2943" w:hanging="3425"/>
    </w:pPr>
  </w:style>
  <w:style w:type="paragraph" w:customStyle="1" w:styleId="PenaltySymb">
    <w:name w:val="Penalty Symb"/>
    <w:basedOn w:val="AmainreturnSymb"/>
    <w:rsid w:val="005A25A9"/>
  </w:style>
  <w:style w:type="paragraph" w:customStyle="1" w:styleId="PenaltyParaSymb">
    <w:name w:val="PenaltyPara Symb"/>
    <w:basedOn w:val="Normal"/>
    <w:rsid w:val="005A25A9"/>
    <w:pPr>
      <w:tabs>
        <w:tab w:val="right" w:pos="1360"/>
      </w:tabs>
      <w:spacing w:before="60"/>
      <w:ind w:left="1599" w:hanging="2081"/>
      <w:jc w:val="both"/>
    </w:pPr>
  </w:style>
  <w:style w:type="paragraph" w:customStyle="1" w:styleId="FormulaSymb">
    <w:name w:val="Formula Symb"/>
    <w:basedOn w:val="BillBasic"/>
    <w:rsid w:val="005A25A9"/>
    <w:pPr>
      <w:tabs>
        <w:tab w:val="left" w:pos="-480"/>
      </w:tabs>
      <w:spacing w:line="260" w:lineRule="atLeast"/>
      <w:ind w:hanging="480"/>
      <w:jc w:val="center"/>
    </w:pPr>
  </w:style>
  <w:style w:type="paragraph" w:customStyle="1" w:styleId="NormalSymb">
    <w:name w:val="Normal Symb"/>
    <w:basedOn w:val="Normal"/>
    <w:qFormat/>
    <w:rsid w:val="005A25A9"/>
    <w:pPr>
      <w:ind w:hanging="482"/>
    </w:pPr>
  </w:style>
  <w:style w:type="character" w:styleId="PlaceholderText">
    <w:name w:val="Placeholder Text"/>
    <w:basedOn w:val="DefaultParagraphFont"/>
    <w:uiPriority w:val="99"/>
    <w:semiHidden/>
    <w:rsid w:val="005A25A9"/>
    <w:rPr>
      <w:color w:val="808080"/>
    </w:rPr>
  </w:style>
  <w:style w:type="character" w:customStyle="1" w:styleId="aNoteChar">
    <w:name w:val="aNote Char"/>
    <w:basedOn w:val="DefaultParagraphFont"/>
    <w:link w:val="aNote"/>
    <w:locked/>
    <w:rsid w:val="005A1B88"/>
    <w:rPr>
      <w:lang w:eastAsia="en-US"/>
    </w:rPr>
  </w:style>
  <w:style w:type="character" w:customStyle="1" w:styleId="aDefChar">
    <w:name w:val="aDef Char"/>
    <w:basedOn w:val="DefaultParagraphFont"/>
    <w:link w:val="aDef"/>
    <w:locked/>
    <w:rsid w:val="001F2B43"/>
    <w:rPr>
      <w:sz w:val="24"/>
      <w:lang w:eastAsia="en-US"/>
    </w:rPr>
  </w:style>
  <w:style w:type="character" w:customStyle="1" w:styleId="NewActChar">
    <w:name w:val="New Act Char"/>
    <w:basedOn w:val="DefaultParagraphFont"/>
    <w:link w:val="NewAct"/>
    <w:rsid w:val="00DE301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503">
      <w:bodyDiv w:val="1"/>
      <w:marLeft w:val="0"/>
      <w:marRight w:val="0"/>
      <w:marTop w:val="0"/>
      <w:marBottom w:val="0"/>
      <w:divBdr>
        <w:top w:val="none" w:sz="0" w:space="0" w:color="auto"/>
        <w:left w:val="none" w:sz="0" w:space="0" w:color="auto"/>
        <w:bottom w:val="none" w:sz="0" w:space="0" w:color="auto"/>
        <w:right w:val="single" w:sz="6" w:space="6" w:color="FFFFFF"/>
      </w:divBdr>
      <w:divsChild>
        <w:div w:id="382994402">
          <w:marLeft w:val="0"/>
          <w:marRight w:val="0"/>
          <w:marTop w:val="0"/>
          <w:marBottom w:val="0"/>
          <w:divBdr>
            <w:top w:val="none" w:sz="0" w:space="0" w:color="auto"/>
            <w:left w:val="none" w:sz="0" w:space="0" w:color="auto"/>
            <w:bottom w:val="none" w:sz="0" w:space="0" w:color="auto"/>
            <w:right w:val="none" w:sz="0" w:space="0" w:color="auto"/>
          </w:divBdr>
          <w:divsChild>
            <w:div w:id="1368917924">
              <w:marLeft w:val="0"/>
              <w:marRight w:val="0"/>
              <w:marTop w:val="0"/>
              <w:marBottom w:val="0"/>
              <w:divBdr>
                <w:top w:val="none" w:sz="0" w:space="0" w:color="auto"/>
                <w:left w:val="none" w:sz="0" w:space="0" w:color="auto"/>
                <w:bottom w:val="none" w:sz="0" w:space="0" w:color="auto"/>
                <w:right w:val="none" w:sz="0" w:space="0" w:color="auto"/>
              </w:divBdr>
              <w:divsChild>
                <w:div w:id="2500932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62874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740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543023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0448245">
                          <w:blockQuote w:val="1"/>
                          <w:marLeft w:val="340"/>
                          <w:marRight w:val="0"/>
                          <w:marTop w:val="160"/>
                          <w:marBottom w:val="200"/>
                          <w:divBdr>
                            <w:top w:val="none" w:sz="0" w:space="0" w:color="auto"/>
                            <w:left w:val="none" w:sz="0" w:space="0" w:color="auto"/>
                            <w:bottom w:val="none" w:sz="0" w:space="0" w:color="auto"/>
                            <w:right w:val="none" w:sz="0" w:space="0" w:color="auto"/>
                          </w:divBdr>
                        </w:div>
                        <w:div w:id="1530490945">
                          <w:blockQuote w:val="1"/>
                          <w:marLeft w:val="340"/>
                          <w:marRight w:val="0"/>
                          <w:marTop w:val="160"/>
                          <w:marBottom w:val="200"/>
                          <w:divBdr>
                            <w:top w:val="none" w:sz="0" w:space="0" w:color="auto"/>
                            <w:left w:val="none" w:sz="0" w:space="0" w:color="auto"/>
                            <w:bottom w:val="none" w:sz="0" w:space="0" w:color="auto"/>
                            <w:right w:val="none" w:sz="0" w:space="0" w:color="auto"/>
                          </w:divBdr>
                        </w:div>
                        <w:div w:id="17573648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2.xml"/><Relationship Id="rId21" Type="http://schemas.openxmlformats.org/officeDocument/2006/relationships/footer" Target="footer3.xml"/><Relationship Id="rId42" Type="http://schemas.openxmlformats.org/officeDocument/2006/relationships/hyperlink" Target="http://www.legislation.act.gov.au/a/1996-74/default.asp" TargetMode="External"/><Relationship Id="rId63" Type="http://schemas.openxmlformats.org/officeDocument/2006/relationships/hyperlink" Target="http://www.legislation.act.gov.au/a/1996-74/default.asp" TargetMode="External"/><Relationship Id="rId84" Type="http://schemas.openxmlformats.org/officeDocument/2006/relationships/hyperlink" Target="http://www.comlaw.gov.au/Series/C2011A00126" TargetMode="External"/><Relationship Id="rId138" Type="http://schemas.openxmlformats.org/officeDocument/2006/relationships/hyperlink" Target="http://www.legislation.act.gov.au/a/2015-45" TargetMode="External"/><Relationship Id="rId159" Type="http://schemas.openxmlformats.org/officeDocument/2006/relationships/hyperlink" Target="http://www.legislation.act.gov.au/a/2012-2" TargetMode="External"/><Relationship Id="rId170" Type="http://schemas.openxmlformats.org/officeDocument/2006/relationships/hyperlink" Target="http://www.legislation.act.gov.au/sl/2016-28" TargetMode="External"/><Relationship Id="rId191" Type="http://schemas.openxmlformats.org/officeDocument/2006/relationships/hyperlink" Target="http://www.legislation.act.gov.au/sl/2013-29" TargetMode="External"/><Relationship Id="rId205" Type="http://schemas.openxmlformats.org/officeDocument/2006/relationships/header" Target="header13.xml"/><Relationship Id="rId107" Type="http://schemas.openxmlformats.org/officeDocument/2006/relationships/footer" Target="footer10.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5-21" TargetMode="External"/><Relationship Id="rId74" Type="http://schemas.openxmlformats.org/officeDocument/2006/relationships/hyperlink" Target="http://www.legislation.act.gov.au/a/2005-19" TargetMode="External"/><Relationship Id="rId128" Type="http://schemas.openxmlformats.org/officeDocument/2006/relationships/hyperlink" Target="http://www.legislation.act.gov.au/cn/2014-3/default.asp" TargetMode="External"/><Relationship Id="rId149" Type="http://schemas.openxmlformats.org/officeDocument/2006/relationships/hyperlink" Target="http://www.legislation.act.gov.au/a/2018-1/default.asp" TargetMode="External"/><Relationship Id="rId5" Type="http://schemas.openxmlformats.org/officeDocument/2006/relationships/footnotes" Target="footnotes.xml"/><Relationship Id="rId90" Type="http://schemas.openxmlformats.org/officeDocument/2006/relationships/hyperlink" Target="http://www.legislation.act.gov.au/a/1996-74/default.asp" TargetMode="External"/><Relationship Id="rId95" Type="http://schemas.openxmlformats.org/officeDocument/2006/relationships/hyperlink" Target="http://www.legislation.act.gov.au/a/1996-74/" TargetMode="External"/><Relationship Id="rId160" Type="http://schemas.openxmlformats.org/officeDocument/2006/relationships/hyperlink" Target="http://www.legislation.act.gov.au/sl/2013-29" TargetMode="External"/><Relationship Id="rId165" Type="http://schemas.openxmlformats.org/officeDocument/2006/relationships/hyperlink" Target="http://www.legislation.act.gov.au/a/2009-44" TargetMode="External"/><Relationship Id="rId181" Type="http://schemas.openxmlformats.org/officeDocument/2006/relationships/hyperlink" Target="http://www.legislation.act.gov.au/a/2009-44" TargetMode="External"/><Relationship Id="rId186" Type="http://schemas.openxmlformats.org/officeDocument/2006/relationships/hyperlink" Target="http://www.legislation.act.gov.au/a/2012-2" TargetMode="External"/><Relationship Id="rId216" Type="http://schemas.openxmlformats.org/officeDocument/2006/relationships/fontTable" Target="fontTable.xml"/><Relationship Id="rId211" Type="http://schemas.openxmlformats.org/officeDocument/2006/relationships/footer" Target="footer17.xml"/><Relationship Id="rId22" Type="http://schemas.openxmlformats.org/officeDocument/2006/relationships/header" Target="header4.xml"/><Relationship Id="rId27" Type="http://schemas.openxmlformats.org/officeDocument/2006/relationships/hyperlink" Target="http://www.legislation.act.gov.au/a/2014-59/default.asp" TargetMode="External"/><Relationship Id="rId43" Type="http://schemas.openxmlformats.org/officeDocument/2006/relationships/hyperlink" Target="http://www.legislation.act.gov.au/a/2005-21" TargetMode="External"/><Relationship Id="rId48" Type="http://schemas.openxmlformats.org/officeDocument/2006/relationships/hyperlink" Target="http://www.legislation.act.gov.au/a/1996-74/default.asp" TargetMode="External"/><Relationship Id="rId64" Type="http://schemas.openxmlformats.org/officeDocument/2006/relationships/hyperlink" Target="http://www.legislation.act.gov.au/a/1996-74/default.asp" TargetMode="External"/><Relationship Id="rId69" Type="http://schemas.openxmlformats.org/officeDocument/2006/relationships/hyperlink" Target="http://www.legislation.act.gov.au/a/1996-74/default.asp" TargetMode="External"/><Relationship Id="rId113" Type="http://schemas.openxmlformats.org/officeDocument/2006/relationships/hyperlink" Target="http://www.legislation.act.gov.au/a/1996-74" TargetMode="External"/><Relationship Id="rId118" Type="http://schemas.openxmlformats.org/officeDocument/2006/relationships/footer" Target="footer13.xml"/><Relationship Id="rId134" Type="http://schemas.openxmlformats.org/officeDocument/2006/relationships/hyperlink" Target="http://www.legislation.act.gov.au/sl/2016-28" TargetMode="External"/><Relationship Id="rId139" Type="http://schemas.openxmlformats.org/officeDocument/2006/relationships/hyperlink" Target="http://www.legislation.act.gov.au/a/2018-1/default.asp" TargetMode="External"/><Relationship Id="rId80" Type="http://schemas.openxmlformats.org/officeDocument/2006/relationships/hyperlink" Target="http://www.legislation.act.gov.au/a/1996-74/default.asp" TargetMode="External"/><Relationship Id="rId85" Type="http://schemas.openxmlformats.org/officeDocument/2006/relationships/hyperlink" Target="http://www.legislation.act.gov.au/a/1996-74/default.asp" TargetMode="External"/><Relationship Id="rId150" Type="http://schemas.openxmlformats.org/officeDocument/2006/relationships/hyperlink" Target="http://www.legislation.act.gov.au/a/2018-1/default.asp" TargetMode="External"/><Relationship Id="rId155" Type="http://schemas.openxmlformats.org/officeDocument/2006/relationships/hyperlink" Target="http://www.legislation.act.gov.au/sl/2016-28" TargetMode="External"/><Relationship Id="rId171" Type="http://schemas.openxmlformats.org/officeDocument/2006/relationships/hyperlink" Target="http://www.legislation.act.gov.au/a/2009-49" TargetMode="External"/><Relationship Id="rId176" Type="http://schemas.openxmlformats.org/officeDocument/2006/relationships/hyperlink" Target="http://www.legislation.act.gov.au/sl/2009-13" TargetMode="External"/><Relationship Id="rId192" Type="http://schemas.openxmlformats.org/officeDocument/2006/relationships/hyperlink" Target="http://www.legislation.act.gov.au/a/2014-59" TargetMode="External"/><Relationship Id="rId197" Type="http://schemas.openxmlformats.org/officeDocument/2006/relationships/hyperlink" Target="http://www.legislation.act.gov.au/a/2015-29/default.asp" TargetMode="External"/><Relationship Id="rId206" Type="http://schemas.openxmlformats.org/officeDocument/2006/relationships/footer" Target="footer14.xml"/><Relationship Id="rId201" Type="http://schemas.openxmlformats.org/officeDocument/2006/relationships/hyperlink" Target="http://www.legislation.act.gov.au/sl/2016-28"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sl/db_591/default.asp" TargetMode="External"/><Relationship Id="rId38" Type="http://schemas.openxmlformats.org/officeDocument/2006/relationships/hyperlink" Target="http://www.legislation.act.gov.au/a/2000-48" TargetMode="External"/><Relationship Id="rId59" Type="http://schemas.openxmlformats.org/officeDocument/2006/relationships/hyperlink" Target="http://www.legislation.act.gov.au/a/2001-14" TargetMode="External"/><Relationship Id="rId103" Type="http://schemas.openxmlformats.org/officeDocument/2006/relationships/footer" Target="footer8.xml"/><Relationship Id="rId108" Type="http://schemas.openxmlformats.org/officeDocument/2006/relationships/footer" Target="footer11.xml"/><Relationship Id="rId124" Type="http://schemas.openxmlformats.org/officeDocument/2006/relationships/hyperlink" Target="http://www.legislation.act.gov.au/a/2009-44" TargetMode="External"/><Relationship Id="rId129" Type="http://schemas.openxmlformats.org/officeDocument/2006/relationships/hyperlink" Target="http://www.legislation.act.gov.au/a/2014-59" TargetMode="External"/><Relationship Id="rId54" Type="http://schemas.openxmlformats.org/officeDocument/2006/relationships/hyperlink" Target="http://www.legislation.act.gov.au/a/1994-37"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1996-74/default.asp" TargetMode="External"/><Relationship Id="rId96" Type="http://schemas.openxmlformats.org/officeDocument/2006/relationships/hyperlink" Target="http://www.legislation.act.gov.au/a/1996-74/" TargetMode="External"/><Relationship Id="rId140" Type="http://schemas.openxmlformats.org/officeDocument/2006/relationships/hyperlink" Target="http://www.legislation.act.gov.au/a/2014-59" TargetMode="External"/><Relationship Id="rId145" Type="http://schemas.openxmlformats.org/officeDocument/2006/relationships/hyperlink" Target="http://www.legislation.act.gov.au/sl/2013-29" TargetMode="External"/><Relationship Id="rId161" Type="http://schemas.openxmlformats.org/officeDocument/2006/relationships/hyperlink" Target="http://www.legislation.act.gov.au/a/2009-20" TargetMode="External"/><Relationship Id="rId166" Type="http://schemas.openxmlformats.org/officeDocument/2006/relationships/hyperlink" Target="http://www.legislation.act.gov.au/sl/2009-13" TargetMode="External"/><Relationship Id="rId182" Type="http://schemas.openxmlformats.org/officeDocument/2006/relationships/hyperlink" Target="http://www.legislation.act.gov.au/a/2009-44" TargetMode="External"/><Relationship Id="rId187" Type="http://schemas.openxmlformats.org/officeDocument/2006/relationships/hyperlink" Target="http://www.legislation.act.gov.au/a/2012-2"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6.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74/default.asp" TargetMode="External"/><Relationship Id="rId114" Type="http://schemas.openxmlformats.org/officeDocument/2006/relationships/hyperlink" Target="http://www.legislation.act.gov.au/a/2014-59/default.asp" TargetMode="Externa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5-21" TargetMode="External"/><Relationship Id="rId60" Type="http://schemas.openxmlformats.org/officeDocument/2006/relationships/hyperlink" Target="http://www.legislation.act.gov.au/a/1996-74/default.asp" TargetMode="External"/><Relationship Id="rId65" Type="http://schemas.openxmlformats.org/officeDocument/2006/relationships/hyperlink" Target="http://www.legislation.act.gov.au/a/1996-74/" TargetMode="External"/><Relationship Id="rId81" Type="http://schemas.openxmlformats.org/officeDocument/2006/relationships/hyperlink" Target="http://www.legislation.act.gov.au/a/1996-74/default.asp" TargetMode="External"/><Relationship Id="rId86" Type="http://schemas.openxmlformats.org/officeDocument/2006/relationships/hyperlink" Target="http://www.legislation.act.gov.au/a/1996-74/default.asp" TargetMode="External"/><Relationship Id="rId130" Type="http://schemas.openxmlformats.org/officeDocument/2006/relationships/hyperlink" Target="http://www.legislation.act.gov.au/a/2015-29/default.asp" TargetMode="External"/><Relationship Id="rId135" Type="http://schemas.openxmlformats.org/officeDocument/2006/relationships/hyperlink" Target="http://www.legislation.act.gov.au/a/2018-1/default.asp" TargetMode="External"/><Relationship Id="rId151" Type="http://schemas.openxmlformats.org/officeDocument/2006/relationships/hyperlink" Target="http://www.legislation.act.gov.au/sl/2013-29" TargetMode="External"/><Relationship Id="rId156" Type="http://schemas.openxmlformats.org/officeDocument/2006/relationships/hyperlink" Target="http://www.legislation.act.gov.au/sl/2016-28" TargetMode="External"/><Relationship Id="rId177" Type="http://schemas.openxmlformats.org/officeDocument/2006/relationships/hyperlink" Target="http://www.legislation.act.gov.au/a/2009-20" TargetMode="External"/><Relationship Id="rId198" Type="http://schemas.openxmlformats.org/officeDocument/2006/relationships/hyperlink" Target="http://www.legislation.act.gov.au/a/2016-52" TargetMode="External"/><Relationship Id="rId172" Type="http://schemas.openxmlformats.org/officeDocument/2006/relationships/hyperlink" Target="http://www.legislation.act.gov.au/b/db_51725/default.asp" TargetMode="External"/><Relationship Id="rId193" Type="http://schemas.openxmlformats.org/officeDocument/2006/relationships/hyperlink" Target="http://www.legislation.act.gov.au/a/2014-59" TargetMode="External"/><Relationship Id="rId202" Type="http://schemas.openxmlformats.org/officeDocument/2006/relationships/hyperlink" Target="http://www.legislation.act.gov.au/a/2018-1/default.asp" TargetMode="External"/><Relationship Id="rId207" Type="http://schemas.openxmlformats.org/officeDocument/2006/relationships/footer" Target="foot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6-74/default.asp"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1996-74/default.asp" TargetMode="External"/><Relationship Id="rId50" Type="http://schemas.openxmlformats.org/officeDocument/2006/relationships/hyperlink" Target="http://www.legislation.act.gov.au/a/1996-74/default.asp" TargetMode="External"/><Relationship Id="rId55" Type="http://schemas.openxmlformats.org/officeDocument/2006/relationships/hyperlink" Target="http://www.legislation.act.gov.au/a/1996-74/" TargetMode="External"/><Relationship Id="rId76" Type="http://schemas.openxmlformats.org/officeDocument/2006/relationships/hyperlink" Target="http://www.legislation.act.gov.au/a/2014-59" TargetMode="External"/><Relationship Id="rId97" Type="http://schemas.openxmlformats.org/officeDocument/2006/relationships/hyperlink" Target="http://www.legislation.act.gov.au/a/2008-35" TargetMode="External"/><Relationship Id="rId104" Type="http://schemas.openxmlformats.org/officeDocument/2006/relationships/footer" Target="footer9.xml"/><Relationship Id="rId120" Type="http://schemas.openxmlformats.org/officeDocument/2006/relationships/hyperlink" Target="http://www.legislation.act.gov.au/a/2008-25" TargetMode="External"/><Relationship Id="rId125" Type="http://schemas.openxmlformats.org/officeDocument/2006/relationships/hyperlink" Target="http://www.legislation.act.gov.au/a/2009-49" TargetMode="External"/><Relationship Id="rId141" Type="http://schemas.openxmlformats.org/officeDocument/2006/relationships/hyperlink" Target="http://www.legislation.act.gov.au/a/2015-29/default.asp" TargetMode="External"/><Relationship Id="rId146" Type="http://schemas.openxmlformats.org/officeDocument/2006/relationships/hyperlink" Target="http://www.legislation.act.gov.au/sl/2013-29" TargetMode="External"/><Relationship Id="rId167" Type="http://schemas.openxmlformats.org/officeDocument/2006/relationships/hyperlink" Target="http://www.legislation.act.gov.au/a/2009-19" TargetMode="External"/><Relationship Id="rId188" Type="http://schemas.openxmlformats.org/officeDocument/2006/relationships/hyperlink" Target="http://www.legislation.act.gov.au/sl/2013-29" TargetMode="External"/><Relationship Id="rId7" Type="http://schemas.openxmlformats.org/officeDocument/2006/relationships/image" Target="media/image1.png"/><Relationship Id="rId71" Type="http://schemas.openxmlformats.org/officeDocument/2006/relationships/hyperlink" Target="http://www.legislation.act.gov.au/a/2014-59" TargetMode="External"/><Relationship Id="rId92" Type="http://schemas.openxmlformats.org/officeDocument/2006/relationships/hyperlink" Target="http://www.legislation.act.gov.au/a/1996-74/default.asp" TargetMode="External"/><Relationship Id="rId162" Type="http://schemas.openxmlformats.org/officeDocument/2006/relationships/hyperlink" Target="http://www.legislation.act.gov.au/sl/2009-13" TargetMode="External"/><Relationship Id="rId183" Type="http://schemas.openxmlformats.org/officeDocument/2006/relationships/hyperlink" Target="http://www.legislation.act.gov.au/a/2009-49" TargetMode="External"/><Relationship Id="rId213" Type="http://schemas.openxmlformats.org/officeDocument/2006/relationships/footer" Target="footer18.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1996-74/default.asp" TargetMode="External"/><Relationship Id="rId45" Type="http://schemas.openxmlformats.org/officeDocument/2006/relationships/hyperlink" Target="http://www.legislation.act.gov.au/a/1994-37" TargetMode="External"/><Relationship Id="rId66" Type="http://schemas.openxmlformats.org/officeDocument/2006/relationships/hyperlink" Target="http://www.legislation.act.gov.au/a/1996-74/" TargetMode="External"/><Relationship Id="rId87" Type="http://schemas.openxmlformats.org/officeDocument/2006/relationships/hyperlink" Target="http://www.legislation.act.gov.au/a/1996-74/default.asp" TargetMode="External"/><Relationship Id="rId110" Type="http://schemas.openxmlformats.org/officeDocument/2006/relationships/hyperlink" Target="http://www.legislation.act.gov.au/a/2001-14" TargetMode="External"/><Relationship Id="rId115" Type="http://schemas.openxmlformats.org/officeDocument/2006/relationships/header" Target="header10.xml"/><Relationship Id="rId131" Type="http://schemas.openxmlformats.org/officeDocument/2006/relationships/hyperlink" Target="http://www.legislation.act.gov.au/cn/2015-22/default.asp" TargetMode="External"/><Relationship Id="rId136" Type="http://schemas.openxmlformats.org/officeDocument/2006/relationships/hyperlink" Target="http://www.legislation.act.gov.au/a/2014-59" TargetMode="External"/><Relationship Id="rId157" Type="http://schemas.openxmlformats.org/officeDocument/2006/relationships/hyperlink" Target="http://www.legislation.act.gov.au/sl/2016-28" TargetMode="External"/><Relationship Id="rId178" Type="http://schemas.openxmlformats.org/officeDocument/2006/relationships/hyperlink" Target="http://www.legislation.act.gov.au/a/2009-20" TargetMode="External"/><Relationship Id="rId61" Type="http://schemas.openxmlformats.org/officeDocument/2006/relationships/hyperlink" Target="http://www.legislation.act.gov.au/a/1996-74/default.asp" TargetMode="External"/><Relationship Id="rId82" Type="http://schemas.openxmlformats.org/officeDocument/2006/relationships/hyperlink" Target="http://www.legislation.act.gov.au/a/1996-74/default.asp" TargetMode="External"/><Relationship Id="rId152" Type="http://schemas.openxmlformats.org/officeDocument/2006/relationships/hyperlink" Target="http://www.legislation.act.gov.au/a/2018-1/default.asp" TargetMode="External"/><Relationship Id="rId173" Type="http://schemas.openxmlformats.org/officeDocument/2006/relationships/hyperlink" Target="http://www.legislation.act.gov.au/b/db_51725/default.asp" TargetMode="External"/><Relationship Id="rId194" Type="http://schemas.openxmlformats.org/officeDocument/2006/relationships/hyperlink" Target="http://www.legislation.act.gov.au/a/2015-45/default.asp" TargetMode="External"/><Relationship Id="rId199" Type="http://schemas.openxmlformats.org/officeDocument/2006/relationships/hyperlink" Target="http://www.legislation.act.gov.au/a/2016-52" TargetMode="External"/><Relationship Id="rId203" Type="http://schemas.openxmlformats.org/officeDocument/2006/relationships/hyperlink" Target="http://www.legislation.act.gov.au/a/2018-1/default.asp" TargetMode="External"/><Relationship Id="rId208" Type="http://schemas.openxmlformats.org/officeDocument/2006/relationships/header" Target="head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96-74/default.asp" TargetMode="External"/><Relationship Id="rId56" Type="http://schemas.openxmlformats.org/officeDocument/2006/relationships/hyperlink" Target="http://www.legislation.act.gov.au/a/1996-74/default.asp" TargetMode="External"/><Relationship Id="rId77" Type="http://schemas.openxmlformats.org/officeDocument/2006/relationships/hyperlink" Target="http://www.legislation.act.gov.au/a/1996-74/default.asp" TargetMode="External"/><Relationship Id="rId100" Type="http://schemas.openxmlformats.org/officeDocument/2006/relationships/header" Target="header6.xml"/><Relationship Id="rId105" Type="http://schemas.openxmlformats.org/officeDocument/2006/relationships/header" Target="header8.xml"/><Relationship Id="rId126" Type="http://schemas.openxmlformats.org/officeDocument/2006/relationships/hyperlink" Target="http://www.legislation.act.gov.au/a/2012-2" TargetMode="External"/><Relationship Id="rId147" Type="http://schemas.openxmlformats.org/officeDocument/2006/relationships/hyperlink" Target="http://www.legislation.act.gov.au/a/2012-2" TargetMode="External"/><Relationship Id="rId168" Type="http://schemas.openxmlformats.org/officeDocument/2006/relationships/hyperlink" Target="http://www.legislation.act.gov.au/a/2009-49"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6-74/default.asp" TargetMode="External"/><Relationship Id="rId72" Type="http://schemas.openxmlformats.org/officeDocument/2006/relationships/hyperlink" Target="http://www.legislation.act.gov.au/a/2014-59" TargetMode="External"/><Relationship Id="rId93" Type="http://schemas.openxmlformats.org/officeDocument/2006/relationships/hyperlink" Target="http://www.legislation.act.gov.au/a/1996-74/"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sl/2009-13" TargetMode="External"/><Relationship Id="rId142" Type="http://schemas.openxmlformats.org/officeDocument/2006/relationships/hyperlink" Target="http://www.legislation.act.gov.au/a/2016-52/default.asp" TargetMode="External"/><Relationship Id="rId163" Type="http://schemas.openxmlformats.org/officeDocument/2006/relationships/hyperlink" Target="http://www.legislation.act.gov.au/a/2009-19" TargetMode="External"/><Relationship Id="rId184" Type="http://schemas.openxmlformats.org/officeDocument/2006/relationships/hyperlink" Target="http://www.legislation.act.gov.au/a/2009-49" TargetMode="External"/><Relationship Id="rId189" Type="http://schemas.openxmlformats.org/officeDocument/2006/relationships/hyperlink" Target="http://www.legislation.act.gov.au/sl/2013-29" TargetMode="External"/><Relationship Id="rId3" Type="http://schemas.openxmlformats.org/officeDocument/2006/relationships/settings" Target="settings.xml"/><Relationship Id="rId214" Type="http://schemas.openxmlformats.org/officeDocument/2006/relationships/header" Target="header17.xml"/><Relationship Id="rId25" Type="http://schemas.openxmlformats.org/officeDocument/2006/relationships/footer" Target="footer5.xml"/><Relationship Id="rId46" Type="http://schemas.openxmlformats.org/officeDocument/2006/relationships/hyperlink" Target="http://www.legislation.act.gov.au/a/1996-74/default.asp" TargetMode="External"/><Relationship Id="rId67" Type="http://schemas.openxmlformats.org/officeDocument/2006/relationships/hyperlink" Target="http://www.legislation.act.gov.au/a/1996-74/" TargetMode="External"/><Relationship Id="rId116" Type="http://schemas.openxmlformats.org/officeDocument/2006/relationships/header" Target="header11.xml"/><Relationship Id="rId137" Type="http://schemas.openxmlformats.org/officeDocument/2006/relationships/hyperlink" Target="http://www.legislation.act.gov.au/a/2018-1/default.asp" TargetMode="External"/><Relationship Id="rId158" Type="http://schemas.openxmlformats.org/officeDocument/2006/relationships/hyperlink" Target="http://www.legislation.act.gov.au/a/2012-2" TargetMode="External"/><Relationship Id="rId20" Type="http://schemas.openxmlformats.org/officeDocument/2006/relationships/header" Target="header3.xml"/><Relationship Id="rId41" Type="http://schemas.openxmlformats.org/officeDocument/2006/relationships/hyperlink" Target="http://www.legislation.act.gov.au/a/1996-74/default.asp" TargetMode="External"/><Relationship Id="rId62" Type="http://schemas.openxmlformats.org/officeDocument/2006/relationships/hyperlink" Target="http://www.comlaw.gov.au/Series/C2011A00126"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96-74/default.asp" TargetMode="External"/><Relationship Id="rId111" Type="http://schemas.openxmlformats.org/officeDocument/2006/relationships/hyperlink" Target="http://www.legislation.act.gov.au/a/1996-74" TargetMode="External"/><Relationship Id="rId132" Type="http://schemas.openxmlformats.org/officeDocument/2006/relationships/hyperlink" Target="http://www.legislation.act.gov.au/a/2015-45" TargetMode="External"/><Relationship Id="rId153" Type="http://schemas.openxmlformats.org/officeDocument/2006/relationships/hyperlink" Target="http://www.legislation.act.gov.au/a/2018-1/default.asp" TargetMode="External"/><Relationship Id="rId174" Type="http://schemas.openxmlformats.org/officeDocument/2006/relationships/hyperlink" Target="http://www.legislation.act.gov.au/a/2009-20" TargetMode="External"/><Relationship Id="rId179" Type="http://schemas.openxmlformats.org/officeDocument/2006/relationships/hyperlink" Target="http://www.legislation.act.gov.au/a/2009-20" TargetMode="External"/><Relationship Id="rId195" Type="http://schemas.openxmlformats.org/officeDocument/2006/relationships/hyperlink" Target="http://www.legislation.act.gov.au/a/2015-45/default.asp" TargetMode="External"/><Relationship Id="rId209" Type="http://schemas.openxmlformats.org/officeDocument/2006/relationships/header" Target="header15.xml"/><Relationship Id="rId190" Type="http://schemas.openxmlformats.org/officeDocument/2006/relationships/hyperlink" Target="http://www.legislation.act.gov.au/sl/2013-29" TargetMode="External"/><Relationship Id="rId204"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74/default.asp" TargetMode="External"/><Relationship Id="rId57" Type="http://schemas.openxmlformats.org/officeDocument/2006/relationships/hyperlink" Target="http://www.legislation.act.gov.au/a/1996-74/default.asp" TargetMode="External"/><Relationship Id="rId106" Type="http://schemas.openxmlformats.org/officeDocument/2006/relationships/header" Target="header9.xml"/><Relationship Id="rId127" Type="http://schemas.openxmlformats.org/officeDocument/2006/relationships/hyperlink" Target="http://www.legislation.act.gov.au/sl/2013-2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21" TargetMode="External"/><Relationship Id="rId73" Type="http://schemas.openxmlformats.org/officeDocument/2006/relationships/hyperlink" Target="http://www.legislation.act.gov.au/a/2005-21" TargetMode="External"/><Relationship Id="rId78" Type="http://schemas.openxmlformats.org/officeDocument/2006/relationships/hyperlink" Target="http://www.comlaw.gov.au/Series/C2011A00126" TargetMode="External"/><Relationship Id="rId94" Type="http://schemas.openxmlformats.org/officeDocument/2006/relationships/hyperlink" Target="http://www.legislation.act.gov.au/a/1996-74/" TargetMode="External"/><Relationship Id="rId99" Type="http://schemas.openxmlformats.org/officeDocument/2006/relationships/hyperlink" Target="http://www.legislation.act.gov.au/a/2008-35" TargetMode="External"/><Relationship Id="rId101" Type="http://schemas.openxmlformats.org/officeDocument/2006/relationships/header" Target="header7.xml"/><Relationship Id="rId122" Type="http://schemas.openxmlformats.org/officeDocument/2006/relationships/hyperlink" Target="http://www.legislation.act.gov.au/a/2009-19" TargetMode="External"/><Relationship Id="rId143" Type="http://schemas.openxmlformats.org/officeDocument/2006/relationships/hyperlink" Target="http://www.legislation.act.gov.au/sl/2013-29" TargetMode="External"/><Relationship Id="rId148" Type="http://schemas.openxmlformats.org/officeDocument/2006/relationships/hyperlink" Target="http://www.legislation.act.gov.au/a/2018-1/default.asp" TargetMode="External"/><Relationship Id="rId164" Type="http://schemas.openxmlformats.org/officeDocument/2006/relationships/hyperlink" Target="http://www.legislation.act.gov.au/sl/2013-29" TargetMode="External"/><Relationship Id="rId169" Type="http://schemas.openxmlformats.org/officeDocument/2006/relationships/hyperlink" Target="http://www.legislation.act.gov.au/a/2016-52/default.asp" TargetMode="External"/><Relationship Id="rId185" Type="http://schemas.openxmlformats.org/officeDocument/2006/relationships/hyperlink" Target="http://www.legislation.act.gov.au/a/2009-4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9-19" TargetMode="External"/><Relationship Id="rId210" Type="http://schemas.openxmlformats.org/officeDocument/2006/relationships/footer" Target="footer16.xml"/><Relationship Id="rId215" Type="http://schemas.openxmlformats.org/officeDocument/2006/relationships/footer" Target="footer19.xml"/><Relationship Id="rId26" Type="http://schemas.openxmlformats.org/officeDocument/2006/relationships/footer" Target="footer6.xml"/><Relationship Id="rId47" Type="http://schemas.openxmlformats.org/officeDocument/2006/relationships/hyperlink" Target="http://www.legislation.act.gov.au/a/1996-74/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6-52/default.asp" TargetMode="External"/><Relationship Id="rId154" Type="http://schemas.openxmlformats.org/officeDocument/2006/relationships/hyperlink" Target="http://www.legislation.act.gov.au/a/2018-1/default.asp" TargetMode="External"/><Relationship Id="rId175" Type="http://schemas.openxmlformats.org/officeDocument/2006/relationships/hyperlink" Target="http://www.legislation.act.gov.au/sl/2009-13" TargetMode="External"/><Relationship Id="rId196" Type="http://schemas.openxmlformats.org/officeDocument/2006/relationships/hyperlink" Target="http://www.legislation.act.gov.au/a/2015-45/default.asp" TargetMode="External"/><Relationship Id="rId200" Type="http://schemas.openxmlformats.org/officeDocument/2006/relationships/hyperlink" Target="http://www.legislation.act.gov.au/sl/2016-28" TargetMode="Externa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6-74/default.asp" TargetMode="External"/><Relationship Id="rId79" Type="http://schemas.openxmlformats.org/officeDocument/2006/relationships/hyperlink" Target="http://www.legislation.act.gov.au/a/1996-74/default.asp" TargetMode="External"/><Relationship Id="rId102" Type="http://schemas.openxmlformats.org/officeDocument/2006/relationships/footer" Target="footer7.xm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sl/201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18986</Words>
  <Characters>90893</Characters>
  <Application>Microsoft Office Word</Application>
  <DocSecurity>0</DocSecurity>
  <Lines>2696</Lines>
  <Paragraphs>1402</Paragraphs>
  <ScaleCrop>false</ScaleCrop>
  <HeadingPairs>
    <vt:vector size="2" baseType="variant">
      <vt:variant>
        <vt:lpstr>Title</vt:lpstr>
      </vt:variant>
      <vt:variant>
        <vt:i4>1</vt:i4>
      </vt:variant>
    </vt:vector>
  </HeadingPairs>
  <TitlesOfParts>
    <vt:vector size="1" baseType="lpstr">
      <vt:lpstr>Firearms Regulation 2008</vt:lpstr>
    </vt:vector>
  </TitlesOfParts>
  <Manager>Regulation</Manager>
  <Company>Section</Company>
  <LinksUpToDate>false</LinksUpToDate>
  <CharactersWithSpaces>109073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 2008</dc:title>
  <dc:subject>Amendment</dc:subject>
  <dc:creator>ACT PCO</dc:creator>
  <cp:keywords>R17</cp:keywords>
  <dc:description/>
  <cp:lastModifiedBy>PCODCS</cp:lastModifiedBy>
  <cp:revision>4</cp:revision>
  <cp:lastPrinted>2016-09-07T00:58:00Z</cp:lastPrinted>
  <dcterms:created xsi:type="dcterms:W3CDTF">2018-12-20T02:33:00Z</dcterms:created>
  <dcterms:modified xsi:type="dcterms:W3CDTF">2018-12-20T02:33:00Z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-20/12/18</vt:lpwstr>
  </property>
  <property fmtid="{D5CDD505-2E9C-101B-9397-08002B2CF9AE}" pid="5" name="RepubDt">
    <vt:lpwstr>28/08/18</vt:lpwstr>
  </property>
  <property fmtid="{D5CDD505-2E9C-101B-9397-08002B2CF9AE}" pid="6" name="StartDt">
    <vt:lpwstr>28/08/18</vt:lpwstr>
  </property>
  <property fmtid="{D5CDD505-2E9C-101B-9397-08002B2CF9AE}" pid="7" name="DMSID">
    <vt:lpwstr>940940</vt:lpwstr>
  </property>
  <property fmtid="{D5CDD505-2E9C-101B-9397-08002B2CF9AE}" pid="8" name="CHECKEDOUTFROMJMS">
    <vt:lpwstr/>
  </property>
  <property fmtid="{D5CDD505-2E9C-101B-9397-08002B2CF9AE}" pid="9" name="JMSREQUIREDCHECKIN">
    <vt:lpwstr/>
  </property>
</Properties>
</file>