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BDB4" w14:textId="77777777" w:rsidR="00CD3AC7" w:rsidRDefault="00CD3AC7" w:rsidP="00CD3AC7">
      <w:pPr>
        <w:jc w:val="center"/>
      </w:pPr>
      <w:r>
        <w:rPr>
          <w:noProof/>
          <w:lang w:eastAsia="en-AU"/>
        </w:rPr>
        <w:drawing>
          <wp:inline distT="0" distB="0" distL="0" distR="0" wp14:anchorId="15F6F021" wp14:editId="3D66D2EB">
            <wp:extent cx="1333500" cy="1181100"/>
            <wp:effectExtent l="19050" t="0" r="0" b="0"/>
            <wp:docPr id="1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467377" w14:textId="77777777" w:rsidR="00CD3AC7" w:rsidRDefault="00CD3AC7" w:rsidP="00CD3AC7">
      <w:pPr>
        <w:jc w:val="center"/>
        <w:rPr>
          <w:rFonts w:ascii="Arial" w:hAnsi="Arial"/>
        </w:rPr>
      </w:pPr>
      <w:r>
        <w:rPr>
          <w:rFonts w:ascii="Arial" w:hAnsi="Arial"/>
        </w:rPr>
        <w:t>Australian Capital Territory</w:t>
      </w:r>
    </w:p>
    <w:p w14:paraId="53C8643C" w14:textId="15F351B3" w:rsidR="00CD3AC7" w:rsidRDefault="004F6EB8" w:rsidP="00CD3AC7">
      <w:pPr>
        <w:pStyle w:val="Billname1"/>
      </w:pPr>
      <w:r>
        <w:fldChar w:fldCharType="begin"/>
      </w:r>
      <w:r>
        <w:instrText xml:space="preserve"> REF Citation \*charformat </w:instrText>
      </w:r>
      <w:r>
        <w:fldChar w:fldCharType="separate"/>
      </w:r>
      <w:r w:rsidR="00F112EF">
        <w:t>Drugs of Dependence Regulation 2009</w:t>
      </w:r>
      <w:r>
        <w:fldChar w:fldCharType="end"/>
      </w:r>
      <w:r w:rsidR="00CD3AC7">
        <w:t xml:space="preserve">    </w:t>
      </w:r>
    </w:p>
    <w:p w14:paraId="49BA40FD" w14:textId="5A3388F1" w:rsidR="00CD3AC7" w:rsidRDefault="00281BB1" w:rsidP="00CD3AC7">
      <w:pPr>
        <w:pStyle w:val="ActNo"/>
      </w:pPr>
      <w:bookmarkStart w:id="0" w:name="LawNo"/>
      <w:r>
        <w:t>SL2009-5</w:t>
      </w:r>
      <w:bookmarkEnd w:id="0"/>
    </w:p>
    <w:p w14:paraId="095C1908" w14:textId="77777777" w:rsidR="00CD3AC7" w:rsidRDefault="00CD3AC7" w:rsidP="00CD3AC7">
      <w:pPr>
        <w:pStyle w:val="CoverInForce"/>
      </w:pPr>
      <w:r>
        <w:t>made under the</w:t>
      </w:r>
    </w:p>
    <w:p w14:paraId="2D3909B2" w14:textId="305664DA" w:rsidR="00CD3AC7" w:rsidRDefault="004F6EB8" w:rsidP="00CD3AC7">
      <w:pPr>
        <w:pStyle w:val="CoverActName"/>
      </w:pPr>
      <w:r>
        <w:fldChar w:fldCharType="begin"/>
      </w:r>
      <w:r>
        <w:instrText xml:space="preserve"> REF ActName \*charformat </w:instrText>
      </w:r>
      <w:r>
        <w:fldChar w:fldCharType="separate"/>
      </w:r>
      <w:r w:rsidR="00F112EF" w:rsidRPr="00F112EF">
        <w:t>Drugs of Dependence Act 1989</w:t>
      </w:r>
      <w:r>
        <w:fldChar w:fldCharType="end"/>
      </w:r>
    </w:p>
    <w:p w14:paraId="0035B794" w14:textId="6FF05470" w:rsidR="00CD3AC7" w:rsidRDefault="00CD3AC7" w:rsidP="00CD3AC7">
      <w:pPr>
        <w:pStyle w:val="RepubNo"/>
      </w:pPr>
      <w:r>
        <w:t xml:space="preserve">Republication No </w:t>
      </w:r>
      <w:bookmarkStart w:id="1" w:name="RepubNo"/>
      <w:r w:rsidR="00281BB1">
        <w:t>2</w:t>
      </w:r>
      <w:bookmarkEnd w:id="1"/>
    </w:p>
    <w:p w14:paraId="27D047F0" w14:textId="6163CDA1" w:rsidR="00CD3AC7" w:rsidRDefault="00CD3AC7" w:rsidP="00CD3AC7">
      <w:pPr>
        <w:pStyle w:val="EffectiveDate"/>
      </w:pPr>
      <w:r>
        <w:t xml:space="preserve">Effective:  </w:t>
      </w:r>
      <w:bookmarkStart w:id="2" w:name="EffectiveDate"/>
      <w:r w:rsidR="00281BB1">
        <w:t>17 April 2014</w:t>
      </w:r>
      <w:bookmarkEnd w:id="2"/>
      <w:r w:rsidR="00281BB1">
        <w:t xml:space="preserve"> – </w:t>
      </w:r>
      <w:bookmarkStart w:id="3" w:name="EndEffDate"/>
      <w:r w:rsidR="00281BB1">
        <w:t>27 October 2023</w:t>
      </w:r>
      <w:bookmarkEnd w:id="3"/>
    </w:p>
    <w:p w14:paraId="7C648B3E" w14:textId="186CF9FC" w:rsidR="00CD3AC7" w:rsidRDefault="00CD3AC7" w:rsidP="00CD3AC7">
      <w:pPr>
        <w:pStyle w:val="CoverInForce"/>
      </w:pPr>
      <w:r>
        <w:t xml:space="preserve">Republication date: </w:t>
      </w:r>
      <w:bookmarkStart w:id="4" w:name="InForceDate"/>
      <w:r w:rsidR="00281BB1">
        <w:t>17 April 2014</w:t>
      </w:r>
      <w:bookmarkEnd w:id="4"/>
    </w:p>
    <w:p w14:paraId="383EB592" w14:textId="29947B32" w:rsidR="00CD3AC7" w:rsidRDefault="00CD3AC7" w:rsidP="00CD3AC7">
      <w:pPr>
        <w:pStyle w:val="CoverInForce"/>
      </w:pPr>
      <w:r>
        <w:t xml:space="preserve">Last amendment made by </w:t>
      </w:r>
      <w:bookmarkStart w:id="5" w:name="LastAmdt"/>
      <w:r w:rsidR="00447603" w:rsidRPr="00CD3AC7">
        <w:rPr>
          <w:rStyle w:val="charCitHyperlinkAbbrev"/>
        </w:rPr>
        <w:fldChar w:fldCharType="begin"/>
      </w:r>
      <w:r w:rsidR="00281BB1">
        <w:rPr>
          <w:rStyle w:val="charCitHyperlinkAbbrev"/>
        </w:rPr>
        <w:instrText>HYPERLINK "http://www.legislation.act.gov.au/sl/2014-6/default.asp" \o "Criminal Code (Controlled Drugs) Legislation Amendment Regulation 2014 (No 1)"</w:instrText>
      </w:r>
      <w:r w:rsidR="00447603" w:rsidRPr="00CD3AC7">
        <w:rPr>
          <w:rStyle w:val="charCitHyperlinkAbbrev"/>
        </w:rPr>
      </w:r>
      <w:r w:rsidR="00447603" w:rsidRPr="00CD3AC7">
        <w:rPr>
          <w:rStyle w:val="charCitHyperlinkAbbrev"/>
        </w:rPr>
        <w:fldChar w:fldCharType="separate"/>
      </w:r>
      <w:r w:rsidR="00281BB1">
        <w:rPr>
          <w:rStyle w:val="charCitHyperlinkAbbrev"/>
        </w:rPr>
        <w:t>SL2014</w:t>
      </w:r>
      <w:r w:rsidR="00281BB1">
        <w:rPr>
          <w:rStyle w:val="charCitHyperlinkAbbrev"/>
        </w:rPr>
        <w:noBreakHyphen/>
        <w:t>6</w:t>
      </w:r>
      <w:r w:rsidR="00447603" w:rsidRPr="00CD3AC7">
        <w:rPr>
          <w:rStyle w:val="charCitHyperlinkAbbrev"/>
        </w:rPr>
        <w:fldChar w:fldCharType="end"/>
      </w:r>
      <w:bookmarkEnd w:id="5"/>
    </w:p>
    <w:p w14:paraId="58C8792E" w14:textId="77777777" w:rsidR="00CD3AC7" w:rsidRDefault="00CD3AC7" w:rsidP="00CD3AC7"/>
    <w:p w14:paraId="1DDDBD11" w14:textId="77777777" w:rsidR="00CD3AC7" w:rsidRDefault="00CD3AC7" w:rsidP="00CD3AC7"/>
    <w:p w14:paraId="5EAB0978" w14:textId="77777777" w:rsidR="00CD3AC7" w:rsidRDefault="00CD3AC7" w:rsidP="00CD3AC7"/>
    <w:p w14:paraId="629727B1" w14:textId="77777777" w:rsidR="00CD3AC7" w:rsidRDefault="00CD3AC7" w:rsidP="00CD3AC7"/>
    <w:p w14:paraId="5BDAAF1B" w14:textId="16B80624" w:rsidR="00CD3AC7" w:rsidRDefault="00CD3AC7" w:rsidP="00CD3AC7">
      <w:pPr>
        <w:spacing w:after="240"/>
        <w:rPr>
          <w:rFonts w:ascii="Arial" w:hAnsi="Arial"/>
        </w:rPr>
      </w:pPr>
    </w:p>
    <w:p w14:paraId="6F7C77AC" w14:textId="77777777" w:rsidR="00CD3AC7" w:rsidRPr="00797332" w:rsidRDefault="00CD3AC7" w:rsidP="00CD3AC7">
      <w:pPr>
        <w:pStyle w:val="PageBreak"/>
      </w:pPr>
      <w:r w:rsidRPr="00797332">
        <w:br w:type="page"/>
      </w:r>
    </w:p>
    <w:p w14:paraId="1507EBA9" w14:textId="77777777" w:rsidR="00CD3AC7" w:rsidRDefault="00CD3AC7" w:rsidP="00CD3AC7">
      <w:pPr>
        <w:pStyle w:val="CoverHeading"/>
      </w:pPr>
      <w:r>
        <w:lastRenderedPageBreak/>
        <w:t>About this republication</w:t>
      </w:r>
    </w:p>
    <w:p w14:paraId="6BE874B4" w14:textId="77777777" w:rsidR="00CD3AC7" w:rsidRDefault="00CD3AC7" w:rsidP="00CD3AC7">
      <w:pPr>
        <w:pStyle w:val="CoverSubHdg"/>
      </w:pPr>
      <w:r>
        <w:t>The republished law</w:t>
      </w:r>
    </w:p>
    <w:p w14:paraId="4FD21414" w14:textId="6CC3EDEF" w:rsidR="00CD3AC7" w:rsidRDefault="00CD3AC7" w:rsidP="00CD3AC7">
      <w:pPr>
        <w:pStyle w:val="CoverText"/>
      </w:pPr>
      <w:r>
        <w:t xml:space="preserve">This is a republication of the </w:t>
      </w:r>
      <w:r w:rsidRPr="00281BB1">
        <w:rPr>
          <w:i/>
        </w:rPr>
        <w:fldChar w:fldCharType="begin"/>
      </w:r>
      <w:r w:rsidRPr="00281BB1">
        <w:rPr>
          <w:i/>
        </w:rPr>
        <w:instrText xml:space="preserve"> REF citation *\charformat  \* MERGEFORMAT </w:instrText>
      </w:r>
      <w:r w:rsidRPr="00281BB1">
        <w:rPr>
          <w:i/>
        </w:rPr>
        <w:fldChar w:fldCharType="separate"/>
      </w:r>
      <w:r w:rsidR="00F112EF" w:rsidRPr="00F112EF">
        <w:rPr>
          <w:i/>
        </w:rPr>
        <w:t>Drugs of Dependence Regulation 2009</w:t>
      </w:r>
      <w:r w:rsidRPr="00281BB1">
        <w:rPr>
          <w:i/>
        </w:rPr>
        <w:fldChar w:fldCharType="end"/>
      </w:r>
      <w:r>
        <w:rPr>
          <w:iCs/>
        </w:rPr>
        <w:t>,</w:t>
      </w:r>
      <w:r>
        <w:t xml:space="preserve"> made under the </w:t>
      </w:r>
      <w:r w:rsidR="00447603" w:rsidRPr="00281BB1">
        <w:rPr>
          <w:i/>
        </w:rPr>
        <w:fldChar w:fldCharType="begin"/>
      </w:r>
      <w:r w:rsidRPr="00281BB1">
        <w:rPr>
          <w:i/>
        </w:rPr>
        <w:instrText xml:space="preserve"> REF ActName \*charformat  \* MERGEFORMAT </w:instrText>
      </w:r>
      <w:r w:rsidR="00447603" w:rsidRPr="00281BB1">
        <w:rPr>
          <w:i/>
        </w:rPr>
        <w:fldChar w:fldCharType="separate"/>
      </w:r>
      <w:r w:rsidR="00F112EF" w:rsidRPr="00F112EF">
        <w:rPr>
          <w:i/>
        </w:rPr>
        <w:t>Drugs of Dependence Act 1989</w:t>
      </w:r>
      <w:r w:rsidR="00447603" w:rsidRPr="00281BB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F112EF">
          <w:t>17 April 2014</w:t>
        </w:r>
      </w:fldSimple>
      <w:r w:rsidRPr="003D214E">
        <w:rPr>
          <w:rStyle w:val="charItals"/>
        </w:rPr>
        <w:t xml:space="preserve">.  </w:t>
      </w:r>
      <w:r>
        <w:t xml:space="preserve">It also includes any commencement, amendment, repeal or expiry affecting this republished law to </w:t>
      </w:r>
      <w:fldSimple w:instr=" REF EffectiveDate *\charformat ">
        <w:r w:rsidR="00F112EF">
          <w:t>17 April 2014</w:t>
        </w:r>
      </w:fldSimple>
      <w:r>
        <w:t xml:space="preserve">.  </w:t>
      </w:r>
    </w:p>
    <w:p w14:paraId="49591251" w14:textId="77777777" w:rsidR="00CD3AC7" w:rsidRDefault="00CD3AC7" w:rsidP="00CD3AC7">
      <w:pPr>
        <w:pStyle w:val="CoverText"/>
      </w:pPr>
      <w:r>
        <w:t xml:space="preserve">The legislation history and amendment history of the republished law are set out in endnotes 3 and 4. </w:t>
      </w:r>
    </w:p>
    <w:p w14:paraId="7920791A" w14:textId="77777777" w:rsidR="00CD3AC7" w:rsidRDefault="00CD3AC7" w:rsidP="00CD3AC7">
      <w:pPr>
        <w:pStyle w:val="CoverSubHdg"/>
      </w:pPr>
      <w:r>
        <w:t>Kinds of republications</w:t>
      </w:r>
    </w:p>
    <w:p w14:paraId="6DD2C5D1" w14:textId="3DD762B0" w:rsidR="00CD3AC7" w:rsidRDefault="00CD3AC7" w:rsidP="00CD3AC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9FBC801" w14:textId="771D5014" w:rsidR="00CD3AC7" w:rsidRDefault="00CD3AC7" w:rsidP="00CD3AC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B34A98D" w14:textId="77777777" w:rsidR="00CD3AC7" w:rsidRDefault="00CD3AC7" w:rsidP="00CD3AC7">
      <w:pPr>
        <w:pStyle w:val="CoverTextBullet"/>
      </w:pPr>
      <w:r>
        <w:t>unauthorised republications.</w:t>
      </w:r>
    </w:p>
    <w:p w14:paraId="0E59623D" w14:textId="77777777" w:rsidR="00CD3AC7" w:rsidRDefault="00CD3AC7" w:rsidP="00CD3AC7">
      <w:pPr>
        <w:pStyle w:val="CoverText"/>
      </w:pPr>
      <w:r>
        <w:t>The status of this republication appears on the bottom of each page.</w:t>
      </w:r>
    </w:p>
    <w:p w14:paraId="161A73BD" w14:textId="77777777" w:rsidR="00CD3AC7" w:rsidRDefault="00CD3AC7" w:rsidP="00CD3AC7">
      <w:pPr>
        <w:pStyle w:val="CoverSubHdg"/>
      </w:pPr>
      <w:r>
        <w:t>Editorial changes</w:t>
      </w:r>
    </w:p>
    <w:p w14:paraId="0FD6C845" w14:textId="40ECF9DE" w:rsidR="00CD3AC7" w:rsidRDefault="00CD3AC7" w:rsidP="00CD3AC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CDB1CB" w14:textId="77777777" w:rsidR="00CD3AC7" w:rsidRDefault="00CD3AC7" w:rsidP="00CD3AC7">
      <w:pPr>
        <w:pStyle w:val="CoverText"/>
      </w:pPr>
      <w:r>
        <w:t>This republication includes amendments made under part 11.3 (see endnote 1).</w:t>
      </w:r>
    </w:p>
    <w:p w14:paraId="172A9177" w14:textId="77777777" w:rsidR="00CD3AC7" w:rsidRDefault="00CD3AC7" w:rsidP="00CD3AC7">
      <w:pPr>
        <w:pStyle w:val="CoverSubHdg"/>
      </w:pPr>
      <w:r>
        <w:t>Uncommenced provisions and amendments</w:t>
      </w:r>
    </w:p>
    <w:p w14:paraId="571B381A" w14:textId="0952A769" w:rsidR="00CD3AC7" w:rsidRDefault="00CD3AC7" w:rsidP="00CD3A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A442E49" w14:textId="77777777" w:rsidR="00CD3AC7" w:rsidRDefault="00CD3AC7" w:rsidP="00CD3AC7">
      <w:pPr>
        <w:pStyle w:val="CoverSubHdg"/>
      </w:pPr>
      <w:r>
        <w:t>Modifications</w:t>
      </w:r>
    </w:p>
    <w:p w14:paraId="34B0957D" w14:textId="1FC978EA" w:rsidR="00CD3AC7" w:rsidRDefault="00CD3AC7" w:rsidP="00CD3A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563B69F" w14:textId="77777777" w:rsidR="00CD3AC7" w:rsidRDefault="00CD3AC7" w:rsidP="00CD3AC7">
      <w:pPr>
        <w:pStyle w:val="CoverSubHdg"/>
      </w:pPr>
      <w:r>
        <w:t>Penalties</w:t>
      </w:r>
    </w:p>
    <w:p w14:paraId="0D61E647" w14:textId="5101E88F" w:rsidR="00CD3AC7" w:rsidRPr="003765DF" w:rsidRDefault="00CD3AC7" w:rsidP="00CD3AC7">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3D214E">
          <w:rPr>
            <w:rStyle w:val="charCitHyperlinkItal"/>
          </w:rPr>
          <w:t>Legislation Act 2001</w:t>
        </w:r>
      </w:hyperlink>
      <w:r>
        <w:t>, s 133).</w:t>
      </w:r>
    </w:p>
    <w:p w14:paraId="7FCBF6A6" w14:textId="77777777" w:rsidR="00CD3AC7" w:rsidRDefault="00CD3AC7" w:rsidP="00CD3AC7">
      <w:pPr>
        <w:pStyle w:val="00SigningPage"/>
        <w:sectPr w:rsidR="00CD3AC7" w:rsidSect="00CD3AC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C23BBC" w14:textId="77777777" w:rsidR="00CD3AC7" w:rsidRDefault="00CD3AC7" w:rsidP="00CD3AC7">
      <w:pPr>
        <w:jc w:val="center"/>
      </w:pPr>
      <w:r>
        <w:rPr>
          <w:noProof/>
          <w:lang w:eastAsia="en-AU"/>
        </w:rPr>
        <w:lastRenderedPageBreak/>
        <w:drawing>
          <wp:inline distT="0" distB="0" distL="0" distR="0" wp14:anchorId="2CB64C4D" wp14:editId="6899F206">
            <wp:extent cx="1333500" cy="1181100"/>
            <wp:effectExtent l="19050" t="0" r="0" b="0"/>
            <wp:docPr id="1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7A77D6" w14:textId="77777777" w:rsidR="00CD3AC7" w:rsidRDefault="00CD3AC7" w:rsidP="00CD3AC7">
      <w:pPr>
        <w:jc w:val="center"/>
        <w:rPr>
          <w:rFonts w:ascii="Arial" w:hAnsi="Arial"/>
        </w:rPr>
      </w:pPr>
      <w:r>
        <w:rPr>
          <w:rFonts w:ascii="Arial" w:hAnsi="Arial"/>
        </w:rPr>
        <w:t>Australian Capital Territory</w:t>
      </w:r>
    </w:p>
    <w:p w14:paraId="51540CBB" w14:textId="78458F73" w:rsidR="00CD3AC7" w:rsidRDefault="004F6EB8" w:rsidP="00CD3AC7">
      <w:pPr>
        <w:pStyle w:val="Billname"/>
      </w:pPr>
      <w:r>
        <w:fldChar w:fldCharType="begin"/>
      </w:r>
      <w:r>
        <w:instrText xml:space="preserve"> REF Citation \*charformat  \* MERGEFORMAT </w:instrText>
      </w:r>
      <w:r>
        <w:fldChar w:fldCharType="separate"/>
      </w:r>
      <w:r w:rsidR="00F112EF">
        <w:t>Drugs of Dependence Regulation 2009</w:t>
      </w:r>
      <w:r>
        <w:fldChar w:fldCharType="end"/>
      </w:r>
    </w:p>
    <w:p w14:paraId="2079406C" w14:textId="77777777" w:rsidR="00CD3AC7" w:rsidRDefault="00CD3AC7" w:rsidP="00CD3AC7">
      <w:pPr>
        <w:pStyle w:val="CoverInForce"/>
      </w:pPr>
      <w:r>
        <w:t>made under the</w:t>
      </w:r>
    </w:p>
    <w:p w14:paraId="66A92495" w14:textId="065A19A3" w:rsidR="00CD3AC7" w:rsidRDefault="004F6EB8" w:rsidP="00CD3AC7">
      <w:pPr>
        <w:pStyle w:val="CoverActName"/>
      </w:pPr>
      <w:r>
        <w:fldChar w:fldCharType="begin"/>
      </w:r>
      <w:r>
        <w:instrText xml:space="preserve"> REF ActName \*charformat </w:instrText>
      </w:r>
      <w:r>
        <w:fldChar w:fldCharType="separate"/>
      </w:r>
      <w:r w:rsidR="00F112EF" w:rsidRPr="00F112EF">
        <w:t>Drugs of Dependence Act 1989</w:t>
      </w:r>
      <w:r>
        <w:fldChar w:fldCharType="end"/>
      </w:r>
    </w:p>
    <w:p w14:paraId="01ED4E8F" w14:textId="77777777" w:rsidR="00CD3AC7" w:rsidRDefault="00CD3AC7" w:rsidP="00CD3AC7">
      <w:pPr>
        <w:pStyle w:val="Placeholder"/>
      </w:pPr>
      <w:r>
        <w:rPr>
          <w:rStyle w:val="charContents"/>
          <w:sz w:val="16"/>
        </w:rPr>
        <w:t xml:space="preserve">  </w:t>
      </w:r>
      <w:r>
        <w:rPr>
          <w:rStyle w:val="charPage"/>
        </w:rPr>
        <w:t xml:space="preserve">  </w:t>
      </w:r>
    </w:p>
    <w:p w14:paraId="07EB830B" w14:textId="77777777" w:rsidR="00CD3AC7" w:rsidRDefault="00CD3AC7" w:rsidP="00CD3AC7">
      <w:pPr>
        <w:pStyle w:val="N-TOCheading"/>
      </w:pPr>
      <w:r>
        <w:rPr>
          <w:rStyle w:val="charContents"/>
        </w:rPr>
        <w:t>Contents</w:t>
      </w:r>
    </w:p>
    <w:p w14:paraId="710EEE39" w14:textId="77777777" w:rsidR="00CD3AC7" w:rsidRDefault="00CD3AC7" w:rsidP="00CD3AC7">
      <w:pPr>
        <w:pStyle w:val="N-9pt"/>
      </w:pPr>
      <w:r>
        <w:tab/>
      </w:r>
      <w:r>
        <w:rPr>
          <w:rStyle w:val="charPage"/>
        </w:rPr>
        <w:t>Page</w:t>
      </w:r>
    </w:p>
    <w:p w14:paraId="792EC06B" w14:textId="067C1910" w:rsidR="009A2239" w:rsidRDefault="009A2239">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21537" w:history="1">
        <w:r w:rsidRPr="006A28A0">
          <w:t>1</w:t>
        </w:r>
        <w:r>
          <w:rPr>
            <w:rFonts w:asciiTheme="minorHAnsi" w:eastAsiaTheme="minorEastAsia" w:hAnsiTheme="minorHAnsi" w:cstheme="minorBidi"/>
            <w:kern w:val="2"/>
            <w:sz w:val="22"/>
            <w:szCs w:val="22"/>
            <w:lang w:eastAsia="en-AU"/>
            <w14:ligatures w14:val="standardContextual"/>
          </w:rPr>
          <w:tab/>
        </w:r>
        <w:r w:rsidRPr="006A28A0">
          <w:t>Name of regulation</w:t>
        </w:r>
        <w:r>
          <w:tab/>
        </w:r>
        <w:r>
          <w:fldChar w:fldCharType="begin"/>
        </w:r>
        <w:r>
          <w:instrText xml:space="preserve"> PAGEREF _Toc147821537 \h </w:instrText>
        </w:r>
        <w:r>
          <w:fldChar w:fldCharType="separate"/>
        </w:r>
        <w:r>
          <w:t>2</w:t>
        </w:r>
        <w:r>
          <w:fldChar w:fldCharType="end"/>
        </w:r>
      </w:hyperlink>
    </w:p>
    <w:p w14:paraId="1198C9E7" w14:textId="61DA41B1"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38" w:history="1">
        <w:r w:rsidRPr="006A28A0">
          <w:t>3</w:t>
        </w:r>
        <w:r>
          <w:rPr>
            <w:rFonts w:asciiTheme="minorHAnsi" w:eastAsiaTheme="minorEastAsia" w:hAnsiTheme="minorHAnsi" w:cstheme="minorBidi"/>
            <w:kern w:val="2"/>
            <w:sz w:val="22"/>
            <w:szCs w:val="22"/>
            <w:lang w:eastAsia="en-AU"/>
            <w14:ligatures w14:val="standardContextual"/>
          </w:rPr>
          <w:tab/>
        </w:r>
        <w:r w:rsidRPr="006A28A0">
          <w:t>Notes</w:t>
        </w:r>
        <w:r>
          <w:tab/>
        </w:r>
        <w:r>
          <w:fldChar w:fldCharType="begin"/>
        </w:r>
        <w:r>
          <w:instrText xml:space="preserve"> PAGEREF _Toc147821538 \h </w:instrText>
        </w:r>
        <w:r>
          <w:fldChar w:fldCharType="separate"/>
        </w:r>
        <w:r>
          <w:t>2</w:t>
        </w:r>
        <w:r>
          <w:fldChar w:fldCharType="end"/>
        </w:r>
      </w:hyperlink>
    </w:p>
    <w:p w14:paraId="2D864E4E" w14:textId="0D171D10"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39" w:history="1">
        <w:r w:rsidRPr="006A28A0">
          <w:t>4</w:t>
        </w:r>
        <w:r>
          <w:rPr>
            <w:rFonts w:asciiTheme="minorHAnsi" w:eastAsiaTheme="minorEastAsia" w:hAnsiTheme="minorHAnsi" w:cstheme="minorBidi"/>
            <w:kern w:val="2"/>
            <w:sz w:val="22"/>
            <w:szCs w:val="22"/>
            <w:lang w:eastAsia="en-AU"/>
            <w14:ligatures w14:val="standardContextual"/>
          </w:rPr>
          <w:tab/>
        </w:r>
        <w:r w:rsidRPr="006A28A0">
          <w:t xml:space="preserve">Drugs of dependence—Act, dict, def </w:t>
        </w:r>
        <w:r w:rsidRPr="006A28A0">
          <w:rPr>
            <w:i/>
          </w:rPr>
          <w:t>drug of dependence</w:t>
        </w:r>
        <w:r>
          <w:tab/>
        </w:r>
        <w:r>
          <w:fldChar w:fldCharType="begin"/>
        </w:r>
        <w:r>
          <w:instrText xml:space="preserve"> PAGEREF _Toc147821539 \h </w:instrText>
        </w:r>
        <w:r>
          <w:fldChar w:fldCharType="separate"/>
        </w:r>
        <w:r>
          <w:t>2</w:t>
        </w:r>
        <w:r>
          <w:fldChar w:fldCharType="end"/>
        </w:r>
      </w:hyperlink>
    </w:p>
    <w:p w14:paraId="1476C055" w14:textId="4AC2A8A8"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0" w:history="1">
        <w:r w:rsidRPr="006A28A0">
          <w:t>5</w:t>
        </w:r>
        <w:r>
          <w:rPr>
            <w:rFonts w:asciiTheme="minorHAnsi" w:eastAsiaTheme="minorEastAsia" w:hAnsiTheme="minorHAnsi" w:cstheme="minorBidi"/>
            <w:kern w:val="2"/>
            <w:sz w:val="22"/>
            <w:szCs w:val="22"/>
            <w:lang w:eastAsia="en-AU"/>
            <w14:ligatures w14:val="standardContextual"/>
          </w:rPr>
          <w:tab/>
        </w:r>
        <w:r w:rsidRPr="006A28A0">
          <w:t xml:space="preserve">Prohibited substances—Act, dict, def </w:t>
        </w:r>
        <w:r w:rsidRPr="006A28A0">
          <w:rPr>
            <w:i/>
          </w:rPr>
          <w:t>prohibited substance</w:t>
        </w:r>
        <w:r>
          <w:tab/>
        </w:r>
        <w:r>
          <w:fldChar w:fldCharType="begin"/>
        </w:r>
        <w:r>
          <w:instrText xml:space="preserve"> PAGEREF _Toc147821540 \h </w:instrText>
        </w:r>
        <w:r>
          <w:fldChar w:fldCharType="separate"/>
        </w:r>
        <w:r>
          <w:t>2</w:t>
        </w:r>
        <w:r>
          <w:fldChar w:fldCharType="end"/>
        </w:r>
      </w:hyperlink>
    </w:p>
    <w:p w14:paraId="2ABD46FC" w14:textId="7CDF7FD4" w:rsidR="009A2239" w:rsidRDefault="004F6EB8" w:rsidP="009A223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21541" w:history="1">
        <w:r w:rsidR="009A2239">
          <w:t>Endnotes</w:t>
        </w:r>
        <w:r w:rsidR="009A2239" w:rsidRPr="009A2239">
          <w:rPr>
            <w:vanish/>
          </w:rPr>
          <w:tab/>
        </w:r>
        <w:r w:rsidR="009A2239">
          <w:rPr>
            <w:vanish/>
          </w:rPr>
          <w:tab/>
        </w:r>
        <w:r w:rsidR="009A2239" w:rsidRPr="009A2239">
          <w:rPr>
            <w:b w:val="0"/>
            <w:vanish/>
          </w:rPr>
          <w:fldChar w:fldCharType="begin"/>
        </w:r>
        <w:r w:rsidR="009A2239" w:rsidRPr="009A2239">
          <w:rPr>
            <w:b w:val="0"/>
            <w:vanish/>
          </w:rPr>
          <w:instrText xml:space="preserve"> PAGEREF _Toc147821541 \h </w:instrText>
        </w:r>
        <w:r w:rsidR="009A2239" w:rsidRPr="009A2239">
          <w:rPr>
            <w:b w:val="0"/>
            <w:vanish/>
          </w:rPr>
        </w:r>
        <w:r w:rsidR="009A2239" w:rsidRPr="009A2239">
          <w:rPr>
            <w:b w:val="0"/>
            <w:vanish/>
          </w:rPr>
          <w:fldChar w:fldCharType="separate"/>
        </w:r>
        <w:r w:rsidR="009A2239" w:rsidRPr="009A2239">
          <w:rPr>
            <w:b w:val="0"/>
            <w:vanish/>
          </w:rPr>
          <w:t>3</w:t>
        </w:r>
        <w:r w:rsidR="009A2239" w:rsidRPr="009A2239">
          <w:rPr>
            <w:b w:val="0"/>
            <w:vanish/>
          </w:rPr>
          <w:fldChar w:fldCharType="end"/>
        </w:r>
      </w:hyperlink>
    </w:p>
    <w:p w14:paraId="3A58FDAD" w14:textId="28CD1790"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2" w:history="1">
        <w:r w:rsidRPr="006A28A0">
          <w:t>1</w:t>
        </w:r>
        <w:r>
          <w:rPr>
            <w:rFonts w:asciiTheme="minorHAnsi" w:eastAsiaTheme="minorEastAsia" w:hAnsiTheme="minorHAnsi" w:cstheme="minorBidi"/>
            <w:kern w:val="2"/>
            <w:sz w:val="22"/>
            <w:szCs w:val="22"/>
            <w:lang w:eastAsia="en-AU"/>
            <w14:ligatures w14:val="standardContextual"/>
          </w:rPr>
          <w:tab/>
        </w:r>
        <w:r w:rsidRPr="006A28A0">
          <w:t>About the endnotes</w:t>
        </w:r>
        <w:r>
          <w:tab/>
        </w:r>
        <w:r>
          <w:fldChar w:fldCharType="begin"/>
        </w:r>
        <w:r>
          <w:instrText xml:space="preserve"> PAGEREF _Toc147821542 \h </w:instrText>
        </w:r>
        <w:r>
          <w:fldChar w:fldCharType="separate"/>
        </w:r>
        <w:r>
          <w:t>3</w:t>
        </w:r>
        <w:r>
          <w:fldChar w:fldCharType="end"/>
        </w:r>
      </w:hyperlink>
    </w:p>
    <w:p w14:paraId="03089E4F" w14:textId="5F0DC3AE"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3" w:history="1">
        <w:r w:rsidRPr="006A28A0">
          <w:t>2</w:t>
        </w:r>
        <w:r>
          <w:rPr>
            <w:rFonts w:asciiTheme="minorHAnsi" w:eastAsiaTheme="minorEastAsia" w:hAnsiTheme="minorHAnsi" w:cstheme="minorBidi"/>
            <w:kern w:val="2"/>
            <w:sz w:val="22"/>
            <w:szCs w:val="22"/>
            <w:lang w:eastAsia="en-AU"/>
            <w14:ligatures w14:val="standardContextual"/>
          </w:rPr>
          <w:tab/>
        </w:r>
        <w:r w:rsidRPr="006A28A0">
          <w:t>Abbreviation key</w:t>
        </w:r>
        <w:r>
          <w:tab/>
        </w:r>
        <w:r>
          <w:fldChar w:fldCharType="begin"/>
        </w:r>
        <w:r>
          <w:instrText xml:space="preserve"> PAGEREF _Toc147821543 \h </w:instrText>
        </w:r>
        <w:r>
          <w:fldChar w:fldCharType="separate"/>
        </w:r>
        <w:r>
          <w:t>3</w:t>
        </w:r>
        <w:r>
          <w:fldChar w:fldCharType="end"/>
        </w:r>
      </w:hyperlink>
    </w:p>
    <w:p w14:paraId="7CADE29C" w14:textId="2E18D848"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4" w:history="1">
        <w:r w:rsidRPr="006A28A0">
          <w:t>3</w:t>
        </w:r>
        <w:r>
          <w:rPr>
            <w:rFonts w:asciiTheme="minorHAnsi" w:eastAsiaTheme="minorEastAsia" w:hAnsiTheme="minorHAnsi" w:cstheme="minorBidi"/>
            <w:kern w:val="2"/>
            <w:sz w:val="22"/>
            <w:szCs w:val="22"/>
            <w:lang w:eastAsia="en-AU"/>
            <w14:ligatures w14:val="standardContextual"/>
          </w:rPr>
          <w:tab/>
        </w:r>
        <w:r w:rsidRPr="006A28A0">
          <w:t>Legislation history</w:t>
        </w:r>
        <w:r>
          <w:tab/>
        </w:r>
        <w:r>
          <w:fldChar w:fldCharType="begin"/>
        </w:r>
        <w:r>
          <w:instrText xml:space="preserve"> PAGEREF _Toc147821544 \h </w:instrText>
        </w:r>
        <w:r>
          <w:fldChar w:fldCharType="separate"/>
        </w:r>
        <w:r>
          <w:t>4</w:t>
        </w:r>
        <w:r>
          <w:fldChar w:fldCharType="end"/>
        </w:r>
      </w:hyperlink>
    </w:p>
    <w:p w14:paraId="35DB776E" w14:textId="0A2E157B"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5" w:history="1">
        <w:r w:rsidRPr="006A28A0">
          <w:t>4</w:t>
        </w:r>
        <w:r>
          <w:rPr>
            <w:rFonts w:asciiTheme="minorHAnsi" w:eastAsiaTheme="minorEastAsia" w:hAnsiTheme="minorHAnsi" w:cstheme="minorBidi"/>
            <w:kern w:val="2"/>
            <w:sz w:val="22"/>
            <w:szCs w:val="22"/>
            <w:lang w:eastAsia="en-AU"/>
            <w14:ligatures w14:val="standardContextual"/>
          </w:rPr>
          <w:tab/>
        </w:r>
        <w:r w:rsidRPr="006A28A0">
          <w:t>Amendment history</w:t>
        </w:r>
        <w:r>
          <w:tab/>
        </w:r>
        <w:r>
          <w:fldChar w:fldCharType="begin"/>
        </w:r>
        <w:r>
          <w:instrText xml:space="preserve"> PAGEREF _Toc147821545 \h </w:instrText>
        </w:r>
        <w:r>
          <w:fldChar w:fldCharType="separate"/>
        </w:r>
        <w:r>
          <w:t>4</w:t>
        </w:r>
        <w:r>
          <w:fldChar w:fldCharType="end"/>
        </w:r>
      </w:hyperlink>
    </w:p>
    <w:p w14:paraId="3F819200" w14:textId="24FAC290" w:rsidR="009A2239" w:rsidRDefault="009A2239">
      <w:pPr>
        <w:pStyle w:val="TOC5"/>
        <w:rPr>
          <w:rFonts w:asciiTheme="minorHAnsi" w:eastAsiaTheme="minorEastAsia" w:hAnsiTheme="minorHAnsi" w:cstheme="minorBidi"/>
          <w:kern w:val="2"/>
          <w:sz w:val="22"/>
          <w:szCs w:val="22"/>
          <w:lang w:eastAsia="en-AU"/>
          <w14:ligatures w14:val="standardContextual"/>
        </w:rPr>
      </w:pPr>
      <w:r>
        <w:tab/>
      </w:r>
      <w:hyperlink w:anchor="_Toc147821546" w:history="1">
        <w:r w:rsidRPr="006A28A0">
          <w:t>5</w:t>
        </w:r>
        <w:r>
          <w:rPr>
            <w:rFonts w:asciiTheme="minorHAnsi" w:eastAsiaTheme="minorEastAsia" w:hAnsiTheme="minorHAnsi" w:cstheme="minorBidi"/>
            <w:kern w:val="2"/>
            <w:sz w:val="22"/>
            <w:szCs w:val="22"/>
            <w:lang w:eastAsia="en-AU"/>
            <w14:ligatures w14:val="standardContextual"/>
          </w:rPr>
          <w:tab/>
        </w:r>
        <w:r w:rsidRPr="006A28A0">
          <w:t>Earlier republications</w:t>
        </w:r>
        <w:r>
          <w:tab/>
        </w:r>
        <w:r>
          <w:fldChar w:fldCharType="begin"/>
        </w:r>
        <w:r>
          <w:instrText xml:space="preserve"> PAGEREF _Toc147821546 \h </w:instrText>
        </w:r>
        <w:r>
          <w:fldChar w:fldCharType="separate"/>
        </w:r>
        <w:r>
          <w:t>5</w:t>
        </w:r>
        <w:r>
          <w:fldChar w:fldCharType="end"/>
        </w:r>
      </w:hyperlink>
    </w:p>
    <w:p w14:paraId="3F1D8183" w14:textId="68CAD813" w:rsidR="00CD3AC7" w:rsidRDefault="009A2239" w:rsidP="00CD3AC7">
      <w:pPr>
        <w:pStyle w:val="BillBasic"/>
      </w:pPr>
      <w:r>
        <w:fldChar w:fldCharType="end"/>
      </w:r>
    </w:p>
    <w:p w14:paraId="69FE4492" w14:textId="77777777" w:rsidR="00CD3AC7" w:rsidRDefault="00CD3AC7" w:rsidP="00CD3AC7">
      <w:pPr>
        <w:pStyle w:val="01Contents"/>
        <w:sectPr w:rsidR="00CD3AC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9987E7" w14:textId="77777777" w:rsidR="00CD3AC7" w:rsidRDefault="00CD3AC7" w:rsidP="00CD3AC7">
      <w:pPr>
        <w:jc w:val="center"/>
      </w:pPr>
      <w:r>
        <w:rPr>
          <w:noProof/>
          <w:lang w:eastAsia="en-AU"/>
        </w:rPr>
        <w:lastRenderedPageBreak/>
        <w:drawing>
          <wp:inline distT="0" distB="0" distL="0" distR="0" wp14:anchorId="74E6B807" wp14:editId="522EDB4E">
            <wp:extent cx="1333500" cy="1181100"/>
            <wp:effectExtent l="19050" t="0" r="0" b="0"/>
            <wp:docPr id="1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F9437" w14:textId="77777777" w:rsidR="00CD3AC7" w:rsidRDefault="00CD3AC7" w:rsidP="00CD3AC7">
      <w:pPr>
        <w:jc w:val="center"/>
        <w:rPr>
          <w:rFonts w:ascii="Arial" w:hAnsi="Arial"/>
        </w:rPr>
      </w:pPr>
      <w:r>
        <w:rPr>
          <w:rFonts w:ascii="Arial" w:hAnsi="Arial"/>
        </w:rPr>
        <w:t>Australian Capital Territory</w:t>
      </w:r>
    </w:p>
    <w:p w14:paraId="3DE5E004" w14:textId="50E3FB0B" w:rsidR="00CD3AC7" w:rsidRDefault="00281BB1" w:rsidP="00CD3AC7">
      <w:pPr>
        <w:pStyle w:val="Billname"/>
      </w:pPr>
      <w:bookmarkStart w:id="6" w:name="Citation"/>
      <w:r>
        <w:t>Drugs of Dependence Regulation 2009</w:t>
      </w:r>
      <w:bookmarkEnd w:id="6"/>
      <w:r w:rsidR="00CD3AC7">
        <w:t xml:space="preserve">     </w:t>
      </w:r>
    </w:p>
    <w:p w14:paraId="36CFD1B8" w14:textId="77777777" w:rsidR="00CD3AC7" w:rsidRDefault="00CD3AC7" w:rsidP="00CD3AC7">
      <w:pPr>
        <w:spacing w:before="240" w:after="60"/>
        <w:rPr>
          <w:rFonts w:ascii="Arial" w:hAnsi="Arial"/>
        </w:rPr>
      </w:pPr>
    </w:p>
    <w:p w14:paraId="5DAD58A2" w14:textId="77777777" w:rsidR="00CD3AC7" w:rsidRDefault="00CD3AC7" w:rsidP="00CD3AC7">
      <w:pPr>
        <w:pStyle w:val="N-line3"/>
      </w:pPr>
    </w:p>
    <w:p w14:paraId="5E2E220E" w14:textId="77777777" w:rsidR="00CD3AC7" w:rsidRDefault="00CD3AC7" w:rsidP="00CD3AC7">
      <w:pPr>
        <w:pStyle w:val="CoverInForce"/>
      </w:pPr>
      <w:r>
        <w:t>made under the</w:t>
      </w:r>
    </w:p>
    <w:bookmarkStart w:id="7" w:name="ActName"/>
    <w:p w14:paraId="2ADD5FCF" w14:textId="4F769E15" w:rsidR="00CD3AC7" w:rsidRDefault="00447603" w:rsidP="00CD3AC7">
      <w:pPr>
        <w:pStyle w:val="CoverActName"/>
      </w:pPr>
      <w:r w:rsidRPr="00CD3AC7">
        <w:rPr>
          <w:rStyle w:val="charCitHyperlinkAbbrev"/>
        </w:rPr>
        <w:fldChar w:fldCharType="begin"/>
      </w:r>
      <w:r w:rsidR="00281BB1">
        <w:rPr>
          <w:rStyle w:val="charCitHyperlinkAbbrev"/>
        </w:rPr>
        <w:instrText>HYPERLINK "http://www.legislation.act.gov.au/a/alt_a1989-11co" \o "A1989-11"</w:instrText>
      </w:r>
      <w:r w:rsidRPr="00CD3AC7">
        <w:rPr>
          <w:rStyle w:val="charCitHyperlinkAbbrev"/>
        </w:rPr>
      </w:r>
      <w:r w:rsidRPr="00CD3AC7">
        <w:rPr>
          <w:rStyle w:val="charCitHyperlinkAbbrev"/>
        </w:rPr>
        <w:fldChar w:fldCharType="separate"/>
      </w:r>
      <w:r w:rsidR="00281BB1">
        <w:rPr>
          <w:rStyle w:val="charCitHyperlinkAbbrev"/>
        </w:rPr>
        <w:t>Drugs of Dependence Act 1989</w:t>
      </w:r>
      <w:r w:rsidRPr="00CD3AC7">
        <w:rPr>
          <w:rStyle w:val="charCitHyperlinkAbbrev"/>
        </w:rPr>
        <w:fldChar w:fldCharType="end"/>
      </w:r>
      <w:bookmarkEnd w:id="7"/>
    </w:p>
    <w:p w14:paraId="09B1512F" w14:textId="77777777" w:rsidR="00CD3AC7" w:rsidRDefault="00CD3AC7" w:rsidP="00CD3AC7">
      <w:pPr>
        <w:pStyle w:val="N-line3"/>
      </w:pPr>
    </w:p>
    <w:p w14:paraId="72842866" w14:textId="77777777" w:rsidR="00CD3AC7" w:rsidRDefault="00CD3AC7" w:rsidP="00CD3AC7">
      <w:pPr>
        <w:pStyle w:val="Placeholder"/>
      </w:pPr>
      <w:r>
        <w:rPr>
          <w:rStyle w:val="charContents"/>
          <w:sz w:val="16"/>
        </w:rPr>
        <w:t xml:space="preserve">  </w:t>
      </w:r>
      <w:r>
        <w:rPr>
          <w:rStyle w:val="charPage"/>
        </w:rPr>
        <w:t xml:space="preserve">  </w:t>
      </w:r>
    </w:p>
    <w:p w14:paraId="530ED753" w14:textId="77777777" w:rsidR="00CD3AC7" w:rsidRDefault="00CD3AC7" w:rsidP="00CD3AC7">
      <w:pPr>
        <w:pStyle w:val="Placeholder"/>
      </w:pPr>
      <w:r>
        <w:rPr>
          <w:rStyle w:val="CharChapNo"/>
        </w:rPr>
        <w:t xml:space="preserve">  </w:t>
      </w:r>
      <w:r>
        <w:rPr>
          <w:rStyle w:val="CharChapText"/>
        </w:rPr>
        <w:t xml:space="preserve">  </w:t>
      </w:r>
    </w:p>
    <w:p w14:paraId="7B67782B" w14:textId="77777777" w:rsidR="00CD3AC7" w:rsidRDefault="00CD3AC7" w:rsidP="00CD3AC7">
      <w:pPr>
        <w:pStyle w:val="Placeholder"/>
      </w:pPr>
      <w:r>
        <w:rPr>
          <w:rStyle w:val="CharPartNo"/>
        </w:rPr>
        <w:t xml:space="preserve">  </w:t>
      </w:r>
      <w:r>
        <w:rPr>
          <w:rStyle w:val="CharPartText"/>
        </w:rPr>
        <w:t xml:space="preserve">  </w:t>
      </w:r>
    </w:p>
    <w:p w14:paraId="4B7A14D6" w14:textId="77777777" w:rsidR="00CD3AC7" w:rsidRDefault="00CD3AC7" w:rsidP="00CD3AC7">
      <w:pPr>
        <w:pStyle w:val="Placeholder"/>
      </w:pPr>
      <w:r>
        <w:rPr>
          <w:rStyle w:val="CharDivNo"/>
        </w:rPr>
        <w:t xml:space="preserve">  </w:t>
      </w:r>
      <w:r>
        <w:rPr>
          <w:rStyle w:val="CharDivText"/>
        </w:rPr>
        <w:t xml:space="preserve">  </w:t>
      </w:r>
    </w:p>
    <w:p w14:paraId="257E4277" w14:textId="77777777" w:rsidR="00CD3AC7" w:rsidRDefault="00CD3AC7" w:rsidP="00CD3AC7">
      <w:pPr>
        <w:pStyle w:val="Placeholder"/>
      </w:pPr>
      <w:r>
        <w:rPr>
          <w:rStyle w:val="CharSectNo"/>
        </w:rPr>
        <w:t xml:space="preserve">  </w:t>
      </w:r>
    </w:p>
    <w:p w14:paraId="77C89835" w14:textId="77777777" w:rsidR="00CD3AC7" w:rsidRDefault="00CD3AC7" w:rsidP="00CD3AC7">
      <w:pPr>
        <w:pStyle w:val="PageBreak"/>
      </w:pPr>
      <w:r>
        <w:br w:type="page"/>
      </w:r>
    </w:p>
    <w:p w14:paraId="6584264F" w14:textId="77777777" w:rsidR="007B1493" w:rsidRDefault="009A25C2" w:rsidP="009A25C2">
      <w:pPr>
        <w:pStyle w:val="AH5Sec"/>
      </w:pPr>
      <w:bookmarkStart w:id="8" w:name="_Toc147821537"/>
      <w:r w:rsidRPr="00D76CA7">
        <w:rPr>
          <w:rStyle w:val="CharSectNo"/>
        </w:rPr>
        <w:lastRenderedPageBreak/>
        <w:t>1</w:t>
      </w:r>
      <w:r>
        <w:tab/>
      </w:r>
      <w:r w:rsidR="007B1493">
        <w:t>Name of regulation</w:t>
      </w:r>
      <w:bookmarkEnd w:id="8"/>
    </w:p>
    <w:p w14:paraId="19BE84AF" w14:textId="77777777" w:rsidR="007B1493" w:rsidRDefault="007B1493">
      <w:pPr>
        <w:pStyle w:val="Amainreturn"/>
      </w:pPr>
      <w:r>
        <w:t xml:space="preserve">This regulation is the </w:t>
      </w:r>
      <w:r w:rsidR="00BD52BA" w:rsidRPr="009A25C2">
        <w:rPr>
          <w:rStyle w:val="charItals"/>
        </w:rPr>
        <w:t>Drugs of Dependence Regulation 2009</w:t>
      </w:r>
      <w:r>
        <w:rPr>
          <w:iCs/>
        </w:rPr>
        <w:t>.</w:t>
      </w:r>
    </w:p>
    <w:p w14:paraId="3CF4FB33" w14:textId="77777777" w:rsidR="007B1493" w:rsidRDefault="009A25C2" w:rsidP="009A25C2">
      <w:pPr>
        <w:pStyle w:val="AH5Sec"/>
      </w:pPr>
      <w:bookmarkStart w:id="9" w:name="_Toc147821538"/>
      <w:r w:rsidRPr="00D76CA7">
        <w:rPr>
          <w:rStyle w:val="CharSectNo"/>
        </w:rPr>
        <w:t>3</w:t>
      </w:r>
      <w:r>
        <w:tab/>
      </w:r>
      <w:r w:rsidR="007B1493">
        <w:t>Notes</w:t>
      </w:r>
      <w:bookmarkEnd w:id="9"/>
    </w:p>
    <w:p w14:paraId="1D55B443" w14:textId="77777777" w:rsidR="007B1493" w:rsidRDefault="007B1493" w:rsidP="00AE23B4">
      <w:pPr>
        <w:pStyle w:val="Amainreturn"/>
        <w:keepNext/>
      </w:pPr>
      <w:r>
        <w:t>A note included in this regulation is explanatory and is not part of this regulation.</w:t>
      </w:r>
    </w:p>
    <w:p w14:paraId="7BF134EB" w14:textId="30E43DE9" w:rsidR="007B1493" w:rsidRDefault="007B1493">
      <w:pPr>
        <w:pStyle w:val="aNote"/>
      </w:pPr>
      <w:r w:rsidRPr="009A25C2">
        <w:rPr>
          <w:rStyle w:val="charItals"/>
        </w:rPr>
        <w:t>Note</w:t>
      </w:r>
      <w:r w:rsidRPr="009A25C2">
        <w:rPr>
          <w:rStyle w:val="charItals"/>
        </w:rPr>
        <w:tab/>
      </w:r>
      <w:r>
        <w:t xml:space="preserve">See the </w:t>
      </w:r>
      <w:hyperlink r:id="rId27" w:tooltip="A2001-14" w:history="1">
        <w:r w:rsidR="004D52F8" w:rsidRPr="004D52F8">
          <w:rPr>
            <w:rStyle w:val="charCitHyperlinkAbbrev"/>
          </w:rPr>
          <w:t>Legislation Act</w:t>
        </w:r>
      </w:hyperlink>
      <w:r>
        <w:t>, s 127 (1), (4) and (5) for the legal status of notes.</w:t>
      </w:r>
    </w:p>
    <w:p w14:paraId="6F881F9E" w14:textId="77777777" w:rsidR="004F6036" w:rsidRDefault="009A25C2" w:rsidP="009A25C2">
      <w:pPr>
        <w:pStyle w:val="AH5Sec"/>
      </w:pPr>
      <w:bookmarkStart w:id="10" w:name="_Toc147821539"/>
      <w:r w:rsidRPr="00D76CA7">
        <w:rPr>
          <w:rStyle w:val="CharSectNo"/>
        </w:rPr>
        <w:t>4</w:t>
      </w:r>
      <w:r>
        <w:tab/>
      </w:r>
      <w:r w:rsidR="004F6036">
        <w:t xml:space="preserve">Drugs of dependence—Act, </w:t>
      </w:r>
      <w:r w:rsidR="00CE3F74">
        <w:t>dict</w:t>
      </w:r>
      <w:r w:rsidR="004F6036">
        <w:t xml:space="preserve">, def </w:t>
      </w:r>
      <w:r w:rsidR="004F6036" w:rsidRPr="004D52F8">
        <w:rPr>
          <w:rStyle w:val="charItals"/>
        </w:rPr>
        <w:t>drug of dependence</w:t>
      </w:r>
      <w:bookmarkEnd w:id="10"/>
    </w:p>
    <w:p w14:paraId="5431E12A" w14:textId="7539B47B" w:rsidR="004F6036" w:rsidRDefault="004F6036" w:rsidP="00AE23B4">
      <w:pPr>
        <w:pStyle w:val="Amainreturn"/>
        <w:keepNext/>
      </w:pPr>
      <w:r>
        <w:t xml:space="preserve">Each of the following substances is a </w:t>
      </w:r>
      <w:r w:rsidRPr="009A25C2">
        <w:rPr>
          <w:rStyle w:val="charBoldItals"/>
        </w:rPr>
        <w:t>drug of dependence</w:t>
      </w:r>
      <w:r>
        <w:t xml:space="preserve"> for the </w:t>
      </w:r>
      <w:hyperlink r:id="rId28" w:tooltip="Drugs of Dependence Act 1989" w:history="1">
        <w:r w:rsidR="004D52F8" w:rsidRPr="004D52F8">
          <w:rPr>
            <w:rStyle w:val="charCitHyperlinkAbbrev"/>
          </w:rPr>
          <w:t>Act</w:t>
        </w:r>
      </w:hyperlink>
      <w:r>
        <w:t>:</w:t>
      </w:r>
    </w:p>
    <w:p w14:paraId="1897F056" w14:textId="0F11EC5F" w:rsidR="004F6036" w:rsidRDefault="00AE23B4" w:rsidP="00AE23B4">
      <w:pPr>
        <w:pStyle w:val="Apara"/>
      </w:pPr>
      <w:r>
        <w:tab/>
      </w:r>
      <w:r w:rsidR="009A25C2">
        <w:t>(a)</w:t>
      </w:r>
      <w:r w:rsidR="009A25C2">
        <w:tab/>
      </w:r>
      <w:r w:rsidR="004F6036">
        <w:t xml:space="preserve">a substance mentioned in the </w:t>
      </w:r>
      <w:hyperlink r:id="rId29" w:tooltip="SL2005-2" w:history="1">
        <w:r w:rsidR="004D52F8" w:rsidRPr="004D52F8">
          <w:rPr>
            <w:rStyle w:val="charCitHyperlinkItal"/>
          </w:rPr>
          <w:t>Criminal Code Regulation 2005</w:t>
        </w:r>
      </w:hyperlink>
      <w:r w:rsidR="004F6036">
        <w:t>, schedule 1 (Controlled drugs), part 1.1 (</w:t>
      </w:r>
      <w:r w:rsidR="00CE27DE">
        <w:t>Controlled medicines</w:t>
      </w:r>
      <w:r w:rsidR="004F6036">
        <w:t>);</w:t>
      </w:r>
    </w:p>
    <w:p w14:paraId="17EBD22F" w14:textId="77777777" w:rsidR="004F6036" w:rsidRDefault="00AE23B4" w:rsidP="00AE23B4">
      <w:pPr>
        <w:pStyle w:val="Apara"/>
      </w:pPr>
      <w:r>
        <w:tab/>
      </w:r>
      <w:r w:rsidR="009A25C2">
        <w:t>(b)</w:t>
      </w:r>
      <w:r w:rsidR="009A25C2">
        <w:tab/>
      </w:r>
      <w:r w:rsidR="001722F5" w:rsidRPr="00D436AC">
        <w:t>a related</w:t>
      </w:r>
      <w:r w:rsidR="004F6036">
        <w:t xml:space="preserve"> drug (within the meaning of that regulation, section 5 (2)) of a substance mentioned in that part</w:t>
      </w:r>
      <w:r w:rsidR="001722F5">
        <w:t>.</w:t>
      </w:r>
    </w:p>
    <w:p w14:paraId="4CEB1EBA" w14:textId="77777777" w:rsidR="004F6036" w:rsidRPr="004D52F8" w:rsidRDefault="009A25C2" w:rsidP="009A25C2">
      <w:pPr>
        <w:pStyle w:val="AH5Sec"/>
        <w:rPr>
          <w:rStyle w:val="charItals"/>
        </w:rPr>
      </w:pPr>
      <w:bookmarkStart w:id="11" w:name="_Toc147821540"/>
      <w:r w:rsidRPr="00D76CA7">
        <w:rPr>
          <w:rStyle w:val="CharSectNo"/>
        </w:rPr>
        <w:t>5</w:t>
      </w:r>
      <w:r>
        <w:rPr>
          <w:iCs/>
        </w:rPr>
        <w:tab/>
      </w:r>
      <w:r w:rsidR="004F6036">
        <w:t xml:space="preserve">Prohibited substances—Act, </w:t>
      </w:r>
      <w:r w:rsidR="00CE3F74">
        <w:t>dict</w:t>
      </w:r>
      <w:r w:rsidR="004F6036">
        <w:t xml:space="preserve">, def </w:t>
      </w:r>
      <w:r w:rsidR="004F6036" w:rsidRPr="004D52F8">
        <w:rPr>
          <w:rStyle w:val="charItals"/>
        </w:rPr>
        <w:t>prohibited substance</w:t>
      </w:r>
      <w:bookmarkEnd w:id="11"/>
    </w:p>
    <w:p w14:paraId="7306B49C" w14:textId="194DA8DE" w:rsidR="004F6036" w:rsidRDefault="004F6036" w:rsidP="00AE23B4">
      <w:pPr>
        <w:pStyle w:val="Amainreturn"/>
        <w:keepNext/>
      </w:pPr>
      <w:r>
        <w:t xml:space="preserve">Each of the following substances is a </w:t>
      </w:r>
      <w:r w:rsidRPr="009A25C2">
        <w:rPr>
          <w:rStyle w:val="charBoldItals"/>
        </w:rPr>
        <w:t>prohibited substance</w:t>
      </w:r>
      <w:r w:rsidR="00070A4A" w:rsidRPr="004D52F8">
        <w:t xml:space="preserve"> for the </w:t>
      </w:r>
      <w:hyperlink r:id="rId30" w:tooltip="Drugs of Dependence Act 1989" w:history="1">
        <w:r w:rsidR="004D52F8" w:rsidRPr="004D52F8">
          <w:rPr>
            <w:rStyle w:val="charCitHyperlinkAbbrev"/>
          </w:rPr>
          <w:t>Act</w:t>
        </w:r>
      </w:hyperlink>
      <w:r>
        <w:t>:</w:t>
      </w:r>
    </w:p>
    <w:p w14:paraId="634BCC37" w14:textId="5A252B52" w:rsidR="004F6036" w:rsidRDefault="00AE23B4" w:rsidP="00AE23B4">
      <w:pPr>
        <w:pStyle w:val="Apara"/>
      </w:pPr>
      <w:r>
        <w:tab/>
      </w:r>
      <w:r w:rsidR="009A25C2">
        <w:t>(a)</w:t>
      </w:r>
      <w:r w:rsidR="009A25C2">
        <w:tab/>
      </w:r>
      <w:r w:rsidR="00070A4A">
        <w:t xml:space="preserve">a </w:t>
      </w:r>
      <w:r w:rsidR="004F6036">
        <w:t xml:space="preserve">substance mentioned in the </w:t>
      </w:r>
      <w:hyperlink r:id="rId31" w:tooltip="SL2005-2" w:history="1">
        <w:r w:rsidR="004D52F8" w:rsidRPr="004D52F8">
          <w:rPr>
            <w:rStyle w:val="charCitHyperlinkItal"/>
          </w:rPr>
          <w:t>Criminal Code Regulation 2005</w:t>
        </w:r>
      </w:hyperlink>
      <w:r w:rsidR="004F6036">
        <w:t>, schedule 1 (Controlled drugs), part 1.2 (Prohibited substances);</w:t>
      </w:r>
    </w:p>
    <w:p w14:paraId="6DE64A72" w14:textId="77777777" w:rsidR="004F6036" w:rsidRDefault="00AE23B4" w:rsidP="00AE23B4">
      <w:pPr>
        <w:pStyle w:val="Apara"/>
      </w:pPr>
      <w:r>
        <w:tab/>
      </w:r>
      <w:r w:rsidR="009A25C2">
        <w:t>(b)</w:t>
      </w:r>
      <w:r w:rsidR="009A25C2">
        <w:tab/>
      </w:r>
      <w:r w:rsidR="001722F5" w:rsidRPr="00D436AC">
        <w:t>a related</w:t>
      </w:r>
      <w:r w:rsidR="004F6036">
        <w:t xml:space="preserve"> drug (within the meaning of that regulation, section 5 (2)) of a substance mentioned in that part</w:t>
      </w:r>
      <w:r w:rsidR="001722F5">
        <w:t>.</w:t>
      </w:r>
    </w:p>
    <w:p w14:paraId="36C2E9E8" w14:textId="77777777" w:rsidR="009A25C2" w:rsidRDefault="009A25C2">
      <w:pPr>
        <w:pStyle w:val="02Text"/>
        <w:sectPr w:rsidR="009A25C2" w:rsidSect="005B31C6">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326"/>
        </w:sectPr>
      </w:pPr>
    </w:p>
    <w:p w14:paraId="6E9431BC" w14:textId="77777777" w:rsidR="006B6765" w:rsidRDefault="006B6765">
      <w:pPr>
        <w:pStyle w:val="Endnote1"/>
      </w:pPr>
      <w:bookmarkStart w:id="12" w:name="_Toc147821541"/>
      <w:r>
        <w:lastRenderedPageBreak/>
        <w:t>Endnotes</w:t>
      </w:r>
      <w:bookmarkEnd w:id="12"/>
    </w:p>
    <w:p w14:paraId="4644EBF0" w14:textId="77777777" w:rsidR="006B6765" w:rsidRPr="00D76CA7" w:rsidRDefault="006B6765">
      <w:pPr>
        <w:pStyle w:val="Endnote20"/>
      </w:pPr>
      <w:bookmarkStart w:id="13" w:name="_Toc147821542"/>
      <w:r w:rsidRPr="00D76CA7">
        <w:rPr>
          <w:rStyle w:val="charTableNo"/>
        </w:rPr>
        <w:t>1</w:t>
      </w:r>
      <w:r>
        <w:tab/>
      </w:r>
      <w:r w:rsidRPr="00D76CA7">
        <w:rPr>
          <w:rStyle w:val="charTableText"/>
        </w:rPr>
        <w:t>About the endnotes</w:t>
      </w:r>
      <w:bookmarkEnd w:id="13"/>
    </w:p>
    <w:p w14:paraId="5D1C2CBA" w14:textId="77777777" w:rsidR="006B6765" w:rsidRDefault="006B6765">
      <w:pPr>
        <w:pStyle w:val="EndNoteTextPub"/>
      </w:pPr>
      <w:r>
        <w:t>Amending and modifying laws are annotated in the legislation history and the amendment history.  Current modifications are not included in the republished law but are set out in the endnotes.</w:t>
      </w:r>
    </w:p>
    <w:p w14:paraId="1CECD3E8" w14:textId="77777777" w:rsidR="006B6765" w:rsidRDefault="006B676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48A3A2E" w14:textId="77777777" w:rsidR="006B6765" w:rsidRDefault="006B6765" w:rsidP="006B676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5E6DAD2" w14:textId="77777777" w:rsidR="006B6765" w:rsidRDefault="006B6765">
      <w:pPr>
        <w:pStyle w:val="EndNoteTextPub"/>
      </w:pPr>
      <w:r>
        <w:t xml:space="preserve">If all the provisions of the law have been renumbered, a table of renumbered provisions gives details of previous and current numbering.  </w:t>
      </w:r>
    </w:p>
    <w:p w14:paraId="0465512E" w14:textId="77777777" w:rsidR="006B6765" w:rsidRDefault="006B6765">
      <w:pPr>
        <w:pStyle w:val="EndNoteTextPub"/>
      </w:pPr>
      <w:r>
        <w:t>The endnotes also include a table of earlier republications.</w:t>
      </w:r>
    </w:p>
    <w:p w14:paraId="3DE80F9A" w14:textId="77777777" w:rsidR="006B6765" w:rsidRPr="00D76CA7" w:rsidRDefault="006B6765">
      <w:pPr>
        <w:pStyle w:val="Endnote20"/>
      </w:pPr>
      <w:bookmarkStart w:id="14" w:name="_Toc147821543"/>
      <w:r w:rsidRPr="00D76CA7">
        <w:rPr>
          <w:rStyle w:val="charTableNo"/>
        </w:rPr>
        <w:t>2</w:t>
      </w:r>
      <w:r>
        <w:tab/>
      </w:r>
      <w:r w:rsidRPr="00D76CA7">
        <w:rPr>
          <w:rStyle w:val="charTableText"/>
        </w:rPr>
        <w:t>Abbreviation key</w:t>
      </w:r>
      <w:bookmarkEnd w:id="14"/>
    </w:p>
    <w:p w14:paraId="0AAB6223" w14:textId="77777777" w:rsidR="006B6765" w:rsidRDefault="006B6765">
      <w:pPr>
        <w:rPr>
          <w:sz w:val="4"/>
        </w:rPr>
      </w:pPr>
    </w:p>
    <w:tbl>
      <w:tblPr>
        <w:tblW w:w="7372" w:type="dxa"/>
        <w:tblInd w:w="1100" w:type="dxa"/>
        <w:tblLayout w:type="fixed"/>
        <w:tblLook w:val="0000" w:firstRow="0" w:lastRow="0" w:firstColumn="0" w:lastColumn="0" w:noHBand="0" w:noVBand="0"/>
      </w:tblPr>
      <w:tblGrid>
        <w:gridCol w:w="3720"/>
        <w:gridCol w:w="3652"/>
      </w:tblGrid>
      <w:tr w:rsidR="006B6765" w14:paraId="5C2BCB40" w14:textId="77777777" w:rsidTr="006B6765">
        <w:tc>
          <w:tcPr>
            <w:tcW w:w="3720" w:type="dxa"/>
          </w:tcPr>
          <w:p w14:paraId="6BE08E5C" w14:textId="77777777" w:rsidR="006B6765" w:rsidRDefault="006B6765">
            <w:pPr>
              <w:pStyle w:val="EndnotesAbbrev"/>
            </w:pPr>
            <w:r>
              <w:t>A = Act</w:t>
            </w:r>
          </w:p>
        </w:tc>
        <w:tc>
          <w:tcPr>
            <w:tcW w:w="3652" w:type="dxa"/>
          </w:tcPr>
          <w:p w14:paraId="20C261B9" w14:textId="77777777" w:rsidR="006B6765" w:rsidRDefault="006B6765" w:rsidP="006B6765">
            <w:pPr>
              <w:pStyle w:val="EndnotesAbbrev"/>
            </w:pPr>
            <w:r>
              <w:t>NI = Notifiable instrument</w:t>
            </w:r>
          </w:p>
        </w:tc>
      </w:tr>
      <w:tr w:rsidR="006B6765" w14:paraId="14619EDC" w14:textId="77777777" w:rsidTr="006B6765">
        <w:tc>
          <w:tcPr>
            <w:tcW w:w="3720" w:type="dxa"/>
          </w:tcPr>
          <w:p w14:paraId="17213650" w14:textId="77777777" w:rsidR="006B6765" w:rsidRDefault="006B6765" w:rsidP="006B6765">
            <w:pPr>
              <w:pStyle w:val="EndnotesAbbrev"/>
            </w:pPr>
            <w:r>
              <w:t>AF = Approved form</w:t>
            </w:r>
          </w:p>
        </w:tc>
        <w:tc>
          <w:tcPr>
            <w:tcW w:w="3652" w:type="dxa"/>
          </w:tcPr>
          <w:p w14:paraId="702D494A" w14:textId="77777777" w:rsidR="006B6765" w:rsidRDefault="006B6765" w:rsidP="006B6765">
            <w:pPr>
              <w:pStyle w:val="EndnotesAbbrev"/>
            </w:pPr>
            <w:r>
              <w:t>o = order</w:t>
            </w:r>
          </w:p>
        </w:tc>
      </w:tr>
      <w:tr w:rsidR="006B6765" w14:paraId="26300F89" w14:textId="77777777" w:rsidTr="006B6765">
        <w:tc>
          <w:tcPr>
            <w:tcW w:w="3720" w:type="dxa"/>
          </w:tcPr>
          <w:p w14:paraId="001824E2" w14:textId="77777777" w:rsidR="006B6765" w:rsidRDefault="006B6765">
            <w:pPr>
              <w:pStyle w:val="EndnotesAbbrev"/>
            </w:pPr>
            <w:r>
              <w:t>am = amended</w:t>
            </w:r>
          </w:p>
        </w:tc>
        <w:tc>
          <w:tcPr>
            <w:tcW w:w="3652" w:type="dxa"/>
          </w:tcPr>
          <w:p w14:paraId="394BA61A" w14:textId="77777777" w:rsidR="006B6765" w:rsidRDefault="006B6765" w:rsidP="006B6765">
            <w:pPr>
              <w:pStyle w:val="EndnotesAbbrev"/>
            </w:pPr>
            <w:r>
              <w:t>om = omitted/repealed</w:t>
            </w:r>
          </w:p>
        </w:tc>
      </w:tr>
      <w:tr w:rsidR="006B6765" w14:paraId="47AA3436" w14:textId="77777777" w:rsidTr="006B6765">
        <w:tc>
          <w:tcPr>
            <w:tcW w:w="3720" w:type="dxa"/>
          </w:tcPr>
          <w:p w14:paraId="1CD0C4F3" w14:textId="77777777" w:rsidR="006B6765" w:rsidRDefault="006B6765">
            <w:pPr>
              <w:pStyle w:val="EndnotesAbbrev"/>
            </w:pPr>
            <w:r>
              <w:t>amdt = amendment</w:t>
            </w:r>
          </w:p>
        </w:tc>
        <w:tc>
          <w:tcPr>
            <w:tcW w:w="3652" w:type="dxa"/>
          </w:tcPr>
          <w:p w14:paraId="10207160" w14:textId="77777777" w:rsidR="006B6765" w:rsidRDefault="006B6765" w:rsidP="006B6765">
            <w:pPr>
              <w:pStyle w:val="EndnotesAbbrev"/>
            </w:pPr>
            <w:r>
              <w:t>ord = ordinance</w:t>
            </w:r>
          </w:p>
        </w:tc>
      </w:tr>
      <w:tr w:rsidR="006B6765" w14:paraId="695EB9FA" w14:textId="77777777" w:rsidTr="006B6765">
        <w:tc>
          <w:tcPr>
            <w:tcW w:w="3720" w:type="dxa"/>
          </w:tcPr>
          <w:p w14:paraId="67A1C844" w14:textId="77777777" w:rsidR="006B6765" w:rsidRDefault="006B6765">
            <w:pPr>
              <w:pStyle w:val="EndnotesAbbrev"/>
            </w:pPr>
            <w:r>
              <w:t>AR = Assembly resolution</w:t>
            </w:r>
          </w:p>
        </w:tc>
        <w:tc>
          <w:tcPr>
            <w:tcW w:w="3652" w:type="dxa"/>
          </w:tcPr>
          <w:p w14:paraId="448CD1F0" w14:textId="77777777" w:rsidR="006B6765" w:rsidRDefault="006B6765" w:rsidP="006B6765">
            <w:pPr>
              <w:pStyle w:val="EndnotesAbbrev"/>
            </w:pPr>
            <w:r>
              <w:t>orig = original</w:t>
            </w:r>
          </w:p>
        </w:tc>
      </w:tr>
      <w:tr w:rsidR="006B6765" w14:paraId="2B287EDD" w14:textId="77777777" w:rsidTr="006B6765">
        <w:tc>
          <w:tcPr>
            <w:tcW w:w="3720" w:type="dxa"/>
          </w:tcPr>
          <w:p w14:paraId="7211AB32" w14:textId="77777777" w:rsidR="006B6765" w:rsidRDefault="006B6765">
            <w:pPr>
              <w:pStyle w:val="EndnotesAbbrev"/>
            </w:pPr>
            <w:r>
              <w:t>ch = chapter</w:t>
            </w:r>
          </w:p>
        </w:tc>
        <w:tc>
          <w:tcPr>
            <w:tcW w:w="3652" w:type="dxa"/>
          </w:tcPr>
          <w:p w14:paraId="2AE19547" w14:textId="77777777" w:rsidR="006B6765" w:rsidRDefault="006B6765" w:rsidP="006B6765">
            <w:pPr>
              <w:pStyle w:val="EndnotesAbbrev"/>
            </w:pPr>
            <w:r>
              <w:t>par = paragraph/subparagraph</w:t>
            </w:r>
          </w:p>
        </w:tc>
      </w:tr>
      <w:tr w:rsidR="006B6765" w14:paraId="4B080ECA" w14:textId="77777777" w:rsidTr="006B6765">
        <w:tc>
          <w:tcPr>
            <w:tcW w:w="3720" w:type="dxa"/>
          </w:tcPr>
          <w:p w14:paraId="4B97B55B" w14:textId="77777777" w:rsidR="006B6765" w:rsidRDefault="006B6765">
            <w:pPr>
              <w:pStyle w:val="EndnotesAbbrev"/>
            </w:pPr>
            <w:r>
              <w:t>CN = Commencement notice</w:t>
            </w:r>
          </w:p>
        </w:tc>
        <w:tc>
          <w:tcPr>
            <w:tcW w:w="3652" w:type="dxa"/>
          </w:tcPr>
          <w:p w14:paraId="1615526E" w14:textId="77777777" w:rsidR="006B6765" w:rsidRDefault="006B6765" w:rsidP="006B6765">
            <w:pPr>
              <w:pStyle w:val="EndnotesAbbrev"/>
            </w:pPr>
            <w:r>
              <w:t>pres = present</w:t>
            </w:r>
          </w:p>
        </w:tc>
      </w:tr>
      <w:tr w:rsidR="006B6765" w14:paraId="0B79E494" w14:textId="77777777" w:rsidTr="006B6765">
        <w:tc>
          <w:tcPr>
            <w:tcW w:w="3720" w:type="dxa"/>
          </w:tcPr>
          <w:p w14:paraId="0F2C4A81" w14:textId="77777777" w:rsidR="006B6765" w:rsidRDefault="006B6765">
            <w:pPr>
              <w:pStyle w:val="EndnotesAbbrev"/>
            </w:pPr>
            <w:r>
              <w:t>def = definition</w:t>
            </w:r>
          </w:p>
        </w:tc>
        <w:tc>
          <w:tcPr>
            <w:tcW w:w="3652" w:type="dxa"/>
          </w:tcPr>
          <w:p w14:paraId="3132F8A7" w14:textId="77777777" w:rsidR="006B6765" w:rsidRDefault="006B6765" w:rsidP="006B6765">
            <w:pPr>
              <w:pStyle w:val="EndnotesAbbrev"/>
            </w:pPr>
            <w:r>
              <w:t>prev = previous</w:t>
            </w:r>
          </w:p>
        </w:tc>
      </w:tr>
      <w:tr w:rsidR="006B6765" w14:paraId="578F5034" w14:textId="77777777" w:rsidTr="006B6765">
        <w:tc>
          <w:tcPr>
            <w:tcW w:w="3720" w:type="dxa"/>
          </w:tcPr>
          <w:p w14:paraId="5E42C74C" w14:textId="77777777" w:rsidR="006B6765" w:rsidRDefault="006B6765">
            <w:pPr>
              <w:pStyle w:val="EndnotesAbbrev"/>
            </w:pPr>
            <w:r>
              <w:t>DI = Disallowable instrument</w:t>
            </w:r>
          </w:p>
        </w:tc>
        <w:tc>
          <w:tcPr>
            <w:tcW w:w="3652" w:type="dxa"/>
          </w:tcPr>
          <w:p w14:paraId="42E49E07" w14:textId="77777777" w:rsidR="006B6765" w:rsidRDefault="006B6765" w:rsidP="006B6765">
            <w:pPr>
              <w:pStyle w:val="EndnotesAbbrev"/>
            </w:pPr>
            <w:r>
              <w:t>(prev...) = previously</w:t>
            </w:r>
          </w:p>
        </w:tc>
      </w:tr>
      <w:tr w:rsidR="006B6765" w14:paraId="34A043DB" w14:textId="77777777" w:rsidTr="006B6765">
        <w:tc>
          <w:tcPr>
            <w:tcW w:w="3720" w:type="dxa"/>
          </w:tcPr>
          <w:p w14:paraId="3004B6AE" w14:textId="77777777" w:rsidR="006B6765" w:rsidRDefault="006B6765">
            <w:pPr>
              <w:pStyle w:val="EndnotesAbbrev"/>
            </w:pPr>
            <w:r>
              <w:t>dict = dictionary</w:t>
            </w:r>
          </w:p>
        </w:tc>
        <w:tc>
          <w:tcPr>
            <w:tcW w:w="3652" w:type="dxa"/>
          </w:tcPr>
          <w:p w14:paraId="3FE0F83E" w14:textId="77777777" w:rsidR="006B6765" w:rsidRDefault="006B6765" w:rsidP="006B6765">
            <w:pPr>
              <w:pStyle w:val="EndnotesAbbrev"/>
            </w:pPr>
            <w:r>
              <w:t>pt = part</w:t>
            </w:r>
          </w:p>
        </w:tc>
      </w:tr>
      <w:tr w:rsidR="006B6765" w14:paraId="72ED65B1" w14:textId="77777777" w:rsidTr="006B6765">
        <w:tc>
          <w:tcPr>
            <w:tcW w:w="3720" w:type="dxa"/>
          </w:tcPr>
          <w:p w14:paraId="03580087" w14:textId="77777777" w:rsidR="006B6765" w:rsidRDefault="006B6765">
            <w:pPr>
              <w:pStyle w:val="EndnotesAbbrev"/>
            </w:pPr>
            <w:r>
              <w:t xml:space="preserve">disallowed = disallowed by the Legislative </w:t>
            </w:r>
          </w:p>
        </w:tc>
        <w:tc>
          <w:tcPr>
            <w:tcW w:w="3652" w:type="dxa"/>
          </w:tcPr>
          <w:p w14:paraId="6218F7F5" w14:textId="77777777" w:rsidR="006B6765" w:rsidRDefault="006B6765" w:rsidP="006B6765">
            <w:pPr>
              <w:pStyle w:val="EndnotesAbbrev"/>
            </w:pPr>
            <w:r>
              <w:t>r = rule/subrule</w:t>
            </w:r>
          </w:p>
        </w:tc>
      </w:tr>
      <w:tr w:rsidR="006B6765" w14:paraId="0CF36CA6" w14:textId="77777777" w:rsidTr="006B6765">
        <w:tc>
          <w:tcPr>
            <w:tcW w:w="3720" w:type="dxa"/>
          </w:tcPr>
          <w:p w14:paraId="18632287" w14:textId="77777777" w:rsidR="006B6765" w:rsidRDefault="006B6765">
            <w:pPr>
              <w:pStyle w:val="EndnotesAbbrev"/>
              <w:ind w:left="972"/>
            </w:pPr>
            <w:r>
              <w:t>Assembly</w:t>
            </w:r>
          </w:p>
        </w:tc>
        <w:tc>
          <w:tcPr>
            <w:tcW w:w="3652" w:type="dxa"/>
          </w:tcPr>
          <w:p w14:paraId="2E3045D3" w14:textId="77777777" w:rsidR="006B6765" w:rsidRDefault="006B6765" w:rsidP="006B6765">
            <w:pPr>
              <w:pStyle w:val="EndnotesAbbrev"/>
            </w:pPr>
            <w:r>
              <w:t>reloc = relocated</w:t>
            </w:r>
          </w:p>
        </w:tc>
      </w:tr>
      <w:tr w:rsidR="006B6765" w14:paraId="1F6EBD00" w14:textId="77777777" w:rsidTr="006B6765">
        <w:tc>
          <w:tcPr>
            <w:tcW w:w="3720" w:type="dxa"/>
          </w:tcPr>
          <w:p w14:paraId="719BCA3C" w14:textId="77777777" w:rsidR="006B6765" w:rsidRDefault="006B6765">
            <w:pPr>
              <w:pStyle w:val="EndnotesAbbrev"/>
            </w:pPr>
            <w:r>
              <w:t>div = division</w:t>
            </w:r>
          </w:p>
        </w:tc>
        <w:tc>
          <w:tcPr>
            <w:tcW w:w="3652" w:type="dxa"/>
          </w:tcPr>
          <w:p w14:paraId="00AA46E7" w14:textId="77777777" w:rsidR="006B6765" w:rsidRDefault="006B6765" w:rsidP="006B6765">
            <w:pPr>
              <w:pStyle w:val="EndnotesAbbrev"/>
            </w:pPr>
            <w:r>
              <w:t>renum = renumbered</w:t>
            </w:r>
          </w:p>
        </w:tc>
      </w:tr>
      <w:tr w:rsidR="006B6765" w14:paraId="0D4C1659" w14:textId="77777777" w:rsidTr="006B6765">
        <w:tc>
          <w:tcPr>
            <w:tcW w:w="3720" w:type="dxa"/>
          </w:tcPr>
          <w:p w14:paraId="76555B80" w14:textId="77777777" w:rsidR="006B6765" w:rsidRDefault="006B6765">
            <w:pPr>
              <w:pStyle w:val="EndnotesAbbrev"/>
            </w:pPr>
            <w:r>
              <w:t>exp = expires/expired</w:t>
            </w:r>
          </w:p>
        </w:tc>
        <w:tc>
          <w:tcPr>
            <w:tcW w:w="3652" w:type="dxa"/>
          </w:tcPr>
          <w:p w14:paraId="43A4332D" w14:textId="77777777" w:rsidR="006B6765" w:rsidRDefault="006B6765" w:rsidP="006B6765">
            <w:pPr>
              <w:pStyle w:val="EndnotesAbbrev"/>
            </w:pPr>
            <w:r>
              <w:t>R[X] = Republication No</w:t>
            </w:r>
          </w:p>
        </w:tc>
      </w:tr>
      <w:tr w:rsidR="006B6765" w14:paraId="006A5F9E" w14:textId="77777777" w:rsidTr="006B6765">
        <w:tc>
          <w:tcPr>
            <w:tcW w:w="3720" w:type="dxa"/>
          </w:tcPr>
          <w:p w14:paraId="3B02155F" w14:textId="77777777" w:rsidR="006B6765" w:rsidRDefault="006B6765">
            <w:pPr>
              <w:pStyle w:val="EndnotesAbbrev"/>
            </w:pPr>
            <w:r>
              <w:t>Gaz = gazette</w:t>
            </w:r>
          </w:p>
        </w:tc>
        <w:tc>
          <w:tcPr>
            <w:tcW w:w="3652" w:type="dxa"/>
          </w:tcPr>
          <w:p w14:paraId="59FAAA76" w14:textId="77777777" w:rsidR="006B6765" w:rsidRDefault="006B6765" w:rsidP="006B6765">
            <w:pPr>
              <w:pStyle w:val="EndnotesAbbrev"/>
            </w:pPr>
            <w:r>
              <w:t>RI = reissue</w:t>
            </w:r>
          </w:p>
        </w:tc>
      </w:tr>
      <w:tr w:rsidR="006B6765" w14:paraId="09F88D36" w14:textId="77777777" w:rsidTr="006B6765">
        <w:tc>
          <w:tcPr>
            <w:tcW w:w="3720" w:type="dxa"/>
          </w:tcPr>
          <w:p w14:paraId="0BE2CF59" w14:textId="77777777" w:rsidR="006B6765" w:rsidRDefault="006B6765">
            <w:pPr>
              <w:pStyle w:val="EndnotesAbbrev"/>
            </w:pPr>
            <w:r>
              <w:t>hdg = heading</w:t>
            </w:r>
          </w:p>
        </w:tc>
        <w:tc>
          <w:tcPr>
            <w:tcW w:w="3652" w:type="dxa"/>
          </w:tcPr>
          <w:p w14:paraId="17393D7C" w14:textId="77777777" w:rsidR="006B6765" w:rsidRDefault="006B6765" w:rsidP="006B6765">
            <w:pPr>
              <w:pStyle w:val="EndnotesAbbrev"/>
            </w:pPr>
            <w:r>
              <w:t>s = section/subsection</w:t>
            </w:r>
          </w:p>
        </w:tc>
      </w:tr>
      <w:tr w:rsidR="006B6765" w14:paraId="7CCFE623" w14:textId="77777777" w:rsidTr="006B6765">
        <w:tc>
          <w:tcPr>
            <w:tcW w:w="3720" w:type="dxa"/>
          </w:tcPr>
          <w:p w14:paraId="1F4E1391" w14:textId="77777777" w:rsidR="006B6765" w:rsidRDefault="006B6765">
            <w:pPr>
              <w:pStyle w:val="EndnotesAbbrev"/>
            </w:pPr>
            <w:r>
              <w:t>IA = Interpretation Act 1967</w:t>
            </w:r>
          </w:p>
        </w:tc>
        <w:tc>
          <w:tcPr>
            <w:tcW w:w="3652" w:type="dxa"/>
          </w:tcPr>
          <w:p w14:paraId="115173B0" w14:textId="77777777" w:rsidR="006B6765" w:rsidRDefault="006B6765" w:rsidP="006B6765">
            <w:pPr>
              <w:pStyle w:val="EndnotesAbbrev"/>
            </w:pPr>
            <w:r>
              <w:t>sch = schedule</w:t>
            </w:r>
          </w:p>
        </w:tc>
      </w:tr>
      <w:tr w:rsidR="006B6765" w14:paraId="6A68A735" w14:textId="77777777" w:rsidTr="006B6765">
        <w:tc>
          <w:tcPr>
            <w:tcW w:w="3720" w:type="dxa"/>
          </w:tcPr>
          <w:p w14:paraId="4EBCC1F1" w14:textId="77777777" w:rsidR="006B6765" w:rsidRDefault="006B6765">
            <w:pPr>
              <w:pStyle w:val="EndnotesAbbrev"/>
            </w:pPr>
            <w:r>
              <w:t>ins = inserted/added</w:t>
            </w:r>
          </w:p>
        </w:tc>
        <w:tc>
          <w:tcPr>
            <w:tcW w:w="3652" w:type="dxa"/>
          </w:tcPr>
          <w:p w14:paraId="3A69081A" w14:textId="77777777" w:rsidR="006B6765" w:rsidRDefault="006B6765" w:rsidP="006B6765">
            <w:pPr>
              <w:pStyle w:val="EndnotesAbbrev"/>
            </w:pPr>
            <w:r>
              <w:t>sdiv = subdivision</w:t>
            </w:r>
          </w:p>
        </w:tc>
      </w:tr>
      <w:tr w:rsidR="006B6765" w14:paraId="76C837D2" w14:textId="77777777" w:rsidTr="006B6765">
        <w:tc>
          <w:tcPr>
            <w:tcW w:w="3720" w:type="dxa"/>
          </w:tcPr>
          <w:p w14:paraId="4BE38D52" w14:textId="77777777" w:rsidR="006B6765" w:rsidRDefault="006B6765">
            <w:pPr>
              <w:pStyle w:val="EndnotesAbbrev"/>
            </w:pPr>
            <w:r>
              <w:t>LA = Legislation Act 2001</w:t>
            </w:r>
          </w:p>
        </w:tc>
        <w:tc>
          <w:tcPr>
            <w:tcW w:w="3652" w:type="dxa"/>
          </w:tcPr>
          <w:p w14:paraId="73B1604C" w14:textId="77777777" w:rsidR="006B6765" w:rsidRDefault="006B6765" w:rsidP="006B6765">
            <w:pPr>
              <w:pStyle w:val="EndnotesAbbrev"/>
            </w:pPr>
            <w:r>
              <w:t>SL = Subordinate law</w:t>
            </w:r>
          </w:p>
        </w:tc>
      </w:tr>
      <w:tr w:rsidR="006B6765" w14:paraId="2018380F" w14:textId="77777777" w:rsidTr="006B6765">
        <w:tc>
          <w:tcPr>
            <w:tcW w:w="3720" w:type="dxa"/>
          </w:tcPr>
          <w:p w14:paraId="7A126900" w14:textId="77777777" w:rsidR="006B6765" w:rsidRDefault="006B6765">
            <w:pPr>
              <w:pStyle w:val="EndnotesAbbrev"/>
            </w:pPr>
            <w:r>
              <w:t>LR = legislation register</w:t>
            </w:r>
          </w:p>
        </w:tc>
        <w:tc>
          <w:tcPr>
            <w:tcW w:w="3652" w:type="dxa"/>
          </w:tcPr>
          <w:p w14:paraId="2F530CA1" w14:textId="77777777" w:rsidR="006B6765" w:rsidRDefault="006B6765" w:rsidP="006B6765">
            <w:pPr>
              <w:pStyle w:val="EndnotesAbbrev"/>
            </w:pPr>
            <w:r>
              <w:t>sub = substituted</w:t>
            </w:r>
          </w:p>
        </w:tc>
      </w:tr>
      <w:tr w:rsidR="006B6765" w14:paraId="5CE5F952" w14:textId="77777777" w:rsidTr="006B6765">
        <w:tc>
          <w:tcPr>
            <w:tcW w:w="3720" w:type="dxa"/>
          </w:tcPr>
          <w:p w14:paraId="5C2B5A6F" w14:textId="77777777" w:rsidR="006B6765" w:rsidRDefault="006B6765">
            <w:pPr>
              <w:pStyle w:val="EndnotesAbbrev"/>
            </w:pPr>
            <w:r>
              <w:t>LRA = Legislation (Republication) Act 1996</w:t>
            </w:r>
          </w:p>
        </w:tc>
        <w:tc>
          <w:tcPr>
            <w:tcW w:w="3652" w:type="dxa"/>
          </w:tcPr>
          <w:p w14:paraId="06393D01" w14:textId="77777777" w:rsidR="006B6765" w:rsidRDefault="006B6765" w:rsidP="006B6765">
            <w:pPr>
              <w:pStyle w:val="EndnotesAbbrev"/>
            </w:pPr>
            <w:r>
              <w:rPr>
                <w:u w:val="single"/>
              </w:rPr>
              <w:t>underlining</w:t>
            </w:r>
            <w:r>
              <w:t xml:space="preserve"> = whole or part not commenced</w:t>
            </w:r>
          </w:p>
        </w:tc>
      </w:tr>
      <w:tr w:rsidR="006B6765" w14:paraId="213C7833" w14:textId="77777777" w:rsidTr="006B6765">
        <w:tc>
          <w:tcPr>
            <w:tcW w:w="3720" w:type="dxa"/>
          </w:tcPr>
          <w:p w14:paraId="7D9AB433" w14:textId="77777777" w:rsidR="006B6765" w:rsidRDefault="006B6765">
            <w:pPr>
              <w:pStyle w:val="EndnotesAbbrev"/>
            </w:pPr>
            <w:r>
              <w:t>mod = modified/modification</w:t>
            </w:r>
          </w:p>
        </w:tc>
        <w:tc>
          <w:tcPr>
            <w:tcW w:w="3652" w:type="dxa"/>
          </w:tcPr>
          <w:p w14:paraId="32FFFA92" w14:textId="77777777" w:rsidR="006B6765" w:rsidRDefault="006B6765" w:rsidP="006B6765">
            <w:pPr>
              <w:pStyle w:val="EndnotesAbbrev"/>
              <w:ind w:left="1073"/>
            </w:pPr>
            <w:r>
              <w:t>or to be expired</w:t>
            </w:r>
          </w:p>
        </w:tc>
      </w:tr>
    </w:tbl>
    <w:p w14:paraId="27DC091B" w14:textId="77777777" w:rsidR="006B6765" w:rsidRPr="00BB6F39" w:rsidRDefault="006B6765" w:rsidP="006B6765"/>
    <w:p w14:paraId="3F561CB6" w14:textId="77777777" w:rsidR="005B31C6" w:rsidRPr="00D76CA7" w:rsidRDefault="005B31C6">
      <w:pPr>
        <w:pStyle w:val="Endnote20"/>
      </w:pPr>
      <w:bookmarkStart w:id="15" w:name="_Toc147821544"/>
      <w:r w:rsidRPr="00D76CA7">
        <w:rPr>
          <w:rStyle w:val="charTableNo"/>
        </w:rPr>
        <w:lastRenderedPageBreak/>
        <w:t>3</w:t>
      </w:r>
      <w:r>
        <w:tab/>
      </w:r>
      <w:r w:rsidRPr="00D76CA7">
        <w:rPr>
          <w:rStyle w:val="charTableText"/>
        </w:rPr>
        <w:t>Legislation history</w:t>
      </w:r>
      <w:bookmarkEnd w:id="15"/>
    </w:p>
    <w:p w14:paraId="65984C07" w14:textId="77777777" w:rsidR="005B31C6" w:rsidRDefault="005B31C6">
      <w:pPr>
        <w:pStyle w:val="NewAct"/>
      </w:pPr>
      <w:r>
        <w:t>Drugs of Dependence Regulation 2009 SL2009-</w:t>
      </w:r>
      <w:r w:rsidR="00647AD8">
        <w:t>5</w:t>
      </w:r>
    </w:p>
    <w:p w14:paraId="1EA9A78C" w14:textId="77777777" w:rsidR="005B31C6" w:rsidRDefault="005B31C6" w:rsidP="005B31C6">
      <w:pPr>
        <w:pStyle w:val="Actdetails"/>
      </w:pPr>
      <w:r>
        <w:t xml:space="preserve">notified LR </w:t>
      </w:r>
      <w:r w:rsidR="00647AD8">
        <w:t>26</w:t>
      </w:r>
      <w:r>
        <w:t xml:space="preserve"> February 2009</w:t>
      </w:r>
    </w:p>
    <w:p w14:paraId="6D8D7B20" w14:textId="77777777" w:rsidR="005B31C6" w:rsidRDefault="005B31C6" w:rsidP="005B31C6">
      <w:pPr>
        <w:pStyle w:val="Actdetails"/>
      </w:pPr>
      <w:r>
        <w:t xml:space="preserve">s 1, s 2 commenced </w:t>
      </w:r>
      <w:r w:rsidR="00647AD8">
        <w:t>26</w:t>
      </w:r>
      <w:r>
        <w:t xml:space="preserve"> February 2009 </w:t>
      </w:r>
      <w:r w:rsidR="00BE4917">
        <w:t>(LA s 75 (1))</w:t>
      </w:r>
    </w:p>
    <w:p w14:paraId="67B96F96" w14:textId="77777777" w:rsidR="00BE4917" w:rsidRPr="005B31C6" w:rsidRDefault="00BE4917" w:rsidP="005B31C6">
      <w:pPr>
        <w:pStyle w:val="Actdetails"/>
      </w:pPr>
      <w:r>
        <w:t xml:space="preserve">remainder commenced </w:t>
      </w:r>
      <w:r w:rsidR="00647AD8">
        <w:t>27</w:t>
      </w:r>
      <w:r>
        <w:t xml:space="preserve"> February 2009 (s</w:t>
      </w:r>
      <w:r w:rsidR="001D6089">
        <w:t xml:space="preserve"> 2</w:t>
      </w:r>
      <w:r>
        <w:t>)</w:t>
      </w:r>
    </w:p>
    <w:p w14:paraId="4FFABC29" w14:textId="77777777" w:rsidR="006B6765" w:rsidRDefault="006B6765">
      <w:pPr>
        <w:pStyle w:val="Asamby"/>
      </w:pPr>
      <w:r>
        <w:t>as amended by</w:t>
      </w:r>
    </w:p>
    <w:p w14:paraId="61115599" w14:textId="7BB9C868" w:rsidR="006B6765" w:rsidRDefault="004F6EB8" w:rsidP="006B6765">
      <w:pPr>
        <w:pStyle w:val="NewAct"/>
      </w:pPr>
      <w:hyperlink r:id="rId37" w:tooltip="SL2014-6" w:history="1">
        <w:r w:rsidR="00DE6036" w:rsidRPr="00DE6036">
          <w:rPr>
            <w:rStyle w:val="charCitHyperlinkAbbrev"/>
          </w:rPr>
          <w:t>Criminal Code (Controlled Drugs) Legislation Amendment Regulation 2014 (No 1)</w:t>
        </w:r>
      </w:hyperlink>
      <w:r w:rsidR="006B6765">
        <w:t xml:space="preserve"> SL2014-6 pt 3</w:t>
      </w:r>
    </w:p>
    <w:p w14:paraId="710DAD37" w14:textId="77777777" w:rsidR="006B6765" w:rsidRDefault="006B6765" w:rsidP="006B6765">
      <w:pPr>
        <w:pStyle w:val="Actdetails"/>
      </w:pPr>
      <w:r>
        <w:t>notified LR 10 April 2014</w:t>
      </w:r>
    </w:p>
    <w:p w14:paraId="34BB00A1" w14:textId="77777777" w:rsidR="006B6765" w:rsidRDefault="006B6765" w:rsidP="006B6765">
      <w:pPr>
        <w:pStyle w:val="Actdetails"/>
      </w:pPr>
      <w:r>
        <w:t>s 1, s 2 commenced 10 April 2014 (LA s 75 (1))</w:t>
      </w:r>
    </w:p>
    <w:p w14:paraId="0513FED4" w14:textId="77777777" w:rsidR="006B6765" w:rsidRPr="006B6765" w:rsidRDefault="00DE6036" w:rsidP="006B6765">
      <w:pPr>
        <w:pStyle w:val="Actdetails"/>
      </w:pPr>
      <w:r>
        <w:t>pt</w:t>
      </w:r>
      <w:r w:rsidR="006B6765">
        <w:t xml:space="preserve"> 3 commenced 17 April 2014 (s 2)</w:t>
      </w:r>
    </w:p>
    <w:p w14:paraId="6B23B26D" w14:textId="77777777" w:rsidR="005B31C6" w:rsidRPr="00D76CA7" w:rsidRDefault="005B31C6">
      <w:pPr>
        <w:pStyle w:val="Endnote20"/>
      </w:pPr>
      <w:bookmarkStart w:id="16" w:name="_Toc147821545"/>
      <w:r w:rsidRPr="00D76CA7">
        <w:rPr>
          <w:rStyle w:val="charTableNo"/>
        </w:rPr>
        <w:t>4</w:t>
      </w:r>
      <w:r>
        <w:tab/>
      </w:r>
      <w:r w:rsidRPr="00D76CA7">
        <w:rPr>
          <w:rStyle w:val="charTableText"/>
        </w:rPr>
        <w:t>Amendment history</w:t>
      </w:r>
      <w:bookmarkEnd w:id="16"/>
    </w:p>
    <w:p w14:paraId="5380EE44" w14:textId="77777777" w:rsidR="005B31C6" w:rsidRDefault="00BE4917" w:rsidP="0091630C">
      <w:pPr>
        <w:pStyle w:val="AmdtsEntryHd"/>
      </w:pPr>
      <w:r>
        <w:t>Commencement</w:t>
      </w:r>
    </w:p>
    <w:p w14:paraId="14418B7C" w14:textId="77777777" w:rsidR="00BE4917" w:rsidRDefault="00F21B4F" w:rsidP="00BE4917">
      <w:pPr>
        <w:pStyle w:val="AmdtsEntries"/>
      </w:pPr>
      <w:r>
        <w:t>s 2</w:t>
      </w:r>
      <w:r>
        <w:tab/>
        <w:t xml:space="preserve">om </w:t>
      </w:r>
      <w:r w:rsidR="00BE4917">
        <w:t>LA s 89 (4)</w:t>
      </w:r>
    </w:p>
    <w:p w14:paraId="3190D34A" w14:textId="77777777" w:rsidR="006B6765" w:rsidRDefault="006B6765" w:rsidP="00B21DF7">
      <w:pPr>
        <w:pStyle w:val="AmdtsEntryHd"/>
        <w:rPr>
          <w:rStyle w:val="charItals"/>
        </w:rPr>
      </w:pPr>
      <w:r>
        <w:t xml:space="preserve">Drugs of dependence—Act, dict, def </w:t>
      </w:r>
      <w:r w:rsidRPr="004D52F8">
        <w:rPr>
          <w:rStyle w:val="charItals"/>
        </w:rPr>
        <w:t>drug of dependence</w:t>
      </w:r>
    </w:p>
    <w:p w14:paraId="1C067D0D" w14:textId="377DE6C7" w:rsidR="006B6765" w:rsidRPr="006B6765" w:rsidRDefault="006B6765" w:rsidP="006B6765">
      <w:pPr>
        <w:pStyle w:val="AmdtsEntries"/>
      </w:pPr>
      <w:r>
        <w:t>s 4</w:t>
      </w:r>
      <w:r>
        <w:tab/>
        <w:t xml:space="preserve">am </w:t>
      </w:r>
      <w:hyperlink r:id="rId38" w:tooltip="Criminal Code (Controlled Drugs) Legislation Amendment Regulation 2014 (No 1)" w:history="1">
        <w:r w:rsidRPr="00CD3AC7">
          <w:rPr>
            <w:rStyle w:val="charCitHyperlinkAbbrev"/>
          </w:rPr>
          <w:t>SL2014</w:t>
        </w:r>
        <w:r w:rsidRPr="00CD3AC7">
          <w:rPr>
            <w:rStyle w:val="charCitHyperlinkAbbrev"/>
          </w:rPr>
          <w:noBreakHyphen/>
          <w:t>6</w:t>
        </w:r>
      </w:hyperlink>
      <w:r>
        <w:t xml:space="preserve"> s 8, s 9</w:t>
      </w:r>
    </w:p>
    <w:p w14:paraId="3FF813EB" w14:textId="77777777" w:rsidR="00455187" w:rsidRDefault="00455187" w:rsidP="00455187">
      <w:pPr>
        <w:pStyle w:val="AmdtsEntryHd"/>
        <w:rPr>
          <w:rStyle w:val="charItals"/>
        </w:rPr>
      </w:pPr>
      <w:r>
        <w:t xml:space="preserve">Prohibited substances—Act, dict, def </w:t>
      </w:r>
      <w:r w:rsidRPr="004D52F8">
        <w:rPr>
          <w:rStyle w:val="charItals"/>
        </w:rPr>
        <w:t>prohibited substance</w:t>
      </w:r>
    </w:p>
    <w:p w14:paraId="2B21010E" w14:textId="69EDC81F" w:rsidR="00455187" w:rsidRPr="006B6765" w:rsidRDefault="00455187" w:rsidP="00455187">
      <w:pPr>
        <w:pStyle w:val="AmdtsEntries"/>
      </w:pPr>
      <w:r>
        <w:t>s 5</w:t>
      </w:r>
      <w:r>
        <w:tab/>
        <w:t xml:space="preserve">am </w:t>
      </w:r>
      <w:hyperlink r:id="rId39" w:tooltip="Criminal Code (Controlled Drugs) Legislation Amendment Regulation 2014 (No 1)" w:history="1">
        <w:r w:rsidRPr="00CD3AC7">
          <w:rPr>
            <w:rStyle w:val="charCitHyperlinkAbbrev"/>
          </w:rPr>
          <w:t>SL2014</w:t>
        </w:r>
        <w:r w:rsidRPr="00CD3AC7">
          <w:rPr>
            <w:rStyle w:val="charCitHyperlinkAbbrev"/>
          </w:rPr>
          <w:noBreakHyphen/>
          <w:t>6</w:t>
        </w:r>
      </w:hyperlink>
      <w:r>
        <w:t xml:space="preserve"> s 10, s 11</w:t>
      </w:r>
    </w:p>
    <w:p w14:paraId="2C323208" w14:textId="77777777" w:rsidR="00B21DF7" w:rsidRDefault="00B21DF7" w:rsidP="00B21DF7">
      <w:pPr>
        <w:pStyle w:val="AmdtsEntryHd"/>
      </w:pPr>
      <w:r>
        <w:t>Legislation repealed</w:t>
      </w:r>
    </w:p>
    <w:p w14:paraId="1CB61C5F" w14:textId="77777777" w:rsidR="00B21DF7" w:rsidRDefault="00B21DF7" w:rsidP="00B21DF7">
      <w:pPr>
        <w:pStyle w:val="AmdtsEntries"/>
      </w:pPr>
      <w:r>
        <w:t>s 6</w:t>
      </w:r>
      <w:r>
        <w:tab/>
      </w:r>
      <w:r w:rsidR="00F21B4F">
        <w:t xml:space="preserve">om </w:t>
      </w:r>
      <w:r>
        <w:t>LA s 89 (3)</w:t>
      </w:r>
    </w:p>
    <w:p w14:paraId="116B3C96" w14:textId="77777777" w:rsidR="00351C24" w:rsidRPr="00351C24" w:rsidRDefault="00351C24" w:rsidP="00351C24">
      <w:pPr>
        <w:pStyle w:val="PageBreak"/>
      </w:pPr>
      <w:r w:rsidRPr="00351C24">
        <w:br w:type="page"/>
      </w:r>
    </w:p>
    <w:p w14:paraId="59FFF253" w14:textId="77777777" w:rsidR="00351C24" w:rsidRDefault="00351C24">
      <w:pPr>
        <w:pStyle w:val="Endnote20"/>
      </w:pPr>
      <w:bookmarkStart w:id="17" w:name="_Toc147821546"/>
      <w:r>
        <w:rPr>
          <w:rStyle w:val="charTableNo"/>
        </w:rPr>
        <w:lastRenderedPageBreak/>
        <w:t>5</w:t>
      </w:r>
      <w:r>
        <w:tab/>
      </w:r>
      <w:r>
        <w:rPr>
          <w:rStyle w:val="charTableText"/>
        </w:rPr>
        <w:t>Earlier republications</w:t>
      </w:r>
      <w:bookmarkEnd w:id="17"/>
    </w:p>
    <w:p w14:paraId="4B003DF5" w14:textId="77777777" w:rsidR="00351C24" w:rsidRDefault="00351C24">
      <w:pPr>
        <w:pStyle w:val="EndNoteTextPub"/>
      </w:pPr>
      <w:r>
        <w:t xml:space="preserve">Some earlier republications were not numbered. The number in column 1 refers to the publication order.  </w:t>
      </w:r>
    </w:p>
    <w:p w14:paraId="6355B7BE" w14:textId="77777777" w:rsidR="00351C24" w:rsidRDefault="00351C2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76E8C2" w14:textId="77777777" w:rsidR="00351C24" w:rsidRDefault="00351C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51C24" w14:paraId="3D24AA04" w14:textId="77777777">
        <w:trPr>
          <w:tblHeader/>
        </w:trPr>
        <w:tc>
          <w:tcPr>
            <w:tcW w:w="1576" w:type="dxa"/>
            <w:tcBorders>
              <w:bottom w:val="single" w:sz="4" w:space="0" w:color="auto"/>
            </w:tcBorders>
          </w:tcPr>
          <w:p w14:paraId="6ECC5A87" w14:textId="77777777" w:rsidR="00351C24" w:rsidRDefault="00351C24">
            <w:pPr>
              <w:pStyle w:val="EarlierRepubHdg"/>
            </w:pPr>
            <w:r>
              <w:t>Republication No and date</w:t>
            </w:r>
          </w:p>
        </w:tc>
        <w:tc>
          <w:tcPr>
            <w:tcW w:w="1681" w:type="dxa"/>
            <w:tcBorders>
              <w:bottom w:val="single" w:sz="4" w:space="0" w:color="auto"/>
            </w:tcBorders>
          </w:tcPr>
          <w:p w14:paraId="30B9D725" w14:textId="77777777" w:rsidR="00351C24" w:rsidRDefault="00351C24">
            <w:pPr>
              <w:pStyle w:val="EarlierRepubHdg"/>
            </w:pPr>
            <w:r>
              <w:t>Effective</w:t>
            </w:r>
          </w:p>
        </w:tc>
        <w:tc>
          <w:tcPr>
            <w:tcW w:w="1783" w:type="dxa"/>
            <w:tcBorders>
              <w:bottom w:val="single" w:sz="4" w:space="0" w:color="auto"/>
            </w:tcBorders>
          </w:tcPr>
          <w:p w14:paraId="647F61B5" w14:textId="77777777" w:rsidR="00351C24" w:rsidRDefault="00351C24">
            <w:pPr>
              <w:pStyle w:val="EarlierRepubHdg"/>
            </w:pPr>
            <w:r>
              <w:t>Last amendment made by</w:t>
            </w:r>
          </w:p>
        </w:tc>
        <w:tc>
          <w:tcPr>
            <w:tcW w:w="1783" w:type="dxa"/>
            <w:tcBorders>
              <w:bottom w:val="single" w:sz="4" w:space="0" w:color="auto"/>
            </w:tcBorders>
          </w:tcPr>
          <w:p w14:paraId="05D45099" w14:textId="77777777" w:rsidR="00351C24" w:rsidRDefault="00351C24">
            <w:pPr>
              <w:pStyle w:val="EarlierRepubHdg"/>
            </w:pPr>
            <w:r>
              <w:t>Republication for</w:t>
            </w:r>
          </w:p>
        </w:tc>
      </w:tr>
      <w:tr w:rsidR="00351C24" w14:paraId="7C0052AF" w14:textId="77777777">
        <w:tc>
          <w:tcPr>
            <w:tcW w:w="1576" w:type="dxa"/>
            <w:tcBorders>
              <w:top w:val="single" w:sz="4" w:space="0" w:color="auto"/>
              <w:bottom w:val="single" w:sz="4" w:space="0" w:color="auto"/>
            </w:tcBorders>
          </w:tcPr>
          <w:p w14:paraId="429B2A47" w14:textId="77777777" w:rsidR="00351C24" w:rsidRDefault="00351C24">
            <w:pPr>
              <w:pStyle w:val="EarlierRepubEntries"/>
            </w:pPr>
            <w:r>
              <w:t>R1</w:t>
            </w:r>
            <w:r>
              <w:br/>
              <w:t>27 Feb 2009</w:t>
            </w:r>
          </w:p>
        </w:tc>
        <w:tc>
          <w:tcPr>
            <w:tcW w:w="1681" w:type="dxa"/>
            <w:tcBorders>
              <w:top w:val="single" w:sz="4" w:space="0" w:color="auto"/>
              <w:bottom w:val="single" w:sz="4" w:space="0" w:color="auto"/>
            </w:tcBorders>
          </w:tcPr>
          <w:p w14:paraId="55B1C2EE" w14:textId="77777777" w:rsidR="00351C24" w:rsidRDefault="00351C24">
            <w:pPr>
              <w:pStyle w:val="EarlierRepubEntries"/>
            </w:pPr>
            <w:r>
              <w:t>27 Feb 2009</w:t>
            </w:r>
            <w:r w:rsidR="00123F58">
              <w:noBreakHyphen/>
            </w:r>
            <w:r w:rsidR="00123F58">
              <w:br/>
              <w:t>16 Apr 2014</w:t>
            </w:r>
          </w:p>
        </w:tc>
        <w:tc>
          <w:tcPr>
            <w:tcW w:w="1783" w:type="dxa"/>
            <w:tcBorders>
              <w:top w:val="single" w:sz="4" w:space="0" w:color="auto"/>
              <w:bottom w:val="single" w:sz="4" w:space="0" w:color="auto"/>
            </w:tcBorders>
          </w:tcPr>
          <w:p w14:paraId="1F8FF5D6" w14:textId="77777777" w:rsidR="00351C24" w:rsidRDefault="00351C24">
            <w:pPr>
              <w:pStyle w:val="EarlierRepubEntries"/>
            </w:pPr>
            <w:r>
              <w:t>not amended</w:t>
            </w:r>
          </w:p>
        </w:tc>
        <w:tc>
          <w:tcPr>
            <w:tcW w:w="1783" w:type="dxa"/>
            <w:tcBorders>
              <w:top w:val="single" w:sz="4" w:space="0" w:color="auto"/>
              <w:bottom w:val="single" w:sz="4" w:space="0" w:color="auto"/>
            </w:tcBorders>
          </w:tcPr>
          <w:p w14:paraId="70D6D041" w14:textId="77777777" w:rsidR="00351C24" w:rsidRDefault="00351C24">
            <w:pPr>
              <w:pStyle w:val="EarlierRepubEntries"/>
            </w:pPr>
            <w:r>
              <w:t>new regulation</w:t>
            </w:r>
          </w:p>
        </w:tc>
      </w:tr>
    </w:tbl>
    <w:p w14:paraId="3370F431" w14:textId="77777777" w:rsidR="00351C24" w:rsidRPr="00B21DF7" w:rsidRDefault="00351C24" w:rsidP="00B21DF7">
      <w:pPr>
        <w:pStyle w:val="AmdtsEntries"/>
      </w:pPr>
    </w:p>
    <w:p w14:paraId="0F54D5F1" w14:textId="77777777" w:rsidR="005B31C6" w:rsidRDefault="005B31C6">
      <w:pPr>
        <w:pStyle w:val="05EndNote"/>
        <w:sectPr w:rsidR="005B31C6">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14:paraId="44A045BC" w14:textId="77777777" w:rsidR="005B31C6" w:rsidRDefault="005B31C6"/>
    <w:p w14:paraId="53A00634" w14:textId="77777777" w:rsidR="005B31C6" w:rsidRDefault="005B31C6"/>
    <w:p w14:paraId="3D1AC89D" w14:textId="77777777" w:rsidR="005B31C6" w:rsidRDefault="005B31C6"/>
    <w:p w14:paraId="478F1310" w14:textId="77777777" w:rsidR="005B31C6" w:rsidRDefault="005B31C6">
      <w:pPr>
        <w:rPr>
          <w:color w:val="000000"/>
          <w:sz w:val="22"/>
        </w:rPr>
      </w:pPr>
    </w:p>
    <w:p w14:paraId="56DB3975" w14:textId="77777777" w:rsidR="005011B7" w:rsidRDefault="005011B7">
      <w:pPr>
        <w:rPr>
          <w:color w:val="000000"/>
          <w:sz w:val="22"/>
        </w:rPr>
      </w:pPr>
    </w:p>
    <w:p w14:paraId="333825E1" w14:textId="77777777" w:rsidR="005011B7" w:rsidRDefault="005011B7">
      <w:pPr>
        <w:rPr>
          <w:color w:val="000000"/>
          <w:sz w:val="22"/>
        </w:rPr>
      </w:pPr>
    </w:p>
    <w:p w14:paraId="0C12038E" w14:textId="77777777" w:rsidR="005011B7" w:rsidRDefault="005011B7">
      <w:pPr>
        <w:rPr>
          <w:color w:val="000000"/>
          <w:sz w:val="22"/>
        </w:rPr>
      </w:pPr>
    </w:p>
    <w:p w14:paraId="2A1F17C2" w14:textId="77777777" w:rsidR="005011B7" w:rsidRDefault="005011B7">
      <w:pPr>
        <w:rPr>
          <w:color w:val="000000"/>
          <w:sz w:val="22"/>
        </w:rPr>
      </w:pPr>
    </w:p>
    <w:p w14:paraId="05DF37A9" w14:textId="77777777" w:rsidR="005011B7" w:rsidRDefault="005011B7">
      <w:pPr>
        <w:rPr>
          <w:color w:val="000000"/>
          <w:sz w:val="22"/>
        </w:rPr>
      </w:pPr>
    </w:p>
    <w:p w14:paraId="5F66FB20" w14:textId="77777777" w:rsidR="005B31C6" w:rsidRDefault="005B31C6">
      <w:pPr>
        <w:rPr>
          <w:color w:val="000000"/>
          <w:sz w:val="22"/>
        </w:rPr>
      </w:pPr>
    </w:p>
    <w:p w14:paraId="0CBCE554" w14:textId="77777777" w:rsidR="005B31C6" w:rsidRDefault="005B31C6">
      <w:pPr>
        <w:rPr>
          <w:color w:val="000000"/>
          <w:sz w:val="22"/>
        </w:rPr>
      </w:pPr>
      <w:r>
        <w:rPr>
          <w:color w:val="000000"/>
          <w:sz w:val="22"/>
        </w:rPr>
        <w:t xml:space="preserve">©  Australian Capital Territory </w:t>
      </w:r>
      <w:r w:rsidR="00455187">
        <w:rPr>
          <w:noProof/>
          <w:color w:val="000000"/>
          <w:sz w:val="22"/>
        </w:rPr>
        <w:t>2014</w:t>
      </w:r>
    </w:p>
    <w:p w14:paraId="45B66DCE" w14:textId="77777777" w:rsidR="005B31C6" w:rsidRDefault="005B31C6">
      <w:pPr>
        <w:rPr>
          <w:color w:val="000000"/>
          <w:sz w:val="22"/>
        </w:rPr>
      </w:pPr>
    </w:p>
    <w:p w14:paraId="029F4AB6" w14:textId="77777777" w:rsidR="005B31C6" w:rsidRDefault="005B31C6"/>
    <w:p w14:paraId="3401D78C" w14:textId="77777777" w:rsidR="005B31C6" w:rsidRDefault="005B31C6">
      <w:pPr>
        <w:pStyle w:val="06Copyright"/>
        <w:sectPr w:rsidR="005B31C6" w:rsidSect="005B31C6">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14:paraId="45B6EEE0" w14:textId="77777777" w:rsidR="00EC4C15" w:rsidRPr="00D5257A" w:rsidRDefault="00EC4C15" w:rsidP="005B31C6"/>
    <w:sectPr w:rsidR="00EC4C15" w:rsidRPr="00D5257A" w:rsidSect="004D08FB">
      <w:headerReference w:type="first" r:id="rId50"/>
      <w:footerReference w:type="first" r:id="rId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638D" w14:textId="77777777" w:rsidR="003050AF" w:rsidRDefault="003050AF">
      <w:r>
        <w:separator/>
      </w:r>
    </w:p>
  </w:endnote>
  <w:endnote w:type="continuationSeparator" w:id="0">
    <w:p w14:paraId="65EC024E" w14:textId="77777777" w:rsidR="003050AF" w:rsidRDefault="0030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67E1" w14:textId="0D231298" w:rsidR="00351C24" w:rsidRPr="004F6EB8" w:rsidRDefault="00351C24" w:rsidP="004F6EB8">
    <w:pPr>
      <w:pStyle w:val="Footer"/>
      <w:jc w:val="center"/>
      <w:rPr>
        <w:rFonts w:cs="Arial"/>
        <w:sz w:val="14"/>
      </w:rPr>
    </w:pPr>
    <w:r w:rsidRPr="004F6EB8">
      <w:rPr>
        <w:rFonts w:cs="Arial"/>
        <w:sz w:val="14"/>
      </w:rPr>
      <w:fldChar w:fldCharType="begin"/>
    </w:r>
    <w:r w:rsidRPr="004F6EB8">
      <w:rPr>
        <w:rFonts w:cs="Arial"/>
        <w:sz w:val="14"/>
      </w:rPr>
      <w:instrText xml:space="preserve"> DOCPROPERTY "Status" </w:instrText>
    </w:r>
    <w:r w:rsidRPr="004F6EB8">
      <w:rPr>
        <w:rFonts w:cs="Arial"/>
        <w:sz w:val="14"/>
      </w:rPr>
      <w:fldChar w:fldCharType="separate"/>
    </w:r>
    <w:r w:rsidR="00045A4A" w:rsidRPr="004F6EB8">
      <w:rPr>
        <w:rFonts w:cs="Arial"/>
        <w:sz w:val="14"/>
      </w:rPr>
      <w:t xml:space="preserve"> </w:t>
    </w:r>
    <w:r w:rsidRPr="004F6EB8">
      <w:rPr>
        <w:rFonts w:cs="Arial"/>
        <w:sz w:val="14"/>
      </w:rPr>
      <w:fldChar w:fldCharType="end"/>
    </w:r>
    <w:r w:rsidR="004F6EB8" w:rsidRPr="004F6EB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231F" w14:textId="77777777" w:rsidR="00351C24" w:rsidRDefault="00351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C24" w14:paraId="54927B02" w14:textId="77777777">
      <w:tc>
        <w:tcPr>
          <w:tcW w:w="847" w:type="pct"/>
        </w:tcPr>
        <w:p w14:paraId="0E1747CA" w14:textId="77777777" w:rsidR="00351C24" w:rsidRDefault="00351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4</w:t>
          </w:r>
          <w:r>
            <w:rPr>
              <w:rStyle w:val="PageNumber"/>
            </w:rPr>
            <w:fldChar w:fldCharType="end"/>
          </w:r>
        </w:p>
      </w:tc>
      <w:tc>
        <w:tcPr>
          <w:tcW w:w="3092" w:type="pct"/>
        </w:tcPr>
        <w:p w14:paraId="2E29B699" w14:textId="7C9D2D49"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114ED77D" w14:textId="53AB24D2" w:rsidR="00351C24" w:rsidRDefault="004F6EB8">
          <w:pPr>
            <w:pStyle w:val="FooterInfoCentre"/>
          </w:pPr>
          <w:r>
            <w:fldChar w:fldCharType="begin"/>
          </w:r>
          <w:r>
            <w:instrText xml:space="preserve"> DOCPROPERTY "Eff"  *\charformat </w:instrText>
          </w:r>
          <w:r>
            <w:fldChar w:fldCharType="separate"/>
          </w:r>
          <w:r w:rsidR="00045A4A">
            <w:t xml:space="preserve">Effective:  </w:t>
          </w:r>
          <w:r>
            <w:fldChar w:fldCharType="end"/>
          </w:r>
          <w:r>
            <w:fldChar w:fldCharType="begin"/>
          </w:r>
          <w:r>
            <w:instrText xml:space="preserve"> DOCPROPERTY "StartDt"  *\charformat </w:instrText>
          </w:r>
          <w:r>
            <w:fldChar w:fldCharType="separate"/>
          </w:r>
          <w:r w:rsidR="00045A4A">
            <w:t>17/04/14</w:t>
          </w:r>
          <w:r>
            <w:fldChar w:fldCharType="end"/>
          </w:r>
          <w:r>
            <w:fldChar w:fldCharType="begin"/>
          </w:r>
          <w:r>
            <w:instrText xml:space="preserve"> DOCPROPERTY "EndDt"  *\charformat </w:instrText>
          </w:r>
          <w:r>
            <w:fldChar w:fldCharType="separate"/>
          </w:r>
          <w:r w:rsidR="00045A4A">
            <w:t>-27/10/23</w:t>
          </w:r>
          <w:r>
            <w:fldChar w:fldCharType="end"/>
          </w:r>
        </w:p>
      </w:tc>
      <w:tc>
        <w:tcPr>
          <w:tcW w:w="1061" w:type="pct"/>
        </w:tcPr>
        <w:p w14:paraId="18AD89F7" w14:textId="269B9D38" w:rsidR="00351C24" w:rsidRDefault="004F6EB8">
          <w:pPr>
            <w:pStyle w:val="Footer"/>
            <w:jc w:val="right"/>
          </w:pPr>
          <w:r>
            <w:fldChar w:fldCharType="begin"/>
          </w:r>
          <w:r>
            <w:instrText xml:space="preserve"> DOCPROPERTY "Category"  *\charformat  </w:instrText>
          </w:r>
          <w:r>
            <w:fldChar w:fldCharType="separate"/>
          </w:r>
          <w:r w:rsidR="00045A4A">
            <w:t>R2</w:t>
          </w:r>
          <w:r>
            <w:fldChar w:fldCharType="end"/>
          </w:r>
          <w:r w:rsidR="00351C24">
            <w:br/>
          </w:r>
          <w:r>
            <w:fldChar w:fldCharType="begin"/>
          </w:r>
          <w:r>
            <w:instrText xml:space="preserve"> DOCPROPERTY "RepubDt"  *\charformat  </w:instrText>
          </w:r>
          <w:r>
            <w:fldChar w:fldCharType="separate"/>
          </w:r>
          <w:r w:rsidR="00045A4A">
            <w:t>17/04/14</w:t>
          </w:r>
          <w:r>
            <w:fldChar w:fldCharType="end"/>
          </w:r>
        </w:p>
      </w:tc>
    </w:tr>
  </w:tbl>
  <w:p w14:paraId="1285D100" w14:textId="2FA430F6"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0D65"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C24" w14:paraId="4A963CFE" w14:textId="77777777">
      <w:tc>
        <w:tcPr>
          <w:tcW w:w="1061" w:type="pct"/>
        </w:tcPr>
        <w:p w14:paraId="4AF79310" w14:textId="070A0687" w:rsidR="00351C24" w:rsidRDefault="004F6EB8">
          <w:pPr>
            <w:pStyle w:val="Footer"/>
          </w:pPr>
          <w:r>
            <w:fldChar w:fldCharType="begin"/>
          </w:r>
          <w:r>
            <w:instrText xml:space="preserve"> DOCPROPERTY "Category"  *\charformat  </w:instrText>
          </w:r>
          <w:r>
            <w:fldChar w:fldCharType="separate"/>
          </w:r>
          <w:r w:rsidR="00045A4A">
            <w:t>R2</w:t>
          </w:r>
          <w:r>
            <w:fldChar w:fldCharType="end"/>
          </w:r>
          <w:r w:rsidR="00351C24">
            <w:br/>
          </w:r>
          <w:r>
            <w:fldChar w:fldCharType="begin"/>
          </w:r>
          <w:r>
            <w:instrText xml:space="preserve"> DOCPROPERTY "RepubDt"  *\charformat  </w:instrText>
          </w:r>
          <w:r>
            <w:fldChar w:fldCharType="separate"/>
          </w:r>
          <w:r w:rsidR="00045A4A">
            <w:t>17/04/14</w:t>
          </w:r>
          <w:r>
            <w:fldChar w:fldCharType="end"/>
          </w:r>
        </w:p>
      </w:tc>
      <w:tc>
        <w:tcPr>
          <w:tcW w:w="3092" w:type="pct"/>
        </w:tcPr>
        <w:p w14:paraId="16D1AF92" w14:textId="2A075D2B"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054936F4" w14:textId="5694C50C" w:rsidR="00351C24" w:rsidRDefault="004F6EB8">
          <w:pPr>
            <w:pStyle w:val="FooterInfoCentre"/>
          </w:pPr>
          <w:r>
            <w:fldChar w:fldCharType="begin"/>
          </w:r>
          <w:r>
            <w:instrText xml:space="preserve"> DOCPROPERTY "Eff"  *\charformat </w:instrText>
          </w:r>
          <w:r>
            <w:fldChar w:fldCharType="separate"/>
          </w:r>
          <w:r w:rsidR="00045A4A">
            <w:t xml:space="preserve">Effective:  </w:t>
          </w:r>
          <w:r>
            <w:fldChar w:fldCharType="end"/>
          </w:r>
          <w:r>
            <w:fldChar w:fldCharType="begin"/>
          </w:r>
          <w:r>
            <w:instrText xml:space="preserve"> DOCPROPERTY "StartDt"  *\charformat </w:instrText>
          </w:r>
          <w:r>
            <w:fldChar w:fldCharType="separate"/>
          </w:r>
          <w:r w:rsidR="00045A4A">
            <w:t>17/04/14</w:t>
          </w:r>
          <w:r>
            <w:fldChar w:fldCharType="end"/>
          </w:r>
          <w:r>
            <w:fldChar w:fldCharType="begin"/>
          </w:r>
          <w:r>
            <w:instrText xml:space="preserve"> DOCPROPERTY "EndDt"  *\charformat </w:instrText>
          </w:r>
          <w:r>
            <w:fldChar w:fldCharType="separate"/>
          </w:r>
          <w:r w:rsidR="00045A4A">
            <w:t>-27/10/23</w:t>
          </w:r>
          <w:r>
            <w:fldChar w:fldCharType="end"/>
          </w:r>
        </w:p>
      </w:tc>
      <w:tc>
        <w:tcPr>
          <w:tcW w:w="847" w:type="pct"/>
        </w:tcPr>
        <w:p w14:paraId="64CDE9FB" w14:textId="77777777" w:rsidR="00351C24" w:rsidRDefault="00351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5</w:t>
          </w:r>
          <w:r>
            <w:rPr>
              <w:rStyle w:val="PageNumber"/>
            </w:rPr>
            <w:fldChar w:fldCharType="end"/>
          </w:r>
        </w:p>
      </w:tc>
    </w:tr>
  </w:tbl>
  <w:p w14:paraId="00AEAAF4" w14:textId="28AA7DAD"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916" w14:textId="4FC4FD7C" w:rsidR="00351C24" w:rsidRPr="004F6EB8" w:rsidRDefault="004F6EB8" w:rsidP="004F6EB8">
    <w:pPr>
      <w:pStyle w:val="Footer"/>
      <w:jc w:val="center"/>
      <w:rPr>
        <w:rFonts w:cs="Arial"/>
        <w:sz w:val="14"/>
      </w:rPr>
    </w:pPr>
    <w:r w:rsidRPr="004F6EB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0179" w14:textId="4BEFF634" w:rsidR="00351C24" w:rsidRPr="004F6EB8" w:rsidRDefault="00351C24" w:rsidP="004F6EB8">
    <w:pPr>
      <w:pStyle w:val="Footer"/>
      <w:jc w:val="center"/>
      <w:rPr>
        <w:rFonts w:cs="Arial"/>
        <w:sz w:val="14"/>
      </w:rPr>
    </w:pPr>
    <w:r w:rsidRPr="004F6EB8">
      <w:rPr>
        <w:rFonts w:cs="Arial"/>
        <w:sz w:val="14"/>
      </w:rPr>
      <w:fldChar w:fldCharType="begin"/>
    </w:r>
    <w:r w:rsidRPr="004F6EB8">
      <w:rPr>
        <w:rFonts w:cs="Arial"/>
        <w:sz w:val="14"/>
      </w:rPr>
      <w:instrText xml:space="preserve"> COMMENTS  \* MERGEFORMAT </w:instrText>
    </w:r>
    <w:r w:rsidRPr="004F6EB8">
      <w:rPr>
        <w:rFonts w:cs="Arial"/>
        <w:sz w:val="14"/>
      </w:rPr>
      <w:fldChar w:fldCharType="end"/>
    </w:r>
    <w:r w:rsidR="004F6EB8" w:rsidRPr="004F6EB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A960" w14:textId="48F72269" w:rsidR="00351C24" w:rsidRPr="004F6EB8" w:rsidRDefault="004F6EB8" w:rsidP="004F6EB8">
    <w:pPr>
      <w:pStyle w:val="Footer"/>
      <w:jc w:val="center"/>
      <w:rPr>
        <w:rFonts w:cs="Arial"/>
        <w:sz w:val="14"/>
      </w:rPr>
    </w:pPr>
    <w:r w:rsidRPr="004F6EB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49A" w14:textId="77777777" w:rsidR="00351C24" w:rsidRDefault="0035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BFE" w14:textId="66C776BD" w:rsidR="00351C24" w:rsidRPr="004F6EB8" w:rsidRDefault="00351C24" w:rsidP="004F6EB8">
    <w:pPr>
      <w:pStyle w:val="Footer"/>
      <w:jc w:val="center"/>
      <w:rPr>
        <w:rFonts w:cs="Arial"/>
        <w:sz w:val="14"/>
      </w:rPr>
    </w:pPr>
    <w:r w:rsidRPr="004F6EB8">
      <w:rPr>
        <w:rFonts w:cs="Arial"/>
        <w:sz w:val="14"/>
      </w:rPr>
      <w:fldChar w:fldCharType="begin"/>
    </w:r>
    <w:r w:rsidRPr="004F6EB8">
      <w:rPr>
        <w:rFonts w:cs="Arial"/>
        <w:sz w:val="14"/>
      </w:rPr>
      <w:instrText xml:space="preserve"> DOCPROPERTY "Status" </w:instrText>
    </w:r>
    <w:r w:rsidRPr="004F6EB8">
      <w:rPr>
        <w:rFonts w:cs="Arial"/>
        <w:sz w:val="14"/>
      </w:rPr>
      <w:fldChar w:fldCharType="separate"/>
    </w:r>
    <w:r w:rsidR="00045A4A" w:rsidRPr="004F6EB8">
      <w:rPr>
        <w:rFonts w:cs="Arial"/>
        <w:sz w:val="14"/>
      </w:rPr>
      <w:t xml:space="preserve"> </w:t>
    </w:r>
    <w:r w:rsidRPr="004F6EB8">
      <w:rPr>
        <w:rFonts w:cs="Arial"/>
        <w:sz w:val="14"/>
      </w:rPr>
      <w:fldChar w:fldCharType="end"/>
    </w:r>
    <w:r w:rsidRPr="004F6EB8">
      <w:rPr>
        <w:rFonts w:cs="Arial"/>
        <w:sz w:val="14"/>
      </w:rPr>
      <w:fldChar w:fldCharType="begin"/>
    </w:r>
    <w:r w:rsidRPr="004F6EB8">
      <w:rPr>
        <w:rFonts w:cs="Arial"/>
        <w:sz w:val="14"/>
      </w:rPr>
      <w:instrText xml:space="preserve"> COMMENTS  \* MERGEFORMAT </w:instrText>
    </w:r>
    <w:r w:rsidRPr="004F6EB8">
      <w:rPr>
        <w:rFonts w:cs="Arial"/>
        <w:sz w:val="14"/>
      </w:rPr>
      <w:fldChar w:fldCharType="end"/>
    </w:r>
    <w:r w:rsidR="004F6EB8" w:rsidRPr="004F6EB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9EE" w14:textId="59BDF0B0" w:rsidR="004F6EB8" w:rsidRPr="004F6EB8" w:rsidRDefault="004F6EB8" w:rsidP="004F6EB8">
    <w:pPr>
      <w:pStyle w:val="Footer"/>
      <w:jc w:val="center"/>
      <w:rPr>
        <w:rFonts w:cs="Arial"/>
        <w:sz w:val="14"/>
      </w:rPr>
    </w:pPr>
    <w:r w:rsidRPr="004F6EB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F516"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1C24" w14:paraId="36F1DABB" w14:textId="77777777">
      <w:tc>
        <w:tcPr>
          <w:tcW w:w="846" w:type="pct"/>
        </w:tcPr>
        <w:p w14:paraId="4135319F" w14:textId="77777777" w:rsidR="00351C24" w:rsidRDefault="00351C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0BD786E" w14:textId="018B66B5"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6FC1DB5D" w14:textId="646A9628" w:rsidR="00351C24" w:rsidRDefault="004F6EB8">
          <w:pPr>
            <w:pStyle w:val="FooterInfoCentre"/>
          </w:pPr>
          <w:r>
            <w:fldChar w:fldCharType="begin"/>
          </w:r>
          <w:r>
            <w:instrText xml:space="preserve"> DOCPROPERTY "Eff"  </w:instrText>
          </w:r>
          <w:r>
            <w:fldChar w:fldCharType="separate"/>
          </w:r>
          <w:r w:rsidR="00045A4A">
            <w:t xml:space="preserve">Effective:  </w:t>
          </w:r>
          <w:r>
            <w:fldChar w:fldCharType="end"/>
          </w:r>
          <w:r>
            <w:fldChar w:fldCharType="begin"/>
          </w:r>
          <w:r>
            <w:instrText xml:space="preserve"> DOCPROPERTY "StartDt"   </w:instrText>
          </w:r>
          <w:r>
            <w:fldChar w:fldCharType="separate"/>
          </w:r>
          <w:r w:rsidR="00045A4A">
            <w:t>17/04/14</w:t>
          </w:r>
          <w:r>
            <w:fldChar w:fldCharType="end"/>
          </w:r>
          <w:r>
            <w:fldChar w:fldCharType="begin"/>
          </w:r>
          <w:r>
            <w:instrText xml:space="preserve"> DOCPROPERTY "EndDt"  </w:instrText>
          </w:r>
          <w:r>
            <w:fldChar w:fldCharType="separate"/>
          </w:r>
          <w:r w:rsidR="00045A4A">
            <w:t>-27/10/23</w:t>
          </w:r>
          <w:r>
            <w:fldChar w:fldCharType="end"/>
          </w:r>
        </w:p>
      </w:tc>
      <w:tc>
        <w:tcPr>
          <w:tcW w:w="1061" w:type="pct"/>
        </w:tcPr>
        <w:p w14:paraId="7B0982F5" w14:textId="5E86713E" w:rsidR="00351C24" w:rsidRDefault="004F6EB8">
          <w:pPr>
            <w:pStyle w:val="Footer"/>
            <w:jc w:val="right"/>
          </w:pPr>
          <w:r>
            <w:fldChar w:fldCharType="begin"/>
          </w:r>
          <w:r>
            <w:instrText xml:space="preserve"> DOCPROPERTY "Category"  </w:instrText>
          </w:r>
          <w:r>
            <w:fldChar w:fldCharType="separate"/>
          </w:r>
          <w:r w:rsidR="00045A4A">
            <w:t>R2</w:t>
          </w:r>
          <w:r>
            <w:fldChar w:fldCharType="end"/>
          </w:r>
          <w:r w:rsidR="00351C24">
            <w:br/>
          </w:r>
          <w:r>
            <w:fldChar w:fldCharType="begin"/>
          </w:r>
          <w:r>
            <w:instrText xml:space="preserve"> DOCPROPERTY "RepubDt"  </w:instrText>
          </w:r>
          <w:r>
            <w:fldChar w:fldCharType="separate"/>
          </w:r>
          <w:r w:rsidR="00045A4A">
            <w:t>17/04/14</w:t>
          </w:r>
          <w:r>
            <w:fldChar w:fldCharType="end"/>
          </w:r>
        </w:p>
      </w:tc>
    </w:tr>
  </w:tbl>
  <w:p w14:paraId="7760F6CC" w14:textId="03C24601"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6D8"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1C24" w14:paraId="35241625" w14:textId="77777777">
      <w:tc>
        <w:tcPr>
          <w:tcW w:w="1061" w:type="pct"/>
        </w:tcPr>
        <w:p w14:paraId="4BDC3B36" w14:textId="439B3977" w:rsidR="00351C24" w:rsidRDefault="004F6EB8">
          <w:pPr>
            <w:pStyle w:val="Footer"/>
          </w:pPr>
          <w:r>
            <w:fldChar w:fldCharType="begin"/>
          </w:r>
          <w:r>
            <w:instrText xml:space="preserve"> DOCPROPERTY "Category"  </w:instrText>
          </w:r>
          <w:r>
            <w:fldChar w:fldCharType="separate"/>
          </w:r>
          <w:r w:rsidR="00045A4A">
            <w:t>R2</w:t>
          </w:r>
          <w:r>
            <w:fldChar w:fldCharType="end"/>
          </w:r>
          <w:r w:rsidR="00351C24">
            <w:br/>
          </w:r>
          <w:r>
            <w:fldChar w:fldCharType="begin"/>
          </w:r>
          <w:r>
            <w:instrText xml:space="preserve"> DOCPROPERTY "RepubDt"  </w:instrText>
          </w:r>
          <w:r>
            <w:fldChar w:fldCharType="separate"/>
          </w:r>
          <w:r w:rsidR="00045A4A">
            <w:t>17/04/14</w:t>
          </w:r>
          <w:r>
            <w:fldChar w:fldCharType="end"/>
          </w:r>
        </w:p>
      </w:tc>
      <w:tc>
        <w:tcPr>
          <w:tcW w:w="3093" w:type="pct"/>
        </w:tcPr>
        <w:p w14:paraId="5AD8724A" w14:textId="1D043D8A"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3CA55B66" w14:textId="459E6551" w:rsidR="00351C24" w:rsidRDefault="004F6EB8">
          <w:pPr>
            <w:pStyle w:val="FooterInfoCentre"/>
          </w:pPr>
          <w:r>
            <w:fldChar w:fldCharType="begin"/>
          </w:r>
          <w:r>
            <w:instrText xml:space="preserve"> DOCPROPERTY "Eff"  </w:instrText>
          </w:r>
          <w:r>
            <w:fldChar w:fldCharType="separate"/>
          </w:r>
          <w:r w:rsidR="00045A4A">
            <w:t xml:space="preserve">Effective:  </w:t>
          </w:r>
          <w:r>
            <w:fldChar w:fldCharType="end"/>
          </w:r>
          <w:r>
            <w:fldChar w:fldCharType="begin"/>
          </w:r>
          <w:r>
            <w:instrText xml:space="preserve"> DOCPROPERTY "StartDt"  </w:instrText>
          </w:r>
          <w:r>
            <w:fldChar w:fldCharType="separate"/>
          </w:r>
          <w:r w:rsidR="00045A4A">
            <w:t>17/04/14</w:t>
          </w:r>
          <w:r>
            <w:fldChar w:fldCharType="end"/>
          </w:r>
          <w:r>
            <w:fldChar w:fldCharType="begin"/>
          </w:r>
          <w:r>
            <w:instrText xml:space="preserve"> DOCPROPERTY "EndDt"  </w:instrText>
          </w:r>
          <w:r>
            <w:fldChar w:fldCharType="separate"/>
          </w:r>
          <w:r w:rsidR="00045A4A">
            <w:t>-27/10/23</w:t>
          </w:r>
          <w:r>
            <w:fldChar w:fldCharType="end"/>
          </w:r>
        </w:p>
      </w:tc>
      <w:tc>
        <w:tcPr>
          <w:tcW w:w="846" w:type="pct"/>
        </w:tcPr>
        <w:p w14:paraId="2EB01BB7" w14:textId="77777777" w:rsidR="00351C24" w:rsidRDefault="00351C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4725B0A" w14:textId="604CF790"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286F"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1C24" w14:paraId="35DCF403" w14:textId="77777777">
      <w:tc>
        <w:tcPr>
          <w:tcW w:w="1061" w:type="pct"/>
        </w:tcPr>
        <w:p w14:paraId="5386F5C7" w14:textId="072AE544" w:rsidR="00351C24" w:rsidRDefault="004F6EB8">
          <w:pPr>
            <w:pStyle w:val="Footer"/>
          </w:pPr>
          <w:r>
            <w:fldChar w:fldCharType="begin"/>
          </w:r>
          <w:r>
            <w:instrText xml:space="preserve"> DOCPROPERTY "Category"  </w:instrText>
          </w:r>
          <w:r>
            <w:fldChar w:fldCharType="separate"/>
          </w:r>
          <w:r w:rsidR="00045A4A">
            <w:t>R2</w:t>
          </w:r>
          <w:r>
            <w:fldChar w:fldCharType="end"/>
          </w:r>
          <w:r w:rsidR="00351C24">
            <w:br/>
          </w:r>
          <w:r>
            <w:fldChar w:fldCharType="begin"/>
          </w:r>
          <w:r>
            <w:instrText xml:space="preserve"> DOCPROPERTY "RepubDt"  </w:instrText>
          </w:r>
          <w:r>
            <w:fldChar w:fldCharType="separate"/>
          </w:r>
          <w:r w:rsidR="00045A4A">
            <w:t>17/04/14</w:t>
          </w:r>
          <w:r>
            <w:fldChar w:fldCharType="end"/>
          </w:r>
        </w:p>
      </w:tc>
      <w:tc>
        <w:tcPr>
          <w:tcW w:w="3093" w:type="pct"/>
        </w:tcPr>
        <w:p w14:paraId="7B8FA9C2" w14:textId="1AC7A34F"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517068D8" w14:textId="31250330" w:rsidR="00351C24" w:rsidRDefault="004F6EB8">
          <w:pPr>
            <w:pStyle w:val="FooterInfoCentre"/>
          </w:pPr>
          <w:r>
            <w:fldChar w:fldCharType="begin"/>
          </w:r>
          <w:r>
            <w:instrText xml:space="preserve"> DOCPROPERTY "Eff"  </w:instrText>
          </w:r>
          <w:r>
            <w:fldChar w:fldCharType="separate"/>
          </w:r>
          <w:r w:rsidR="00045A4A">
            <w:t xml:space="preserve">Effective:  </w:t>
          </w:r>
          <w:r>
            <w:fldChar w:fldCharType="end"/>
          </w:r>
          <w:r>
            <w:fldChar w:fldCharType="begin"/>
          </w:r>
          <w:r>
            <w:instrText xml:space="preserve"> DOCPROPERTY "StartDt"   </w:instrText>
          </w:r>
          <w:r>
            <w:fldChar w:fldCharType="separate"/>
          </w:r>
          <w:r w:rsidR="00045A4A">
            <w:t>17/04/14</w:t>
          </w:r>
          <w:r>
            <w:fldChar w:fldCharType="end"/>
          </w:r>
          <w:r>
            <w:fldChar w:fldCharType="begin"/>
          </w:r>
          <w:r>
            <w:instrText xml:space="preserve"> DOCPROPERTY "EndDt"  </w:instrText>
          </w:r>
          <w:r>
            <w:fldChar w:fldCharType="separate"/>
          </w:r>
          <w:r w:rsidR="00045A4A">
            <w:t>-27/10/23</w:t>
          </w:r>
          <w:r>
            <w:fldChar w:fldCharType="end"/>
          </w:r>
        </w:p>
      </w:tc>
      <w:tc>
        <w:tcPr>
          <w:tcW w:w="846" w:type="pct"/>
        </w:tcPr>
        <w:p w14:paraId="6072F990" w14:textId="77777777" w:rsidR="00351C24" w:rsidRDefault="00351C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1</w:t>
          </w:r>
          <w:r>
            <w:rPr>
              <w:rStyle w:val="PageNumber"/>
            </w:rPr>
            <w:fldChar w:fldCharType="end"/>
          </w:r>
        </w:p>
      </w:tc>
    </w:tr>
  </w:tbl>
  <w:p w14:paraId="7889E3BD" w14:textId="158D1435"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28A4" w14:textId="77777777" w:rsidR="00351C24" w:rsidRDefault="00351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C24" w14:paraId="790CA09C" w14:textId="77777777">
      <w:tc>
        <w:tcPr>
          <w:tcW w:w="847" w:type="pct"/>
        </w:tcPr>
        <w:p w14:paraId="05090767" w14:textId="77777777" w:rsidR="00351C24" w:rsidRDefault="00351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2</w:t>
          </w:r>
          <w:r>
            <w:rPr>
              <w:rStyle w:val="PageNumber"/>
            </w:rPr>
            <w:fldChar w:fldCharType="end"/>
          </w:r>
        </w:p>
      </w:tc>
      <w:tc>
        <w:tcPr>
          <w:tcW w:w="3092" w:type="pct"/>
        </w:tcPr>
        <w:p w14:paraId="466DBC81" w14:textId="584CAC48"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7AE582A4" w14:textId="570BB569" w:rsidR="00351C24" w:rsidRDefault="004F6EB8">
          <w:pPr>
            <w:pStyle w:val="FooterInfoCentre"/>
          </w:pPr>
          <w:r>
            <w:fldChar w:fldCharType="begin"/>
          </w:r>
          <w:r>
            <w:instrText xml:space="preserve"> DOCPROPERTY "Eff"  *\charformat </w:instrText>
          </w:r>
          <w:r>
            <w:fldChar w:fldCharType="separate"/>
          </w:r>
          <w:r w:rsidR="00045A4A">
            <w:t xml:space="preserve">Effective:  </w:t>
          </w:r>
          <w:r>
            <w:fldChar w:fldCharType="end"/>
          </w:r>
          <w:r>
            <w:fldChar w:fldCharType="begin"/>
          </w:r>
          <w:r>
            <w:instrText xml:space="preserve"> DOCPROPERTY "StartDt"  *\charformat </w:instrText>
          </w:r>
          <w:r>
            <w:fldChar w:fldCharType="separate"/>
          </w:r>
          <w:r w:rsidR="00045A4A">
            <w:t>17/04/14</w:t>
          </w:r>
          <w:r>
            <w:fldChar w:fldCharType="end"/>
          </w:r>
          <w:r>
            <w:fldChar w:fldCharType="begin"/>
          </w:r>
          <w:r>
            <w:instrText xml:space="preserve"> DOCPROPERTY "EndDt"  *\charformat </w:instrText>
          </w:r>
          <w:r>
            <w:fldChar w:fldCharType="separate"/>
          </w:r>
          <w:r w:rsidR="00045A4A">
            <w:t>-27/10/23</w:t>
          </w:r>
          <w:r>
            <w:fldChar w:fldCharType="end"/>
          </w:r>
        </w:p>
      </w:tc>
      <w:tc>
        <w:tcPr>
          <w:tcW w:w="1061" w:type="pct"/>
        </w:tcPr>
        <w:p w14:paraId="51D1CF5A" w14:textId="43D4514A" w:rsidR="00351C24" w:rsidRDefault="004F6EB8">
          <w:pPr>
            <w:pStyle w:val="Footer"/>
            <w:jc w:val="right"/>
          </w:pPr>
          <w:r>
            <w:fldChar w:fldCharType="begin"/>
          </w:r>
          <w:r>
            <w:instrText xml:space="preserve"> DOCPROPERTY "Category"  *\charformat  </w:instrText>
          </w:r>
          <w:r>
            <w:fldChar w:fldCharType="separate"/>
          </w:r>
          <w:r w:rsidR="00045A4A">
            <w:t>R2</w:t>
          </w:r>
          <w:r>
            <w:fldChar w:fldCharType="end"/>
          </w:r>
          <w:r w:rsidR="00351C24">
            <w:br/>
          </w:r>
          <w:r>
            <w:fldChar w:fldCharType="begin"/>
          </w:r>
          <w:r>
            <w:instrText xml:space="preserve"> DOCPROPERTY "RepubDt"  *\charformat  </w:instrText>
          </w:r>
          <w:r>
            <w:fldChar w:fldCharType="separate"/>
          </w:r>
          <w:r w:rsidR="00045A4A">
            <w:t>17/04/14</w:t>
          </w:r>
          <w:r>
            <w:fldChar w:fldCharType="end"/>
          </w:r>
        </w:p>
      </w:tc>
    </w:tr>
  </w:tbl>
  <w:p w14:paraId="747A769B" w14:textId="4E081F6D"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w:instrText>
    </w:r>
    <w:r w:rsidRPr="004F6EB8">
      <w:rPr>
        <w:rFonts w:cs="Arial"/>
      </w:rPr>
      <w:instrText xml:space="preserve">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318B" w14:textId="77777777" w:rsidR="00351C24" w:rsidRDefault="00351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C24" w14:paraId="18EE189C" w14:textId="77777777">
      <w:tc>
        <w:tcPr>
          <w:tcW w:w="1061" w:type="pct"/>
        </w:tcPr>
        <w:p w14:paraId="229987DA" w14:textId="1968FFDE" w:rsidR="00351C24" w:rsidRDefault="004F6EB8">
          <w:pPr>
            <w:pStyle w:val="Footer"/>
          </w:pPr>
          <w:r>
            <w:fldChar w:fldCharType="begin"/>
          </w:r>
          <w:r>
            <w:instrText xml:space="preserve"> DOCPROPERTY "Category"  *\charformat  </w:instrText>
          </w:r>
          <w:r>
            <w:fldChar w:fldCharType="separate"/>
          </w:r>
          <w:r w:rsidR="00045A4A">
            <w:t>R2</w:t>
          </w:r>
          <w:r>
            <w:fldChar w:fldCharType="end"/>
          </w:r>
          <w:r w:rsidR="00351C24">
            <w:br/>
          </w:r>
          <w:r>
            <w:fldChar w:fldCharType="begin"/>
          </w:r>
          <w:r>
            <w:instrText xml:space="preserve"> DOCPROPERTY "RepubDt"  *\charformat  </w:instrText>
          </w:r>
          <w:r>
            <w:fldChar w:fldCharType="separate"/>
          </w:r>
          <w:r w:rsidR="00045A4A">
            <w:t>17/04/14</w:t>
          </w:r>
          <w:r>
            <w:fldChar w:fldCharType="end"/>
          </w:r>
        </w:p>
      </w:tc>
      <w:tc>
        <w:tcPr>
          <w:tcW w:w="3092" w:type="pct"/>
        </w:tcPr>
        <w:p w14:paraId="76FD6E50" w14:textId="26D4B287" w:rsidR="00351C24" w:rsidRDefault="004F6EB8">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737DF523" w14:textId="1F858DEA" w:rsidR="00351C24" w:rsidRDefault="004F6EB8">
          <w:pPr>
            <w:pStyle w:val="FooterInfoCentre"/>
          </w:pPr>
          <w:r>
            <w:fldChar w:fldCharType="begin"/>
          </w:r>
          <w:r>
            <w:instrText xml:space="preserve"> DOCPROPERTY "Eff"  *\charformat </w:instrText>
          </w:r>
          <w:r>
            <w:fldChar w:fldCharType="separate"/>
          </w:r>
          <w:r w:rsidR="00045A4A">
            <w:t xml:space="preserve">Effective:  </w:t>
          </w:r>
          <w:r>
            <w:fldChar w:fldCharType="end"/>
          </w:r>
          <w:r>
            <w:fldChar w:fldCharType="begin"/>
          </w:r>
          <w:r>
            <w:instrText xml:space="preserve"> DOCPROPERTY "StartDt"  *\charformat </w:instrText>
          </w:r>
          <w:r>
            <w:fldChar w:fldCharType="separate"/>
          </w:r>
          <w:r w:rsidR="00045A4A">
            <w:t>17/04/14</w:t>
          </w:r>
          <w:r>
            <w:fldChar w:fldCharType="end"/>
          </w:r>
          <w:r>
            <w:fldChar w:fldCharType="begin"/>
          </w:r>
          <w:r>
            <w:instrText xml:space="preserve"> DOCPROPERTY "EndDt"  *\charformat </w:instrText>
          </w:r>
          <w:r>
            <w:fldChar w:fldCharType="separate"/>
          </w:r>
          <w:r w:rsidR="00045A4A">
            <w:t>-27/10/23</w:t>
          </w:r>
          <w:r>
            <w:fldChar w:fldCharType="end"/>
          </w:r>
        </w:p>
      </w:tc>
      <w:tc>
        <w:tcPr>
          <w:tcW w:w="847" w:type="pct"/>
        </w:tcPr>
        <w:p w14:paraId="42322624" w14:textId="77777777" w:rsidR="00351C24" w:rsidRDefault="00351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32D0DF" w14:textId="70A6E766" w:rsidR="00351C24" w:rsidRPr="004F6EB8" w:rsidRDefault="004F6EB8" w:rsidP="004F6EB8">
    <w:pPr>
      <w:pStyle w:val="Status"/>
      <w:rPr>
        <w:rFonts w:cs="Arial"/>
      </w:rPr>
    </w:pPr>
    <w:r w:rsidRPr="004F6EB8">
      <w:rPr>
        <w:rFonts w:cs="Arial"/>
      </w:rPr>
      <w:fldChar w:fldCharType="begin"/>
    </w:r>
    <w:r w:rsidRPr="004F6EB8">
      <w:rPr>
        <w:rFonts w:cs="Arial"/>
      </w:rPr>
      <w:instrText xml:space="preserve"> DOCPROPERTY "Status" </w:instrText>
    </w:r>
    <w:r w:rsidRPr="004F6EB8">
      <w:rPr>
        <w:rFonts w:cs="Arial"/>
      </w:rPr>
      <w:fldChar w:fldCharType="separate"/>
    </w:r>
    <w:r w:rsidR="00045A4A" w:rsidRPr="004F6EB8">
      <w:rPr>
        <w:rFonts w:cs="Arial"/>
      </w:rPr>
      <w:t xml:space="preserve"> </w:t>
    </w:r>
    <w:r w:rsidRPr="004F6EB8">
      <w:rPr>
        <w:rFonts w:cs="Arial"/>
      </w:rPr>
      <w:fldChar w:fldCharType="end"/>
    </w:r>
    <w:r w:rsidRPr="004F6EB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3D2" w14:textId="77777777" w:rsidR="00351C24" w:rsidRDefault="00351C24" w:rsidP="004D0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C24" w14:paraId="0059D021" w14:textId="77777777" w:rsidTr="0091630C">
      <w:tc>
        <w:tcPr>
          <w:tcW w:w="1061" w:type="pct"/>
        </w:tcPr>
        <w:p w14:paraId="66C2B09E" w14:textId="2897B5CD" w:rsidR="00351C24" w:rsidRDefault="004F6EB8" w:rsidP="0091630C">
          <w:pPr>
            <w:pStyle w:val="Footer"/>
          </w:pPr>
          <w:r>
            <w:fldChar w:fldCharType="begin"/>
          </w:r>
          <w:r>
            <w:instrText xml:space="preserve"> DOCPROPERTY "Category"  *\charformat  </w:instrText>
          </w:r>
          <w:r>
            <w:fldChar w:fldCharType="separate"/>
          </w:r>
          <w:r w:rsidR="00045A4A">
            <w:t>R2</w:t>
          </w:r>
          <w:r>
            <w:fldChar w:fldCharType="end"/>
          </w:r>
          <w:r w:rsidR="00351C24">
            <w:br/>
          </w:r>
          <w:r>
            <w:fldChar w:fldCharType="begin"/>
          </w:r>
          <w:r>
            <w:instrText xml:space="preserve"> DOCPROPERTY "RepubDt"  *\charformat  </w:instrText>
          </w:r>
          <w:r>
            <w:fldChar w:fldCharType="separate"/>
          </w:r>
          <w:r w:rsidR="00045A4A">
            <w:t>17/04/14</w:t>
          </w:r>
          <w:r>
            <w:fldChar w:fldCharType="end"/>
          </w:r>
        </w:p>
      </w:tc>
      <w:tc>
        <w:tcPr>
          <w:tcW w:w="3092" w:type="pct"/>
        </w:tcPr>
        <w:p w14:paraId="55FE803A" w14:textId="1236559A" w:rsidR="00351C24" w:rsidRDefault="004F6EB8" w:rsidP="0091630C">
          <w:pPr>
            <w:pStyle w:val="Footer"/>
            <w:jc w:val="center"/>
          </w:pPr>
          <w:r>
            <w:fldChar w:fldCharType="begin"/>
          </w:r>
          <w:r>
            <w:instrText xml:space="preserve"> REF Citation *\charformat </w:instrText>
          </w:r>
          <w:r>
            <w:fldChar w:fldCharType="separate"/>
          </w:r>
          <w:r w:rsidR="00045A4A">
            <w:t>Drugs of Dependence Regulation 2009</w:t>
          </w:r>
          <w:r>
            <w:fldChar w:fldCharType="end"/>
          </w:r>
        </w:p>
        <w:p w14:paraId="1F8A2151" w14:textId="06F28D4D" w:rsidR="00351C24" w:rsidRDefault="004F6EB8" w:rsidP="0091630C">
          <w:pPr>
            <w:pStyle w:val="FooterInfoCentre"/>
          </w:pPr>
          <w:r>
            <w:fldChar w:fldCharType="begin"/>
          </w:r>
          <w:r>
            <w:instrText xml:space="preserve"> DOCPROPERTY "Eff"  *\charformat </w:instrText>
          </w:r>
          <w:r>
            <w:fldChar w:fldCharType="separate"/>
          </w:r>
          <w:r w:rsidR="00045A4A">
            <w:t xml:space="preserve">Effective:  </w:t>
          </w:r>
          <w:r>
            <w:fldChar w:fldCharType="end"/>
          </w:r>
          <w:r>
            <w:fldChar w:fldCharType="begin"/>
          </w:r>
          <w:r>
            <w:instrText xml:space="preserve"> DOCPROPERTY "StartDt"  *\charformat </w:instrText>
          </w:r>
          <w:r>
            <w:fldChar w:fldCharType="separate"/>
          </w:r>
          <w:r w:rsidR="00045A4A">
            <w:t>17/04/14</w:t>
          </w:r>
          <w:r>
            <w:fldChar w:fldCharType="end"/>
          </w:r>
          <w:r>
            <w:fldChar w:fldCharType="begin"/>
          </w:r>
          <w:r>
            <w:instrText xml:space="preserve"> DOCPROPERTY "EndDt"  *\charformat </w:instrText>
          </w:r>
          <w:r>
            <w:fldChar w:fldCharType="separate"/>
          </w:r>
          <w:r w:rsidR="00045A4A">
            <w:t>-27/10/23</w:t>
          </w:r>
          <w:r>
            <w:fldChar w:fldCharType="end"/>
          </w:r>
        </w:p>
      </w:tc>
      <w:tc>
        <w:tcPr>
          <w:tcW w:w="847" w:type="pct"/>
        </w:tcPr>
        <w:p w14:paraId="112CD7A7" w14:textId="77777777" w:rsidR="00351C24" w:rsidRDefault="00351C24" w:rsidP="009163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7F4A">
            <w:rPr>
              <w:rStyle w:val="PageNumber"/>
              <w:noProof/>
            </w:rPr>
            <w:t>1</w:t>
          </w:r>
          <w:r>
            <w:rPr>
              <w:rStyle w:val="PageNumber"/>
            </w:rPr>
            <w:fldChar w:fldCharType="end"/>
          </w:r>
        </w:p>
      </w:tc>
    </w:tr>
  </w:tbl>
  <w:p w14:paraId="109226C8" w14:textId="436D4381" w:rsidR="00351C24" w:rsidRDefault="004F6EB8" w:rsidP="004D08FB">
    <w:pPr>
      <w:pStyle w:val="Status"/>
    </w:pPr>
    <w:r>
      <w:fldChar w:fldCharType="begin"/>
    </w:r>
    <w:r>
      <w:instrText xml:space="preserve"> DOCPROPERTY "Status" </w:instrText>
    </w:r>
    <w:r>
      <w:fldChar w:fldCharType="separate"/>
    </w:r>
    <w:r w:rsidR="00045A4A">
      <w:t xml:space="preserve"> </w:t>
    </w:r>
    <w:r>
      <w:fldChar w:fldCharType="end"/>
    </w:r>
  </w:p>
  <w:p w14:paraId="51E68140" w14:textId="4F043D0C" w:rsidR="00351C24" w:rsidRPr="004F6EB8" w:rsidRDefault="004F6EB8" w:rsidP="004F6EB8">
    <w:pPr>
      <w:pStyle w:val="Footer"/>
      <w:jc w:val="center"/>
      <w:rPr>
        <w:rFonts w:cs="Arial"/>
        <w:sz w:val="14"/>
      </w:rPr>
    </w:pPr>
    <w:r w:rsidRPr="004F6EB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B9DD" w14:textId="77777777" w:rsidR="003050AF" w:rsidRDefault="003050AF">
      <w:r>
        <w:separator/>
      </w:r>
    </w:p>
  </w:footnote>
  <w:footnote w:type="continuationSeparator" w:id="0">
    <w:p w14:paraId="01252E1D" w14:textId="77777777" w:rsidR="003050AF" w:rsidRDefault="0030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0A17" w14:textId="77777777" w:rsidR="004F6EB8" w:rsidRDefault="004F6E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50F0" w14:textId="77777777" w:rsidR="00351C24" w:rsidRDefault="00351C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199C" w14:textId="77777777" w:rsidR="00351C24" w:rsidRDefault="00351C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F0D" w14:textId="77777777" w:rsidR="00351C24" w:rsidRDefault="00351C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08CE" w14:textId="77777777" w:rsidR="00351C24" w:rsidRDefault="0035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412F" w14:textId="77777777" w:rsidR="004F6EB8" w:rsidRDefault="004F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39E1" w14:textId="77777777" w:rsidR="004F6EB8" w:rsidRDefault="004F6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51C24" w14:paraId="4C6005FF" w14:textId="77777777">
      <w:tc>
        <w:tcPr>
          <w:tcW w:w="900" w:type="pct"/>
        </w:tcPr>
        <w:p w14:paraId="08C8B08A" w14:textId="77777777" w:rsidR="00351C24" w:rsidRDefault="00351C24">
          <w:pPr>
            <w:pStyle w:val="HeaderEven"/>
          </w:pPr>
        </w:p>
      </w:tc>
      <w:tc>
        <w:tcPr>
          <w:tcW w:w="4100" w:type="pct"/>
        </w:tcPr>
        <w:p w14:paraId="1629604C" w14:textId="77777777" w:rsidR="00351C24" w:rsidRDefault="00351C24">
          <w:pPr>
            <w:pStyle w:val="HeaderEven"/>
          </w:pPr>
        </w:p>
      </w:tc>
    </w:tr>
    <w:tr w:rsidR="00351C24" w14:paraId="26BF1B64" w14:textId="77777777">
      <w:tc>
        <w:tcPr>
          <w:tcW w:w="4100" w:type="pct"/>
          <w:gridSpan w:val="2"/>
          <w:tcBorders>
            <w:bottom w:val="single" w:sz="4" w:space="0" w:color="auto"/>
          </w:tcBorders>
        </w:tcPr>
        <w:p w14:paraId="1AD2DEEE" w14:textId="1C6E6276" w:rsidR="00351C24" w:rsidRDefault="00351C24">
          <w:pPr>
            <w:pStyle w:val="HeaderEven6"/>
          </w:pPr>
          <w:r>
            <w:fldChar w:fldCharType="begin"/>
          </w:r>
          <w:r>
            <w:instrText xml:space="preserve"> STYLEREF charContents \* MERGEFORMAT </w:instrText>
          </w:r>
          <w:r>
            <w:fldChar w:fldCharType="end"/>
          </w:r>
        </w:p>
      </w:tc>
    </w:tr>
  </w:tbl>
  <w:p w14:paraId="0C8A9762" w14:textId="6B57B83A" w:rsidR="00351C24" w:rsidRDefault="00351C24">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51C24" w14:paraId="253EA7E9" w14:textId="77777777">
      <w:tc>
        <w:tcPr>
          <w:tcW w:w="4100" w:type="pct"/>
        </w:tcPr>
        <w:p w14:paraId="5A19DEC1" w14:textId="77777777" w:rsidR="00351C24" w:rsidRDefault="00351C24">
          <w:pPr>
            <w:pStyle w:val="HeaderOdd"/>
          </w:pPr>
        </w:p>
      </w:tc>
      <w:tc>
        <w:tcPr>
          <w:tcW w:w="900" w:type="pct"/>
        </w:tcPr>
        <w:p w14:paraId="2D836822" w14:textId="77777777" w:rsidR="00351C24" w:rsidRDefault="00351C24">
          <w:pPr>
            <w:pStyle w:val="HeaderOdd"/>
          </w:pPr>
        </w:p>
      </w:tc>
    </w:tr>
    <w:tr w:rsidR="00351C24" w14:paraId="27FCFD07" w14:textId="77777777">
      <w:tc>
        <w:tcPr>
          <w:tcW w:w="900" w:type="pct"/>
          <w:gridSpan w:val="2"/>
          <w:tcBorders>
            <w:bottom w:val="single" w:sz="4" w:space="0" w:color="auto"/>
          </w:tcBorders>
        </w:tcPr>
        <w:p w14:paraId="6FBC5B07" w14:textId="6F0A3EE9" w:rsidR="00351C24" w:rsidRDefault="00351C24">
          <w:pPr>
            <w:pStyle w:val="HeaderOdd6"/>
          </w:pPr>
          <w:r>
            <w:fldChar w:fldCharType="begin"/>
          </w:r>
          <w:r>
            <w:instrText xml:space="preserve"> STYLEREF charContents \* MERGEFORMAT </w:instrText>
          </w:r>
          <w:r>
            <w:fldChar w:fldCharType="end"/>
          </w:r>
        </w:p>
      </w:tc>
    </w:tr>
  </w:tbl>
  <w:p w14:paraId="2F83B529" w14:textId="1678C54F" w:rsidR="00351C24" w:rsidRDefault="00351C2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51C24" w14:paraId="3B9A85D7" w14:textId="77777777">
      <w:tc>
        <w:tcPr>
          <w:tcW w:w="900" w:type="pct"/>
        </w:tcPr>
        <w:p w14:paraId="682BA122" w14:textId="39C75380" w:rsidR="00351C24" w:rsidRDefault="00351C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CD17C4D" w14:textId="265E34B0" w:rsidR="00351C24" w:rsidRDefault="00351C24">
          <w:pPr>
            <w:pStyle w:val="HeaderEven"/>
          </w:pPr>
          <w:r>
            <w:fldChar w:fldCharType="begin"/>
          </w:r>
          <w:r>
            <w:instrText xml:space="preserve"> STYLEREF CharPartText \*charformat </w:instrText>
          </w:r>
          <w:r>
            <w:fldChar w:fldCharType="end"/>
          </w:r>
        </w:p>
      </w:tc>
    </w:tr>
    <w:tr w:rsidR="00351C24" w14:paraId="47E6702B" w14:textId="77777777">
      <w:tc>
        <w:tcPr>
          <w:tcW w:w="900" w:type="pct"/>
        </w:tcPr>
        <w:p w14:paraId="320D6A4A" w14:textId="429D1414" w:rsidR="00351C24" w:rsidRDefault="00351C2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B362E9" w14:textId="7A890D55" w:rsidR="00351C24" w:rsidRDefault="00351C24">
          <w:pPr>
            <w:pStyle w:val="HeaderEven"/>
          </w:pPr>
          <w:r>
            <w:fldChar w:fldCharType="begin"/>
          </w:r>
          <w:r>
            <w:instrText xml:space="preserve"> STYLEREF CharDivText \*charformat </w:instrText>
          </w:r>
          <w:r>
            <w:fldChar w:fldCharType="end"/>
          </w:r>
        </w:p>
      </w:tc>
    </w:tr>
    <w:tr w:rsidR="00351C24" w14:paraId="70E3E66D" w14:textId="77777777">
      <w:trPr>
        <w:cantSplit/>
      </w:trPr>
      <w:tc>
        <w:tcPr>
          <w:tcW w:w="4997" w:type="pct"/>
          <w:gridSpan w:val="2"/>
          <w:tcBorders>
            <w:bottom w:val="single" w:sz="4" w:space="0" w:color="auto"/>
          </w:tcBorders>
        </w:tcPr>
        <w:p w14:paraId="6E69EE32" w14:textId="5AD74A61" w:rsidR="00351C24" w:rsidRDefault="004F6EB8">
          <w:pPr>
            <w:pStyle w:val="HeaderEven6"/>
          </w:pPr>
          <w:r>
            <w:fldChar w:fldCharType="begin"/>
          </w:r>
          <w:r>
            <w:instrText xml:space="preserve"> DOCPROPERTY "Company"  \* MERGEFORMAT </w:instrText>
          </w:r>
          <w:r>
            <w:fldChar w:fldCharType="separate"/>
          </w:r>
          <w:r w:rsidR="00045A4A">
            <w:t>Section</w:t>
          </w:r>
          <w:r>
            <w:fldChar w:fldCharType="end"/>
          </w:r>
          <w:r w:rsidR="00351C24">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20BE3F2" w14:textId="77777777" w:rsidR="00351C24" w:rsidRDefault="00351C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51C24" w14:paraId="1BA52CE5" w14:textId="77777777">
      <w:tc>
        <w:tcPr>
          <w:tcW w:w="4100" w:type="pct"/>
        </w:tcPr>
        <w:p w14:paraId="7BDB758E" w14:textId="6844EC85" w:rsidR="00351C24" w:rsidRDefault="00351C24">
          <w:pPr>
            <w:pStyle w:val="HeaderEven"/>
            <w:jc w:val="right"/>
          </w:pPr>
          <w:r>
            <w:fldChar w:fldCharType="begin"/>
          </w:r>
          <w:r>
            <w:instrText xml:space="preserve"> STYLEREF CharPartText \*charformat </w:instrText>
          </w:r>
          <w:r>
            <w:fldChar w:fldCharType="end"/>
          </w:r>
        </w:p>
      </w:tc>
      <w:tc>
        <w:tcPr>
          <w:tcW w:w="900" w:type="pct"/>
        </w:tcPr>
        <w:p w14:paraId="2D39C0C6" w14:textId="29DF0EDE" w:rsidR="00351C24" w:rsidRDefault="00351C24">
          <w:pPr>
            <w:pStyle w:val="HeaderEven"/>
            <w:jc w:val="right"/>
            <w:rPr>
              <w:b/>
            </w:rPr>
          </w:pPr>
          <w:r>
            <w:rPr>
              <w:b/>
            </w:rPr>
            <w:fldChar w:fldCharType="begin"/>
          </w:r>
          <w:r>
            <w:rPr>
              <w:b/>
            </w:rPr>
            <w:instrText xml:space="preserve"> STYLEREF CharPartNo \*charformat </w:instrText>
          </w:r>
          <w:r>
            <w:rPr>
              <w:b/>
            </w:rPr>
            <w:fldChar w:fldCharType="end"/>
          </w:r>
        </w:p>
      </w:tc>
    </w:tr>
    <w:tr w:rsidR="00351C24" w14:paraId="75507D20" w14:textId="77777777">
      <w:tc>
        <w:tcPr>
          <w:tcW w:w="4100" w:type="pct"/>
        </w:tcPr>
        <w:p w14:paraId="2AB8132D" w14:textId="4E90C1D6" w:rsidR="00351C24" w:rsidRDefault="00351C24">
          <w:pPr>
            <w:pStyle w:val="HeaderEven"/>
            <w:jc w:val="right"/>
          </w:pPr>
          <w:r>
            <w:fldChar w:fldCharType="begin"/>
          </w:r>
          <w:r>
            <w:instrText xml:space="preserve"> STYLEREF CharDivText \*charformat </w:instrText>
          </w:r>
          <w:r>
            <w:fldChar w:fldCharType="end"/>
          </w:r>
        </w:p>
      </w:tc>
      <w:tc>
        <w:tcPr>
          <w:tcW w:w="900" w:type="pct"/>
        </w:tcPr>
        <w:p w14:paraId="72C471D9" w14:textId="3549AD78" w:rsidR="00351C24" w:rsidRDefault="00351C24">
          <w:pPr>
            <w:pStyle w:val="HeaderEven"/>
            <w:jc w:val="right"/>
            <w:rPr>
              <w:b/>
            </w:rPr>
          </w:pPr>
          <w:r>
            <w:rPr>
              <w:b/>
            </w:rPr>
            <w:fldChar w:fldCharType="begin"/>
          </w:r>
          <w:r>
            <w:rPr>
              <w:b/>
            </w:rPr>
            <w:instrText xml:space="preserve"> STYLEREF CharDivNo \*charformat </w:instrText>
          </w:r>
          <w:r>
            <w:rPr>
              <w:b/>
            </w:rPr>
            <w:fldChar w:fldCharType="end"/>
          </w:r>
        </w:p>
      </w:tc>
    </w:tr>
    <w:tr w:rsidR="00351C24" w14:paraId="60E17385" w14:textId="77777777">
      <w:trPr>
        <w:cantSplit/>
      </w:trPr>
      <w:tc>
        <w:tcPr>
          <w:tcW w:w="5000" w:type="pct"/>
          <w:gridSpan w:val="2"/>
          <w:tcBorders>
            <w:bottom w:val="single" w:sz="4" w:space="0" w:color="auto"/>
          </w:tcBorders>
        </w:tcPr>
        <w:p w14:paraId="2BDD3906" w14:textId="3909A98F" w:rsidR="00351C24" w:rsidRDefault="004F6EB8">
          <w:pPr>
            <w:pStyle w:val="HeaderOdd6"/>
          </w:pPr>
          <w:r>
            <w:fldChar w:fldCharType="begin"/>
          </w:r>
          <w:r>
            <w:instrText xml:space="preserve"> DOCPROPERTY "Company"  \* MERGEFORMAT </w:instrText>
          </w:r>
          <w:r>
            <w:fldChar w:fldCharType="separate"/>
          </w:r>
          <w:r w:rsidR="00045A4A">
            <w:t>Section</w:t>
          </w:r>
          <w:r>
            <w:fldChar w:fldCharType="end"/>
          </w:r>
          <w:r w:rsidR="00351C24">
            <w:t xml:space="preserve"> </w:t>
          </w:r>
          <w:r w:rsidR="00351C24">
            <w:fldChar w:fldCharType="begin"/>
          </w:r>
          <w:r w:rsidR="00351C24">
            <w:instrText xml:space="preserve"> STYLEREF CharSectNo \*charformat </w:instrText>
          </w:r>
          <w:r w:rsidR="00351C24">
            <w:fldChar w:fldCharType="end"/>
          </w:r>
        </w:p>
      </w:tc>
    </w:tr>
  </w:tbl>
  <w:p w14:paraId="44199513" w14:textId="77777777" w:rsidR="00351C24" w:rsidRDefault="00351C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51C24" w14:paraId="278C4BDD" w14:textId="77777777">
      <w:trPr>
        <w:jc w:val="center"/>
      </w:trPr>
      <w:tc>
        <w:tcPr>
          <w:tcW w:w="1234" w:type="dxa"/>
          <w:gridSpan w:val="2"/>
        </w:tcPr>
        <w:p w14:paraId="039C0668" w14:textId="77777777" w:rsidR="00351C24" w:rsidRDefault="00351C24">
          <w:pPr>
            <w:pStyle w:val="HeaderEven"/>
            <w:rPr>
              <w:b/>
            </w:rPr>
          </w:pPr>
          <w:r>
            <w:rPr>
              <w:b/>
            </w:rPr>
            <w:t>Endnotes</w:t>
          </w:r>
        </w:p>
      </w:tc>
      <w:tc>
        <w:tcPr>
          <w:tcW w:w="6062" w:type="dxa"/>
        </w:tcPr>
        <w:p w14:paraId="13AE7A08" w14:textId="77777777" w:rsidR="00351C24" w:rsidRDefault="00351C24">
          <w:pPr>
            <w:pStyle w:val="HeaderEven"/>
          </w:pPr>
        </w:p>
      </w:tc>
    </w:tr>
    <w:tr w:rsidR="00351C24" w14:paraId="632EB764" w14:textId="77777777">
      <w:trPr>
        <w:cantSplit/>
        <w:jc w:val="center"/>
      </w:trPr>
      <w:tc>
        <w:tcPr>
          <w:tcW w:w="7296" w:type="dxa"/>
          <w:gridSpan w:val="3"/>
        </w:tcPr>
        <w:p w14:paraId="4C4737A6" w14:textId="77777777" w:rsidR="00351C24" w:rsidRDefault="00351C24">
          <w:pPr>
            <w:pStyle w:val="HeaderEven"/>
          </w:pPr>
        </w:p>
      </w:tc>
    </w:tr>
    <w:tr w:rsidR="00351C24" w14:paraId="300C1368" w14:textId="77777777">
      <w:trPr>
        <w:cantSplit/>
        <w:jc w:val="center"/>
      </w:trPr>
      <w:tc>
        <w:tcPr>
          <w:tcW w:w="700" w:type="dxa"/>
          <w:tcBorders>
            <w:bottom w:val="single" w:sz="4" w:space="0" w:color="auto"/>
          </w:tcBorders>
        </w:tcPr>
        <w:p w14:paraId="123E5A3D" w14:textId="2FAA5047" w:rsidR="00351C24" w:rsidRDefault="004F6EB8">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7D1880A4" w14:textId="4441885C" w:rsidR="00351C24" w:rsidRDefault="004F6EB8">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5A515220" w14:textId="77777777" w:rsidR="00351C24" w:rsidRDefault="00351C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51C24" w14:paraId="1446653E" w14:textId="77777777">
      <w:trPr>
        <w:jc w:val="center"/>
      </w:trPr>
      <w:tc>
        <w:tcPr>
          <w:tcW w:w="5741" w:type="dxa"/>
        </w:tcPr>
        <w:p w14:paraId="2FC52146" w14:textId="77777777" w:rsidR="00351C24" w:rsidRDefault="00351C24">
          <w:pPr>
            <w:pStyle w:val="HeaderEven"/>
            <w:jc w:val="right"/>
          </w:pPr>
        </w:p>
      </w:tc>
      <w:tc>
        <w:tcPr>
          <w:tcW w:w="1560" w:type="dxa"/>
          <w:gridSpan w:val="2"/>
        </w:tcPr>
        <w:p w14:paraId="389A589E" w14:textId="77777777" w:rsidR="00351C24" w:rsidRDefault="00351C24">
          <w:pPr>
            <w:pStyle w:val="HeaderEven"/>
            <w:jc w:val="right"/>
            <w:rPr>
              <w:b/>
            </w:rPr>
          </w:pPr>
          <w:r>
            <w:rPr>
              <w:b/>
            </w:rPr>
            <w:t>Endnotes</w:t>
          </w:r>
        </w:p>
      </w:tc>
    </w:tr>
    <w:tr w:rsidR="00351C24" w14:paraId="732FF4B5" w14:textId="77777777">
      <w:trPr>
        <w:jc w:val="center"/>
      </w:trPr>
      <w:tc>
        <w:tcPr>
          <w:tcW w:w="7301" w:type="dxa"/>
          <w:gridSpan w:val="3"/>
        </w:tcPr>
        <w:p w14:paraId="6BA6A5B5" w14:textId="77777777" w:rsidR="00351C24" w:rsidRDefault="00351C24">
          <w:pPr>
            <w:pStyle w:val="HeaderEven"/>
            <w:jc w:val="right"/>
            <w:rPr>
              <w:b/>
            </w:rPr>
          </w:pPr>
        </w:p>
      </w:tc>
    </w:tr>
    <w:tr w:rsidR="00351C24" w14:paraId="1A798F99" w14:textId="77777777">
      <w:trPr>
        <w:jc w:val="center"/>
      </w:trPr>
      <w:tc>
        <w:tcPr>
          <w:tcW w:w="6600" w:type="dxa"/>
          <w:gridSpan w:val="2"/>
          <w:tcBorders>
            <w:bottom w:val="single" w:sz="4" w:space="0" w:color="auto"/>
          </w:tcBorders>
        </w:tcPr>
        <w:p w14:paraId="11CBA996" w14:textId="414870B0" w:rsidR="00351C24" w:rsidRDefault="004F6EB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D358D46" w14:textId="14346E37" w:rsidR="00351C24" w:rsidRDefault="004F6EB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48699E7" w14:textId="77777777" w:rsidR="00351C24" w:rsidRDefault="00351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3A66BE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name w:val="Shading"/>
    <w:lvl w:ilvl="0" w:tplc="5FF6CEA4">
      <w:start w:val="1"/>
      <w:numFmt w:val="bullet"/>
      <w:lvlText w:val=""/>
      <w:lvlJc w:val="left"/>
      <w:pPr>
        <w:tabs>
          <w:tab w:val="num" w:pos="2000"/>
        </w:tabs>
        <w:ind w:left="2000" w:hanging="400"/>
      </w:pPr>
      <w:rPr>
        <w:rFonts w:ascii="Symbol" w:hAnsi="Symbol" w:hint="default"/>
        <w:sz w:val="20"/>
      </w:rPr>
    </w:lvl>
    <w:lvl w:ilvl="1" w:tplc="FCD2C92C" w:tentative="1">
      <w:start w:val="1"/>
      <w:numFmt w:val="bullet"/>
      <w:lvlText w:val="o"/>
      <w:lvlJc w:val="left"/>
      <w:pPr>
        <w:tabs>
          <w:tab w:val="num" w:pos="1440"/>
        </w:tabs>
        <w:ind w:left="1440" w:hanging="360"/>
      </w:pPr>
      <w:rPr>
        <w:rFonts w:ascii="Courier New" w:hAnsi="Courier New" w:hint="default"/>
      </w:rPr>
    </w:lvl>
    <w:lvl w:ilvl="2" w:tplc="1CB6DB58" w:tentative="1">
      <w:start w:val="1"/>
      <w:numFmt w:val="bullet"/>
      <w:lvlText w:val=""/>
      <w:lvlJc w:val="left"/>
      <w:pPr>
        <w:tabs>
          <w:tab w:val="num" w:pos="2160"/>
        </w:tabs>
        <w:ind w:left="2160" w:hanging="360"/>
      </w:pPr>
      <w:rPr>
        <w:rFonts w:ascii="Wingdings" w:hAnsi="Wingdings" w:hint="default"/>
      </w:rPr>
    </w:lvl>
    <w:lvl w:ilvl="3" w:tplc="4FD050BE" w:tentative="1">
      <w:start w:val="1"/>
      <w:numFmt w:val="bullet"/>
      <w:lvlText w:val=""/>
      <w:lvlJc w:val="left"/>
      <w:pPr>
        <w:tabs>
          <w:tab w:val="num" w:pos="2880"/>
        </w:tabs>
        <w:ind w:left="2880" w:hanging="360"/>
      </w:pPr>
      <w:rPr>
        <w:rFonts w:ascii="Symbol" w:hAnsi="Symbol" w:hint="default"/>
      </w:rPr>
    </w:lvl>
    <w:lvl w:ilvl="4" w:tplc="11AC57C2" w:tentative="1">
      <w:start w:val="1"/>
      <w:numFmt w:val="bullet"/>
      <w:lvlText w:val="o"/>
      <w:lvlJc w:val="left"/>
      <w:pPr>
        <w:tabs>
          <w:tab w:val="num" w:pos="3600"/>
        </w:tabs>
        <w:ind w:left="3600" w:hanging="360"/>
      </w:pPr>
      <w:rPr>
        <w:rFonts w:ascii="Courier New" w:hAnsi="Courier New" w:hint="default"/>
      </w:rPr>
    </w:lvl>
    <w:lvl w:ilvl="5" w:tplc="36A249EA" w:tentative="1">
      <w:start w:val="1"/>
      <w:numFmt w:val="bullet"/>
      <w:lvlText w:val=""/>
      <w:lvlJc w:val="left"/>
      <w:pPr>
        <w:tabs>
          <w:tab w:val="num" w:pos="4320"/>
        </w:tabs>
        <w:ind w:left="4320" w:hanging="360"/>
      </w:pPr>
      <w:rPr>
        <w:rFonts w:ascii="Wingdings" w:hAnsi="Wingdings" w:hint="default"/>
      </w:rPr>
    </w:lvl>
    <w:lvl w:ilvl="6" w:tplc="FC10B402" w:tentative="1">
      <w:start w:val="1"/>
      <w:numFmt w:val="bullet"/>
      <w:lvlText w:val=""/>
      <w:lvlJc w:val="left"/>
      <w:pPr>
        <w:tabs>
          <w:tab w:val="num" w:pos="5040"/>
        </w:tabs>
        <w:ind w:left="5040" w:hanging="360"/>
      </w:pPr>
      <w:rPr>
        <w:rFonts w:ascii="Symbol" w:hAnsi="Symbol" w:hint="default"/>
      </w:rPr>
    </w:lvl>
    <w:lvl w:ilvl="7" w:tplc="4120EE08" w:tentative="1">
      <w:start w:val="1"/>
      <w:numFmt w:val="bullet"/>
      <w:lvlText w:val="o"/>
      <w:lvlJc w:val="left"/>
      <w:pPr>
        <w:tabs>
          <w:tab w:val="num" w:pos="5760"/>
        </w:tabs>
        <w:ind w:left="5760" w:hanging="360"/>
      </w:pPr>
      <w:rPr>
        <w:rFonts w:ascii="Courier New" w:hAnsi="Courier New" w:hint="default"/>
      </w:rPr>
    </w:lvl>
    <w:lvl w:ilvl="8" w:tplc="40D0EB3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5344EDF"/>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70F7AC8"/>
    <w:multiLevelType w:val="hybridMultilevel"/>
    <w:tmpl w:val="20DCE066"/>
    <w:name w:val="SchClause2"/>
    <w:lvl w:ilvl="0" w:tplc="E3A01D6E">
      <w:start w:val="1"/>
      <w:numFmt w:val="bullet"/>
      <w:lvlText w:val=""/>
      <w:lvlJc w:val="left"/>
      <w:pPr>
        <w:tabs>
          <w:tab w:val="num" w:pos="2800"/>
        </w:tabs>
        <w:ind w:left="2800" w:hanging="400"/>
      </w:pPr>
      <w:rPr>
        <w:rFonts w:ascii="Symbol" w:hAnsi="Symbol" w:hint="default"/>
        <w:sz w:val="20"/>
      </w:rPr>
    </w:lvl>
    <w:lvl w:ilvl="1" w:tplc="73A86F9A" w:tentative="1">
      <w:start w:val="1"/>
      <w:numFmt w:val="bullet"/>
      <w:lvlText w:val="o"/>
      <w:lvlJc w:val="left"/>
      <w:pPr>
        <w:tabs>
          <w:tab w:val="num" w:pos="1440"/>
        </w:tabs>
        <w:ind w:left="1440" w:hanging="360"/>
      </w:pPr>
      <w:rPr>
        <w:rFonts w:ascii="Courier New" w:hAnsi="Courier New" w:hint="default"/>
      </w:rPr>
    </w:lvl>
    <w:lvl w:ilvl="2" w:tplc="E528B75A" w:tentative="1">
      <w:start w:val="1"/>
      <w:numFmt w:val="bullet"/>
      <w:lvlText w:val=""/>
      <w:lvlJc w:val="left"/>
      <w:pPr>
        <w:tabs>
          <w:tab w:val="num" w:pos="2160"/>
        </w:tabs>
        <w:ind w:left="2160" w:hanging="360"/>
      </w:pPr>
      <w:rPr>
        <w:rFonts w:ascii="Wingdings" w:hAnsi="Wingdings" w:hint="default"/>
      </w:rPr>
    </w:lvl>
    <w:lvl w:ilvl="3" w:tplc="A7980EE2" w:tentative="1">
      <w:start w:val="1"/>
      <w:numFmt w:val="bullet"/>
      <w:lvlText w:val=""/>
      <w:lvlJc w:val="left"/>
      <w:pPr>
        <w:tabs>
          <w:tab w:val="num" w:pos="2880"/>
        </w:tabs>
        <w:ind w:left="2880" w:hanging="360"/>
      </w:pPr>
      <w:rPr>
        <w:rFonts w:ascii="Symbol" w:hAnsi="Symbol" w:hint="default"/>
      </w:rPr>
    </w:lvl>
    <w:lvl w:ilvl="4" w:tplc="5386BA06" w:tentative="1">
      <w:start w:val="1"/>
      <w:numFmt w:val="bullet"/>
      <w:lvlText w:val="o"/>
      <w:lvlJc w:val="left"/>
      <w:pPr>
        <w:tabs>
          <w:tab w:val="num" w:pos="3600"/>
        </w:tabs>
        <w:ind w:left="3600" w:hanging="360"/>
      </w:pPr>
      <w:rPr>
        <w:rFonts w:ascii="Courier New" w:hAnsi="Courier New" w:hint="default"/>
      </w:rPr>
    </w:lvl>
    <w:lvl w:ilvl="5" w:tplc="1D663E96" w:tentative="1">
      <w:start w:val="1"/>
      <w:numFmt w:val="bullet"/>
      <w:lvlText w:val=""/>
      <w:lvlJc w:val="left"/>
      <w:pPr>
        <w:tabs>
          <w:tab w:val="num" w:pos="4320"/>
        </w:tabs>
        <w:ind w:left="4320" w:hanging="360"/>
      </w:pPr>
      <w:rPr>
        <w:rFonts w:ascii="Wingdings" w:hAnsi="Wingdings" w:hint="default"/>
      </w:rPr>
    </w:lvl>
    <w:lvl w:ilvl="6" w:tplc="61521E1C" w:tentative="1">
      <w:start w:val="1"/>
      <w:numFmt w:val="bullet"/>
      <w:lvlText w:val=""/>
      <w:lvlJc w:val="left"/>
      <w:pPr>
        <w:tabs>
          <w:tab w:val="num" w:pos="5040"/>
        </w:tabs>
        <w:ind w:left="5040" w:hanging="360"/>
      </w:pPr>
      <w:rPr>
        <w:rFonts w:ascii="Symbol" w:hAnsi="Symbol" w:hint="default"/>
      </w:rPr>
    </w:lvl>
    <w:lvl w:ilvl="7" w:tplc="848A49E0" w:tentative="1">
      <w:start w:val="1"/>
      <w:numFmt w:val="bullet"/>
      <w:lvlText w:val="o"/>
      <w:lvlJc w:val="left"/>
      <w:pPr>
        <w:tabs>
          <w:tab w:val="num" w:pos="5760"/>
        </w:tabs>
        <w:ind w:left="5760" w:hanging="360"/>
      </w:pPr>
      <w:rPr>
        <w:rFonts w:ascii="Courier New" w:hAnsi="Courier New" w:hint="default"/>
      </w:rPr>
    </w:lvl>
    <w:lvl w:ilvl="8" w:tplc="894EFB5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003954">
    <w:abstractNumId w:val="47"/>
  </w:num>
  <w:num w:numId="2" w16cid:durableId="1151404573">
    <w:abstractNumId w:val="36"/>
  </w:num>
  <w:num w:numId="3" w16cid:durableId="1011686771">
    <w:abstractNumId w:val="32"/>
  </w:num>
  <w:num w:numId="4" w16cid:durableId="1039356179">
    <w:abstractNumId w:val="47"/>
  </w:num>
  <w:num w:numId="5" w16cid:durableId="1362507900">
    <w:abstractNumId w:val="22"/>
  </w:num>
  <w:num w:numId="6" w16cid:durableId="2060322077">
    <w:abstractNumId w:val="18"/>
  </w:num>
  <w:num w:numId="7" w16cid:durableId="11229544">
    <w:abstractNumId w:val="49"/>
  </w:num>
  <w:num w:numId="8" w16cid:durableId="2106221007">
    <w:abstractNumId w:val="27"/>
  </w:num>
  <w:num w:numId="9" w16cid:durableId="1352873862">
    <w:abstractNumId w:val="41"/>
  </w:num>
  <w:num w:numId="10" w16cid:durableId="589505858">
    <w:abstractNumId w:val="30"/>
  </w:num>
  <w:num w:numId="11" w16cid:durableId="542182901">
    <w:abstractNumId w:val="20"/>
  </w:num>
  <w:num w:numId="12" w16cid:durableId="500387303">
    <w:abstractNumId w:val="33"/>
  </w:num>
  <w:num w:numId="13" w16cid:durableId="1190408207">
    <w:abstractNumId w:val="24"/>
  </w:num>
  <w:num w:numId="14" w16cid:durableId="1070496472">
    <w:abstractNumId w:val="25"/>
  </w:num>
  <w:num w:numId="15" w16cid:durableId="1264805668">
    <w:abstractNumId w:val="28"/>
  </w:num>
  <w:num w:numId="16" w16cid:durableId="704402305">
    <w:abstractNumId w:val="48"/>
  </w:num>
  <w:num w:numId="17" w16cid:durableId="740492457">
    <w:abstractNumId w:val="21"/>
  </w:num>
  <w:num w:numId="18" w16cid:durableId="1026101459">
    <w:abstractNumId w:val="29"/>
  </w:num>
  <w:num w:numId="19" w16cid:durableId="244996130">
    <w:abstractNumId w:val="10"/>
  </w:num>
  <w:num w:numId="20" w16cid:durableId="1605840277">
    <w:abstractNumId w:val="34"/>
  </w:num>
  <w:num w:numId="21" w16cid:durableId="237402874">
    <w:abstractNumId w:val="15"/>
  </w:num>
  <w:num w:numId="22" w16cid:durableId="1255824610">
    <w:abstractNumId w:val="26"/>
  </w:num>
  <w:num w:numId="23" w16cid:durableId="348605925">
    <w:abstractNumId w:val="11"/>
  </w:num>
  <w:num w:numId="24" w16cid:durableId="1406802592">
    <w:abstractNumId w:val="19"/>
  </w:num>
  <w:num w:numId="25" w16cid:durableId="99494870">
    <w:abstractNumId w:val="44"/>
  </w:num>
  <w:num w:numId="26" w16cid:durableId="200634087">
    <w:abstractNumId w:val="40"/>
  </w:num>
  <w:num w:numId="27" w16cid:durableId="1947539734">
    <w:abstractNumId w:val="12"/>
  </w:num>
  <w:num w:numId="28" w16cid:durableId="186874521">
    <w:abstractNumId w:val="37"/>
  </w:num>
  <w:num w:numId="29" w16cid:durableId="1651980278">
    <w:abstractNumId w:val="43"/>
  </w:num>
  <w:num w:numId="30" w16cid:durableId="1559827079">
    <w:abstractNumId w:val="43"/>
  </w:num>
  <w:num w:numId="31" w16cid:durableId="1550259316">
    <w:abstractNumId w:val="43"/>
  </w:num>
  <w:num w:numId="32" w16cid:durableId="13770430">
    <w:abstractNumId w:val="43"/>
  </w:num>
  <w:num w:numId="33" w16cid:durableId="1425036171">
    <w:abstractNumId w:val="43"/>
  </w:num>
  <w:num w:numId="34" w16cid:durableId="225996431">
    <w:abstractNumId w:val="46"/>
  </w:num>
  <w:num w:numId="35" w16cid:durableId="266425736">
    <w:abstractNumId w:val="7"/>
  </w:num>
  <w:num w:numId="36" w16cid:durableId="309479126">
    <w:abstractNumId w:val="31"/>
  </w:num>
  <w:num w:numId="37" w16cid:durableId="815533700">
    <w:abstractNumId w:val="38"/>
  </w:num>
  <w:num w:numId="38" w16cid:durableId="1097018214">
    <w:abstractNumId w:val="50"/>
  </w:num>
  <w:num w:numId="39" w16cid:durableId="1596553521">
    <w:abstractNumId w:val="9"/>
  </w:num>
  <w:num w:numId="40" w16cid:durableId="678578855">
    <w:abstractNumId w:val="6"/>
  </w:num>
  <w:num w:numId="41" w16cid:durableId="2037269869">
    <w:abstractNumId w:val="5"/>
  </w:num>
  <w:num w:numId="42" w16cid:durableId="360283508">
    <w:abstractNumId w:val="4"/>
  </w:num>
  <w:num w:numId="43" w16cid:durableId="1810630058">
    <w:abstractNumId w:val="8"/>
  </w:num>
  <w:num w:numId="44" w16cid:durableId="913734633">
    <w:abstractNumId w:val="3"/>
  </w:num>
  <w:num w:numId="45" w16cid:durableId="1535728851">
    <w:abstractNumId w:val="2"/>
  </w:num>
  <w:num w:numId="46" w16cid:durableId="1822849814">
    <w:abstractNumId w:val="1"/>
  </w:num>
  <w:num w:numId="47" w16cid:durableId="722600218">
    <w:abstractNumId w:val="0"/>
  </w:num>
  <w:num w:numId="48" w16cid:durableId="1173372421">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93"/>
    <w:rsid w:val="00014E20"/>
    <w:rsid w:val="00045A4A"/>
    <w:rsid w:val="00056866"/>
    <w:rsid w:val="00070A4A"/>
    <w:rsid w:val="000B3F85"/>
    <w:rsid w:val="000C3CAE"/>
    <w:rsid w:val="000C464D"/>
    <w:rsid w:val="000C7832"/>
    <w:rsid w:val="00123F58"/>
    <w:rsid w:val="00146CF0"/>
    <w:rsid w:val="0015588B"/>
    <w:rsid w:val="001722F5"/>
    <w:rsid w:val="001A6070"/>
    <w:rsid w:val="001C51CB"/>
    <w:rsid w:val="001D6089"/>
    <w:rsid w:val="0022149F"/>
    <w:rsid w:val="00281BB1"/>
    <w:rsid w:val="002C0041"/>
    <w:rsid w:val="002C0792"/>
    <w:rsid w:val="003050AF"/>
    <w:rsid w:val="00321CFF"/>
    <w:rsid w:val="00351C24"/>
    <w:rsid w:val="003561A7"/>
    <w:rsid w:val="003574D1"/>
    <w:rsid w:val="0040136F"/>
    <w:rsid w:val="00403645"/>
    <w:rsid w:val="0040613E"/>
    <w:rsid w:val="00415321"/>
    <w:rsid w:val="00444EEA"/>
    <w:rsid w:val="00447603"/>
    <w:rsid w:val="00455187"/>
    <w:rsid w:val="004A623B"/>
    <w:rsid w:val="004B5B98"/>
    <w:rsid w:val="004D08FB"/>
    <w:rsid w:val="004D52F8"/>
    <w:rsid w:val="004D5E26"/>
    <w:rsid w:val="004F6036"/>
    <w:rsid w:val="004F6EB8"/>
    <w:rsid w:val="005011B7"/>
    <w:rsid w:val="005073A2"/>
    <w:rsid w:val="00507EB4"/>
    <w:rsid w:val="00593783"/>
    <w:rsid w:val="00597951"/>
    <w:rsid w:val="005A2736"/>
    <w:rsid w:val="005B31C6"/>
    <w:rsid w:val="005C28C5"/>
    <w:rsid w:val="005E14CB"/>
    <w:rsid w:val="005E69C1"/>
    <w:rsid w:val="006069CF"/>
    <w:rsid w:val="006114A5"/>
    <w:rsid w:val="00647AD8"/>
    <w:rsid w:val="00685233"/>
    <w:rsid w:val="006B6765"/>
    <w:rsid w:val="006C265F"/>
    <w:rsid w:val="00700158"/>
    <w:rsid w:val="00705A5C"/>
    <w:rsid w:val="00747C76"/>
    <w:rsid w:val="007513A7"/>
    <w:rsid w:val="00756CF6"/>
    <w:rsid w:val="007B1493"/>
    <w:rsid w:val="007D78B4"/>
    <w:rsid w:val="00812334"/>
    <w:rsid w:val="008211B6"/>
    <w:rsid w:val="008A63A4"/>
    <w:rsid w:val="0091630C"/>
    <w:rsid w:val="00925BBA"/>
    <w:rsid w:val="009A2239"/>
    <w:rsid w:val="009A25C2"/>
    <w:rsid w:val="009C27E2"/>
    <w:rsid w:val="009D163C"/>
    <w:rsid w:val="00A01D8F"/>
    <w:rsid w:val="00A43BFF"/>
    <w:rsid w:val="00A74954"/>
    <w:rsid w:val="00A97C49"/>
    <w:rsid w:val="00AC1229"/>
    <w:rsid w:val="00AE23B4"/>
    <w:rsid w:val="00AE674F"/>
    <w:rsid w:val="00B21DF7"/>
    <w:rsid w:val="00B37F4A"/>
    <w:rsid w:val="00B724E8"/>
    <w:rsid w:val="00B9300F"/>
    <w:rsid w:val="00BB396B"/>
    <w:rsid w:val="00BC6A78"/>
    <w:rsid w:val="00BD52BA"/>
    <w:rsid w:val="00BE4917"/>
    <w:rsid w:val="00C044FA"/>
    <w:rsid w:val="00C25A83"/>
    <w:rsid w:val="00C85A4F"/>
    <w:rsid w:val="00C873C2"/>
    <w:rsid w:val="00C91D31"/>
    <w:rsid w:val="00CC540C"/>
    <w:rsid w:val="00CD3AC7"/>
    <w:rsid w:val="00CD7AE0"/>
    <w:rsid w:val="00CE27DE"/>
    <w:rsid w:val="00CE3F74"/>
    <w:rsid w:val="00D02191"/>
    <w:rsid w:val="00D02E41"/>
    <w:rsid w:val="00D36CDF"/>
    <w:rsid w:val="00D5257A"/>
    <w:rsid w:val="00D71CDD"/>
    <w:rsid w:val="00D76CA7"/>
    <w:rsid w:val="00D84033"/>
    <w:rsid w:val="00DE6036"/>
    <w:rsid w:val="00DF56B0"/>
    <w:rsid w:val="00E049E5"/>
    <w:rsid w:val="00E83F3F"/>
    <w:rsid w:val="00EA3CB4"/>
    <w:rsid w:val="00EC4C15"/>
    <w:rsid w:val="00EE6501"/>
    <w:rsid w:val="00F112EF"/>
    <w:rsid w:val="00F21B4F"/>
    <w:rsid w:val="00F25F74"/>
    <w:rsid w:val="00F67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C66B7"/>
  <w15:docId w15:val="{F5ED1385-B788-4FD2-8C5B-43DEA3F7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2F8"/>
    <w:pPr>
      <w:tabs>
        <w:tab w:val="left" w:pos="0"/>
      </w:tabs>
    </w:pPr>
    <w:rPr>
      <w:sz w:val="24"/>
      <w:lang w:eastAsia="en-US"/>
    </w:rPr>
  </w:style>
  <w:style w:type="paragraph" w:styleId="Heading1">
    <w:name w:val="heading 1"/>
    <w:basedOn w:val="Normal"/>
    <w:next w:val="Normal"/>
    <w:qFormat/>
    <w:rsid w:val="004D52F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52F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52F8"/>
    <w:pPr>
      <w:keepNext/>
      <w:spacing w:before="140"/>
      <w:outlineLvl w:val="2"/>
    </w:pPr>
    <w:rPr>
      <w:b/>
    </w:rPr>
  </w:style>
  <w:style w:type="paragraph" w:styleId="Heading4">
    <w:name w:val="heading 4"/>
    <w:basedOn w:val="Normal"/>
    <w:next w:val="Normal"/>
    <w:qFormat/>
    <w:rsid w:val="004D52F8"/>
    <w:pPr>
      <w:keepNext/>
      <w:spacing w:before="240" w:after="60"/>
      <w:outlineLvl w:val="3"/>
    </w:pPr>
    <w:rPr>
      <w:rFonts w:ascii="Arial" w:hAnsi="Arial"/>
      <w:b/>
      <w:bCs/>
      <w:sz w:val="22"/>
      <w:szCs w:val="28"/>
    </w:rPr>
  </w:style>
  <w:style w:type="paragraph" w:styleId="Heading5">
    <w:name w:val="heading 5"/>
    <w:basedOn w:val="Normal"/>
    <w:next w:val="Normal"/>
    <w:qFormat/>
    <w:rsid w:val="00812334"/>
    <w:pPr>
      <w:numPr>
        <w:ilvl w:val="4"/>
        <w:numId w:val="8"/>
      </w:numPr>
      <w:spacing w:before="240" w:after="60"/>
      <w:outlineLvl w:val="4"/>
    </w:pPr>
    <w:rPr>
      <w:sz w:val="22"/>
    </w:rPr>
  </w:style>
  <w:style w:type="paragraph" w:styleId="Heading6">
    <w:name w:val="heading 6"/>
    <w:basedOn w:val="Normal"/>
    <w:next w:val="Normal"/>
    <w:qFormat/>
    <w:rsid w:val="00812334"/>
    <w:pPr>
      <w:numPr>
        <w:ilvl w:val="5"/>
        <w:numId w:val="8"/>
      </w:numPr>
      <w:spacing w:before="240" w:after="60"/>
      <w:outlineLvl w:val="5"/>
    </w:pPr>
    <w:rPr>
      <w:i/>
      <w:sz w:val="22"/>
    </w:rPr>
  </w:style>
  <w:style w:type="paragraph" w:styleId="Heading7">
    <w:name w:val="heading 7"/>
    <w:basedOn w:val="Normal"/>
    <w:next w:val="Normal"/>
    <w:qFormat/>
    <w:rsid w:val="00812334"/>
    <w:pPr>
      <w:numPr>
        <w:ilvl w:val="6"/>
        <w:numId w:val="8"/>
      </w:numPr>
      <w:spacing w:before="240" w:after="60"/>
      <w:outlineLvl w:val="6"/>
    </w:pPr>
    <w:rPr>
      <w:rFonts w:ascii="Arial" w:hAnsi="Arial"/>
      <w:sz w:val="20"/>
    </w:rPr>
  </w:style>
  <w:style w:type="paragraph" w:styleId="Heading8">
    <w:name w:val="heading 8"/>
    <w:basedOn w:val="Normal"/>
    <w:next w:val="Normal"/>
    <w:qFormat/>
    <w:rsid w:val="00812334"/>
    <w:pPr>
      <w:numPr>
        <w:ilvl w:val="7"/>
        <w:numId w:val="8"/>
      </w:numPr>
      <w:spacing w:before="240" w:after="60"/>
      <w:outlineLvl w:val="7"/>
    </w:pPr>
    <w:rPr>
      <w:rFonts w:ascii="Arial" w:hAnsi="Arial"/>
      <w:i/>
      <w:sz w:val="20"/>
    </w:rPr>
  </w:style>
  <w:style w:type="paragraph" w:styleId="Heading9">
    <w:name w:val="heading 9"/>
    <w:basedOn w:val="Normal"/>
    <w:next w:val="Normal"/>
    <w:qFormat/>
    <w:rsid w:val="00812334"/>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D52F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D52F8"/>
  </w:style>
  <w:style w:type="paragraph" w:customStyle="1" w:styleId="00ClientCover">
    <w:name w:val="00ClientCover"/>
    <w:basedOn w:val="Normal"/>
    <w:rsid w:val="004D52F8"/>
  </w:style>
  <w:style w:type="paragraph" w:customStyle="1" w:styleId="02Text">
    <w:name w:val="02Text"/>
    <w:basedOn w:val="Normal"/>
    <w:rsid w:val="004D52F8"/>
  </w:style>
  <w:style w:type="paragraph" w:customStyle="1" w:styleId="BillBasic">
    <w:name w:val="BillBasic"/>
    <w:rsid w:val="004D52F8"/>
    <w:pPr>
      <w:spacing w:before="140"/>
      <w:jc w:val="both"/>
    </w:pPr>
    <w:rPr>
      <w:sz w:val="24"/>
      <w:lang w:eastAsia="en-US"/>
    </w:rPr>
  </w:style>
  <w:style w:type="paragraph" w:styleId="Header">
    <w:name w:val="header"/>
    <w:basedOn w:val="Normal"/>
    <w:rsid w:val="004D52F8"/>
    <w:pPr>
      <w:tabs>
        <w:tab w:val="center" w:pos="4153"/>
        <w:tab w:val="right" w:pos="8306"/>
      </w:tabs>
    </w:pPr>
  </w:style>
  <w:style w:type="paragraph" w:styleId="Footer">
    <w:name w:val="footer"/>
    <w:basedOn w:val="Normal"/>
    <w:link w:val="FooterChar"/>
    <w:rsid w:val="004D52F8"/>
    <w:pPr>
      <w:spacing w:before="120" w:line="240" w:lineRule="exact"/>
    </w:pPr>
    <w:rPr>
      <w:rFonts w:ascii="Arial" w:hAnsi="Arial"/>
      <w:sz w:val="18"/>
    </w:rPr>
  </w:style>
  <w:style w:type="paragraph" w:customStyle="1" w:styleId="Billname">
    <w:name w:val="Billname"/>
    <w:basedOn w:val="Normal"/>
    <w:rsid w:val="004D52F8"/>
    <w:pPr>
      <w:spacing w:before="1220"/>
    </w:pPr>
    <w:rPr>
      <w:rFonts w:ascii="Arial" w:hAnsi="Arial"/>
      <w:b/>
      <w:sz w:val="40"/>
    </w:rPr>
  </w:style>
  <w:style w:type="paragraph" w:customStyle="1" w:styleId="BillBasicHeading">
    <w:name w:val="BillBasicHeading"/>
    <w:basedOn w:val="BillBasic"/>
    <w:rsid w:val="004D52F8"/>
    <w:pPr>
      <w:keepNext/>
      <w:tabs>
        <w:tab w:val="left" w:pos="2600"/>
      </w:tabs>
      <w:jc w:val="left"/>
    </w:pPr>
    <w:rPr>
      <w:rFonts w:ascii="Arial" w:hAnsi="Arial"/>
      <w:b/>
    </w:rPr>
  </w:style>
  <w:style w:type="paragraph" w:customStyle="1" w:styleId="EnactingWordsRules">
    <w:name w:val="EnactingWordsRules"/>
    <w:basedOn w:val="EnactingWords"/>
    <w:rsid w:val="004D52F8"/>
    <w:pPr>
      <w:spacing w:before="240"/>
    </w:pPr>
  </w:style>
  <w:style w:type="paragraph" w:customStyle="1" w:styleId="EnactingWords">
    <w:name w:val="EnactingWords"/>
    <w:basedOn w:val="BillBasic"/>
    <w:rsid w:val="004D52F8"/>
    <w:pPr>
      <w:spacing w:before="120"/>
    </w:pPr>
  </w:style>
  <w:style w:type="paragraph" w:customStyle="1" w:styleId="BillCrest">
    <w:name w:val="Bill Crest"/>
    <w:basedOn w:val="Normal"/>
    <w:next w:val="Normal"/>
    <w:rsid w:val="004D52F8"/>
    <w:pPr>
      <w:tabs>
        <w:tab w:val="center" w:pos="3160"/>
      </w:tabs>
      <w:spacing w:after="60"/>
    </w:pPr>
    <w:rPr>
      <w:sz w:val="216"/>
    </w:rPr>
  </w:style>
  <w:style w:type="paragraph" w:customStyle="1" w:styleId="Amain">
    <w:name w:val="A main"/>
    <w:basedOn w:val="BillBasic"/>
    <w:rsid w:val="004D52F8"/>
    <w:pPr>
      <w:tabs>
        <w:tab w:val="right" w:pos="900"/>
        <w:tab w:val="left" w:pos="1100"/>
      </w:tabs>
      <w:ind w:left="1100" w:hanging="1100"/>
      <w:outlineLvl w:val="5"/>
    </w:pPr>
  </w:style>
  <w:style w:type="paragraph" w:customStyle="1" w:styleId="Amainreturn">
    <w:name w:val="A main return"/>
    <w:basedOn w:val="BillBasic"/>
    <w:rsid w:val="004D52F8"/>
    <w:pPr>
      <w:ind w:left="1100"/>
    </w:pPr>
  </w:style>
  <w:style w:type="paragraph" w:customStyle="1" w:styleId="Apara">
    <w:name w:val="A para"/>
    <w:basedOn w:val="BillBasic"/>
    <w:rsid w:val="004D52F8"/>
    <w:pPr>
      <w:tabs>
        <w:tab w:val="right" w:pos="1400"/>
        <w:tab w:val="left" w:pos="1600"/>
      </w:tabs>
      <w:ind w:left="1600" w:hanging="1600"/>
      <w:outlineLvl w:val="6"/>
    </w:pPr>
  </w:style>
  <w:style w:type="paragraph" w:customStyle="1" w:styleId="Asubpara">
    <w:name w:val="A subpara"/>
    <w:basedOn w:val="BillBasic"/>
    <w:rsid w:val="004D52F8"/>
    <w:pPr>
      <w:tabs>
        <w:tab w:val="right" w:pos="1900"/>
        <w:tab w:val="left" w:pos="2100"/>
      </w:tabs>
      <w:ind w:left="2100" w:hanging="2100"/>
      <w:outlineLvl w:val="7"/>
    </w:pPr>
  </w:style>
  <w:style w:type="paragraph" w:customStyle="1" w:styleId="Asubsubpara">
    <w:name w:val="A subsubpara"/>
    <w:basedOn w:val="BillBasic"/>
    <w:rsid w:val="004D52F8"/>
    <w:pPr>
      <w:tabs>
        <w:tab w:val="right" w:pos="2400"/>
        <w:tab w:val="left" w:pos="2600"/>
      </w:tabs>
      <w:ind w:left="2600" w:hanging="2600"/>
      <w:outlineLvl w:val="8"/>
    </w:pPr>
  </w:style>
  <w:style w:type="paragraph" w:customStyle="1" w:styleId="aDef">
    <w:name w:val="aDef"/>
    <w:basedOn w:val="BillBasic"/>
    <w:rsid w:val="004D52F8"/>
    <w:pPr>
      <w:ind w:left="1100"/>
    </w:pPr>
  </w:style>
  <w:style w:type="paragraph" w:customStyle="1" w:styleId="aExamHead">
    <w:name w:val="aExam Head"/>
    <w:basedOn w:val="BillBasicHeading"/>
    <w:next w:val="aExam"/>
    <w:rsid w:val="004D52F8"/>
    <w:pPr>
      <w:tabs>
        <w:tab w:val="clear" w:pos="2600"/>
      </w:tabs>
      <w:ind w:left="1100"/>
    </w:pPr>
    <w:rPr>
      <w:sz w:val="18"/>
    </w:rPr>
  </w:style>
  <w:style w:type="paragraph" w:customStyle="1" w:styleId="aExam">
    <w:name w:val="aExam"/>
    <w:basedOn w:val="aNoteSymb"/>
    <w:rsid w:val="004D52F8"/>
    <w:pPr>
      <w:spacing w:before="60"/>
      <w:ind w:left="1100" w:firstLine="0"/>
    </w:pPr>
  </w:style>
  <w:style w:type="paragraph" w:customStyle="1" w:styleId="aNote">
    <w:name w:val="aNote"/>
    <w:basedOn w:val="BillBasic"/>
    <w:rsid w:val="004D52F8"/>
    <w:pPr>
      <w:ind w:left="1900" w:hanging="800"/>
    </w:pPr>
    <w:rPr>
      <w:sz w:val="20"/>
    </w:rPr>
  </w:style>
  <w:style w:type="paragraph" w:customStyle="1" w:styleId="HeaderEven">
    <w:name w:val="HeaderEven"/>
    <w:basedOn w:val="Normal"/>
    <w:rsid w:val="004D52F8"/>
    <w:rPr>
      <w:rFonts w:ascii="Arial" w:hAnsi="Arial"/>
      <w:sz w:val="18"/>
    </w:rPr>
  </w:style>
  <w:style w:type="paragraph" w:customStyle="1" w:styleId="HeaderEven6">
    <w:name w:val="HeaderEven6"/>
    <w:basedOn w:val="HeaderEven"/>
    <w:rsid w:val="004D52F8"/>
    <w:pPr>
      <w:spacing w:before="120" w:after="60"/>
    </w:pPr>
  </w:style>
  <w:style w:type="paragraph" w:customStyle="1" w:styleId="HeaderOdd6">
    <w:name w:val="HeaderOdd6"/>
    <w:basedOn w:val="HeaderEven6"/>
    <w:rsid w:val="004D52F8"/>
    <w:pPr>
      <w:jc w:val="right"/>
    </w:pPr>
  </w:style>
  <w:style w:type="paragraph" w:customStyle="1" w:styleId="HeaderOdd">
    <w:name w:val="HeaderOdd"/>
    <w:basedOn w:val="HeaderEven"/>
    <w:rsid w:val="004D52F8"/>
    <w:pPr>
      <w:jc w:val="right"/>
    </w:pPr>
  </w:style>
  <w:style w:type="paragraph" w:customStyle="1" w:styleId="BillNo">
    <w:name w:val="BillNo"/>
    <w:basedOn w:val="BillBasicHeading"/>
    <w:rsid w:val="004D52F8"/>
    <w:pPr>
      <w:keepNext w:val="0"/>
      <w:spacing w:before="240"/>
      <w:jc w:val="both"/>
    </w:pPr>
  </w:style>
  <w:style w:type="paragraph" w:customStyle="1" w:styleId="N-TOCheading">
    <w:name w:val="N-TOCheading"/>
    <w:basedOn w:val="BillBasicHeading"/>
    <w:next w:val="N-9pt"/>
    <w:rsid w:val="004D52F8"/>
    <w:pPr>
      <w:pBdr>
        <w:bottom w:val="single" w:sz="4" w:space="1" w:color="auto"/>
      </w:pBdr>
      <w:spacing w:before="800"/>
    </w:pPr>
    <w:rPr>
      <w:sz w:val="32"/>
    </w:rPr>
  </w:style>
  <w:style w:type="paragraph" w:customStyle="1" w:styleId="N-9pt">
    <w:name w:val="N-9pt"/>
    <w:basedOn w:val="BillBasic"/>
    <w:next w:val="BillBasic"/>
    <w:rsid w:val="004D52F8"/>
    <w:pPr>
      <w:keepNext/>
      <w:tabs>
        <w:tab w:val="right" w:pos="7707"/>
      </w:tabs>
      <w:spacing w:before="120"/>
    </w:pPr>
    <w:rPr>
      <w:rFonts w:ascii="Arial" w:hAnsi="Arial"/>
      <w:sz w:val="18"/>
    </w:rPr>
  </w:style>
  <w:style w:type="paragraph" w:customStyle="1" w:styleId="N-14pt">
    <w:name w:val="N-14pt"/>
    <w:basedOn w:val="BillBasic"/>
    <w:rsid w:val="004D52F8"/>
    <w:pPr>
      <w:spacing w:before="0"/>
    </w:pPr>
    <w:rPr>
      <w:b/>
      <w:sz w:val="28"/>
    </w:rPr>
  </w:style>
  <w:style w:type="paragraph" w:customStyle="1" w:styleId="N-16pt">
    <w:name w:val="N-16pt"/>
    <w:basedOn w:val="BillBasic"/>
    <w:rsid w:val="004D52F8"/>
    <w:pPr>
      <w:spacing w:before="800"/>
    </w:pPr>
    <w:rPr>
      <w:b/>
      <w:sz w:val="32"/>
    </w:rPr>
  </w:style>
  <w:style w:type="paragraph" w:customStyle="1" w:styleId="N-line3">
    <w:name w:val="N-line3"/>
    <w:basedOn w:val="BillBasic"/>
    <w:next w:val="BillBasic"/>
    <w:rsid w:val="004D52F8"/>
    <w:pPr>
      <w:pBdr>
        <w:bottom w:val="single" w:sz="12" w:space="1" w:color="auto"/>
      </w:pBdr>
      <w:spacing w:before="60"/>
    </w:pPr>
  </w:style>
  <w:style w:type="paragraph" w:customStyle="1" w:styleId="Comment">
    <w:name w:val="Comment"/>
    <w:basedOn w:val="BillBasic"/>
    <w:rsid w:val="004D52F8"/>
    <w:pPr>
      <w:tabs>
        <w:tab w:val="left" w:pos="1800"/>
      </w:tabs>
      <w:ind w:left="1300"/>
      <w:jc w:val="left"/>
    </w:pPr>
    <w:rPr>
      <w:b/>
      <w:sz w:val="18"/>
    </w:rPr>
  </w:style>
  <w:style w:type="paragraph" w:customStyle="1" w:styleId="FooterInfo">
    <w:name w:val="FooterInfo"/>
    <w:basedOn w:val="Normal"/>
    <w:rsid w:val="004D52F8"/>
    <w:pPr>
      <w:tabs>
        <w:tab w:val="right" w:pos="7707"/>
      </w:tabs>
    </w:pPr>
    <w:rPr>
      <w:rFonts w:ascii="Arial" w:hAnsi="Arial"/>
      <w:sz w:val="18"/>
    </w:rPr>
  </w:style>
  <w:style w:type="paragraph" w:customStyle="1" w:styleId="AH1Chapter">
    <w:name w:val="A H1 Chapter"/>
    <w:basedOn w:val="BillBasicHeading"/>
    <w:next w:val="AH2Part"/>
    <w:rsid w:val="004D52F8"/>
    <w:pPr>
      <w:spacing w:before="320"/>
      <w:ind w:left="2600" w:hanging="2600"/>
      <w:outlineLvl w:val="0"/>
    </w:pPr>
    <w:rPr>
      <w:sz w:val="34"/>
    </w:rPr>
  </w:style>
  <w:style w:type="paragraph" w:customStyle="1" w:styleId="AH2Part">
    <w:name w:val="A H2 Part"/>
    <w:basedOn w:val="BillBasicHeading"/>
    <w:next w:val="AH3Div"/>
    <w:rsid w:val="004D52F8"/>
    <w:pPr>
      <w:spacing w:before="380"/>
      <w:ind w:left="2600" w:hanging="2600"/>
      <w:outlineLvl w:val="1"/>
    </w:pPr>
    <w:rPr>
      <w:sz w:val="32"/>
    </w:rPr>
  </w:style>
  <w:style w:type="paragraph" w:customStyle="1" w:styleId="AH3Div">
    <w:name w:val="A H3 Div"/>
    <w:basedOn w:val="BillBasicHeading"/>
    <w:next w:val="AH5Sec"/>
    <w:rsid w:val="004D52F8"/>
    <w:pPr>
      <w:spacing w:before="240"/>
      <w:ind w:left="2600" w:hanging="2600"/>
      <w:outlineLvl w:val="2"/>
    </w:pPr>
    <w:rPr>
      <w:sz w:val="28"/>
    </w:rPr>
  </w:style>
  <w:style w:type="paragraph" w:customStyle="1" w:styleId="AH5Sec">
    <w:name w:val="A H5 Sec"/>
    <w:basedOn w:val="BillBasicHeading"/>
    <w:next w:val="Amain"/>
    <w:rsid w:val="004D52F8"/>
    <w:pPr>
      <w:tabs>
        <w:tab w:val="clear" w:pos="2600"/>
        <w:tab w:val="left" w:pos="1100"/>
      </w:tabs>
      <w:spacing w:before="240"/>
      <w:ind w:left="1100" w:hanging="1100"/>
      <w:outlineLvl w:val="4"/>
    </w:pPr>
  </w:style>
  <w:style w:type="paragraph" w:customStyle="1" w:styleId="direction">
    <w:name w:val="direction"/>
    <w:basedOn w:val="BillBasic"/>
    <w:next w:val="AmainreturnSymb"/>
    <w:rsid w:val="004D52F8"/>
    <w:pPr>
      <w:ind w:left="1100"/>
    </w:pPr>
    <w:rPr>
      <w:i/>
    </w:rPr>
  </w:style>
  <w:style w:type="paragraph" w:customStyle="1" w:styleId="AH4SubDiv">
    <w:name w:val="A H4 SubDiv"/>
    <w:basedOn w:val="BillBasicHeading"/>
    <w:next w:val="AH5Sec"/>
    <w:rsid w:val="004D52F8"/>
    <w:pPr>
      <w:spacing w:before="240"/>
      <w:ind w:left="2600" w:hanging="2600"/>
      <w:outlineLvl w:val="3"/>
    </w:pPr>
    <w:rPr>
      <w:sz w:val="26"/>
    </w:rPr>
  </w:style>
  <w:style w:type="paragraph" w:customStyle="1" w:styleId="Sched-heading">
    <w:name w:val="Sched-heading"/>
    <w:basedOn w:val="BillBasicHeading"/>
    <w:next w:val="refSymb"/>
    <w:rsid w:val="004D52F8"/>
    <w:pPr>
      <w:spacing w:before="380"/>
      <w:ind w:left="2600" w:hanging="2600"/>
      <w:outlineLvl w:val="0"/>
    </w:pPr>
    <w:rPr>
      <w:sz w:val="34"/>
    </w:rPr>
  </w:style>
  <w:style w:type="paragraph" w:customStyle="1" w:styleId="ref">
    <w:name w:val="ref"/>
    <w:basedOn w:val="BillBasic"/>
    <w:next w:val="Normal"/>
    <w:rsid w:val="004D52F8"/>
    <w:pPr>
      <w:spacing w:before="60"/>
    </w:pPr>
    <w:rPr>
      <w:sz w:val="18"/>
    </w:rPr>
  </w:style>
  <w:style w:type="paragraph" w:customStyle="1" w:styleId="Sched-Part">
    <w:name w:val="Sched-Part"/>
    <w:basedOn w:val="BillBasicHeading"/>
    <w:next w:val="Sched-Form"/>
    <w:rsid w:val="004D52F8"/>
    <w:pPr>
      <w:spacing w:before="380"/>
      <w:ind w:left="2600" w:hanging="2600"/>
      <w:outlineLvl w:val="1"/>
    </w:pPr>
    <w:rPr>
      <w:sz w:val="32"/>
    </w:rPr>
  </w:style>
  <w:style w:type="paragraph" w:customStyle="1" w:styleId="ShadedSchClause">
    <w:name w:val="Shaded Sch Clause"/>
    <w:basedOn w:val="Schclauseheading"/>
    <w:next w:val="direction"/>
    <w:rsid w:val="004D52F8"/>
    <w:pPr>
      <w:shd w:val="pct25" w:color="auto" w:fill="auto"/>
      <w:outlineLvl w:val="3"/>
    </w:pPr>
  </w:style>
  <w:style w:type="paragraph" w:customStyle="1" w:styleId="Sched-Form">
    <w:name w:val="Sched-Form"/>
    <w:basedOn w:val="BillBasicHeading"/>
    <w:next w:val="Schclauseheading"/>
    <w:rsid w:val="004D52F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D52F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D52F8"/>
    <w:pPr>
      <w:spacing w:before="320"/>
      <w:ind w:left="2600" w:hanging="2600"/>
      <w:jc w:val="both"/>
      <w:outlineLvl w:val="0"/>
    </w:pPr>
    <w:rPr>
      <w:sz w:val="34"/>
    </w:rPr>
  </w:style>
  <w:style w:type="paragraph" w:styleId="TOC7">
    <w:name w:val="toc 7"/>
    <w:basedOn w:val="TOC2"/>
    <w:next w:val="Normal"/>
    <w:autoRedefine/>
    <w:uiPriority w:val="39"/>
    <w:rsid w:val="004D52F8"/>
    <w:pPr>
      <w:keepNext w:val="0"/>
      <w:spacing w:before="120"/>
    </w:pPr>
    <w:rPr>
      <w:sz w:val="20"/>
    </w:rPr>
  </w:style>
  <w:style w:type="paragraph" w:styleId="TOC2">
    <w:name w:val="toc 2"/>
    <w:basedOn w:val="Normal"/>
    <w:next w:val="Normal"/>
    <w:autoRedefine/>
    <w:rsid w:val="004D52F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D52F8"/>
    <w:pPr>
      <w:keepNext/>
      <w:tabs>
        <w:tab w:val="left" w:pos="400"/>
      </w:tabs>
      <w:spacing w:before="0"/>
      <w:jc w:val="left"/>
    </w:pPr>
    <w:rPr>
      <w:rFonts w:ascii="Arial" w:hAnsi="Arial"/>
      <w:b/>
      <w:sz w:val="28"/>
    </w:rPr>
  </w:style>
  <w:style w:type="paragraph" w:customStyle="1" w:styleId="EndNote2">
    <w:name w:val="EndNote2"/>
    <w:basedOn w:val="BillBasic"/>
    <w:rsid w:val="00812334"/>
    <w:pPr>
      <w:keepNext/>
      <w:tabs>
        <w:tab w:val="left" w:pos="240"/>
      </w:tabs>
      <w:spacing w:before="160" w:after="80"/>
      <w:jc w:val="left"/>
    </w:pPr>
    <w:rPr>
      <w:b/>
      <w:sz w:val="18"/>
    </w:rPr>
  </w:style>
  <w:style w:type="paragraph" w:customStyle="1" w:styleId="IH1Chap">
    <w:name w:val="I H1 Chap"/>
    <w:basedOn w:val="BillBasicHeading"/>
    <w:next w:val="Normal"/>
    <w:rsid w:val="004D52F8"/>
    <w:pPr>
      <w:spacing w:before="320"/>
      <w:ind w:left="2600" w:hanging="2600"/>
    </w:pPr>
    <w:rPr>
      <w:sz w:val="34"/>
    </w:rPr>
  </w:style>
  <w:style w:type="paragraph" w:customStyle="1" w:styleId="IH2Part">
    <w:name w:val="I H2 Part"/>
    <w:basedOn w:val="BillBasicHeading"/>
    <w:next w:val="Normal"/>
    <w:rsid w:val="004D52F8"/>
    <w:pPr>
      <w:spacing w:before="380"/>
      <w:ind w:left="2600" w:hanging="2600"/>
    </w:pPr>
    <w:rPr>
      <w:sz w:val="32"/>
    </w:rPr>
  </w:style>
  <w:style w:type="paragraph" w:customStyle="1" w:styleId="IH3Div">
    <w:name w:val="I H3 Div"/>
    <w:basedOn w:val="BillBasicHeading"/>
    <w:next w:val="Normal"/>
    <w:rsid w:val="004D52F8"/>
    <w:pPr>
      <w:spacing w:before="240"/>
      <w:ind w:left="2600" w:hanging="2600"/>
    </w:pPr>
    <w:rPr>
      <w:sz w:val="28"/>
    </w:rPr>
  </w:style>
  <w:style w:type="paragraph" w:customStyle="1" w:styleId="IH5Sec">
    <w:name w:val="I H5 Sec"/>
    <w:basedOn w:val="BillBasicHeading"/>
    <w:next w:val="Normal"/>
    <w:rsid w:val="004D52F8"/>
    <w:pPr>
      <w:tabs>
        <w:tab w:val="clear" w:pos="2600"/>
        <w:tab w:val="left" w:pos="1100"/>
      </w:tabs>
      <w:spacing w:before="240"/>
      <w:ind w:left="1100" w:hanging="1100"/>
    </w:pPr>
  </w:style>
  <w:style w:type="paragraph" w:customStyle="1" w:styleId="IH4SubDiv">
    <w:name w:val="I H4 SubDiv"/>
    <w:basedOn w:val="BillBasicHeading"/>
    <w:next w:val="Normal"/>
    <w:rsid w:val="004D52F8"/>
    <w:pPr>
      <w:spacing w:before="240"/>
      <w:ind w:left="2600" w:hanging="2600"/>
      <w:jc w:val="both"/>
    </w:pPr>
    <w:rPr>
      <w:sz w:val="26"/>
    </w:rPr>
  </w:style>
  <w:style w:type="character" w:styleId="LineNumber">
    <w:name w:val="line number"/>
    <w:basedOn w:val="DefaultParagraphFont"/>
    <w:rsid w:val="004D52F8"/>
    <w:rPr>
      <w:rFonts w:ascii="Arial" w:hAnsi="Arial"/>
      <w:sz w:val="16"/>
    </w:rPr>
  </w:style>
  <w:style w:type="paragraph" w:customStyle="1" w:styleId="PageBreak">
    <w:name w:val="PageBreak"/>
    <w:basedOn w:val="Normal"/>
    <w:rsid w:val="004D52F8"/>
    <w:rPr>
      <w:sz w:val="4"/>
    </w:rPr>
  </w:style>
  <w:style w:type="paragraph" w:customStyle="1" w:styleId="04Dictionary">
    <w:name w:val="04Dictionary"/>
    <w:basedOn w:val="Normal"/>
    <w:rsid w:val="004D52F8"/>
  </w:style>
  <w:style w:type="paragraph" w:customStyle="1" w:styleId="N-line1">
    <w:name w:val="N-line1"/>
    <w:basedOn w:val="BillBasic"/>
    <w:rsid w:val="004D52F8"/>
    <w:pPr>
      <w:pBdr>
        <w:bottom w:val="single" w:sz="4" w:space="0" w:color="auto"/>
      </w:pBdr>
      <w:spacing w:before="100"/>
      <w:ind w:left="2980" w:right="3020"/>
      <w:jc w:val="center"/>
    </w:pPr>
  </w:style>
  <w:style w:type="paragraph" w:customStyle="1" w:styleId="N-line2">
    <w:name w:val="N-line2"/>
    <w:basedOn w:val="Normal"/>
    <w:rsid w:val="004D52F8"/>
    <w:pPr>
      <w:pBdr>
        <w:bottom w:val="single" w:sz="8" w:space="0" w:color="auto"/>
      </w:pBdr>
    </w:pPr>
  </w:style>
  <w:style w:type="paragraph" w:customStyle="1" w:styleId="EndNote">
    <w:name w:val="EndNote"/>
    <w:basedOn w:val="BillBasicHeading"/>
    <w:rsid w:val="004D52F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D52F8"/>
    <w:pPr>
      <w:tabs>
        <w:tab w:val="left" w:pos="700"/>
      </w:tabs>
      <w:spacing w:before="160"/>
      <w:ind w:left="700" w:hanging="700"/>
    </w:pPr>
    <w:rPr>
      <w:rFonts w:ascii="Arial (W1)" w:hAnsi="Arial (W1)"/>
    </w:rPr>
  </w:style>
  <w:style w:type="paragraph" w:customStyle="1" w:styleId="PenaltyHeading">
    <w:name w:val="PenaltyHeading"/>
    <w:basedOn w:val="Normal"/>
    <w:rsid w:val="004D52F8"/>
    <w:pPr>
      <w:tabs>
        <w:tab w:val="left" w:pos="1100"/>
      </w:tabs>
      <w:spacing w:before="120"/>
      <w:ind w:left="1100" w:hanging="1100"/>
    </w:pPr>
    <w:rPr>
      <w:rFonts w:ascii="Arial" w:hAnsi="Arial"/>
      <w:b/>
      <w:sz w:val="20"/>
    </w:rPr>
  </w:style>
  <w:style w:type="paragraph" w:customStyle="1" w:styleId="05EndNote">
    <w:name w:val="05EndNote"/>
    <w:basedOn w:val="Normal"/>
    <w:rsid w:val="004D52F8"/>
  </w:style>
  <w:style w:type="paragraph" w:customStyle="1" w:styleId="03Schedule">
    <w:name w:val="03Schedule"/>
    <w:basedOn w:val="Normal"/>
    <w:rsid w:val="004D52F8"/>
  </w:style>
  <w:style w:type="paragraph" w:customStyle="1" w:styleId="ISched-heading">
    <w:name w:val="I Sched-heading"/>
    <w:basedOn w:val="BillBasicHeading"/>
    <w:next w:val="Normal"/>
    <w:rsid w:val="004D52F8"/>
    <w:pPr>
      <w:spacing w:before="320"/>
      <w:ind w:left="2600" w:hanging="2600"/>
    </w:pPr>
    <w:rPr>
      <w:sz w:val="34"/>
    </w:rPr>
  </w:style>
  <w:style w:type="paragraph" w:customStyle="1" w:styleId="ISched-Part">
    <w:name w:val="I Sched-Part"/>
    <w:basedOn w:val="BillBasicHeading"/>
    <w:rsid w:val="004D52F8"/>
    <w:pPr>
      <w:spacing w:before="380"/>
      <w:ind w:left="2600" w:hanging="2600"/>
    </w:pPr>
    <w:rPr>
      <w:sz w:val="32"/>
    </w:rPr>
  </w:style>
  <w:style w:type="paragraph" w:customStyle="1" w:styleId="ISched-form">
    <w:name w:val="I Sched-form"/>
    <w:basedOn w:val="BillBasicHeading"/>
    <w:rsid w:val="004D52F8"/>
    <w:pPr>
      <w:tabs>
        <w:tab w:val="right" w:pos="7200"/>
      </w:tabs>
      <w:spacing w:before="240"/>
      <w:ind w:left="2600" w:hanging="2600"/>
    </w:pPr>
    <w:rPr>
      <w:sz w:val="28"/>
    </w:rPr>
  </w:style>
  <w:style w:type="paragraph" w:customStyle="1" w:styleId="ISchclauseheading">
    <w:name w:val="I Sch clause heading"/>
    <w:basedOn w:val="BillBasic"/>
    <w:rsid w:val="004D52F8"/>
    <w:pPr>
      <w:keepNext/>
      <w:tabs>
        <w:tab w:val="left" w:pos="1100"/>
      </w:tabs>
      <w:spacing w:before="240"/>
      <w:ind w:left="1100" w:hanging="1100"/>
      <w:jc w:val="left"/>
    </w:pPr>
    <w:rPr>
      <w:rFonts w:ascii="Arial" w:hAnsi="Arial"/>
      <w:b/>
    </w:rPr>
  </w:style>
  <w:style w:type="paragraph" w:customStyle="1" w:styleId="IMain">
    <w:name w:val="I Main"/>
    <w:basedOn w:val="Amain"/>
    <w:rsid w:val="004D52F8"/>
  </w:style>
  <w:style w:type="paragraph" w:customStyle="1" w:styleId="Ipara">
    <w:name w:val="I para"/>
    <w:basedOn w:val="Apara"/>
    <w:rsid w:val="004D52F8"/>
    <w:pPr>
      <w:outlineLvl w:val="9"/>
    </w:pPr>
  </w:style>
  <w:style w:type="paragraph" w:customStyle="1" w:styleId="Isubpara">
    <w:name w:val="I subpara"/>
    <w:basedOn w:val="Asubpara"/>
    <w:rsid w:val="004D52F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52F8"/>
    <w:pPr>
      <w:tabs>
        <w:tab w:val="clear" w:pos="2400"/>
        <w:tab w:val="clear" w:pos="2600"/>
        <w:tab w:val="right" w:pos="2460"/>
        <w:tab w:val="left" w:pos="2660"/>
      </w:tabs>
      <w:ind w:left="2660" w:hanging="2660"/>
    </w:pPr>
  </w:style>
  <w:style w:type="character" w:customStyle="1" w:styleId="CharSectNo">
    <w:name w:val="CharSectNo"/>
    <w:basedOn w:val="DefaultParagraphFont"/>
    <w:rsid w:val="004D52F8"/>
  </w:style>
  <w:style w:type="character" w:customStyle="1" w:styleId="CharDivNo">
    <w:name w:val="CharDivNo"/>
    <w:basedOn w:val="DefaultParagraphFont"/>
    <w:rsid w:val="004D52F8"/>
  </w:style>
  <w:style w:type="character" w:customStyle="1" w:styleId="CharDivText">
    <w:name w:val="CharDivText"/>
    <w:basedOn w:val="DefaultParagraphFont"/>
    <w:rsid w:val="004D52F8"/>
  </w:style>
  <w:style w:type="character" w:customStyle="1" w:styleId="CharPartNo">
    <w:name w:val="CharPartNo"/>
    <w:basedOn w:val="DefaultParagraphFont"/>
    <w:rsid w:val="004D52F8"/>
  </w:style>
  <w:style w:type="paragraph" w:customStyle="1" w:styleId="Placeholder">
    <w:name w:val="Placeholder"/>
    <w:basedOn w:val="Normal"/>
    <w:rsid w:val="004D52F8"/>
    <w:rPr>
      <w:sz w:val="10"/>
    </w:rPr>
  </w:style>
  <w:style w:type="paragraph" w:styleId="PlainText">
    <w:name w:val="Plain Text"/>
    <w:basedOn w:val="Normal"/>
    <w:rsid w:val="004D52F8"/>
    <w:rPr>
      <w:rFonts w:ascii="Courier New" w:hAnsi="Courier New"/>
      <w:sz w:val="20"/>
    </w:rPr>
  </w:style>
  <w:style w:type="character" w:customStyle="1" w:styleId="CharChapNo">
    <w:name w:val="CharChapNo"/>
    <w:basedOn w:val="DefaultParagraphFont"/>
    <w:rsid w:val="004D52F8"/>
  </w:style>
  <w:style w:type="character" w:customStyle="1" w:styleId="CharChapText">
    <w:name w:val="CharChapText"/>
    <w:basedOn w:val="DefaultParagraphFont"/>
    <w:rsid w:val="004D52F8"/>
  </w:style>
  <w:style w:type="character" w:customStyle="1" w:styleId="CharPartText">
    <w:name w:val="CharPartText"/>
    <w:basedOn w:val="DefaultParagraphFont"/>
    <w:rsid w:val="004D52F8"/>
  </w:style>
  <w:style w:type="paragraph" w:styleId="TOC1">
    <w:name w:val="toc 1"/>
    <w:basedOn w:val="Normal"/>
    <w:next w:val="Normal"/>
    <w:autoRedefine/>
    <w:rsid w:val="004D52F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D52F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D52F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D52F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D52F8"/>
  </w:style>
  <w:style w:type="paragraph" w:styleId="Title">
    <w:name w:val="Title"/>
    <w:basedOn w:val="Normal"/>
    <w:qFormat/>
    <w:rsid w:val="00812334"/>
    <w:pPr>
      <w:spacing w:before="240" w:after="60"/>
      <w:jc w:val="center"/>
      <w:outlineLvl w:val="0"/>
    </w:pPr>
    <w:rPr>
      <w:rFonts w:ascii="Arial" w:hAnsi="Arial"/>
      <w:b/>
      <w:kern w:val="28"/>
      <w:sz w:val="32"/>
    </w:rPr>
  </w:style>
  <w:style w:type="paragraph" w:styleId="Signature">
    <w:name w:val="Signature"/>
    <w:basedOn w:val="Normal"/>
    <w:rsid w:val="004D52F8"/>
    <w:pPr>
      <w:ind w:left="4252"/>
    </w:pPr>
  </w:style>
  <w:style w:type="paragraph" w:customStyle="1" w:styleId="ActNo">
    <w:name w:val="ActNo"/>
    <w:basedOn w:val="BillBasicHeading"/>
    <w:rsid w:val="004D52F8"/>
    <w:pPr>
      <w:keepNext w:val="0"/>
      <w:tabs>
        <w:tab w:val="clear" w:pos="2600"/>
      </w:tabs>
      <w:spacing w:before="220"/>
    </w:pPr>
  </w:style>
  <w:style w:type="paragraph" w:customStyle="1" w:styleId="aParaNote">
    <w:name w:val="aParaNote"/>
    <w:basedOn w:val="BillBasic"/>
    <w:rsid w:val="004D52F8"/>
    <w:pPr>
      <w:ind w:left="2840" w:hanging="1240"/>
    </w:pPr>
    <w:rPr>
      <w:sz w:val="20"/>
    </w:rPr>
  </w:style>
  <w:style w:type="paragraph" w:customStyle="1" w:styleId="aExamNum">
    <w:name w:val="aExamNum"/>
    <w:basedOn w:val="aExam"/>
    <w:rsid w:val="004D52F8"/>
    <w:pPr>
      <w:ind w:left="1500" w:hanging="400"/>
    </w:pPr>
  </w:style>
  <w:style w:type="paragraph" w:customStyle="1" w:styleId="LongTitle">
    <w:name w:val="LongTitle"/>
    <w:basedOn w:val="BillBasic"/>
    <w:rsid w:val="004D52F8"/>
    <w:pPr>
      <w:spacing w:before="300"/>
    </w:pPr>
  </w:style>
  <w:style w:type="paragraph" w:customStyle="1" w:styleId="Minister">
    <w:name w:val="Minister"/>
    <w:basedOn w:val="BillBasic"/>
    <w:rsid w:val="004D52F8"/>
    <w:pPr>
      <w:spacing w:before="640"/>
      <w:jc w:val="right"/>
    </w:pPr>
    <w:rPr>
      <w:caps/>
    </w:rPr>
  </w:style>
  <w:style w:type="paragraph" w:customStyle="1" w:styleId="DateLine">
    <w:name w:val="DateLine"/>
    <w:basedOn w:val="BillBasic"/>
    <w:rsid w:val="004D52F8"/>
    <w:pPr>
      <w:tabs>
        <w:tab w:val="left" w:pos="4320"/>
      </w:tabs>
    </w:pPr>
  </w:style>
  <w:style w:type="paragraph" w:customStyle="1" w:styleId="madeunder">
    <w:name w:val="made under"/>
    <w:basedOn w:val="BillBasic"/>
    <w:rsid w:val="004D52F8"/>
    <w:pPr>
      <w:spacing w:before="240"/>
    </w:pPr>
  </w:style>
  <w:style w:type="paragraph" w:customStyle="1" w:styleId="EndNoteSubHeading">
    <w:name w:val="EndNoteSubHeading"/>
    <w:basedOn w:val="Normal"/>
    <w:next w:val="EndNoteText"/>
    <w:rsid w:val="00812334"/>
    <w:pPr>
      <w:keepNext/>
      <w:tabs>
        <w:tab w:val="left" w:pos="700"/>
      </w:tabs>
      <w:spacing w:before="120"/>
      <w:ind w:left="700" w:hanging="700"/>
    </w:pPr>
    <w:rPr>
      <w:rFonts w:ascii="Arial" w:hAnsi="Arial"/>
      <w:b/>
      <w:sz w:val="20"/>
    </w:rPr>
  </w:style>
  <w:style w:type="paragraph" w:customStyle="1" w:styleId="EndNoteText">
    <w:name w:val="EndNoteText"/>
    <w:basedOn w:val="BillBasic"/>
    <w:rsid w:val="004D52F8"/>
    <w:pPr>
      <w:tabs>
        <w:tab w:val="left" w:pos="700"/>
        <w:tab w:val="right" w:pos="6160"/>
      </w:tabs>
      <w:spacing w:before="80"/>
      <w:ind w:left="700" w:hanging="700"/>
    </w:pPr>
    <w:rPr>
      <w:sz w:val="20"/>
    </w:rPr>
  </w:style>
  <w:style w:type="paragraph" w:customStyle="1" w:styleId="BillBasicItalics">
    <w:name w:val="BillBasicItalics"/>
    <w:basedOn w:val="BillBasic"/>
    <w:rsid w:val="004D52F8"/>
    <w:rPr>
      <w:i/>
    </w:rPr>
  </w:style>
  <w:style w:type="paragraph" w:customStyle="1" w:styleId="00SigningPage">
    <w:name w:val="00SigningPage"/>
    <w:basedOn w:val="Normal"/>
    <w:rsid w:val="004D52F8"/>
  </w:style>
  <w:style w:type="paragraph" w:customStyle="1" w:styleId="Aparareturn">
    <w:name w:val="A para return"/>
    <w:basedOn w:val="BillBasic"/>
    <w:rsid w:val="004D52F8"/>
    <w:pPr>
      <w:ind w:left="1600"/>
    </w:pPr>
  </w:style>
  <w:style w:type="paragraph" w:customStyle="1" w:styleId="Asubparareturn">
    <w:name w:val="A subpara return"/>
    <w:basedOn w:val="BillBasic"/>
    <w:rsid w:val="004D52F8"/>
    <w:pPr>
      <w:ind w:left="2100"/>
    </w:pPr>
  </w:style>
  <w:style w:type="paragraph" w:customStyle="1" w:styleId="CommentNum">
    <w:name w:val="CommentNum"/>
    <w:basedOn w:val="Comment"/>
    <w:rsid w:val="004D52F8"/>
    <w:pPr>
      <w:ind w:left="1800" w:hanging="1800"/>
    </w:pPr>
  </w:style>
  <w:style w:type="paragraph" w:styleId="TOC8">
    <w:name w:val="toc 8"/>
    <w:basedOn w:val="TOC3"/>
    <w:next w:val="Normal"/>
    <w:autoRedefine/>
    <w:rsid w:val="004D52F8"/>
    <w:pPr>
      <w:keepNext w:val="0"/>
      <w:spacing w:before="120"/>
    </w:pPr>
  </w:style>
  <w:style w:type="paragraph" w:customStyle="1" w:styleId="Judges">
    <w:name w:val="Judges"/>
    <w:basedOn w:val="Minister"/>
    <w:rsid w:val="004D52F8"/>
    <w:pPr>
      <w:spacing w:before="180"/>
    </w:pPr>
  </w:style>
  <w:style w:type="paragraph" w:customStyle="1" w:styleId="BillFor">
    <w:name w:val="BillFor"/>
    <w:basedOn w:val="BillBasicHeading"/>
    <w:rsid w:val="004D52F8"/>
    <w:pPr>
      <w:keepNext w:val="0"/>
      <w:spacing w:before="320"/>
      <w:jc w:val="both"/>
    </w:pPr>
    <w:rPr>
      <w:sz w:val="28"/>
    </w:rPr>
  </w:style>
  <w:style w:type="paragraph" w:customStyle="1" w:styleId="draft">
    <w:name w:val="draft"/>
    <w:basedOn w:val="Normal"/>
    <w:rsid w:val="004D52F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D52F8"/>
    <w:pPr>
      <w:spacing w:line="260" w:lineRule="atLeast"/>
      <w:jc w:val="center"/>
    </w:pPr>
  </w:style>
  <w:style w:type="paragraph" w:customStyle="1" w:styleId="Amainbullet">
    <w:name w:val="A main bullet"/>
    <w:basedOn w:val="BillBasic"/>
    <w:rsid w:val="004D52F8"/>
    <w:pPr>
      <w:spacing w:before="60"/>
      <w:ind w:left="1500" w:hanging="400"/>
    </w:pPr>
  </w:style>
  <w:style w:type="paragraph" w:customStyle="1" w:styleId="Aparabullet">
    <w:name w:val="A para bullet"/>
    <w:basedOn w:val="BillBasic"/>
    <w:rsid w:val="004D52F8"/>
    <w:pPr>
      <w:spacing w:before="60"/>
      <w:ind w:left="2000" w:hanging="400"/>
    </w:pPr>
  </w:style>
  <w:style w:type="paragraph" w:customStyle="1" w:styleId="Asubparabullet">
    <w:name w:val="A subpara bullet"/>
    <w:basedOn w:val="BillBasic"/>
    <w:rsid w:val="004D52F8"/>
    <w:pPr>
      <w:spacing w:before="60"/>
      <w:ind w:left="2540" w:hanging="400"/>
    </w:pPr>
  </w:style>
  <w:style w:type="paragraph" w:customStyle="1" w:styleId="aDefpara">
    <w:name w:val="aDef para"/>
    <w:basedOn w:val="Apara"/>
    <w:rsid w:val="004D52F8"/>
  </w:style>
  <w:style w:type="paragraph" w:customStyle="1" w:styleId="aDefsubpara">
    <w:name w:val="aDef subpara"/>
    <w:basedOn w:val="Asubpara"/>
    <w:rsid w:val="004D52F8"/>
  </w:style>
  <w:style w:type="paragraph" w:customStyle="1" w:styleId="Idefpara">
    <w:name w:val="I def para"/>
    <w:basedOn w:val="Ipara"/>
    <w:rsid w:val="004D52F8"/>
  </w:style>
  <w:style w:type="paragraph" w:customStyle="1" w:styleId="Idefsubpara">
    <w:name w:val="I def subpara"/>
    <w:basedOn w:val="Isubpara"/>
    <w:rsid w:val="004D52F8"/>
  </w:style>
  <w:style w:type="paragraph" w:customStyle="1" w:styleId="Notified">
    <w:name w:val="Notified"/>
    <w:basedOn w:val="BillBasic"/>
    <w:rsid w:val="004D52F8"/>
    <w:pPr>
      <w:spacing w:before="360"/>
      <w:jc w:val="right"/>
    </w:pPr>
    <w:rPr>
      <w:i/>
    </w:rPr>
  </w:style>
  <w:style w:type="paragraph" w:customStyle="1" w:styleId="03ScheduleLandscape">
    <w:name w:val="03ScheduleLandscape"/>
    <w:basedOn w:val="Normal"/>
    <w:rsid w:val="004D52F8"/>
  </w:style>
  <w:style w:type="paragraph" w:customStyle="1" w:styleId="IDict-Heading">
    <w:name w:val="I Dict-Heading"/>
    <w:basedOn w:val="BillBasicHeading"/>
    <w:rsid w:val="004D52F8"/>
    <w:pPr>
      <w:spacing w:before="320"/>
      <w:ind w:left="2600" w:hanging="2600"/>
      <w:jc w:val="both"/>
    </w:pPr>
    <w:rPr>
      <w:sz w:val="34"/>
    </w:rPr>
  </w:style>
  <w:style w:type="paragraph" w:customStyle="1" w:styleId="02TextLandscape">
    <w:name w:val="02TextLandscape"/>
    <w:basedOn w:val="Normal"/>
    <w:rsid w:val="004D52F8"/>
  </w:style>
  <w:style w:type="paragraph" w:styleId="Salutation">
    <w:name w:val="Salutation"/>
    <w:basedOn w:val="Normal"/>
    <w:next w:val="Normal"/>
    <w:rsid w:val="00812334"/>
  </w:style>
  <w:style w:type="paragraph" w:customStyle="1" w:styleId="aNoteBullet">
    <w:name w:val="aNoteBullet"/>
    <w:basedOn w:val="aNoteSymb"/>
    <w:rsid w:val="004D52F8"/>
    <w:pPr>
      <w:tabs>
        <w:tab w:val="left" w:pos="2200"/>
      </w:tabs>
      <w:spacing w:before="60"/>
      <w:ind w:left="2600" w:hanging="700"/>
    </w:pPr>
  </w:style>
  <w:style w:type="paragraph" w:customStyle="1" w:styleId="aNotess">
    <w:name w:val="aNotess"/>
    <w:basedOn w:val="BillBasic"/>
    <w:rsid w:val="00812334"/>
    <w:pPr>
      <w:ind w:left="1900" w:hanging="800"/>
    </w:pPr>
    <w:rPr>
      <w:sz w:val="20"/>
    </w:rPr>
  </w:style>
  <w:style w:type="paragraph" w:customStyle="1" w:styleId="aParaNoteBullet">
    <w:name w:val="aParaNoteBullet"/>
    <w:basedOn w:val="aParaNote"/>
    <w:rsid w:val="004D52F8"/>
    <w:pPr>
      <w:tabs>
        <w:tab w:val="left" w:pos="2700"/>
      </w:tabs>
      <w:spacing w:before="60"/>
      <w:ind w:left="3100" w:hanging="700"/>
    </w:pPr>
  </w:style>
  <w:style w:type="paragraph" w:customStyle="1" w:styleId="aNotepar">
    <w:name w:val="aNotepar"/>
    <w:basedOn w:val="BillBasic"/>
    <w:next w:val="Normal"/>
    <w:rsid w:val="004D52F8"/>
    <w:pPr>
      <w:ind w:left="2400" w:hanging="800"/>
    </w:pPr>
    <w:rPr>
      <w:sz w:val="20"/>
    </w:rPr>
  </w:style>
  <w:style w:type="paragraph" w:customStyle="1" w:styleId="aNoteTextpar">
    <w:name w:val="aNoteTextpar"/>
    <w:basedOn w:val="aNotepar"/>
    <w:rsid w:val="004D52F8"/>
    <w:pPr>
      <w:spacing w:before="60"/>
      <w:ind w:firstLine="0"/>
    </w:pPr>
  </w:style>
  <w:style w:type="paragraph" w:customStyle="1" w:styleId="MinisterWord">
    <w:name w:val="MinisterWord"/>
    <w:basedOn w:val="Normal"/>
    <w:rsid w:val="004D52F8"/>
    <w:pPr>
      <w:spacing w:before="60"/>
      <w:jc w:val="right"/>
    </w:pPr>
  </w:style>
  <w:style w:type="paragraph" w:customStyle="1" w:styleId="aExamPara">
    <w:name w:val="aExamPara"/>
    <w:basedOn w:val="aExam"/>
    <w:rsid w:val="004D52F8"/>
    <w:pPr>
      <w:tabs>
        <w:tab w:val="right" w:pos="1720"/>
        <w:tab w:val="left" w:pos="2000"/>
        <w:tab w:val="left" w:pos="2300"/>
      </w:tabs>
      <w:ind w:left="2400" w:hanging="1300"/>
    </w:pPr>
  </w:style>
  <w:style w:type="paragraph" w:customStyle="1" w:styleId="aExamNumText">
    <w:name w:val="aExamNumText"/>
    <w:basedOn w:val="aExam"/>
    <w:rsid w:val="004D52F8"/>
    <w:pPr>
      <w:ind w:left="1500"/>
    </w:pPr>
  </w:style>
  <w:style w:type="paragraph" w:customStyle="1" w:styleId="aExamBullet">
    <w:name w:val="aExamBullet"/>
    <w:basedOn w:val="aExam"/>
    <w:rsid w:val="004D52F8"/>
    <w:pPr>
      <w:tabs>
        <w:tab w:val="left" w:pos="1500"/>
        <w:tab w:val="left" w:pos="2300"/>
      </w:tabs>
      <w:ind w:left="1900" w:hanging="800"/>
    </w:pPr>
  </w:style>
  <w:style w:type="paragraph" w:customStyle="1" w:styleId="aNotePara">
    <w:name w:val="aNotePara"/>
    <w:basedOn w:val="aNote"/>
    <w:rsid w:val="004D52F8"/>
    <w:pPr>
      <w:tabs>
        <w:tab w:val="right" w:pos="2140"/>
        <w:tab w:val="left" w:pos="2400"/>
      </w:tabs>
      <w:spacing w:before="60"/>
      <w:ind w:left="2400" w:hanging="1300"/>
    </w:pPr>
  </w:style>
  <w:style w:type="paragraph" w:customStyle="1" w:styleId="aExplanHeading">
    <w:name w:val="aExplanHeading"/>
    <w:basedOn w:val="BillBasicHeading"/>
    <w:next w:val="Normal"/>
    <w:rsid w:val="004D52F8"/>
    <w:rPr>
      <w:rFonts w:ascii="Arial (W1)" w:hAnsi="Arial (W1)"/>
      <w:sz w:val="18"/>
    </w:rPr>
  </w:style>
  <w:style w:type="paragraph" w:customStyle="1" w:styleId="aExplanText">
    <w:name w:val="aExplanText"/>
    <w:basedOn w:val="BillBasic"/>
    <w:rsid w:val="004D52F8"/>
    <w:rPr>
      <w:sz w:val="20"/>
    </w:rPr>
  </w:style>
  <w:style w:type="paragraph" w:customStyle="1" w:styleId="aParaNotePara">
    <w:name w:val="aParaNotePara"/>
    <w:basedOn w:val="aNoteParaSymb"/>
    <w:rsid w:val="004D52F8"/>
    <w:pPr>
      <w:tabs>
        <w:tab w:val="clear" w:pos="2140"/>
        <w:tab w:val="clear" w:pos="2400"/>
        <w:tab w:val="right" w:pos="2644"/>
      </w:tabs>
      <w:ind w:left="3320" w:hanging="1720"/>
    </w:pPr>
  </w:style>
  <w:style w:type="character" w:customStyle="1" w:styleId="charBold">
    <w:name w:val="charBold"/>
    <w:basedOn w:val="DefaultParagraphFont"/>
    <w:rsid w:val="004D52F8"/>
    <w:rPr>
      <w:b/>
    </w:rPr>
  </w:style>
  <w:style w:type="character" w:customStyle="1" w:styleId="charBoldItals">
    <w:name w:val="charBoldItals"/>
    <w:basedOn w:val="DefaultParagraphFont"/>
    <w:rsid w:val="004D52F8"/>
    <w:rPr>
      <w:b/>
      <w:i/>
    </w:rPr>
  </w:style>
  <w:style w:type="character" w:customStyle="1" w:styleId="charItals">
    <w:name w:val="charItals"/>
    <w:basedOn w:val="DefaultParagraphFont"/>
    <w:rsid w:val="004D52F8"/>
    <w:rPr>
      <w:i/>
    </w:rPr>
  </w:style>
  <w:style w:type="character" w:customStyle="1" w:styleId="charUnderline">
    <w:name w:val="charUnderline"/>
    <w:basedOn w:val="DefaultParagraphFont"/>
    <w:rsid w:val="004D52F8"/>
    <w:rPr>
      <w:u w:val="single"/>
    </w:rPr>
  </w:style>
  <w:style w:type="paragraph" w:customStyle="1" w:styleId="TableHd">
    <w:name w:val="TableHd"/>
    <w:basedOn w:val="Normal"/>
    <w:rsid w:val="004D52F8"/>
    <w:pPr>
      <w:keepNext/>
      <w:spacing w:before="300"/>
      <w:ind w:left="1200" w:hanging="1200"/>
    </w:pPr>
    <w:rPr>
      <w:rFonts w:ascii="Arial" w:hAnsi="Arial"/>
      <w:b/>
      <w:sz w:val="20"/>
    </w:rPr>
  </w:style>
  <w:style w:type="paragraph" w:customStyle="1" w:styleId="TableColHd">
    <w:name w:val="TableColHd"/>
    <w:basedOn w:val="Normal"/>
    <w:rsid w:val="004D52F8"/>
    <w:pPr>
      <w:keepNext/>
      <w:spacing w:after="60"/>
    </w:pPr>
    <w:rPr>
      <w:rFonts w:ascii="Arial" w:hAnsi="Arial"/>
      <w:b/>
      <w:sz w:val="18"/>
    </w:rPr>
  </w:style>
  <w:style w:type="paragraph" w:customStyle="1" w:styleId="PenaltyPara">
    <w:name w:val="PenaltyPara"/>
    <w:basedOn w:val="Normal"/>
    <w:rsid w:val="004D52F8"/>
    <w:pPr>
      <w:tabs>
        <w:tab w:val="right" w:pos="1360"/>
      </w:tabs>
      <w:spacing w:before="60"/>
      <w:ind w:left="1600" w:hanging="1600"/>
      <w:jc w:val="both"/>
    </w:pPr>
  </w:style>
  <w:style w:type="paragraph" w:customStyle="1" w:styleId="tablepara">
    <w:name w:val="table para"/>
    <w:basedOn w:val="Normal"/>
    <w:rsid w:val="004D52F8"/>
    <w:pPr>
      <w:tabs>
        <w:tab w:val="right" w:pos="800"/>
        <w:tab w:val="left" w:pos="1100"/>
      </w:tabs>
      <w:spacing w:before="80" w:after="60"/>
      <w:ind w:left="1100" w:hanging="1100"/>
    </w:pPr>
  </w:style>
  <w:style w:type="paragraph" w:customStyle="1" w:styleId="tablesubpara">
    <w:name w:val="table subpara"/>
    <w:basedOn w:val="Normal"/>
    <w:rsid w:val="004D52F8"/>
    <w:pPr>
      <w:tabs>
        <w:tab w:val="right" w:pos="1500"/>
        <w:tab w:val="left" w:pos="1800"/>
      </w:tabs>
      <w:spacing w:before="80" w:after="60"/>
      <w:ind w:left="1800" w:hanging="1800"/>
    </w:pPr>
  </w:style>
  <w:style w:type="paragraph" w:customStyle="1" w:styleId="TableText">
    <w:name w:val="TableText"/>
    <w:basedOn w:val="Normal"/>
    <w:rsid w:val="004D52F8"/>
    <w:pPr>
      <w:spacing w:before="60" w:after="60"/>
    </w:pPr>
  </w:style>
  <w:style w:type="paragraph" w:customStyle="1" w:styleId="IshadedH5Sec">
    <w:name w:val="I shaded H5 Sec"/>
    <w:basedOn w:val="AH5Sec"/>
    <w:rsid w:val="004D52F8"/>
    <w:pPr>
      <w:shd w:val="pct25" w:color="auto" w:fill="auto"/>
      <w:outlineLvl w:val="9"/>
    </w:pPr>
  </w:style>
  <w:style w:type="paragraph" w:customStyle="1" w:styleId="IshadedSchClause">
    <w:name w:val="I shaded Sch Clause"/>
    <w:basedOn w:val="IshadedH5Sec"/>
    <w:rsid w:val="004D52F8"/>
  </w:style>
  <w:style w:type="paragraph" w:customStyle="1" w:styleId="Penalty">
    <w:name w:val="Penalty"/>
    <w:basedOn w:val="Amainreturn"/>
    <w:rsid w:val="004D52F8"/>
  </w:style>
  <w:style w:type="paragraph" w:customStyle="1" w:styleId="aNoteText">
    <w:name w:val="aNoteText"/>
    <w:basedOn w:val="aNoteSymb"/>
    <w:rsid w:val="004D52F8"/>
    <w:pPr>
      <w:spacing w:before="60"/>
      <w:ind w:firstLine="0"/>
    </w:pPr>
  </w:style>
  <w:style w:type="paragraph" w:customStyle="1" w:styleId="aExamINum">
    <w:name w:val="aExamINum"/>
    <w:basedOn w:val="aExam"/>
    <w:rsid w:val="00812334"/>
    <w:pPr>
      <w:tabs>
        <w:tab w:val="left" w:pos="1500"/>
      </w:tabs>
      <w:ind w:left="1500" w:hanging="400"/>
    </w:pPr>
  </w:style>
  <w:style w:type="paragraph" w:customStyle="1" w:styleId="AExamIPara">
    <w:name w:val="AExamIPara"/>
    <w:basedOn w:val="aExam"/>
    <w:rsid w:val="004D52F8"/>
    <w:pPr>
      <w:tabs>
        <w:tab w:val="right" w:pos="1720"/>
        <w:tab w:val="left" w:pos="2000"/>
      </w:tabs>
      <w:ind w:left="2000" w:hanging="900"/>
    </w:pPr>
  </w:style>
  <w:style w:type="paragraph" w:customStyle="1" w:styleId="AH3sec">
    <w:name w:val="A H3 sec"/>
    <w:basedOn w:val="Normal"/>
    <w:next w:val="Amain"/>
    <w:rsid w:val="00812334"/>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D52F8"/>
    <w:pPr>
      <w:tabs>
        <w:tab w:val="clear" w:pos="2600"/>
      </w:tabs>
      <w:ind w:left="1100"/>
    </w:pPr>
    <w:rPr>
      <w:sz w:val="18"/>
    </w:rPr>
  </w:style>
  <w:style w:type="paragraph" w:customStyle="1" w:styleId="aExamss">
    <w:name w:val="aExamss"/>
    <w:basedOn w:val="aNoteSymb"/>
    <w:rsid w:val="004D52F8"/>
    <w:pPr>
      <w:spacing w:before="60"/>
      <w:ind w:left="1100" w:firstLine="0"/>
    </w:pPr>
  </w:style>
  <w:style w:type="paragraph" w:customStyle="1" w:styleId="aExamHdgpar">
    <w:name w:val="aExamHdgpar"/>
    <w:basedOn w:val="aExamHdgss"/>
    <w:next w:val="Normal"/>
    <w:rsid w:val="004D52F8"/>
    <w:pPr>
      <w:ind w:left="1600"/>
    </w:pPr>
  </w:style>
  <w:style w:type="paragraph" w:customStyle="1" w:styleId="aExampar">
    <w:name w:val="aExampar"/>
    <w:basedOn w:val="aExamss"/>
    <w:rsid w:val="004D52F8"/>
    <w:pPr>
      <w:ind w:left="1600"/>
    </w:pPr>
  </w:style>
  <w:style w:type="paragraph" w:customStyle="1" w:styleId="aExamINumss">
    <w:name w:val="aExamINumss"/>
    <w:basedOn w:val="aExamss"/>
    <w:rsid w:val="004D52F8"/>
    <w:pPr>
      <w:tabs>
        <w:tab w:val="left" w:pos="1500"/>
      </w:tabs>
      <w:ind w:left="1500" w:hanging="400"/>
    </w:pPr>
  </w:style>
  <w:style w:type="paragraph" w:customStyle="1" w:styleId="aExamINumpar">
    <w:name w:val="aExamINumpar"/>
    <w:basedOn w:val="aExampar"/>
    <w:rsid w:val="004D52F8"/>
    <w:pPr>
      <w:tabs>
        <w:tab w:val="left" w:pos="2000"/>
      </w:tabs>
      <w:ind w:left="2000" w:hanging="400"/>
    </w:pPr>
  </w:style>
  <w:style w:type="paragraph" w:customStyle="1" w:styleId="aExamNumTextss">
    <w:name w:val="aExamNumTextss"/>
    <w:basedOn w:val="aExamss"/>
    <w:rsid w:val="004D52F8"/>
    <w:pPr>
      <w:ind w:left="1500"/>
    </w:pPr>
  </w:style>
  <w:style w:type="paragraph" w:customStyle="1" w:styleId="aExamNumTextpar">
    <w:name w:val="aExamNumTextpar"/>
    <w:basedOn w:val="aExampar"/>
    <w:rsid w:val="00812334"/>
    <w:pPr>
      <w:ind w:left="2000"/>
    </w:pPr>
  </w:style>
  <w:style w:type="paragraph" w:customStyle="1" w:styleId="aExamBulletss">
    <w:name w:val="aExamBulletss"/>
    <w:basedOn w:val="aExamss"/>
    <w:rsid w:val="004D52F8"/>
    <w:pPr>
      <w:ind w:left="1500" w:hanging="400"/>
    </w:pPr>
  </w:style>
  <w:style w:type="paragraph" w:customStyle="1" w:styleId="aExamBulletpar">
    <w:name w:val="aExamBulletpar"/>
    <w:basedOn w:val="aExampar"/>
    <w:rsid w:val="004D52F8"/>
    <w:pPr>
      <w:ind w:left="2000" w:hanging="400"/>
    </w:pPr>
  </w:style>
  <w:style w:type="paragraph" w:customStyle="1" w:styleId="aExamHdgsubpar">
    <w:name w:val="aExamHdgsubpar"/>
    <w:basedOn w:val="aExamHdgss"/>
    <w:next w:val="Normal"/>
    <w:rsid w:val="004D52F8"/>
    <w:pPr>
      <w:ind w:left="2140"/>
    </w:pPr>
  </w:style>
  <w:style w:type="paragraph" w:customStyle="1" w:styleId="aExamsubpar">
    <w:name w:val="aExamsubpar"/>
    <w:basedOn w:val="aExamss"/>
    <w:rsid w:val="004D52F8"/>
    <w:pPr>
      <w:ind w:left="2140"/>
    </w:pPr>
  </w:style>
  <w:style w:type="paragraph" w:customStyle="1" w:styleId="aExamNumsubpar">
    <w:name w:val="aExamNumsubpar"/>
    <w:basedOn w:val="aExamsubpar"/>
    <w:rsid w:val="00812334"/>
    <w:pPr>
      <w:tabs>
        <w:tab w:val="left" w:pos="2540"/>
      </w:tabs>
      <w:ind w:left="2540" w:hanging="400"/>
    </w:pPr>
  </w:style>
  <w:style w:type="paragraph" w:customStyle="1" w:styleId="aExamNumTextsubpar">
    <w:name w:val="aExamNumTextsubpar"/>
    <w:basedOn w:val="aExampar"/>
    <w:rsid w:val="00812334"/>
    <w:pPr>
      <w:ind w:left="2540"/>
    </w:pPr>
  </w:style>
  <w:style w:type="paragraph" w:customStyle="1" w:styleId="aExamBulletsubpar">
    <w:name w:val="aExamBulletsubpar"/>
    <w:basedOn w:val="aExamsubpar"/>
    <w:rsid w:val="00812334"/>
    <w:pPr>
      <w:numPr>
        <w:numId w:val="13"/>
      </w:numPr>
    </w:pPr>
  </w:style>
  <w:style w:type="paragraph" w:customStyle="1" w:styleId="aNoteTextss">
    <w:name w:val="aNoteTextss"/>
    <w:basedOn w:val="Normal"/>
    <w:rsid w:val="004D52F8"/>
    <w:pPr>
      <w:spacing w:before="60"/>
      <w:ind w:left="1900"/>
      <w:jc w:val="both"/>
    </w:pPr>
    <w:rPr>
      <w:sz w:val="20"/>
    </w:rPr>
  </w:style>
  <w:style w:type="paragraph" w:customStyle="1" w:styleId="aNoteParass">
    <w:name w:val="aNoteParass"/>
    <w:basedOn w:val="Normal"/>
    <w:rsid w:val="004D52F8"/>
    <w:pPr>
      <w:tabs>
        <w:tab w:val="right" w:pos="2140"/>
        <w:tab w:val="left" w:pos="2400"/>
      </w:tabs>
      <w:spacing w:before="60"/>
      <w:ind w:left="2400" w:hanging="1300"/>
      <w:jc w:val="both"/>
    </w:pPr>
    <w:rPr>
      <w:sz w:val="20"/>
    </w:rPr>
  </w:style>
  <w:style w:type="paragraph" w:customStyle="1" w:styleId="aNoteParapar">
    <w:name w:val="aNoteParapar"/>
    <w:basedOn w:val="aNotepar"/>
    <w:rsid w:val="004D52F8"/>
    <w:pPr>
      <w:tabs>
        <w:tab w:val="right" w:pos="2640"/>
      </w:tabs>
      <w:spacing w:before="60"/>
      <w:ind w:left="2920" w:hanging="1320"/>
    </w:pPr>
  </w:style>
  <w:style w:type="paragraph" w:customStyle="1" w:styleId="aNotesubpar">
    <w:name w:val="aNotesubpar"/>
    <w:basedOn w:val="BillBasic"/>
    <w:next w:val="Normal"/>
    <w:rsid w:val="004D52F8"/>
    <w:pPr>
      <w:ind w:left="2940" w:hanging="800"/>
    </w:pPr>
    <w:rPr>
      <w:sz w:val="20"/>
    </w:rPr>
  </w:style>
  <w:style w:type="paragraph" w:customStyle="1" w:styleId="aNoteTextsubpar">
    <w:name w:val="aNoteTextsubpar"/>
    <w:basedOn w:val="aNotesubpar"/>
    <w:rsid w:val="004D52F8"/>
    <w:pPr>
      <w:spacing w:before="60"/>
      <w:ind w:firstLine="0"/>
    </w:pPr>
  </w:style>
  <w:style w:type="paragraph" w:customStyle="1" w:styleId="aNoteParasubpar">
    <w:name w:val="aNoteParasubpar"/>
    <w:basedOn w:val="aNotesubpar"/>
    <w:rsid w:val="00812334"/>
    <w:pPr>
      <w:tabs>
        <w:tab w:val="right" w:pos="3180"/>
      </w:tabs>
      <w:spacing w:before="0"/>
      <w:ind w:left="3460" w:hanging="1320"/>
    </w:pPr>
  </w:style>
  <w:style w:type="paragraph" w:customStyle="1" w:styleId="aNoteBulletann">
    <w:name w:val="aNoteBulletann"/>
    <w:basedOn w:val="aNotess"/>
    <w:rsid w:val="00812334"/>
    <w:pPr>
      <w:tabs>
        <w:tab w:val="left" w:pos="2200"/>
      </w:tabs>
      <w:spacing w:before="0"/>
      <w:ind w:left="0" w:firstLine="0"/>
    </w:pPr>
  </w:style>
  <w:style w:type="paragraph" w:customStyle="1" w:styleId="aNoteBulletparann">
    <w:name w:val="aNoteBulletparann"/>
    <w:basedOn w:val="aNotepar"/>
    <w:rsid w:val="00812334"/>
    <w:pPr>
      <w:tabs>
        <w:tab w:val="left" w:pos="2700"/>
      </w:tabs>
      <w:spacing w:before="0"/>
      <w:ind w:left="0" w:firstLine="0"/>
    </w:pPr>
  </w:style>
  <w:style w:type="paragraph" w:customStyle="1" w:styleId="aNoteBulletsubpar">
    <w:name w:val="aNoteBulletsubpar"/>
    <w:basedOn w:val="aNotesubpar"/>
    <w:rsid w:val="00812334"/>
    <w:pPr>
      <w:numPr>
        <w:numId w:val="17"/>
      </w:numPr>
      <w:tabs>
        <w:tab w:val="left" w:pos="3240"/>
      </w:tabs>
      <w:spacing w:before="0"/>
    </w:pPr>
  </w:style>
  <w:style w:type="paragraph" w:customStyle="1" w:styleId="aNoteBulletss">
    <w:name w:val="aNoteBulletss"/>
    <w:basedOn w:val="Normal"/>
    <w:rsid w:val="004D52F8"/>
    <w:pPr>
      <w:spacing w:before="60"/>
      <w:ind w:left="2300" w:hanging="400"/>
      <w:jc w:val="both"/>
    </w:pPr>
    <w:rPr>
      <w:sz w:val="20"/>
    </w:rPr>
  </w:style>
  <w:style w:type="paragraph" w:customStyle="1" w:styleId="aNoteBulletpar">
    <w:name w:val="aNoteBulletpar"/>
    <w:basedOn w:val="aNotepar"/>
    <w:rsid w:val="004D52F8"/>
    <w:pPr>
      <w:spacing w:before="60"/>
      <w:ind w:left="2800" w:hanging="400"/>
    </w:pPr>
  </w:style>
  <w:style w:type="paragraph" w:customStyle="1" w:styleId="aExplanBullet">
    <w:name w:val="aExplanBullet"/>
    <w:basedOn w:val="Normal"/>
    <w:rsid w:val="004D52F8"/>
    <w:pPr>
      <w:spacing w:before="140"/>
      <w:ind w:left="400" w:hanging="400"/>
      <w:jc w:val="both"/>
    </w:pPr>
    <w:rPr>
      <w:snapToGrid w:val="0"/>
      <w:sz w:val="20"/>
    </w:rPr>
  </w:style>
  <w:style w:type="paragraph" w:customStyle="1" w:styleId="AuthLaw">
    <w:name w:val="AuthLaw"/>
    <w:basedOn w:val="BillBasic"/>
    <w:rsid w:val="00812334"/>
    <w:rPr>
      <w:rFonts w:ascii="Arial" w:hAnsi="Arial"/>
      <w:b/>
      <w:sz w:val="20"/>
    </w:rPr>
  </w:style>
  <w:style w:type="paragraph" w:customStyle="1" w:styleId="aExamNumpar">
    <w:name w:val="aExamNumpar"/>
    <w:basedOn w:val="aExamINumss"/>
    <w:rsid w:val="00812334"/>
    <w:pPr>
      <w:tabs>
        <w:tab w:val="clear" w:pos="1500"/>
        <w:tab w:val="left" w:pos="2000"/>
      </w:tabs>
      <w:ind w:left="2000"/>
    </w:pPr>
  </w:style>
  <w:style w:type="paragraph" w:customStyle="1" w:styleId="Schsectionheading">
    <w:name w:val="Sch section heading"/>
    <w:basedOn w:val="BillBasic"/>
    <w:next w:val="Amain"/>
    <w:rsid w:val="00812334"/>
    <w:pPr>
      <w:spacing w:before="160"/>
      <w:jc w:val="left"/>
      <w:outlineLvl w:val="4"/>
    </w:pPr>
    <w:rPr>
      <w:rFonts w:ascii="Arial" w:hAnsi="Arial"/>
      <w:b/>
    </w:rPr>
  </w:style>
  <w:style w:type="paragraph" w:customStyle="1" w:styleId="SchAmain">
    <w:name w:val="Sch A main"/>
    <w:basedOn w:val="Amain"/>
    <w:rsid w:val="004D52F8"/>
  </w:style>
  <w:style w:type="paragraph" w:customStyle="1" w:styleId="SchApara">
    <w:name w:val="Sch A para"/>
    <w:basedOn w:val="Apara"/>
    <w:rsid w:val="004D52F8"/>
  </w:style>
  <w:style w:type="paragraph" w:customStyle="1" w:styleId="SchAsubpara">
    <w:name w:val="Sch A subpara"/>
    <w:basedOn w:val="Asubpara"/>
    <w:rsid w:val="004D52F8"/>
  </w:style>
  <w:style w:type="paragraph" w:customStyle="1" w:styleId="SchAsubsubpara">
    <w:name w:val="Sch A subsubpara"/>
    <w:basedOn w:val="Asubsubpara"/>
    <w:rsid w:val="004D52F8"/>
  </w:style>
  <w:style w:type="paragraph" w:customStyle="1" w:styleId="TOCOL1">
    <w:name w:val="TOCOL 1"/>
    <w:basedOn w:val="TOC1"/>
    <w:rsid w:val="004D52F8"/>
  </w:style>
  <w:style w:type="paragraph" w:customStyle="1" w:styleId="TOCOL2">
    <w:name w:val="TOCOL 2"/>
    <w:basedOn w:val="TOC2"/>
    <w:rsid w:val="004D52F8"/>
    <w:pPr>
      <w:keepNext w:val="0"/>
    </w:pPr>
  </w:style>
  <w:style w:type="paragraph" w:customStyle="1" w:styleId="TOCOL3">
    <w:name w:val="TOCOL 3"/>
    <w:basedOn w:val="TOC3"/>
    <w:rsid w:val="004D52F8"/>
    <w:pPr>
      <w:keepNext w:val="0"/>
    </w:pPr>
  </w:style>
  <w:style w:type="paragraph" w:customStyle="1" w:styleId="TOCOL4">
    <w:name w:val="TOCOL 4"/>
    <w:basedOn w:val="TOC4"/>
    <w:rsid w:val="004D52F8"/>
    <w:pPr>
      <w:keepNext w:val="0"/>
    </w:pPr>
  </w:style>
  <w:style w:type="paragraph" w:customStyle="1" w:styleId="TOCOL5">
    <w:name w:val="TOCOL 5"/>
    <w:basedOn w:val="TOC5"/>
    <w:rsid w:val="004D52F8"/>
    <w:pPr>
      <w:tabs>
        <w:tab w:val="left" w:pos="400"/>
      </w:tabs>
    </w:pPr>
  </w:style>
  <w:style w:type="paragraph" w:customStyle="1" w:styleId="TOCOL6">
    <w:name w:val="TOCOL 6"/>
    <w:basedOn w:val="TOC6"/>
    <w:rsid w:val="004D52F8"/>
    <w:pPr>
      <w:keepNext w:val="0"/>
    </w:pPr>
  </w:style>
  <w:style w:type="paragraph" w:customStyle="1" w:styleId="TOCOL7">
    <w:name w:val="TOCOL 7"/>
    <w:basedOn w:val="TOC7"/>
    <w:rsid w:val="004D52F8"/>
  </w:style>
  <w:style w:type="paragraph" w:customStyle="1" w:styleId="TOCOL8">
    <w:name w:val="TOCOL 8"/>
    <w:basedOn w:val="TOC8"/>
    <w:rsid w:val="004D52F8"/>
  </w:style>
  <w:style w:type="paragraph" w:customStyle="1" w:styleId="TOCOL9">
    <w:name w:val="TOCOL 9"/>
    <w:basedOn w:val="TOC9"/>
    <w:rsid w:val="004D52F8"/>
    <w:pPr>
      <w:ind w:right="0"/>
    </w:pPr>
  </w:style>
  <w:style w:type="paragraph" w:styleId="TOC9">
    <w:name w:val="toc 9"/>
    <w:basedOn w:val="Normal"/>
    <w:next w:val="Normal"/>
    <w:autoRedefine/>
    <w:rsid w:val="004D52F8"/>
    <w:pPr>
      <w:ind w:left="1920" w:right="600"/>
    </w:pPr>
  </w:style>
  <w:style w:type="paragraph" w:customStyle="1" w:styleId="Billname1">
    <w:name w:val="Billname1"/>
    <w:basedOn w:val="Normal"/>
    <w:rsid w:val="004D52F8"/>
    <w:pPr>
      <w:tabs>
        <w:tab w:val="left" w:pos="2400"/>
      </w:tabs>
      <w:spacing w:before="1220"/>
    </w:pPr>
    <w:rPr>
      <w:rFonts w:ascii="Arial" w:hAnsi="Arial"/>
      <w:b/>
      <w:sz w:val="40"/>
    </w:rPr>
  </w:style>
  <w:style w:type="paragraph" w:customStyle="1" w:styleId="TableText10">
    <w:name w:val="TableText10"/>
    <w:basedOn w:val="TableText"/>
    <w:rsid w:val="004D52F8"/>
    <w:rPr>
      <w:sz w:val="20"/>
    </w:rPr>
  </w:style>
  <w:style w:type="paragraph" w:customStyle="1" w:styleId="TablePara10">
    <w:name w:val="TablePara10"/>
    <w:basedOn w:val="tablepara"/>
    <w:rsid w:val="004D52F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52F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D52F8"/>
  </w:style>
  <w:style w:type="character" w:customStyle="1" w:styleId="charPage">
    <w:name w:val="charPage"/>
    <w:basedOn w:val="DefaultParagraphFont"/>
    <w:rsid w:val="004D52F8"/>
  </w:style>
  <w:style w:type="character" w:styleId="PageNumber">
    <w:name w:val="page number"/>
    <w:basedOn w:val="DefaultParagraphFont"/>
    <w:rsid w:val="004D52F8"/>
  </w:style>
  <w:style w:type="paragraph" w:customStyle="1" w:styleId="Letterhead">
    <w:name w:val="Letterhead"/>
    <w:rsid w:val="007B1493"/>
    <w:pPr>
      <w:widowControl w:val="0"/>
      <w:spacing w:after="180"/>
      <w:jc w:val="right"/>
    </w:pPr>
    <w:rPr>
      <w:rFonts w:ascii="Arial" w:hAnsi="Arial"/>
      <w:sz w:val="32"/>
      <w:lang w:eastAsia="en-US"/>
    </w:rPr>
  </w:style>
  <w:style w:type="paragraph" w:customStyle="1" w:styleId="Status">
    <w:name w:val="Status"/>
    <w:basedOn w:val="Normal"/>
    <w:rsid w:val="004D52F8"/>
    <w:pPr>
      <w:spacing w:before="280"/>
      <w:jc w:val="center"/>
    </w:pPr>
    <w:rPr>
      <w:rFonts w:ascii="Arial" w:hAnsi="Arial"/>
      <w:sz w:val="14"/>
    </w:rPr>
  </w:style>
  <w:style w:type="paragraph" w:customStyle="1" w:styleId="FooterInfoCentre">
    <w:name w:val="FooterInfoCentre"/>
    <w:basedOn w:val="FooterInfo"/>
    <w:rsid w:val="004D52F8"/>
    <w:pPr>
      <w:spacing w:before="60"/>
      <w:jc w:val="center"/>
    </w:pPr>
  </w:style>
  <w:style w:type="paragraph" w:customStyle="1" w:styleId="00Spine">
    <w:name w:val="00Spine"/>
    <w:basedOn w:val="Normal"/>
    <w:rsid w:val="004D52F8"/>
  </w:style>
  <w:style w:type="paragraph" w:customStyle="1" w:styleId="05Endnote0">
    <w:name w:val="05Endnote"/>
    <w:basedOn w:val="Normal"/>
    <w:rsid w:val="004D52F8"/>
  </w:style>
  <w:style w:type="paragraph" w:customStyle="1" w:styleId="06Copyright">
    <w:name w:val="06Copyright"/>
    <w:basedOn w:val="Normal"/>
    <w:rsid w:val="004D52F8"/>
  </w:style>
  <w:style w:type="paragraph" w:customStyle="1" w:styleId="RepubNo">
    <w:name w:val="RepubNo"/>
    <w:basedOn w:val="BillBasicHeading"/>
    <w:rsid w:val="004D52F8"/>
    <w:pPr>
      <w:keepNext w:val="0"/>
      <w:spacing w:before="600"/>
      <w:jc w:val="both"/>
    </w:pPr>
    <w:rPr>
      <w:sz w:val="26"/>
    </w:rPr>
  </w:style>
  <w:style w:type="paragraph" w:customStyle="1" w:styleId="EffectiveDate">
    <w:name w:val="EffectiveDate"/>
    <w:basedOn w:val="Normal"/>
    <w:rsid w:val="004D52F8"/>
    <w:pPr>
      <w:spacing w:before="120"/>
    </w:pPr>
    <w:rPr>
      <w:rFonts w:ascii="Arial" w:hAnsi="Arial"/>
      <w:b/>
      <w:sz w:val="26"/>
    </w:rPr>
  </w:style>
  <w:style w:type="paragraph" w:customStyle="1" w:styleId="CoverInForce">
    <w:name w:val="CoverInForce"/>
    <w:basedOn w:val="BillBasicHeading"/>
    <w:rsid w:val="004D52F8"/>
    <w:pPr>
      <w:keepNext w:val="0"/>
      <w:spacing w:before="400"/>
    </w:pPr>
    <w:rPr>
      <w:b w:val="0"/>
    </w:rPr>
  </w:style>
  <w:style w:type="paragraph" w:customStyle="1" w:styleId="CoverHeading">
    <w:name w:val="CoverHeading"/>
    <w:basedOn w:val="Normal"/>
    <w:rsid w:val="004D52F8"/>
    <w:rPr>
      <w:rFonts w:ascii="Arial" w:hAnsi="Arial"/>
      <w:b/>
    </w:rPr>
  </w:style>
  <w:style w:type="paragraph" w:customStyle="1" w:styleId="CoverSubHdg">
    <w:name w:val="CoverSubHdg"/>
    <w:basedOn w:val="CoverHeading"/>
    <w:rsid w:val="004D52F8"/>
    <w:pPr>
      <w:spacing w:before="120"/>
    </w:pPr>
    <w:rPr>
      <w:sz w:val="20"/>
    </w:rPr>
  </w:style>
  <w:style w:type="paragraph" w:customStyle="1" w:styleId="CoverActName">
    <w:name w:val="CoverActName"/>
    <w:basedOn w:val="BillBasicHeading"/>
    <w:rsid w:val="004D52F8"/>
    <w:pPr>
      <w:keepNext w:val="0"/>
      <w:spacing w:before="260"/>
    </w:pPr>
  </w:style>
  <w:style w:type="paragraph" w:customStyle="1" w:styleId="CoverText">
    <w:name w:val="CoverText"/>
    <w:basedOn w:val="Normal"/>
    <w:uiPriority w:val="99"/>
    <w:rsid w:val="004D52F8"/>
    <w:pPr>
      <w:spacing w:before="100"/>
      <w:jc w:val="both"/>
    </w:pPr>
    <w:rPr>
      <w:sz w:val="20"/>
    </w:rPr>
  </w:style>
  <w:style w:type="paragraph" w:customStyle="1" w:styleId="CoverTextPara">
    <w:name w:val="CoverTextPara"/>
    <w:basedOn w:val="CoverText"/>
    <w:rsid w:val="004D52F8"/>
    <w:pPr>
      <w:tabs>
        <w:tab w:val="right" w:pos="600"/>
        <w:tab w:val="left" w:pos="840"/>
      </w:tabs>
      <w:ind w:left="840" w:hanging="840"/>
    </w:pPr>
  </w:style>
  <w:style w:type="paragraph" w:customStyle="1" w:styleId="AH1ChapterSymb">
    <w:name w:val="A H1 Chapter Symb"/>
    <w:basedOn w:val="AH1Chapter"/>
    <w:next w:val="AH2Part"/>
    <w:rsid w:val="004D52F8"/>
    <w:pPr>
      <w:tabs>
        <w:tab w:val="clear" w:pos="2600"/>
        <w:tab w:val="left" w:pos="0"/>
      </w:tabs>
      <w:ind w:left="2480" w:hanging="2960"/>
    </w:pPr>
  </w:style>
  <w:style w:type="paragraph" w:customStyle="1" w:styleId="AH2PartSymb">
    <w:name w:val="A H2 Part Symb"/>
    <w:basedOn w:val="AH2Part"/>
    <w:next w:val="AH3Div"/>
    <w:rsid w:val="004D52F8"/>
    <w:pPr>
      <w:tabs>
        <w:tab w:val="clear" w:pos="2600"/>
        <w:tab w:val="left" w:pos="0"/>
      </w:tabs>
      <w:ind w:left="2480" w:hanging="2960"/>
    </w:pPr>
  </w:style>
  <w:style w:type="paragraph" w:customStyle="1" w:styleId="AH3DivSymb">
    <w:name w:val="A H3 Div Symb"/>
    <w:basedOn w:val="AH3Div"/>
    <w:next w:val="AH5Sec"/>
    <w:rsid w:val="004D52F8"/>
    <w:pPr>
      <w:tabs>
        <w:tab w:val="clear" w:pos="2600"/>
        <w:tab w:val="left" w:pos="0"/>
      </w:tabs>
      <w:ind w:left="2480" w:hanging="2960"/>
    </w:pPr>
  </w:style>
  <w:style w:type="paragraph" w:customStyle="1" w:styleId="AH4SubDivSymb">
    <w:name w:val="A H4 SubDiv Symb"/>
    <w:basedOn w:val="AH4SubDiv"/>
    <w:next w:val="AH5Sec"/>
    <w:rsid w:val="004D52F8"/>
    <w:pPr>
      <w:tabs>
        <w:tab w:val="clear" w:pos="2600"/>
        <w:tab w:val="left" w:pos="0"/>
      </w:tabs>
      <w:ind w:left="2480" w:hanging="2960"/>
    </w:pPr>
  </w:style>
  <w:style w:type="paragraph" w:customStyle="1" w:styleId="AH5SecSymb">
    <w:name w:val="A H5 Sec Symb"/>
    <w:basedOn w:val="AH5Sec"/>
    <w:next w:val="Amain"/>
    <w:rsid w:val="004D52F8"/>
    <w:pPr>
      <w:tabs>
        <w:tab w:val="clear" w:pos="1100"/>
        <w:tab w:val="left" w:pos="0"/>
      </w:tabs>
      <w:ind w:hanging="1580"/>
    </w:pPr>
  </w:style>
  <w:style w:type="paragraph" w:customStyle="1" w:styleId="AmainSymb">
    <w:name w:val="A main Symb"/>
    <w:basedOn w:val="Amain"/>
    <w:rsid w:val="004D52F8"/>
    <w:pPr>
      <w:tabs>
        <w:tab w:val="left" w:pos="0"/>
      </w:tabs>
      <w:ind w:left="1120" w:hanging="1600"/>
    </w:pPr>
  </w:style>
  <w:style w:type="paragraph" w:customStyle="1" w:styleId="AparaSymb">
    <w:name w:val="A para Symb"/>
    <w:basedOn w:val="Apara"/>
    <w:rsid w:val="004D52F8"/>
    <w:pPr>
      <w:tabs>
        <w:tab w:val="right" w:pos="0"/>
      </w:tabs>
      <w:ind w:hanging="2080"/>
    </w:pPr>
  </w:style>
  <w:style w:type="paragraph" w:customStyle="1" w:styleId="Assectheading">
    <w:name w:val="A ssect heading"/>
    <w:basedOn w:val="Amain"/>
    <w:rsid w:val="004D52F8"/>
    <w:pPr>
      <w:keepNext/>
      <w:tabs>
        <w:tab w:val="clear" w:pos="900"/>
        <w:tab w:val="clear" w:pos="1100"/>
      </w:tabs>
      <w:spacing w:before="300"/>
      <w:ind w:left="0" w:firstLine="0"/>
      <w:outlineLvl w:val="9"/>
    </w:pPr>
    <w:rPr>
      <w:i/>
    </w:rPr>
  </w:style>
  <w:style w:type="paragraph" w:customStyle="1" w:styleId="AsubparaSymb">
    <w:name w:val="A subpara Symb"/>
    <w:basedOn w:val="Asubpara"/>
    <w:rsid w:val="004D52F8"/>
    <w:pPr>
      <w:tabs>
        <w:tab w:val="left" w:pos="0"/>
      </w:tabs>
      <w:ind w:left="2098" w:hanging="2580"/>
    </w:pPr>
  </w:style>
  <w:style w:type="paragraph" w:customStyle="1" w:styleId="Actdetails">
    <w:name w:val="Act details"/>
    <w:basedOn w:val="Normal"/>
    <w:rsid w:val="004D52F8"/>
    <w:pPr>
      <w:spacing w:before="20"/>
      <w:ind w:left="1400"/>
    </w:pPr>
    <w:rPr>
      <w:rFonts w:ascii="Arial" w:hAnsi="Arial"/>
      <w:sz w:val="20"/>
    </w:rPr>
  </w:style>
  <w:style w:type="paragraph" w:customStyle="1" w:styleId="AmdtEntries">
    <w:name w:val="AmdtEntries"/>
    <w:basedOn w:val="BillBasicHeading"/>
    <w:rsid w:val="004D52F8"/>
    <w:pPr>
      <w:keepNext w:val="0"/>
      <w:tabs>
        <w:tab w:val="clear" w:pos="2600"/>
      </w:tabs>
      <w:spacing w:before="0"/>
      <w:ind w:left="3200" w:hanging="2100"/>
    </w:pPr>
    <w:rPr>
      <w:sz w:val="18"/>
    </w:rPr>
  </w:style>
  <w:style w:type="paragraph" w:customStyle="1" w:styleId="AmdtEntriesDefL2">
    <w:name w:val="AmdtEntriesDefL2"/>
    <w:basedOn w:val="AmdtEntries"/>
    <w:rsid w:val="004D52F8"/>
    <w:pPr>
      <w:tabs>
        <w:tab w:val="left" w:pos="3000"/>
      </w:tabs>
      <w:ind w:left="3600" w:hanging="2500"/>
    </w:pPr>
  </w:style>
  <w:style w:type="paragraph" w:customStyle="1" w:styleId="AmdtsEntriesDefL2">
    <w:name w:val="AmdtsEntriesDefL2"/>
    <w:basedOn w:val="Normal"/>
    <w:rsid w:val="004D52F8"/>
    <w:pPr>
      <w:tabs>
        <w:tab w:val="left" w:pos="3000"/>
      </w:tabs>
      <w:ind w:left="3100" w:hanging="2000"/>
    </w:pPr>
    <w:rPr>
      <w:rFonts w:ascii="Arial" w:hAnsi="Arial"/>
      <w:sz w:val="18"/>
    </w:rPr>
  </w:style>
  <w:style w:type="paragraph" w:customStyle="1" w:styleId="AmdtsEntries">
    <w:name w:val="AmdtsEntries"/>
    <w:basedOn w:val="BillBasicHeading"/>
    <w:rsid w:val="004D52F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D52F8"/>
    <w:pPr>
      <w:tabs>
        <w:tab w:val="clear" w:pos="2600"/>
      </w:tabs>
      <w:spacing w:before="120"/>
      <w:ind w:left="1100"/>
    </w:pPr>
    <w:rPr>
      <w:sz w:val="18"/>
    </w:rPr>
  </w:style>
  <w:style w:type="paragraph" w:customStyle="1" w:styleId="Asamby">
    <w:name w:val="As am by"/>
    <w:basedOn w:val="Normal"/>
    <w:next w:val="Normal"/>
    <w:rsid w:val="004D52F8"/>
    <w:pPr>
      <w:spacing w:before="240"/>
      <w:ind w:left="1100"/>
    </w:pPr>
    <w:rPr>
      <w:rFonts w:ascii="Arial" w:hAnsi="Arial"/>
      <w:sz w:val="20"/>
    </w:rPr>
  </w:style>
  <w:style w:type="character" w:customStyle="1" w:styleId="charSymb">
    <w:name w:val="charSymb"/>
    <w:basedOn w:val="DefaultParagraphFont"/>
    <w:rsid w:val="004D52F8"/>
    <w:rPr>
      <w:rFonts w:ascii="Arial" w:hAnsi="Arial"/>
      <w:sz w:val="24"/>
      <w:bdr w:val="single" w:sz="4" w:space="0" w:color="auto"/>
    </w:rPr>
  </w:style>
  <w:style w:type="character" w:customStyle="1" w:styleId="charTableNo">
    <w:name w:val="charTableNo"/>
    <w:basedOn w:val="DefaultParagraphFont"/>
    <w:rsid w:val="004D52F8"/>
  </w:style>
  <w:style w:type="character" w:customStyle="1" w:styleId="charTableText">
    <w:name w:val="charTableText"/>
    <w:basedOn w:val="DefaultParagraphFont"/>
    <w:rsid w:val="004D52F8"/>
  </w:style>
  <w:style w:type="paragraph" w:customStyle="1" w:styleId="Dict-HeadingSymb">
    <w:name w:val="Dict-Heading Symb"/>
    <w:basedOn w:val="Dict-Heading"/>
    <w:rsid w:val="004D52F8"/>
    <w:pPr>
      <w:tabs>
        <w:tab w:val="left" w:pos="0"/>
      </w:tabs>
      <w:ind w:left="2480" w:hanging="2960"/>
    </w:pPr>
  </w:style>
  <w:style w:type="paragraph" w:customStyle="1" w:styleId="EarlierRepubEntries">
    <w:name w:val="EarlierRepubEntries"/>
    <w:basedOn w:val="Normal"/>
    <w:rsid w:val="004D52F8"/>
    <w:pPr>
      <w:spacing w:before="60" w:after="60"/>
    </w:pPr>
    <w:rPr>
      <w:rFonts w:ascii="Arial" w:hAnsi="Arial"/>
      <w:sz w:val="18"/>
    </w:rPr>
  </w:style>
  <w:style w:type="paragraph" w:customStyle="1" w:styleId="EarlierRepubHdg">
    <w:name w:val="EarlierRepubHdg"/>
    <w:basedOn w:val="Normal"/>
    <w:rsid w:val="004D52F8"/>
    <w:pPr>
      <w:keepNext/>
    </w:pPr>
    <w:rPr>
      <w:rFonts w:ascii="Arial" w:hAnsi="Arial"/>
      <w:b/>
      <w:sz w:val="20"/>
    </w:rPr>
  </w:style>
  <w:style w:type="paragraph" w:customStyle="1" w:styleId="Endnote20">
    <w:name w:val="Endnote2"/>
    <w:basedOn w:val="Normal"/>
    <w:rsid w:val="004D52F8"/>
    <w:pPr>
      <w:keepNext/>
      <w:tabs>
        <w:tab w:val="left" w:pos="1100"/>
      </w:tabs>
      <w:spacing w:before="360"/>
    </w:pPr>
    <w:rPr>
      <w:rFonts w:ascii="Arial" w:hAnsi="Arial"/>
      <w:b/>
    </w:rPr>
  </w:style>
  <w:style w:type="paragraph" w:customStyle="1" w:styleId="Endnote3">
    <w:name w:val="Endnote3"/>
    <w:basedOn w:val="Normal"/>
    <w:rsid w:val="004D52F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D52F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D52F8"/>
    <w:pPr>
      <w:spacing w:before="60"/>
      <w:ind w:left="1100"/>
      <w:jc w:val="both"/>
    </w:pPr>
    <w:rPr>
      <w:sz w:val="20"/>
    </w:rPr>
  </w:style>
  <w:style w:type="paragraph" w:customStyle="1" w:styleId="EndNoteParas">
    <w:name w:val="EndNoteParas"/>
    <w:basedOn w:val="EndNoteTextEPS"/>
    <w:rsid w:val="004D52F8"/>
    <w:pPr>
      <w:tabs>
        <w:tab w:val="right" w:pos="1432"/>
      </w:tabs>
      <w:ind w:left="1840" w:hanging="1840"/>
    </w:pPr>
  </w:style>
  <w:style w:type="paragraph" w:customStyle="1" w:styleId="EndnotesAbbrev">
    <w:name w:val="EndnotesAbbrev"/>
    <w:basedOn w:val="Normal"/>
    <w:rsid w:val="004D52F8"/>
    <w:pPr>
      <w:spacing w:before="20"/>
    </w:pPr>
    <w:rPr>
      <w:rFonts w:ascii="Arial" w:hAnsi="Arial"/>
      <w:color w:val="000000"/>
      <w:sz w:val="16"/>
    </w:rPr>
  </w:style>
  <w:style w:type="paragraph" w:customStyle="1" w:styleId="EPSCoverTop">
    <w:name w:val="EPSCoverTop"/>
    <w:basedOn w:val="Normal"/>
    <w:rsid w:val="004D52F8"/>
    <w:pPr>
      <w:jc w:val="right"/>
    </w:pPr>
    <w:rPr>
      <w:rFonts w:ascii="Arial" w:hAnsi="Arial"/>
      <w:sz w:val="20"/>
    </w:rPr>
  </w:style>
  <w:style w:type="paragraph" w:customStyle="1" w:styleId="LegHistNote">
    <w:name w:val="LegHistNote"/>
    <w:basedOn w:val="Actdetails"/>
    <w:rsid w:val="004D52F8"/>
    <w:pPr>
      <w:spacing w:before="60"/>
      <w:ind w:left="2700" w:right="-60" w:hanging="1300"/>
    </w:pPr>
    <w:rPr>
      <w:sz w:val="18"/>
    </w:rPr>
  </w:style>
  <w:style w:type="paragraph" w:customStyle="1" w:styleId="LongTitleSymb">
    <w:name w:val="LongTitleSymb"/>
    <w:basedOn w:val="LongTitle"/>
    <w:rsid w:val="004D52F8"/>
    <w:pPr>
      <w:ind w:hanging="480"/>
    </w:pPr>
  </w:style>
  <w:style w:type="paragraph" w:styleId="MacroText">
    <w:name w:val="macro"/>
    <w:semiHidden/>
    <w:rsid w:val="004D52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D52F8"/>
    <w:pPr>
      <w:tabs>
        <w:tab w:val="left" w:pos="2600"/>
      </w:tabs>
      <w:ind w:left="2600"/>
    </w:pPr>
  </w:style>
  <w:style w:type="paragraph" w:customStyle="1" w:styleId="ModH1Chapter">
    <w:name w:val="Mod H1 Chapter"/>
    <w:basedOn w:val="IH1ChapSymb"/>
    <w:rsid w:val="004D52F8"/>
    <w:pPr>
      <w:tabs>
        <w:tab w:val="clear" w:pos="2600"/>
        <w:tab w:val="left" w:pos="3300"/>
      </w:tabs>
      <w:ind w:left="3300"/>
    </w:pPr>
  </w:style>
  <w:style w:type="paragraph" w:customStyle="1" w:styleId="ModH2Part">
    <w:name w:val="Mod H2 Part"/>
    <w:basedOn w:val="IH2PartSymb"/>
    <w:rsid w:val="004D52F8"/>
    <w:pPr>
      <w:tabs>
        <w:tab w:val="clear" w:pos="2600"/>
        <w:tab w:val="left" w:pos="3300"/>
      </w:tabs>
      <w:ind w:left="3300"/>
    </w:pPr>
  </w:style>
  <w:style w:type="paragraph" w:customStyle="1" w:styleId="ModH3Div">
    <w:name w:val="Mod H3 Div"/>
    <w:basedOn w:val="IH3DivSymb"/>
    <w:rsid w:val="004D52F8"/>
    <w:pPr>
      <w:tabs>
        <w:tab w:val="clear" w:pos="2600"/>
        <w:tab w:val="left" w:pos="3300"/>
      </w:tabs>
      <w:ind w:left="3300"/>
    </w:pPr>
  </w:style>
  <w:style w:type="paragraph" w:customStyle="1" w:styleId="ModH4SubDiv">
    <w:name w:val="Mod H4 SubDiv"/>
    <w:basedOn w:val="IH4SubDivSymb"/>
    <w:rsid w:val="004D52F8"/>
    <w:pPr>
      <w:tabs>
        <w:tab w:val="clear" w:pos="2600"/>
        <w:tab w:val="left" w:pos="3300"/>
      </w:tabs>
      <w:ind w:left="3300"/>
    </w:pPr>
  </w:style>
  <w:style w:type="paragraph" w:customStyle="1" w:styleId="ModH5Sec">
    <w:name w:val="Mod H5 Sec"/>
    <w:basedOn w:val="IH5SecSymb"/>
    <w:rsid w:val="004D52F8"/>
    <w:pPr>
      <w:tabs>
        <w:tab w:val="clear" w:pos="1100"/>
        <w:tab w:val="left" w:pos="1800"/>
      </w:tabs>
      <w:ind w:left="2200"/>
    </w:pPr>
  </w:style>
  <w:style w:type="paragraph" w:customStyle="1" w:styleId="Modmain">
    <w:name w:val="Mod main"/>
    <w:basedOn w:val="Amain"/>
    <w:rsid w:val="004D52F8"/>
    <w:pPr>
      <w:tabs>
        <w:tab w:val="clear" w:pos="900"/>
        <w:tab w:val="clear" w:pos="1100"/>
        <w:tab w:val="right" w:pos="1600"/>
        <w:tab w:val="left" w:pos="1800"/>
      </w:tabs>
      <w:ind w:left="2200"/>
    </w:pPr>
  </w:style>
  <w:style w:type="paragraph" w:customStyle="1" w:styleId="Modmainreturn">
    <w:name w:val="Mod main return"/>
    <w:basedOn w:val="AmainreturnSymb"/>
    <w:rsid w:val="004D52F8"/>
    <w:pPr>
      <w:ind w:left="1800"/>
    </w:pPr>
  </w:style>
  <w:style w:type="paragraph" w:customStyle="1" w:styleId="ModNote">
    <w:name w:val="Mod Note"/>
    <w:basedOn w:val="aNoteSymb"/>
    <w:rsid w:val="004D52F8"/>
    <w:pPr>
      <w:tabs>
        <w:tab w:val="left" w:pos="2600"/>
      </w:tabs>
      <w:ind w:left="2600"/>
    </w:pPr>
  </w:style>
  <w:style w:type="paragraph" w:customStyle="1" w:styleId="Modpara">
    <w:name w:val="Mod para"/>
    <w:basedOn w:val="BillBasic"/>
    <w:rsid w:val="004D52F8"/>
    <w:pPr>
      <w:tabs>
        <w:tab w:val="right" w:pos="2100"/>
        <w:tab w:val="left" w:pos="2300"/>
      </w:tabs>
      <w:ind w:left="2700" w:hanging="1600"/>
      <w:outlineLvl w:val="6"/>
    </w:pPr>
  </w:style>
  <w:style w:type="paragraph" w:customStyle="1" w:styleId="Modparareturn">
    <w:name w:val="Mod para return"/>
    <w:basedOn w:val="AparareturnSymb"/>
    <w:rsid w:val="004D52F8"/>
    <w:pPr>
      <w:ind w:left="2300"/>
    </w:pPr>
  </w:style>
  <w:style w:type="paragraph" w:customStyle="1" w:styleId="Modref">
    <w:name w:val="Mod ref"/>
    <w:basedOn w:val="refSymb"/>
    <w:rsid w:val="004D52F8"/>
    <w:pPr>
      <w:ind w:left="1100"/>
    </w:pPr>
  </w:style>
  <w:style w:type="paragraph" w:customStyle="1" w:styleId="Modsubpara">
    <w:name w:val="Mod subpara"/>
    <w:basedOn w:val="Asubpara"/>
    <w:rsid w:val="004D52F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D52F8"/>
    <w:pPr>
      <w:ind w:left="3040"/>
    </w:pPr>
  </w:style>
  <w:style w:type="paragraph" w:customStyle="1" w:styleId="Modsubsubpara">
    <w:name w:val="Mod subsubpara"/>
    <w:basedOn w:val="AsubsubparaSymb"/>
    <w:rsid w:val="004D52F8"/>
    <w:pPr>
      <w:tabs>
        <w:tab w:val="clear" w:pos="2400"/>
        <w:tab w:val="clear" w:pos="2600"/>
        <w:tab w:val="right" w:pos="3160"/>
        <w:tab w:val="left" w:pos="3360"/>
      </w:tabs>
      <w:ind w:left="3760" w:hanging="2660"/>
    </w:pPr>
  </w:style>
  <w:style w:type="paragraph" w:customStyle="1" w:styleId="NewAct">
    <w:name w:val="New Act"/>
    <w:basedOn w:val="Normal"/>
    <w:next w:val="Actdetails"/>
    <w:rsid w:val="004D52F8"/>
    <w:pPr>
      <w:keepNext/>
      <w:spacing w:before="180"/>
      <w:ind w:left="1100"/>
    </w:pPr>
    <w:rPr>
      <w:rFonts w:ascii="Arial" w:hAnsi="Arial"/>
      <w:b/>
      <w:sz w:val="20"/>
    </w:rPr>
  </w:style>
  <w:style w:type="paragraph" w:customStyle="1" w:styleId="NewReg">
    <w:name w:val="New Reg"/>
    <w:basedOn w:val="NewAct"/>
    <w:next w:val="Actdetails"/>
    <w:rsid w:val="004D52F8"/>
  </w:style>
  <w:style w:type="paragraph" w:customStyle="1" w:styleId="RenumProvEntries">
    <w:name w:val="RenumProvEntries"/>
    <w:basedOn w:val="Normal"/>
    <w:rsid w:val="004D52F8"/>
    <w:pPr>
      <w:spacing w:before="60"/>
    </w:pPr>
    <w:rPr>
      <w:rFonts w:ascii="Arial" w:hAnsi="Arial"/>
      <w:sz w:val="20"/>
    </w:rPr>
  </w:style>
  <w:style w:type="paragraph" w:customStyle="1" w:styleId="RenumProvHdg">
    <w:name w:val="RenumProvHdg"/>
    <w:basedOn w:val="Normal"/>
    <w:rsid w:val="004D52F8"/>
    <w:rPr>
      <w:rFonts w:ascii="Arial" w:hAnsi="Arial"/>
      <w:b/>
      <w:sz w:val="22"/>
    </w:rPr>
  </w:style>
  <w:style w:type="paragraph" w:customStyle="1" w:styleId="RenumProvHeader">
    <w:name w:val="RenumProvHeader"/>
    <w:basedOn w:val="Normal"/>
    <w:rsid w:val="004D52F8"/>
    <w:rPr>
      <w:rFonts w:ascii="Arial" w:hAnsi="Arial"/>
      <w:b/>
      <w:sz w:val="22"/>
    </w:rPr>
  </w:style>
  <w:style w:type="paragraph" w:customStyle="1" w:styleId="RenumProvSubsectEntries">
    <w:name w:val="RenumProvSubsectEntries"/>
    <w:basedOn w:val="RenumProvEntries"/>
    <w:rsid w:val="004D52F8"/>
    <w:pPr>
      <w:ind w:left="252"/>
    </w:pPr>
  </w:style>
  <w:style w:type="paragraph" w:customStyle="1" w:styleId="RenumTableHdg">
    <w:name w:val="RenumTableHdg"/>
    <w:basedOn w:val="Normal"/>
    <w:rsid w:val="004D52F8"/>
    <w:pPr>
      <w:spacing w:before="120"/>
    </w:pPr>
    <w:rPr>
      <w:rFonts w:ascii="Arial" w:hAnsi="Arial"/>
      <w:b/>
      <w:sz w:val="20"/>
    </w:rPr>
  </w:style>
  <w:style w:type="paragraph" w:customStyle="1" w:styleId="SchclauseheadingSymb">
    <w:name w:val="Sch clause heading Symb"/>
    <w:basedOn w:val="Schclauseheading"/>
    <w:rsid w:val="004D52F8"/>
    <w:pPr>
      <w:tabs>
        <w:tab w:val="left" w:pos="0"/>
      </w:tabs>
      <w:ind w:left="980" w:hanging="1460"/>
    </w:pPr>
  </w:style>
  <w:style w:type="paragraph" w:customStyle="1" w:styleId="SchSubClause">
    <w:name w:val="Sch SubClause"/>
    <w:basedOn w:val="Schclauseheading"/>
    <w:rsid w:val="004D52F8"/>
    <w:rPr>
      <w:b w:val="0"/>
    </w:rPr>
  </w:style>
  <w:style w:type="paragraph" w:customStyle="1" w:styleId="Sched-FormSymb">
    <w:name w:val="Sched-Form Symb"/>
    <w:basedOn w:val="Sched-Form"/>
    <w:rsid w:val="004D52F8"/>
    <w:pPr>
      <w:tabs>
        <w:tab w:val="left" w:pos="0"/>
      </w:tabs>
      <w:ind w:left="2480" w:hanging="2960"/>
    </w:pPr>
  </w:style>
  <w:style w:type="paragraph" w:customStyle="1" w:styleId="Sched-Form-18Space">
    <w:name w:val="Sched-Form-18Space"/>
    <w:basedOn w:val="Normal"/>
    <w:rsid w:val="004D52F8"/>
    <w:pPr>
      <w:spacing w:before="360" w:after="60"/>
    </w:pPr>
    <w:rPr>
      <w:sz w:val="22"/>
    </w:rPr>
  </w:style>
  <w:style w:type="paragraph" w:customStyle="1" w:styleId="Sched-headingSymb">
    <w:name w:val="Sched-heading Symb"/>
    <w:basedOn w:val="Sched-heading"/>
    <w:rsid w:val="004D52F8"/>
    <w:pPr>
      <w:tabs>
        <w:tab w:val="left" w:pos="0"/>
      </w:tabs>
      <w:ind w:left="2480" w:hanging="2960"/>
    </w:pPr>
  </w:style>
  <w:style w:type="paragraph" w:customStyle="1" w:styleId="Sched-PartSymb">
    <w:name w:val="Sched-Part Symb"/>
    <w:basedOn w:val="Sched-Part"/>
    <w:rsid w:val="004D52F8"/>
    <w:pPr>
      <w:tabs>
        <w:tab w:val="left" w:pos="0"/>
      </w:tabs>
      <w:ind w:left="2480" w:hanging="2960"/>
    </w:pPr>
  </w:style>
  <w:style w:type="paragraph" w:styleId="Subtitle">
    <w:name w:val="Subtitle"/>
    <w:basedOn w:val="Normal"/>
    <w:qFormat/>
    <w:rsid w:val="004D52F8"/>
    <w:pPr>
      <w:spacing w:after="60"/>
      <w:jc w:val="center"/>
      <w:outlineLvl w:val="1"/>
    </w:pPr>
    <w:rPr>
      <w:rFonts w:ascii="Arial" w:hAnsi="Arial"/>
    </w:rPr>
  </w:style>
  <w:style w:type="paragraph" w:customStyle="1" w:styleId="TLegEntries">
    <w:name w:val="TLegEntries"/>
    <w:basedOn w:val="Normal"/>
    <w:rsid w:val="004D52F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D52F8"/>
    <w:pPr>
      <w:ind w:firstLine="0"/>
    </w:pPr>
    <w:rPr>
      <w:b/>
    </w:rPr>
  </w:style>
  <w:style w:type="paragraph" w:customStyle="1" w:styleId="EndNoteTextPub">
    <w:name w:val="EndNoteTextPub"/>
    <w:basedOn w:val="Normal"/>
    <w:rsid w:val="004D52F8"/>
    <w:pPr>
      <w:spacing w:before="60"/>
      <w:ind w:left="1100"/>
      <w:jc w:val="both"/>
    </w:pPr>
    <w:rPr>
      <w:sz w:val="20"/>
    </w:rPr>
  </w:style>
  <w:style w:type="paragraph" w:customStyle="1" w:styleId="TOC10">
    <w:name w:val="TOC 10"/>
    <w:basedOn w:val="TOC5"/>
    <w:rsid w:val="004D52F8"/>
    <w:rPr>
      <w:szCs w:val="24"/>
    </w:rPr>
  </w:style>
  <w:style w:type="character" w:customStyle="1" w:styleId="charNotBold">
    <w:name w:val="charNotBold"/>
    <w:basedOn w:val="DefaultParagraphFont"/>
    <w:rsid w:val="004D52F8"/>
    <w:rPr>
      <w:rFonts w:ascii="Arial" w:hAnsi="Arial"/>
      <w:sz w:val="20"/>
    </w:rPr>
  </w:style>
  <w:style w:type="paragraph" w:styleId="BalloonText">
    <w:name w:val="Balloon Text"/>
    <w:basedOn w:val="Normal"/>
    <w:link w:val="BalloonTextChar"/>
    <w:uiPriority w:val="99"/>
    <w:unhideWhenUsed/>
    <w:rsid w:val="004D52F8"/>
    <w:rPr>
      <w:rFonts w:ascii="Tahoma" w:hAnsi="Tahoma" w:cs="Tahoma"/>
      <w:sz w:val="16"/>
      <w:szCs w:val="16"/>
    </w:rPr>
  </w:style>
  <w:style w:type="character" w:customStyle="1" w:styleId="BalloonTextChar">
    <w:name w:val="Balloon Text Char"/>
    <w:basedOn w:val="DefaultParagraphFont"/>
    <w:link w:val="BalloonText"/>
    <w:uiPriority w:val="99"/>
    <w:rsid w:val="004D52F8"/>
    <w:rPr>
      <w:rFonts w:ascii="Tahoma" w:hAnsi="Tahoma" w:cs="Tahoma"/>
      <w:sz w:val="16"/>
      <w:szCs w:val="16"/>
      <w:lang w:eastAsia="en-US"/>
    </w:rPr>
  </w:style>
  <w:style w:type="character" w:customStyle="1" w:styleId="FooterChar">
    <w:name w:val="Footer Char"/>
    <w:basedOn w:val="DefaultParagraphFont"/>
    <w:link w:val="Footer"/>
    <w:rsid w:val="004D52F8"/>
    <w:rPr>
      <w:rFonts w:ascii="Arial" w:hAnsi="Arial"/>
      <w:sz w:val="18"/>
      <w:lang w:eastAsia="en-US"/>
    </w:rPr>
  </w:style>
  <w:style w:type="paragraph" w:customStyle="1" w:styleId="ShadedSchClauseSymb">
    <w:name w:val="Shaded Sch Clause Symb"/>
    <w:basedOn w:val="ShadedSchClause"/>
    <w:rsid w:val="004D52F8"/>
    <w:pPr>
      <w:tabs>
        <w:tab w:val="left" w:pos="0"/>
      </w:tabs>
      <w:ind w:left="975" w:hanging="1457"/>
    </w:pPr>
  </w:style>
  <w:style w:type="paragraph" w:customStyle="1" w:styleId="CoverTextBullet">
    <w:name w:val="CoverTextBullet"/>
    <w:basedOn w:val="CoverText"/>
    <w:qFormat/>
    <w:rsid w:val="004D52F8"/>
    <w:pPr>
      <w:numPr>
        <w:numId w:val="36"/>
      </w:numPr>
    </w:pPr>
    <w:rPr>
      <w:color w:val="000000"/>
    </w:rPr>
  </w:style>
  <w:style w:type="paragraph" w:customStyle="1" w:styleId="01aPreamble">
    <w:name w:val="01aPreamble"/>
    <w:basedOn w:val="Normal"/>
    <w:qFormat/>
    <w:rsid w:val="004D52F8"/>
  </w:style>
  <w:style w:type="paragraph" w:customStyle="1" w:styleId="TableBullet">
    <w:name w:val="TableBullet"/>
    <w:basedOn w:val="TableText10"/>
    <w:qFormat/>
    <w:rsid w:val="004D52F8"/>
    <w:pPr>
      <w:numPr>
        <w:numId w:val="37"/>
      </w:numPr>
    </w:pPr>
  </w:style>
  <w:style w:type="paragraph" w:customStyle="1" w:styleId="TableNumbered">
    <w:name w:val="TableNumbered"/>
    <w:basedOn w:val="TableText10"/>
    <w:qFormat/>
    <w:rsid w:val="004D52F8"/>
    <w:pPr>
      <w:numPr>
        <w:numId w:val="38"/>
      </w:numPr>
    </w:pPr>
  </w:style>
  <w:style w:type="character" w:customStyle="1" w:styleId="charCitHyperlinkItal">
    <w:name w:val="charCitHyperlinkItal"/>
    <w:basedOn w:val="Hyperlink"/>
    <w:uiPriority w:val="1"/>
    <w:rsid w:val="004D52F8"/>
    <w:rPr>
      <w:i/>
      <w:color w:val="0000FF" w:themeColor="hyperlink"/>
      <w:u w:val="none"/>
    </w:rPr>
  </w:style>
  <w:style w:type="character" w:styleId="Hyperlink">
    <w:name w:val="Hyperlink"/>
    <w:basedOn w:val="DefaultParagraphFont"/>
    <w:uiPriority w:val="99"/>
    <w:unhideWhenUsed/>
    <w:rsid w:val="004D52F8"/>
    <w:rPr>
      <w:color w:val="0000FF" w:themeColor="hyperlink"/>
      <w:u w:val="single"/>
    </w:rPr>
  </w:style>
  <w:style w:type="character" w:customStyle="1" w:styleId="charCitHyperlinkAbbrev">
    <w:name w:val="charCitHyperlinkAbbrev"/>
    <w:basedOn w:val="Hyperlink"/>
    <w:uiPriority w:val="1"/>
    <w:rsid w:val="004D52F8"/>
    <w:rPr>
      <w:color w:val="0000FF" w:themeColor="hyperlink"/>
      <w:u w:val="none"/>
    </w:rPr>
  </w:style>
  <w:style w:type="character" w:customStyle="1" w:styleId="Heading3Char">
    <w:name w:val="Heading 3 Char"/>
    <w:aliases w:val="h3 Char,sec Char"/>
    <w:basedOn w:val="DefaultParagraphFont"/>
    <w:link w:val="Heading3"/>
    <w:rsid w:val="004D52F8"/>
    <w:rPr>
      <w:b/>
      <w:sz w:val="24"/>
      <w:lang w:eastAsia="en-US"/>
    </w:rPr>
  </w:style>
  <w:style w:type="paragraph" w:customStyle="1" w:styleId="FormRule">
    <w:name w:val="FormRule"/>
    <w:basedOn w:val="Normal"/>
    <w:rsid w:val="004D52F8"/>
    <w:pPr>
      <w:pBdr>
        <w:top w:val="single" w:sz="4" w:space="1" w:color="auto"/>
      </w:pBdr>
      <w:spacing w:before="160" w:after="40"/>
      <w:ind w:left="3220" w:right="3260"/>
    </w:pPr>
    <w:rPr>
      <w:sz w:val="8"/>
    </w:rPr>
  </w:style>
  <w:style w:type="paragraph" w:customStyle="1" w:styleId="OldAmdtsEntries">
    <w:name w:val="OldAmdtsEntries"/>
    <w:basedOn w:val="BillBasicHeading"/>
    <w:rsid w:val="004D52F8"/>
    <w:pPr>
      <w:tabs>
        <w:tab w:val="clear" w:pos="2600"/>
        <w:tab w:val="left" w:leader="dot" w:pos="2700"/>
      </w:tabs>
      <w:ind w:left="2700" w:hanging="2000"/>
    </w:pPr>
    <w:rPr>
      <w:sz w:val="18"/>
    </w:rPr>
  </w:style>
  <w:style w:type="paragraph" w:customStyle="1" w:styleId="OldAmdt2ndLine">
    <w:name w:val="OldAmdt2ndLine"/>
    <w:basedOn w:val="OldAmdtsEntries"/>
    <w:rsid w:val="004D52F8"/>
    <w:pPr>
      <w:tabs>
        <w:tab w:val="left" w:pos="2700"/>
      </w:tabs>
      <w:spacing w:before="0"/>
    </w:pPr>
  </w:style>
  <w:style w:type="paragraph" w:customStyle="1" w:styleId="parainpara">
    <w:name w:val="para in para"/>
    <w:rsid w:val="004D52F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D52F8"/>
    <w:pPr>
      <w:spacing w:after="60"/>
      <w:ind w:left="2800"/>
    </w:pPr>
    <w:rPr>
      <w:rFonts w:ascii="ACTCrest" w:hAnsi="ACTCrest"/>
      <w:sz w:val="216"/>
    </w:rPr>
  </w:style>
  <w:style w:type="paragraph" w:customStyle="1" w:styleId="Actbullet">
    <w:name w:val="Act bullet"/>
    <w:basedOn w:val="Normal"/>
    <w:uiPriority w:val="99"/>
    <w:rsid w:val="004D52F8"/>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4D52F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D52F8"/>
    <w:rPr>
      <w:b w:val="0"/>
      <w:sz w:val="32"/>
    </w:rPr>
  </w:style>
  <w:style w:type="paragraph" w:customStyle="1" w:styleId="MH1Chapter">
    <w:name w:val="M H1 Chapter"/>
    <w:basedOn w:val="AH1Chapter"/>
    <w:rsid w:val="004D52F8"/>
    <w:pPr>
      <w:tabs>
        <w:tab w:val="clear" w:pos="2600"/>
        <w:tab w:val="left" w:pos="2720"/>
      </w:tabs>
      <w:ind w:left="4000" w:hanging="3300"/>
    </w:pPr>
  </w:style>
  <w:style w:type="paragraph" w:customStyle="1" w:styleId="ApprFormHd">
    <w:name w:val="ApprFormHd"/>
    <w:basedOn w:val="Sched-heading"/>
    <w:rsid w:val="004D52F8"/>
    <w:pPr>
      <w:ind w:left="0" w:firstLine="0"/>
    </w:pPr>
  </w:style>
  <w:style w:type="paragraph" w:customStyle="1" w:styleId="Actdetailsnote">
    <w:name w:val="Act details note"/>
    <w:basedOn w:val="Actdetails"/>
    <w:uiPriority w:val="99"/>
    <w:rsid w:val="004D52F8"/>
    <w:pPr>
      <w:ind w:left="1620" w:right="-60" w:hanging="720"/>
    </w:pPr>
    <w:rPr>
      <w:sz w:val="18"/>
    </w:rPr>
  </w:style>
  <w:style w:type="paragraph" w:customStyle="1" w:styleId="DetailsNo">
    <w:name w:val="Details No"/>
    <w:basedOn w:val="Actdetails"/>
    <w:uiPriority w:val="99"/>
    <w:rsid w:val="004D52F8"/>
    <w:pPr>
      <w:ind w:left="0"/>
    </w:pPr>
    <w:rPr>
      <w:sz w:val="18"/>
    </w:rPr>
  </w:style>
  <w:style w:type="paragraph" w:customStyle="1" w:styleId="ISchMain">
    <w:name w:val="I Sch Main"/>
    <w:basedOn w:val="BillBasic"/>
    <w:rsid w:val="004D52F8"/>
    <w:pPr>
      <w:tabs>
        <w:tab w:val="right" w:pos="900"/>
        <w:tab w:val="left" w:pos="1100"/>
      </w:tabs>
      <w:ind w:left="1100" w:hanging="1100"/>
    </w:pPr>
  </w:style>
  <w:style w:type="paragraph" w:customStyle="1" w:styleId="ISchpara">
    <w:name w:val="I Sch para"/>
    <w:basedOn w:val="BillBasic"/>
    <w:rsid w:val="004D52F8"/>
    <w:pPr>
      <w:tabs>
        <w:tab w:val="right" w:pos="1400"/>
        <w:tab w:val="left" w:pos="1600"/>
      </w:tabs>
      <w:ind w:left="1600" w:hanging="1600"/>
    </w:pPr>
  </w:style>
  <w:style w:type="paragraph" w:customStyle="1" w:styleId="ISchsubpara">
    <w:name w:val="I Sch subpara"/>
    <w:basedOn w:val="BillBasic"/>
    <w:rsid w:val="004D52F8"/>
    <w:pPr>
      <w:tabs>
        <w:tab w:val="right" w:pos="1940"/>
        <w:tab w:val="left" w:pos="2140"/>
      </w:tabs>
      <w:ind w:left="2140" w:hanging="2140"/>
    </w:pPr>
  </w:style>
  <w:style w:type="paragraph" w:customStyle="1" w:styleId="ISchsubsubpara">
    <w:name w:val="I Sch subsubpara"/>
    <w:basedOn w:val="BillBasic"/>
    <w:rsid w:val="004D52F8"/>
    <w:pPr>
      <w:tabs>
        <w:tab w:val="right" w:pos="2460"/>
        <w:tab w:val="left" w:pos="2660"/>
      </w:tabs>
      <w:ind w:left="2660" w:hanging="2660"/>
    </w:pPr>
  </w:style>
  <w:style w:type="paragraph" w:customStyle="1" w:styleId="AssectheadingSymb">
    <w:name w:val="A ssect heading Symb"/>
    <w:basedOn w:val="Amain"/>
    <w:rsid w:val="004D52F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D52F8"/>
    <w:pPr>
      <w:tabs>
        <w:tab w:val="left" w:pos="0"/>
        <w:tab w:val="right" w:pos="2400"/>
        <w:tab w:val="left" w:pos="2600"/>
      </w:tabs>
      <w:ind w:left="2602" w:hanging="3084"/>
      <w:outlineLvl w:val="8"/>
    </w:pPr>
  </w:style>
  <w:style w:type="paragraph" w:customStyle="1" w:styleId="AmainreturnSymb">
    <w:name w:val="A main return Symb"/>
    <w:basedOn w:val="BillBasic"/>
    <w:rsid w:val="004D52F8"/>
    <w:pPr>
      <w:tabs>
        <w:tab w:val="left" w:pos="1582"/>
      </w:tabs>
      <w:ind w:left="1100" w:hanging="1582"/>
    </w:pPr>
  </w:style>
  <w:style w:type="paragraph" w:customStyle="1" w:styleId="AparareturnSymb">
    <w:name w:val="A para return Symb"/>
    <w:basedOn w:val="BillBasic"/>
    <w:rsid w:val="004D52F8"/>
    <w:pPr>
      <w:tabs>
        <w:tab w:val="left" w:pos="2081"/>
      </w:tabs>
      <w:ind w:left="1599" w:hanging="2081"/>
    </w:pPr>
  </w:style>
  <w:style w:type="paragraph" w:customStyle="1" w:styleId="AsubparareturnSymb">
    <w:name w:val="A subpara return Symb"/>
    <w:basedOn w:val="BillBasic"/>
    <w:rsid w:val="004D52F8"/>
    <w:pPr>
      <w:tabs>
        <w:tab w:val="left" w:pos="2580"/>
      </w:tabs>
      <w:ind w:left="2098" w:hanging="2580"/>
    </w:pPr>
  </w:style>
  <w:style w:type="paragraph" w:customStyle="1" w:styleId="aDefSymb">
    <w:name w:val="aDef Symb"/>
    <w:basedOn w:val="BillBasic"/>
    <w:rsid w:val="004D52F8"/>
    <w:pPr>
      <w:tabs>
        <w:tab w:val="left" w:pos="1582"/>
      </w:tabs>
      <w:ind w:left="1100" w:hanging="1582"/>
    </w:pPr>
  </w:style>
  <w:style w:type="paragraph" w:customStyle="1" w:styleId="aDefparaSymb">
    <w:name w:val="aDef para Symb"/>
    <w:basedOn w:val="Apara"/>
    <w:rsid w:val="004D52F8"/>
    <w:pPr>
      <w:tabs>
        <w:tab w:val="clear" w:pos="1600"/>
        <w:tab w:val="left" w:pos="0"/>
        <w:tab w:val="left" w:pos="1599"/>
      </w:tabs>
      <w:ind w:left="1599" w:hanging="2081"/>
    </w:pPr>
  </w:style>
  <w:style w:type="paragraph" w:customStyle="1" w:styleId="aDefsubparaSymb">
    <w:name w:val="aDef subpara Symb"/>
    <w:basedOn w:val="Asubpara"/>
    <w:rsid w:val="004D52F8"/>
    <w:pPr>
      <w:tabs>
        <w:tab w:val="left" w:pos="0"/>
      </w:tabs>
      <w:ind w:left="2098" w:hanging="2580"/>
    </w:pPr>
  </w:style>
  <w:style w:type="paragraph" w:customStyle="1" w:styleId="SchAmainSymb">
    <w:name w:val="Sch A main Symb"/>
    <w:basedOn w:val="Amain"/>
    <w:rsid w:val="004D52F8"/>
    <w:pPr>
      <w:tabs>
        <w:tab w:val="left" w:pos="0"/>
      </w:tabs>
      <w:ind w:hanging="1580"/>
    </w:pPr>
  </w:style>
  <w:style w:type="paragraph" w:customStyle="1" w:styleId="SchAparaSymb">
    <w:name w:val="Sch A para Symb"/>
    <w:basedOn w:val="Apara"/>
    <w:rsid w:val="004D52F8"/>
    <w:pPr>
      <w:tabs>
        <w:tab w:val="left" w:pos="0"/>
      </w:tabs>
      <w:ind w:hanging="2080"/>
    </w:pPr>
  </w:style>
  <w:style w:type="paragraph" w:customStyle="1" w:styleId="SchAsubparaSymb">
    <w:name w:val="Sch A subpara Symb"/>
    <w:basedOn w:val="Asubpara"/>
    <w:rsid w:val="004D52F8"/>
    <w:pPr>
      <w:tabs>
        <w:tab w:val="left" w:pos="0"/>
      </w:tabs>
      <w:ind w:hanging="2580"/>
    </w:pPr>
  </w:style>
  <w:style w:type="paragraph" w:customStyle="1" w:styleId="SchAsubsubparaSymb">
    <w:name w:val="Sch A subsubpara Symb"/>
    <w:basedOn w:val="AsubsubparaSymb"/>
    <w:rsid w:val="004D52F8"/>
  </w:style>
  <w:style w:type="paragraph" w:customStyle="1" w:styleId="refSymb">
    <w:name w:val="ref Symb"/>
    <w:basedOn w:val="BillBasic"/>
    <w:next w:val="Normal"/>
    <w:rsid w:val="004D52F8"/>
    <w:pPr>
      <w:tabs>
        <w:tab w:val="left" w:pos="-480"/>
      </w:tabs>
      <w:spacing w:before="60"/>
      <w:ind w:hanging="480"/>
    </w:pPr>
    <w:rPr>
      <w:sz w:val="18"/>
    </w:rPr>
  </w:style>
  <w:style w:type="paragraph" w:customStyle="1" w:styleId="IshadedH5SecSymb">
    <w:name w:val="I shaded H5 Sec Symb"/>
    <w:basedOn w:val="AH5Sec"/>
    <w:rsid w:val="004D52F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52F8"/>
    <w:pPr>
      <w:tabs>
        <w:tab w:val="clear" w:pos="-1580"/>
      </w:tabs>
      <w:ind w:left="975" w:hanging="1457"/>
    </w:pPr>
  </w:style>
  <w:style w:type="paragraph" w:customStyle="1" w:styleId="IH1ChapSymb">
    <w:name w:val="I H1 Chap Symb"/>
    <w:basedOn w:val="BillBasicHeading"/>
    <w:next w:val="Normal"/>
    <w:rsid w:val="004D52F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52F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52F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52F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52F8"/>
    <w:pPr>
      <w:tabs>
        <w:tab w:val="clear" w:pos="2600"/>
        <w:tab w:val="left" w:pos="-1580"/>
        <w:tab w:val="left" w:pos="0"/>
        <w:tab w:val="left" w:pos="1100"/>
      </w:tabs>
      <w:spacing w:before="240"/>
      <w:ind w:left="1100" w:hanging="1580"/>
    </w:pPr>
  </w:style>
  <w:style w:type="paragraph" w:customStyle="1" w:styleId="IMainSymb">
    <w:name w:val="I Main Symb"/>
    <w:basedOn w:val="Amain"/>
    <w:rsid w:val="004D52F8"/>
    <w:pPr>
      <w:tabs>
        <w:tab w:val="left" w:pos="0"/>
      </w:tabs>
      <w:ind w:hanging="1580"/>
    </w:pPr>
  </w:style>
  <w:style w:type="paragraph" w:customStyle="1" w:styleId="IparaSymb">
    <w:name w:val="I para Symb"/>
    <w:basedOn w:val="Apara"/>
    <w:rsid w:val="004D52F8"/>
    <w:pPr>
      <w:tabs>
        <w:tab w:val="left" w:pos="0"/>
      </w:tabs>
      <w:ind w:hanging="2080"/>
      <w:outlineLvl w:val="9"/>
    </w:pPr>
  </w:style>
  <w:style w:type="paragraph" w:customStyle="1" w:styleId="IsubparaSymb">
    <w:name w:val="I subpara Symb"/>
    <w:basedOn w:val="Asubpara"/>
    <w:rsid w:val="004D52F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52F8"/>
    <w:pPr>
      <w:tabs>
        <w:tab w:val="clear" w:pos="2400"/>
        <w:tab w:val="clear" w:pos="2600"/>
        <w:tab w:val="right" w:pos="2460"/>
        <w:tab w:val="left" w:pos="2660"/>
      </w:tabs>
      <w:ind w:left="2660" w:hanging="3140"/>
    </w:pPr>
  </w:style>
  <w:style w:type="paragraph" w:customStyle="1" w:styleId="IdefparaSymb">
    <w:name w:val="I def para Symb"/>
    <w:basedOn w:val="IparaSymb"/>
    <w:rsid w:val="004D52F8"/>
    <w:pPr>
      <w:ind w:left="1599" w:hanging="2081"/>
    </w:pPr>
  </w:style>
  <w:style w:type="paragraph" w:customStyle="1" w:styleId="IdefsubparaSymb">
    <w:name w:val="I def subpara Symb"/>
    <w:basedOn w:val="IsubparaSymb"/>
    <w:rsid w:val="004D52F8"/>
    <w:pPr>
      <w:ind w:left="2138"/>
    </w:pPr>
  </w:style>
  <w:style w:type="paragraph" w:customStyle="1" w:styleId="ISched-headingSymb">
    <w:name w:val="I Sched-heading Symb"/>
    <w:basedOn w:val="BillBasicHeading"/>
    <w:next w:val="Normal"/>
    <w:rsid w:val="004D52F8"/>
    <w:pPr>
      <w:tabs>
        <w:tab w:val="left" w:pos="-3080"/>
        <w:tab w:val="left" w:pos="0"/>
      </w:tabs>
      <w:spacing w:before="320"/>
      <w:ind w:left="2600" w:hanging="3080"/>
    </w:pPr>
    <w:rPr>
      <w:sz w:val="34"/>
    </w:rPr>
  </w:style>
  <w:style w:type="paragraph" w:customStyle="1" w:styleId="ISched-PartSymb">
    <w:name w:val="I Sched-Part Symb"/>
    <w:basedOn w:val="BillBasicHeading"/>
    <w:rsid w:val="004D52F8"/>
    <w:pPr>
      <w:tabs>
        <w:tab w:val="left" w:pos="-3080"/>
        <w:tab w:val="left" w:pos="0"/>
      </w:tabs>
      <w:spacing w:before="380"/>
      <w:ind w:left="2600" w:hanging="3080"/>
    </w:pPr>
    <w:rPr>
      <w:sz w:val="32"/>
    </w:rPr>
  </w:style>
  <w:style w:type="paragraph" w:customStyle="1" w:styleId="ISched-formSymb">
    <w:name w:val="I Sched-form Symb"/>
    <w:basedOn w:val="BillBasicHeading"/>
    <w:rsid w:val="004D52F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D52F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52F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D52F8"/>
    <w:pPr>
      <w:tabs>
        <w:tab w:val="left" w:pos="1100"/>
      </w:tabs>
      <w:spacing w:before="60"/>
      <w:ind w:left="1500" w:hanging="1986"/>
    </w:pPr>
  </w:style>
  <w:style w:type="paragraph" w:customStyle="1" w:styleId="aExamHdgssSymb">
    <w:name w:val="aExamHdgss Symb"/>
    <w:basedOn w:val="BillBasicHeading"/>
    <w:next w:val="Normal"/>
    <w:rsid w:val="004D52F8"/>
    <w:pPr>
      <w:tabs>
        <w:tab w:val="clear" w:pos="2600"/>
        <w:tab w:val="left" w:pos="1582"/>
      </w:tabs>
      <w:ind w:left="1100" w:hanging="1582"/>
    </w:pPr>
    <w:rPr>
      <w:sz w:val="18"/>
    </w:rPr>
  </w:style>
  <w:style w:type="paragraph" w:customStyle="1" w:styleId="aExamssSymb">
    <w:name w:val="aExamss Symb"/>
    <w:basedOn w:val="aNote"/>
    <w:rsid w:val="004D52F8"/>
    <w:pPr>
      <w:tabs>
        <w:tab w:val="left" w:pos="1582"/>
      </w:tabs>
      <w:spacing w:before="60"/>
      <w:ind w:left="1100" w:hanging="1582"/>
    </w:pPr>
  </w:style>
  <w:style w:type="paragraph" w:customStyle="1" w:styleId="aExamINumssSymb">
    <w:name w:val="aExamINumss Symb"/>
    <w:basedOn w:val="aExamssSymb"/>
    <w:rsid w:val="004D52F8"/>
    <w:pPr>
      <w:tabs>
        <w:tab w:val="left" w:pos="1100"/>
      </w:tabs>
      <w:ind w:left="1500" w:hanging="1986"/>
    </w:pPr>
  </w:style>
  <w:style w:type="paragraph" w:customStyle="1" w:styleId="aExamNumTextssSymb">
    <w:name w:val="aExamNumTextss Symb"/>
    <w:basedOn w:val="aExamssSymb"/>
    <w:rsid w:val="004D52F8"/>
    <w:pPr>
      <w:tabs>
        <w:tab w:val="clear" w:pos="1582"/>
        <w:tab w:val="left" w:pos="1985"/>
      </w:tabs>
      <w:ind w:left="1503" w:hanging="1985"/>
    </w:pPr>
  </w:style>
  <w:style w:type="paragraph" w:customStyle="1" w:styleId="AExamIParaSymb">
    <w:name w:val="AExamIPara Symb"/>
    <w:basedOn w:val="aExam"/>
    <w:rsid w:val="004D52F8"/>
    <w:pPr>
      <w:tabs>
        <w:tab w:val="right" w:pos="1718"/>
      </w:tabs>
      <w:ind w:left="1984" w:hanging="2466"/>
    </w:pPr>
  </w:style>
  <w:style w:type="paragraph" w:customStyle="1" w:styleId="aExamBulletssSymb">
    <w:name w:val="aExamBulletss Symb"/>
    <w:basedOn w:val="aExamssSymb"/>
    <w:rsid w:val="004D52F8"/>
    <w:pPr>
      <w:tabs>
        <w:tab w:val="left" w:pos="1100"/>
      </w:tabs>
      <w:ind w:left="1500" w:hanging="1986"/>
    </w:pPr>
  </w:style>
  <w:style w:type="paragraph" w:customStyle="1" w:styleId="aNoteSymb">
    <w:name w:val="aNote Symb"/>
    <w:basedOn w:val="BillBasic"/>
    <w:rsid w:val="004D52F8"/>
    <w:pPr>
      <w:tabs>
        <w:tab w:val="left" w:pos="1100"/>
        <w:tab w:val="left" w:pos="2381"/>
      </w:tabs>
      <w:ind w:left="1899" w:hanging="2381"/>
    </w:pPr>
    <w:rPr>
      <w:sz w:val="20"/>
    </w:rPr>
  </w:style>
  <w:style w:type="paragraph" w:customStyle="1" w:styleId="aNoteTextssSymb">
    <w:name w:val="aNoteTextss Symb"/>
    <w:basedOn w:val="Normal"/>
    <w:rsid w:val="004D52F8"/>
    <w:pPr>
      <w:tabs>
        <w:tab w:val="clear" w:pos="0"/>
        <w:tab w:val="left" w:pos="1418"/>
      </w:tabs>
      <w:spacing w:before="60"/>
      <w:ind w:left="1417" w:hanging="1899"/>
      <w:jc w:val="both"/>
    </w:pPr>
    <w:rPr>
      <w:sz w:val="20"/>
    </w:rPr>
  </w:style>
  <w:style w:type="paragraph" w:customStyle="1" w:styleId="aNoteParaSymb">
    <w:name w:val="aNotePara Symb"/>
    <w:basedOn w:val="aNoteSymb"/>
    <w:rsid w:val="004D52F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52F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D52F8"/>
    <w:pPr>
      <w:tabs>
        <w:tab w:val="left" w:pos="1616"/>
        <w:tab w:val="left" w:pos="2495"/>
      </w:tabs>
      <w:spacing w:before="60"/>
      <w:ind w:left="2013" w:hanging="2495"/>
    </w:pPr>
  </w:style>
  <w:style w:type="paragraph" w:customStyle="1" w:styleId="aExamHdgparSymb">
    <w:name w:val="aExamHdgpar Symb"/>
    <w:basedOn w:val="aExamHdgssSymb"/>
    <w:next w:val="Normal"/>
    <w:rsid w:val="004D52F8"/>
    <w:pPr>
      <w:tabs>
        <w:tab w:val="clear" w:pos="1582"/>
        <w:tab w:val="left" w:pos="1599"/>
      </w:tabs>
      <w:ind w:left="1599" w:hanging="2081"/>
    </w:pPr>
  </w:style>
  <w:style w:type="paragraph" w:customStyle="1" w:styleId="aExamparSymb">
    <w:name w:val="aExampar Symb"/>
    <w:basedOn w:val="aExamssSymb"/>
    <w:rsid w:val="004D52F8"/>
    <w:pPr>
      <w:tabs>
        <w:tab w:val="clear" w:pos="1582"/>
        <w:tab w:val="left" w:pos="1599"/>
      </w:tabs>
      <w:ind w:left="1599" w:hanging="2081"/>
    </w:pPr>
  </w:style>
  <w:style w:type="paragraph" w:customStyle="1" w:styleId="aExamINumparSymb">
    <w:name w:val="aExamINumpar Symb"/>
    <w:basedOn w:val="aExamparSymb"/>
    <w:rsid w:val="004D52F8"/>
    <w:pPr>
      <w:tabs>
        <w:tab w:val="left" w:pos="2000"/>
      </w:tabs>
      <w:ind w:left="2041" w:hanging="2495"/>
    </w:pPr>
  </w:style>
  <w:style w:type="paragraph" w:customStyle="1" w:styleId="aExamBulletparSymb">
    <w:name w:val="aExamBulletpar Symb"/>
    <w:basedOn w:val="aExamparSymb"/>
    <w:rsid w:val="004D52F8"/>
    <w:pPr>
      <w:tabs>
        <w:tab w:val="clear" w:pos="1599"/>
        <w:tab w:val="left" w:pos="1616"/>
        <w:tab w:val="left" w:pos="2495"/>
      </w:tabs>
      <w:ind w:left="2013" w:hanging="2495"/>
    </w:pPr>
  </w:style>
  <w:style w:type="paragraph" w:customStyle="1" w:styleId="aNoteparSymb">
    <w:name w:val="aNotepar Symb"/>
    <w:basedOn w:val="BillBasic"/>
    <w:next w:val="Normal"/>
    <w:rsid w:val="004D52F8"/>
    <w:pPr>
      <w:tabs>
        <w:tab w:val="left" w:pos="1599"/>
        <w:tab w:val="left" w:pos="2398"/>
      </w:tabs>
      <w:ind w:left="2410" w:hanging="2892"/>
    </w:pPr>
    <w:rPr>
      <w:sz w:val="20"/>
    </w:rPr>
  </w:style>
  <w:style w:type="paragraph" w:customStyle="1" w:styleId="aNoteTextparSymb">
    <w:name w:val="aNoteTextpar Symb"/>
    <w:basedOn w:val="aNoteparSymb"/>
    <w:rsid w:val="004D52F8"/>
    <w:pPr>
      <w:tabs>
        <w:tab w:val="clear" w:pos="1599"/>
        <w:tab w:val="clear" w:pos="2398"/>
        <w:tab w:val="left" w:pos="2880"/>
      </w:tabs>
      <w:spacing w:before="60"/>
      <w:ind w:left="2398" w:hanging="2880"/>
    </w:pPr>
  </w:style>
  <w:style w:type="paragraph" w:customStyle="1" w:styleId="aNoteParaparSymb">
    <w:name w:val="aNoteParapar Symb"/>
    <w:basedOn w:val="aNoteparSymb"/>
    <w:rsid w:val="004D52F8"/>
    <w:pPr>
      <w:tabs>
        <w:tab w:val="right" w:pos="2640"/>
      </w:tabs>
      <w:spacing w:before="60"/>
      <w:ind w:left="2920" w:hanging="3402"/>
    </w:pPr>
  </w:style>
  <w:style w:type="paragraph" w:customStyle="1" w:styleId="aNoteBulletparSymb">
    <w:name w:val="aNoteBulletpar Symb"/>
    <w:basedOn w:val="aNoteparSymb"/>
    <w:rsid w:val="004D52F8"/>
    <w:pPr>
      <w:tabs>
        <w:tab w:val="clear" w:pos="1599"/>
        <w:tab w:val="left" w:pos="3289"/>
      </w:tabs>
      <w:spacing w:before="60"/>
      <w:ind w:left="2807" w:hanging="3289"/>
    </w:pPr>
  </w:style>
  <w:style w:type="paragraph" w:customStyle="1" w:styleId="AsubparabulletSymb">
    <w:name w:val="A subpara bullet Symb"/>
    <w:basedOn w:val="BillBasic"/>
    <w:rsid w:val="004D52F8"/>
    <w:pPr>
      <w:tabs>
        <w:tab w:val="left" w:pos="2138"/>
        <w:tab w:val="left" w:pos="3005"/>
      </w:tabs>
      <w:spacing w:before="60"/>
      <w:ind w:left="2523" w:hanging="3005"/>
    </w:pPr>
  </w:style>
  <w:style w:type="paragraph" w:customStyle="1" w:styleId="aExamHdgsubparSymb">
    <w:name w:val="aExamHdgsubpar Symb"/>
    <w:basedOn w:val="aExamHdgssSymb"/>
    <w:next w:val="Normal"/>
    <w:rsid w:val="004D52F8"/>
    <w:pPr>
      <w:tabs>
        <w:tab w:val="clear" w:pos="1582"/>
        <w:tab w:val="left" w:pos="2620"/>
      </w:tabs>
      <w:ind w:left="2138" w:hanging="2620"/>
    </w:pPr>
  </w:style>
  <w:style w:type="paragraph" w:customStyle="1" w:styleId="aExamsubparSymb">
    <w:name w:val="aExamsubpar Symb"/>
    <w:basedOn w:val="aExamssSymb"/>
    <w:rsid w:val="004D52F8"/>
    <w:pPr>
      <w:tabs>
        <w:tab w:val="clear" w:pos="1582"/>
        <w:tab w:val="left" w:pos="2620"/>
      </w:tabs>
      <w:ind w:left="2138" w:hanging="2620"/>
    </w:pPr>
  </w:style>
  <w:style w:type="paragraph" w:customStyle="1" w:styleId="aNotesubparSymb">
    <w:name w:val="aNotesubpar Symb"/>
    <w:basedOn w:val="BillBasic"/>
    <w:next w:val="Normal"/>
    <w:rsid w:val="004D52F8"/>
    <w:pPr>
      <w:tabs>
        <w:tab w:val="left" w:pos="2138"/>
        <w:tab w:val="left" w:pos="2937"/>
      </w:tabs>
      <w:ind w:left="2455" w:hanging="2937"/>
    </w:pPr>
    <w:rPr>
      <w:sz w:val="20"/>
    </w:rPr>
  </w:style>
  <w:style w:type="paragraph" w:customStyle="1" w:styleId="aNoteTextsubparSymb">
    <w:name w:val="aNoteTextsubpar Symb"/>
    <w:basedOn w:val="aNotesubparSymb"/>
    <w:rsid w:val="004D52F8"/>
    <w:pPr>
      <w:tabs>
        <w:tab w:val="clear" w:pos="2138"/>
        <w:tab w:val="clear" w:pos="2937"/>
        <w:tab w:val="left" w:pos="2943"/>
      </w:tabs>
      <w:spacing w:before="60"/>
      <w:ind w:left="2943" w:hanging="3425"/>
    </w:pPr>
  </w:style>
  <w:style w:type="paragraph" w:customStyle="1" w:styleId="PenaltySymb">
    <w:name w:val="Penalty Symb"/>
    <w:basedOn w:val="AmainreturnSymb"/>
    <w:rsid w:val="004D52F8"/>
  </w:style>
  <w:style w:type="paragraph" w:customStyle="1" w:styleId="PenaltyParaSymb">
    <w:name w:val="PenaltyPara Symb"/>
    <w:basedOn w:val="Normal"/>
    <w:rsid w:val="004D52F8"/>
    <w:pPr>
      <w:tabs>
        <w:tab w:val="right" w:pos="1360"/>
      </w:tabs>
      <w:spacing w:before="60"/>
      <w:ind w:left="1599" w:hanging="2081"/>
      <w:jc w:val="both"/>
    </w:pPr>
  </w:style>
  <w:style w:type="paragraph" w:customStyle="1" w:styleId="FormulaSymb">
    <w:name w:val="Formula Symb"/>
    <w:basedOn w:val="BillBasic"/>
    <w:rsid w:val="004D52F8"/>
    <w:pPr>
      <w:tabs>
        <w:tab w:val="left" w:pos="-480"/>
      </w:tabs>
      <w:spacing w:line="260" w:lineRule="atLeast"/>
      <w:ind w:hanging="480"/>
      <w:jc w:val="center"/>
    </w:pPr>
  </w:style>
  <w:style w:type="paragraph" w:customStyle="1" w:styleId="NormalSymb">
    <w:name w:val="Normal Symb"/>
    <w:basedOn w:val="Normal"/>
    <w:qFormat/>
    <w:rsid w:val="004D52F8"/>
    <w:pPr>
      <w:ind w:hanging="482"/>
    </w:pPr>
  </w:style>
  <w:style w:type="character" w:styleId="PlaceholderText">
    <w:name w:val="Placeholder Text"/>
    <w:basedOn w:val="DefaultParagraphFont"/>
    <w:uiPriority w:val="99"/>
    <w:semiHidden/>
    <w:rsid w:val="004D5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sl/2014-6/default.asp"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sl/2005-2"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sl/2014-6/default.asp" TargetMode="Externa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sl/2005-2" TargetMode="Externa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alt_a1989-11co/" TargetMode="External"/><Relationship Id="rId35" Type="http://schemas.openxmlformats.org/officeDocument/2006/relationships/footer" Target="footer8.xm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legislation.act.gov.au/sl/2014-6/default.asp" TargetMode="External"/><Relationship Id="rId46" Type="http://schemas.openxmlformats.org/officeDocument/2006/relationships/footer" Target="footer12.xml"/><Relationship Id="rId20" Type="http://schemas.openxmlformats.org/officeDocument/2006/relationships/header" Target="header3.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alt_a1989-11co/" TargetMode="External"/><Relationship Id="rId36" Type="http://schemas.openxmlformats.org/officeDocument/2006/relationships/footer" Target="footer9.xml"/><Relationship Id="rId4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1159</Words>
  <Characters>6019</Characters>
  <Application>Microsoft Office Word</Application>
  <DocSecurity>0</DocSecurity>
  <Lines>228</Lines>
  <Paragraphs>143</Paragraphs>
  <ScaleCrop>false</ScaleCrop>
  <HeadingPairs>
    <vt:vector size="2" baseType="variant">
      <vt:variant>
        <vt:lpstr>Title</vt:lpstr>
      </vt:variant>
      <vt:variant>
        <vt:i4>1</vt:i4>
      </vt:variant>
    </vt:vector>
  </HeadingPairs>
  <TitlesOfParts>
    <vt:vector size="1" baseType="lpstr">
      <vt:lpstr>Drugs of Dependence Regulation 2009</vt:lpstr>
    </vt:vector>
  </TitlesOfParts>
  <Manager>Regulation</Manager>
  <Company>Section</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Regulation 2009</dc:title>
  <dc:subject>Amendment</dc:subject>
  <dc:creator>ACT PCO</dc:creator>
  <cp:keywords>R02</cp:keywords>
  <dc:description/>
  <cp:lastModifiedBy>PCODCS</cp:lastModifiedBy>
  <cp:revision>4</cp:revision>
  <cp:lastPrinted>2014-04-11T01:01:00Z</cp:lastPrinted>
  <dcterms:created xsi:type="dcterms:W3CDTF">2023-10-26T23:22:00Z</dcterms:created>
  <dcterms:modified xsi:type="dcterms:W3CDTF">2023-10-26T23:22:00Z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-27/10/23</vt:lpwstr>
  </property>
  <property fmtid="{D5CDD505-2E9C-101B-9397-08002B2CF9AE}" pid="5" name="RepubDt">
    <vt:lpwstr>17/04/14</vt:lpwstr>
  </property>
  <property fmtid="{D5CDD505-2E9C-101B-9397-08002B2CF9AE}" pid="6" name="StartDt">
    <vt:lpwstr>17/04/14</vt:lpwstr>
  </property>
  <property fmtid="{D5CDD505-2E9C-101B-9397-08002B2CF9AE}" pid="7" name="DMSID">
    <vt:lpwstr>11071101</vt:lpwstr>
  </property>
  <property fmtid="{D5CDD505-2E9C-101B-9397-08002B2CF9AE}" pid="8" name="CHECKEDOUTFROMJMS">
    <vt:lpwstr/>
  </property>
  <property fmtid="{D5CDD505-2E9C-101B-9397-08002B2CF9AE}" pid="9" name="JMSREQUIREDCHECKIN">
    <vt:lpwstr/>
  </property>
</Properties>
</file>