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B981" w14:textId="77777777" w:rsidR="0058616E" w:rsidRDefault="0058616E" w:rsidP="0058616E">
      <w:pPr>
        <w:jc w:val="center"/>
      </w:pPr>
      <w:r>
        <w:rPr>
          <w:noProof/>
          <w:lang w:eastAsia="en-AU"/>
        </w:rPr>
        <w:drawing>
          <wp:inline distT="0" distB="0" distL="0" distR="0" wp14:anchorId="26FE07E8" wp14:editId="7A820A2C">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735D56" w14:textId="77777777" w:rsidR="0058616E" w:rsidRDefault="0058616E" w:rsidP="0058616E">
      <w:pPr>
        <w:jc w:val="center"/>
        <w:rPr>
          <w:rFonts w:ascii="Arial" w:hAnsi="Arial"/>
        </w:rPr>
      </w:pPr>
      <w:r>
        <w:rPr>
          <w:rFonts w:ascii="Arial" w:hAnsi="Arial"/>
        </w:rPr>
        <w:t>Australian Capital Territory</w:t>
      </w:r>
    </w:p>
    <w:p w14:paraId="6DD06D0D" w14:textId="36F72704" w:rsidR="0058616E" w:rsidRDefault="0025216E" w:rsidP="0058616E">
      <w:pPr>
        <w:pStyle w:val="Billname1"/>
      </w:pPr>
      <w:r>
        <w:fldChar w:fldCharType="begin"/>
      </w:r>
      <w:r>
        <w:instrText xml:space="preserve"> REF Citation \*charformat </w:instrText>
      </w:r>
      <w:r>
        <w:fldChar w:fldCharType="separate"/>
      </w:r>
      <w:r w:rsidR="003A2F5B">
        <w:t>Dangerous Goods (Road Transport) Regulation 2010</w:t>
      </w:r>
      <w:r>
        <w:fldChar w:fldCharType="end"/>
      </w:r>
      <w:r w:rsidR="0058616E">
        <w:t xml:space="preserve">    </w:t>
      </w:r>
    </w:p>
    <w:p w14:paraId="6FF4907E" w14:textId="7B7B13B7" w:rsidR="0058616E" w:rsidRDefault="00554E1A" w:rsidP="0058616E">
      <w:pPr>
        <w:pStyle w:val="ActNo"/>
      </w:pPr>
      <w:bookmarkStart w:id="0" w:name="LawNo"/>
      <w:r>
        <w:t>SL2010-12</w:t>
      </w:r>
      <w:bookmarkEnd w:id="0"/>
    </w:p>
    <w:p w14:paraId="14582CE2" w14:textId="77777777" w:rsidR="0058616E" w:rsidRDefault="0058616E" w:rsidP="0058616E">
      <w:pPr>
        <w:pStyle w:val="CoverInForce"/>
      </w:pPr>
      <w:r>
        <w:t>made under the</w:t>
      </w:r>
    </w:p>
    <w:p w14:paraId="15BE9E5D" w14:textId="4A44CE91" w:rsidR="0058616E" w:rsidRDefault="0025216E" w:rsidP="0058616E">
      <w:pPr>
        <w:pStyle w:val="CoverActName"/>
      </w:pPr>
      <w:r>
        <w:fldChar w:fldCharType="begin"/>
      </w:r>
      <w:r>
        <w:instrText xml:space="preserve"> REF ActName \*charformat </w:instrText>
      </w:r>
      <w:r>
        <w:fldChar w:fldCharType="separate"/>
      </w:r>
      <w:r w:rsidR="003A2F5B" w:rsidRPr="003A2F5B">
        <w:t>Dangerous Goods (Road Transport) Act 2009</w:t>
      </w:r>
      <w:r>
        <w:fldChar w:fldCharType="end"/>
      </w:r>
    </w:p>
    <w:p w14:paraId="4CCE1B78" w14:textId="4D02823B" w:rsidR="0058616E" w:rsidRDefault="0058616E" w:rsidP="0058616E">
      <w:pPr>
        <w:pStyle w:val="RepubNo"/>
      </w:pPr>
      <w:r>
        <w:t xml:space="preserve">Republication No </w:t>
      </w:r>
      <w:bookmarkStart w:id="1" w:name="RepubNo"/>
      <w:r w:rsidR="00554E1A">
        <w:t>4</w:t>
      </w:r>
      <w:bookmarkEnd w:id="1"/>
    </w:p>
    <w:p w14:paraId="1A00A197" w14:textId="7D84A81D" w:rsidR="0058616E" w:rsidRDefault="0058616E" w:rsidP="0058616E">
      <w:pPr>
        <w:pStyle w:val="EffectiveDate"/>
      </w:pPr>
      <w:r>
        <w:t xml:space="preserve">Effective:  </w:t>
      </w:r>
      <w:bookmarkStart w:id="2" w:name="EffectiveDate"/>
      <w:r w:rsidR="00554E1A">
        <w:t>30 April 2018</w:t>
      </w:r>
      <w:bookmarkEnd w:id="2"/>
      <w:r w:rsidR="00554E1A">
        <w:t xml:space="preserve"> – </w:t>
      </w:r>
      <w:bookmarkStart w:id="3" w:name="EndEffDate"/>
      <w:r w:rsidR="00554E1A">
        <w:t>8 July 2021</w:t>
      </w:r>
      <w:bookmarkEnd w:id="3"/>
    </w:p>
    <w:p w14:paraId="2543CCEA" w14:textId="76FA2D25" w:rsidR="0058616E" w:rsidRDefault="0058616E" w:rsidP="0058616E">
      <w:pPr>
        <w:pStyle w:val="CoverInForce"/>
      </w:pPr>
      <w:r>
        <w:t xml:space="preserve">Republication date: </w:t>
      </w:r>
      <w:bookmarkStart w:id="4" w:name="InForceDate"/>
      <w:r w:rsidR="00554E1A">
        <w:t>30 April 2018</w:t>
      </w:r>
      <w:bookmarkEnd w:id="4"/>
    </w:p>
    <w:p w14:paraId="3518E32F" w14:textId="7BDB3311" w:rsidR="0058616E" w:rsidRDefault="0058616E" w:rsidP="0058616E">
      <w:pPr>
        <w:pStyle w:val="CoverInForce"/>
      </w:pPr>
      <w:r>
        <w:t xml:space="preserve">Last amendment made by </w:t>
      </w:r>
      <w:bookmarkStart w:id="5" w:name="LastAmdt"/>
      <w:r w:rsidRPr="0058616E">
        <w:rPr>
          <w:rStyle w:val="charCitHyperlinkAbbrev"/>
        </w:rPr>
        <w:fldChar w:fldCharType="begin"/>
      </w:r>
      <w:r w:rsidR="00554E1A">
        <w:rPr>
          <w:rStyle w:val="charCitHyperlinkAbbrev"/>
        </w:rPr>
        <w:instrText>HYPERLINK "http://www.legislation.act.gov.au/sl/2017-44/default.asp" \o "Road Transport (Road Rules) (Consequential Amendments) Regulation 2017 (No 1)"</w:instrText>
      </w:r>
      <w:r w:rsidRPr="0058616E">
        <w:rPr>
          <w:rStyle w:val="charCitHyperlinkAbbrev"/>
        </w:rPr>
        <w:fldChar w:fldCharType="separate"/>
      </w:r>
      <w:r w:rsidR="00554E1A">
        <w:rPr>
          <w:rStyle w:val="charCitHyperlinkAbbrev"/>
        </w:rPr>
        <w:t>SL2017</w:t>
      </w:r>
      <w:r w:rsidR="00554E1A">
        <w:rPr>
          <w:rStyle w:val="charCitHyperlinkAbbrev"/>
        </w:rPr>
        <w:noBreakHyphen/>
        <w:t>44</w:t>
      </w:r>
      <w:r w:rsidRPr="0058616E">
        <w:rPr>
          <w:rStyle w:val="charCitHyperlinkAbbrev"/>
        </w:rPr>
        <w:fldChar w:fldCharType="end"/>
      </w:r>
      <w:bookmarkEnd w:id="5"/>
    </w:p>
    <w:p w14:paraId="16D04211" w14:textId="77777777" w:rsidR="0058616E" w:rsidRDefault="0058616E" w:rsidP="0058616E"/>
    <w:p w14:paraId="4E833E4C" w14:textId="77777777" w:rsidR="0058616E" w:rsidRDefault="0058616E" w:rsidP="0058616E"/>
    <w:p w14:paraId="1BF9C553" w14:textId="77777777" w:rsidR="0058616E" w:rsidRDefault="0058616E" w:rsidP="0058616E"/>
    <w:p w14:paraId="5813C137" w14:textId="77777777" w:rsidR="0058616E" w:rsidRDefault="0058616E" w:rsidP="0058616E"/>
    <w:p w14:paraId="08E84070" w14:textId="77777777" w:rsidR="0058616E" w:rsidRDefault="0058616E" w:rsidP="0058616E">
      <w:pPr>
        <w:spacing w:after="240"/>
        <w:rPr>
          <w:rFonts w:ascii="Arial" w:hAnsi="Arial"/>
        </w:rPr>
      </w:pPr>
    </w:p>
    <w:p w14:paraId="50FCB9EA" w14:textId="77777777" w:rsidR="0058616E" w:rsidRPr="00797332" w:rsidRDefault="0058616E" w:rsidP="0058616E">
      <w:pPr>
        <w:pStyle w:val="PageBreak"/>
      </w:pPr>
      <w:r w:rsidRPr="00797332">
        <w:br w:type="page"/>
      </w:r>
    </w:p>
    <w:p w14:paraId="0A752CD0" w14:textId="77777777" w:rsidR="0058616E" w:rsidRDefault="0058616E" w:rsidP="0058616E">
      <w:pPr>
        <w:pStyle w:val="CoverHeading"/>
      </w:pPr>
      <w:r>
        <w:lastRenderedPageBreak/>
        <w:t>About this republication</w:t>
      </w:r>
    </w:p>
    <w:p w14:paraId="4C44E321" w14:textId="77777777" w:rsidR="0058616E" w:rsidRDefault="0058616E" w:rsidP="0058616E">
      <w:pPr>
        <w:pStyle w:val="CoverSubHdg"/>
      </w:pPr>
      <w:r>
        <w:t>The republished law</w:t>
      </w:r>
    </w:p>
    <w:p w14:paraId="09CA5257" w14:textId="0B1107F2" w:rsidR="0058616E" w:rsidRDefault="0058616E" w:rsidP="0058616E">
      <w:pPr>
        <w:pStyle w:val="CoverText"/>
      </w:pPr>
      <w:r>
        <w:t xml:space="preserve">This is a republication of the </w:t>
      </w:r>
      <w:r w:rsidRPr="00554E1A">
        <w:rPr>
          <w:i/>
        </w:rPr>
        <w:fldChar w:fldCharType="begin"/>
      </w:r>
      <w:r w:rsidRPr="00554E1A">
        <w:rPr>
          <w:i/>
        </w:rPr>
        <w:instrText xml:space="preserve"> REF citation *\charformat  \* MERGEFORMAT </w:instrText>
      </w:r>
      <w:r w:rsidRPr="00554E1A">
        <w:rPr>
          <w:i/>
        </w:rPr>
        <w:fldChar w:fldCharType="separate"/>
      </w:r>
      <w:r w:rsidR="003A2F5B" w:rsidRPr="003A2F5B">
        <w:rPr>
          <w:i/>
        </w:rPr>
        <w:t>Dangerous Goods (Road Transport) Regulation 2010</w:t>
      </w:r>
      <w:r w:rsidRPr="00554E1A">
        <w:rPr>
          <w:i/>
        </w:rPr>
        <w:fldChar w:fldCharType="end"/>
      </w:r>
      <w:r>
        <w:rPr>
          <w:iCs/>
        </w:rPr>
        <w:t>,</w:t>
      </w:r>
      <w:r>
        <w:t xml:space="preserve"> made under the </w:t>
      </w:r>
      <w:r w:rsidRPr="00554E1A">
        <w:rPr>
          <w:i/>
        </w:rPr>
        <w:fldChar w:fldCharType="begin"/>
      </w:r>
      <w:r w:rsidRPr="00554E1A">
        <w:rPr>
          <w:i/>
        </w:rPr>
        <w:instrText xml:space="preserve"> REF ActName \*charformat  \* MERGEFORMAT </w:instrText>
      </w:r>
      <w:r w:rsidRPr="00554E1A">
        <w:rPr>
          <w:i/>
        </w:rPr>
        <w:fldChar w:fldCharType="separate"/>
      </w:r>
      <w:r w:rsidR="003A2F5B" w:rsidRPr="003A2F5B">
        <w:rPr>
          <w:i/>
        </w:rPr>
        <w:t>Dangerous Goods (Road Transport) Act 2009</w:t>
      </w:r>
      <w:r w:rsidRPr="00554E1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5216E">
        <w:fldChar w:fldCharType="begin"/>
      </w:r>
      <w:r w:rsidR="0025216E">
        <w:instrText xml:space="preserve"> REF InForceDate *\charformat </w:instrText>
      </w:r>
      <w:r w:rsidR="0025216E">
        <w:fldChar w:fldCharType="separate"/>
      </w:r>
      <w:r w:rsidR="003A2F5B">
        <w:t>30 April 2018</w:t>
      </w:r>
      <w:r w:rsidR="0025216E">
        <w:fldChar w:fldCharType="end"/>
      </w:r>
      <w:r w:rsidRPr="003D214E">
        <w:rPr>
          <w:rStyle w:val="charItals"/>
        </w:rPr>
        <w:t xml:space="preserve">.  </w:t>
      </w:r>
      <w:r>
        <w:t xml:space="preserve">It also includes any commencement, amendment, repeal or expiry affecting this republished law to </w:t>
      </w:r>
      <w:r w:rsidR="0025216E">
        <w:fldChar w:fldCharType="begin"/>
      </w:r>
      <w:r w:rsidR="0025216E">
        <w:instrText xml:space="preserve"> REF EffectiveDate *\charformat </w:instrText>
      </w:r>
      <w:r w:rsidR="0025216E">
        <w:fldChar w:fldCharType="separate"/>
      </w:r>
      <w:r w:rsidR="003A2F5B">
        <w:t>30 April 2018</w:t>
      </w:r>
      <w:r w:rsidR="0025216E">
        <w:fldChar w:fldCharType="end"/>
      </w:r>
      <w:r>
        <w:t xml:space="preserve">.  </w:t>
      </w:r>
    </w:p>
    <w:p w14:paraId="31C595EB" w14:textId="77777777" w:rsidR="0058616E" w:rsidRDefault="0058616E" w:rsidP="0058616E">
      <w:pPr>
        <w:pStyle w:val="CoverText"/>
      </w:pPr>
      <w:r>
        <w:t xml:space="preserve">The legislation history and amendment history of the republished law are set out in endnotes 3 and 4. </w:t>
      </w:r>
    </w:p>
    <w:p w14:paraId="041528B3" w14:textId="77777777" w:rsidR="0058616E" w:rsidRDefault="0058616E" w:rsidP="0058616E">
      <w:pPr>
        <w:pStyle w:val="CoverSubHdg"/>
      </w:pPr>
      <w:r>
        <w:t>Kinds of republications</w:t>
      </w:r>
    </w:p>
    <w:p w14:paraId="3AC703B7" w14:textId="4872AFB1" w:rsidR="0058616E" w:rsidRDefault="0058616E" w:rsidP="0058616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FE64F28" w14:textId="72CAE31A" w:rsidR="0058616E" w:rsidRDefault="0058616E" w:rsidP="0058616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1779CE7" w14:textId="77777777" w:rsidR="0058616E" w:rsidRDefault="0058616E" w:rsidP="0058616E">
      <w:pPr>
        <w:pStyle w:val="CoverTextBullet"/>
      </w:pPr>
      <w:r>
        <w:t>unauthorised republications.</w:t>
      </w:r>
    </w:p>
    <w:p w14:paraId="24CB2F00" w14:textId="77777777" w:rsidR="0058616E" w:rsidRDefault="0058616E" w:rsidP="0058616E">
      <w:pPr>
        <w:pStyle w:val="CoverText"/>
      </w:pPr>
      <w:r>
        <w:t>The status of this republication appears on the bottom of each page.</w:t>
      </w:r>
    </w:p>
    <w:p w14:paraId="21D6C7C0" w14:textId="77777777" w:rsidR="0058616E" w:rsidRDefault="0058616E" w:rsidP="0058616E">
      <w:pPr>
        <w:pStyle w:val="CoverSubHdg"/>
      </w:pPr>
      <w:r>
        <w:t>Editorial changes</w:t>
      </w:r>
    </w:p>
    <w:p w14:paraId="47B9E5CB" w14:textId="39AE838A" w:rsidR="0058616E" w:rsidRDefault="0058616E" w:rsidP="0058616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17CCE" w14:textId="77777777" w:rsidR="0058616E" w:rsidRPr="0058549F" w:rsidRDefault="0058616E" w:rsidP="0058616E">
      <w:pPr>
        <w:pStyle w:val="CoverText"/>
      </w:pPr>
      <w:r w:rsidRPr="0058549F">
        <w:t>This republication does not include amendments made under part 11.3 (see endnote 1).</w:t>
      </w:r>
    </w:p>
    <w:p w14:paraId="510DBF6E" w14:textId="77777777" w:rsidR="0058616E" w:rsidRDefault="0058616E" w:rsidP="0058616E">
      <w:pPr>
        <w:pStyle w:val="CoverSubHdg"/>
      </w:pPr>
      <w:r>
        <w:t>Uncommenced provisions and amendments</w:t>
      </w:r>
    </w:p>
    <w:p w14:paraId="1775BB93" w14:textId="76F90FFC" w:rsidR="0058616E" w:rsidRDefault="0058616E" w:rsidP="005861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AA9BD5D" w14:textId="77777777" w:rsidR="0058616E" w:rsidRDefault="0058616E" w:rsidP="0058616E">
      <w:pPr>
        <w:pStyle w:val="CoverSubHdg"/>
      </w:pPr>
      <w:r>
        <w:t>Modifications</w:t>
      </w:r>
    </w:p>
    <w:p w14:paraId="7CD24CC8" w14:textId="4BE721FE" w:rsidR="0058616E" w:rsidRDefault="0058616E" w:rsidP="005861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220682">
          <w:rPr>
            <w:rStyle w:val="charCitHyperlinkItal"/>
          </w:rPr>
          <w:t> </w:t>
        </w:r>
        <w:r w:rsidRPr="003D214E">
          <w:rPr>
            <w:rStyle w:val="charCitHyperlinkItal"/>
          </w:rPr>
          <w:t>2001</w:t>
        </w:r>
      </w:hyperlink>
      <w:r>
        <w:rPr>
          <w:color w:val="000000"/>
        </w:rPr>
        <w:t>, section 95.</w:t>
      </w:r>
    </w:p>
    <w:p w14:paraId="2AD8971C" w14:textId="77777777" w:rsidR="0058616E" w:rsidRDefault="0058616E" w:rsidP="0058616E">
      <w:pPr>
        <w:pStyle w:val="CoverSubHdg"/>
      </w:pPr>
      <w:r>
        <w:t>Penalties</w:t>
      </w:r>
    </w:p>
    <w:p w14:paraId="5229C9CA" w14:textId="7D0FF964" w:rsidR="0058616E" w:rsidRPr="003765DF" w:rsidRDefault="0058616E" w:rsidP="0058616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282F2233" w14:textId="77777777" w:rsidR="0058616E" w:rsidRDefault="0058616E" w:rsidP="0058616E">
      <w:pPr>
        <w:pStyle w:val="00SigningPage"/>
        <w:sectPr w:rsidR="0058616E" w:rsidSect="0058616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33FD3DF" w14:textId="77777777" w:rsidR="0058616E" w:rsidRDefault="0058616E" w:rsidP="0058616E">
      <w:pPr>
        <w:jc w:val="center"/>
      </w:pPr>
      <w:r>
        <w:rPr>
          <w:noProof/>
          <w:lang w:eastAsia="en-AU"/>
        </w:rPr>
        <w:lastRenderedPageBreak/>
        <w:drawing>
          <wp:inline distT="0" distB="0" distL="0" distR="0" wp14:anchorId="69CD3158" wp14:editId="7FEAE471">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AFE795" w14:textId="77777777" w:rsidR="0058616E" w:rsidRDefault="0058616E" w:rsidP="0058616E">
      <w:pPr>
        <w:jc w:val="center"/>
        <w:rPr>
          <w:rFonts w:ascii="Arial" w:hAnsi="Arial"/>
        </w:rPr>
      </w:pPr>
      <w:r>
        <w:rPr>
          <w:rFonts w:ascii="Arial" w:hAnsi="Arial"/>
        </w:rPr>
        <w:t>Australian Capital Territory</w:t>
      </w:r>
    </w:p>
    <w:p w14:paraId="2154033E" w14:textId="50B7B54E" w:rsidR="0058616E" w:rsidRDefault="0025216E" w:rsidP="0058616E">
      <w:pPr>
        <w:pStyle w:val="Billname"/>
      </w:pPr>
      <w:r>
        <w:fldChar w:fldCharType="begin"/>
      </w:r>
      <w:r>
        <w:instrText xml:space="preserve"> REF Citation \*charformat  \* MERGEFORMAT </w:instrText>
      </w:r>
      <w:r>
        <w:fldChar w:fldCharType="separate"/>
      </w:r>
      <w:r w:rsidR="003A2F5B">
        <w:t>Dangerous Goods (Road Transport) Regulation 2010</w:t>
      </w:r>
      <w:r>
        <w:fldChar w:fldCharType="end"/>
      </w:r>
    </w:p>
    <w:p w14:paraId="2F0D1945" w14:textId="77777777" w:rsidR="0058616E" w:rsidRDefault="0058616E" w:rsidP="0058616E">
      <w:pPr>
        <w:pStyle w:val="CoverInForce"/>
      </w:pPr>
      <w:r>
        <w:t>made under the</w:t>
      </w:r>
    </w:p>
    <w:p w14:paraId="248F4B4D" w14:textId="38917CB8" w:rsidR="0058616E" w:rsidRDefault="0025216E" w:rsidP="0058616E">
      <w:pPr>
        <w:pStyle w:val="CoverActName"/>
      </w:pPr>
      <w:r>
        <w:fldChar w:fldCharType="begin"/>
      </w:r>
      <w:r>
        <w:instrText xml:space="preserve"> REF ActName \*charformat </w:instrText>
      </w:r>
      <w:r>
        <w:fldChar w:fldCharType="separate"/>
      </w:r>
      <w:r w:rsidR="003A2F5B" w:rsidRPr="003A2F5B">
        <w:t>Dangerous Goods (Road Transport) Act 2009</w:t>
      </w:r>
      <w:r>
        <w:fldChar w:fldCharType="end"/>
      </w:r>
    </w:p>
    <w:p w14:paraId="28489DA5" w14:textId="77777777" w:rsidR="0058616E" w:rsidRDefault="0058616E" w:rsidP="0058616E">
      <w:pPr>
        <w:pStyle w:val="Placeholder"/>
      </w:pPr>
      <w:r>
        <w:rPr>
          <w:rStyle w:val="charContents"/>
          <w:sz w:val="16"/>
        </w:rPr>
        <w:t xml:space="preserve">  </w:t>
      </w:r>
      <w:r>
        <w:rPr>
          <w:rStyle w:val="charPage"/>
        </w:rPr>
        <w:t xml:space="preserve">  </w:t>
      </w:r>
    </w:p>
    <w:p w14:paraId="04D48029" w14:textId="77777777" w:rsidR="0058616E" w:rsidRDefault="0058616E" w:rsidP="0058616E">
      <w:pPr>
        <w:pStyle w:val="N-TOCheading"/>
      </w:pPr>
      <w:r>
        <w:rPr>
          <w:rStyle w:val="charContents"/>
        </w:rPr>
        <w:t>Contents</w:t>
      </w:r>
    </w:p>
    <w:p w14:paraId="674567BA" w14:textId="77777777" w:rsidR="0058616E" w:rsidRDefault="0058616E" w:rsidP="0058616E">
      <w:pPr>
        <w:pStyle w:val="N-9pt"/>
      </w:pPr>
      <w:r>
        <w:tab/>
      </w:r>
      <w:r>
        <w:rPr>
          <w:rStyle w:val="charPage"/>
        </w:rPr>
        <w:t>Page</w:t>
      </w:r>
    </w:p>
    <w:p w14:paraId="39409C14" w14:textId="0AF7B334" w:rsidR="003A2F5B" w:rsidRDefault="003A2F5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552922" w:history="1">
        <w:r w:rsidRPr="00140EAD">
          <w:t>Chapter 1</w:t>
        </w:r>
        <w:r>
          <w:rPr>
            <w:rFonts w:asciiTheme="minorHAnsi" w:eastAsiaTheme="minorEastAsia" w:hAnsiTheme="minorHAnsi" w:cstheme="minorBidi"/>
            <w:b w:val="0"/>
            <w:sz w:val="22"/>
            <w:szCs w:val="22"/>
            <w:lang w:eastAsia="en-AU"/>
          </w:rPr>
          <w:tab/>
        </w:r>
        <w:r w:rsidRPr="00140EAD">
          <w:t>Preliminary</w:t>
        </w:r>
        <w:r w:rsidRPr="003A2F5B">
          <w:rPr>
            <w:vanish/>
          </w:rPr>
          <w:tab/>
        </w:r>
        <w:r w:rsidRPr="003A2F5B">
          <w:rPr>
            <w:vanish/>
          </w:rPr>
          <w:fldChar w:fldCharType="begin"/>
        </w:r>
        <w:r w:rsidRPr="003A2F5B">
          <w:rPr>
            <w:vanish/>
          </w:rPr>
          <w:instrText xml:space="preserve"> PAGEREF _Toc76552922 \h </w:instrText>
        </w:r>
        <w:r w:rsidRPr="003A2F5B">
          <w:rPr>
            <w:vanish/>
          </w:rPr>
        </w:r>
        <w:r w:rsidRPr="003A2F5B">
          <w:rPr>
            <w:vanish/>
          </w:rPr>
          <w:fldChar w:fldCharType="separate"/>
        </w:r>
        <w:r>
          <w:rPr>
            <w:vanish/>
          </w:rPr>
          <w:t>2</w:t>
        </w:r>
        <w:r w:rsidRPr="003A2F5B">
          <w:rPr>
            <w:vanish/>
          </w:rPr>
          <w:fldChar w:fldCharType="end"/>
        </w:r>
      </w:hyperlink>
    </w:p>
    <w:p w14:paraId="7EB07A65" w14:textId="043F6032" w:rsidR="003A2F5B" w:rsidRDefault="0025216E">
      <w:pPr>
        <w:pStyle w:val="TOC2"/>
        <w:rPr>
          <w:rFonts w:asciiTheme="minorHAnsi" w:eastAsiaTheme="minorEastAsia" w:hAnsiTheme="minorHAnsi" w:cstheme="minorBidi"/>
          <w:b w:val="0"/>
          <w:sz w:val="22"/>
          <w:szCs w:val="22"/>
          <w:lang w:eastAsia="en-AU"/>
        </w:rPr>
      </w:pPr>
      <w:hyperlink w:anchor="_Toc76552923" w:history="1">
        <w:r w:rsidR="003A2F5B" w:rsidRPr="00140EAD">
          <w:t>Part 1.1</w:t>
        </w:r>
        <w:r w:rsidR="003A2F5B">
          <w:rPr>
            <w:rFonts w:asciiTheme="minorHAnsi" w:eastAsiaTheme="minorEastAsia" w:hAnsiTheme="minorHAnsi" w:cstheme="minorBidi"/>
            <w:b w:val="0"/>
            <w:sz w:val="22"/>
            <w:szCs w:val="22"/>
            <w:lang w:eastAsia="en-AU"/>
          </w:rPr>
          <w:tab/>
        </w:r>
        <w:r w:rsidR="003A2F5B" w:rsidRPr="00140EAD">
          <w:t>Introduction</w:t>
        </w:r>
        <w:r w:rsidR="003A2F5B" w:rsidRPr="003A2F5B">
          <w:rPr>
            <w:vanish/>
          </w:rPr>
          <w:tab/>
        </w:r>
        <w:r w:rsidR="003A2F5B" w:rsidRPr="003A2F5B">
          <w:rPr>
            <w:vanish/>
          </w:rPr>
          <w:fldChar w:fldCharType="begin"/>
        </w:r>
        <w:r w:rsidR="003A2F5B" w:rsidRPr="003A2F5B">
          <w:rPr>
            <w:vanish/>
          </w:rPr>
          <w:instrText xml:space="preserve"> PAGEREF _Toc76552923 \h </w:instrText>
        </w:r>
        <w:r w:rsidR="003A2F5B" w:rsidRPr="003A2F5B">
          <w:rPr>
            <w:vanish/>
          </w:rPr>
        </w:r>
        <w:r w:rsidR="003A2F5B" w:rsidRPr="003A2F5B">
          <w:rPr>
            <w:vanish/>
          </w:rPr>
          <w:fldChar w:fldCharType="separate"/>
        </w:r>
        <w:r w:rsidR="003A2F5B">
          <w:rPr>
            <w:vanish/>
          </w:rPr>
          <w:t>2</w:t>
        </w:r>
        <w:r w:rsidR="003A2F5B" w:rsidRPr="003A2F5B">
          <w:rPr>
            <w:vanish/>
          </w:rPr>
          <w:fldChar w:fldCharType="end"/>
        </w:r>
      </w:hyperlink>
    </w:p>
    <w:p w14:paraId="53547CFC" w14:textId="31076AE1" w:rsidR="003A2F5B" w:rsidRDefault="003A2F5B">
      <w:pPr>
        <w:pStyle w:val="TOC5"/>
        <w:rPr>
          <w:rFonts w:asciiTheme="minorHAnsi" w:eastAsiaTheme="minorEastAsia" w:hAnsiTheme="minorHAnsi" w:cstheme="minorBidi"/>
          <w:sz w:val="22"/>
          <w:szCs w:val="22"/>
          <w:lang w:eastAsia="en-AU"/>
        </w:rPr>
      </w:pPr>
      <w:r>
        <w:tab/>
      </w:r>
      <w:hyperlink w:anchor="_Toc76552924" w:history="1">
        <w:r w:rsidRPr="00140EAD">
          <w:t>1</w:t>
        </w:r>
        <w:r>
          <w:rPr>
            <w:rFonts w:asciiTheme="minorHAnsi" w:eastAsiaTheme="minorEastAsia" w:hAnsiTheme="minorHAnsi" w:cstheme="minorBidi"/>
            <w:sz w:val="22"/>
            <w:szCs w:val="22"/>
            <w:lang w:eastAsia="en-AU"/>
          </w:rPr>
          <w:tab/>
        </w:r>
        <w:r w:rsidRPr="00140EAD">
          <w:t>Name of regulation</w:t>
        </w:r>
        <w:r>
          <w:tab/>
        </w:r>
        <w:r>
          <w:fldChar w:fldCharType="begin"/>
        </w:r>
        <w:r>
          <w:instrText xml:space="preserve"> PAGEREF _Toc76552924 \h </w:instrText>
        </w:r>
        <w:r>
          <w:fldChar w:fldCharType="separate"/>
        </w:r>
        <w:r>
          <w:t>2</w:t>
        </w:r>
        <w:r>
          <w:fldChar w:fldCharType="end"/>
        </w:r>
      </w:hyperlink>
    </w:p>
    <w:p w14:paraId="6B4BB8F8" w14:textId="71E18F5C" w:rsidR="003A2F5B" w:rsidRDefault="003A2F5B">
      <w:pPr>
        <w:pStyle w:val="TOC5"/>
        <w:rPr>
          <w:rFonts w:asciiTheme="minorHAnsi" w:eastAsiaTheme="minorEastAsia" w:hAnsiTheme="minorHAnsi" w:cstheme="minorBidi"/>
          <w:sz w:val="22"/>
          <w:szCs w:val="22"/>
          <w:lang w:eastAsia="en-AU"/>
        </w:rPr>
      </w:pPr>
      <w:r>
        <w:tab/>
      </w:r>
      <w:hyperlink w:anchor="_Toc76552925" w:history="1">
        <w:r w:rsidRPr="00140EAD">
          <w:t>3</w:t>
        </w:r>
        <w:r>
          <w:rPr>
            <w:rFonts w:asciiTheme="minorHAnsi" w:eastAsiaTheme="minorEastAsia" w:hAnsiTheme="minorHAnsi" w:cstheme="minorBidi"/>
            <w:sz w:val="22"/>
            <w:szCs w:val="22"/>
            <w:lang w:eastAsia="en-AU"/>
          </w:rPr>
          <w:tab/>
        </w:r>
        <w:r w:rsidRPr="00140EAD">
          <w:t>Dictionary</w:t>
        </w:r>
        <w:r>
          <w:tab/>
        </w:r>
        <w:r>
          <w:fldChar w:fldCharType="begin"/>
        </w:r>
        <w:r>
          <w:instrText xml:space="preserve"> PAGEREF _Toc76552925 \h </w:instrText>
        </w:r>
        <w:r>
          <w:fldChar w:fldCharType="separate"/>
        </w:r>
        <w:r>
          <w:t>2</w:t>
        </w:r>
        <w:r>
          <w:fldChar w:fldCharType="end"/>
        </w:r>
      </w:hyperlink>
    </w:p>
    <w:p w14:paraId="5303F1BC" w14:textId="0BEF9F81" w:rsidR="003A2F5B" w:rsidRDefault="003A2F5B">
      <w:pPr>
        <w:pStyle w:val="TOC5"/>
        <w:rPr>
          <w:rFonts w:asciiTheme="minorHAnsi" w:eastAsiaTheme="minorEastAsia" w:hAnsiTheme="minorHAnsi" w:cstheme="minorBidi"/>
          <w:sz w:val="22"/>
          <w:szCs w:val="22"/>
          <w:lang w:eastAsia="en-AU"/>
        </w:rPr>
      </w:pPr>
      <w:r>
        <w:tab/>
      </w:r>
      <w:hyperlink w:anchor="_Toc76552926" w:history="1">
        <w:r w:rsidRPr="00140EAD">
          <w:t>4</w:t>
        </w:r>
        <w:r>
          <w:rPr>
            <w:rFonts w:asciiTheme="minorHAnsi" w:eastAsiaTheme="minorEastAsia" w:hAnsiTheme="minorHAnsi" w:cstheme="minorBidi"/>
            <w:sz w:val="22"/>
            <w:szCs w:val="22"/>
            <w:lang w:eastAsia="en-AU"/>
          </w:rPr>
          <w:tab/>
        </w:r>
        <w:r w:rsidRPr="00140EAD">
          <w:t>Notes</w:t>
        </w:r>
        <w:r>
          <w:tab/>
        </w:r>
        <w:r>
          <w:fldChar w:fldCharType="begin"/>
        </w:r>
        <w:r>
          <w:instrText xml:space="preserve"> PAGEREF _Toc76552926 \h </w:instrText>
        </w:r>
        <w:r>
          <w:fldChar w:fldCharType="separate"/>
        </w:r>
        <w:r>
          <w:t>2</w:t>
        </w:r>
        <w:r>
          <w:fldChar w:fldCharType="end"/>
        </w:r>
      </w:hyperlink>
    </w:p>
    <w:p w14:paraId="595DAC03" w14:textId="1F459C59" w:rsidR="003A2F5B" w:rsidRDefault="003A2F5B">
      <w:pPr>
        <w:pStyle w:val="TOC5"/>
        <w:rPr>
          <w:rFonts w:asciiTheme="minorHAnsi" w:eastAsiaTheme="minorEastAsia" w:hAnsiTheme="minorHAnsi" w:cstheme="minorBidi"/>
          <w:sz w:val="22"/>
          <w:szCs w:val="22"/>
          <w:lang w:eastAsia="en-AU"/>
        </w:rPr>
      </w:pPr>
      <w:r>
        <w:tab/>
      </w:r>
      <w:hyperlink w:anchor="_Toc76552927" w:history="1">
        <w:r w:rsidRPr="00140EAD">
          <w:t>5</w:t>
        </w:r>
        <w:r>
          <w:rPr>
            <w:rFonts w:asciiTheme="minorHAnsi" w:eastAsiaTheme="minorEastAsia" w:hAnsiTheme="minorHAnsi" w:cstheme="minorBidi"/>
            <w:sz w:val="22"/>
            <w:szCs w:val="22"/>
            <w:lang w:eastAsia="en-AU"/>
          </w:rPr>
          <w:tab/>
        </w:r>
        <w:r w:rsidRPr="00140EAD">
          <w:t>Offences against regulation—application of Criminal Code etc</w:t>
        </w:r>
        <w:r>
          <w:tab/>
        </w:r>
        <w:r>
          <w:fldChar w:fldCharType="begin"/>
        </w:r>
        <w:r>
          <w:instrText xml:space="preserve"> PAGEREF _Toc76552927 \h </w:instrText>
        </w:r>
        <w:r>
          <w:fldChar w:fldCharType="separate"/>
        </w:r>
        <w:r>
          <w:t>3</w:t>
        </w:r>
        <w:r>
          <w:fldChar w:fldCharType="end"/>
        </w:r>
      </w:hyperlink>
    </w:p>
    <w:p w14:paraId="799CCC73" w14:textId="2ADB400F" w:rsidR="003A2F5B" w:rsidRDefault="003A2F5B">
      <w:pPr>
        <w:pStyle w:val="TOC5"/>
        <w:rPr>
          <w:rFonts w:asciiTheme="minorHAnsi" w:eastAsiaTheme="minorEastAsia" w:hAnsiTheme="minorHAnsi" w:cstheme="minorBidi"/>
          <w:sz w:val="22"/>
          <w:szCs w:val="22"/>
          <w:lang w:eastAsia="en-AU"/>
        </w:rPr>
      </w:pPr>
      <w:r>
        <w:tab/>
      </w:r>
      <w:hyperlink w:anchor="_Toc76552928" w:history="1">
        <w:r w:rsidRPr="00140EAD">
          <w:t>6</w:t>
        </w:r>
        <w:r>
          <w:rPr>
            <w:rFonts w:asciiTheme="minorHAnsi" w:eastAsiaTheme="minorEastAsia" w:hAnsiTheme="minorHAnsi" w:cstheme="minorBidi"/>
            <w:sz w:val="22"/>
            <w:szCs w:val="22"/>
            <w:lang w:eastAsia="en-AU"/>
          </w:rPr>
          <w:tab/>
        </w:r>
        <w:r w:rsidRPr="00140EAD">
          <w:t>Objects of regulation</w:t>
        </w:r>
        <w:r>
          <w:tab/>
        </w:r>
        <w:r>
          <w:fldChar w:fldCharType="begin"/>
        </w:r>
        <w:r>
          <w:instrText xml:space="preserve"> PAGEREF _Toc76552928 \h </w:instrText>
        </w:r>
        <w:r>
          <w:fldChar w:fldCharType="separate"/>
        </w:r>
        <w:r>
          <w:t>3</w:t>
        </w:r>
        <w:r>
          <w:fldChar w:fldCharType="end"/>
        </w:r>
      </w:hyperlink>
    </w:p>
    <w:p w14:paraId="0F5C3E0F" w14:textId="70E8E67A" w:rsidR="003A2F5B" w:rsidRDefault="003A2F5B">
      <w:pPr>
        <w:pStyle w:val="TOC5"/>
        <w:rPr>
          <w:rFonts w:asciiTheme="minorHAnsi" w:eastAsiaTheme="minorEastAsia" w:hAnsiTheme="minorHAnsi" w:cstheme="minorBidi"/>
          <w:sz w:val="22"/>
          <w:szCs w:val="22"/>
          <w:lang w:eastAsia="en-AU"/>
        </w:rPr>
      </w:pPr>
      <w:r>
        <w:tab/>
      </w:r>
      <w:hyperlink w:anchor="_Toc76552929" w:history="1">
        <w:r w:rsidRPr="00140EAD">
          <w:t>7</w:t>
        </w:r>
        <w:r>
          <w:rPr>
            <w:rFonts w:asciiTheme="minorHAnsi" w:eastAsiaTheme="minorEastAsia" w:hAnsiTheme="minorHAnsi" w:cstheme="minorBidi"/>
            <w:sz w:val="22"/>
            <w:szCs w:val="22"/>
            <w:lang w:eastAsia="en-AU"/>
          </w:rPr>
          <w:tab/>
        </w:r>
        <w:r w:rsidRPr="00140EAD">
          <w:t>Application of regulation—exemptions</w:t>
        </w:r>
        <w:r>
          <w:tab/>
        </w:r>
        <w:r>
          <w:fldChar w:fldCharType="begin"/>
        </w:r>
        <w:r>
          <w:instrText xml:space="preserve"> PAGEREF _Toc76552929 \h </w:instrText>
        </w:r>
        <w:r>
          <w:fldChar w:fldCharType="separate"/>
        </w:r>
        <w:r>
          <w:t>3</w:t>
        </w:r>
        <w:r>
          <w:fldChar w:fldCharType="end"/>
        </w:r>
      </w:hyperlink>
    </w:p>
    <w:p w14:paraId="60C576AD" w14:textId="49662C0E" w:rsidR="003A2F5B" w:rsidRDefault="003A2F5B">
      <w:pPr>
        <w:pStyle w:val="TOC5"/>
        <w:rPr>
          <w:rFonts w:asciiTheme="minorHAnsi" w:eastAsiaTheme="minorEastAsia" w:hAnsiTheme="minorHAnsi" w:cstheme="minorBidi"/>
          <w:sz w:val="22"/>
          <w:szCs w:val="22"/>
          <w:lang w:eastAsia="en-AU"/>
        </w:rPr>
      </w:pPr>
      <w:r>
        <w:lastRenderedPageBreak/>
        <w:tab/>
      </w:r>
      <w:hyperlink w:anchor="_Toc76552930" w:history="1">
        <w:r w:rsidRPr="00140EAD">
          <w:t>8</w:t>
        </w:r>
        <w:r>
          <w:rPr>
            <w:rFonts w:asciiTheme="minorHAnsi" w:eastAsiaTheme="minorEastAsia" w:hAnsiTheme="minorHAnsi" w:cstheme="minorBidi"/>
            <w:sz w:val="22"/>
            <w:szCs w:val="22"/>
            <w:lang w:eastAsia="en-AU"/>
          </w:rPr>
          <w:tab/>
        </w:r>
        <w:r w:rsidRPr="00140EAD">
          <w:t>Special provisions for tools of trade and dangerous goods for private use</w:t>
        </w:r>
        <w:r>
          <w:tab/>
        </w:r>
        <w:r>
          <w:fldChar w:fldCharType="begin"/>
        </w:r>
        <w:r>
          <w:instrText xml:space="preserve"> PAGEREF _Toc76552930 \h </w:instrText>
        </w:r>
        <w:r>
          <w:fldChar w:fldCharType="separate"/>
        </w:r>
        <w:r>
          <w:t>5</w:t>
        </w:r>
        <w:r>
          <w:fldChar w:fldCharType="end"/>
        </w:r>
      </w:hyperlink>
    </w:p>
    <w:p w14:paraId="1266B1A7" w14:textId="0B0DEDF9" w:rsidR="003A2F5B" w:rsidRDefault="0025216E">
      <w:pPr>
        <w:pStyle w:val="TOC2"/>
        <w:rPr>
          <w:rFonts w:asciiTheme="minorHAnsi" w:eastAsiaTheme="minorEastAsia" w:hAnsiTheme="minorHAnsi" w:cstheme="minorBidi"/>
          <w:b w:val="0"/>
          <w:sz w:val="22"/>
          <w:szCs w:val="22"/>
          <w:lang w:eastAsia="en-AU"/>
        </w:rPr>
      </w:pPr>
      <w:hyperlink w:anchor="_Toc76552931" w:history="1">
        <w:r w:rsidR="003A2F5B" w:rsidRPr="00140EAD">
          <w:t>Part 1.2</w:t>
        </w:r>
        <w:r w:rsidR="003A2F5B">
          <w:rPr>
            <w:rFonts w:asciiTheme="minorHAnsi" w:eastAsiaTheme="minorEastAsia" w:hAnsiTheme="minorHAnsi" w:cstheme="minorBidi"/>
            <w:b w:val="0"/>
            <w:sz w:val="22"/>
            <w:szCs w:val="22"/>
            <w:lang w:eastAsia="en-AU"/>
          </w:rPr>
          <w:tab/>
        </w:r>
        <w:r w:rsidR="003A2F5B" w:rsidRPr="00140EAD">
          <w:t>Interpretation</w:t>
        </w:r>
        <w:r w:rsidR="003A2F5B" w:rsidRPr="003A2F5B">
          <w:rPr>
            <w:vanish/>
          </w:rPr>
          <w:tab/>
        </w:r>
        <w:r w:rsidR="003A2F5B" w:rsidRPr="003A2F5B">
          <w:rPr>
            <w:vanish/>
          </w:rPr>
          <w:fldChar w:fldCharType="begin"/>
        </w:r>
        <w:r w:rsidR="003A2F5B" w:rsidRPr="003A2F5B">
          <w:rPr>
            <w:vanish/>
          </w:rPr>
          <w:instrText xml:space="preserve"> PAGEREF _Toc76552931 \h </w:instrText>
        </w:r>
        <w:r w:rsidR="003A2F5B" w:rsidRPr="003A2F5B">
          <w:rPr>
            <w:vanish/>
          </w:rPr>
        </w:r>
        <w:r w:rsidR="003A2F5B" w:rsidRPr="003A2F5B">
          <w:rPr>
            <w:vanish/>
          </w:rPr>
          <w:fldChar w:fldCharType="separate"/>
        </w:r>
        <w:r w:rsidR="003A2F5B">
          <w:rPr>
            <w:vanish/>
          </w:rPr>
          <w:t>7</w:t>
        </w:r>
        <w:r w:rsidR="003A2F5B" w:rsidRPr="003A2F5B">
          <w:rPr>
            <w:vanish/>
          </w:rPr>
          <w:fldChar w:fldCharType="end"/>
        </w:r>
      </w:hyperlink>
    </w:p>
    <w:p w14:paraId="08BA0F3D" w14:textId="30A79AA7" w:rsidR="003A2F5B" w:rsidRDefault="0025216E">
      <w:pPr>
        <w:pStyle w:val="TOC3"/>
        <w:rPr>
          <w:rFonts w:asciiTheme="minorHAnsi" w:eastAsiaTheme="minorEastAsia" w:hAnsiTheme="minorHAnsi" w:cstheme="minorBidi"/>
          <w:b w:val="0"/>
          <w:sz w:val="22"/>
          <w:szCs w:val="22"/>
          <w:lang w:eastAsia="en-AU"/>
        </w:rPr>
      </w:pPr>
      <w:hyperlink w:anchor="_Toc76552932" w:history="1">
        <w:r w:rsidR="003A2F5B" w:rsidRPr="00140EAD">
          <w:t>Division 1.2.1</w:t>
        </w:r>
        <w:r w:rsidR="003A2F5B">
          <w:rPr>
            <w:rFonts w:asciiTheme="minorHAnsi" w:eastAsiaTheme="minorEastAsia" w:hAnsiTheme="minorHAnsi" w:cstheme="minorBidi"/>
            <w:b w:val="0"/>
            <w:sz w:val="22"/>
            <w:szCs w:val="22"/>
            <w:lang w:eastAsia="en-AU"/>
          </w:rPr>
          <w:tab/>
        </w:r>
        <w:r w:rsidR="003A2F5B" w:rsidRPr="00140EAD">
          <w:t>Key concepts</w:t>
        </w:r>
        <w:r w:rsidR="003A2F5B" w:rsidRPr="003A2F5B">
          <w:rPr>
            <w:vanish/>
          </w:rPr>
          <w:tab/>
        </w:r>
        <w:r w:rsidR="003A2F5B" w:rsidRPr="003A2F5B">
          <w:rPr>
            <w:vanish/>
          </w:rPr>
          <w:fldChar w:fldCharType="begin"/>
        </w:r>
        <w:r w:rsidR="003A2F5B" w:rsidRPr="003A2F5B">
          <w:rPr>
            <w:vanish/>
          </w:rPr>
          <w:instrText xml:space="preserve"> PAGEREF _Toc76552932 \h </w:instrText>
        </w:r>
        <w:r w:rsidR="003A2F5B" w:rsidRPr="003A2F5B">
          <w:rPr>
            <w:vanish/>
          </w:rPr>
        </w:r>
        <w:r w:rsidR="003A2F5B" w:rsidRPr="003A2F5B">
          <w:rPr>
            <w:vanish/>
          </w:rPr>
          <w:fldChar w:fldCharType="separate"/>
        </w:r>
        <w:r w:rsidR="003A2F5B">
          <w:rPr>
            <w:vanish/>
          </w:rPr>
          <w:t>7</w:t>
        </w:r>
        <w:r w:rsidR="003A2F5B" w:rsidRPr="003A2F5B">
          <w:rPr>
            <w:vanish/>
          </w:rPr>
          <w:fldChar w:fldCharType="end"/>
        </w:r>
      </w:hyperlink>
    </w:p>
    <w:p w14:paraId="64E75A25" w14:textId="6DEB1135" w:rsidR="003A2F5B" w:rsidRDefault="003A2F5B">
      <w:pPr>
        <w:pStyle w:val="TOC5"/>
        <w:rPr>
          <w:rFonts w:asciiTheme="minorHAnsi" w:eastAsiaTheme="minorEastAsia" w:hAnsiTheme="minorHAnsi" w:cstheme="minorBidi"/>
          <w:sz w:val="22"/>
          <w:szCs w:val="22"/>
          <w:lang w:eastAsia="en-AU"/>
        </w:rPr>
      </w:pPr>
      <w:r>
        <w:tab/>
      </w:r>
      <w:hyperlink w:anchor="_Toc76552933" w:history="1">
        <w:r w:rsidRPr="00140EAD">
          <w:t>9</w:t>
        </w:r>
        <w:r>
          <w:rPr>
            <w:rFonts w:asciiTheme="minorHAnsi" w:eastAsiaTheme="minorEastAsia" w:hAnsiTheme="minorHAnsi" w:cstheme="minorBidi"/>
            <w:sz w:val="22"/>
            <w:szCs w:val="22"/>
            <w:lang w:eastAsia="en-AU"/>
          </w:rPr>
          <w:tab/>
        </w:r>
        <w:r w:rsidRPr="00140EAD">
          <w:t>Dangerous goods—Act, dict</w:t>
        </w:r>
        <w:r>
          <w:tab/>
        </w:r>
        <w:r>
          <w:fldChar w:fldCharType="begin"/>
        </w:r>
        <w:r>
          <w:instrText xml:space="preserve"> PAGEREF _Toc76552933 \h </w:instrText>
        </w:r>
        <w:r>
          <w:fldChar w:fldCharType="separate"/>
        </w:r>
        <w:r>
          <w:t>7</w:t>
        </w:r>
        <w:r>
          <w:fldChar w:fldCharType="end"/>
        </w:r>
      </w:hyperlink>
    </w:p>
    <w:p w14:paraId="1A7A261E" w14:textId="115EB124" w:rsidR="003A2F5B" w:rsidRDefault="003A2F5B">
      <w:pPr>
        <w:pStyle w:val="TOC5"/>
        <w:rPr>
          <w:rFonts w:asciiTheme="minorHAnsi" w:eastAsiaTheme="minorEastAsia" w:hAnsiTheme="minorHAnsi" w:cstheme="minorBidi"/>
          <w:sz w:val="22"/>
          <w:szCs w:val="22"/>
          <w:lang w:eastAsia="en-AU"/>
        </w:rPr>
      </w:pPr>
      <w:r>
        <w:tab/>
      </w:r>
      <w:hyperlink w:anchor="_Toc76552934" w:history="1">
        <w:r w:rsidRPr="00140EAD">
          <w:t>10</w:t>
        </w:r>
        <w:r>
          <w:rPr>
            <w:rFonts w:asciiTheme="minorHAnsi" w:eastAsiaTheme="minorEastAsia" w:hAnsiTheme="minorHAnsi" w:cstheme="minorBidi"/>
            <w:sz w:val="22"/>
            <w:szCs w:val="22"/>
            <w:lang w:eastAsia="en-AU"/>
          </w:rPr>
          <w:tab/>
        </w:r>
        <w:r w:rsidRPr="00140EAD">
          <w:t>Goods too dangerous to be transported—Act, dict</w:t>
        </w:r>
        <w:r>
          <w:tab/>
        </w:r>
        <w:r>
          <w:fldChar w:fldCharType="begin"/>
        </w:r>
        <w:r>
          <w:instrText xml:space="preserve"> PAGEREF _Toc76552934 \h </w:instrText>
        </w:r>
        <w:r>
          <w:fldChar w:fldCharType="separate"/>
        </w:r>
        <w:r>
          <w:t>7</w:t>
        </w:r>
        <w:r>
          <w:fldChar w:fldCharType="end"/>
        </w:r>
      </w:hyperlink>
    </w:p>
    <w:p w14:paraId="5B151D38" w14:textId="3A031900" w:rsidR="003A2F5B" w:rsidRDefault="003A2F5B">
      <w:pPr>
        <w:pStyle w:val="TOC5"/>
        <w:rPr>
          <w:rFonts w:asciiTheme="minorHAnsi" w:eastAsiaTheme="minorEastAsia" w:hAnsiTheme="minorHAnsi" w:cstheme="minorBidi"/>
          <w:sz w:val="22"/>
          <w:szCs w:val="22"/>
          <w:lang w:eastAsia="en-AU"/>
        </w:rPr>
      </w:pPr>
      <w:r>
        <w:tab/>
      </w:r>
      <w:hyperlink w:anchor="_Toc76552935" w:history="1">
        <w:r w:rsidRPr="00140EAD">
          <w:t>11</w:t>
        </w:r>
        <w:r>
          <w:rPr>
            <w:rFonts w:asciiTheme="minorHAnsi" w:eastAsiaTheme="minorEastAsia" w:hAnsiTheme="minorHAnsi" w:cstheme="minorBidi"/>
            <w:sz w:val="22"/>
            <w:szCs w:val="22"/>
            <w:lang w:eastAsia="en-AU"/>
          </w:rPr>
          <w:tab/>
        </w:r>
        <w:r w:rsidRPr="00140EAD">
          <w:t>UN classes, divisions and categories of dangerous goods</w:t>
        </w:r>
        <w:r>
          <w:tab/>
        </w:r>
        <w:r>
          <w:fldChar w:fldCharType="begin"/>
        </w:r>
        <w:r>
          <w:instrText xml:space="preserve"> PAGEREF _Toc76552935 \h </w:instrText>
        </w:r>
        <w:r>
          <w:fldChar w:fldCharType="separate"/>
        </w:r>
        <w:r>
          <w:t>8</w:t>
        </w:r>
        <w:r>
          <w:fldChar w:fldCharType="end"/>
        </w:r>
      </w:hyperlink>
    </w:p>
    <w:p w14:paraId="540EE2C1" w14:textId="554A7042" w:rsidR="003A2F5B" w:rsidRDefault="003A2F5B">
      <w:pPr>
        <w:pStyle w:val="TOC5"/>
        <w:rPr>
          <w:rFonts w:asciiTheme="minorHAnsi" w:eastAsiaTheme="minorEastAsia" w:hAnsiTheme="minorHAnsi" w:cstheme="minorBidi"/>
          <w:sz w:val="22"/>
          <w:szCs w:val="22"/>
          <w:lang w:eastAsia="en-AU"/>
        </w:rPr>
      </w:pPr>
      <w:r>
        <w:tab/>
      </w:r>
      <w:hyperlink w:anchor="_Toc76552936" w:history="1">
        <w:r w:rsidRPr="00140EAD">
          <w:t>12</w:t>
        </w:r>
        <w:r>
          <w:rPr>
            <w:rFonts w:asciiTheme="minorHAnsi" w:eastAsiaTheme="minorEastAsia" w:hAnsiTheme="minorHAnsi" w:cstheme="minorBidi"/>
            <w:sz w:val="22"/>
            <w:szCs w:val="22"/>
            <w:lang w:eastAsia="en-AU"/>
          </w:rPr>
          <w:tab/>
        </w:r>
        <w:r w:rsidRPr="00140EAD">
          <w:t>Subsidiary risk</w:t>
        </w:r>
        <w:r>
          <w:tab/>
        </w:r>
        <w:r>
          <w:fldChar w:fldCharType="begin"/>
        </w:r>
        <w:r>
          <w:instrText xml:space="preserve"> PAGEREF _Toc76552936 \h </w:instrText>
        </w:r>
        <w:r>
          <w:fldChar w:fldCharType="separate"/>
        </w:r>
        <w:r>
          <w:t>8</w:t>
        </w:r>
        <w:r>
          <w:fldChar w:fldCharType="end"/>
        </w:r>
      </w:hyperlink>
    </w:p>
    <w:p w14:paraId="5A1DF827" w14:textId="4F2E7621" w:rsidR="003A2F5B" w:rsidRDefault="003A2F5B">
      <w:pPr>
        <w:pStyle w:val="TOC5"/>
        <w:rPr>
          <w:rFonts w:asciiTheme="minorHAnsi" w:eastAsiaTheme="minorEastAsia" w:hAnsiTheme="minorHAnsi" w:cstheme="minorBidi"/>
          <w:sz w:val="22"/>
          <w:szCs w:val="22"/>
          <w:lang w:eastAsia="en-AU"/>
        </w:rPr>
      </w:pPr>
      <w:r>
        <w:tab/>
      </w:r>
      <w:hyperlink w:anchor="_Toc76552937" w:history="1">
        <w:r w:rsidRPr="00140EAD">
          <w:t>13</w:t>
        </w:r>
        <w:r>
          <w:rPr>
            <w:rFonts w:asciiTheme="minorHAnsi" w:eastAsiaTheme="minorEastAsia" w:hAnsiTheme="minorHAnsi" w:cstheme="minorBidi"/>
            <w:sz w:val="22"/>
            <w:szCs w:val="22"/>
            <w:lang w:eastAsia="en-AU"/>
          </w:rPr>
          <w:tab/>
        </w:r>
        <w:r w:rsidRPr="00140EAD">
          <w:t>Packing group</w:t>
        </w:r>
        <w:r>
          <w:tab/>
        </w:r>
        <w:r>
          <w:fldChar w:fldCharType="begin"/>
        </w:r>
        <w:r>
          <w:instrText xml:space="preserve"> PAGEREF _Toc76552937 \h </w:instrText>
        </w:r>
        <w:r>
          <w:fldChar w:fldCharType="separate"/>
        </w:r>
        <w:r>
          <w:t>9</w:t>
        </w:r>
        <w:r>
          <w:fldChar w:fldCharType="end"/>
        </w:r>
      </w:hyperlink>
    </w:p>
    <w:p w14:paraId="4AC5DB8A" w14:textId="1AEA52D3" w:rsidR="003A2F5B" w:rsidRDefault="003A2F5B">
      <w:pPr>
        <w:pStyle w:val="TOC5"/>
        <w:rPr>
          <w:rFonts w:asciiTheme="minorHAnsi" w:eastAsiaTheme="minorEastAsia" w:hAnsiTheme="minorHAnsi" w:cstheme="minorBidi"/>
          <w:sz w:val="22"/>
          <w:szCs w:val="22"/>
          <w:lang w:eastAsia="en-AU"/>
        </w:rPr>
      </w:pPr>
      <w:r>
        <w:tab/>
      </w:r>
      <w:hyperlink w:anchor="_Toc76552938" w:history="1">
        <w:r w:rsidRPr="00140EAD">
          <w:t>14</w:t>
        </w:r>
        <w:r>
          <w:rPr>
            <w:rFonts w:asciiTheme="minorHAnsi" w:eastAsiaTheme="minorEastAsia" w:hAnsiTheme="minorHAnsi" w:cstheme="minorBidi"/>
            <w:sz w:val="22"/>
            <w:szCs w:val="22"/>
            <w:lang w:eastAsia="en-AU"/>
          </w:rPr>
          <w:tab/>
        </w:r>
        <w:r w:rsidRPr="00140EAD">
          <w:t>Incompatibility</w:t>
        </w:r>
        <w:r>
          <w:tab/>
        </w:r>
        <w:r>
          <w:fldChar w:fldCharType="begin"/>
        </w:r>
        <w:r>
          <w:instrText xml:space="preserve"> PAGEREF _Toc76552938 \h </w:instrText>
        </w:r>
        <w:r>
          <w:fldChar w:fldCharType="separate"/>
        </w:r>
        <w:r>
          <w:t>9</w:t>
        </w:r>
        <w:r>
          <w:fldChar w:fldCharType="end"/>
        </w:r>
      </w:hyperlink>
    </w:p>
    <w:p w14:paraId="23842223" w14:textId="5D1B2CD0" w:rsidR="003A2F5B" w:rsidRDefault="0025216E">
      <w:pPr>
        <w:pStyle w:val="TOC3"/>
        <w:rPr>
          <w:rFonts w:asciiTheme="minorHAnsi" w:eastAsiaTheme="minorEastAsia" w:hAnsiTheme="minorHAnsi" w:cstheme="minorBidi"/>
          <w:b w:val="0"/>
          <w:sz w:val="22"/>
          <w:szCs w:val="22"/>
          <w:lang w:eastAsia="en-AU"/>
        </w:rPr>
      </w:pPr>
      <w:hyperlink w:anchor="_Toc76552939" w:history="1">
        <w:r w:rsidR="003A2F5B" w:rsidRPr="00140EAD">
          <w:t>Division 1.2.2</w:t>
        </w:r>
        <w:r w:rsidR="003A2F5B">
          <w:rPr>
            <w:rFonts w:asciiTheme="minorHAnsi" w:eastAsiaTheme="minorEastAsia" w:hAnsiTheme="minorHAnsi" w:cstheme="minorBidi"/>
            <w:b w:val="0"/>
            <w:sz w:val="22"/>
            <w:szCs w:val="22"/>
            <w:lang w:eastAsia="en-AU"/>
          </w:rPr>
          <w:tab/>
        </w:r>
        <w:r w:rsidR="003A2F5B" w:rsidRPr="00140EAD">
          <w:t>Other important concepts</w:t>
        </w:r>
        <w:r w:rsidR="003A2F5B" w:rsidRPr="003A2F5B">
          <w:rPr>
            <w:vanish/>
          </w:rPr>
          <w:tab/>
        </w:r>
        <w:r w:rsidR="003A2F5B" w:rsidRPr="003A2F5B">
          <w:rPr>
            <w:vanish/>
          </w:rPr>
          <w:fldChar w:fldCharType="begin"/>
        </w:r>
        <w:r w:rsidR="003A2F5B" w:rsidRPr="003A2F5B">
          <w:rPr>
            <w:vanish/>
          </w:rPr>
          <w:instrText xml:space="preserve"> PAGEREF _Toc76552939 \h </w:instrText>
        </w:r>
        <w:r w:rsidR="003A2F5B" w:rsidRPr="003A2F5B">
          <w:rPr>
            <w:vanish/>
          </w:rPr>
        </w:r>
        <w:r w:rsidR="003A2F5B" w:rsidRPr="003A2F5B">
          <w:rPr>
            <w:vanish/>
          </w:rPr>
          <w:fldChar w:fldCharType="separate"/>
        </w:r>
        <w:r w:rsidR="003A2F5B">
          <w:rPr>
            <w:vanish/>
          </w:rPr>
          <w:t>10</w:t>
        </w:r>
        <w:r w:rsidR="003A2F5B" w:rsidRPr="003A2F5B">
          <w:rPr>
            <w:vanish/>
          </w:rPr>
          <w:fldChar w:fldCharType="end"/>
        </w:r>
      </w:hyperlink>
    </w:p>
    <w:p w14:paraId="1F1E6CDD" w14:textId="044174B6" w:rsidR="003A2F5B" w:rsidRDefault="003A2F5B">
      <w:pPr>
        <w:pStyle w:val="TOC5"/>
        <w:rPr>
          <w:rFonts w:asciiTheme="minorHAnsi" w:eastAsiaTheme="minorEastAsia" w:hAnsiTheme="minorHAnsi" w:cstheme="minorBidi"/>
          <w:sz w:val="22"/>
          <w:szCs w:val="22"/>
          <w:lang w:eastAsia="en-AU"/>
        </w:rPr>
      </w:pPr>
      <w:r>
        <w:tab/>
      </w:r>
      <w:hyperlink w:anchor="_Toc76552940" w:history="1">
        <w:r w:rsidRPr="00140EAD">
          <w:t>15</w:t>
        </w:r>
        <w:r>
          <w:rPr>
            <w:rFonts w:asciiTheme="minorHAnsi" w:eastAsiaTheme="minorEastAsia" w:hAnsiTheme="minorHAnsi" w:cstheme="minorBidi"/>
            <w:sz w:val="22"/>
            <w:szCs w:val="22"/>
            <w:lang w:eastAsia="en-AU"/>
          </w:rPr>
          <w:tab/>
        </w:r>
        <w:r w:rsidRPr="00140EAD">
          <w:t xml:space="preserve">Meaning of </w:t>
        </w:r>
        <w:r w:rsidRPr="00140EAD">
          <w:rPr>
            <w:i/>
          </w:rPr>
          <w:t>packaging</w:t>
        </w:r>
        <w:r w:rsidRPr="00140EAD">
          <w:t>—Act, s 11</w:t>
        </w:r>
        <w:r>
          <w:tab/>
        </w:r>
        <w:r>
          <w:fldChar w:fldCharType="begin"/>
        </w:r>
        <w:r>
          <w:instrText xml:space="preserve"> PAGEREF _Toc76552940 \h </w:instrText>
        </w:r>
        <w:r>
          <w:fldChar w:fldCharType="separate"/>
        </w:r>
        <w:r>
          <w:t>10</w:t>
        </w:r>
        <w:r>
          <w:fldChar w:fldCharType="end"/>
        </w:r>
      </w:hyperlink>
    </w:p>
    <w:p w14:paraId="6D430D16" w14:textId="1B73BB3E" w:rsidR="003A2F5B" w:rsidRDefault="003A2F5B">
      <w:pPr>
        <w:pStyle w:val="TOC5"/>
        <w:rPr>
          <w:rFonts w:asciiTheme="minorHAnsi" w:eastAsiaTheme="minorEastAsia" w:hAnsiTheme="minorHAnsi" w:cstheme="minorBidi"/>
          <w:sz w:val="22"/>
          <w:szCs w:val="22"/>
          <w:lang w:eastAsia="en-AU"/>
        </w:rPr>
      </w:pPr>
      <w:r>
        <w:tab/>
      </w:r>
      <w:hyperlink w:anchor="_Toc76552941" w:history="1">
        <w:r w:rsidRPr="00140EAD">
          <w:t>16</w:t>
        </w:r>
        <w:r>
          <w:rPr>
            <w:rFonts w:asciiTheme="minorHAnsi" w:eastAsiaTheme="minorEastAsia" w:hAnsiTheme="minorHAnsi" w:cstheme="minorBidi"/>
            <w:sz w:val="22"/>
            <w:szCs w:val="22"/>
            <w:lang w:eastAsia="en-AU"/>
          </w:rPr>
          <w:tab/>
        </w:r>
        <w:r w:rsidRPr="00140EAD">
          <w:t xml:space="preserve">Meaning of </w:t>
        </w:r>
        <w:r w:rsidRPr="00140EAD">
          <w:rPr>
            <w:i/>
          </w:rPr>
          <w:t>bulk container</w:t>
        </w:r>
        <w:r>
          <w:tab/>
        </w:r>
        <w:r>
          <w:fldChar w:fldCharType="begin"/>
        </w:r>
        <w:r>
          <w:instrText xml:space="preserve"> PAGEREF _Toc76552941 \h </w:instrText>
        </w:r>
        <w:r>
          <w:fldChar w:fldCharType="separate"/>
        </w:r>
        <w:r>
          <w:t>10</w:t>
        </w:r>
        <w:r>
          <w:fldChar w:fldCharType="end"/>
        </w:r>
      </w:hyperlink>
    </w:p>
    <w:p w14:paraId="4059E4AD" w14:textId="39EA27D4" w:rsidR="003A2F5B" w:rsidRDefault="003A2F5B">
      <w:pPr>
        <w:pStyle w:val="TOC5"/>
        <w:rPr>
          <w:rFonts w:asciiTheme="minorHAnsi" w:eastAsiaTheme="minorEastAsia" w:hAnsiTheme="minorHAnsi" w:cstheme="minorBidi"/>
          <w:sz w:val="22"/>
          <w:szCs w:val="22"/>
          <w:lang w:eastAsia="en-AU"/>
        </w:rPr>
      </w:pPr>
      <w:r>
        <w:tab/>
      </w:r>
      <w:hyperlink w:anchor="_Toc76552942" w:history="1">
        <w:r w:rsidRPr="00140EAD">
          <w:t>17</w:t>
        </w:r>
        <w:r>
          <w:rPr>
            <w:rFonts w:asciiTheme="minorHAnsi" w:eastAsiaTheme="minorEastAsia" w:hAnsiTheme="minorHAnsi" w:cstheme="minorBidi"/>
            <w:sz w:val="22"/>
            <w:szCs w:val="22"/>
            <w:lang w:eastAsia="en-AU"/>
          </w:rPr>
          <w:tab/>
        </w:r>
        <w:r w:rsidRPr="00140EAD">
          <w:t xml:space="preserve">Meaning of </w:t>
        </w:r>
        <w:r w:rsidRPr="00140EAD">
          <w:rPr>
            <w:i/>
          </w:rPr>
          <w:t>intermediate bulk container</w:t>
        </w:r>
        <w:r w:rsidRPr="00140EAD">
          <w:t xml:space="preserve"> (or </w:t>
        </w:r>
        <w:r w:rsidRPr="00140EAD">
          <w:rPr>
            <w:i/>
          </w:rPr>
          <w:t>IBC</w:t>
        </w:r>
        <w:r w:rsidRPr="00140EAD">
          <w:t>)</w:t>
        </w:r>
        <w:r>
          <w:tab/>
        </w:r>
        <w:r>
          <w:fldChar w:fldCharType="begin"/>
        </w:r>
        <w:r>
          <w:instrText xml:space="preserve"> PAGEREF _Toc76552942 \h </w:instrText>
        </w:r>
        <w:r>
          <w:fldChar w:fldCharType="separate"/>
        </w:r>
        <w:r>
          <w:t>11</w:t>
        </w:r>
        <w:r>
          <w:fldChar w:fldCharType="end"/>
        </w:r>
      </w:hyperlink>
    </w:p>
    <w:p w14:paraId="53A6990A" w14:textId="0852C111" w:rsidR="003A2F5B" w:rsidRDefault="003A2F5B">
      <w:pPr>
        <w:pStyle w:val="TOC5"/>
        <w:rPr>
          <w:rFonts w:asciiTheme="minorHAnsi" w:eastAsiaTheme="minorEastAsia" w:hAnsiTheme="minorHAnsi" w:cstheme="minorBidi"/>
          <w:sz w:val="22"/>
          <w:szCs w:val="22"/>
          <w:lang w:eastAsia="en-AU"/>
        </w:rPr>
      </w:pPr>
      <w:r>
        <w:tab/>
      </w:r>
      <w:hyperlink w:anchor="_Toc76552943" w:history="1">
        <w:r w:rsidRPr="00140EAD">
          <w:t>18</w:t>
        </w:r>
        <w:r>
          <w:rPr>
            <w:rFonts w:asciiTheme="minorHAnsi" w:eastAsiaTheme="minorEastAsia" w:hAnsiTheme="minorHAnsi" w:cstheme="minorBidi"/>
            <w:sz w:val="22"/>
            <w:szCs w:val="22"/>
            <w:lang w:eastAsia="en-AU"/>
          </w:rPr>
          <w:tab/>
        </w:r>
        <w:r w:rsidRPr="00140EAD">
          <w:t xml:space="preserve">Meaning of </w:t>
        </w:r>
        <w:r w:rsidRPr="00140EAD">
          <w:rPr>
            <w:i/>
          </w:rPr>
          <w:t xml:space="preserve">multiple-element gas container </w:t>
        </w:r>
        <w:r w:rsidRPr="00140EAD">
          <w:t xml:space="preserve">(or </w:t>
        </w:r>
        <w:r w:rsidRPr="00140EAD">
          <w:rPr>
            <w:i/>
          </w:rPr>
          <w:t>MEGC</w:t>
        </w:r>
        <w:r w:rsidRPr="00140EAD">
          <w:t>)</w:t>
        </w:r>
        <w:r>
          <w:tab/>
        </w:r>
        <w:r>
          <w:fldChar w:fldCharType="begin"/>
        </w:r>
        <w:r>
          <w:instrText xml:space="preserve"> PAGEREF _Toc76552943 \h </w:instrText>
        </w:r>
        <w:r>
          <w:fldChar w:fldCharType="separate"/>
        </w:r>
        <w:r>
          <w:t>12</w:t>
        </w:r>
        <w:r>
          <w:fldChar w:fldCharType="end"/>
        </w:r>
      </w:hyperlink>
    </w:p>
    <w:p w14:paraId="3949E675" w14:textId="51471DF2" w:rsidR="003A2F5B" w:rsidRDefault="003A2F5B">
      <w:pPr>
        <w:pStyle w:val="TOC5"/>
        <w:rPr>
          <w:rFonts w:asciiTheme="minorHAnsi" w:eastAsiaTheme="minorEastAsia" w:hAnsiTheme="minorHAnsi" w:cstheme="minorBidi"/>
          <w:sz w:val="22"/>
          <w:szCs w:val="22"/>
          <w:lang w:eastAsia="en-AU"/>
        </w:rPr>
      </w:pPr>
      <w:r>
        <w:tab/>
      </w:r>
      <w:hyperlink w:anchor="_Toc76552944" w:history="1">
        <w:r w:rsidRPr="00140EAD">
          <w:t>19</w:t>
        </w:r>
        <w:r>
          <w:rPr>
            <w:rFonts w:asciiTheme="minorHAnsi" w:eastAsiaTheme="minorEastAsia" w:hAnsiTheme="minorHAnsi" w:cstheme="minorBidi"/>
            <w:sz w:val="22"/>
            <w:szCs w:val="22"/>
            <w:lang w:eastAsia="en-AU"/>
          </w:rPr>
          <w:tab/>
        </w:r>
        <w:r w:rsidRPr="00140EAD">
          <w:t xml:space="preserve">Meaning of dangerous goods </w:t>
        </w:r>
        <w:r w:rsidRPr="00140EAD">
          <w:rPr>
            <w:i/>
          </w:rPr>
          <w:t>packed in</w:t>
        </w:r>
        <w:r w:rsidRPr="00140EAD">
          <w:t xml:space="preserve"> </w:t>
        </w:r>
        <w:r w:rsidRPr="00140EAD">
          <w:rPr>
            <w:i/>
          </w:rPr>
          <w:t>limited quantities</w:t>
        </w:r>
        <w:r>
          <w:tab/>
        </w:r>
        <w:r>
          <w:fldChar w:fldCharType="begin"/>
        </w:r>
        <w:r>
          <w:instrText xml:space="preserve"> PAGEREF _Toc76552944 \h </w:instrText>
        </w:r>
        <w:r>
          <w:fldChar w:fldCharType="separate"/>
        </w:r>
        <w:r>
          <w:t>12</w:t>
        </w:r>
        <w:r>
          <w:fldChar w:fldCharType="end"/>
        </w:r>
      </w:hyperlink>
    </w:p>
    <w:p w14:paraId="631AD777" w14:textId="3C097AB7" w:rsidR="003A2F5B" w:rsidRDefault="003A2F5B">
      <w:pPr>
        <w:pStyle w:val="TOC5"/>
        <w:rPr>
          <w:rFonts w:asciiTheme="minorHAnsi" w:eastAsiaTheme="minorEastAsia" w:hAnsiTheme="minorHAnsi" w:cstheme="minorBidi"/>
          <w:sz w:val="22"/>
          <w:szCs w:val="22"/>
          <w:lang w:eastAsia="en-AU"/>
        </w:rPr>
      </w:pPr>
      <w:r>
        <w:tab/>
      </w:r>
      <w:hyperlink w:anchor="_Toc76552945" w:history="1">
        <w:r w:rsidRPr="00140EAD">
          <w:t>20</w:t>
        </w:r>
        <w:r>
          <w:rPr>
            <w:rFonts w:asciiTheme="minorHAnsi" w:eastAsiaTheme="minorEastAsia" w:hAnsiTheme="minorHAnsi" w:cstheme="minorBidi"/>
            <w:sz w:val="22"/>
            <w:szCs w:val="22"/>
            <w:lang w:eastAsia="en-AU"/>
          </w:rPr>
          <w:tab/>
        </w:r>
        <w:r w:rsidRPr="00140EAD">
          <w:t xml:space="preserve">Meaning of </w:t>
        </w:r>
        <w:r w:rsidRPr="00140EAD">
          <w:rPr>
            <w:i/>
          </w:rPr>
          <w:t>tank</w:t>
        </w:r>
        <w:r>
          <w:tab/>
        </w:r>
        <w:r>
          <w:fldChar w:fldCharType="begin"/>
        </w:r>
        <w:r>
          <w:instrText xml:space="preserve"> PAGEREF _Toc76552945 \h </w:instrText>
        </w:r>
        <w:r>
          <w:fldChar w:fldCharType="separate"/>
        </w:r>
        <w:r>
          <w:t>12</w:t>
        </w:r>
        <w:r>
          <w:fldChar w:fldCharType="end"/>
        </w:r>
      </w:hyperlink>
    </w:p>
    <w:p w14:paraId="17C8DC94" w14:textId="1A87A023" w:rsidR="003A2F5B" w:rsidRDefault="003A2F5B">
      <w:pPr>
        <w:pStyle w:val="TOC5"/>
        <w:rPr>
          <w:rFonts w:asciiTheme="minorHAnsi" w:eastAsiaTheme="minorEastAsia" w:hAnsiTheme="minorHAnsi" w:cstheme="minorBidi"/>
          <w:sz w:val="22"/>
          <w:szCs w:val="22"/>
          <w:lang w:eastAsia="en-AU"/>
        </w:rPr>
      </w:pPr>
      <w:r>
        <w:tab/>
      </w:r>
      <w:hyperlink w:anchor="_Toc76552946" w:history="1">
        <w:r w:rsidRPr="00140EAD">
          <w:t>21</w:t>
        </w:r>
        <w:r>
          <w:rPr>
            <w:rFonts w:asciiTheme="minorHAnsi" w:eastAsiaTheme="minorEastAsia" w:hAnsiTheme="minorHAnsi" w:cstheme="minorBidi"/>
            <w:sz w:val="22"/>
            <w:szCs w:val="22"/>
            <w:lang w:eastAsia="en-AU"/>
          </w:rPr>
          <w:tab/>
        </w:r>
        <w:r w:rsidRPr="00140EAD">
          <w:t>References to loads</w:t>
        </w:r>
        <w:r>
          <w:tab/>
        </w:r>
        <w:r>
          <w:fldChar w:fldCharType="begin"/>
        </w:r>
        <w:r>
          <w:instrText xml:space="preserve"> PAGEREF _Toc76552946 \h </w:instrText>
        </w:r>
        <w:r>
          <w:fldChar w:fldCharType="separate"/>
        </w:r>
        <w:r>
          <w:t>13</w:t>
        </w:r>
        <w:r>
          <w:fldChar w:fldCharType="end"/>
        </w:r>
      </w:hyperlink>
    </w:p>
    <w:p w14:paraId="0FC2E645" w14:textId="73189154" w:rsidR="003A2F5B" w:rsidRDefault="0025216E">
      <w:pPr>
        <w:pStyle w:val="TOC3"/>
        <w:rPr>
          <w:rFonts w:asciiTheme="minorHAnsi" w:eastAsiaTheme="minorEastAsia" w:hAnsiTheme="minorHAnsi" w:cstheme="minorBidi"/>
          <w:b w:val="0"/>
          <w:sz w:val="22"/>
          <w:szCs w:val="22"/>
          <w:lang w:eastAsia="en-AU"/>
        </w:rPr>
      </w:pPr>
      <w:hyperlink w:anchor="_Toc76552947" w:history="1">
        <w:r w:rsidR="003A2F5B" w:rsidRPr="00140EAD">
          <w:t>Division 1.2.3</w:t>
        </w:r>
        <w:r w:rsidR="003A2F5B">
          <w:rPr>
            <w:rFonts w:asciiTheme="minorHAnsi" w:eastAsiaTheme="minorEastAsia" w:hAnsiTheme="minorHAnsi" w:cstheme="minorBidi"/>
            <w:b w:val="0"/>
            <w:sz w:val="22"/>
            <w:szCs w:val="22"/>
            <w:lang w:eastAsia="en-AU"/>
          </w:rPr>
          <w:tab/>
        </w:r>
        <w:r w:rsidR="003A2F5B" w:rsidRPr="00140EAD">
          <w:t>Certain references and inconsistency between regulation and codes etc</w:t>
        </w:r>
        <w:r w:rsidR="003A2F5B" w:rsidRPr="003A2F5B">
          <w:rPr>
            <w:vanish/>
          </w:rPr>
          <w:tab/>
        </w:r>
        <w:r w:rsidR="003A2F5B" w:rsidRPr="003A2F5B">
          <w:rPr>
            <w:vanish/>
          </w:rPr>
          <w:fldChar w:fldCharType="begin"/>
        </w:r>
        <w:r w:rsidR="003A2F5B" w:rsidRPr="003A2F5B">
          <w:rPr>
            <w:vanish/>
          </w:rPr>
          <w:instrText xml:space="preserve"> PAGEREF _Toc76552947 \h </w:instrText>
        </w:r>
        <w:r w:rsidR="003A2F5B" w:rsidRPr="003A2F5B">
          <w:rPr>
            <w:vanish/>
          </w:rPr>
        </w:r>
        <w:r w:rsidR="003A2F5B" w:rsidRPr="003A2F5B">
          <w:rPr>
            <w:vanish/>
          </w:rPr>
          <w:fldChar w:fldCharType="separate"/>
        </w:r>
        <w:r w:rsidR="003A2F5B">
          <w:rPr>
            <w:vanish/>
          </w:rPr>
          <w:t>13</w:t>
        </w:r>
        <w:r w:rsidR="003A2F5B" w:rsidRPr="003A2F5B">
          <w:rPr>
            <w:vanish/>
          </w:rPr>
          <w:fldChar w:fldCharType="end"/>
        </w:r>
      </w:hyperlink>
    </w:p>
    <w:p w14:paraId="4308AA00" w14:textId="6DEC9429" w:rsidR="003A2F5B" w:rsidRDefault="003A2F5B">
      <w:pPr>
        <w:pStyle w:val="TOC5"/>
        <w:rPr>
          <w:rFonts w:asciiTheme="minorHAnsi" w:eastAsiaTheme="minorEastAsia" w:hAnsiTheme="minorHAnsi" w:cstheme="minorBidi"/>
          <w:sz w:val="22"/>
          <w:szCs w:val="22"/>
          <w:lang w:eastAsia="en-AU"/>
        </w:rPr>
      </w:pPr>
      <w:r>
        <w:tab/>
      </w:r>
      <w:hyperlink w:anchor="_Toc76552948" w:history="1">
        <w:r w:rsidRPr="00140EAD">
          <w:t>22</w:t>
        </w:r>
        <w:r>
          <w:rPr>
            <w:rFonts w:asciiTheme="minorHAnsi" w:eastAsiaTheme="minorEastAsia" w:hAnsiTheme="minorHAnsi" w:cstheme="minorBidi"/>
            <w:sz w:val="22"/>
            <w:szCs w:val="22"/>
            <w:lang w:eastAsia="en-AU"/>
          </w:rPr>
          <w:tab/>
        </w:r>
        <w:r w:rsidRPr="00140EAD">
          <w:t>References to codes, standards and rules</w:t>
        </w:r>
        <w:r>
          <w:tab/>
        </w:r>
        <w:r>
          <w:fldChar w:fldCharType="begin"/>
        </w:r>
        <w:r>
          <w:instrText xml:space="preserve"> PAGEREF _Toc76552948 \h </w:instrText>
        </w:r>
        <w:r>
          <w:fldChar w:fldCharType="separate"/>
        </w:r>
        <w:r>
          <w:t>13</w:t>
        </w:r>
        <w:r>
          <w:fldChar w:fldCharType="end"/>
        </w:r>
      </w:hyperlink>
    </w:p>
    <w:p w14:paraId="3E6EA009" w14:textId="2A1D3190" w:rsidR="003A2F5B" w:rsidRDefault="003A2F5B">
      <w:pPr>
        <w:pStyle w:val="TOC5"/>
        <w:rPr>
          <w:rFonts w:asciiTheme="minorHAnsi" w:eastAsiaTheme="minorEastAsia" w:hAnsiTheme="minorHAnsi" w:cstheme="minorBidi"/>
          <w:sz w:val="22"/>
          <w:szCs w:val="22"/>
          <w:lang w:eastAsia="en-AU"/>
        </w:rPr>
      </w:pPr>
      <w:r>
        <w:tab/>
      </w:r>
      <w:hyperlink w:anchor="_Toc76552949" w:history="1">
        <w:r w:rsidRPr="00140EAD">
          <w:t>23</w:t>
        </w:r>
        <w:r>
          <w:rPr>
            <w:rFonts w:asciiTheme="minorHAnsi" w:eastAsiaTheme="minorEastAsia" w:hAnsiTheme="minorHAnsi" w:cstheme="minorBidi"/>
            <w:sz w:val="22"/>
            <w:szCs w:val="22"/>
            <w:lang w:eastAsia="en-AU"/>
          </w:rPr>
          <w:tab/>
        </w:r>
        <w:r w:rsidRPr="00140EAD">
          <w:t>Disapplication of Legislation Act, s 47 (6)</w:t>
        </w:r>
        <w:r>
          <w:tab/>
        </w:r>
        <w:r>
          <w:fldChar w:fldCharType="begin"/>
        </w:r>
        <w:r>
          <w:instrText xml:space="preserve"> PAGEREF _Toc76552949 \h </w:instrText>
        </w:r>
        <w:r>
          <w:fldChar w:fldCharType="separate"/>
        </w:r>
        <w:r>
          <w:t>14</w:t>
        </w:r>
        <w:r>
          <w:fldChar w:fldCharType="end"/>
        </w:r>
      </w:hyperlink>
    </w:p>
    <w:p w14:paraId="34FE5189" w14:textId="3ABCF57F" w:rsidR="003A2F5B" w:rsidRDefault="003A2F5B">
      <w:pPr>
        <w:pStyle w:val="TOC5"/>
        <w:rPr>
          <w:rFonts w:asciiTheme="minorHAnsi" w:eastAsiaTheme="minorEastAsia" w:hAnsiTheme="minorHAnsi" w:cstheme="minorBidi"/>
          <w:sz w:val="22"/>
          <w:szCs w:val="22"/>
          <w:lang w:eastAsia="en-AU"/>
        </w:rPr>
      </w:pPr>
      <w:r>
        <w:tab/>
      </w:r>
      <w:hyperlink w:anchor="_Toc76552950" w:history="1">
        <w:r w:rsidRPr="00140EAD">
          <w:t>24</w:t>
        </w:r>
        <w:r>
          <w:rPr>
            <w:rFonts w:asciiTheme="minorHAnsi" w:eastAsiaTheme="minorEastAsia" w:hAnsiTheme="minorHAnsi" w:cstheme="minorBidi"/>
            <w:sz w:val="22"/>
            <w:szCs w:val="22"/>
            <w:lang w:eastAsia="en-AU"/>
          </w:rPr>
          <w:tab/>
        </w:r>
        <w:r w:rsidRPr="00140EAD">
          <w:t>Inconsistency between this regulation and codes etc</w:t>
        </w:r>
        <w:r>
          <w:tab/>
        </w:r>
        <w:r>
          <w:fldChar w:fldCharType="begin"/>
        </w:r>
        <w:r>
          <w:instrText xml:space="preserve"> PAGEREF _Toc76552950 \h </w:instrText>
        </w:r>
        <w:r>
          <w:fldChar w:fldCharType="separate"/>
        </w:r>
        <w:r>
          <w:t>14</w:t>
        </w:r>
        <w:r>
          <w:fldChar w:fldCharType="end"/>
        </w:r>
      </w:hyperlink>
    </w:p>
    <w:p w14:paraId="1B8ACD90" w14:textId="17C9EC44" w:rsidR="003A2F5B" w:rsidRDefault="003A2F5B">
      <w:pPr>
        <w:pStyle w:val="TOC5"/>
        <w:rPr>
          <w:rFonts w:asciiTheme="minorHAnsi" w:eastAsiaTheme="minorEastAsia" w:hAnsiTheme="minorHAnsi" w:cstheme="minorBidi"/>
          <w:sz w:val="22"/>
          <w:szCs w:val="22"/>
          <w:lang w:eastAsia="en-AU"/>
        </w:rPr>
      </w:pPr>
      <w:r>
        <w:tab/>
      </w:r>
      <w:hyperlink w:anchor="_Toc76552951" w:history="1">
        <w:r w:rsidRPr="00140EAD">
          <w:t>25</w:t>
        </w:r>
        <w:r>
          <w:rPr>
            <w:rFonts w:asciiTheme="minorHAnsi" w:eastAsiaTheme="minorEastAsia" w:hAnsiTheme="minorHAnsi" w:cstheme="minorBidi"/>
            <w:sz w:val="22"/>
            <w:szCs w:val="22"/>
            <w:lang w:eastAsia="en-AU"/>
          </w:rPr>
          <w:tab/>
        </w:r>
        <w:r w:rsidRPr="00140EAD">
          <w:t>References to determinations, exemptions, approvals and licences</w:t>
        </w:r>
        <w:r>
          <w:tab/>
        </w:r>
        <w:r>
          <w:fldChar w:fldCharType="begin"/>
        </w:r>
        <w:r>
          <w:instrText xml:space="preserve"> PAGEREF _Toc76552951 \h </w:instrText>
        </w:r>
        <w:r>
          <w:fldChar w:fldCharType="separate"/>
        </w:r>
        <w:r>
          <w:t>14</w:t>
        </w:r>
        <w:r>
          <w:fldChar w:fldCharType="end"/>
        </w:r>
      </w:hyperlink>
    </w:p>
    <w:p w14:paraId="36FCCA28" w14:textId="30F6A8DC" w:rsidR="003A2F5B" w:rsidRDefault="003A2F5B">
      <w:pPr>
        <w:pStyle w:val="TOC5"/>
        <w:rPr>
          <w:rFonts w:asciiTheme="minorHAnsi" w:eastAsiaTheme="minorEastAsia" w:hAnsiTheme="minorHAnsi" w:cstheme="minorBidi"/>
          <w:sz w:val="22"/>
          <w:szCs w:val="22"/>
          <w:lang w:eastAsia="en-AU"/>
        </w:rPr>
      </w:pPr>
      <w:r>
        <w:tab/>
      </w:r>
      <w:hyperlink w:anchor="_Toc76552952" w:history="1">
        <w:r w:rsidRPr="00140EAD">
          <w:t>26</w:t>
        </w:r>
        <w:r>
          <w:rPr>
            <w:rFonts w:asciiTheme="minorHAnsi" w:eastAsiaTheme="minorEastAsia" w:hAnsiTheme="minorHAnsi" w:cstheme="minorBidi"/>
            <w:sz w:val="22"/>
            <w:szCs w:val="22"/>
            <w:lang w:eastAsia="en-AU"/>
          </w:rPr>
          <w:tab/>
        </w:r>
        <w:r w:rsidRPr="00140EAD">
          <w:t>References to variation of determinations etc</w:t>
        </w:r>
        <w:r>
          <w:tab/>
        </w:r>
        <w:r>
          <w:fldChar w:fldCharType="begin"/>
        </w:r>
        <w:r>
          <w:instrText xml:space="preserve"> PAGEREF _Toc76552952 \h </w:instrText>
        </w:r>
        <w:r>
          <w:fldChar w:fldCharType="separate"/>
        </w:r>
        <w:r>
          <w:t>14</w:t>
        </w:r>
        <w:r>
          <w:fldChar w:fldCharType="end"/>
        </w:r>
      </w:hyperlink>
    </w:p>
    <w:p w14:paraId="1AE426E4" w14:textId="2C8993E0" w:rsidR="003A2F5B" w:rsidRDefault="0025216E">
      <w:pPr>
        <w:pStyle w:val="TOC1"/>
        <w:rPr>
          <w:rFonts w:asciiTheme="minorHAnsi" w:eastAsiaTheme="minorEastAsia" w:hAnsiTheme="minorHAnsi" w:cstheme="minorBidi"/>
          <w:b w:val="0"/>
          <w:sz w:val="22"/>
          <w:szCs w:val="22"/>
          <w:lang w:eastAsia="en-AU"/>
        </w:rPr>
      </w:pPr>
      <w:hyperlink w:anchor="_Toc76552953" w:history="1">
        <w:r w:rsidR="003A2F5B" w:rsidRPr="00140EAD">
          <w:t>Chapter 2</w:t>
        </w:r>
        <w:r w:rsidR="003A2F5B">
          <w:rPr>
            <w:rFonts w:asciiTheme="minorHAnsi" w:eastAsiaTheme="minorEastAsia" w:hAnsiTheme="minorHAnsi" w:cstheme="minorBidi"/>
            <w:b w:val="0"/>
            <w:sz w:val="22"/>
            <w:szCs w:val="22"/>
            <w:lang w:eastAsia="en-AU"/>
          </w:rPr>
          <w:tab/>
        </w:r>
        <w:r w:rsidR="003A2F5B" w:rsidRPr="00140EAD">
          <w:t>Training and competency</w:t>
        </w:r>
        <w:r w:rsidR="003A2F5B" w:rsidRPr="003A2F5B">
          <w:rPr>
            <w:vanish/>
          </w:rPr>
          <w:tab/>
        </w:r>
        <w:r w:rsidR="003A2F5B" w:rsidRPr="003A2F5B">
          <w:rPr>
            <w:vanish/>
          </w:rPr>
          <w:fldChar w:fldCharType="begin"/>
        </w:r>
        <w:r w:rsidR="003A2F5B" w:rsidRPr="003A2F5B">
          <w:rPr>
            <w:vanish/>
          </w:rPr>
          <w:instrText xml:space="preserve"> PAGEREF _Toc76552953 \h </w:instrText>
        </w:r>
        <w:r w:rsidR="003A2F5B" w:rsidRPr="003A2F5B">
          <w:rPr>
            <w:vanish/>
          </w:rPr>
        </w:r>
        <w:r w:rsidR="003A2F5B" w:rsidRPr="003A2F5B">
          <w:rPr>
            <w:vanish/>
          </w:rPr>
          <w:fldChar w:fldCharType="separate"/>
        </w:r>
        <w:r w:rsidR="003A2F5B">
          <w:rPr>
            <w:vanish/>
          </w:rPr>
          <w:t>16</w:t>
        </w:r>
        <w:r w:rsidR="003A2F5B" w:rsidRPr="003A2F5B">
          <w:rPr>
            <w:vanish/>
          </w:rPr>
          <w:fldChar w:fldCharType="end"/>
        </w:r>
      </w:hyperlink>
    </w:p>
    <w:p w14:paraId="3DB4C1CF" w14:textId="11771DAA" w:rsidR="003A2F5B" w:rsidRDefault="003A2F5B">
      <w:pPr>
        <w:pStyle w:val="TOC5"/>
        <w:rPr>
          <w:rFonts w:asciiTheme="minorHAnsi" w:eastAsiaTheme="minorEastAsia" w:hAnsiTheme="minorHAnsi" w:cstheme="minorBidi"/>
          <w:sz w:val="22"/>
          <w:szCs w:val="22"/>
          <w:lang w:eastAsia="en-AU"/>
        </w:rPr>
      </w:pPr>
      <w:r>
        <w:tab/>
      </w:r>
      <w:hyperlink w:anchor="_Toc76552954" w:history="1">
        <w:r w:rsidRPr="00140EAD">
          <w:t>27</w:t>
        </w:r>
        <w:r>
          <w:rPr>
            <w:rFonts w:asciiTheme="minorHAnsi" w:eastAsiaTheme="minorEastAsia" w:hAnsiTheme="minorHAnsi" w:cstheme="minorBidi"/>
            <w:sz w:val="22"/>
            <w:szCs w:val="22"/>
            <w:lang w:eastAsia="en-AU"/>
          </w:rPr>
          <w:tab/>
        </w:r>
        <w:r w:rsidRPr="00140EAD">
          <w:t>Offence—instruction and training</w:t>
        </w:r>
        <w:r>
          <w:tab/>
        </w:r>
        <w:r>
          <w:fldChar w:fldCharType="begin"/>
        </w:r>
        <w:r>
          <w:instrText xml:space="preserve"> PAGEREF _Toc76552954 \h </w:instrText>
        </w:r>
        <w:r>
          <w:fldChar w:fldCharType="separate"/>
        </w:r>
        <w:r>
          <w:t>16</w:t>
        </w:r>
        <w:r>
          <w:fldChar w:fldCharType="end"/>
        </w:r>
      </w:hyperlink>
    </w:p>
    <w:p w14:paraId="5A7BF8E4" w14:textId="6D57448B" w:rsidR="003A2F5B" w:rsidRDefault="003A2F5B">
      <w:pPr>
        <w:pStyle w:val="TOC5"/>
        <w:rPr>
          <w:rFonts w:asciiTheme="minorHAnsi" w:eastAsiaTheme="minorEastAsia" w:hAnsiTheme="minorHAnsi" w:cstheme="minorBidi"/>
          <w:sz w:val="22"/>
          <w:szCs w:val="22"/>
          <w:lang w:eastAsia="en-AU"/>
        </w:rPr>
      </w:pPr>
      <w:r>
        <w:tab/>
      </w:r>
      <w:hyperlink w:anchor="_Toc76552955" w:history="1">
        <w:r w:rsidRPr="00140EAD">
          <w:t>28</w:t>
        </w:r>
        <w:r>
          <w:rPr>
            <w:rFonts w:asciiTheme="minorHAnsi" w:eastAsiaTheme="minorEastAsia" w:hAnsiTheme="minorHAnsi" w:cstheme="minorBidi"/>
            <w:sz w:val="22"/>
            <w:szCs w:val="22"/>
            <w:lang w:eastAsia="en-AU"/>
          </w:rPr>
          <w:tab/>
        </w:r>
        <w:r w:rsidRPr="00140EAD">
          <w:t>Approvals—tests and training courses for drivers</w:t>
        </w:r>
        <w:r>
          <w:tab/>
        </w:r>
        <w:r>
          <w:fldChar w:fldCharType="begin"/>
        </w:r>
        <w:r>
          <w:instrText xml:space="preserve"> PAGEREF _Toc76552955 \h </w:instrText>
        </w:r>
        <w:r>
          <w:fldChar w:fldCharType="separate"/>
        </w:r>
        <w:r>
          <w:t>17</w:t>
        </w:r>
        <w:r>
          <w:fldChar w:fldCharType="end"/>
        </w:r>
      </w:hyperlink>
    </w:p>
    <w:p w14:paraId="610822BC" w14:textId="7C3248E9" w:rsidR="003A2F5B" w:rsidRDefault="0025216E">
      <w:pPr>
        <w:pStyle w:val="TOC1"/>
        <w:rPr>
          <w:rFonts w:asciiTheme="minorHAnsi" w:eastAsiaTheme="minorEastAsia" w:hAnsiTheme="minorHAnsi" w:cstheme="minorBidi"/>
          <w:b w:val="0"/>
          <w:sz w:val="22"/>
          <w:szCs w:val="22"/>
          <w:lang w:eastAsia="en-AU"/>
        </w:rPr>
      </w:pPr>
      <w:hyperlink w:anchor="_Toc76552956" w:history="1">
        <w:r w:rsidR="003A2F5B" w:rsidRPr="00140EAD">
          <w:t>Chapter 3</w:t>
        </w:r>
        <w:r w:rsidR="003A2F5B">
          <w:rPr>
            <w:rFonts w:asciiTheme="minorHAnsi" w:eastAsiaTheme="minorEastAsia" w:hAnsiTheme="minorHAnsi" w:cstheme="minorBidi"/>
            <w:b w:val="0"/>
            <w:sz w:val="22"/>
            <w:szCs w:val="22"/>
            <w:lang w:eastAsia="en-AU"/>
          </w:rPr>
          <w:tab/>
        </w:r>
        <w:r w:rsidR="003A2F5B" w:rsidRPr="00140EAD">
          <w:t>Determinations</w:t>
        </w:r>
        <w:r w:rsidR="003A2F5B" w:rsidRPr="003A2F5B">
          <w:rPr>
            <w:vanish/>
          </w:rPr>
          <w:tab/>
        </w:r>
        <w:r w:rsidR="003A2F5B" w:rsidRPr="003A2F5B">
          <w:rPr>
            <w:vanish/>
          </w:rPr>
          <w:fldChar w:fldCharType="begin"/>
        </w:r>
        <w:r w:rsidR="003A2F5B" w:rsidRPr="003A2F5B">
          <w:rPr>
            <w:vanish/>
          </w:rPr>
          <w:instrText xml:space="preserve"> PAGEREF _Toc76552956 \h </w:instrText>
        </w:r>
        <w:r w:rsidR="003A2F5B" w:rsidRPr="003A2F5B">
          <w:rPr>
            <w:vanish/>
          </w:rPr>
        </w:r>
        <w:r w:rsidR="003A2F5B" w:rsidRPr="003A2F5B">
          <w:rPr>
            <w:vanish/>
          </w:rPr>
          <w:fldChar w:fldCharType="separate"/>
        </w:r>
        <w:r w:rsidR="003A2F5B">
          <w:rPr>
            <w:vanish/>
          </w:rPr>
          <w:t>18</w:t>
        </w:r>
        <w:r w:rsidR="003A2F5B" w:rsidRPr="003A2F5B">
          <w:rPr>
            <w:vanish/>
          </w:rPr>
          <w:fldChar w:fldCharType="end"/>
        </w:r>
      </w:hyperlink>
    </w:p>
    <w:p w14:paraId="10297352" w14:textId="71029706" w:rsidR="003A2F5B" w:rsidRDefault="003A2F5B">
      <w:pPr>
        <w:pStyle w:val="TOC5"/>
        <w:rPr>
          <w:rFonts w:asciiTheme="minorHAnsi" w:eastAsiaTheme="minorEastAsia" w:hAnsiTheme="minorHAnsi" w:cstheme="minorBidi"/>
          <w:sz w:val="22"/>
          <w:szCs w:val="22"/>
          <w:lang w:eastAsia="en-AU"/>
        </w:rPr>
      </w:pPr>
      <w:r>
        <w:tab/>
      </w:r>
      <w:hyperlink w:anchor="_Toc76552957" w:history="1">
        <w:r w:rsidRPr="00140EAD">
          <w:t>29</w:t>
        </w:r>
        <w:r>
          <w:rPr>
            <w:rFonts w:asciiTheme="minorHAnsi" w:eastAsiaTheme="minorEastAsia" w:hAnsiTheme="minorHAnsi" w:cstheme="minorBidi"/>
            <w:sz w:val="22"/>
            <w:szCs w:val="22"/>
            <w:lang w:eastAsia="en-AU"/>
          </w:rPr>
          <w:tab/>
        </w:r>
        <w:r w:rsidRPr="00140EAD">
          <w:t>Determinations—dangerous goods and packaging</w:t>
        </w:r>
        <w:r>
          <w:tab/>
        </w:r>
        <w:r>
          <w:fldChar w:fldCharType="begin"/>
        </w:r>
        <w:r>
          <w:instrText xml:space="preserve"> PAGEREF _Toc76552957 \h </w:instrText>
        </w:r>
        <w:r>
          <w:fldChar w:fldCharType="separate"/>
        </w:r>
        <w:r>
          <w:t>18</w:t>
        </w:r>
        <w:r>
          <w:fldChar w:fldCharType="end"/>
        </w:r>
      </w:hyperlink>
    </w:p>
    <w:p w14:paraId="2139CF48" w14:textId="4C70C2B1" w:rsidR="003A2F5B" w:rsidRDefault="003A2F5B">
      <w:pPr>
        <w:pStyle w:val="TOC5"/>
        <w:rPr>
          <w:rFonts w:asciiTheme="minorHAnsi" w:eastAsiaTheme="minorEastAsia" w:hAnsiTheme="minorHAnsi" w:cstheme="minorBidi"/>
          <w:sz w:val="22"/>
          <w:szCs w:val="22"/>
          <w:lang w:eastAsia="en-AU"/>
        </w:rPr>
      </w:pPr>
      <w:r>
        <w:lastRenderedPageBreak/>
        <w:tab/>
      </w:r>
      <w:hyperlink w:anchor="_Toc76552958" w:history="1">
        <w:r w:rsidRPr="00140EAD">
          <w:t>30</w:t>
        </w:r>
        <w:r>
          <w:rPr>
            <w:rFonts w:asciiTheme="minorHAnsi" w:eastAsiaTheme="minorEastAsia" w:hAnsiTheme="minorHAnsi" w:cstheme="minorBidi"/>
            <w:sz w:val="22"/>
            <w:szCs w:val="22"/>
            <w:lang w:eastAsia="en-AU"/>
          </w:rPr>
          <w:tab/>
        </w:r>
        <w:r w:rsidRPr="00140EAD">
          <w:t>Determinations—vehicles, routes, areas and times</w:t>
        </w:r>
        <w:r>
          <w:tab/>
        </w:r>
        <w:r>
          <w:fldChar w:fldCharType="begin"/>
        </w:r>
        <w:r>
          <w:instrText xml:space="preserve"> PAGEREF _Toc76552958 \h </w:instrText>
        </w:r>
        <w:r>
          <w:fldChar w:fldCharType="separate"/>
        </w:r>
        <w:r>
          <w:t>19</w:t>
        </w:r>
        <w:r>
          <w:fldChar w:fldCharType="end"/>
        </w:r>
      </w:hyperlink>
    </w:p>
    <w:p w14:paraId="41D1C35D" w14:textId="51CA0F9A" w:rsidR="003A2F5B" w:rsidRDefault="003A2F5B">
      <w:pPr>
        <w:pStyle w:val="TOC5"/>
        <w:rPr>
          <w:rFonts w:asciiTheme="minorHAnsi" w:eastAsiaTheme="minorEastAsia" w:hAnsiTheme="minorHAnsi" w:cstheme="minorBidi"/>
          <w:sz w:val="22"/>
          <w:szCs w:val="22"/>
          <w:lang w:eastAsia="en-AU"/>
        </w:rPr>
      </w:pPr>
      <w:r>
        <w:tab/>
      </w:r>
      <w:hyperlink w:anchor="_Toc76552959" w:history="1">
        <w:r w:rsidRPr="00140EAD">
          <w:t>31</w:t>
        </w:r>
        <w:r>
          <w:rPr>
            <w:rFonts w:asciiTheme="minorHAnsi" w:eastAsiaTheme="minorEastAsia" w:hAnsiTheme="minorHAnsi" w:cstheme="minorBidi"/>
            <w:sz w:val="22"/>
            <w:szCs w:val="22"/>
            <w:lang w:eastAsia="en-AU"/>
          </w:rPr>
          <w:tab/>
        </w:r>
        <w:r w:rsidRPr="00140EAD">
          <w:t>Administrative determinations</w:t>
        </w:r>
        <w:r>
          <w:tab/>
        </w:r>
        <w:r>
          <w:fldChar w:fldCharType="begin"/>
        </w:r>
        <w:r>
          <w:instrText xml:space="preserve"> PAGEREF _Toc76552959 \h </w:instrText>
        </w:r>
        <w:r>
          <w:fldChar w:fldCharType="separate"/>
        </w:r>
        <w:r>
          <w:t>19</w:t>
        </w:r>
        <w:r>
          <w:fldChar w:fldCharType="end"/>
        </w:r>
      </w:hyperlink>
    </w:p>
    <w:p w14:paraId="2740A832" w14:textId="660A038E" w:rsidR="003A2F5B" w:rsidRDefault="003A2F5B">
      <w:pPr>
        <w:pStyle w:val="TOC5"/>
        <w:rPr>
          <w:rFonts w:asciiTheme="minorHAnsi" w:eastAsiaTheme="minorEastAsia" w:hAnsiTheme="minorHAnsi" w:cstheme="minorBidi"/>
          <w:sz w:val="22"/>
          <w:szCs w:val="22"/>
          <w:lang w:eastAsia="en-AU"/>
        </w:rPr>
      </w:pPr>
      <w:r>
        <w:tab/>
      </w:r>
      <w:hyperlink w:anchor="_Toc76552960" w:history="1">
        <w:r w:rsidRPr="00140EAD">
          <w:t>32</w:t>
        </w:r>
        <w:r>
          <w:rPr>
            <w:rFonts w:asciiTheme="minorHAnsi" w:eastAsiaTheme="minorEastAsia" w:hAnsiTheme="minorHAnsi" w:cstheme="minorBidi"/>
            <w:sz w:val="22"/>
            <w:szCs w:val="22"/>
            <w:lang w:eastAsia="en-AU"/>
          </w:rPr>
          <w:tab/>
        </w:r>
        <w:r w:rsidRPr="00140EAD">
          <w:t>Determination may be subject to conditions</w:t>
        </w:r>
        <w:r>
          <w:tab/>
        </w:r>
        <w:r>
          <w:fldChar w:fldCharType="begin"/>
        </w:r>
        <w:r>
          <w:instrText xml:space="preserve"> PAGEREF _Toc76552960 \h </w:instrText>
        </w:r>
        <w:r>
          <w:fldChar w:fldCharType="separate"/>
        </w:r>
        <w:r>
          <w:t>19</w:t>
        </w:r>
        <w:r>
          <w:fldChar w:fldCharType="end"/>
        </w:r>
      </w:hyperlink>
    </w:p>
    <w:p w14:paraId="76813EBB" w14:textId="49597E4B" w:rsidR="003A2F5B" w:rsidRDefault="003A2F5B">
      <w:pPr>
        <w:pStyle w:val="TOC5"/>
        <w:rPr>
          <w:rFonts w:asciiTheme="minorHAnsi" w:eastAsiaTheme="minorEastAsia" w:hAnsiTheme="minorHAnsi" w:cstheme="minorBidi"/>
          <w:sz w:val="22"/>
          <w:szCs w:val="22"/>
          <w:lang w:eastAsia="en-AU"/>
        </w:rPr>
      </w:pPr>
      <w:r>
        <w:tab/>
      </w:r>
      <w:hyperlink w:anchor="_Toc76552961" w:history="1">
        <w:r w:rsidRPr="00140EAD">
          <w:t>33</w:t>
        </w:r>
        <w:r>
          <w:rPr>
            <w:rFonts w:asciiTheme="minorHAnsi" w:eastAsiaTheme="minorEastAsia" w:hAnsiTheme="minorHAnsi" w:cstheme="minorBidi"/>
            <w:sz w:val="22"/>
            <w:szCs w:val="22"/>
            <w:lang w:eastAsia="en-AU"/>
          </w:rPr>
          <w:tab/>
        </w:r>
        <w:r w:rsidRPr="00140EAD">
          <w:t>Offence—contravention of determination condition</w:t>
        </w:r>
        <w:r>
          <w:tab/>
        </w:r>
        <w:r>
          <w:fldChar w:fldCharType="begin"/>
        </w:r>
        <w:r>
          <w:instrText xml:space="preserve"> PAGEREF _Toc76552961 \h </w:instrText>
        </w:r>
        <w:r>
          <w:fldChar w:fldCharType="separate"/>
        </w:r>
        <w:r>
          <w:t>20</w:t>
        </w:r>
        <w:r>
          <w:fldChar w:fldCharType="end"/>
        </w:r>
      </w:hyperlink>
    </w:p>
    <w:p w14:paraId="57509174" w14:textId="2F316170" w:rsidR="003A2F5B" w:rsidRDefault="003A2F5B">
      <w:pPr>
        <w:pStyle w:val="TOC5"/>
        <w:rPr>
          <w:rFonts w:asciiTheme="minorHAnsi" w:eastAsiaTheme="minorEastAsia" w:hAnsiTheme="minorHAnsi" w:cstheme="minorBidi"/>
          <w:sz w:val="22"/>
          <w:szCs w:val="22"/>
          <w:lang w:eastAsia="en-AU"/>
        </w:rPr>
      </w:pPr>
      <w:r>
        <w:tab/>
      </w:r>
      <w:hyperlink w:anchor="_Toc76552962" w:history="1">
        <w:r w:rsidRPr="00140EAD">
          <w:t>34</w:t>
        </w:r>
        <w:r>
          <w:rPr>
            <w:rFonts w:asciiTheme="minorHAnsi" w:eastAsiaTheme="minorEastAsia" w:hAnsiTheme="minorHAnsi" w:cstheme="minorBidi"/>
            <w:sz w:val="22"/>
            <w:szCs w:val="22"/>
            <w:lang w:eastAsia="en-AU"/>
          </w:rPr>
          <w:tab/>
        </w:r>
        <w:r w:rsidRPr="00140EAD">
          <w:t>Effect of determinations on contrary obligations under regulation</w:t>
        </w:r>
        <w:r>
          <w:tab/>
        </w:r>
        <w:r>
          <w:fldChar w:fldCharType="begin"/>
        </w:r>
        <w:r>
          <w:instrText xml:space="preserve"> PAGEREF _Toc76552962 \h </w:instrText>
        </w:r>
        <w:r>
          <w:fldChar w:fldCharType="separate"/>
        </w:r>
        <w:r>
          <w:t>20</w:t>
        </w:r>
        <w:r>
          <w:fldChar w:fldCharType="end"/>
        </w:r>
      </w:hyperlink>
    </w:p>
    <w:p w14:paraId="48E9035B" w14:textId="37DDE30F" w:rsidR="003A2F5B" w:rsidRDefault="003A2F5B">
      <w:pPr>
        <w:pStyle w:val="TOC5"/>
        <w:rPr>
          <w:rFonts w:asciiTheme="minorHAnsi" w:eastAsiaTheme="minorEastAsia" w:hAnsiTheme="minorHAnsi" w:cstheme="minorBidi"/>
          <w:sz w:val="22"/>
          <w:szCs w:val="22"/>
          <w:lang w:eastAsia="en-AU"/>
        </w:rPr>
      </w:pPr>
      <w:r>
        <w:tab/>
      </w:r>
      <w:hyperlink w:anchor="_Toc76552963" w:history="1">
        <w:r w:rsidRPr="00140EAD">
          <w:t>35</w:t>
        </w:r>
        <w:r>
          <w:rPr>
            <w:rFonts w:asciiTheme="minorHAnsi" w:eastAsiaTheme="minorEastAsia" w:hAnsiTheme="minorHAnsi" w:cstheme="minorBidi"/>
            <w:sz w:val="22"/>
            <w:szCs w:val="22"/>
            <w:lang w:eastAsia="en-AU"/>
          </w:rPr>
          <w:tab/>
        </w:r>
        <w:r w:rsidRPr="00140EAD">
          <w:t>Register of determinations</w:t>
        </w:r>
        <w:r>
          <w:tab/>
        </w:r>
        <w:r>
          <w:fldChar w:fldCharType="begin"/>
        </w:r>
        <w:r>
          <w:instrText xml:space="preserve"> PAGEREF _Toc76552963 \h </w:instrText>
        </w:r>
        <w:r>
          <w:fldChar w:fldCharType="separate"/>
        </w:r>
        <w:r>
          <w:t>20</w:t>
        </w:r>
        <w:r>
          <w:fldChar w:fldCharType="end"/>
        </w:r>
      </w:hyperlink>
    </w:p>
    <w:p w14:paraId="2E328956" w14:textId="35FEB0BD" w:rsidR="003A2F5B" w:rsidRDefault="003A2F5B">
      <w:pPr>
        <w:pStyle w:val="TOC5"/>
        <w:rPr>
          <w:rFonts w:asciiTheme="minorHAnsi" w:eastAsiaTheme="minorEastAsia" w:hAnsiTheme="minorHAnsi" w:cstheme="minorBidi"/>
          <w:sz w:val="22"/>
          <w:szCs w:val="22"/>
          <w:lang w:eastAsia="en-AU"/>
        </w:rPr>
      </w:pPr>
      <w:r>
        <w:tab/>
      </w:r>
      <w:hyperlink w:anchor="_Toc76552964" w:history="1">
        <w:r w:rsidRPr="00140EAD">
          <w:t>36</w:t>
        </w:r>
        <w:r>
          <w:rPr>
            <w:rFonts w:asciiTheme="minorHAnsi" w:eastAsiaTheme="minorEastAsia" w:hAnsiTheme="minorHAnsi" w:cstheme="minorBidi"/>
            <w:sz w:val="22"/>
            <w:szCs w:val="22"/>
            <w:lang w:eastAsia="en-AU"/>
          </w:rPr>
          <w:tab/>
        </w:r>
        <w:r w:rsidRPr="00140EAD">
          <w:t>Records of determinations</w:t>
        </w:r>
        <w:r>
          <w:tab/>
        </w:r>
        <w:r>
          <w:fldChar w:fldCharType="begin"/>
        </w:r>
        <w:r>
          <w:instrText xml:space="preserve"> PAGEREF _Toc76552964 \h </w:instrText>
        </w:r>
        <w:r>
          <w:fldChar w:fldCharType="separate"/>
        </w:r>
        <w:r>
          <w:t>21</w:t>
        </w:r>
        <w:r>
          <w:fldChar w:fldCharType="end"/>
        </w:r>
      </w:hyperlink>
    </w:p>
    <w:p w14:paraId="63CB6276" w14:textId="52F54721" w:rsidR="003A2F5B" w:rsidRDefault="003A2F5B">
      <w:pPr>
        <w:pStyle w:val="TOC5"/>
        <w:rPr>
          <w:rFonts w:asciiTheme="minorHAnsi" w:eastAsiaTheme="minorEastAsia" w:hAnsiTheme="minorHAnsi" w:cstheme="minorBidi"/>
          <w:sz w:val="22"/>
          <w:szCs w:val="22"/>
          <w:lang w:eastAsia="en-AU"/>
        </w:rPr>
      </w:pPr>
      <w:r>
        <w:tab/>
      </w:r>
      <w:hyperlink w:anchor="_Toc76552965" w:history="1">
        <w:r w:rsidRPr="00140EAD">
          <w:t>37</w:t>
        </w:r>
        <w:r>
          <w:rPr>
            <w:rFonts w:asciiTheme="minorHAnsi" w:eastAsiaTheme="minorEastAsia" w:hAnsiTheme="minorHAnsi" w:cstheme="minorBidi"/>
            <w:sz w:val="22"/>
            <w:szCs w:val="22"/>
            <w:lang w:eastAsia="en-AU"/>
          </w:rPr>
          <w:tab/>
        </w:r>
        <w:r w:rsidRPr="00140EAD">
          <w:t>Offences—doing of thing prohibited or regulated by determination</w:t>
        </w:r>
        <w:r>
          <w:tab/>
        </w:r>
        <w:r>
          <w:fldChar w:fldCharType="begin"/>
        </w:r>
        <w:r>
          <w:instrText xml:space="preserve"> PAGEREF _Toc76552965 \h </w:instrText>
        </w:r>
        <w:r>
          <w:fldChar w:fldCharType="separate"/>
        </w:r>
        <w:r>
          <w:t>21</w:t>
        </w:r>
        <w:r>
          <w:fldChar w:fldCharType="end"/>
        </w:r>
      </w:hyperlink>
    </w:p>
    <w:p w14:paraId="0C8D27E1" w14:textId="449D0202" w:rsidR="003A2F5B" w:rsidRDefault="0025216E">
      <w:pPr>
        <w:pStyle w:val="TOC1"/>
        <w:rPr>
          <w:rFonts w:asciiTheme="minorHAnsi" w:eastAsiaTheme="minorEastAsia" w:hAnsiTheme="minorHAnsi" w:cstheme="minorBidi"/>
          <w:b w:val="0"/>
          <w:sz w:val="22"/>
          <w:szCs w:val="22"/>
          <w:lang w:eastAsia="en-AU"/>
        </w:rPr>
      </w:pPr>
      <w:hyperlink w:anchor="_Toc76552966" w:history="1">
        <w:r w:rsidR="003A2F5B" w:rsidRPr="00140EAD">
          <w:t>Chapter 4</w:t>
        </w:r>
        <w:r w:rsidR="003A2F5B">
          <w:rPr>
            <w:rFonts w:asciiTheme="minorHAnsi" w:eastAsiaTheme="minorEastAsia" w:hAnsiTheme="minorHAnsi" w:cstheme="minorBidi"/>
            <w:b w:val="0"/>
            <w:sz w:val="22"/>
            <w:szCs w:val="22"/>
            <w:lang w:eastAsia="en-AU"/>
          </w:rPr>
          <w:tab/>
        </w:r>
        <w:r w:rsidR="003A2F5B" w:rsidRPr="00140EAD">
          <w:t>Transport of dangerous goods to which special provisions apply</w:t>
        </w:r>
        <w:r w:rsidR="003A2F5B" w:rsidRPr="003A2F5B">
          <w:rPr>
            <w:vanish/>
          </w:rPr>
          <w:tab/>
        </w:r>
        <w:r w:rsidR="003A2F5B" w:rsidRPr="003A2F5B">
          <w:rPr>
            <w:vanish/>
          </w:rPr>
          <w:fldChar w:fldCharType="begin"/>
        </w:r>
        <w:r w:rsidR="003A2F5B" w:rsidRPr="003A2F5B">
          <w:rPr>
            <w:vanish/>
          </w:rPr>
          <w:instrText xml:space="preserve"> PAGEREF _Toc76552966 \h </w:instrText>
        </w:r>
        <w:r w:rsidR="003A2F5B" w:rsidRPr="003A2F5B">
          <w:rPr>
            <w:vanish/>
          </w:rPr>
        </w:r>
        <w:r w:rsidR="003A2F5B" w:rsidRPr="003A2F5B">
          <w:rPr>
            <w:vanish/>
          </w:rPr>
          <w:fldChar w:fldCharType="separate"/>
        </w:r>
        <w:r w:rsidR="003A2F5B">
          <w:rPr>
            <w:vanish/>
          </w:rPr>
          <w:t>23</w:t>
        </w:r>
        <w:r w:rsidR="003A2F5B" w:rsidRPr="003A2F5B">
          <w:rPr>
            <w:vanish/>
          </w:rPr>
          <w:fldChar w:fldCharType="end"/>
        </w:r>
      </w:hyperlink>
    </w:p>
    <w:p w14:paraId="1E3FA281" w14:textId="2A9B88DC" w:rsidR="003A2F5B" w:rsidRDefault="003A2F5B">
      <w:pPr>
        <w:pStyle w:val="TOC5"/>
        <w:rPr>
          <w:rFonts w:asciiTheme="minorHAnsi" w:eastAsiaTheme="minorEastAsia" w:hAnsiTheme="minorHAnsi" w:cstheme="minorBidi"/>
          <w:sz w:val="22"/>
          <w:szCs w:val="22"/>
          <w:lang w:eastAsia="en-AU"/>
        </w:rPr>
      </w:pPr>
      <w:r>
        <w:tab/>
      </w:r>
      <w:hyperlink w:anchor="_Toc76552967" w:history="1">
        <w:r w:rsidRPr="00140EAD">
          <w:t>38</w:t>
        </w:r>
        <w:r>
          <w:rPr>
            <w:rFonts w:asciiTheme="minorHAnsi" w:eastAsiaTheme="minorEastAsia" w:hAnsiTheme="minorHAnsi" w:cstheme="minorBidi"/>
            <w:sz w:val="22"/>
            <w:szCs w:val="22"/>
            <w:lang w:eastAsia="en-AU"/>
          </w:rPr>
          <w:tab/>
        </w:r>
        <w:r w:rsidRPr="00140EAD">
          <w:t>Application—</w:t>
        </w:r>
        <w:r w:rsidRPr="00140EAD">
          <w:rPr>
            <w:rFonts w:cs="Arial"/>
          </w:rPr>
          <w:t>ch 4</w:t>
        </w:r>
        <w:r>
          <w:tab/>
        </w:r>
        <w:r>
          <w:fldChar w:fldCharType="begin"/>
        </w:r>
        <w:r>
          <w:instrText xml:space="preserve"> PAGEREF _Toc76552967 \h </w:instrText>
        </w:r>
        <w:r>
          <w:fldChar w:fldCharType="separate"/>
        </w:r>
        <w:r>
          <w:t>23</w:t>
        </w:r>
        <w:r>
          <w:fldChar w:fldCharType="end"/>
        </w:r>
      </w:hyperlink>
    </w:p>
    <w:p w14:paraId="0A49F872" w14:textId="021C5BE9" w:rsidR="003A2F5B" w:rsidRDefault="003A2F5B">
      <w:pPr>
        <w:pStyle w:val="TOC5"/>
        <w:rPr>
          <w:rFonts w:asciiTheme="minorHAnsi" w:eastAsiaTheme="minorEastAsia" w:hAnsiTheme="minorHAnsi" w:cstheme="minorBidi"/>
          <w:sz w:val="22"/>
          <w:szCs w:val="22"/>
          <w:lang w:eastAsia="en-AU"/>
        </w:rPr>
      </w:pPr>
      <w:r>
        <w:tab/>
      </w:r>
      <w:hyperlink w:anchor="_Toc76552968" w:history="1">
        <w:r w:rsidRPr="00140EAD">
          <w:t>39</w:t>
        </w:r>
        <w:r>
          <w:rPr>
            <w:rFonts w:asciiTheme="minorHAnsi" w:eastAsiaTheme="minorEastAsia" w:hAnsiTheme="minorHAnsi" w:cstheme="minorBidi"/>
            <w:sz w:val="22"/>
            <w:szCs w:val="22"/>
            <w:lang w:eastAsia="en-AU"/>
          </w:rPr>
          <w:tab/>
        </w:r>
        <w:r w:rsidRPr="00140EAD">
          <w:t>Offence—consignor—special provision applies</w:t>
        </w:r>
        <w:r>
          <w:tab/>
        </w:r>
        <w:r>
          <w:fldChar w:fldCharType="begin"/>
        </w:r>
        <w:r>
          <w:instrText xml:space="preserve"> PAGEREF _Toc76552968 \h </w:instrText>
        </w:r>
        <w:r>
          <w:fldChar w:fldCharType="separate"/>
        </w:r>
        <w:r>
          <w:t>23</w:t>
        </w:r>
        <w:r>
          <w:fldChar w:fldCharType="end"/>
        </w:r>
      </w:hyperlink>
    </w:p>
    <w:p w14:paraId="52CCEF20" w14:textId="0A2765B9" w:rsidR="003A2F5B" w:rsidRDefault="003A2F5B">
      <w:pPr>
        <w:pStyle w:val="TOC5"/>
        <w:rPr>
          <w:rFonts w:asciiTheme="minorHAnsi" w:eastAsiaTheme="minorEastAsia" w:hAnsiTheme="minorHAnsi" w:cstheme="minorBidi"/>
          <w:sz w:val="22"/>
          <w:szCs w:val="22"/>
          <w:lang w:eastAsia="en-AU"/>
        </w:rPr>
      </w:pPr>
      <w:r>
        <w:tab/>
      </w:r>
      <w:hyperlink w:anchor="_Toc76552969" w:history="1">
        <w:r w:rsidRPr="00140EAD">
          <w:t>40</w:t>
        </w:r>
        <w:r>
          <w:rPr>
            <w:rFonts w:asciiTheme="minorHAnsi" w:eastAsiaTheme="minorEastAsia" w:hAnsiTheme="minorHAnsi" w:cstheme="minorBidi"/>
            <w:sz w:val="22"/>
            <w:szCs w:val="22"/>
            <w:lang w:eastAsia="en-AU"/>
          </w:rPr>
          <w:tab/>
        </w:r>
        <w:r w:rsidRPr="00140EAD">
          <w:t>Offence—packer—special provision applies</w:t>
        </w:r>
        <w:r>
          <w:tab/>
        </w:r>
        <w:r>
          <w:fldChar w:fldCharType="begin"/>
        </w:r>
        <w:r>
          <w:instrText xml:space="preserve"> PAGEREF _Toc76552969 \h </w:instrText>
        </w:r>
        <w:r>
          <w:fldChar w:fldCharType="separate"/>
        </w:r>
        <w:r>
          <w:t>23</w:t>
        </w:r>
        <w:r>
          <w:fldChar w:fldCharType="end"/>
        </w:r>
      </w:hyperlink>
    </w:p>
    <w:p w14:paraId="1AFE83EE" w14:textId="62F30D85" w:rsidR="003A2F5B" w:rsidRDefault="003A2F5B">
      <w:pPr>
        <w:pStyle w:val="TOC5"/>
        <w:rPr>
          <w:rFonts w:asciiTheme="minorHAnsi" w:eastAsiaTheme="minorEastAsia" w:hAnsiTheme="minorHAnsi" w:cstheme="minorBidi"/>
          <w:sz w:val="22"/>
          <w:szCs w:val="22"/>
          <w:lang w:eastAsia="en-AU"/>
        </w:rPr>
      </w:pPr>
      <w:r>
        <w:tab/>
      </w:r>
      <w:hyperlink w:anchor="_Toc76552970" w:history="1">
        <w:r w:rsidRPr="00140EAD">
          <w:t>41</w:t>
        </w:r>
        <w:r>
          <w:rPr>
            <w:rFonts w:asciiTheme="minorHAnsi" w:eastAsiaTheme="minorEastAsia" w:hAnsiTheme="minorHAnsi" w:cstheme="minorBidi"/>
            <w:sz w:val="22"/>
            <w:szCs w:val="22"/>
            <w:lang w:eastAsia="en-AU"/>
          </w:rPr>
          <w:tab/>
        </w:r>
        <w:r w:rsidRPr="00140EAD">
          <w:t>Offence—loader—special provision applies</w:t>
        </w:r>
        <w:r>
          <w:tab/>
        </w:r>
        <w:r>
          <w:fldChar w:fldCharType="begin"/>
        </w:r>
        <w:r>
          <w:instrText xml:space="preserve"> PAGEREF _Toc76552970 \h </w:instrText>
        </w:r>
        <w:r>
          <w:fldChar w:fldCharType="separate"/>
        </w:r>
        <w:r>
          <w:t>24</w:t>
        </w:r>
        <w:r>
          <w:fldChar w:fldCharType="end"/>
        </w:r>
      </w:hyperlink>
    </w:p>
    <w:p w14:paraId="31180B1E" w14:textId="2A69D290" w:rsidR="003A2F5B" w:rsidRDefault="003A2F5B">
      <w:pPr>
        <w:pStyle w:val="TOC5"/>
        <w:rPr>
          <w:rFonts w:asciiTheme="minorHAnsi" w:eastAsiaTheme="minorEastAsia" w:hAnsiTheme="minorHAnsi" w:cstheme="minorBidi"/>
          <w:sz w:val="22"/>
          <w:szCs w:val="22"/>
          <w:lang w:eastAsia="en-AU"/>
        </w:rPr>
      </w:pPr>
      <w:r>
        <w:tab/>
      </w:r>
      <w:hyperlink w:anchor="_Toc76552971" w:history="1">
        <w:r w:rsidRPr="00140EAD">
          <w:t>42</w:t>
        </w:r>
        <w:r>
          <w:rPr>
            <w:rFonts w:asciiTheme="minorHAnsi" w:eastAsiaTheme="minorEastAsia" w:hAnsiTheme="minorHAnsi" w:cstheme="minorBidi"/>
            <w:sz w:val="22"/>
            <w:szCs w:val="22"/>
            <w:lang w:eastAsia="en-AU"/>
          </w:rPr>
          <w:tab/>
        </w:r>
        <w:r w:rsidRPr="00140EAD">
          <w:t>Offence—prime contractor—special provision applies</w:t>
        </w:r>
        <w:r>
          <w:tab/>
        </w:r>
        <w:r>
          <w:fldChar w:fldCharType="begin"/>
        </w:r>
        <w:r>
          <w:instrText xml:space="preserve"> PAGEREF _Toc76552971 \h </w:instrText>
        </w:r>
        <w:r>
          <w:fldChar w:fldCharType="separate"/>
        </w:r>
        <w:r>
          <w:t>24</w:t>
        </w:r>
        <w:r>
          <w:fldChar w:fldCharType="end"/>
        </w:r>
      </w:hyperlink>
    </w:p>
    <w:p w14:paraId="026F4695" w14:textId="2D398B27" w:rsidR="003A2F5B" w:rsidRDefault="003A2F5B">
      <w:pPr>
        <w:pStyle w:val="TOC5"/>
        <w:rPr>
          <w:rFonts w:asciiTheme="minorHAnsi" w:eastAsiaTheme="minorEastAsia" w:hAnsiTheme="minorHAnsi" w:cstheme="minorBidi"/>
          <w:sz w:val="22"/>
          <w:szCs w:val="22"/>
          <w:lang w:eastAsia="en-AU"/>
        </w:rPr>
      </w:pPr>
      <w:r>
        <w:tab/>
      </w:r>
      <w:hyperlink w:anchor="_Toc76552972" w:history="1">
        <w:r w:rsidRPr="00140EAD">
          <w:t>43</w:t>
        </w:r>
        <w:r>
          <w:rPr>
            <w:rFonts w:asciiTheme="minorHAnsi" w:eastAsiaTheme="minorEastAsia" w:hAnsiTheme="minorHAnsi" w:cstheme="minorBidi"/>
            <w:sz w:val="22"/>
            <w:szCs w:val="22"/>
            <w:lang w:eastAsia="en-AU"/>
          </w:rPr>
          <w:tab/>
        </w:r>
        <w:r w:rsidRPr="00140EAD">
          <w:t>Offence—driver—special provision applies</w:t>
        </w:r>
        <w:r>
          <w:tab/>
        </w:r>
        <w:r>
          <w:fldChar w:fldCharType="begin"/>
        </w:r>
        <w:r>
          <w:instrText xml:space="preserve"> PAGEREF _Toc76552972 \h </w:instrText>
        </w:r>
        <w:r>
          <w:fldChar w:fldCharType="separate"/>
        </w:r>
        <w:r>
          <w:t>25</w:t>
        </w:r>
        <w:r>
          <w:fldChar w:fldCharType="end"/>
        </w:r>
      </w:hyperlink>
    </w:p>
    <w:p w14:paraId="01F37CF4" w14:textId="6878BDC3" w:rsidR="003A2F5B" w:rsidRDefault="0025216E">
      <w:pPr>
        <w:pStyle w:val="TOC1"/>
        <w:rPr>
          <w:rFonts w:asciiTheme="minorHAnsi" w:eastAsiaTheme="minorEastAsia" w:hAnsiTheme="minorHAnsi" w:cstheme="minorBidi"/>
          <w:b w:val="0"/>
          <w:sz w:val="22"/>
          <w:szCs w:val="22"/>
          <w:lang w:eastAsia="en-AU"/>
        </w:rPr>
      </w:pPr>
      <w:hyperlink w:anchor="_Toc76552973" w:history="1">
        <w:r w:rsidR="003A2F5B" w:rsidRPr="00140EAD">
          <w:t>Chapter 5</w:t>
        </w:r>
        <w:r w:rsidR="003A2F5B">
          <w:rPr>
            <w:rFonts w:asciiTheme="minorHAnsi" w:eastAsiaTheme="minorEastAsia" w:hAnsiTheme="minorHAnsi" w:cstheme="minorBidi"/>
            <w:b w:val="0"/>
            <w:sz w:val="22"/>
            <w:szCs w:val="22"/>
            <w:lang w:eastAsia="en-AU"/>
          </w:rPr>
          <w:tab/>
        </w:r>
        <w:r w:rsidR="003A2F5B" w:rsidRPr="00140EAD">
          <w:t>Packaging</w:t>
        </w:r>
        <w:r w:rsidR="003A2F5B" w:rsidRPr="003A2F5B">
          <w:rPr>
            <w:vanish/>
          </w:rPr>
          <w:tab/>
        </w:r>
        <w:r w:rsidR="003A2F5B" w:rsidRPr="003A2F5B">
          <w:rPr>
            <w:vanish/>
          </w:rPr>
          <w:fldChar w:fldCharType="begin"/>
        </w:r>
        <w:r w:rsidR="003A2F5B" w:rsidRPr="003A2F5B">
          <w:rPr>
            <w:vanish/>
          </w:rPr>
          <w:instrText xml:space="preserve"> PAGEREF _Toc76552973 \h </w:instrText>
        </w:r>
        <w:r w:rsidR="003A2F5B" w:rsidRPr="003A2F5B">
          <w:rPr>
            <w:vanish/>
          </w:rPr>
        </w:r>
        <w:r w:rsidR="003A2F5B" w:rsidRPr="003A2F5B">
          <w:rPr>
            <w:vanish/>
          </w:rPr>
          <w:fldChar w:fldCharType="separate"/>
        </w:r>
        <w:r w:rsidR="003A2F5B">
          <w:rPr>
            <w:vanish/>
          </w:rPr>
          <w:t>26</w:t>
        </w:r>
        <w:r w:rsidR="003A2F5B" w:rsidRPr="003A2F5B">
          <w:rPr>
            <w:vanish/>
          </w:rPr>
          <w:fldChar w:fldCharType="end"/>
        </w:r>
      </w:hyperlink>
    </w:p>
    <w:p w14:paraId="750D404E" w14:textId="66D543D8" w:rsidR="003A2F5B" w:rsidRDefault="0025216E">
      <w:pPr>
        <w:pStyle w:val="TOC2"/>
        <w:rPr>
          <w:rFonts w:asciiTheme="minorHAnsi" w:eastAsiaTheme="minorEastAsia" w:hAnsiTheme="minorHAnsi" w:cstheme="minorBidi"/>
          <w:b w:val="0"/>
          <w:sz w:val="22"/>
          <w:szCs w:val="22"/>
          <w:lang w:eastAsia="en-AU"/>
        </w:rPr>
      </w:pPr>
      <w:hyperlink w:anchor="_Toc76552974" w:history="1">
        <w:r w:rsidR="003A2F5B" w:rsidRPr="00140EAD">
          <w:t>Part 5.1</w:t>
        </w:r>
        <w:r w:rsidR="003A2F5B">
          <w:rPr>
            <w:rFonts w:asciiTheme="minorHAnsi" w:eastAsiaTheme="minorEastAsia" w:hAnsiTheme="minorHAnsi" w:cstheme="minorBidi"/>
            <w:b w:val="0"/>
            <w:sz w:val="22"/>
            <w:szCs w:val="22"/>
            <w:lang w:eastAsia="en-AU"/>
          </w:rPr>
          <w:tab/>
        </w:r>
        <w:r w:rsidR="003A2F5B" w:rsidRPr="00140EAD">
          <w:t>Packaging—general</w:t>
        </w:r>
        <w:r w:rsidR="003A2F5B" w:rsidRPr="003A2F5B">
          <w:rPr>
            <w:vanish/>
          </w:rPr>
          <w:tab/>
        </w:r>
        <w:r w:rsidR="003A2F5B" w:rsidRPr="003A2F5B">
          <w:rPr>
            <w:vanish/>
          </w:rPr>
          <w:fldChar w:fldCharType="begin"/>
        </w:r>
        <w:r w:rsidR="003A2F5B" w:rsidRPr="003A2F5B">
          <w:rPr>
            <w:vanish/>
          </w:rPr>
          <w:instrText xml:space="preserve"> PAGEREF _Toc76552974 \h </w:instrText>
        </w:r>
        <w:r w:rsidR="003A2F5B" w:rsidRPr="003A2F5B">
          <w:rPr>
            <w:vanish/>
          </w:rPr>
        </w:r>
        <w:r w:rsidR="003A2F5B" w:rsidRPr="003A2F5B">
          <w:rPr>
            <w:vanish/>
          </w:rPr>
          <w:fldChar w:fldCharType="separate"/>
        </w:r>
        <w:r w:rsidR="003A2F5B">
          <w:rPr>
            <w:vanish/>
          </w:rPr>
          <w:t>26</w:t>
        </w:r>
        <w:r w:rsidR="003A2F5B" w:rsidRPr="003A2F5B">
          <w:rPr>
            <w:vanish/>
          </w:rPr>
          <w:fldChar w:fldCharType="end"/>
        </w:r>
      </w:hyperlink>
    </w:p>
    <w:p w14:paraId="1868F2DC" w14:textId="619B6EE2" w:rsidR="003A2F5B" w:rsidRDefault="003A2F5B">
      <w:pPr>
        <w:pStyle w:val="TOC5"/>
        <w:rPr>
          <w:rFonts w:asciiTheme="minorHAnsi" w:eastAsiaTheme="minorEastAsia" w:hAnsiTheme="minorHAnsi" w:cstheme="minorBidi"/>
          <w:sz w:val="22"/>
          <w:szCs w:val="22"/>
          <w:lang w:eastAsia="en-AU"/>
        </w:rPr>
      </w:pPr>
      <w:r>
        <w:tab/>
      </w:r>
      <w:hyperlink w:anchor="_Toc76552975" w:history="1">
        <w:r w:rsidRPr="00140EAD">
          <w:t>44</w:t>
        </w:r>
        <w:r>
          <w:rPr>
            <w:rFonts w:asciiTheme="minorHAnsi" w:eastAsiaTheme="minorEastAsia" w:hAnsiTheme="minorHAnsi" w:cstheme="minorBidi"/>
            <w:sz w:val="22"/>
            <w:szCs w:val="22"/>
            <w:lang w:eastAsia="en-AU"/>
          </w:rPr>
          <w:tab/>
        </w:r>
        <w:r w:rsidRPr="00140EAD">
          <w:t>Packing of dangerous goods in limited quantities</w:t>
        </w:r>
        <w:r>
          <w:tab/>
        </w:r>
        <w:r>
          <w:fldChar w:fldCharType="begin"/>
        </w:r>
        <w:r>
          <w:instrText xml:space="preserve"> PAGEREF _Toc76552975 \h </w:instrText>
        </w:r>
        <w:r>
          <w:fldChar w:fldCharType="separate"/>
        </w:r>
        <w:r>
          <w:t>26</w:t>
        </w:r>
        <w:r>
          <w:fldChar w:fldCharType="end"/>
        </w:r>
      </w:hyperlink>
    </w:p>
    <w:p w14:paraId="0D399DF1" w14:textId="5FC685E5" w:rsidR="003A2F5B" w:rsidRDefault="003A2F5B">
      <w:pPr>
        <w:pStyle w:val="TOC5"/>
        <w:rPr>
          <w:rFonts w:asciiTheme="minorHAnsi" w:eastAsiaTheme="minorEastAsia" w:hAnsiTheme="minorHAnsi" w:cstheme="minorBidi"/>
          <w:sz w:val="22"/>
          <w:szCs w:val="22"/>
          <w:lang w:eastAsia="en-AU"/>
        </w:rPr>
      </w:pPr>
      <w:r>
        <w:tab/>
      </w:r>
      <w:hyperlink w:anchor="_Toc76552976" w:history="1">
        <w:r w:rsidRPr="00140EAD">
          <w:t>45</w:t>
        </w:r>
        <w:r>
          <w:rPr>
            <w:rFonts w:asciiTheme="minorHAnsi" w:eastAsiaTheme="minorEastAsia" w:hAnsiTheme="minorHAnsi" w:cstheme="minorBidi"/>
            <w:sz w:val="22"/>
            <w:szCs w:val="22"/>
            <w:lang w:eastAsia="en-AU"/>
          </w:rPr>
          <w:tab/>
        </w:r>
        <w:r w:rsidRPr="00140EAD">
          <w:t>References to ADG code, pt 4 include dangerous goods list requirements</w:t>
        </w:r>
        <w:r>
          <w:tab/>
        </w:r>
        <w:r>
          <w:fldChar w:fldCharType="begin"/>
        </w:r>
        <w:r>
          <w:instrText xml:space="preserve"> PAGEREF _Toc76552976 \h </w:instrText>
        </w:r>
        <w:r>
          <w:fldChar w:fldCharType="separate"/>
        </w:r>
        <w:r>
          <w:t>26</w:t>
        </w:r>
        <w:r>
          <w:fldChar w:fldCharType="end"/>
        </w:r>
      </w:hyperlink>
    </w:p>
    <w:p w14:paraId="766CECFB" w14:textId="79F28CF4" w:rsidR="003A2F5B" w:rsidRDefault="0025216E">
      <w:pPr>
        <w:pStyle w:val="TOC2"/>
        <w:rPr>
          <w:rFonts w:asciiTheme="minorHAnsi" w:eastAsiaTheme="minorEastAsia" w:hAnsiTheme="minorHAnsi" w:cstheme="minorBidi"/>
          <w:b w:val="0"/>
          <w:sz w:val="22"/>
          <w:szCs w:val="22"/>
          <w:lang w:eastAsia="en-AU"/>
        </w:rPr>
      </w:pPr>
      <w:hyperlink w:anchor="_Toc76552977" w:history="1">
        <w:r w:rsidR="003A2F5B" w:rsidRPr="00140EAD">
          <w:t>Part 5.2</w:t>
        </w:r>
        <w:r w:rsidR="003A2F5B">
          <w:rPr>
            <w:rFonts w:asciiTheme="minorHAnsi" w:eastAsiaTheme="minorEastAsia" w:hAnsiTheme="minorHAnsi" w:cstheme="minorBidi"/>
            <w:b w:val="0"/>
            <w:sz w:val="22"/>
            <w:szCs w:val="22"/>
            <w:lang w:eastAsia="en-AU"/>
          </w:rPr>
          <w:tab/>
        </w:r>
        <w:r w:rsidR="003A2F5B" w:rsidRPr="00140EAD">
          <w:t>Suitability and design of packaging</w:t>
        </w:r>
        <w:r w:rsidR="003A2F5B" w:rsidRPr="003A2F5B">
          <w:rPr>
            <w:vanish/>
          </w:rPr>
          <w:tab/>
        </w:r>
        <w:r w:rsidR="003A2F5B" w:rsidRPr="003A2F5B">
          <w:rPr>
            <w:vanish/>
          </w:rPr>
          <w:fldChar w:fldCharType="begin"/>
        </w:r>
        <w:r w:rsidR="003A2F5B" w:rsidRPr="003A2F5B">
          <w:rPr>
            <w:vanish/>
          </w:rPr>
          <w:instrText xml:space="preserve"> PAGEREF _Toc76552977 \h </w:instrText>
        </w:r>
        <w:r w:rsidR="003A2F5B" w:rsidRPr="003A2F5B">
          <w:rPr>
            <w:vanish/>
          </w:rPr>
        </w:r>
        <w:r w:rsidR="003A2F5B" w:rsidRPr="003A2F5B">
          <w:rPr>
            <w:vanish/>
          </w:rPr>
          <w:fldChar w:fldCharType="separate"/>
        </w:r>
        <w:r w:rsidR="003A2F5B">
          <w:rPr>
            <w:vanish/>
          </w:rPr>
          <w:t>27</w:t>
        </w:r>
        <w:r w:rsidR="003A2F5B" w:rsidRPr="003A2F5B">
          <w:rPr>
            <w:vanish/>
          </w:rPr>
          <w:fldChar w:fldCharType="end"/>
        </w:r>
      </w:hyperlink>
    </w:p>
    <w:p w14:paraId="4BCC4F7F" w14:textId="1C3DAD83" w:rsidR="003A2F5B" w:rsidRDefault="003A2F5B">
      <w:pPr>
        <w:pStyle w:val="TOC5"/>
        <w:rPr>
          <w:rFonts w:asciiTheme="minorHAnsi" w:eastAsiaTheme="minorEastAsia" w:hAnsiTheme="minorHAnsi" w:cstheme="minorBidi"/>
          <w:sz w:val="22"/>
          <w:szCs w:val="22"/>
          <w:lang w:eastAsia="en-AU"/>
        </w:rPr>
      </w:pPr>
      <w:r>
        <w:tab/>
      </w:r>
      <w:hyperlink w:anchor="_Toc76552978" w:history="1">
        <w:r w:rsidRPr="00140EAD">
          <w:t>46</w:t>
        </w:r>
        <w:r>
          <w:rPr>
            <w:rFonts w:asciiTheme="minorHAnsi" w:eastAsiaTheme="minorEastAsia" w:hAnsiTheme="minorHAnsi" w:cstheme="minorBidi"/>
            <w:sz w:val="22"/>
            <w:szCs w:val="22"/>
            <w:lang w:eastAsia="en-AU"/>
          </w:rPr>
          <w:tab/>
        </w:r>
        <w:r w:rsidRPr="00140EAD">
          <w:t xml:space="preserve">Meaning of </w:t>
        </w:r>
        <w:r w:rsidRPr="00140EAD">
          <w:rPr>
            <w:i/>
          </w:rPr>
          <w:t>recognised testing facility</w:t>
        </w:r>
        <w:r w:rsidRPr="00140EAD">
          <w:t>—pt 5.2</w:t>
        </w:r>
        <w:r>
          <w:tab/>
        </w:r>
        <w:r>
          <w:fldChar w:fldCharType="begin"/>
        </w:r>
        <w:r>
          <w:instrText xml:space="preserve"> PAGEREF _Toc76552978 \h </w:instrText>
        </w:r>
        <w:r>
          <w:fldChar w:fldCharType="separate"/>
        </w:r>
        <w:r>
          <w:t>27</w:t>
        </w:r>
        <w:r>
          <w:fldChar w:fldCharType="end"/>
        </w:r>
      </w:hyperlink>
    </w:p>
    <w:p w14:paraId="78128DC8" w14:textId="0BF963AF" w:rsidR="003A2F5B" w:rsidRDefault="003A2F5B">
      <w:pPr>
        <w:pStyle w:val="TOC5"/>
        <w:rPr>
          <w:rFonts w:asciiTheme="minorHAnsi" w:eastAsiaTheme="minorEastAsia" w:hAnsiTheme="minorHAnsi" w:cstheme="minorBidi"/>
          <w:sz w:val="22"/>
          <w:szCs w:val="22"/>
          <w:lang w:eastAsia="en-AU"/>
        </w:rPr>
      </w:pPr>
      <w:r>
        <w:tab/>
      </w:r>
      <w:hyperlink w:anchor="_Toc76552979" w:history="1">
        <w:r w:rsidRPr="00140EAD">
          <w:t>47</w:t>
        </w:r>
        <w:r>
          <w:rPr>
            <w:rFonts w:asciiTheme="minorHAnsi" w:eastAsiaTheme="minorEastAsia" w:hAnsiTheme="minorHAnsi" w:cstheme="minorBidi"/>
            <w:sz w:val="22"/>
            <w:szCs w:val="22"/>
            <w:lang w:eastAsia="en-AU"/>
          </w:rPr>
          <w:tab/>
        </w:r>
        <w:r w:rsidRPr="00140EAD">
          <w:t>Suitability of packaging for transport</w:t>
        </w:r>
        <w:r>
          <w:tab/>
        </w:r>
        <w:r>
          <w:fldChar w:fldCharType="begin"/>
        </w:r>
        <w:r>
          <w:instrText xml:space="preserve"> PAGEREF _Toc76552979 \h </w:instrText>
        </w:r>
        <w:r>
          <w:fldChar w:fldCharType="separate"/>
        </w:r>
        <w:r>
          <w:t>27</w:t>
        </w:r>
        <w:r>
          <w:fldChar w:fldCharType="end"/>
        </w:r>
      </w:hyperlink>
    </w:p>
    <w:p w14:paraId="7AD618E7" w14:textId="247F9348" w:rsidR="003A2F5B" w:rsidRDefault="003A2F5B">
      <w:pPr>
        <w:pStyle w:val="TOC5"/>
        <w:rPr>
          <w:rFonts w:asciiTheme="minorHAnsi" w:eastAsiaTheme="minorEastAsia" w:hAnsiTheme="minorHAnsi" w:cstheme="minorBidi"/>
          <w:sz w:val="22"/>
          <w:szCs w:val="22"/>
          <w:lang w:eastAsia="en-AU"/>
        </w:rPr>
      </w:pPr>
      <w:r>
        <w:tab/>
      </w:r>
      <w:hyperlink w:anchor="_Toc76552980" w:history="1">
        <w:r w:rsidRPr="00140EAD">
          <w:t>48</w:t>
        </w:r>
        <w:r>
          <w:rPr>
            <w:rFonts w:asciiTheme="minorHAnsi" w:eastAsiaTheme="minorEastAsia" w:hAnsiTheme="minorHAnsi" w:cstheme="minorBidi"/>
            <w:sz w:val="22"/>
            <w:szCs w:val="22"/>
            <w:lang w:eastAsia="en-AU"/>
          </w:rPr>
          <w:tab/>
        </w:r>
        <w:r w:rsidRPr="00140EAD">
          <w:t>Offences—marking packaging</w:t>
        </w:r>
        <w:r>
          <w:tab/>
        </w:r>
        <w:r>
          <w:fldChar w:fldCharType="begin"/>
        </w:r>
        <w:r>
          <w:instrText xml:space="preserve"> PAGEREF _Toc76552980 \h </w:instrText>
        </w:r>
        <w:r>
          <w:fldChar w:fldCharType="separate"/>
        </w:r>
        <w:r>
          <w:t>28</w:t>
        </w:r>
        <w:r>
          <w:fldChar w:fldCharType="end"/>
        </w:r>
      </w:hyperlink>
    </w:p>
    <w:p w14:paraId="028661D0" w14:textId="74D8A1EA" w:rsidR="003A2F5B" w:rsidRDefault="003A2F5B">
      <w:pPr>
        <w:pStyle w:val="TOC5"/>
        <w:rPr>
          <w:rFonts w:asciiTheme="minorHAnsi" w:eastAsiaTheme="minorEastAsia" w:hAnsiTheme="minorHAnsi" w:cstheme="minorBidi"/>
          <w:sz w:val="22"/>
          <w:szCs w:val="22"/>
          <w:lang w:eastAsia="en-AU"/>
        </w:rPr>
      </w:pPr>
      <w:r>
        <w:tab/>
      </w:r>
      <w:hyperlink w:anchor="_Toc76552981" w:history="1">
        <w:r w:rsidRPr="00140EAD">
          <w:t>49</w:t>
        </w:r>
        <w:r>
          <w:rPr>
            <w:rFonts w:asciiTheme="minorHAnsi" w:eastAsiaTheme="minorEastAsia" w:hAnsiTheme="minorHAnsi" w:cstheme="minorBidi"/>
            <w:sz w:val="22"/>
            <w:szCs w:val="22"/>
            <w:lang w:eastAsia="en-AU"/>
          </w:rPr>
          <w:tab/>
        </w:r>
        <w:r w:rsidRPr="00140EAD">
          <w:t>Applications for approval of packaging design</w:t>
        </w:r>
        <w:r>
          <w:tab/>
        </w:r>
        <w:r>
          <w:fldChar w:fldCharType="begin"/>
        </w:r>
        <w:r>
          <w:instrText xml:space="preserve"> PAGEREF _Toc76552981 \h </w:instrText>
        </w:r>
        <w:r>
          <w:fldChar w:fldCharType="separate"/>
        </w:r>
        <w:r>
          <w:t>28</w:t>
        </w:r>
        <w:r>
          <w:fldChar w:fldCharType="end"/>
        </w:r>
      </w:hyperlink>
    </w:p>
    <w:p w14:paraId="786320D5" w14:textId="6B0CF377" w:rsidR="003A2F5B" w:rsidRDefault="003A2F5B">
      <w:pPr>
        <w:pStyle w:val="TOC5"/>
        <w:rPr>
          <w:rFonts w:asciiTheme="minorHAnsi" w:eastAsiaTheme="minorEastAsia" w:hAnsiTheme="minorHAnsi" w:cstheme="minorBidi"/>
          <w:sz w:val="22"/>
          <w:szCs w:val="22"/>
          <w:lang w:eastAsia="en-AU"/>
        </w:rPr>
      </w:pPr>
      <w:r>
        <w:tab/>
      </w:r>
      <w:hyperlink w:anchor="_Toc76552982" w:history="1">
        <w:r w:rsidRPr="00140EAD">
          <w:t>50</w:t>
        </w:r>
        <w:r>
          <w:rPr>
            <w:rFonts w:asciiTheme="minorHAnsi" w:eastAsiaTheme="minorEastAsia" w:hAnsiTheme="minorHAnsi" w:cstheme="minorBidi"/>
            <w:sz w:val="22"/>
            <w:szCs w:val="22"/>
            <w:lang w:eastAsia="en-AU"/>
          </w:rPr>
          <w:tab/>
        </w:r>
        <w:r w:rsidRPr="00140EAD">
          <w:t>Approvals—packaging designs</w:t>
        </w:r>
        <w:r>
          <w:tab/>
        </w:r>
        <w:r>
          <w:fldChar w:fldCharType="begin"/>
        </w:r>
        <w:r>
          <w:instrText xml:space="preserve"> PAGEREF _Toc76552982 \h </w:instrText>
        </w:r>
        <w:r>
          <w:fldChar w:fldCharType="separate"/>
        </w:r>
        <w:r>
          <w:t>29</w:t>
        </w:r>
        <w:r>
          <w:fldChar w:fldCharType="end"/>
        </w:r>
      </w:hyperlink>
    </w:p>
    <w:p w14:paraId="0DEF7509" w14:textId="6E676F59" w:rsidR="003A2F5B" w:rsidRDefault="003A2F5B">
      <w:pPr>
        <w:pStyle w:val="TOC5"/>
        <w:rPr>
          <w:rFonts w:asciiTheme="minorHAnsi" w:eastAsiaTheme="minorEastAsia" w:hAnsiTheme="minorHAnsi" w:cstheme="minorBidi"/>
          <w:sz w:val="22"/>
          <w:szCs w:val="22"/>
          <w:lang w:eastAsia="en-AU"/>
        </w:rPr>
      </w:pPr>
      <w:r>
        <w:tab/>
      </w:r>
      <w:hyperlink w:anchor="_Toc76552983" w:history="1">
        <w:r w:rsidRPr="00140EAD">
          <w:t>51</w:t>
        </w:r>
        <w:r>
          <w:rPr>
            <w:rFonts w:asciiTheme="minorHAnsi" w:eastAsiaTheme="minorEastAsia" w:hAnsiTheme="minorHAnsi" w:cstheme="minorBidi"/>
            <w:sz w:val="22"/>
            <w:szCs w:val="22"/>
            <w:lang w:eastAsia="en-AU"/>
          </w:rPr>
          <w:tab/>
        </w:r>
        <w:r w:rsidRPr="00140EAD">
          <w:t>Offence—contravention of condition about approval of packaging design</w:t>
        </w:r>
        <w:r>
          <w:tab/>
        </w:r>
        <w:r>
          <w:fldChar w:fldCharType="begin"/>
        </w:r>
        <w:r>
          <w:instrText xml:space="preserve"> PAGEREF _Toc76552983 \h </w:instrText>
        </w:r>
        <w:r>
          <w:fldChar w:fldCharType="separate"/>
        </w:r>
        <w:r>
          <w:t>29</w:t>
        </w:r>
        <w:r>
          <w:fldChar w:fldCharType="end"/>
        </w:r>
      </w:hyperlink>
    </w:p>
    <w:p w14:paraId="366982CF" w14:textId="371BDB7C" w:rsidR="003A2F5B" w:rsidRDefault="003A2F5B">
      <w:pPr>
        <w:pStyle w:val="TOC5"/>
        <w:rPr>
          <w:rFonts w:asciiTheme="minorHAnsi" w:eastAsiaTheme="minorEastAsia" w:hAnsiTheme="minorHAnsi" w:cstheme="minorBidi"/>
          <w:sz w:val="22"/>
          <w:szCs w:val="22"/>
          <w:lang w:eastAsia="en-AU"/>
        </w:rPr>
      </w:pPr>
      <w:r>
        <w:tab/>
      </w:r>
      <w:hyperlink w:anchor="_Toc76552984" w:history="1">
        <w:r w:rsidRPr="00140EAD">
          <w:t>52</w:t>
        </w:r>
        <w:r>
          <w:rPr>
            <w:rFonts w:asciiTheme="minorHAnsi" w:eastAsiaTheme="minorEastAsia" w:hAnsiTheme="minorHAnsi" w:cstheme="minorBidi"/>
            <w:sz w:val="22"/>
            <w:szCs w:val="22"/>
            <w:lang w:eastAsia="en-AU"/>
          </w:rPr>
          <w:tab/>
        </w:r>
        <w:r w:rsidRPr="00140EAD">
          <w:t>Test certificates</w:t>
        </w:r>
        <w:r>
          <w:tab/>
        </w:r>
        <w:r>
          <w:fldChar w:fldCharType="begin"/>
        </w:r>
        <w:r>
          <w:instrText xml:space="preserve"> PAGEREF _Toc76552984 \h </w:instrText>
        </w:r>
        <w:r>
          <w:fldChar w:fldCharType="separate"/>
        </w:r>
        <w:r>
          <w:t>30</w:t>
        </w:r>
        <w:r>
          <w:fldChar w:fldCharType="end"/>
        </w:r>
      </w:hyperlink>
    </w:p>
    <w:p w14:paraId="08CBFCF2" w14:textId="5BD1CFBF" w:rsidR="003A2F5B" w:rsidRDefault="003A2F5B">
      <w:pPr>
        <w:pStyle w:val="TOC5"/>
        <w:rPr>
          <w:rFonts w:asciiTheme="minorHAnsi" w:eastAsiaTheme="minorEastAsia" w:hAnsiTheme="minorHAnsi" w:cstheme="minorBidi"/>
          <w:sz w:val="22"/>
          <w:szCs w:val="22"/>
          <w:lang w:eastAsia="en-AU"/>
        </w:rPr>
      </w:pPr>
      <w:r>
        <w:lastRenderedPageBreak/>
        <w:tab/>
      </w:r>
      <w:hyperlink w:anchor="_Toc76552985" w:history="1">
        <w:r w:rsidRPr="00140EAD">
          <w:t>53</w:t>
        </w:r>
        <w:r>
          <w:rPr>
            <w:rFonts w:asciiTheme="minorHAnsi" w:eastAsiaTheme="minorEastAsia" w:hAnsiTheme="minorHAnsi" w:cstheme="minorBidi"/>
            <w:sz w:val="22"/>
            <w:szCs w:val="22"/>
            <w:lang w:eastAsia="en-AU"/>
          </w:rPr>
          <w:tab/>
        </w:r>
        <w:r w:rsidRPr="00140EAD">
          <w:t>Approvals—overpack preparation method</w:t>
        </w:r>
        <w:r>
          <w:tab/>
        </w:r>
        <w:r>
          <w:fldChar w:fldCharType="begin"/>
        </w:r>
        <w:r>
          <w:instrText xml:space="preserve"> PAGEREF _Toc76552985 \h </w:instrText>
        </w:r>
        <w:r>
          <w:fldChar w:fldCharType="separate"/>
        </w:r>
        <w:r>
          <w:t>31</w:t>
        </w:r>
        <w:r>
          <w:fldChar w:fldCharType="end"/>
        </w:r>
      </w:hyperlink>
    </w:p>
    <w:p w14:paraId="14B376CE" w14:textId="10D8D12B" w:rsidR="003A2F5B" w:rsidRDefault="003A2F5B">
      <w:pPr>
        <w:pStyle w:val="TOC5"/>
        <w:rPr>
          <w:rFonts w:asciiTheme="minorHAnsi" w:eastAsiaTheme="minorEastAsia" w:hAnsiTheme="minorHAnsi" w:cstheme="minorBidi"/>
          <w:sz w:val="22"/>
          <w:szCs w:val="22"/>
          <w:lang w:eastAsia="en-AU"/>
        </w:rPr>
      </w:pPr>
      <w:r>
        <w:tab/>
      </w:r>
      <w:hyperlink w:anchor="_Toc76552986" w:history="1">
        <w:r w:rsidRPr="00140EAD">
          <w:t>54</w:t>
        </w:r>
        <w:r>
          <w:rPr>
            <w:rFonts w:asciiTheme="minorHAnsi" w:eastAsiaTheme="minorEastAsia" w:hAnsiTheme="minorHAnsi" w:cstheme="minorBidi"/>
            <w:sz w:val="22"/>
            <w:szCs w:val="22"/>
            <w:lang w:eastAsia="en-AU"/>
          </w:rPr>
          <w:tab/>
        </w:r>
        <w:r w:rsidRPr="00140EAD">
          <w:t>Offence—contravention of condition about overpack’s use</w:t>
        </w:r>
        <w:r>
          <w:tab/>
        </w:r>
        <w:r>
          <w:fldChar w:fldCharType="begin"/>
        </w:r>
        <w:r>
          <w:instrText xml:space="preserve"> PAGEREF _Toc76552986 \h </w:instrText>
        </w:r>
        <w:r>
          <w:fldChar w:fldCharType="separate"/>
        </w:r>
        <w:r>
          <w:t>31</w:t>
        </w:r>
        <w:r>
          <w:fldChar w:fldCharType="end"/>
        </w:r>
      </w:hyperlink>
    </w:p>
    <w:p w14:paraId="43E17ABA" w14:textId="025FCE07" w:rsidR="003A2F5B" w:rsidRDefault="003A2F5B">
      <w:pPr>
        <w:pStyle w:val="TOC5"/>
        <w:rPr>
          <w:rFonts w:asciiTheme="minorHAnsi" w:eastAsiaTheme="minorEastAsia" w:hAnsiTheme="minorHAnsi" w:cstheme="minorBidi"/>
          <w:sz w:val="22"/>
          <w:szCs w:val="22"/>
          <w:lang w:eastAsia="en-AU"/>
        </w:rPr>
      </w:pPr>
      <w:r>
        <w:tab/>
      </w:r>
      <w:hyperlink w:anchor="_Toc76552987" w:history="1">
        <w:r w:rsidRPr="00140EAD">
          <w:t>55</w:t>
        </w:r>
        <w:r>
          <w:rPr>
            <w:rFonts w:asciiTheme="minorHAnsi" w:eastAsiaTheme="minorEastAsia" w:hAnsiTheme="minorHAnsi" w:cstheme="minorBidi"/>
            <w:sz w:val="22"/>
            <w:szCs w:val="22"/>
            <w:lang w:eastAsia="en-AU"/>
          </w:rPr>
          <w:tab/>
        </w:r>
        <w:r w:rsidRPr="00140EAD">
          <w:t>Authorised body may issue approvals</w:t>
        </w:r>
        <w:r>
          <w:tab/>
        </w:r>
        <w:r>
          <w:fldChar w:fldCharType="begin"/>
        </w:r>
        <w:r>
          <w:instrText xml:space="preserve"> PAGEREF _Toc76552987 \h </w:instrText>
        </w:r>
        <w:r>
          <w:fldChar w:fldCharType="separate"/>
        </w:r>
        <w:r>
          <w:t>31</w:t>
        </w:r>
        <w:r>
          <w:fldChar w:fldCharType="end"/>
        </w:r>
      </w:hyperlink>
    </w:p>
    <w:p w14:paraId="3C2E0CC2" w14:textId="43D26FE1" w:rsidR="003A2F5B" w:rsidRDefault="0025216E">
      <w:pPr>
        <w:pStyle w:val="TOC1"/>
        <w:rPr>
          <w:rFonts w:asciiTheme="minorHAnsi" w:eastAsiaTheme="minorEastAsia" w:hAnsiTheme="minorHAnsi" w:cstheme="minorBidi"/>
          <w:b w:val="0"/>
          <w:sz w:val="22"/>
          <w:szCs w:val="22"/>
          <w:lang w:eastAsia="en-AU"/>
        </w:rPr>
      </w:pPr>
      <w:hyperlink w:anchor="_Toc76552988" w:history="1">
        <w:r w:rsidR="003A2F5B" w:rsidRPr="00140EAD">
          <w:t>Chapter 6</w:t>
        </w:r>
        <w:r w:rsidR="003A2F5B">
          <w:rPr>
            <w:rFonts w:asciiTheme="minorHAnsi" w:eastAsiaTheme="minorEastAsia" w:hAnsiTheme="minorHAnsi" w:cstheme="minorBidi"/>
            <w:b w:val="0"/>
            <w:sz w:val="22"/>
            <w:szCs w:val="22"/>
            <w:lang w:eastAsia="en-AU"/>
          </w:rPr>
          <w:tab/>
        </w:r>
        <w:r w:rsidR="003A2F5B" w:rsidRPr="00140EAD">
          <w:t>Offences</w:t>
        </w:r>
        <w:r w:rsidR="003A2F5B" w:rsidRPr="003A2F5B">
          <w:rPr>
            <w:vanish/>
          </w:rPr>
          <w:tab/>
        </w:r>
        <w:r w:rsidR="003A2F5B" w:rsidRPr="003A2F5B">
          <w:rPr>
            <w:vanish/>
          </w:rPr>
          <w:fldChar w:fldCharType="begin"/>
        </w:r>
        <w:r w:rsidR="003A2F5B" w:rsidRPr="003A2F5B">
          <w:rPr>
            <w:vanish/>
          </w:rPr>
          <w:instrText xml:space="preserve"> PAGEREF _Toc76552988 \h </w:instrText>
        </w:r>
        <w:r w:rsidR="003A2F5B" w:rsidRPr="003A2F5B">
          <w:rPr>
            <w:vanish/>
          </w:rPr>
        </w:r>
        <w:r w:rsidR="003A2F5B" w:rsidRPr="003A2F5B">
          <w:rPr>
            <w:vanish/>
          </w:rPr>
          <w:fldChar w:fldCharType="separate"/>
        </w:r>
        <w:r w:rsidR="003A2F5B">
          <w:rPr>
            <w:vanish/>
          </w:rPr>
          <w:t>33</w:t>
        </w:r>
        <w:r w:rsidR="003A2F5B" w:rsidRPr="003A2F5B">
          <w:rPr>
            <w:vanish/>
          </w:rPr>
          <w:fldChar w:fldCharType="end"/>
        </w:r>
      </w:hyperlink>
    </w:p>
    <w:p w14:paraId="4DAC4A7D" w14:textId="513B9963" w:rsidR="003A2F5B" w:rsidRDefault="0025216E">
      <w:pPr>
        <w:pStyle w:val="TOC2"/>
        <w:rPr>
          <w:rFonts w:asciiTheme="minorHAnsi" w:eastAsiaTheme="minorEastAsia" w:hAnsiTheme="minorHAnsi" w:cstheme="minorBidi"/>
          <w:b w:val="0"/>
          <w:sz w:val="22"/>
          <w:szCs w:val="22"/>
          <w:lang w:eastAsia="en-AU"/>
        </w:rPr>
      </w:pPr>
      <w:hyperlink w:anchor="_Toc76552989" w:history="1">
        <w:r w:rsidR="003A2F5B" w:rsidRPr="00140EAD">
          <w:t>Part 6.1</w:t>
        </w:r>
        <w:r w:rsidR="003A2F5B">
          <w:rPr>
            <w:rFonts w:asciiTheme="minorHAnsi" w:eastAsiaTheme="minorEastAsia" w:hAnsiTheme="minorHAnsi" w:cstheme="minorBidi"/>
            <w:b w:val="0"/>
            <w:sz w:val="22"/>
            <w:szCs w:val="22"/>
            <w:lang w:eastAsia="en-AU"/>
          </w:rPr>
          <w:tab/>
        </w:r>
        <w:r w:rsidR="003A2F5B" w:rsidRPr="00140EAD">
          <w:t>Goods suspected of being dangerous goods</w:t>
        </w:r>
        <w:r w:rsidR="003A2F5B" w:rsidRPr="003A2F5B">
          <w:rPr>
            <w:vanish/>
          </w:rPr>
          <w:tab/>
        </w:r>
        <w:r w:rsidR="003A2F5B" w:rsidRPr="003A2F5B">
          <w:rPr>
            <w:vanish/>
          </w:rPr>
          <w:fldChar w:fldCharType="begin"/>
        </w:r>
        <w:r w:rsidR="003A2F5B" w:rsidRPr="003A2F5B">
          <w:rPr>
            <w:vanish/>
          </w:rPr>
          <w:instrText xml:space="preserve"> PAGEREF _Toc76552989 \h </w:instrText>
        </w:r>
        <w:r w:rsidR="003A2F5B" w:rsidRPr="003A2F5B">
          <w:rPr>
            <w:vanish/>
          </w:rPr>
        </w:r>
        <w:r w:rsidR="003A2F5B" w:rsidRPr="003A2F5B">
          <w:rPr>
            <w:vanish/>
          </w:rPr>
          <w:fldChar w:fldCharType="separate"/>
        </w:r>
        <w:r w:rsidR="003A2F5B">
          <w:rPr>
            <w:vanish/>
          </w:rPr>
          <w:t>33</w:t>
        </w:r>
        <w:r w:rsidR="003A2F5B" w:rsidRPr="003A2F5B">
          <w:rPr>
            <w:vanish/>
          </w:rPr>
          <w:fldChar w:fldCharType="end"/>
        </w:r>
      </w:hyperlink>
    </w:p>
    <w:p w14:paraId="65B27958" w14:textId="7E8CE929" w:rsidR="003A2F5B" w:rsidRDefault="003A2F5B">
      <w:pPr>
        <w:pStyle w:val="TOC5"/>
        <w:rPr>
          <w:rFonts w:asciiTheme="minorHAnsi" w:eastAsiaTheme="minorEastAsia" w:hAnsiTheme="minorHAnsi" w:cstheme="minorBidi"/>
          <w:sz w:val="22"/>
          <w:szCs w:val="22"/>
          <w:lang w:eastAsia="en-AU"/>
        </w:rPr>
      </w:pPr>
      <w:r>
        <w:tab/>
      </w:r>
      <w:hyperlink w:anchor="_Toc76552990" w:history="1">
        <w:r w:rsidRPr="00140EAD">
          <w:t>56</w:t>
        </w:r>
        <w:r>
          <w:rPr>
            <w:rFonts w:asciiTheme="minorHAnsi" w:eastAsiaTheme="minorEastAsia" w:hAnsiTheme="minorHAnsi" w:cstheme="minorBidi"/>
            <w:sz w:val="22"/>
            <w:szCs w:val="22"/>
            <w:lang w:eastAsia="en-AU"/>
          </w:rPr>
          <w:tab/>
        </w:r>
        <w:r w:rsidRPr="00140EAD">
          <w:t>Offence—goods suspected of being dangerous goods</w:t>
        </w:r>
        <w:r>
          <w:tab/>
        </w:r>
        <w:r>
          <w:fldChar w:fldCharType="begin"/>
        </w:r>
        <w:r>
          <w:instrText xml:space="preserve"> PAGEREF _Toc76552990 \h </w:instrText>
        </w:r>
        <w:r>
          <w:fldChar w:fldCharType="separate"/>
        </w:r>
        <w:r>
          <w:t>33</w:t>
        </w:r>
        <w:r>
          <w:fldChar w:fldCharType="end"/>
        </w:r>
      </w:hyperlink>
    </w:p>
    <w:p w14:paraId="0AE6204E" w14:textId="035BFC25" w:rsidR="003A2F5B" w:rsidRDefault="0025216E">
      <w:pPr>
        <w:pStyle w:val="TOC2"/>
        <w:rPr>
          <w:rFonts w:asciiTheme="minorHAnsi" w:eastAsiaTheme="minorEastAsia" w:hAnsiTheme="minorHAnsi" w:cstheme="minorBidi"/>
          <w:b w:val="0"/>
          <w:sz w:val="22"/>
          <w:szCs w:val="22"/>
          <w:lang w:eastAsia="en-AU"/>
        </w:rPr>
      </w:pPr>
      <w:hyperlink w:anchor="_Toc76552991" w:history="1">
        <w:r w:rsidR="003A2F5B" w:rsidRPr="00140EAD">
          <w:t>Part 6.2</w:t>
        </w:r>
        <w:r w:rsidR="003A2F5B">
          <w:rPr>
            <w:rFonts w:asciiTheme="minorHAnsi" w:eastAsiaTheme="minorEastAsia" w:hAnsiTheme="minorHAnsi" w:cstheme="minorBidi"/>
            <w:b w:val="0"/>
            <w:sz w:val="22"/>
            <w:szCs w:val="22"/>
            <w:lang w:eastAsia="en-AU"/>
          </w:rPr>
          <w:tab/>
        </w:r>
        <w:r w:rsidR="003A2F5B" w:rsidRPr="00140EAD">
          <w:t>Prohibition on the sale or supply of non-compliant packaging</w:t>
        </w:r>
        <w:r w:rsidR="003A2F5B" w:rsidRPr="003A2F5B">
          <w:rPr>
            <w:vanish/>
          </w:rPr>
          <w:tab/>
        </w:r>
        <w:r w:rsidR="003A2F5B" w:rsidRPr="003A2F5B">
          <w:rPr>
            <w:vanish/>
          </w:rPr>
          <w:fldChar w:fldCharType="begin"/>
        </w:r>
        <w:r w:rsidR="003A2F5B" w:rsidRPr="003A2F5B">
          <w:rPr>
            <w:vanish/>
          </w:rPr>
          <w:instrText xml:space="preserve"> PAGEREF _Toc76552991 \h </w:instrText>
        </w:r>
        <w:r w:rsidR="003A2F5B" w:rsidRPr="003A2F5B">
          <w:rPr>
            <w:vanish/>
          </w:rPr>
        </w:r>
        <w:r w:rsidR="003A2F5B" w:rsidRPr="003A2F5B">
          <w:rPr>
            <w:vanish/>
          </w:rPr>
          <w:fldChar w:fldCharType="separate"/>
        </w:r>
        <w:r w:rsidR="003A2F5B">
          <w:rPr>
            <w:vanish/>
          </w:rPr>
          <w:t>34</w:t>
        </w:r>
        <w:r w:rsidR="003A2F5B" w:rsidRPr="003A2F5B">
          <w:rPr>
            <w:vanish/>
          </w:rPr>
          <w:fldChar w:fldCharType="end"/>
        </w:r>
      </w:hyperlink>
    </w:p>
    <w:p w14:paraId="39720310" w14:textId="35BF7140" w:rsidR="003A2F5B" w:rsidRDefault="003A2F5B">
      <w:pPr>
        <w:pStyle w:val="TOC5"/>
        <w:rPr>
          <w:rFonts w:asciiTheme="minorHAnsi" w:eastAsiaTheme="minorEastAsia" w:hAnsiTheme="minorHAnsi" w:cstheme="minorBidi"/>
          <w:sz w:val="22"/>
          <w:szCs w:val="22"/>
          <w:lang w:eastAsia="en-AU"/>
        </w:rPr>
      </w:pPr>
      <w:r>
        <w:tab/>
      </w:r>
      <w:hyperlink w:anchor="_Toc76552992" w:history="1">
        <w:r w:rsidRPr="00140EAD">
          <w:t>57</w:t>
        </w:r>
        <w:r>
          <w:rPr>
            <w:rFonts w:asciiTheme="minorHAnsi" w:eastAsiaTheme="minorEastAsia" w:hAnsiTheme="minorHAnsi" w:cstheme="minorBidi"/>
            <w:sz w:val="22"/>
            <w:szCs w:val="22"/>
            <w:lang w:eastAsia="en-AU"/>
          </w:rPr>
          <w:tab/>
        </w:r>
        <w:r w:rsidRPr="00140EAD">
          <w:t>Offence—sell or supply non-compliant packaging</w:t>
        </w:r>
        <w:r>
          <w:tab/>
        </w:r>
        <w:r>
          <w:fldChar w:fldCharType="begin"/>
        </w:r>
        <w:r>
          <w:instrText xml:space="preserve"> PAGEREF _Toc76552992 \h </w:instrText>
        </w:r>
        <w:r>
          <w:fldChar w:fldCharType="separate"/>
        </w:r>
        <w:r>
          <w:t>34</w:t>
        </w:r>
        <w:r>
          <w:fldChar w:fldCharType="end"/>
        </w:r>
      </w:hyperlink>
    </w:p>
    <w:p w14:paraId="65EC5587" w14:textId="20948033" w:rsidR="003A2F5B" w:rsidRDefault="0025216E">
      <w:pPr>
        <w:pStyle w:val="TOC2"/>
        <w:rPr>
          <w:rFonts w:asciiTheme="minorHAnsi" w:eastAsiaTheme="minorEastAsia" w:hAnsiTheme="minorHAnsi" w:cstheme="minorBidi"/>
          <w:b w:val="0"/>
          <w:sz w:val="22"/>
          <w:szCs w:val="22"/>
          <w:lang w:eastAsia="en-AU"/>
        </w:rPr>
      </w:pPr>
      <w:hyperlink w:anchor="_Toc76552993" w:history="1">
        <w:r w:rsidR="003A2F5B" w:rsidRPr="00140EAD">
          <w:t>Part 6.3</w:t>
        </w:r>
        <w:r w:rsidR="003A2F5B">
          <w:rPr>
            <w:rFonts w:asciiTheme="minorHAnsi" w:eastAsiaTheme="minorEastAsia" w:hAnsiTheme="minorHAnsi" w:cstheme="minorBidi"/>
            <w:b w:val="0"/>
            <w:sz w:val="22"/>
            <w:szCs w:val="22"/>
            <w:lang w:eastAsia="en-AU"/>
          </w:rPr>
          <w:tab/>
        </w:r>
        <w:r w:rsidR="003A2F5B" w:rsidRPr="00140EAD">
          <w:t>Offences—general packaging</w:t>
        </w:r>
        <w:r w:rsidR="003A2F5B" w:rsidRPr="003A2F5B">
          <w:rPr>
            <w:vanish/>
          </w:rPr>
          <w:tab/>
        </w:r>
        <w:r w:rsidR="003A2F5B" w:rsidRPr="003A2F5B">
          <w:rPr>
            <w:vanish/>
          </w:rPr>
          <w:fldChar w:fldCharType="begin"/>
        </w:r>
        <w:r w:rsidR="003A2F5B" w:rsidRPr="003A2F5B">
          <w:rPr>
            <w:vanish/>
          </w:rPr>
          <w:instrText xml:space="preserve"> PAGEREF _Toc76552993 \h </w:instrText>
        </w:r>
        <w:r w:rsidR="003A2F5B" w:rsidRPr="003A2F5B">
          <w:rPr>
            <w:vanish/>
          </w:rPr>
        </w:r>
        <w:r w:rsidR="003A2F5B" w:rsidRPr="003A2F5B">
          <w:rPr>
            <w:vanish/>
          </w:rPr>
          <w:fldChar w:fldCharType="separate"/>
        </w:r>
        <w:r w:rsidR="003A2F5B">
          <w:rPr>
            <w:vanish/>
          </w:rPr>
          <w:t>35</w:t>
        </w:r>
        <w:r w:rsidR="003A2F5B" w:rsidRPr="003A2F5B">
          <w:rPr>
            <w:vanish/>
          </w:rPr>
          <w:fldChar w:fldCharType="end"/>
        </w:r>
      </w:hyperlink>
    </w:p>
    <w:p w14:paraId="3699F848" w14:textId="32567976" w:rsidR="003A2F5B" w:rsidRDefault="003A2F5B">
      <w:pPr>
        <w:pStyle w:val="TOC5"/>
        <w:rPr>
          <w:rFonts w:asciiTheme="minorHAnsi" w:eastAsiaTheme="minorEastAsia" w:hAnsiTheme="minorHAnsi" w:cstheme="minorBidi"/>
          <w:sz w:val="22"/>
          <w:szCs w:val="22"/>
          <w:lang w:eastAsia="en-AU"/>
        </w:rPr>
      </w:pPr>
      <w:r>
        <w:tab/>
      </w:r>
      <w:hyperlink w:anchor="_Toc76552994" w:history="1">
        <w:r w:rsidRPr="00140EAD">
          <w:t>58</w:t>
        </w:r>
        <w:r>
          <w:rPr>
            <w:rFonts w:asciiTheme="minorHAnsi" w:eastAsiaTheme="minorEastAsia" w:hAnsiTheme="minorHAnsi" w:cstheme="minorBidi"/>
            <w:sz w:val="22"/>
            <w:szCs w:val="22"/>
            <w:lang w:eastAsia="en-AU"/>
          </w:rPr>
          <w:tab/>
        </w:r>
        <w:r w:rsidRPr="00140EAD">
          <w:t xml:space="preserve">Meaning of </w:t>
        </w:r>
        <w:r w:rsidRPr="00140EAD">
          <w:rPr>
            <w:i/>
          </w:rPr>
          <w:t>general packaging</w:t>
        </w:r>
        <w:r w:rsidRPr="00140EAD">
          <w:t>—</w:t>
        </w:r>
        <w:r w:rsidRPr="00140EAD">
          <w:rPr>
            <w:rFonts w:cs="Arial"/>
          </w:rPr>
          <w:t>pt 6.3</w:t>
        </w:r>
        <w:r>
          <w:tab/>
        </w:r>
        <w:r>
          <w:fldChar w:fldCharType="begin"/>
        </w:r>
        <w:r>
          <w:instrText xml:space="preserve"> PAGEREF _Toc76552994 \h </w:instrText>
        </w:r>
        <w:r>
          <w:fldChar w:fldCharType="separate"/>
        </w:r>
        <w:r>
          <w:t>35</w:t>
        </w:r>
        <w:r>
          <w:fldChar w:fldCharType="end"/>
        </w:r>
      </w:hyperlink>
    </w:p>
    <w:p w14:paraId="4BD6ACA2" w14:textId="1FAF7130" w:rsidR="003A2F5B" w:rsidRDefault="003A2F5B">
      <w:pPr>
        <w:pStyle w:val="TOC5"/>
        <w:rPr>
          <w:rFonts w:asciiTheme="minorHAnsi" w:eastAsiaTheme="minorEastAsia" w:hAnsiTheme="minorHAnsi" w:cstheme="minorBidi"/>
          <w:sz w:val="22"/>
          <w:szCs w:val="22"/>
          <w:lang w:eastAsia="en-AU"/>
        </w:rPr>
      </w:pPr>
      <w:r>
        <w:tab/>
      </w:r>
      <w:hyperlink w:anchor="_Toc76552995" w:history="1">
        <w:r w:rsidRPr="00140EAD">
          <w:t>59</w:t>
        </w:r>
        <w:r>
          <w:rPr>
            <w:rFonts w:asciiTheme="minorHAnsi" w:eastAsiaTheme="minorEastAsia" w:hAnsiTheme="minorHAnsi" w:cstheme="minorBidi"/>
            <w:sz w:val="22"/>
            <w:szCs w:val="22"/>
            <w:lang w:eastAsia="en-AU"/>
          </w:rPr>
          <w:tab/>
        </w:r>
        <w:r w:rsidRPr="00140EAD">
          <w:t>Offence—consign dangerous goods—unsuitable general packaging or goods not packed properly</w:t>
        </w:r>
        <w:r>
          <w:tab/>
        </w:r>
        <w:r>
          <w:fldChar w:fldCharType="begin"/>
        </w:r>
        <w:r>
          <w:instrText xml:space="preserve"> PAGEREF _Toc76552995 \h </w:instrText>
        </w:r>
        <w:r>
          <w:fldChar w:fldCharType="separate"/>
        </w:r>
        <w:r>
          <w:t>35</w:t>
        </w:r>
        <w:r>
          <w:fldChar w:fldCharType="end"/>
        </w:r>
      </w:hyperlink>
    </w:p>
    <w:p w14:paraId="05A9B1D3" w14:textId="2092F473" w:rsidR="003A2F5B" w:rsidRDefault="003A2F5B">
      <w:pPr>
        <w:pStyle w:val="TOC5"/>
        <w:rPr>
          <w:rFonts w:asciiTheme="minorHAnsi" w:eastAsiaTheme="minorEastAsia" w:hAnsiTheme="minorHAnsi" w:cstheme="minorBidi"/>
          <w:sz w:val="22"/>
          <w:szCs w:val="22"/>
          <w:lang w:eastAsia="en-AU"/>
        </w:rPr>
      </w:pPr>
      <w:r>
        <w:tab/>
      </w:r>
      <w:hyperlink w:anchor="_Toc76552996" w:history="1">
        <w:r w:rsidRPr="00140EAD">
          <w:t>60</w:t>
        </w:r>
        <w:r>
          <w:rPr>
            <w:rFonts w:asciiTheme="minorHAnsi" w:eastAsiaTheme="minorEastAsia" w:hAnsiTheme="minorHAnsi" w:cstheme="minorBidi"/>
            <w:sz w:val="22"/>
            <w:szCs w:val="22"/>
            <w:lang w:eastAsia="en-AU"/>
          </w:rPr>
          <w:tab/>
        </w:r>
        <w:r w:rsidRPr="00140EAD">
          <w:t>Offence—pack dangerous goods—unsuitable general packaging or goods not packed properly</w:t>
        </w:r>
        <w:r>
          <w:tab/>
        </w:r>
        <w:r>
          <w:fldChar w:fldCharType="begin"/>
        </w:r>
        <w:r>
          <w:instrText xml:space="preserve"> PAGEREF _Toc76552996 \h </w:instrText>
        </w:r>
        <w:r>
          <w:fldChar w:fldCharType="separate"/>
        </w:r>
        <w:r>
          <w:t>36</w:t>
        </w:r>
        <w:r>
          <w:fldChar w:fldCharType="end"/>
        </w:r>
      </w:hyperlink>
    </w:p>
    <w:p w14:paraId="5A179F80" w14:textId="087F420B" w:rsidR="003A2F5B" w:rsidRDefault="003A2F5B">
      <w:pPr>
        <w:pStyle w:val="TOC5"/>
        <w:rPr>
          <w:rFonts w:asciiTheme="minorHAnsi" w:eastAsiaTheme="minorEastAsia" w:hAnsiTheme="minorHAnsi" w:cstheme="minorBidi"/>
          <w:sz w:val="22"/>
          <w:szCs w:val="22"/>
          <w:lang w:eastAsia="en-AU"/>
        </w:rPr>
      </w:pPr>
      <w:r>
        <w:tab/>
      </w:r>
      <w:hyperlink w:anchor="_Toc76552997" w:history="1">
        <w:r w:rsidRPr="00140EAD">
          <w:t>61</w:t>
        </w:r>
        <w:r>
          <w:rPr>
            <w:rFonts w:asciiTheme="minorHAnsi" w:eastAsiaTheme="minorEastAsia" w:hAnsiTheme="minorHAnsi" w:cstheme="minorBidi"/>
            <w:sz w:val="22"/>
            <w:szCs w:val="22"/>
            <w:lang w:eastAsia="en-AU"/>
          </w:rPr>
          <w:tab/>
        </w:r>
        <w:r w:rsidRPr="00140EAD">
          <w:t>Offence—load dangerous goods—damaged or defective packaging</w:t>
        </w:r>
        <w:r>
          <w:tab/>
        </w:r>
        <w:r>
          <w:fldChar w:fldCharType="begin"/>
        </w:r>
        <w:r>
          <w:instrText xml:space="preserve"> PAGEREF _Toc76552997 \h </w:instrText>
        </w:r>
        <w:r>
          <w:fldChar w:fldCharType="separate"/>
        </w:r>
        <w:r>
          <w:t>36</w:t>
        </w:r>
        <w:r>
          <w:fldChar w:fldCharType="end"/>
        </w:r>
      </w:hyperlink>
    </w:p>
    <w:p w14:paraId="574EE603" w14:textId="6BD475C9" w:rsidR="003A2F5B" w:rsidRDefault="003A2F5B">
      <w:pPr>
        <w:pStyle w:val="TOC5"/>
        <w:rPr>
          <w:rFonts w:asciiTheme="minorHAnsi" w:eastAsiaTheme="minorEastAsia" w:hAnsiTheme="minorHAnsi" w:cstheme="minorBidi"/>
          <w:sz w:val="22"/>
          <w:szCs w:val="22"/>
          <w:lang w:eastAsia="en-AU"/>
        </w:rPr>
      </w:pPr>
      <w:r>
        <w:tab/>
      </w:r>
      <w:hyperlink w:anchor="_Toc76552998" w:history="1">
        <w:r w:rsidRPr="00140EAD">
          <w:t>62</w:t>
        </w:r>
        <w:r>
          <w:rPr>
            <w:rFonts w:asciiTheme="minorHAnsi" w:eastAsiaTheme="minorEastAsia" w:hAnsiTheme="minorHAnsi" w:cstheme="minorBidi"/>
            <w:sz w:val="22"/>
            <w:szCs w:val="22"/>
            <w:lang w:eastAsia="en-AU"/>
          </w:rPr>
          <w:tab/>
        </w:r>
        <w:r w:rsidRPr="00140EAD">
          <w:t>Offence—prime contractor transports dangerous goods—damaged or defective packaging</w:t>
        </w:r>
        <w:r>
          <w:tab/>
        </w:r>
        <w:r>
          <w:fldChar w:fldCharType="begin"/>
        </w:r>
        <w:r>
          <w:instrText xml:space="preserve"> PAGEREF _Toc76552998 \h </w:instrText>
        </w:r>
        <w:r>
          <w:fldChar w:fldCharType="separate"/>
        </w:r>
        <w:r>
          <w:t>37</w:t>
        </w:r>
        <w:r>
          <w:fldChar w:fldCharType="end"/>
        </w:r>
      </w:hyperlink>
    </w:p>
    <w:p w14:paraId="08DAEC3E" w14:textId="2CEF9A75" w:rsidR="003A2F5B" w:rsidRDefault="003A2F5B">
      <w:pPr>
        <w:pStyle w:val="TOC5"/>
        <w:rPr>
          <w:rFonts w:asciiTheme="minorHAnsi" w:eastAsiaTheme="minorEastAsia" w:hAnsiTheme="minorHAnsi" w:cstheme="minorBidi"/>
          <w:sz w:val="22"/>
          <w:szCs w:val="22"/>
          <w:lang w:eastAsia="en-AU"/>
        </w:rPr>
      </w:pPr>
      <w:r>
        <w:tab/>
      </w:r>
      <w:hyperlink w:anchor="_Toc76552999" w:history="1">
        <w:r w:rsidRPr="00140EAD">
          <w:t>63</w:t>
        </w:r>
        <w:r>
          <w:rPr>
            <w:rFonts w:asciiTheme="minorHAnsi" w:eastAsiaTheme="minorEastAsia" w:hAnsiTheme="minorHAnsi" w:cstheme="minorBidi"/>
            <w:sz w:val="22"/>
            <w:szCs w:val="22"/>
            <w:lang w:eastAsia="en-AU"/>
          </w:rPr>
          <w:tab/>
        </w:r>
        <w:r w:rsidRPr="00140EAD">
          <w:t>Offence—drive vehicle transporting dangerous goods—damaged or defective packaging</w:t>
        </w:r>
        <w:r>
          <w:tab/>
        </w:r>
        <w:r>
          <w:fldChar w:fldCharType="begin"/>
        </w:r>
        <w:r>
          <w:instrText xml:space="preserve"> PAGEREF _Toc76552999 \h </w:instrText>
        </w:r>
        <w:r>
          <w:fldChar w:fldCharType="separate"/>
        </w:r>
        <w:r>
          <w:t>37</w:t>
        </w:r>
        <w:r>
          <w:fldChar w:fldCharType="end"/>
        </w:r>
      </w:hyperlink>
    </w:p>
    <w:p w14:paraId="51A5B042" w14:textId="0B089F91" w:rsidR="003A2F5B" w:rsidRDefault="0025216E">
      <w:pPr>
        <w:pStyle w:val="TOC2"/>
        <w:rPr>
          <w:rFonts w:asciiTheme="minorHAnsi" w:eastAsiaTheme="minorEastAsia" w:hAnsiTheme="minorHAnsi" w:cstheme="minorBidi"/>
          <w:b w:val="0"/>
          <w:sz w:val="22"/>
          <w:szCs w:val="22"/>
          <w:lang w:eastAsia="en-AU"/>
        </w:rPr>
      </w:pPr>
      <w:hyperlink w:anchor="_Toc76553000" w:history="1">
        <w:r w:rsidR="003A2F5B" w:rsidRPr="00140EAD">
          <w:t>Part 6.4</w:t>
        </w:r>
        <w:r w:rsidR="003A2F5B">
          <w:rPr>
            <w:rFonts w:asciiTheme="minorHAnsi" w:eastAsiaTheme="minorEastAsia" w:hAnsiTheme="minorHAnsi" w:cstheme="minorBidi"/>
            <w:b w:val="0"/>
            <w:sz w:val="22"/>
            <w:szCs w:val="22"/>
            <w:lang w:eastAsia="en-AU"/>
          </w:rPr>
          <w:tab/>
        </w:r>
        <w:r w:rsidR="003A2F5B" w:rsidRPr="00140EAD">
          <w:t>Offences—other packaging</w:t>
        </w:r>
        <w:r w:rsidR="003A2F5B" w:rsidRPr="003A2F5B">
          <w:rPr>
            <w:vanish/>
          </w:rPr>
          <w:tab/>
        </w:r>
        <w:r w:rsidR="003A2F5B" w:rsidRPr="003A2F5B">
          <w:rPr>
            <w:vanish/>
          </w:rPr>
          <w:fldChar w:fldCharType="begin"/>
        </w:r>
        <w:r w:rsidR="003A2F5B" w:rsidRPr="003A2F5B">
          <w:rPr>
            <w:vanish/>
          </w:rPr>
          <w:instrText xml:space="preserve"> PAGEREF _Toc76553000 \h </w:instrText>
        </w:r>
        <w:r w:rsidR="003A2F5B" w:rsidRPr="003A2F5B">
          <w:rPr>
            <w:vanish/>
          </w:rPr>
        </w:r>
        <w:r w:rsidR="003A2F5B" w:rsidRPr="003A2F5B">
          <w:rPr>
            <w:vanish/>
          </w:rPr>
          <w:fldChar w:fldCharType="separate"/>
        </w:r>
        <w:r w:rsidR="003A2F5B">
          <w:rPr>
            <w:vanish/>
          </w:rPr>
          <w:t>38</w:t>
        </w:r>
        <w:r w:rsidR="003A2F5B" w:rsidRPr="003A2F5B">
          <w:rPr>
            <w:vanish/>
          </w:rPr>
          <w:fldChar w:fldCharType="end"/>
        </w:r>
      </w:hyperlink>
    </w:p>
    <w:p w14:paraId="5C67B47C" w14:textId="3ABA3AB8" w:rsidR="003A2F5B" w:rsidRDefault="003A2F5B">
      <w:pPr>
        <w:pStyle w:val="TOC5"/>
        <w:rPr>
          <w:rFonts w:asciiTheme="minorHAnsi" w:eastAsiaTheme="minorEastAsia" w:hAnsiTheme="minorHAnsi" w:cstheme="minorBidi"/>
          <w:sz w:val="22"/>
          <w:szCs w:val="22"/>
          <w:lang w:eastAsia="en-AU"/>
        </w:rPr>
      </w:pPr>
      <w:r>
        <w:tab/>
      </w:r>
      <w:hyperlink w:anchor="_Toc76553001" w:history="1">
        <w:r w:rsidRPr="00140EAD">
          <w:t>64</w:t>
        </w:r>
        <w:r>
          <w:rPr>
            <w:rFonts w:asciiTheme="minorHAnsi" w:eastAsiaTheme="minorEastAsia" w:hAnsiTheme="minorHAnsi" w:cstheme="minorBidi"/>
            <w:sz w:val="22"/>
            <w:szCs w:val="22"/>
            <w:lang w:eastAsia="en-AU"/>
          </w:rPr>
          <w:tab/>
        </w:r>
        <w:r w:rsidRPr="00140EAD">
          <w:t xml:space="preserve">Meaning of </w:t>
        </w:r>
        <w:r w:rsidRPr="00140EAD">
          <w:rPr>
            <w:i/>
          </w:rPr>
          <w:t>other packaging</w:t>
        </w:r>
        <w:r w:rsidRPr="00140EAD">
          <w:t>—</w:t>
        </w:r>
        <w:r w:rsidRPr="00140EAD">
          <w:rPr>
            <w:rFonts w:cs="Arial"/>
          </w:rPr>
          <w:t>pt 6.4</w:t>
        </w:r>
        <w:r>
          <w:tab/>
        </w:r>
        <w:r>
          <w:fldChar w:fldCharType="begin"/>
        </w:r>
        <w:r>
          <w:instrText xml:space="preserve"> PAGEREF _Toc76553001 \h </w:instrText>
        </w:r>
        <w:r>
          <w:fldChar w:fldCharType="separate"/>
        </w:r>
        <w:r>
          <w:t>38</w:t>
        </w:r>
        <w:r>
          <w:fldChar w:fldCharType="end"/>
        </w:r>
      </w:hyperlink>
    </w:p>
    <w:p w14:paraId="1183D117" w14:textId="591E4347" w:rsidR="003A2F5B" w:rsidRDefault="003A2F5B">
      <w:pPr>
        <w:pStyle w:val="TOC5"/>
        <w:rPr>
          <w:rFonts w:asciiTheme="minorHAnsi" w:eastAsiaTheme="minorEastAsia" w:hAnsiTheme="minorHAnsi" w:cstheme="minorBidi"/>
          <w:sz w:val="22"/>
          <w:szCs w:val="22"/>
          <w:lang w:eastAsia="en-AU"/>
        </w:rPr>
      </w:pPr>
      <w:r>
        <w:tab/>
      </w:r>
      <w:hyperlink w:anchor="_Toc76553002" w:history="1">
        <w:r w:rsidRPr="00140EAD">
          <w:t>65</w:t>
        </w:r>
        <w:r>
          <w:rPr>
            <w:rFonts w:asciiTheme="minorHAnsi" w:eastAsiaTheme="minorEastAsia" w:hAnsiTheme="minorHAnsi" w:cstheme="minorBidi"/>
            <w:sz w:val="22"/>
            <w:szCs w:val="22"/>
            <w:lang w:eastAsia="en-AU"/>
          </w:rPr>
          <w:tab/>
        </w:r>
        <w:r w:rsidRPr="00140EAD">
          <w:t>Offences—manufacturer fails to attach compliance plate to portable tank, MEGC or tank vehicle</w:t>
        </w:r>
        <w:r>
          <w:tab/>
        </w:r>
        <w:r>
          <w:fldChar w:fldCharType="begin"/>
        </w:r>
        <w:r>
          <w:instrText xml:space="preserve"> PAGEREF _Toc76553002 \h </w:instrText>
        </w:r>
        <w:r>
          <w:fldChar w:fldCharType="separate"/>
        </w:r>
        <w:r>
          <w:t>38</w:t>
        </w:r>
        <w:r>
          <w:fldChar w:fldCharType="end"/>
        </w:r>
      </w:hyperlink>
    </w:p>
    <w:p w14:paraId="08F9233F" w14:textId="3EAE42EB" w:rsidR="003A2F5B" w:rsidRDefault="003A2F5B">
      <w:pPr>
        <w:pStyle w:val="TOC5"/>
        <w:rPr>
          <w:rFonts w:asciiTheme="minorHAnsi" w:eastAsiaTheme="minorEastAsia" w:hAnsiTheme="minorHAnsi" w:cstheme="minorBidi"/>
          <w:sz w:val="22"/>
          <w:szCs w:val="22"/>
          <w:lang w:eastAsia="en-AU"/>
        </w:rPr>
      </w:pPr>
      <w:r>
        <w:tab/>
      </w:r>
      <w:hyperlink w:anchor="_Toc76553003" w:history="1">
        <w:r w:rsidRPr="00140EAD">
          <w:t>66</w:t>
        </w:r>
        <w:r>
          <w:rPr>
            <w:rFonts w:asciiTheme="minorHAnsi" w:eastAsiaTheme="minorEastAsia" w:hAnsiTheme="minorHAnsi" w:cstheme="minorBidi"/>
            <w:sz w:val="22"/>
            <w:szCs w:val="22"/>
            <w:lang w:eastAsia="en-AU"/>
          </w:rPr>
          <w:tab/>
        </w:r>
        <w:r w:rsidRPr="00140EAD">
          <w:t>Offence—owner uses unsuitable tank or MEGC to transport dangerous goods</w:t>
        </w:r>
        <w:r>
          <w:tab/>
        </w:r>
        <w:r>
          <w:fldChar w:fldCharType="begin"/>
        </w:r>
        <w:r>
          <w:instrText xml:space="preserve"> PAGEREF _Toc76553003 \h </w:instrText>
        </w:r>
        <w:r>
          <w:fldChar w:fldCharType="separate"/>
        </w:r>
        <w:r>
          <w:t>39</w:t>
        </w:r>
        <w:r>
          <w:fldChar w:fldCharType="end"/>
        </w:r>
      </w:hyperlink>
    </w:p>
    <w:p w14:paraId="58C9CABA" w14:textId="37FEFAEA" w:rsidR="003A2F5B" w:rsidRDefault="003A2F5B">
      <w:pPr>
        <w:pStyle w:val="TOC5"/>
        <w:rPr>
          <w:rFonts w:asciiTheme="minorHAnsi" w:eastAsiaTheme="minorEastAsia" w:hAnsiTheme="minorHAnsi" w:cstheme="minorBidi"/>
          <w:sz w:val="22"/>
          <w:szCs w:val="22"/>
          <w:lang w:eastAsia="en-AU"/>
        </w:rPr>
      </w:pPr>
      <w:r>
        <w:tab/>
      </w:r>
      <w:hyperlink w:anchor="_Toc76553004" w:history="1">
        <w:r w:rsidRPr="00140EAD">
          <w:t>67</w:t>
        </w:r>
        <w:r>
          <w:rPr>
            <w:rFonts w:asciiTheme="minorHAnsi" w:eastAsiaTheme="minorEastAsia" w:hAnsiTheme="minorHAnsi" w:cstheme="minorBidi"/>
            <w:sz w:val="22"/>
            <w:szCs w:val="22"/>
            <w:lang w:eastAsia="en-AU"/>
          </w:rPr>
          <w:tab/>
        </w:r>
        <w:r w:rsidRPr="00140EAD">
          <w:t>Offences—consign dangerous goods—unsuitable other packaging or goods not packed properly</w:t>
        </w:r>
        <w:r>
          <w:tab/>
        </w:r>
        <w:r>
          <w:fldChar w:fldCharType="begin"/>
        </w:r>
        <w:r>
          <w:instrText xml:space="preserve"> PAGEREF _Toc76553004 \h </w:instrText>
        </w:r>
        <w:r>
          <w:fldChar w:fldCharType="separate"/>
        </w:r>
        <w:r>
          <w:t>39</w:t>
        </w:r>
        <w:r>
          <w:fldChar w:fldCharType="end"/>
        </w:r>
      </w:hyperlink>
    </w:p>
    <w:p w14:paraId="50732D2B" w14:textId="50F68675" w:rsidR="003A2F5B" w:rsidRDefault="003A2F5B">
      <w:pPr>
        <w:pStyle w:val="TOC5"/>
        <w:rPr>
          <w:rFonts w:asciiTheme="minorHAnsi" w:eastAsiaTheme="minorEastAsia" w:hAnsiTheme="minorHAnsi" w:cstheme="minorBidi"/>
          <w:sz w:val="22"/>
          <w:szCs w:val="22"/>
          <w:lang w:eastAsia="en-AU"/>
        </w:rPr>
      </w:pPr>
      <w:r>
        <w:tab/>
      </w:r>
      <w:hyperlink w:anchor="_Toc76553005" w:history="1">
        <w:r w:rsidRPr="00140EAD">
          <w:t>68</w:t>
        </w:r>
        <w:r>
          <w:rPr>
            <w:rFonts w:asciiTheme="minorHAnsi" w:eastAsiaTheme="minorEastAsia" w:hAnsiTheme="minorHAnsi" w:cstheme="minorBidi"/>
            <w:sz w:val="22"/>
            <w:szCs w:val="22"/>
            <w:lang w:eastAsia="en-AU"/>
          </w:rPr>
          <w:tab/>
        </w:r>
        <w:r w:rsidRPr="00140EAD">
          <w:t>Offence—pack dangerous goods—unsuitable other packaging or goods not packed properly</w:t>
        </w:r>
        <w:r>
          <w:tab/>
        </w:r>
        <w:r>
          <w:fldChar w:fldCharType="begin"/>
        </w:r>
        <w:r>
          <w:instrText xml:space="preserve"> PAGEREF _Toc76553005 \h </w:instrText>
        </w:r>
        <w:r>
          <w:fldChar w:fldCharType="separate"/>
        </w:r>
        <w:r>
          <w:t>40</w:t>
        </w:r>
        <w:r>
          <w:fldChar w:fldCharType="end"/>
        </w:r>
      </w:hyperlink>
    </w:p>
    <w:p w14:paraId="6D989E2A" w14:textId="03525B79" w:rsidR="003A2F5B" w:rsidRDefault="003A2F5B">
      <w:pPr>
        <w:pStyle w:val="TOC5"/>
        <w:rPr>
          <w:rFonts w:asciiTheme="minorHAnsi" w:eastAsiaTheme="minorEastAsia" w:hAnsiTheme="minorHAnsi" w:cstheme="minorBidi"/>
          <w:sz w:val="22"/>
          <w:szCs w:val="22"/>
          <w:lang w:eastAsia="en-AU"/>
        </w:rPr>
      </w:pPr>
      <w:r>
        <w:tab/>
      </w:r>
      <w:hyperlink w:anchor="_Toc76553006" w:history="1">
        <w:r w:rsidRPr="00140EAD">
          <w:t>69</w:t>
        </w:r>
        <w:r>
          <w:rPr>
            <w:rFonts w:asciiTheme="minorHAnsi" w:eastAsiaTheme="minorEastAsia" w:hAnsiTheme="minorHAnsi" w:cstheme="minorBidi"/>
            <w:sz w:val="22"/>
            <w:szCs w:val="22"/>
            <w:lang w:eastAsia="en-AU"/>
          </w:rPr>
          <w:tab/>
        </w:r>
        <w:r w:rsidRPr="00140EAD">
          <w:t>Offence—load dangerous goods—unsuitable other packaging</w:t>
        </w:r>
        <w:r>
          <w:tab/>
        </w:r>
        <w:r>
          <w:fldChar w:fldCharType="begin"/>
        </w:r>
        <w:r>
          <w:instrText xml:space="preserve"> PAGEREF _Toc76553006 \h </w:instrText>
        </w:r>
        <w:r>
          <w:fldChar w:fldCharType="separate"/>
        </w:r>
        <w:r>
          <w:t>41</w:t>
        </w:r>
        <w:r>
          <w:fldChar w:fldCharType="end"/>
        </w:r>
      </w:hyperlink>
    </w:p>
    <w:p w14:paraId="12F89F68" w14:textId="57A77DE9" w:rsidR="003A2F5B" w:rsidRDefault="003A2F5B">
      <w:pPr>
        <w:pStyle w:val="TOC5"/>
        <w:rPr>
          <w:rFonts w:asciiTheme="minorHAnsi" w:eastAsiaTheme="minorEastAsia" w:hAnsiTheme="minorHAnsi" w:cstheme="minorBidi"/>
          <w:sz w:val="22"/>
          <w:szCs w:val="22"/>
          <w:lang w:eastAsia="en-AU"/>
        </w:rPr>
      </w:pPr>
      <w:r>
        <w:lastRenderedPageBreak/>
        <w:tab/>
      </w:r>
      <w:hyperlink w:anchor="_Toc76553007" w:history="1">
        <w:r w:rsidRPr="00140EAD">
          <w:t>70</w:t>
        </w:r>
        <w:r>
          <w:rPr>
            <w:rFonts w:asciiTheme="minorHAnsi" w:eastAsiaTheme="minorEastAsia" w:hAnsiTheme="minorHAnsi" w:cstheme="minorBidi"/>
            <w:sz w:val="22"/>
            <w:szCs w:val="22"/>
            <w:lang w:eastAsia="en-AU"/>
          </w:rPr>
          <w:tab/>
        </w:r>
        <w:r w:rsidRPr="00140EAD">
          <w:t>Offences—prime contractor transports dangerous goods—unsuitable other packaging or goods not packed properly</w:t>
        </w:r>
        <w:r>
          <w:tab/>
        </w:r>
        <w:r>
          <w:fldChar w:fldCharType="begin"/>
        </w:r>
        <w:r>
          <w:instrText xml:space="preserve"> PAGEREF _Toc76553007 \h </w:instrText>
        </w:r>
        <w:r>
          <w:fldChar w:fldCharType="separate"/>
        </w:r>
        <w:r>
          <w:t>41</w:t>
        </w:r>
        <w:r>
          <w:fldChar w:fldCharType="end"/>
        </w:r>
      </w:hyperlink>
    </w:p>
    <w:p w14:paraId="67080CDB" w14:textId="508EF5DE" w:rsidR="003A2F5B" w:rsidRDefault="003A2F5B">
      <w:pPr>
        <w:pStyle w:val="TOC5"/>
        <w:rPr>
          <w:rFonts w:asciiTheme="minorHAnsi" w:eastAsiaTheme="minorEastAsia" w:hAnsiTheme="minorHAnsi" w:cstheme="minorBidi"/>
          <w:sz w:val="22"/>
          <w:szCs w:val="22"/>
          <w:lang w:eastAsia="en-AU"/>
        </w:rPr>
      </w:pPr>
      <w:r>
        <w:tab/>
      </w:r>
      <w:hyperlink w:anchor="_Toc76553008" w:history="1">
        <w:r w:rsidRPr="00140EAD">
          <w:t>71</w:t>
        </w:r>
        <w:r>
          <w:rPr>
            <w:rFonts w:asciiTheme="minorHAnsi" w:eastAsiaTheme="minorEastAsia" w:hAnsiTheme="minorHAnsi" w:cstheme="minorBidi"/>
            <w:sz w:val="22"/>
            <w:szCs w:val="22"/>
            <w:lang w:eastAsia="en-AU"/>
          </w:rPr>
          <w:tab/>
        </w:r>
        <w:r w:rsidRPr="00140EAD">
          <w:t>Offence—drive vehicle transporting dangerous goods—unsuitable other packaging or goods not packed properly</w:t>
        </w:r>
        <w:r>
          <w:tab/>
        </w:r>
        <w:r>
          <w:fldChar w:fldCharType="begin"/>
        </w:r>
        <w:r>
          <w:instrText xml:space="preserve"> PAGEREF _Toc76553008 \h </w:instrText>
        </w:r>
        <w:r>
          <w:fldChar w:fldCharType="separate"/>
        </w:r>
        <w:r>
          <w:t>42</w:t>
        </w:r>
        <w:r>
          <w:fldChar w:fldCharType="end"/>
        </w:r>
      </w:hyperlink>
    </w:p>
    <w:p w14:paraId="3AE2109D" w14:textId="6BFA92FB" w:rsidR="003A2F5B" w:rsidRDefault="0025216E">
      <w:pPr>
        <w:pStyle w:val="TOC2"/>
        <w:rPr>
          <w:rFonts w:asciiTheme="minorHAnsi" w:eastAsiaTheme="minorEastAsia" w:hAnsiTheme="minorHAnsi" w:cstheme="minorBidi"/>
          <w:b w:val="0"/>
          <w:sz w:val="22"/>
          <w:szCs w:val="22"/>
          <w:lang w:eastAsia="en-AU"/>
        </w:rPr>
      </w:pPr>
      <w:hyperlink w:anchor="_Toc76553009" w:history="1">
        <w:r w:rsidR="003A2F5B" w:rsidRPr="00140EAD">
          <w:t>Part 6.5</w:t>
        </w:r>
        <w:r w:rsidR="003A2F5B">
          <w:rPr>
            <w:rFonts w:asciiTheme="minorHAnsi" w:eastAsiaTheme="minorEastAsia" w:hAnsiTheme="minorHAnsi" w:cstheme="minorBidi"/>
            <w:b w:val="0"/>
            <w:sz w:val="22"/>
            <w:szCs w:val="22"/>
            <w:lang w:eastAsia="en-AU"/>
          </w:rPr>
          <w:tab/>
        </w:r>
        <w:r w:rsidR="003A2F5B" w:rsidRPr="00140EAD">
          <w:t>Offences—overpacks</w:t>
        </w:r>
        <w:r w:rsidR="003A2F5B" w:rsidRPr="003A2F5B">
          <w:rPr>
            <w:vanish/>
          </w:rPr>
          <w:tab/>
        </w:r>
        <w:r w:rsidR="003A2F5B" w:rsidRPr="003A2F5B">
          <w:rPr>
            <w:vanish/>
          </w:rPr>
          <w:fldChar w:fldCharType="begin"/>
        </w:r>
        <w:r w:rsidR="003A2F5B" w:rsidRPr="003A2F5B">
          <w:rPr>
            <w:vanish/>
          </w:rPr>
          <w:instrText xml:space="preserve"> PAGEREF _Toc76553009 \h </w:instrText>
        </w:r>
        <w:r w:rsidR="003A2F5B" w:rsidRPr="003A2F5B">
          <w:rPr>
            <w:vanish/>
          </w:rPr>
        </w:r>
        <w:r w:rsidR="003A2F5B" w:rsidRPr="003A2F5B">
          <w:rPr>
            <w:vanish/>
          </w:rPr>
          <w:fldChar w:fldCharType="separate"/>
        </w:r>
        <w:r w:rsidR="003A2F5B">
          <w:rPr>
            <w:vanish/>
          </w:rPr>
          <w:t>44</w:t>
        </w:r>
        <w:r w:rsidR="003A2F5B" w:rsidRPr="003A2F5B">
          <w:rPr>
            <w:vanish/>
          </w:rPr>
          <w:fldChar w:fldCharType="end"/>
        </w:r>
      </w:hyperlink>
    </w:p>
    <w:p w14:paraId="0DA435D3" w14:textId="3247FED1" w:rsidR="003A2F5B" w:rsidRDefault="003A2F5B">
      <w:pPr>
        <w:pStyle w:val="TOC5"/>
        <w:rPr>
          <w:rFonts w:asciiTheme="minorHAnsi" w:eastAsiaTheme="minorEastAsia" w:hAnsiTheme="minorHAnsi" w:cstheme="minorBidi"/>
          <w:sz w:val="22"/>
          <w:szCs w:val="22"/>
          <w:lang w:eastAsia="en-AU"/>
        </w:rPr>
      </w:pPr>
      <w:r>
        <w:tab/>
      </w:r>
      <w:hyperlink w:anchor="_Toc76553010" w:history="1">
        <w:r w:rsidRPr="00140EAD">
          <w:t>72</w:t>
        </w:r>
        <w:r>
          <w:rPr>
            <w:rFonts w:asciiTheme="minorHAnsi" w:eastAsiaTheme="minorEastAsia" w:hAnsiTheme="minorHAnsi" w:cstheme="minorBidi"/>
            <w:sz w:val="22"/>
            <w:szCs w:val="22"/>
            <w:lang w:eastAsia="en-AU"/>
          </w:rPr>
          <w:tab/>
        </w:r>
        <w:r w:rsidRPr="00140EAD">
          <w:t>Offence—consign dangerous goods in non-compliant overpack</w:t>
        </w:r>
        <w:r>
          <w:tab/>
        </w:r>
        <w:r>
          <w:fldChar w:fldCharType="begin"/>
        </w:r>
        <w:r>
          <w:instrText xml:space="preserve"> PAGEREF _Toc76553010 \h </w:instrText>
        </w:r>
        <w:r>
          <w:fldChar w:fldCharType="separate"/>
        </w:r>
        <w:r>
          <w:t>44</w:t>
        </w:r>
        <w:r>
          <w:fldChar w:fldCharType="end"/>
        </w:r>
      </w:hyperlink>
    </w:p>
    <w:p w14:paraId="6FB18A82" w14:textId="27DB8976" w:rsidR="003A2F5B" w:rsidRDefault="003A2F5B">
      <w:pPr>
        <w:pStyle w:val="TOC5"/>
        <w:rPr>
          <w:rFonts w:asciiTheme="minorHAnsi" w:eastAsiaTheme="minorEastAsia" w:hAnsiTheme="minorHAnsi" w:cstheme="minorBidi"/>
          <w:sz w:val="22"/>
          <w:szCs w:val="22"/>
          <w:lang w:eastAsia="en-AU"/>
        </w:rPr>
      </w:pPr>
      <w:r>
        <w:tab/>
      </w:r>
      <w:hyperlink w:anchor="_Toc76553011" w:history="1">
        <w:r w:rsidRPr="00140EAD">
          <w:t>73</w:t>
        </w:r>
        <w:r>
          <w:rPr>
            <w:rFonts w:asciiTheme="minorHAnsi" w:eastAsiaTheme="minorEastAsia" w:hAnsiTheme="minorHAnsi" w:cstheme="minorBidi"/>
            <w:sz w:val="22"/>
            <w:szCs w:val="22"/>
            <w:lang w:eastAsia="en-AU"/>
          </w:rPr>
          <w:tab/>
        </w:r>
        <w:r w:rsidRPr="00140EAD">
          <w:t>Offence—pack dangerous goods—non-compliant packing or preparation of overpack</w:t>
        </w:r>
        <w:r>
          <w:tab/>
        </w:r>
        <w:r>
          <w:fldChar w:fldCharType="begin"/>
        </w:r>
        <w:r>
          <w:instrText xml:space="preserve"> PAGEREF _Toc76553011 \h </w:instrText>
        </w:r>
        <w:r>
          <w:fldChar w:fldCharType="separate"/>
        </w:r>
        <w:r>
          <w:t>44</w:t>
        </w:r>
        <w:r>
          <w:fldChar w:fldCharType="end"/>
        </w:r>
      </w:hyperlink>
    </w:p>
    <w:p w14:paraId="091B9989" w14:textId="0F4A0019" w:rsidR="003A2F5B" w:rsidRDefault="003A2F5B">
      <w:pPr>
        <w:pStyle w:val="TOC5"/>
        <w:rPr>
          <w:rFonts w:asciiTheme="minorHAnsi" w:eastAsiaTheme="minorEastAsia" w:hAnsiTheme="minorHAnsi" w:cstheme="minorBidi"/>
          <w:sz w:val="22"/>
          <w:szCs w:val="22"/>
          <w:lang w:eastAsia="en-AU"/>
        </w:rPr>
      </w:pPr>
      <w:r>
        <w:tab/>
      </w:r>
      <w:hyperlink w:anchor="_Toc76553012" w:history="1">
        <w:r w:rsidRPr="00140EAD">
          <w:t>74</w:t>
        </w:r>
        <w:r>
          <w:rPr>
            <w:rFonts w:asciiTheme="minorHAnsi" w:eastAsiaTheme="minorEastAsia" w:hAnsiTheme="minorHAnsi" w:cstheme="minorBidi"/>
            <w:sz w:val="22"/>
            <w:szCs w:val="22"/>
            <w:lang w:eastAsia="en-AU"/>
          </w:rPr>
          <w:tab/>
        </w:r>
        <w:r w:rsidRPr="00140EAD">
          <w:t>Offence—load dangerous goods—non-compliant preparation of overpack</w:t>
        </w:r>
        <w:r>
          <w:tab/>
        </w:r>
        <w:r>
          <w:fldChar w:fldCharType="begin"/>
        </w:r>
        <w:r>
          <w:instrText xml:space="preserve"> PAGEREF _Toc76553012 \h </w:instrText>
        </w:r>
        <w:r>
          <w:fldChar w:fldCharType="separate"/>
        </w:r>
        <w:r>
          <w:t>45</w:t>
        </w:r>
        <w:r>
          <w:fldChar w:fldCharType="end"/>
        </w:r>
      </w:hyperlink>
    </w:p>
    <w:p w14:paraId="02DDDD70" w14:textId="076623FE" w:rsidR="003A2F5B" w:rsidRDefault="003A2F5B">
      <w:pPr>
        <w:pStyle w:val="TOC5"/>
        <w:rPr>
          <w:rFonts w:asciiTheme="minorHAnsi" w:eastAsiaTheme="minorEastAsia" w:hAnsiTheme="minorHAnsi" w:cstheme="minorBidi"/>
          <w:sz w:val="22"/>
          <w:szCs w:val="22"/>
          <w:lang w:eastAsia="en-AU"/>
        </w:rPr>
      </w:pPr>
      <w:r>
        <w:tab/>
      </w:r>
      <w:hyperlink w:anchor="_Toc76553013" w:history="1">
        <w:r w:rsidRPr="00140EAD">
          <w:t>75</w:t>
        </w:r>
        <w:r>
          <w:rPr>
            <w:rFonts w:asciiTheme="minorHAnsi" w:eastAsiaTheme="minorEastAsia" w:hAnsiTheme="minorHAnsi" w:cstheme="minorBidi"/>
            <w:sz w:val="22"/>
            <w:szCs w:val="22"/>
            <w:lang w:eastAsia="en-AU"/>
          </w:rPr>
          <w:tab/>
        </w:r>
        <w:r w:rsidRPr="00140EAD">
          <w:t>Offence—prime contractor transports dangerous goods—non-compliant preparation of overpack</w:t>
        </w:r>
        <w:r>
          <w:tab/>
        </w:r>
        <w:r>
          <w:fldChar w:fldCharType="begin"/>
        </w:r>
        <w:r>
          <w:instrText xml:space="preserve"> PAGEREF _Toc76553013 \h </w:instrText>
        </w:r>
        <w:r>
          <w:fldChar w:fldCharType="separate"/>
        </w:r>
        <w:r>
          <w:t>45</w:t>
        </w:r>
        <w:r>
          <w:fldChar w:fldCharType="end"/>
        </w:r>
      </w:hyperlink>
    </w:p>
    <w:p w14:paraId="1484BBCD" w14:textId="58055B66" w:rsidR="003A2F5B" w:rsidRDefault="003A2F5B">
      <w:pPr>
        <w:pStyle w:val="TOC5"/>
        <w:rPr>
          <w:rFonts w:asciiTheme="minorHAnsi" w:eastAsiaTheme="minorEastAsia" w:hAnsiTheme="minorHAnsi" w:cstheme="minorBidi"/>
          <w:sz w:val="22"/>
          <w:szCs w:val="22"/>
          <w:lang w:eastAsia="en-AU"/>
        </w:rPr>
      </w:pPr>
      <w:r>
        <w:tab/>
      </w:r>
      <w:hyperlink w:anchor="_Toc76553014" w:history="1">
        <w:r w:rsidRPr="00140EAD">
          <w:t>76</w:t>
        </w:r>
        <w:r>
          <w:rPr>
            <w:rFonts w:asciiTheme="minorHAnsi" w:eastAsiaTheme="minorEastAsia" w:hAnsiTheme="minorHAnsi" w:cstheme="minorBidi"/>
            <w:sz w:val="22"/>
            <w:szCs w:val="22"/>
            <w:lang w:eastAsia="en-AU"/>
          </w:rPr>
          <w:tab/>
        </w:r>
        <w:r w:rsidRPr="00140EAD">
          <w:t>Offence—drive vehicle transporting dangerous goods—non-compliant preparation of overpack</w:t>
        </w:r>
        <w:r>
          <w:tab/>
        </w:r>
        <w:r>
          <w:fldChar w:fldCharType="begin"/>
        </w:r>
        <w:r>
          <w:instrText xml:space="preserve"> PAGEREF _Toc76553014 \h </w:instrText>
        </w:r>
        <w:r>
          <w:fldChar w:fldCharType="separate"/>
        </w:r>
        <w:r>
          <w:t>46</w:t>
        </w:r>
        <w:r>
          <w:fldChar w:fldCharType="end"/>
        </w:r>
      </w:hyperlink>
    </w:p>
    <w:p w14:paraId="43255E19" w14:textId="1663F50A" w:rsidR="003A2F5B" w:rsidRDefault="0025216E">
      <w:pPr>
        <w:pStyle w:val="TOC1"/>
        <w:rPr>
          <w:rFonts w:asciiTheme="minorHAnsi" w:eastAsiaTheme="minorEastAsia" w:hAnsiTheme="minorHAnsi" w:cstheme="minorBidi"/>
          <w:b w:val="0"/>
          <w:sz w:val="22"/>
          <w:szCs w:val="22"/>
          <w:lang w:eastAsia="en-AU"/>
        </w:rPr>
      </w:pPr>
      <w:hyperlink w:anchor="_Toc76553015" w:history="1">
        <w:r w:rsidR="003A2F5B" w:rsidRPr="00140EAD">
          <w:t>Chapter 7</w:t>
        </w:r>
        <w:r w:rsidR="003A2F5B">
          <w:rPr>
            <w:rFonts w:asciiTheme="minorHAnsi" w:eastAsiaTheme="minorEastAsia" w:hAnsiTheme="minorHAnsi" w:cstheme="minorBidi"/>
            <w:b w:val="0"/>
            <w:sz w:val="22"/>
            <w:szCs w:val="22"/>
            <w:lang w:eastAsia="en-AU"/>
          </w:rPr>
          <w:tab/>
        </w:r>
        <w:r w:rsidR="003A2F5B" w:rsidRPr="00140EAD">
          <w:t>Consignment procedures</w:t>
        </w:r>
        <w:r w:rsidR="003A2F5B" w:rsidRPr="003A2F5B">
          <w:rPr>
            <w:vanish/>
          </w:rPr>
          <w:tab/>
        </w:r>
        <w:r w:rsidR="003A2F5B" w:rsidRPr="003A2F5B">
          <w:rPr>
            <w:vanish/>
          </w:rPr>
          <w:fldChar w:fldCharType="begin"/>
        </w:r>
        <w:r w:rsidR="003A2F5B" w:rsidRPr="003A2F5B">
          <w:rPr>
            <w:vanish/>
          </w:rPr>
          <w:instrText xml:space="preserve"> PAGEREF _Toc76553015 \h </w:instrText>
        </w:r>
        <w:r w:rsidR="003A2F5B" w:rsidRPr="003A2F5B">
          <w:rPr>
            <w:vanish/>
          </w:rPr>
        </w:r>
        <w:r w:rsidR="003A2F5B" w:rsidRPr="003A2F5B">
          <w:rPr>
            <w:vanish/>
          </w:rPr>
          <w:fldChar w:fldCharType="separate"/>
        </w:r>
        <w:r w:rsidR="003A2F5B">
          <w:rPr>
            <w:vanish/>
          </w:rPr>
          <w:t>47</w:t>
        </w:r>
        <w:r w:rsidR="003A2F5B" w:rsidRPr="003A2F5B">
          <w:rPr>
            <w:vanish/>
          </w:rPr>
          <w:fldChar w:fldCharType="end"/>
        </w:r>
      </w:hyperlink>
    </w:p>
    <w:p w14:paraId="0B97BF86" w14:textId="37CB94F7" w:rsidR="003A2F5B" w:rsidRDefault="0025216E">
      <w:pPr>
        <w:pStyle w:val="TOC2"/>
        <w:rPr>
          <w:rFonts w:asciiTheme="minorHAnsi" w:eastAsiaTheme="minorEastAsia" w:hAnsiTheme="minorHAnsi" w:cstheme="minorBidi"/>
          <w:b w:val="0"/>
          <w:sz w:val="22"/>
          <w:szCs w:val="22"/>
          <w:lang w:eastAsia="en-AU"/>
        </w:rPr>
      </w:pPr>
      <w:hyperlink w:anchor="_Toc76553016" w:history="1">
        <w:r w:rsidR="003A2F5B" w:rsidRPr="00140EAD">
          <w:t>Part 7.1</w:t>
        </w:r>
        <w:r w:rsidR="003A2F5B">
          <w:rPr>
            <w:rFonts w:asciiTheme="minorHAnsi" w:eastAsiaTheme="minorEastAsia" w:hAnsiTheme="minorHAnsi" w:cstheme="minorBidi"/>
            <w:b w:val="0"/>
            <w:sz w:val="22"/>
            <w:szCs w:val="22"/>
            <w:lang w:eastAsia="en-AU"/>
          </w:rPr>
          <w:tab/>
        </w:r>
        <w:r w:rsidR="003A2F5B" w:rsidRPr="00140EAD">
          <w:t>Marking and labelling</w:t>
        </w:r>
        <w:r w:rsidR="003A2F5B" w:rsidRPr="003A2F5B">
          <w:rPr>
            <w:vanish/>
          </w:rPr>
          <w:tab/>
        </w:r>
        <w:r w:rsidR="003A2F5B" w:rsidRPr="003A2F5B">
          <w:rPr>
            <w:vanish/>
          </w:rPr>
          <w:fldChar w:fldCharType="begin"/>
        </w:r>
        <w:r w:rsidR="003A2F5B" w:rsidRPr="003A2F5B">
          <w:rPr>
            <w:vanish/>
          </w:rPr>
          <w:instrText xml:space="preserve"> PAGEREF _Toc76553016 \h </w:instrText>
        </w:r>
        <w:r w:rsidR="003A2F5B" w:rsidRPr="003A2F5B">
          <w:rPr>
            <w:vanish/>
          </w:rPr>
        </w:r>
        <w:r w:rsidR="003A2F5B" w:rsidRPr="003A2F5B">
          <w:rPr>
            <w:vanish/>
          </w:rPr>
          <w:fldChar w:fldCharType="separate"/>
        </w:r>
        <w:r w:rsidR="003A2F5B">
          <w:rPr>
            <w:vanish/>
          </w:rPr>
          <w:t>47</w:t>
        </w:r>
        <w:r w:rsidR="003A2F5B" w:rsidRPr="003A2F5B">
          <w:rPr>
            <w:vanish/>
          </w:rPr>
          <w:fldChar w:fldCharType="end"/>
        </w:r>
      </w:hyperlink>
    </w:p>
    <w:p w14:paraId="579B345F" w14:textId="6629DDC0" w:rsidR="003A2F5B" w:rsidRDefault="003A2F5B">
      <w:pPr>
        <w:pStyle w:val="TOC5"/>
        <w:rPr>
          <w:rFonts w:asciiTheme="minorHAnsi" w:eastAsiaTheme="minorEastAsia" w:hAnsiTheme="minorHAnsi" w:cstheme="minorBidi"/>
          <w:sz w:val="22"/>
          <w:szCs w:val="22"/>
          <w:lang w:eastAsia="en-AU"/>
        </w:rPr>
      </w:pPr>
      <w:r>
        <w:tab/>
      </w:r>
      <w:hyperlink w:anchor="_Toc76553017" w:history="1">
        <w:r w:rsidRPr="00140EAD">
          <w:t>77</w:t>
        </w:r>
        <w:r>
          <w:rPr>
            <w:rFonts w:asciiTheme="minorHAnsi" w:eastAsiaTheme="minorEastAsia" w:hAnsiTheme="minorHAnsi" w:cstheme="minorBidi"/>
            <w:sz w:val="22"/>
            <w:szCs w:val="22"/>
            <w:lang w:eastAsia="en-AU"/>
          </w:rPr>
          <w:tab/>
        </w:r>
        <w:r w:rsidRPr="00140EAD">
          <w:t xml:space="preserve">Meaning of </w:t>
        </w:r>
        <w:r w:rsidRPr="00140EAD">
          <w:rPr>
            <w:i/>
          </w:rPr>
          <w:t>appropriately marked</w:t>
        </w:r>
        <w:r w:rsidRPr="00140EAD">
          <w:t>—pt 7.1</w:t>
        </w:r>
        <w:r>
          <w:tab/>
        </w:r>
        <w:r>
          <w:fldChar w:fldCharType="begin"/>
        </w:r>
        <w:r>
          <w:instrText xml:space="preserve"> PAGEREF _Toc76553017 \h </w:instrText>
        </w:r>
        <w:r>
          <w:fldChar w:fldCharType="separate"/>
        </w:r>
        <w:r>
          <w:t>47</w:t>
        </w:r>
        <w:r>
          <w:fldChar w:fldCharType="end"/>
        </w:r>
      </w:hyperlink>
    </w:p>
    <w:p w14:paraId="7834FF4B" w14:textId="2A36EB45" w:rsidR="003A2F5B" w:rsidRDefault="003A2F5B">
      <w:pPr>
        <w:pStyle w:val="TOC5"/>
        <w:rPr>
          <w:rFonts w:asciiTheme="minorHAnsi" w:eastAsiaTheme="minorEastAsia" w:hAnsiTheme="minorHAnsi" w:cstheme="minorBidi"/>
          <w:sz w:val="22"/>
          <w:szCs w:val="22"/>
          <w:lang w:eastAsia="en-AU"/>
        </w:rPr>
      </w:pPr>
      <w:r>
        <w:tab/>
      </w:r>
      <w:hyperlink w:anchor="_Toc76553018" w:history="1">
        <w:r w:rsidRPr="00140EAD">
          <w:t>78</w:t>
        </w:r>
        <w:r>
          <w:rPr>
            <w:rFonts w:asciiTheme="minorHAnsi" w:eastAsiaTheme="minorEastAsia" w:hAnsiTheme="minorHAnsi" w:cstheme="minorBidi"/>
            <w:sz w:val="22"/>
            <w:szCs w:val="22"/>
            <w:lang w:eastAsia="en-AU"/>
          </w:rPr>
          <w:tab/>
        </w:r>
        <w:r w:rsidRPr="00140EAD">
          <w:t>Offences—consign dangerous goods—package inappropriately marked or labelled</w:t>
        </w:r>
        <w:r>
          <w:tab/>
        </w:r>
        <w:r>
          <w:fldChar w:fldCharType="begin"/>
        </w:r>
        <w:r>
          <w:instrText xml:space="preserve"> PAGEREF _Toc76553018 \h </w:instrText>
        </w:r>
        <w:r>
          <w:fldChar w:fldCharType="separate"/>
        </w:r>
        <w:r>
          <w:t>47</w:t>
        </w:r>
        <w:r>
          <w:fldChar w:fldCharType="end"/>
        </w:r>
      </w:hyperlink>
    </w:p>
    <w:p w14:paraId="2432D7D5" w14:textId="6565B679" w:rsidR="003A2F5B" w:rsidRDefault="003A2F5B">
      <w:pPr>
        <w:pStyle w:val="TOC5"/>
        <w:rPr>
          <w:rFonts w:asciiTheme="minorHAnsi" w:eastAsiaTheme="minorEastAsia" w:hAnsiTheme="minorHAnsi" w:cstheme="minorBidi"/>
          <w:sz w:val="22"/>
          <w:szCs w:val="22"/>
          <w:lang w:eastAsia="en-AU"/>
        </w:rPr>
      </w:pPr>
      <w:r>
        <w:tab/>
      </w:r>
      <w:hyperlink w:anchor="_Toc76553019" w:history="1">
        <w:r w:rsidRPr="00140EAD">
          <w:t>79</w:t>
        </w:r>
        <w:r>
          <w:rPr>
            <w:rFonts w:asciiTheme="minorHAnsi" w:eastAsiaTheme="minorEastAsia" w:hAnsiTheme="minorHAnsi" w:cstheme="minorBidi"/>
            <w:sz w:val="22"/>
            <w:szCs w:val="22"/>
            <w:lang w:eastAsia="en-AU"/>
          </w:rPr>
          <w:tab/>
        </w:r>
        <w:r w:rsidRPr="00140EAD">
          <w:t>Offence—consign goods—package marked or labelled as if contains dangerous goods</w:t>
        </w:r>
        <w:r>
          <w:tab/>
        </w:r>
        <w:r>
          <w:fldChar w:fldCharType="begin"/>
        </w:r>
        <w:r>
          <w:instrText xml:space="preserve"> PAGEREF _Toc76553019 \h </w:instrText>
        </w:r>
        <w:r>
          <w:fldChar w:fldCharType="separate"/>
        </w:r>
        <w:r>
          <w:t>48</w:t>
        </w:r>
        <w:r>
          <w:fldChar w:fldCharType="end"/>
        </w:r>
      </w:hyperlink>
    </w:p>
    <w:p w14:paraId="4D8EDC52" w14:textId="118303C3" w:rsidR="003A2F5B" w:rsidRDefault="003A2F5B">
      <w:pPr>
        <w:pStyle w:val="TOC5"/>
        <w:rPr>
          <w:rFonts w:asciiTheme="minorHAnsi" w:eastAsiaTheme="minorEastAsia" w:hAnsiTheme="minorHAnsi" w:cstheme="minorBidi"/>
          <w:sz w:val="22"/>
          <w:szCs w:val="22"/>
          <w:lang w:eastAsia="en-AU"/>
        </w:rPr>
      </w:pPr>
      <w:r>
        <w:tab/>
      </w:r>
      <w:hyperlink w:anchor="_Toc76553020" w:history="1">
        <w:r w:rsidRPr="00140EAD">
          <w:t>80</w:t>
        </w:r>
        <w:r>
          <w:rPr>
            <w:rFonts w:asciiTheme="minorHAnsi" w:eastAsiaTheme="minorEastAsia" w:hAnsiTheme="minorHAnsi" w:cstheme="minorBidi"/>
            <w:sz w:val="22"/>
            <w:szCs w:val="22"/>
            <w:lang w:eastAsia="en-AU"/>
          </w:rPr>
          <w:tab/>
        </w:r>
        <w:r w:rsidRPr="00140EAD">
          <w:t>Offences—pack dangerous goods—package inappropriately marked or labelled</w:t>
        </w:r>
        <w:r>
          <w:tab/>
        </w:r>
        <w:r>
          <w:fldChar w:fldCharType="begin"/>
        </w:r>
        <w:r>
          <w:instrText xml:space="preserve"> PAGEREF _Toc76553020 \h </w:instrText>
        </w:r>
        <w:r>
          <w:fldChar w:fldCharType="separate"/>
        </w:r>
        <w:r>
          <w:t>49</w:t>
        </w:r>
        <w:r>
          <w:fldChar w:fldCharType="end"/>
        </w:r>
      </w:hyperlink>
    </w:p>
    <w:p w14:paraId="7CA71CBD" w14:textId="681F8FB7" w:rsidR="003A2F5B" w:rsidRDefault="003A2F5B">
      <w:pPr>
        <w:pStyle w:val="TOC5"/>
        <w:rPr>
          <w:rFonts w:asciiTheme="minorHAnsi" w:eastAsiaTheme="minorEastAsia" w:hAnsiTheme="minorHAnsi" w:cstheme="minorBidi"/>
          <w:sz w:val="22"/>
          <w:szCs w:val="22"/>
          <w:lang w:eastAsia="en-AU"/>
        </w:rPr>
      </w:pPr>
      <w:r>
        <w:tab/>
      </w:r>
      <w:hyperlink w:anchor="_Toc76553021" w:history="1">
        <w:r w:rsidRPr="00140EAD">
          <w:t>81</w:t>
        </w:r>
        <w:r>
          <w:rPr>
            <w:rFonts w:asciiTheme="minorHAnsi" w:eastAsiaTheme="minorEastAsia" w:hAnsiTheme="minorHAnsi" w:cstheme="minorBidi"/>
            <w:sz w:val="22"/>
            <w:szCs w:val="22"/>
            <w:lang w:eastAsia="en-AU"/>
          </w:rPr>
          <w:tab/>
        </w:r>
        <w:r w:rsidRPr="00140EAD">
          <w:t>Offence—pack dangerous goods—mark or label as if contains dangerous goods</w:t>
        </w:r>
        <w:r>
          <w:tab/>
        </w:r>
        <w:r>
          <w:fldChar w:fldCharType="begin"/>
        </w:r>
        <w:r>
          <w:instrText xml:space="preserve"> PAGEREF _Toc76553021 \h </w:instrText>
        </w:r>
        <w:r>
          <w:fldChar w:fldCharType="separate"/>
        </w:r>
        <w:r>
          <w:t>50</w:t>
        </w:r>
        <w:r>
          <w:fldChar w:fldCharType="end"/>
        </w:r>
      </w:hyperlink>
    </w:p>
    <w:p w14:paraId="32066E87" w14:textId="3732CE81" w:rsidR="003A2F5B" w:rsidRDefault="003A2F5B">
      <w:pPr>
        <w:pStyle w:val="TOC5"/>
        <w:rPr>
          <w:rFonts w:asciiTheme="minorHAnsi" w:eastAsiaTheme="minorEastAsia" w:hAnsiTheme="minorHAnsi" w:cstheme="minorBidi"/>
          <w:sz w:val="22"/>
          <w:szCs w:val="22"/>
          <w:lang w:eastAsia="en-AU"/>
        </w:rPr>
      </w:pPr>
      <w:r>
        <w:tab/>
      </w:r>
      <w:hyperlink w:anchor="_Toc76553022" w:history="1">
        <w:r w:rsidRPr="00140EAD">
          <w:t>82</w:t>
        </w:r>
        <w:r>
          <w:rPr>
            <w:rFonts w:asciiTheme="minorHAnsi" w:eastAsiaTheme="minorEastAsia" w:hAnsiTheme="minorHAnsi" w:cstheme="minorBidi"/>
            <w:sz w:val="22"/>
            <w:szCs w:val="22"/>
            <w:lang w:eastAsia="en-AU"/>
          </w:rPr>
          <w:tab/>
        </w:r>
        <w:r w:rsidRPr="00140EAD">
          <w:t>Offences—prime contractor transports dangerous goods—package inappropriately marked or labelled</w:t>
        </w:r>
        <w:r>
          <w:tab/>
        </w:r>
        <w:r>
          <w:fldChar w:fldCharType="begin"/>
        </w:r>
        <w:r>
          <w:instrText xml:space="preserve"> PAGEREF _Toc76553022 \h </w:instrText>
        </w:r>
        <w:r>
          <w:fldChar w:fldCharType="separate"/>
        </w:r>
        <w:r>
          <w:t>50</w:t>
        </w:r>
        <w:r>
          <w:fldChar w:fldCharType="end"/>
        </w:r>
      </w:hyperlink>
    </w:p>
    <w:p w14:paraId="3BCB123A" w14:textId="48D1319D" w:rsidR="003A2F5B" w:rsidRDefault="003A2F5B">
      <w:pPr>
        <w:pStyle w:val="TOC5"/>
        <w:rPr>
          <w:rFonts w:asciiTheme="minorHAnsi" w:eastAsiaTheme="minorEastAsia" w:hAnsiTheme="minorHAnsi" w:cstheme="minorBidi"/>
          <w:sz w:val="22"/>
          <w:szCs w:val="22"/>
          <w:lang w:eastAsia="en-AU"/>
        </w:rPr>
      </w:pPr>
      <w:r>
        <w:tab/>
      </w:r>
      <w:hyperlink w:anchor="_Toc76553023" w:history="1">
        <w:r w:rsidRPr="00140EAD">
          <w:t>83</w:t>
        </w:r>
        <w:r>
          <w:rPr>
            <w:rFonts w:asciiTheme="minorHAnsi" w:eastAsiaTheme="minorEastAsia" w:hAnsiTheme="minorHAnsi" w:cstheme="minorBidi"/>
            <w:sz w:val="22"/>
            <w:szCs w:val="22"/>
            <w:lang w:eastAsia="en-AU"/>
          </w:rPr>
          <w:tab/>
        </w:r>
        <w:r w:rsidRPr="00140EAD">
          <w:t>Offence—prime contractor transports goods—package marked or labelled as if contains dangerous goods</w:t>
        </w:r>
        <w:r>
          <w:tab/>
        </w:r>
        <w:r>
          <w:fldChar w:fldCharType="begin"/>
        </w:r>
        <w:r>
          <w:instrText xml:space="preserve"> PAGEREF _Toc76553023 \h </w:instrText>
        </w:r>
        <w:r>
          <w:fldChar w:fldCharType="separate"/>
        </w:r>
        <w:r>
          <w:t>51</w:t>
        </w:r>
        <w:r>
          <w:fldChar w:fldCharType="end"/>
        </w:r>
      </w:hyperlink>
    </w:p>
    <w:p w14:paraId="78870519" w14:textId="09038835" w:rsidR="003A2F5B" w:rsidRDefault="0025216E">
      <w:pPr>
        <w:pStyle w:val="TOC2"/>
        <w:rPr>
          <w:rFonts w:asciiTheme="minorHAnsi" w:eastAsiaTheme="minorEastAsia" w:hAnsiTheme="minorHAnsi" w:cstheme="minorBidi"/>
          <w:b w:val="0"/>
          <w:sz w:val="22"/>
          <w:szCs w:val="22"/>
          <w:lang w:eastAsia="en-AU"/>
        </w:rPr>
      </w:pPr>
      <w:hyperlink w:anchor="_Toc76553024" w:history="1">
        <w:r w:rsidR="003A2F5B" w:rsidRPr="00140EAD">
          <w:t>Part 7.2</w:t>
        </w:r>
        <w:r w:rsidR="003A2F5B">
          <w:rPr>
            <w:rFonts w:asciiTheme="minorHAnsi" w:eastAsiaTheme="minorEastAsia" w:hAnsiTheme="minorHAnsi" w:cstheme="minorBidi"/>
            <w:b w:val="0"/>
            <w:sz w:val="22"/>
            <w:szCs w:val="22"/>
            <w:lang w:eastAsia="en-AU"/>
          </w:rPr>
          <w:tab/>
        </w:r>
        <w:r w:rsidR="003A2F5B" w:rsidRPr="00140EAD">
          <w:t>Placarding</w:t>
        </w:r>
        <w:r w:rsidR="003A2F5B" w:rsidRPr="003A2F5B">
          <w:rPr>
            <w:vanish/>
          </w:rPr>
          <w:tab/>
        </w:r>
        <w:r w:rsidR="003A2F5B" w:rsidRPr="003A2F5B">
          <w:rPr>
            <w:vanish/>
          </w:rPr>
          <w:fldChar w:fldCharType="begin"/>
        </w:r>
        <w:r w:rsidR="003A2F5B" w:rsidRPr="003A2F5B">
          <w:rPr>
            <w:vanish/>
          </w:rPr>
          <w:instrText xml:space="preserve"> PAGEREF _Toc76553024 \h </w:instrText>
        </w:r>
        <w:r w:rsidR="003A2F5B" w:rsidRPr="003A2F5B">
          <w:rPr>
            <w:vanish/>
          </w:rPr>
        </w:r>
        <w:r w:rsidR="003A2F5B" w:rsidRPr="003A2F5B">
          <w:rPr>
            <w:vanish/>
          </w:rPr>
          <w:fldChar w:fldCharType="separate"/>
        </w:r>
        <w:r w:rsidR="003A2F5B">
          <w:rPr>
            <w:vanish/>
          </w:rPr>
          <w:t>52</w:t>
        </w:r>
        <w:r w:rsidR="003A2F5B" w:rsidRPr="003A2F5B">
          <w:rPr>
            <w:vanish/>
          </w:rPr>
          <w:fldChar w:fldCharType="end"/>
        </w:r>
      </w:hyperlink>
    </w:p>
    <w:p w14:paraId="6EDB7B9A" w14:textId="29ACADEB" w:rsidR="003A2F5B" w:rsidRDefault="003A2F5B">
      <w:pPr>
        <w:pStyle w:val="TOC5"/>
        <w:rPr>
          <w:rFonts w:asciiTheme="minorHAnsi" w:eastAsiaTheme="minorEastAsia" w:hAnsiTheme="minorHAnsi" w:cstheme="minorBidi"/>
          <w:sz w:val="22"/>
          <w:szCs w:val="22"/>
          <w:lang w:eastAsia="en-AU"/>
        </w:rPr>
      </w:pPr>
      <w:r>
        <w:tab/>
      </w:r>
      <w:hyperlink w:anchor="_Toc76553025" w:history="1">
        <w:r w:rsidRPr="00140EAD">
          <w:t>84</w:t>
        </w:r>
        <w:r>
          <w:rPr>
            <w:rFonts w:asciiTheme="minorHAnsi" w:eastAsiaTheme="minorEastAsia" w:hAnsiTheme="minorHAnsi" w:cstheme="minorBidi"/>
            <w:sz w:val="22"/>
            <w:szCs w:val="22"/>
            <w:lang w:eastAsia="en-AU"/>
          </w:rPr>
          <w:tab/>
        </w:r>
        <w:r w:rsidRPr="00140EAD">
          <w:t xml:space="preserve">Meaning of </w:t>
        </w:r>
        <w:r w:rsidRPr="00140EAD">
          <w:rPr>
            <w:i/>
          </w:rPr>
          <w:t>placards</w:t>
        </w:r>
        <w:r w:rsidRPr="00140EAD">
          <w:t xml:space="preserve"> and </w:t>
        </w:r>
        <w:r w:rsidRPr="00140EAD">
          <w:rPr>
            <w:i/>
          </w:rPr>
          <w:t>appropriately placarded</w:t>
        </w:r>
        <w:r w:rsidRPr="00140EAD">
          <w:t>—</w:t>
        </w:r>
        <w:r w:rsidRPr="00140EAD">
          <w:rPr>
            <w:rFonts w:cs="Arial"/>
          </w:rPr>
          <w:t>pt 7.2</w:t>
        </w:r>
        <w:r>
          <w:tab/>
        </w:r>
        <w:r>
          <w:fldChar w:fldCharType="begin"/>
        </w:r>
        <w:r>
          <w:instrText xml:space="preserve"> PAGEREF _Toc76553025 \h </w:instrText>
        </w:r>
        <w:r>
          <w:fldChar w:fldCharType="separate"/>
        </w:r>
        <w:r>
          <w:t>52</w:t>
        </w:r>
        <w:r>
          <w:fldChar w:fldCharType="end"/>
        </w:r>
      </w:hyperlink>
    </w:p>
    <w:p w14:paraId="7521B5F5" w14:textId="611F5C2C" w:rsidR="003A2F5B" w:rsidRDefault="003A2F5B">
      <w:pPr>
        <w:pStyle w:val="TOC5"/>
        <w:rPr>
          <w:rFonts w:asciiTheme="minorHAnsi" w:eastAsiaTheme="minorEastAsia" w:hAnsiTheme="minorHAnsi" w:cstheme="minorBidi"/>
          <w:sz w:val="22"/>
          <w:szCs w:val="22"/>
          <w:lang w:eastAsia="en-AU"/>
        </w:rPr>
      </w:pPr>
      <w:r>
        <w:tab/>
      </w:r>
      <w:hyperlink w:anchor="_Toc76553026" w:history="1">
        <w:r w:rsidRPr="00140EAD">
          <w:t>85</w:t>
        </w:r>
        <w:r>
          <w:rPr>
            <w:rFonts w:asciiTheme="minorHAnsi" w:eastAsiaTheme="minorEastAsia" w:hAnsiTheme="minorHAnsi" w:cstheme="minorBidi"/>
            <w:sz w:val="22"/>
            <w:szCs w:val="22"/>
            <w:lang w:eastAsia="en-AU"/>
          </w:rPr>
          <w:tab/>
        </w:r>
        <w:r w:rsidRPr="00140EAD">
          <w:t>When load must be placarded</w:t>
        </w:r>
        <w:r>
          <w:tab/>
        </w:r>
        <w:r>
          <w:fldChar w:fldCharType="begin"/>
        </w:r>
        <w:r>
          <w:instrText xml:space="preserve"> PAGEREF _Toc76553026 \h </w:instrText>
        </w:r>
        <w:r>
          <w:fldChar w:fldCharType="separate"/>
        </w:r>
        <w:r>
          <w:t>52</w:t>
        </w:r>
        <w:r>
          <w:fldChar w:fldCharType="end"/>
        </w:r>
      </w:hyperlink>
    </w:p>
    <w:p w14:paraId="294E7151" w14:textId="63F79202" w:rsidR="003A2F5B" w:rsidRDefault="003A2F5B">
      <w:pPr>
        <w:pStyle w:val="TOC5"/>
        <w:rPr>
          <w:rFonts w:asciiTheme="minorHAnsi" w:eastAsiaTheme="minorEastAsia" w:hAnsiTheme="minorHAnsi" w:cstheme="minorBidi"/>
          <w:sz w:val="22"/>
          <w:szCs w:val="22"/>
          <w:lang w:eastAsia="en-AU"/>
        </w:rPr>
      </w:pPr>
      <w:r>
        <w:tab/>
      </w:r>
      <w:hyperlink w:anchor="_Toc76553027" w:history="1">
        <w:r w:rsidRPr="00140EAD">
          <w:t>86</w:t>
        </w:r>
        <w:r>
          <w:rPr>
            <w:rFonts w:asciiTheme="minorHAnsi" w:eastAsiaTheme="minorEastAsia" w:hAnsiTheme="minorHAnsi" w:cstheme="minorBidi"/>
            <w:sz w:val="22"/>
            <w:szCs w:val="22"/>
            <w:lang w:eastAsia="en-AU"/>
          </w:rPr>
          <w:tab/>
        </w:r>
        <w:r w:rsidRPr="00140EAD">
          <w:t>Offences—consign placard load—load inappropriately placarded</w:t>
        </w:r>
        <w:r>
          <w:tab/>
        </w:r>
        <w:r>
          <w:fldChar w:fldCharType="begin"/>
        </w:r>
        <w:r>
          <w:instrText xml:space="preserve"> PAGEREF _Toc76553027 \h </w:instrText>
        </w:r>
        <w:r>
          <w:fldChar w:fldCharType="separate"/>
        </w:r>
        <w:r>
          <w:t>53</w:t>
        </w:r>
        <w:r>
          <w:fldChar w:fldCharType="end"/>
        </w:r>
      </w:hyperlink>
    </w:p>
    <w:p w14:paraId="415DE6E6" w14:textId="16A1A65D" w:rsidR="003A2F5B" w:rsidRDefault="003A2F5B">
      <w:pPr>
        <w:pStyle w:val="TOC5"/>
        <w:rPr>
          <w:rFonts w:asciiTheme="minorHAnsi" w:eastAsiaTheme="minorEastAsia" w:hAnsiTheme="minorHAnsi" w:cstheme="minorBidi"/>
          <w:sz w:val="22"/>
          <w:szCs w:val="22"/>
          <w:lang w:eastAsia="en-AU"/>
        </w:rPr>
      </w:pPr>
      <w:r>
        <w:lastRenderedPageBreak/>
        <w:tab/>
      </w:r>
      <w:hyperlink w:anchor="_Toc76553028" w:history="1">
        <w:r w:rsidRPr="00140EAD">
          <w:t>87</w:t>
        </w:r>
        <w:r>
          <w:rPr>
            <w:rFonts w:asciiTheme="minorHAnsi" w:eastAsiaTheme="minorEastAsia" w:hAnsiTheme="minorHAnsi" w:cstheme="minorBidi"/>
            <w:sz w:val="22"/>
            <w:szCs w:val="22"/>
            <w:lang w:eastAsia="en-AU"/>
          </w:rPr>
          <w:tab/>
        </w:r>
        <w:r w:rsidRPr="00140EAD">
          <w:t>Offence—consign goods—transport unit inappropriately placarded</w:t>
        </w:r>
        <w:r>
          <w:tab/>
        </w:r>
        <w:r>
          <w:fldChar w:fldCharType="begin"/>
        </w:r>
        <w:r>
          <w:instrText xml:space="preserve"> PAGEREF _Toc76553028 \h </w:instrText>
        </w:r>
        <w:r>
          <w:fldChar w:fldCharType="separate"/>
        </w:r>
        <w:r>
          <w:t>54</w:t>
        </w:r>
        <w:r>
          <w:fldChar w:fldCharType="end"/>
        </w:r>
      </w:hyperlink>
    </w:p>
    <w:p w14:paraId="4A6FE16B" w14:textId="629CB8E7" w:rsidR="003A2F5B" w:rsidRDefault="003A2F5B">
      <w:pPr>
        <w:pStyle w:val="TOC5"/>
        <w:rPr>
          <w:rFonts w:asciiTheme="minorHAnsi" w:eastAsiaTheme="minorEastAsia" w:hAnsiTheme="minorHAnsi" w:cstheme="minorBidi"/>
          <w:sz w:val="22"/>
          <w:szCs w:val="22"/>
          <w:lang w:eastAsia="en-AU"/>
        </w:rPr>
      </w:pPr>
      <w:r>
        <w:tab/>
      </w:r>
      <w:hyperlink w:anchor="_Toc76553029" w:history="1">
        <w:r w:rsidRPr="00140EAD">
          <w:t>88</w:t>
        </w:r>
        <w:r>
          <w:rPr>
            <w:rFonts w:asciiTheme="minorHAnsi" w:eastAsiaTheme="minorEastAsia" w:hAnsiTheme="minorHAnsi" w:cstheme="minorBidi"/>
            <w:sz w:val="22"/>
            <w:szCs w:val="22"/>
            <w:lang w:eastAsia="en-AU"/>
          </w:rPr>
          <w:tab/>
        </w:r>
        <w:r w:rsidRPr="00140EAD">
          <w:t>Offences—load placard load—load inappropriately placarded</w:t>
        </w:r>
        <w:r>
          <w:tab/>
        </w:r>
        <w:r>
          <w:fldChar w:fldCharType="begin"/>
        </w:r>
        <w:r>
          <w:instrText xml:space="preserve"> PAGEREF _Toc76553029 \h </w:instrText>
        </w:r>
        <w:r>
          <w:fldChar w:fldCharType="separate"/>
        </w:r>
        <w:r>
          <w:t>54</w:t>
        </w:r>
        <w:r>
          <w:fldChar w:fldCharType="end"/>
        </w:r>
      </w:hyperlink>
    </w:p>
    <w:p w14:paraId="412793DF" w14:textId="701ED556" w:rsidR="003A2F5B" w:rsidRDefault="003A2F5B">
      <w:pPr>
        <w:pStyle w:val="TOC5"/>
        <w:rPr>
          <w:rFonts w:asciiTheme="minorHAnsi" w:eastAsiaTheme="minorEastAsia" w:hAnsiTheme="minorHAnsi" w:cstheme="minorBidi"/>
          <w:sz w:val="22"/>
          <w:szCs w:val="22"/>
          <w:lang w:eastAsia="en-AU"/>
        </w:rPr>
      </w:pPr>
      <w:r>
        <w:tab/>
      </w:r>
      <w:hyperlink w:anchor="_Toc76553030" w:history="1">
        <w:r w:rsidRPr="00140EAD">
          <w:t>89</w:t>
        </w:r>
        <w:r>
          <w:rPr>
            <w:rFonts w:asciiTheme="minorHAnsi" w:eastAsiaTheme="minorEastAsia" w:hAnsiTheme="minorHAnsi" w:cstheme="minorBidi"/>
            <w:sz w:val="22"/>
            <w:szCs w:val="22"/>
            <w:lang w:eastAsia="en-AU"/>
          </w:rPr>
          <w:tab/>
        </w:r>
        <w:r w:rsidRPr="00140EAD">
          <w:t>Offence—load goods—load inappropriately placarded</w:t>
        </w:r>
        <w:r>
          <w:tab/>
        </w:r>
        <w:r>
          <w:fldChar w:fldCharType="begin"/>
        </w:r>
        <w:r>
          <w:instrText xml:space="preserve"> PAGEREF _Toc76553030 \h </w:instrText>
        </w:r>
        <w:r>
          <w:fldChar w:fldCharType="separate"/>
        </w:r>
        <w:r>
          <w:t>55</w:t>
        </w:r>
        <w:r>
          <w:fldChar w:fldCharType="end"/>
        </w:r>
      </w:hyperlink>
    </w:p>
    <w:p w14:paraId="2660AF39" w14:textId="7EB6BD4D" w:rsidR="003A2F5B" w:rsidRDefault="003A2F5B">
      <w:pPr>
        <w:pStyle w:val="TOC5"/>
        <w:rPr>
          <w:rFonts w:asciiTheme="minorHAnsi" w:eastAsiaTheme="minorEastAsia" w:hAnsiTheme="minorHAnsi" w:cstheme="minorBidi"/>
          <w:sz w:val="22"/>
          <w:szCs w:val="22"/>
          <w:lang w:eastAsia="en-AU"/>
        </w:rPr>
      </w:pPr>
      <w:r>
        <w:tab/>
      </w:r>
      <w:hyperlink w:anchor="_Toc76553031" w:history="1">
        <w:r w:rsidRPr="00140EAD">
          <w:t>90</w:t>
        </w:r>
        <w:r>
          <w:rPr>
            <w:rFonts w:asciiTheme="minorHAnsi" w:eastAsiaTheme="minorEastAsia" w:hAnsiTheme="minorHAnsi" w:cstheme="minorBidi"/>
            <w:sz w:val="22"/>
            <w:szCs w:val="22"/>
            <w:lang w:eastAsia="en-AU"/>
          </w:rPr>
          <w:tab/>
        </w:r>
        <w:r w:rsidRPr="00140EAD">
          <w:t>Offences—prime contractor—placard load inappropriately placarded</w:t>
        </w:r>
        <w:r>
          <w:tab/>
        </w:r>
        <w:r>
          <w:fldChar w:fldCharType="begin"/>
        </w:r>
        <w:r>
          <w:instrText xml:space="preserve"> PAGEREF _Toc76553031 \h </w:instrText>
        </w:r>
        <w:r>
          <w:fldChar w:fldCharType="separate"/>
        </w:r>
        <w:r>
          <w:t>55</w:t>
        </w:r>
        <w:r>
          <w:fldChar w:fldCharType="end"/>
        </w:r>
      </w:hyperlink>
    </w:p>
    <w:p w14:paraId="662EF60C" w14:textId="7EC85655" w:rsidR="003A2F5B" w:rsidRDefault="003A2F5B">
      <w:pPr>
        <w:pStyle w:val="TOC5"/>
        <w:rPr>
          <w:rFonts w:asciiTheme="minorHAnsi" w:eastAsiaTheme="minorEastAsia" w:hAnsiTheme="minorHAnsi" w:cstheme="minorBidi"/>
          <w:sz w:val="22"/>
          <w:szCs w:val="22"/>
          <w:lang w:eastAsia="en-AU"/>
        </w:rPr>
      </w:pPr>
      <w:r>
        <w:tab/>
      </w:r>
      <w:hyperlink w:anchor="_Toc76553032" w:history="1">
        <w:r w:rsidRPr="00140EAD">
          <w:t>91</w:t>
        </w:r>
        <w:r>
          <w:rPr>
            <w:rFonts w:asciiTheme="minorHAnsi" w:eastAsiaTheme="minorEastAsia" w:hAnsiTheme="minorHAnsi" w:cstheme="minorBidi"/>
            <w:sz w:val="22"/>
            <w:szCs w:val="22"/>
            <w:lang w:eastAsia="en-AU"/>
          </w:rPr>
          <w:tab/>
        </w:r>
        <w:r w:rsidRPr="00140EAD">
          <w:t>Offence—prime contractor—transport unit inappropriately placarded</w:t>
        </w:r>
        <w:r>
          <w:tab/>
        </w:r>
        <w:r>
          <w:fldChar w:fldCharType="begin"/>
        </w:r>
        <w:r>
          <w:instrText xml:space="preserve"> PAGEREF _Toc76553032 \h </w:instrText>
        </w:r>
        <w:r>
          <w:fldChar w:fldCharType="separate"/>
        </w:r>
        <w:r>
          <w:t>56</w:t>
        </w:r>
        <w:r>
          <w:fldChar w:fldCharType="end"/>
        </w:r>
      </w:hyperlink>
    </w:p>
    <w:p w14:paraId="32A20A1E" w14:textId="63A2B68B" w:rsidR="003A2F5B" w:rsidRDefault="003A2F5B">
      <w:pPr>
        <w:pStyle w:val="TOC5"/>
        <w:rPr>
          <w:rFonts w:asciiTheme="minorHAnsi" w:eastAsiaTheme="minorEastAsia" w:hAnsiTheme="minorHAnsi" w:cstheme="minorBidi"/>
          <w:sz w:val="22"/>
          <w:szCs w:val="22"/>
          <w:lang w:eastAsia="en-AU"/>
        </w:rPr>
      </w:pPr>
      <w:r>
        <w:tab/>
      </w:r>
      <w:hyperlink w:anchor="_Toc76553033" w:history="1">
        <w:r w:rsidRPr="00140EAD">
          <w:t>92</w:t>
        </w:r>
        <w:r>
          <w:rPr>
            <w:rFonts w:asciiTheme="minorHAnsi" w:eastAsiaTheme="minorEastAsia" w:hAnsiTheme="minorHAnsi" w:cstheme="minorBidi"/>
            <w:sz w:val="22"/>
            <w:szCs w:val="22"/>
            <w:lang w:eastAsia="en-AU"/>
          </w:rPr>
          <w:tab/>
        </w:r>
        <w:r w:rsidRPr="00140EAD">
          <w:t>Offences—driver—placard load inappropriately placarded</w:t>
        </w:r>
        <w:r>
          <w:tab/>
        </w:r>
        <w:r>
          <w:fldChar w:fldCharType="begin"/>
        </w:r>
        <w:r>
          <w:instrText xml:space="preserve"> PAGEREF _Toc76553033 \h </w:instrText>
        </w:r>
        <w:r>
          <w:fldChar w:fldCharType="separate"/>
        </w:r>
        <w:r>
          <w:t>56</w:t>
        </w:r>
        <w:r>
          <w:fldChar w:fldCharType="end"/>
        </w:r>
      </w:hyperlink>
    </w:p>
    <w:p w14:paraId="0D6AFFFC" w14:textId="1C14E7BC" w:rsidR="003A2F5B" w:rsidRDefault="003A2F5B">
      <w:pPr>
        <w:pStyle w:val="TOC5"/>
        <w:rPr>
          <w:rFonts w:asciiTheme="minorHAnsi" w:eastAsiaTheme="minorEastAsia" w:hAnsiTheme="minorHAnsi" w:cstheme="minorBidi"/>
          <w:sz w:val="22"/>
          <w:szCs w:val="22"/>
          <w:lang w:eastAsia="en-AU"/>
        </w:rPr>
      </w:pPr>
      <w:r>
        <w:tab/>
      </w:r>
      <w:hyperlink w:anchor="_Toc76553034" w:history="1">
        <w:r w:rsidRPr="00140EAD">
          <w:t>93</w:t>
        </w:r>
        <w:r>
          <w:rPr>
            <w:rFonts w:asciiTheme="minorHAnsi" w:eastAsiaTheme="minorEastAsia" w:hAnsiTheme="minorHAnsi" w:cstheme="minorBidi"/>
            <w:sz w:val="22"/>
            <w:szCs w:val="22"/>
            <w:lang w:eastAsia="en-AU"/>
          </w:rPr>
          <w:tab/>
        </w:r>
        <w:r w:rsidRPr="00140EAD">
          <w:t>Offence—driver—transport unit inappropriately placarded</w:t>
        </w:r>
        <w:r>
          <w:tab/>
        </w:r>
        <w:r>
          <w:fldChar w:fldCharType="begin"/>
        </w:r>
        <w:r>
          <w:instrText xml:space="preserve"> PAGEREF _Toc76553034 \h </w:instrText>
        </w:r>
        <w:r>
          <w:fldChar w:fldCharType="separate"/>
        </w:r>
        <w:r>
          <w:t>57</w:t>
        </w:r>
        <w:r>
          <w:fldChar w:fldCharType="end"/>
        </w:r>
      </w:hyperlink>
    </w:p>
    <w:p w14:paraId="5CEB2D47" w14:textId="6028878C" w:rsidR="003A2F5B" w:rsidRDefault="0025216E">
      <w:pPr>
        <w:pStyle w:val="TOC1"/>
        <w:rPr>
          <w:rFonts w:asciiTheme="minorHAnsi" w:eastAsiaTheme="minorEastAsia" w:hAnsiTheme="minorHAnsi" w:cstheme="minorBidi"/>
          <w:b w:val="0"/>
          <w:sz w:val="22"/>
          <w:szCs w:val="22"/>
          <w:lang w:eastAsia="en-AU"/>
        </w:rPr>
      </w:pPr>
      <w:hyperlink w:anchor="_Toc76553035" w:history="1">
        <w:r w:rsidR="003A2F5B" w:rsidRPr="00140EAD">
          <w:t>Chapter 8</w:t>
        </w:r>
        <w:r w:rsidR="003A2F5B">
          <w:rPr>
            <w:rFonts w:asciiTheme="minorHAnsi" w:eastAsiaTheme="minorEastAsia" w:hAnsiTheme="minorHAnsi" w:cstheme="minorBidi"/>
            <w:b w:val="0"/>
            <w:sz w:val="22"/>
            <w:szCs w:val="22"/>
            <w:lang w:eastAsia="en-AU"/>
          </w:rPr>
          <w:tab/>
        </w:r>
        <w:r w:rsidR="003A2F5B" w:rsidRPr="00140EAD">
          <w:t>Safety standards—vehicles and equipment</w:t>
        </w:r>
        <w:r w:rsidR="003A2F5B" w:rsidRPr="003A2F5B">
          <w:rPr>
            <w:vanish/>
          </w:rPr>
          <w:tab/>
        </w:r>
        <w:r w:rsidR="003A2F5B" w:rsidRPr="003A2F5B">
          <w:rPr>
            <w:vanish/>
          </w:rPr>
          <w:fldChar w:fldCharType="begin"/>
        </w:r>
        <w:r w:rsidR="003A2F5B" w:rsidRPr="003A2F5B">
          <w:rPr>
            <w:vanish/>
          </w:rPr>
          <w:instrText xml:space="preserve"> PAGEREF _Toc76553035 \h </w:instrText>
        </w:r>
        <w:r w:rsidR="003A2F5B" w:rsidRPr="003A2F5B">
          <w:rPr>
            <w:vanish/>
          </w:rPr>
        </w:r>
        <w:r w:rsidR="003A2F5B" w:rsidRPr="003A2F5B">
          <w:rPr>
            <w:vanish/>
          </w:rPr>
          <w:fldChar w:fldCharType="separate"/>
        </w:r>
        <w:r w:rsidR="003A2F5B">
          <w:rPr>
            <w:vanish/>
          </w:rPr>
          <w:t>58</w:t>
        </w:r>
        <w:r w:rsidR="003A2F5B" w:rsidRPr="003A2F5B">
          <w:rPr>
            <w:vanish/>
          </w:rPr>
          <w:fldChar w:fldCharType="end"/>
        </w:r>
      </w:hyperlink>
    </w:p>
    <w:p w14:paraId="4534E89D" w14:textId="2072272F" w:rsidR="003A2F5B" w:rsidRDefault="003A2F5B">
      <w:pPr>
        <w:pStyle w:val="TOC5"/>
        <w:rPr>
          <w:rFonts w:asciiTheme="minorHAnsi" w:eastAsiaTheme="minorEastAsia" w:hAnsiTheme="minorHAnsi" w:cstheme="minorBidi"/>
          <w:sz w:val="22"/>
          <w:szCs w:val="22"/>
          <w:lang w:eastAsia="en-AU"/>
        </w:rPr>
      </w:pPr>
      <w:r>
        <w:tab/>
      </w:r>
      <w:hyperlink w:anchor="_Toc76553036" w:history="1">
        <w:r w:rsidRPr="00140EAD">
          <w:t>94</w:t>
        </w:r>
        <w:r>
          <w:rPr>
            <w:rFonts w:asciiTheme="minorHAnsi" w:eastAsiaTheme="minorEastAsia" w:hAnsiTheme="minorHAnsi" w:cstheme="minorBidi"/>
            <w:sz w:val="22"/>
            <w:szCs w:val="22"/>
            <w:lang w:eastAsia="en-AU"/>
          </w:rPr>
          <w:tab/>
        </w:r>
        <w:r w:rsidRPr="00140EAD">
          <w:t>Offence—owner—non-compliance with safety standards</w:t>
        </w:r>
        <w:r>
          <w:tab/>
        </w:r>
        <w:r>
          <w:fldChar w:fldCharType="begin"/>
        </w:r>
        <w:r>
          <w:instrText xml:space="preserve"> PAGEREF _Toc76553036 \h </w:instrText>
        </w:r>
        <w:r>
          <w:fldChar w:fldCharType="separate"/>
        </w:r>
        <w:r>
          <w:t>58</w:t>
        </w:r>
        <w:r>
          <w:fldChar w:fldCharType="end"/>
        </w:r>
      </w:hyperlink>
    </w:p>
    <w:p w14:paraId="19CCB77D" w14:textId="3C23B2E8" w:rsidR="003A2F5B" w:rsidRDefault="003A2F5B">
      <w:pPr>
        <w:pStyle w:val="TOC5"/>
        <w:rPr>
          <w:rFonts w:asciiTheme="minorHAnsi" w:eastAsiaTheme="minorEastAsia" w:hAnsiTheme="minorHAnsi" w:cstheme="minorBidi"/>
          <w:sz w:val="22"/>
          <w:szCs w:val="22"/>
          <w:lang w:eastAsia="en-AU"/>
        </w:rPr>
      </w:pPr>
      <w:r>
        <w:tab/>
      </w:r>
      <w:hyperlink w:anchor="_Toc76553037" w:history="1">
        <w:r w:rsidRPr="00140EAD">
          <w:t>95</w:t>
        </w:r>
        <w:r>
          <w:rPr>
            <w:rFonts w:asciiTheme="minorHAnsi" w:eastAsiaTheme="minorEastAsia" w:hAnsiTheme="minorHAnsi" w:cstheme="minorBidi"/>
            <w:sz w:val="22"/>
            <w:szCs w:val="22"/>
            <w:lang w:eastAsia="en-AU"/>
          </w:rPr>
          <w:tab/>
        </w:r>
        <w:r w:rsidRPr="00140EAD">
          <w:t>Offence—consignor—non-compliance with safety standards</w:t>
        </w:r>
        <w:r>
          <w:tab/>
        </w:r>
        <w:r>
          <w:fldChar w:fldCharType="begin"/>
        </w:r>
        <w:r>
          <w:instrText xml:space="preserve"> PAGEREF _Toc76553037 \h </w:instrText>
        </w:r>
        <w:r>
          <w:fldChar w:fldCharType="separate"/>
        </w:r>
        <w:r>
          <w:t>58</w:t>
        </w:r>
        <w:r>
          <w:fldChar w:fldCharType="end"/>
        </w:r>
      </w:hyperlink>
    </w:p>
    <w:p w14:paraId="5DA7F1D4" w14:textId="6EC98D58" w:rsidR="003A2F5B" w:rsidRDefault="003A2F5B">
      <w:pPr>
        <w:pStyle w:val="TOC5"/>
        <w:rPr>
          <w:rFonts w:asciiTheme="minorHAnsi" w:eastAsiaTheme="minorEastAsia" w:hAnsiTheme="minorHAnsi" w:cstheme="minorBidi"/>
          <w:sz w:val="22"/>
          <w:szCs w:val="22"/>
          <w:lang w:eastAsia="en-AU"/>
        </w:rPr>
      </w:pPr>
      <w:r>
        <w:tab/>
      </w:r>
      <w:hyperlink w:anchor="_Toc76553038" w:history="1">
        <w:r w:rsidRPr="00140EAD">
          <w:t>96</w:t>
        </w:r>
        <w:r>
          <w:rPr>
            <w:rFonts w:asciiTheme="minorHAnsi" w:eastAsiaTheme="minorEastAsia" w:hAnsiTheme="minorHAnsi" w:cstheme="minorBidi"/>
            <w:sz w:val="22"/>
            <w:szCs w:val="22"/>
            <w:lang w:eastAsia="en-AU"/>
          </w:rPr>
          <w:tab/>
        </w:r>
        <w:r w:rsidRPr="00140EAD">
          <w:t>Offence—loader—non-compliance with safety standards</w:t>
        </w:r>
        <w:r>
          <w:tab/>
        </w:r>
        <w:r>
          <w:fldChar w:fldCharType="begin"/>
        </w:r>
        <w:r>
          <w:instrText xml:space="preserve"> PAGEREF _Toc76553038 \h </w:instrText>
        </w:r>
        <w:r>
          <w:fldChar w:fldCharType="separate"/>
        </w:r>
        <w:r>
          <w:t>58</w:t>
        </w:r>
        <w:r>
          <w:fldChar w:fldCharType="end"/>
        </w:r>
      </w:hyperlink>
    </w:p>
    <w:p w14:paraId="0EF52D6E" w14:textId="4F7D77DB" w:rsidR="003A2F5B" w:rsidRDefault="003A2F5B">
      <w:pPr>
        <w:pStyle w:val="TOC5"/>
        <w:rPr>
          <w:rFonts w:asciiTheme="minorHAnsi" w:eastAsiaTheme="minorEastAsia" w:hAnsiTheme="minorHAnsi" w:cstheme="minorBidi"/>
          <w:sz w:val="22"/>
          <w:szCs w:val="22"/>
          <w:lang w:eastAsia="en-AU"/>
        </w:rPr>
      </w:pPr>
      <w:r>
        <w:tab/>
      </w:r>
      <w:hyperlink w:anchor="_Toc76553039" w:history="1">
        <w:r w:rsidRPr="00140EAD">
          <w:t>97</w:t>
        </w:r>
        <w:r>
          <w:rPr>
            <w:rFonts w:asciiTheme="minorHAnsi" w:eastAsiaTheme="minorEastAsia" w:hAnsiTheme="minorHAnsi" w:cstheme="minorBidi"/>
            <w:sz w:val="22"/>
            <w:szCs w:val="22"/>
            <w:lang w:eastAsia="en-AU"/>
          </w:rPr>
          <w:tab/>
        </w:r>
        <w:r w:rsidRPr="00140EAD">
          <w:t>Offence—prime contractor—non-compliance with safety standards</w:t>
        </w:r>
        <w:r>
          <w:tab/>
        </w:r>
        <w:r>
          <w:fldChar w:fldCharType="begin"/>
        </w:r>
        <w:r>
          <w:instrText xml:space="preserve"> PAGEREF _Toc76553039 \h </w:instrText>
        </w:r>
        <w:r>
          <w:fldChar w:fldCharType="separate"/>
        </w:r>
        <w:r>
          <w:t>59</w:t>
        </w:r>
        <w:r>
          <w:fldChar w:fldCharType="end"/>
        </w:r>
      </w:hyperlink>
    </w:p>
    <w:p w14:paraId="6EDC9F83" w14:textId="175872E0" w:rsidR="003A2F5B" w:rsidRDefault="003A2F5B">
      <w:pPr>
        <w:pStyle w:val="TOC5"/>
        <w:rPr>
          <w:rFonts w:asciiTheme="minorHAnsi" w:eastAsiaTheme="minorEastAsia" w:hAnsiTheme="minorHAnsi" w:cstheme="minorBidi"/>
          <w:sz w:val="22"/>
          <w:szCs w:val="22"/>
          <w:lang w:eastAsia="en-AU"/>
        </w:rPr>
      </w:pPr>
      <w:r>
        <w:tab/>
      </w:r>
      <w:hyperlink w:anchor="_Toc76553040" w:history="1">
        <w:r w:rsidRPr="00140EAD">
          <w:t>98</w:t>
        </w:r>
        <w:r>
          <w:rPr>
            <w:rFonts w:asciiTheme="minorHAnsi" w:eastAsiaTheme="minorEastAsia" w:hAnsiTheme="minorHAnsi" w:cstheme="minorBidi"/>
            <w:sz w:val="22"/>
            <w:szCs w:val="22"/>
            <w:lang w:eastAsia="en-AU"/>
          </w:rPr>
          <w:tab/>
        </w:r>
        <w:r w:rsidRPr="00140EAD">
          <w:t>Offence—driver—non-compliance with safety standards</w:t>
        </w:r>
        <w:r>
          <w:tab/>
        </w:r>
        <w:r>
          <w:fldChar w:fldCharType="begin"/>
        </w:r>
        <w:r>
          <w:instrText xml:space="preserve"> PAGEREF _Toc76553040 \h </w:instrText>
        </w:r>
        <w:r>
          <w:fldChar w:fldCharType="separate"/>
        </w:r>
        <w:r>
          <w:t>59</w:t>
        </w:r>
        <w:r>
          <w:fldChar w:fldCharType="end"/>
        </w:r>
      </w:hyperlink>
    </w:p>
    <w:p w14:paraId="20E05A87" w14:textId="06BB5DDD" w:rsidR="003A2F5B" w:rsidRDefault="0025216E">
      <w:pPr>
        <w:pStyle w:val="TOC1"/>
        <w:rPr>
          <w:rFonts w:asciiTheme="minorHAnsi" w:eastAsiaTheme="minorEastAsia" w:hAnsiTheme="minorHAnsi" w:cstheme="minorBidi"/>
          <w:b w:val="0"/>
          <w:sz w:val="22"/>
          <w:szCs w:val="22"/>
          <w:lang w:eastAsia="en-AU"/>
        </w:rPr>
      </w:pPr>
      <w:hyperlink w:anchor="_Toc76553041" w:history="1">
        <w:r w:rsidR="003A2F5B" w:rsidRPr="00140EAD">
          <w:t>Chapter 9</w:t>
        </w:r>
        <w:r w:rsidR="003A2F5B">
          <w:rPr>
            <w:rFonts w:asciiTheme="minorHAnsi" w:eastAsiaTheme="minorEastAsia" w:hAnsiTheme="minorHAnsi" w:cstheme="minorBidi"/>
            <w:b w:val="0"/>
            <w:sz w:val="22"/>
            <w:szCs w:val="22"/>
            <w:lang w:eastAsia="en-AU"/>
          </w:rPr>
          <w:tab/>
        </w:r>
        <w:r w:rsidR="003A2F5B" w:rsidRPr="00140EAD">
          <w:t>Transport operations—certain dangerous goods</w:t>
        </w:r>
        <w:r w:rsidR="003A2F5B" w:rsidRPr="003A2F5B">
          <w:rPr>
            <w:vanish/>
          </w:rPr>
          <w:tab/>
        </w:r>
        <w:r w:rsidR="003A2F5B" w:rsidRPr="003A2F5B">
          <w:rPr>
            <w:vanish/>
          </w:rPr>
          <w:fldChar w:fldCharType="begin"/>
        </w:r>
        <w:r w:rsidR="003A2F5B" w:rsidRPr="003A2F5B">
          <w:rPr>
            <w:vanish/>
          </w:rPr>
          <w:instrText xml:space="preserve"> PAGEREF _Toc76553041 \h </w:instrText>
        </w:r>
        <w:r w:rsidR="003A2F5B" w:rsidRPr="003A2F5B">
          <w:rPr>
            <w:vanish/>
          </w:rPr>
        </w:r>
        <w:r w:rsidR="003A2F5B" w:rsidRPr="003A2F5B">
          <w:rPr>
            <w:vanish/>
          </w:rPr>
          <w:fldChar w:fldCharType="separate"/>
        </w:r>
        <w:r w:rsidR="003A2F5B">
          <w:rPr>
            <w:vanish/>
          </w:rPr>
          <w:t>60</w:t>
        </w:r>
        <w:r w:rsidR="003A2F5B" w:rsidRPr="003A2F5B">
          <w:rPr>
            <w:vanish/>
          </w:rPr>
          <w:fldChar w:fldCharType="end"/>
        </w:r>
      </w:hyperlink>
    </w:p>
    <w:p w14:paraId="59FDC349" w14:textId="4849549F" w:rsidR="003A2F5B" w:rsidRDefault="0025216E">
      <w:pPr>
        <w:pStyle w:val="TOC2"/>
        <w:rPr>
          <w:rFonts w:asciiTheme="minorHAnsi" w:eastAsiaTheme="minorEastAsia" w:hAnsiTheme="minorHAnsi" w:cstheme="minorBidi"/>
          <w:b w:val="0"/>
          <w:sz w:val="22"/>
          <w:szCs w:val="22"/>
          <w:lang w:eastAsia="en-AU"/>
        </w:rPr>
      </w:pPr>
      <w:hyperlink w:anchor="_Toc76553042" w:history="1">
        <w:r w:rsidR="003A2F5B" w:rsidRPr="00140EAD">
          <w:t>Part 9.1</w:t>
        </w:r>
        <w:r w:rsidR="003A2F5B">
          <w:rPr>
            <w:rFonts w:asciiTheme="minorHAnsi" w:eastAsiaTheme="minorEastAsia" w:hAnsiTheme="minorHAnsi" w:cstheme="minorBidi"/>
            <w:b w:val="0"/>
            <w:sz w:val="22"/>
            <w:szCs w:val="22"/>
            <w:lang w:eastAsia="en-AU"/>
          </w:rPr>
          <w:tab/>
        </w:r>
        <w:r w:rsidR="003A2F5B" w:rsidRPr="00140EAD">
          <w:t>Self</w:t>
        </w:r>
        <w:r w:rsidR="003A2F5B" w:rsidRPr="00140EAD">
          <w:noBreakHyphen/>
          <w:t>reactive substances, organic peroxides and certain other substances</w:t>
        </w:r>
        <w:r w:rsidR="003A2F5B" w:rsidRPr="003A2F5B">
          <w:rPr>
            <w:vanish/>
          </w:rPr>
          <w:tab/>
        </w:r>
        <w:r w:rsidR="003A2F5B" w:rsidRPr="003A2F5B">
          <w:rPr>
            <w:vanish/>
          </w:rPr>
          <w:fldChar w:fldCharType="begin"/>
        </w:r>
        <w:r w:rsidR="003A2F5B" w:rsidRPr="003A2F5B">
          <w:rPr>
            <w:vanish/>
          </w:rPr>
          <w:instrText xml:space="preserve"> PAGEREF _Toc76553042 \h </w:instrText>
        </w:r>
        <w:r w:rsidR="003A2F5B" w:rsidRPr="003A2F5B">
          <w:rPr>
            <w:vanish/>
          </w:rPr>
        </w:r>
        <w:r w:rsidR="003A2F5B" w:rsidRPr="003A2F5B">
          <w:rPr>
            <w:vanish/>
          </w:rPr>
          <w:fldChar w:fldCharType="separate"/>
        </w:r>
        <w:r w:rsidR="003A2F5B">
          <w:rPr>
            <w:vanish/>
          </w:rPr>
          <w:t>60</w:t>
        </w:r>
        <w:r w:rsidR="003A2F5B" w:rsidRPr="003A2F5B">
          <w:rPr>
            <w:vanish/>
          </w:rPr>
          <w:fldChar w:fldCharType="end"/>
        </w:r>
      </w:hyperlink>
    </w:p>
    <w:p w14:paraId="7739A3FA" w14:textId="7C3CB5C6" w:rsidR="003A2F5B" w:rsidRDefault="003A2F5B">
      <w:pPr>
        <w:pStyle w:val="TOC5"/>
        <w:rPr>
          <w:rFonts w:asciiTheme="minorHAnsi" w:eastAsiaTheme="minorEastAsia" w:hAnsiTheme="minorHAnsi" w:cstheme="minorBidi"/>
          <w:sz w:val="22"/>
          <w:szCs w:val="22"/>
          <w:lang w:eastAsia="en-AU"/>
        </w:rPr>
      </w:pPr>
      <w:r>
        <w:tab/>
      </w:r>
      <w:hyperlink w:anchor="_Toc76553043" w:history="1">
        <w:r w:rsidRPr="00140EAD">
          <w:t>99</w:t>
        </w:r>
        <w:r>
          <w:rPr>
            <w:rFonts w:asciiTheme="minorHAnsi" w:eastAsiaTheme="minorEastAsia" w:hAnsiTheme="minorHAnsi" w:cstheme="minorBidi"/>
            <w:sz w:val="22"/>
            <w:szCs w:val="22"/>
            <w:lang w:eastAsia="en-AU"/>
          </w:rPr>
          <w:tab/>
        </w:r>
        <w:r w:rsidRPr="00140EAD">
          <w:t>Application—pt 9.1</w:t>
        </w:r>
        <w:r>
          <w:tab/>
        </w:r>
        <w:r>
          <w:fldChar w:fldCharType="begin"/>
        </w:r>
        <w:r>
          <w:instrText xml:space="preserve"> PAGEREF _Toc76553043 \h </w:instrText>
        </w:r>
        <w:r>
          <w:fldChar w:fldCharType="separate"/>
        </w:r>
        <w:r>
          <w:t>60</w:t>
        </w:r>
        <w:r>
          <w:fldChar w:fldCharType="end"/>
        </w:r>
      </w:hyperlink>
    </w:p>
    <w:p w14:paraId="7954B390" w14:textId="379660D3" w:rsidR="003A2F5B" w:rsidRDefault="003A2F5B">
      <w:pPr>
        <w:pStyle w:val="TOC5"/>
        <w:rPr>
          <w:rFonts w:asciiTheme="minorHAnsi" w:eastAsiaTheme="minorEastAsia" w:hAnsiTheme="minorHAnsi" w:cstheme="minorBidi"/>
          <w:sz w:val="22"/>
          <w:szCs w:val="22"/>
          <w:lang w:eastAsia="en-AU"/>
        </w:rPr>
      </w:pPr>
      <w:r>
        <w:tab/>
      </w:r>
      <w:hyperlink w:anchor="_Toc76553044" w:history="1">
        <w:r w:rsidRPr="00140EAD">
          <w:t>100</w:t>
        </w:r>
        <w:r>
          <w:rPr>
            <w:rFonts w:asciiTheme="minorHAnsi" w:eastAsiaTheme="minorEastAsia" w:hAnsiTheme="minorHAnsi" w:cstheme="minorBidi"/>
            <w:sz w:val="22"/>
            <w:szCs w:val="22"/>
            <w:lang w:eastAsia="en-AU"/>
          </w:rPr>
          <w:tab/>
        </w:r>
        <w:r w:rsidRPr="00140EAD">
          <w:t>Offence—consignor—non-compliance with ADG code</w:t>
        </w:r>
        <w:r>
          <w:tab/>
        </w:r>
        <w:r>
          <w:fldChar w:fldCharType="begin"/>
        </w:r>
        <w:r>
          <w:instrText xml:space="preserve"> PAGEREF _Toc76553044 \h </w:instrText>
        </w:r>
        <w:r>
          <w:fldChar w:fldCharType="separate"/>
        </w:r>
        <w:r>
          <w:t>60</w:t>
        </w:r>
        <w:r>
          <w:fldChar w:fldCharType="end"/>
        </w:r>
      </w:hyperlink>
    </w:p>
    <w:p w14:paraId="4179A45B" w14:textId="5EF740B6" w:rsidR="003A2F5B" w:rsidRDefault="003A2F5B">
      <w:pPr>
        <w:pStyle w:val="TOC5"/>
        <w:rPr>
          <w:rFonts w:asciiTheme="minorHAnsi" w:eastAsiaTheme="minorEastAsia" w:hAnsiTheme="minorHAnsi" w:cstheme="minorBidi"/>
          <w:sz w:val="22"/>
          <w:szCs w:val="22"/>
          <w:lang w:eastAsia="en-AU"/>
        </w:rPr>
      </w:pPr>
      <w:r>
        <w:tab/>
      </w:r>
      <w:hyperlink w:anchor="_Toc76553045" w:history="1">
        <w:r w:rsidRPr="00140EAD">
          <w:t>101</w:t>
        </w:r>
        <w:r>
          <w:rPr>
            <w:rFonts w:asciiTheme="minorHAnsi" w:eastAsiaTheme="minorEastAsia" w:hAnsiTheme="minorHAnsi" w:cstheme="minorBidi"/>
            <w:sz w:val="22"/>
            <w:szCs w:val="22"/>
            <w:lang w:eastAsia="en-AU"/>
          </w:rPr>
          <w:tab/>
        </w:r>
        <w:r w:rsidRPr="00140EAD">
          <w:t>Offence—loader—non-compliance with ADG code</w:t>
        </w:r>
        <w:r>
          <w:tab/>
        </w:r>
        <w:r>
          <w:fldChar w:fldCharType="begin"/>
        </w:r>
        <w:r>
          <w:instrText xml:space="preserve"> PAGEREF _Toc76553045 \h </w:instrText>
        </w:r>
        <w:r>
          <w:fldChar w:fldCharType="separate"/>
        </w:r>
        <w:r>
          <w:t>61</w:t>
        </w:r>
        <w:r>
          <w:fldChar w:fldCharType="end"/>
        </w:r>
      </w:hyperlink>
    </w:p>
    <w:p w14:paraId="72A31970" w14:textId="482A66E4" w:rsidR="003A2F5B" w:rsidRDefault="003A2F5B">
      <w:pPr>
        <w:pStyle w:val="TOC5"/>
        <w:rPr>
          <w:rFonts w:asciiTheme="minorHAnsi" w:eastAsiaTheme="minorEastAsia" w:hAnsiTheme="minorHAnsi" w:cstheme="minorBidi"/>
          <w:sz w:val="22"/>
          <w:szCs w:val="22"/>
          <w:lang w:eastAsia="en-AU"/>
        </w:rPr>
      </w:pPr>
      <w:r>
        <w:tab/>
      </w:r>
      <w:hyperlink w:anchor="_Toc76553046" w:history="1">
        <w:r w:rsidRPr="00140EAD">
          <w:t>102</w:t>
        </w:r>
        <w:r>
          <w:rPr>
            <w:rFonts w:asciiTheme="minorHAnsi" w:eastAsiaTheme="minorEastAsia" w:hAnsiTheme="minorHAnsi" w:cstheme="minorBidi"/>
            <w:sz w:val="22"/>
            <w:szCs w:val="22"/>
            <w:lang w:eastAsia="en-AU"/>
          </w:rPr>
          <w:tab/>
        </w:r>
        <w:r w:rsidRPr="00140EAD">
          <w:t>Offences—prime contractor—non-compliance with ADG code</w:t>
        </w:r>
        <w:r>
          <w:tab/>
        </w:r>
        <w:r>
          <w:fldChar w:fldCharType="begin"/>
        </w:r>
        <w:r>
          <w:instrText xml:space="preserve"> PAGEREF _Toc76553046 \h </w:instrText>
        </w:r>
        <w:r>
          <w:fldChar w:fldCharType="separate"/>
        </w:r>
        <w:r>
          <w:t>61</w:t>
        </w:r>
        <w:r>
          <w:fldChar w:fldCharType="end"/>
        </w:r>
      </w:hyperlink>
    </w:p>
    <w:p w14:paraId="7613CA7B" w14:textId="067F1AE4" w:rsidR="003A2F5B" w:rsidRDefault="003A2F5B">
      <w:pPr>
        <w:pStyle w:val="TOC5"/>
        <w:rPr>
          <w:rFonts w:asciiTheme="minorHAnsi" w:eastAsiaTheme="minorEastAsia" w:hAnsiTheme="minorHAnsi" w:cstheme="minorBidi"/>
          <w:sz w:val="22"/>
          <w:szCs w:val="22"/>
          <w:lang w:eastAsia="en-AU"/>
        </w:rPr>
      </w:pPr>
      <w:r>
        <w:tab/>
      </w:r>
      <w:hyperlink w:anchor="_Toc76553047" w:history="1">
        <w:r w:rsidRPr="00140EAD">
          <w:t>103</w:t>
        </w:r>
        <w:r>
          <w:rPr>
            <w:rFonts w:asciiTheme="minorHAnsi" w:eastAsiaTheme="minorEastAsia" w:hAnsiTheme="minorHAnsi" w:cstheme="minorBidi"/>
            <w:sz w:val="22"/>
            <w:szCs w:val="22"/>
            <w:lang w:eastAsia="en-AU"/>
          </w:rPr>
          <w:tab/>
        </w:r>
        <w:r w:rsidRPr="00140EAD">
          <w:t>Offence—driver—non-compliance with ADG code</w:t>
        </w:r>
        <w:r>
          <w:tab/>
        </w:r>
        <w:r>
          <w:fldChar w:fldCharType="begin"/>
        </w:r>
        <w:r>
          <w:instrText xml:space="preserve"> PAGEREF _Toc76553047 \h </w:instrText>
        </w:r>
        <w:r>
          <w:fldChar w:fldCharType="separate"/>
        </w:r>
        <w:r>
          <w:t>62</w:t>
        </w:r>
        <w:r>
          <w:fldChar w:fldCharType="end"/>
        </w:r>
      </w:hyperlink>
    </w:p>
    <w:p w14:paraId="704BC6FE" w14:textId="476C625C" w:rsidR="003A2F5B" w:rsidRDefault="0025216E">
      <w:pPr>
        <w:pStyle w:val="TOC2"/>
        <w:rPr>
          <w:rFonts w:asciiTheme="minorHAnsi" w:eastAsiaTheme="minorEastAsia" w:hAnsiTheme="minorHAnsi" w:cstheme="minorBidi"/>
          <w:b w:val="0"/>
          <w:sz w:val="22"/>
          <w:szCs w:val="22"/>
          <w:lang w:eastAsia="en-AU"/>
        </w:rPr>
      </w:pPr>
      <w:hyperlink w:anchor="_Toc76553048" w:history="1">
        <w:r w:rsidR="003A2F5B" w:rsidRPr="00140EAD">
          <w:t>Part 9.2</w:t>
        </w:r>
        <w:r w:rsidR="003A2F5B">
          <w:rPr>
            <w:rFonts w:asciiTheme="minorHAnsi" w:eastAsiaTheme="minorEastAsia" w:hAnsiTheme="minorHAnsi" w:cstheme="minorBidi"/>
            <w:b w:val="0"/>
            <w:sz w:val="22"/>
            <w:szCs w:val="22"/>
            <w:lang w:eastAsia="en-AU"/>
          </w:rPr>
          <w:tab/>
        </w:r>
        <w:r w:rsidR="003A2F5B" w:rsidRPr="00140EAD">
          <w:t>Goods too dangerous to be transported</w:t>
        </w:r>
        <w:r w:rsidR="003A2F5B" w:rsidRPr="003A2F5B">
          <w:rPr>
            <w:vanish/>
          </w:rPr>
          <w:tab/>
        </w:r>
        <w:r w:rsidR="003A2F5B" w:rsidRPr="003A2F5B">
          <w:rPr>
            <w:vanish/>
          </w:rPr>
          <w:fldChar w:fldCharType="begin"/>
        </w:r>
        <w:r w:rsidR="003A2F5B" w:rsidRPr="003A2F5B">
          <w:rPr>
            <w:vanish/>
          </w:rPr>
          <w:instrText xml:space="preserve"> PAGEREF _Toc76553048 \h </w:instrText>
        </w:r>
        <w:r w:rsidR="003A2F5B" w:rsidRPr="003A2F5B">
          <w:rPr>
            <w:vanish/>
          </w:rPr>
        </w:r>
        <w:r w:rsidR="003A2F5B" w:rsidRPr="003A2F5B">
          <w:rPr>
            <w:vanish/>
          </w:rPr>
          <w:fldChar w:fldCharType="separate"/>
        </w:r>
        <w:r w:rsidR="003A2F5B">
          <w:rPr>
            <w:vanish/>
          </w:rPr>
          <w:t>63</w:t>
        </w:r>
        <w:r w:rsidR="003A2F5B" w:rsidRPr="003A2F5B">
          <w:rPr>
            <w:vanish/>
          </w:rPr>
          <w:fldChar w:fldCharType="end"/>
        </w:r>
      </w:hyperlink>
    </w:p>
    <w:p w14:paraId="261DF749" w14:textId="1E5AA5A9" w:rsidR="003A2F5B" w:rsidRDefault="003A2F5B">
      <w:pPr>
        <w:pStyle w:val="TOC5"/>
        <w:rPr>
          <w:rFonts w:asciiTheme="minorHAnsi" w:eastAsiaTheme="minorEastAsia" w:hAnsiTheme="minorHAnsi" w:cstheme="minorBidi"/>
          <w:sz w:val="22"/>
          <w:szCs w:val="22"/>
          <w:lang w:eastAsia="en-AU"/>
        </w:rPr>
      </w:pPr>
      <w:r>
        <w:tab/>
      </w:r>
      <w:hyperlink w:anchor="_Toc76553049" w:history="1">
        <w:r w:rsidRPr="00140EAD">
          <w:t>104</w:t>
        </w:r>
        <w:r>
          <w:rPr>
            <w:rFonts w:asciiTheme="minorHAnsi" w:eastAsiaTheme="minorEastAsia" w:hAnsiTheme="minorHAnsi" w:cstheme="minorBidi"/>
            <w:sz w:val="22"/>
            <w:szCs w:val="22"/>
            <w:lang w:eastAsia="en-AU"/>
          </w:rPr>
          <w:tab/>
        </w:r>
        <w:r w:rsidRPr="00140EAD">
          <w:t>Offence—loader—goods too dangerous to be transported</w:t>
        </w:r>
        <w:r>
          <w:tab/>
        </w:r>
        <w:r>
          <w:fldChar w:fldCharType="begin"/>
        </w:r>
        <w:r>
          <w:instrText xml:space="preserve"> PAGEREF _Toc76553049 \h </w:instrText>
        </w:r>
        <w:r>
          <w:fldChar w:fldCharType="separate"/>
        </w:r>
        <w:r>
          <w:t>63</w:t>
        </w:r>
        <w:r>
          <w:fldChar w:fldCharType="end"/>
        </w:r>
      </w:hyperlink>
    </w:p>
    <w:p w14:paraId="66A46C7B" w14:textId="7BE434E4" w:rsidR="003A2F5B" w:rsidRDefault="003A2F5B">
      <w:pPr>
        <w:pStyle w:val="TOC5"/>
        <w:rPr>
          <w:rFonts w:asciiTheme="minorHAnsi" w:eastAsiaTheme="minorEastAsia" w:hAnsiTheme="minorHAnsi" w:cstheme="minorBidi"/>
          <w:sz w:val="22"/>
          <w:szCs w:val="22"/>
          <w:lang w:eastAsia="en-AU"/>
        </w:rPr>
      </w:pPr>
      <w:r>
        <w:tab/>
      </w:r>
      <w:hyperlink w:anchor="_Toc76553050" w:history="1">
        <w:r w:rsidRPr="00140EAD">
          <w:t>105</w:t>
        </w:r>
        <w:r>
          <w:rPr>
            <w:rFonts w:asciiTheme="minorHAnsi" w:eastAsiaTheme="minorEastAsia" w:hAnsiTheme="minorHAnsi" w:cstheme="minorBidi"/>
            <w:sz w:val="22"/>
            <w:szCs w:val="22"/>
            <w:lang w:eastAsia="en-AU"/>
          </w:rPr>
          <w:tab/>
        </w:r>
        <w:r w:rsidRPr="00140EAD">
          <w:t>Offence—prime contractor—goods too dangerous to be transported</w:t>
        </w:r>
        <w:r>
          <w:tab/>
        </w:r>
        <w:r>
          <w:fldChar w:fldCharType="begin"/>
        </w:r>
        <w:r>
          <w:instrText xml:space="preserve"> PAGEREF _Toc76553050 \h </w:instrText>
        </w:r>
        <w:r>
          <w:fldChar w:fldCharType="separate"/>
        </w:r>
        <w:r>
          <w:t>63</w:t>
        </w:r>
        <w:r>
          <w:fldChar w:fldCharType="end"/>
        </w:r>
      </w:hyperlink>
    </w:p>
    <w:p w14:paraId="4CE29708" w14:textId="08AA91A7" w:rsidR="003A2F5B" w:rsidRDefault="003A2F5B">
      <w:pPr>
        <w:pStyle w:val="TOC5"/>
        <w:rPr>
          <w:rFonts w:asciiTheme="minorHAnsi" w:eastAsiaTheme="minorEastAsia" w:hAnsiTheme="minorHAnsi" w:cstheme="minorBidi"/>
          <w:sz w:val="22"/>
          <w:szCs w:val="22"/>
          <w:lang w:eastAsia="en-AU"/>
        </w:rPr>
      </w:pPr>
      <w:r>
        <w:tab/>
      </w:r>
      <w:hyperlink w:anchor="_Toc76553051" w:history="1">
        <w:r w:rsidRPr="00140EAD">
          <w:t>106</w:t>
        </w:r>
        <w:r>
          <w:rPr>
            <w:rFonts w:asciiTheme="minorHAnsi" w:eastAsiaTheme="minorEastAsia" w:hAnsiTheme="minorHAnsi" w:cstheme="minorBidi"/>
            <w:sz w:val="22"/>
            <w:szCs w:val="22"/>
            <w:lang w:eastAsia="en-AU"/>
          </w:rPr>
          <w:tab/>
        </w:r>
        <w:r w:rsidRPr="00140EAD">
          <w:t>Offence—driver—goods too dangerous to be transported</w:t>
        </w:r>
        <w:r>
          <w:tab/>
        </w:r>
        <w:r>
          <w:fldChar w:fldCharType="begin"/>
        </w:r>
        <w:r>
          <w:instrText xml:space="preserve"> PAGEREF _Toc76553051 \h </w:instrText>
        </w:r>
        <w:r>
          <w:fldChar w:fldCharType="separate"/>
        </w:r>
        <w:r>
          <w:t>63</w:t>
        </w:r>
        <w:r>
          <w:fldChar w:fldCharType="end"/>
        </w:r>
      </w:hyperlink>
    </w:p>
    <w:p w14:paraId="2BC8DA69" w14:textId="7D1C33EF" w:rsidR="003A2F5B" w:rsidRDefault="0025216E">
      <w:pPr>
        <w:pStyle w:val="TOC1"/>
        <w:rPr>
          <w:rFonts w:asciiTheme="minorHAnsi" w:eastAsiaTheme="minorEastAsia" w:hAnsiTheme="minorHAnsi" w:cstheme="minorBidi"/>
          <w:b w:val="0"/>
          <w:sz w:val="22"/>
          <w:szCs w:val="22"/>
          <w:lang w:eastAsia="en-AU"/>
        </w:rPr>
      </w:pPr>
      <w:hyperlink w:anchor="_Toc76553052" w:history="1">
        <w:r w:rsidR="003A2F5B" w:rsidRPr="00140EAD">
          <w:t>Chapter 10</w:t>
        </w:r>
        <w:r w:rsidR="003A2F5B">
          <w:rPr>
            <w:rFonts w:asciiTheme="minorHAnsi" w:eastAsiaTheme="minorEastAsia" w:hAnsiTheme="minorHAnsi" w:cstheme="minorBidi"/>
            <w:b w:val="0"/>
            <w:sz w:val="22"/>
            <w:szCs w:val="22"/>
            <w:lang w:eastAsia="en-AU"/>
          </w:rPr>
          <w:tab/>
        </w:r>
        <w:r w:rsidR="003A2F5B" w:rsidRPr="00140EAD">
          <w:t>Stowage, loading and restraint</w:t>
        </w:r>
        <w:r w:rsidR="003A2F5B" w:rsidRPr="003A2F5B">
          <w:rPr>
            <w:vanish/>
          </w:rPr>
          <w:tab/>
        </w:r>
        <w:r w:rsidR="003A2F5B" w:rsidRPr="003A2F5B">
          <w:rPr>
            <w:vanish/>
          </w:rPr>
          <w:fldChar w:fldCharType="begin"/>
        </w:r>
        <w:r w:rsidR="003A2F5B" w:rsidRPr="003A2F5B">
          <w:rPr>
            <w:vanish/>
          </w:rPr>
          <w:instrText xml:space="preserve"> PAGEREF _Toc76553052 \h </w:instrText>
        </w:r>
        <w:r w:rsidR="003A2F5B" w:rsidRPr="003A2F5B">
          <w:rPr>
            <w:vanish/>
          </w:rPr>
        </w:r>
        <w:r w:rsidR="003A2F5B" w:rsidRPr="003A2F5B">
          <w:rPr>
            <w:vanish/>
          </w:rPr>
          <w:fldChar w:fldCharType="separate"/>
        </w:r>
        <w:r w:rsidR="003A2F5B">
          <w:rPr>
            <w:vanish/>
          </w:rPr>
          <w:t>64</w:t>
        </w:r>
        <w:r w:rsidR="003A2F5B" w:rsidRPr="003A2F5B">
          <w:rPr>
            <w:vanish/>
          </w:rPr>
          <w:fldChar w:fldCharType="end"/>
        </w:r>
      </w:hyperlink>
    </w:p>
    <w:p w14:paraId="536FB314" w14:textId="55EE0707" w:rsidR="003A2F5B" w:rsidRDefault="003A2F5B">
      <w:pPr>
        <w:pStyle w:val="TOC5"/>
        <w:rPr>
          <w:rFonts w:asciiTheme="minorHAnsi" w:eastAsiaTheme="minorEastAsia" w:hAnsiTheme="minorHAnsi" w:cstheme="minorBidi"/>
          <w:sz w:val="22"/>
          <w:szCs w:val="22"/>
          <w:lang w:eastAsia="en-AU"/>
        </w:rPr>
      </w:pPr>
      <w:r>
        <w:tab/>
      </w:r>
      <w:hyperlink w:anchor="_Toc76553053" w:history="1">
        <w:r w:rsidRPr="00140EAD">
          <w:t>107</w:t>
        </w:r>
        <w:r>
          <w:rPr>
            <w:rFonts w:asciiTheme="minorHAnsi" w:eastAsiaTheme="minorEastAsia" w:hAnsiTheme="minorHAnsi" w:cstheme="minorBidi"/>
            <w:sz w:val="22"/>
            <w:szCs w:val="22"/>
            <w:lang w:eastAsia="en-AU"/>
          </w:rPr>
          <w:tab/>
        </w:r>
        <w:r w:rsidRPr="00140EAD">
          <w:t>Offences—consignor—unlawful stowage, loading and restraint</w:t>
        </w:r>
        <w:r>
          <w:tab/>
        </w:r>
        <w:r>
          <w:fldChar w:fldCharType="begin"/>
        </w:r>
        <w:r>
          <w:instrText xml:space="preserve"> PAGEREF _Toc76553053 \h </w:instrText>
        </w:r>
        <w:r>
          <w:fldChar w:fldCharType="separate"/>
        </w:r>
        <w:r>
          <w:t>64</w:t>
        </w:r>
        <w:r>
          <w:fldChar w:fldCharType="end"/>
        </w:r>
      </w:hyperlink>
    </w:p>
    <w:p w14:paraId="7F35E44C" w14:textId="6E31CD8D" w:rsidR="003A2F5B" w:rsidRDefault="003A2F5B">
      <w:pPr>
        <w:pStyle w:val="TOC5"/>
        <w:rPr>
          <w:rFonts w:asciiTheme="minorHAnsi" w:eastAsiaTheme="minorEastAsia" w:hAnsiTheme="minorHAnsi" w:cstheme="minorBidi"/>
          <w:sz w:val="22"/>
          <w:szCs w:val="22"/>
          <w:lang w:eastAsia="en-AU"/>
        </w:rPr>
      </w:pPr>
      <w:r>
        <w:lastRenderedPageBreak/>
        <w:tab/>
      </w:r>
      <w:hyperlink w:anchor="_Toc76553054" w:history="1">
        <w:r w:rsidRPr="00140EAD">
          <w:t>108</w:t>
        </w:r>
        <w:r>
          <w:rPr>
            <w:rFonts w:asciiTheme="minorHAnsi" w:eastAsiaTheme="minorEastAsia" w:hAnsiTheme="minorHAnsi" w:cstheme="minorBidi"/>
            <w:sz w:val="22"/>
            <w:szCs w:val="22"/>
            <w:lang w:eastAsia="en-AU"/>
          </w:rPr>
          <w:tab/>
        </w:r>
        <w:r w:rsidRPr="00140EAD">
          <w:t>Offences—loader—unlawful stowage, loading and restraint</w:t>
        </w:r>
        <w:r>
          <w:tab/>
        </w:r>
        <w:r>
          <w:fldChar w:fldCharType="begin"/>
        </w:r>
        <w:r>
          <w:instrText xml:space="preserve"> PAGEREF _Toc76553054 \h </w:instrText>
        </w:r>
        <w:r>
          <w:fldChar w:fldCharType="separate"/>
        </w:r>
        <w:r>
          <w:t>64</w:t>
        </w:r>
        <w:r>
          <w:fldChar w:fldCharType="end"/>
        </w:r>
      </w:hyperlink>
    </w:p>
    <w:p w14:paraId="5184363D" w14:textId="42C545F7" w:rsidR="003A2F5B" w:rsidRDefault="003A2F5B">
      <w:pPr>
        <w:pStyle w:val="TOC5"/>
        <w:rPr>
          <w:rFonts w:asciiTheme="minorHAnsi" w:eastAsiaTheme="minorEastAsia" w:hAnsiTheme="minorHAnsi" w:cstheme="minorBidi"/>
          <w:sz w:val="22"/>
          <w:szCs w:val="22"/>
          <w:lang w:eastAsia="en-AU"/>
        </w:rPr>
      </w:pPr>
      <w:r>
        <w:tab/>
      </w:r>
      <w:hyperlink w:anchor="_Toc76553055" w:history="1">
        <w:r w:rsidRPr="00140EAD">
          <w:t>109</w:t>
        </w:r>
        <w:r>
          <w:rPr>
            <w:rFonts w:asciiTheme="minorHAnsi" w:eastAsiaTheme="minorEastAsia" w:hAnsiTheme="minorHAnsi" w:cstheme="minorBidi"/>
            <w:sz w:val="22"/>
            <w:szCs w:val="22"/>
            <w:lang w:eastAsia="en-AU"/>
          </w:rPr>
          <w:tab/>
        </w:r>
        <w:r w:rsidRPr="00140EAD">
          <w:t>Offences—prime contractor—unlawful stowage, loading and restraint</w:t>
        </w:r>
        <w:r>
          <w:tab/>
        </w:r>
        <w:r>
          <w:fldChar w:fldCharType="begin"/>
        </w:r>
        <w:r>
          <w:instrText xml:space="preserve"> PAGEREF _Toc76553055 \h </w:instrText>
        </w:r>
        <w:r>
          <w:fldChar w:fldCharType="separate"/>
        </w:r>
        <w:r>
          <w:t>65</w:t>
        </w:r>
        <w:r>
          <w:fldChar w:fldCharType="end"/>
        </w:r>
      </w:hyperlink>
    </w:p>
    <w:p w14:paraId="58219B19" w14:textId="6D91D7D7" w:rsidR="003A2F5B" w:rsidRDefault="003A2F5B">
      <w:pPr>
        <w:pStyle w:val="TOC5"/>
        <w:rPr>
          <w:rFonts w:asciiTheme="minorHAnsi" w:eastAsiaTheme="minorEastAsia" w:hAnsiTheme="minorHAnsi" w:cstheme="minorBidi"/>
          <w:sz w:val="22"/>
          <w:szCs w:val="22"/>
          <w:lang w:eastAsia="en-AU"/>
        </w:rPr>
      </w:pPr>
      <w:r>
        <w:tab/>
      </w:r>
      <w:hyperlink w:anchor="_Toc76553056" w:history="1">
        <w:r w:rsidRPr="00140EAD">
          <w:t>110</w:t>
        </w:r>
        <w:r>
          <w:rPr>
            <w:rFonts w:asciiTheme="minorHAnsi" w:eastAsiaTheme="minorEastAsia" w:hAnsiTheme="minorHAnsi" w:cstheme="minorBidi"/>
            <w:sz w:val="22"/>
            <w:szCs w:val="22"/>
            <w:lang w:eastAsia="en-AU"/>
          </w:rPr>
          <w:tab/>
        </w:r>
        <w:r w:rsidRPr="00140EAD">
          <w:t>Offences—driver—unlawful stowage, loading and restraint</w:t>
        </w:r>
        <w:r>
          <w:tab/>
        </w:r>
        <w:r>
          <w:fldChar w:fldCharType="begin"/>
        </w:r>
        <w:r>
          <w:instrText xml:space="preserve"> PAGEREF _Toc76553056 \h </w:instrText>
        </w:r>
        <w:r>
          <w:fldChar w:fldCharType="separate"/>
        </w:r>
        <w:r>
          <w:t>65</w:t>
        </w:r>
        <w:r>
          <w:fldChar w:fldCharType="end"/>
        </w:r>
      </w:hyperlink>
    </w:p>
    <w:p w14:paraId="1C47FF3A" w14:textId="4A864CBA" w:rsidR="003A2F5B" w:rsidRDefault="0025216E">
      <w:pPr>
        <w:pStyle w:val="TOC1"/>
        <w:rPr>
          <w:rFonts w:asciiTheme="minorHAnsi" w:eastAsiaTheme="minorEastAsia" w:hAnsiTheme="minorHAnsi" w:cstheme="minorBidi"/>
          <w:b w:val="0"/>
          <w:sz w:val="22"/>
          <w:szCs w:val="22"/>
          <w:lang w:eastAsia="en-AU"/>
        </w:rPr>
      </w:pPr>
      <w:hyperlink w:anchor="_Toc76553057" w:history="1">
        <w:r w:rsidR="003A2F5B" w:rsidRPr="00140EAD">
          <w:t>Chapter 11</w:t>
        </w:r>
        <w:r w:rsidR="003A2F5B">
          <w:rPr>
            <w:rFonts w:asciiTheme="minorHAnsi" w:eastAsiaTheme="minorEastAsia" w:hAnsiTheme="minorHAnsi" w:cstheme="minorBidi"/>
            <w:b w:val="0"/>
            <w:sz w:val="22"/>
            <w:szCs w:val="22"/>
            <w:lang w:eastAsia="en-AU"/>
          </w:rPr>
          <w:tab/>
        </w:r>
        <w:r w:rsidR="003A2F5B" w:rsidRPr="00140EAD">
          <w:t>Segregation</w:t>
        </w:r>
        <w:r w:rsidR="003A2F5B" w:rsidRPr="003A2F5B">
          <w:rPr>
            <w:vanish/>
          </w:rPr>
          <w:tab/>
        </w:r>
        <w:r w:rsidR="003A2F5B" w:rsidRPr="003A2F5B">
          <w:rPr>
            <w:vanish/>
          </w:rPr>
          <w:fldChar w:fldCharType="begin"/>
        </w:r>
        <w:r w:rsidR="003A2F5B" w:rsidRPr="003A2F5B">
          <w:rPr>
            <w:vanish/>
          </w:rPr>
          <w:instrText xml:space="preserve"> PAGEREF _Toc76553057 \h </w:instrText>
        </w:r>
        <w:r w:rsidR="003A2F5B" w:rsidRPr="003A2F5B">
          <w:rPr>
            <w:vanish/>
          </w:rPr>
        </w:r>
        <w:r w:rsidR="003A2F5B" w:rsidRPr="003A2F5B">
          <w:rPr>
            <w:vanish/>
          </w:rPr>
          <w:fldChar w:fldCharType="separate"/>
        </w:r>
        <w:r w:rsidR="003A2F5B">
          <w:rPr>
            <w:vanish/>
          </w:rPr>
          <w:t>67</w:t>
        </w:r>
        <w:r w:rsidR="003A2F5B" w:rsidRPr="003A2F5B">
          <w:rPr>
            <w:vanish/>
          </w:rPr>
          <w:fldChar w:fldCharType="end"/>
        </w:r>
      </w:hyperlink>
    </w:p>
    <w:p w14:paraId="11171230" w14:textId="6410761D" w:rsidR="003A2F5B" w:rsidRDefault="003A2F5B">
      <w:pPr>
        <w:pStyle w:val="TOC5"/>
        <w:rPr>
          <w:rFonts w:asciiTheme="minorHAnsi" w:eastAsiaTheme="minorEastAsia" w:hAnsiTheme="minorHAnsi" w:cstheme="minorBidi"/>
          <w:sz w:val="22"/>
          <w:szCs w:val="22"/>
          <w:lang w:eastAsia="en-AU"/>
        </w:rPr>
      </w:pPr>
      <w:r>
        <w:tab/>
      </w:r>
      <w:hyperlink w:anchor="_Toc76553058" w:history="1">
        <w:r w:rsidRPr="00140EAD">
          <w:t>111</w:t>
        </w:r>
        <w:r>
          <w:rPr>
            <w:rFonts w:asciiTheme="minorHAnsi" w:eastAsiaTheme="minorEastAsia" w:hAnsiTheme="minorHAnsi" w:cstheme="minorBidi"/>
            <w:sz w:val="22"/>
            <w:szCs w:val="22"/>
            <w:lang w:eastAsia="en-AU"/>
          </w:rPr>
          <w:tab/>
        </w:r>
        <w:r w:rsidRPr="00140EAD">
          <w:t>Application—ch 11</w:t>
        </w:r>
        <w:r>
          <w:tab/>
        </w:r>
        <w:r>
          <w:fldChar w:fldCharType="begin"/>
        </w:r>
        <w:r>
          <w:instrText xml:space="preserve"> PAGEREF _Toc76553058 \h </w:instrText>
        </w:r>
        <w:r>
          <w:fldChar w:fldCharType="separate"/>
        </w:r>
        <w:r>
          <w:t>67</w:t>
        </w:r>
        <w:r>
          <w:fldChar w:fldCharType="end"/>
        </w:r>
      </w:hyperlink>
    </w:p>
    <w:p w14:paraId="3D21852B" w14:textId="4285C561" w:rsidR="003A2F5B" w:rsidRDefault="003A2F5B">
      <w:pPr>
        <w:pStyle w:val="TOC5"/>
        <w:rPr>
          <w:rFonts w:asciiTheme="minorHAnsi" w:eastAsiaTheme="minorEastAsia" w:hAnsiTheme="minorHAnsi" w:cstheme="minorBidi"/>
          <w:sz w:val="22"/>
          <w:szCs w:val="22"/>
          <w:lang w:eastAsia="en-AU"/>
        </w:rPr>
      </w:pPr>
      <w:r>
        <w:tab/>
      </w:r>
      <w:hyperlink w:anchor="_Toc76553059" w:history="1">
        <w:r w:rsidRPr="00140EAD">
          <w:t>112</w:t>
        </w:r>
        <w:r>
          <w:rPr>
            <w:rFonts w:asciiTheme="minorHAnsi" w:eastAsiaTheme="minorEastAsia" w:hAnsiTheme="minorHAnsi" w:cstheme="minorBidi"/>
            <w:sz w:val="22"/>
            <w:szCs w:val="22"/>
            <w:lang w:eastAsia="en-AU"/>
          </w:rPr>
          <w:tab/>
        </w:r>
        <w:r w:rsidRPr="00140EAD">
          <w:t>Exception—certain goods for driver’s personal use</w:t>
        </w:r>
        <w:r>
          <w:tab/>
        </w:r>
        <w:r>
          <w:fldChar w:fldCharType="begin"/>
        </w:r>
        <w:r>
          <w:instrText xml:space="preserve"> PAGEREF _Toc76553059 \h </w:instrText>
        </w:r>
        <w:r>
          <w:fldChar w:fldCharType="separate"/>
        </w:r>
        <w:r>
          <w:t>67</w:t>
        </w:r>
        <w:r>
          <w:fldChar w:fldCharType="end"/>
        </w:r>
      </w:hyperlink>
    </w:p>
    <w:p w14:paraId="49FE9245" w14:textId="7DC00E57" w:rsidR="003A2F5B" w:rsidRDefault="003A2F5B">
      <w:pPr>
        <w:pStyle w:val="TOC5"/>
        <w:rPr>
          <w:rFonts w:asciiTheme="minorHAnsi" w:eastAsiaTheme="minorEastAsia" w:hAnsiTheme="minorHAnsi" w:cstheme="minorBidi"/>
          <w:sz w:val="22"/>
          <w:szCs w:val="22"/>
          <w:lang w:eastAsia="en-AU"/>
        </w:rPr>
      </w:pPr>
      <w:r>
        <w:tab/>
      </w:r>
      <w:hyperlink w:anchor="_Toc76553060" w:history="1">
        <w:r w:rsidRPr="00140EAD">
          <w:t>113</w:t>
        </w:r>
        <w:r>
          <w:rPr>
            <w:rFonts w:asciiTheme="minorHAnsi" w:eastAsiaTheme="minorEastAsia" w:hAnsiTheme="minorHAnsi" w:cstheme="minorBidi"/>
            <w:sz w:val="22"/>
            <w:szCs w:val="22"/>
            <w:lang w:eastAsia="en-AU"/>
          </w:rPr>
          <w:tab/>
        </w:r>
        <w:r w:rsidRPr="00140EAD">
          <w:t>Offence—consignor—incompatible goods</w:t>
        </w:r>
        <w:r>
          <w:tab/>
        </w:r>
        <w:r>
          <w:fldChar w:fldCharType="begin"/>
        </w:r>
        <w:r>
          <w:instrText xml:space="preserve"> PAGEREF _Toc76553060 \h </w:instrText>
        </w:r>
        <w:r>
          <w:fldChar w:fldCharType="separate"/>
        </w:r>
        <w:r>
          <w:t>67</w:t>
        </w:r>
        <w:r>
          <w:fldChar w:fldCharType="end"/>
        </w:r>
      </w:hyperlink>
    </w:p>
    <w:p w14:paraId="463E3E21" w14:textId="46469A55" w:rsidR="003A2F5B" w:rsidRDefault="003A2F5B">
      <w:pPr>
        <w:pStyle w:val="TOC5"/>
        <w:rPr>
          <w:rFonts w:asciiTheme="minorHAnsi" w:eastAsiaTheme="minorEastAsia" w:hAnsiTheme="minorHAnsi" w:cstheme="minorBidi"/>
          <w:sz w:val="22"/>
          <w:szCs w:val="22"/>
          <w:lang w:eastAsia="en-AU"/>
        </w:rPr>
      </w:pPr>
      <w:r>
        <w:tab/>
      </w:r>
      <w:hyperlink w:anchor="_Toc76553061" w:history="1">
        <w:r w:rsidRPr="00140EAD">
          <w:t>114</w:t>
        </w:r>
        <w:r>
          <w:rPr>
            <w:rFonts w:asciiTheme="minorHAnsi" w:eastAsiaTheme="minorEastAsia" w:hAnsiTheme="minorHAnsi" w:cstheme="minorBidi"/>
            <w:sz w:val="22"/>
            <w:szCs w:val="22"/>
            <w:lang w:eastAsia="en-AU"/>
          </w:rPr>
          <w:tab/>
        </w:r>
        <w:r w:rsidRPr="00140EAD">
          <w:t>Offence—loader—incompatible goods</w:t>
        </w:r>
        <w:r>
          <w:tab/>
        </w:r>
        <w:r>
          <w:fldChar w:fldCharType="begin"/>
        </w:r>
        <w:r>
          <w:instrText xml:space="preserve"> PAGEREF _Toc76553061 \h </w:instrText>
        </w:r>
        <w:r>
          <w:fldChar w:fldCharType="separate"/>
        </w:r>
        <w:r>
          <w:t>68</w:t>
        </w:r>
        <w:r>
          <w:fldChar w:fldCharType="end"/>
        </w:r>
      </w:hyperlink>
    </w:p>
    <w:p w14:paraId="5CE24264" w14:textId="7290EFBF" w:rsidR="003A2F5B" w:rsidRDefault="003A2F5B">
      <w:pPr>
        <w:pStyle w:val="TOC5"/>
        <w:rPr>
          <w:rFonts w:asciiTheme="minorHAnsi" w:eastAsiaTheme="minorEastAsia" w:hAnsiTheme="minorHAnsi" w:cstheme="minorBidi"/>
          <w:sz w:val="22"/>
          <w:szCs w:val="22"/>
          <w:lang w:eastAsia="en-AU"/>
        </w:rPr>
      </w:pPr>
      <w:r>
        <w:tab/>
      </w:r>
      <w:hyperlink w:anchor="_Toc76553062" w:history="1">
        <w:r w:rsidRPr="00140EAD">
          <w:t>115</w:t>
        </w:r>
        <w:r>
          <w:rPr>
            <w:rFonts w:asciiTheme="minorHAnsi" w:eastAsiaTheme="minorEastAsia" w:hAnsiTheme="minorHAnsi" w:cstheme="minorBidi"/>
            <w:sz w:val="22"/>
            <w:szCs w:val="22"/>
            <w:lang w:eastAsia="en-AU"/>
          </w:rPr>
          <w:tab/>
        </w:r>
        <w:r w:rsidRPr="00140EAD">
          <w:t>Offence—prime contractor—incompatible goods</w:t>
        </w:r>
        <w:r>
          <w:tab/>
        </w:r>
        <w:r>
          <w:fldChar w:fldCharType="begin"/>
        </w:r>
        <w:r>
          <w:instrText xml:space="preserve"> PAGEREF _Toc76553062 \h </w:instrText>
        </w:r>
        <w:r>
          <w:fldChar w:fldCharType="separate"/>
        </w:r>
        <w:r>
          <w:t>68</w:t>
        </w:r>
        <w:r>
          <w:fldChar w:fldCharType="end"/>
        </w:r>
      </w:hyperlink>
    </w:p>
    <w:p w14:paraId="6F19DE53" w14:textId="6A3AD21F" w:rsidR="003A2F5B" w:rsidRDefault="003A2F5B">
      <w:pPr>
        <w:pStyle w:val="TOC5"/>
        <w:rPr>
          <w:rFonts w:asciiTheme="minorHAnsi" w:eastAsiaTheme="minorEastAsia" w:hAnsiTheme="minorHAnsi" w:cstheme="minorBidi"/>
          <w:sz w:val="22"/>
          <w:szCs w:val="22"/>
          <w:lang w:eastAsia="en-AU"/>
        </w:rPr>
      </w:pPr>
      <w:r>
        <w:tab/>
      </w:r>
      <w:hyperlink w:anchor="_Toc76553063" w:history="1">
        <w:r w:rsidRPr="00140EAD">
          <w:t>116</w:t>
        </w:r>
        <w:r>
          <w:rPr>
            <w:rFonts w:asciiTheme="minorHAnsi" w:eastAsiaTheme="minorEastAsia" w:hAnsiTheme="minorHAnsi" w:cstheme="minorBidi"/>
            <w:sz w:val="22"/>
            <w:szCs w:val="22"/>
            <w:lang w:eastAsia="en-AU"/>
          </w:rPr>
          <w:tab/>
        </w:r>
        <w:r w:rsidRPr="00140EAD">
          <w:t>Offence—driver—incompatible goods</w:t>
        </w:r>
        <w:r>
          <w:tab/>
        </w:r>
        <w:r>
          <w:fldChar w:fldCharType="begin"/>
        </w:r>
        <w:r>
          <w:instrText xml:space="preserve"> PAGEREF _Toc76553063 \h </w:instrText>
        </w:r>
        <w:r>
          <w:fldChar w:fldCharType="separate"/>
        </w:r>
        <w:r>
          <w:t>69</w:t>
        </w:r>
        <w:r>
          <w:fldChar w:fldCharType="end"/>
        </w:r>
      </w:hyperlink>
    </w:p>
    <w:p w14:paraId="4E731ADA" w14:textId="11D41EB1" w:rsidR="003A2F5B" w:rsidRDefault="003A2F5B">
      <w:pPr>
        <w:pStyle w:val="TOC5"/>
        <w:rPr>
          <w:rFonts w:asciiTheme="minorHAnsi" w:eastAsiaTheme="minorEastAsia" w:hAnsiTheme="minorHAnsi" w:cstheme="minorBidi"/>
          <w:sz w:val="22"/>
          <w:szCs w:val="22"/>
          <w:lang w:eastAsia="en-AU"/>
        </w:rPr>
      </w:pPr>
      <w:r>
        <w:tab/>
      </w:r>
      <w:hyperlink w:anchor="_Toc76553064" w:history="1">
        <w:r w:rsidRPr="00140EAD">
          <w:t>117</w:t>
        </w:r>
        <w:r>
          <w:rPr>
            <w:rFonts w:asciiTheme="minorHAnsi" w:eastAsiaTheme="minorEastAsia" w:hAnsiTheme="minorHAnsi" w:cstheme="minorBidi"/>
            <w:sz w:val="22"/>
            <w:szCs w:val="22"/>
            <w:lang w:eastAsia="en-AU"/>
          </w:rPr>
          <w:tab/>
        </w:r>
        <w:r w:rsidRPr="00140EAD">
          <w:t>Approvals—segregation devices</w:t>
        </w:r>
        <w:r>
          <w:tab/>
        </w:r>
        <w:r>
          <w:fldChar w:fldCharType="begin"/>
        </w:r>
        <w:r>
          <w:instrText xml:space="preserve"> PAGEREF _Toc76553064 \h </w:instrText>
        </w:r>
        <w:r>
          <w:fldChar w:fldCharType="separate"/>
        </w:r>
        <w:r>
          <w:t>69</w:t>
        </w:r>
        <w:r>
          <w:fldChar w:fldCharType="end"/>
        </w:r>
      </w:hyperlink>
    </w:p>
    <w:p w14:paraId="30D9EB0C" w14:textId="465E294B" w:rsidR="003A2F5B" w:rsidRDefault="003A2F5B">
      <w:pPr>
        <w:pStyle w:val="TOC5"/>
        <w:rPr>
          <w:rFonts w:asciiTheme="minorHAnsi" w:eastAsiaTheme="minorEastAsia" w:hAnsiTheme="minorHAnsi" w:cstheme="minorBidi"/>
          <w:sz w:val="22"/>
          <w:szCs w:val="22"/>
          <w:lang w:eastAsia="en-AU"/>
        </w:rPr>
      </w:pPr>
      <w:r>
        <w:tab/>
      </w:r>
      <w:hyperlink w:anchor="_Toc76553065" w:history="1">
        <w:r w:rsidRPr="00140EAD">
          <w:t>118</w:t>
        </w:r>
        <w:r>
          <w:rPr>
            <w:rFonts w:asciiTheme="minorHAnsi" w:eastAsiaTheme="minorEastAsia" w:hAnsiTheme="minorHAnsi" w:cstheme="minorBidi"/>
            <w:sz w:val="22"/>
            <w:szCs w:val="22"/>
            <w:lang w:eastAsia="en-AU"/>
          </w:rPr>
          <w:tab/>
        </w:r>
        <w:r w:rsidRPr="00140EAD">
          <w:t>Approvals—methods of segregation</w:t>
        </w:r>
        <w:r>
          <w:tab/>
        </w:r>
        <w:r>
          <w:fldChar w:fldCharType="begin"/>
        </w:r>
        <w:r>
          <w:instrText xml:space="preserve"> PAGEREF _Toc76553065 \h </w:instrText>
        </w:r>
        <w:r>
          <w:fldChar w:fldCharType="separate"/>
        </w:r>
        <w:r>
          <w:t>70</w:t>
        </w:r>
        <w:r>
          <w:fldChar w:fldCharType="end"/>
        </w:r>
      </w:hyperlink>
    </w:p>
    <w:p w14:paraId="331AFAA2" w14:textId="60FAAED6" w:rsidR="003A2F5B" w:rsidRDefault="003A2F5B">
      <w:pPr>
        <w:pStyle w:val="TOC5"/>
        <w:rPr>
          <w:rFonts w:asciiTheme="minorHAnsi" w:eastAsiaTheme="minorEastAsia" w:hAnsiTheme="minorHAnsi" w:cstheme="minorBidi"/>
          <w:sz w:val="22"/>
          <w:szCs w:val="22"/>
          <w:lang w:eastAsia="en-AU"/>
        </w:rPr>
      </w:pPr>
      <w:r>
        <w:tab/>
      </w:r>
      <w:hyperlink w:anchor="_Toc76553066" w:history="1">
        <w:r w:rsidRPr="00140EAD">
          <w:t>119</w:t>
        </w:r>
        <w:r>
          <w:rPr>
            <w:rFonts w:asciiTheme="minorHAnsi" w:eastAsiaTheme="minorEastAsia" w:hAnsiTheme="minorHAnsi" w:cstheme="minorBidi"/>
            <w:sz w:val="22"/>
            <w:szCs w:val="22"/>
            <w:lang w:eastAsia="en-AU"/>
          </w:rPr>
          <w:tab/>
        </w:r>
        <w:r w:rsidRPr="00140EAD">
          <w:t>Offence—contravene condition of approval</w:t>
        </w:r>
        <w:r>
          <w:tab/>
        </w:r>
        <w:r>
          <w:fldChar w:fldCharType="begin"/>
        </w:r>
        <w:r>
          <w:instrText xml:space="preserve"> PAGEREF _Toc76553066 \h </w:instrText>
        </w:r>
        <w:r>
          <w:fldChar w:fldCharType="separate"/>
        </w:r>
        <w:r>
          <w:t>70</w:t>
        </w:r>
        <w:r>
          <w:fldChar w:fldCharType="end"/>
        </w:r>
      </w:hyperlink>
    </w:p>
    <w:p w14:paraId="2D0DF970" w14:textId="3042CFEC" w:rsidR="003A2F5B" w:rsidRDefault="0025216E">
      <w:pPr>
        <w:pStyle w:val="TOC1"/>
        <w:rPr>
          <w:rFonts w:asciiTheme="minorHAnsi" w:eastAsiaTheme="minorEastAsia" w:hAnsiTheme="minorHAnsi" w:cstheme="minorBidi"/>
          <w:b w:val="0"/>
          <w:sz w:val="22"/>
          <w:szCs w:val="22"/>
          <w:lang w:eastAsia="en-AU"/>
        </w:rPr>
      </w:pPr>
      <w:hyperlink w:anchor="_Toc76553067" w:history="1">
        <w:r w:rsidR="003A2F5B" w:rsidRPr="00140EAD">
          <w:t>Chapter 12</w:t>
        </w:r>
        <w:r w:rsidR="003A2F5B">
          <w:rPr>
            <w:rFonts w:asciiTheme="minorHAnsi" w:eastAsiaTheme="minorEastAsia" w:hAnsiTheme="minorHAnsi" w:cstheme="minorBidi"/>
            <w:b w:val="0"/>
            <w:sz w:val="22"/>
            <w:szCs w:val="22"/>
            <w:lang w:eastAsia="en-AU"/>
          </w:rPr>
          <w:tab/>
        </w:r>
        <w:r w:rsidR="003A2F5B" w:rsidRPr="00140EAD">
          <w:t>Bulk transfer of dangerous goods</w:t>
        </w:r>
        <w:r w:rsidR="003A2F5B" w:rsidRPr="003A2F5B">
          <w:rPr>
            <w:vanish/>
          </w:rPr>
          <w:tab/>
        </w:r>
        <w:r w:rsidR="003A2F5B" w:rsidRPr="003A2F5B">
          <w:rPr>
            <w:vanish/>
          </w:rPr>
          <w:fldChar w:fldCharType="begin"/>
        </w:r>
        <w:r w:rsidR="003A2F5B" w:rsidRPr="003A2F5B">
          <w:rPr>
            <w:vanish/>
          </w:rPr>
          <w:instrText xml:space="preserve"> PAGEREF _Toc76553067 \h </w:instrText>
        </w:r>
        <w:r w:rsidR="003A2F5B" w:rsidRPr="003A2F5B">
          <w:rPr>
            <w:vanish/>
          </w:rPr>
        </w:r>
        <w:r w:rsidR="003A2F5B" w:rsidRPr="003A2F5B">
          <w:rPr>
            <w:vanish/>
          </w:rPr>
          <w:fldChar w:fldCharType="separate"/>
        </w:r>
        <w:r w:rsidR="003A2F5B">
          <w:rPr>
            <w:vanish/>
          </w:rPr>
          <w:t>71</w:t>
        </w:r>
        <w:r w:rsidR="003A2F5B" w:rsidRPr="003A2F5B">
          <w:rPr>
            <w:vanish/>
          </w:rPr>
          <w:fldChar w:fldCharType="end"/>
        </w:r>
      </w:hyperlink>
    </w:p>
    <w:p w14:paraId="0C26F656" w14:textId="4819091D" w:rsidR="003A2F5B" w:rsidRDefault="0025216E">
      <w:pPr>
        <w:pStyle w:val="TOC2"/>
        <w:rPr>
          <w:rFonts w:asciiTheme="minorHAnsi" w:eastAsiaTheme="minorEastAsia" w:hAnsiTheme="minorHAnsi" w:cstheme="minorBidi"/>
          <w:b w:val="0"/>
          <w:sz w:val="22"/>
          <w:szCs w:val="22"/>
          <w:lang w:eastAsia="en-AU"/>
        </w:rPr>
      </w:pPr>
      <w:hyperlink w:anchor="_Toc76553068" w:history="1">
        <w:r w:rsidR="003A2F5B" w:rsidRPr="00140EAD">
          <w:t>Part 12.1</w:t>
        </w:r>
        <w:r w:rsidR="003A2F5B">
          <w:rPr>
            <w:rFonts w:asciiTheme="minorHAnsi" w:eastAsiaTheme="minorEastAsia" w:hAnsiTheme="minorHAnsi" w:cstheme="minorBidi"/>
            <w:b w:val="0"/>
            <w:sz w:val="22"/>
            <w:szCs w:val="22"/>
            <w:lang w:eastAsia="en-AU"/>
          </w:rPr>
          <w:tab/>
        </w:r>
        <w:r w:rsidR="003A2F5B" w:rsidRPr="00140EAD">
          <w:t>Bulk transfer of dangerous goods—general</w:t>
        </w:r>
        <w:r w:rsidR="003A2F5B" w:rsidRPr="003A2F5B">
          <w:rPr>
            <w:vanish/>
          </w:rPr>
          <w:tab/>
        </w:r>
        <w:r w:rsidR="003A2F5B" w:rsidRPr="003A2F5B">
          <w:rPr>
            <w:vanish/>
          </w:rPr>
          <w:fldChar w:fldCharType="begin"/>
        </w:r>
        <w:r w:rsidR="003A2F5B" w:rsidRPr="003A2F5B">
          <w:rPr>
            <w:vanish/>
          </w:rPr>
          <w:instrText xml:space="preserve"> PAGEREF _Toc76553068 \h </w:instrText>
        </w:r>
        <w:r w:rsidR="003A2F5B" w:rsidRPr="003A2F5B">
          <w:rPr>
            <w:vanish/>
          </w:rPr>
        </w:r>
        <w:r w:rsidR="003A2F5B" w:rsidRPr="003A2F5B">
          <w:rPr>
            <w:vanish/>
          </w:rPr>
          <w:fldChar w:fldCharType="separate"/>
        </w:r>
        <w:r w:rsidR="003A2F5B">
          <w:rPr>
            <w:vanish/>
          </w:rPr>
          <w:t>71</w:t>
        </w:r>
        <w:r w:rsidR="003A2F5B" w:rsidRPr="003A2F5B">
          <w:rPr>
            <w:vanish/>
          </w:rPr>
          <w:fldChar w:fldCharType="end"/>
        </w:r>
      </w:hyperlink>
    </w:p>
    <w:p w14:paraId="4DC50101" w14:textId="4D66A049" w:rsidR="003A2F5B" w:rsidRDefault="003A2F5B">
      <w:pPr>
        <w:pStyle w:val="TOC5"/>
        <w:rPr>
          <w:rFonts w:asciiTheme="minorHAnsi" w:eastAsiaTheme="minorEastAsia" w:hAnsiTheme="minorHAnsi" w:cstheme="minorBidi"/>
          <w:sz w:val="22"/>
          <w:szCs w:val="22"/>
          <w:lang w:eastAsia="en-AU"/>
        </w:rPr>
      </w:pPr>
      <w:r>
        <w:tab/>
      </w:r>
      <w:hyperlink w:anchor="_Toc76553069" w:history="1">
        <w:r w:rsidRPr="00140EAD">
          <w:t>120</w:t>
        </w:r>
        <w:r>
          <w:rPr>
            <w:rFonts w:asciiTheme="minorHAnsi" w:eastAsiaTheme="minorEastAsia" w:hAnsiTheme="minorHAnsi" w:cstheme="minorBidi"/>
            <w:sz w:val="22"/>
            <w:szCs w:val="22"/>
            <w:lang w:eastAsia="en-AU"/>
          </w:rPr>
          <w:tab/>
        </w:r>
        <w:r w:rsidRPr="00140EAD">
          <w:t xml:space="preserve">Meaning of </w:t>
        </w:r>
        <w:r w:rsidRPr="00140EAD">
          <w:rPr>
            <w:i/>
          </w:rPr>
          <w:t>bulk transfer</w:t>
        </w:r>
        <w:r w:rsidRPr="00140EAD">
          <w:t>—ch 12</w:t>
        </w:r>
        <w:r>
          <w:tab/>
        </w:r>
        <w:r>
          <w:fldChar w:fldCharType="begin"/>
        </w:r>
        <w:r>
          <w:instrText xml:space="preserve"> PAGEREF _Toc76553069 \h </w:instrText>
        </w:r>
        <w:r>
          <w:fldChar w:fldCharType="separate"/>
        </w:r>
        <w:r>
          <w:t>71</w:t>
        </w:r>
        <w:r>
          <w:fldChar w:fldCharType="end"/>
        </w:r>
      </w:hyperlink>
    </w:p>
    <w:p w14:paraId="19C4734F" w14:textId="663A8866" w:rsidR="003A2F5B" w:rsidRDefault="0025216E">
      <w:pPr>
        <w:pStyle w:val="TOC2"/>
        <w:rPr>
          <w:rFonts w:asciiTheme="minorHAnsi" w:eastAsiaTheme="minorEastAsia" w:hAnsiTheme="minorHAnsi" w:cstheme="minorBidi"/>
          <w:b w:val="0"/>
          <w:sz w:val="22"/>
          <w:szCs w:val="22"/>
          <w:lang w:eastAsia="en-AU"/>
        </w:rPr>
      </w:pPr>
      <w:hyperlink w:anchor="_Toc76553070" w:history="1">
        <w:r w:rsidR="003A2F5B" w:rsidRPr="00140EAD">
          <w:t>Part 12.2</w:t>
        </w:r>
        <w:r w:rsidR="003A2F5B">
          <w:rPr>
            <w:rFonts w:asciiTheme="minorHAnsi" w:eastAsiaTheme="minorEastAsia" w:hAnsiTheme="minorHAnsi" w:cstheme="minorBidi"/>
            <w:b w:val="0"/>
            <w:sz w:val="22"/>
            <w:szCs w:val="22"/>
            <w:lang w:eastAsia="en-AU"/>
          </w:rPr>
          <w:tab/>
        </w:r>
        <w:r w:rsidR="003A2F5B" w:rsidRPr="00140EAD">
          <w:t>Equipment and transfer</w:t>
        </w:r>
        <w:r w:rsidR="003A2F5B" w:rsidRPr="003A2F5B">
          <w:rPr>
            <w:vanish/>
          </w:rPr>
          <w:tab/>
        </w:r>
        <w:r w:rsidR="003A2F5B" w:rsidRPr="003A2F5B">
          <w:rPr>
            <w:vanish/>
          </w:rPr>
          <w:fldChar w:fldCharType="begin"/>
        </w:r>
        <w:r w:rsidR="003A2F5B" w:rsidRPr="003A2F5B">
          <w:rPr>
            <w:vanish/>
          </w:rPr>
          <w:instrText xml:space="preserve"> PAGEREF _Toc76553070 \h </w:instrText>
        </w:r>
        <w:r w:rsidR="003A2F5B" w:rsidRPr="003A2F5B">
          <w:rPr>
            <w:vanish/>
          </w:rPr>
        </w:r>
        <w:r w:rsidR="003A2F5B" w:rsidRPr="003A2F5B">
          <w:rPr>
            <w:vanish/>
          </w:rPr>
          <w:fldChar w:fldCharType="separate"/>
        </w:r>
        <w:r w:rsidR="003A2F5B">
          <w:rPr>
            <w:vanish/>
          </w:rPr>
          <w:t>72</w:t>
        </w:r>
        <w:r w:rsidR="003A2F5B" w:rsidRPr="003A2F5B">
          <w:rPr>
            <w:vanish/>
          </w:rPr>
          <w:fldChar w:fldCharType="end"/>
        </w:r>
      </w:hyperlink>
    </w:p>
    <w:p w14:paraId="20885F6A" w14:textId="18708F95" w:rsidR="003A2F5B" w:rsidRDefault="003A2F5B">
      <w:pPr>
        <w:pStyle w:val="TOC5"/>
        <w:rPr>
          <w:rFonts w:asciiTheme="minorHAnsi" w:eastAsiaTheme="minorEastAsia" w:hAnsiTheme="minorHAnsi" w:cstheme="minorBidi"/>
          <w:sz w:val="22"/>
          <w:szCs w:val="22"/>
          <w:lang w:eastAsia="en-AU"/>
        </w:rPr>
      </w:pPr>
      <w:r>
        <w:tab/>
      </w:r>
      <w:hyperlink w:anchor="_Toc76553071" w:history="1">
        <w:r w:rsidRPr="00140EAD">
          <w:t>121</w:t>
        </w:r>
        <w:r>
          <w:rPr>
            <w:rFonts w:asciiTheme="minorHAnsi" w:eastAsiaTheme="minorEastAsia" w:hAnsiTheme="minorHAnsi" w:cstheme="minorBidi"/>
            <w:sz w:val="22"/>
            <w:szCs w:val="22"/>
            <w:lang w:eastAsia="en-AU"/>
          </w:rPr>
          <w:tab/>
        </w:r>
        <w:r w:rsidRPr="00140EAD">
          <w:t>Offences—transferor—damaged etc hose assembly</w:t>
        </w:r>
        <w:r>
          <w:tab/>
        </w:r>
        <w:r>
          <w:fldChar w:fldCharType="begin"/>
        </w:r>
        <w:r>
          <w:instrText xml:space="preserve"> PAGEREF _Toc76553071 \h </w:instrText>
        </w:r>
        <w:r>
          <w:fldChar w:fldCharType="separate"/>
        </w:r>
        <w:r>
          <w:t>72</w:t>
        </w:r>
        <w:r>
          <w:fldChar w:fldCharType="end"/>
        </w:r>
      </w:hyperlink>
    </w:p>
    <w:p w14:paraId="2AC12473" w14:textId="2913AD5B" w:rsidR="003A2F5B" w:rsidRDefault="003A2F5B">
      <w:pPr>
        <w:pStyle w:val="TOC5"/>
        <w:rPr>
          <w:rFonts w:asciiTheme="minorHAnsi" w:eastAsiaTheme="minorEastAsia" w:hAnsiTheme="minorHAnsi" w:cstheme="minorBidi"/>
          <w:sz w:val="22"/>
          <w:szCs w:val="22"/>
          <w:lang w:eastAsia="en-AU"/>
        </w:rPr>
      </w:pPr>
      <w:r>
        <w:tab/>
      </w:r>
      <w:hyperlink w:anchor="_Toc76553072" w:history="1">
        <w:r w:rsidRPr="00140EAD">
          <w:t>122</w:t>
        </w:r>
        <w:r>
          <w:rPr>
            <w:rFonts w:asciiTheme="minorHAnsi" w:eastAsiaTheme="minorEastAsia" w:hAnsiTheme="minorHAnsi" w:cstheme="minorBidi"/>
            <w:sz w:val="22"/>
            <w:szCs w:val="22"/>
            <w:lang w:eastAsia="en-AU"/>
          </w:rPr>
          <w:tab/>
        </w:r>
        <w:r w:rsidRPr="00140EAD">
          <w:t>Offences—transferor—duties in relation to bulk transfer</w:t>
        </w:r>
        <w:r>
          <w:tab/>
        </w:r>
        <w:r>
          <w:fldChar w:fldCharType="begin"/>
        </w:r>
        <w:r>
          <w:instrText xml:space="preserve"> PAGEREF _Toc76553072 \h </w:instrText>
        </w:r>
        <w:r>
          <w:fldChar w:fldCharType="separate"/>
        </w:r>
        <w:r>
          <w:t>72</w:t>
        </w:r>
        <w:r>
          <w:fldChar w:fldCharType="end"/>
        </w:r>
      </w:hyperlink>
    </w:p>
    <w:p w14:paraId="4EA0196E" w14:textId="3A1204DE" w:rsidR="003A2F5B" w:rsidRDefault="003A2F5B">
      <w:pPr>
        <w:pStyle w:val="TOC5"/>
        <w:rPr>
          <w:rFonts w:asciiTheme="minorHAnsi" w:eastAsiaTheme="minorEastAsia" w:hAnsiTheme="minorHAnsi" w:cstheme="minorBidi"/>
          <w:sz w:val="22"/>
          <w:szCs w:val="22"/>
          <w:lang w:eastAsia="en-AU"/>
        </w:rPr>
      </w:pPr>
      <w:r>
        <w:tab/>
      </w:r>
      <w:hyperlink w:anchor="_Toc76553073" w:history="1">
        <w:r w:rsidRPr="00140EAD">
          <w:t>123</w:t>
        </w:r>
        <w:r>
          <w:rPr>
            <w:rFonts w:asciiTheme="minorHAnsi" w:eastAsiaTheme="minorEastAsia" w:hAnsiTheme="minorHAnsi" w:cstheme="minorBidi"/>
            <w:sz w:val="22"/>
            <w:szCs w:val="22"/>
            <w:lang w:eastAsia="en-AU"/>
          </w:rPr>
          <w:tab/>
        </w:r>
        <w:r w:rsidRPr="00140EAD">
          <w:t>Offence—occupier—duties in relation to hose assembly</w:t>
        </w:r>
        <w:r>
          <w:tab/>
        </w:r>
        <w:r>
          <w:fldChar w:fldCharType="begin"/>
        </w:r>
        <w:r>
          <w:instrText xml:space="preserve"> PAGEREF _Toc76553073 \h </w:instrText>
        </w:r>
        <w:r>
          <w:fldChar w:fldCharType="separate"/>
        </w:r>
        <w:r>
          <w:t>74</w:t>
        </w:r>
        <w:r>
          <w:fldChar w:fldCharType="end"/>
        </w:r>
      </w:hyperlink>
    </w:p>
    <w:p w14:paraId="6EFC8001" w14:textId="351A0F53" w:rsidR="003A2F5B" w:rsidRDefault="003A2F5B">
      <w:pPr>
        <w:pStyle w:val="TOC5"/>
        <w:rPr>
          <w:rFonts w:asciiTheme="minorHAnsi" w:eastAsiaTheme="minorEastAsia" w:hAnsiTheme="minorHAnsi" w:cstheme="minorBidi"/>
          <w:sz w:val="22"/>
          <w:szCs w:val="22"/>
          <w:lang w:eastAsia="en-AU"/>
        </w:rPr>
      </w:pPr>
      <w:r>
        <w:tab/>
      </w:r>
      <w:hyperlink w:anchor="_Toc76553074" w:history="1">
        <w:r w:rsidRPr="00140EAD">
          <w:t>124</w:t>
        </w:r>
        <w:r>
          <w:rPr>
            <w:rFonts w:asciiTheme="minorHAnsi" w:eastAsiaTheme="minorEastAsia" w:hAnsiTheme="minorHAnsi" w:cstheme="minorBidi"/>
            <w:sz w:val="22"/>
            <w:szCs w:val="22"/>
            <w:lang w:eastAsia="en-AU"/>
          </w:rPr>
          <w:tab/>
        </w:r>
        <w:r w:rsidRPr="00140EAD">
          <w:t>Offence—occupier—duties in relation to bulk transfer</w:t>
        </w:r>
        <w:r>
          <w:tab/>
        </w:r>
        <w:r>
          <w:fldChar w:fldCharType="begin"/>
        </w:r>
        <w:r>
          <w:instrText xml:space="preserve"> PAGEREF _Toc76553074 \h </w:instrText>
        </w:r>
        <w:r>
          <w:fldChar w:fldCharType="separate"/>
        </w:r>
        <w:r>
          <w:t>75</w:t>
        </w:r>
        <w:r>
          <w:fldChar w:fldCharType="end"/>
        </w:r>
      </w:hyperlink>
    </w:p>
    <w:p w14:paraId="67C7878B" w14:textId="51208C35" w:rsidR="003A2F5B" w:rsidRDefault="003A2F5B">
      <w:pPr>
        <w:pStyle w:val="TOC5"/>
        <w:rPr>
          <w:rFonts w:asciiTheme="minorHAnsi" w:eastAsiaTheme="minorEastAsia" w:hAnsiTheme="minorHAnsi" w:cstheme="minorBidi"/>
          <w:sz w:val="22"/>
          <w:szCs w:val="22"/>
          <w:lang w:eastAsia="en-AU"/>
        </w:rPr>
      </w:pPr>
      <w:r>
        <w:tab/>
      </w:r>
      <w:hyperlink w:anchor="_Toc76553075" w:history="1">
        <w:r w:rsidRPr="00140EAD">
          <w:t>125</w:t>
        </w:r>
        <w:r>
          <w:rPr>
            <w:rFonts w:asciiTheme="minorHAnsi" w:eastAsiaTheme="minorEastAsia" w:hAnsiTheme="minorHAnsi" w:cstheme="minorBidi"/>
            <w:sz w:val="22"/>
            <w:szCs w:val="22"/>
            <w:lang w:eastAsia="en-AU"/>
          </w:rPr>
          <w:tab/>
        </w:r>
        <w:r w:rsidRPr="00140EAD">
          <w:t>Offence—occupier—fail to keep records</w:t>
        </w:r>
        <w:r>
          <w:tab/>
        </w:r>
        <w:r>
          <w:fldChar w:fldCharType="begin"/>
        </w:r>
        <w:r>
          <w:instrText xml:space="preserve"> PAGEREF _Toc76553075 \h </w:instrText>
        </w:r>
        <w:r>
          <w:fldChar w:fldCharType="separate"/>
        </w:r>
        <w:r>
          <w:t>76</w:t>
        </w:r>
        <w:r>
          <w:fldChar w:fldCharType="end"/>
        </w:r>
      </w:hyperlink>
    </w:p>
    <w:p w14:paraId="6CA7CFF6" w14:textId="36620D1D" w:rsidR="003A2F5B" w:rsidRDefault="003A2F5B">
      <w:pPr>
        <w:pStyle w:val="TOC5"/>
        <w:rPr>
          <w:rFonts w:asciiTheme="minorHAnsi" w:eastAsiaTheme="minorEastAsia" w:hAnsiTheme="minorHAnsi" w:cstheme="minorBidi"/>
          <w:sz w:val="22"/>
          <w:szCs w:val="22"/>
          <w:lang w:eastAsia="en-AU"/>
        </w:rPr>
      </w:pPr>
      <w:r>
        <w:tab/>
      </w:r>
      <w:hyperlink w:anchor="_Toc76553076" w:history="1">
        <w:r w:rsidRPr="00140EAD">
          <w:t>126</w:t>
        </w:r>
        <w:r>
          <w:rPr>
            <w:rFonts w:asciiTheme="minorHAnsi" w:eastAsiaTheme="minorEastAsia" w:hAnsiTheme="minorHAnsi" w:cstheme="minorBidi"/>
            <w:sz w:val="22"/>
            <w:szCs w:val="22"/>
            <w:lang w:eastAsia="en-AU"/>
          </w:rPr>
          <w:tab/>
        </w:r>
        <w:r w:rsidRPr="00140EAD">
          <w:t>Offence—prime contractor—duties in relation to hose assembly</w:t>
        </w:r>
        <w:r>
          <w:tab/>
        </w:r>
        <w:r>
          <w:fldChar w:fldCharType="begin"/>
        </w:r>
        <w:r>
          <w:instrText xml:space="preserve"> PAGEREF _Toc76553076 \h </w:instrText>
        </w:r>
        <w:r>
          <w:fldChar w:fldCharType="separate"/>
        </w:r>
        <w:r>
          <w:t>76</w:t>
        </w:r>
        <w:r>
          <w:fldChar w:fldCharType="end"/>
        </w:r>
      </w:hyperlink>
    </w:p>
    <w:p w14:paraId="7CE202DB" w14:textId="48024C0C" w:rsidR="003A2F5B" w:rsidRDefault="003A2F5B">
      <w:pPr>
        <w:pStyle w:val="TOC5"/>
        <w:rPr>
          <w:rFonts w:asciiTheme="minorHAnsi" w:eastAsiaTheme="minorEastAsia" w:hAnsiTheme="minorHAnsi" w:cstheme="minorBidi"/>
          <w:sz w:val="22"/>
          <w:szCs w:val="22"/>
          <w:lang w:eastAsia="en-AU"/>
        </w:rPr>
      </w:pPr>
      <w:r>
        <w:tab/>
      </w:r>
      <w:hyperlink w:anchor="_Toc76553077" w:history="1">
        <w:r w:rsidRPr="00140EAD">
          <w:t>127</w:t>
        </w:r>
        <w:r>
          <w:rPr>
            <w:rFonts w:asciiTheme="minorHAnsi" w:eastAsiaTheme="minorEastAsia" w:hAnsiTheme="minorHAnsi" w:cstheme="minorBidi"/>
            <w:sz w:val="22"/>
            <w:szCs w:val="22"/>
            <w:lang w:eastAsia="en-AU"/>
          </w:rPr>
          <w:tab/>
        </w:r>
        <w:r w:rsidRPr="00140EAD">
          <w:t>Offence—prime contractor—duties in relation to bulk transfer</w:t>
        </w:r>
        <w:r>
          <w:tab/>
        </w:r>
        <w:r>
          <w:fldChar w:fldCharType="begin"/>
        </w:r>
        <w:r>
          <w:instrText xml:space="preserve"> PAGEREF _Toc76553077 \h </w:instrText>
        </w:r>
        <w:r>
          <w:fldChar w:fldCharType="separate"/>
        </w:r>
        <w:r>
          <w:t>77</w:t>
        </w:r>
        <w:r>
          <w:fldChar w:fldCharType="end"/>
        </w:r>
      </w:hyperlink>
    </w:p>
    <w:p w14:paraId="05947A62" w14:textId="0A90003D" w:rsidR="003A2F5B" w:rsidRDefault="003A2F5B">
      <w:pPr>
        <w:pStyle w:val="TOC5"/>
        <w:rPr>
          <w:rFonts w:asciiTheme="minorHAnsi" w:eastAsiaTheme="minorEastAsia" w:hAnsiTheme="minorHAnsi" w:cstheme="minorBidi"/>
          <w:sz w:val="22"/>
          <w:szCs w:val="22"/>
          <w:lang w:eastAsia="en-AU"/>
        </w:rPr>
      </w:pPr>
      <w:r>
        <w:tab/>
      </w:r>
      <w:hyperlink w:anchor="_Toc76553078" w:history="1">
        <w:r w:rsidRPr="00140EAD">
          <w:t>128</w:t>
        </w:r>
        <w:r>
          <w:rPr>
            <w:rFonts w:asciiTheme="minorHAnsi" w:eastAsiaTheme="minorEastAsia" w:hAnsiTheme="minorHAnsi" w:cstheme="minorBidi"/>
            <w:sz w:val="22"/>
            <w:szCs w:val="22"/>
            <w:lang w:eastAsia="en-AU"/>
          </w:rPr>
          <w:tab/>
        </w:r>
        <w:r w:rsidRPr="00140EAD">
          <w:t>Offence—prime contractor—fail to keep records</w:t>
        </w:r>
        <w:r>
          <w:tab/>
        </w:r>
        <w:r>
          <w:fldChar w:fldCharType="begin"/>
        </w:r>
        <w:r>
          <w:instrText xml:space="preserve"> PAGEREF _Toc76553078 \h </w:instrText>
        </w:r>
        <w:r>
          <w:fldChar w:fldCharType="separate"/>
        </w:r>
        <w:r>
          <w:t>78</w:t>
        </w:r>
        <w:r>
          <w:fldChar w:fldCharType="end"/>
        </w:r>
      </w:hyperlink>
    </w:p>
    <w:p w14:paraId="2C27A797" w14:textId="4CD48574" w:rsidR="003A2F5B" w:rsidRDefault="0025216E">
      <w:pPr>
        <w:pStyle w:val="TOC2"/>
        <w:rPr>
          <w:rFonts w:asciiTheme="minorHAnsi" w:eastAsiaTheme="minorEastAsia" w:hAnsiTheme="minorHAnsi" w:cstheme="minorBidi"/>
          <w:b w:val="0"/>
          <w:sz w:val="22"/>
          <w:szCs w:val="22"/>
          <w:lang w:eastAsia="en-AU"/>
        </w:rPr>
      </w:pPr>
      <w:hyperlink w:anchor="_Toc76553079" w:history="1">
        <w:r w:rsidR="003A2F5B" w:rsidRPr="00140EAD">
          <w:t>Part 12.3</w:t>
        </w:r>
        <w:r w:rsidR="003A2F5B">
          <w:rPr>
            <w:rFonts w:asciiTheme="minorHAnsi" w:eastAsiaTheme="minorEastAsia" w:hAnsiTheme="minorHAnsi" w:cstheme="minorBidi"/>
            <w:b w:val="0"/>
            <w:sz w:val="22"/>
            <w:szCs w:val="22"/>
            <w:lang w:eastAsia="en-AU"/>
          </w:rPr>
          <w:tab/>
        </w:r>
        <w:r w:rsidR="003A2F5B" w:rsidRPr="00140EAD">
          <w:t>Filling ratio and ullage</w:t>
        </w:r>
        <w:r w:rsidR="003A2F5B" w:rsidRPr="003A2F5B">
          <w:rPr>
            <w:vanish/>
          </w:rPr>
          <w:tab/>
        </w:r>
        <w:r w:rsidR="003A2F5B" w:rsidRPr="003A2F5B">
          <w:rPr>
            <w:vanish/>
          </w:rPr>
          <w:fldChar w:fldCharType="begin"/>
        </w:r>
        <w:r w:rsidR="003A2F5B" w:rsidRPr="003A2F5B">
          <w:rPr>
            <w:vanish/>
          </w:rPr>
          <w:instrText xml:space="preserve"> PAGEREF _Toc76553079 \h </w:instrText>
        </w:r>
        <w:r w:rsidR="003A2F5B" w:rsidRPr="003A2F5B">
          <w:rPr>
            <w:vanish/>
          </w:rPr>
        </w:r>
        <w:r w:rsidR="003A2F5B" w:rsidRPr="003A2F5B">
          <w:rPr>
            <w:vanish/>
          </w:rPr>
          <w:fldChar w:fldCharType="separate"/>
        </w:r>
        <w:r w:rsidR="003A2F5B">
          <w:rPr>
            <w:vanish/>
          </w:rPr>
          <w:t>79</w:t>
        </w:r>
        <w:r w:rsidR="003A2F5B" w:rsidRPr="003A2F5B">
          <w:rPr>
            <w:vanish/>
          </w:rPr>
          <w:fldChar w:fldCharType="end"/>
        </w:r>
      </w:hyperlink>
    </w:p>
    <w:p w14:paraId="08552938" w14:textId="661449D2" w:rsidR="003A2F5B" w:rsidRDefault="003A2F5B">
      <w:pPr>
        <w:pStyle w:val="TOC5"/>
        <w:rPr>
          <w:rFonts w:asciiTheme="minorHAnsi" w:eastAsiaTheme="minorEastAsia" w:hAnsiTheme="minorHAnsi" w:cstheme="minorBidi"/>
          <w:sz w:val="22"/>
          <w:szCs w:val="22"/>
          <w:lang w:eastAsia="en-AU"/>
        </w:rPr>
      </w:pPr>
      <w:r>
        <w:tab/>
      </w:r>
      <w:hyperlink w:anchor="_Toc76553080" w:history="1">
        <w:r w:rsidRPr="00140EAD">
          <w:t>129</w:t>
        </w:r>
        <w:r>
          <w:rPr>
            <w:rFonts w:asciiTheme="minorHAnsi" w:eastAsiaTheme="minorEastAsia" w:hAnsiTheme="minorHAnsi" w:cstheme="minorBidi"/>
            <w:sz w:val="22"/>
            <w:szCs w:val="22"/>
            <w:lang w:eastAsia="en-AU"/>
          </w:rPr>
          <w:tab/>
        </w:r>
        <w:r w:rsidRPr="00140EAD">
          <w:t>Application—pt 12.3</w:t>
        </w:r>
        <w:r>
          <w:tab/>
        </w:r>
        <w:r>
          <w:fldChar w:fldCharType="begin"/>
        </w:r>
        <w:r>
          <w:instrText xml:space="preserve"> PAGEREF _Toc76553080 \h </w:instrText>
        </w:r>
        <w:r>
          <w:fldChar w:fldCharType="separate"/>
        </w:r>
        <w:r>
          <w:t>79</w:t>
        </w:r>
        <w:r>
          <w:fldChar w:fldCharType="end"/>
        </w:r>
      </w:hyperlink>
    </w:p>
    <w:p w14:paraId="461B0942" w14:textId="25E79620" w:rsidR="003A2F5B" w:rsidRDefault="003A2F5B">
      <w:pPr>
        <w:pStyle w:val="TOC5"/>
        <w:rPr>
          <w:rFonts w:asciiTheme="minorHAnsi" w:eastAsiaTheme="minorEastAsia" w:hAnsiTheme="minorHAnsi" w:cstheme="minorBidi"/>
          <w:sz w:val="22"/>
          <w:szCs w:val="22"/>
          <w:lang w:eastAsia="en-AU"/>
        </w:rPr>
      </w:pPr>
      <w:r>
        <w:tab/>
      </w:r>
      <w:hyperlink w:anchor="_Toc76553081" w:history="1">
        <w:r w:rsidRPr="00140EAD">
          <w:t>130</w:t>
        </w:r>
        <w:r>
          <w:rPr>
            <w:rFonts w:asciiTheme="minorHAnsi" w:eastAsiaTheme="minorEastAsia" w:hAnsiTheme="minorHAnsi" w:cstheme="minorBidi"/>
            <w:sz w:val="22"/>
            <w:szCs w:val="22"/>
            <w:lang w:eastAsia="en-AU"/>
          </w:rPr>
          <w:tab/>
        </w:r>
        <w:r w:rsidRPr="00140EAD">
          <w:t>Offence—transferor—filling ratio and ullage</w:t>
        </w:r>
        <w:r>
          <w:tab/>
        </w:r>
        <w:r>
          <w:fldChar w:fldCharType="begin"/>
        </w:r>
        <w:r>
          <w:instrText xml:space="preserve"> PAGEREF _Toc76553081 \h </w:instrText>
        </w:r>
        <w:r>
          <w:fldChar w:fldCharType="separate"/>
        </w:r>
        <w:r>
          <w:t>79</w:t>
        </w:r>
        <w:r>
          <w:fldChar w:fldCharType="end"/>
        </w:r>
      </w:hyperlink>
    </w:p>
    <w:p w14:paraId="163F007F" w14:textId="3502E4A1" w:rsidR="003A2F5B" w:rsidRDefault="003A2F5B">
      <w:pPr>
        <w:pStyle w:val="TOC5"/>
        <w:rPr>
          <w:rFonts w:asciiTheme="minorHAnsi" w:eastAsiaTheme="minorEastAsia" w:hAnsiTheme="minorHAnsi" w:cstheme="minorBidi"/>
          <w:sz w:val="22"/>
          <w:szCs w:val="22"/>
          <w:lang w:eastAsia="en-AU"/>
        </w:rPr>
      </w:pPr>
      <w:r>
        <w:tab/>
      </w:r>
      <w:hyperlink w:anchor="_Toc76553082" w:history="1">
        <w:r w:rsidRPr="00140EAD">
          <w:t>131</w:t>
        </w:r>
        <w:r>
          <w:rPr>
            <w:rFonts w:asciiTheme="minorHAnsi" w:eastAsiaTheme="minorEastAsia" w:hAnsiTheme="minorHAnsi" w:cstheme="minorBidi"/>
            <w:sz w:val="22"/>
            <w:szCs w:val="22"/>
            <w:lang w:eastAsia="en-AU"/>
          </w:rPr>
          <w:tab/>
        </w:r>
        <w:r w:rsidRPr="00140EAD">
          <w:t>Offence—prime contractor—filling ratio and ullage</w:t>
        </w:r>
        <w:r>
          <w:tab/>
        </w:r>
        <w:r>
          <w:fldChar w:fldCharType="begin"/>
        </w:r>
        <w:r>
          <w:instrText xml:space="preserve"> PAGEREF _Toc76553082 \h </w:instrText>
        </w:r>
        <w:r>
          <w:fldChar w:fldCharType="separate"/>
        </w:r>
        <w:r>
          <w:t>80</w:t>
        </w:r>
        <w:r>
          <w:fldChar w:fldCharType="end"/>
        </w:r>
      </w:hyperlink>
    </w:p>
    <w:p w14:paraId="0A02C19C" w14:textId="4FCA9A61" w:rsidR="003A2F5B" w:rsidRDefault="003A2F5B">
      <w:pPr>
        <w:pStyle w:val="TOC5"/>
        <w:rPr>
          <w:rFonts w:asciiTheme="minorHAnsi" w:eastAsiaTheme="minorEastAsia" w:hAnsiTheme="minorHAnsi" w:cstheme="minorBidi"/>
          <w:sz w:val="22"/>
          <w:szCs w:val="22"/>
          <w:lang w:eastAsia="en-AU"/>
        </w:rPr>
      </w:pPr>
      <w:r>
        <w:lastRenderedPageBreak/>
        <w:tab/>
      </w:r>
      <w:hyperlink w:anchor="_Toc76553083" w:history="1">
        <w:r w:rsidRPr="00140EAD">
          <w:t>132</w:t>
        </w:r>
        <w:r>
          <w:rPr>
            <w:rFonts w:asciiTheme="minorHAnsi" w:eastAsiaTheme="minorEastAsia" w:hAnsiTheme="minorHAnsi" w:cstheme="minorBidi"/>
            <w:sz w:val="22"/>
            <w:szCs w:val="22"/>
            <w:lang w:eastAsia="en-AU"/>
          </w:rPr>
          <w:tab/>
        </w:r>
        <w:r w:rsidRPr="00140EAD">
          <w:t>Offence—driver—filling ratio and ullage</w:t>
        </w:r>
        <w:r>
          <w:tab/>
        </w:r>
        <w:r>
          <w:fldChar w:fldCharType="begin"/>
        </w:r>
        <w:r>
          <w:instrText xml:space="preserve"> PAGEREF _Toc76553083 \h </w:instrText>
        </w:r>
        <w:r>
          <w:fldChar w:fldCharType="separate"/>
        </w:r>
        <w:r>
          <w:t>80</w:t>
        </w:r>
        <w:r>
          <w:fldChar w:fldCharType="end"/>
        </w:r>
      </w:hyperlink>
    </w:p>
    <w:p w14:paraId="26CA3D5D" w14:textId="26CF970A" w:rsidR="003A2F5B" w:rsidRDefault="0025216E">
      <w:pPr>
        <w:pStyle w:val="TOC1"/>
        <w:rPr>
          <w:rFonts w:asciiTheme="minorHAnsi" w:eastAsiaTheme="minorEastAsia" w:hAnsiTheme="minorHAnsi" w:cstheme="minorBidi"/>
          <w:b w:val="0"/>
          <w:sz w:val="22"/>
          <w:szCs w:val="22"/>
          <w:lang w:eastAsia="en-AU"/>
        </w:rPr>
      </w:pPr>
      <w:hyperlink w:anchor="_Toc76553084" w:history="1">
        <w:r w:rsidR="003A2F5B" w:rsidRPr="00140EAD">
          <w:t>Chapter 13</w:t>
        </w:r>
        <w:r w:rsidR="003A2F5B">
          <w:rPr>
            <w:rFonts w:asciiTheme="minorHAnsi" w:eastAsiaTheme="minorEastAsia" w:hAnsiTheme="minorHAnsi" w:cstheme="minorBidi"/>
            <w:b w:val="0"/>
            <w:sz w:val="22"/>
            <w:szCs w:val="22"/>
            <w:lang w:eastAsia="en-AU"/>
          </w:rPr>
          <w:tab/>
        </w:r>
        <w:r w:rsidR="003A2F5B" w:rsidRPr="00140EAD">
          <w:t>Documentation</w:t>
        </w:r>
        <w:r w:rsidR="003A2F5B" w:rsidRPr="003A2F5B">
          <w:rPr>
            <w:vanish/>
          </w:rPr>
          <w:tab/>
        </w:r>
        <w:r w:rsidR="003A2F5B" w:rsidRPr="003A2F5B">
          <w:rPr>
            <w:vanish/>
          </w:rPr>
          <w:fldChar w:fldCharType="begin"/>
        </w:r>
        <w:r w:rsidR="003A2F5B" w:rsidRPr="003A2F5B">
          <w:rPr>
            <w:vanish/>
          </w:rPr>
          <w:instrText xml:space="preserve"> PAGEREF _Toc76553084 \h </w:instrText>
        </w:r>
        <w:r w:rsidR="003A2F5B" w:rsidRPr="003A2F5B">
          <w:rPr>
            <w:vanish/>
          </w:rPr>
        </w:r>
        <w:r w:rsidR="003A2F5B" w:rsidRPr="003A2F5B">
          <w:rPr>
            <w:vanish/>
          </w:rPr>
          <w:fldChar w:fldCharType="separate"/>
        </w:r>
        <w:r w:rsidR="003A2F5B">
          <w:rPr>
            <w:vanish/>
          </w:rPr>
          <w:t>81</w:t>
        </w:r>
        <w:r w:rsidR="003A2F5B" w:rsidRPr="003A2F5B">
          <w:rPr>
            <w:vanish/>
          </w:rPr>
          <w:fldChar w:fldCharType="end"/>
        </w:r>
      </w:hyperlink>
    </w:p>
    <w:p w14:paraId="37A0DB66" w14:textId="72F8AF2A" w:rsidR="003A2F5B" w:rsidRDefault="0025216E">
      <w:pPr>
        <w:pStyle w:val="TOC2"/>
        <w:rPr>
          <w:rFonts w:asciiTheme="minorHAnsi" w:eastAsiaTheme="minorEastAsia" w:hAnsiTheme="minorHAnsi" w:cstheme="minorBidi"/>
          <w:b w:val="0"/>
          <w:sz w:val="22"/>
          <w:szCs w:val="22"/>
          <w:lang w:eastAsia="en-AU"/>
        </w:rPr>
      </w:pPr>
      <w:hyperlink w:anchor="_Toc76553085" w:history="1">
        <w:r w:rsidR="003A2F5B" w:rsidRPr="00140EAD">
          <w:t>Part 13.1</w:t>
        </w:r>
        <w:r w:rsidR="003A2F5B">
          <w:rPr>
            <w:rFonts w:asciiTheme="minorHAnsi" w:eastAsiaTheme="minorEastAsia" w:hAnsiTheme="minorHAnsi" w:cstheme="minorBidi"/>
            <w:b w:val="0"/>
            <w:sz w:val="22"/>
            <w:szCs w:val="22"/>
            <w:lang w:eastAsia="en-AU"/>
          </w:rPr>
          <w:tab/>
        </w:r>
        <w:r w:rsidR="003A2F5B" w:rsidRPr="00140EAD">
          <w:t>Transport documentation</w:t>
        </w:r>
        <w:r w:rsidR="003A2F5B" w:rsidRPr="003A2F5B">
          <w:rPr>
            <w:vanish/>
          </w:rPr>
          <w:tab/>
        </w:r>
        <w:r w:rsidR="003A2F5B" w:rsidRPr="003A2F5B">
          <w:rPr>
            <w:vanish/>
          </w:rPr>
          <w:fldChar w:fldCharType="begin"/>
        </w:r>
        <w:r w:rsidR="003A2F5B" w:rsidRPr="003A2F5B">
          <w:rPr>
            <w:vanish/>
          </w:rPr>
          <w:instrText xml:space="preserve"> PAGEREF _Toc76553085 \h </w:instrText>
        </w:r>
        <w:r w:rsidR="003A2F5B" w:rsidRPr="003A2F5B">
          <w:rPr>
            <w:vanish/>
          </w:rPr>
        </w:r>
        <w:r w:rsidR="003A2F5B" w:rsidRPr="003A2F5B">
          <w:rPr>
            <w:vanish/>
          </w:rPr>
          <w:fldChar w:fldCharType="separate"/>
        </w:r>
        <w:r w:rsidR="003A2F5B">
          <w:rPr>
            <w:vanish/>
          </w:rPr>
          <w:t>81</w:t>
        </w:r>
        <w:r w:rsidR="003A2F5B" w:rsidRPr="003A2F5B">
          <w:rPr>
            <w:vanish/>
          </w:rPr>
          <w:fldChar w:fldCharType="end"/>
        </w:r>
      </w:hyperlink>
    </w:p>
    <w:p w14:paraId="310D9DE4" w14:textId="3B10C523" w:rsidR="003A2F5B" w:rsidRDefault="003A2F5B">
      <w:pPr>
        <w:pStyle w:val="TOC5"/>
        <w:rPr>
          <w:rFonts w:asciiTheme="minorHAnsi" w:eastAsiaTheme="minorEastAsia" w:hAnsiTheme="minorHAnsi" w:cstheme="minorBidi"/>
          <w:sz w:val="22"/>
          <w:szCs w:val="22"/>
          <w:lang w:eastAsia="en-AU"/>
        </w:rPr>
      </w:pPr>
      <w:r>
        <w:tab/>
      </w:r>
      <w:hyperlink w:anchor="_Toc76553086" w:history="1">
        <w:r w:rsidRPr="00140EAD">
          <w:t>133</w:t>
        </w:r>
        <w:r>
          <w:rPr>
            <w:rFonts w:asciiTheme="minorHAnsi" w:eastAsiaTheme="minorEastAsia" w:hAnsiTheme="minorHAnsi" w:cstheme="minorBidi"/>
            <w:sz w:val="22"/>
            <w:szCs w:val="22"/>
            <w:lang w:eastAsia="en-AU"/>
          </w:rPr>
          <w:tab/>
        </w:r>
        <w:r w:rsidRPr="00140EAD">
          <w:t>Offence—false or misleading transport documentation</w:t>
        </w:r>
        <w:r>
          <w:tab/>
        </w:r>
        <w:r>
          <w:fldChar w:fldCharType="begin"/>
        </w:r>
        <w:r>
          <w:instrText xml:space="preserve"> PAGEREF _Toc76553086 \h </w:instrText>
        </w:r>
        <w:r>
          <w:fldChar w:fldCharType="separate"/>
        </w:r>
        <w:r>
          <w:t>81</w:t>
        </w:r>
        <w:r>
          <w:fldChar w:fldCharType="end"/>
        </w:r>
      </w:hyperlink>
    </w:p>
    <w:p w14:paraId="726EF264" w14:textId="5A203DF1" w:rsidR="003A2F5B" w:rsidRDefault="003A2F5B">
      <w:pPr>
        <w:pStyle w:val="TOC5"/>
        <w:rPr>
          <w:rFonts w:asciiTheme="minorHAnsi" w:eastAsiaTheme="minorEastAsia" w:hAnsiTheme="minorHAnsi" w:cstheme="minorBidi"/>
          <w:sz w:val="22"/>
          <w:szCs w:val="22"/>
          <w:lang w:eastAsia="en-AU"/>
        </w:rPr>
      </w:pPr>
      <w:r>
        <w:tab/>
      </w:r>
      <w:hyperlink w:anchor="_Toc76553087" w:history="1">
        <w:r w:rsidRPr="00140EAD">
          <w:t>134</w:t>
        </w:r>
        <w:r>
          <w:rPr>
            <w:rFonts w:asciiTheme="minorHAnsi" w:eastAsiaTheme="minorEastAsia" w:hAnsiTheme="minorHAnsi" w:cstheme="minorBidi"/>
            <w:sz w:val="22"/>
            <w:szCs w:val="22"/>
            <w:lang w:eastAsia="en-AU"/>
          </w:rPr>
          <w:tab/>
        </w:r>
        <w:r w:rsidRPr="00140EAD">
          <w:t>Offences—consignor—transport without proper documentation</w:t>
        </w:r>
        <w:r>
          <w:tab/>
        </w:r>
        <w:r>
          <w:fldChar w:fldCharType="begin"/>
        </w:r>
        <w:r>
          <w:instrText xml:space="preserve"> PAGEREF _Toc76553087 \h </w:instrText>
        </w:r>
        <w:r>
          <w:fldChar w:fldCharType="separate"/>
        </w:r>
        <w:r>
          <w:t>81</w:t>
        </w:r>
        <w:r>
          <w:fldChar w:fldCharType="end"/>
        </w:r>
      </w:hyperlink>
    </w:p>
    <w:p w14:paraId="2555D9DF" w14:textId="55ABB9B2" w:rsidR="003A2F5B" w:rsidRDefault="003A2F5B">
      <w:pPr>
        <w:pStyle w:val="TOC5"/>
        <w:rPr>
          <w:rFonts w:asciiTheme="minorHAnsi" w:eastAsiaTheme="minorEastAsia" w:hAnsiTheme="minorHAnsi" w:cstheme="minorBidi"/>
          <w:sz w:val="22"/>
          <w:szCs w:val="22"/>
          <w:lang w:eastAsia="en-AU"/>
        </w:rPr>
      </w:pPr>
      <w:r>
        <w:tab/>
      </w:r>
      <w:hyperlink w:anchor="_Toc76553088" w:history="1">
        <w:r w:rsidRPr="00140EAD">
          <w:t>135</w:t>
        </w:r>
        <w:r>
          <w:rPr>
            <w:rFonts w:asciiTheme="minorHAnsi" w:eastAsiaTheme="minorEastAsia" w:hAnsiTheme="minorHAnsi" w:cstheme="minorBidi"/>
            <w:sz w:val="22"/>
            <w:szCs w:val="22"/>
            <w:lang w:eastAsia="en-AU"/>
          </w:rPr>
          <w:tab/>
        </w:r>
        <w:r w:rsidRPr="00140EAD">
          <w:t>Offence—prime contractor—transport without proper documentation</w:t>
        </w:r>
        <w:r>
          <w:tab/>
        </w:r>
        <w:r>
          <w:fldChar w:fldCharType="begin"/>
        </w:r>
        <w:r>
          <w:instrText xml:space="preserve"> PAGEREF _Toc76553088 \h </w:instrText>
        </w:r>
        <w:r>
          <w:fldChar w:fldCharType="separate"/>
        </w:r>
        <w:r>
          <w:t>82</w:t>
        </w:r>
        <w:r>
          <w:fldChar w:fldCharType="end"/>
        </w:r>
      </w:hyperlink>
    </w:p>
    <w:p w14:paraId="6993F715" w14:textId="697E2D63" w:rsidR="003A2F5B" w:rsidRDefault="003A2F5B">
      <w:pPr>
        <w:pStyle w:val="TOC5"/>
        <w:rPr>
          <w:rFonts w:asciiTheme="minorHAnsi" w:eastAsiaTheme="minorEastAsia" w:hAnsiTheme="minorHAnsi" w:cstheme="minorBidi"/>
          <w:sz w:val="22"/>
          <w:szCs w:val="22"/>
          <w:lang w:eastAsia="en-AU"/>
        </w:rPr>
      </w:pPr>
      <w:r>
        <w:tab/>
      </w:r>
      <w:hyperlink w:anchor="_Toc76553089" w:history="1">
        <w:r w:rsidRPr="00140EAD">
          <w:t>136</w:t>
        </w:r>
        <w:r>
          <w:rPr>
            <w:rFonts w:asciiTheme="minorHAnsi" w:eastAsiaTheme="minorEastAsia" w:hAnsiTheme="minorHAnsi" w:cstheme="minorBidi"/>
            <w:sz w:val="22"/>
            <w:szCs w:val="22"/>
            <w:lang w:eastAsia="en-AU"/>
          </w:rPr>
          <w:tab/>
        </w:r>
        <w:r w:rsidRPr="00140EAD">
          <w:t>Offence—driver—fail to carry transport documentation</w:t>
        </w:r>
        <w:r>
          <w:tab/>
        </w:r>
        <w:r>
          <w:fldChar w:fldCharType="begin"/>
        </w:r>
        <w:r>
          <w:instrText xml:space="preserve"> PAGEREF _Toc76553089 \h </w:instrText>
        </w:r>
        <w:r>
          <w:fldChar w:fldCharType="separate"/>
        </w:r>
        <w:r>
          <w:t>83</w:t>
        </w:r>
        <w:r>
          <w:fldChar w:fldCharType="end"/>
        </w:r>
      </w:hyperlink>
    </w:p>
    <w:p w14:paraId="6C7ACDDF" w14:textId="1FC369E5" w:rsidR="003A2F5B" w:rsidRDefault="0025216E">
      <w:pPr>
        <w:pStyle w:val="TOC2"/>
        <w:rPr>
          <w:rFonts w:asciiTheme="minorHAnsi" w:eastAsiaTheme="minorEastAsia" w:hAnsiTheme="minorHAnsi" w:cstheme="minorBidi"/>
          <w:b w:val="0"/>
          <w:sz w:val="22"/>
          <w:szCs w:val="22"/>
          <w:lang w:eastAsia="en-AU"/>
        </w:rPr>
      </w:pPr>
      <w:hyperlink w:anchor="_Toc76553090" w:history="1">
        <w:r w:rsidR="003A2F5B" w:rsidRPr="00140EAD">
          <w:t>Part 13.2</w:t>
        </w:r>
        <w:r w:rsidR="003A2F5B">
          <w:rPr>
            <w:rFonts w:asciiTheme="minorHAnsi" w:eastAsiaTheme="minorEastAsia" w:hAnsiTheme="minorHAnsi" w:cstheme="minorBidi"/>
            <w:b w:val="0"/>
            <w:sz w:val="22"/>
            <w:szCs w:val="22"/>
            <w:lang w:eastAsia="en-AU"/>
          </w:rPr>
          <w:tab/>
        </w:r>
        <w:r w:rsidR="003A2F5B" w:rsidRPr="00140EAD">
          <w:t>Emergency information</w:t>
        </w:r>
        <w:r w:rsidR="003A2F5B" w:rsidRPr="003A2F5B">
          <w:rPr>
            <w:vanish/>
          </w:rPr>
          <w:tab/>
        </w:r>
        <w:r w:rsidR="003A2F5B" w:rsidRPr="003A2F5B">
          <w:rPr>
            <w:vanish/>
          </w:rPr>
          <w:fldChar w:fldCharType="begin"/>
        </w:r>
        <w:r w:rsidR="003A2F5B" w:rsidRPr="003A2F5B">
          <w:rPr>
            <w:vanish/>
          </w:rPr>
          <w:instrText xml:space="preserve"> PAGEREF _Toc76553090 \h </w:instrText>
        </w:r>
        <w:r w:rsidR="003A2F5B" w:rsidRPr="003A2F5B">
          <w:rPr>
            <w:vanish/>
          </w:rPr>
        </w:r>
        <w:r w:rsidR="003A2F5B" w:rsidRPr="003A2F5B">
          <w:rPr>
            <w:vanish/>
          </w:rPr>
          <w:fldChar w:fldCharType="separate"/>
        </w:r>
        <w:r w:rsidR="003A2F5B">
          <w:rPr>
            <w:vanish/>
          </w:rPr>
          <w:t>84</w:t>
        </w:r>
        <w:r w:rsidR="003A2F5B" w:rsidRPr="003A2F5B">
          <w:rPr>
            <w:vanish/>
          </w:rPr>
          <w:fldChar w:fldCharType="end"/>
        </w:r>
      </w:hyperlink>
    </w:p>
    <w:p w14:paraId="3E38DDC5" w14:textId="06A7BE8A" w:rsidR="003A2F5B" w:rsidRDefault="003A2F5B">
      <w:pPr>
        <w:pStyle w:val="TOC5"/>
        <w:rPr>
          <w:rFonts w:asciiTheme="minorHAnsi" w:eastAsiaTheme="minorEastAsia" w:hAnsiTheme="minorHAnsi" w:cstheme="minorBidi"/>
          <w:sz w:val="22"/>
          <w:szCs w:val="22"/>
          <w:lang w:eastAsia="en-AU"/>
        </w:rPr>
      </w:pPr>
      <w:r>
        <w:tab/>
      </w:r>
      <w:hyperlink w:anchor="_Toc76553091" w:history="1">
        <w:r w:rsidRPr="00140EAD">
          <w:t>137</w:t>
        </w:r>
        <w:r>
          <w:rPr>
            <w:rFonts w:asciiTheme="minorHAnsi" w:eastAsiaTheme="minorEastAsia" w:hAnsiTheme="minorHAnsi" w:cstheme="minorBidi"/>
            <w:sz w:val="22"/>
            <w:szCs w:val="22"/>
            <w:lang w:eastAsia="en-AU"/>
          </w:rPr>
          <w:tab/>
        </w:r>
        <w:r w:rsidRPr="00140EAD">
          <w:t xml:space="preserve">Meaning of </w:t>
        </w:r>
        <w:r w:rsidRPr="00140EAD">
          <w:rPr>
            <w:i/>
          </w:rPr>
          <w:t>required emergency information</w:t>
        </w:r>
        <w:r w:rsidRPr="00140EAD">
          <w:t>—pt 13.2</w:t>
        </w:r>
        <w:r>
          <w:tab/>
        </w:r>
        <w:r>
          <w:fldChar w:fldCharType="begin"/>
        </w:r>
        <w:r>
          <w:instrText xml:space="preserve"> PAGEREF _Toc76553091 \h </w:instrText>
        </w:r>
        <w:r>
          <w:fldChar w:fldCharType="separate"/>
        </w:r>
        <w:r>
          <w:t>84</w:t>
        </w:r>
        <w:r>
          <w:fldChar w:fldCharType="end"/>
        </w:r>
      </w:hyperlink>
    </w:p>
    <w:p w14:paraId="26A0AEDA" w14:textId="3F22EC25" w:rsidR="003A2F5B" w:rsidRDefault="003A2F5B">
      <w:pPr>
        <w:pStyle w:val="TOC5"/>
        <w:rPr>
          <w:rFonts w:asciiTheme="minorHAnsi" w:eastAsiaTheme="minorEastAsia" w:hAnsiTheme="minorHAnsi" w:cstheme="minorBidi"/>
          <w:sz w:val="22"/>
          <w:szCs w:val="22"/>
          <w:lang w:eastAsia="en-AU"/>
        </w:rPr>
      </w:pPr>
      <w:r>
        <w:tab/>
      </w:r>
      <w:hyperlink w:anchor="_Toc76553092" w:history="1">
        <w:r w:rsidRPr="00140EAD">
          <w:t>138</w:t>
        </w:r>
        <w:r>
          <w:rPr>
            <w:rFonts w:asciiTheme="minorHAnsi" w:eastAsiaTheme="minorEastAsia" w:hAnsiTheme="minorHAnsi" w:cstheme="minorBidi"/>
            <w:sz w:val="22"/>
            <w:szCs w:val="22"/>
            <w:lang w:eastAsia="en-AU"/>
          </w:rPr>
          <w:tab/>
        </w:r>
        <w:r w:rsidRPr="00140EAD">
          <w:t>Offence—consignor—missing required emergency information</w:t>
        </w:r>
        <w:r>
          <w:tab/>
        </w:r>
        <w:r>
          <w:fldChar w:fldCharType="begin"/>
        </w:r>
        <w:r>
          <w:instrText xml:space="preserve"> PAGEREF _Toc76553092 \h </w:instrText>
        </w:r>
        <w:r>
          <w:fldChar w:fldCharType="separate"/>
        </w:r>
        <w:r>
          <w:t>84</w:t>
        </w:r>
        <w:r>
          <w:fldChar w:fldCharType="end"/>
        </w:r>
      </w:hyperlink>
    </w:p>
    <w:p w14:paraId="7D60A454" w14:textId="18B6AC7D" w:rsidR="003A2F5B" w:rsidRDefault="003A2F5B">
      <w:pPr>
        <w:pStyle w:val="TOC5"/>
        <w:rPr>
          <w:rFonts w:asciiTheme="minorHAnsi" w:eastAsiaTheme="minorEastAsia" w:hAnsiTheme="minorHAnsi" w:cstheme="minorBidi"/>
          <w:sz w:val="22"/>
          <w:szCs w:val="22"/>
          <w:lang w:eastAsia="en-AU"/>
        </w:rPr>
      </w:pPr>
      <w:r>
        <w:tab/>
      </w:r>
      <w:hyperlink w:anchor="_Toc76553093" w:history="1">
        <w:r w:rsidRPr="00140EAD">
          <w:t>139</w:t>
        </w:r>
        <w:r>
          <w:rPr>
            <w:rFonts w:asciiTheme="minorHAnsi" w:eastAsiaTheme="minorEastAsia" w:hAnsiTheme="minorHAnsi" w:cstheme="minorBidi"/>
            <w:sz w:val="22"/>
            <w:szCs w:val="22"/>
            <w:lang w:eastAsia="en-AU"/>
          </w:rPr>
          <w:tab/>
        </w:r>
        <w:r w:rsidRPr="00140EAD">
          <w:t>Offence—prime contractor—emergency information holder and required emergency information</w:t>
        </w:r>
        <w:r>
          <w:tab/>
        </w:r>
        <w:r>
          <w:fldChar w:fldCharType="begin"/>
        </w:r>
        <w:r>
          <w:instrText xml:space="preserve"> PAGEREF _Toc76553093 \h </w:instrText>
        </w:r>
        <w:r>
          <w:fldChar w:fldCharType="separate"/>
        </w:r>
        <w:r>
          <w:t>84</w:t>
        </w:r>
        <w:r>
          <w:fldChar w:fldCharType="end"/>
        </w:r>
      </w:hyperlink>
    </w:p>
    <w:p w14:paraId="7F8D2120" w14:textId="3A288330" w:rsidR="003A2F5B" w:rsidRDefault="003A2F5B">
      <w:pPr>
        <w:pStyle w:val="TOC5"/>
        <w:rPr>
          <w:rFonts w:asciiTheme="minorHAnsi" w:eastAsiaTheme="minorEastAsia" w:hAnsiTheme="minorHAnsi" w:cstheme="minorBidi"/>
          <w:sz w:val="22"/>
          <w:szCs w:val="22"/>
          <w:lang w:eastAsia="en-AU"/>
        </w:rPr>
      </w:pPr>
      <w:r>
        <w:tab/>
      </w:r>
      <w:hyperlink w:anchor="_Toc76553094" w:history="1">
        <w:r w:rsidRPr="00140EAD">
          <w:t>140</w:t>
        </w:r>
        <w:r>
          <w:rPr>
            <w:rFonts w:asciiTheme="minorHAnsi" w:eastAsiaTheme="minorEastAsia" w:hAnsiTheme="minorHAnsi" w:cstheme="minorBidi"/>
            <w:sz w:val="22"/>
            <w:szCs w:val="22"/>
            <w:lang w:eastAsia="en-AU"/>
          </w:rPr>
          <w:tab/>
        </w:r>
        <w:r w:rsidRPr="00140EAD">
          <w:t>Offences—driver—emergency information holder and required emergency information</w:t>
        </w:r>
        <w:r>
          <w:tab/>
        </w:r>
        <w:r>
          <w:fldChar w:fldCharType="begin"/>
        </w:r>
        <w:r>
          <w:instrText xml:space="preserve"> PAGEREF _Toc76553094 \h </w:instrText>
        </w:r>
        <w:r>
          <w:fldChar w:fldCharType="separate"/>
        </w:r>
        <w:r>
          <w:t>85</w:t>
        </w:r>
        <w:r>
          <w:fldChar w:fldCharType="end"/>
        </w:r>
      </w:hyperlink>
    </w:p>
    <w:p w14:paraId="643CB724" w14:textId="3825EAE2" w:rsidR="003A2F5B" w:rsidRDefault="003A2F5B">
      <w:pPr>
        <w:pStyle w:val="TOC5"/>
        <w:rPr>
          <w:rFonts w:asciiTheme="minorHAnsi" w:eastAsiaTheme="minorEastAsia" w:hAnsiTheme="minorHAnsi" w:cstheme="minorBidi"/>
          <w:sz w:val="22"/>
          <w:szCs w:val="22"/>
          <w:lang w:eastAsia="en-AU"/>
        </w:rPr>
      </w:pPr>
      <w:r>
        <w:tab/>
      </w:r>
      <w:hyperlink w:anchor="_Toc76553095" w:history="1">
        <w:r w:rsidRPr="00140EAD">
          <w:t>141</w:t>
        </w:r>
        <w:r>
          <w:rPr>
            <w:rFonts w:asciiTheme="minorHAnsi" w:eastAsiaTheme="minorEastAsia" w:hAnsiTheme="minorHAnsi" w:cstheme="minorBidi"/>
            <w:sz w:val="22"/>
            <w:szCs w:val="22"/>
            <w:lang w:eastAsia="en-AU"/>
          </w:rPr>
          <w:tab/>
        </w:r>
        <w:r w:rsidRPr="00140EAD">
          <w:t>Approvals—emergency information</w:t>
        </w:r>
        <w:r>
          <w:tab/>
        </w:r>
        <w:r>
          <w:fldChar w:fldCharType="begin"/>
        </w:r>
        <w:r>
          <w:instrText xml:space="preserve"> PAGEREF _Toc76553095 \h </w:instrText>
        </w:r>
        <w:r>
          <w:fldChar w:fldCharType="separate"/>
        </w:r>
        <w:r>
          <w:t>86</w:t>
        </w:r>
        <w:r>
          <w:fldChar w:fldCharType="end"/>
        </w:r>
      </w:hyperlink>
    </w:p>
    <w:p w14:paraId="084ADD49" w14:textId="127B7401" w:rsidR="003A2F5B" w:rsidRDefault="0025216E">
      <w:pPr>
        <w:pStyle w:val="TOC1"/>
        <w:rPr>
          <w:rFonts w:asciiTheme="minorHAnsi" w:eastAsiaTheme="minorEastAsia" w:hAnsiTheme="minorHAnsi" w:cstheme="minorBidi"/>
          <w:b w:val="0"/>
          <w:sz w:val="22"/>
          <w:szCs w:val="22"/>
          <w:lang w:eastAsia="en-AU"/>
        </w:rPr>
      </w:pPr>
      <w:hyperlink w:anchor="_Toc76553096" w:history="1">
        <w:r w:rsidR="003A2F5B" w:rsidRPr="00140EAD">
          <w:t>Chapter 14</w:t>
        </w:r>
        <w:r w:rsidR="003A2F5B">
          <w:rPr>
            <w:rFonts w:asciiTheme="minorHAnsi" w:eastAsiaTheme="minorEastAsia" w:hAnsiTheme="minorHAnsi" w:cstheme="minorBidi"/>
            <w:b w:val="0"/>
            <w:sz w:val="22"/>
            <w:szCs w:val="22"/>
            <w:lang w:eastAsia="en-AU"/>
          </w:rPr>
          <w:tab/>
        </w:r>
        <w:r w:rsidR="003A2F5B" w:rsidRPr="00140EAD">
          <w:t>Safety equipment</w:t>
        </w:r>
        <w:r w:rsidR="003A2F5B" w:rsidRPr="003A2F5B">
          <w:rPr>
            <w:vanish/>
          </w:rPr>
          <w:tab/>
        </w:r>
        <w:r w:rsidR="003A2F5B" w:rsidRPr="003A2F5B">
          <w:rPr>
            <w:vanish/>
          </w:rPr>
          <w:fldChar w:fldCharType="begin"/>
        </w:r>
        <w:r w:rsidR="003A2F5B" w:rsidRPr="003A2F5B">
          <w:rPr>
            <w:vanish/>
          </w:rPr>
          <w:instrText xml:space="preserve"> PAGEREF _Toc76553096 \h </w:instrText>
        </w:r>
        <w:r w:rsidR="003A2F5B" w:rsidRPr="003A2F5B">
          <w:rPr>
            <w:vanish/>
          </w:rPr>
        </w:r>
        <w:r w:rsidR="003A2F5B" w:rsidRPr="003A2F5B">
          <w:rPr>
            <w:vanish/>
          </w:rPr>
          <w:fldChar w:fldCharType="separate"/>
        </w:r>
        <w:r w:rsidR="003A2F5B">
          <w:rPr>
            <w:vanish/>
          </w:rPr>
          <w:t>87</w:t>
        </w:r>
        <w:r w:rsidR="003A2F5B" w:rsidRPr="003A2F5B">
          <w:rPr>
            <w:vanish/>
          </w:rPr>
          <w:fldChar w:fldCharType="end"/>
        </w:r>
      </w:hyperlink>
    </w:p>
    <w:p w14:paraId="3B180100" w14:textId="0B29EC93" w:rsidR="003A2F5B" w:rsidRDefault="003A2F5B">
      <w:pPr>
        <w:pStyle w:val="TOC5"/>
        <w:rPr>
          <w:rFonts w:asciiTheme="minorHAnsi" w:eastAsiaTheme="minorEastAsia" w:hAnsiTheme="minorHAnsi" w:cstheme="minorBidi"/>
          <w:sz w:val="22"/>
          <w:szCs w:val="22"/>
          <w:lang w:eastAsia="en-AU"/>
        </w:rPr>
      </w:pPr>
      <w:r>
        <w:tab/>
      </w:r>
      <w:hyperlink w:anchor="_Toc76553097" w:history="1">
        <w:r w:rsidRPr="00140EAD">
          <w:t>142</w:t>
        </w:r>
        <w:r>
          <w:rPr>
            <w:rFonts w:asciiTheme="minorHAnsi" w:eastAsiaTheme="minorEastAsia" w:hAnsiTheme="minorHAnsi" w:cstheme="minorBidi"/>
            <w:sz w:val="22"/>
            <w:szCs w:val="22"/>
            <w:lang w:eastAsia="en-AU"/>
          </w:rPr>
          <w:tab/>
        </w:r>
        <w:r w:rsidRPr="00140EAD">
          <w:t>Offence—owner—safety equipment</w:t>
        </w:r>
        <w:r>
          <w:tab/>
        </w:r>
        <w:r>
          <w:fldChar w:fldCharType="begin"/>
        </w:r>
        <w:r>
          <w:instrText xml:space="preserve"> PAGEREF _Toc76553097 \h </w:instrText>
        </w:r>
        <w:r>
          <w:fldChar w:fldCharType="separate"/>
        </w:r>
        <w:r>
          <w:t>87</w:t>
        </w:r>
        <w:r>
          <w:fldChar w:fldCharType="end"/>
        </w:r>
      </w:hyperlink>
    </w:p>
    <w:p w14:paraId="22EB41C8" w14:textId="68973288" w:rsidR="003A2F5B" w:rsidRDefault="003A2F5B">
      <w:pPr>
        <w:pStyle w:val="TOC5"/>
        <w:rPr>
          <w:rFonts w:asciiTheme="minorHAnsi" w:eastAsiaTheme="minorEastAsia" w:hAnsiTheme="minorHAnsi" w:cstheme="minorBidi"/>
          <w:sz w:val="22"/>
          <w:szCs w:val="22"/>
          <w:lang w:eastAsia="en-AU"/>
        </w:rPr>
      </w:pPr>
      <w:r>
        <w:tab/>
      </w:r>
      <w:hyperlink w:anchor="_Toc76553098" w:history="1">
        <w:r w:rsidRPr="00140EAD">
          <w:t>143</w:t>
        </w:r>
        <w:r>
          <w:rPr>
            <w:rFonts w:asciiTheme="minorHAnsi" w:eastAsiaTheme="minorEastAsia" w:hAnsiTheme="minorHAnsi" w:cstheme="minorBidi"/>
            <w:sz w:val="22"/>
            <w:szCs w:val="22"/>
            <w:lang w:eastAsia="en-AU"/>
          </w:rPr>
          <w:tab/>
        </w:r>
        <w:r w:rsidRPr="00140EAD">
          <w:t>Offence—prime contractor—safety equipment</w:t>
        </w:r>
        <w:r>
          <w:tab/>
        </w:r>
        <w:r>
          <w:fldChar w:fldCharType="begin"/>
        </w:r>
        <w:r>
          <w:instrText xml:space="preserve"> PAGEREF _Toc76553098 \h </w:instrText>
        </w:r>
        <w:r>
          <w:fldChar w:fldCharType="separate"/>
        </w:r>
        <w:r>
          <w:t>87</w:t>
        </w:r>
        <w:r>
          <w:fldChar w:fldCharType="end"/>
        </w:r>
      </w:hyperlink>
    </w:p>
    <w:p w14:paraId="364754E6" w14:textId="72D8648E" w:rsidR="003A2F5B" w:rsidRDefault="003A2F5B">
      <w:pPr>
        <w:pStyle w:val="TOC5"/>
        <w:rPr>
          <w:rFonts w:asciiTheme="minorHAnsi" w:eastAsiaTheme="minorEastAsia" w:hAnsiTheme="minorHAnsi" w:cstheme="minorBidi"/>
          <w:sz w:val="22"/>
          <w:szCs w:val="22"/>
          <w:lang w:eastAsia="en-AU"/>
        </w:rPr>
      </w:pPr>
      <w:r>
        <w:tab/>
      </w:r>
      <w:hyperlink w:anchor="_Toc76553099" w:history="1">
        <w:r w:rsidRPr="00140EAD">
          <w:t>144</w:t>
        </w:r>
        <w:r>
          <w:rPr>
            <w:rFonts w:asciiTheme="minorHAnsi" w:eastAsiaTheme="minorEastAsia" w:hAnsiTheme="minorHAnsi" w:cstheme="minorBidi"/>
            <w:sz w:val="22"/>
            <w:szCs w:val="22"/>
            <w:lang w:eastAsia="en-AU"/>
          </w:rPr>
          <w:tab/>
        </w:r>
        <w:r w:rsidRPr="00140EAD">
          <w:t>Offence—driver—safety equipment</w:t>
        </w:r>
        <w:r>
          <w:tab/>
        </w:r>
        <w:r>
          <w:fldChar w:fldCharType="begin"/>
        </w:r>
        <w:r>
          <w:instrText xml:space="preserve"> PAGEREF _Toc76553099 \h </w:instrText>
        </w:r>
        <w:r>
          <w:fldChar w:fldCharType="separate"/>
        </w:r>
        <w:r>
          <w:t>88</w:t>
        </w:r>
        <w:r>
          <w:fldChar w:fldCharType="end"/>
        </w:r>
      </w:hyperlink>
    </w:p>
    <w:p w14:paraId="6990BAB8" w14:textId="142BC56E" w:rsidR="003A2F5B" w:rsidRDefault="0025216E">
      <w:pPr>
        <w:pStyle w:val="TOC1"/>
        <w:rPr>
          <w:rFonts w:asciiTheme="minorHAnsi" w:eastAsiaTheme="minorEastAsia" w:hAnsiTheme="minorHAnsi" w:cstheme="minorBidi"/>
          <w:b w:val="0"/>
          <w:sz w:val="22"/>
          <w:szCs w:val="22"/>
          <w:lang w:eastAsia="en-AU"/>
        </w:rPr>
      </w:pPr>
      <w:hyperlink w:anchor="_Toc76553100" w:history="1">
        <w:r w:rsidR="003A2F5B" w:rsidRPr="00140EAD">
          <w:t>Chapter 15</w:t>
        </w:r>
        <w:r w:rsidR="003A2F5B">
          <w:rPr>
            <w:rFonts w:asciiTheme="minorHAnsi" w:eastAsiaTheme="minorEastAsia" w:hAnsiTheme="minorHAnsi" w:cstheme="minorBidi"/>
            <w:b w:val="0"/>
            <w:sz w:val="22"/>
            <w:szCs w:val="22"/>
            <w:lang w:eastAsia="en-AU"/>
          </w:rPr>
          <w:tab/>
        </w:r>
        <w:r w:rsidR="003A2F5B" w:rsidRPr="00140EAD">
          <w:t>Procedures during transport</w:t>
        </w:r>
        <w:r w:rsidR="003A2F5B" w:rsidRPr="003A2F5B">
          <w:rPr>
            <w:vanish/>
          </w:rPr>
          <w:tab/>
        </w:r>
        <w:r w:rsidR="003A2F5B" w:rsidRPr="003A2F5B">
          <w:rPr>
            <w:vanish/>
          </w:rPr>
          <w:fldChar w:fldCharType="begin"/>
        </w:r>
        <w:r w:rsidR="003A2F5B" w:rsidRPr="003A2F5B">
          <w:rPr>
            <w:vanish/>
          </w:rPr>
          <w:instrText xml:space="preserve"> PAGEREF _Toc76553100 \h </w:instrText>
        </w:r>
        <w:r w:rsidR="003A2F5B" w:rsidRPr="003A2F5B">
          <w:rPr>
            <w:vanish/>
          </w:rPr>
        </w:r>
        <w:r w:rsidR="003A2F5B" w:rsidRPr="003A2F5B">
          <w:rPr>
            <w:vanish/>
          </w:rPr>
          <w:fldChar w:fldCharType="separate"/>
        </w:r>
        <w:r w:rsidR="003A2F5B">
          <w:rPr>
            <w:vanish/>
          </w:rPr>
          <w:t>89</w:t>
        </w:r>
        <w:r w:rsidR="003A2F5B" w:rsidRPr="003A2F5B">
          <w:rPr>
            <w:vanish/>
          </w:rPr>
          <w:fldChar w:fldCharType="end"/>
        </w:r>
      </w:hyperlink>
    </w:p>
    <w:p w14:paraId="70580367" w14:textId="6C778F3C" w:rsidR="003A2F5B" w:rsidRDefault="0025216E">
      <w:pPr>
        <w:pStyle w:val="TOC2"/>
        <w:rPr>
          <w:rFonts w:asciiTheme="minorHAnsi" w:eastAsiaTheme="minorEastAsia" w:hAnsiTheme="minorHAnsi" w:cstheme="minorBidi"/>
          <w:b w:val="0"/>
          <w:sz w:val="22"/>
          <w:szCs w:val="22"/>
          <w:lang w:eastAsia="en-AU"/>
        </w:rPr>
      </w:pPr>
      <w:hyperlink w:anchor="_Toc76553101" w:history="1">
        <w:r w:rsidR="003A2F5B" w:rsidRPr="00140EAD">
          <w:t>Part 15.1</w:t>
        </w:r>
        <w:r w:rsidR="003A2F5B">
          <w:rPr>
            <w:rFonts w:asciiTheme="minorHAnsi" w:eastAsiaTheme="minorEastAsia" w:hAnsiTheme="minorHAnsi" w:cstheme="minorBidi"/>
            <w:b w:val="0"/>
            <w:sz w:val="22"/>
            <w:szCs w:val="22"/>
            <w:lang w:eastAsia="en-AU"/>
          </w:rPr>
          <w:tab/>
        </w:r>
        <w:r w:rsidR="003A2F5B" w:rsidRPr="00140EAD">
          <w:t>Immobilised and stopped vehicles</w:t>
        </w:r>
        <w:r w:rsidR="003A2F5B" w:rsidRPr="003A2F5B">
          <w:rPr>
            <w:vanish/>
          </w:rPr>
          <w:tab/>
        </w:r>
        <w:r w:rsidR="003A2F5B" w:rsidRPr="003A2F5B">
          <w:rPr>
            <w:vanish/>
          </w:rPr>
          <w:fldChar w:fldCharType="begin"/>
        </w:r>
        <w:r w:rsidR="003A2F5B" w:rsidRPr="003A2F5B">
          <w:rPr>
            <w:vanish/>
          </w:rPr>
          <w:instrText xml:space="preserve"> PAGEREF _Toc76553101 \h </w:instrText>
        </w:r>
        <w:r w:rsidR="003A2F5B" w:rsidRPr="003A2F5B">
          <w:rPr>
            <w:vanish/>
          </w:rPr>
        </w:r>
        <w:r w:rsidR="003A2F5B" w:rsidRPr="003A2F5B">
          <w:rPr>
            <w:vanish/>
          </w:rPr>
          <w:fldChar w:fldCharType="separate"/>
        </w:r>
        <w:r w:rsidR="003A2F5B">
          <w:rPr>
            <w:vanish/>
          </w:rPr>
          <w:t>89</w:t>
        </w:r>
        <w:r w:rsidR="003A2F5B" w:rsidRPr="003A2F5B">
          <w:rPr>
            <w:vanish/>
          </w:rPr>
          <w:fldChar w:fldCharType="end"/>
        </w:r>
      </w:hyperlink>
    </w:p>
    <w:p w14:paraId="7B876918" w14:textId="53C06F4D" w:rsidR="003A2F5B" w:rsidRDefault="003A2F5B">
      <w:pPr>
        <w:pStyle w:val="TOC5"/>
        <w:rPr>
          <w:rFonts w:asciiTheme="minorHAnsi" w:eastAsiaTheme="minorEastAsia" w:hAnsiTheme="minorHAnsi" w:cstheme="minorBidi"/>
          <w:sz w:val="22"/>
          <w:szCs w:val="22"/>
          <w:lang w:eastAsia="en-AU"/>
        </w:rPr>
      </w:pPr>
      <w:r>
        <w:tab/>
      </w:r>
      <w:hyperlink w:anchor="_Toc76553102" w:history="1">
        <w:r w:rsidRPr="00140EAD">
          <w:t>145</w:t>
        </w:r>
        <w:r>
          <w:rPr>
            <w:rFonts w:asciiTheme="minorHAnsi" w:eastAsiaTheme="minorEastAsia" w:hAnsiTheme="minorHAnsi" w:cstheme="minorBidi"/>
            <w:sz w:val="22"/>
            <w:szCs w:val="22"/>
            <w:lang w:eastAsia="en-AU"/>
          </w:rPr>
          <w:tab/>
        </w:r>
        <w:r w:rsidRPr="00140EAD">
          <w:t>Offence—driver—immobilised or stopped vehicle</w:t>
        </w:r>
        <w:r>
          <w:tab/>
        </w:r>
        <w:r>
          <w:fldChar w:fldCharType="begin"/>
        </w:r>
        <w:r>
          <w:instrText xml:space="preserve"> PAGEREF _Toc76553102 \h </w:instrText>
        </w:r>
        <w:r>
          <w:fldChar w:fldCharType="separate"/>
        </w:r>
        <w:r>
          <w:t>89</w:t>
        </w:r>
        <w:r>
          <w:fldChar w:fldCharType="end"/>
        </w:r>
      </w:hyperlink>
    </w:p>
    <w:p w14:paraId="14D7C677" w14:textId="364E408A" w:rsidR="003A2F5B" w:rsidRDefault="003A2F5B">
      <w:pPr>
        <w:pStyle w:val="TOC5"/>
        <w:rPr>
          <w:rFonts w:asciiTheme="minorHAnsi" w:eastAsiaTheme="minorEastAsia" w:hAnsiTheme="minorHAnsi" w:cstheme="minorBidi"/>
          <w:sz w:val="22"/>
          <w:szCs w:val="22"/>
          <w:lang w:eastAsia="en-AU"/>
        </w:rPr>
      </w:pPr>
      <w:r>
        <w:tab/>
      </w:r>
      <w:hyperlink w:anchor="_Toc76553103" w:history="1">
        <w:r w:rsidRPr="00140EAD">
          <w:t>146</w:t>
        </w:r>
        <w:r>
          <w:rPr>
            <w:rFonts w:asciiTheme="minorHAnsi" w:eastAsiaTheme="minorEastAsia" w:hAnsiTheme="minorHAnsi" w:cstheme="minorBidi"/>
            <w:sz w:val="22"/>
            <w:szCs w:val="22"/>
            <w:lang w:eastAsia="en-AU"/>
          </w:rPr>
          <w:tab/>
        </w:r>
        <w:r w:rsidRPr="00140EAD">
          <w:t>Offences—prime contractor—immobilised or stopped vehicle</w:t>
        </w:r>
        <w:r>
          <w:tab/>
        </w:r>
        <w:r>
          <w:fldChar w:fldCharType="begin"/>
        </w:r>
        <w:r>
          <w:instrText xml:space="preserve"> PAGEREF _Toc76553103 \h </w:instrText>
        </w:r>
        <w:r>
          <w:fldChar w:fldCharType="separate"/>
        </w:r>
        <w:r>
          <w:t>89</w:t>
        </w:r>
        <w:r>
          <w:fldChar w:fldCharType="end"/>
        </w:r>
      </w:hyperlink>
    </w:p>
    <w:p w14:paraId="34E589BD" w14:textId="159C755A" w:rsidR="003A2F5B" w:rsidRDefault="0025216E">
      <w:pPr>
        <w:pStyle w:val="TOC2"/>
        <w:rPr>
          <w:rFonts w:asciiTheme="minorHAnsi" w:eastAsiaTheme="minorEastAsia" w:hAnsiTheme="minorHAnsi" w:cstheme="minorBidi"/>
          <w:b w:val="0"/>
          <w:sz w:val="22"/>
          <w:szCs w:val="22"/>
          <w:lang w:eastAsia="en-AU"/>
        </w:rPr>
      </w:pPr>
      <w:hyperlink w:anchor="_Toc76553104" w:history="1">
        <w:r w:rsidR="003A2F5B" w:rsidRPr="00140EAD">
          <w:t>Part 15.2</w:t>
        </w:r>
        <w:r w:rsidR="003A2F5B">
          <w:rPr>
            <w:rFonts w:asciiTheme="minorHAnsi" w:eastAsiaTheme="minorEastAsia" w:hAnsiTheme="minorHAnsi" w:cstheme="minorBidi"/>
            <w:b w:val="0"/>
            <w:sz w:val="22"/>
            <w:szCs w:val="22"/>
            <w:lang w:eastAsia="en-AU"/>
          </w:rPr>
          <w:tab/>
        </w:r>
        <w:r w:rsidR="003A2F5B" w:rsidRPr="00140EAD">
          <w:t>Vehicles—duties of drivers</w:t>
        </w:r>
        <w:r w:rsidR="003A2F5B" w:rsidRPr="003A2F5B">
          <w:rPr>
            <w:vanish/>
          </w:rPr>
          <w:tab/>
        </w:r>
        <w:r w:rsidR="003A2F5B" w:rsidRPr="003A2F5B">
          <w:rPr>
            <w:vanish/>
          </w:rPr>
          <w:fldChar w:fldCharType="begin"/>
        </w:r>
        <w:r w:rsidR="003A2F5B" w:rsidRPr="003A2F5B">
          <w:rPr>
            <w:vanish/>
          </w:rPr>
          <w:instrText xml:space="preserve"> PAGEREF _Toc76553104 \h </w:instrText>
        </w:r>
        <w:r w:rsidR="003A2F5B" w:rsidRPr="003A2F5B">
          <w:rPr>
            <w:vanish/>
          </w:rPr>
        </w:r>
        <w:r w:rsidR="003A2F5B" w:rsidRPr="003A2F5B">
          <w:rPr>
            <w:vanish/>
          </w:rPr>
          <w:fldChar w:fldCharType="separate"/>
        </w:r>
        <w:r w:rsidR="003A2F5B">
          <w:rPr>
            <w:vanish/>
          </w:rPr>
          <w:t>91</w:t>
        </w:r>
        <w:r w:rsidR="003A2F5B" w:rsidRPr="003A2F5B">
          <w:rPr>
            <w:vanish/>
          </w:rPr>
          <w:fldChar w:fldCharType="end"/>
        </w:r>
      </w:hyperlink>
    </w:p>
    <w:p w14:paraId="64E1EE93" w14:textId="1E3A1C47" w:rsidR="003A2F5B" w:rsidRDefault="003A2F5B">
      <w:pPr>
        <w:pStyle w:val="TOC5"/>
        <w:rPr>
          <w:rFonts w:asciiTheme="minorHAnsi" w:eastAsiaTheme="minorEastAsia" w:hAnsiTheme="minorHAnsi" w:cstheme="minorBidi"/>
          <w:sz w:val="22"/>
          <w:szCs w:val="22"/>
          <w:lang w:eastAsia="en-AU"/>
        </w:rPr>
      </w:pPr>
      <w:r>
        <w:tab/>
      </w:r>
      <w:hyperlink w:anchor="_Toc76553105" w:history="1">
        <w:r w:rsidRPr="00140EAD">
          <w:t>147</w:t>
        </w:r>
        <w:r>
          <w:rPr>
            <w:rFonts w:asciiTheme="minorHAnsi" w:eastAsiaTheme="minorEastAsia" w:hAnsiTheme="minorHAnsi" w:cstheme="minorBidi"/>
            <w:sz w:val="22"/>
            <w:szCs w:val="22"/>
            <w:lang w:eastAsia="en-AU"/>
          </w:rPr>
          <w:tab/>
        </w:r>
        <w:r w:rsidRPr="00140EAD">
          <w:t>Offence—allowing other person to ride</w:t>
        </w:r>
        <w:r>
          <w:tab/>
        </w:r>
        <w:r>
          <w:fldChar w:fldCharType="begin"/>
        </w:r>
        <w:r>
          <w:instrText xml:space="preserve"> PAGEREF _Toc76553105 \h </w:instrText>
        </w:r>
        <w:r>
          <w:fldChar w:fldCharType="separate"/>
        </w:r>
        <w:r>
          <w:t>91</w:t>
        </w:r>
        <w:r>
          <w:fldChar w:fldCharType="end"/>
        </w:r>
      </w:hyperlink>
    </w:p>
    <w:p w14:paraId="4A8A7237" w14:textId="7034FAD2" w:rsidR="003A2F5B" w:rsidRDefault="003A2F5B">
      <w:pPr>
        <w:pStyle w:val="TOC5"/>
        <w:rPr>
          <w:rFonts w:asciiTheme="minorHAnsi" w:eastAsiaTheme="minorEastAsia" w:hAnsiTheme="minorHAnsi" w:cstheme="minorBidi"/>
          <w:sz w:val="22"/>
          <w:szCs w:val="22"/>
          <w:lang w:eastAsia="en-AU"/>
        </w:rPr>
      </w:pPr>
      <w:r>
        <w:tab/>
      </w:r>
      <w:hyperlink w:anchor="_Toc76553106" w:history="1">
        <w:r w:rsidRPr="00140EAD">
          <w:t>148</w:t>
        </w:r>
        <w:r>
          <w:rPr>
            <w:rFonts w:asciiTheme="minorHAnsi" w:eastAsiaTheme="minorEastAsia" w:hAnsiTheme="minorHAnsi" w:cstheme="minorBidi"/>
            <w:sz w:val="22"/>
            <w:szCs w:val="22"/>
            <w:lang w:eastAsia="en-AU"/>
          </w:rPr>
          <w:tab/>
        </w:r>
        <w:r w:rsidRPr="00140EAD">
          <w:t>Offence—parking</w:t>
        </w:r>
        <w:r>
          <w:tab/>
        </w:r>
        <w:r>
          <w:fldChar w:fldCharType="begin"/>
        </w:r>
        <w:r>
          <w:instrText xml:space="preserve"> PAGEREF _Toc76553106 \h </w:instrText>
        </w:r>
        <w:r>
          <w:fldChar w:fldCharType="separate"/>
        </w:r>
        <w:r>
          <w:t>91</w:t>
        </w:r>
        <w:r>
          <w:fldChar w:fldCharType="end"/>
        </w:r>
      </w:hyperlink>
    </w:p>
    <w:p w14:paraId="3C4C88A3" w14:textId="4FB79BBA" w:rsidR="003A2F5B" w:rsidRDefault="003A2F5B">
      <w:pPr>
        <w:pStyle w:val="TOC5"/>
        <w:rPr>
          <w:rFonts w:asciiTheme="minorHAnsi" w:eastAsiaTheme="minorEastAsia" w:hAnsiTheme="minorHAnsi" w:cstheme="minorBidi"/>
          <w:sz w:val="22"/>
          <w:szCs w:val="22"/>
          <w:lang w:eastAsia="en-AU"/>
        </w:rPr>
      </w:pPr>
      <w:r>
        <w:tab/>
      </w:r>
      <w:hyperlink w:anchor="_Toc76553107" w:history="1">
        <w:r w:rsidRPr="00140EAD">
          <w:t>149</w:t>
        </w:r>
        <w:r>
          <w:rPr>
            <w:rFonts w:asciiTheme="minorHAnsi" w:eastAsiaTheme="minorEastAsia" w:hAnsiTheme="minorHAnsi" w:cstheme="minorBidi"/>
            <w:sz w:val="22"/>
            <w:szCs w:val="22"/>
            <w:lang w:eastAsia="en-AU"/>
          </w:rPr>
          <w:tab/>
        </w:r>
        <w:r w:rsidRPr="00140EAD">
          <w:t>Offence—ignition sources</w:t>
        </w:r>
        <w:r>
          <w:tab/>
        </w:r>
        <w:r>
          <w:fldChar w:fldCharType="begin"/>
        </w:r>
        <w:r>
          <w:instrText xml:space="preserve"> PAGEREF _Toc76553107 \h </w:instrText>
        </w:r>
        <w:r>
          <w:fldChar w:fldCharType="separate"/>
        </w:r>
        <w:r>
          <w:t>91</w:t>
        </w:r>
        <w:r>
          <w:fldChar w:fldCharType="end"/>
        </w:r>
      </w:hyperlink>
    </w:p>
    <w:p w14:paraId="5F22BB31" w14:textId="4FD58038" w:rsidR="003A2F5B" w:rsidRDefault="003A2F5B">
      <w:pPr>
        <w:pStyle w:val="TOC5"/>
        <w:rPr>
          <w:rFonts w:asciiTheme="minorHAnsi" w:eastAsiaTheme="minorEastAsia" w:hAnsiTheme="minorHAnsi" w:cstheme="minorBidi"/>
          <w:sz w:val="22"/>
          <w:szCs w:val="22"/>
          <w:lang w:eastAsia="en-AU"/>
        </w:rPr>
      </w:pPr>
      <w:r>
        <w:lastRenderedPageBreak/>
        <w:tab/>
      </w:r>
      <w:hyperlink w:anchor="_Toc76553108" w:history="1">
        <w:r w:rsidRPr="00140EAD">
          <w:t>150</w:t>
        </w:r>
        <w:r>
          <w:rPr>
            <w:rFonts w:asciiTheme="minorHAnsi" w:eastAsiaTheme="minorEastAsia" w:hAnsiTheme="minorHAnsi" w:cstheme="minorBidi"/>
            <w:sz w:val="22"/>
            <w:szCs w:val="22"/>
            <w:lang w:eastAsia="en-AU"/>
          </w:rPr>
          <w:tab/>
        </w:r>
        <w:r w:rsidRPr="00140EAD">
          <w:t>Offence—unloading</w:t>
        </w:r>
        <w:r>
          <w:tab/>
        </w:r>
        <w:r>
          <w:fldChar w:fldCharType="begin"/>
        </w:r>
        <w:r>
          <w:instrText xml:space="preserve"> PAGEREF _Toc76553108 \h </w:instrText>
        </w:r>
        <w:r>
          <w:fldChar w:fldCharType="separate"/>
        </w:r>
        <w:r>
          <w:t>92</w:t>
        </w:r>
        <w:r>
          <w:fldChar w:fldCharType="end"/>
        </w:r>
      </w:hyperlink>
    </w:p>
    <w:p w14:paraId="527428CE" w14:textId="6768BF83" w:rsidR="003A2F5B" w:rsidRDefault="003A2F5B">
      <w:pPr>
        <w:pStyle w:val="TOC5"/>
        <w:rPr>
          <w:rFonts w:asciiTheme="minorHAnsi" w:eastAsiaTheme="minorEastAsia" w:hAnsiTheme="minorHAnsi" w:cstheme="minorBidi"/>
          <w:sz w:val="22"/>
          <w:szCs w:val="22"/>
          <w:lang w:eastAsia="en-AU"/>
        </w:rPr>
      </w:pPr>
      <w:r>
        <w:tab/>
      </w:r>
      <w:hyperlink w:anchor="_Toc76553109" w:history="1">
        <w:r w:rsidRPr="00140EAD">
          <w:t>151</w:t>
        </w:r>
        <w:r>
          <w:rPr>
            <w:rFonts w:asciiTheme="minorHAnsi" w:eastAsiaTheme="minorEastAsia" w:hAnsiTheme="minorHAnsi" w:cstheme="minorBidi"/>
            <w:sz w:val="22"/>
            <w:szCs w:val="22"/>
            <w:lang w:eastAsia="en-AU"/>
          </w:rPr>
          <w:tab/>
        </w:r>
        <w:r w:rsidRPr="00140EAD">
          <w:t>Offence—detaching trailer</w:t>
        </w:r>
        <w:r>
          <w:tab/>
        </w:r>
        <w:r>
          <w:fldChar w:fldCharType="begin"/>
        </w:r>
        <w:r>
          <w:instrText xml:space="preserve"> PAGEREF _Toc76553109 \h </w:instrText>
        </w:r>
        <w:r>
          <w:fldChar w:fldCharType="separate"/>
        </w:r>
        <w:r>
          <w:t>92</w:t>
        </w:r>
        <w:r>
          <w:fldChar w:fldCharType="end"/>
        </w:r>
      </w:hyperlink>
    </w:p>
    <w:p w14:paraId="4D4E5727" w14:textId="512A7F96" w:rsidR="003A2F5B" w:rsidRDefault="003A2F5B">
      <w:pPr>
        <w:pStyle w:val="TOC5"/>
        <w:rPr>
          <w:rFonts w:asciiTheme="minorHAnsi" w:eastAsiaTheme="minorEastAsia" w:hAnsiTheme="minorHAnsi" w:cstheme="minorBidi"/>
          <w:sz w:val="22"/>
          <w:szCs w:val="22"/>
          <w:lang w:eastAsia="en-AU"/>
        </w:rPr>
      </w:pPr>
      <w:r>
        <w:tab/>
      </w:r>
      <w:hyperlink w:anchor="_Toc76553110" w:history="1">
        <w:r w:rsidRPr="00140EAD">
          <w:t>152</w:t>
        </w:r>
        <w:r>
          <w:rPr>
            <w:rFonts w:asciiTheme="minorHAnsi" w:eastAsiaTheme="minorEastAsia" w:hAnsiTheme="minorHAnsi" w:cstheme="minorBidi"/>
            <w:sz w:val="22"/>
            <w:szCs w:val="22"/>
            <w:lang w:eastAsia="en-AU"/>
          </w:rPr>
          <w:tab/>
        </w:r>
        <w:r w:rsidRPr="00140EAD">
          <w:t>Offence—road tank vehicle with burner</w:t>
        </w:r>
        <w:r>
          <w:tab/>
        </w:r>
        <w:r>
          <w:fldChar w:fldCharType="begin"/>
        </w:r>
        <w:r>
          <w:instrText xml:space="preserve"> PAGEREF _Toc76553110 \h </w:instrText>
        </w:r>
        <w:r>
          <w:fldChar w:fldCharType="separate"/>
        </w:r>
        <w:r>
          <w:t>93</w:t>
        </w:r>
        <w:r>
          <w:fldChar w:fldCharType="end"/>
        </w:r>
      </w:hyperlink>
    </w:p>
    <w:p w14:paraId="517257B9" w14:textId="1279132E" w:rsidR="003A2F5B" w:rsidRDefault="0025216E">
      <w:pPr>
        <w:pStyle w:val="TOC1"/>
        <w:rPr>
          <w:rFonts w:asciiTheme="minorHAnsi" w:eastAsiaTheme="minorEastAsia" w:hAnsiTheme="minorHAnsi" w:cstheme="minorBidi"/>
          <w:b w:val="0"/>
          <w:sz w:val="22"/>
          <w:szCs w:val="22"/>
          <w:lang w:eastAsia="en-AU"/>
        </w:rPr>
      </w:pPr>
      <w:hyperlink w:anchor="_Toc76553111" w:history="1">
        <w:r w:rsidR="003A2F5B" w:rsidRPr="00140EAD">
          <w:t>Chapter 16</w:t>
        </w:r>
        <w:r w:rsidR="003A2F5B">
          <w:rPr>
            <w:rFonts w:asciiTheme="minorHAnsi" w:eastAsiaTheme="minorEastAsia" w:hAnsiTheme="minorHAnsi" w:cstheme="minorBidi"/>
            <w:b w:val="0"/>
            <w:sz w:val="22"/>
            <w:szCs w:val="22"/>
            <w:lang w:eastAsia="en-AU"/>
          </w:rPr>
          <w:tab/>
        </w:r>
        <w:r w:rsidR="003A2F5B" w:rsidRPr="00140EAD">
          <w:t>Emergencies</w:t>
        </w:r>
        <w:r w:rsidR="003A2F5B" w:rsidRPr="003A2F5B">
          <w:rPr>
            <w:vanish/>
          </w:rPr>
          <w:tab/>
        </w:r>
        <w:r w:rsidR="003A2F5B" w:rsidRPr="003A2F5B">
          <w:rPr>
            <w:vanish/>
          </w:rPr>
          <w:fldChar w:fldCharType="begin"/>
        </w:r>
        <w:r w:rsidR="003A2F5B" w:rsidRPr="003A2F5B">
          <w:rPr>
            <w:vanish/>
          </w:rPr>
          <w:instrText xml:space="preserve"> PAGEREF _Toc76553111 \h </w:instrText>
        </w:r>
        <w:r w:rsidR="003A2F5B" w:rsidRPr="003A2F5B">
          <w:rPr>
            <w:vanish/>
          </w:rPr>
        </w:r>
        <w:r w:rsidR="003A2F5B" w:rsidRPr="003A2F5B">
          <w:rPr>
            <w:vanish/>
          </w:rPr>
          <w:fldChar w:fldCharType="separate"/>
        </w:r>
        <w:r w:rsidR="003A2F5B">
          <w:rPr>
            <w:vanish/>
          </w:rPr>
          <w:t>94</w:t>
        </w:r>
        <w:r w:rsidR="003A2F5B" w:rsidRPr="003A2F5B">
          <w:rPr>
            <w:vanish/>
          </w:rPr>
          <w:fldChar w:fldCharType="end"/>
        </w:r>
      </w:hyperlink>
    </w:p>
    <w:p w14:paraId="2A9C24E8" w14:textId="6D2C2B56" w:rsidR="003A2F5B" w:rsidRDefault="0025216E">
      <w:pPr>
        <w:pStyle w:val="TOC2"/>
        <w:rPr>
          <w:rFonts w:asciiTheme="minorHAnsi" w:eastAsiaTheme="minorEastAsia" w:hAnsiTheme="minorHAnsi" w:cstheme="minorBidi"/>
          <w:b w:val="0"/>
          <w:sz w:val="22"/>
          <w:szCs w:val="22"/>
          <w:lang w:eastAsia="en-AU"/>
        </w:rPr>
      </w:pPr>
      <w:hyperlink w:anchor="_Toc76553112" w:history="1">
        <w:r w:rsidR="003A2F5B" w:rsidRPr="00140EAD">
          <w:t>Part 16.1</w:t>
        </w:r>
        <w:r w:rsidR="003A2F5B">
          <w:rPr>
            <w:rFonts w:asciiTheme="minorHAnsi" w:eastAsiaTheme="minorEastAsia" w:hAnsiTheme="minorHAnsi" w:cstheme="minorBidi"/>
            <w:b w:val="0"/>
            <w:sz w:val="22"/>
            <w:szCs w:val="22"/>
            <w:lang w:eastAsia="en-AU"/>
          </w:rPr>
          <w:tab/>
        </w:r>
        <w:r w:rsidR="003A2F5B" w:rsidRPr="00140EAD">
          <w:t>Emergencies generally</w:t>
        </w:r>
        <w:r w:rsidR="003A2F5B" w:rsidRPr="003A2F5B">
          <w:rPr>
            <w:vanish/>
          </w:rPr>
          <w:tab/>
        </w:r>
        <w:r w:rsidR="003A2F5B" w:rsidRPr="003A2F5B">
          <w:rPr>
            <w:vanish/>
          </w:rPr>
          <w:fldChar w:fldCharType="begin"/>
        </w:r>
        <w:r w:rsidR="003A2F5B" w:rsidRPr="003A2F5B">
          <w:rPr>
            <w:vanish/>
          </w:rPr>
          <w:instrText xml:space="preserve"> PAGEREF _Toc76553112 \h </w:instrText>
        </w:r>
        <w:r w:rsidR="003A2F5B" w:rsidRPr="003A2F5B">
          <w:rPr>
            <w:vanish/>
          </w:rPr>
        </w:r>
        <w:r w:rsidR="003A2F5B" w:rsidRPr="003A2F5B">
          <w:rPr>
            <w:vanish/>
          </w:rPr>
          <w:fldChar w:fldCharType="separate"/>
        </w:r>
        <w:r w:rsidR="003A2F5B">
          <w:rPr>
            <w:vanish/>
          </w:rPr>
          <w:t>94</w:t>
        </w:r>
        <w:r w:rsidR="003A2F5B" w:rsidRPr="003A2F5B">
          <w:rPr>
            <w:vanish/>
          </w:rPr>
          <w:fldChar w:fldCharType="end"/>
        </w:r>
      </w:hyperlink>
    </w:p>
    <w:p w14:paraId="4340A3CF" w14:textId="32371183" w:rsidR="003A2F5B" w:rsidRDefault="003A2F5B">
      <w:pPr>
        <w:pStyle w:val="TOC5"/>
        <w:rPr>
          <w:rFonts w:asciiTheme="minorHAnsi" w:eastAsiaTheme="minorEastAsia" w:hAnsiTheme="minorHAnsi" w:cstheme="minorBidi"/>
          <w:sz w:val="22"/>
          <w:szCs w:val="22"/>
          <w:lang w:eastAsia="en-AU"/>
        </w:rPr>
      </w:pPr>
      <w:r>
        <w:tab/>
      </w:r>
      <w:hyperlink w:anchor="_Toc76553113" w:history="1">
        <w:r w:rsidRPr="00140EAD">
          <w:t>153</w:t>
        </w:r>
        <w:r>
          <w:rPr>
            <w:rFonts w:asciiTheme="minorHAnsi" w:eastAsiaTheme="minorEastAsia" w:hAnsiTheme="minorHAnsi" w:cstheme="minorBidi"/>
            <w:sz w:val="22"/>
            <w:szCs w:val="22"/>
            <w:lang w:eastAsia="en-AU"/>
          </w:rPr>
          <w:tab/>
        </w:r>
        <w:r w:rsidRPr="00140EAD">
          <w:t>Offence—driver—dangerous situation</w:t>
        </w:r>
        <w:r>
          <w:tab/>
        </w:r>
        <w:r>
          <w:fldChar w:fldCharType="begin"/>
        </w:r>
        <w:r>
          <w:instrText xml:space="preserve"> PAGEREF _Toc76553113 \h </w:instrText>
        </w:r>
        <w:r>
          <w:fldChar w:fldCharType="separate"/>
        </w:r>
        <w:r>
          <w:t>94</w:t>
        </w:r>
        <w:r>
          <w:fldChar w:fldCharType="end"/>
        </w:r>
      </w:hyperlink>
    </w:p>
    <w:p w14:paraId="21D919A3" w14:textId="09D60E14" w:rsidR="003A2F5B" w:rsidRDefault="003A2F5B">
      <w:pPr>
        <w:pStyle w:val="TOC5"/>
        <w:rPr>
          <w:rFonts w:asciiTheme="minorHAnsi" w:eastAsiaTheme="minorEastAsia" w:hAnsiTheme="minorHAnsi" w:cstheme="minorBidi"/>
          <w:sz w:val="22"/>
          <w:szCs w:val="22"/>
          <w:lang w:eastAsia="en-AU"/>
        </w:rPr>
      </w:pPr>
      <w:r>
        <w:tab/>
      </w:r>
      <w:hyperlink w:anchor="_Toc76553114" w:history="1">
        <w:r w:rsidRPr="00140EAD">
          <w:t>154</w:t>
        </w:r>
        <w:r>
          <w:rPr>
            <w:rFonts w:asciiTheme="minorHAnsi" w:eastAsiaTheme="minorEastAsia" w:hAnsiTheme="minorHAnsi" w:cstheme="minorBidi"/>
            <w:sz w:val="22"/>
            <w:szCs w:val="22"/>
            <w:lang w:eastAsia="en-AU"/>
          </w:rPr>
          <w:tab/>
        </w:r>
        <w:r w:rsidRPr="00140EAD">
          <w:t>Offence—prime contractor—food or food packaging</w:t>
        </w:r>
        <w:r>
          <w:tab/>
        </w:r>
        <w:r>
          <w:fldChar w:fldCharType="begin"/>
        </w:r>
        <w:r>
          <w:instrText xml:space="preserve"> PAGEREF _Toc76553114 \h </w:instrText>
        </w:r>
        <w:r>
          <w:fldChar w:fldCharType="separate"/>
        </w:r>
        <w:r>
          <w:t>94</w:t>
        </w:r>
        <w:r>
          <w:fldChar w:fldCharType="end"/>
        </w:r>
      </w:hyperlink>
    </w:p>
    <w:p w14:paraId="20B94919" w14:textId="795C3F6C" w:rsidR="003A2F5B" w:rsidRDefault="003A2F5B">
      <w:pPr>
        <w:pStyle w:val="TOC5"/>
        <w:rPr>
          <w:rFonts w:asciiTheme="minorHAnsi" w:eastAsiaTheme="minorEastAsia" w:hAnsiTheme="minorHAnsi" w:cstheme="minorBidi"/>
          <w:sz w:val="22"/>
          <w:szCs w:val="22"/>
          <w:lang w:eastAsia="en-AU"/>
        </w:rPr>
      </w:pPr>
      <w:r>
        <w:tab/>
      </w:r>
      <w:hyperlink w:anchor="_Toc76553115" w:history="1">
        <w:r w:rsidRPr="00140EAD">
          <w:t>155</w:t>
        </w:r>
        <w:r>
          <w:rPr>
            <w:rFonts w:asciiTheme="minorHAnsi" w:eastAsiaTheme="minorEastAsia" w:hAnsiTheme="minorHAnsi" w:cstheme="minorBidi"/>
            <w:sz w:val="22"/>
            <w:szCs w:val="22"/>
            <w:lang w:eastAsia="en-AU"/>
          </w:rPr>
          <w:tab/>
        </w:r>
        <w:r w:rsidRPr="00140EAD">
          <w:t>Offence—prime contractor—fail to tell competent authority</w:t>
        </w:r>
        <w:r>
          <w:tab/>
        </w:r>
        <w:r>
          <w:fldChar w:fldCharType="begin"/>
        </w:r>
        <w:r>
          <w:instrText xml:space="preserve"> PAGEREF _Toc76553115 \h </w:instrText>
        </w:r>
        <w:r>
          <w:fldChar w:fldCharType="separate"/>
        </w:r>
        <w:r>
          <w:t>95</w:t>
        </w:r>
        <w:r>
          <w:fldChar w:fldCharType="end"/>
        </w:r>
      </w:hyperlink>
    </w:p>
    <w:p w14:paraId="7F361779" w14:textId="2E8B2578" w:rsidR="003A2F5B" w:rsidRDefault="0025216E">
      <w:pPr>
        <w:pStyle w:val="TOC2"/>
        <w:rPr>
          <w:rFonts w:asciiTheme="minorHAnsi" w:eastAsiaTheme="minorEastAsia" w:hAnsiTheme="minorHAnsi" w:cstheme="minorBidi"/>
          <w:b w:val="0"/>
          <w:sz w:val="22"/>
          <w:szCs w:val="22"/>
          <w:lang w:eastAsia="en-AU"/>
        </w:rPr>
      </w:pPr>
      <w:hyperlink w:anchor="_Toc76553116" w:history="1">
        <w:r w:rsidR="003A2F5B" w:rsidRPr="00140EAD">
          <w:t>Part 16.2</w:t>
        </w:r>
        <w:r w:rsidR="003A2F5B">
          <w:rPr>
            <w:rFonts w:asciiTheme="minorHAnsi" w:eastAsiaTheme="minorEastAsia" w:hAnsiTheme="minorHAnsi" w:cstheme="minorBidi"/>
            <w:b w:val="0"/>
            <w:sz w:val="22"/>
            <w:szCs w:val="22"/>
            <w:lang w:eastAsia="en-AU"/>
          </w:rPr>
          <w:tab/>
        </w:r>
        <w:r w:rsidR="003A2F5B" w:rsidRPr="00140EAD">
          <w:t>Emergencies involving placard loads</w:t>
        </w:r>
        <w:r w:rsidR="003A2F5B" w:rsidRPr="003A2F5B">
          <w:rPr>
            <w:vanish/>
          </w:rPr>
          <w:tab/>
        </w:r>
        <w:r w:rsidR="003A2F5B" w:rsidRPr="003A2F5B">
          <w:rPr>
            <w:vanish/>
          </w:rPr>
          <w:fldChar w:fldCharType="begin"/>
        </w:r>
        <w:r w:rsidR="003A2F5B" w:rsidRPr="003A2F5B">
          <w:rPr>
            <w:vanish/>
          </w:rPr>
          <w:instrText xml:space="preserve"> PAGEREF _Toc76553116 \h </w:instrText>
        </w:r>
        <w:r w:rsidR="003A2F5B" w:rsidRPr="003A2F5B">
          <w:rPr>
            <w:vanish/>
          </w:rPr>
        </w:r>
        <w:r w:rsidR="003A2F5B" w:rsidRPr="003A2F5B">
          <w:rPr>
            <w:vanish/>
          </w:rPr>
          <w:fldChar w:fldCharType="separate"/>
        </w:r>
        <w:r w:rsidR="003A2F5B">
          <w:rPr>
            <w:vanish/>
          </w:rPr>
          <w:t>97</w:t>
        </w:r>
        <w:r w:rsidR="003A2F5B" w:rsidRPr="003A2F5B">
          <w:rPr>
            <w:vanish/>
          </w:rPr>
          <w:fldChar w:fldCharType="end"/>
        </w:r>
      </w:hyperlink>
    </w:p>
    <w:p w14:paraId="592F8387" w14:textId="69AB000E" w:rsidR="003A2F5B" w:rsidRDefault="003A2F5B">
      <w:pPr>
        <w:pStyle w:val="TOC5"/>
        <w:rPr>
          <w:rFonts w:asciiTheme="minorHAnsi" w:eastAsiaTheme="minorEastAsia" w:hAnsiTheme="minorHAnsi" w:cstheme="minorBidi"/>
          <w:sz w:val="22"/>
          <w:szCs w:val="22"/>
          <w:lang w:eastAsia="en-AU"/>
        </w:rPr>
      </w:pPr>
      <w:r>
        <w:tab/>
      </w:r>
      <w:hyperlink w:anchor="_Toc76553117" w:history="1">
        <w:r w:rsidRPr="00140EAD">
          <w:t>156</w:t>
        </w:r>
        <w:r>
          <w:rPr>
            <w:rFonts w:asciiTheme="minorHAnsi" w:eastAsiaTheme="minorEastAsia" w:hAnsiTheme="minorHAnsi" w:cstheme="minorBidi"/>
            <w:sz w:val="22"/>
            <w:szCs w:val="22"/>
            <w:lang w:eastAsia="en-AU"/>
          </w:rPr>
          <w:tab/>
        </w:r>
        <w:r w:rsidRPr="00140EAD">
          <w:t>Offences—telephone advisory service</w:t>
        </w:r>
        <w:r>
          <w:tab/>
        </w:r>
        <w:r>
          <w:fldChar w:fldCharType="begin"/>
        </w:r>
        <w:r>
          <w:instrText xml:space="preserve"> PAGEREF _Toc76553117 \h </w:instrText>
        </w:r>
        <w:r>
          <w:fldChar w:fldCharType="separate"/>
        </w:r>
        <w:r>
          <w:t>97</w:t>
        </w:r>
        <w:r>
          <w:fldChar w:fldCharType="end"/>
        </w:r>
      </w:hyperlink>
    </w:p>
    <w:p w14:paraId="0ED5B494" w14:textId="5FF806CF" w:rsidR="003A2F5B" w:rsidRDefault="003A2F5B">
      <w:pPr>
        <w:pStyle w:val="TOC5"/>
        <w:rPr>
          <w:rFonts w:asciiTheme="minorHAnsi" w:eastAsiaTheme="minorEastAsia" w:hAnsiTheme="minorHAnsi" w:cstheme="minorBidi"/>
          <w:sz w:val="22"/>
          <w:szCs w:val="22"/>
          <w:lang w:eastAsia="en-AU"/>
        </w:rPr>
      </w:pPr>
      <w:r>
        <w:tab/>
      </w:r>
      <w:hyperlink w:anchor="_Toc76553118" w:history="1">
        <w:r w:rsidRPr="00140EAD">
          <w:t>157</w:t>
        </w:r>
        <w:r>
          <w:rPr>
            <w:rFonts w:asciiTheme="minorHAnsi" w:eastAsiaTheme="minorEastAsia" w:hAnsiTheme="minorHAnsi" w:cstheme="minorBidi"/>
            <w:sz w:val="22"/>
            <w:szCs w:val="22"/>
            <w:lang w:eastAsia="en-AU"/>
          </w:rPr>
          <w:tab/>
        </w:r>
        <w:r w:rsidRPr="00140EAD">
          <w:t>Offences—emergency plans</w:t>
        </w:r>
        <w:r>
          <w:tab/>
        </w:r>
        <w:r>
          <w:fldChar w:fldCharType="begin"/>
        </w:r>
        <w:r>
          <w:instrText xml:space="preserve"> PAGEREF _Toc76553118 \h </w:instrText>
        </w:r>
        <w:r>
          <w:fldChar w:fldCharType="separate"/>
        </w:r>
        <w:r>
          <w:t>98</w:t>
        </w:r>
        <w:r>
          <w:fldChar w:fldCharType="end"/>
        </w:r>
      </w:hyperlink>
    </w:p>
    <w:p w14:paraId="377D3FC6" w14:textId="6EBB995C" w:rsidR="003A2F5B" w:rsidRDefault="003A2F5B">
      <w:pPr>
        <w:pStyle w:val="TOC5"/>
        <w:rPr>
          <w:rFonts w:asciiTheme="minorHAnsi" w:eastAsiaTheme="minorEastAsia" w:hAnsiTheme="minorHAnsi" w:cstheme="minorBidi"/>
          <w:sz w:val="22"/>
          <w:szCs w:val="22"/>
          <w:lang w:eastAsia="en-AU"/>
        </w:rPr>
      </w:pPr>
      <w:r>
        <w:tab/>
      </w:r>
      <w:hyperlink w:anchor="_Toc76553119" w:history="1">
        <w:r w:rsidRPr="00140EAD">
          <w:t>158</w:t>
        </w:r>
        <w:r>
          <w:rPr>
            <w:rFonts w:asciiTheme="minorHAnsi" w:eastAsiaTheme="minorEastAsia" w:hAnsiTheme="minorHAnsi" w:cstheme="minorBidi"/>
            <w:sz w:val="22"/>
            <w:szCs w:val="22"/>
            <w:lang w:eastAsia="en-AU"/>
          </w:rPr>
          <w:tab/>
        </w:r>
        <w:r w:rsidRPr="00140EAD">
          <w:t>Offence—consignor—information and resources</w:t>
        </w:r>
        <w:r>
          <w:tab/>
        </w:r>
        <w:r>
          <w:fldChar w:fldCharType="begin"/>
        </w:r>
        <w:r>
          <w:instrText xml:space="preserve"> PAGEREF _Toc76553119 \h </w:instrText>
        </w:r>
        <w:r>
          <w:fldChar w:fldCharType="separate"/>
        </w:r>
        <w:r>
          <w:t>99</w:t>
        </w:r>
        <w:r>
          <w:fldChar w:fldCharType="end"/>
        </w:r>
      </w:hyperlink>
    </w:p>
    <w:p w14:paraId="5B0456A2" w14:textId="057A575D" w:rsidR="003A2F5B" w:rsidRDefault="003A2F5B">
      <w:pPr>
        <w:pStyle w:val="TOC5"/>
        <w:rPr>
          <w:rFonts w:asciiTheme="minorHAnsi" w:eastAsiaTheme="minorEastAsia" w:hAnsiTheme="minorHAnsi" w:cstheme="minorBidi"/>
          <w:sz w:val="22"/>
          <w:szCs w:val="22"/>
          <w:lang w:eastAsia="en-AU"/>
        </w:rPr>
      </w:pPr>
      <w:r>
        <w:tab/>
      </w:r>
      <w:hyperlink w:anchor="_Toc76553120" w:history="1">
        <w:r w:rsidRPr="00140EAD">
          <w:t>159</w:t>
        </w:r>
        <w:r>
          <w:rPr>
            <w:rFonts w:asciiTheme="minorHAnsi" w:eastAsiaTheme="minorEastAsia" w:hAnsiTheme="minorHAnsi" w:cstheme="minorBidi"/>
            <w:sz w:val="22"/>
            <w:szCs w:val="22"/>
            <w:lang w:eastAsia="en-AU"/>
          </w:rPr>
          <w:tab/>
        </w:r>
        <w:r w:rsidRPr="00140EAD">
          <w:t>Offence—prime contractor—information and resources</w:t>
        </w:r>
        <w:r>
          <w:tab/>
        </w:r>
        <w:r>
          <w:fldChar w:fldCharType="begin"/>
        </w:r>
        <w:r>
          <w:instrText xml:space="preserve"> PAGEREF _Toc76553120 \h </w:instrText>
        </w:r>
        <w:r>
          <w:fldChar w:fldCharType="separate"/>
        </w:r>
        <w:r>
          <w:t>100</w:t>
        </w:r>
        <w:r>
          <w:fldChar w:fldCharType="end"/>
        </w:r>
      </w:hyperlink>
    </w:p>
    <w:p w14:paraId="507C7E89" w14:textId="6DFD9C01" w:rsidR="003A2F5B" w:rsidRDefault="0025216E">
      <w:pPr>
        <w:pStyle w:val="TOC1"/>
        <w:rPr>
          <w:rFonts w:asciiTheme="minorHAnsi" w:eastAsiaTheme="minorEastAsia" w:hAnsiTheme="minorHAnsi" w:cstheme="minorBidi"/>
          <w:b w:val="0"/>
          <w:sz w:val="22"/>
          <w:szCs w:val="22"/>
          <w:lang w:eastAsia="en-AU"/>
        </w:rPr>
      </w:pPr>
      <w:hyperlink w:anchor="_Toc76553121" w:history="1">
        <w:r w:rsidR="003A2F5B" w:rsidRPr="00140EAD">
          <w:t>Chapter 17</w:t>
        </w:r>
        <w:r w:rsidR="003A2F5B">
          <w:rPr>
            <w:rFonts w:asciiTheme="minorHAnsi" w:eastAsiaTheme="minorEastAsia" w:hAnsiTheme="minorHAnsi" w:cstheme="minorBidi"/>
            <w:b w:val="0"/>
            <w:sz w:val="22"/>
            <w:szCs w:val="22"/>
            <w:lang w:eastAsia="en-AU"/>
          </w:rPr>
          <w:tab/>
        </w:r>
        <w:r w:rsidR="003A2F5B" w:rsidRPr="00140EAD">
          <w:t>Mutual recognition</w:t>
        </w:r>
        <w:r w:rsidR="003A2F5B" w:rsidRPr="003A2F5B">
          <w:rPr>
            <w:vanish/>
          </w:rPr>
          <w:tab/>
        </w:r>
        <w:r w:rsidR="003A2F5B" w:rsidRPr="003A2F5B">
          <w:rPr>
            <w:vanish/>
          </w:rPr>
          <w:fldChar w:fldCharType="begin"/>
        </w:r>
        <w:r w:rsidR="003A2F5B" w:rsidRPr="003A2F5B">
          <w:rPr>
            <w:vanish/>
          </w:rPr>
          <w:instrText xml:space="preserve"> PAGEREF _Toc76553121 \h </w:instrText>
        </w:r>
        <w:r w:rsidR="003A2F5B" w:rsidRPr="003A2F5B">
          <w:rPr>
            <w:vanish/>
          </w:rPr>
        </w:r>
        <w:r w:rsidR="003A2F5B" w:rsidRPr="003A2F5B">
          <w:rPr>
            <w:vanish/>
          </w:rPr>
          <w:fldChar w:fldCharType="separate"/>
        </w:r>
        <w:r w:rsidR="003A2F5B">
          <w:rPr>
            <w:vanish/>
          </w:rPr>
          <w:t>101</w:t>
        </w:r>
        <w:r w:rsidR="003A2F5B" w:rsidRPr="003A2F5B">
          <w:rPr>
            <w:vanish/>
          </w:rPr>
          <w:fldChar w:fldCharType="end"/>
        </w:r>
      </w:hyperlink>
    </w:p>
    <w:p w14:paraId="530F2702" w14:textId="5C6ED227" w:rsidR="003A2F5B" w:rsidRDefault="0025216E">
      <w:pPr>
        <w:pStyle w:val="TOC2"/>
        <w:rPr>
          <w:rFonts w:asciiTheme="minorHAnsi" w:eastAsiaTheme="minorEastAsia" w:hAnsiTheme="minorHAnsi" w:cstheme="minorBidi"/>
          <w:b w:val="0"/>
          <w:sz w:val="22"/>
          <w:szCs w:val="22"/>
          <w:lang w:eastAsia="en-AU"/>
        </w:rPr>
      </w:pPr>
      <w:hyperlink w:anchor="_Toc76553122" w:history="1">
        <w:r w:rsidR="003A2F5B" w:rsidRPr="00140EAD">
          <w:t>Part 17.1</w:t>
        </w:r>
        <w:r w:rsidR="003A2F5B">
          <w:rPr>
            <w:rFonts w:asciiTheme="minorHAnsi" w:eastAsiaTheme="minorEastAsia" w:hAnsiTheme="minorHAnsi" w:cstheme="minorBidi"/>
            <w:b w:val="0"/>
            <w:sz w:val="22"/>
            <w:szCs w:val="22"/>
            <w:lang w:eastAsia="en-AU"/>
          </w:rPr>
          <w:tab/>
        </w:r>
        <w:r w:rsidR="003A2F5B" w:rsidRPr="00140EAD">
          <w:t>Registers of determinations, exemptions, approvals and licences</w:t>
        </w:r>
        <w:r w:rsidR="003A2F5B" w:rsidRPr="003A2F5B">
          <w:rPr>
            <w:vanish/>
          </w:rPr>
          <w:tab/>
        </w:r>
        <w:r w:rsidR="003A2F5B" w:rsidRPr="003A2F5B">
          <w:rPr>
            <w:vanish/>
          </w:rPr>
          <w:fldChar w:fldCharType="begin"/>
        </w:r>
        <w:r w:rsidR="003A2F5B" w:rsidRPr="003A2F5B">
          <w:rPr>
            <w:vanish/>
          </w:rPr>
          <w:instrText xml:space="preserve"> PAGEREF _Toc76553122 \h </w:instrText>
        </w:r>
        <w:r w:rsidR="003A2F5B" w:rsidRPr="003A2F5B">
          <w:rPr>
            <w:vanish/>
          </w:rPr>
        </w:r>
        <w:r w:rsidR="003A2F5B" w:rsidRPr="003A2F5B">
          <w:rPr>
            <w:vanish/>
          </w:rPr>
          <w:fldChar w:fldCharType="separate"/>
        </w:r>
        <w:r w:rsidR="003A2F5B">
          <w:rPr>
            <w:vanish/>
          </w:rPr>
          <w:t>101</w:t>
        </w:r>
        <w:r w:rsidR="003A2F5B" w:rsidRPr="003A2F5B">
          <w:rPr>
            <w:vanish/>
          </w:rPr>
          <w:fldChar w:fldCharType="end"/>
        </w:r>
      </w:hyperlink>
    </w:p>
    <w:p w14:paraId="07585E62" w14:textId="49CC44D6" w:rsidR="003A2F5B" w:rsidRDefault="003A2F5B">
      <w:pPr>
        <w:pStyle w:val="TOC5"/>
        <w:rPr>
          <w:rFonts w:asciiTheme="minorHAnsi" w:eastAsiaTheme="minorEastAsia" w:hAnsiTheme="minorHAnsi" w:cstheme="minorBidi"/>
          <w:sz w:val="22"/>
          <w:szCs w:val="22"/>
          <w:lang w:eastAsia="en-AU"/>
        </w:rPr>
      </w:pPr>
      <w:r>
        <w:tab/>
      </w:r>
      <w:hyperlink w:anchor="_Toc76553123" w:history="1">
        <w:r w:rsidRPr="00140EAD">
          <w:t>160</w:t>
        </w:r>
        <w:r>
          <w:rPr>
            <w:rFonts w:asciiTheme="minorHAnsi" w:eastAsiaTheme="minorEastAsia" w:hAnsiTheme="minorHAnsi" w:cstheme="minorBidi"/>
            <w:sz w:val="22"/>
            <w:szCs w:val="22"/>
            <w:lang w:eastAsia="en-AU"/>
          </w:rPr>
          <w:tab/>
        </w:r>
        <w:r w:rsidRPr="00140EAD">
          <w:t>Registers</w:t>
        </w:r>
        <w:r>
          <w:tab/>
        </w:r>
        <w:r>
          <w:fldChar w:fldCharType="begin"/>
        </w:r>
        <w:r>
          <w:instrText xml:space="preserve"> PAGEREF _Toc76553123 \h </w:instrText>
        </w:r>
        <w:r>
          <w:fldChar w:fldCharType="separate"/>
        </w:r>
        <w:r>
          <w:t>101</w:t>
        </w:r>
        <w:r>
          <w:fldChar w:fldCharType="end"/>
        </w:r>
      </w:hyperlink>
    </w:p>
    <w:p w14:paraId="6429833B" w14:textId="230B305C" w:rsidR="003A2F5B" w:rsidRDefault="003A2F5B">
      <w:pPr>
        <w:pStyle w:val="TOC5"/>
        <w:rPr>
          <w:rFonts w:asciiTheme="minorHAnsi" w:eastAsiaTheme="minorEastAsia" w:hAnsiTheme="minorHAnsi" w:cstheme="minorBidi"/>
          <w:sz w:val="22"/>
          <w:szCs w:val="22"/>
          <w:lang w:eastAsia="en-AU"/>
        </w:rPr>
      </w:pPr>
      <w:r>
        <w:tab/>
      </w:r>
      <w:hyperlink w:anchor="_Toc76553124" w:history="1">
        <w:r w:rsidRPr="00140EAD">
          <w:t>161</w:t>
        </w:r>
        <w:r>
          <w:rPr>
            <w:rFonts w:asciiTheme="minorHAnsi" w:eastAsiaTheme="minorEastAsia" w:hAnsiTheme="minorHAnsi" w:cstheme="minorBidi"/>
            <w:sz w:val="22"/>
            <w:szCs w:val="22"/>
            <w:lang w:eastAsia="en-AU"/>
          </w:rPr>
          <w:tab/>
        </w:r>
        <w:r w:rsidRPr="00140EAD">
          <w:t>Registers may be kept electronically</w:t>
        </w:r>
        <w:r>
          <w:tab/>
        </w:r>
        <w:r>
          <w:fldChar w:fldCharType="begin"/>
        </w:r>
        <w:r>
          <w:instrText xml:space="preserve"> PAGEREF _Toc76553124 \h </w:instrText>
        </w:r>
        <w:r>
          <w:fldChar w:fldCharType="separate"/>
        </w:r>
        <w:r>
          <w:t>101</w:t>
        </w:r>
        <w:r>
          <w:fldChar w:fldCharType="end"/>
        </w:r>
      </w:hyperlink>
    </w:p>
    <w:p w14:paraId="279C6007" w14:textId="7C5FF7D4" w:rsidR="003A2F5B" w:rsidRDefault="003A2F5B">
      <w:pPr>
        <w:pStyle w:val="TOC5"/>
        <w:rPr>
          <w:rFonts w:asciiTheme="minorHAnsi" w:eastAsiaTheme="minorEastAsia" w:hAnsiTheme="minorHAnsi" w:cstheme="minorBidi"/>
          <w:sz w:val="22"/>
          <w:szCs w:val="22"/>
          <w:lang w:eastAsia="en-AU"/>
        </w:rPr>
      </w:pPr>
      <w:r>
        <w:tab/>
      </w:r>
      <w:hyperlink w:anchor="_Toc76553125" w:history="1">
        <w:r w:rsidRPr="00140EAD">
          <w:t>162</w:t>
        </w:r>
        <w:r>
          <w:rPr>
            <w:rFonts w:asciiTheme="minorHAnsi" w:eastAsiaTheme="minorEastAsia" w:hAnsiTheme="minorHAnsi" w:cstheme="minorBidi"/>
            <w:sz w:val="22"/>
            <w:szCs w:val="22"/>
            <w:lang w:eastAsia="en-AU"/>
          </w:rPr>
          <w:tab/>
        </w:r>
        <w:r w:rsidRPr="00140EAD">
          <w:t>Inspection of registers</w:t>
        </w:r>
        <w:r>
          <w:tab/>
        </w:r>
        <w:r>
          <w:fldChar w:fldCharType="begin"/>
        </w:r>
        <w:r>
          <w:instrText xml:space="preserve"> PAGEREF _Toc76553125 \h </w:instrText>
        </w:r>
        <w:r>
          <w:fldChar w:fldCharType="separate"/>
        </w:r>
        <w:r>
          <w:t>102</w:t>
        </w:r>
        <w:r>
          <w:fldChar w:fldCharType="end"/>
        </w:r>
      </w:hyperlink>
    </w:p>
    <w:p w14:paraId="351CAE1B" w14:textId="6AEE6335" w:rsidR="003A2F5B" w:rsidRDefault="0025216E">
      <w:pPr>
        <w:pStyle w:val="TOC2"/>
        <w:rPr>
          <w:rFonts w:asciiTheme="minorHAnsi" w:eastAsiaTheme="minorEastAsia" w:hAnsiTheme="minorHAnsi" w:cstheme="minorBidi"/>
          <w:b w:val="0"/>
          <w:sz w:val="22"/>
          <w:szCs w:val="22"/>
          <w:lang w:eastAsia="en-AU"/>
        </w:rPr>
      </w:pPr>
      <w:hyperlink w:anchor="_Toc76553126" w:history="1">
        <w:r w:rsidR="003A2F5B" w:rsidRPr="00140EAD">
          <w:t>Part 17.2</w:t>
        </w:r>
        <w:r w:rsidR="003A2F5B">
          <w:rPr>
            <w:rFonts w:asciiTheme="minorHAnsi" w:eastAsiaTheme="minorEastAsia" w:hAnsiTheme="minorHAnsi" w:cstheme="minorBidi"/>
            <w:b w:val="0"/>
            <w:sz w:val="22"/>
            <w:szCs w:val="22"/>
            <w:lang w:eastAsia="en-AU"/>
          </w:rPr>
          <w:tab/>
        </w:r>
        <w:r w:rsidR="003A2F5B" w:rsidRPr="00140EAD">
          <w:t>Recommendations by competent authority and corresponding authorities</w:t>
        </w:r>
        <w:r w:rsidR="003A2F5B" w:rsidRPr="003A2F5B">
          <w:rPr>
            <w:vanish/>
          </w:rPr>
          <w:tab/>
        </w:r>
        <w:r w:rsidR="003A2F5B" w:rsidRPr="003A2F5B">
          <w:rPr>
            <w:vanish/>
          </w:rPr>
          <w:fldChar w:fldCharType="begin"/>
        </w:r>
        <w:r w:rsidR="003A2F5B" w:rsidRPr="003A2F5B">
          <w:rPr>
            <w:vanish/>
          </w:rPr>
          <w:instrText xml:space="preserve"> PAGEREF _Toc76553126 \h </w:instrText>
        </w:r>
        <w:r w:rsidR="003A2F5B" w:rsidRPr="003A2F5B">
          <w:rPr>
            <w:vanish/>
          </w:rPr>
        </w:r>
        <w:r w:rsidR="003A2F5B" w:rsidRPr="003A2F5B">
          <w:rPr>
            <w:vanish/>
          </w:rPr>
          <w:fldChar w:fldCharType="separate"/>
        </w:r>
        <w:r w:rsidR="003A2F5B">
          <w:rPr>
            <w:vanish/>
          </w:rPr>
          <w:t>103</w:t>
        </w:r>
        <w:r w:rsidR="003A2F5B" w:rsidRPr="003A2F5B">
          <w:rPr>
            <w:vanish/>
          </w:rPr>
          <w:fldChar w:fldCharType="end"/>
        </w:r>
      </w:hyperlink>
    </w:p>
    <w:p w14:paraId="2850192D" w14:textId="5BCEA430" w:rsidR="003A2F5B" w:rsidRDefault="003A2F5B">
      <w:pPr>
        <w:pStyle w:val="TOC5"/>
        <w:rPr>
          <w:rFonts w:asciiTheme="minorHAnsi" w:eastAsiaTheme="minorEastAsia" w:hAnsiTheme="minorHAnsi" w:cstheme="minorBidi"/>
          <w:sz w:val="22"/>
          <w:szCs w:val="22"/>
          <w:lang w:eastAsia="en-AU"/>
        </w:rPr>
      </w:pPr>
      <w:r>
        <w:tab/>
      </w:r>
      <w:hyperlink w:anchor="_Toc76553127" w:history="1">
        <w:r w:rsidRPr="00140EAD">
          <w:t>163</w:t>
        </w:r>
        <w:r>
          <w:rPr>
            <w:rFonts w:asciiTheme="minorHAnsi" w:eastAsiaTheme="minorEastAsia" w:hAnsiTheme="minorHAnsi" w:cstheme="minorBidi"/>
            <w:sz w:val="22"/>
            <w:szCs w:val="22"/>
            <w:lang w:eastAsia="en-AU"/>
          </w:rPr>
          <w:tab/>
        </w:r>
        <w:r w:rsidRPr="00140EAD">
          <w:t>Recommendations by competent authority</w:t>
        </w:r>
        <w:r>
          <w:tab/>
        </w:r>
        <w:r>
          <w:fldChar w:fldCharType="begin"/>
        </w:r>
        <w:r>
          <w:instrText xml:space="preserve"> PAGEREF _Toc76553127 \h </w:instrText>
        </w:r>
        <w:r>
          <w:fldChar w:fldCharType="separate"/>
        </w:r>
        <w:r>
          <w:t>103</w:t>
        </w:r>
        <w:r>
          <w:fldChar w:fldCharType="end"/>
        </w:r>
      </w:hyperlink>
    </w:p>
    <w:p w14:paraId="23E2A53F" w14:textId="6CB5C88E" w:rsidR="003A2F5B" w:rsidRDefault="003A2F5B">
      <w:pPr>
        <w:pStyle w:val="TOC5"/>
        <w:rPr>
          <w:rFonts w:asciiTheme="minorHAnsi" w:eastAsiaTheme="minorEastAsia" w:hAnsiTheme="minorHAnsi" w:cstheme="minorBidi"/>
          <w:sz w:val="22"/>
          <w:szCs w:val="22"/>
          <w:lang w:eastAsia="en-AU"/>
        </w:rPr>
      </w:pPr>
      <w:r>
        <w:tab/>
      </w:r>
      <w:hyperlink w:anchor="_Toc76553128" w:history="1">
        <w:r w:rsidRPr="00140EAD">
          <w:t>164</w:t>
        </w:r>
        <w:r>
          <w:rPr>
            <w:rFonts w:asciiTheme="minorHAnsi" w:eastAsiaTheme="minorEastAsia" w:hAnsiTheme="minorHAnsi" w:cstheme="minorBidi"/>
            <w:sz w:val="22"/>
            <w:szCs w:val="22"/>
            <w:lang w:eastAsia="en-AU"/>
          </w:rPr>
          <w:tab/>
        </w:r>
        <w:r w:rsidRPr="00140EAD">
          <w:t>Recommendations by corresponding authorities</w:t>
        </w:r>
        <w:r>
          <w:tab/>
        </w:r>
        <w:r>
          <w:fldChar w:fldCharType="begin"/>
        </w:r>
        <w:r>
          <w:instrText xml:space="preserve"> PAGEREF _Toc76553128 \h </w:instrText>
        </w:r>
        <w:r>
          <w:fldChar w:fldCharType="separate"/>
        </w:r>
        <w:r>
          <w:t>103</w:t>
        </w:r>
        <w:r>
          <w:fldChar w:fldCharType="end"/>
        </w:r>
      </w:hyperlink>
    </w:p>
    <w:p w14:paraId="48EA29D1" w14:textId="534058ED" w:rsidR="003A2F5B" w:rsidRDefault="0025216E">
      <w:pPr>
        <w:pStyle w:val="TOC2"/>
        <w:rPr>
          <w:rFonts w:asciiTheme="minorHAnsi" w:eastAsiaTheme="minorEastAsia" w:hAnsiTheme="minorHAnsi" w:cstheme="minorBidi"/>
          <w:b w:val="0"/>
          <w:sz w:val="22"/>
          <w:szCs w:val="22"/>
          <w:lang w:eastAsia="en-AU"/>
        </w:rPr>
      </w:pPr>
      <w:hyperlink w:anchor="_Toc76553129" w:history="1">
        <w:r w:rsidR="003A2F5B" w:rsidRPr="00140EAD">
          <w:t>Part 17.3</w:t>
        </w:r>
        <w:r w:rsidR="003A2F5B">
          <w:rPr>
            <w:rFonts w:asciiTheme="minorHAnsi" w:eastAsiaTheme="minorEastAsia" w:hAnsiTheme="minorHAnsi" w:cstheme="minorBidi"/>
            <w:b w:val="0"/>
            <w:sz w:val="22"/>
            <w:szCs w:val="22"/>
            <w:lang w:eastAsia="en-AU"/>
          </w:rPr>
          <w:tab/>
        </w:r>
        <w:r w:rsidR="003A2F5B" w:rsidRPr="00140EAD">
          <w:t>Mutual recognition of determinations, exemptions, approvals and licences</w:t>
        </w:r>
        <w:r w:rsidR="003A2F5B" w:rsidRPr="003A2F5B">
          <w:rPr>
            <w:vanish/>
          </w:rPr>
          <w:tab/>
        </w:r>
        <w:r w:rsidR="003A2F5B" w:rsidRPr="003A2F5B">
          <w:rPr>
            <w:vanish/>
          </w:rPr>
          <w:fldChar w:fldCharType="begin"/>
        </w:r>
        <w:r w:rsidR="003A2F5B" w:rsidRPr="003A2F5B">
          <w:rPr>
            <w:vanish/>
          </w:rPr>
          <w:instrText xml:space="preserve"> PAGEREF _Toc76553129 \h </w:instrText>
        </w:r>
        <w:r w:rsidR="003A2F5B" w:rsidRPr="003A2F5B">
          <w:rPr>
            <w:vanish/>
          </w:rPr>
        </w:r>
        <w:r w:rsidR="003A2F5B" w:rsidRPr="003A2F5B">
          <w:rPr>
            <w:vanish/>
          </w:rPr>
          <w:fldChar w:fldCharType="separate"/>
        </w:r>
        <w:r w:rsidR="003A2F5B">
          <w:rPr>
            <w:vanish/>
          </w:rPr>
          <w:t>105</w:t>
        </w:r>
        <w:r w:rsidR="003A2F5B" w:rsidRPr="003A2F5B">
          <w:rPr>
            <w:vanish/>
          </w:rPr>
          <w:fldChar w:fldCharType="end"/>
        </w:r>
      </w:hyperlink>
    </w:p>
    <w:p w14:paraId="5A531F26" w14:textId="3204B33A" w:rsidR="003A2F5B" w:rsidRDefault="003A2F5B">
      <w:pPr>
        <w:pStyle w:val="TOC5"/>
        <w:rPr>
          <w:rFonts w:asciiTheme="minorHAnsi" w:eastAsiaTheme="minorEastAsia" w:hAnsiTheme="minorHAnsi" w:cstheme="minorBidi"/>
          <w:sz w:val="22"/>
          <w:szCs w:val="22"/>
          <w:lang w:eastAsia="en-AU"/>
        </w:rPr>
      </w:pPr>
      <w:r>
        <w:tab/>
      </w:r>
      <w:hyperlink w:anchor="_Toc76553130" w:history="1">
        <w:r w:rsidRPr="00140EAD">
          <w:t>165</w:t>
        </w:r>
        <w:r>
          <w:rPr>
            <w:rFonts w:asciiTheme="minorHAnsi" w:eastAsiaTheme="minorEastAsia" w:hAnsiTheme="minorHAnsi" w:cstheme="minorBidi"/>
            <w:sz w:val="22"/>
            <w:szCs w:val="22"/>
            <w:lang w:eastAsia="en-AU"/>
          </w:rPr>
          <w:tab/>
        </w:r>
        <w:r w:rsidRPr="00140EAD">
          <w:t>Corresponding determinations</w:t>
        </w:r>
        <w:r>
          <w:tab/>
        </w:r>
        <w:r>
          <w:fldChar w:fldCharType="begin"/>
        </w:r>
        <w:r>
          <w:instrText xml:space="preserve"> PAGEREF _Toc76553130 \h </w:instrText>
        </w:r>
        <w:r>
          <w:fldChar w:fldCharType="separate"/>
        </w:r>
        <w:r>
          <w:t>105</w:t>
        </w:r>
        <w:r>
          <w:fldChar w:fldCharType="end"/>
        </w:r>
      </w:hyperlink>
    </w:p>
    <w:p w14:paraId="41DEE80B" w14:textId="706D3CC5" w:rsidR="003A2F5B" w:rsidRDefault="003A2F5B">
      <w:pPr>
        <w:pStyle w:val="TOC5"/>
        <w:rPr>
          <w:rFonts w:asciiTheme="minorHAnsi" w:eastAsiaTheme="minorEastAsia" w:hAnsiTheme="minorHAnsi" w:cstheme="minorBidi"/>
          <w:sz w:val="22"/>
          <w:szCs w:val="22"/>
          <w:lang w:eastAsia="en-AU"/>
        </w:rPr>
      </w:pPr>
      <w:r>
        <w:tab/>
      </w:r>
      <w:hyperlink w:anchor="_Toc76553131" w:history="1">
        <w:r w:rsidRPr="00140EAD">
          <w:t>166</w:t>
        </w:r>
        <w:r>
          <w:rPr>
            <w:rFonts w:asciiTheme="minorHAnsi" w:eastAsiaTheme="minorEastAsia" w:hAnsiTheme="minorHAnsi" w:cstheme="minorBidi"/>
            <w:sz w:val="22"/>
            <w:szCs w:val="22"/>
            <w:lang w:eastAsia="en-AU"/>
          </w:rPr>
          <w:tab/>
        </w:r>
        <w:r w:rsidRPr="00140EAD">
          <w:t>Corresponding exemptions</w:t>
        </w:r>
        <w:r>
          <w:tab/>
        </w:r>
        <w:r>
          <w:fldChar w:fldCharType="begin"/>
        </w:r>
        <w:r>
          <w:instrText xml:space="preserve"> PAGEREF _Toc76553131 \h </w:instrText>
        </w:r>
        <w:r>
          <w:fldChar w:fldCharType="separate"/>
        </w:r>
        <w:r>
          <w:t>106</w:t>
        </w:r>
        <w:r>
          <w:fldChar w:fldCharType="end"/>
        </w:r>
      </w:hyperlink>
    </w:p>
    <w:p w14:paraId="1F78D5C6" w14:textId="75F260C3" w:rsidR="003A2F5B" w:rsidRDefault="003A2F5B">
      <w:pPr>
        <w:pStyle w:val="TOC5"/>
        <w:rPr>
          <w:rFonts w:asciiTheme="minorHAnsi" w:eastAsiaTheme="minorEastAsia" w:hAnsiTheme="minorHAnsi" w:cstheme="minorBidi"/>
          <w:sz w:val="22"/>
          <w:szCs w:val="22"/>
          <w:lang w:eastAsia="en-AU"/>
        </w:rPr>
      </w:pPr>
      <w:r>
        <w:lastRenderedPageBreak/>
        <w:tab/>
      </w:r>
      <w:hyperlink w:anchor="_Toc76553132" w:history="1">
        <w:r w:rsidRPr="00140EAD">
          <w:t>167</w:t>
        </w:r>
        <w:r>
          <w:rPr>
            <w:rFonts w:asciiTheme="minorHAnsi" w:eastAsiaTheme="minorEastAsia" w:hAnsiTheme="minorHAnsi" w:cstheme="minorBidi"/>
            <w:sz w:val="22"/>
            <w:szCs w:val="22"/>
            <w:lang w:eastAsia="en-AU"/>
          </w:rPr>
          <w:tab/>
        </w:r>
        <w:r w:rsidRPr="00140EAD">
          <w:t>Corresponding approvals</w:t>
        </w:r>
        <w:r>
          <w:tab/>
        </w:r>
        <w:r>
          <w:fldChar w:fldCharType="begin"/>
        </w:r>
        <w:r>
          <w:instrText xml:space="preserve"> PAGEREF _Toc76553132 \h </w:instrText>
        </w:r>
        <w:r>
          <w:fldChar w:fldCharType="separate"/>
        </w:r>
        <w:r>
          <w:t>106</w:t>
        </w:r>
        <w:r>
          <w:fldChar w:fldCharType="end"/>
        </w:r>
      </w:hyperlink>
    </w:p>
    <w:p w14:paraId="79ADD65B" w14:textId="68E639E1" w:rsidR="003A2F5B" w:rsidRDefault="003A2F5B">
      <w:pPr>
        <w:pStyle w:val="TOC5"/>
        <w:rPr>
          <w:rFonts w:asciiTheme="minorHAnsi" w:eastAsiaTheme="minorEastAsia" w:hAnsiTheme="minorHAnsi" w:cstheme="minorBidi"/>
          <w:sz w:val="22"/>
          <w:szCs w:val="22"/>
          <w:lang w:eastAsia="en-AU"/>
        </w:rPr>
      </w:pPr>
      <w:r>
        <w:tab/>
      </w:r>
      <w:hyperlink w:anchor="_Toc76553133" w:history="1">
        <w:r w:rsidRPr="00140EAD">
          <w:t>168</w:t>
        </w:r>
        <w:r>
          <w:rPr>
            <w:rFonts w:asciiTheme="minorHAnsi" w:eastAsiaTheme="minorEastAsia" w:hAnsiTheme="minorHAnsi" w:cstheme="minorBidi"/>
            <w:sz w:val="22"/>
            <w:szCs w:val="22"/>
            <w:lang w:eastAsia="en-AU"/>
          </w:rPr>
          <w:tab/>
        </w:r>
        <w:r w:rsidRPr="00140EAD">
          <w:t>Corresponding licences</w:t>
        </w:r>
        <w:r>
          <w:tab/>
        </w:r>
        <w:r>
          <w:fldChar w:fldCharType="begin"/>
        </w:r>
        <w:r>
          <w:instrText xml:space="preserve"> PAGEREF _Toc76553133 \h </w:instrText>
        </w:r>
        <w:r>
          <w:fldChar w:fldCharType="separate"/>
        </w:r>
        <w:r>
          <w:t>107</w:t>
        </w:r>
        <w:r>
          <w:fldChar w:fldCharType="end"/>
        </w:r>
      </w:hyperlink>
    </w:p>
    <w:p w14:paraId="1D056190" w14:textId="41965FFD" w:rsidR="003A2F5B" w:rsidRDefault="0025216E">
      <w:pPr>
        <w:pStyle w:val="TOC1"/>
        <w:rPr>
          <w:rFonts w:asciiTheme="minorHAnsi" w:eastAsiaTheme="minorEastAsia" w:hAnsiTheme="minorHAnsi" w:cstheme="minorBidi"/>
          <w:b w:val="0"/>
          <w:sz w:val="22"/>
          <w:szCs w:val="22"/>
          <w:lang w:eastAsia="en-AU"/>
        </w:rPr>
      </w:pPr>
      <w:hyperlink w:anchor="_Toc76553134" w:history="1">
        <w:r w:rsidR="003A2F5B" w:rsidRPr="00140EAD">
          <w:t>Chapter 18</w:t>
        </w:r>
        <w:r w:rsidR="003A2F5B">
          <w:rPr>
            <w:rFonts w:asciiTheme="minorHAnsi" w:eastAsiaTheme="minorEastAsia" w:hAnsiTheme="minorHAnsi" w:cstheme="minorBidi"/>
            <w:b w:val="0"/>
            <w:sz w:val="22"/>
            <w:szCs w:val="22"/>
            <w:lang w:eastAsia="en-AU"/>
          </w:rPr>
          <w:tab/>
        </w:r>
        <w:r w:rsidR="003A2F5B" w:rsidRPr="00140EAD">
          <w:t>Exemptions</w:t>
        </w:r>
        <w:r w:rsidR="003A2F5B" w:rsidRPr="003A2F5B">
          <w:rPr>
            <w:vanish/>
          </w:rPr>
          <w:tab/>
        </w:r>
        <w:r w:rsidR="003A2F5B" w:rsidRPr="003A2F5B">
          <w:rPr>
            <w:vanish/>
          </w:rPr>
          <w:fldChar w:fldCharType="begin"/>
        </w:r>
        <w:r w:rsidR="003A2F5B" w:rsidRPr="003A2F5B">
          <w:rPr>
            <w:vanish/>
          </w:rPr>
          <w:instrText xml:space="preserve"> PAGEREF _Toc76553134 \h </w:instrText>
        </w:r>
        <w:r w:rsidR="003A2F5B" w:rsidRPr="003A2F5B">
          <w:rPr>
            <w:vanish/>
          </w:rPr>
        </w:r>
        <w:r w:rsidR="003A2F5B" w:rsidRPr="003A2F5B">
          <w:rPr>
            <w:vanish/>
          </w:rPr>
          <w:fldChar w:fldCharType="separate"/>
        </w:r>
        <w:r w:rsidR="003A2F5B">
          <w:rPr>
            <w:vanish/>
          </w:rPr>
          <w:t>108</w:t>
        </w:r>
        <w:r w:rsidR="003A2F5B" w:rsidRPr="003A2F5B">
          <w:rPr>
            <w:vanish/>
          </w:rPr>
          <w:fldChar w:fldCharType="end"/>
        </w:r>
      </w:hyperlink>
    </w:p>
    <w:p w14:paraId="727C9891" w14:textId="68B1D194" w:rsidR="003A2F5B" w:rsidRDefault="0025216E">
      <w:pPr>
        <w:pStyle w:val="TOC2"/>
        <w:rPr>
          <w:rFonts w:asciiTheme="minorHAnsi" w:eastAsiaTheme="minorEastAsia" w:hAnsiTheme="minorHAnsi" w:cstheme="minorBidi"/>
          <w:b w:val="0"/>
          <w:sz w:val="22"/>
          <w:szCs w:val="22"/>
          <w:lang w:eastAsia="en-AU"/>
        </w:rPr>
      </w:pPr>
      <w:hyperlink w:anchor="_Toc76553135" w:history="1">
        <w:r w:rsidR="003A2F5B" w:rsidRPr="00140EAD">
          <w:t>Part 18.1</w:t>
        </w:r>
        <w:r w:rsidR="003A2F5B">
          <w:rPr>
            <w:rFonts w:asciiTheme="minorHAnsi" w:eastAsiaTheme="minorEastAsia" w:hAnsiTheme="minorHAnsi" w:cstheme="minorBidi"/>
            <w:b w:val="0"/>
            <w:sz w:val="22"/>
            <w:szCs w:val="22"/>
            <w:lang w:eastAsia="en-AU"/>
          </w:rPr>
          <w:tab/>
        </w:r>
        <w:r w:rsidR="003A2F5B" w:rsidRPr="00140EAD">
          <w:t>Exemptions—general</w:t>
        </w:r>
        <w:r w:rsidR="003A2F5B" w:rsidRPr="003A2F5B">
          <w:rPr>
            <w:vanish/>
          </w:rPr>
          <w:tab/>
        </w:r>
        <w:r w:rsidR="003A2F5B" w:rsidRPr="003A2F5B">
          <w:rPr>
            <w:vanish/>
          </w:rPr>
          <w:fldChar w:fldCharType="begin"/>
        </w:r>
        <w:r w:rsidR="003A2F5B" w:rsidRPr="003A2F5B">
          <w:rPr>
            <w:vanish/>
          </w:rPr>
          <w:instrText xml:space="preserve"> PAGEREF _Toc76553135 \h </w:instrText>
        </w:r>
        <w:r w:rsidR="003A2F5B" w:rsidRPr="003A2F5B">
          <w:rPr>
            <w:vanish/>
          </w:rPr>
        </w:r>
        <w:r w:rsidR="003A2F5B" w:rsidRPr="003A2F5B">
          <w:rPr>
            <w:vanish/>
          </w:rPr>
          <w:fldChar w:fldCharType="separate"/>
        </w:r>
        <w:r w:rsidR="003A2F5B">
          <w:rPr>
            <w:vanish/>
          </w:rPr>
          <w:t>108</w:t>
        </w:r>
        <w:r w:rsidR="003A2F5B" w:rsidRPr="003A2F5B">
          <w:rPr>
            <w:vanish/>
          </w:rPr>
          <w:fldChar w:fldCharType="end"/>
        </w:r>
      </w:hyperlink>
    </w:p>
    <w:p w14:paraId="30F5E8EA" w14:textId="14502A4B" w:rsidR="003A2F5B" w:rsidRDefault="003A2F5B">
      <w:pPr>
        <w:pStyle w:val="TOC5"/>
        <w:rPr>
          <w:rFonts w:asciiTheme="minorHAnsi" w:eastAsiaTheme="minorEastAsia" w:hAnsiTheme="minorHAnsi" w:cstheme="minorBidi"/>
          <w:sz w:val="22"/>
          <w:szCs w:val="22"/>
          <w:lang w:eastAsia="en-AU"/>
        </w:rPr>
      </w:pPr>
      <w:r>
        <w:tab/>
      </w:r>
      <w:hyperlink w:anchor="_Toc76553136" w:history="1">
        <w:r w:rsidRPr="00140EAD">
          <w:t>169</w:t>
        </w:r>
        <w:r>
          <w:rPr>
            <w:rFonts w:asciiTheme="minorHAnsi" w:eastAsiaTheme="minorEastAsia" w:hAnsiTheme="minorHAnsi" w:cstheme="minorBidi"/>
            <w:sz w:val="22"/>
            <w:szCs w:val="22"/>
            <w:lang w:eastAsia="en-AU"/>
          </w:rPr>
          <w:tab/>
        </w:r>
        <w:r w:rsidRPr="00140EAD">
          <w:t>Applications for exemptions</w:t>
        </w:r>
        <w:r>
          <w:tab/>
        </w:r>
        <w:r>
          <w:fldChar w:fldCharType="begin"/>
        </w:r>
        <w:r>
          <w:instrText xml:space="preserve"> PAGEREF _Toc76553136 \h </w:instrText>
        </w:r>
        <w:r>
          <w:fldChar w:fldCharType="separate"/>
        </w:r>
        <w:r>
          <w:t>108</w:t>
        </w:r>
        <w:r>
          <w:fldChar w:fldCharType="end"/>
        </w:r>
      </w:hyperlink>
    </w:p>
    <w:p w14:paraId="64F524C2" w14:textId="79EEE38C" w:rsidR="003A2F5B" w:rsidRDefault="003A2F5B">
      <w:pPr>
        <w:pStyle w:val="TOC5"/>
        <w:rPr>
          <w:rFonts w:asciiTheme="minorHAnsi" w:eastAsiaTheme="minorEastAsia" w:hAnsiTheme="minorHAnsi" w:cstheme="minorBidi"/>
          <w:sz w:val="22"/>
          <w:szCs w:val="22"/>
          <w:lang w:eastAsia="en-AU"/>
        </w:rPr>
      </w:pPr>
      <w:r>
        <w:tab/>
      </w:r>
      <w:hyperlink w:anchor="_Toc76553137" w:history="1">
        <w:r w:rsidRPr="00140EAD">
          <w:t>170</w:t>
        </w:r>
        <w:r>
          <w:rPr>
            <w:rFonts w:asciiTheme="minorHAnsi" w:eastAsiaTheme="minorEastAsia" w:hAnsiTheme="minorHAnsi" w:cstheme="minorBidi"/>
            <w:sz w:val="22"/>
            <w:szCs w:val="22"/>
            <w:lang w:eastAsia="en-AU"/>
          </w:rPr>
          <w:tab/>
        </w:r>
        <w:r w:rsidRPr="00140EAD">
          <w:t>Register of exemptions</w:t>
        </w:r>
        <w:r>
          <w:tab/>
        </w:r>
        <w:r>
          <w:fldChar w:fldCharType="begin"/>
        </w:r>
        <w:r>
          <w:instrText xml:space="preserve"> PAGEREF _Toc76553137 \h </w:instrText>
        </w:r>
        <w:r>
          <w:fldChar w:fldCharType="separate"/>
        </w:r>
        <w:r>
          <w:t>109</w:t>
        </w:r>
        <w:r>
          <w:fldChar w:fldCharType="end"/>
        </w:r>
      </w:hyperlink>
    </w:p>
    <w:p w14:paraId="2B9018D2" w14:textId="767ABC75" w:rsidR="003A2F5B" w:rsidRDefault="003A2F5B">
      <w:pPr>
        <w:pStyle w:val="TOC5"/>
        <w:rPr>
          <w:rFonts w:asciiTheme="minorHAnsi" w:eastAsiaTheme="minorEastAsia" w:hAnsiTheme="minorHAnsi" w:cstheme="minorBidi"/>
          <w:sz w:val="22"/>
          <w:szCs w:val="22"/>
          <w:lang w:eastAsia="en-AU"/>
        </w:rPr>
      </w:pPr>
      <w:r>
        <w:tab/>
      </w:r>
      <w:hyperlink w:anchor="_Toc76553138" w:history="1">
        <w:r w:rsidRPr="00140EAD">
          <w:t>171</w:t>
        </w:r>
        <w:r>
          <w:rPr>
            <w:rFonts w:asciiTheme="minorHAnsi" w:eastAsiaTheme="minorEastAsia" w:hAnsiTheme="minorHAnsi" w:cstheme="minorBidi"/>
            <w:sz w:val="22"/>
            <w:szCs w:val="22"/>
            <w:lang w:eastAsia="en-AU"/>
          </w:rPr>
          <w:tab/>
        </w:r>
        <w:r w:rsidRPr="00140EAD">
          <w:t>Records of exemptions</w:t>
        </w:r>
        <w:r>
          <w:tab/>
        </w:r>
        <w:r>
          <w:fldChar w:fldCharType="begin"/>
        </w:r>
        <w:r>
          <w:instrText xml:space="preserve"> PAGEREF _Toc76553138 \h </w:instrText>
        </w:r>
        <w:r>
          <w:fldChar w:fldCharType="separate"/>
        </w:r>
        <w:r>
          <w:t>109</w:t>
        </w:r>
        <w:r>
          <w:fldChar w:fldCharType="end"/>
        </w:r>
      </w:hyperlink>
    </w:p>
    <w:p w14:paraId="5214EACF" w14:textId="61CD35C7" w:rsidR="003A2F5B" w:rsidRDefault="0025216E">
      <w:pPr>
        <w:pStyle w:val="TOC2"/>
        <w:rPr>
          <w:rFonts w:asciiTheme="minorHAnsi" w:eastAsiaTheme="minorEastAsia" w:hAnsiTheme="minorHAnsi" w:cstheme="minorBidi"/>
          <w:b w:val="0"/>
          <w:sz w:val="22"/>
          <w:szCs w:val="22"/>
          <w:lang w:eastAsia="en-AU"/>
        </w:rPr>
      </w:pPr>
      <w:hyperlink w:anchor="_Toc76553139" w:history="1">
        <w:r w:rsidR="003A2F5B" w:rsidRPr="00140EAD">
          <w:t>Part 18.2</w:t>
        </w:r>
        <w:r w:rsidR="003A2F5B">
          <w:rPr>
            <w:rFonts w:asciiTheme="minorHAnsi" w:eastAsiaTheme="minorEastAsia" w:hAnsiTheme="minorHAnsi" w:cstheme="minorBidi"/>
            <w:b w:val="0"/>
            <w:sz w:val="22"/>
            <w:szCs w:val="22"/>
            <w:lang w:eastAsia="en-AU"/>
          </w:rPr>
          <w:tab/>
        </w:r>
        <w:r w:rsidR="003A2F5B" w:rsidRPr="00140EAD">
          <w:t>Reference of matters to CAP</w:t>
        </w:r>
        <w:r w:rsidR="003A2F5B" w:rsidRPr="003A2F5B">
          <w:rPr>
            <w:vanish/>
          </w:rPr>
          <w:tab/>
        </w:r>
        <w:r w:rsidR="003A2F5B" w:rsidRPr="003A2F5B">
          <w:rPr>
            <w:vanish/>
          </w:rPr>
          <w:fldChar w:fldCharType="begin"/>
        </w:r>
        <w:r w:rsidR="003A2F5B" w:rsidRPr="003A2F5B">
          <w:rPr>
            <w:vanish/>
          </w:rPr>
          <w:instrText xml:space="preserve"> PAGEREF _Toc76553139 \h </w:instrText>
        </w:r>
        <w:r w:rsidR="003A2F5B" w:rsidRPr="003A2F5B">
          <w:rPr>
            <w:vanish/>
          </w:rPr>
        </w:r>
        <w:r w:rsidR="003A2F5B" w:rsidRPr="003A2F5B">
          <w:rPr>
            <w:vanish/>
          </w:rPr>
          <w:fldChar w:fldCharType="separate"/>
        </w:r>
        <w:r w:rsidR="003A2F5B">
          <w:rPr>
            <w:vanish/>
          </w:rPr>
          <w:t>111</w:t>
        </w:r>
        <w:r w:rsidR="003A2F5B" w:rsidRPr="003A2F5B">
          <w:rPr>
            <w:vanish/>
          </w:rPr>
          <w:fldChar w:fldCharType="end"/>
        </w:r>
      </w:hyperlink>
    </w:p>
    <w:p w14:paraId="0780DBB9" w14:textId="24EC9C6E" w:rsidR="003A2F5B" w:rsidRDefault="003A2F5B">
      <w:pPr>
        <w:pStyle w:val="TOC5"/>
        <w:rPr>
          <w:rFonts w:asciiTheme="minorHAnsi" w:eastAsiaTheme="minorEastAsia" w:hAnsiTheme="minorHAnsi" w:cstheme="minorBidi"/>
          <w:sz w:val="22"/>
          <w:szCs w:val="22"/>
          <w:lang w:eastAsia="en-AU"/>
        </w:rPr>
      </w:pPr>
      <w:r>
        <w:tab/>
      </w:r>
      <w:hyperlink w:anchor="_Toc76553140" w:history="1">
        <w:r w:rsidRPr="00140EAD">
          <w:t>172</w:t>
        </w:r>
        <w:r>
          <w:rPr>
            <w:rFonts w:asciiTheme="minorHAnsi" w:eastAsiaTheme="minorEastAsia" w:hAnsiTheme="minorHAnsi" w:cstheme="minorBidi"/>
            <w:sz w:val="22"/>
            <w:szCs w:val="22"/>
            <w:lang w:eastAsia="en-AU"/>
          </w:rPr>
          <w:tab/>
        </w:r>
        <w:r w:rsidRPr="00140EAD">
          <w:t>References to CAP—applications</w:t>
        </w:r>
        <w:r>
          <w:tab/>
        </w:r>
        <w:r>
          <w:fldChar w:fldCharType="begin"/>
        </w:r>
        <w:r>
          <w:instrText xml:space="preserve"> PAGEREF _Toc76553140 \h </w:instrText>
        </w:r>
        <w:r>
          <w:fldChar w:fldCharType="separate"/>
        </w:r>
        <w:r>
          <w:t>111</w:t>
        </w:r>
        <w:r>
          <w:fldChar w:fldCharType="end"/>
        </w:r>
      </w:hyperlink>
    </w:p>
    <w:p w14:paraId="7579F77C" w14:textId="5D92679B" w:rsidR="003A2F5B" w:rsidRDefault="003A2F5B">
      <w:pPr>
        <w:pStyle w:val="TOC5"/>
        <w:rPr>
          <w:rFonts w:asciiTheme="minorHAnsi" w:eastAsiaTheme="minorEastAsia" w:hAnsiTheme="minorHAnsi" w:cstheme="minorBidi"/>
          <w:sz w:val="22"/>
          <w:szCs w:val="22"/>
          <w:lang w:eastAsia="en-AU"/>
        </w:rPr>
      </w:pPr>
      <w:r>
        <w:tab/>
      </w:r>
      <w:hyperlink w:anchor="_Toc76553141" w:history="1">
        <w:r w:rsidRPr="00140EAD">
          <w:t>173</w:t>
        </w:r>
        <w:r>
          <w:rPr>
            <w:rFonts w:asciiTheme="minorHAnsi" w:eastAsiaTheme="minorEastAsia" w:hAnsiTheme="minorHAnsi" w:cstheme="minorBidi"/>
            <w:sz w:val="22"/>
            <w:szCs w:val="22"/>
            <w:lang w:eastAsia="en-AU"/>
          </w:rPr>
          <w:tab/>
        </w:r>
        <w:r w:rsidRPr="00140EAD">
          <w:t>Effect of CAP decisions about applications</w:t>
        </w:r>
        <w:r>
          <w:tab/>
        </w:r>
        <w:r>
          <w:fldChar w:fldCharType="begin"/>
        </w:r>
        <w:r>
          <w:instrText xml:space="preserve"> PAGEREF _Toc76553141 \h </w:instrText>
        </w:r>
        <w:r>
          <w:fldChar w:fldCharType="separate"/>
        </w:r>
        <w:r>
          <w:t>111</w:t>
        </w:r>
        <w:r>
          <w:fldChar w:fldCharType="end"/>
        </w:r>
      </w:hyperlink>
    </w:p>
    <w:p w14:paraId="6318417D" w14:textId="38DBC9B6" w:rsidR="003A2F5B" w:rsidRDefault="003A2F5B">
      <w:pPr>
        <w:pStyle w:val="TOC5"/>
        <w:rPr>
          <w:rFonts w:asciiTheme="minorHAnsi" w:eastAsiaTheme="minorEastAsia" w:hAnsiTheme="minorHAnsi" w:cstheme="minorBidi"/>
          <w:sz w:val="22"/>
          <w:szCs w:val="22"/>
          <w:lang w:eastAsia="en-AU"/>
        </w:rPr>
      </w:pPr>
      <w:r>
        <w:tab/>
      </w:r>
      <w:hyperlink w:anchor="_Toc76553142" w:history="1">
        <w:r w:rsidRPr="00140EAD">
          <w:t>174</w:t>
        </w:r>
        <w:r>
          <w:rPr>
            <w:rFonts w:asciiTheme="minorHAnsi" w:eastAsiaTheme="minorEastAsia" w:hAnsiTheme="minorHAnsi" w:cstheme="minorBidi"/>
            <w:sz w:val="22"/>
            <w:szCs w:val="22"/>
            <w:lang w:eastAsia="en-AU"/>
          </w:rPr>
          <w:tab/>
        </w:r>
        <w:r w:rsidRPr="00140EAD">
          <w:t>Effect of CAP decisions about cancelling or varying exemptions</w:t>
        </w:r>
        <w:r>
          <w:tab/>
        </w:r>
        <w:r>
          <w:fldChar w:fldCharType="begin"/>
        </w:r>
        <w:r>
          <w:instrText xml:space="preserve"> PAGEREF _Toc76553142 \h </w:instrText>
        </w:r>
        <w:r>
          <w:fldChar w:fldCharType="separate"/>
        </w:r>
        <w:r>
          <w:t>112</w:t>
        </w:r>
        <w:r>
          <w:fldChar w:fldCharType="end"/>
        </w:r>
      </w:hyperlink>
    </w:p>
    <w:p w14:paraId="3495328D" w14:textId="4A749246" w:rsidR="003A2F5B" w:rsidRDefault="0025216E">
      <w:pPr>
        <w:pStyle w:val="TOC1"/>
        <w:rPr>
          <w:rFonts w:asciiTheme="minorHAnsi" w:eastAsiaTheme="minorEastAsia" w:hAnsiTheme="minorHAnsi" w:cstheme="minorBidi"/>
          <w:b w:val="0"/>
          <w:sz w:val="22"/>
          <w:szCs w:val="22"/>
          <w:lang w:eastAsia="en-AU"/>
        </w:rPr>
      </w:pPr>
      <w:hyperlink w:anchor="_Toc76553143" w:history="1">
        <w:r w:rsidR="003A2F5B" w:rsidRPr="00140EAD">
          <w:t>Chapter 19</w:t>
        </w:r>
        <w:r w:rsidR="003A2F5B">
          <w:rPr>
            <w:rFonts w:asciiTheme="minorHAnsi" w:eastAsiaTheme="minorEastAsia" w:hAnsiTheme="minorHAnsi" w:cstheme="minorBidi"/>
            <w:b w:val="0"/>
            <w:sz w:val="22"/>
            <w:szCs w:val="22"/>
            <w:lang w:eastAsia="en-AU"/>
          </w:rPr>
          <w:tab/>
        </w:r>
        <w:r w:rsidR="003A2F5B" w:rsidRPr="00140EAD">
          <w:t>Administrative determinations and approvals</w:t>
        </w:r>
        <w:r w:rsidR="003A2F5B" w:rsidRPr="003A2F5B">
          <w:rPr>
            <w:vanish/>
          </w:rPr>
          <w:tab/>
        </w:r>
        <w:r w:rsidR="003A2F5B" w:rsidRPr="003A2F5B">
          <w:rPr>
            <w:vanish/>
          </w:rPr>
          <w:fldChar w:fldCharType="begin"/>
        </w:r>
        <w:r w:rsidR="003A2F5B" w:rsidRPr="003A2F5B">
          <w:rPr>
            <w:vanish/>
          </w:rPr>
          <w:instrText xml:space="preserve"> PAGEREF _Toc76553143 \h </w:instrText>
        </w:r>
        <w:r w:rsidR="003A2F5B" w:rsidRPr="003A2F5B">
          <w:rPr>
            <w:vanish/>
          </w:rPr>
        </w:r>
        <w:r w:rsidR="003A2F5B" w:rsidRPr="003A2F5B">
          <w:rPr>
            <w:vanish/>
          </w:rPr>
          <w:fldChar w:fldCharType="separate"/>
        </w:r>
        <w:r w:rsidR="003A2F5B">
          <w:rPr>
            <w:vanish/>
          </w:rPr>
          <w:t>113</w:t>
        </w:r>
        <w:r w:rsidR="003A2F5B" w:rsidRPr="003A2F5B">
          <w:rPr>
            <w:vanish/>
          </w:rPr>
          <w:fldChar w:fldCharType="end"/>
        </w:r>
      </w:hyperlink>
    </w:p>
    <w:p w14:paraId="5AC11267" w14:textId="5C620A86" w:rsidR="003A2F5B" w:rsidRDefault="0025216E">
      <w:pPr>
        <w:pStyle w:val="TOC2"/>
        <w:rPr>
          <w:rFonts w:asciiTheme="minorHAnsi" w:eastAsiaTheme="minorEastAsia" w:hAnsiTheme="minorHAnsi" w:cstheme="minorBidi"/>
          <w:b w:val="0"/>
          <w:sz w:val="22"/>
          <w:szCs w:val="22"/>
          <w:lang w:eastAsia="en-AU"/>
        </w:rPr>
      </w:pPr>
      <w:hyperlink w:anchor="_Toc76553144" w:history="1">
        <w:r w:rsidR="003A2F5B" w:rsidRPr="00140EAD">
          <w:t>Part 19.1</w:t>
        </w:r>
        <w:r w:rsidR="003A2F5B">
          <w:rPr>
            <w:rFonts w:asciiTheme="minorHAnsi" w:eastAsiaTheme="minorEastAsia" w:hAnsiTheme="minorHAnsi" w:cstheme="minorBidi"/>
            <w:b w:val="0"/>
            <w:sz w:val="22"/>
            <w:szCs w:val="22"/>
            <w:lang w:eastAsia="en-AU"/>
          </w:rPr>
          <w:tab/>
        </w:r>
        <w:r w:rsidR="003A2F5B" w:rsidRPr="00140EAD">
          <w:t>Administrative determinations and approvals—general</w:t>
        </w:r>
        <w:r w:rsidR="003A2F5B" w:rsidRPr="003A2F5B">
          <w:rPr>
            <w:vanish/>
          </w:rPr>
          <w:tab/>
        </w:r>
        <w:r w:rsidR="003A2F5B" w:rsidRPr="003A2F5B">
          <w:rPr>
            <w:vanish/>
          </w:rPr>
          <w:fldChar w:fldCharType="begin"/>
        </w:r>
        <w:r w:rsidR="003A2F5B" w:rsidRPr="003A2F5B">
          <w:rPr>
            <w:vanish/>
          </w:rPr>
          <w:instrText xml:space="preserve"> PAGEREF _Toc76553144 \h </w:instrText>
        </w:r>
        <w:r w:rsidR="003A2F5B" w:rsidRPr="003A2F5B">
          <w:rPr>
            <w:vanish/>
          </w:rPr>
        </w:r>
        <w:r w:rsidR="003A2F5B" w:rsidRPr="003A2F5B">
          <w:rPr>
            <w:vanish/>
          </w:rPr>
          <w:fldChar w:fldCharType="separate"/>
        </w:r>
        <w:r w:rsidR="003A2F5B">
          <w:rPr>
            <w:vanish/>
          </w:rPr>
          <w:t>113</w:t>
        </w:r>
        <w:r w:rsidR="003A2F5B" w:rsidRPr="003A2F5B">
          <w:rPr>
            <w:vanish/>
          </w:rPr>
          <w:fldChar w:fldCharType="end"/>
        </w:r>
      </w:hyperlink>
    </w:p>
    <w:p w14:paraId="3BEBE8B0" w14:textId="39935251" w:rsidR="003A2F5B" w:rsidRDefault="003A2F5B">
      <w:pPr>
        <w:pStyle w:val="TOC5"/>
        <w:rPr>
          <w:rFonts w:asciiTheme="minorHAnsi" w:eastAsiaTheme="minorEastAsia" w:hAnsiTheme="minorHAnsi" w:cstheme="minorBidi"/>
          <w:sz w:val="22"/>
          <w:szCs w:val="22"/>
          <w:lang w:eastAsia="en-AU"/>
        </w:rPr>
      </w:pPr>
      <w:r>
        <w:tab/>
      </w:r>
      <w:hyperlink w:anchor="_Toc76553145" w:history="1">
        <w:r w:rsidRPr="00140EAD">
          <w:t>175</w:t>
        </w:r>
        <w:r>
          <w:rPr>
            <w:rFonts w:asciiTheme="minorHAnsi" w:eastAsiaTheme="minorEastAsia" w:hAnsiTheme="minorHAnsi" w:cstheme="minorBidi"/>
            <w:sz w:val="22"/>
            <w:szCs w:val="22"/>
            <w:lang w:eastAsia="en-AU"/>
          </w:rPr>
          <w:tab/>
        </w:r>
        <w:r w:rsidRPr="00140EAD">
          <w:t>Applications</w:t>
        </w:r>
        <w:r>
          <w:tab/>
        </w:r>
        <w:r>
          <w:fldChar w:fldCharType="begin"/>
        </w:r>
        <w:r>
          <w:instrText xml:space="preserve"> PAGEREF _Toc76553145 \h </w:instrText>
        </w:r>
        <w:r>
          <w:fldChar w:fldCharType="separate"/>
        </w:r>
        <w:r>
          <w:t>113</w:t>
        </w:r>
        <w:r>
          <w:fldChar w:fldCharType="end"/>
        </w:r>
      </w:hyperlink>
    </w:p>
    <w:p w14:paraId="644A77A9" w14:textId="4E7B528C" w:rsidR="003A2F5B" w:rsidRDefault="003A2F5B">
      <w:pPr>
        <w:pStyle w:val="TOC5"/>
        <w:rPr>
          <w:rFonts w:asciiTheme="minorHAnsi" w:eastAsiaTheme="minorEastAsia" w:hAnsiTheme="minorHAnsi" w:cstheme="minorBidi"/>
          <w:sz w:val="22"/>
          <w:szCs w:val="22"/>
          <w:lang w:eastAsia="en-AU"/>
        </w:rPr>
      </w:pPr>
      <w:r>
        <w:tab/>
      </w:r>
      <w:hyperlink w:anchor="_Toc76553146" w:history="1">
        <w:r w:rsidRPr="00140EAD">
          <w:t>176</w:t>
        </w:r>
        <w:r>
          <w:rPr>
            <w:rFonts w:asciiTheme="minorHAnsi" w:eastAsiaTheme="minorEastAsia" w:hAnsiTheme="minorHAnsi" w:cstheme="minorBidi"/>
            <w:sz w:val="22"/>
            <w:szCs w:val="22"/>
            <w:lang w:eastAsia="en-AU"/>
          </w:rPr>
          <w:tab/>
        </w:r>
        <w:r w:rsidRPr="00140EAD">
          <w:t>Form of administrative determinations and approvals</w:t>
        </w:r>
        <w:r>
          <w:tab/>
        </w:r>
        <w:r>
          <w:fldChar w:fldCharType="begin"/>
        </w:r>
        <w:r>
          <w:instrText xml:space="preserve"> PAGEREF _Toc76553146 \h </w:instrText>
        </w:r>
        <w:r>
          <w:fldChar w:fldCharType="separate"/>
        </w:r>
        <w:r>
          <w:t>113</w:t>
        </w:r>
        <w:r>
          <w:fldChar w:fldCharType="end"/>
        </w:r>
      </w:hyperlink>
    </w:p>
    <w:p w14:paraId="17DD726D" w14:textId="55EAB7D1" w:rsidR="003A2F5B" w:rsidRDefault="003A2F5B">
      <w:pPr>
        <w:pStyle w:val="TOC5"/>
        <w:rPr>
          <w:rFonts w:asciiTheme="minorHAnsi" w:eastAsiaTheme="minorEastAsia" w:hAnsiTheme="minorHAnsi" w:cstheme="minorBidi"/>
          <w:sz w:val="22"/>
          <w:szCs w:val="22"/>
          <w:lang w:eastAsia="en-AU"/>
        </w:rPr>
      </w:pPr>
      <w:r>
        <w:tab/>
      </w:r>
      <w:hyperlink w:anchor="_Toc76553147" w:history="1">
        <w:r w:rsidRPr="00140EAD">
          <w:t>177</w:t>
        </w:r>
        <w:r>
          <w:rPr>
            <w:rFonts w:asciiTheme="minorHAnsi" w:eastAsiaTheme="minorEastAsia" w:hAnsiTheme="minorHAnsi" w:cstheme="minorBidi"/>
            <w:sz w:val="22"/>
            <w:szCs w:val="22"/>
            <w:lang w:eastAsia="en-AU"/>
          </w:rPr>
          <w:tab/>
        </w:r>
        <w:r w:rsidRPr="00140EAD">
          <w:t>When administrative determinations and approvals not to be made</w:t>
        </w:r>
        <w:r>
          <w:tab/>
        </w:r>
        <w:r>
          <w:fldChar w:fldCharType="begin"/>
        </w:r>
        <w:r>
          <w:instrText xml:space="preserve"> PAGEREF _Toc76553147 \h </w:instrText>
        </w:r>
        <w:r>
          <w:fldChar w:fldCharType="separate"/>
        </w:r>
        <w:r>
          <w:t>113</w:t>
        </w:r>
        <w:r>
          <w:fldChar w:fldCharType="end"/>
        </w:r>
      </w:hyperlink>
    </w:p>
    <w:p w14:paraId="257B85E2" w14:textId="51BCEAB3" w:rsidR="003A2F5B" w:rsidRDefault="003A2F5B">
      <w:pPr>
        <w:pStyle w:val="TOC5"/>
        <w:rPr>
          <w:rFonts w:asciiTheme="minorHAnsi" w:eastAsiaTheme="minorEastAsia" w:hAnsiTheme="minorHAnsi" w:cstheme="minorBidi"/>
          <w:sz w:val="22"/>
          <w:szCs w:val="22"/>
          <w:lang w:eastAsia="en-AU"/>
        </w:rPr>
      </w:pPr>
      <w:r>
        <w:tab/>
      </w:r>
      <w:hyperlink w:anchor="_Toc76553148" w:history="1">
        <w:r w:rsidRPr="00140EAD">
          <w:t>178</w:t>
        </w:r>
        <w:r>
          <w:rPr>
            <w:rFonts w:asciiTheme="minorHAnsi" w:eastAsiaTheme="minorEastAsia" w:hAnsiTheme="minorHAnsi" w:cstheme="minorBidi"/>
            <w:sz w:val="22"/>
            <w:szCs w:val="22"/>
            <w:lang w:eastAsia="en-AU"/>
          </w:rPr>
          <w:tab/>
        </w:r>
        <w:r w:rsidRPr="00140EAD">
          <w:t>Reasons for refusal of applications</w:t>
        </w:r>
        <w:r>
          <w:tab/>
        </w:r>
        <w:r>
          <w:fldChar w:fldCharType="begin"/>
        </w:r>
        <w:r>
          <w:instrText xml:space="preserve"> PAGEREF _Toc76553148 \h </w:instrText>
        </w:r>
        <w:r>
          <w:fldChar w:fldCharType="separate"/>
        </w:r>
        <w:r>
          <w:t>114</w:t>
        </w:r>
        <w:r>
          <w:fldChar w:fldCharType="end"/>
        </w:r>
      </w:hyperlink>
    </w:p>
    <w:p w14:paraId="0ECBF11E" w14:textId="19887D10" w:rsidR="003A2F5B" w:rsidRDefault="003A2F5B">
      <w:pPr>
        <w:pStyle w:val="TOC5"/>
        <w:rPr>
          <w:rFonts w:asciiTheme="minorHAnsi" w:eastAsiaTheme="minorEastAsia" w:hAnsiTheme="minorHAnsi" w:cstheme="minorBidi"/>
          <w:sz w:val="22"/>
          <w:szCs w:val="22"/>
          <w:lang w:eastAsia="en-AU"/>
        </w:rPr>
      </w:pPr>
      <w:r>
        <w:tab/>
      </w:r>
      <w:hyperlink w:anchor="_Toc76553149" w:history="1">
        <w:r w:rsidRPr="00140EAD">
          <w:t>179</w:t>
        </w:r>
        <w:r>
          <w:rPr>
            <w:rFonts w:asciiTheme="minorHAnsi" w:eastAsiaTheme="minorEastAsia" w:hAnsiTheme="minorHAnsi" w:cstheme="minorBidi"/>
            <w:sz w:val="22"/>
            <w:szCs w:val="22"/>
            <w:lang w:eastAsia="en-AU"/>
          </w:rPr>
          <w:tab/>
        </w:r>
        <w:r w:rsidRPr="00140EAD">
          <w:t>Periods and conditions</w:t>
        </w:r>
        <w:r>
          <w:tab/>
        </w:r>
        <w:r>
          <w:fldChar w:fldCharType="begin"/>
        </w:r>
        <w:r>
          <w:instrText xml:space="preserve"> PAGEREF _Toc76553149 \h </w:instrText>
        </w:r>
        <w:r>
          <w:fldChar w:fldCharType="separate"/>
        </w:r>
        <w:r>
          <w:t>114</w:t>
        </w:r>
        <w:r>
          <w:fldChar w:fldCharType="end"/>
        </w:r>
      </w:hyperlink>
    </w:p>
    <w:p w14:paraId="40EDC059" w14:textId="42890DDD" w:rsidR="003A2F5B" w:rsidRDefault="003A2F5B">
      <w:pPr>
        <w:pStyle w:val="TOC5"/>
        <w:rPr>
          <w:rFonts w:asciiTheme="minorHAnsi" w:eastAsiaTheme="minorEastAsia" w:hAnsiTheme="minorHAnsi" w:cstheme="minorBidi"/>
          <w:sz w:val="22"/>
          <w:szCs w:val="22"/>
          <w:lang w:eastAsia="en-AU"/>
        </w:rPr>
      </w:pPr>
      <w:r>
        <w:tab/>
      </w:r>
      <w:hyperlink w:anchor="_Toc76553150" w:history="1">
        <w:r w:rsidRPr="00140EAD">
          <w:t>180</w:t>
        </w:r>
        <w:r>
          <w:rPr>
            <w:rFonts w:asciiTheme="minorHAnsi" w:eastAsiaTheme="minorEastAsia" w:hAnsiTheme="minorHAnsi" w:cstheme="minorBidi"/>
            <w:sz w:val="22"/>
            <w:szCs w:val="22"/>
            <w:lang w:eastAsia="en-AU"/>
          </w:rPr>
          <w:tab/>
        </w:r>
        <w:r w:rsidRPr="00140EAD">
          <w:t>Replacement administrative determinations and approvals</w:t>
        </w:r>
        <w:r>
          <w:tab/>
        </w:r>
        <w:r>
          <w:fldChar w:fldCharType="begin"/>
        </w:r>
        <w:r>
          <w:instrText xml:space="preserve"> PAGEREF _Toc76553150 \h </w:instrText>
        </w:r>
        <w:r>
          <w:fldChar w:fldCharType="separate"/>
        </w:r>
        <w:r>
          <w:t>114</w:t>
        </w:r>
        <w:r>
          <w:fldChar w:fldCharType="end"/>
        </w:r>
      </w:hyperlink>
    </w:p>
    <w:p w14:paraId="7BF8F5DD" w14:textId="6BA3B77C" w:rsidR="003A2F5B" w:rsidRDefault="003A2F5B">
      <w:pPr>
        <w:pStyle w:val="TOC5"/>
        <w:rPr>
          <w:rFonts w:asciiTheme="minorHAnsi" w:eastAsiaTheme="minorEastAsia" w:hAnsiTheme="minorHAnsi" w:cstheme="minorBidi"/>
          <w:sz w:val="22"/>
          <w:szCs w:val="22"/>
          <w:lang w:eastAsia="en-AU"/>
        </w:rPr>
      </w:pPr>
      <w:r>
        <w:tab/>
      </w:r>
      <w:hyperlink w:anchor="_Toc76553151" w:history="1">
        <w:r w:rsidRPr="00140EAD">
          <w:t>181</w:t>
        </w:r>
        <w:r>
          <w:rPr>
            <w:rFonts w:asciiTheme="minorHAnsi" w:eastAsiaTheme="minorEastAsia" w:hAnsiTheme="minorHAnsi" w:cstheme="minorBidi"/>
            <w:sz w:val="22"/>
            <w:szCs w:val="22"/>
            <w:lang w:eastAsia="en-AU"/>
          </w:rPr>
          <w:tab/>
        </w:r>
        <w:r w:rsidRPr="00140EAD">
          <w:t>Grounds for cancelling administrative determinations and approvals</w:t>
        </w:r>
        <w:r>
          <w:tab/>
        </w:r>
        <w:r>
          <w:fldChar w:fldCharType="begin"/>
        </w:r>
        <w:r>
          <w:instrText xml:space="preserve"> PAGEREF _Toc76553151 \h </w:instrText>
        </w:r>
        <w:r>
          <w:fldChar w:fldCharType="separate"/>
        </w:r>
        <w:r>
          <w:t>114</w:t>
        </w:r>
        <w:r>
          <w:fldChar w:fldCharType="end"/>
        </w:r>
      </w:hyperlink>
    </w:p>
    <w:p w14:paraId="18FD0FD5" w14:textId="1002BC9F" w:rsidR="003A2F5B" w:rsidRDefault="003A2F5B">
      <w:pPr>
        <w:pStyle w:val="TOC5"/>
        <w:rPr>
          <w:rFonts w:asciiTheme="minorHAnsi" w:eastAsiaTheme="minorEastAsia" w:hAnsiTheme="minorHAnsi" w:cstheme="minorBidi"/>
          <w:sz w:val="22"/>
          <w:szCs w:val="22"/>
          <w:lang w:eastAsia="en-AU"/>
        </w:rPr>
      </w:pPr>
      <w:r>
        <w:tab/>
      </w:r>
      <w:hyperlink w:anchor="_Toc76553152" w:history="1">
        <w:r w:rsidRPr="00140EAD">
          <w:t>182</w:t>
        </w:r>
        <w:r>
          <w:rPr>
            <w:rFonts w:asciiTheme="minorHAnsi" w:eastAsiaTheme="minorEastAsia" w:hAnsiTheme="minorHAnsi" w:cstheme="minorBidi"/>
            <w:sz w:val="22"/>
            <w:szCs w:val="22"/>
            <w:lang w:eastAsia="en-AU"/>
          </w:rPr>
          <w:tab/>
        </w:r>
        <w:r w:rsidRPr="00140EAD">
          <w:t>Grounds for varying administrative determinations and approvals</w:t>
        </w:r>
        <w:r>
          <w:tab/>
        </w:r>
        <w:r>
          <w:fldChar w:fldCharType="begin"/>
        </w:r>
        <w:r>
          <w:instrText xml:space="preserve"> PAGEREF _Toc76553152 \h </w:instrText>
        </w:r>
        <w:r>
          <w:fldChar w:fldCharType="separate"/>
        </w:r>
        <w:r>
          <w:t>116</w:t>
        </w:r>
        <w:r>
          <w:fldChar w:fldCharType="end"/>
        </w:r>
      </w:hyperlink>
    </w:p>
    <w:p w14:paraId="3F550B43" w14:textId="3F5C4811" w:rsidR="003A2F5B" w:rsidRDefault="0025216E">
      <w:pPr>
        <w:pStyle w:val="TOC2"/>
        <w:rPr>
          <w:rFonts w:asciiTheme="minorHAnsi" w:eastAsiaTheme="minorEastAsia" w:hAnsiTheme="minorHAnsi" w:cstheme="minorBidi"/>
          <w:b w:val="0"/>
          <w:sz w:val="22"/>
          <w:szCs w:val="22"/>
          <w:lang w:eastAsia="en-AU"/>
        </w:rPr>
      </w:pPr>
      <w:hyperlink w:anchor="_Toc76553153" w:history="1">
        <w:r w:rsidR="003A2F5B" w:rsidRPr="00140EAD">
          <w:t>Part 19.2</w:t>
        </w:r>
        <w:r w:rsidR="003A2F5B">
          <w:rPr>
            <w:rFonts w:asciiTheme="minorHAnsi" w:eastAsiaTheme="minorEastAsia" w:hAnsiTheme="minorHAnsi" w:cstheme="minorBidi"/>
            <w:b w:val="0"/>
            <w:sz w:val="22"/>
            <w:szCs w:val="22"/>
            <w:lang w:eastAsia="en-AU"/>
          </w:rPr>
          <w:tab/>
        </w:r>
        <w:r w:rsidR="003A2F5B" w:rsidRPr="00140EAD">
          <w:t>Register of approvals</w:t>
        </w:r>
        <w:r w:rsidR="003A2F5B" w:rsidRPr="003A2F5B">
          <w:rPr>
            <w:vanish/>
          </w:rPr>
          <w:tab/>
        </w:r>
        <w:r w:rsidR="003A2F5B" w:rsidRPr="003A2F5B">
          <w:rPr>
            <w:vanish/>
          </w:rPr>
          <w:fldChar w:fldCharType="begin"/>
        </w:r>
        <w:r w:rsidR="003A2F5B" w:rsidRPr="003A2F5B">
          <w:rPr>
            <w:vanish/>
          </w:rPr>
          <w:instrText xml:space="preserve"> PAGEREF _Toc76553153 \h </w:instrText>
        </w:r>
        <w:r w:rsidR="003A2F5B" w:rsidRPr="003A2F5B">
          <w:rPr>
            <w:vanish/>
          </w:rPr>
        </w:r>
        <w:r w:rsidR="003A2F5B" w:rsidRPr="003A2F5B">
          <w:rPr>
            <w:vanish/>
          </w:rPr>
          <w:fldChar w:fldCharType="separate"/>
        </w:r>
        <w:r w:rsidR="003A2F5B">
          <w:rPr>
            <w:vanish/>
          </w:rPr>
          <w:t>118</w:t>
        </w:r>
        <w:r w:rsidR="003A2F5B" w:rsidRPr="003A2F5B">
          <w:rPr>
            <w:vanish/>
          </w:rPr>
          <w:fldChar w:fldCharType="end"/>
        </w:r>
      </w:hyperlink>
    </w:p>
    <w:p w14:paraId="3C9DDB9D" w14:textId="514382AD" w:rsidR="003A2F5B" w:rsidRDefault="003A2F5B">
      <w:pPr>
        <w:pStyle w:val="TOC5"/>
        <w:rPr>
          <w:rFonts w:asciiTheme="minorHAnsi" w:eastAsiaTheme="minorEastAsia" w:hAnsiTheme="minorHAnsi" w:cstheme="minorBidi"/>
          <w:sz w:val="22"/>
          <w:szCs w:val="22"/>
          <w:lang w:eastAsia="en-AU"/>
        </w:rPr>
      </w:pPr>
      <w:r>
        <w:tab/>
      </w:r>
      <w:hyperlink w:anchor="_Toc76553154" w:history="1">
        <w:r w:rsidRPr="00140EAD">
          <w:t>183</w:t>
        </w:r>
        <w:r>
          <w:rPr>
            <w:rFonts w:asciiTheme="minorHAnsi" w:eastAsiaTheme="minorEastAsia" w:hAnsiTheme="minorHAnsi" w:cstheme="minorBidi"/>
            <w:sz w:val="22"/>
            <w:szCs w:val="22"/>
            <w:lang w:eastAsia="en-AU"/>
          </w:rPr>
          <w:tab/>
        </w:r>
        <w:r w:rsidRPr="00140EAD">
          <w:t>Register</w:t>
        </w:r>
        <w:r>
          <w:tab/>
        </w:r>
        <w:r>
          <w:fldChar w:fldCharType="begin"/>
        </w:r>
        <w:r>
          <w:instrText xml:space="preserve"> PAGEREF _Toc76553154 \h </w:instrText>
        </w:r>
        <w:r>
          <w:fldChar w:fldCharType="separate"/>
        </w:r>
        <w:r>
          <w:t>118</w:t>
        </w:r>
        <w:r>
          <w:fldChar w:fldCharType="end"/>
        </w:r>
      </w:hyperlink>
    </w:p>
    <w:p w14:paraId="0EFEDA73" w14:textId="5E345F3E" w:rsidR="003A2F5B" w:rsidRDefault="003A2F5B">
      <w:pPr>
        <w:pStyle w:val="TOC5"/>
        <w:rPr>
          <w:rFonts w:asciiTheme="minorHAnsi" w:eastAsiaTheme="minorEastAsia" w:hAnsiTheme="minorHAnsi" w:cstheme="minorBidi"/>
          <w:sz w:val="22"/>
          <w:szCs w:val="22"/>
          <w:lang w:eastAsia="en-AU"/>
        </w:rPr>
      </w:pPr>
      <w:r>
        <w:tab/>
      </w:r>
      <w:hyperlink w:anchor="_Toc76553155" w:history="1">
        <w:r w:rsidRPr="00140EAD">
          <w:t>184</w:t>
        </w:r>
        <w:r>
          <w:rPr>
            <w:rFonts w:asciiTheme="minorHAnsi" w:eastAsiaTheme="minorEastAsia" w:hAnsiTheme="minorHAnsi" w:cstheme="minorBidi"/>
            <w:sz w:val="22"/>
            <w:szCs w:val="22"/>
            <w:lang w:eastAsia="en-AU"/>
          </w:rPr>
          <w:tab/>
        </w:r>
        <w:r w:rsidRPr="00140EAD">
          <w:t>Records of approvals</w:t>
        </w:r>
        <w:r>
          <w:tab/>
        </w:r>
        <w:r>
          <w:fldChar w:fldCharType="begin"/>
        </w:r>
        <w:r>
          <w:instrText xml:space="preserve"> PAGEREF _Toc76553155 \h </w:instrText>
        </w:r>
        <w:r>
          <w:fldChar w:fldCharType="separate"/>
        </w:r>
        <w:r>
          <w:t>118</w:t>
        </w:r>
        <w:r>
          <w:fldChar w:fldCharType="end"/>
        </w:r>
      </w:hyperlink>
    </w:p>
    <w:p w14:paraId="620F1B08" w14:textId="41F83BD5" w:rsidR="003A2F5B" w:rsidRDefault="0025216E">
      <w:pPr>
        <w:pStyle w:val="TOC2"/>
        <w:rPr>
          <w:rFonts w:asciiTheme="minorHAnsi" w:eastAsiaTheme="minorEastAsia" w:hAnsiTheme="minorHAnsi" w:cstheme="minorBidi"/>
          <w:b w:val="0"/>
          <w:sz w:val="22"/>
          <w:szCs w:val="22"/>
          <w:lang w:eastAsia="en-AU"/>
        </w:rPr>
      </w:pPr>
      <w:hyperlink w:anchor="_Toc76553156" w:history="1">
        <w:r w:rsidR="003A2F5B" w:rsidRPr="00140EAD">
          <w:t>Part 19.3</w:t>
        </w:r>
        <w:r w:rsidR="003A2F5B">
          <w:rPr>
            <w:rFonts w:asciiTheme="minorHAnsi" w:eastAsiaTheme="minorEastAsia" w:hAnsiTheme="minorHAnsi" w:cstheme="minorBidi"/>
            <w:b w:val="0"/>
            <w:sz w:val="22"/>
            <w:szCs w:val="22"/>
            <w:lang w:eastAsia="en-AU"/>
          </w:rPr>
          <w:tab/>
        </w:r>
        <w:r w:rsidR="003A2F5B" w:rsidRPr="00140EAD">
          <w:t>Reference of approval matters to CAP</w:t>
        </w:r>
        <w:r w:rsidR="003A2F5B" w:rsidRPr="003A2F5B">
          <w:rPr>
            <w:vanish/>
          </w:rPr>
          <w:tab/>
        </w:r>
        <w:r w:rsidR="003A2F5B" w:rsidRPr="003A2F5B">
          <w:rPr>
            <w:vanish/>
          </w:rPr>
          <w:fldChar w:fldCharType="begin"/>
        </w:r>
        <w:r w:rsidR="003A2F5B" w:rsidRPr="003A2F5B">
          <w:rPr>
            <w:vanish/>
          </w:rPr>
          <w:instrText xml:space="preserve"> PAGEREF _Toc76553156 \h </w:instrText>
        </w:r>
        <w:r w:rsidR="003A2F5B" w:rsidRPr="003A2F5B">
          <w:rPr>
            <w:vanish/>
          </w:rPr>
        </w:r>
        <w:r w:rsidR="003A2F5B" w:rsidRPr="003A2F5B">
          <w:rPr>
            <w:vanish/>
          </w:rPr>
          <w:fldChar w:fldCharType="separate"/>
        </w:r>
        <w:r w:rsidR="003A2F5B">
          <w:rPr>
            <w:vanish/>
          </w:rPr>
          <w:t>119</w:t>
        </w:r>
        <w:r w:rsidR="003A2F5B" w:rsidRPr="003A2F5B">
          <w:rPr>
            <w:vanish/>
          </w:rPr>
          <w:fldChar w:fldCharType="end"/>
        </w:r>
      </w:hyperlink>
    </w:p>
    <w:p w14:paraId="788CF704" w14:textId="31BBF4A8" w:rsidR="003A2F5B" w:rsidRDefault="003A2F5B">
      <w:pPr>
        <w:pStyle w:val="TOC5"/>
        <w:rPr>
          <w:rFonts w:asciiTheme="minorHAnsi" w:eastAsiaTheme="minorEastAsia" w:hAnsiTheme="minorHAnsi" w:cstheme="minorBidi"/>
          <w:sz w:val="22"/>
          <w:szCs w:val="22"/>
          <w:lang w:eastAsia="en-AU"/>
        </w:rPr>
      </w:pPr>
      <w:r>
        <w:tab/>
      </w:r>
      <w:hyperlink w:anchor="_Toc76553157" w:history="1">
        <w:r w:rsidRPr="00140EAD">
          <w:t>185</w:t>
        </w:r>
        <w:r>
          <w:rPr>
            <w:rFonts w:asciiTheme="minorHAnsi" w:eastAsiaTheme="minorEastAsia" w:hAnsiTheme="minorHAnsi" w:cstheme="minorBidi"/>
            <w:sz w:val="22"/>
            <w:szCs w:val="22"/>
            <w:lang w:eastAsia="en-AU"/>
          </w:rPr>
          <w:tab/>
        </w:r>
        <w:r w:rsidRPr="00140EAD">
          <w:t>References to CAP—approvals</w:t>
        </w:r>
        <w:r>
          <w:tab/>
        </w:r>
        <w:r>
          <w:fldChar w:fldCharType="begin"/>
        </w:r>
        <w:r>
          <w:instrText xml:space="preserve"> PAGEREF _Toc76553157 \h </w:instrText>
        </w:r>
        <w:r>
          <w:fldChar w:fldCharType="separate"/>
        </w:r>
        <w:r>
          <w:t>119</w:t>
        </w:r>
        <w:r>
          <w:fldChar w:fldCharType="end"/>
        </w:r>
      </w:hyperlink>
    </w:p>
    <w:p w14:paraId="52ED50FC" w14:textId="794576EC" w:rsidR="003A2F5B" w:rsidRDefault="003A2F5B">
      <w:pPr>
        <w:pStyle w:val="TOC5"/>
        <w:rPr>
          <w:rFonts w:asciiTheme="minorHAnsi" w:eastAsiaTheme="minorEastAsia" w:hAnsiTheme="minorHAnsi" w:cstheme="minorBidi"/>
          <w:sz w:val="22"/>
          <w:szCs w:val="22"/>
          <w:lang w:eastAsia="en-AU"/>
        </w:rPr>
      </w:pPr>
      <w:r>
        <w:lastRenderedPageBreak/>
        <w:tab/>
      </w:r>
      <w:hyperlink w:anchor="_Toc76553158" w:history="1">
        <w:r w:rsidRPr="00140EAD">
          <w:t>186</w:t>
        </w:r>
        <w:r>
          <w:rPr>
            <w:rFonts w:asciiTheme="minorHAnsi" w:eastAsiaTheme="minorEastAsia" w:hAnsiTheme="minorHAnsi" w:cstheme="minorBidi"/>
            <w:sz w:val="22"/>
            <w:szCs w:val="22"/>
            <w:lang w:eastAsia="en-AU"/>
          </w:rPr>
          <w:tab/>
        </w:r>
        <w:r w:rsidRPr="00140EAD">
          <w:t>Effect of CAP decisions about applications</w:t>
        </w:r>
        <w:r>
          <w:tab/>
        </w:r>
        <w:r>
          <w:fldChar w:fldCharType="begin"/>
        </w:r>
        <w:r>
          <w:instrText xml:space="preserve"> PAGEREF _Toc76553158 \h </w:instrText>
        </w:r>
        <w:r>
          <w:fldChar w:fldCharType="separate"/>
        </w:r>
        <w:r>
          <w:t>119</w:t>
        </w:r>
        <w:r>
          <w:fldChar w:fldCharType="end"/>
        </w:r>
      </w:hyperlink>
    </w:p>
    <w:p w14:paraId="7548A930" w14:textId="30979633" w:rsidR="003A2F5B" w:rsidRDefault="003A2F5B">
      <w:pPr>
        <w:pStyle w:val="TOC5"/>
        <w:rPr>
          <w:rFonts w:asciiTheme="minorHAnsi" w:eastAsiaTheme="minorEastAsia" w:hAnsiTheme="minorHAnsi" w:cstheme="minorBidi"/>
          <w:sz w:val="22"/>
          <w:szCs w:val="22"/>
          <w:lang w:eastAsia="en-AU"/>
        </w:rPr>
      </w:pPr>
      <w:r>
        <w:tab/>
      </w:r>
      <w:hyperlink w:anchor="_Toc76553159" w:history="1">
        <w:r w:rsidRPr="00140EAD">
          <w:t>187</w:t>
        </w:r>
        <w:r>
          <w:rPr>
            <w:rFonts w:asciiTheme="minorHAnsi" w:eastAsiaTheme="minorEastAsia" w:hAnsiTheme="minorHAnsi" w:cstheme="minorBidi"/>
            <w:sz w:val="22"/>
            <w:szCs w:val="22"/>
            <w:lang w:eastAsia="en-AU"/>
          </w:rPr>
          <w:tab/>
        </w:r>
        <w:r w:rsidRPr="00140EAD">
          <w:t>Effect of CAP decisions about cancelling or varying approvals</w:t>
        </w:r>
        <w:r>
          <w:tab/>
        </w:r>
        <w:r>
          <w:fldChar w:fldCharType="begin"/>
        </w:r>
        <w:r>
          <w:instrText xml:space="preserve"> PAGEREF _Toc76553159 \h </w:instrText>
        </w:r>
        <w:r>
          <w:fldChar w:fldCharType="separate"/>
        </w:r>
        <w:r>
          <w:t>120</w:t>
        </w:r>
        <w:r>
          <w:fldChar w:fldCharType="end"/>
        </w:r>
      </w:hyperlink>
    </w:p>
    <w:p w14:paraId="7F8F87E0" w14:textId="7309E199" w:rsidR="003A2F5B" w:rsidRDefault="0025216E">
      <w:pPr>
        <w:pStyle w:val="TOC2"/>
        <w:rPr>
          <w:rFonts w:asciiTheme="minorHAnsi" w:eastAsiaTheme="minorEastAsia" w:hAnsiTheme="minorHAnsi" w:cstheme="minorBidi"/>
          <w:b w:val="0"/>
          <w:sz w:val="22"/>
          <w:szCs w:val="22"/>
          <w:lang w:eastAsia="en-AU"/>
        </w:rPr>
      </w:pPr>
      <w:hyperlink w:anchor="_Toc76553160" w:history="1">
        <w:r w:rsidR="003A2F5B" w:rsidRPr="00140EAD">
          <w:t>Part 19.4</w:t>
        </w:r>
        <w:r w:rsidR="003A2F5B">
          <w:rPr>
            <w:rFonts w:asciiTheme="minorHAnsi" w:eastAsiaTheme="minorEastAsia" w:hAnsiTheme="minorHAnsi" w:cstheme="minorBidi"/>
            <w:b w:val="0"/>
            <w:sz w:val="22"/>
            <w:szCs w:val="22"/>
            <w:lang w:eastAsia="en-AU"/>
          </w:rPr>
          <w:tab/>
        </w:r>
        <w:r w:rsidR="003A2F5B" w:rsidRPr="00140EAD">
          <w:t>Cancellation and variation</w:t>
        </w:r>
        <w:r w:rsidR="003A2F5B" w:rsidRPr="003A2F5B">
          <w:rPr>
            <w:vanish/>
          </w:rPr>
          <w:tab/>
        </w:r>
        <w:r w:rsidR="003A2F5B" w:rsidRPr="003A2F5B">
          <w:rPr>
            <w:vanish/>
          </w:rPr>
          <w:fldChar w:fldCharType="begin"/>
        </w:r>
        <w:r w:rsidR="003A2F5B" w:rsidRPr="003A2F5B">
          <w:rPr>
            <w:vanish/>
          </w:rPr>
          <w:instrText xml:space="preserve"> PAGEREF _Toc76553160 \h </w:instrText>
        </w:r>
        <w:r w:rsidR="003A2F5B" w:rsidRPr="003A2F5B">
          <w:rPr>
            <w:vanish/>
          </w:rPr>
        </w:r>
        <w:r w:rsidR="003A2F5B" w:rsidRPr="003A2F5B">
          <w:rPr>
            <w:vanish/>
          </w:rPr>
          <w:fldChar w:fldCharType="separate"/>
        </w:r>
        <w:r w:rsidR="003A2F5B">
          <w:rPr>
            <w:vanish/>
          </w:rPr>
          <w:t>121</w:t>
        </w:r>
        <w:r w:rsidR="003A2F5B" w:rsidRPr="003A2F5B">
          <w:rPr>
            <w:vanish/>
          </w:rPr>
          <w:fldChar w:fldCharType="end"/>
        </w:r>
      </w:hyperlink>
    </w:p>
    <w:p w14:paraId="405C9CE1" w14:textId="495BB1BB" w:rsidR="003A2F5B" w:rsidRDefault="003A2F5B">
      <w:pPr>
        <w:pStyle w:val="TOC5"/>
        <w:rPr>
          <w:rFonts w:asciiTheme="minorHAnsi" w:eastAsiaTheme="minorEastAsia" w:hAnsiTheme="minorHAnsi" w:cstheme="minorBidi"/>
          <w:sz w:val="22"/>
          <w:szCs w:val="22"/>
          <w:lang w:eastAsia="en-AU"/>
        </w:rPr>
      </w:pPr>
      <w:r>
        <w:tab/>
      </w:r>
      <w:hyperlink w:anchor="_Toc76553161" w:history="1">
        <w:r w:rsidRPr="00140EAD">
          <w:t>188</w:t>
        </w:r>
        <w:r>
          <w:rPr>
            <w:rFonts w:asciiTheme="minorHAnsi" w:eastAsiaTheme="minorEastAsia" w:hAnsiTheme="minorHAnsi" w:cstheme="minorBidi"/>
            <w:sz w:val="22"/>
            <w:szCs w:val="22"/>
            <w:lang w:eastAsia="en-AU"/>
          </w:rPr>
          <w:tab/>
        </w:r>
        <w:r w:rsidRPr="00140EAD">
          <w:t>Cancellation and variation in dangerous situations</w:t>
        </w:r>
        <w:r>
          <w:tab/>
        </w:r>
        <w:r>
          <w:fldChar w:fldCharType="begin"/>
        </w:r>
        <w:r>
          <w:instrText xml:space="preserve"> PAGEREF _Toc76553161 \h </w:instrText>
        </w:r>
        <w:r>
          <w:fldChar w:fldCharType="separate"/>
        </w:r>
        <w:r>
          <w:t>121</w:t>
        </w:r>
        <w:r>
          <w:fldChar w:fldCharType="end"/>
        </w:r>
      </w:hyperlink>
    </w:p>
    <w:p w14:paraId="3BFB2AFF" w14:textId="65918509" w:rsidR="003A2F5B" w:rsidRDefault="003A2F5B">
      <w:pPr>
        <w:pStyle w:val="TOC5"/>
        <w:rPr>
          <w:rFonts w:asciiTheme="minorHAnsi" w:eastAsiaTheme="minorEastAsia" w:hAnsiTheme="minorHAnsi" w:cstheme="minorBidi"/>
          <w:sz w:val="22"/>
          <w:szCs w:val="22"/>
          <w:lang w:eastAsia="en-AU"/>
        </w:rPr>
      </w:pPr>
      <w:r>
        <w:tab/>
      </w:r>
      <w:hyperlink w:anchor="_Toc76553162" w:history="1">
        <w:r w:rsidRPr="00140EAD">
          <w:t>189</w:t>
        </w:r>
        <w:r>
          <w:rPr>
            <w:rFonts w:asciiTheme="minorHAnsi" w:eastAsiaTheme="minorEastAsia" w:hAnsiTheme="minorHAnsi" w:cstheme="minorBidi"/>
            <w:sz w:val="22"/>
            <w:szCs w:val="22"/>
            <w:lang w:eastAsia="en-AU"/>
          </w:rPr>
          <w:tab/>
        </w:r>
        <w:r w:rsidRPr="00140EAD">
          <w:t>Cancellation giving effect to court orders</w:t>
        </w:r>
        <w:r>
          <w:tab/>
        </w:r>
        <w:r>
          <w:fldChar w:fldCharType="begin"/>
        </w:r>
        <w:r>
          <w:instrText xml:space="preserve"> PAGEREF _Toc76553162 \h </w:instrText>
        </w:r>
        <w:r>
          <w:fldChar w:fldCharType="separate"/>
        </w:r>
        <w:r>
          <w:t>121</w:t>
        </w:r>
        <w:r>
          <w:fldChar w:fldCharType="end"/>
        </w:r>
      </w:hyperlink>
    </w:p>
    <w:p w14:paraId="2DAD4883" w14:textId="79769BB4" w:rsidR="003A2F5B" w:rsidRDefault="003A2F5B">
      <w:pPr>
        <w:pStyle w:val="TOC5"/>
        <w:rPr>
          <w:rFonts w:asciiTheme="minorHAnsi" w:eastAsiaTheme="minorEastAsia" w:hAnsiTheme="minorHAnsi" w:cstheme="minorBidi"/>
          <w:sz w:val="22"/>
          <w:szCs w:val="22"/>
          <w:lang w:eastAsia="en-AU"/>
        </w:rPr>
      </w:pPr>
      <w:r>
        <w:tab/>
      </w:r>
      <w:hyperlink w:anchor="_Toc76553163" w:history="1">
        <w:r w:rsidRPr="00140EAD">
          <w:t>190</w:t>
        </w:r>
        <w:r>
          <w:rPr>
            <w:rFonts w:asciiTheme="minorHAnsi" w:eastAsiaTheme="minorEastAsia" w:hAnsiTheme="minorHAnsi" w:cstheme="minorBidi"/>
            <w:sz w:val="22"/>
            <w:szCs w:val="22"/>
            <w:lang w:eastAsia="en-AU"/>
          </w:rPr>
          <w:tab/>
        </w:r>
        <w:r w:rsidRPr="00140EAD">
          <w:t>Variation of administrative determinations and approvals on application</w:t>
        </w:r>
        <w:r>
          <w:tab/>
        </w:r>
        <w:r>
          <w:fldChar w:fldCharType="begin"/>
        </w:r>
        <w:r>
          <w:instrText xml:space="preserve"> PAGEREF _Toc76553163 \h </w:instrText>
        </w:r>
        <w:r>
          <w:fldChar w:fldCharType="separate"/>
        </w:r>
        <w:r>
          <w:t>121</w:t>
        </w:r>
        <w:r>
          <w:fldChar w:fldCharType="end"/>
        </w:r>
      </w:hyperlink>
    </w:p>
    <w:p w14:paraId="6BC39531" w14:textId="7B645E94" w:rsidR="003A2F5B" w:rsidRDefault="003A2F5B">
      <w:pPr>
        <w:pStyle w:val="TOC5"/>
        <w:rPr>
          <w:rFonts w:asciiTheme="minorHAnsi" w:eastAsiaTheme="minorEastAsia" w:hAnsiTheme="minorHAnsi" w:cstheme="minorBidi"/>
          <w:sz w:val="22"/>
          <w:szCs w:val="22"/>
          <w:lang w:eastAsia="en-AU"/>
        </w:rPr>
      </w:pPr>
      <w:r>
        <w:tab/>
      </w:r>
      <w:hyperlink w:anchor="_Toc76553164" w:history="1">
        <w:r w:rsidRPr="00140EAD">
          <w:t>191</w:t>
        </w:r>
        <w:r>
          <w:rPr>
            <w:rFonts w:asciiTheme="minorHAnsi" w:eastAsiaTheme="minorEastAsia" w:hAnsiTheme="minorHAnsi" w:cstheme="minorBidi"/>
            <w:sz w:val="22"/>
            <w:szCs w:val="22"/>
            <w:lang w:eastAsia="en-AU"/>
          </w:rPr>
          <w:tab/>
        </w:r>
        <w:r w:rsidRPr="00140EAD">
          <w:t>Cancellation and variation in other circumstances</w:t>
        </w:r>
        <w:r>
          <w:tab/>
        </w:r>
        <w:r>
          <w:fldChar w:fldCharType="begin"/>
        </w:r>
        <w:r>
          <w:instrText xml:space="preserve"> PAGEREF _Toc76553164 \h </w:instrText>
        </w:r>
        <w:r>
          <w:fldChar w:fldCharType="separate"/>
        </w:r>
        <w:r>
          <w:t>122</w:t>
        </w:r>
        <w:r>
          <w:fldChar w:fldCharType="end"/>
        </w:r>
      </w:hyperlink>
    </w:p>
    <w:p w14:paraId="493F5D34" w14:textId="4EA42E5A" w:rsidR="003A2F5B" w:rsidRDefault="003A2F5B">
      <w:pPr>
        <w:pStyle w:val="TOC5"/>
        <w:rPr>
          <w:rFonts w:asciiTheme="minorHAnsi" w:eastAsiaTheme="minorEastAsia" w:hAnsiTheme="minorHAnsi" w:cstheme="minorBidi"/>
          <w:sz w:val="22"/>
          <w:szCs w:val="22"/>
          <w:lang w:eastAsia="en-AU"/>
        </w:rPr>
      </w:pPr>
      <w:r>
        <w:tab/>
      </w:r>
      <w:hyperlink w:anchor="_Toc76553165" w:history="1">
        <w:r w:rsidRPr="00140EAD">
          <w:t>192</w:t>
        </w:r>
        <w:r>
          <w:rPr>
            <w:rFonts w:asciiTheme="minorHAnsi" w:eastAsiaTheme="minorEastAsia" w:hAnsiTheme="minorHAnsi" w:cstheme="minorBidi"/>
            <w:sz w:val="22"/>
            <w:szCs w:val="22"/>
            <w:lang w:eastAsia="en-AU"/>
          </w:rPr>
          <w:tab/>
        </w:r>
        <w:r w:rsidRPr="00140EAD">
          <w:t>When cancellation or variation takes effect</w:t>
        </w:r>
        <w:r>
          <w:tab/>
        </w:r>
        <w:r>
          <w:fldChar w:fldCharType="begin"/>
        </w:r>
        <w:r>
          <w:instrText xml:space="preserve"> PAGEREF _Toc76553165 \h </w:instrText>
        </w:r>
        <w:r>
          <w:fldChar w:fldCharType="separate"/>
        </w:r>
        <w:r>
          <w:t>123</w:t>
        </w:r>
        <w:r>
          <w:fldChar w:fldCharType="end"/>
        </w:r>
      </w:hyperlink>
    </w:p>
    <w:p w14:paraId="1EE77D04" w14:textId="24E44378" w:rsidR="003A2F5B" w:rsidRDefault="0025216E">
      <w:pPr>
        <w:pStyle w:val="TOC1"/>
        <w:rPr>
          <w:rFonts w:asciiTheme="minorHAnsi" w:eastAsiaTheme="minorEastAsia" w:hAnsiTheme="minorHAnsi" w:cstheme="minorBidi"/>
          <w:b w:val="0"/>
          <w:sz w:val="22"/>
          <w:szCs w:val="22"/>
          <w:lang w:eastAsia="en-AU"/>
        </w:rPr>
      </w:pPr>
      <w:hyperlink w:anchor="_Toc76553166" w:history="1">
        <w:r w:rsidR="003A2F5B" w:rsidRPr="00140EAD">
          <w:t>Chapter 20</w:t>
        </w:r>
        <w:r w:rsidR="003A2F5B">
          <w:rPr>
            <w:rFonts w:asciiTheme="minorHAnsi" w:eastAsiaTheme="minorEastAsia" w:hAnsiTheme="minorHAnsi" w:cstheme="minorBidi"/>
            <w:b w:val="0"/>
            <w:sz w:val="22"/>
            <w:szCs w:val="22"/>
            <w:lang w:eastAsia="en-AU"/>
          </w:rPr>
          <w:tab/>
        </w:r>
        <w:r w:rsidR="003A2F5B" w:rsidRPr="00140EAD">
          <w:t>Licences</w:t>
        </w:r>
        <w:r w:rsidR="003A2F5B" w:rsidRPr="003A2F5B">
          <w:rPr>
            <w:vanish/>
          </w:rPr>
          <w:tab/>
        </w:r>
        <w:r w:rsidR="003A2F5B" w:rsidRPr="003A2F5B">
          <w:rPr>
            <w:vanish/>
          </w:rPr>
          <w:fldChar w:fldCharType="begin"/>
        </w:r>
        <w:r w:rsidR="003A2F5B" w:rsidRPr="003A2F5B">
          <w:rPr>
            <w:vanish/>
          </w:rPr>
          <w:instrText xml:space="preserve"> PAGEREF _Toc76553166 \h </w:instrText>
        </w:r>
        <w:r w:rsidR="003A2F5B" w:rsidRPr="003A2F5B">
          <w:rPr>
            <w:vanish/>
          </w:rPr>
        </w:r>
        <w:r w:rsidR="003A2F5B" w:rsidRPr="003A2F5B">
          <w:rPr>
            <w:vanish/>
          </w:rPr>
          <w:fldChar w:fldCharType="separate"/>
        </w:r>
        <w:r w:rsidR="003A2F5B">
          <w:rPr>
            <w:vanish/>
          </w:rPr>
          <w:t>124</w:t>
        </w:r>
        <w:r w:rsidR="003A2F5B" w:rsidRPr="003A2F5B">
          <w:rPr>
            <w:vanish/>
          </w:rPr>
          <w:fldChar w:fldCharType="end"/>
        </w:r>
      </w:hyperlink>
    </w:p>
    <w:p w14:paraId="31B3D639" w14:textId="7D320E75" w:rsidR="003A2F5B" w:rsidRDefault="0025216E">
      <w:pPr>
        <w:pStyle w:val="TOC2"/>
        <w:rPr>
          <w:rFonts w:asciiTheme="minorHAnsi" w:eastAsiaTheme="minorEastAsia" w:hAnsiTheme="minorHAnsi" w:cstheme="minorBidi"/>
          <w:b w:val="0"/>
          <w:sz w:val="22"/>
          <w:szCs w:val="22"/>
          <w:lang w:eastAsia="en-AU"/>
        </w:rPr>
      </w:pPr>
      <w:hyperlink w:anchor="_Toc76553167" w:history="1">
        <w:r w:rsidR="003A2F5B" w:rsidRPr="00140EAD">
          <w:t>Part 20.1</w:t>
        </w:r>
        <w:r w:rsidR="003A2F5B">
          <w:rPr>
            <w:rFonts w:asciiTheme="minorHAnsi" w:eastAsiaTheme="minorEastAsia" w:hAnsiTheme="minorHAnsi" w:cstheme="minorBidi"/>
            <w:b w:val="0"/>
            <w:sz w:val="22"/>
            <w:szCs w:val="22"/>
            <w:lang w:eastAsia="en-AU"/>
          </w:rPr>
          <w:tab/>
        </w:r>
        <w:r w:rsidR="003A2F5B" w:rsidRPr="00140EAD">
          <w:t>Licences—general</w:t>
        </w:r>
        <w:r w:rsidR="003A2F5B" w:rsidRPr="003A2F5B">
          <w:rPr>
            <w:vanish/>
          </w:rPr>
          <w:tab/>
        </w:r>
        <w:r w:rsidR="003A2F5B" w:rsidRPr="003A2F5B">
          <w:rPr>
            <w:vanish/>
          </w:rPr>
          <w:fldChar w:fldCharType="begin"/>
        </w:r>
        <w:r w:rsidR="003A2F5B" w:rsidRPr="003A2F5B">
          <w:rPr>
            <w:vanish/>
          </w:rPr>
          <w:instrText xml:space="preserve"> PAGEREF _Toc76553167 \h </w:instrText>
        </w:r>
        <w:r w:rsidR="003A2F5B" w:rsidRPr="003A2F5B">
          <w:rPr>
            <w:vanish/>
          </w:rPr>
        </w:r>
        <w:r w:rsidR="003A2F5B" w:rsidRPr="003A2F5B">
          <w:rPr>
            <w:vanish/>
          </w:rPr>
          <w:fldChar w:fldCharType="separate"/>
        </w:r>
        <w:r w:rsidR="003A2F5B">
          <w:rPr>
            <w:vanish/>
          </w:rPr>
          <w:t>124</w:t>
        </w:r>
        <w:r w:rsidR="003A2F5B" w:rsidRPr="003A2F5B">
          <w:rPr>
            <w:vanish/>
          </w:rPr>
          <w:fldChar w:fldCharType="end"/>
        </w:r>
      </w:hyperlink>
    </w:p>
    <w:p w14:paraId="5B2E2564" w14:textId="2F577FFC" w:rsidR="003A2F5B" w:rsidRDefault="003A2F5B">
      <w:pPr>
        <w:pStyle w:val="TOC5"/>
        <w:rPr>
          <w:rFonts w:asciiTheme="minorHAnsi" w:eastAsiaTheme="minorEastAsia" w:hAnsiTheme="minorHAnsi" w:cstheme="minorBidi"/>
          <w:sz w:val="22"/>
          <w:szCs w:val="22"/>
          <w:lang w:eastAsia="en-AU"/>
        </w:rPr>
      </w:pPr>
      <w:r>
        <w:tab/>
      </w:r>
      <w:hyperlink w:anchor="_Toc76553168" w:history="1">
        <w:r w:rsidRPr="00140EAD">
          <w:t>193</w:t>
        </w:r>
        <w:r>
          <w:rPr>
            <w:rFonts w:asciiTheme="minorHAnsi" w:eastAsiaTheme="minorEastAsia" w:hAnsiTheme="minorHAnsi" w:cstheme="minorBidi"/>
            <w:sz w:val="22"/>
            <w:szCs w:val="22"/>
            <w:lang w:eastAsia="en-AU"/>
          </w:rPr>
          <w:tab/>
        </w:r>
        <w:r w:rsidRPr="00140EAD">
          <w:t xml:space="preserve">Meaning of </w:t>
        </w:r>
        <w:r w:rsidRPr="00140EAD">
          <w:rPr>
            <w:i/>
          </w:rPr>
          <w:t>licensing authority</w:t>
        </w:r>
        <w:r w:rsidRPr="00140EAD">
          <w:t>—ch 20</w:t>
        </w:r>
        <w:r>
          <w:tab/>
        </w:r>
        <w:r>
          <w:fldChar w:fldCharType="begin"/>
        </w:r>
        <w:r>
          <w:instrText xml:space="preserve"> PAGEREF _Toc76553168 \h </w:instrText>
        </w:r>
        <w:r>
          <w:fldChar w:fldCharType="separate"/>
        </w:r>
        <w:r>
          <w:t>124</w:t>
        </w:r>
        <w:r>
          <w:fldChar w:fldCharType="end"/>
        </w:r>
      </w:hyperlink>
    </w:p>
    <w:p w14:paraId="145D619F" w14:textId="016E33BE" w:rsidR="003A2F5B" w:rsidRDefault="003A2F5B">
      <w:pPr>
        <w:pStyle w:val="TOC5"/>
        <w:rPr>
          <w:rFonts w:asciiTheme="minorHAnsi" w:eastAsiaTheme="minorEastAsia" w:hAnsiTheme="minorHAnsi" w:cstheme="minorBidi"/>
          <w:sz w:val="22"/>
          <w:szCs w:val="22"/>
          <w:lang w:eastAsia="en-AU"/>
        </w:rPr>
      </w:pPr>
      <w:r>
        <w:tab/>
      </w:r>
      <w:hyperlink w:anchor="_Toc76553169" w:history="1">
        <w:r w:rsidRPr="00140EAD">
          <w:t>194</w:t>
        </w:r>
        <w:r>
          <w:rPr>
            <w:rFonts w:asciiTheme="minorHAnsi" w:eastAsiaTheme="minorEastAsia" w:hAnsiTheme="minorHAnsi" w:cstheme="minorBidi"/>
            <w:sz w:val="22"/>
            <w:szCs w:val="22"/>
            <w:lang w:eastAsia="en-AU"/>
          </w:rPr>
          <w:tab/>
        </w:r>
        <w:r w:rsidRPr="00140EAD">
          <w:t>Application—ch 20</w:t>
        </w:r>
        <w:r>
          <w:tab/>
        </w:r>
        <w:r>
          <w:fldChar w:fldCharType="begin"/>
        </w:r>
        <w:r>
          <w:instrText xml:space="preserve"> PAGEREF _Toc76553169 \h </w:instrText>
        </w:r>
        <w:r>
          <w:fldChar w:fldCharType="separate"/>
        </w:r>
        <w:r>
          <w:t>124</w:t>
        </w:r>
        <w:r>
          <w:fldChar w:fldCharType="end"/>
        </w:r>
      </w:hyperlink>
    </w:p>
    <w:p w14:paraId="5D76C0A4" w14:textId="1B998065" w:rsidR="003A2F5B" w:rsidRDefault="003A2F5B">
      <w:pPr>
        <w:pStyle w:val="TOC5"/>
        <w:rPr>
          <w:rFonts w:asciiTheme="minorHAnsi" w:eastAsiaTheme="minorEastAsia" w:hAnsiTheme="minorHAnsi" w:cstheme="minorBidi"/>
          <w:sz w:val="22"/>
          <w:szCs w:val="22"/>
          <w:lang w:eastAsia="en-AU"/>
        </w:rPr>
      </w:pPr>
      <w:r>
        <w:tab/>
      </w:r>
      <w:hyperlink w:anchor="_Toc76553170" w:history="1">
        <w:r w:rsidRPr="00140EAD">
          <w:t>195</w:t>
        </w:r>
        <w:r>
          <w:rPr>
            <w:rFonts w:asciiTheme="minorHAnsi" w:eastAsiaTheme="minorEastAsia" w:hAnsiTheme="minorHAnsi" w:cstheme="minorBidi"/>
            <w:sz w:val="22"/>
            <w:szCs w:val="22"/>
            <w:lang w:eastAsia="en-AU"/>
          </w:rPr>
          <w:tab/>
        </w:r>
        <w:r w:rsidRPr="00140EAD">
          <w:t>Relationship to other laws—ch 20</w:t>
        </w:r>
        <w:r>
          <w:tab/>
        </w:r>
        <w:r>
          <w:fldChar w:fldCharType="begin"/>
        </w:r>
        <w:r>
          <w:instrText xml:space="preserve"> PAGEREF _Toc76553170 \h </w:instrText>
        </w:r>
        <w:r>
          <w:fldChar w:fldCharType="separate"/>
        </w:r>
        <w:r>
          <w:t>124</w:t>
        </w:r>
        <w:r>
          <w:fldChar w:fldCharType="end"/>
        </w:r>
      </w:hyperlink>
    </w:p>
    <w:p w14:paraId="2FC9300A" w14:textId="16583185" w:rsidR="003A2F5B" w:rsidRDefault="0025216E">
      <w:pPr>
        <w:pStyle w:val="TOC2"/>
        <w:rPr>
          <w:rFonts w:asciiTheme="minorHAnsi" w:eastAsiaTheme="minorEastAsia" w:hAnsiTheme="minorHAnsi" w:cstheme="minorBidi"/>
          <w:b w:val="0"/>
          <w:sz w:val="22"/>
          <w:szCs w:val="22"/>
          <w:lang w:eastAsia="en-AU"/>
        </w:rPr>
      </w:pPr>
      <w:hyperlink w:anchor="_Toc76553171" w:history="1">
        <w:r w:rsidR="003A2F5B" w:rsidRPr="00140EAD">
          <w:t>Part 20.2</w:t>
        </w:r>
        <w:r w:rsidR="003A2F5B">
          <w:rPr>
            <w:rFonts w:asciiTheme="minorHAnsi" w:eastAsiaTheme="minorEastAsia" w:hAnsiTheme="minorHAnsi" w:cstheme="minorBidi"/>
            <w:b w:val="0"/>
            <w:sz w:val="22"/>
            <w:szCs w:val="22"/>
            <w:lang w:eastAsia="en-AU"/>
          </w:rPr>
          <w:tab/>
        </w:r>
        <w:r w:rsidR="003A2F5B" w:rsidRPr="00140EAD">
          <w:t>Vehicles and drivers to be licensed</w:t>
        </w:r>
        <w:r w:rsidR="003A2F5B" w:rsidRPr="003A2F5B">
          <w:rPr>
            <w:vanish/>
          </w:rPr>
          <w:tab/>
        </w:r>
        <w:r w:rsidR="003A2F5B" w:rsidRPr="003A2F5B">
          <w:rPr>
            <w:vanish/>
          </w:rPr>
          <w:fldChar w:fldCharType="begin"/>
        </w:r>
        <w:r w:rsidR="003A2F5B" w:rsidRPr="003A2F5B">
          <w:rPr>
            <w:vanish/>
          </w:rPr>
          <w:instrText xml:space="preserve"> PAGEREF _Toc76553171 \h </w:instrText>
        </w:r>
        <w:r w:rsidR="003A2F5B" w:rsidRPr="003A2F5B">
          <w:rPr>
            <w:vanish/>
          </w:rPr>
        </w:r>
        <w:r w:rsidR="003A2F5B" w:rsidRPr="003A2F5B">
          <w:rPr>
            <w:vanish/>
          </w:rPr>
          <w:fldChar w:fldCharType="separate"/>
        </w:r>
        <w:r w:rsidR="003A2F5B">
          <w:rPr>
            <w:vanish/>
          </w:rPr>
          <w:t>125</w:t>
        </w:r>
        <w:r w:rsidR="003A2F5B" w:rsidRPr="003A2F5B">
          <w:rPr>
            <w:vanish/>
          </w:rPr>
          <w:fldChar w:fldCharType="end"/>
        </w:r>
      </w:hyperlink>
    </w:p>
    <w:p w14:paraId="5444CF04" w14:textId="03AABB2E" w:rsidR="003A2F5B" w:rsidRDefault="003A2F5B">
      <w:pPr>
        <w:pStyle w:val="TOC5"/>
        <w:rPr>
          <w:rFonts w:asciiTheme="minorHAnsi" w:eastAsiaTheme="minorEastAsia" w:hAnsiTheme="minorHAnsi" w:cstheme="minorBidi"/>
          <w:sz w:val="22"/>
          <w:szCs w:val="22"/>
          <w:lang w:eastAsia="en-AU"/>
        </w:rPr>
      </w:pPr>
      <w:r>
        <w:tab/>
      </w:r>
      <w:hyperlink w:anchor="_Toc76553172" w:history="1">
        <w:r w:rsidRPr="00140EAD">
          <w:t>196</w:t>
        </w:r>
        <w:r>
          <w:rPr>
            <w:rFonts w:asciiTheme="minorHAnsi" w:eastAsiaTheme="minorEastAsia" w:hAnsiTheme="minorHAnsi" w:cstheme="minorBidi"/>
            <w:sz w:val="22"/>
            <w:szCs w:val="22"/>
            <w:lang w:eastAsia="en-AU"/>
          </w:rPr>
          <w:tab/>
        </w:r>
        <w:r w:rsidRPr="00140EAD">
          <w:t>Offence—vehicle to be licensed</w:t>
        </w:r>
        <w:r>
          <w:tab/>
        </w:r>
        <w:r>
          <w:fldChar w:fldCharType="begin"/>
        </w:r>
        <w:r>
          <w:instrText xml:space="preserve"> PAGEREF _Toc76553172 \h </w:instrText>
        </w:r>
        <w:r>
          <w:fldChar w:fldCharType="separate"/>
        </w:r>
        <w:r>
          <w:t>125</w:t>
        </w:r>
        <w:r>
          <w:fldChar w:fldCharType="end"/>
        </w:r>
      </w:hyperlink>
    </w:p>
    <w:p w14:paraId="6EC6AF0E" w14:textId="4E5C3166" w:rsidR="003A2F5B" w:rsidRDefault="003A2F5B">
      <w:pPr>
        <w:pStyle w:val="TOC5"/>
        <w:rPr>
          <w:rFonts w:asciiTheme="minorHAnsi" w:eastAsiaTheme="minorEastAsia" w:hAnsiTheme="minorHAnsi" w:cstheme="minorBidi"/>
          <w:sz w:val="22"/>
          <w:szCs w:val="22"/>
          <w:lang w:eastAsia="en-AU"/>
        </w:rPr>
      </w:pPr>
      <w:r>
        <w:tab/>
      </w:r>
      <w:hyperlink w:anchor="_Toc76553173" w:history="1">
        <w:r w:rsidRPr="00140EAD">
          <w:t>197</w:t>
        </w:r>
        <w:r>
          <w:rPr>
            <w:rFonts w:asciiTheme="minorHAnsi" w:eastAsiaTheme="minorEastAsia" w:hAnsiTheme="minorHAnsi" w:cstheme="minorBidi"/>
            <w:sz w:val="22"/>
            <w:szCs w:val="22"/>
            <w:lang w:eastAsia="en-AU"/>
          </w:rPr>
          <w:tab/>
        </w:r>
        <w:r w:rsidRPr="00140EAD">
          <w:t>Offence—driver to be licensed</w:t>
        </w:r>
        <w:r>
          <w:tab/>
        </w:r>
        <w:r>
          <w:fldChar w:fldCharType="begin"/>
        </w:r>
        <w:r>
          <w:instrText xml:space="preserve"> PAGEREF _Toc76553173 \h </w:instrText>
        </w:r>
        <w:r>
          <w:fldChar w:fldCharType="separate"/>
        </w:r>
        <w:r>
          <w:t>125</w:t>
        </w:r>
        <w:r>
          <w:fldChar w:fldCharType="end"/>
        </w:r>
      </w:hyperlink>
    </w:p>
    <w:p w14:paraId="5736ADC9" w14:textId="47D1EC8D" w:rsidR="003A2F5B" w:rsidRDefault="0025216E">
      <w:pPr>
        <w:pStyle w:val="TOC2"/>
        <w:rPr>
          <w:rFonts w:asciiTheme="minorHAnsi" w:eastAsiaTheme="minorEastAsia" w:hAnsiTheme="minorHAnsi" w:cstheme="minorBidi"/>
          <w:b w:val="0"/>
          <w:sz w:val="22"/>
          <w:szCs w:val="22"/>
          <w:lang w:eastAsia="en-AU"/>
        </w:rPr>
      </w:pPr>
      <w:hyperlink w:anchor="_Toc76553174" w:history="1">
        <w:r w:rsidR="003A2F5B" w:rsidRPr="00140EAD">
          <w:t>Part 20.3</w:t>
        </w:r>
        <w:r w:rsidR="003A2F5B">
          <w:rPr>
            <w:rFonts w:asciiTheme="minorHAnsi" w:eastAsiaTheme="minorEastAsia" w:hAnsiTheme="minorHAnsi" w:cstheme="minorBidi"/>
            <w:b w:val="0"/>
            <w:sz w:val="22"/>
            <w:szCs w:val="22"/>
            <w:lang w:eastAsia="en-AU"/>
          </w:rPr>
          <w:tab/>
        </w:r>
        <w:r w:rsidR="003A2F5B" w:rsidRPr="00140EAD">
          <w:t>Dangerous goods driver licences</w:t>
        </w:r>
        <w:r w:rsidR="003A2F5B" w:rsidRPr="003A2F5B">
          <w:rPr>
            <w:vanish/>
          </w:rPr>
          <w:tab/>
        </w:r>
        <w:r w:rsidR="003A2F5B" w:rsidRPr="003A2F5B">
          <w:rPr>
            <w:vanish/>
          </w:rPr>
          <w:fldChar w:fldCharType="begin"/>
        </w:r>
        <w:r w:rsidR="003A2F5B" w:rsidRPr="003A2F5B">
          <w:rPr>
            <w:vanish/>
          </w:rPr>
          <w:instrText xml:space="preserve"> PAGEREF _Toc76553174 \h </w:instrText>
        </w:r>
        <w:r w:rsidR="003A2F5B" w:rsidRPr="003A2F5B">
          <w:rPr>
            <w:vanish/>
          </w:rPr>
        </w:r>
        <w:r w:rsidR="003A2F5B" w:rsidRPr="003A2F5B">
          <w:rPr>
            <w:vanish/>
          </w:rPr>
          <w:fldChar w:fldCharType="separate"/>
        </w:r>
        <w:r w:rsidR="003A2F5B">
          <w:rPr>
            <w:vanish/>
          </w:rPr>
          <w:t>126</w:t>
        </w:r>
        <w:r w:rsidR="003A2F5B" w:rsidRPr="003A2F5B">
          <w:rPr>
            <w:vanish/>
          </w:rPr>
          <w:fldChar w:fldCharType="end"/>
        </w:r>
      </w:hyperlink>
    </w:p>
    <w:p w14:paraId="67B5E20A" w14:textId="762D61AB" w:rsidR="003A2F5B" w:rsidRDefault="003A2F5B">
      <w:pPr>
        <w:pStyle w:val="TOC5"/>
        <w:rPr>
          <w:rFonts w:asciiTheme="minorHAnsi" w:eastAsiaTheme="minorEastAsia" w:hAnsiTheme="minorHAnsi" w:cstheme="minorBidi"/>
          <w:sz w:val="22"/>
          <w:szCs w:val="22"/>
          <w:lang w:eastAsia="en-AU"/>
        </w:rPr>
      </w:pPr>
      <w:r>
        <w:tab/>
      </w:r>
      <w:hyperlink w:anchor="_Toc76553175" w:history="1">
        <w:r w:rsidRPr="00140EAD">
          <w:t>198</w:t>
        </w:r>
        <w:r>
          <w:rPr>
            <w:rFonts w:asciiTheme="minorHAnsi" w:eastAsiaTheme="minorEastAsia" w:hAnsiTheme="minorHAnsi" w:cstheme="minorBidi"/>
            <w:sz w:val="22"/>
            <w:szCs w:val="22"/>
            <w:lang w:eastAsia="en-AU"/>
          </w:rPr>
          <w:tab/>
        </w:r>
        <w:r w:rsidRPr="00140EAD">
          <w:t>Application for licence</w:t>
        </w:r>
        <w:r>
          <w:tab/>
        </w:r>
        <w:r>
          <w:fldChar w:fldCharType="begin"/>
        </w:r>
        <w:r>
          <w:instrText xml:space="preserve"> PAGEREF _Toc76553175 \h </w:instrText>
        </w:r>
        <w:r>
          <w:fldChar w:fldCharType="separate"/>
        </w:r>
        <w:r>
          <w:t>126</w:t>
        </w:r>
        <w:r>
          <w:fldChar w:fldCharType="end"/>
        </w:r>
      </w:hyperlink>
    </w:p>
    <w:p w14:paraId="47AD9AA9" w14:textId="5D420959" w:rsidR="003A2F5B" w:rsidRDefault="003A2F5B">
      <w:pPr>
        <w:pStyle w:val="TOC5"/>
        <w:rPr>
          <w:rFonts w:asciiTheme="minorHAnsi" w:eastAsiaTheme="minorEastAsia" w:hAnsiTheme="minorHAnsi" w:cstheme="minorBidi"/>
          <w:sz w:val="22"/>
          <w:szCs w:val="22"/>
          <w:lang w:eastAsia="en-AU"/>
        </w:rPr>
      </w:pPr>
      <w:r>
        <w:tab/>
      </w:r>
      <w:hyperlink w:anchor="_Toc76553176" w:history="1">
        <w:r w:rsidRPr="00140EAD">
          <w:t>199</w:t>
        </w:r>
        <w:r>
          <w:rPr>
            <w:rFonts w:asciiTheme="minorHAnsi" w:eastAsiaTheme="minorEastAsia" w:hAnsiTheme="minorHAnsi" w:cstheme="minorBidi"/>
            <w:sz w:val="22"/>
            <w:szCs w:val="22"/>
            <w:lang w:eastAsia="en-AU"/>
          </w:rPr>
          <w:tab/>
        </w:r>
        <w:r w:rsidRPr="00140EAD">
          <w:t>Driver licence—evidence</w:t>
        </w:r>
        <w:r>
          <w:tab/>
        </w:r>
        <w:r>
          <w:fldChar w:fldCharType="begin"/>
        </w:r>
        <w:r>
          <w:instrText xml:space="preserve"> PAGEREF _Toc76553176 \h </w:instrText>
        </w:r>
        <w:r>
          <w:fldChar w:fldCharType="separate"/>
        </w:r>
        <w:r>
          <w:t>126</w:t>
        </w:r>
        <w:r>
          <w:fldChar w:fldCharType="end"/>
        </w:r>
      </w:hyperlink>
    </w:p>
    <w:p w14:paraId="6A1316FD" w14:textId="0685928D" w:rsidR="003A2F5B" w:rsidRDefault="003A2F5B">
      <w:pPr>
        <w:pStyle w:val="TOC5"/>
        <w:rPr>
          <w:rFonts w:asciiTheme="minorHAnsi" w:eastAsiaTheme="minorEastAsia" w:hAnsiTheme="minorHAnsi" w:cstheme="minorBidi"/>
          <w:sz w:val="22"/>
          <w:szCs w:val="22"/>
          <w:lang w:eastAsia="en-AU"/>
        </w:rPr>
      </w:pPr>
      <w:r>
        <w:tab/>
      </w:r>
      <w:hyperlink w:anchor="_Toc76553177" w:history="1">
        <w:r w:rsidRPr="00140EAD">
          <w:t>200</w:t>
        </w:r>
        <w:r>
          <w:rPr>
            <w:rFonts w:asciiTheme="minorHAnsi" w:eastAsiaTheme="minorEastAsia" w:hAnsiTheme="minorHAnsi" w:cstheme="minorBidi"/>
            <w:sz w:val="22"/>
            <w:szCs w:val="22"/>
            <w:lang w:eastAsia="en-AU"/>
          </w:rPr>
          <w:tab/>
        </w:r>
        <w:r w:rsidRPr="00140EAD">
          <w:t>Required competency evidence</w:t>
        </w:r>
        <w:r>
          <w:tab/>
        </w:r>
        <w:r>
          <w:fldChar w:fldCharType="begin"/>
        </w:r>
        <w:r>
          <w:instrText xml:space="preserve"> PAGEREF _Toc76553177 \h </w:instrText>
        </w:r>
        <w:r>
          <w:fldChar w:fldCharType="separate"/>
        </w:r>
        <w:r>
          <w:t>127</w:t>
        </w:r>
        <w:r>
          <w:fldChar w:fldCharType="end"/>
        </w:r>
      </w:hyperlink>
    </w:p>
    <w:p w14:paraId="7965E0B1" w14:textId="22EFC918" w:rsidR="003A2F5B" w:rsidRDefault="003A2F5B">
      <w:pPr>
        <w:pStyle w:val="TOC5"/>
        <w:rPr>
          <w:rFonts w:asciiTheme="minorHAnsi" w:eastAsiaTheme="minorEastAsia" w:hAnsiTheme="minorHAnsi" w:cstheme="minorBidi"/>
          <w:sz w:val="22"/>
          <w:szCs w:val="22"/>
          <w:lang w:eastAsia="en-AU"/>
        </w:rPr>
      </w:pPr>
      <w:r>
        <w:tab/>
      </w:r>
      <w:hyperlink w:anchor="_Toc76553178" w:history="1">
        <w:r w:rsidRPr="00140EAD">
          <w:t>201</w:t>
        </w:r>
        <w:r>
          <w:rPr>
            <w:rFonts w:asciiTheme="minorHAnsi" w:eastAsiaTheme="minorEastAsia" w:hAnsiTheme="minorHAnsi" w:cstheme="minorBidi"/>
            <w:sz w:val="22"/>
            <w:szCs w:val="22"/>
            <w:lang w:eastAsia="en-AU"/>
          </w:rPr>
          <w:tab/>
        </w:r>
        <w:r w:rsidRPr="00140EAD">
          <w:t>Required medical fitness evidence</w:t>
        </w:r>
        <w:r>
          <w:tab/>
        </w:r>
        <w:r>
          <w:fldChar w:fldCharType="begin"/>
        </w:r>
        <w:r>
          <w:instrText xml:space="preserve"> PAGEREF _Toc76553178 \h </w:instrText>
        </w:r>
        <w:r>
          <w:fldChar w:fldCharType="separate"/>
        </w:r>
        <w:r>
          <w:t>127</w:t>
        </w:r>
        <w:r>
          <w:fldChar w:fldCharType="end"/>
        </w:r>
      </w:hyperlink>
    </w:p>
    <w:p w14:paraId="5469DF02" w14:textId="4947CD72" w:rsidR="003A2F5B" w:rsidRDefault="003A2F5B">
      <w:pPr>
        <w:pStyle w:val="TOC5"/>
        <w:rPr>
          <w:rFonts w:asciiTheme="minorHAnsi" w:eastAsiaTheme="minorEastAsia" w:hAnsiTheme="minorHAnsi" w:cstheme="minorBidi"/>
          <w:sz w:val="22"/>
          <w:szCs w:val="22"/>
          <w:lang w:eastAsia="en-AU"/>
        </w:rPr>
      </w:pPr>
      <w:r>
        <w:tab/>
      </w:r>
      <w:hyperlink w:anchor="_Toc76553179" w:history="1">
        <w:r w:rsidRPr="00140EAD">
          <w:t>202</w:t>
        </w:r>
        <w:r>
          <w:rPr>
            <w:rFonts w:asciiTheme="minorHAnsi" w:eastAsiaTheme="minorEastAsia" w:hAnsiTheme="minorHAnsi" w:cstheme="minorBidi"/>
            <w:sz w:val="22"/>
            <w:szCs w:val="22"/>
            <w:lang w:eastAsia="en-AU"/>
          </w:rPr>
          <w:tab/>
        </w:r>
        <w:r w:rsidRPr="00140EAD">
          <w:t>Grant of dangerous goods driver licences</w:t>
        </w:r>
        <w:r>
          <w:tab/>
        </w:r>
        <w:r>
          <w:fldChar w:fldCharType="begin"/>
        </w:r>
        <w:r>
          <w:instrText xml:space="preserve"> PAGEREF _Toc76553179 \h </w:instrText>
        </w:r>
        <w:r>
          <w:fldChar w:fldCharType="separate"/>
        </w:r>
        <w:r>
          <w:t>128</w:t>
        </w:r>
        <w:r>
          <w:fldChar w:fldCharType="end"/>
        </w:r>
      </w:hyperlink>
    </w:p>
    <w:p w14:paraId="7C9D418A" w14:textId="665729B4" w:rsidR="003A2F5B" w:rsidRDefault="003A2F5B">
      <w:pPr>
        <w:pStyle w:val="TOC5"/>
        <w:rPr>
          <w:rFonts w:asciiTheme="minorHAnsi" w:eastAsiaTheme="minorEastAsia" w:hAnsiTheme="minorHAnsi" w:cstheme="minorBidi"/>
          <w:sz w:val="22"/>
          <w:szCs w:val="22"/>
          <w:lang w:eastAsia="en-AU"/>
        </w:rPr>
      </w:pPr>
      <w:r>
        <w:tab/>
      </w:r>
      <w:hyperlink w:anchor="_Toc76553180" w:history="1">
        <w:r w:rsidRPr="00140EAD">
          <w:t>203</w:t>
        </w:r>
        <w:r>
          <w:rPr>
            <w:rFonts w:asciiTheme="minorHAnsi" w:eastAsiaTheme="minorEastAsia" w:hAnsiTheme="minorHAnsi" w:cstheme="minorBidi"/>
            <w:sz w:val="22"/>
            <w:szCs w:val="22"/>
            <w:lang w:eastAsia="en-AU"/>
          </w:rPr>
          <w:tab/>
        </w:r>
        <w:r w:rsidRPr="00140EAD">
          <w:t>Applications for renewal of licences</w:t>
        </w:r>
        <w:r>
          <w:tab/>
        </w:r>
        <w:r>
          <w:fldChar w:fldCharType="begin"/>
        </w:r>
        <w:r>
          <w:instrText xml:space="preserve"> PAGEREF _Toc76553180 \h </w:instrText>
        </w:r>
        <w:r>
          <w:fldChar w:fldCharType="separate"/>
        </w:r>
        <w:r>
          <w:t>129</w:t>
        </w:r>
        <w:r>
          <w:fldChar w:fldCharType="end"/>
        </w:r>
      </w:hyperlink>
    </w:p>
    <w:p w14:paraId="37E847F7" w14:textId="30A6F229" w:rsidR="003A2F5B" w:rsidRDefault="003A2F5B">
      <w:pPr>
        <w:pStyle w:val="TOC5"/>
        <w:rPr>
          <w:rFonts w:asciiTheme="minorHAnsi" w:eastAsiaTheme="minorEastAsia" w:hAnsiTheme="minorHAnsi" w:cstheme="minorBidi"/>
          <w:sz w:val="22"/>
          <w:szCs w:val="22"/>
          <w:lang w:eastAsia="en-AU"/>
        </w:rPr>
      </w:pPr>
      <w:r>
        <w:tab/>
      </w:r>
      <w:hyperlink w:anchor="_Toc76553181" w:history="1">
        <w:r w:rsidRPr="00140EAD">
          <w:t>204</w:t>
        </w:r>
        <w:r>
          <w:rPr>
            <w:rFonts w:asciiTheme="minorHAnsi" w:eastAsiaTheme="minorEastAsia" w:hAnsiTheme="minorHAnsi" w:cstheme="minorBidi"/>
            <w:sz w:val="22"/>
            <w:szCs w:val="22"/>
            <w:lang w:eastAsia="en-AU"/>
          </w:rPr>
          <w:tab/>
        </w:r>
        <w:r w:rsidRPr="00140EAD">
          <w:t>Renewal of driver licences</w:t>
        </w:r>
        <w:r>
          <w:tab/>
        </w:r>
        <w:r>
          <w:fldChar w:fldCharType="begin"/>
        </w:r>
        <w:r>
          <w:instrText xml:space="preserve"> PAGEREF _Toc76553181 \h </w:instrText>
        </w:r>
        <w:r>
          <w:fldChar w:fldCharType="separate"/>
        </w:r>
        <w:r>
          <w:t>129</w:t>
        </w:r>
        <w:r>
          <w:fldChar w:fldCharType="end"/>
        </w:r>
      </w:hyperlink>
    </w:p>
    <w:p w14:paraId="651D99E2" w14:textId="4478A65B" w:rsidR="003A2F5B" w:rsidRDefault="003A2F5B">
      <w:pPr>
        <w:pStyle w:val="TOC5"/>
        <w:rPr>
          <w:rFonts w:asciiTheme="minorHAnsi" w:eastAsiaTheme="minorEastAsia" w:hAnsiTheme="minorHAnsi" w:cstheme="minorBidi"/>
          <w:sz w:val="22"/>
          <w:szCs w:val="22"/>
          <w:lang w:eastAsia="en-AU"/>
        </w:rPr>
      </w:pPr>
      <w:r>
        <w:tab/>
      </w:r>
      <w:hyperlink w:anchor="_Toc76553182" w:history="1">
        <w:r w:rsidRPr="00140EAD">
          <w:t>205</w:t>
        </w:r>
        <w:r>
          <w:rPr>
            <w:rFonts w:asciiTheme="minorHAnsi" w:eastAsiaTheme="minorEastAsia" w:hAnsiTheme="minorHAnsi" w:cstheme="minorBidi"/>
            <w:sz w:val="22"/>
            <w:szCs w:val="22"/>
            <w:lang w:eastAsia="en-AU"/>
          </w:rPr>
          <w:tab/>
        </w:r>
        <w:r w:rsidRPr="00140EAD">
          <w:t>Driver licence periods</w:t>
        </w:r>
        <w:r>
          <w:tab/>
        </w:r>
        <w:r>
          <w:fldChar w:fldCharType="begin"/>
        </w:r>
        <w:r>
          <w:instrText xml:space="preserve"> PAGEREF _Toc76553182 \h </w:instrText>
        </w:r>
        <w:r>
          <w:fldChar w:fldCharType="separate"/>
        </w:r>
        <w:r>
          <w:t>130</w:t>
        </w:r>
        <w:r>
          <w:fldChar w:fldCharType="end"/>
        </w:r>
      </w:hyperlink>
    </w:p>
    <w:p w14:paraId="3BA5540F" w14:textId="1347B6AB" w:rsidR="003A2F5B" w:rsidRDefault="003A2F5B">
      <w:pPr>
        <w:pStyle w:val="TOC5"/>
        <w:rPr>
          <w:rFonts w:asciiTheme="minorHAnsi" w:eastAsiaTheme="minorEastAsia" w:hAnsiTheme="minorHAnsi" w:cstheme="minorBidi"/>
          <w:sz w:val="22"/>
          <w:szCs w:val="22"/>
          <w:lang w:eastAsia="en-AU"/>
        </w:rPr>
      </w:pPr>
      <w:r>
        <w:tab/>
      </w:r>
      <w:hyperlink w:anchor="_Toc76553183" w:history="1">
        <w:r w:rsidRPr="00140EAD">
          <w:t>206</w:t>
        </w:r>
        <w:r>
          <w:rPr>
            <w:rFonts w:asciiTheme="minorHAnsi" w:eastAsiaTheme="minorEastAsia" w:hAnsiTheme="minorHAnsi" w:cstheme="minorBidi"/>
            <w:sz w:val="22"/>
            <w:szCs w:val="22"/>
            <w:lang w:eastAsia="en-AU"/>
          </w:rPr>
          <w:tab/>
        </w:r>
        <w:r w:rsidRPr="00140EAD">
          <w:t>Driver licence conditions</w:t>
        </w:r>
        <w:r>
          <w:tab/>
        </w:r>
        <w:r>
          <w:fldChar w:fldCharType="begin"/>
        </w:r>
        <w:r>
          <w:instrText xml:space="preserve"> PAGEREF _Toc76553183 \h </w:instrText>
        </w:r>
        <w:r>
          <w:fldChar w:fldCharType="separate"/>
        </w:r>
        <w:r>
          <w:t>130</w:t>
        </w:r>
        <w:r>
          <w:fldChar w:fldCharType="end"/>
        </w:r>
      </w:hyperlink>
    </w:p>
    <w:p w14:paraId="50969EF0" w14:textId="0686B256" w:rsidR="003A2F5B" w:rsidRDefault="003A2F5B">
      <w:pPr>
        <w:pStyle w:val="TOC5"/>
        <w:rPr>
          <w:rFonts w:asciiTheme="minorHAnsi" w:eastAsiaTheme="minorEastAsia" w:hAnsiTheme="minorHAnsi" w:cstheme="minorBidi"/>
          <w:sz w:val="22"/>
          <w:szCs w:val="22"/>
          <w:lang w:eastAsia="en-AU"/>
        </w:rPr>
      </w:pPr>
      <w:r>
        <w:tab/>
      </w:r>
      <w:hyperlink w:anchor="_Toc76553184" w:history="1">
        <w:r w:rsidRPr="00140EAD">
          <w:t>207</w:t>
        </w:r>
        <w:r>
          <w:rPr>
            <w:rFonts w:asciiTheme="minorHAnsi" w:eastAsiaTheme="minorEastAsia" w:hAnsiTheme="minorHAnsi" w:cstheme="minorBidi"/>
            <w:sz w:val="22"/>
            <w:szCs w:val="22"/>
            <w:lang w:eastAsia="en-AU"/>
          </w:rPr>
          <w:tab/>
        </w:r>
        <w:r w:rsidRPr="00140EAD">
          <w:t>Additional condition</w:t>
        </w:r>
        <w:r>
          <w:tab/>
        </w:r>
        <w:r>
          <w:fldChar w:fldCharType="begin"/>
        </w:r>
        <w:r>
          <w:instrText xml:space="preserve"> PAGEREF _Toc76553184 \h </w:instrText>
        </w:r>
        <w:r>
          <w:fldChar w:fldCharType="separate"/>
        </w:r>
        <w:r>
          <w:t>131</w:t>
        </w:r>
        <w:r>
          <w:fldChar w:fldCharType="end"/>
        </w:r>
      </w:hyperlink>
    </w:p>
    <w:p w14:paraId="3D5C2EB6" w14:textId="1F1A4210" w:rsidR="003A2F5B" w:rsidRDefault="003A2F5B">
      <w:pPr>
        <w:pStyle w:val="TOC5"/>
        <w:rPr>
          <w:rFonts w:asciiTheme="minorHAnsi" w:eastAsiaTheme="minorEastAsia" w:hAnsiTheme="minorHAnsi" w:cstheme="minorBidi"/>
          <w:sz w:val="22"/>
          <w:szCs w:val="22"/>
          <w:lang w:eastAsia="en-AU"/>
        </w:rPr>
      </w:pPr>
      <w:r>
        <w:tab/>
      </w:r>
      <w:hyperlink w:anchor="_Toc76553185" w:history="1">
        <w:r w:rsidRPr="00140EAD">
          <w:t>208</w:t>
        </w:r>
        <w:r>
          <w:rPr>
            <w:rFonts w:asciiTheme="minorHAnsi" w:eastAsiaTheme="minorEastAsia" w:hAnsiTheme="minorHAnsi" w:cstheme="minorBidi"/>
            <w:sz w:val="22"/>
            <w:szCs w:val="22"/>
            <w:lang w:eastAsia="en-AU"/>
          </w:rPr>
          <w:tab/>
        </w:r>
        <w:r w:rsidRPr="00140EAD">
          <w:t>Grounds for cancelling, suspending or varying licence</w:t>
        </w:r>
        <w:r>
          <w:tab/>
        </w:r>
        <w:r>
          <w:fldChar w:fldCharType="begin"/>
        </w:r>
        <w:r>
          <w:instrText xml:space="preserve"> PAGEREF _Toc76553185 \h </w:instrText>
        </w:r>
        <w:r>
          <w:fldChar w:fldCharType="separate"/>
        </w:r>
        <w:r>
          <w:t>131</w:t>
        </w:r>
        <w:r>
          <w:fldChar w:fldCharType="end"/>
        </w:r>
      </w:hyperlink>
    </w:p>
    <w:p w14:paraId="1478C793" w14:textId="395712EB" w:rsidR="003A2F5B" w:rsidRDefault="003A2F5B">
      <w:pPr>
        <w:pStyle w:val="TOC5"/>
        <w:rPr>
          <w:rFonts w:asciiTheme="minorHAnsi" w:eastAsiaTheme="minorEastAsia" w:hAnsiTheme="minorHAnsi" w:cstheme="minorBidi"/>
          <w:sz w:val="22"/>
          <w:szCs w:val="22"/>
          <w:lang w:eastAsia="en-AU"/>
        </w:rPr>
      </w:pPr>
      <w:r>
        <w:tab/>
      </w:r>
      <w:hyperlink w:anchor="_Toc76553186" w:history="1">
        <w:r w:rsidRPr="00140EAD">
          <w:t>209</w:t>
        </w:r>
        <w:r>
          <w:rPr>
            <w:rFonts w:asciiTheme="minorHAnsi" w:eastAsiaTheme="minorEastAsia" w:hAnsiTheme="minorHAnsi" w:cstheme="minorBidi"/>
            <w:sz w:val="22"/>
            <w:szCs w:val="22"/>
            <w:lang w:eastAsia="en-AU"/>
          </w:rPr>
          <w:tab/>
        </w:r>
        <w:r w:rsidRPr="00140EAD">
          <w:t>Offence—licence to be carried</w:t>
        </w:r>
        <w:r>
          <w:tab/>
        </w:r>
        <w:r>
          <w:fldChar w:fldCharType="begin"/>
        </w:r>
        <w:r>
          <w:instrText xml:space="preserve"> PAGEREF _Toc76553186 \h </w:instrText>
        </w:r>
        <w:r>
          <w:fldChar w:fldCharType="separate"/>
        </w:r>
        <w:r>
          <w:t>132</w:t>
        </w:r>
        <w:r>
          <w:fldChar w:fldCharType="end"/>
        </w:r>
      </w:hyperlink>
    </w:p>
    <w:p w14:paraId="788D0281" w14:textId="587646C6" w:rsidR="003A2F5B" w:rsidRDefault="0025216E">
      <w:pPr>
        <w:pStyle w:val="TOC2"/>
        <w:rPr>
          <w:rFonts w:asciiTheme="minorHAnsi" w:eastAsiaTheme="minorEastAsia" w:hAnsiTheme="minorHAnsi" w:cstheme="minorBidi"/>
          <w:b w:val="0"/>
          <w:sz w:val="22"/>
          <w:szCs w:val="22"/>
          <w:lang w:eastAsia="en-AU"/>
        </w:rPr>
      </w:pPr>
      <w:hyperlink w:anchor="_Toc76553187" w:history="1">
        <w:r w:rsidR="003A2F5B" w:rsidRPr="00140EAD">
          <w:t>Part 20.4</w:t>
        </w:r>
        <w:r w:rsidR="003A2F5B">
          <w:rPr>
            <w:rFonts w:asciiTheme="minorHAnsi" w:eastAsiaTheme="minorEastAsia" w:hAnsiTheme="minorHAnsi" w:cstheme="minorBidi"/>
            <w:b w:val="0"/>
            <w:sz w:val="22"/>
            <w:szCs w:val="22"/>
            <w:lang w:eastAsia="en-AU"/>
          </w:rPr>
          <w:tab/>
        </w:r>
        <w:r w:rsidR="003A2F5B" w:rsidRPr="00140EAD">
          <w:t>Dangerous goods vehicle licences</w:t>
        </w:r>
        <w:r w:rsidR="003A2F5B" w:rsidRPr="003A2F5B">
          <w:rPr>
            <w:vanish/>
          </w:rPr>
          <w:tab/>
        </w:r>
        <w:r w:rsidR="003A2F5B" w:rsidRPr="003A2F5B">
          <w:rPr>
            <w:vanish/>
          </w:rPr>
          <w:fldChar w:fldCharType="begin"/>
        </w:r>
        <w:r w:rsidR="003A2F5B" w:rsidRPr="003A2F5B">
          <w:rPr>
            <w:vanish/>
          </w:rPr>
          <w:instrText xml:space="preserve"> PAGEREF _Toc76553187 \h </w:instrText>
        </w:r>
        <w:r w:rsidR="003A2F5B" w:rsidRPr="003A2F5B">
          <w:rPr>
            <w:vanish/>
          </w:rPr>
        </w:r>
        <w:r w:rsidR="003A2F5B" w:rsidRPr="003A2F5B">
          <w:rPr>
            <w:vanish/>
          </w:rPr>
          <w:fldChar w:fldCharType="separate"/>
        </w:r>
        <w:r w:rsidR="003A2F5B">
          <w:rPr>
            <w:vanish/>
          </w:rPr>
          <w:t>133</w:t>
        </w:r>
        <w:r w:rsidR="003A2F5B" w:rsidRPr="003A2F5B">
          <w:rPr>
            <w:vanish/>
          </w:rPr>
          <w:fldChar w:fldCharType="end"/>
        </w:r>
      </w:hyperlink>
    </w:p>
    <w:p w14:paraId="54A6003B" w14:textId="4A025CF2" w:rsidR="003A2F5B" w:rsidRDefault="003A2F5B">
      <w:pPr>
        <w:pStyle w:val="TOC5"/>
        <w:rPr>
          <w:rFonts w:asciiTheme="minorHAnsi" w:eastAsiaTheme="minorEastAsia" w:hAnsiTheme="minorHAnsi" w:cstheme="minorBidi"/>
          <w:sz w:val="22"/>
          <w:szCs w:val="22"/>
          <w:lang w:eastAsia="en-AU"/>
        </w:rPr>
      </w:pPr>
      <w:r>
        <w:tab/>
      </w:r>
      <w:hyperlink w:anchor="_Toc76553188" w:history="1">
        <w:r w:rsidRPr="00140EAD">
          <w:t>210</w:t>
        </w:r>
        <w:r>
          <w:rPr>
            <w:rFonts w:asciiTheme="minorHAnsi" w:eastAsiaTheme="minorEastAsia" w:hAnsiTheme="minorHAnsi" w:cstheme="minorBidi"/>
            <w:sz w:val="22"/>
            <w:szCs w:val="22"/>
            <w:lang w:eastAsia="en-AU"/>
          </w:rPr>
          <w:tab/>
        </w:r>
        <w:r w:rsidRPr="00140EAD">
          <w:t>Meaning of</w:t>
        </w:r>
        <w:r w:rsidRPr="00140EAD">
          <w:rPr>
            <w:i/>
          </w:rPr>
          <w:t xml:space="preserve"> vehicle</w:t>
        </w:r>
        <w:r w:rsidRPr="00140EAD">
          <w:t>—pt 20.4</w:t>
        </w:r>
        <w:r>
          <w:tab/>
        </w:r>
        <w:r>
          <w:fldChar w:fldCharType="begin"/>
        </w:r>
        <w:r>
          <w:instrText xml:space="preserve"> PAGEREF _Toc76553188 \h </w:instrText>
        </w:r>
        <w:r>
          <w:fldChar w:fldCharType="separate"/>
        </w:r>
        <w:r>
          <w:t>133</w:t>
        </w:r>
        <w:r>
          <w:fldChar w:fldCharType="end"/>
        </w:r>
      </w:hyperlink>
    </w:p>
    <w:p w14:paraId="7F63AA87" w14:textId="4397087A" w:rsidR="003A2F5B" w:rsidRDefault="003A2F5B">
      <w:pPr>
        <w:pStyle w:val="TOC5"/>
        <w:rPr>
          <w:rFonts w:asciiTheme="minorHAnsi" w:eastAsiaTheme="minorEastAsia" w:hAnsiTheme="minorHAnsi" w:cstheme="minorBidi"/>
          <w:sz w:val="22"/>
          <w:szCs w:val="22"/>
          <w:lang w:eastAsia="en-AU"/>
        </w:rPr>
      </w:pPr>
      <w:r>
        <w:tab/>
      </w:r>
      <w:hyperlink w:anchor="_Toc76553189" w:history="1">
        <w:r w:rsidRPr="00140EAD">
          <w:t>211</w:t>
        </w:r>
        <w:r>
          <w:rPr>
            <w:rFonts w:asciiTheme="minorHAnsi" w:eastAsiaTheme="minorEastAsia" w:hAnsiTheme="minorHAnsi" w:cstheme="minorBidi"/>
            <w:sz w:val="22"/>
            <w:szCs w:val="22"/>
            <w:lang w:eastAsia="en-AU"/>
          </w:rPr>
          <w:tab/>
        </w:r>
        <w:r w:rsidRPr="00140EAD">
          <w:t>Applications for licences</w:t>
        </w:r>
        <w:r>
          <w:tab/>
        </w:r>
        <w:r>
          <w:fldChar w:fldCharType="begin"/>
        </w:r>
        <w:r>
          <w:instrText xml:space="preserve"> PAGEREF _Toc76553189 \h </w:instrText>
        </w:r>
        <w:r>
          <w:fldChar w:fldCharType="separate"/>
        </w:r>
        <w:r>
          <w:t>133</w:t>
        </w:r>
        <w:r>
          <w:fldChar w:fldCharType="end"/>
        </w:r>
      </w:hyperlink>
    </w:p>
    <w:p w14:paraId="2D91E7BE" w14:textId="1D47EB73" w:rsidR="003A2F5B" w:rsidRDefault="003A2F5B">
      <w:pPr>
        <w:pStyle w:val="TOC5"/>
        <w:rPr>
          <w:rFonts w:asciiTheme="minorHAnsi" w:eastAsiaTheme="minorEastAsia" w:hAnsiTheme="minorHAnsi" w:cstheme="minorBidi"/>
          <w:sz w:val="22"/>
          <w:szCs w:val="22"/>
          <w:lang w:eastAsia="en-AU"/>
        </w:rPr>
      </w:pPr>
      <w:r>
        <w:tab/>
      </w:r>
      <w:hyperlink w:anchor="_Toc76553190" w:history="1">
        <w:r w:rsidRPr="00140EAD">
          <w:t>212</w:t>
        </w:r>
        <w:r>
          <w:rPr>
            <w:rFonts w:asciiTheme="minorHAnsi" w:eastAsiaTheme="minorEastAsia" w:hAnsiTheme="minorHAnsi" w:cstheme="minorBidi"/>
            <w:sz w:val="22"/>
            <w:szCs w:val="22"/>
            <w:lang w:eastAsia="en-AU"/>
          </w:rPr>
          <w:tab/>
        </w:r>
        <w:r w:rsidRPr="00140EAD">
          <w:t>Additional information and inspections</w:t>
        </w:r>
        <w:r>
          <w:tab/>
        </w:r>
        <w:r>
          <w:fldChar w:fldCharType="begin"/>
        </w:r>
        <w:r>
          <w:instrText xml:space="preserve"> PAGEREF _Toc76553190 \h </w:instrText>
        </w:r>
        <w:r>
          <w:fldChar w:fldCharType="separate"/>
        </w:r>
        <w:r>
          <w:t>134</w:t>
        </w:r>
        <w:r>
          <w:fldChar w:fldCharType="end"/>
        </w:r>
      </w:hyperlink>
    </w:p>
    <w:p w14:paraId="517430AD" w14:textId="5543B8CC" w:rsidR="003A2F5B" w:rsidRDefault="003A2F5B">
      <w:pPr>
        <w:pStyle w:val="TOC5"/>
        <w:rPr>
          <w:rFonts w:asciiTheme="minorHAnsi" w:eastAsiaTheme="minorEastAsia" w:hAnsiTheme="minorHAnsi" w:cstheme="minorBidi"/>
          <w:sz w:val="22"/>
          <w:szCs w:val="22"/>
          <w:lang w:eastAsia="en-AU"/>
        </w:rPr>
      </w:pPr>
      <w:r>
        <w:tab/>
      </w:r>
      <w:hyperlink w:anchor="_Toc76553191" w:history="1">
        <w:r w:rsidRPr="00140EAD">
          <w:t>213</w:t>
        </w:r>
        <w:r>
          <w:rPr>
            <w:rFonts w:asciiTheme="minorHAnsi" w:eastAsiaTheme="minorEastAsia" w:hAnsiTheme="minorHAnsi" w:cstheme="minorBidi"/>
            <w:sz w:val="22"/>
            <w:szCs w:val="22"/>
            <w:lang w:eastAsia="en-AU"/>
          </w:rPr>
          <w:tab/>
        </w:r>
        <w:r w:rsidRPr="00140EAD">
          <w:t>Grant of dangerous goods vehicle licences</w:t>
        </w:r>
        <w:r>
          <w:tab/>
        </w:r>
        <w:r>
          <w:fldChar w:fldCharType="begin"/>
        </w:r>
        <w:r>
          <w:instrText xml:space="preserve"> PAGEREF _Toc76553191 \h </w:instrText>
        </w:r>
        <w:r>
          <w:fldChar w:fldCharType="separate"/>
        </w:r>
        <w:r>
          <w:t>134</w:t>
        </w:r>
        <w:r>
          <w:fldChar w:fldCharType="end"/>
        </w:r>
      </w:hyperlink>
    </w:p>
    <w:p w14:paraId="717C2FB7" w14:textId="2516105D" w:rsidR="003A2F5B" w:rsidRDefault="003A2F5B">
      <w:pPr>
        <w:pStyle w:val="TOC5"/>
        <w:rPr>
          <w:rFonts w:asciiTheme="minorHAnsi" w:eastAsiaTheme="minorEastAsia" w:hAnsiTheme="minorHAnsi" w:cstheme="minorBidi"/>
          <w:sz w:val="22"/>
          <w:szCs w:val="22"/>
          <w:lang w:eastAsia="en-AU"/>
        </w:rPr>
      </w:pPr>
      <w:r>
        <w:tab/>
      </w:r>
      <w:hyperlink w:anchor="_Toc76553192" w:history="1">
        <w:r w:rsidRPr="00140EAD">
          <w:t>214</w:t>
        </w:r>
        <w:r>
          <w:rPr>
            <w:rFonts w:asciiTheme="minorHAnsi" w:eastAsiaTheme="minorEastAsia" w:hAnsiTheme="minorHAnsi" w:cstheme="minorBidi"/>
            <w:sz w:val="22"/>
            <w:szCs w:val="22"/>
            <w:lang w:eastAsia="en-AU"/>
          </w:rPr>
          <w:tab/>
        </w:r>
        <w:r w:rsidRPr="00140EAD">
          <w:t>Applications for renewal of licences</w:t>
        </w:r>
        <w:r>
          <w:tab/>
        </w:r>
        <w:r>
          <w:fldChar w:fldCharType="begin"/>
        </w:r>
        <w:r>
          <w:instrText xml:space="preserve"> PAGEREF _Toc76553192 \h </w:instrText>
        </w:r>
        <w:r>
          <w:fldChar w:fldCharType="separate"/>
        </w:r>
        <w:r>
          <w:t>135</w:t>
        </w:r>
        <w:r>
          <w:fldChar w:fldCharType="end"/>
        </w:r>
      </w:hyperlink>
    </w:p>
    <w:p w14:paraId="443F7BA3" w14:textId="44ECAB67" w:rsidR="003A2F5B" w:rsidRDefault="003A2F5B">
      <w:pPr>
        <w:pStyle w:val="TOC5"/>
        <w:rPr>
          <w:rFonts w:asciiTheme="minorHAnsi" w:eastAsiaTheme="minorEastAsia" w:hAnsiTheme="minorHAnsi" w:cstheme="minorBidi"/>
          <w:sz w:val="22"/>
          <w:szCs w:val="22"/>
          <w:lang w:eastAsia="en-AU"/>
        </w:rPr>
      </w:pPr>
      <w:r>
        <w:tab/>
      </w:r>
      <w:hyperlink w:anchor="_Toc76553193" w:history="1">
        <w:r w:rsidRPr="00140EAD">
          <w:t>215</w:t>
        </w:r>
        <w:r>
          <w:rPr>
            <w:rFonts w:asciiTheme="minorHAnsi" w:eastAsiaTheme="minorEastAsia" w:hAnsiTheme="minorHAnsi" w:cstheme="minorBidi"/>
            <w:sz w:val="22"/>
            <w:szCs w:val="22"/>
            <w:lang w:eastAsia="en-AU"/>
          </w:rPr>
          <w:tab/>
        </w:r>
        <w:r w:rsidRPr="00140EAD">
          <w:t>Renewal of vehicle licences</w:t>
        </w:r>
        <w:r>
          <w:tab/>
        </w:r>
        <w:r>
          <w:fldChar w:fldCharType="begin"/>
        </w:r>
        <w:r>
          <w:instrText xml:space="preserve"> PAGEREF _Toc76553193 \h </w:instrText>
        </w:r>
        <w:r>
          <w:fldChar w:fldCharType="separate"/>
        </w:r>
        <w:r>
          <w:t>136</w:t>
        </w:r>
        <w:r>
          <w:fldChar w:fldCharType="end"/>
        </w:r>
      </w:hyperlink>
    </w:p>
    <w:p w14:paraId="5276F54E" w14:textId="13198B1A" w:rsidR="003A2F5B" w:rsidRDefault="003A2F5B">
      <w:pPr>
        <w:pStyle w:val="TOC5"/>
        <w:rPr>
          <w:rFonts w:asciiTheme="minorHAnsi" w:eastAsiaTheme="minorEastAsia" w:hAnsiTheme="minorHAnsi" w:cstheme="minorBidi"/>
          <w:sz w:val="22"/>
          <w:szCs w:val="22"/>
          <w:lang w:eastAsia="en-AU"/>
        </w:rPr>
      </w:pPr>
      <w:r>
        <w:tab/>
      </w:r>
      <w:hyperlink w:anchor="_Toc76553194" w:history="1">
        <w:r w:rsidRPr="00140EAD">
          <w:t>216</w:t>
        </w:r>
        <w:r>
          <w:rPr>
            <w:rFonts w:asciiTheme="minorHAnsi" w:eastAsiaTheme="minorEastAsia" w:hAnsiTheme="minorHAnsi" w:cstheme="minorBidi"/>
            <w:sz w:val="22"/>
            <w:szCs w:val="22"/>
            <w:lang w:eastAsia="en-AU"/>
          </w:rPr>
          <w:tab/>
        </w:r>
        <w:r w:rsidRPr="00140EAD">
          <w:t>Vehicle licence periods</w:t>
        </w:r>
        <w:r>
          <w:tab/>
        </w:r>
        <w:r>
          <w:fldChar w:fldCharType="begin"/>
        </w:r>
        <w:r>
          <w:instrText xml:space="preserve"> PAGEREF _Toc76553194 \h </w:instrText>
        </w:r>
        <w:r>
          <w:fldChar w:fldCharType="separate"/>
        </w:r>
        <w:r>
          <w:t>137</w:t>
        </w:r>
        <w:r>
          <w:fldChar w:fldCharType="end"/>
        </w:r>
      </w:hyperlink>
    </w:p>
    <w:p w14:paraId="38AD8A0D" w14:textId="77603FCC" w:rsidR="003A2F5B" w:rsidRDefault="003A2F5B">
      <w:pPr>
        <w:pStyle w:val="TOC5"/>
        <w:rPr>
          <w:rFonts w:asciiTheme="minorHAnsi" w:eastAsiaTheme="minorEastAsia" w:hAnsiTheme="minorHAnsi" w:cstheme="minorBidi"/>
          <w:sz w:val="22"/>
          <w:szCs w:val="22"/>
          <w:lang w:eastAsia="en-AU"/>
        </w:rPr>
      </w:pPr>
      <w:r>
        <w:tab/>
      </w:r>
      <w:hyperlink w:anchor="_Toc76553195" w:history="1">
        <w:r w:rsidRPr="00140EAD">
          <w:t>217</w:t>
        </w:r>
        <w:r>
          <w:rPr>
            <w:rFonts w:asciiTheme="minorHAnsi" w:eastAsiaTheme="minorEastAsia" w:hAnsiTheme="minorHAnsi" w:cstheme="minorBidi"/>
            <w:sz w:val="22"/>
            <w:szCs w:val="22"/>
            <w:lang w:eastAsia="en-AU"/>
          </w:rPr>
          <w:tab/>
        </w:r>
        <w:r w:rsidRPr="00140EAD">
          <w:t>Vehicle licence conditions</w:t>
        </w:r>
        <w:r>
          <w:tab/>
        </w:r>
        <w:r>
          <w:fldChar w:fldCharType="begin"/>
        </w:r>
        <w:r>
          <w:instrText xml:space="preserve"> PAGEREF _Toc76553195 \h </w:instrText>
        </w:r>
        <w:r>
          <w:fldChar w:fldCharType="separate"/>
        </w:r>
        <w:r>
          <w:t>137</w:t>
        </w:r>
        <w:r>
          <w:fldChar w:fldCharType="end"/>
        </w:r>
      </w:hyperlink>
    </w:p>
    <w:p w14:paraId="7495F0F5" w14:textId="3CB5C3E9" w:rsidR="003A2F5B" w:rsidRDefault="003A2F5B">
      <w:pPr>
        <w:pStyle w:val="TOC5"/>
        <w:rPr>
          <w:rFonts w:asciiTheme="minorHAnsi" w:eastAsiaTheme="minorEastAsia" w:hAnsiTheme="minorHAnsi" w:cstheme="minorBidi"/>
          <w:sz w:val="22"/>
          <w:szCs w:val="22"/>
          <w:lang w:eastAsia="en-AU"/>
        </w:rPr>
      </w:pPr>
      <w:r>
        <w:tab/>
      </w:r>
      <w:hyperlink w:anchor="_Toc76553196" w:history="1">
        <w:r w:rsidRPr="00140EAD">
          <w:t>218</w:t>
        </w:r>
        <w:r>
          <w:rPr>
            <w:rFonts w:asciiTheme="minorHAnsi" w:eastAsiaTheme="minorEastAsia" w:hAnsiTheme="minorHAnsi" w:cstheme="minorBidi"/>
            <w:sz w:val="22"/>
            <w:szCs w:val="22"/>
            <w:lang w:eastAsia="en-AU"/>
          </w:rPr>
          <w:tab/>
        </w:r>
        <w:r w:rsidRPr="00140EAD">
          <w:t>Offences—disposal or transfer of licensed vehicle</w:t>
        </w:r>
        <w:r>
          <w:tab/>
        </w:r>
        <w:r>
          <w:fldChar w:fldCharType="begin"/>
        </w:r>
        <w:r>
          <w:instrText xml:space="preserve"> PAGEREF _Toc76553196 \h </w:instrText>
        </w:r>
        <w:r>
          <w:fldChar w:fldCharType="separate"/>
        </w:r>
        <w:r>
          <w:t>137</w:t>
        </w:r>
        <w:r>
          <w:fldChar w:fldCharType="end"/>
        </w:r>
      </w:hyperlink>
    </w:p>
    <w:p w14:paraId="3749D7D9" w14:textId="6CE542B5" w:rsidR="003A2F5B" w:rsidRDefault="003A2F5B">
      <w:pPr>
        <w:pStyle w:val="TOC5"/>
        <w:rPr>
          <w:rFonts w:asciiTheme="minorHAnsi" w:eastAsiaTheme="minorEastAsia" w:hAnsiTheme="minorHAnsi" w:cstheme="minorBidi"/>
          <w:sz w:val="22"/>
          <w:szCs w:val="22"/>
          <w:lang w:eastAsia="en-AU"/>
        </w:rPr>
      </w:pPr>
      <w:r>
        <w:tab/>
      </w:r>
      <w:hyperlink w:anchor="_Toc76553197" w:history="1">
        <w:r w:rsidRPr="00140EAD">
          <w:t>219</w:t>
        </w:r>
        <w:r>
          <w:rPr>
            <w:rFonts w:asciiTheme="minorHAnsi" w:eastAsiaTheme="minorEastAsia" w:hAnsiTheme="minorHAnsi" w:cstheme="minorBidi"/>
            <w:sz w:val="22"/>
            <w:szCs w:val="22"/>
            <w:lang w:eastAsia="en-AU"/>
          </w:rPr>
          <w:tab/>
        </w:r>
        <w:r w:rsidRPr="00140EAD">
          <w:t>Grounds for cancelling, suspending or varying licences</w:t>
        </w:r>
        <w:r>
          <w:tab/>
        </w:r>
        <w:r>
          <w:fldChar w:fldCharType="begin"/>
        </w:r>
        <w:r>
          <w:instrText xml:space="preserve"> PAGEREF _Toc76553197 \h </w:instrText>
        </w:r>
        <w:r>
          <w:fldChar w:fldCharType="separate"/>
        </w:r>
        <w:r>
          <w:t>139</w:t>
        </w:r>
        <w:r>
          <w:fldChar w:fldCharType="end"/>
        </w:r>
      </w:hyperlink>
    </w:p>
    <w:p w14:paraId="26EA6897" w14:textId="687C32D4" w:rsidR="003A2F5B" w:rsidRDefault="003A2F5B">
      <w:pPr>
        <w:pStyle w:val="TOC5"/>
        <w:rPr>
          <w:rFonts w:asciiTheme="minorHAnsi" w:eastAsiaTheme="minorEastAsia" w:hAnsiTheme="minorHAnsi" w:cstheme="minorBidi"/>
          <w:sz w:val="22"/>
          <w:szCs w:val="22"/>
          <w:lang w:eastAsia="en-AU"/>
        </w:rPr>
      </w:pPr>
      <w:r>
        <w:tab/>
      </w:r>
      <w:hyperlink w:anchor="_Toc76553198" w:history="1">
        <w:r w:rsidRPr="00140EAD">
          <w:t>220</w:t>
        </w:r>
        <w:r>
          <w:rPr>
            <w:rFonts w:asciiTheme="minorHAnsi" w:eastAsiaTheme="minorEastAsia" w:hAnsiTheme="minorHAnsi" w:cstheme="minorBidi"/>
            <w:sz w:val="22"/>
            <w:szCs w:val="22"/>
            <w:lang w:eastAsia="en-AU"/>
          </w:rPr>
          <w:tab/>
        </w:r>
        <w:r w:rsidRPr="00140EAD">
          <w:t>Offences—licence labels</w:t>
        </w:r>
        <w:r>
          <w:tab/>
        </w:r>
        <w:r>
          <w:fldChar w:fldCharType="begin"/>
        </w:r>
        <w:r>
          <w:instrText xml:space="preserve"> PAGEREF _Toc76553198 \h </w:instrText>
        </w:r>
        <w:r>
          <w:fldChar w:fldCharType="separate"/>
        </w:r>
        <w:r>
          <w:t>139</w:t>
        </w:r>
        <w:r>
          <w:fldChar w:fldCharType="end"/>
        </w:r>
      </w:hyperlink>
    </w:p>
    <w:p w14:paraId="09BB2AA5" w14:textId="2310620D" w:rsidR="003A2F5B" w:rsidRDefault="0025216E">
      <w:pPr>
        <w:pStyle w:val="TOC2"/>
        <w:rPr>
          <w:rFonts w:asciiTheme="minorHAnsi" w:eastAsiaTheme="minorEastAsia" w:hAnsiTheme="minorHAnsi" w:cstheme="minorBidi"/>
          <w:b w:val="0"/>
          <w:sz w:val="22"/>
          <w:szCs w:val="22"/>
          <w:lang w:eastAsia="en-AU"/>
        </w:rPr>
      </w:pPr>
      <w:hyperlink w:anchor="_Toc76553199" w:history="1">
        <w:r w:rsidR="003A2F5B" w:rsidRPr="00140EAD">
          <w:t>Part 20.5</w:t>
        </w:r>
        <w:r w:rsidR="003A2F5B">
          <w:rPr>
            <w:rFonts w:asciiTheme="minorHAnsi" w:eastAsiaTheme="minorEastAsia" w:hAnsiTheme="minorHAnsi" w:cstheme="minorBidi"/>
            <w:b w:val="0"/>
            <w:sz w:val="22"/>
            <w:szCs w:val="22"/>
            <w:lang w:eastAsia="en-AU"/>
          </w:rPr>
          <w:tab/>
        </w:r>
        <w:r w:rsidR="003A2F5B" w:rsidRPr="00140EAD">
          <w:t>Licences generally</w:t>
        </w:r>
        <w:r w:rsidR="003A2F5B" w:rsidRPr="003A2F5B">
          <w:rPr>
            <w:vanish/>
          </w:rPr>
          <w:tab/>
        </w:r>
        <w:r w:rsidR="003A2F5B" w:rsidRPr="003A2F5B">
          <w:rPr>
            <w:vanish/>
          </w:rPr>
          <w:fldChar w:fldCharType="begin"/>
        </w:r>
        <w:r w:rsidR="003A2F5B" w:rsidRPr="003A2F5B">
          <w:rPr>
            <w:vanish/>
          </w:rPr>
          <w:instrText xml:space="preserve"> PAGEREF _Toc76553199 \h </w:instrText>
        </w:r>
        <w:r w:rsidR="003A2F5B" w:rsidRPr="003A2F5B">
          <w:rPr>
            <w:vanish/>
          </w:rPr>
        </w:r>
        <w:r w:rsidR="003A2F5B" w:rsidRPr="003A2F5B">
          <w:rPr>
            <w:vanish/>
          </w:rPr>
          <w:fldChar w:fldCharType="separate"/>
        </w:r>
        <w:r w:rsidR="003A2F5B">
          <w:rPr>
            <w:vanish/>
          </w:rPr>
          <w:t>140</w:t>
        </w:r>
        <w:r w:rsidR="003A2F5B" w:rsidRPr="003A2F5B">
          <w:rPr>
            <w:vanish/>
          </w:rPr>
          <w:fldChar w:fldCharType="end"/>
        </w:r>
      </w:hyperlink>
    </w:p>
    <w:p w14:paraId="6C5FC1D9" w14:textId="5C585E25" w:rsidR="003A2F5B" w:rsidRDefault="003A2F5B">
      <w:pPr>
        <w:pStyle w:val="TOC5"/>
        <w:rPr>
          <w:rFonts w:asciiTheme="minorHAnsi" w:eastAsiaTheme="minorEastAsia" w:hAnsiTheme="minorHAnsi" w:cstheme="minorBidi"/>
          <w:sz w:val="22"/>
          <w:szCs w:val="22"/>
          <w:lang w:eastAsia="en-AU"/>
        </w:rPr>
      </w:pPr>
      <w:r>
        <w:tab/>
      </w:r>
      <w:hyperlink w:anchor="_Toc76553200" w:history="1">
        <w:r w:rsidRPr="00140EAD">
          <w:t>221</w:t>
        </w:r>
        <w:r>
          <w:rPr>
            <w:rFonts w:asciiTheme="minorHAnsi" w:eastAsiaTheme="minorEastAsia" w:hAnsiTheme="minorHAnsi" w:cstheme="minorBidi"/>
            <w:sz w:val="22"/>
            <w:szCs w:val="22"/>
            <w:lang w:eastAsia="en-AU"/>
          </w:rPr>
          <w:tab/>
        </w:r>
        <w:r w:rsidRPr="00140EAD">
          <w:t xml:space="preserve">Meaning of </w:t>
        </w:r>
        <w:r w:rsidRPr="00140EAD">
          <w:rPr>
            <w:i/>
          </w:rPr>
          <w:t>licence</w:t>
        </w:r>
        <w:r w:rsidRPr="00140EAD">
          <w:t xml:space="preserve"> and </w:t>
        </w:r>
        <w:r w:rsidRPr="00140EAD">
          <w:rPr>
            <w:i/>
          </w:rPr>
          <w:t>licensee</w:t>
        </w:r>
        <w:r w:rsidRPr="00140EAD">
          <w:t>—pt 20.5</w:t>
        </w:r>
        <w:r>
          <w:tab/>
        </w:r>
        <w:r>
          <w:fldChar w:fldCharType="begin"/>
        </w:r>
        <w:r>
          <w:instrText xml:space="preserve"> PAGEREF _Toc76553200 \h </w:instrText>
        </w:r>
        <w:r>
          <w:fldChar w:fldCharType="separate"/>
        </w:r>
        <w:r>
          <w:t>140</w:t>
        </w:r>
        <w:r>
          <w:fldChar w:fldCharType="end"/>
        </w:r>
      </w:hyperlink>
    </w:p>
    <w:p w14:paraId="309C8DBB" w14:textId="0C979A50" w:rsidR="003A2F5B" w:rsidRDefault="003A2F5B">
      <w:pPr>
        <w:pStyle w:val="TOC5"/>
        <w:rPr>
          <w:rFonts w:asciiTheme="minorHAnsi" w:eastAsiaTheme="minorEastAsia" w:hAnsiTheme="minorHAnsi" w:cstheme="minorBidi"/>
          <w:sz w:val="22"/>
          <w:szCs w:val="22"/>
          <w:lang w:eastAsia="en-AU"/>
        </w:rPr>
      </w:pPr>
      <w:r>
        <w:tab/>
      </w:r>
      <w:hyperlink w:anchor="_Toc76553201" w:history="1">
        <w:r w:rsidRPr="00140EAD">
          <w:t>222</w:t>
        </w:r>
        <w:r>
          <w:rPr>
            <w:rFonts w:asciiTheme="minorHAnsi" w:eastAsiaTheme="minorEastAsia" w:hAnsiTheme="minorHAnsi" w:cstheme="minorBidi"/>
            <w:sz w:val="22"/>
            <w:szCs w:val="22"/>
            <w:lang w:eastAsia="en-AU"/>
          </w:rPr>
          <w:tab/>
        </w:r>
        <w:r w:rsidRPr="00140EAD">
          <w:t>Replacement licences and licence labels</w:t>
        </w:r>
        <w:r>
          <w:tab/>
        </w:r>
        <w:r>
          <w:fldChar w:fldCharType="begin"/>
        </w:r>
        <w:r>
          <w:instrText xml:space="preserve"> PAGEREF _Toc76553201 \h </w:instrText>
        </w:r>
        <w:r>
          <w:fldChar w:fldCharType="separate"/>
        </w:r>
        <w:r>
          <w:t>140</w:t>
        </w:r>
        <w:r>
          <w:fldChar w:fldCharType="end"/>
        </w:r>
      </w:hyperlink>
    </w:p>
    <w:p w14:paraId="00F607FE" w14:textId="562974D1" w:rsidR="003A2F5B" w:rsidRDefault="003A2F5B">
      <w:pPr>
        <w:pStyle w:val="TOC5"/>
        <w:rPr>
          <w:rFonts w:asciiTheme="minorHAnsi" w:eastAsiaTheme="minorEastAsia" w:hAnsiTheme="minorHAnsi" w:cstheme="minorBidi"/>
          <w:sz w:val="22"/>
          <w:szCs w:val="22"/>
          <w:lang w:eastAsia="en-AU"/>
        </w:rPr>
      </w:pPr>
      <w:r>
        <w:tab/>
      </w:r>
      <w:hyperlink w:anchor="_Toc76553202" w:history="1">
        <w:r w:rsidRPr="00140EAD">
          <w:t>223</w:t>
        </w:r>
        <w:r>
          <w:rPr>
            <w:rFonts w:asciiTheme="minorHAnsi" w:eastAsiaTheme="minorEastAsia" w:hAnsiTheme="minorHAnsi" w:cstheme="minorBidi"/>
            <w:sz w:val="22"/>
            <w:szCs w:val="22"/>
            <w:lang w:eastAsia="en-AU"/>
          </w:rPr>
          <w:tab/>
        </w:r>
        <w:r w:rsidRPr="00140EAD">
          <w:t>Offence—fail to comply with licence condition</w:t>
        </w:r>
        <w:r>
          <w:tab/>
        </w:r>
        <w:r>
          <w:fldChar w:fldCharType="begin"/>
        </w:r>
        <w:r>
          <w:instrText xml:space="preserve"> PAGEREF _Toc76553202 \h </w:instrText>
        </w:r>
        <w:r>
          <w:fldChar w:fldCharType="separate"/>
        </w:r>
        <w:r>
          <w:t>140</w:t>
        </w:r>
        <w:r>
          <w:fldChar w:fldCharType="end"/>
        </w:r>
      </w:hyperlink>
    </w:p>
    <w:p w14:paraId="799D5291" w14:textId="574ED249" w:rsidR="003A2F5B" w:rsidRDefault="003A2F5B">
      <w:pPr>
        <w:pStyle w:val="TOC5"/>
        <w:rPr>
          <w:rFonts w:asciiTheme="minorHAnsi" w:eastAsiaTheme="minorEastAsia" w:hAnsiTheme="minorHAnsi" w:cstheme="minorBidi"/>
          <w:sz w:val="22"/>
          <w:szCs w:val="22"/>
          <w:lang w:eastAsia="en-AU"/>
        </w:rPr>
      </w:pPr>
      <w:r>
        <w:tab/>
      </w:r>
      <w:hyperlink w:anchor="_Toc76553203" w:history="1">
        <w:r w:rsidRPr="00140EAD">
          <w:t>224</w:t>
        </w:r>
        <w:r>
          <w:rPr>
            <w:rFonts w:asciiTheme="minorHAnsi" w:eastAsiaTheme="minorEastAsia" w:hAnsiTheme="minorHAnsi" w:cstheme="minorBidi"/>
            <w:sz w:val="22"/>
            <w:szCs w:val="22"/>
            <w:lang w:eastAsia="en-AU"/>
          </w:rPr>
          <w:tab/>
        </w:r>
        <w:r w:rsidRPr="00140EAD">
          <w:t>Surrender of licences</w:t>
        </w:r>
        <w:r>
          <w:tab/>
        </w:r>
        <w:r>
          <w:fldChar w:fldCharType="begin"/>
        </w:r>
        <w:r>
          <w:instrText xml:space="preserve"> PAGEREF _Toc76553203 \h </w:instrText>
        </w:r>
        <w:r>
          <w:fldChar w:fldCharType="separate"/>
        </w:r>
        <w:r>
          <w:t>141</w:t>
        </w:r>
        <w:r>
          <w:fldChar w:fldCharType="end"/>
        </w:r>
      </w:hyperlink>
    </w:p>
    <w:p w14:paraId="237586D4" w14:textId="68D58601" w:rsidR="003A2F5B" w:rsidRDefault="003A2F5B">
      <w:pPr>
        <w:pStyle w:val="TOC5"/>
        <w:rPr>
          <w:rFonts w:asciiTheme="minorHAnsi" w:eastAsiaTheme="minorEastAsia" w:hAnsiTheme="minorHAnsi" w:cstheme="minorBidi"/>
          <w:sz w:val="22"/>
          <w:szCs w:val="22"/>
          <w:lang w:eastAsia="en-AU"/>
        </w:rPr>
      </w:pPr>
      <w:r>
        <w:tab/>
      </w:r>
      <w:hyperlink w:anchor="_Toc76553204" w:history="1">
        <w:r w:rsidRPr="00140EAD">
          <w:t>225</w:t>
        </w:r>
        <w:r>
          <w:rPr>
            <w:rFonts w:asciiTheme="minorHAnsi" w:eastAsiaTheme="minorEastAsia" w:hAnsiTheme="minorHAnsi" w:cstheme="minorBidi"/>
            <w:sz w:val="22"/>
            <w:szCs w:val="22"/>
            <w:lang w:eastAsia="en-AU"/>
          </w:rPr>
          <w:tab/>
        </w:r>
        <w:r w:rsidRPr="00140EAD">
          <w:t>Registers of licences</w:t>
        </w:r>
        <w:r>
          <w:tab/>
        </w:r>
        <w:r>
          <w:fldChar w:fldCharType="begin"/>
        </w:r>
        <w:r>
          <w:instrText xml:space="preserve"> PAGEREF _Toc76553204 \h </w:instrText>
        </w:r>
        <w:r>
          <w:fldChar w:fldCharType="separate"/>
        </w:r>
        <w:r>
          <w:t>141</w:t>
        </w:r>
        <w:r>
          <w:fldChar w:fldCharType="end"/>
        </w:r>
      </w:hyperlink>
    </w:p>
    <w:p w14:paraId="6EC245A9" w14:textId="4B3C48BC" w:rsidR="003A2F5B" w:rsidRDefault="003A2F5B">
      <w:pPr>
        <w:pStyle w:val="TOC5"/>
        <w:rPr>
          <w:rFonts w:asciiTheme="minorHAnsi" w:eastAsiaTheme="minorEastAsia" w:hAnsiTheme="minorHAnsi" w:cstheme="minorBidi"/>
          <w:sz w:val="22"/>
          <w:szCs w:val="22"/>
          <w:lang w:eastAsia="en-AU"/>
        </w:rPr>
      </w:pPr>
      <w:r>
        <w:tab/>
      </w:r>
      <w:hyperlink w:anchor="_Toc76553205" w:history="1">
        <w:r w:rsidRPr="00140EAD">
          <w:t>226</w:t>
        </w:r>
        <w:r>
          <w:rPr>
            <w:rFonts w:asciiTheme="minorHAnsi" w:eastAsiaTheme="minorEastAsia" w:hAnsiTheme="minorHAnsi" w:cstheme="minorBidi"/>
            <w:sz w:val="22"/>
            <w:szCs w:val="22"/>
            <w:lang w:eastAsia="en-AU"/>
          </w:rPr>
          <w:tab/>
        </w:r>
        <w:r w:rsidRPr="00140EAD">
          <w:t>Records of licences</w:t>
        </w:r>
        <w:r>
          <w:tab/>
        </w:r>
        <w:r>
          <w:fldChar w:fldCharType="begin"/>
        </w:r>
        <w:r>
          <w:instrText xml:space="preserve"> PAGEREF _Toc76553205 \h </w:instrText>
        </w:r>
        <w:r>
          <w:fldChar w:fldCharType="separate"/>
        </w:r>
        <w:r>
          <w:t>141</w:t>
        </w:r>
        <w:r>
          <w:fldChar w:fldCharType="end"/>
        </w:r>
      </w:hyperlink>
    </w:p>
    <w:p w14:paraId="2DF74BA6" w14:textId="5A571206" w:rsidR="003A2F5B" w:rsidRDefault="003A2F5B">
      <w:pPr>
        <w:pStyle w:val="TOC5"/>
        <w:rPr>
          <w:rFonts w:asciiTheme="minorHAnsi" w:eastAsiaTheme="minorEastAsia" w:hAnsiTheme="minorHAnsi" w:cstheme="minorBidi"/>
          <w:sz w:val="22"/>
          <w:szCs w:val="22"/>
          <w:lang w:eastAsia="en-AU"/>
        </w:rPr>
      </w:pPr>
      <w:r>
        <w:tab/>
      </w:r>
      <w:hyperlink w:anchor="_Toc76553206" w:history="1">
        <w:r w:rsidRPr="00140EAD">
          <w:t>227</w:t>
        </w:r>
        <w:r>
          <w:rPr>
            <w:rFonts w:asciiTheme="minorHAnsi" w:eastAsiaTheme="minorEastAsia" w:hAnsiTheme="minorHAnsi" w:cstheme="minorBidi"/>
            <w:sz w:val="22"/>
            <w:szCs w:val="22"/>
            <w:lang w:eastAsia="en-AU"/>
          </w:rPr>
          <w:tab/>
        </w:r>
        <w:r w:rsidRPr="00140EAD">
          <w:t>Offence—fail to correct information given in licence applications</w:t>
        </w:r>
        <w:r>
          <w:tab/>
        </w:r>
        <w:r>
          <w:fldChar w:fldCharType="begin"/>
        </w:r>
        <w:r>
          <w:instrText xml:space="preserve"> PAGEREF _Toc76553206 \h </w:instrText>
        </w:r>
        <w:r>
          <w:fldChar w:fldCharType="separate"/>
        </w:r>
        <w:r>
          <w:t>142</w:t>
        </w:r>
        <w:r>
          <w:fldChar w:fldCharType="end"/>
        </w:r>
      </w:hyperlink>
    </w:p>
    <w:p w14:paraId="031DDE79" w14:textId="21F94809" w:rsidR="003A2F5B" w:rsidRDefault="003A2F5B">
      <w:pPr>
        <w:pStyle w:val="TOC5"/>
        <w:rPr>
          <w:rFonts w:asciiTheme="minorHAnsi" w:eastAsiaTheme="minorEastAsia" w:hAnsiTheme="minorHAnsi" w:cstheme="minorBidi"/>
          <w:sz w:val="22"/>
          <w:szCs w:val="22"/>
          <w:lang w:eastAsia="en-AU"/>
        </w:rPr>
      </w:pPr>
      <w:r>
        <w:tab/>
      </w:r>
      <w:hyperlink w:anchor="_Toc76553207" w:history="1">
        <w:r w:rsidRPr="00140EAD">
          <w:t>228</w:t>
        </w:r>
        <w:r>
          <w:rPr>
            <w:rFonts w:asciiTheme="minorHAnsi" w:eastAsiaTheme="minorEastAsia" w:hAnsiTheme="minorHAnsi" w:cstheme="minorBidi"/>
            <w:sz w:val="22"/>
            <w:szCs w:val="22"/>
            <w:lang w:eastAsia="en-AU"/>
          </w:rPr>
          <w:tab/>
        </w:r>
        <w:r w:rsidRPr="00140EAD">
          <w:t>Offence—fail to produce licence to licensing authority</w:t>
        </w:r>
        <w:r>
          <w:tab/>
        </w:r>
        <w:r>
          <w:fldChar w:fldCharType="begin"/>
        </w:r>
        <w:r>
          <w:instrText xml:space="preserve"> PAGEREF _Toc76553207 \h </w:instrText>
        </w:r>
        <w:r>
          <w:fldChar w:fldCharType="separate"/>
        </w:r>
        <w:r>
          <w:t>142</w:t>
        </w:r>
        <w:r>
          <w:fldChar w:fldCharType="end"/>
        </w:r>
      </w:hyperlink>
    </w:p>
    <w:p w14:paraId="2BEC8028" w14:textId="7911D9D3" w:rsidR="003A2F5B" w:rsidRDefault="003A2F5B">
      <w:pPr>
        <w:pStyle w:val="TOC5"/>
        <w:rPr>
          <w:rFonts w:asciiTheme="minorHAnsi" w:eastAsiaTheme="minorEastAsia" w:hAnsiTheme="minorHAnsi" w:cstheme="minorBidi"/>
          <w:sz w:val="22"/>
          <w:szCs w:val="22"/>
          <w:lang w:eastAsia="en-AU"/>
        </w:rPr>
      </w:pPr>
      <w:r>
        <w:tab/>
      </w:r>
      <w:hyperlink w:anchor="_Toc76553208" w:history="1">
        <w:r w:rsidRPr="00140EAD">
          <w:t>229</w:t>
        </w:r>
        <w:r>
          <w:rPr>
            <w:rFonts w:asciiTheme="minorHAnsi" w:eastAsiaTheme="minorEastAsia" w:hAnsiTheme="minorHAnsi" w:cstheme="minorBidi"/>
            <w:sz w:val="22"/>
            <w:szCs w:val="22"/>
            <w:lang w:eastAsia="en-AU"/>
          </w:rPr>
          <w:tab/>
        </w:r>
        <w:r w:rsidRPr="00140EAD">
          <w:t>Return of licences</w:t>
        </w:r>
        <w:r>
          <w:tab/>
        </w:r>
        <w:r>
          <w:fldChar w:fldCharType="begin"/>
        </w:r>
        <w:r>
          <w:instrText xml:space="preserve"> PAGEREF _Toc76553208 \h </w:instrText>
        </w:r>
        <w:r>
          <w:fldChar w:fldCharType="separate"/>
        </w:r>
        <w:r>
          <w:t>143</w:t>
        </w:r>
        <w:r>
          <w:fldChar w:fldCharType="end"/>
        </w:r>
      </w:hyperlink>
    </w:p>
    <w:p w14:paraId="2AFD3ADA" w14:textId="3BD8F846" w:rsidR="003A2F5B" w:rsidRDefault="0025216E">
      <w:pPr>
        <w:pStyle w:val="TOC2"/>
        <w:rPr>
          <w:rFonts w:asciiTheme="minorHAnsi" w:eastAsiaTheme="minorEastAsia" w:hAnsiTheme="minorHAnsi" w:cstheme="minorBidi"/>
          <w:b w:val="0"/>
          <w:sz w:val="22"/>
          <w:szCs w:val="22"/>
          <w:lang w:eastAsia="en-AU"/>
        </w:rPr>
      </w:pPr>
      <w:hyperlink w:anchor="_Toc76553209" w:history="1">
        <w:r w:rsidR="003A2F5B" w:rsidRPr="00140EAD">
          <w:t>Part 20.6</w:t>
        </w:r>
        <w:r w:rsidR="003A2F5B">
          <w:rPr>
            <w:rFonts w:asciiTheme="minorHAnsi" w:eastAsiaTheme="minorEastAsia" w:hAnsiTheme="minorHAnsi" w:cstheme="minorBidi"/>
            <w:b w:val="0"/>
            <w:sz w:val="22"/>
            <w:szCs w:val="22"/>
            <w:lang w:eastAsia="en-AU"/>
          </w:rPr>
          <w:tab/>
        </w:r>
        <w:r w:rsidR="003A2F5B" w:rsidRPr="00140EAD">
          <w:t>Cancellation, suspension and variation</w:t>
        </w:r>
        <w:r w:rsidR="003A2F5B" w:rsidRPr="003A2F5B">
          <w:rPr>
            <w:vanish/>
          </w:rPr>
          <w:tab/>
        </w:r>
        <w:r w:rsidR="003A2F5B" w:rsidRPr="003A2F5B">
          <w:rPr>
            <w:vanish/>
          </w:rPr>
          <w:fldChar w:fldCharType="begin"/>
        </w:r>
        <w:r w:rsidR="003A2F5B" w:rsidRPr="003A2F5B">
          <w:rPr>
            <w:vanish/>
          </w:rPr>
          <w:instrText xml:space="preserve"> PAGEREF _Toc76553209 \h </w:instrText>
        </w:r>
        <w:r w:rsidR="003A2F5B" w:rsidRPr="003A2F5B">
          <w:rPr>
            <w:vanish/>
          </w:rPr>
        </w:r>
        <w:r w:rsidR="003A2F5B" w:rsidRPr="003A2F5B">
          <w:rPr>
            <w:vanish/>
          </w:rPr>
          <w:fldChar w:fldCharType="separate"/>
        </w:r>
        <w:r w:rsidR="003A2F5B">
          <w:rPr>
            <w:vanish/>
          </w:rPr>
          <w:t>144</w:t>
        </w:r>
        <w:r w:rsidR="003A2F5B" w:rsidRPr="003A2F5B">
          <w:rPr>
            <w:vanish/>
          </w:rPr>
          <w:fldChar w:fldCharType="end"/>
        </w:r>
      </w:hyperlink>
    </w:p>
    <w:p w14:paraId="4FC79024" w14:textId="1C9E2ADF" w:rsidR="003A2F5B" w:rsidRDefault="003A2F5B">
      <w:pPr>
        <w:pStyle w:val="TOC5"/>
        <w:rPr>
          <w:rFonts w:asciiTheme="minorHAnsi" w:eastAsiaTheme="minorEastAsia" w:hAnsiTheme="minorHAnsi" w:cstheme="minorBidi"/>
          <w:sz w:val="22"/>
          <w:szCs w:val="22"/>
          <w:lang w:eastAsia="en-AU"/>
        </w:rPr>
      </w:pPr>
      <w:r>
        <w:tab/>
      </w:r>
      <w:hyperlink w:anchor="_Toc76553210" w:history="1">
        <w:r w:rsidRPr="00140EAD">
          <w:t>230</w:t>
        </w:r>
        <w:r>
          <w:rPr>
            <w:rFonts w:asciiTheme="minorHAnsi" w:eastAsiaTheme="minorEastAsia" w:hAnsiTheme="minorHAnsi" w:cstheme="minorBidi"/>
            <w:sz w:val="22"/>
            <w:szCs w:val="22"/>
            <w:lang w:eastAsia="en-AU"/>
          </w:rPr>
          <w:tab/>
        </w:r>
        <w:r w:rsidRPr="00140EAD">
          <w:t xml:space="preserve">Meaning of </w:t>
        </w:r>
        <w:r w:rsidRPr="00140EAD">
          <w:rPr>
            <w:i/>
          </w:rPr>
          <w:t>licence</w:t>
        </w:r>
        <w:r w:rsidRPr="00140EAD">
          <w:t xml:space="preserve"> and </w:t>
        </w:r>
        <w:r w:rsidRPr="00140EAD">
          <w:rPr>
            <w:i/>
          </w:rPr>
          <w:t>licensee</w:t>
        </w:r>
        <w:r w:rsidRPr="00140EAD">
          <w:t>—pt 20.6</w:t>
        </w:r>
        <w:r>
          <w:tab/>
        </w:r>
        <w:r>
          <w:fldChar w:fldCharType="begin"/>
        </w:r>
        <w:r>
          <w:instrText xml:space="preserve"> PAGEREF _Toc76553210 \h </w:instrText>
        </w:r>
        <w:r>
          <w:fldChar w:fldCharType="separate"/>
        </w:r>
        <w:r>
          <w:t>144</w:t>
        </w:r>
        <w:r>
          <w:fldChar w:fldCharType="end"/>
        </w:r>
      </w:hyperlink>
    </w:p>
    <w:p w14:paraId="35F191D7" w14:textId="69B8A839" w:rsidR="003A2F5B" w:rsidRDefault="003A2F5B">
      <w:pPr>
        <w:pStyle w:val="TOC5"/>
        <w:rPr>
          <w:rFonts w:asciiTheme="minorHAnsi" w:eastAsiaTheme="minorEastAsia" w:hAnsiTheme="minorHAnsi" w:cstheme="minorBidi"/>
          <w:sz w:val="22"/>
          <w:szCs w:val="22"/>
          <w:lang w:eastAsia="en-AU"/>
        </w:rPr>
      </w:pPr>
      <w:r>
        <w:tab/>
      </w:r>
      <w:hyperlink w:anchor="_Toc76553211" w:history="1">
        <w:r w:rsidRPr="00140EAD">
          <w:t>231</w:t>
        </w:r>
        <w:r>
          <w:rPr>
            <w:rFonts w:asciiTheme="minorHAnsi" w:eastAsiaTheme="minorEastAsia" w:hAnsiTheme="minorHAnsi" w:cstheme="minorBidi"/>
            <w:sz w:val="22"/>
            <w:szCs w:val="22"/>
            <w:lang w:eastAsia="en-AU"/>
          </w:rPr>
          <w:tab/>
        </w:r>
        <w:r w:rsidRPr="00140EAD">
          <w:t>Cancellation, suspension and variation in dangerous situations</w:t>
        </w:r>
        <w:r>
          <w:tab/>
        </w:r>
        <w:r>
          <w:fldChar w:fldCharType="begin"/>
        </w:r>
        <w:r>
          <w:instrText xml:space="preserve"> PAGEREF _Toc76553211 \h </w:instrText>
        </w:r>
        <w:r>
          <w:fldChar w:fldCharType="separate"/>
        </w:r>
        <w:r>
          <w:t>144</w:t>
        </w:r>
        <w:r>
          <w:fldChar w:fldCharType="end"/>
        </w:r>
      </w:hyperlink>
    </w:p>
    <w:p w14:paraId="0F74BA01" w14:textId="4EEAEFB3" w:rsidR="003A2F5B" w:rsidRDefault="003A2F5B">
      <w:pPr>
        <w:pStyle w:val="TOC5"/>
        <w:rPr>
          <w:rFonts w:asciiTheme="minorHAnsi" w:eastAsiaTheme="minorEastAsia" w:hAnsiTheme="minorHAnsi" w:cstheme="minorBidi"/>
          <w:sz w:val="22"/>
          <w:szCs w:val="22"/>
          <w:lang w:eastAsia="en-AU"/>
        </w:rPr>
      </w:pPr>
      <w:r>
        <w:tab/>
      </w:r>
      <w:hyperlink w:anchor="_Toc76553212" w:history="1">
        <w:r w:rsidRPr="00140EAD">
          <w:t>232</w:t>
        </w:r>
        <w:r>
          <w:rPr>
            <w:rFonts w:asciiTheme="minorHAnsi" w:eastAsiaTheme="minorEastAsia" w:hAnsiTheme="minorHAnsi" w:cstheme="minorBidi"/>
            <w:sz w:val="22"/>
            <w:szCs w:val="22"/>
            <w:lang w:eastAsia="en-AU"/>
          </w:rPr>
          <w:tab/>
        </w:r>
        <w:r w:rsidRPr="00140EAD">
          <w:t>Cancellation and suspension giving effect to court orders</w:t>
        </w:r>
        <w:r>
          <w:tab/>
        </w:r>
        <w:r>
          <w:fldChar w:fldCharType="begin"/>
        </w:r>
        <w:r>
          <w:instrText xml:space="preserve"> PAGEREF _Toc76553212 \h </w:instrText>
        </w:r>
        <w:r>
          <w:fldChar w:fldCharType="separate"/>
        </w:r>
        <w:r>
          <w:t>144</w:t>
        </w:r>
        <w:r>
          <w:fldChar w:fldCharType="end"/>
        </w:r>
      </w:hyperlink>
    </w:p>
    <w:p w14:paraId="0C106420" w14:textId="1824A103" w:rsidR="003A2F5B" w:rsidRDefault="003A2F5B">
      <w:pPr>
        <w:pStyle w:val="TOC5"/>
        <w:rPr>
          <w:rFonts w:asciiTheme="minorHAnsi" w:eastAsiaTheme="minorEastAsia" w:hAnsiTheme="minorHAnsi" w:cstheme="minorBidi"/>
          <w:sz w:val="22"/>
          <w:szCs w:val="22"/>
          <w:lang w:eastAsia="en-AU"/>
        </w:rPr>
      </w:pPr>
      <w:r>
        <w:tab/>
      </w:r>
      <w:hyperlink w:anchor="_Toc76553213" w:history="1">
        <w:r w:rsidRPr="00140EAD">
          <w:t>233</w:t>
        </w:r>
        <w:r>
          <w:rPr>
            <w:rFonts w:asciiTheme="minorHAnsi" w:eastAsiaTheme="minorEastAsia" w:hAnsiTheme="minorHAnsi" w:cstheme="minorBidi"/>
            <w:sz w:val="22"/>
            <w:szCs w:val="22"/>
            <w:lang w:eastAsia="en-AU"/>
          </w:rPr>
          <w:tab/>
        </w:r>
        <w:r w:rsidRPr="00140EAD">
          <w:t>Variation of licence on application</w:t>
        </w:r>
        <w:r>
          <w:tab/>
        </w:r>
        <w:r>
          <w:fldChar w:fldCharType="begin"/>
        </w:r>
        <w:r>
          <w:instrText xml:space="preserve"> PAGEREF _Toc76553213 \h </w:instrText>
        </w:r>
        <w:r>
          <w:fldChar w:fldCharType="separate"/>
        </w:r>
        <w:r>
          <w:t>144</w:t>
        </w:r>
        <w:r>
          <w:fldChar w:fldCharType="end"/>
        </w:r>
      </w:hyperlink>
    </w:p>
    <w:p w14:paraId="6BDDD618" w14:textId="7FFC110D" w:rsidR="003A2F5B" w:rsidRDefault="003A2F5B">
      <w:pPr>
        <w:pStyle w:val="TOC5"/>
        <w:rPr>
          <w:rFonts w:asciiTheme="minorHAnsi" w:eastAsiaTheme="minorEastAsia" w:hAnsiTheme="minorHAnsi" w:cstheme="minorBidi"/>
          <w:sz w:val="22"/>
          <w:szCs w:val="22"/>
          <w:lang w:eastAsia="en-AU"/>
        </w:rPr>
      </w:pPr>
      <w:r>
        <w:tab/>
      </w:r>
      <w:hyperlink w:anchor="_Toc76553214" w:history="1">
        <w:r w:rsidRPr="00140EAD">
          <w:t>234</w:t>
        </w:r>
        <w:r>
          <w:rPr>
            <w:rFonts w:asciiTheme="minorHAnsi" w:eastAsiaTheme="minorEastAsia" w:hAnsiTheme="minorHAnsi" w:cstheme="minorBidi"/>
            <w:sz w:val="22"/>
            <w:szCs w:val="22"/>
            <w:lang w:eastAsia="en-AU"/>
          </w:rPr>
          <w:tab/>
        </w:r>
        <w:r w:rsidRPr="00140EAD">
          <w:t>Cancellation, suspension and variation in other circumstances</w:t>
        </w:r>
        <w:r>
          <w:tab/>
        </w:r>
        <w:r>
          <w:fldChar w:fldCharType="begin"/>
        </w:r>
        <w:r>
          <w:instrText xml:space="preserve"> PAGEREF _Toc76553214 \h </w:instrText>
        </w:r>
        <w:r>
          <w:fldChar w:fldCharType="separate"/>
        </w:r>
        <w:r>
          <w:t>145</w:t>
        </w:r>
        <w:r>
          <w:fldChar w:fldCharType="end"/>
        </w:r>
      </w:hyperlink>
    </w:p>
    <w:p w14:paraId="386B58F2" w14:textId="6E288003" w:rsidR="003A2F5B" w:rsidRDefault="003A2F5B">
      <w:pPr>
        <w:pStyle w:val="TOC5"/>
        <w:rPr>
          <w:rFonts w:asciiTheme="minorHAnsi" w:eastAsiaTheme="minorEastAsia" w:hAnsiTheme="minorHAnsi" w:cstheme="minorBidi"/>
          <w:sz w:val="22"/>
          <w:szCs w:val="22"/>
          <w:lang w:eastAsia="en-AU"/>
        </w:rPr>
      </w:pPr>
      <w:r>
        <w:tab/>
      </w:r>
      <w:hyperlink w:anchor="_Toc76553215" w:history="1">
        <w:r w:rsidRPr="00140EAD">
          <w:t>235</w:t>
        </w:r>
        <w:r>
          <w:rPr>
            <w:rFonts w:asciiTheme="minorHAnsi" w:eastAsiaTheme="minorEastAsia" w:hAnsiTheme="minorHAnsi" w:cstheme="minorBidi"/>
            <w:sz w:val="22"/>
            <w:szCs w:val="22"/>
            <w:lang w:eastAsia="en-AU"/>
          </w:rPr>
          <w:tab/>
        </w:r>
        <w:r w:rsidRPr="00140EAD">
          <w:t>When cancellation, suspension and variation take effect</w:t>
        </w:r>
        <w:r>
          <w:tab/>
        </w:r>
        <w:r>
          <w:fldChar w:fldCharType="begin"/>
        </w:r>
        <w:r>
          <w:instrText xml:space="preserve"> PAGEREF _Toc76553215 \h </w:instrText>
        </w:r>
        <w:r>
          <w:fldChar w:fldCharType="separate"/>
        </w:r>
        <w:r>
          <w:t>146</w:t>
        </w:r>
        <w:r>
          <w:fldChar w:fldCharType="end"/>
        </w:r>
      </w:hyperlink>
    </w:p>
    <w:p w14:paraId="09400A11" w14:textId="4FBB9433" w:rsidR="003A2F5B" w:rsidRDefault="003A2F5B">
      <w:pPr>
        <w:pStyle w:val="TOC5"/>
        <w:rPr>
          <w:rFonts w:asciiTheme="minorHAnsi" w:eastAsiaTheme="minorEastAsia" w:hAnsiTheme="minorHAnsi" w:cstheme="minorBidi"/>
          <w:sz w:val="22"/>
          <w:szCs w:val="22"/>
          <w:lang w:eastAsia="en-AU"/>
        </w:rPr>
      </w:pPr>
      <w:r>
        <w:tab/>
      </w:r>
      <w:hyperlink w:anchor="_Toc76553216" w:history="1">
        <w:r w:rsidRPr="00140EAD">
          <w:t>236</w:t>
        </w:r>
        <w:r>
          <w:rPr>
            <w:rFonts w:asciiTheme="minorHAnsi" w:eastAsiaTheme="minorEastAsia" w:hAnsiTheme="minorHAnsi" w:cstheme="minorBidi"/>
            <w:sz w:val="22"/>
            <w:szCs w:val="22"/>
            <w:lang w:eastAsia="en-AU"/>
          </w:rPr>
          <w:tab/>
        </w:r>
        <w:r w:rsidRPr="00140EAD">
          <w:t>When licences taken to be suspended</w:t>
        </w:r>
        <w:r>
          <w:tab/>
        </w:r>
        <w:r>
          <w:fldChar w:fldCharType="begin"/>
        </w:r>
        <w:r>
          <w:instrText xml:space="preserve"> PAGEREF _Toc76553216 \h </w:instrText>
        </w:r>
        <w:r>
          <w:fldChar w:fldCharType="separate"/>
        </w:r>
        <w:r>
          <w:t>146</w:t>
        </w:r>
        <w:r>
          <w:fldChar w:fldCharType="end"/>
        </w:r>
      </w:hyperlink>
    </w:p>
    <w:p w14:paraId="78CEF2F5" w14:textId="00FC689B" w:rsidR="003A2F5B" w:rsidRDefault="0025216E">
      <w:pPr>
        <w:pStyle w:val="TOC1"/>
        <w:rPr>
          <w:rFonts w:asciiTheme="minorHAnsi" w:eastAsiaTheme="minorEastAsia" w:hAnsiTheme="minorHAnsi" w:cstheme="minorBidi"/>
          <w:b w:val="0"/>
          <w:sz w:val="22"/>
          <w:szCs w:val="22"/>
          <w:lang w:eastAsia="en-AU"/>
        </w:rPr>
      </w:pPr>
      <w:hyperlink w:anchor="_Toc76553217" w:history="1">
        <w:r w:rsidR="003A2F5B" w:rsidRPr="00140EAD">
          <w:t>Chapter 21</w:t>
        </w:r>
        <w:r w:rsidR="003A2F5B">
          <w:rPr>
            <w:rFonts w:asciiTheme="minorHAnsi" w:eastAsiaTheme="minorEastAsia" w:hAnsiTheme="minorHAnsi" w:cstheme="minorBidi"/>
            <w:b w:val="0"/>
            <w:sz w:val="22"/>
            <w:szCs w:val="22"/>
            <w:lang w:eastAsia="en-AU"/>
          </w:rPr>
          <w:tab/>
        </w:r>
        <w:r w:rsidR="003A2F5B" w:rsidRPr="00140EAD">
          <w:t>Insurance</w:t>
        </w:r>
        <w:r w:rsidR="003A2F5B" w:rsidRPr="003A2F5B">
          <w:rPr>
            <w:vanish/>
          </w:rPr>
          <w:tab/>
        </w:r>
        <w:r w:rsidR="003A2F5B" w:rsidRPr="003A2F5B">
          <w:rPr>
            <w:vanish/>
          </w:rPr>
          <w:fldChar w:fldCharType="begin"/>
        </w:r>
        <w:r w:rsidR="003A2F5B" w:rsidRPr="003A2F5B">
          <w:rPr>
            <w:vanish/>
          </w:rPr>
          <w:instrText xml:space="preserve"> PAGEREF _Toc76553217 \h </w:instrText>
        </w:r>
        <w:r w:rsidR="003A2F5B" w:rsidRPr="003A2F5B">
          <w:rPr>
            <w:vanish/>
          </w:rPr>
        </w:r>
        <w:r w:rsidR="003A2F5B" w:rsidRPr="003A2F5B">
          <w:rPr>
            <w:vanish/>
          </w:rPr>
          <w:fldChar w:fldCharType="separate"/>
        </w:r>
        <w:r w:rsidR="003A2F5B">
          <w:rPr>
            <w:vanish/>
          </w:rPr>
          <w:t>147</w:t>
        </w:r>
        <w:r w:rsidR="003A2F5B" w:rsidRPr="003A2F5B">
          <w:rPr>
            <w:vanish/>
          </w:rPr>
          <w:fldChar w:fldCharType="end"/>
        </w:r>
      </w:hyperlink>
    </w:p>
    <w:p w14:paraId="364B9777" w14:textId="03980EFB" w:rsidR="003A2F5B" w:rsidRDefault="003A2F5B">
      <w:pPr>
        <w:pStyle w:val="TOC5"/>
        <w:rPr>
          <w:rFonts w:asciiTheme="minorHAnsi" w:eastAsiaTheme="minorEastAsia" w:hAnsiTheme="minorHAnsi" w:cstheme="minorBidi"/>
          <w:sz w:val="22"/>
          <w:szCs w:val="22"/>
          <w:lang w:eastAsia="en-AU"/>
        </w:rPr>
      </w:pPr>
      <w:r>
        <w:tab/>
      </w:r>
      <w:hyperlink w:anchor="_Toc76553218" w:history="1">
        <w:r w:rsidRPr="00140EAD">
          <w:t>237</w:t>
        </w:r>
        <w:r>
          <w:rPr>
            <w:rFonts w:asciiTheme="minorHAnsi" w:eastAsiaTheme="minorEastAsia" w:hAnsiTheme="minorHAnsi" w:cstheme="minorBidi"/>
            <w:sz w:val="22"/>
            <w:szCs w:val="22"/>
            <w:lang w:eastAsia="en-AU"/>
          </w:rPr>
          <w:tab/>
        </w:r>
        <w:r w:rsidRPr="00140EAD">
          <w:t>Requiring evidence of insurance etc</w:t>
        </w:r>
        <w:r>
          <w:tab/>
        </w:r>
        <w:r>
          <w:fldChar w:fldCharType="begin"/>
        </w:r>
        <w:r>
          <w:instrText xml:space="preserve"> PAGEREF _Toc76553218 \h </w:instrText>
        </w:r>
        <w:r>
          <w:fldChar w:fldCharType="separate"/>
        </w:r>
        <w:r>
          <w:t>147</w:t>
        </w:r>
        <w:r>
          <w:fldChar w:fldCharType="end"/>
        </w:r>
      </w:hyperlink>
    </w:p>
    <w:p w14:paraId="0CFE90D1" w14:textId="7B39F0BC" w:rsidR="003A2F5B" w:rsidRDefault="003A2F5B">
      <w:pPr>
        <w:pStyle w:val="TOC5"/>
        <w:rPr>
          <w:rFonts w:asciiTheme="minorHAnsi" w:eastAsiaTheme="minorEastAsia" w:hAnsiTheme="minorHAnsi" w:cstheme="minorBidi"/>
          <w:sz w:val="22"/>
          <w:szCs w:val="22"/>
          <w:lang w:eastAsia="en-AU"/>
        </w:rPr>
      </w:pPr>
      <w:r>
        <w:tab/>
      </w:r>
      <w:hyperlink w:anchor="_Toc76553219" w:history="1">
        <w:r w:rsidRPr="00140EAD">
          <w:t>238</w:t>
        </w:r>
        <w:r>
          <w:rPr>
            <w:rFonts w:asciiTheme="minorHAnsi" w:eastAsiaTheme="minorEastAsia" w:hAnsiTheme="minorHAnsi" w:cstheme="minorBidi"/>
            <w:sz w:val="22"/>
            <w:szCs w:val="22"/>
            <w:lang w:eastAsia="en-AU"/>
          </w:rPr>
          <w:tab/>
        </w:r>
        <w:r w:rsidRPr="00140EAD">
          <w:t>Offence—fail to comply with notice</w:t>
        </w:r>
        <w:r>
          <w:tab/>
        </w:r>
        <w:r>
          <w:fldChar w:fldCharType="begin"/>
        </w:r>
        <w:r>
          <w:instrText xml:space="preserve"> PAGEREF _Toc76553219 \h </w:instrText>
        </w:r>
        <w:r>
          <w:fldChar w:fldCharType="separate"/>
        </w:r>
        <w:r>
          <w:t>147</w:t>
        </w:r>
        <w:r>
          <w:fldChar w:fldCharType="end"/>
        </w:r>
      </w:hyperlink>
    </w:p>
    <w:p w14:paraId="1D065A93" w14:textId="2C9AE8A1" w:rsidR="003A2F5B" w:rsidRDefault="003A2F5B">
      <w:pPr>
        <w:pStyle w:val="TOC5"/>
        <w:rPr>
          <w:rFonts w:asciiTheme="minorHAnsi" w:eastAsiaTheme="minorEastAsia" w:hAnsiTheme="minorHAnsi" w:cstheme="minorBidi"/>
          <w:sz w:val="22"/>
          <w:szCs w:val="22"/>
          <w:lang w:eastAsia="en-AU"/>
        </w:rPr>
      </w:pPr>
      <w:r>
        <w:tab/>
      </w:r>
      <w:hyperlink w:anchor="_Toc76553220" w:history="1">
        <w:r w:rsidRPr="00140EAD">
          <w:t>239</w:t>
        </w:r>
        <w:r>
          <w:rPr>
            <w:rFonts w:asciiTheme="minorHAnsi" w:eastAsiaTheme="minorEastAsia" w:hAnsiTheme="minorHAnsi" w:cstheme="minorBidi"/>
            <w:sz w:val="22"/>
            <w:szCs w:val="22"/>
            <w:lang w:eastAsia="en-AU"/>
          </w:rPr>
          <w:tab/>
        </w:r>
        <w:r w:rsidRPr="00140EAD">
          <w:t>Approvals—insurance</w:t>
        </w:r>
        <w:r>
          <w:tab/>
        </w:r>
        <w:r>
          <w:fldChar w:fldCharType="begin"/>
        </w:r>
        <w:r>
          <w:instrText xml:space="preserve"> PAGEREF _Toc76553220 \h </w:instrText>
        </w:r>
        <w:r>
          <w:fldChar w:fldCharType="separate"/>
        </w:r>
        <w:r>
          <w:t>148</w:t>
        </w:r>
        <w:r>
          <w:fldChar w:fldCharType="end"/>
        </w:r>
      </w:hyperlink>
    </w:p>
    <w:p w14:paraId="17CD792B" w14:textId="6ABE1989" w:rsidR="003A2F5B" w:rsidRDefault="0025216E">
      <w:pPr>
        <w:pStyle w:val="TOC1"/>
        <w:rPr>
          <w:rFonts w:asciiTheme="minorHAnsi" w:eastAsiaTheme="minorEastAsia" w:hAnsiTheme="minorHAnsi" w:cstheme="minorBidi"/>
          <w:b w:val="0"/>
          <w:sz w:val="22"/>
          <w:szCs w:val="22"/>
          <w:lang w:eastAsia="en-AU"/>
        </w:rPr>
      </w:pPr>
      <w:hyperlink w:anchor="_Toc76553221" w:history="1">
        <w:r w:rsidR="003A2F5B" w:rsidRPr="00140EAD">
          <w:t>Chapter 22</w:t>
        </w:r>
        <w:r w:rsidR="003A2F5B">
          <w:rPr>
            <w:rFonts w:asciiTheme="minorHAnsi" w:eastAsiaTheme="minorEastAsia" w:hAnsiTheme="minorHAnsi" w:cstheme="minorBidi"/>
            <w:b w:val="0"/>
            <w:sz w:val="22"/>
            <w:szCs w:val="22"/>
            <w:lang w:eastAsia="en-AU"/>
          </w:rPr>
          <w:tab/>
        </w:r>
        <w:r w:rsidR="003A2F5B" w:rsidRPr="00140EAD">
          <w:t>Notification and review of decisions</w:t>
        </w:r>
        <w:r w:rsidR="003A2F5B" w:rsidRPr="003A2F5B">
          <w:rPr>
            <w:vanish/>
          </w:rPr>
          <w:tab/>
        </w:r>
        <w:r w:rsidR="003A2F5B" w:rsidRPr="003A2F5B">
          <w:rPr>
            <w:vanish/>
          </w:rPr>
          <w:fldChar w:fldCharType="begin"/>
        </w:r>
        <w:r w:rsidR="003A2F5B" w:rsidRPr="003A2F5B">
          <w:rPr>
            <w:vanish/>
          </w:rPr>
          <w:instrText xml:space="preserve"> PAGEREF _Toc76553221 \h </w:instrText>
        </w:r>
        <w:r w:rsidR="003A2F5B" w:rsidRPr="003A2F5B">
          <w:rPr>
            <w:vanish/>
          </w:rPr>
        </w:r>
        <w:r w:rsidR="003A2F5B" w:rsidRPr="003A2F5B">
          <w:rPr>
            <w:vanish/>
          </w:rPr>
          <w:fldChar w:fldCharType="separate"/>
        </w:r>
        <w:r w:rsidR="003A2F5B">
          <w:rPr>
            <w:vanish/>
          </w:rPr>
          <w:t>149</w:t>
        </w:r>
        <w:r w:rsidR="003A2F5B" w:rsidRPr="003A2F5B">
          <w:rPr>
            <w:vanish/>
          </w:rPr>
          <w:fldChar w:fldCharType="end"/>
        </w:r>
      </w:hyperlink>
    </w:p>
    <w:p w14:paraId="40AE3033" w14:textId="3EED1075" w:rsidR="003A2F5B" w:rsidRDefault="003A2F5B">
      <w:pPr>
        <w:pStyle w:val="TOC5"/>
        <w:rPr>
          <w:rFonts w:asciiTheme="minorHAnsi" w:eastAsiaTheme="minorEastAsia" w:hAnsiTheme="minorHAnsi" w:cstheme="minorBidi"/>
          <w:sz w:val="22"/>
          <w:szCs w:val="22"/>
          <w:lang w:eastAsia="en-AU"/>
        </w:rPr>
      </w:pPr>
      <w:r>
        <w:tab/>
      </w:r>
      <w:hyperlink w:anchor="_Toc76553222" w:history="1">
        <w:r w:rsidRPr="00140EAD">
          <w:t>240</w:t>
        </w:r>
        <w:r>
          <w:rPr>
            <w:rFonts w:asciiTheme="minorHAnsi" w:eastAsiaTheme="minorEastAsia" w:hAnsiTheme="minorHAnsi" w:cstheme="minorBidi"/>
            <w:sz w:val="22"/>
            <w:szCs w:val="22"/>
            <w:lang w:eastAsia="en-AU"/>
          </w:rPr>
          <w:tab/>
        </w:r>
        <w:r w:rsidRPr="00140EAD">
          <w:t xml:space="preserve">Internally reviewable decisions—Act, s 169, def </w:t>
        </w:r>
        <w:r w:rsidRPr="00140EAD">
          <w:rPr>
            <w:i/>
          </w:rPr>
          <w:t>internally reviewable decision</w:t>
        </w:r>
        <w:r>
          <w:tab/>
        </w:r>
        <w:r>
          <w:fldChar w:fldCharType="begin"/>
        </w:r>
        <w:r>
          <w:instrText xml:space="preserve"> PAGEREF _Toc76553222 \h </w:instrText>
        </w:r>
        <w:r>
          <w:fldChar w:fldCharType="separate"/>
        </w:r>
        <w:r>
          <w:t>149</w:t>
        </w:r>
        <w:r>
          <w:fldChar w:fldCharType="end"/>
        </w:r>
      </w:hyperlink>
    </w:p>
    <w:p w14:paraId="757BFC9A" w14:textId="542E30D0" w:rsidR="003A2F5B" w:rsidRDefault="003A2F5B">
      <w:pPr>
        <w:pStyle w:val="TOC5"/>
        <w:rPr>
          <w:rFonts w:asciiTheme="minorHAnsi" w:eastAsiaTheme="minorEastAsia" w:hAnsiTheme="minorHAnsi" w:cstheme="minorBidi"/>
          <w:sz w:val="22"/>
          <w:szCs w:val="22"/>
          <w:lang w:eastAsia="en-AU"/>
        </w:rPr>
      </w:pPr>
      <w:r>
        <w:tab/>
      </w:r>
      <w:hyperlink w:anchor="_Toc76553223" w:history="1">
        <w:r w:rsidRPr="00140EAD">
          <w:t>241</w:t>
        </w:r>
        <w:r>
          <w:rPr>
            <w:rFonts w:asciiTheme="minorHAnsi" w:eastAsiaTheme="minorEastAsia" w:hAnsiTheme="minorHAnsi" w:cstheme="minorBidi"/>
            <w:sz w:val="22"/>
            <w:szCs w:val="22"/>
            <w:lang w:eastAsia="en-AU"/>
          </w:rPr>
          <w:tab/>
        </w:r>
        <w:r w:rsidRPr="00140EAD">
          <w:t>Internally reviewable decisions—notice and right of review—Act, s 170 and s 171</w:t>
        </w:r>
        <w:r>
          <w:tab/>
        </w:r>
        <w:r>
          <w:fldChar w:fldCharType="begin"/>
        </w:r>
        <w:r>
          <w:instrText xml:space="preserve"> PAGEREF _Toc76553223 \h </w:instrText>
        </w:r>
        <w:r>
          <w:fldChar w:fldCharType="separate"/>
        </w:r>
        <w:r>
          <w:t>149</w:t>
        </w:r>
        <w:r>
          <w:fldChar w:fldCharType="end"/>
        </w:r>
      </w:hyperlink>
    </w:p>
    <w:p w14:paraId="30968540" w14:textId="062F6F36" w:rsidR="003A2F5B" w:rsidRDefault="0025216E">
      <w:pPr>
        <w:pStyle w:val="TOC6"/>
        <w:rPr>
          <w:rFonts w:asciiTheme="minorHAnsi" w:eastAsiaTheme="minorEastAsia" w:hAnsiTheme="minorHAnsi" w:cstheme="minorBidi"/>
          <w:b w:val="0"/>
          <w:sz w:val="22"/>
          <w:szCs w:val="22"/>
          <w:lang w:eastAsia="en-AU"/>
        </w:rPr>
      </w:pPr>
      <w:hyperlink w:anchor="_Toc76553224" w:history="1">
        <w:r w:rsidR="003A2F5B" w:rsidRPr="00140EAD">
          <w:t>Schedule 1</w:t>
        </w:r>
        <w:r w:rsidR="003A2F5B">
          <w:rPr>
            <w:rFonts w:asciiTheme="minorHAnsi" w:eastAsiaTheme="minorEastAsia" w:hAnsiTheme="minorHAnsi" w:cstheme="minorBidi"/>
            <w:b w:val="0"/>
            <w:sz w:val="22"/>
            <w:szCs w:val="22"/>
            <w:lang w:eastAsia="en-AU"/>
          </w:rPr>
          <w:tab/>
        </w:r>
        <w:r w:rsidR="003A2F5B" w:rsidRPr="00140EAD">
          <w:t>Reviewable decisions</w:t>
        </w:r>
        <w:r w:rsidR="003A2F5B">
          <w:tab/>
        </w:r>
        <w:r w:rsidR="003A2F5B" w:rsidRPr="003A2F5B">
          <w:rPr>
            <w:b w:val="0"/>
            <w:sz w:val="20"/>
          </w:rPr>
          <w:fldChar w:fldCharType="begin"/>
        </w:r>
        <w:r w:rsidR="003A2F5B" w:rsidRPr="003A2F5B">
          <w:rPr>
            <w:b w:val="0"/>
            <w:sz w:val="20"/>
          </w:rPr>
          <w:instrText xml:space="preserve"> PAGEREF _Toc76553224 \h </w:instrText>
        </w:r>
        <w:r w:rsidR="003A2F5B" w:rsidRPr="003A2F5B">
          <w:rPr>
            <w:b w:val="0"/>
            <w:sz w:val="20"/>
          </w:rPr>
        </w:r>
        <w:r w:rsidR="003A2F5B" w:rsidRPr="003A2F5B">
          <w:rPr>
            <w:b w:val="0"/>
            <w:sz w:val="20"/>
          </w:rPr>
          <w:fldChar w:fldCharType="separate"/>
        </w:r>
        <w:r w:rsidR="003A2F5B">
          <w:rPr>
            <w:b w:val="0"/>
            <w:sz w:val="20"/>
          </w:rPr>
          <w:t>150</w:t>
        </w:r>
        <w:r w:rsidR="003A2F5B" w:rsidRPr="003A2F5B">
          <w:rPr>
            <w:b w:val="0"/>
            <w:sz w:val="20"/>
          </w:rPr>
          <w:fldChar w:fldCharType="end"/>
        </w:r>
      </w:hyperlink>
    </w:p>
    <w:p w14:paraId="1982B1E8" w14:textId="3AB1BC37" w:rsidR="003A2F5B" w:rsidRDefault="0025216E">
      <w:pPr>
        <w:pStyle w:val="TOC7"/>
        <w:rPr>
          <w:rFonts w:asciiTheme="minorHAnsi" w:eastAsiaTheme="minorEastAsia" w:hAnsiTheme="minorHAnsi" w:cstheme="minorBidi"/>
          <w:b w:val="0"/>
          <w:sz w:val="22"/>
          <w:szCs w:val="22"/>
          <w:lang w:eastAsia="en-AU"/>
        </w:rPr>
      </w:pPr>
      <w:hyperlink w:anchor="_Toc76553225" w:history="1">
        <w:r w:rsidR="003A2F5B" w:rsidRPr="00140EAD">
          <w:t>Part 1.1</w:t>
        </w:r>
        <w:r w:rsidR="003A2F5B">
          <w:rPr>
            <w:rFonts w:asciiTheme="minorHAnsi" w:eastAsiaTheme="minorEastAsia" w:hAnsiTheme="minorHAnsi" w:cstheme="minorBidi"/>
            <w:b w:val="0"/>
            <w:sz w:val="22"/>
            <w:szCs w:val="22"/>
            <w:lang w:eastAsia="en-AU"/>
          </w:rPr>
          <w:tab/>
        </w:r>
        <w:r w:rsidR="003A2F5B" w:rsidRPr="00140EAD">
          <w:t>Internally reviewable decisions under Act</w:t>
        </w:r>
        <w:r w:rsidR="003A2F5B">
          <w:tab/>
        </w:r>
        <w:r w:rsidR="003A2F5B" w:rsidRPr="003A2F5B">
          <w:rPr>
            <w:b w:val="0"/>
          </w:rPr>
          <w:fldChar w:fldCharType="begin"/>
        </w:r>
        <w:r w:rsidR="003A2F5B" w:rsidRPr="003A2F5B">
          <w:rPr>
            <w:b w:val="0"/>
          </w:rPr>
          <w:instrText xml:space="preserve"> PAGEREF _Toc76553225 \h </w:instrText>
        </w:r>
        <w:r w:rsidR="003A2F5B" w:rsidRPr="003A2F5B">
          <w:rPr>
            <w:b w:val="0"/>
          </w:rPr>
        </w:r>
        <w:r w:rsidR="003A2F5B" w:rsidRPr="003A2F5B">
          <w:rPr>
            <w:b w:val="0"/>
          </w:rPr>
          <w:fldChar w:fldCharType="separate"/>
        </w:r>
        <w:r w:rsidR="003A2F5B">
          <w:rPr>
            <w:b w:val="0"/>
          </w:rPr>
          <w:t>150</w:t>
        </w:r>
        <w:r w:rsidR="003A2F5B" w:rsidRPr="003A2F5B">
          <w:rPr>
            <w:b w:val="0"/>
          </w:rPr>
          <w:fldChar w:fldCharType="end"/>
        </w:r>
      </w:hyperlink>
    </w:p>
    <w:p w14:paraId="45EFD9F6" w14:textId="25EB71B4" w:rsidR="003A2F5B" w:rsidRDefault="0025216E">
      <w:pPr>
        <w:pStyle w:val="TOC7"/>
        <w:rPr>
          <w:rFonts w:asciiTheme="minorHAnsi" w:eastAsiaTheme="minorEastAsia" w:hAnsiTheme="minorHAnsi" w:cstheme="minorBidi"/>
          <w:b w:val="0"/>
          <w:sz w:val="22"/>
          <w:szCs w:val="22"/>
          <w:lang w:eastAsia="en-AU"/>
        </w:rPr>
      </w:pPr>
      <w:hyperlink w:anchor="_Toc76553226" w:history="1">
        <w:r w:rsidR="003A2F5B" w:rsidRPr="00140EAD">
          <w:t>Part 1.2</w:t>
        </w:r>
        <w:r w:rsidR="003A2F5B">
          <w:rPr>
            <w:rFonts w:asciiTheme="minorHAnsi" w:eastAsiaTheme="minorEastAsia" w:hAnsiTheme="minorHAnsi" w:cstheme="minorBidi"/>
            <w:b w:val="0"/>
            <w:sz w:val="22"/>
            <w:szCs w:val="22"/>
            <w:lang w:eastAsia="en-AU"/>
          </w:rPr>
          <w:tab/>
        </w:r>
        <w:r w:rsidR="003A2F5B" w:rsidRPr="00140EAD">
          <w:t>Internally reviewable decisions under this regulation</w:t>
        </w:r>
        <w:r w:rsidR="003A2F5B">
          <w:tab/>
        </w:r>
        <w:r w:rsidR="003A2F5B" w:rsidRPr="003A2F5B">
          <w:rPr>
            <w:b w:val="0"/>
          </w:rPr>
          <w:fldChar w:fldCharType="begin"/>
        </w:r>
        <w:r w:rsidR="003A2F5B" w:rsidRPr="003A2F5B">
          <w:rPr>
            <w:b w:val="0"/>
          </w:rPr>
          <w:instrText xml:space="preserve"> PAGEREF _Toc76553226 \h </w:instrText>
        </w:r>
        <w:r w:rsidR="003A2F5B" w:rsidRPr="003A2F5B">
          <w:rPr>
            <w:b w:val="0"/>
          </w:rPr>
        </w:r>
        <w:r w:rsidR="003A2F5B" w:rsidRPr="003A2F5B">
          <w:rPr>
            <w:b w:val="0"/>
          </w:rPr>
          <w:fldChar w:fldCharType="separate"/>
        </w:r>
        <w:r w:rsidR="003A2F5B">
          <w:rPr>
            <w:b w:val="0"/>
          </w:rPr>
          <w:t>151</w:t>
        </w:r>
        <w:r w:rsidR="003A2F5B" w:rsidRPr="003A2F5B">
          <w:rPr>
            <w:b w:val="0"/>
          </w:rPr>
          <w:fldChar w:fldCharType="end"/>
        </w:r>
      </w:hyperlink>
    </w:p>
    <w:p w14:paraId="1D89938D" w14:textId="453436A1" w:rsidR="003A2F5B" w:rsidRDefault="0025216E">
      <w:pPr>
        <w:pStyle w:val="TOC6"/>
        <w:rPr>
          <w:rFonts w:asciiTheme="minorHAnsi" w:eastAsiaTheme="minorEastAsia" w:hAnsiTheme="minorHAnsi" w:cstheme="minorBidi"/>
          <w:b w:val="0"/>
          <w:sz w:val="22"/>
          <w:szCs w:val="22"/>
          <w:lang w:eastAsia="en-AU"/>
        </w:rPr>
      </w:pPr>
      <w:hyperlink w:anchor="_Toc76553227" w:history="1">
        <w:r w:rsidR="003A2F5B" w:rsidRPr="00140EAD">
          <w:t>Dictionary</w:t>
        </w:r>
        <w:r w:rsidR="003A2F5B">
          <w:tab/>
        </w:r>
        <w:r w:rsidR="003A2F5B">
          <w:tab/>
        </w:r>
        <w:r w:rsidR="003A2F5B" w:rsidRPr="003A2F5B">
          <w:rPr>
            <w:b w:val="0"/>
            <w:sz w:val="20"/>
          </w:rPr>
          <w:fldChar w:fldCharType="begin"/>
        </w:r>
        <w:r w:rsidR="003A2F5B" w:rsidRPr="003A2F5B">
          <w:rPr>
            <w:b w:val="0"/>
            <w:sz w:val="20"/>
          </w:rPr>
          <w:instrText xml:space="preserve"> PAGEREF _Toc76553227 \h </w:instrText>
        </w:r>
        <w:r w:rsidR="003A2F5B" w:rsidRPr="003A2F5B">
          <w:rPr>
            <w:b w:val="0"/>
            <w:sz w:val="20"/>
          </w:rPr>
        </w:r>
        <w:r w:rsidR="003A2F5B" w:rsidRPr="003A2F5B">
          <w:rPr>
            <w:b w:val="0"/>
            <w:sz w:val="20"/>
          </w:rPr>
          <w:fldChar w:fldCharType="separate"/>
        </w:r>
        <w:r w:rsidR="003A2F5B">
          <w:rPr>
            <w:b w:val="0"/>
            <w:sz w:val="20"/>
          </w:rPr>
          <w:t>154</w:t>
        </w:r>
        <w:r w:rsidR="003A2F5B" w:rsidRPr="003A2F5B">
          <w:rPr>
            <w:b w:val="0"/>
            <w:sz w:val="20"/>
          </w:rPr>
          <w:fldChar w:fldCharType="end"/>
        </w:r>
      </w:hyperlink>
    </w:p>
    <w:p w14:paraId="41EE5241" w14:textId="1F5B6D62" w:rsidR="003A2F5B" w:rsidRDefault="0025216E" w:rsidP="003A2F5B">
      <w:pPr>
        <w:pStyle w:val="TOC7"/>
        <w:spacing w:before="480"/>
        <w:rPr>
          <w:rFonts w:asciiTheme="minorHAnsi" w:eastAsiaTheme="minorEastAsia" w:hAnsiTheme="minorHAnsi" w:cstheme="minorBidi"/>
          <w:b w:val="0"/>
          <w:sz w:val="22"/>
          <w:szCs w:val="22"/>
          <w:lang w:eastAsia="en-AU"/>
        </w:rPr>
      </w:pPr>
      <w:hyperlink w:anchor="_Toc76553228" w:history="1">
        <w:r w:rsidR="003A2F5B">
          <w:t>Endnotes</w:t>
        </w:r>
        <w:r w:rsidR="003A2F5B" w:rsidRPr="003A2F5B">
          <w:rPr>
            <w:vanish/>
          </w:rPr>
          <w:tab/>
        </w:r>
        <w:r w:rsidR="003A2F5B">
          <w:rPr>
            <w:vanish/>
          </w:rPr>
          <w:tab/>
        </w:r>
        <w:r w:rsidR="003A2F5B" w:rsidRPr="003A2F5B">
          <w:rPr>
            <w:b w:val="0"/>
            <w:vanish/>
          </w:rPr>
          <w:fldChar w:fldCharType="begin"/>
        </w:r>
        <w:r w:rsidR="003A2F5B" w:rsidRPr="003A2F5B">
          <w:rPr>
            <w:b w:val="0"/>
            <w:vanish/>
          </w:rPr>
          <w:instrText xml:space="preserve"> PAGEREF _Toc76553228 \h </w:instrText>
        </w:r>
        <w:r w:rsidR="003A2F5B" w:rsidRPr="003A2F5B">
          <w:rPr>
            <w:b w:val="0"/>
            <w:vanish/>
          </w:rPr>
        </w:r>
        <w:r w:rsidR="003A2F5B" w:rsidRPr="003A2F5B">
          <w:rPr>
            <w:b w:val="0"/>
            <w:vanish/>
          </w:rPr>
          <w:fldChar w:fldCharType="separate"/>
        </w:r>
        <w:r w:rsidR="003A2F5B">
          <w:rPr>
            <w:b w:val="0"/>
            <w:vanish/>
          </w:rPr>
          <w:t>165</w:t>
        </w:r>
        <w:r w:rsidR="003A2F5B" w:rsidRPr="003A2F5B">
          <w:rPr>
            <w:b w:val="0"/>
            <w:vanish/>
          </w:rPr>
          <w:fldChar w:fldCharType="end"/>
        </w:r>
      </w:hyperlink>
    </w:p>
    <w:p w14:paraId="6ED64CC5" w14:textId="75A5E08E" w:rsidR="003A2F5B" w:rsidRDefault="003A2F5B">
      <w:pPr>
        <w:pStyle w:val="TOC5"/>
        <w:rPr>
          <w:rFonts w:asciiTheme="minorHAnsi" w:eastAsiaTheme="minorEastAsia" w:hAnsiTheme="minorHAnsi" w:cstheme="minorBidi"/>
          <w:sz w:val="22"/>
          <w:szCs w:val="22"/>
          <w:lang w:eastAsia="en-AU"/>
        </w:rPr>
      </w:pPr>
      <w:r>
        <w:tab/>
      </w:r>
      <w:hyperlink w:anchor="_Toc76553229" w:history="1">
        <w:r w:rsidRPr="00140EAD">
          <w:t>1</w:t>
        </w:r>
        <w:r>
          <w:rPr>
            <w:rFonts w:asciiTheme="minorHAnsi" w:eastAsiaTheme="minorEastAsia" w:hAnsiTheme="minorHAnsi" w:cstheme="minorBidi"/>
            <w:sz w:val="22"/>
            <w:szCs w:val="22"/>
            <w:lang w:eastAsia="en-AU"/>
          </w:rPr>
          <w:tab/>
        </w:r>
        <w:r w:rsidRPr="00140EAD">
          <w:t>About the endnotes</w:t>
        </w:r>
        <w:r>
          <w:tab/>
        </w:r>
        <w:r>
          <w:fldChar w:fldCharType="begin"/>
        </w:r>
        <w:r>
          <w:instrText xml:space="preserve"> PAGEREF _Toc76553229 \h </w:instrText>
        </w:r>
        <w:r>
          <w:fldChar w:fldCharType="separate"/>
        </w:r>
        <w:r>
          <w:t>165</w:t>
        </w:r>
        <w:r>
          <w:fldChar w:fldCharType="end"/>
        </w:r>
      </w:hyperlink>
    </w:p>
    <w:p w14:paraId="2E4C1482" w14:textId="02C00264" w:rsidR="003A2F5B" w:rsidRDefault="003A2F5B">
      <w:pPr>
        <w:pStyle w:val="TOC5"/>
        <w:rPr>
          <w:rFonts w:asciiTheme="minorHAnsi" w:eastAsiaTheme="minorEastAsia" w:hAnsiTheme="minorHAnsi" w:cstheme="minorBidi"/>
          <w:sz w:val="22"/>
          <w:szCs w:val="22"/>
          <w:lang w:eastAsia="en-AU"/>
        </w:rPr>
      </w:pPr>
      <w:r>
        <w:tab/>
      </w:r>
      <w:hyperlink w:anchor="_Toc76553230" w:history="1">
        <w:r w:rsidRPr="00140EAD">
          <w:t>2</w:t>
        </w:r>
        <w:r>
          <w:rPr>
            <w:rFonts w:asciiTheme="minorHAnsi" w:eastAsiaTheme="minorEastAsia" w:hAnsiTheme="minorHAnsi" w:cstheme="minorBidi"/>
            <w:sz w:val="22"/>
            <w:szCs w:val="22"/>
            <w:lang w:eastAsia="en-AU"/>
          </w:rPr>
          <w:tab/>
        </w:r>
        <w:r w:rsidRPr="00140EAD">
          <w:t>Abbreviation key</w:t>
        </w:r>
        <w:r>
          <w:tab/>
        </w:r>
        <w:r>
          <w:fldChar w:fldCharType="begin"/>
        </w:r>
        <w:r>
          <w:instrText xml:space="preserve"> PAGEREF _Toc76553230 \h </w:instrText>
        </w:r>
        <w:r>
          <w:fldChar w:fldCharType="separate"/>
        </w:r>
        <w:r>
          <w:t>165</w:t>
        </w:r>
        <w:r>
          <w:fldChar w:fldCharType="end"/>
        </w:r>
      </w:hyperlink>
    </w:p>
    <w:p w14:paraId="37BB8B48" w14:textId="7AA8FBE6" w:rsidR="003A2F5B" w:rsidRDefault="003A2F5B">
      <w:pPr>
        <w:pStyle w:val="TOC5"/>
        <w:rPr>
          <w:rFonts w:asciiTheme="minorHAnsi" w:eastAsiaTheme="minorEastAsia" w:hAnsiTheme="minorHAnsi" w:cstheme="minorBidi"/>
          <w:sz w:val="22"/>
          <w:szCs w:val="22"/>
          <w:lang w:eastAsia="en-AU"/>
        </w:rPr>
      </w:pPr>
      <w:r>
        <w:tab/>
      </w:r>
      <w:hyperlink w:anchor="_Toc76553231" w:history="1">
        <w:r w:rsidRPr="00140EAD">
          <w:t>3</w:t>
        </w:r>
        <w:r>
          <w:rPr>
            <w:rFonts w:asciiTheme="minorHAnsi" w:eastAsiaTheme="minorEastAsia" w:hAnsiTheme="minorHAnsi" w:cstheme="minorBidi"/>
            <w:sz w:val="22"/>
            <w:szCs w:val="22"/>
            <w:lang w:eastAsia="en-AU"/>
          </w:rPr>
          <w:tab/>
        </w:r>
        <w:r w:rsidRPr="00140EAD">
          <w:t>Legislation history</w:t>
        </w:r>
        <w:r>
          <w:tab/>
        </w:r>
        <w:r>
          <w:fldChar w:fldCharType="begin"/>
        </w:r>
        <w:r>
          <w:instrText xml:space="preserve"> PAGEREF _Toc76553231 \h </w:instrText>
        </w:r>
        <w:r>
          <w:fldChar w:fldCharType="separate"/>
        </w:r>
        <w:r>
          <w:t>166</w:t>
        </w:r>
        <w:r>
          <w:fldChar w:fldCharType="end"/>
        </w:r>
      </w:hyperlink>
    </w:p>
    <w:p w14:paraId="30DB0AA5" w14:textId="5DE2BD37" w:rsidR="003A2F5B" w:rsidRDefault="003A2F5B">
      <w:pPr>
        <w:pStyle w:val="TOC5"/>
        <w:rPr>
          <w:rFonts w:asciiTheme="minorHAnsi" w:eastAsiaTheme="minorEastAsia" w:hAnsiTheme="minorHAnsi" w:cstheme="minorBidi"/>
          <w:sz w:val="22"/>
          <w:szCs w:val="22"/>
          <w:lang w:eastAsia="en-AU"/>
        </w:rPr>
      </w:pPr>
      <w:r>
        <w:tab/>
      </w:r>
      <w:hyperlink w:anchor="_Toc76553232" w:history="1">
        <w:r w:rsidRPr="00140EAD">
          <w:t>4</w:t>
        </w:r>
        <w:r>
          <w:rPr>
            <w:rFonts w:asciiTheme="minorHAnsi" w:eastAsiaTheme="minorEastAsia" w:hAnsiTheme="minorHAnsi" w:cstheme="minorBidi"/>
            <w:sz w:val="22"/>
            <w:szCs w:val="22"/>
            <w:lang w:eastAsia="en-AU"/>
          </w:rPr>
          <w:tab/>
        </w:r>
        <w:r w:rsidRPr="00140EAD">
          <w:t>Amendment history</w:t>
        </w:r>
        <w:r>
          <w:tab/>
        </w:r>
        <w:r>
          <w:fldChar w:fldCharType="begin"/>
        </w:r>
        <w:r>
          <w:instrText xml:space="preserve"> PAGEREF _Toc76553232 \h </w:instrText>
        </w:r>
        <w:r>
          <w:fldChar w:fldCharType="separate"/>
        </w:r>
        <w:r>
          <w:t>167</w:t>
        </w:r>
        <w:r>
          <w:fldChar w:fldCharType="end"/>
        </w:r>
      </w:hyperlink>
    </w:p>
    <w:p w14:paraId="5E342C57" w14:textId="37A5F239" w:rsidR="003A2F5B" w:rsidRDefault="003A2F5B">
      <w:pPr>
        <w:pStyle w:val="TOC5"/>
        <w:rPr>
          <w:rFonts w:asciiTheme="minorHAnsi" w:eastAsiaTheme="minorEastAsia" w:hAnsiTheme="minorHAnsi" w:cstheme="minorBidi"/>
          <w:sz w:val="22"/>
          <w:szCs w:val="22"/>
          <w:lang w:eastAsia="en-AU"/>
        </w:rPr>
      </w:pPr>
      <w:r>
        <w:tab/>
      </w:r>
      <w:hyperlink w:anchor="_Toc76553233" w:history="1">
        <w:r w:rsidRPr="00140EAD">
          <w:t>5</w:t>
        </w:r>
        <w:r>
          <w:rPr>
            <w:rFonts w:asciiTheme="minorHAnsi" w:eastAsiaTheme="minorEastAsia" w:hAnsiTheme="minorHAnsi" w:cstheme="minorBidi"/>
            <w:sz w:val="22"/>
            <w:szCs w:val="22"/>
            <w:lang w:eastAsia="en-AU"/>
          </w:rPr>
          <w:tab/>
        </w:r>
        <w:r w:rsidRPr="00140EAD">
          <w:t>Earlier republications</w:t>
        </w:r>
        <w:r>
          <w:tab/>
        </w:r>
        <w:r>
          <w:fldChar w:fldCharType="begin"/>
        </w:r>
        <w:r>
          <w:instrText xml:space="preserve"> PAGEREF _Toc76553233 \h </w:instrText>
        </w:r>
        <w:r>
          <w:fldChar w:fldCharType="separate"/>
        </w:r>
        <w:r>
          <w:t>168</w:t>
        </w:r>
        <w:r>
          <w:fldChar w:fldCharType="end"/>
        </w:r>
      </w:hyperlink>
    </w:p>
    <w:p w14:paraId="1295DBA0" w14:textId="5FEB1718" w:rsidR="003A2F5B" w:rsidRDefault="003A2F5B">
      <w:pPr>
        <w:pStyle w:val="TOC5"/>
        <w:rPr>
          <w:rFonts w:asciiTheme="minorHAnsi" w:eastAsiaTheme="minorEastAsia" w:hAnsiTheme="minorHAnsi" w:cstheme="minorBidi"/>
          <w:sz w:val="22"/>
          <w:szCs w:val="22"/>
          <w:lang w:eastAsia="en-AU"/>
        </w:rPr>
      </w:pPr>
      <w:r>
        <w:tab/>
      </w:r>
      <w:hyperlink w:anchor="_Toc76553234" w:history="1">
        <w:r w:rsidRPr="00140EAD">
          <w:t>6</w:t>
        </w:r>
        <w:r>
          <w:rPr>
            <w:rFonts w:asciiTheme="minorHAnsi" w:eastAsiaTheme="minorEastAsia" w:hAnsiTheme="minorHAnsi" w:cstheme="minorBidi"/>
            <w:sz w:val="22"/>
            <w:szCs w:val="22"/>
            <w:lang w:eastAsia="en-AU"/>
          </w:rPr>
          <w:tab/>
        </w:r>
        <w:r w:rsidRPr="00140EAD">
          <w:t>Expired transitional or validating provisions</w:t>
        </w:r>
        <w:r>
          <w:tab/>
        </w:r>
        <w:r>
          <w:fldChar w:fldCharType="begin"/>
        </w:r>
        <w:r>
          <w:instrText xml:space="preserve"> PAGEREF _Toc76553234 \h </w:instrText>
        </w:r>
        <w:r>
          <w:fldChar w:fldCharType="separate"/>
        </w:r>
        <w:r>
          <w:t>168</w:t>
        </w:r>
        <w:r>
          <w:fldChar w:fldCharType="end"/>
        </w:r>
      </w:hyperlink>
    </w:p>
    <w:p w14:paraId="4705F48E" w14:textId="1A1750AF" w:rsidR="0058616E" w:rsidRDefault="003A2F5B" w:rsidP="0058616E">
      <w:pPr>
        <w:pStyle w:val="BillBasic"/>
      </w:pPr>
      <w:r>
        <w:fldChar w:fldCharType="end"/>
      </w:r>
    </w:p>
    <w:p w14:paraId="4A83D815" w14:textId="77777777" w:rsidR="0058616E" w:rsidRDefault="0058616E" w:rsidP="0058616E">
      <w:pPr>
        <w:pStyle w:val="01Contents"/>
        <w:sectPr w:rsidR="0058616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F057811" w14:textId="77777777" w:rsidR="0058616E" w:rsidRDefault="0058616E" w:rsidP="0058616E">
      <w:pPr>
        <w:jc w:val="center"/>
      </w:pPr>
      <w:r>
        <w:rPr>
          <w:noProof/>
          <w:lang w:eastAsia="en-AU"/>
        </w:rPr>
        <w:lastRenderedPageBreak/>
        <w:drawing>
          <wp:inline distT="0" distB="0" distL="0" distR="0" wp14:anchorId="714ABD55" wp14:editId="5B4E508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DC073B" w14:textId="77777777" w:rsidR="0058616E" w:rsidRDefault="0058616E" w:rsidP="0058616E">
      <w:pPr>
        <w:jc w:val="center"/>
        <w:rPr>
          <w:rFonts w:ascii="Arial" w:hAnsi="Arial"/>
        </w:rPr>
      </w:pPr>
      <w:r>
        <w:rPr>
          <w:rFonts w:ascii="Arial" w:hAnsi="Arial"/>
        </w:rPr>
        <w:t>Australian Capital Territory</w:t>
      </w:r>
    </w:p>
    <w:p w14:paraId="470E4138" w14:textId="31F7367C" w:rsidR="0058616E" w:rsidRDefault="00554E1A" w:rsidP="0058616E">
      <w:pPr>
        <w:pStyle w:val="Billname"/>
      </w:pPr>
      <w:bookmarkStart w:id="6" w:name="Citation"/>
      <w:r>
        <w:t>Dangerous Goods (Road Transport) Regulation 2010</w:t>
      </w:r>
      <w:bookmarkEnd w:id="6"/>
      <w:r w:rsidR="0058616E">
        <w:t xml:space="preserve">     </w:t>
      </w:r>
    </w:p>
    <w:p w14:paraId="08E8D292" w14:textId="77777777" w:rsidR="0058616E" w:rsidRDefault="0058616E" w:rsidP="0058616E">
      <w:pPr>
        <w:spacing w:before="240" w:after="60"/>
        <w:rPr>
          <w:rFonts w:ascii="Arial" w:hAnsi="Arial"/>
        </w:rPr>
      </w:pPr>
    </w:p>
    <w:p w14:paraId="66E2DA9E" w14:textId="77777777" w:rsidR="0058616E" w:rsidRDefault="0058616E" w:rsidP="0058616E">
      <w:pPr>
        <w:pStyle w:val="N-line3"/>
      </w:pPr>
    </w:p>
    <w:p w14:paraId="27E9C65A" w14:textId="77777777" w:rsidR="0058616E" w:rsidRDefault="0058616E" w:rsidP="0058616E">
      <w:pPr>
        <w:pStyle w:val="CoverInForce"/>
      </w:pPr>
      <w:r>
        <w:t>made under the</w:t>
      </w:r>
    </w:p>
    <w:bookmarkStart w:id="7" w:name="ActName"/>
    <w:p w14:paraId="4E6B3433" w14:textId="06EBB844" w:rsidR="0058616E" w:rsidRDefault="0058616E" w:rsidP="0058616E">
      <w:pPr>
        <w:pStyle w:val="CoverActName"/>
      </w:pPr>
      <w:r w:rsidRPr="0058616E">
        <w:rPr>
          <w:rStyle w:val="charCitHyperlinkAbbrev"/>
        </w:rPr>
        <w:fldChar w:fldCharType="begin"/>
      </w:r>
      <w:r w:rsidR="00554E1A">
        <w:rPr>
          <w:rStyle w:val="charCitHyperlinkAbbrev"/>
        </w:rPr>
        <w:instrText>HYPERLINK "http://www.legislation.act.gov.au/a/2009-34" \o "A2009-34"</w:instrText>
      </w:r>
      <w:r w:rsidRPr="0058616E">
        <w:rPr>
          <w:rStyle w:val="charCitHyperlinkAbbrev"/>
        </w:rPr>
        <w:fldChar w:fldCharType="separate"/>
      </w:r>
      <w:r w:rsidR="00554E1A">
        <w:rPr>
          <w:rStyle w:val="charCitHyperlinkAbbrev"/>
        </w:rPr>
        <w:t>Dangerous Goods (Road Transport) Act 2009</w:t>
      </w:r>
      <w:r w:rsidRPr="0058616E">
        <w:rPr>
          <w:rStyle w:val="charCitHyperlinkAbbrev"/>
        </w:rPr>
        <w:fldChar w:fldCharType="end"/>
      </w:r>
      <w:bookmarkEnd w:id="7"/>
    </w:p>
    <w:p w14:paraId="01BE69A3" w14:textId="77777777" w:rsidR="0058616E" w:rsidRDefault="0058616E" w:rsidP="0058616E">
      <w:pPr>
        <w:pStyle w:val="N-line3"/>
      </w:pPr>
    </w:p>
    <w:p w14:paraId="00E75548" w14:textId="77777777" w:rsidR="0058616E" w:rsidRDefault="0058616E" w:rsidP="0058616E">
      <w:pPr>
        <w:pStyle w:val="Placeholder"/>
      </w:pPr>
      <w:r>
        <w:rPr>
          <w:rStyle w:val="charContents"/>
          <w:sz w:val="16"/>
        </w:rPr>
        <w:t xml:space="preserve">  </w:t>
      </w:r>
      <w:r>
        <w:rPr>
          <w:rStyle w:val="charPage"/>
        </w:rPr>
        <w:t xml:space="preserve">  </w:t>
      </w:r>
    </w:p>
    <w:p w14:paraId="45BF4E13" w14:textId="77777777" w:rsidR="0058616E" w:rsidRDefault="0058616E" w:rsidP="0058616E">
      <w:pPr>
        <w:pStyle w:val="Placeholder"/>
      </w:pPr>
      <w:r>
        <w:rPr>
          <w:rStyle w:val="CharChapNo"/>
        </w:rPr>
        <w:t xml:space="preserve">  </w:t>
      </w:r>
      <w:r>
        <w:rPr>
          <w:rStyle w:val="CharChapText"/>
        </w:rPr>
        <w:t xml:space="preserve">  </w:t>
      </w:r>
    </w:p>
    <w:p w14:paraId="5723121A" w14:textId="77777777" w:rsidR="0058616E" w:rsidRDefault="0058616E" w:rsidP="0058616E">
      <w:pPr>
        <w:pStyle w:val="Placeholder"/>
      </w:pPr>
      <w:r>
        <w:rPr>
          <w:rStyle w:val="CharPartNo"/>
        </w:rPr>
        <w:t xml:space="preserve">  </w:t>
      </w:r>
      <w:r>
        <w:rPr>
          <w:rStyle w:val="CharPartText"/>
        </w:rPr>
        <w:t xml:space="preserve">  </w:t>
      </w:r>
    </w:p>
    <w:p w14:paraId="777A490E" w14:textId="77777777" w:rsidR="0058616E" w:rsidRDefault="0058616E" w:rsidP="0058616E">
      <w:pPr>
        <w:pStyle w:val="Placeholder"/>
      </w:pPr>
      <w:r>
        <w:rPr>
          <w:rStyle w:val="CharDivNo"/>
        </w:rPr>
        <w:t xml:space="preserve">  </w:t>
      </w:r>
      <w:r>
        <w:rPr>
          <w:rStyle w:val="CharDivText"/>
        </w:rPr>
        <w:t xml:space="preserve">  </w:t>
      </w:r>
    </w:p>
    <w:p w14:paraId="2951A795" w14:textId="77777777" w:rsidR="0058616E" w:rsidRDefault="0058616E" w:rsidP="0058616E">
      <w:pPr>
        <w:pStyle w:val="Placeholder"/>
      </w:pPr>
      <w:r>
        <w:rPr>
          <w:rStyle w:val="CharSectNo"/>
        </w:rPr>
        <w:t xml:space="preserve">  </w:t>
      </w:r>
    </w:p>
    <w:p w14:paraId="3C96BE98" w14:textId="77777777" w:rsidR="0058616E" w:rsidRDefault="0058616E" w:rsidP="0058616E">
      <w:pPr>
        <w:pStyle w:val="PageBreak"/>
      </w:pPr>
      <w:r>
        <w:br w:type="page"/>
      </w:r>
    </w:p>
    <w:p w14:paraId="7E1AA149" w14:textId="77777777" w:rsidR="0058616E" w:rsidRPr="006A0812" w:rsidRDefault="0058616E" w:rsidP="0058616E"/>
    <w:p w14:paraId="5EAA6614" w14:textId="77777777" w:rsidR="005F5503" w:rsidRPr="00F274CB" w:rsidRDefault="0065449A" w:rsidP="0065449A">
      <w:pPr>
        <w:pStyle w:val="AH1Chapter"/>
      </w:pPr>
      <w:bookmarkStart w:id="8" w:name="_Toc76552922"/>
      <w:r w:rsidRPr="00F274CB">
        <w:rPr>
          <w:rStyle w:val="CharChapNo"/>
        </w:rPr>
        <w:t>Chapter 1</w:t>
      </w:r>
      <w:r w:rsidRPr="00707E10">
        <w:tab/>
      </w:r>
      <w:r w:rsidR="002C2C1C" w:rsidRPr="00F274CB">
        <w:rPr>
          <w:rStyle w:val="CharChapText"/>
        </w:rPr>
        <w:t>Preliminary</w:t>
      </w:r>
      <w:bookmarkEnd w:id="8"/>
    </w:p>
    <w:p w14:paraId="4A1AF125" w14:textId="77777777" w:rsidR="002C2C1C" w:rsidRPr="00F274CB" w:rsidRDefault="0065449A" w:rsidP="0065449A">
      <w:pPr>
        <w:pStyle w:val="AH2Part"/>
      </w:pPr>
      <w:bookmarkStart w:id="9" w:name="_Toc76552923"/>
      <w:r w:rsidRPr="00F274CB">
        <w:rPr>
          <w:rStyle w:val="CharPartNo"/>
        </w:rPr>
        <w:t>Part 1.1</w:t>
      </w:r>
      <w:r w:rsidRPr="00707E10">
        <w:tab/>
      </w:r>
      <w:r w:rsidR="002C2C1C" w:rsidRPr="00F274CB">
        <w:rPr>
          <w:rStyle w:val="CharPartText"/>
        </w:rPr>
        <w:t>Introduction</w:t>
      </w:r>
      <w:bookmarkEnd w:id="9"/>
    </w:p>
    <w:p w14:paraId="06A1F728" w14:textId="77777777" w:rsidR="005E663E" w:rsidRPr="00707E10" w:rsidRDefault="0065449A" w:rsidP="0065449A">
      <w:pPr>
        <w:pStyle w:val="AH5Sec"/>
      </w:pPr>
      <w:bookmarkStart w:id="10" w:name="_Toc76552924"/>
      <w:r w:rsidRPr="00F274CB">
        <w:rPr>
          <w:rStyle w:val="CharSectNo"/>
        </w:rPr>
        <w:t>1</w:t>
      </w:r>
      <w:r w:rsidRPr="00707E10">
        <w:tab/>
      </w:r>
      <w:r w:rsidR="005E663E" w:rsidRPr="00707E10">
        <w:t>Name of regulation</w:t>
      </w:r>
      <w:bookmarkEnd w:id="10"/>
    </w:p>
    <w:p w14:paraId="0E935D6D" w14:textId="77777777" w:rsidR="005E663E" w:rsidRPr="00707E10" w:rsidRDefault="005E663E">
      <w:pPr>
        <w:pStyle w:val="Amainreturn"/>
      </w:pPr>
      <w:r w:rsidRPr="00707E10">
        <w:t xml:space="preserve">This regulation is the </w:t>
      </w:r>
      <w:r w:rsidR="00F66A4C" w:rsidRPr="0065449A">
        <w:rPr>
          <w:rStyle w:val="charItals"/>
        </w:rPr>
        <w:t>Dangerous Goods (Road Transport) Regulation 2010</w:t>
      </w:r>
      <w:r w:rsidRPr="00707E10">
        <w:rPr>
          <w:iCs/>
        </w:rPr>
        <w:t>.</w:t>
      </w:r>
    </w:p>
    <w:p w14:paraId="4673D24C" w14:textId="77777777" w:rsidR="001D793C" w:rsidRPr="00707E10" w:rsidRDefault="0065449A" w:rsidP="0065449A">
      <w:pPr>
        <w:pStyle w:val="AH5Sec"/>
      </w:pPr>
      <w:bookmarkStart w:id="11" w:name="_Toc76552925"/>
      <w:r w:rsidRPr="00F274CB">
        <w:rPr>
          <w:rStyle w:val="CharSectNo"/>
        </w:rPr>
        <w:t>3</w:t>
      </w:r>
      <w:r w:rsidRPr="00707E10">
        <w:tab/>
      </w:r>
      <w:r w:rsidR="001D793C" w:rsidRPr="00707E10">
        <w:t>Dictionary</w:t>
      </w:r>
      <w:bookmarkEnd w:id="11"/>
    </w:p>
    <w:p w14:paraId="6457942F" w14:textId="77777777" w:rsidR="001D793C" w:rsidRPr="00707E10" w:rsidRDefault="001D793C" w:rsidP="00017800">
      <w:pPr>
        <w:pStyle w:val="Amainreturn"/>
        <w:keepNext/>
      </w:pPr>
      <w:r w:rsidRPr="00707E10">
        <w:t>The dictionary at the end of this regulation is part of this regulation.</w:t>
      </w:r>
    </w:p>
    <w:p w14:paraId="0EDCC278" w14:textId="77777777" w:rsidR="001D793C" w:rsidRPr="00707E10" w:rsidRDefault="001D793C" w:rsidP="001D793C">
      <w:pPr>
        <w:pStyle w:val="aNote"/>
      </w:pPr>
      <w:r w:rsidRPr="0065449A">
        <w:rPr>
          <w:rStyle w:val="charItals"/>
        </w:rPr>
        <w:t>Note 1</w:t>
      </w:r>
      <w:r w:rsidRPr="00707E10">
        <w:tab/>
        <w:t>The dictionary at the end of this regulation defines certain terms used in this regulation, and includes references (</w:t>
      </w:r>
      <w:r w:rsidRPr="0065449A">
        <w:rPr>
          <w:rStyle w:val="charBoldItals"/>
        </w:rPr>
        <w:t>signpost definitions</w:t>
      </w:r>
      <w:r w:rsidRPr="00707E10">
        <w:t>) to other terms defined elsewhere in this regulation.</w:t>
      </w:r>
    </w:p>
    <w:p w14:paraId="461D1E94" w14:textId="77777777" w:rsidR="001D793C" w:rsidRPr="00707E10" w:rsidRDefault="001D793C" w:rsidP="00017800">
      <w:pPr>
        <w:pStyle w:val="aNoteTextss"/>
        <w:keepNext/>
      </w:pPr>
      <w:r w:rsidRPr="00707E10">
        <w:t>For example, the signpost definition ‘</w:t>
      </w:r>
      <w:r w:rsidR="006213B5" w:rsidRPr="0065449A">
        <w:rPr>
          <w:rStyle w:val="charBoldItals"/>
        </w:rPr>
        <w:t>general packaging</w:t>
      </w:r>
      <w:r w:rsidR="006213B5" w:rsidRPr="001C7AD6">
        <w:t>, for part 6.3 (Offences—general packaging)</w:t>
      </w:r>
      <w:r w:rsidR="006213B5" w:rsidRPr="00707E10">
        <w:t>—see section 57</w:t>
      </w:r>
      <w:r w:rsidRPr="00707E10">
        <w:t>.’ means that the term ‘</w:t>
      </w:r>
      <w:r w:rsidR="006213B5" w:rsidRPr="00707E10">
        <w:t>general packaging</w:t>
      </w:r>
      <w:r w:rsidRPr="00707E10">
        <w:t>’ is defined in that section</w:t>
      </w:r>
      <w:r w:rsidR="006213B5" w:rsidRPr="00707E10">
        <w:t xml:space="preserve"> for part 6.3</w:t>
      </w:r>
      <w:r w:rsidRPr="00707E10">
        <w:t>.</w:t>
      </w:r>
    </w:p>
    <w:p w14:paraId="662AFB51" w14:textId="0DE9CFF1" w:rsidR="001D793C" w:rsidRPr="00707E10" w:rsidRDefault="001D793C" w:rsidP="001D793C">
      <w:pPr>
        <w:pStyle w:val="aNote"/>
      </w:pPr>
      <w:r w:rsidRPr="0065449A">
        <w:rPr>
          <w:rStyle w:val="charItals"/>
        </w:rPr>
        <w:t>Note 2</w:t>
      </w:r>
      <w:r w:rsidRPr="00707E10">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C7AD6" w:rsidRPr="001C7AD6">
          <w:rPr>
            <w:rStyle w:val="charCitHyperlinkAbbrev"/>
          </w:rPr>
          <w:t>Legislation Act</w:t>
        </w:r>
      </w:hyperlink>
      <w:r w:rsidRPr="00707E10">
        <w:t>, s 155 and s 156 (1)).</w:t>
      </w:r>
    </w:p>
    <w:p w14:paraId="19F82D51" w14:textId="77777777" w:rsidR="001D793C" w:rsidRPr="00707E10" w:rsidRDefault="0065449A" w:rsidP="0065449A">
      <w:pPr>
        <w:pStyle w:val="AH5Sec"/>
      </w:pPr>
      <w:bookmarkStart w:id="12" w:name="_Toc76552926"/>
      <w:r w:rsidRPr="00F274CB">
        <w:rPr>
          <w:rStyle w:val="CharSectNo"/>
        </w:rPr>
        <w:t>4</w:t>
      </w:r>
      <w:r w:rsidRPr="00707E10">
        <w:tab/>
      </w:r>
      <w:r w:rsidR="001D793C" w:rsidRPr="00707E10">
        <w:t>Notes</w:t>
      </w:r>
      <w:bookmarkEnd w:id="12"/>
    </w:p>
    <w:p w14:paraId="60EF3C90" w14:textId="77777777" w:rsidR="001D793C" w:rsidRPr="00707E10" w:rsidRDefault="001D793C" w:rsidP="00017800">
      <w:pPr>
        <w:pStyle w:val="Amainreturn"/>
        <w:keepNext/>
      </w:pPr>
      <w:r w:rsidRPr="00707E10">
        <w:t>A note included in this regulation is explanatory and is not part of this regulation.</w:t>
      </w:r>
    </w:p>
    <w:p w14:paraId="54F34CBC" w14:textId="5DDB07D9" w:rsidR="001D793C" w:rsidRPr="00707E10" w:rsidRDefault="001D793C" w:rsidP="001D793C">
      <w:pPr>
        <w:pStyle w:val="aNote"/>
      </w:pPr>
      <w:r w:rsidRPr="0065449A">
        <w:rPr>
          <w:rStyle w:val="charItals"/>
        </w:rPr>
        <w:t>Note</w:t>
      </w:r>
      <w:r w:rsidRPr="0065449A">
        <w:rPr>
          <w:rStyle w:val="charItals"/>
        </w:rPr>
        <w:tab/>
      </w:r>
      <w:r w:rsidRPr="00707E10">
        <w:t xml:space="preserve">See the </w:t>
      </w:r>
      <w:hyperlink r:id="rId28" w:tooltip="A2001-14" w:history="1">
        <w:r w:rsidR="001C7AD6" w:rsidRPr="001C7AD6">
          <w:rPr>
            <w:rStyle w:val="charCitHyperlinkAbbrev"/>
          </w:rPr>
          <w:t>Legislation Act</w:t>
        </w:r>
      </w:hyperlink>
      <w:r w:rsidRPr="00707E10">
        <w:t>, s 127 (1), (4) and (5) for the legal status of notes.</w:t>
      </w:r>
    </w:p>
    <w:p w14:paraId="14D39BC5" w14:textId="77777777" w:rsidR="001D793C" w:rsidRPr="00707E10" w:rsidRDefault="0065449A" w:rsidP="0065449A">
      <w:pPr>
        <w:pStyle w:val="AH5Sec"/>
      </w:pPr>
      <w:bookmarkStart w:id="13" w:name="_Toc76552927"/>
      <w:r w:rsidRPr="00F274CB">
        <w:rPr>
          <w:rStyle w:val="CharSectNo"/>
        </w:rPr>
        <w:lastRenderedPageBreak/>
        <w:t>5</w:t>
      </w:r>
      <w:r w:rsidRPr="00707E10">
        <w:tab/>
      </w:r>
      <w:r w:rsidR="001D793C" w:rsidRPr="00707E10">
        <w:t>Offences against regulation—application of Criminal Code etc</w:t>
      </w:r>
      <w:bookmarkEnd w:id="13"/>
    </w:p>
    <w:p w14:paraId="150B9562" w14:textId="77777777" w:rsidR="001D793C" w:rsidRPr="00707E10" w:rsidRDefault="001D793C" w:rsidP="00017800">
      <w:pPr>
        <w:pStyle w:val="Amainreturn"/>
        <w:keepNext/>
      </w:pPr>
      <w:r w:rsidRPr="00707E10">
        <w:t>Other legislation applies in relation to offences against this regulation.</w:t>
      </w:r>
    </w:p>
    <w:p w14:paraId="786E88A5" w14:textId="77777777" w:rsidR="001D793C" w:rsidRPr="00707E10" w:rsidRDefault="001D793C" w:rsidP="00017800">
      <w:pPr>
        <w:pStyle w:val="aNote"/>
        <w:keepNext/>
      </w:pPr>
      <w:r w:rsidRPr="0065449A">
        <w:rPr>
          <w:rStyle w:val="charItals"/>
        </w:rPr>
        <w:t>Note 1</w:t>
      </w:r>
      <w:r w:rsidRPr="00707E10">
        <w:tab/>
      </w:r>
      <w:r w:rsidRPr="0065449A">
        <w:rPr>
          <w:rStyle w:val="charItals"/>
        </w:rPr>
        <w:t>Criminal Code</w:t>
      </w:r>
    </w:p>
    <w:p w14:paraId="437D1D0C" w14:textId="36C8EB9F" w:rsidR="001D793C" w:rsidRPr="00707E10" w:rsidRDefault="001D793C" w:rsidP="001D793C">
      <w:pPr>
        <w:pStyle w:val="aNote"/>
        <w:spacing w:before="20"/>
        <w:ind w:firstLine="0"/>
      </w:pPr>
      <w:r w:rsidRPr="00707E10">
        <w:t xml:space="preserve">The </w:t>
      </w:r>
      <w:hyperlink r:id="rId29" w:tooltip="A2002-51" w:history="1">
        <w:r w:rsidR="001C7AD6" w:rsidRPr="001C7AD6">
          <w:rPr>
            <w:rStyle w:val="charCitHyperlinkAbbrev"/>
          </w:rPr>
          <w:t>Criminal Code</w:t>
        </w:r>
      </w:hyperlink>
      <w:r w:rsidRPr="00707E10">
        <w:t xml:space="preserve">, ch 2 applies to all offences against this regulation (see Code, pt 2.1).  </w:t>
      </w:r>
    </w:p>
    <w:p w14:paraId="31D03FFC" w14:textId="77777777" w:rsidR="001D793C" w:rsidRPr="00707E10" w:rsidRDefault="001D793C" w:rsidP="00017800">
      <w:pPr>
        <w:pStyle w:val="aNoteText"/>
        <w:keepNext/>
      </w:pPr>
      <w:r w:rsidRPr="00707E10">
        <w:t xml:space="preserve">The chapter sets out the general principles of criminal responsibility (including burdens of proof and general defences), and defines terms used for offences to which </w:t>
      </w:r>
      <w:r w:rsidR="005B6991" w:rsidRPr="00707E10">
        <w:t>the code</w:t>
      </w:r>
      <w:r w:rsidRPr="00707E10">
        <w:t xml:space="preserve"> applies (eg </w:t>
      </w:r>
      <w:r w:rsidRPr="0065449A">
        <w:rPr>
          <w:rStyle w:val="charBoldItals"/>
        </w:rPr>
        <w:t>conduct</w:t>
      </w:r>
      <w:r w:rsidRPr="00707E10">
        <w:t xml:space="preserve">, </w:t>
      </w:r>
      <w:r w:rsidRPr="0065449A">
        <w:rPr>
          <w:rStyle w:val="charBoldItals"/>
        </w:rPr>
        <w:t>intention</w:t>
      </w:r>
      <w:r w:rsidRPr="00707E10">
        <w:t xml:space="preserve">, </w:t>
      </w:r>
      <w:r w:rsidRPr="0065449A">
        <w:rPr>
          <w:rStyle w:val="charBoldItals"/>
        </w:rPr>
        <w:t>recklessness</w:t>
      </w:r>
      <w:r w:rsidRPr="00707E10">
        <w:t xml:space="preserve"> and </w:t>
      </w:r>
      <w:r w:rsidRPr="0065449A">
        <w:rPr>
          <w:rStyle w:val="charBoldItals"/>
        </w:rPr>
        <w:t>strict liability</w:t>
      </w:r>
      <w:r w:rsidRPr="00707E10">
        <w:t>).</w:t>
      </w:r>
    </w:p>
    <w:p w14:paraId="1D336C3C" w14:textId="77777777" w:rsidR="001D793C" w:rsidRPr="0065449A" w:rsidRDefault="001D793C" w:rsidP="001D793C">
      <w:pPr>
        <w:pStyle w:val="aNote"/>
        <w:rPr>
          <w:rStyle w:val="charItals"/>
        </w:rPr>
      </w:pPr>
      <w:r w:rsidRPr="0065449A">
        <w:rPr>
          <w:rStyle w:val="charItals"/>
        </w:rPr>
        <w:t>Note 2</w:t>
      </w:r>
      <w:r w:rsidRPr="0065449A">
        <w:rPr>
          <w:rStyle w:val="charItals"/>
        </w:rPr>
        <w:tab/>
        <w:t>Penalty units</w:t>
      </w:r>
    </w:p>
    <w:p w14:paraId="58CBEA6D" w14:textId="5503F9CB" w:rsidR="001D793C" w:rsidRPr="00707E10" w:rsidRDefault="001D793C" w:rsidP="001D793C">
      <w:pPr>
        <w:pStyle w:val="aNoteText"/>
      </w:pPr>
      <w:r w:rsidRPr="00707E10">
        <w:t xml:space="preserve">The </w:t>
      </w:r>
      <w:hyperlink r:id="rId30" w:tooltip="A2001-14" w:history="1">
        <w:r w:rsidR="001C7AD6" w:rsidRPr="001C7AD6">
          <w:rPr>
            <w:rStyle w:val="charCitHyperlinkAbbrev"/>
          </w:rPr>
          <w:t>Legislation Act</w:t>
        </w:r>
      </w:hyperlink>
      <w:r w:rsidRPr="00707E10">
        <w:t>, s 133 deals with the meaning of offence penalties that are expressed in penalty units.</w:t>
      </w:r>
    </w:p>
    <w:p w14:paraId="21ED2D05" w14:textId="77777777" w:rsidR="001D793C" w:rsidRPr="00707E10" w:rsidRDefault="0065449A" w:rsidP="0065449A">
      <w:pPr>
        <w:pStyle w:val="AH5Sec"/>
      </w:pPr>
      <w:bookmarkStart w:id="14" w:name="_Toc76552928"/>
      <w:r w:rsidRPr="00F274CB">
        <w:rPr>
          <w:rStyle w:val="CharSectNo"/>
        </w:rPr>
        <w:t>6</w:t>
      </w:r>
      <w:r w:rsidRPr="00707E10">
        <w:tab/>
      </w:r>
      <w:r w:rsidR="001D793C" w:rsidRPr="00707E10">
        <w:t>Objects of regulation</w:t>
      </w:r>
      <w:bookmarkEnd w:id="14"/>
      <w:r w:rsidR="001D793C" w:rsidRPr="00707E10">
        <w:t xml:space="preserve"> </w:t>
      </w:r>
    </w:p>
    <w:p w14:paraId="22E4CEFE" w14:textId="77777777" w:rsidR="001D793C" w:rsidRPr="00707E10" w:rsidRDefault="001D793C" w:rsidP="00017800">
      <w:pPr>
        <w:pStyle w:val="Amainreturn"/>
        <w:keepNext/>
      </w:pPr>
      <w:r w:rsidRPr="00707E10">
        <w:t>The main objects of this regulation are as follows:</w:t>
      </w:r>
    </w:p>
    <w:p w14:paraId="3EE5A643" w14:textId="77777777" w:rsidR="001D793C" w:rsidRPr="00707E10" w:rsidRDefault="00017800" w:rsidP="00017800">
      <w:pPr>
        <w:pStyle w:val="Apara"/>
      </w:pPr>
      <w:r>
        <w:tab/>
      </w:r>
      <w:r w:rsidR="0065449A" w:rsidRPr="00707E10">
        <w:t>(a)</w:t>
      </w:r>
      <w:r w:rsidR="0065449A" w:rsidRPr="00707E10">
        <w:tab/>
      </w:r>
      <w:r w:rsidR="001D793C" w:rsidRPr="00707E10">
        <w:t xml:space="preserve">to set out the obligations of people involved in the transport of dangerous goods </w:t>
      </w:r>
      <w:r w:rsidR="00193890" w:rsidRPr="00707E10">
        <w:t>by road</w:t>
      </w:r>
      <w:r w:rsidR="001D793C" w:rsidRPr="00707E10">
        <w:t>;</w:t>
      </w:r>
    </w:p>
    <w:p w14:paraId="0B2836D4" w14:textId="77777777" w:rsidR="001D793C" w:rsidRPr="00707E10" w:rsidRDefault="00017800" w:rsidP="00017800">
      <w:pPr>
        <w:pStyle w:val="Apara"/>
      </w:pPr>
      <w:r>
        <w:tab/>
      </w:r>
      <w:r w:rsidR="0065449A" w:rsidRPr="00707E10">
        <w:t>(b)</w:t>
      </w:r>
      <w:r w:rsidR="0065449A" w:rsidRPr="00707E10">
        <w:tab/>
      </w:r>
      <w:r w:rsidR="001D793C" w:rsidRPr="00707E10">
        <w:t xml:space="preserve">to reduce as far as practicable the risks of personal injury, death, property damage and environmental harm arising from the transport of dangerous goods </w:t>
      </w:r>
      <w:r w:rsidR="00193890" w:rsidRPr="00707E10">
        <w:rPr>
          <w:bCs/>
          <w:iCs/>
        </w:rPr>
        <w:t>by road</w:t>
      </w:r>
      <w:r w:rsidR="001D793C" w:rsidRPr="00707E10">
        <w:t>;</w:t>
      </w:r>
    </w:p>
    <w:p w14:paraId="20CC185E" w14:textId="1492C215" w:rsidR="001D793C" w:rsidRPr="00707E10" w:rsidRDefault="00017800" w:rsidP="00017800">
      <w:pPr>
        <w:pStyle w:val="Apara"/>
      </w:pPr>
      <w:r>
        <w:tab/>
      </w:r>
      <w:r w:rsidR="0065449A" w:rsidRPr="00707E10">
        <w:t>(c)</w:t>
      </w:r>
      <w:r w:rsidR="0065449A" w:rsidRPr="00707E10">
        <w:tab/>
      </w:r>
      <w:r w:rsidR="001D793C" w:rsidRPr="00707E10">
        <w:t xml:space="preserve">to give effect to the standards, requirements and procedures of </w:t>
      </w:r>
      <w:r w:rsidR="001D793C" w:rsidRPr="00707E10">
        <w:rPr>
          <w:bCs/>
        </w:rPr>
        <w:t xml:space="preserve">the </w:t>
      </w:r>
      <w:hyperlink r:id="rId31" w:tooltip="ADG code" w:history="1">
        <w:r w:rsidR="00E358EC" w:rsidRPr="00E358EC">
          <w:rPr>
            <w:rStyle w:val="charCitHyperlinkAbbrev"/>
          </w:rPr>
          <w:t>ADG code</w:t>
        </w:r>
      </w:hyperlink>
      <w:r w:rsidR="001D793C" w:rsidRPr="00707E10">
        <w:t xml:space="preserve"> so far as they apply to the transport of dangerous goods </w:t>
      </w:r>
      <w:r w:rsidR="00193890" w:rsidRPr="00707E10">
        <w:rPr>
          <w:bCs/>
          <w:iCs/>
        </w:rPr>
        <w:t>by road</w:t>
      </w:r>
      <w:r w:rsidR="000E78FA">
        <w:t>.</w:t>
      </w:r>
    </w:p>
    <w:p w14:paraId="50CF8E36" w14:textId="77777777" w:rsidR="001D793C" w:rsidRPr="00707E10" w:rsidRDefault="0065449A" w:rsidP="0065449A">
      <w:pPr>
        <w:pStyle w:val="AH5Sec"/>
      </w:pPr>
      <w:bookmarkStart w:id="15" w:name="_Toc76552929"/>
      <w:r w:rsidRPr="00F274CB">
        <w:rPr>
          <w:rStyle w:val="CharSectNo"/>
        </w:rPr>
        <w:t>7</w:t>
      </w:r>
      <w:r w:rsidRPr="00707E10">
        <w:tab/>
      </w:r>
      <w:r w:rsidR="001D793C" w:rsidRPr="00707E10">
        <w:t>Application of regulation—exemptions</w:t>
      </w:r>
      <w:bookmarkEnd w:id="15"/>
      <w:r w:rsidR="001D793C" w:rsidRPr="00707E10">
        <w:t xml:space="preserve"> </w:t>
      </w:r>
    </w:p>
    <w:p w14:paraId="458F9312" w14:textId="77777777" w:rsidR="001D793C" w:rsidRPr="00707E10" w:rsidRDefault="00017800" w:rsidP="00017800">
      <w:pPr>
        <w:pStyle w:val="Amain"/>
      </w:pPr>
      <w:r>
        <w:tab/>
      </w:r>
      <w:r w:rsidR="0065449A" w:rsidRPr="00707E10">
        <w:t>(1)</w:t>
      </w:r>
      <w:r w:rsidR="0065449A" w:rsidRPr="00707E10">
        <w:tab/>
      </w:r>
      <w:r w:rsidR="001D793C" w:rsidRPr="00707E10">
        <w:t xml:space="preserve">This regulation does not apply to the transport of dangerous goods by, or at the direction of, an authorised person or </w:t>
      </w:r>
      <w:r w:rsidR="00DC351B" w:rsidRPr="00707E10">
        <w:t>a member of</w:t>
      </w:r>
      <w:r w:rsidR="008B2458" w:rsidRPr="00707E10">
        <w:t xml:space="preserve"> an emergency service</w:t>
      </w:r>
      <w:r w:rsidR="001D793C" w:rsidRPr="00707E10">
        <w:t xml:space="preserve">, to the extent necessary to </w:t>
      </w:r>
      <w:r w:rsidR="00BE59C5" w:rsidRPr="00707E10">
        <w:t>avoid</w:t>
      </w:r>
      <w:r w:rsidR="001D793C" w:rsidRPr="00707E10">
        <w:t>, eliminate or minimise a dangerous situation.</w:t>
      </w:r>
    </w:p>
    <w:p w14:paraId="3009F122" w14:textId="77777777" w:rsidR="001D793C" w:rsidRPr="00707E10" w:rsidRDefault="00017800" w:rsidP="00017800">
      <w:pPr>
        <w:pStyle w:val="Amain"/>
      </w:pPr>
      <w:r>
        <w:lastRenderedPageBreak/>
        <w:tab/>
      </w:r>
      <w:r w:rsidR="0065449A" w:rsidRPr="00707E10">
        <w:t>(2)</w:t>
      </w:r>
      <w:r w:rsidR="0065449A" w:rsidRPr="00707E10">
        <w:tab/>
      </w:r>
      <w:r w:rsidR="001D793C" w:rsidRPr="00707E10">
        <w:t>This regulation does not apply to the transport by a person of a load of dangerous goods if—</w:t>
      </w:r>
    </w:p>
    <w:p w14:paraId="087465CB" w14:textId="77777777" w:rsidR="001D793C" w:rsidRPr="00707E10" w:rsidRDefault="00017800" w:rsidP="00017800">
      <w:pPr>
        <w:pStyle w:val="Apara"/>
      </w:pPr>
      <w:r>
        <w:tab/>
      </w:r>
      <w:r w:rsidR="0065449A" w:rsidRPr="00707E10">
        <w:t>(a)</w:t>
      </w:r>
      <w:r w:rsidR="0065449A" w:rsidRPr="00707E10">
        <w:tab/>
      </w:r>
      <w:r w:rsidR="001D793C" w:rsidRPr="00707E10">
        <w:t>the load does not contain—</w:t>
      </w:r>
    </w:p>
    <w:p w14:paraId="7471D850"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4E845E69"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4726CAF8" w14:textId="77777777" w:rsidR="001D793C" w:rsidRPr="00707E10" w:rsidRDefault="00017800" w:rsidP="00017800">
      <w:pPr>
        <w:pStyle w:val="Apara"/>
      </w:pPr>
      <w:r>
        <w:tab/>
      </w:r>
      <w:r w:rsidR="0065449A" w:rsidRPr="00707E10">
        <w:t>(b)</w:t>
      </w:r>
      <w:r w:rsidR="0065449A" w:rsidRPr="00707E10">
        <w:tab/>
      </w:r>
      <w:r w:rsidR="001D793C" w:rsidRPr="00707E10">
        <w:t>the goods are not, and do not include, designated dangerous goods; and</w:t>
      </w:r>
    </w:p>
    <w:p w14:paraId="36456A5B" w14:textId="77777777" w:rsidR="001D793C" w:rsidRPr="00707E10" w:rsidRDefault="00017800" w:rsidP="00017800">
      <w:pPr>
        <w:pStyle w:val="Apara"/>
      </w:pPr>
      <w:r>
        <w:tab/>
      </w:r>
      <w:r w:rsidR="0065449A" w:rsidRPr="00707E10">
        <w:t>(c)</w:t>
      </w:r>
      <w:r w:rsidR="0065449A" w:rsidRPr="00707E10">
        <w:tab/>
      </w:r>
      <w:r w:rsidR="001D793C" w:rsidRPr="00707E10">
        <w:t>the aggregate quantity of the dangerous goods in the load is less than 25% of a placard load; and</w:t>
      </w:r>
    </w:p>
    <w:p w14:paraId="200DEBDE" w14:textId="77777777" w:rsidR="001D793C" w:rsidRPr="00707E10" w:rsidRDefault="00017800" w:rsidP="00017800">
      <w:pPr>
        <w:pStyle w:val="Apara"/>
      </w:pPr>
      <w:r>
        <w:tab/>
      </w:r>
      <w:r w:rsidR="0065449A" w:rsidRPr="00707E10">
        <w:t>(d)</w:t>
      </w:r>
      <w:r w:rsidR="0065449A" w:rsidRPr="00707E10">
        <w:tab/>
      </w:r>
      <w:r w:rsidR="001D793C" w:rsidRPr="00707E10">
        <w:t xml:space="preserve">the goods are not being transported by the person in the course of a business of transporting goods </w:t>
      </w:r>
      <w:r w:rsidR="001D793C" w:rsidRPr="00707E10">
        <w:rPr>
          <w:bCs/>
          <w:iCs/>
        </w:rPr>
        <w:t>by road</w:t>
      </w:r>
      <w:r w:rsidR="001D793C" w:rsidRPr="00707E10">
        <w:t>.</w:t>
      </w:r>
    </w:p>
    <w:p w14:paraId="511E7013" w14:textId="77777777" w:rsidR="001D793C" w:rsidRPr="00707E10" w:rsidRDefault="00017800" w:rsidP="00017800">
      <w:pPr>
        <w:pStyle w:val="Amain"/>
      </w:pPr>
      <w:r>
        <w:tab/>
      </w:r>
      <w:r w:rsidR="0065449A" w:rsidRPr="00707E10">
        <w:t>(3)</w:t>
      </w:r>
      <w:r w:rsidR="0065449A" w:rsidRPr="00707E10">
        <w:tab/>
      </w:r>
      <w:r w:rsidR="001D793C" w:rsidRPr="00707E10">
        <w:t xml:space="preserve">This regulation does not apply to the transport </w:t>
      </w:r>
      <w:r w:rsidR="004E2B7F" w:rsidRPr="00707E10">
        <w:t>by a vehicle</w:t>
      </w:r>
      <w:r w:rsidR="001D793C" w:rsidRPr="00707E10">
        <w:t xml:space="preserve"> of </w:t>
      </w:r>
      <w:r w:rsidR="006A77C8" w:rsidRPr="00707E10">
        <w:t>UN class</w:t>
      </w:r>
      <w:r w:rsidR="001D793C" w:rsidRPr="00707E10">
        <w:t xml:space="preserve"> 1 (explosives) or </w:t>
      </w:r>
      <w:r w:rsidR="006A77C8" w:rsidRPr="00707E10">
        <w:t>UN class</w:t>
      </w:r>
      <w:r w:rsidR="001D793C" w:rsidRPr="00707E10">
        <w:t xml:space="preserve"> 7 (radioactive) </w:t>
      </w:r>
      <w:r w:rsidR="004E2B7F" w:rsidRPr="00707E10">
        <w:t xml:space="preserve">dangerous goods </w:t>
      </w:r>
      <w:r w:rsidR="001D793C" w:rsidRPr="00707E10">
        <w:t>except when being transported with other dangerous goods.</w:t>
      </w:r>
    </w:p>
    <w:p w14:paraId="17BE6D3C" w14:textId="77777777" w:rsidR="001D793C" w:rsidRPr="00707E10" w:rsidRDefault="00017800" w:rsidP="00017800">
      <w:pPr>
        <w:pStyle w:val="Amain"/>
      </w:pPr>
      <w:r>
        <w:tab/>
      </w:r>
      <w:r w:rsidR="0065449A" w:rsidRPr="00707E10">
        <w:t>(4)</w:t>
      </w:r>
      <w:r w:rsidR="0065449A" w:rsidRPr="00707E10">
        <w:tab/>
      </w:r>
      <w:r w:rsidR="001D793C" w:rsidRPr="00707E10">
        <w:t>This regulation does not apply to the transport by a vehicle of dangerous goods—</w:t>
      </w:r>
    </w:p>
    <w:p w14:paraId="7F715296" w14:textId="5D2C513B" w:rsidR="001D793C" w:rsidRPr="00707E10" w:rsidRDefault="00017800" w:rsidP="00017800">
      <w:pPr>
        <w:pStyle w:val="Apara"/>
      </w:pPr>
      <w:r>
        <w:tab/>
      </w:r>
      <w:r w:rsidR="0065449A" w:rsidRPr="00707E10">
        <w:t>(a)</w:t>
      </w:r>
      <w:r w:rsidR="0065449A" w:rsidRPr="00707E10">
        <w:tab/>
      </w:r>
      <w:r w:rsidR="001D793C" w:rsidRPr="00707E10">
        <w:t xml:space="preserve">in a consignment where the aggregate quantity of dangerous goods is less than the quantity for which an inner package is required by the </w:t>
      </w:r>
      <w:hyperlink r:id="rId32" w:tooltip="ADG code" w:history="1">
        <w:r w:rsidR="00785399" w:rsidRPr="00E358EC">
          <w:rPr>
            <w:rStyle w:val="charCitHyperlinkAbbrev"/>
          </w:rPr>
          <w:t>ADG code</w:t>
        </w:r>
      </w:hyperlink>
      <w:r w:rsidR="001D793C" w:rsidRPr="00707E10">
        <w:t xml:space="preserve"> to be marked with a proper shipping name or the technical name of the substance; or</w:t>
      </w:r>
    </w:p>
    <w:p w14:paraId="397A42BF" w14:textId="77777777" w:rsidR="001D793C" w:rsidRPr="00707E10" w:rsidRDefault="00017800" w:rsidP="00017800">
      <w:pPr>
        <w:pStyle w:val="Apara"/>
      </w:pPr>
      <w:r>
        <w:tab/>
      </w:r>
      <w:r w:rsidR="0065449A" w:rsidRPr="00707E10">
        <w:t>(b)</w:t>
      </w:r>
      <w:r w:rsidR="0065449A" w:rsidRPr="00707E10">
        <w:tab/>
      </w:r>
      <w:r w:rsidR="001D793C" w:rsidRPr="00707E10">
        <w:t>in the vehicle’s fuel tank; or</w:t>
      </w:r>
    </w:p>
    <w:p w14:paraId="225F75C7" w14:textId="77777777" w:rsidR="001D793C" w:rsidRPr="00707E10" w:rsidRDefault="00017800" w:rsidP="00017800">
      <w:pPr>
        <w:pStyle w:val="Apara"/>
      </w:pPr>
      <w:r>
        <w:tab/>
      </w:r>
      <w:r w:rsidR="0065449A" w:rsidRPr="00707E10">
        <w:t>(c)</w:t>
      </w:r>
      <w:r w:rsidR="0065449A" w:rsidRPr="00707E10">
        <w:tab/>
      </w:r>
      <w:r w:rsidR="001D793C" w:rsidRPr="00707E10">
        <w:t>in an appliance or plant that forms part of the vehicle and that is necessary for its operation; or</w:t>
      </w:r>
    </w:p>
    <w:p w14:paraId="43360558" w14:textId="77777777" w:rsidR="001D793C" w:rsidRPr="00707E10" w:rsidRDefault="00017800" w:rsidP="00017800">
      <w:pPr>
        <w:pStyle w:val="Apara"/>
      </w:pPr>
      <w:r>
        <w:tab/>
      </w:r>
      <w:r w:rsidR="0065449A" w:rsidRPr="00707E10">
        <w:t>(d)</w:t>
      </w:r>
      <w:r w:rsidR="0065449A" w:rsidRPr="00707E10">
        <w:tab/>
      </w:r>
      <w:r w:rsidR="0049781E">
        <w:t>that are portable fire</w:t>
      </w:r>
      <w:r w:rsidR="001D793C" w:rsidRPr="00707E10">
        <w:t>fighting equipment or other portable safety equipment and that are part of the vehicle’s safety equipment.</w:t>
      </w:r>
    </w:p>
    <w:p w14:paraId="0A77E7B3" w14:textId="77777777" w:rsidR="001D793C" w:rsidRPr="00707E10" w:rsidRDefault="00017800" w:rsidP="00017800">
      <w:pPr>
        <w:pStyle w:val="Amain"/>
        <w:keepNext/>
      </w:pPr>
      <w:r>
        <w:lastRenderedPageBreak/>
        <w:tab/>
      </w:r>
      <w:r w:rsidR="0065449A" w:rsidRPr="00707E10">
        <w:t>(5)</w:t>
      </w:r>
      <w:r w:rsidR="0065449A" w:rsidRPr="00707E10">
        <w:tab/>
      </w:r>
      <w:r w:rsidR="001D793C" w:rsidRPr="00707E10">
        <w:t>In this section:</w:t>
      </w:r>
    </w:p>
    <w:p w14:paraId="350072A1" w14:textId="77777777" w:rsidR="001D793C" w:rsidRPr="00707E10" w:rsidRDefault="001D793C" w:rsidP="00017800">
      <w:pPr>
        <w:pStyle w:val="aDef"/>
        <w:keepNext/>
      </w:pPr>
      <w:r w:rsidRPr="0065449A">
        <w:rPr>
          <w:rStyle w:val="charBoldItals"/>
        </w:rPr>
        <w:t>designated dangerous goods</w:t>
      </w:r>
      <w:r w:rsidR="003E5B79" w:rsidRPr="00707E10">
        <w:t xml:space="preserve"> means dangerous goods of the following:</w:t>
      </w:r>
    </w:p>
    <w:p w14:paraId="6D3A5198" w14:textId="77777777" w:rsidR="001D793C" w:rsidRPr="00707E10" w:rsidRDefault="00017800" w:rsidP="00017800">
      <w:pPr>
        <w:pStyle w:val="aDefpara"/>
      </w:pPr>
      <w:r>
        <w:tab/>
      </w:r>
      <w:r w:rsidR="0065449A" w:rsidRPr="00707E10">
        <w:t>(a)</w:t>
      </w:r>
      <w:r w:rsidR="0065449A" w:rsidRPr="00707E10">
        <w:tab/>
      </w:r>
      <w:r w:rsidR="006A77C8" w:rsidRPr="00707E10">
        <w:t>UN class</w:t>
      </w:r>
      <w:r w:rsidR="001D793C" w:rsidRPr="00707E10">
        <w:t xml:space="preserve"> 1 (explosives), except dangerous goods of </w:t>
      </w:r>
      <w:r w:rsidR="00776767" w:rsidRPr="00707E10">
        <w:t>UN division</w:t>
      </w:r>
      <w:r w:rsidR="001D793C" w:rsidRPr="00707E10">
        <w:t xml:space="preserve"> 1.4S; </w:t>
      </w:r>
    </w:p>
    <w:p w14:paraId="71591C84" w14:textId="77777777" w:rsidR="001D793C" w:rsidRPr="00707E10" w:rsidRDefault="00017800" w:rsidP="00017800">
      <w:pPr>
        <w:pStyle w:val="aDefpara"/>
      </w:pPr>
      <w:r>
        <w:tab/>
      </w:r>
      <w:r w:rsidR="0065449A" w:rsidRPr="00707E10">
        <w:t>(b)</w:t>
      </w:r>
      <w:r w:rsidR="0065449A" w:rsidRPr="00707E10">
        <w:tab/>
      </w:r>
      <w:r w:rsidR="00776767" w:rsidRPr="00707E10">
        <w:t>category A</w:t>
      </w:r>
      <w:r w:rsidR="001D793C" w:rsidRPr="00707E10">
        <w:t xml:space="preserve"> of </w:t>
      </w:r>
      <w:r w:rsidR="00776767" w:rsidRPr="00707E10">
        <w:t>UN division</w:t>
      </w:r>
      <w:r w:rsidR="001D793C" w:rsidRPr="00707E10">
        <w:t xml:space="preserve"> 6.2 (infectious substances); </w:t>
      </w:r>
    </w:p>
    <w:p w14:paraId="02A7EE2A" w14:textId="77777777" w:rsidR="001D793C" w:rsidRPr="00707E10" w:rsidRDefault="00017800" w:rsidP="00017800">
      <w:pPr>
        <w:pStyle w:val="aDefpara"/>
      </w:pPr>
      <w:r>
        <w:tab/>
      </w:r>
      <w:r w:rsidR="0065449A" w:rsidRPr="00707E10">
        <w:t>(c)</w:t>
      </w:r>
      <w:r w:rsidR="0065449A" w:rsidRPr="00707E10">
        <w:tab/>
      </w:r>
      <w:r w:rsidR="006A77C8" w:rsidRPr="00707E10">
        <w:t>UN class</w:t>
      </w:r>
      <w:r w:rsidR="001D793C" w:rsidRPr="00707E10">
        <w:t xml:space="preserve"> 7 (radioactive material).</w:t>
      </w:r>
    </w:p>
    <w:p w14:paraId="7F687E9F" w14:textId="77777777" w:rsidR="001D793C" w:rsidRPr="00707E10" w:rsidRDefault="0065449A" w:rsidP="0065449A">
      <w:pPr>
        <w:pStyle w:val="AH5Sec"/>
      </w:pPr>
      <w:bookmarkStart w:id="16" w:name="_Toc76552930"/>
      <w:r w:rsidRPr="00F274CB">
        <w:rPr>
          <w:rStyle w:val="CharSectNo"/>
        </w:rPr>
        <w:t>8</w:t>
      </w:r>
      <w:r w:rsidRPr="00707E10">
        <w:tab/>
      </w:r>
      <w:r w:rsidR="001D793C" w:rsidRPr="00707E10">
        <w:t>Special provisions for tools of trade and dangerous goods for private use</w:t>
      </w:r>
      <w:bookmarkEnd w:id="16"/>
      <w:r w:rsidR="001D793C" w:rsidRPr="00707E10">
        <w:t xml:space="preserve"> </w:t>
      </w:r>
    </w:p>
    <w:p w14:paraId="66CE90E6" w14:textId="77777777" w:rsidR="001D793C" w:rsidRPr="00707E10" w:rsidRDefault="00017800" w:rsidP="00017800">
      <w:pPr>
        <w:pStyle w:val="Amain"/>
      </w:pPr>
      <w:r>
        <w:tab/>
      </w:r>
      <w:r w:rsidR="0065449A" w:rsidRPr="00707E10">
        <w:t>(1)</w:t>
      </w:r>
      <w:r w:rsidR="0065449A" w:rsidRPr="00707E10">
        <w:tab/>
      </w:r>
      <w:r w:rsidR="001D793C" w:rsidRPr="00707E10">
        <w:t>This section applies to a load if—</w:t>
      </w:r>
    </w:p>
    <w:p w14:paraId="1D99B122" w14:textId="77777777" w:rsidR="001D793C" w:rsidRPr="00707E10" w:rsidRDefault="00017800" w:rsidP="00017800">
      <w:pPr>
        <w:pStyle w:val="Apara"/>
      </w:pPr>
      <w:r>
        <w:tab/>
      </w:r>
      <w:r w:rsidR="0065449A" w:rsidRPr="00707E10">
        <w:t>(a)</w:t>
      </w:r>
      <w:r w:rsidR="0065449A" w:rsidRPr="00707E10">
        <w:tab/>
      </w:r>
      <w:r w:rsidR="001D793C" w:rsidRPr="00707E10">
        <w:t>the load includes—</w:t>
      </w:r>
    </w:p>
    <w:p w14:paraId="2C2D1635" w14:textId="77777777" w:rsidR="001D793C" w:rsidRPr="00707E10" w:rsidRDefault="00017800" w:rsidP="00017800">
      <w:pPr>
        <w:pStyle w:val="Asubpara"/>
      </w:pPr>
      <w:r>
        <w:tab/>
      </w:r>
      <w:r w:rsidR="0065449A" w:rsidRPr="00707E10">
        <w:t>(i)</w:t>
      </w:r>
      <w:r w:rsidR="0065449A" w:rsidRPr="00707E10">
        <w:tab/>
      </w:r>
      <w:r w:rsidR="001D793C" w:rsidRPr="00707E10">
        <w:t xml:space="preserve">an aggregate quantity of dangerous goods of less than 500 that does not include any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I; or</w:t>
      </w:r>
    </w:p>
    <w:p w14:paraId="58B9B336" w14:textId="77777777" w:rsidR="001D793C" w:rsidRPr="00707E10" w:rsidRDefault="00017800" w:rsidP="00017800">
      <w:pPr>
        <w:pStyle w:val="Asubpara"/>
      </w:pPr>
      <w:r>
        <w:tab/>
      </w:r>
      <w:r w:rsidR="0065449A" w:rsidRPr="00707E10">
        <w:t>(ii)</w:t>
      </w:r>
      <w:r w:rsidR="0065449A" w:rsidRPr="00707E10">
        <w:tab/>
      </w:r>
      <w:r w:rsidR="001D793C" w:rsidRPr="00707E10">
        <w:t xml:space="preserve">an aggregate quantity of dangerous goods of less than 250 that does include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xml:space="preserve"> I, provided that dangerous goods of </w:t>
      </w:r>
      <w:r w:rsidR="00776767" w:rsidRPr="00707E10">
        <w:t>UN division</w:t>
      </w:r>
      <w:r w:rsidR="001D793C" w:rsidRPr="00707E10">
        <w:t xml:space="preserve"> 2.3 and </w:t>
      </w:r>
      <w:r w:rsidR="00776767" w:rsidRPr="00707E10">
        <w:t>packing group</w:t>
      </w:r>
      <w:r w:rsidR="001D793C" w:rsidRPr="00707E10">
        <w:t> I together constitute less than 100 of that aggregate quantity; and</w:t>
      </w:r>
    </w:p>
    <w:p w14:paraId="671D1527" w14:textId="77777777" w:rsidR="003F2564" w:rsidRPr="00707E10" w:rsidRDefault="00017800" w:rsidP="00017800">
      <w:pPr>
        <w:pStyle w:val="Apara"/>
      </w:pPr>
      <w:r>
        <w:tab/>
      </w:r>
      <w:r w:rsidR="0065449A" w:rsidRPr="00707E10">
        <w:t>(b)</w:t>
      </w:r>
      <w:r w:rsidR="0065449A" w:rsidRPr="00707E10">
        <w:tab/>
      </w:r>
      <w:r w:rsidR="001D793C" w:rsidRPr="00707E10">
        <w:t>the goods are not being transported in the course of a business of transporting goods</w:t>
      </w:r>
      <w:r w:rsidR="003F2564" w:rsidRPr="00707E10">
        <w:t>; but</w:t>
      </w:r>
    </w:p>
    <w:p w14:paraId="61C160A4" w14:textId="77777777" w:rsidR="001D793C" w:rsidRPr="00707E10" w:rsidRDefault="00017800" w:rsidP="00017800">
      <w:pPr>
        <w:pStyle w:val="Apara"/>
      </w:pPr>
      <w:r>
        <w:tab/>
      </w:r>
      <w:r w:rsidR="0065449A" w:rsidRPr="00707E10">
        <w:t>(c)</w:t>
      </w:r>
      <w:r w:rsidR="0065449A" w:rsidRPr="00707E10">
        <w:tab/>
      </w:r>
      <w:r w:rsidR="003F2564" w:rsidRPr="00707E10">
        <w:t>the goods are</w:t>
      </w:r>
      <w:r w:rsidR="001D793C" w:rsidRPr="00707E10">
        <w:t xml:space="preserve"> being transported—</w:t>
      </w:r>
    </w:p>
    <w:p w14:paraId="52A56DDC" w14:textId="77777777" w:rsidR="001D793C" w:rsidRPr="00707E10" w:rsidRDefault="00017800" w:rsidP="00017800">
      <w:pPr>
        <w:pStyle w:val="Asubpara"/>
      </w:pPr>
      <w:r>
        <w:tab/>
      </w:r>
      <w:r w:rsidR="0065449A" w:rsidRPr="00707E10">
        <w:t>(i)</w:t>
      </w:r>
      <w:r w:rsidR="0065449A" w:rsidRPr="00707E10">
        <w:tab/>
      </w:r>
      <w:r w:rsidR="001D793C" w:rsidRPr="00707E10">
        <w:t>by a person who intends to use them; or</w:t>
      </w:r>
    </w:p>
    <w:p w14:paraId="2F747B8C" w14:textId="77777777" w:rsidR="001D793C" w:rsidRPr="00707E10" w:rsidRDefault="00017800" w:rsidP="00017800">
      <w:pPr>
        <w:pStyle w:val="Asubpara"/>
      </w:pPr>
      <w:r>
        <w:tab/>
      </w:r>
      <w:r w:rsidR="0065449A" w:rsidRPr="00707E10">
        <w:t>(ii)</w:t>
      </w:r>
      <w:r w:rsidR="0065449A" w:rsidRPr="00707E10">
        <w:tab/>
      </w:r>
      <w:r w:rsidR="001D793C" w:rsidRPr="00707E10">
        <w:t>so that they can be used for a commercial purpose.</w:t>
      </w:r>
    </w:p>
    <w:p w14:paraId="22B46F8B" w14:textId="77777777" w:rsidR="001D793C" w:rsidRPr="00707E10" w:rsidRDefault="00017800" w:rsidP="00017800">
      <w:pPr>
        <w:pStyle w:val="Amain"/>
      </w:pPr>
      <w:r>
        <w:tab/>
      </w:r>
      <w:r w:rsidR="0065449A" w:rsidRPr="00707E10">
        <w:t>(2)</w:t>
      </w:r>
      <w:r w:rsidR="0065449A" w:rsidRPr="00707E10">
        <w:tab/>
      </w:r>
      <w:r w:rsidR="001D793C" w:rsidRPr="00707E10">
        <w:t xml:space="preserve">A person transporting </w:t>
      </w:r>
      <w:r w:rsidR="003F2564" w:rsidRPr="00707E10">
        <w:t>the</w:t>
      </w:r>
      <w:r w:rsidR="001D793C" w:rsidRPr="00707E10">
        <w:t xml:space="preserve"> load is exempt from all obligations imposed by this regulation other than those imposed by this section.</w:t>
      </w:r>
    </w:p>
    <w:p w14:paraId="7F27FE7C" w14:textId="77777777" w:rsidR="001D793C" w:rsidRPr="00707E10" w:rsidRDefault="00017800" w:rsidP="00017800">
      <w:pPr>
        <w:pStyle w:val="Amain"/>
      </w:pPr>
      <w:r>
        <w:lastRenderedPageBreak/>
        <w:tab/>
      </w:r>
      <w:r w:rsidR="0065449A" w:rsidRPr="00707E10">
        <w:t>(3)</w:t>
      </w:r>
      <w:r w:rsidR="0065449A" w:rsidRPr="00707E10">
        <w:tab/>
      </w:r>
      <w:r w:rsidR="001D793C" w:rsidRPr="00707E10">
        <w:t xml:space="preserve">A person must not transport </w:t>
      </w:r>
      <w:r w:rsidR="003F2564" w:rsidRPr="00707E10">
        <w:t>the</w:t>
      </w:r>
      <w:r w:rsidR="001D793C" w:rsidRPr="00707E10">
        <w:t xml:space="preserve"> load unless each package in the load—</w:t>
      </w:r>
    </w:p>
    <w:p w14:paraId="3C5AD6D4" w14:textId="77777777" w:rsidR="001D793C" w:rsidRPr="00707E10" w:rsidRDefault="00017800" w:rsidP="00017800">
      <w:pPr>
        <w:pStyle w:val="Apara"/>
      </w:pPr>
      <w:r>
        <w:tab/>
      </w:r>
      <w:r w:rsidR="0065449A" w:rsidRPr="00707E10">
        <w:t>(a)</w:t>
      </w:r>
      <w:r w:rsidR="0065449A" w:rsidRPr="00707E10">
        <w:tab/>
      </w:r>
      <w:r w:rsidR="001D793C" w:rsidRPr="00707E10">
        <w:t>complies with the packaging requirements appropriate to the quantity of dangerous goods</w:t>
      </w:r>
      <w:r w:rsidR="003F2564" w:rsidRPr="00707E10">
        <w:t xml:space="preserve"> under chapter 5</w:t>
      </w:r>
      <w:r w:rsidR="001D793C" w:rsidRPr="00707E10">
        <w:t>; and</w:t>
      </w:r>
    </w:p>
    <w:p w14:paraId="03F05F8E" w14:textId="77777777" w:rsidR="001D793C" w:rsidRPr="00707E10" w:rsidRDefault="00017800" w:rsidP="00017800">
      <w:pPr>
        <w:pStyle w:val="Apara"/>
      </w:pPr>
      <w:r>
        <w:tab/>
      </w:r>
      <w:r w:rsidR="0065449A" w:rsidRPr="00707E10">
        <w:t>(b)</w:t>
      </w:r>
      <w:r w:rsidR="0065449A" w:rsidRPr="00707E10">
        <w:tab/>
      </w:r>
      <w:r w:rsidR="003F2564" w:rsidRPr="00707E10">
        <w:t xml:space="preserve">is labelled and marked in accordance with division 7.1; </w:t>
      </w:r>
      <w:r w:rsidR="001D793C" w:rsidRPr="00707E10">
        <w:t>and</w:t>
      </w:r>
    </w:p>
    <w:p w14:paraId="378E8A93" w14:textId="77777777" w:rsidR="001D793C" w:rsidRPr="00707E10" w:rsidRDefault="00017800" w:rsidP="00017800">
      <w:pPr>
        <w:pStyle w:val="Apara"/>
      </w:pPr>
      <w:r>
        <w:tab/>
      </w:r>
      <w:r w:rsidR="0065449A" w:rsidRPr="00707E10">
        <w:t>(c)</w:t>
      </w:r>
      <w:r w:rsidR="0065449A" w:rsidRPr="00707E10">
        <w:tab/>
      </w:r>
      <w:r w:rsidR="001D793C" w:rsidRPr="00707E10">
        <w:t>is loaded, secured, segregated, unloaded and otherwise transported in such a way as to ensure that—</w:t>
      </w:r>
    </w:p>
    <w:p w14:paraId="726707E2" w14:textId="77777777" w:rsidR="001D793C" w:rsidRPr="00707E10" w:rsidRDefault="00017800" w:rsidP="00017800">
      <w:pPr>
        <w:pStyle w:val="Asubpara"/>
      </w:pPr>
      <w:r>
        <w:tab/>
      </w:r>
      <w:r w:rsidR="0065449A" w:rsidRPr="00707E10">
        <w:t>(i)</w:t>
      </w:r>
      <w:r w:rsidR="0065449A" w:rsidRPr="00707E10">
        <w:tab/>
      </w:r>
      <w:r w:rsidR="001D793C" w:rsidRPr="00707E10">
        <w:t>its packaging remains fit for its purpose; and</w:t>
      </w:r>
    </w:p>
    <w:p w14:paraId="75A66B2D" w14:textId="77777777" w:rsidR="001D793C" w:rsidRPr="00707E10" w:rsidRDefault="00017800" w:rsidP="00017800">
      <w:pPr>
        <w:pStyle w:val="Asubpara"/>
      </w:pPr>
      <w:r>
        <w:tab/>
      </w:r>
      <w:r w:rsidR="0065449A" w:rsidRPr="00707E10">
        <w:t>(ii)</w:t>
      </w:r>
      <w:r w:rsidR="0065449A" w:rsidRPr="00707E10">
        <w:tab/>
      </w:r>
      <w:r w:rsidR="001D793C" w:rsidRPr="00707E10">
        <w:t xml:space="preserve">the risks are eliminated, or if it is not practicable to eliminate the risks, </w:t>
      </w:r>
      <w:r w:rsidR="006213B5" w:rsidRPr="00707E10">
        <w:t xml:space="preserve">that the risks </w:t>
      </w:r>
      <w:r w:rsidR="001D793C" w:rsidRPr="00707E10">
        <w:t>are minimised to the maximum extent that is practicable.</w:t>
      </w:r>
    </w:p>
    <w:p w14:paraId="0C6A83C7" w14:textId="77777777" w:rsidR="001D793C" w:rsidRPr="00707E10" w:rsidRDefault="00017800" w:rsidP="00017800">
      <w:pPr>
        <w:pStyle w:val="Amain"/>
      </w:pPr>
      <w:r>
        <w:tab/>
      </w:r>
      <w:r w:rsidR="0065449A" w:rsidRPr="00707E10">
        <w:t>(4)</w:t>
      </w:r>
      <w:r w:rsidR="0065449A" w:rsidRPr="00707E10">
        <w:tab/>
      </w:r>
      <w:r w:rsidR="001D793C" w:rsidRPr="00707E10">
        <w:t xml:space="preserve">If </w:t>
      </w:r>
      <w:r w:rsidR="003F2564" w:rsidRPr="00707E10">
        <w:t>the load</w:t>
      </w:r>
      <w:r w:rsidR="001D793C" w:rsidRPr="00707E10">
        <w:t xml:space="preserve"> contains an aggregate qua</w:t>
      </w:r>
      <w:r w:rsidR="003F2564" w:rsidRPr="00707E10">
        <w:t>ntity of dangerous goods of UN c</w:t>
      </w:r>
      <w:r w:rsidR="001D793C" w:rsidRPr="00707E10">
        <w:t>lass 3, 4, 5 or 6 of more than 250, a person must not transport the load—</w:t>
      </w:r>
    </w:p>
    <w:p w14:paraId="6D4E2875"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6A72EF10" w14:textId="77777777" w:rsidR="001D793C" w:rsidRPr="00707E10" w:rsidRDefault="00017800" w:rsidP="00017800">
      <w:pPr>
        <w:pStyle w:val="Apara"/>
      </w:pPr>
      <w:r>
        <w:tab/>
      </w:r>
      <w:r w:rsidR="0065449A" w:rsidRPr="00707E10">
        <w:t>(b)</w:t>
      </w:r>
      <w:r w:rsidR="0065449A" w:rsidRPr="00707E10">
        <w:tab/>
      </w:r>
      <w:r w:rsidR="001D793C" w:rsidRPr="00707E10">
        <w:t>in an enclosed space that is not separated from the passenger compartment of a vehicle.</w:t>
      </w:r>
    </w:p>
    <w:p w14:paraId="564A1BA4" w14:textId="77777777" w:rsidR="001D793C" w:rsidRPr="00707E10" w:rsidRDefault="00017800" w:rsidP="00017800">
      <w:pPr>
        <w:pStyle w:val="Amain"/>
      </w:pPr>
      <w:r>
        <w:tab/>
      </w:r>
      <w:r w:rsidR="0065449A" w:rsidRPr="00707E10">
        <w:t>(5)</w:t>
      </w:r>
      <w:r w:rsidR="0065449A" w:rsidRPr="00707E10">
        <w:tab/>
      </w:r>
      <w:r w:rsidR="001D793C" w:rsidRPr="00707E10">
        <w:t xml:space="preserve">If </w:t>
      </w:r>
      <w:r w:rsidR="003F2564" w:rsidRPr="00707E10">
        <w:t xml:space="preserve">the load </w:t>
      </w:r>
      <w:r w:rsidR="001D793C" w:rsidRPr="00707E10">
        <w:t xml:space="preserve">contains an aggregate quantity of dangerous goods of </w:t>
      </w:r>
      <w:r w:rsidR="003F2564" w:rsidRPr="00707E10">
        <w:t>UN division 2.1, UN d</w:t>
      </w:r>
      <w:r w:rsidR="001D793C" w:rsidRPr="00707E10">
        <w:t>ivision 2.3 or</w:t>
      </w:r>
      <w:r w:rsidR="00C42883" w:rsidRPr="00707E10">
        <w:t xml:space="preserve"> packing g</w:t>
      </w:r>
      <w:r w:rsidR="001D793C" w:rsidRPr="00707E10">
        <w:t>roup I of more than 50, a person must not transport the load—</w:t>
      </w:r>
    </w:p>
    <w:p w14:paraId="741352D1"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245D1FE0" w14:textId="77777777" w:rsidR="001D793C" w:rsidRPr="00707E10" w:rsidRDefault="00017800" w:rsidP="00017800">
      <w:pPr>
        <w:pStyle w:val="Apara"/>
      </w:pPr>
      <w:r>
        <w:tab/>
      </w:r>
      <w:r w:rsidR="0065449A" w:rsidRPr="00707E10">
        <w:t>(b)</w:t>
      </w:r>
      <w:r w:rsidR="0065449A" w:rsidRPr="00707E10">
        <w:tab/>
      </w:r>
      <w:r w:rsidR="001D793C" w:rsidRPr="00707E10">
        <w:t>in any other enclosed space in the vehicle.</w:t>
      </w:r>
    </w:p>
    <w:p w14:paraId="239CA945" w14:textId="77777777" w:rsidR="0067652D" w:rsidRPr="00707E10" w:rsidRDefault="00017800" w:rsidP="00017800">
      <w:pPr>
        <w:pStyle w:val="Amain"/>
        <w:keepNext/>
      </w:pPr>
      <w:r>
        <w:tab/>
      </w:r>
      <w:r w:rsidR="0065449A" w:rsidRPr="00707E10">
        <w:t>(6)</w:t>
      </w:r>
      <w:r w:rsidR="0065449A" w:rsidRPr="00707E10">
        <w:tab/>
      </w:r>
      <w:r w:rsidR="0067652D" w:rsidRPr="00707E10">
        <w:t>A person commits an offence if the person fails to comply with subsection (3), (4) or (5).</w:t>
      </w:r>
    </w:p>
    <w:p w14:paraId="4C168E30" w14:textId="77777777" w:rsidR="001D793C" w:rsidRPr="00707E10" w:rsidRDefault="001D793C" w:rsidP="00F90564">
      <w:pPr>
        <w:pStyle w:val="Penalty"/>
      </w:pPr>
      <w:r w:rsidRPr="00707E10">
        <w:t>Maximum penalty:  40 penalty units.</w:t>
      </w:r>
    </w:p>
    <w:p w14:paraId="1859A447" w14:textId="77777777" w:rsidR="001D793C" w:rsidRPr="00707E10" w:rsidRDefault="001D793C" w:rsidP="001D793C">
      <w:pPr>
        <w:pStyle w:val="PageBreak"/>
      </w:pPr>
      <w:r w:rsidRPr="00707E10">
        <w:br w:type="page"/>
      </w:r>
    </w:p>
    <w:p w14:paraId="41FFED4B" w14:textId="77777777" w:rsidR="001D793C" w:rsidRPr="00F274CB" w:rsidRDefault="0065449A" w:rsidP="0065449A">
      <w:pPr>
        <w:pStyle w:val="AH2Part"/>
      </w:pPr>
      <w:bookmarkStart w:id="17" w:name="_Toc76552931"/>
      <w:r w:rsidRPr="00F274CB">
        <w:rPr>
          <w:rStyle w:val="CharPartNo"/>
        </w:rPr>
        <w:lastRenderedPageBreak/>
        <w:t>Part 1.2</w:t>
      </w:r>
      <w:r w:rsidRPr="00707E10">
        <w:tab/>
      </w:r>
      <w:r w:rsidR="001D793C" w:rsidRPr="00F274CB">
        <w:rPr>
          <w:rStyle w:val="CharPartText"/>
        </w:rPr>
        <w:t>Interpretation</w:t>
      </w:r>
      <w:bookmarkEnd w:id="17"/>
    </w:p>
    <w:p w14:paraId="123F2440" w14:textId="77777777" w:rsidR="001D793C" w:rsidRPr="00F274CB" w:rsidRDefault="0065449A" w:rsidP="0065449A">
      <w:pPr>
        <w:pStyle w:val="AH3Div"/>
      </w:pPr>
      <w:bookmarkStart w:id="18" w:name="_Toc76552932"/>
      <w:r w:rsidRPr="00F274CB">
        <w:rPr>
          <w:rStyle w:val="CharDivNo"/>
        </w:rPr>
        <w:t>Division 1.2.1</w:t>
      </w:r>
      <w:r w:rsidRPr="00707E10">
        <w:tab/>
      </w:r>
      <w:r w:rsidR="001D793C" w:rsidRPr="00F274CB">
        <w:rPr>
          <w:rStyle w:val="CharDivText"/>
        </w:rPr>
        <w:t>Key concepts</w:t>
      </w:r>
      <w:bookmarkEnd w:id="18"/>
    </w:p>
    <w:p w14:paraId="1B5E621A" w14:textId="77777777" w:rsidR="001D793C" w:rsidRPr="00707E10" w:rsidRDefault="0065449A" w:rsidP="0065449A">
      <w:pPr>
        <w:pStyle w:val="AH5Sec"/>
      </w:pPr>
      <w:bookmarkStart w:id="19" w:name="_Toc76552933"/>
      <w:r w:rsidRPr="00F274CB">
        <w:rPr>
          <w:rStyle w:val="CharSectNo"/>
        </w:rPr>
        <w:t>9</w:t>
      </w:r>
      <w:r w:rsidRPr="00707E10">
        <w:tab/>
      </w:r>
      <w:r w:rsidR="001D793C" w:rsidRPr="00707E10">
        <w:t>Dangerous goods—Act, dict</w:t>
      </w:r>
      <w:bookmarkEnd w:id="19"/>
      <w:r w:rsidR="001D793C" w:rsidRPr="00707E10">
        <w:t xml:space="preserve"> </w:t>
      </w:r>
    </w:p>
    <w:p w14:paraId="0EE6316D" w14:textId="77777777" w:rsidR="001D793C" w:rsidRPr="00707E10" w:rsidRDefault="00017800" w:rsidP="00017800">
      <w:pPr>
        <w:pStyle w:val="Amain"/>
      </w:pPr>
      <w:r>
        <w:tab/>
      </w:r>
      <w:r w:rsidR="0065449A" w:rsidRPr="00707E10">
        <w:t>(1)</w:t>
      </w:r>
      <w:r w:rsidR="0065449A" w:rsidRPr="00707E10">
        <w:tab/>
      </w:r>
      <w:r w:rsidR="001D793C" w:rsidRPr="00707E10">
        <w:t xml:space="preserve">Goods are </w:t>
      </w:r>
      <w:r w:rsidR="001D793C" w:rsidRPr="0065449A">
        <w:rPr>
          <w:rStyle w:val="charBoldItals"/>
        </w:rPr>
        <w:t>dangerous goods</w:t>
      </w:r>
      <w:r w:rsidR="001D793C" w:rsidRPr="00707E10">
        <w:t xml:space="preserve"> if the goods—</w:t>
      </w:r>
    </w:p>
    <w:p w14:paraId="3002DBFE" w14:textId="77777777" w:rsidR="001D793C" w:rsidRPr="00707E10" w:rsidRDefault="00017800" w:rsidP="00017800">
      <w:pPr>
        <w:pStyle w:val="Apara"/>
      </w:pPr>
      <w:r>
        <w:tab/>
      </w:r>
      <w:r w:rsidR="0065449A" w:rsidRPr="00707E10">
        <w:t>(a)</w:t>
      </w:r>
      <w:r w:rsidR="0065449A" w:rsidRPr="00707E10">
        <w:tab/>
      </w:r>
      <w:r w:rsidR="001D793C" w:rsidRPr="00707E10">
        <w:t xml:space="preserve">are determined under section </w:t>
      </w:r>
      <w:r w:rsidR="008E70AB">
        <w:t>29</w:t>
      </w:r>
      <w:r w:rsidR="001D793C" w:rsidRPr="00707E10">
        <w:t> (1) (a) (Determinations—dangerous goods and packaging) to be dangerous goods; or</w:t>
      </w:r>
    </w:p>
    <w:p w14:paraId="78BE7E5B" w14:textId="083527B8" w:rsidR="001D793C" w:rsidRPr="00707E10" w:rsidRDefault="00017800" w:rsidP="00017800">
      <w:pPr>
        <w:pStyle w:val="Apara"/>
      </w:pPr>
      <w:r>
        <w:tab/>
      </w:r>
      <w:r w:rsidR="0065449A" w:rsidRPr="00707E10">
        <w:t>(b)</w:t>
      </w:r>
      <w:r w:rsidR="0065449A" w:rsidRPr="00707E10">
        <w:tab/>
      </w:r>
      <w:r w:rsidR="001D793C" w:rsidRPr="00707E10">
        <w:t xml:space="preserve">satisfy the dangerous goods classification criteria mentioned in the </w:t>
      </w:r>
      <w:hyperlink r:id="rId33" w:tooltip="ADG code" w:history="1">
        <w:r w:rsidR="00E358EC" w:rsidRPr="00E358EC">
          <w:rPr>
            <w:rStyle w:val="charCitHyperlinkAbbrev"/>
          </w:rPr>
          <w:t>ADG code</w:t>
        </w:r>
      </w:hyperlink>
      <w:r w:rsidR="00776767" w:rsidRPr="00707E10">
        <w:t>,</w:t>
      </w:r>
      <w:r w:rsidR="001D793C" w:rsidRPr="00707E10">
        <w:t xml:space="preserve"> part 2.</w:t>
      </w:r>
    </w:p>
    <w:p w14:paraId="3F025628" w14:textId="7A4164CE" w:rsidR="001D793C" w:rsidRPr="00707E10" w:rsidRDefault="00017800" w:rsidP="00017800">
      <w:pPr>
        <w:pStyle w:val="Amain"/>
      </w:pPr>
      <w:r>
        <w:tab/>
      </w:r>
      <w:r w:rsidR="0065449A" w:rsidRPr="00707E10">
        <w:t>(2)</w:t>
      </w:r>
      <w:r w:rsidR="0065449A" w:rsidRPr="00707E10">
        <w:tab/>
      </w:r>
      <w:r w:rsidR="001D793C" w:rsidRPr="00707E10">
        <w:t xml:space="preserve">However, goods that satisfy the criteria mentioned in the </w:t>
      </w:r>
      <w:hyperlink r:id="rId34" w:tooltip="ADG code" w:history="1">
        <w:r w:rsidR="00D67E55" w:rsidRPr="00E358EC">
          <w:rPr>
            <w:rStyle w:val="charCitHyperlinkAbbrev"/>
          </w:rPr>
          <w:t>ADG code</w:t>
        </w:r>
      </w:hyperlink>
      <w:r w:rsidR="001D793C" w:rsidRPr="00707E10">
        <w:t xml:space="preserve">, part 2 are not </w:t>
      </w:r>
      <w:r w:rsidR="001D793C" w:rsidRPr="0065449A">
        <w:rPr>
          <w:rStyle w:val="charBoldItals"/>
        </w:rPr>
        <w:t>dangerous goods</w:t>
      </w:r>
      <w:r w:rsidR="001D793C" w:rsidRPr="00707E10">
        <w:t xml:space="preserve"> if the goods are—</w:t>
      </w:r>
    </w:p>
    <w:p w14:paraId="57B001FD" w14:textId="77777777" w:rsidR="001D793C" w:rsidRPr="00707E10" w:rsidRDefault="00017800" w:rsidP="00017800">
      <w:pPr>
        <w:pStyle w:val="Apara"/>
      </w:pPr>
      <w:r>
        <w:tab/>
      </w:r>
      <w:r w:rsidR="0065449A" w:rsidRPr="00707E10">
        <w:t>(a)</w:t>
      </w:r>
      <w:r w:rsidR="0065449A" w:rsidRPr="00707E10">
        <w:tab/>
      </w:r>
      <w:r w:rsidR="001D793C" w:rsidRPr="00707E10">
        <w:t xml:space="preserve">determined under section </w:t>
      </w:r>
      <w:r w:rsidR="008E70AB">
        <w:t>29</w:t>
      </w:r>
      <w:r w:rsidR="001D793C" w:rsidRPr="00707E10">
        <w:t xml:space="preserve"> (1) (a) not to be dangerous goods; or</w:t>
      </w:r>
    </w:p>
    <w:p w14:paraId="16492F5D" w14:textId="5A1EFC97" w:rsidR="001D793C" w:rsidRPr="00707E10" w:rsidRDefault="00017800" w:rsidP="00017800">
      <w:pPr>
        <w:pStyle w:val="Apara"/>
      </w:pPr>
      <w:r>
        <w:tab/>
      </w:r>
      <w:r w:rsidR="0065449A" w:rsidRPr="00707E10">
        <w:t>(b)</w:t>
      </w:r>
      <w:r w:rsidR="0065449A" w:rsidRPr="00707E10">
        <w:tab/>
      </w:r>
      <w:r w:rsidR="001D793C" w:rsidRPr="00707E10">
        <w:t xml:space="preserve">described as not subject to the </w:t>
      </w:r>
      <w:hyperlink r:id="rId35" w:tooltip="ADG code" w:history="1">
        <w:r w:rsidR="00D67E55" w:rsidRPr="00E358EC">
          <w:rPr>
            <w:rStyle w:val="charCitHyperlinkAbbrev"/>
          </w:rPr>
          <w:t>ADG code</w:t>
        </w:r>
      </w:hyperlink>
      <w:r w:rsidR="001D793C" w:rsidRPr="00707E10">
        <w:t xml:space="preserve"> in a special provision in the </w:t>
      </w:r>
      <w:hyperlink r:id="rId36" w:tooltip="ADG code" w:history="1">
        <w:r w:rsidR="00D67E55" w:rsidRPr="00E358EC">
          <w:rPr>
            <w:rStyle w:val="charCitHyperlinkAbbrev"/>
          </w:rPr>
          <w:t>ADG code</w:t>
        </w:r>
      </w:hyperlink>
      <w:r w:rsidR="001D793C" w:rsidRPr="00707E10">
        <w:t xml:space="preserve">, chapter 3.3 that is applied to the goods by the </w:t>
      </w:r>
      <w:r w:rsidR="004E2B7F" w:rsidRPr="00707E10">
        <w:t>dangerous goods list</w:t>
      </w:r>
      <w:r w:rsidR="001D793C" w:rsidRPr="00707E10">
        <w:t>, column 6.</w:t>
      </w:r>
    </w:p>
    <w:p w14:paraId="10AABE35" w14:textId="77777777" w:rsidR="001D793C" w:rsidRPr="00707E10" w:rsidRDefault="0065449A" w:rsidP="0065449A">
      <w:pPr>
        <w:pStyle w:val="AH5Sec"/>
      </w:pPr>
      <w:bookmarkStart w:id="20" w:name="_Toc76552934"/>
      <w:r w:rsidRPr="00F274CB">
        <w:rPr>
          <w:rStyle w:val="CharSectNo"/>
        </w:rPr>
        <w:t>10</w:t>
      </w:r>
      <w:r w:rsidRPr="00707E10">
        <w:tab/>
      </w:r>
      <w:r w:rsidR="001D793C" w:rsidRPr="00707E10">
        <w:t>Goods too dangerous to be transported—Act, dict</w:t>
      </w:r>
      <w:bookmarkEnd w:id="20"/>
      <w:r w:rsidR="001D793C" w:rsidRPr="00707E10">
        <w:t xml:space="preserve"> </w:t>
      </w:r>
    </w:p>
    <w:p w14:paraId="014FAC4F" w14:textId="77777777" w:rsidR="001D793C" w:rsidRPr="00707E10" w:rsidRDefault="001D793C" w:rsidP="00A94B88">
      <w:pPr>
        <w:pStyle w:val="Amainreturn"/>
        <w:keepNext/>
      </w:pPr>
      <w:r w:rsidRPr="00707E10">
        <w:t xml:space="preserve">The following are </w:t>
      </w:r>
      <w:r w:rsidRPr="0065449A">
        <w:rPr>
          <w:rStyle w:val="charBoldItals"/>
        </w:rPr>
        <w:t>goods</w:t>
      </w:r>
      <w:r w:rsidRPr="00707E10">
        <w:t xml:space="preserve"> </w:t>
      </w:r>
      <w:r w:rsidRPr="0065449A">
        <w:rPr>
          <w:rStyle w:val="charBoldItals"/>
        </w:rPr>
        <w:t>too dangerous to be transported</w:t>
      </w:r>
      <w:r w:rsidR="00776767" w:rsidRPr="00707E10">
        <w:t>:</w:t>
      </w:r>
    </w:p>
    <w:p w14:paraId="6891F6E3" w14:textId="71CD1035" w:rsidR="001D793C" w:rsidRPr="00707E10" w:rsidRDefault="00017800" w:rsidP="00A94B88">
      <w:pPr>
        <w:pStyle w:val="Apara"/>
        <w:keepNext/>
      </w:pPr>
      <w:r>
        <w:tab/>
      </w:r>
      <w:r w:rsidR="0065449A" w:rsidRPr="00707E10">
        <w:t>(a)</w:t>
      </w:r>
      <w:r w:rsidR="0065449A" w:rsidRPr="00707E10">
        <w:tab/>
      </w:r>
      <w:r w:rsidR="001D793C" w:rsidRPr="00707E10">
        <w:t xml:space="preserve">goods mentioned in the </w:t>
      </w:r>
      <w:hyperlink r:id="rId37" w:tooltip="ADG code" w:history="1">
        <w:r w:rsidR="00D67E55" w:rsidRPr="00E358EC">
          <w:rPr>
            <w:rStyle w:val="charCitHyperlinkAbbrev"/>
          </w:rPr>
          <w:t>ADG code</w:t>
        </w:r>
      </w:hyperlink>
      <w:r w:rsidR="001D793C" w:rsidRPr="00707E10">
        <w:rPr>
          <w:bCs/>
        </w:rPr>
        <w:t>, appendix A</w:t>
      </w:r>
      <w:r w:rsidR="001D793C" w:rsidRPr="00707E10">
        <w:t xml:space="preserve">; </w:t>
      </w:r>
    </w:p>
    <w:p w14:paraId="42B95867" w14:textId="77777777" w:rsidR="001D793C" w:rsidRPr="00707E10" w:rsidRDefault="00017800" w:rsidP="00A94B88">
      <w:pPr>
        <w:pStyle w:val="Apara"/>
        <w:keepNext/>
      </w:pPr>
      <w:r>
        <w:tab/>
      </w:r>
      <w:r w:rsidR="0065449A" w:rsidRPr="00707E10">
        <w:t>(b)</w:t>
      </w:r>
      <w:r w:rsidR="0065449A" w:rsidRPr="00707E10">
        <w:tab/>
      </w:r>
      <w:r w:rsidR="001D793C" w:rsidRPr="00707E10">
        <w:t xml:space="preserve">goods determined under section </w:t>
      </w:r>
      <w:r w:rsidR="008E70AB">
        <w:t>29</w:t>
      </w:r>
      <w:r w:rsidR="001D793C" w:rsidRPr="00707E10">
        <w:t xml:space="preserve"> (2) (a) (Determinations—dangerous goods and packaging) to be too dangerous to be transported; </w:t>
      </w:r>
    </w:p>
    <w:p w14:paraId="5B8148F9" w14:textId="62F3BBE9" w:rsidR="001D793C" w:rsidRPr="00707E10" w:rsidRDefault="00017800" w:rsidP="00017800">
      <w:pPr>
        <w:pStyle w:val="Apara"/>
        <w:keepNext/>
      </w:pPr>
      <w:r>
        <w:tab/>
      </w:r>
      <w:r w:rsidR="0065449A" w:rsidRPr="00707E10">
        <w:t>(c)</w:t>
      </w:r>
      <w:r w:rsidR="0065449A" w:rsidRPr="00707E10">
        <w:tab/>
      </w:r>
      <w:r w:rsidR="001D793C" w:rsidRPr="00707E10">
        <w:t xml:space="preserve">goods (other than goods mentioned in paragraph (a) or (b)) that are so sensitive or unstable that they cannot be safely transported even if the relevant requirements of this regulation and the </w:t>
      </w:r>
      <w:hyperlink r:id="rId38" w:tooltip="ADG code" w:history="1">
        <w:r w:rsidR="00D67E55" w:rsidRPr="00E358EC">
          <w:rPr>
            <w:rStyle w:val="charCitHyperlinkAbbrev"/>
          </w:rPr>
          <w:t>ADG code</w:t>
        </w:r>
      </w:hyperlink>
      <w:r w:rsidR="001D793C" w:rsidRPr="00707E10">
        <w:t xml:space="preserve"> are complied with.</w:t>
      </w:r>
    </w:p>
    <w:p w14:paraId="09D96555" w14:textId="3B7CC0D2" w:rsidR="001D793C" w:rsidRPr="001C7AD6" w:rsidRDefault="001D793C" w:rsidP="001D793C">
      <w:pPr>
        <w:pStyle w:val="aNote"/>
      </w:pPr>
      <w:r w:rsidRPr="0065449A">
        <w:rPr>
          <w:rStyle w:val="charItals"/>
        </w:rPr>
        <w:t>Note</w:t>
      </w:r>
      <w:r w:rsidRPr="0065449A">
        <w:rPr>
          <w:rStyle w:val="charItals"/>
        </w:rPr>
        <w:tab/>
      </w:r>
      <w:r w:rsidR="006A77C8" w:rsidRPr="00707E10">
        <w:t>A</w:t>
      </w:r>
      <w:r w:rsidRPr="00707E10">
        <w:t xml:space="preserve"> person must not consign for transport goods that this regulation identifies as being </w:t>
      </w:r>
      <w:r w:rsidR="006A77C8" w:rsidRPr="00707E10">
        <w:t xml:space="preserve">too dangerous </w:t>
      </w:r>
      <w:r w:rsidR="006213B5" w:rsidRPr="00707E10">
        <w:t xml:space="preserve">to be transported (see </w:t>
      </w:r>
      <w:hyperlink r:id="rId39" w:tooltip="Dangerous Goods (Road Transport) Act 2009" w:history="1">
        <w:r w:rsidR="00D67E55" w:rsidRPr="00D67E55">
          <w:rPr>
            <w:rStyle w:val="charCitHyperlinkAbbrev"/>
          </w:rPr>
          <w:t>Act</w:t>
        </w:r>
      </w:hyperlink>
      <w:r w:rsidR="006213B5" w:rsidRPr="00707E10">
        <w:t>, s 30</w:t>
      </w:r>
      <w:r w:rsidR="006A77C8" w:rsidRPr="00707E10">
        <w:t>).</w:t>
      </w:r>
    </w:p>
    <w:p w14:paraId="74111E6E" w14:textId="77777777" w:rsidR="001D793C" w:rsidRPr="00707E10" w:rsidRDefault="0065449A" w:rsidP="0065449A">
      <w:pPr>
        <w:pStyle w:val="AH5Sec"/>
        <w:rPr>
          <w:rFonts w:cs="Arial"/>
        </w:rPr>
      </w:pPr>
      <w:bookmarkStart w:id="21" w:name="_Toc76552935"/>
      <w:r w:rsidRPr="00F274CB">
        <w:rPr>
          <w:rStyle w:val="CharSectNo"/>
        </w:rPr>
        <w:lastRenderedPageBreak/>
        <w:t>11</w:t>
      </w:r>
      <w:r w:rsidRPr="00707E10">
        <w:rPr>
          <w:rFonts w:cs="Arial"/>
        </w:rPr>
        <w:tab/>
      </w:r>
      <w:r w:rsidR="001D793C" w:rsidRPr="00707E10">
        <w:t>UN classes, divisions and categories of dangerous goods</w:t>
      </w:r>
      <w:bookmarkEnd w:id="21"/>
      <w:r w:rsidR="001D793C" w:rsidRPr="00707E10">
        <w:t xml:space="preserve"> </w:t>
      </w:r>
    </w:p>
    <w:p w14:paraId="4FC956C6" w14:textId="77777777" w:rsidR="001D793C" w:rsidRPr="00707E10" w:rsidRDefault="001D793C" w:rsidP="001D793C">
      <w:pPr>
        <w:pStyle w:val="Amainreturn"/>
      </w:pPr>
      <w:r w:rsidRPr="00707E10">
        <w:t xml:space="preserve">For this regulation, a </w:t>
      </w:r>
      <w:r w:rsidRPr="0065449A">
        <w:rPr>
          <w:rStyle w:val="charBoldItals"/>
        </w:rPr>
        <w:t>UN class</w:t>
      </w:r>
      <w:r w:rsidRPr="00707E10">
        <w:t>,</w:t>
      </w:r>
      <w:r w:rsidRPr="0065449A">
        <w:rPr>
          <w:rStyle w:val="charBoldItals"/>
        </w:rPr>
        <w:t xml:space="preserve"> UN division</w:t>
      </w:r>
      <w:r w:rsidRPr="00707E10">
        <w:t xml:space="preserve"> or</w:t>
      </w:r>
      <w:r w:rsidRPr="0065449A">
        <w:rPr>
          <w:rStyle w:val="charBoldItals"/>
        </w:rPr>
        <w:t xml:space="preserve"> UN category</w:t>
      </w:r>
      <w:r w:rsidRPr="00707E10">
        <w:t xml:space="preserve"> of dangerous goods is—</w:t>
      </w:r>
    </w:p>
    <w:p w14:paraId="7A12CAA9" w14:textId="77777777" w:rsidR="001D793C" w:rsidRPr="00707E10" w:rsidRDefault="00017800" w:rsidP="00017800">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(b) (Determinations—dangerous goods and packaging) that the goods are of a stated UN class, division or category is in effect—the stated class, division or category; or</w:t>
      </w:r>
    </w:p>
    <w:p w14:paraId="3DF5A257" w14:textId="3BFE16B3" w:rsidR="001D793C" w:rsidRPr="00707E10" w:rsidRDefault="00017800" w:rsidP="00017800">
      <w:pPr>
        <w:pStyle w:val="Apara"/>
        <w:keepNext/>
      </w:pPr>
      <w:r>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(b) in effect in relation to the goods—the class, division or category determined for the goods in accordance with the </w:t>
      </w:r>
      <w:hyperlink r:id="rId40" w:tooltip="ADG code" w:history="1">
        <w:r w:rsidR="00D67E55" w:rsidRPr="00E358EC">
          <w:rPr>
            <w:rStyle w:val="charCitHyperlinkAbbrev"/>
          </w:rPr>
          <w:t>ADG code</w:t>
        </w:r>
      </w:hyperlink>
      <w:r w:rsidR="001D793C" w:rsidRPr="00707E10">
        <w:t>.</w:t>
      </w:r>
    </w:p>
    <w:p w14:paraId="1361C1A5" w14:textId="77777777" w:rsidR="001D793C" w:rsidRPr="00707E10" w:rsidRDefault="001D793C" w:rsidP="001D793C">
      <w:pPr>
        <w:pStyle w:val="aNote"/>
      </w:pPr>
      <w:r w:rsidRPr="0065449A">
        <w:rPr>
          <w:rStyle w:val="charItals"/>
        </w:rPr>
        <w:t>Note 1</w:t>
      </w:r>
      <w:r w:rsidRPr="0065449A">
        <w:rPr>
          <w:rStyle w:val="charItals"/>
        </w:rPr>
        <w:tab/>
      </w:r>
      <w:r w:rsidRPr="00707E10">
        <w:t xml:space="preserve">Under the UN classification system there are 9 classes of dangerous goods.  </w:t>
      </w:r>
      <w:r w:rsidR="005B6991" w:rsidRPr="00707E10">
        <w:t>Some</w:t>
      </w:r>
      <w:r w:rsidRPr="00707E10">
        <w:t xml:space="preserve"> classes are further divided into divisions, and some divisions are divided into categories.  </w:t>
      </w:r>
    </w:p>
    <w:p w14:paraId="284E88D8" w14:textId="77777777" w:rsidR="001D793C" w:rsidRPr="00707E10" w:rsidRDefault="001D793C" w:rsidP="003E5B79">
      <w:pPr>
        <w:pStyle w:val="aExamHdgpar"/>
        <w:ind w:left="1920"/>
      </w:pPr>
      <w:r w:rsidRPr="00707E10">
        <w:t>Example</w:t>
      </w:r>
    </w:p>
    <w:p w14:paraId="67E49F42" w14:textId="77777777" w:rsidR="001D793C" w:rsidRPr="00707E10" w:rsidRDefault="001D793C" w:rsidP="00017800">
      <w:pPr>
        <w:pStyle w:val="aExampar"/>
        <w:keepNext/>
        <w:ind w:left="1920"/>
      </w:pPr>
      <w:r w:rsidRPr="00707E10">
        <w:t xml:space="preserve">UN </w:t>
      </w:r>
      <w:r w:rsidR="003E5B79" w:rsidRPr="00707E10">
        <w:t>div</w:t>
      </w:r>
      <w:r w:rsidRPr="00707E10">
        <w:t xml:space="preserve"> 6.2 infectious substances are divided into—</w:t>
      </w:r>
    </w:p>
    <w:p w14:paraId="48BE8A2E" w14:textId="77777777" w:rsidR="001D793C" w:rsidRPr="00707E10" w:rsidRDefault="001D793C" w:rsidP="001D793C">
      <w:pPr>
        <w:pStyle w:val="aNotePara"/>
      </w:pPr>
      <w:r w:rsidRPr="00707E10">
        <w:tab/>
        <w:t>(a)</w:t>
      </w:r>
      <w:r w:rsidRPr="00707E10">
        <w:tab/>
      </w:r>
      <w:r w:rsidR="00776767" w:rsidRPr="00707E10">
        <w:t>category A</w:t>
      </w:r>
      <w:r w:rsidRPr="00707E10">
        <w:t xml:space="preserve"> (substances transported in a form that, if exposure occurs, can cause permanent disability or life</w:t>
      </w:r>
      <w:r w:rsidRPr="00707E10">
        <w:noBreakHyphen/>
        <w:t>threatening or fatal disease to humans or animals); and</w:t>
      </w:r>
    </w:p>
    <w:p w14:paraId="50C7F36E" w14:textId="77777777" w:rsidR="001D793C" w:rsidRPr="00707E10" w:rsidRDefault="00776767" w:rsidP="00017800">
      <w:pPr>
        <w:pStyle w:val="aNotePara"/>
        <w:keepNext/>
      </w:pPr>
      <w:r w:rsidRPr="00707E10">
        <w:tab/>
        <w:t>(b)</w:t>
      </w:r>
      <w:r w:rsidRPr="00707E10">
        <w:tab/>
        <w:t>c</w:t>
      </w:r>
      <w:r w:rsidR="001D793C" w:rsidRPr="00707E10">
        <w:t>ategory B (others).</w:t>
      </w:r>
    </w:p>
    <w:p w14:paraId="21D2B24E" w14:textId="1DB9A5C6" w:rsidR="001D793C" w:rsidRPr="00707E10" w:rsidRDefault="001D793C" w:rsidP="001D793C">
      <w:pPr>
        <w:pStyle w:val="aNote"/>
      </w:pPr>
      <w:r w:rsidRPr="0065449A">
        <w:rPr>
          <w:rStyle w:val="charItals"/>
        </w:rPr>
        <w:t>Note 2</w:t>
      </w:r>
      <w:r w:rsidRPr="0065449A">
        <w:rPr>
          <w:rStyle w:val="charItals"/>
        </w:rPr>
        <w:tab/>
      </w:r>
      <w:r w:rsidRPr="00707E10">
        <w:t xml:space="preserve">Under the </w:t>
      </w:r>
      <w:hyperlink r:id="rId41" w:tooltip="ADG code" w:history="1">
        <w:r w:rsidR="00D67E55" w:rsidRPr="00E358EC">
          <w:rPr>
            <w:rStyle w:val="charCitHyperlinkAbbrev"/>
          </w:rPr>
          <w:t>ADG code</w:t>
        </w:r>
      </w:hyperlink>
      <w:r w:rsidRPr="00707E10">
        <w:t>, if da</w:t>
      </w:r>
      <w:r w:rsidR="006213B5" w:rsidRPr="00707E10">
        <w:t>ngerous goods are mentioned</w:t>
      </w:r>
      <w:r w:rsidRPr="00707E10">
        <w:t xml:space="preserve"> in the </w:t>
      </w:r>
      <w:r w:rsidR="005B6991" w:rsidRPr="00707E10">
        <w:t>dangerous goods list</w:t>
      </w:r>
      <w:r w:rsidRPr="00707E10">
        <w:t xml:space="preserve">, their UN class or division is that </w:t>
      </w:r>
      <w:r w:rsidR="006213B5" w:rsidRPr="00707E10">
        <w:t>mentioned in the</w:t>
      </w:r>
      <w:r w:rsidRPr="00707E10">
        <w:t xml:space="preserve"> list</w:t>
      </w:r>
      <w:r w:rsidR="006213B5" w:rsidRPr="00707E10">
        <w:t>, col 2</w:t>
      </w:r>
      <w:r w:rsidRPr="00707E10">
        <w:t xml:space="preserve"> opposite the name and description of those goods, unless </w:t>
      </w:r>
      <w:r w:rsidR="005B6991" w:rsidRPr="00707E10">
        <w:t>the code</w:t>
      </w:r>
      <w:r w:rsidRPr="00707E10">
        <w:t xml:space="preserve">, </w:t>
      </w:r>
      <w:r w:rsidR="003E5B79" w:rsidRPr="00707E10">
        <w:t>ch</w:t>
      </w:r>
      <w:r w:rsidRPr="00707E10">
        <w:t xml:space="preserve"> 3.3 provides for those goods to be assigned to a different class or division.  If applicable, </w:t>
      </w:r>
      <w:r w:rsidR="005B6991" w:rsidRPr="00707E10">
        <w:t>the code</w:t>
      </w:r>
      <w:r w:rsidR="00525C4F" w:rsidRPr="00707E10">
        <w:t>, ch</w:t>
      </w:r>
      <w:r w:rsidRPr="00707E10">
        <w:t xml:space="preserve"> 2 describes how the </w:t>
      </w:r>
      <w:r w:rsidR="005B6991" w:rsidRPr="00707E10">
        <w:t>UN category</w:t>
      </w:r>
      <w:r w:rsidRPr="00707E10">
        <w:t xml:space="preserve"> of dangerous goods is to be determined.  </w:t>
      </w:r>
      <w:r w:rsidR="00ED5CCA" w:rsidRPr="00707E10">
        <w:t xml:space="preserve">The </w:t>
      </w:r>
      <w:r w:rsidRPr="00707E10">
        <w:t xml:space="preserve">category may be changed under </w:t>
      </w:r>
      <w:r w:rsidR="005B6991" w:rsidRPr="00707E10">
        <w:t>the code</w:t>
      </w:r>
      <w:r w:rsidRPr="00707E10">
        <w:t xml:space="preserve">, </w:t>
      </w:r>
      <w:r w:rsidR="003E5B79" w:rsidRPr="00707E10">
        <w:t>ch</w:t>
      </w:r>
      <w:r w:rsidRPr="00707E10">
        <w:t xml:space="preserve"> 3.3.</w:t>
      </w:r>
    </w:p>
    <w:p w14:paraId="2B0F3108" w14:textId="77777777" w:rsidR="001D793C" w:rsidRPr="00707E10" w:rsidRDefault="0065449A" w:rsidP="0065449A">
      <w:pPr>
        <w:pStyle w:val="AH5Sec"/>
        <w:rPr>
          <w:rFonts w:cs="Arial"/>
        </w:rPr>
      </w:pPr>
      <w:bookmarkStart w:id="22" w:name="_Toc76552936"/>
      <w:r w:rsidRPr="00F274CB">
        <w:rPr>
          <w:rStyle w:val="CharSectNo"/>
        </w:rPr>
        <w:t>12</w:t>
      </w:r>
      <w:r w:rsidRPr="00707E10">
        <w:rPr>
          <w:rFonts w:cs="Arial"/>
        </w:rPr>
        <w:tab/>
      </w:r>
      <w:r w:rsidR="001D793C" w:rsidRPr="00707E10">
        <w:t>Subsidiary risk</w:t>
      </w:r>
      <w:bookmarkEnd w:id="22"/>
      <w:r w:rsidR="001D793C" w:rsidRPr="00707E10">
        <w:t xml:space="preserve"> </w:t>
      </w:r>
    </w:p>
    <w:p w14:paraId="00D8B975" w14:textId="77777777" w:rsidR="001D793C" w:rsidRPr="00707E10" w:rsidRDefault="001D793C" w:rsidP="001D793C">
      <w:pPr>
        <w:pStyle w:val="Amainreturn"/>
      </w:pPr>
      <w:r w:rsidRPr="00707E10">
        <w:t xml:space="preserve">For this regulation, the </w:t>
      </w:r>
      <w:r w:rsidRPr="0065449A">
        <w:rPr>
          <w:rStyle w:val="charBoldItals"/>
        </w:rPr>
        <w:t>subsidiary risk</w:t>
      </w:r>
      <w:r w:rsidRPr="00707E10">
        <w:t>, of dangerous goods is—</w:t>
      </w:r>
    </w:p>
    <w:p w14:paraId="154F5DCD" w14:textId="77777777" w:rsidR="001D793C" w:rsidRPr="00707E10" w:rsidRDefault="00017800" w:rsidP="00017800">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(c) (Determinations—dangerous goods and packaging) that the goods have a stated subsidiary risk is in effect—the stated subsidiary risk; or</w:t>
      </w:r>
    </w:p>
    <w:p w14:paraId="20CE3FF7" w14:textId="7619611D"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(c) in effect in relation to the goods—the subsidiary risk determined for the goods in accordance with the </w:t>
      </w:r>
      <w:hyperlink r:id="rId42" w:tooltip="ADG code" w:history="1">
        <w:r w:rsidR="00D67E55" w:rsidRPr="00E358EC">
          <w:rPr>
            <w:rStyle w:val="charCitHyperlinkAbbrev"/>
          </w:rPr>
          <w:t>ADG code</w:t>
        </w:r>
      </w:hyperlink>
      <w:r w:rsidR="001D793C" w:rsidRPr="00707E10">
        <w:t>.</w:t>
      </w:r>
    </w:p>
    <w:p w14:paraId="2378B871" w14:textId="46AF7A9D" w:rsidR="001D793C" w:rsidRPr="00707E10" w:rsidRDefault="001D793C" w:rsidP="001D793C">
      <w:pPr>
        <w:pStyle w:val="aNote"/>
      </w:pPr>
      <w:r w:rsidRPr="0065449A">
        <w:rPr>
          <w:rStyle w:val="charItals"/>
        </w:rPr>
        <w:t>Note</w:t>
      </w:r>
      <w:r w:rsidRPr="0065449A">
        <w:rPr>
          <w:rStyle w:val="charItals"/>
        </w:rPr>
        <w:tab/>
      </w:r>
      <w:r w:rsidRPr="00707E10">
        <w:t xml:space="preserve">Dangerous goods that are able to be assigned to more than </w:t>
      </w:r>
      <w:r w:rsidR="00EA1EF4" w:rsidRPr="00707E10">
        <w:t>1</w:t>
      </w:r>
      <w:r w:rsidRPr="00707E10">
        <w:t xml:space="preserve"> UN class or division are assigned a subsidiary risk.  This subsidiary risk </w:t>
      </w:r>
      <w:r w:rsidR="00525C4F" w:rsidRPr="00707E10">
        <w:t xml:space="preserve">is </w:t>
      </w:r>
      <w:r w:rsidR="007061F6" w:rsidRPr="00707E10">
        <w:t>any other UN class</w:t>
      </w:r>
      <w:r w:rsidRPr="00707E10">
        <w:t xml:space="preserve"> or division to which the goods also belong.  Under the </w:t>
      </w:r>
      <w:hyperlink r:id="rId43" w:tooltip="ADG code" w:history="1">
        <w:r w:rsidR="00785399" w:rsidRPr="00E358EC">
          <w:rPr>
            <w:rStyle w:val="charCitHyperlinkAbbrev"/>
          </w:rPr>
          <w:t>ADG code</w:t>
        </w:r>
      </w:hyperlink>
      <w:r w:rsidRPr="00707E10">
        <w:t xml:space="preserve">, if dangerous goods are </w:t>
      </w:r>
      <w:r w:rsidR="00525C4F" w:rsidRPr="00707E10">
        <w:t>mentioned</w:t>
      </w:r>
      <w:r w:rsidRPr="00707E10">
        <w:t xml:space="preserve"> in the </w:t>
      </w:r>
      <w:r w:rsidR="005B6991" w:rsidRPr="00707E10">
        <w:t>dangerous goods list</w:t>
      </w:r>
      <w:r w:rsidRPr="00707E10">
        <w:t xml:space="preserve">, their subsidiary risk is </w:t>
      </w:r>
      <w:r w:rsidR="00525C4F" w:rsidRPr="00707E10">
        <w:t>mentioned in the</w:t>
      </w:r>
      <w:r w:rsidRPr="00707E10">
        <w:t xml:space="preserve"> list</w:t>
      </w:r>
      <w:r w:rsidR="00525C4F" w:rsidRPr="00707E10">
        <w:t>, col 4</w:t>
      </w:r>
      <w:r w:rsidRPr="00707E10">
        <w:t xml:space="preserve"> opposite the name and description of those goods, unless </w:t>
      </w:r>
      <w:r w:rsidR="005B6991" w:rsidRPr="00707E10">
        <w:t>the code</w:t>
      </w:r>
      <w:r w:rsidRPr="00707E10">
        <w:t xml:space="preserve">, </w:t>
      </w:r>
      <w:r w:rsidR="003E5B79" w:rsidRPr="00707E10">
        <w:t>ch</w:t>
      </w:r>
      <w:r w:rsidRPr="00707E10">
        <w:t xml:space="preserve"> 3.3 provides for those goods to be assigned a different subsidiary risk.  </w:t>
      </w:r>
    </w:p>
    <w:p w14:paraId="694890BE" w14:textId="77777777" w:rsidR="001D793C" w:rsidRPr="00707E10" w:rsidRDefault="0065449A" w:rsidP="0065449A">
      <w:pPr>
        <w:pStyle w:val="AH5Sec"/>
        <w:rPr>
          <w:rFonts w:cs="Arial"/>
        </w:rPr>
      </w:pPr>
      <w:bookmarkStart w:id="23" w:name="_Toc76552937"/>
      <w:r w:rsidRPr="00F274CB">
        <w:rPr>
          <w:rStyle w:val="CharSectNo"/>
        </w:rPr>
        <w:t>13</w:t>
      </w:r>
      <w:r w:rsidRPr="00707E10">
        <w:rPr>
          <w:rFonts w:cs="Arial"/>
        </w:rPr>
        <w:tab/>
      </w:r>
      <w:r w:rsidR="001D793C" w:rsidRPr="00707E10">
        <w:t>Packing group</w:t>
      </w:r>
      <w:bookmarkEnd w:id="23"/>
      <w:r w:rsidR="001D793C" w:rsidRPr="00707E10">
        <w:t xml:space="preserve"> </w:t>
      </w:r>
    </w:p>
    <w:p w14:paraId="1FE5A85F" w14:textId="77777777" w:rsidR="001D793C" w:rsidRPr="00707E10" w:rsidRDefault="001D793C" w:rsidP="00A94B88">
      <w:pPr>
        <w:pStyle w:val="Amainreturn"/>
        <w:keepNext/>
      </w:pPr>
      <w:r w:rsidRPr="00707E10">
        <w:t xml:space="preserve">For this regulation, the </w:t>
      </w:r>
      <w:r w:rsidRPr="0065449A">
        <w:rPr>
          <w:rStyle w:val="charBoldItals"/>
        </w:rPr>
        <w:t>packing group</w:t>
      </w:r>
      <w:r w:rsidRPr="00707E10">
        <w:t>, of dangerous goods is—</w:t>
      </w:r>
    </w:p>
    <w:p w14:paraId="4879107D" w14:textId="77777777" w:rsidR="001D793C" w:rsidRPr="00707E10" w:rsidRDefault="00017800" w:rsidP="00A94B88">
      <w:pPr>
        <w:pStyle w:val="Apara"/>
        <w:keepNext/>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(d) (Determinations—dangerous goods and packaging) that the goods are of a stated packing group is in effect—the stated packing group; or</w:t>
      </w:r>
    </w:p>
    <w:p w14:paraId="677A6C4A" w14:textId="54FFB439" w:rsidR="001D793C" w:rsidRPr="00707E10" w:rsidRDefault="00017800" w:rsidP="00017800">
      <w:pPr>
        <w:pStyle w:val="Apara"/>
        <w:keepNext/>
      </w:pPr>
      <w:r>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(d) in effect in relation to the goods—the packing group determined for the goods in accordance with the </w:t>
      </w:r>
      <w:hyperlink r:id="rId44" w:tooltip="ADG code" w:history="1">
        <w:r w:rsidR="00D67E55" w:rsidRPr="00E358EC">
          <w:rPr>
            <w:rStyle w:val="charCitHyperlinkAbbrev"/>
          </w:rPr>
          <w:t>ADG code</w:t>
        </w:r>
      </w:hyperlink>
      <w:r w:rsidR="001D793C" w:rsidRPr="00707E10">
        <w:t>.</w:t>
      </w:r>
    </w:p>
    <w:p w14:paraId="5E994DC3" w14:textId="77777777" w:rsidR="001D793C" w:rsidRPr="00707E10" w:rsidRDefault="001D793C" w:rsidP="00017800">
      <w:pPr>
        <w:pStyle w:val="aNote"/>
        <w:keepNext/>
      </w:pPr>
      <w:r w:rsidRPr="0065449A">
        <w:rPr>
          <w:rStyle w:val="charItals"/>
        </w:rPr>
        <w:t>Note</w:t>
      </w:r>
      <w:r w:rsidRPr="0065449A">
        <w:rPr>
          <w:rStyle w:val="charItals"/>
        </w:rPr>
        <w:tab/>
      </w:r>
      <w:r w:rsidRPr="00707E10">
        <w:t>The assignment of dangerous goods to a packing group indicates the degree of danger of, and the level of containment required for, the goods.  The packing groups, and the degree of danger they indicate, are as follows:</w:t>
      </w:r>
    </w:p>
    <w:p w14:paraId="3A492DD9"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 (substances presenting high danger);</w:t>
      </w:r>
    </w:p>
    <w:p w14:paraId="2470A8EA"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 (substances presenting medium danger);</w:t>
      </w:r>
    </w:p>
    <w:p w14:paraId="110CCCA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III (substances presenting low danger).</w:t>
      </w:r>
    </w:p>
    <w:p w14:paraId="33134276" w14:textId="70B1CAB7" w:rsidR="001D793C" w:rsidRPr="00707E10" w:rsidRDefault="001D793C" w:rsidP="001D793C">
      <w:pPr>
        <w:pStyle w:val="aNoteTextss"/>
      </w:pPr>
      <w:r w:rsidRPr="00707E10">
        <w:t xml:space="preserve">The packing group of a substance can be determined from the </w:t>
      </w:r>
      <w:r w:rsidR="005B6991" w:rsidRPr="00707E10">
        <w:t>dangerous goods list</w:t>
      </w:r>
      <w:r w:rsidRPr="00707E10">
        <w:t xml:space="preserve">, although in some cases it is also necessary to refer to the </w:t>
      </w:r>
      <w:hyperlink r:id="rId45" w:tooltip="ADG code" w:history="1">
        <w:r w:rsidR="00D67E55" w:rsidRPr="00E358EC">
          <w:rPr>
            <w:rStyle w:val="charCitHyperlinkAbbrev"/>
          </w:rPr>
          <w:t>ADG code</w:t>
        </w:r>
      </w:hyperlink>
      <w:r w:rsidRPr="00707E10">
        <w:t xml:space="preserve">, </w:t>
      </w:r>
      <w:r w:rsidR="003E5B79" w:rsidRPr="00707E10">
        <w:t>ch</w:t>
      </w:r>
      <w:r w:rsidRPr="00707E10">
        <w:t xml:space="preserve"> 3.3 (</w:t>
      </w:r>
      <w:r w:rsidR="00474CBB" w:rsidRPr="00707E10">
        <w:t>the list</w:t>
      </w:r>
      <w:r w:rsidRPr="00707E10">
        <w:t xml:space="preserve"> identifies those cases).</w:t>
      </w:r>
    </w:p>
    <w:p w14:paraId="04E97A05" w14:textId="77777777" w:rsidR="001D793C" w:rsidRPr="00707E10" w:rsidRDefault="0065449A" w:rsidP="0065449A">
      <w:pPr>
        <w:pStyle w:val="AH5Sec"/>
      </w:pPr>
      <w:bookmarkStart w:id="24" w:name="_Toc76552938"/>
      <w:r w:rsidRPr="00F274CB">
        <w:rPr>
          <w:rStyle w:val="CharSectNo"/>
        </w:rPr>
        <w:t>14</w:t>
      </w:r>
      <w:r w:rsidRPr="00707E10">
        <w:tab/>
      </w:r>
      <w:r w:rsidR="001D793C" w:rsidRPr="00707E10">
        <w:t>Incompatibility</w:t>
      </w:r>
      <w:bookmarkEnd w:id="24"/>
    </w:p>
    <w:p w14:paraId="0BFABA6E"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dangerous or other goods are </w:t>
      </w:r>
      <w:r w:rsidR="001D793C" w:rsidRPr="0065449A">
        <w:rPr>
          <w:rStyle w:val="charBoldItals"/>
        </w:rPr>
        <w:t>incompatible</w:t>
      </w:r>
      <w:r w:rsidR="001D793C" w:rsidRPr="00707E10">
        <w:t xml:space="preserve"> with dangerous goods if—</w:t>
      </w:r>
    </w:p>
    <w:p w14:paraId="2CCED2AC" w14:textId="6FBAD0C7" w:rsidR="001D793C" w:rsidRPr="00707E10" w:rsidRDefault="00017800" w:rsidP="00017800">
      <w:pPr>
        <w:pStyle w:val="Apara"/>
      </w:pPr>
      <w:r>
        <w:tab/>
      </w:r>
      <w:r w:rsidR="0065449A" w:rsidRPr="00707E10">
        <w:t>(a)</w:t>
      </w:r>
      <w:r w:rsidR="0065449A" w:rsidRPr="00707E10">
        <w:tab/>
      </w:r>
      <w:r w:rsidR="001D793C" w:rsidRPr="00707E10">
        <w:t xml:space="preserve">the goods are incompatible under the </w:t>
      </w:r>
      <w:hyperlink r:id="rId46" w:tooltip="ADG code" w:history="1">
        <w:r w:rsidR="00D67E55" w:rsidRPr="00E358EC">
          <w:rPr>
            <w:rStyle w:val="charCitHyperlinkAbbrev"/>
          </w:rPr>
          <w:t>ADG code</w:t>
        </w:r>
      </w:hyperlink>
      <w:r w:rsidR="001D793C" w:rsidRPr="00707E10">
        <w:t>, chapter 9.1; or</w:t>
      </w:r>
    </w:p>
    <w:p w14:paraId="1574D99E"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the goods are determined under section </w:t>
      </w:r>
      <w:r w:rsidR="008E70AB">
        <w:t>29</w:t>
      </w:r>
      <w:r w:rsidR="001D793C" w:rsidRPr="00707E10">
        <w:t xml:space="preserve"> (1) (e) (Determinations—dangerous goods and packaging) to be incompatible with the dangerous goods; or</w:t>
      </w:r>
    </w:p>
    <w:p w14:paraId="3ECD40AA" w14:textId="77777777" w:rsidR="001D793C" w:rsidRPr="00707E10" w:rsidRDefault="00017800" w:rsidP="00017800">
      <w:pPr>
        <w:pStyle w:val="Apara"/>
      </w:pPr>
      <w:r>
        <w:tab/>
      </w:r>
      <w:r w:rsidR="0065449A" w:rsidRPr="00707E10">
        <w:t>(c)</w:t>
      </w:r>
      <w:r w:rsidR="0065449A" w:rsidRPr="00707E10">
        <w:tab/>
      </w:r>
      <w:r w:rsidR="001D793C" w:rsidRPr="00707E10">
        <w:t>when the goods are mixed, or otherwise brought into contact, with the dangerous goods, the goods are likely to interact with the dangerous goods and increase risk because of the interaction.</w:t>
      </w:r>
    </w:p>
    <w:p w14:paraId="6336916C" w14:textId="77777777" w:rsidR="001D793C" w:rsidRPr="00707E10" w:rsidRDefault="00017800" w:rsidP="00017800">
      <w:pPr>
        <w:pStyle w:val="Amain"/>
      </w:pPr>
      <w:r>
        <w:tab/>
      </w:r>
      <w:r w:rsidR="0065449A" w:rsidRPr="00707E10">
        <w:t>(2)</w:t>
      </w:r>
      <w:r w:rsidR="0065449A" w:rsidRPr="00707E10">
        <w:tab/>
      </w:r>
      <w:r w:rsidR="001D793C" w:rsidRPr="00707E10">
        <w:t xml:space="preserve">Packaging or equipment for use in the transport of dangerous goods is </w:t>
      </w:r>
      <w:r w:rsidR="001D793C" w:rsidRPr="0065449A">
        <w:rPr>
          <w:rStyle w:val="charBoldItals"/>
        </w:rPr>
        <w:t>incompatible</w:t>
      </w:r>
      <w:r w:rsidR="001D793C" w:rsidRPr="00707E10">
        <w:t xml:space="preserve"> with the goods if any component of the packaging or equipment that is intended or likely to come into contact with the goods during transport—</w:t>
      </w:r>
    </w:p>
    <w:p w14:paraId="3F75CA01" w14:textId="77777777" w:rsidR="001D793C" w:rsidRPr="00707E10" w:rsidRDefault="00017800" w:rsidP="00017800">
      <w:pPr>
        <w:pStyle w:val="Apara"/>
      </w:pPr>
      <w:r>
        <w:tab/>
      </w:r>
      <w:r w:rsidR="0065449A" w:rsidRPr="00707E10">
        <w:t>(a)</w:t>
      </w:r>
      <w:r w:rsidR="0065449A" w:rsidRPr="00707E10">
        <w:tab/>
      </w:r>
      <w:r w:rsidR="001D793C" w:rsidRPr="00707E10">
        <w:t>is likely to interact with the goods and increase risk because of the interaction; and</w:t>
      </w:r>
    </w:p>
    <w:p w14:paraId="24D3662D" w14:textId="77777777" w:rsidR="001D793C" w:rsidRPr="00707E10" w:rsidRDefault="00017800" w:rsidP="00017800">
      <w:pPr>
        <w:pStyle w:val="Apara"/>
      </w:pPr>
      <w:r>
        <w:tab/>
      </w:r>
      <w:r w:rsidR="0065449A" w:rsidRPr="00707E10">
        <w:t>(b)</w:t>
      </w:r>
      <w:r w:rsidR="0065449A" w:rsidRPr="00707E10">
        <w:tab/>
      </w:r>
      <w:r w:rsidR="001D793C" w:rsidRPr="00707E10">
        <w:t>is not protected from contact under foreseeable circumstances by a protective coating or other effective means.</w:t>
      </w:r>
    </w:p>
    <w:p w14:paraId="5D038FB5" w14:textId="77777777" w:rsidR="001D793C" w:rsidRPr="00F274CB" w:rsidRDefault="0065449A" w:rsidP="0065449A">
      <w:pPr>
        <w:pStyle w:val="AH3Div"/>
      </w:pPr>
      <w:bookmarkStart w:id="25" w:name="_Toc76552939"/>
      <w:r w:rsidRPr="00F274CB">
        <w:rPr>
          <w:rStyle w:val="CharDivNo"/>
        </w:rPr>
        <w:t>Division 1.2.2</w:t>
      </w:r>
      <w:r w:rsidRPr="00707E10">
        <w:tab/>
      </w:r>
      <w:r w:rsidR="00C4754A" w:rsidRPr="00F274CB">
        <w:rPr>
          <w:rStyle w:val="CharDivText"/>
        </w:rPr>
        <w:t>Other i</w:t>
      </w:r>
      <w:r w:rsidR="001D793C" w:rsidRPr="00F274CB">
        <w:rPr>
          <w:rStyle w:val="CharDivText"/>
        </w:rPr>
        <w:t>mportant concepts</w:t>
      </w:r>
      <w:bookmarkEnd w:id="25"/>
    </w:p>
    <w:p w14:paraId="6CACF7E8" w14:textId="77777777" w:rsidR="00206518" w:rsidRPr="00707E10" w:rsidRDefault="0065449A" w:rsidP="0065449A">
      <w:pPr>
        <w:pStyle w:val="AH5Sec"/>
      </w:pPr>
      <w:bookmarkStart w:id="26" w:name="_Toc76552940"/>
      <w:r w:rsidRPr="00F274CB">
        <w:rPr>
          <w:rStyle w:val="CharSectNo"/>
        </w:rPr>
        <w:t>15</w:t>
      </w:r>
      <w:r w:rsidRPr="00707E10">
        <w:tab/>
      </w:r>
      <w:r w:rsidR="00206518" w:rsidRPr="00707E10">
        <w:t xml:space="preserve">Meaning of </w:t>
      </w:r>
      <w:r w:rsidR="00206518" w:rsidRPr="001C7AD6">
        <w:rPr>
          <w:rStyle w:val="charItals"/>
        </w:rPr>
        <w:t>packaging</w:t>
      </w:r>
      <w:r w:rsidR="00206518" w:rsidRPr="00707E10">
        <w:t>—Act, s 11</w:t>
      </w:r>
      <w:bookmarkEnd w:id="26"/>
    </w:p>
    <w:p w14:paraId="42AF615D" w14:textId="6CE85DB3" w:rsidR="00206518" w:rsidRDefault="00525C4F" w:rsidP="00525C4F">
      <w:pPr>
        <w:pStyle w:val="Amainreturn"/>
      </w:pPr>
      <w:r w:rsidRPr="00707E10">
        <w:t xml:space="preserve">For the </w:t>
      </w:r>
      <w:hyperlink r:id="rId47" w:tooltip="Dangerous Goods (Road Transport) Act 2009" w:history="1">
        <w:r w:rsidR="00D67E55" w:rsidRPr="00D67E55">
          <w:rPr>
            <w:rStyle w:val="charCitHyperlinkAbbrev"/>
          </w:rPr>
          <w:t>Act</w:t>
        </w:r>
      </w:hyperlink>
      <w:r w:rsidRPr="00707E10">
        <w:t xml:space="preserve">, </w:t>
      </w:r>
      <w:r w:rsidR="00206518" w:rsidRPr="0065449A">
        <w:rPr>
          <w:rStyle w:val="charBoldItals"/>
        </w:rPr>
        <w:t>packaging</w:t>
      </w:r>
      <w:r w:rsidR="00206518" w:rsidRPr="00707E10">
        <w:t xml:space="preserve"> includes inner packaging, outer packaging, overpacks, large packaging, IBCs, MEGCs, tanks (including the tank of a tank vehicle), bulk and freight containers, drums, barrels, jerry cans, boxes and bags.</w:t>
      </w:r>
    </w:p>
    <w:p w14:paraId="5D36FDC8" w14:textId="295F7C29" w:rsidR="00456CE9" w:rsidRDefault="00456CE9">
      <w:pPr>
        <w:pStyle w:val="aNote"/>
      </w:pPr>
      <w:r w:rsidRPr="001C7AD6">
        <w:rPr>
          <w:rStyle w:val="charItals"/>
        </w:rPr>
        <w:t>Note</w:t>
      </w:r>
      <w:r w:rsidRPr="001C7AD6">
        <w:rPr>
          <w:rStyle w:val="charItals"/>
        </w:rPr>
        <w:tab/>
      </w:r>
      <w:r>
        <w:rPr>
          <w:snapToGrid w:val="0"/>
        </w:rPr>
        <w:t>A reference to an Act includes a reference to the statutory instruments made or in force under the Act, including any regulation (</w:t>
      </w:r>
      <w:r>
        <w:t xml:space="preserve">see </w:t>
      </w:r>
      <w:hyperlink r:id="rId48" w:tooltip="A2001-14" w:history="1">
        <w:r w:rsidR="001C7AD6" w:rsidRPr="001C7AD6">
          <w:rPr>
            <w:rStyle w:val="charCitHyperlinkAbbrev"/>
          </w:rPr>
          <w:t>Legislation Act</w:t>
        </w:r>
      </w:hyperlink>
      <w:r>
        <w:t>, s 104).</w:t>
      </w:r>
    </w:p>
    <w:p w14:paraId="21B2C90F" w14:textId="77777777" w:rsidR="001D793C" w:rsidRPr="00707E10" w:rsidRDefault="0065449A" w:rsidP="0065449A">
      <w:pPr>
        <w:pStyle w:val="AH5Sec"/>
      </w:pPr>
      <w:bookmarkStart w:id="27" w:name="_Toc76552941"/>
      <w:r w:rsidRPr="00F274CB">
        <w:rPr>
          <w:rStyle w:val="CharSectNo"/>
        </w:rPr>
        <w:t>16</w:t>
      </w:r>
      <w:r w:rsidRPr="00707E10">
        <w:tab/>
      </w:r>
      <w:r w:rsidR="001D793C" w:rsidRPr="00707E10">
        <w:t xml:space="preserve">Meaning of </w:t>
      </w:r>
      <w:r w:rsidR="001D793C" w:rsidRPr="001C7AD6">
        <w:rPr>
          <w:rStyle w:val="charItals"/>
        </w:rPr>
        <w:t>bulk container</w:t>
      </w:r>
      <w:bookmarkEnd w:id="27"/>
    </w:p>
    <w:p w14:paraId="62D81166"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a </w:t>
      </w:r>
      <w:r w:rsidR="001D793C" w:rsidRPr="0065449A">
        <w:rPr>
          <w:rStyle w:val="charBoldItals"/>
        </w:rPr>
        <w:t xml:space="preserve">bulk container </w:t>
      </w:r>
      <w:r w:rsidR="001D793C" w:rsidRPr="00707E10">
        <w:t>means a container (with or without a liner or coating) that—</w:t>
      </w:r>
    </w:p>
    <w:p w14:paraId="162064CD" w14:textId="77777777" w:rsidR="001D793C" w:rsidRPr="00707E10" w:rsidRDefault="00017800" w:rsidP="00017800">
      <w:pPr>
        <w:pStyle w:val="Apara"/>
      </w:pPr>
      <w:r>
        <w:tab/>
      </w:r>
      <w:r w:rsidR="0065449A" w:rsidRPr="00707E10">
        <w:t>(a)</w:t>
      </w:r>
      <w:r w:rsidR="0065449A" w:rsidRPr="00707E10">
        <w:tab/>
      </w:r>
      <w:r w:rsidR="001D793C" w:rsidRPr="00707E10">
        <w:t>has a capacity of 1m</w:t>
      </w:r>
      <w:r w:rsidR="001D793C" w:rsidRPr="00707E10">
        <w:rPr>
          <w:rFonts w:ascii="Times" w:hAnsi="Times"/>
          <w:vertAlign w:val="superscript"/>
        </w:rPr>
        <w:t xml:space="preserve">3 </w:t>
      </w:r>
      <w:r w:rsidR="001D793C" w:rsidRPr="00707E10">
        <w:t>or more; and</w:t>
      </w:r>
    </w:p>
    <w:p w14:paraId="73C7D1C7" w14:textId="77777777" w:rsidR="001D793C" w:rsidRPr="00707E10" w:rsidRDefault="00017800" w:rsidP="00017800">
      <w:pPr>
        <w:pStyle w:val="Apara"/>
      </w:pPr>
      <w:r>
        <w:lastRenderedPageBreak/>
        <w:tab/>
      </w:r>
      <w:r w:rsidR="0065449A" w:rsidRPr="00707E10">
        <w:t>(b)</w:t>
      </w:r>
      <w:r w:rsidR="0065449A" w:rsidRPr="00707E10">
        <w:tab/>
      </w:r>
      <w:r w:rsidR="001D793C" w:rsidRPr="00707E10">
        <w:t>is intended for the transport of solid dangerous goods that are in direct contact with the container.</w:t>
      </w:r>
    </w:p>
    <w:p w14:paraId="53C7C02B" w14:textId="77777777" w:rsidR="001D793C" w:rsidRPr="00707E10" w:rsidRDefault="00017800" w:rsidP="00017800">
      <w:pPr>
        <w:pStyle w:val="Amain"/>
        <w:keepNext/>
      </w:pPr>
      <w:r>
        <w:tab/>
      </w:r>
      <w:r w:rsidR="0065449A" w:rsidRPr="00707E10">
        <w:t>(2)</w:t>
      </w:r>
      <w:r w:rsidR="0065449A" w:rsidRPr="00707E10">
        <w:tab/>
      </w:r>
      <w:r w:rsidR="001D793C" w:rsidRPr="00707E10">
        <w:t>To remove any doubt, the following are not bulk containers even if they have a capacity of 1m</w:t>
      </w:r>
      <w:r w:rsidR="001D793C" w:rsidRPr="00707E10">
        <w:rPr>
          <w:rFonts w:ascii="Times" w:hAnsi="Times"/>
          <w:vertAlign w:val="superscript"/>
        </w:rPr>
        <w:t xml:space="preserve">3 </w:t>
      </w:r>
      <w:r w:rsidR="001D793C" w:rsidRPr="00707E10">
        <w:t>or more and are intended for the transport of solid dangerous goods:</w:t>
      </w:r>
    </w:p>
    <w:p w14:paraId="31241BA5" w14:textId="4F2B0C88" w:rsidR="001D793C" w:rsidRPr="00707E10" w:rsidRDefault="00017800" w:rsidP="00017800">
      <w:pPr>
        <w:pStyle w:val="Apara"/>
      </w:pPr>
      <w:r>
        <w:tab/>
      </w:r>
      <w:r w:rsidR="0065449A" w:rsidRPr="00707E10">
        <w:t>(a)</w:t>
      </w:r>
      <w:r w:rsidR="0065449A" w:rsidRPr="00707E10">
        <w:tab/>
      </w:r>
      <w:r w:rsidR="001D793C" w:rsidRPr="00707E10">
        <w:t xml:space="preserve">large packaging that complies with the </w:t>
      </w:r>
      <w:hyperlink r:id="rId49" w:tooltip="ADG code" w:history="1">
        <w:r w:rsidR="00C903B5" w:rsidRPr="00E358EC">
          <w:rPr>
            <w:rStyle w:val="charCitHyperlinkAbbrev"/>
          </w:rPr>
          <w:t>ADG code</w:t>
        </w:r>
      </w:hyperlink>
      <w:r w:rsidR="00C4754A" w:rsidRPr="00707E10">
        <w:t>, chapter </w:t>
      </w:r>
      <w:r w:rsidR="001D793C" w:rsidRPr="00707E10">
        <w:t>6.6;</w:t>
      </w:r>
    </w:p>
    <w:p w14:paraId="5145639B" w14:textId="77777777" w:rsidR="001D793C" w:rsidRPr="00707E10" w:rsidRDefault="00017800" w:rsidP="00017800">
      <w:pPr>
        <w:pStyle w:val="Apara"/>
      </w:pPr>
      <w:r>
        <w:tab/>
      </w:r>
      <w:r w:rsidR="0065449A" w:rsidRPr="00707E10">
        <w:t>(b)</w:t>
      </w:r>
      <w:r w:rsidR="0065449A" w:rsidRPr="00707E10">
        <w:tab/>
      </w:r>
      <w:r w:rsidR="001D793C" w:rsidRPr="00707E10">
        <w:t xml:space="preserve">an </w:t>
      </w:r>
      <w:smartTag w:uri="urn:schemas-microsoft-com:office:smarttags" w:element="stockticker">
        <w:r w:rsidR="001D793C" w:rsidRPr="00707E10">
          <w:t>IBC</w:t>
        </w:r>
      </w:smartTag>
      <w:r w:rsidR="001D793C" w:rsidRPr="00707E10">
        <w:t>;</w:t>
      </w:r>
    </w:p>
    <w:p w14:paraId="6E0B02E7" w14:textId="77777777" w:rsidR="001D793C" w:rsidRPr="00707E10" w:rsidRDefault="00017800" w:rsidP="00017800">
      <w:pPr>
        <w:pStyle w:val="Apara"/>
      </w:pPr>
      <w:r>
        <w:tab/>
      </w:r>
      <w:r w:rsidR="0065449A" w:rsidRPr="00707E10">
        <w:t>(c)</w:t>
      </w:r>
      <w:r w:rsidR="0065449A" w:rsidRPr="00707E10">
        <w:tab/>
      </w:r>
      <w:r w:rsidR="001D793C" w:rsidRPr="00707E10">
        <w:t>a tank;</w:t>
      </w:r>
    </w:p>
    <w:p w14:paraId="377B50B4" w14:textId="77777777" w:rsidR="001D793C" w:rsidRPr="00707E10" w:rsidRDefault="00017800" w:rsidP="00017800">
      <w:pPr>
        <w:pStyle w:val="Apara"/>
      </w:pPr>
      <w:r>
        <w:tab/>
      </w:r>
      <w:r w:rsidR="0065449A" w:rsidRPr="00707E10">
        <w:t>(d)</w:t>
      </w:r>
      <w:r w:rsidR="0065449A" w:rsidRPr="00707E10">
        <w:tab/>
      </w:r>
      <w:r w:rsidR="001D793C" w:rsidRPr="00707E10">
        <w:t>a tank vehicle;</w:t>
      </w:r>
    </w:p>
    <w:p w14:paraId="10D3DBBD" w14:textId="418C9CDD" w:rsidR="001D793C" w:rsidRPr="00707E10" w:rsidRDefault="00017800" w:rsidP="00017800">
      <w:pPr>
        <w:pStyle w:val="Apara"/>
      </w:pPr>
      <w:r>
        <w:tab/>
      </w:r>
      <w:r w:rsidR="0065449A" w:rsidRPr="00707E10">
        <w:t>(e)</w:t>
      </w:r>
      <w:r w:rsidR="0065449A" w:rsidRPr="00707E10">
        <w:tab/>
      </w:r>
      <w:r w:rsidR="001D793C" w:rsidRPr="00707E10">
        <w:t xml:space="preserve">any other packaging that complies with the </w:t>
      </w:r>
      <w:hyperlink r:id="rId50" w:tooltip="ADG code" w:history="1">
        <w:r w:rsidR="00C903B5" w:rsidRPr="00E358EC">
          <w:rPr>
            <w:rStyle w:val="charCitHyperlinkAbbrev"/>
          </w:rPr>
          <w:t>ADG code</w:t>
        </w:r>
      </w:hyperlink>
      <w:r w:rsidR="00C4754A" w:rsidRPr="00707E10">
        <w:t>, chapter </w:t>
      </w:r>
      <w:r w:rsidR="001D793C" w:rsidRPr="00707E10">
        <w:t>6.1 or</w:t>
      </w:r>
      <w:r w:rsidR="003E5B79" w:rsidRPr="00707E10">
        <w:t xml:space="preserve"> chapter</w:t>
      </w:r>
      <w:r w:rsidR="001D793C" w:rsidRPr="00707E10">
        <w:t xml:space="preserve"> 6.3.</w:t>
      </w:r>
    </w:p>
    <w:p w14:paraId="2AA1AD0A" w14:textId="77777777" w:rsidR="001D793C" w:rsidRPr="001C7AD6" w:rsidRDefault="0065449A" w:rsidP="0065449A">
      <w:pPr>
        <w:pStyle w:val="AH5Sec"/>
        <w:rPr>
          <w:rStyle w:val="charItals"/>
        </w:rPr>
      </w:pPr>
      <w:bookmarkStart w:id="28" w:name="_Toc76552942"/>
      <w:r w:rsidRPr="00F274CB">
        <w:rPr>
          <w:rStyle w:val="CharSectNo"/>
        </w:rPr>
        <w:t>17</w:t>
      </w:r>
      <w:r w:rsidRPr="00707E10">
        <w:tab/>
      </w:r>
      <w:r w:rsidR="001D793C" w:rsidRPr="00707E10">
        <w:t>Meaning of</w:t>
      </w:r>
      <w:r w:rsidR="00F22FA1" w:rsidRPr="00707E10">
        <w:t xml:space="preserve"> </w:t>
      </w:r>
      <w:r w:rsidR="00F22FA1" w:rsidRPr="001C7AD6">
        <w:rPr>
          <w:rStyle w:val="charItals"/>
        </w:rPr>
        <w:t>intermediate bulk container</w:t>
      </w:r>
      <w:r w:rsidR="00F22FA1" w:rsidRPr="00707E10">
        <w:t xml:space="preserve"> (or</w:t>
      </w:r>
      <w:r w:rsidR="001D793C" w:rsidRPr="00707E10">
        <w:t xml:space="preserve"> </w:t>
      </w:r>
      <w:r w:rsidR="001D793C" w:rsidRPr="001C7AD6">
        <w:rPr>
          <w:rStyle w:val="charItals"/>
        </w:rPr>
        <w:t>IBC</w:t>
      </w:r>
      <w:r w:rsidR="00F22FA1" w:rsidRPr="00707E10">
        <w:t>)</w:t>
      </w:r>
      <w:bookmarkEnd w:id="28"/>
      <w:r w:rsidR="001D793C" w:rsidRPr="001C7AD6">
        <w:rPr>
          <w:rStyle w:val="charItals"/>
        </w:rPr>
        <w:t xml:space="preserve"> </w:t>
      </w:r>
    </w:p>
    <w:p w14:paraId="17782822" w14:textId="4A6AB3DC" w:rsidR="001D793C" w:rsidRPr="00707E10" w:rsidRDefault="00017800" w:rsidP="00017800">
      <w:pPr>
        <w:pStyle w:val="Amain"/>
      </w:pPr>
      <w:r>
        <w:tab/>
      </w:r>
      <w:r w:rsidR="0065449A" w:rsidRPr="00707E10">
        <w:t>(1)</w:t>
      </w:r>
      <w:r w:rsidR="0065449A" w:rsidRPr="00707E10">
        <w:tab/>
      </w:r>
      <w:r w:rsidR="001D793C" w:rsidRPr="00707E10">
        <w:t xml:space="preserve">For this regulation, </w:t>
      </w:r>
      <w:r w:rsidR="001D793C" w:rsidRPr="0065449A">
        <w:rPr>
          <w:rStyle w:val="charBoldItals"/>
        </w:rPr>
        <w:t>intermediate bulk container</w:t>
      </w:r>
      <w:r w:rsidR="001D793C" w:rsidRPr="00707E10">
        <w:t xml:space="preserve"> </w:t>
      </w:r>
      <w:r w:rsidR="00F22FA1" w:rsidRPr="00707E10">
        <w:t xml:space="preserve">(or </w:t>
      </w:r>
      <w:r w:rsidR="00F22FA1" w:rsidRPr="0065449A">
        <w:rPr>
          <w:rStyle w:val="charBoldItals"/>
        </w:rPr>
        <w:t>IBC</w:t>
      </w:r>
      <w:r w:rsidR="00F22FA1" w:rsidRPr="00707E10">
        <w:t xml:space="preserve">) </w:t>
      </w:r>
      <w:r w:rsidR="001D793C" w:rsidRPr="00707E10">
        <w:t xml:space="preserve">means a rigid or flexible portable packaging for the transport of dangerous goods that complies with the specifications the </w:t>
      </w:r>
      <w:hyperlink r:id="rId51" w:tooltip="ADG code" w:history="1">
        <w:r w:rsidR="00C903B5" w:rsidRPr="00E358EC">
          <w:rPr>
            <w:rStyle w:val="charCitHyperlinkAbbrev"/>
          </w:rPr>
          <w:t>ADG code</w:t>
        </w:r>
      </w:hyperlink>
      <w:r w:rsidR="003E5B79" w:rsidRPr="00707E10">
        <w:t>, chapter </w:t>
      </w:r>
      <w:r w:rsidR="001D793C" w:rsidRPr="00707E10">
        <w:t>6.5 and that—</w:t>
      </w:r>
    </w:p>
    <w:p w14:paraId="77A86F79" w14:textId="77777777" w:rsidR="001D793C" w:rsidRPr="00707E10" w:rsidRDefault="00017800" w:rsidP="00017800">
      <w:pPr>
        <w:pStyle w:val="Apara"/>
      </w:pPr>
      <w:r>
        <w:tab/>
      </w:r>
      <w:r w:rsidR="0065449A" w:rsidRPr="00707E10">
        <w:t>(a)</w:t>
      </w:r>
      <w:r w:rsidR="0065449A" w:rsidRPr="00707E10">
        <w:tab/>
      </w:r>
      <w:r w:rsidR="001D793C" w:rsidRPr="00707E10">
        <w:t>has a capacity of not more than—</w:t>
      </w:r>
    </w:p>
    <w:p w14:paraId="13C96DF8" w14:textId="77777777" w:rsidR="001D793C" w:rsidRPr="00707E10" w:rsidRDefault="00017800" w:rsidP="00017800">
      <w:pPr>
        <w:pStyle w:val="Asubpara"/>
      </w:pPr>
      <w:r>
        <w:tab/>
      </w:r>
      <w:r w:rsidR="0065449A" w:rsidRPr="00707E10">
        <w:t>(i)</w:t>
      </w:r>
      <w:r w:rsidR="0065449A" w:rsidRPr="00707E10">
        <w:tab/>
      </w:r>
      <w:r w:rsidR="001D793C" w:rsidRPr="00707E10">
        <w:t>for solids of packing group I packed in a composite, fibreboard, flexible, wooden, or rigid plastics container—1 500</w:t>
      </w:r>
      <w:r w:rsidR="006213B5" w:rsidRPr="00707E10">
        <w:t>L</w:t>
      </w:r>
      <w:r w:rsidR="001D793C" w:rsidRPr="00707E10">
        <w:t>; and</w:t>
      </w:r>
    </w:p>
    <w:p w14:paraId="318C840F" w14:textId="77777777" w:rsidR="001D793C" w:rsidRPr="00707E10" w:rsidRDefault="00017800" w:rsidP="00017800">
      <w:pPr>
        <w:pStyle w:val="Asubpara"/>
      </w:pPr>
      <w:r>
        <w:tab/>
      </w:r>
      <w:r w:rsidR="0065449A" w:rsidRPr="00707E10">
        <w:t>(ii)</w:t>
      </w:r>
      <w:r w:rsidR="0065449A" w:rsidRPr="00707E10">
        <w:tab/>
      </w:r>
      <w:r w:rsidR="001D793C" w:rsidRPr="00707E10">
        <w:t>for solids of packing group I packed in a metal container—3 000</w:t>
      </w:r>
      <w:r w:rsidR="006213B5" w:rsidRPr="00707E10">
        <w:t>L</w:t>
      </w:r>
      <w:r w:rsidR="001D793C" w:rsidRPr="00707E10">
        <w:rPr>
          <w:sz w:val="22"/>
          <w:szCs w:val="22"/>
        </w:rPr>
        <w:t xml:space="preserve">; </w:t>
      </w:r>
      <w:r w:rsidR="001D793C" w:rsidRPr="00707E10">
        <w:t>and</w:t>
      </w:r>
    </w:p>
    <w:p w14:paraId="76B2F96E" w14:textId="77777777" w:rsidR="001D793C" w:rsidRPr="00707E10" w:rsidRDefault="00017800" w:rsidP="00017800">
      <w:pPr>
        <w:pStyle w:val="Asubpara"/>
      </w:pPr>
      <w:r>
        <w:tab/>
      </w:r>
      <w:r w:rsidR="0065449A" w:rsidRPr="00707E10">
        <w:t>(iii)</w:t>
      </w:r>
      <w:r w:rsidR="0065449A" w:rsidRPr="00707E10">
        <w:tab/>
      </w:r>
      <w:r w:rsidR="001D793C" w:rsidRPr="00707E10">
        <w:t xml:space="preserve">for solids or liquids of </w:t>
      </w:r>
      <w:r w:rsidR="003E5B79" w:rsidRPr="00707E10">
        <w:t>packing groups II and III—3 000</w:t>
      </w:r>
      <w:r w:rsidR="006213B5" w:rsidRPr="00707E10">
        <w:t>L</w:t>
      </w:r>
      <w:r w:rsidR="001D793C" w:rsidRPr="00707E10">
        <w:t>; and</w:t>
      </w:r>
    </w:p>
    <w:p w14:paraId="4B17E3D3" w14:textId="77777777" w:rsidR="001D793C" w:rsidRPr="00707E10" w:rsidRDefault="00017800" w:rsidP="00017800">
      <w:pPr>
        <w:pStyle w:val="Asubpara"/>
      </w:pPr>
      <w:r>
        <w:tab/>
      </w:r>
      <w:r w:rsidR="0065449A" w:rsidRPr="00707E10">
        <w:t>(iv)</w:t>
      </w:r>
      <w:r w:rsidR="0065449A" w:rsidRPr="00707E10">
        <w:tab/>
      </w:r>
      <w:r w:rsidR="001D793C" w:rsidRPr="00707E10">
        <w:t>for any other dangerous goods—3 000</w:t>
      </w:r>
      <w:r w:rsidR="006213B5" w:rsidRPr="00707E10">
        <w:t>L</w:t>
      </w:r>
      <w:r w:rsidR="001D793C" w:rsidRPr="00707E10">
        <w:t>; and</w:t>
      </w:r>
    </w:p>
    <w:p w14:paraId="6E8C0106" w14:textId="77777777" w:rsidR="001D793C" w:rsidRPr="00707E10" w:rsidRDefault="00017800" w:rsidP="00017800">
      <w:pPr>
        <w:pStyle w:val="Apara"/>
      </w:pPr>
      <w:r>
        <w:tab/>
      </w:r>
      <w:r w:rsidR="0065449A" w:rsidRPr="00707E10">
        <w:t>(b)</w:t>
      </w:r>
      <w:r w:rsidR="0065449A" w:rsidRPr="00707E10">
        <w:tab/>
      </w:r>
      <w:r w:rsidR="001D793C" w:rsidRPr="00707E10">
        <w:t>is designed for mechanical handling.</w:t>
      </w:r>
    </w:p>
    <w:p w14:paraId="0C102830" w14:textId="7A82D623" w:rsidR="001D793C" w:rsidRPr="00707E10" w:rsidRDefault="00017800" w:rsidP="00017800">
      <w:pPr>
        <w:pStyle w:val="Amain"/>
      </w:pPr>
      <w:r>
        <w:lastRenderedPageBreak/>
        <w:tab/>
      </w:r>
      <w:r w:rsidR="0065449A" w:rsidRPr="00707E10">
        <w:t>(2)</w:t>
      </w:r>
      <w:r w:rsidR="0065449A" w:rsidRPr="00707E10">
        <w:tab/>
      </w:r>
      <w:r w:rsidR="001D793C" w:rsidRPr="00707E10">
        <w:t>However, rigid or flexible portable packaging that compli</w:t>
      </w:r>
      <w:r w:rsidR="000F29FF" w:rsidRPr="00707E10">
        <w:t xml:space="preserve">es with </w:t>
      </w:r>
      <w:r w:rsidR="001D793C" w:rsidRPr="00707E10">
        <w:t xml:space="preserve">the </w:t>
      </w:r>
      <w:hyperlink r:id="rId52" w:tooltip="ADG code" w:history="1">
        <w:r w:rsidR="00C903B5" w:rsidRPr="00E358EC">
          <w:rPr>
            <w:rStyle w:val="charCitHyperlinkAbbrev"/>
          </w:rPr>
          <w:t>ADG code</w:t>
        </w:r>
      </w:hyperlink>
      <w:r w:rsidR="001D793C" w:rsidRPr="00707E10">
        <w:t xml:space="preserve">, chapter 6.1, </w:t>
      </w:r>
      <w:r w:rsidR="00525C4F" w:rsidRPr="00707E10">
        <w:t xml:space="preserve">chapter </w:t>
      </w:r>
      <w:r w:rsidR="001D793C" w:rsidRPr="00707E10">
        <w:t xml:space="preserve">6.3 or </w:t>
      </w:r>
      <w:r w:rsidR="00525C4F" w:rsidRPr="00707E10">
        <w:t xml:space="preserve">chapter </w:t>
      </w:r>
      <w:r w:rsidR="001D793C" w:rsidRPr="00707E10">
        <w:t xml:space="preserve">6.6 </w:t>
      </w:r>
      <w:r w:rsidR="000F29FF" w:rsidRPr="00707E10">
        <w:t>is not</w:t>
      </w:r>
      <w:r w:rsidR="001D793C" w:rsidRPr="00707E10">
        <w:t xml:space="preserve"> an </w:t>
      </w:r>
      <w:smartTag w:uri="urn:schemas-microsoft-com:office:smarttags" w:element="stockticker">
        <w:r w:rsidR="001D793C" w:rsidRPr="00707E10">
          <w:t>IBC</w:t>
        </w:r>
      </w:smartTag>
      <w:r w:rsidR="001D793C" w:rsidRPr="00707E10">
        <w:t>.</w:t>
      </w:r>
    </w:p>
    <w:p w14:paraId="62E26738" w14:textId="77777777" w:rsidR="001D793C" w:rsidRPr="00707E10" w:rsidRDefault="0065449A" w:rsidP="0065449A">
      <w:pPr>
        <w:pStyle w:val="AH5Sec"/>
      </w:pPr>
      <w:bookmarkStart w:id="29" w:name="_Toc76552943"/>
      <w:r w:rsidRPr="00F274CB">
        <w:rPr>
          <w:rStyle w:val="CharSectNo"/>
        </w:rPr>
        <w:t>18</w:t>
      </w:r>
      <w:r w:rsidRPr="00707E10">
        <w:tab/>
      </w:r>
      <w:r w:rsidR="001D793C" w:rsidRPr="00707E10">
        <w:t xml:space="preserve">Meaning of </w:t>
      </w:r>
      <w:r w:rsidR="000F29FF" w:rsidRPr="001C7AD6">
        <w:rPr>
          <w:rStyle w:val="charItals"/>
        </w:rPr>
        <w:t xml:space="preserve">multiple-element gas container </w:t>
      </w:r>
      <w:r w:rsidR="000F29FF" w:rsidRPr="00707E10">
        <w:t>(or</w:t>
      </w:r>
      <w:r w:rsidR="000F29FF" w:rsidRPr="00707E10">
        <w:rPr>
          <w:b w:val="0"/>
        </w:rPr>
        <w:t xml:space="preserve"> </w:t>
      </w:r>
      <w:r w:rsidR="00C1171F" w:rsidRPr="001C7AD6">
        <w:rPr>
          <w:rStyle w:val="charItals"/>
        </w:rPr>
        <w:t>MEGC</w:t>
      </w:r>
      <w:r w:rsidR="000F29FF" w:rsidRPr="00707E10">
        <w:t>)</w:t>
      </w:r>
      <w:bookmarkEnd w:id="29"/>
      <w:r w:rsidR="001D793C" w:rsidRPr="001C7AD6">
        <w:rPr>
          <w:rStyle w:val="charItals"/>
        </w:rPr>
        <w:t xml:space="preserve"> </w:t>
      </w:r>
    </w:p>
    <w:p w14:paraId="229EA883" w14:textId="77777777" w:rsidR="001D793C" w:rsidRPr="00707E10" w:rsidRDefault="00525C4F" w:rsidP="001D793C">
      <w:pPr>
        <w:pStyle w:val="Amainreturn"/>
      </w:pPr>
      <w:r w:rsidRPr="00707E10">
        <w:t xml:space="preserve">For this regulation, </w:t>
      </w:r>
      <w:r w:rsidR="001D793C" w:rsidRPr="0065449A">
        <w:rPr>
          <w:rStyle w:val="charBoldItals"/>
        </w:rPr>
        <w:t xml:space="preserve">multiple-element gas container </w:t>
      </w:r>
      <w:r w:rsidR="000F29FF" w:rsidRPr="001C7AD6">
        <w:t xml:space="preserve"> </w:t>
      </w:r>
      <w:r w:rsidR="000F29FF" w:rsidRPr="00707E10">
        <w:t>(or</w:t>
      </w:r>
      <w:r w:rsidR="000F29FF" w:rsidRPr="001C7AD6">
        <w:t xml:space="preserve"> </w:t>
      </w:r>
      <w:r w:rsidR="003E5B79" w:rsidRPr="0065449A">
        <w:rPr>
          <w:rStyle w:val="charBoldItals"/>
        </w:rPr>
        <w:t>ME</w:t>
      </w:r>
      <w:r w:rsidR="000F29FF" w:rsidRPr="0065449A">
        <w:rPr>
          <w:rStyle w:val="charBoldItals"/>
        </w:rPr>
        <w:t>G</w:t>
      </w:r>
      <w:r w:rsidR="003E5B79" w:rsidRPr="0065449A">
        <w:rPr>
          <w:rStyle w:val="charBoldItals"/>
        </w:rPr>
        <w:t>C</w:t>
      </w:r>
      <w:r w:rsidR="000F29FF" w:rsidRPr="00707E10">
        <w:t xml:space="preserve">) </w:t>
      </w:r>
      <w:r w:rsidR="001D793C" w:rsidRPr="00707E10">
        <w:t>means—</w:t>
      </w:r>
    </w:p>
    <w:p w14:paraId="3BB362E9" w14:textId="77777777" w:rsidR="001D793C" w:rsidRPr="00707E10" w:rsidRDefault="00017800" w:rsidP="00017800">
      <w:pPr>
        <w:pStyle w:val="Apara"/>
      </w:pPr>
      <w:r>
        <w:tab/>
      </w:r>
      <w:r w:rsidR="0065449A" w:rsidRPr="00707E10">
        <w:t>(a)</w:t>
      </w:r>
      <w:r w:rsidR="0065449A" w:rsidRPr="00707E10">
        <w:tab/>
      </w:r>
      <w:r w:rsidR="001D793C" w:rsidRPr="00707E10">
        <w:t xml:space="preserve">multimodal assemblies of </w:t>
      </w:r>
      <w:smartTag w:uri="urn:schemas-microsoft-com:office:smarttags" w:element="PersonName">
        <w:r w:rsidR="001D793C" w:rsidRPr="00707E10">
          <w:t>cy</w:t>
        </w:r>
      </w:smartTag>
      <w:r w:rsidR="001D793C" w:rsidRPr="00707E10">
        <w:t xml:space="preserve">linders, tubes and bundles of </w:t>
      </w:r>
      <w:smartTag w:uri="urn:schemas-microsoft-com:office:smarttags" w:element="PersonName">
        <w:r w:rsidR="001D793C" w:rsidRPr="00707E10">
          <w:t>cy</w:t>
        </w:r>
      </w:smartTag>
      <w:r w:rsidR="001D793C" w:rsidRPr="00707E10">
        <w:t>linders that are interconnected by a manifold and assembled within a framework; and</w:t>
      </w:r>
    </w:p>
    <w:p w14:paraId="6BE65CC2" w14:textId="77777777" w:rsidR="001D793C" w:rsidRPr="00707E10" w:rsidRDefault="00017800" w:rsidP="00017800">
      <w:pPr>
        <w:pStyle w:val="Apara"/>
      </w:pPr>
      <w:r>
        <w:tab/>
      </w:r>
      <w:r w:rsidR="0065449A" w:rsidRPr="00707E10">
        <w:t>(b)</w:t>
      </w:r>
      <w:r w:rsidR="0065449A" w:rsidRPr="00707E10">
        <w:tab/>
      </w:r>
      <w:r w:rsidR="001D793C" w:rsidRPr="00707E10">
        <w:t xml:space="preserve">service or structural equipment necessary for the transport of gases in the </w:t>
      </w:r>
      <w:smartTag w:uri="urn:schemas-microsoft-com:office:smarttags" w:element="PersonName">
        <w:r w:rsidR="001D793C" w:rsidRPr="00707E10">
          <w:t>cy</w:t>
        </w:r>
      </w:smartTag>
      <w:r w:rsidR="001D793C" w:rsidRPr="00707E10">
        <w:t>linders and tubes.</w:t>
      </w:r>
    </w:p>
    <w:p w14:paraId="7F816FB1" w14:textId="77777777" w:rsidR="001D793C" w:rsidRPr="00707E10" w:rsidRDefault="0065449A" w:rsidP="0065449A">
      <w:pPr>
        <w:pStyle w:val="AH5Sec"/>
      </w:pPr>
      <w:bookmarkStart w:id="30" w:name="_Toc76552944"/>
      <w:r w:rsidRPr="00F274CB">
        <w:rPr>
          <w:rStyle w:val="CharSectNo"/>
        </w:rPr>
        <w:t>19</w:t>
      </w:r>
      <w:r w:rsidRPr="00707E10">
        <w:tab/>
      </w:r>
      <w:r w:rsidR="001D793C" w:rsidRPr="00707E10">
        <w:t xml:space="preserve">Meaning of dangerous goods </w:t>
      </w:r>
      <w:r w:rsidR="001D793C" w:rsidRPr="001C7AD6">
        <w:rPr>
          <w:rStyle w:val="charItals"/>
        </w:rPr>
        <w:t>packed in</w:t>
      </w:r>
      <w:r w:rsidR="001D793C" w:rsidRPr="00707E10">
        <w:t xml:space="preserve"> </w:t>
      </w:r>
      <w:r w:rsidR="001D793C" w:rsidRPr="001C7AD6">
        <w:rPr>
          <w:rStyle w:val="charItals"/>
        </w:rPr>
        <w:t>limited quantities</w:t>
      </w:r>
      <w:bookmarkEnd w:id="30"/>
      <w:r w:rsidR="001D793C" w:rsidRPr="001C7AD6">
        <w:rPr>
          <w:rStyle w:val="charItals"/>
        </w:rPr>
        <w:t xml:space="preserve"> </w:t>
      </w:r>
    </w:p>
    <w:p w14:paraId="23A6C4D3" w14:textId="77777777" w:rsidR="001D793C" w:rsidRPr="00707E10" w:rsidRDefault="001D793C" w:rsidP="001D793C">
      <w:pPr>
        <w:pStyle w:val="Amainreturn"/>
      </w:pPr>
      <w:r w:rsidRPr="00707E10">
        <w:t xml:space="preserve">For this regulation, dangerous goods are </w:t>
      </w:r>
      <w:r w:rsidRPr="0065449A">
        <w:rPr>
          <w:rStyle w:val="charBoldItals"/>
        </w:rPr>
        <w:t>packed in limited quantities</w:t>
      </w:r>
      <w:r w:rsidRPr="00707E10">
        <w:t xml:space="preserve"> if—</w:t>
      </w:r>
    </w:p>
    <w:p w14:paraId="4FD99F4E" w14:textId="085DE70B" w:rsidR="001D793C" w:rsidRPr="00707E10" w:rsidRDefault="00017800" w:rsidP="00017800">
      <w:pPr>
        <w:pStyle w:val="Apara"/>
      </w:pPr>
      <w:r>
        <w:tab/>
      </w:r>
      <w:r w:rsidR="0065449A" w:rsidRPr="00707E10">
        <w:t>(a)</w:t>
      </w:r>
      <w:r w:rsidR="0065449A" w:rsidRPr="00707E10">
        <w:tab/>
      </w:r>
      <w:r w:rsidR="001D793C" w:rsidRPr="00707E10">
        <w:t xml:space="preserve">the goods are packed in accordance with the </w:t>
      </w:r>
      <w:hyperlink r:id="rId53" w:tooltip="ADG code" w:history="1">
        <w:r w:rsidR="00C903B5" w:rsidRPr="00E358EC">
          <w:rPr>
            <w:rStyle w:val="charCitHyperlinkAbbrev"/>
          </w:rPr>
          <w:t>ADG code</w:t>
        </w:r>
      </w:hyperlink>
      <w:r w:rsidR="001D793C" w:rsidRPr="00707E10">
        <w:t>, chapter 3.4; and</w:t>
      </w:r>
    </w:p>
    <w:p w14:paraId="6AC14634" w14:textId="77777777" w:rsidR="001D793C" w:rsidRPr="00707E10" w:rsidRDefault="00017800" w:rsidP="00017800">
      <w:pPr>
        <w:pStyle w:val="Apara"/>
      </w:pPr>
      <w:r>
        <w:tab/>
      </w:r>
      <w:r w:rsidR="0065449A" w:rsidRPr="00707E10">
        <w:t>(b)</w:t>
      </w:r>
      <w:r w:rsidR="0065449A" w:rsidRPr="00707E10">
        <w:tab/>
      </w:r>
      <w:r w:rsidR="001D793C" w:rsidRPr="00707E10">
        <w:t xml:space="preserve">the quantity of dangerous goods in each inner packaging or in each article does not exceed the quantity mentioned in the </w:t>
      </w:r>
      <w:r w:rsidR="005B6991" w:rsidRPr="00707E10">
        <w:t>dangerous goods list</w:t>
      </w:r>
      <w:r w:rsidR="001D793C" w:rsidRPr="00707E10">
        <w:t xml:space="preserve">, column 7 for </w:t>
      </w:r>
      <w:r w:rsidR="00B44F65" w:rsidRPr="00707E10">
        <w:t>the</w:t>
      </w:r>
      <w:r w:rsidR="001D793C" w:rsidRPr="00707E10">
        <w:t xml:space="preserve"> goods.</w:t>
      </w:r>
    </w:p>
    <w:p w14:paraId="13AF350D" w14:textId="77777777" w:rsidR="001D793C" w:rsidRPr="00707E10" w:rsidRDefault="0065449A" w:rsidP="0065449A">
      <w:pPr>
        <w:pStyle w:val="AH5Sec"/>
      </w:pPr>
      <w:bookmarkStart w:id="31" w:name="_Toc76552945"/>
      <w:r w:rsidRPr="00F274CB">
        <w:rPr>
          <w:rStyle w:val="CharSectNo"/>
        </w:rPr>
        <w:t>20</w:t>
      </w:r>
      <w:r w:rsidRPr="00707E10">
        <w:tab/>
      </w:r>
      <w:r w:rsidR="001D793C" w:rsidRPr="00707E10">
        <w:t xml:space="preserve">Meaning of </w:t>
      </w:r>
      <w:r w:rsidR="001D793C" w:rsidRPr="001C7AD6">
        <w:rPr>
          <w:rStyle w:val="charItals"/>
        </w:rPr>
        <w:t>tank</w:t>
      </w:r>
      <w:bookmarkEnd w:id="31"/>
      <w:r w:rsidR="001D793C" w:rsidRPr="001C7AD6">
        <w:rPr>
          <w:rStyle w:val="charItals"/>
        </w:rPr>
        <w:t xml:space="preserve"> </w:t>
      </w:r>
    </w:p>
    <w:p w14:paraId="4392E660"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w:t>
      </w:r>
      <w:r w:rsidR="001D793C" w:rsidRPr="0065449A">
        <w:rPr>
          <w:rStyle w:val="charBoldItals"/>
        </w:rPr>
        <w:t>tank</w:t>
      </w:r>
      <w:r w:rsidR="001D793C" w:rsidRPr="00707E10">
        <w:t xml:space="preserve"> means—</w:t>
      </w:r>
    </w:p>
    <w:p w14:paraId="759CC29E" w14:textId="77777777" w:rsidR="001D793C" w:rsidRPr="00707E10" w:rsidRDefault="00017800" w:rsidP="00017800">
      <w:pPr>
        <w:pStyle w:val="Apara"/>
      </w:pPr>
      <w:r>
        <w:tab/>
      </w:r>
      <w:r w:rsidR="0065449A" w:rsidRPr="00707E10">
        <w:t>(a)</w:t>
      </w:r>
      <w:r w:rsidR="0065449A" w:rsidRPr="00707E10">
        <w:tab/>
      </w:r>
      <w:r w:rsidR="001D793C" w:rsidRPr="00707E10">
        <w:t>a receptacle for receiving and holding dangerous goods; and</w:t>
      </w:r>
    </w:p>
    <w:p w14:paraId="19E32E1F" w14:textId="77777777" w:rsidR="001D793C" w:rsidRPr="00707E10" w:rsidRDefault="00017800" w:rsidP="00017800">
      <w:pPr>
        <w:pStyle w:val="Apara"/>
      </w:pPr>
      <w:r>
        <w:tab/>
      </w:r>
      <w:r w:rsidR="0065449A" w:rsidRPr="00707E10">
        <w:t>(b)</w:t>
      </w:r>
      <w:r w:rsidR="0065449A" w:rsidRPr="00707E10">
        <w:tab/>
      </w:r>
      <w:r w:rsidR="001D793C" w:rsidRPr="00707E10">
        <w:t>any service or structural equipment that enables the receptacle to transport those goods.</w:t>
      </w:r>
    </w:p>
    <w:p w14:paraId="3B6D2584" w14:textId="77777777" w:rsidR="001D793C" w:rsidRPr="00707E10" w:rsidRDefault="00017800" w:rsidP="00017800">
      <w:pPr>
        <w:pStyle w:val="Amain"/>
      </w:pPr>
      <w:r>
        <w:tab/>
      </w:r>
      <w:r w:rsidR="0065449A" w:rsidRPr="00707E10">
        <w:t>(2)</w:t>
      </w:r>
      <w:r w:rsidR="0065449A" w:rsidRPr="00707E10">
        <w:tab/>
      </w:r>
      <w:r w:rsidR="001D793C" w:rsidRPr="00707E10">
        <w:t xml:space="preserve">However, a receptacle for receiving and holding dangerous goods of </w:t>
      </w:r>
      <w:r w:rsidR="006A77C8" w:rsidRPr="00707E10">
        <w:t>UN class</w:t>
      </w:r>
      <w:r w:rsidR="001D793C" w:rsidRPr="00707E10">
        <w:t xml:space="preserve"> 2 is not a tank unless it has a </w:t>
      </w:r>
      <w:r w:rsidR="001D793C" w:rsidRPr="00707E10">
        <w:rPr>
          <w:lang w:val="en-US"/>
        </w:rPr>
        <w:t>capacity of more than 450</w:t>
      </w:r>
      <w:r w:rsidR="006213B5" w:rsidRPr="00707E10">
        <w:rPr>
          <w:lang w:val="en-US"/>
        </w:rPr>
        <w:t>L</w:t>
      </w:r>
      <w:r w:rsidR="001D793C" w:rsidRPr="00707E10">
        <w:rPr>
          <w:lang w:val="en-US"/>
        </w:rPr>
        <w:t>.</w:t>
      </w:r>
    </w:p>
    <w:p w14:paraId="65451304" w14:textId="77777777" w:rsidR="001D793C" w:rsidRPr="00707E10" w:rsidRDefault="00017800" w:rsidP="00017800">
      <w:pPr>
        <w:pStyle w:val="Amain"/>
        <w:keepNext/>
      </w:pPr>
      <w:r>
        <w:lastRenderedPageBreak/>
        <w:tab/>
      </w:r>
      <w:r w:rsidR="0065449A" w:rsidRPr="00707E10">
        <w:t>(3)</w:t>
      </w:r>
      <w:r w:rsidR="0065449A" w:rsidRPr="00707E10">
        <w:tab/>
      </w:r>
      <w:r w:rsidR="001D793C" w:rsidRPr="00707E10">
        <w:t>Also, the following are not tanks:</w:t>
      </w:r>
    </w:p>
    <w:p w14:paraId="25F76708" w14:textId="15753AE2" w:rsidR="001D793C" w:rsidRPr="00707E10" w:rsidRDefault="00017800" w:rsidP="00017800">
      <w:pPr>
        <w:pStyle w:val="Apara"/>
      </w:pPr>
      <w:r>
        <w:tab/>
      </w:r>
      <w:r w:rsidR="0065449A" w:rsidRPr="00707E10">
        <w:t>(a)</w:t>
      </w:r>
      <w:r w:rsidR="0065449A" w:rsidRPr="00707E10">
        <w:tab/>
      </w:r>
      <w:r w:rsidR="001D793C" w:rsidRPr="00707E10">
        <w:t xml:space="preserve">packaging that complies with </w:t>
      </w:r>
      <w:r w:rsidR="00B44F65" w:rsidRPr="00707E10">
        <w:t xml:space="preserve">the </w:t>
      </w:r>
      <w:hyperlink r:id="rId54" w:tooltip="ADG code" w:history="1">
        <w:r w:rsidR="00C903B5" w:rsidRPr="00E358EC">
          <w:rPr>
            <w:rStyle w:val="charCitHyperlinkAbbrev"/>
          </w:rPr>
          <w:t>ADG code</w:t>
        </w:r>
      </w:hyperlink>
      <w:r w:rsidR="001D793C" w:rsidRPr="00707E10">
        <w:t xml:space="preserve">, chapter 6.1, </w:t>
      </w:r>
      <w:r w:rsidR="003E5B79" w:rsidRPr="00707E10">
        <w:t xml:space="preserve">chapter </w:t>
      </w:r>
      <w:r w:rsidR="001D793C" w:rsidRPr="00707E10">
        <w:t>6.3 or</w:t>
      </w:r>
      <w:r w:rsidR="003E5B79" w:rsidRPr="00707E10">
        <w:t xml:space="preserve"> chapter</w:t>
      </w:r>
      <w:r w:rsidR="001D793C" w:rsidRPr="00707E10">
        <w:t xml:space="preserve"> 6.6;</w:t>
      </w:r>
    </w:p>
    <w:p w14:paraId="1F386AEF" w14:textId="77777777" w:rsidR="001D793C" w:rsidRPr="00707E10" w:rsidRDefault="00017800" w:rsidP="00017800">
      <w:pPr>
        <w:pStyle w:val="Apara"/>
      </w:pPr>
      <w:r>
        <w:tab/>
      </w:r>
      <w:r w:rsidR="0065449A" w:rsidRPr="00707E10">
        <w:t>(b)</w:t>
      </w:r>
      <w:r w:rsidR="0065449A" w:rsidRPr="00707E10">
        <w:tab/>
      </w:r>
      <w:r w:rsidR="001D793C" w:rsidRPr="00707E10">
        <w:t xml:space="preserve">an </w:t>
      </w:r>
      <w:smartTag w:uri="urn:schemas-microsoft-com:office:smarttags" w:element="stockticker">
        <w:r w:rsidR="001D793C" w:rsidRPr="00707E10">
          <w:t>IBC</w:t>
        </w:r>
      </w:smartTag>
      <w:r w:rsidR="001D793C" w:rsidRPr="00707E10">
        <w:t>;</w:t>
      </w:r>
    </w:p>
    <w:p w14:paraId="526B222C" w14:textId="77777777" w:rsidR="001D793C" w:rsidRPr="00707E10" w:rsidRDefault="00017800" w:rsidP="00017800">
      <w:pPr>
        <w:pStyle w:val="Apara"/>
      </w:pPr>
      <w:r>
        <w:tab/>
      </w:r>
      <w:r w:rsidR="0065449A" w:rsidRPr="00707E10">
        <w:t>(c)</w:t>
      </w:r>
      <w:r w:rsidR="0065449A" w:rsidRPr="00707E10">
        <w:tab/>
      </w:r>
      <w:r w:rsidR="001D793C" w:rsidRPr="00707E10">
        <w:t>an MEGC;</w:t>
      </w:r>
    </w:p>
    <w:p w14:paraId="730AD988" w14:textId="77777777" w:rsidR="001D793C" w:rsidRPr="00707E10" w:rsidRDefault="00017800" w:rsidP="00017800">
      <w:pPr>
        <w:pStyle w:val="Apara"/>
        <w:rPr>
          <w:lang w:val="it-IT"/>
        </w:rPr>
      </w:pPr>
      <w:r>
        <w:rPr>
          <w:lang w:val="it-IT"/>
        </w:rPr>
        <w:tab/>
      </w:r>
      <w:r w:rsidR="0065449A" w:rsidRPr="00707E10">
        <w:rPr>
          <w:lang w:val="it-IT"/>
        </w:rPr>
        <w:t>(d)</w:t>
      </w:r>
      <w:r w:rsidR="0065449A" w:rsidRPr="00707E10">
        <w:rPr>
          <w:lang w:val="it-IT"/>
        </w:rPr>
        <w:tab/>
      </w:r>
      <w:r w:rsidR="001D793C" w:rsidRPr="00707E10">
        <w:rPr>
          <w:lang w:val="it-IT"/>
        </w:rPr>
        <w:t xml:space="preserve">a </w:t>
      </w:r>
      <w:smartTag w:uri="urn:schemas-microsoft-com:office:smarttags" w:element="PersonName">
        <w:r w:rsidR="001D793C" w:rsidRPr="00707E10">
          <w:rPr>
            <w:lang w:val="it-IT"/>
          </w:rPr>
          <w:t>cy</w:t>
        </w:r>
      </w:smartTag>
      <w:r w:rsidR="001D793C" w:rsidRPr="00707E10">
        <w:rPr>
          <w:lang w:val="it-IT"/>
        </w:rPr>
        <w:t>linder;</w:t>
      </w:r>
    </w:p>
    <w:p w14:paraId="024837A9" w14:textId="77777777" w:rsidR="001D793C" w:rsidRPr="00707E10" w:rsidRDefault="00017800" w:rsidP="00017800">
      <w:pPr>
        <w:pStyle w:val="Apara"/>
        <w:rPr>
          <w:lang w:val="it-IT"/>
        </w:rPr>
      </w:pPr>
      <w:r>
        <w:rPr>
          <w:lang w:val="it-IT"/>
        </w:rPr>
        <w:tab/>
      </w:r>
      <w:r w:rsidR="0065449A" w:rsidRPr="00707E10">
        <w:rPr>
          <w:lang w:val="it-IT"/>
        </w:rPr>
        <w:t>(e)</w:t>
      </w:r>
      <w:r w:rsidR="0065449A" w:rsidRPr="00707E10">
        <w:rPr>
          <w:lang w:val="it-IT"/>
        </w:rPr>
        <w:tab/>
      </w:r>
      <w:r w:rsidR="001D793C" w:rsidRPr="00707E10">
        <w:rPr>
          <w:lang w:val="it-IT"/>
        </w:rPr>
        <w:t>a pressure drum;</w:t>
      </w:r>
    </w:p>
    <w:p w14:paraId="278C0E9C" w14:textId="77777777" w:rsidR="001D793C" w:rsidRPr="00707E10" w:rsidRDefault="00017800" w:rsidP="00F90564">
      <w:pPr>
        <w:pStyle w:val="Apara"/>
        <w:keepNext/>
      </w:pPr>
      <w:r>
        <w:tab/>
      </w:r>
      <w:r w:rsidR="0065449A" w:rsidRPr="00707E10">
        <w:t>(f)</w:t>
      </w:r>
      <w:r w:rsidR="0065449A" w:rsidRPr="00707E10">
        <w:tab/>
      </w:r>
      <w:r w:rsidR="001D793C" w:rsidRPr="00707E10">
        <w:t>a tube;</w:t>
      </w:r>
    </w:p>
    <w:p w14:paraId="431943B3" w14:textId="4D60B82F" w:rsidR="001D793C" w:rsidRPr="00707E10" w:rsidRDefault="00017800" w:rsidP="00017800">
      <w:pPr>
        <w:pStyle w:val="Apara"/>
        <w:keepNext/>
      </w:pPr>
      <w:r>
        <w:tab/>
      </w:r>
      <w:r w:rsidR="0065449A" w:rsidRPr="00707E10">
        <w:t>(g)</w:t>
      </w:r>
      <w:r w:rsidR="0065449A" w:rsidRPr="00707E10">
        <w:tab/>
      </w:r>
      <w:r w:rsidR="001D793C" w:rsidRPr="00707E10">
        <w:t xml:space="preserve">a bulk container that complies with </w:t>
      </w:r>
      <w:r w:rsidR="00B44F65" w:rsidRPr="00707E10">
        <w:t xml:space="preserve">the </w:t>
      </w:r>
      <w:hyperlink r:id="rId55" w:tooltip="ADG code" w:history="1">
        <w:r w:rsidR="00C903B5" w:rsidRPr="00E358EC">
          <w:rPr>
            <w:rStyle w:val="charCitHyperlinkAbbrev"/>
          </w:rPr>
          <w:t>ADG code</w:t>
        </w:r>
      </w:hyperlink>
      <w:r w:rsidR="001D793C" w:rsidRPr="00707E10">
        <w:t>, chapter 6.8.</w:t>
      </w:r>
    </w:p>
    <w:p w14:paraId="3B471061" w14:textId="1286B2E0" w:rsidR="001D793C" w:rsidRPr="00707E10" w:rsidRDefault="001D793C" w:rsidP="001D793C">
      <w:pPr>
        <w:pStyle w:val="aNote"/>
      </w:pPr>
      <w:r w:rsidRPr="0065449A">
        <w:rPr>
          <w:rStyle w:val="charItals"/>
        </w:rPr>
        <w:t>Note</w:t>
      </w:r>
      <w:r w:rsidRPr="0065449A">
        <w:rPr>
          <w:rStyle w:val="charItals"/>
        </w:rPr>
        <w:tab/>
      </w:r>
      <w:r w:rsidRPr="00707E10">
        <w:t xml:space="preserve">The kinds of packaging dealt with under the </w:t>
      </w:r>
      <w:hyperlink r:id="rId56" w:tooltip="ADG code" w:history="1">
        <w:r w:rsidR="00C903B5" w:rsidRPr="00E358EC">
          <w:rPr>
            <w:rStyle w:val="charCitHyperlinkAbbrev"/>
          </w:rPr>
          <w:t>ADG code</w:t>
        </w:r>
      </w:hyperlink>
      <w:r w:rsidRPr="00707E10">
        <w:t xml:space="preserve">, </w:t>
      </w:r>
      <w:r w:rsidR="00B44F65" w:rsidRPr="00707E10">
        <w:t>ch</w:t>
      </w:r>
      <w:r w:rsidRPr="00707E10">
        <w:t xml:space="preserve"> 6.8 include drums, barrels, jerry cans, boxes, bags and composite packaging. </w:t>
      </w:r>
      <w:r w:rsidR="00525C4F" w:rsidRPr="00707E10">
        <w:t>The</w:t>
      </w:r>
      <w:r w:rsidR="003D62B4" w:rsidRPr="00707E10">
        <w:t xml:space="preserve"> code</w:t>
      </w:r>
      <w:r w:rsidR="00B44F65" w:rsidRPr="00707E10">
        <w:t>, ch 6.3</w:t>
      </w:r>
      <w:r w:rsidRPr="00707E10">
        <w:t xml:space="preserve"> deals with packaging for infectious substances.</w:t>
      </w:r>
    </w:p>
    <w:p w14:paraId="304C37B9" w14:textId="77777777" w:rsidR="001D793C" w:rsidRPr="00707E10" w:rsidRDefault="0065449A" w:rsidP="0065449A">
      <w:pPr>
        <w:pStyle w:val="AH5Sec"/>
        <w:rPr>
          <w:rFonts w:cs="Arial"/>
        </w:rPr>
      </w:pPr>
      <w:bookmarkStart w:id="32" w:name="_Toc76552946"/>
      <w:r w:rsidRPr="00F274CB">
        <w:rPr>
          <w:rStyle w:val="CharSectNo"/>
        </w:rPr>
        <w:t>21</w:t>
      </w:r>
      <w:r w:rsidRPr="00707E10">
        <w:rPr>
          <w:rFonts w:cs="Arial"/>
        </w:rPr>
        <w:tab/>
      </w:r>
      <w:r w:rsidR="001D793C" w:rsidRPr="00707E10">
        <w:t>References to loads</w:t>
      </w:r>
      <w:bookmarkEnd w:id="32"/>
    </w:p>
    <w:p w14:paraId="77028FEB" w14:textId="77777777" w:rsidR="001D793C" w:rsidRPr="00707E10" w:rsidRDefault="001D793C" w:rsidP="001D793C">
      <w:pPr>
        <w:pStyle w:val="Amainreturn"/>
      </w:pPr>
      <w:r w:rsidRPr="00707E10">
        <w:t xml:space="preserve">For this regulation, all the goods in a vehicle are a single </w:t>
      </w:r>
      <w:r w:rsidRPr="0065449A">
        <w:rPr>
          <w:rStyle w:val="charBoldItals"/>
        </w:rPr>
        <w:t>load</w:t>
      </w:r>
      <w:r w:rsidRPr="00707E10">
        <w:t xml:space="preserve">, even if the vehicle is transporting more than </w:t>
      </w:r>
      <w:r w:rsidR="00EA1EF4" w:rsidRPr="00707E10">
        <w:t>1</w:t>
      </w:r>
      <w:r w:rsidRPr="00707E10">
        <w:t xml:space="preserve"> transport unit. </w:t>
      </w:r>
    </w:p>
    <w:p w14:paraId="385810CD" w14:textId="77777777" w:rsidR="001D793C" w:rsidRPr="00F274CB" w:rsidRDefault="0065449A" w:rsidP="0065449A">
      <w:pPr>
        <w:pStyle w:val="AH3Div"/>
      </w:pPr>
      <w:bookmarkStart w:id="33" w:name="_Toc76552947"/>
      <w:r w:rsidRPr="00F274CB">
        <w:rPr>
          <w:rStyle w:val="CharDivNo"/>
        </w:rPr>
        <w:t>Division 1.2.3</w:t>
      </w:r>
      <w:r w:rsidRPr="00707E10">
        <w:tab/>
      </w:r>
      <w:r w:rsidR="001D793C" w:rsidRPr="00F274CB">
        <w:rPr>
          <w:rStyle w:val="CharDivText"/>
        </w:rPr>
        <w:t>Certain references and inconsistency between regulation and codes etc</w:t>
      </w:r>
      <w:bookmarkEnd w:id="33"/>
    </w:p>
    <w:p w14:paraId="258947A4" w14:textId="77777777" w:rsidR="001D793C" w:rsidRPr="00707E10" w:rsidRDefault="0065449A" w:rsidP="0065449A">
      <w:pPr>
        <w:pStyle w:val="AH5Sec"/>
      </w:pPr>
      <w:bookmarkStart w:id="34" w:name="_Toc76552948"/>
      <w:r w:rsidRPr="00F274CB">
        <w:rPr>
          <w:rStyle w:val="CharSectNo"/>
        </w:rPr>
        <w:t>22</w:t>
      </w:r>
      <w:r w:rsidRPr="00707E10">
        <w:tab/>
      </w:r>
      <w:r w:rsidR="001D793C" w:rsidRPr="00707E10">
        <w:t>References to codes, standards and rules</w:t>
      </w:r>
      <w:bookmarkEnd w:id="34"/>
      <w:r w:rsidR="001D793C" w:rsidRPr="00707E10">
        <w:t xml:space="preserve"> </w:t>
      </w:r>
    </w:p>
    <w:p w14:paraId="1E8E16C7" w14:textId="77777777" w:rsidR="001D793C" w:rsidRPr="00707E10" w:rsidRDefault="00017800" w:rsidP="00017800">
      <w:pPr>
        <w:pStyle w:val="Amain"/>
      </w:pPr>
      <w:r>
        <w:tab/>
      </w:r>
      <w:r w:rsidR="0065449A" w:rsidRPr="00707E10">
        <w:t>(1)</w:t>
      </w:r>
      <w:r w:rsidR="0065449A" w:rsidRPr="00707E10">
        <w:tab/>
      </w:r>
      <w:r w:rsidR="001D793C" w:rsidRPr="00707E10">
        <w:t>In this regulation, a reference to an instrument includes a reference to another instrument as applied or adopted by, or incorporated in, the first instrument.</w:t>
      </w:r>
    </w:p>
    <w:p w14:paraId="4C0C8C9C" w14:textId="77777777" w:rsidR="001D793C" w:rsidRPr="00707E10" w:rsidRDefault="00017800" w:rsidP="00017800">
      <w:pPr>
        <w:pStyle w:val="Amain"/>
      </w:pPr>
      <w:r>
        <w:tab/>
      </w:r>
      <w:r w:rsidR="0065449A" w:rsidRPr="00707E10">
        <w:t>(2)</w:t>
      </w:r>
      <w:r w:rsidR="0065449A" w:rsidRPr="00707E10">
        <w:tab/>
      </w:r>
      <w:r w:rsidR="001D793C" w:rsidRPr="00707E10">
        <w:t>In this regulation, unless the contrary intention appears, a reference to an instrument is a reference to the instrument as amended from time to time.</w:t>
      </w:r>
    </w:p>
    <w:p w14:paraId="187B1EFB" w14:textId="77777777" w:rsidR="001D793C" w:rsidRPr="00707E10" w:rsidRDefault="00017800" w:rsidP="00017800">
      <w:pPr>
        <w:pStyle w:val="Amain"/>
        <w:keepNext/>
      </w:pPr>
      <w:r>
        <w:lastRenderedPageBreak/>
        <w:tab/>
      </w:r>
      <w:r w:rsidR="0065449A" w:rsidRPr="00707E10">
        <w:t>(3)</w:t>
      </w:r>
      <w:r w:rsidR="0065449A" w:rsidRPr="00707E10">
        <w:tab/>
      </w:r>
      <w:r w:rsidR="001D793C" w:rsidRPr="00707E10">
        <w:t>In this section:</w:t>
      </w:r>
    </w:p>
    <w:p w14:paraId="466042A6" w14:textId="77777777" w:rsidR="001D793C" w:rsidRPr="00707E10" w:rsidRDefault="001D793C" w:rsidP="0065449A">
      <w:pPr>
        <w:pStyle w:val="aDef"/>
      </w:pPr>
      <w:r w:rsidRPr="0065449A">
        <w:rPr>
          <w:rStyle w:val="charBoldItals"/>
        </w:rPr>
        <w:t>instrument</w:t>
      </w:r>
      <w:r w:rsidRPr="00707E10">
        <w:rPr>
          <w:b/>
          <w:bCs/>
        </w:rPr>
        <w:t xml:space="preserve"> </w:t>
      </w:r>
      <w:r w:rsidRPr="00707E10">
        <w:t xml:space="preserve">means a code, standard or rule (whether made in or outside </w:t>
      </w:r>
      <w:smartTag w:uri="urn:schemas-microsoft-com:office:smarttags" w:element="country-region">
        <w:smartTag w:uri="urn:schemas-microsoft-com:office:smarttags" w:element="place">
          <w:r w:rsidRPr="00707E10">
            <w:t>Australia</w:t>
          </w:r>
        </w:smartTag>
      </w:smartTag>
      <w:r w:rsidRPr="00707E10">
        <w:t xml:space="preserve">) relating to dangerous goods or to transport </w:t>
      </w:r>
      <w:r w:rsidRPr="00707E10">
        <w:rPr>
          <w:bCs/>
          <w:iCs/>
        </w:rPr>
        <w:t>by road</w:t>
      </w:r>
      <w:r w:rsidRPr="00707E10">
        <w:t>.</w:t>
      </w:r>
    </w:p>
    <w:p w14:paraId="75E9AE5F" w14:textId="77777777" w:rsidR="00925573" w:rsidRPr="00707E10" w:rsidRDefault="0065449A" w:rsidP="0065449A">
      <w:pPr>
        <w:pStyle w:val="AH5Sec"/>
      </w:pPr>
      <w:bookmarkStart w:id="35" w:name="_Toc76552949"/>
      <w:r w:rsidRPr="00F274CB">
        <w:rPr>
          <w:rStyle w:val="CharSectNo"/>
        </w:rPr>
        <w:t>23</w:t>
      </w:r>
      <w:r w:rsidRPr="00707E10">
        <w:tab/>
      </w:r>
      <w:r w:rsidR="00E058D8" w:rsidRPr="00707E10">
        <w:t>Dis</w:t>
      </w:r>
      <w:r w:rsidR="00925573" w:rsidRPr="00707E10">
        <w:t>application of Legislation Act, s 47 (6)</w:t>
      </w:r>
      <w:bookmarkEnd w:id="35"/>
    </w:p>
    <w:p w14:paraId="20D36B13" w14:textId="26D23541" w:rsidR="00925573" w:rsidRPr="00707E10" w:rsidRDefault="00925573" w:rsidP="00017800">
      <w:pPr>
        <w:pStyle w:val="Amainreturn"/>
        <w:keepNext/>
      </w:pPr>
      <w:r w:rsidRPr="00707E10">
        <w:t xml:space="preserve">The </w:t>
      </w:r>
      <w:hyperlink r:id="rId57" w:tooltip="A2001-14" w:history="1">
        <w:r w:rsidR="001C7AD6" w:rsidRPr="001C7AD6">
          <w:rPr>
            <w:rStyle w:val="charCitHyperlinkAbbrev"/>
          </w:rPr>
          <w:t>Legislation Act</w:t>
        </w:r>
      </w:hyperlink>
      <w:r w:rsidRPr="00707E10">
        <w:t xml:space="preserve">, section 47 (6) does not apply to the </w:t>
      </w:r>
      <w:hyperlink r:id="rId58" w:tooltip="ADG code" w:history="1">
        <w:r w:rsidR="00C903B5" w:rsidRPr="00E358EC">
          <w:rPr>
            <w:rStyle w:val="charCitHyperlinkAbbrev"/>
          </w:rPr>
          <w:t>ADG code</w:t>
        </w:r>
      </w:hyperlink>
      <w:r w:rsidRPr="00707E10">
        <w:t xml:space="preserve">. </w:t>
      </w:r>
    </w:p>
    <w:p w14:paraId="69BF756B" w14:textId="77777777" w:rsidR="001D793C" w:rsidRPr="00707E10" w:rsidRDefault="0065449A" w:rsidP="0065449A">
      <w:pPr>
        <w:pStyle w:val="AH5Sec"/>
      </w:pPr>
      <w:bookmarkStart w:id="36" w:name="_Toc76552950"/>
      <w:r w:rsidRPr="00F274CB">
        <w:rPr>
          <w:rStyle w:val="CharSectNo"/>
        </w:rPr>
        <w:t>24</w:t>
      </w:r>
      <w:r w:rsidRPr="00707E10">
        <w:tab/>
      </w:r>
      <w:r w:rsidR="001D793C" w:rsidRPr="00707E10">
        <w:t>Inconsistency between this regulation and codes etc</w:t>
      </w:r>
      <w:bookmarkEnd w:id="36"/>
      <w:r w:rsidR="001D793C" w:rsidRPr="00707E10">
        <w:t xml:space="preserve"> </w:t>
      </w:r>
    </w:p>
    <w:p w14:paraId="71086894" w14:textId="77777777" w:rsidR="001D793C" w:rsidRPr="00707E10" w:rsidRDefault="00017800" w:rsidP="00017800">
      <w:pPr>
        <w:pStyle w:val="Amain"/>
      </w:pPr>
      <w:r>
        <w:tab/>
      </w:r>
      <w:r w:rsidR="0065449A" w:rsidRPr="00707E10">
        <w:t>(1)</w:t>
      </w:r>
      <w:r w:rsidR="0065449A" w:rsidRPr="00707E10">
        <w:tab/>
      </w:r>
      <w:r w:rsidR="001D793C" w:rsidRPr="00707E10">
        <w:t xml:space="preserve">If all or part of a code, standard or rule (whether made in or outside </w:t>
      </w:r>
      <w:smartTag w:uri="urn:schemas-microsoft-com:office:smarttags" w:element="country-region">
        <w:smartTag w:uri="urn:schemas-microsoft-com:office:smarttags" w:element="place">
          <w:r w:rsidR="001D793C" w:rsidRPr="00707E10">
            <w:t>Australia</w:t>
          </w:r>
        </w:smartTag>
      </w:smartTag>
      <w:r w:rsidR="001D793C" w:rsidRPr="00707E10">
        <w:t xml:space="preserve">) relating to dangerous goods or to transport </w:t>
      </w:r>
      <w:r w:rsidR="001D793C" w:rsidRPr="00707E10">
        <w:rPr>
          <w:bCs/>
          <w:iCs/>
        </w:rPr>
        <w:t>by road</w:t>
      </w:r>
      <w:r w:rsidR="001D793C" w:rsidRPr="00707E10">
        <w:t xml:space="preserve"> is applied or adopted by, or is incorporated in, this regulation and the code, standard or rule is inconsistent with this regulation, this regulation prevails to the extent of the inconsistency.</w:t>
      </w:r>
    </w:p>
    <w:p w14:paraId="6AA0E661" w14:textId="77777777" w:rsidR="001D793C" w:rsidRPr="00707E10" w:rsidRDefault="00017800" w:rsidP="00A94B88">
      <w:pPr>
        <w:pStyle w:val="Amain"/>
        <w:keepLines/>
      </w:pPr>
      <w:r>
        <w:tab/>
      </w:r>
      <w:r w:rsidR="0065449A" w:rsidRPr="00707E10">
        <w:t>(2)</w:t>
      </w:r>
      <w:r w:rsidR="0065449A" w:rsidRPr="00707E10">
        <w:tab/>
      </w:r>
      <w:r w:rsidR="001D793C" w:rsidRPr="00707E10">
        <w:t>However, if any provision that is applied, adopted by or incorporated in this regulation uses a term that is defined in both the relevant code, standard or rule, and in this regulation, the term is to have the meaning set out in the code, standard or rule, unless the contrary intention appears.</w:t>
      </w:r>
    </w:p>
    <w:p w14:paraId="39B317BE" w14:textId="77777777" w:rsidR="001D793C" w:rsidRPr="00707E10" w:rsidRDefault="0065449A" w:rsidP="0065449A">
      <w:pPr>
        <w:pStyle w:val="AH5Sec"/>
      </w:pPr>
      <w:bookmarkStart w:id="37" w:name="_Toc76552951"/>
      <w:r w:rsidRPr="00F274CB">
        <w:rPr>
          <w:rStyle w:val="CharSectNo"/>
        </w:rPr>
        <w:t>25</w:t>
      </w:r>
      <w:r w:rsidRPr="00707E10">
        <w:tab/>
      </w:r>
      <w:r w:rsidR="001D793C" w:rsidRPr="00707E10">
        <w:t>References to determinations, exemptions, approvals and licences</w:t>
      </w:r>
      <w:bookmarkEnd w:id="37"/>
      <w:r w:rsidR="001D793C" w:rsidRPr="00707E10">
        <w:t xml:space="preserve">  </w:t>
      </w:r>
    </w:p>
    <w:p w14:paraId="26A29B35" w14:textId="77777777" w:rsidR="001D793C" w:rsidRPr="00707E10" w:rsidRDefault="001D793C" w:rsidP="001D793C">
      <w:pPr>
        <w:pStyle w:val="Amainreturn"/>
      </w:pPr>
      <w:r w:rsidRPr="00707E10">
        <w:t>In this regulation, a reference to—</w:t>
      </w:r>
    </w:p>
    <w:p w14:paraId="47290929" w14:textId="77777777" w:rsidR="001D793C" w:rsidRPr="00707E10" w:rsidRDefault="00017800" w:rsidP="00017800">
      <w:pPr>
        <w:pStyle w:val="Apara"/>
      </w:pPr>
      <w:r>
        <w:tab/>
      </w:r>
      <w:r w:rsidR="0065449A" w:rsidRPr="00707E10">
        <w:t>(a)</w:t>
      </w:r>
      <w:r w:rsidR="0065449A" w:rsidRPr="00707E10">
        <w:tab/>
      </w:r>
      <w:r w:rsidR="001D793C" w:rsidRPr="00707E10">
        <w:t>a determination, exemption, approval, dangerous goods driver licence or dangerous goods vehicle licence; or</w:t>
      </w:r>
    </w:p>
    <w:p w14:paraId="0C51399F" w14:textId="77777777" w:rsidR="001D793C" w:rsidRPr="00707E10" w:rsidRDefault="00017800" w:rsidP="00017800">
      <w:pPr>
        <w:pStyle w:val="Apara"/>
      </w:pPr>
      <w:r>
        <w:tab/>
      </w:r>
      <w:r w:rsidR="0065449A" w:rsidRPr="00707E10">
        <w:t>(b)</w:t>
      </w:r>
      <w:r w:rsidR="0065449A" w:rsidRPr="00707E10">
        <w:tab/>
      </w:r>
      <w:r w:rsidR="001D793C" w:rsidRPr="00707E10">
        <w:t>a corresponding determination, exemption, approval, dangerous goods driver licence or dangerous goods vehicle licence;</w:t>
      </w:r>
    </w:p>
    <w:p w14:paraId="231C466E" w14:textId="77777777" w:rsidR="001D793C" w:rsidRPr="00707E10" w:rsidRDefault="001D793C" w:rsidP="001D793C">
      <w:pPr>
        <w:pStyle w:val="Amainreturn"/>
      </w:pPr>
      <w:r w:rsidRPr="00707E10">
        <w:t>includes a reference to the determination, exemption, approval or licence as varied.</w:t>
      </w:r>
    </w:p>
    <w:p w14:paraId="0EC6B03F" w14:textId="77777777" w:rsidR="001D793C" w:rsidRPr="00707E10" w:rsidRDefault="0065449A" w:rsidP="0065449A">
      <w:pPr>
        <w:pStyle w:val="AH5Sec"/>
      </w:pPr>
      <w:bookmarkStart w:id="38" w:name="_Toc76552952"/>
      <w:r w:rsidRPr="00F274CB">
        <w:rPr>
          <w:rStyle w:val="CharSectNo"/>
        </w:rPr>
        <w:t>26</w:t>
      </w:r>
      <w:r w:rsidRPr="00707E10">
        <w:tab/>
      </w:r>
      <w:r w:rsidR="001D793C" w:rsidRPr="00707E10">
        <w:t>References to variation of determinations etc</w:t>
      </w:r>
      <w:bookmarkEnd w:id="38"/>
      <w:r w:rsidR="001D793C" w:rsidRPr="00707E10">
        <w:t xml:space="preserve"> </w:t>
      </w:r>
    </w:p>
    <w:p w14:paraId="776422E5" w14:textId="77777777" w:rsidR="001D793C" w:rsidRPr="00707E10" w:rsidRDefault="001D793C" w:rsidP="001D793C">
      <w:pPr>
        <w:pStyle w:val="Amainreturn"/>
      </w:pPr>
      <w:r w:rsidRPr="00707E10">
        <w:t>In this regulation, a reference to the variation of—</w:t>
      </w:r>
    </w:p>
    <w:p w14:paraId="579BAC5E" w14:textId="77777777" w:rsidR="001D793C" w:rsidRPr="00707E10" w:rsidRDefault="00017800" w:rsidP="00017800">
      <w:pPr>
        <w:pStyle w:val="Apara"/>
      </w:pPr>
      <w:r>
        <w:lastRenderedPageBreak/>
        <w:tab/>
      </w:r>
      <w:r w:rsidR="0065449A" w:rsidRPr="00707E10">
        <w:t>(a)</w:t>
      </w:r>
      <w:r w:rsidR="0065449A" w:rsidRPr="00707E10">
        <w:tab/>
      </w:r>
      <w:r w:rsidR="001D793C" w:rsidRPr="00707E10">
        <w:t>a determination, exemption, approval, dangerous goods driver licence or dangerous goods vehicle licence; or</w:t>
      </w:r>
    </w:p>
    <w:p w14:paraId="0A3071B0" w14:textId="77777777" w:rsidR="001D793C" w:rsidRPr="00707E10" w:rsidRDefault="00017800" w:rsidP="00F90564">
      <w:pPr>
        <w:pStyle w:val="Apara"/>
        <w:keepNext/>
      </w:pPr>
      <w:r>
        <w:tab/>
      </w:r>
      <w:r w:rsidR="0065449A" w:rsidRPr="00707E10">
        <w:t>(b)</w:t>
      </w:r>
      <w:r w:rsidR="0065449A" w:rsidRPr="00707E10">
        <w:tab/>
      </w:r>
      <w:r w:rsidR="001D793C" w:rsidRPr="00707E10">
        <w:t>a corresponding determination, exemption, approval, dangerous goods driver licence or dangerous goods vehicle licence;</w:t>
      </w:r>
    </w:p>
    <w:p w14:paraId="7F8610C0" w14:textId="77777777" w:rsidR="001D793C" w:rsidRPr="00707E10" w:rsidRDefault="001D793C" w:rsidP="00F90564">
      <w:pPr>
        <w:pStyle w:val="Amainreturn"/>
        <w:keepNext/>
      </w:pPr>
      <w:r w:rsidRPr="00707E10">
        <w:t>includes a reference to a variation by addition, omission or substitution.</w:t>
      </w:r>
    </w:p>
    <w:p w14:paraId="553D8F35" w14:textId="77777777" w:rsidR="001D793C" w:rsidRPr="00707E10" w:rsidRDefault="001D793C" w:rsidP="001D793C">
      <w:pPr>
        <w:pStyle w:val="aExamHdgss"/>
      </w:pPr>
      <w:r w:rsidRPr="00707E10">
        <w:t>Example</w:t>
      </w:r>
    </w:p>
    <w:p w14:paraId="35ABCF07" w14:textId="77777777" w:rsidR="001D793C" w:rsidRPr="00707E10" w:rsidRDefault="003E5B79" w:rsidP="00017800">
      <w:pPr>
        <w:pStyle w:val="aExamss"/>
        <w:keepNext/>
      </w:pPr>
      <w:r w:rsidRPr="00707E10">
        <w:t>t</w:t>
      </w:r>
      <w:r w:rsidR="001D793C" w:rsidRPr="00707E10">
        <w:t>he addition of a new condition to an existi</w:t>
      </w:r>
      <w:r w:rsidRPr="00707E10">
        <w:t>ng administrative determination</w:t>
      </w:r>
    </w:p>
    <w:p w14:paraId="1B32132A" w14:textId="6951C0FF" w:rsidR="001D793C" w:rsidRPr="00707E10" w:rsidRDefault="001D793C" w:rsidP="001D793C">
      <w:pPr>
        <w:pStyle w:val="aNote"/>
      </w:pPr>
      <w:r w:rsidRPr="0065449A">
        <w:rPr>
          <w:rStyle w:val="charItals"/>
        </w:rPr>
        <w:t>Note</w:t>
      </w:r>
      <w:r w:rsidRPr="00707E10">
        <w:tab/>
        <w:t xml:space="preserve">An example is part of the regulation, is not exhaustive and may extend, but does not limit, the meaning of the provision in which it appears (see </w:t>
      </w:r>
      <w:hyperlink r:id="rId59" w:tooltip="A2001-14" w:history="1">
        <w:r w:rsidR="001C7AD6" w:rsidRPr="001C7AD6">
          <w:rPr>
            <w:rStyle w:val="charCitHyperlinkAbbrev"/>
          </w:rPr>
          <w:t>Legislation Act</w:t>
        </w:r>
      </w:hyperlink>
      <w:r w:rsidRPr="00707E10">
        <w:t>, s 126 and s 132).</w:t>
      </w:r>
    </w:p>
    <w:p w14:paraId="6B160101" w14:textId="77777777" w:rsidR="001D793C" w:rsidRPr="00707E10" w:rsidRDefault="001D793C" w:rsidP="001D793C">
      <w:pPr>
        <w:pStyle w:val="PageBreak"/>
      </w:pPr>
      <w:r w:rsidRPr="00707E10">
        <w:br w:type="page"/>
      </w:r>
    </w:p>
    <w:p w14:paraId="46317FE5" w14:textId="77777777" w:rsidR="001D793C" w:rsidRPr="00F274CB" w:rsidRDefault="0065449A" w:rsidP="0065449A">
      <w:pPr>
        <w:pStyle w:val="AH1Chapter"/>
      </w:pPr>
      <w:bookmarkStart w:id="39" w:name="_Toc76552953"/>
      <w:r w:rsidRPr="00F274CB">
        <w:rPr>
          <w:rStyle w:val="CharChapNo"/>
        </w:rPr>
        <w:lastRenderedPageBreak/>
        <w:t>Chapter 2</w:t>
      </w:r>
      <w:r w:rsidRPr="00707E10">
        <w:tab/>
      </w:r>
      <w:r w:rsidR="001D793C" w:rsidRPr="00F274CB">
        <w:rPr>
          <w:rStyle w:val="CharChapText"/>
        </w:rPr>
        <w:t>Training and</w:t>
      </w:r>
      <w:r w:rsidR="00DC6621" w:rsidRPr="00F274CB">
        <w:rPr>
          <w:rStyle w:val="CharChapText"/>
        </w:rPr>
        <w:t xml:space="preserve"> competency</w:t>
      </w:r>
      <w:bookmarkEnd w:id="39"/>
    </w:p>
    <w:p w14:paraId="740449D5" w14:textId="77777777" w:rsidR="00A94B88" w:rsidRDefault="00A94B88">
      <w:pPr>
        <w:pStyle w:val="Placeholder"/>
      </w:pPr>
      <w:r>
        <w:rPr>
          <w:rStyle w:val="CharPartNo"/>
        </w:rPr>
        <w:t xml:space="preserve">  </w:t>
      </w:r>
      <w:r>
        <w:rPr>
          <w:rStyle w:val="CharPartText"/>
        </w:rPr>
        <w:t xml:space="preserve">  </w:t>
      </w:r>
    </w:p>
    <w:p w14:paraId="639161D2" w14:textId="77777777" w:rsidR="00A94B88" w:rsidRDefault="00A94B88">
      <w:pPr>
        <w:pStyle w:val="Placeholder"/>
      </w:pPr>
      <w:r>
        <w:rPr>
          <w:rStyle w:val="CharDivNo"/>
        </w:rPr>
        <w:t xml:space="preserve">  </w:t>
      </w:r>
      <w:r>
        <w:rPr>
          <w:rStyle w:val="CharDivText"/>
        </w:rPr>
        <w:t xml:space="preserve">  </w:t>
      </w:r>
    </w:p>
    <w:p w14:paraId="5B628F6D" w14:textId="77777777" w:rsidR="001D793C" w:rsidRPr="00707E10" w:rsidRDefault="0065449A" w:rsidP="0065449A">
      <w:pPr>
        <w:pStyle w:val="AH5Sec"/>
      </w:pPr>
      <w:bookmarkStart w:id="40" w:name="_Toc76552954"/>
      <w:r w:rsidRPr="00F274CB">
        <w:rPr>
          <w:rStyle w:val="CharSectNo"/>
        </w:rPr>
        <w:t>27</w:t>
      </w:r>
      <w:r w:rsidRPr="00707E10">
        <w:tab/>
      </w:r>
      <w:r w:rsidR="00DC6621" w:rsidRPr="00707E10">
        <w:t>Offence—i</w:t>
      </w:r>
      <w:r w:rsidR="001D793C" w:rsidRPr="00707E10">
        <w:t>nstruction and training</w:t>
      </w:r>
      <w:bookmarkEnd w:id="40"/>
      <w:r w:rsidR="001D793C" w:rsidRPr="00707E10">
        <w:t xml:space="preserve"> </w:t>
      </w:r>
    </w:p>
    <w:p w14:paraId="6F253624" w14:textId="77777777" w:rsidR="003F4E82" w:rsidRPr="00707E10" w:rsidRDefault="00017800" w:rsidP="00017800">
      <w:pPr>
        <w:pStyle w:val="Amain"/>
      </w:pPr>
      <w:r>
        <w:tab/>
      </w:r>
      <w:r w:rsidR="0065449A" w:rsidRPr="00707E10">
        <w:t>(1)</w:t>
      </w:r>
      <w:r w:rsidR="0065449A" w:rsidRPr="00707E10">
        <w:tab/>
      </w:r>
      <w:r w:rsidR="003F4E82" w:rsidRPr="00707E10">
        <w:t>This section applies to a person who is responsible for the management or control of a transport of dangerous goods activity.</w:t>
      </w:r>
    </w:p>
    <w:p w14:paraId="019AF25A" w14:textId="77777777" w:rsidR="003F4E82" w:rsidRPr="00707E10" w:rsidRDefault="00017800" w:rsidP="00017800">
      <w:pPr>
        <w:pStyle w:val="Amain"/>
      </w:pPr>
      <w:r>
        <w:tab/>
      </w:r>
      <w:r w:rsidR="0065449A" w:rsidRPr="00707E10">
        <w:t>(2)</w:t>
      </w:r>
      <w:r w:rsidR="0065449A" w:rsidRPr="00707E10">
        <w:tab/>
      </w:r>
      <w:r w:rsidR="003F4E82" w:rsidRPr="00707E10">
        <w:t>The person commits an offence if the person—</w:t>
      </w:r>
    </w:p>
    <w:p w14:paraId="30501022" w14:textId="77777777" w:rsidR="003F4E82" w:rsidRPr="00707E10" w:rsidRDefault="00017800" w:rsidP="00017800">
      <w:pPr>
        <w:pStyle w:val="Apara"/>
      </w:pPr>
      <w:r>
        <w:tab/>
      </w:r>
      <w:r w:rsidR="0065449A" w:rsidRPr="00707E10">
        <w:t>(a)</w:t>
      </w:r>
      <w:r w:rsidR="0065449A" w:rsidRPr="00707E10">
        <w:tab/>
      </w:r>
      <w:r w:rsidR="003F4E82" w:rsidRPr="00707E10">
        <w:t>manages, controls or supervises the activity; and</w:t>
      </w:r>
    </w:p>
    <w:p w14:paraId="0A87ACFE" w14:textId="77777777" w:rsidR="003F4E82" w:rsidRPr="00707E10" w:rsidRDefault="00017800" w:rsidP="00017800">
      <w:pPr>
        <w:pStyle w:val="Apara"/>
        <w:keepNext/>
      </w:pPr>
      <w:r>
        <w:tab/>
      </w:r>
      <w:r w:rsidR="0065449A" w:rsidRPr="00707E10">
        <w:t>(b)</w:t>
      </w:r>
      <w:r w:rsidR="0065449A" w:rsidRPr="00707E10">
        <w:tab/>
      </w:r>
      <w:r w:rsidR="003F4E82" w:rsidRPr="00707E10">
        <w:t>has not received instruction and training to enable him or her to manage, control or supe</w:t>
      </w:r>
      <w:r w:rsidR="00776767" w:rsidRPr="00707E10">
        <w:t>rvise another person to perform</w:t>
      </w:r>
      <w:r w:rsidR="003F4E82" w:rsidRPr="00707E10">
        <w:t xml:space="preserve"> the activity safely and in accordance with this regulation.</w:t>
      </w:r>
    </w:p>
    <w:p w14:paraId="12043394" w14:textId="77777777" w:rsidR="003F4E82" w:rsidRPr="00707E10" w:rsidRDefault="003F4E82" w:rsidP="00AF2898">
      <w:pPr>
        <w:pStyle w:val="Penalty"/>
      </w:pPr>
      <w:r w:rsidRPr="00707E10">
        <w:t>Maximum penalty:  40 penalty units.</w:t>
      </w:r>
    </w:p>
    <w:p w14:paraId="463B5F70" w14:textId="77777777" w:rsidR="003F4E82" w:rsidRPr="00707E10" w:rsidRDefault="00017800" w:rsidP="00017800">
      <w:pPr>
        <w:pStyle w:val="Amain"/>
      </w:pPr>
      <w:r>
        <w:tab/>
      </w:r>
      <w:r w:rsidR="0065449A" w:rsidRPr="00707E10">
        <w:t>(3)</w:t>
      </w:r>
      <w:r w:rsidR="0065449A" w:rsidRPr="00707E10">
        <w:tab/>
      </w:r>
      <w:r w:rsidR="003F4E82" w:rsidRPr="00707E10">
        <w:t>The</w:t>
      </w:r>
      <w:r w:rsidR="001D793C" w:rsidRPr="00707E10">
        <w:t xml:space="preserve"> person </w:t>
      </w:r>
      <w:r w:rsidR="003F4E82" w:rsidRPr="00707E10">
        <w:t>commits an offence if—</w:t>
      </w:r>
    </w:p>
    <w:p w14:paraId="6EC92363" w14:textId="77777777" w:rsidR="001D793C" w:rsidRPr="00707E10" w:rsidRDefault="00017800" w:rsidP="00017800">
      <w:pPr>
        <w:pStyle w:val="Apara"/>
      </w:pPr>
      <w:r>
        <w:tab/>
      </w:r>
      <w:r w:rsidR="0065449A" w:rsidRPr="00707E10">
        <w:t>(a)</w:t>
      </w:r>
      <w:r w:rsidR="0065449A" w:rsidRPr="00707E10">
        <w:tab/>
      </w:r>
      <w:r w:rsidR="003F4E82" w:rsidRPr="00707E10">
        <w:t xml:space="preserve">the person </w:t>
      </w:r>
      <w:r w:rsidR="001D793C" w:rsidRPr="00707E10">
        <w:t>employ</w:t>
      </w:r>
      <w:r w:rsidR="003F4E82" w:rsidRPr="00707E10">
        <w:t>s</w:t>
      </w:r>
      <w:r w:rsidR="001D793C" w:rsidRPr="00707E10">
        <w:t>, engage</w:t>
      </w:r>
      <w:r w:rsidR="003F4E82" w:rsidRPr="00707E10">
        <w:t>s</w:t>
      </w:r>
      <w:r w:rsidR="001D793C" w:rsidRPr="00707E10">
        <w:t xml:space="preserve"> or permit</w:t>
      </w:r>
      <w:r w:rsidR="003F4E82" w:rsidRPr="00707E10">
        <w:t>s</w:t>
      </w:r>
      <w:r w:rsidR="001D793C" w:rsidRPr="00707E10">
        <w:t xml:space="preserve"> someone else to perfo</w:t>
      </w:r>
      <w:r w:rsidR="003F4E82" w:rsidRPr="00707E10">
        <w:t>rm the activity; and</w:t>
      </w:r>
    </w:p>
    <w:p w14:paraId="355F9170" w14:textId="77777777" w:rsidR="003F4E82" w:rsidRPr="00707E10" w:rsidRDefault="00017800" w:rsidP="00017800">
      <w:pPr>
        <w:pStyle w:val="Apara"/>
      </w:pPr>
      <w:r>
        <w:tab/>
      </w:r>
      <w:r w:rsidR="0065449A" w:rsidRPr="00707E10">
        <w:t>(b)</w:t>
      </w:r>
      <w:r w:rsidR="0065449A" w:rsidRPr="00707E10">
        <w:tab/>
      </w:r>
      <w:r w:rsidR="003F4E82" w:rsidRPr="00707E10">
        <w:t>the other person—</w:t>
      </w:r>
    </w:p>
    <w:p w14:paraId="2E5B54EC" w14:textId="77777777" w:rsidR="001D793C" w:rsidRPr="00707E10" w:rsidRDefault="00017800" w:rsidP="00017800">
      <w:pPr>
        <w:pStyle w:val="Asubpara"/>
      </w:pPr>
      <w:r>
        <w:tab/>
      </w:r>
      <w:r w:rsidR="0065449A" w:rsidRPr="00707E10">
        <w:t>(i)</w:t>
      </w:r>
      <w:r w:rsidR="0065449A" w:rsidRPr="00707E10">
        <w:tab/>
      </w:r>
      <w:r w:rsidR="001D793C" w:rsidRPr="00707E10">
        <w:t xml:space="preserve">has not received, or is not receiving, appropriate instruction and training to ensure that he or she is able to perform the </w:t>
      </w:r>
      <w:r w:rsidR="003F4E82" w:rsidRPr="00707E10">
        <w:t>activity</w:t>
      </w:r>
      <w:r w:rsidR="001D793C" w:rsidRPr="00707E10">
        <w:t xml:space="preserve"> safely and in accordance with this regulation; or</w:t>
      </w:r>
    </w:p>
    <w:p w14:paraId="00D5B668"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is not appropriately supervised in performing the </w:t>
      </w:r>
      <w:r w:rsidR="009F0F32" w:rsidRPr="00707E10">
        <w:t>activity</w:t>
      </w:r>
      <w:r w:rsidR="001D793C" w:rsidRPr="00707E10">
        <w:t xml:space="preserve"> to ensure that he or she is able to perform the </w:t>
      </w:r>
      <w:r w:rsidR="003F4E82" w:rsidRPr="00707E10">
        <w:t>activity</w:t>
      </w:r>
      <w:r w:rsidR="001D793C" w:rsidRPr="00707E10">
        <w:t xml:space="preserve"> safely and in accordance with this regulation.</w:t>
      </w:r>
    </w:p>
    <w:p w14:paraId="21C37100" w14:textId="77777777" w:rsidR="001D793C" w:rsidRPr="00707E10" w:rsidRDefault="001D793C" w:rsidP="005D30A6">
      <w:pPr>
        <w:pStyle w:val="Penalty"/>
        <w:rPr>
          <w:color w:val="000000"/>
        </w:rPr>
      </w:pPr>
      <w:r w:rsidRPr="00707E10">
        <w:t>Maximum penalty:  40 penalty units.</w:t>
      </w:r>
    </w:p>
    <w:p w14:paraId="61D2CFD6" w14:textId="77777777" w:rsidR="00DC6621" w:rsidRPr="00707E10" w:rsidRDefault="00017800" w:rsidP="00017800">
      <w:pPr>
        <w:pStyle w:val="Amain"/>
        <w:keepNext/>
      </w:pPr>
      <w:r>
        <w:tab/>
      </w:r>
      <w:r w:rsidR="0065449A" w:rsidRPr="00707E10">
        <w:t>(4)</w:t>
      </w:r>
      <w:r w:rsidR="0065449A" w:rsidRPr="00707E10">
        <w:tab/>
      </w:r>
      <w:r w:rsidR="00DC6621" w:rsidRPr="00707E10">
        <w:t>In this section:</w:t>
      </w:r>
    </w:p>
    <w:p w14:paraId="6F7C2AFB" w14:textId="77777777" w:rsidR="00DC6621" w:rsidRPr="00707E10" w:rsidRDefault="00DC6621" w:rsidP="00017800">
      <w:pPr>
        <w:pStyle w:val="aDef"/>
        <w:keepNext/>
      </w:pPr>
      <w:r w:rsidRPr="0065449A">
        <w:rPr>
          <w:rStyle w:val="charBoldItals"/>
        </w:rPr>
        <w:t>transport of dangerous goods activity</w:t>
      </w:r>
      <w:r w:rsidRPr="00707E10">
        <w:t xml:space="preserve"> means an activity involved in the transport of dangerous goods and includes any of the following </w:t>
      </w:r>
      <w:r w:rsidR="00F6282D" w:rsidRPr="00707E10">
        <w:t xml:space="preserve">done </w:t>
      </w:r>
      <w:r w:rsidRPr="00707E10">
        <w:t>in relation to the transport of dangerous goods:</w:t>
      </w:r>
    </w:p>
    <w:p w14:paraId="0989C670" w14:textId="77777777" w:rsidR="00DC6621" w:rsidRPr="00707E10" w:rsidRDefault="00017800" w:rsidP="00017800">
      <w:pPr>
        <w:pStyle w:val="aDefpara"/>
      </w:pPr>
      <w:r>
        <w:tab/>
      </w:r>
      <w:r w:rsidR="0065449A" w:rsidRPr="00707E10">
        <w:t>(a)</w:t>
      </w:r>
      <w:r w:rsidR="0065449A" w:rsidRPr="00707E10">
        <w:tab/>
      </w:r>
      <w:r w:rsidR="004C7FDA" w:rsidRPr="00707E10">
        <w:t>packing</w:t>
      </w:r>
      <w:r w:rsidR="00DC6621" w:rsidRPr="00707E10">
        <w:t xml:space="preserve">; </w:t>
      </w:r>
    </w:p>
    <w:p w14:paraId="058E75DB" w14:textId="77777777" w:rsidR="00DC6621" w:rsidRPr="00707E10" w:rsidRDefault="00017800" w:rsidP="00017800">
      <w:pPr>
        <w:pStyle w:val="aDefpara"/>
      </w:pPr>
      <w:r>
        <w:lastRenderedPageBreak/>
        <w:tab/>
      </w:r>
      <w:r w:rsidR="0065449A" w:rsidRPr="00707E10">
        <w:t>(b)</w:t>
      </w:r>
      <w:r w:rsidR="0065449A" w:rsidRPr="00707E10">
        <w:tab/>
      </w:r>
      <w:r w:rsidR="00DC6621" w:rsidRPr="00707E10">
        <w:t xml:space="preserve">consigning; </w:t>
      </w:r>
    </w:p>
    <w:p w14:paraId="454C0AC1" w14:textId="77777777" w:rsidR="00DC6621" w:rsidRPr="00707E10" w:rsidRDefault="00017800" w:rsidP="00017800">
      <w:pPr>
        <w:pStyle w:val="aDefpara"/>
      </w:pPr>
      <w:r>
        <w:tab/>
      </w:r>
      <w:r w:rsidR="0065449A" w:rsidRPr="00707E10">
        <w:t>(c)</w:t>
      </w:r>
      <w:r w:rsidR="0065449A" w:rsidRPr="00707E10">
        <w:tab/>
      </w:r>
      <w:r w:rsidR="00DC6621" w:rsidRPr="00707E10">
        <w:t xml:space="preserve">loading; </w:t>
      </w:r>
    </w:p>
    <w:p w14:paraId="114570CC" w14:textId="77777777" w:rsidR="00DC6621" w:rsidRPr="00707E10" w:rsidRDefault="00017800" w:rsidP="00017800">
      <w:pPr>
        <w:pStyle w:val="aDefpara"/>
      </w:pPr>
      <w:r>
        <w:tab/>
      </w:r>
      <w:r w:rsidR="0065449A" w:rsidRPr="00707E10">
        <w:t>(d)</w:t>
      </w:r>
      <w:r w:rsidR="0065449A" w:rsidRPr="00707E10">
        <w:tab/>
      </w:r>
      <w:r w:rsidR="00DC6621" w:rsidRPr="00707E10">
        <w:t xml:space="preserve">unloading; </w:t>
      </w:r>
    </w:p>
    <w:p w14:paraId="3004FE0E" w14:textId="77777777" w:rsidR="00DC6621" w:rsidRPr="00707E10" w:rsidRDefault="00017800" w:rsidP="00017800">
      <w:pPr>
        <w:pStyle w:val="aDefpara"/>
      </w:pPr>
      <w:r>
        <w:tab/>
      </w:r>
      <w:r w:rsidR="0065449A" w:rsidRPr="00707E10">
        <w:t>(e)</w:t>
      </w:r>
      <w:r w:rsidR="0065449A" w:rsidRPr="00707E10">
        <w:tab/>
      </w:r>
      <w:r w:rsidR="00DC6621" w:rsidRPr="00707E10">
        <w:t>marking packages;</w:t>
      </w:r>
    </w:p>
    <w:p w14:paraId="4A931E8D" w14:textId="77777777" w:rsidR="00DC6621" w:rsidRPr="00707E10" w:rsidRDefault="00017800" w:rsidP="00017800">
      <w:pPr>
        <w:pStyle w:val="aDefpara"/>
      </w:pPr>
      <w:r>
        <w:tab/>
      </w:r>
      <w:r w:rsidR="0065449A" w:rsidRPr="00707E10">
        <w:t>(f)</w:t>
      </w:r>
      <w:r w:rsidR="0065449A" w:rsidRPr="00707E10">
        <w:tab/>
      </w:r>
      <w:r w:rsidR="00DC6621" w:rsidRPr="00707E10">
        <w:t>placarding placard loads;</w:t>
      </w:r>
    </w:p>
    <w:p w14:paraId="0907DB4C" w14:textId="77777777" w:rsidR="00DC6621" w:rsidRPr="00707E10" w:rsidRDefault="00017800" w:rsidP="00017800">
      <w:pPr>
        <w:pStyle w:val="aDefpara"/>
      </w:pPr>
      <w:r>
        <w:tab/>
      </w:r>
      <w:r w:rsidR="0065449A" w:rsidRPr="00707E10">
        <w:t>(g)</w:t>
      </w:r>
      <w:r w:rsidR="0065449A" w:rsidRPr="00707E10">
        <w:tab/>
      </w:r>
      <w:r w:rsidR="00DC6621" w:rsidRPr="00707E10">
        <w:t xml:space="preserve">preparing transport documentation; </w:t>
      </w:r>
    </w:p>
    <w:p w14:paraId="0D749E72" w14:textId="77777777" w:rsidR="00DC6621" w:rsidRPr="00707E10" w:rsidRDefault="00017800" w:rsidP="00017800">
      <w:pPr>
        <w:pStyle w:val="aDefpara"/>
      </w:pPr>
      <w:r>
        <w:tab/>
      </w:r>
      <w:r w:rsidR="0065449A" w:rsidRPr="00707E10">
        <w:t>(h)</w:t>
      </w:r>
      <w:r w:rsidR="0065449A" w:rsidRPr="00707E10">
        <w:tab/>
      </w:r>
      <w:r w:rsidR="00DC6621" w:rsidRPr="00707E10">
        <w:t xml:space="preserve">maintaining vehicles and equipment; </w:t>
      </w:r>
    </w:p>
    <w:p w14:paraId="4DEF38DB" w14:textId="77777777" w:rsidR="00DC6621" w:rsidRPr="00707E10" w:rsidRDefault="00017800" w:rsidP="00017800">
      <w:pPr>
        <w:pStyle w:val="aDefpara"/>
      </w:pPr>
      <w:r>
        <w:tab/>
      </w:r>
      <w:r w:rsidR="0065449A" w:rsidRPr="00707E10">
        <w:t>(i)</w:t>
      </w:r>
      <w:r w:rsidR="0065449A" w:rsidRPr="00707E10">
        <w:tab/>
      </w:r>
      <w:r w:rsidR="00DC6621" w:rsidRPr="00707E10">
        <w:t xml:space="preserve">driving a vehicle; </w:t>
      </w:r>
    </w:p>
    <w:p w14:paraId="6D65014C" w14:textId="77777777" w:rsidR="00DC6621" w:rsidRPr="00707E10" w:rsidRDefault="00017800" w:rsidP="00017800">
      <w:pPr>
        <w:pStyle w:val="aDefpara"/>
      </w:pPr>
      <w:r>
        <w:tab/>
      </w:r>
      <w:r w:rsidR="0065449A" w:rsidRPr="00707E10">
        <w:t>(j)</w:t>
      </w:r>
      <w:r w:rsidR="0065449A" w:rsidRPr="00707E10">
        <w:tab/>
      </w:r>
      <w:r w:rsidR="00DC6621" w:rsidRPr="00707E10">
        <w:t xml:space="preserve">being </w:t>
      </w:r>
      <w:r w:rsidR="004C7FDA" w:rsidRPr="00707E10">
        <w:t>a</w:t>
      </w:r>
      <w:r w:rsidR="00DC6621" w:rsidRPr="00707E10">
        <w:t xml:space="preserve"> consignee; </w:t>
      </w:r>
    </w:p>
    <w:p w14:paraId="56EFB559" w14:textId="77777777" w:rsidR="00DC6621" w:rsidRPr="00707E10" w:rsidRDefault="00017800" w:rsidP="00017800">
      <w:pPr>
        <w:pStyle w:val="aDefpara"/>
      </w:pPr>
      <w:r>
        <w:tab/>
      </w:r>
      <w:r w:rsidR="0065449A" w:rsidRPr="00707E10">
        <w:t>(k)</w:t>
      </w:r>
      <w:r w:rsidR="0065449A" w:rsidRPr="00707E10">
        <w:tab/>
      </w:r>
      <w:r w:rsidR="00DC6621" w:rsidRPr="00707E10">
        <w:t>following the procedures under this regulation in a dangerous situation.</w:t>
      </w:r>
    </w:p>
    <w:p w14:paraId="450CF12C" w14:textId="77777777" w:rsidR="001D793C" w:rsidRPr="00707E10" w:rsidRDefault="0065449A" w:rsidP="0065449A">
      <w:pPr>
        <w:pStyle w:val="AH5Sec"/>
      </w:pPr>
      <w:bookmarkStart w:id="41" w:name="_Toc76552955"/>
      <w:r w:rsidRPr="00F274CB">
        <w:rPr>
          <w:rStyle w:val="CharSectNo"/>
        </w:rPr>
        <w:t>28</w:t>
      </w:r>
      <w:r w:rsidRPr="00707E10">
        <w:tab/>
      </w:r>
      <w:r w:rsidR="001D793C" w:rsidRPr="00707E10">
        <w:t>Approvals—tests and training courses for drivers</w:t>
      </w:r>
      <w:bookmarkEnd w:id="41"/>
      <w:r w:rsidR="001D793C" w:rsidRPr="00707E10">
        <w:t xml:space="preserve"> </w:t>
      </w:r>
    </w:p>
    <w:p w14:paraId="1C8CF6A9"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approve—</w:t>
      </w:r>
    </w:p>
    <w:p w14:paraId="66DF646B" w14:textId="77777777" w:rsidR="001D793C" w:rsidRPr="00707E10" w:rsidRDefault="00017800" w:rsidP="00017800">
      <w:pPr>
        <w:pStyle w:val="Apara"/>
      </w:pPr>
      <w:r>
        <w:tab/>
      </w:r>
      <w:r w:rsidR="0065449A" w:rsidRPr="00707E10">
        <w:t>(a)</w:t>
      </w:r>
      <w:r w:rsidR="0065449A" w:rsidRPr="00707E10">
        <w:tab/>
      </w:r>
      <w:r w:rsidR="001D793C" w:rsidRPr="00707E10">
        <w:t>a test of competence for drivers of road vehicles transporting dangerous goods; or</w:t>
      </w:r>
    </w:p>
    <w:p w14:paraId="231C5176" w14:textId="77777777" w:rsidR="001D793C" w:rsidRPr="00707E10" w:rsidRDefault="00017800" w:rsidP="00017800">
      <w:pPr>
        <w:pStyle w:val="Apara"/>
      </w:pPr>
      <w:r>
        <w:tab/>
      </w:r>
      <w:r w:rsidR="0065449A" w:rsidRPr="00707E10">
        <w:t>(b)</w:t>
      </w:r>
      <w:r w:rsidR="0065449A" w:rsidRPr="00707E10">
        <w:tab/>
      </w:r>
      <w:r w:rsidR="001D793C" w:rsidRPr="00707E10">
        <w:t>a training course for drivers of road vehicles transporting dangerous goods.</w:t>
      </w:r>
    </w:p>
    <w:p w14:paraId="106DE79F" w14:textId="77777777" w:rsidR="001D793C" w:rsidRPr="00707E10" w:rsidRDefault="00017800" w:rsidP="005D30A6">
      <w:pPr>
        <w:pStyle w:val="Amain"/>
        <w:keepLines/>
      </w:pPr>
      <w:r>
        <w:tab/>
      </w:r>
      <w:r w:rsidR="0065449A" w:rsidRPr="00707E10">
        <w:t>(2)</w:t>
      </w:r>
      <w:r w:rsidR="0065449A" w:rsidRPr="00707E10">
        <w:tab/>
      </w:r>
      <w:r w:rsidR="00171900" w:rsidRPr="00707E10">
        <w:t>However, the</w:t>
      </w:r>
      <w:r w:rsidR="001D793C" w:rsidRPr="00707E10">
        <w:t xml:space="preserve"> competent authority may approve a test of competence or training course only if the authority considers that a person who passes the test, or completes the course, will have the skills and knowledge to perform the </w:t>
      </w:r>
      <w:r w:rsidR="009F0F32" w:rsidRPr="00707E10">
        <w:t>activity</w:t>
      </w:r>
      <w:r w:rsidR="001D793C" w:rsidRPr="00707E10">
        <w:t xml:space="preserve"> to which the test or course relates safely and in accordance with this regulation.</w:t>
      </w:r>
    </w:p>
    <w:p w14:paraId="635B8ABD" w14:textId="77777777" w:rsidR="001D793C" w:rsidRPr="00707E10" w:rsidRDefault="001D793C" w:rsidP="001D793C">
      <w:pPr>
        <w:pStyle w:val="PageBreak"/>
      </w:pPr>
      <w:r w:rsidRPr="00707E10">
        <w:br w:type="page"/>
      </w:r>
    </w:p>
    <w:p w14:paraId="49E6558B" w14:textId="77777777" w:rsidR="001D793C" w:rsidRPr="00F274CB" w:rsidRDefault="0065449A" w:rsidP="0065449A">
      <w:pPr>
        <w:pStyle w:val="AH1Chapter"/>
      </w:pPr>
      <w:bookmarkStart w:id="42" w:name="_Toc76552956"/>
      <w:r w:rsidRPr="00F274CB">
        <w:rPr>
          <w:rStyle w:val="CharChapNo"/>
        </w:rPr>
        <w:lastRenderedPageBreak/>
        <w:t>Chapter 3</w:t>
      </w:r>
      <w:r w:rsidRPr="00D33C89">
        <w:tab/>
      </w:r>
      <w:r w:rsidR="001D793C" w:rsidRPr="00F274CB">
        <w:rPr>
          <w:rStyle w:val="CharChapText"/>
        </w:rPr>
        <w:t>Determinations</w:t>
      </w:r>
      <w:bookmarkEnd w:id="42"/>
    </w:p>
    <w:p w14:paraId="246C8A04" w14:textId="77777777" w:rsidR="001D793C" w:rsidRPr="00707E10" w:rsidRDefault="0065449A" w:rsidP="0065449A">
      <w:pPr>
        <w:pStyle w:val="AH5Sec"/>
      </w:pPr>
      <w:bookmarkStart w:id="43" w:name="_Toc76552957"/>
      <w:r w:rsidRPr="00F274CB">
        <w:rPr>
          <w:rStyle w:val="CharSectNo"/>
        </w:rPr>
        <w:t>29</w:t>
      </w:r>
      <w:r w:rsidRPr="00707E10">
        <w:tab/>
      </w:r>
      <w:r w:rsidR="001D793C" w:rsidRPr="00707E10">
        <w:t>Determinations—dangerous goods and packaging</w:t>
      </w:r>
      <w:bookmarkEnd w:id="43"/>
      <w:r w:rsidR="001D793C" w:rsidRPr="00707E10">
        <w:t xml:space="preserve"> </w:t>
      </w:r>
    </w:p>
    <w:p w14:paraId="72F79118" w14:textId="77777777" w:rsidR="001D793C" w:rsidRPr="00707E10" w:rsidRDefault="00017800" w:rsidP="00017800">
      <w:pPr>
        <w:pStyle w:val="Amain"/>
      </w:pPr>
      <w:r>
        <w:tab/>
      </w:r>
      <w:r w:rsidR="0065449A" w:rsidRPr="00707E10">
        <w:t>(1)</w:t>
      </w:r>
      <w:r w:rsidR="0065449A" w:rsidRPr="00707E10">
        <w:tab/>
      </w:r>
      <w:r w:rsidR="001D793C" w:rsidRPr="00707E10">
        <w:rPr>
          <w:bCs/>
        </w:rPr>
        <w:t>The competent authority</w:t>
      </w:r>
      <w:r w:rsidR="001D793C" w:rsidRPr="00707E10">
        <w:t xml:space="preserve"> may determine that goods are or are not—</w:t>
      </w:r>
    </w:p>
    <w:p w14:paraId="1E86372A" w14:textId="77777777" w:rsidR="001D793C" w:rsidRPr="00707E10" w:rsidRDefault="00017800" w:rsidP="00017800">
      <w:pPr>
        <w:pStyle w:val="Apara"/>
      </w:pPr>
      <w:r>
        <w:tab/>
      </w:r>
      <w:r w:rsidR="0065449A" w:rsidRPr="00707E10">
        <w:t>(a)</w:t>
      </w:r>
      <w:r w:rsidR="0065449A" w:rsidRPr="00707E10">
        <w:tab/>
      </w:r>
      <w:r w:rsidR="001D793C" w:rsidRPr="00707E10">
        <w:t>dangerous goods; or</w:t>
      </w:r>
    </w:p>
    <w:p w14:paraId="1DFEFA09" w14:textId="77777777" w:rsidR="001D793C" w:rsidRPr="00707E10" w:rsidRDefault="00017800" w:rsidP="00017800">
      <w:pPr>
        <w:pStyle w:val="Apara"/>
      </w:pPr>
      <w:r>
        <w:tab/>
      </w:r>
      <w:r w:rsidR="0065449A" w:rsidRPr="00707E10">
        <w:t>(b)</w:t>
      </w:r>
      <w:r w:rsidR="0065449A" w:rsidRPr="00707E10">
        <w:tab/>
      </w:r>
      <w:r w:rsidR="001D793C" w:rsidRPr="00707E10">
        <w:t xml:space="preserve">dangerous goods of a </w:t>
      </w:r>
      <w:r w:rsidR="00776767" w:rsidRPr="00707E10">
        <w:t xml:space="preserve">particular </w:t>
      </w:r>
      <w:r w:rsidR="001D793C" w:rsidRPr="00707E10">
        <w:t>UN class, UN division or UN category; or</w:t>
      </w:r>
    </w:p>
    <w:p w14:paraId="59CAF273" w14:textId="77777777" w:rsidR="001D793C" w:rsidRPr="00707E10" w:rsidRDefault="00017800" w:rsidP="00017800">
      <w:pPr>
        <w:pStyle w:val="Apara"/>
      </w:pPr>
      <w:r>
        <w:tab/>
      </w:r>
      <w:r w:rsidR="0065449A" w:rsidRPr="00707E10">
        <w:t>(c)</w:t>
      </w:r>
      <w:r w:rsidR="0065449A" w:rsidRPr="00707E10">
        <w:tab/>
      </w:r>
      <w:r w:rsidR="001D793C" w:rsidRPr="00707E10">
        <w:t xml:space="preserve">dangerous goods with a </w:t>
      </w:r>
      <w:r w:rsidR="00776767" w:rsidRPr="00707E10">
        <w:t xml:space="preserve">particular </w:t>
      </w:r>
      <w:r w:rsidR="001D793C" w:rsidRPr="00707E10">
        <w:t>subsidiary risk; or</w:t>
      </w:r>
    </w:p>
    <w:p w14:paraId="59C4150B" w14:textId="77777777" w:rsidR="001D793C" w:rsidRPr="00707E10" w:rsidRDefault="00017800" w:rsidP="00017800">
      <w:pPr>
        <w:pStyle w:val="Apara"/>
      </w:pPr>
      <w:r>
        <w:tab/>
      </w:r>
      <w:r w:rsidR="0065449A" w:rsidRPr="00707E10">
        <w:t>(d)</w:t>
      </w:r>
      <w:r w:rsidR="0065449A" w:rsidRPr="00707E10">
        <w:tab/>
      </w:r>
      <w:r w:rsidR="001D793C" w:rsidRPr="00707E10">
        <w:t xml:space="preserve">dangerous goods of a </w:t>
      </w:r>
      <w:r w:rsidR="00776767" w:rsidRPr="00707E10">
        <w:t xml:space="preserve">particular </w:t>
      </w:r>
      <w:r w:rsidR="001D793C" w:rsidRPr="00707E10">
        <w:t>packing group; or</w:t>
      </w:r>
    </w:p>
    <w:p w14:paraId="52683D15" w14:textId="77777777" w:rsidR="001D793C" w:rsidRPr="00707E10" w:rsidRDefault="00017800" w:rsidP="00017800">
      <w:pPr>
        <w:pStyle w:val="Apara"/>
      </w:pPr>
      <w:r>
        <w:tab/>
      </w:r>
      <w:r w:rsidR="0065449A" w:rsidRPr="00707E10">
        <w:t>(e)</w:t>
      </w:r>
      <w:r w:rsidR="0065449A" w:rsidRPr="00707E10">
        <w:tab/>
      </w:r>
      <w:r w:rsidR="001D793C" w:rsidRPr="00707E10">
        <w:t xml:space="preserve">incompatible with </w:t>
      </w:r>
      <w:r w:rsidR="00776767" w:rsidRPr="00707E10">
        <w:t xml:space="preserve">particular </w:t>
      </w:r>
      <w:r w:rsidR="001D793C" w:rsidRPr="00707E10">
        <w:t>dangerous goods.</w:t>
      </w:r>
    </w:p>
    <w:p w14:paraId="03FC32AA" w14:textId="77777777" w:rsidR="001D793C" w:rsidRPr="00707E10" w:rsidRDefault="00017800" w:rsidP="00017800">
      <w:pPr>
        <w:pStyle w:val="Amain"/>
      </w:pPr>
      <w:r>
        <w:tab/>
      </w:r>
      <w:r w:rsidR="0065449A" w:rsidRPr="00707E10">
        <w:t>(2)</w:t>
      </w:r>
      <w:r w:rsidR="0065449A" w:rsidRPr="00707E10">
        <w:tab/>
      </w:r>
      <w:r w:rsidR="001D793C" w:rsidRPr="00707E10">
        <w:t>The competent authority may determine that—</w:t>
      </w:r>
    </w:p>
    <w:p w14:paraId="7D3043AD" w14:textId="77777777" w:rsidR="001D793C" w:rsidRPr="00707E10" w:rsidRDefault="00017800" w:rsidP="00017800">
      <w:pPr>
        <w:pStyle w:val="Apara"/>
      </w:pPr>
      <w:r>
        <w:tab/>
      </w:r>
      <w:r w:rsidR="0065449A" w:rsidRPr="00707E10">
        <w:t>(a)</w:t>
      </w:r>
      <w:r w:rsidR="0065449A" w:rsidRPr="00707E10">
        <w:tab/>
      </w:r>
      <w:r w:rsidR="00776767" w:rsidRPr="00707E10">
        <w:t xml:space="preserve">particular </w:t>
      </w:r>
      <w:r w:rsidR="001D793C" w:rsidRPr="00707E10">
        <w:t>dangerous goods are or are not too dangerous to be transported; or</w:t>
      </w:r>
    </w:p>
    <w:p w14:paraId="3FA12C39" w14:textId="0065F44C" w:rsidR="001D793C" w:rsidRPr="00707E10" w:rsidRDefault="001D793C" w:rsidP="001D793C">
      <w:pPr>
        <w:pStyle w:val="aNotepar"/>
      </w:pPr>
      <w:r w:rsidRPr="0065449A">
        <w:rPr>
          <w:rStyle w:val="charItals"/>
        </w:rPr>
        <w:t>Note</w:t>
      </w:r>
      <w:r w:rsidRPr="0065449A">
        <w:rPr>
          <w:rStyle w:val="charItals"/>
        </w:rPr>
        <w:tab/>
      </w:r>
      <w:r w:rsidRPr="00707E10">
        <w:rPr>
          <w:lang w:eastAsia="en-AU"/>
        </w:rPr>
        <w:t xml:space="preserve">Goods determined to be goods too dangerous to be transported  for par (a) are goods too dangerous to be transported for the Act (see </w:t>
      </w:r>
      <w:hyperlink r:id="rId60" w:tooltip="Dangerous Goods (Road Transport) Act 2009" w:history="1">
        <w:r w:rsidR="000C743D" w:rsidRPr="00D67E55">
          <w:rPr>
            <w:rStyle w:val="charCitHyperlinkAbbrev"/>
          </w:rPr>
          <w:t>Act</w:t>
        </w:r>
      </w:hyperlink>
      <w:r w:rsidRPr="00707E10">
        <w:rPr>
          <w:lang w:eastAsia="en-AU"/>
        </w:rPr>
        <w:t xml:space="preserve">, dict, def </w:t>
      </w:r>
      <w:r w:rsidRPr="0065449A">
        <w:rPr>
          <w:rStyle w:val="charBoldItals"/>
        </w:rPr>
        <w:t>goods too dangerous to be transported</w:t>
      </w:r>
      <w:r w:rsidR="003E5B79" w:rsidRPr="00707E10">
        <w:rPr>
          <w:lang w:eastAsia="en-AU"/>
        </w:rPr>
        <w:t>, par </w:t>
      </w:r>
      <w:r w:rsidRPr="00707E10">
        <w:rPr>
          <w:lang w:eastAsia="en-AU"/>
        </w:rPr>
        <w:t>(b)).</w:t>
      </w:r>
    </w:p>
    <w:p w14:paraId="252A6199" w14:textId="77777777" w:rsidR="001D793C" w:rsidRPr="00707E10" w:rsidRDefault="00017800" w:rsidP="00017800">
      <w:pPr>
        <w:pStyle w:val="Apara"/>
      </w:pPr>
      <w:r>
        <w:tab/>
      </w:r>
      <w:r w:rsidR="0065449A" w:rsidRPr="00707E10">
        <w:t>(b)</w:t>
      </w:r>
      <w:r w:rsidR="0065449A" w:rsidRPr="00707E10">
        <w:tab/>
      </w:r>
      <w:r w:rsidR="00776767" w:rsidRPr="00707E10">
        <w:t xml:space="preserve">particular </w:t>
      </w:r>
      <w:r w:rsidR="001D793C" w:rsidRPr="00707E10">
        <w:t>dangerous goods must not be or may be transported in or on the same transport unit or freight container as other goods, whether or not dangerous goods; or</w:t>
      </w:r>
    </w:p>
    <w:p w14:paraId="65EEEAB8" w14:textId="77777777" w:rsidR="001D793C" w:rsidRPr="00707E10" w:rsidRDefault="00017800" w:rsidP="00017800">
      <w:pPr>
        <w:pStyle w:val="Apara"/>
      </w:pPr>
      <w:r>
        <w:tab/>
      </w:r>
      <w:r w:rsidR="0065449A" w:rsidRPr="00707E10">
        <w:t>(c)</w:t>
      </w:r>
      <w:r w:rsidR="0065449A" w:rsidRPr="00707E10">
        <w:tab/>
      </w:r>
      <w:r w:rsidR="00776767" w:rsidRPr="00707E10">
        <w:t xml:space="preserve">particular </w:t>
      </w:r>
      <w:r w:rsidR="001D793C" w:rsidRPr="00707E10">
        <w:t xml:space="preserve">dangerous goods may or may not be transported in any packaging despite any prohibition or authorisation in the </w:t>
      </w:r>
      <w:r w:rsidR="005B6991" w:rsidRPr="00707E10">
        <w:t>dangerous goods list</w:t>
      </w:r>
      <w:r w:rsidR="001D793C" w:rsidRPr="00707E10">
        <w:t>.</w:t>
      </w:r>
    </w:p>
    <w:p w14:paraId="19AF8145" w14:textId="77777777" w:rsidR="001D793C" w:rsidRPr="00707E10" w:rsidRDefault="00017800" w:rsidP="00017800">
      <w:pPr>
        <w:pStyle w:val="Amain"/>
        <w:keepNext/>
      </w:pPr>
      <w:r>
        <w:tab/>
      </w:r>
      <w:r w:rsidR="0065449A" w:rsidRPr="00707E10">
        <w:t>(3)</w:t>
      </w:r>
      <w:r w:rsidR="0065449A" w:rsidRPr="00707E10">
        <w:tab/>
      </w:r>
      <w:r w:rsidR="001D793C" w:rsidRPr="00707E10">
        <w:t>A determination is a notifiable instrument.</w:t>
      </w:r>
    </w:p>
    <w:p w14:paraId="7CFEE12B" w14:textId="6259AC2C"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1" w:tooltip="A2001-14" w:history="1">
        <w:r w:rsidR="001C7AD6" w:rsidRPr="001C7AD6">
          <w:rPr>
            <w:rStyle w:val="charCitHyperlinkAbbrev"/>
          </w:rPr>
          <w:t>Legislation Act</w:t>
        </w:r>
      </w:hyperlink>
      <w:r w:rsidRPr="00707E10">
        <w:t>.</w:t>
      </w:r>
    </w:p>
    <w:p w14:paraId="59113C29"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053DCF62" w14:textId="77777777" w:rsidR="001D793C" w:rsidRPr="00707E10" w:rsidRDefault="0065449A" w:rsidP="0065449A">
      <w:pPr>
        <w:pStyle w:val="AH5Sec"/>
      </w:pPr>
      <w:bookmarkStart w:id="44" w:name="_Toc76552958"/>
      <w:r w:rsidRPr="00F274CB">
        <w:rPr>
          <w:rStyle w:val="CharSectNo"/>
        </w:rPr>
        <w:lastRenderedPageBreak/>
        <w:t>30</w:t>
      </w:r>
      <w:r w:rsidRPr="00707E10">
        <w:tab/>
      </w:r>
      <w:r w:rsidR="001D793C" w:rsidRPr="00707E10">
        <w:t>Determinations—vehicles, routes, areas and times</w:t>
      </w:r>
      <w:bookmarkEnd w:id="44"/>
      <w:r w:rsidR="001D793C" w:rsidRPr="00707E10">
        <w:t xml:space="preserve"> </w:t>
      </w:r>
    </w:p>
    <w:p w14:paraId="2F4997F4" w14:textId="77777777" w:rsidR="001D793C" w:rsidRPr="00707E10" w:rsidRDefault="00017800" w:rsidP="00017800">
      <w:pPr>
        <w:pStyle w:val="Amain"/>
      </w:pPr>
      <w:r>
        <w:tab/>
      </w:r>
      <w:r w:rsidR="0065449A" w:rsidRPr="00707E10">
        <w:t>(1)</w:t>
      </w:r>
      <w:r w:rsidR="0065449A" w:rsidRPr="00707E10">
        <w:tab/>
      </w:r>
      <w:r w:rsidR="001D793C" w:rsidRPr="00707E10">
        <w:t>The competent authority may determine that dangerous goods may be or must or must not be transported—</w:t>
      </w:r>
    </w:p>
    <w:p w14:paraId="35572BB5" w14:textId="77777777" w:rsidR="001D793C" w:rsidRPr="00707E10" w:rsidRDefault="00017800" w:rsidP="00017800">
      <w:pPr>
        <w:pStyle w:val="Apara"/>
      </w:pPr>
      <w:r>
        <w:tab/>
      </w:r>
      <w:r w:rsidR="0065449A" w:rsidRPr="00707E10">
        <w:t>(a)</w:t>
      </w:r>
      <w:r w:rsidR="0065449A" w:rsidRPr="00707E10">
        <w:tab/>
      </w:r>
      <w:r w:rsidR="001D793C" w:rsidRPr="00707E10">
        <w:t>using a stated vehicle, or kind of vehicle; or</w:t>
      </w:r>
    </w:p>
    <w:p w14:paraId="6C347DD7" w14:textId="77777777" w:rsidR="001D793C" w:rsidRPr="00707E10" w:rsidRDefault="00017800" w:rsidP="00017800">
      <w:pPr>
        <w:pStyle w:val="Apara"/>
      </w:pPr>
      <w:r>
        <w:tab/>
      </w:r>
      <w:r w:rsidR="0065449A" w:rsidRPr="00707E10">
        <w:t>(b)</w:t>
      </w:r>
      <w:r w:rsidR="0065449A" w:rsidRPr="00707E10">
        <w:tab/>
      </w:r>
      <w:r w:rsidR="001D793C" w:rsidRPr="00707E10">
        <w:t>on a stated route; or</w:t>
      </w:r>
    </w:p>
    <w:p w14:paraId="34CC9F10" w14:textId="77777777" w:rsidR="001D793C" w:rsidRPr="00707E10" w:rsidRDefault="00017800" w:rsidP="00017800">
      <w:pPr>
        <w:pStyle w:val="Apara"/>
      </w:pPr>
      <w:r>
        <w:tab/>
      </w:r>
      <w:r w:rsidR="0065449A" w:rsidRPr="00707E10">
        <w:t>(c)</w:t>
      </w:r>
      <w:r w:rsidR="0065449A" w:rsidRPr="00707E10">
        <w:tab/>
      </w:r>
      <w:r w:rsidR="001D793C" w:rsidRPr="00707E10">
        <w:t>in or through a stated area; or</w:t>
      </w:r>
    </w:p>
    <w:p w14:paraId="28FEE954" w14:textId="77777777" w:rsidR="001D793C" w:rsidRPr="00707E10" w:rsidRDefault="00017800" w:rsidP="00017800">
      <w:pPr>
        <w:pStyle w:val="Apara"/>
      </w:pPr>
      <w:r>
        <w:tab/>
      </w:r>
      <w:r w:rsidR="0065449A" w:rsidRPr="00707E10">
        <w:t>(d)</w:t>
      </w:r>
      <w:r w:rsidR="0065449A" w:rsidRPr="00707E10">
        <w:tab/>
      </w:r>
      <w:r w:rsidR="001D793C" w:rsidRPr="00707E10">
        <w:t>at a stated time; or</w:t>
      </w:r>
    </w:p>
    <w:p w14:paraId="5649FE0D" w14:textId="77777777" w:rsidR="001D793C" w:rsidRPr="00707E10" w:rsidRDefault="00017800" w:rsidP="00017800">
      <w:pPr>
        <w:pStyle w:val="Apara"/>
      </w:pPr>
      <w:r>
        <w:tab/>
      </w:r>
      <w:r w:rsidR="0065449A" w:rsidRPr="00707E10">
        <w:t>(e)</w:t>
      </w:r>
      <w:r w:rsidR="0065449A" w:rsidRPr="00707E10">
        <w:tab/>
      </w:r>
      <w:r w:rsidR="001D793C" w:rsidRPr="00707E10">
        <w:t>in quantities in excess of a stated amount; or</w:t>
      </w:r>
    </w:p>
    <w:p w14:paraId="6FA41DF3" w14:textId="77777777" w:rsidR="001D793C" w:rsidRPr="00707E10" w:rsidRDefault="00017800" w:rsidP="00017800">
      <w:pPr>
        <w:pStyle w:val="Apara"/>
      </w:pPr>
      <w:r>
        <w:tab/>
      </w:r>
      <w:r w:rsidR="0065449A" w:rsidRPr="00707E10">
        <w:t>(f)</w:t>
      </w:r>
      <w:r w:rsidR="0065449A" w:rsidRPr="00707E10">
        <w:tab/>
      </w:r>
      <w:r w:rsidR="001D793C" w:rsidRPr="00707E10">
        <w:t>in stated packaging.</w:t>
      </w:r>
    </w:p>
    <w:p w14:paraId="061DDC55" w14:textId="77777777" w:rsidR="001D793C" w:rsidRPr="00707E10" w:rsidRDefault="00017800" w:rsidP="00017800">
      <w:pPr>
        <w:pStyle w:val="Amain"/>
        <w:keepNext/>
      </w:pPr>
      <w:r>
        <w:tab/>
      </w:r>
      <w:r w:rsidR="0065449A" w:rsidRPr="00707E10">
        <w:t>(2)</w:t>
      </w:r>
      <w:r w:rsidR="0065449A" w:rsidRPr="00707E10">
        <w:tab/>
      </w:r>
      <w:r w:rsidR="001D793C" w:rsidRPr="00707E10">
        <w:t>A determination is a notifiable instrument.</w:t>
      </w:r>
    </w:p>
    <w:p w14:paraId="429A4F78" w14:textId="252F0667"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2" w:tooltip="A2001-14" w:history="1">
        <w:r w:rsidR="001C7AD6" w:rsidRPr="001C7AD6">
          <w:rPr>
            <w:rStyle w:val="charCitHyperlinkAbbrev"/>
          </w:rPr>
          <w:t>Legislation Act</w:t>
        </w:r>
      </w:hyperlink>
      <w:r w:rsidRPr="00707E10">
        <w:t>.</w:t>
      </w:r>
    </w:p>
    <w:p w14:paraId="34E776FA" w14:textId="77777777" w:rsidR="00253DE5" w:rsidRPr="00707E10" w:rsidRDefault="00017800" w:rsidP="00017800">
      <w:pPr>
        <w:pStyle w:val="Amain"/>
      </w:pPr>
      <w:r>
        <w:tab/>
      </w:r>
      <w:r w:rsidR="0065449A" w:rsidRPr="00707E10">
        <w:t>(3)</w:t>
      </w:r>
      <w:r w:rsidR="0065449A" w:rsidRPr="00707E10">
        <w:tab/>
      </w:r>
      <w:r w:rsidR="00253DE5" w:rsidRPr="00707E10">
        <w:t>Subsection (2) does not apply to an administrative determination.</w:t>
      </w:r>
    </w:p>
    <w:p w14:paraId="2ECC1A21" w14:textId="77777777" w:rsidR="001D793C" w:rsidRPr="00707E10" w:rsidRDefault="0065449A" w:rsidP="0065449A">
      <w:pPr>
        <w:pStyle w:val="AH5Sec"/>
      </w:pPr>
      <w:bookmarkStart w:id="45" w:name="_Toc76552959"/>
      <w:r w:rsidRPr="00F274CB">
        <w:rPr>
          <w:rStyle w:val="CharSectNo"/>
        </w:rPr>
        <w:t>31</w:t>
      </w:r>
      <w:r w:rsidRPr="00707E10">
        <w:tab/>
      </w:r>
      <w:r w:rsidR="001D793C" w:rsidRPr="00707E10">
        <w:t>Administrative determinations</w:t>
      </w:r>
      <w:bookmarkEnd w:id="45"/>
      <w:r w:rsidR="001D793C" w:rsidRPr="00707E10">
        <w:t xml:space="preserve"> </w:t>
      </w:r>
    </w:p>
    <w:p w14:paraId="67133E80" w14:textId="77777777" w:rsidR="001D793C" w:rsidRPr="00707E10" w:rsidRDefault="00CF6790" w:rsidP="001D793C">
      <w:pPr>
        <w:pStyle w:val="Amainreturn"/>
      </w:pPr>
      <w:r w:rsidRPr="00707E10">
        <w:t>For this regulation, a</w:t>
      </w:r>
      <w:r w:rsidR="001D793C" w:rsidRPr="00707E10">
        <w:t xml:space="preserve"> determination is an </w:t>
      </w:r>
      <w:r w:rsidR="001D793C" w:rsidRPr="0065449A">
        <w:rPr>
          <w:rStyle w:val="charBoldItals"/>
        </w:rPr>
        <w:t>administrative determination</w:t>
      </w:r>
      <w:r w:rsidR="001D793C" w:rsidRPr="00707E10">
        <w:t xml:space="preserve"> if the determination—</w:t>
      </w:r>
    </w:p>
    <w:p w14:paraId="68519E85" w14:textId="77777777" w:rsidR="001D793C" w:rsidRPr="00707E10" w:rsidRDefault="00017800" w:rsidP="00017800">
      <w:pPr>
        <w:pStyle w:val="Apara"/>
      </w:pPr>
      <w:r>
        <w:tab/>
      </w:r>
      <w:r w:rsidR="0065449A" w:rsidRPr="00707E10">
        <w:t>(a)</w:t>
      </w:r>
      <w:r w:rsidR="0065449A" w:rsidRPr="00707E10">
        <w:tab/>
      </w:r>
      <w:r w:rsidR="001D793C" w:rsidRPr="00707E10">
        <w:t>is made on the application of a person; and</w:t>
      </w:r>
    </w:p>
    <w:p w14:paraId="1E3B5558" w14:textId="77777777" w:rsidR="001D793C" w:rsidRPr="00707E10" w:rsidRDefault="00017800" w:rsidP="00017800">
      <w:pPr>
        <w:pStyle w:val="Apara"/>
        <w:keepNext/>
      </w:pPr>
      <w:r>
        <w:tab/>
      </w:r>
      <w:r w:rsidR="0065449A" w:rsidRPr="00707E10">
        <w:t>(b)</w:t>
      </w:r>
      <w:r w:rsidR="0065449A" w:rsidRPr="00707E10">
        <w:tab/>
      </w:r>
      <w:r w:rsidR="001D793C" w:rsidRPr="00707E10">
        <w:t>applies only to the person.</w:t>
      </w:r>
    </w:p>
    <w:p w14:paraId="6545E290" w14:textId="77777777" w:rsidR="001D793C" w:rsidRPr="00707E10" w:rsidRDefault="001D793C" w:rsidP="001D793C">
      <w:pPr>
        <w:pStyle w:val="aNote"/>
      </w:pPr>
      <w:r w:rsidRPr="0065449A">
        <w:rPr>
          <w:rStyle w:val="charItals"/>
        </w:rPr>
        <w:t>Note</w:t>
      </w:r>
      <w:r w:rsidRPr="0065449A">
        <w:rPr>
          <w:rStyle w:val="charItals"/>
        </w:rPr>
        <w:tab/>
      </w:r>
      <w:r w:rsidR="00171900" w:rsidRPr="00707E10">
        <w:t xml:space="preserve">For </w:t>
      </w:r>
      <w:r w:rsidRPr="00707E10">
        <w:t>provisions dealing with administrative determinations, including applications</w:t>
      </w:r>
      <w:r w:rsidR="00171900" w:rsidRPr="00707E10">
        <w:t>, cance</w:t>
      </w:r>
      <w:r w:rsidR="008E5363" w:rsidRPr="00707E10">
        <w:t>llation and variation, see ch 19</w:t>
      </w:r>
      <w:r w:rsidR="00171900" w:rsidRPr="00707E10">
        <w:t>.</w:t>
      </w:r>
    </w:p>
    <w:p w14:paraId="4511A719" w14:textId="77777777" w:rsidR="001D793C" w:rsidRPr="00707E10" w:rsidRDefault="0065449A" w:rsidP="0065449A">
      <w:pPr>
        <w:pStyle w:val="AH5Sec"/>
        <w:rPr>
          <w:rFonts w:cs="Arial"/>
        </w:rPr>
      </w:pPr>
      <w:bookmarkStart w:id="46" w:name="_Toc76552960"/>
      <w:r w:rsidRPr="00F274CB">
        <w:rPr>
          <w:rStyle w:val="CharSectNo"/>
        </w:rPr>
        <w:t>32</w:t>
      </w:r>
      <w:r w:rsidRPr="00707E10">
        <w:rPr>
          <w:rFonts w:cs="Arial"/>
        </w:rPr>
        <w:tab/>
      </w:r>
      <w:r w:rsidR="001D793C" w:rsidRPr="00707E10">
        <w:t>Determination may be subject to conditions</w:t>
      </w:r>
      <w:bookmarkEnd w:id="46"/>
      <w:r w:rsidR="001D793C" w:rsidRPr="00707E10">
        <w:t xml:space="preserve"> </w:t>
      </w:r>
    </w:p>
    <w:p w14:paraId="51443C6D" w14:textId="77777777" w:rsidR="001D793C" w:rsidRPr="00707E10" w:rsidRDefault="001D793C" w:rsidP="001D793C">
      <w:pPr>
        <w:pStyle w:val="Amainreturn"/>
      </w:pPr>
      <w:r w:rsidRPr="00707E10">
        <w:t>The competent authority may make a determination subject to any condition necessary for the safe transport of dangerous goods.</w:t>
      </w:r>
    </w:p>
    <w:p w14:paraId="41CF1357" w14:textId="77777777" w:rsidR="001D793C" w:rsidRPr="00707E10" w:rsidRDefault="0065449A" w:rsidP="0065449A">
      <w:pPr>
        <w:pStyle w:val="AH5Sec"/>
      </w:pPr>
      <w:bookmarkStart w:id="47" w:name="_Toc76552961"/>
      <w:r w:rsidRPr="00F274CB">
        <w:rPr>
          <w:rStyle w:val="CharSectNo"/>
        </w:rPr>
        <w:lastRenderedPageBreak/>
        <w:t>33</w:t>
      </w:r>
      <w:r w:rsidRPr="00707E10">
        <w:tab/>
      </w:r>
      <w:r w:rsidR="001D793C" w:rsidRPr="00707E10">
        <w:t>Offence—contravention of determination condition</w:t>
      </w:r>
      <w:bookmarkEnd w:id="47"/>
      <w:r w:rsidR="001D793C" w:rsidRPr="00707E10">
        <w:t xml:space="preserve"> </w:t>
      </w:r>
    </w:p>
    <w:p w14:paraId="4025C01B" w14:textId="77777777" w:rsidR="001D793C" w:rsidRPr="00707E10" w:rsidRDefault="00017800" w:rsidP="005D30A6">
      <w:pPr>
        <w:pStyle w:val="Amain"/>
        <w:keepNext/>
      </w:pPr>
      <w:r>
        <w:tab/>
      </w:r>
      <w:r w:rsidR="0065449A" w:rsidRPr="00707E10">
        <w:t>(1)</w:t>
      </w:r>
      <w:r w:rsidR="0065449A" w:rsidRPr="00707E10">
        <w:tab/>
      </w:r>
      <w:r w:rsidR="001D793C" w:rsidRPr="00707E10">
        <w:t>A person commits an offence if—</w:t>
      </w:r>
    </w:p>
    <w:p w14:paraId="03479AF0" w14:textId="77777777" w:rsidR="001D793C" w:rsidRPr="00707E10" w:rsidRDefault="00017800" w:rsidP="00017800">
      <w:pPr>
        <w:pStyle w:val="Apara"/>
      </w:pPr>
      <w:r>
        <w:tab/>
      </w:r>
      <w:r w:rsidR="0065449A" w:rsidRPr="00707E10">
        <w:t>(a)</w:t>
      </w:r>
      <w:r w:rsidR="0065449A" w:rsidRPr="00707E10">
        <w:tab/>
      </w:r>
      <w:r w:rsidR="001D793C" w:rsidRPr="00707E10">
        <w:t>a determination applies to the person; and</w:t>
      </w:r>
    </w:p>
    <w:p w14:paraId="6D0F9578" w14:textId="77777777" w:rsidR="001D793C" w:rsidRPr="00707E10" w:rsidRDefault="00017800" w:rsidP="00017800">
      <w:pPr>
        <w:pStyle w:val="Apara"/>
        <w:keepNext/>
      </w:pPr>
      <w:r>
        <w:tab/>
      </w:r>
      <w:r w:rsidR="0065449A" w:rsidRPr="00707E10">
        <w:t>(b)</w:t>
      </w:r>
      <w:r w:rsidR="0065449A" w:rsidRPr="00707E10">
        <w:tab/>
      </w:r>
      <w:r w:rsidR="001D793C" w:rsidRPr="00707E10">
        <w:t>the person contravenes a condition of the determination.</w:t>
      </w:r>
    </w:p>
    <w:p w14:paraId="09E603DA" w14:textId="77777777" w:rsidR="001D793C" w:rsidRPr="00707E10" w:rsidRDefault="001D793C" w:rsidP="00017800">
      <w:pPr>
        <w:pStyle w:val="Penalty"/>
        <w:keepNext/>
      </w:pPr>
      <w:r w:rsidRPr="00707E10">
        <w:t>Maximum penalty:  40 penalty units.</w:t>
      </w:r>
    </w:p>
    <w:p w14:paraId="582E71E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08D55FA0" w14:textId="77777777" w:rsidR="001D793C" w:rsidRPr="00707E10" w:rsidRDefault="0065449A" w:rsidP="0065449A">
      <w:pPr>
        <w:pStyle w:val="AH5Sec"/>
        <w:rPr>
          <w:rFonts w:cs="Arial"/>
        </w:rPr>
      </w:pPr>
      <w:bookmarkStart w:id="48" w:name="_Toc76552962"/>
      <w:r w:rsidRPr="00F274CB">
        <w:rPr>
          <w:rStyle w:val="CharSectNo"/>
        </w:rPr>
        <w:t>34</w:t>
      </w:r>
      <w:r w:rsidRPr="00707E10">
        <w:rPr>
          <w:rFonts w:cs="Arial"/>
        </w:rPr>
        <w:tab/>
      </w:r>
      <w:r w:rsidR="001D793C" w:rsidRPr="00707E10">
        <w:t>Effect of determinations on contrary obligations under regulation</w:t>
      </w:r>
      <w:bookmarkEnd w:id="48"/>
      <w:r w:rsidR="001D793C" w:rsidRPr="00707E10">
        <w:t xml:space="preserve"> </w:t>
      </w:r>
    </w:p>
    <w:p w14:paraId="7CC23E62" w14:textId="77777777" w:rsidR="001D793C" w:rsidRPr="00D33C89" w:rsidRDefault="00017800" w:rsidP="00017800">
      <w:pPr>
        <w:pStyle w:val="Amain"/>
      </w:pPr>
      <w:r>
        <w:tab/>
      </w:r>
      <w:r w:rsidR="0065449A" w:rsidRPr="00D33C89">
        <w:t>(1)</w:t>
      </w:r>
      <w:r w:rsidR="0065449A" w:rsidRPr="00D33C89">
        <w:tab/>
      </w:r>
      <w:r w:rsidR="001D793C" w:rsidRPr="00D33C89">
        <w:t>This section applies if—</w:t>
      </w:r>
    </w:p>
    <w:p w14:paraId="42E03DD2" w14:textId="77777777" w:rsidR="001D793C" w:rsidRPr="00D33C89" w:rsidRDefault="00017800" w:rsidP="00017800">
      <w:pPr>
        <w:pStyle w:val="Apara"/>
      </w:pPr>
      <w:r>
        <w:tab/>
      </w:r>
      <w:r w:rsidR="0065449A" w:rsidRPr="00D33C89">
        <w:t>(a)</w:t>
      </w:r>
      <w:r w:rsidR="0065449A" w:rsidRPr="00D33C89">
        <w:tab/>
      </w:r>
      <w:r w:rsidR="001D793C" w:rsidRPr="00D33C89">
        <w:t>this regulation imposes an obligation on a person; and</w:t>
      </w:r>
    </w:p>
    <w:p w14:paraId="2FB083D2" w14:textId="77777777" w:rsidR="001D793C" w:rsidRPr="00D33C89" w:rsidRDefault="00017800" w:rsidP="00017800">
      <w:pPr>
        <w:pStyle w:val="Apara"/>
      </w:pPr>
      <w:r>
        <w:tab/>
      </w:r>
      <w:r w:rsidR="0065449A" w:rsidRPr="00D33C89">
        <w:t>(b)</w:t>
      </w:r>
      <w:r w:rsidR="0065449A" w:rsidRPr="00D33C89">
        <w:tab/>
      </w:r>
      <w:r w:rsidR="001D793C" w:rsidRPr="00D33C89">
        <w:t>the person is authorised or permitted to act contrary to the obligation by a determination made under this chapter.</w:t>
      </w:r>
    </w:p>
    <w:p w14:paraId="21BDE3A9" w14:textId="77777777" w:rsidR="001D793C" w:rsidRPr="00D33C89" w:rsidRDefault="00017800" w:rsidP="00017800">
      <w:pPr>
        <w:pStyle w:val="Amain"/>
      </w:pPr>
      <w:r>
        <w:tab/>
      </w:r>
      <w:r w:rsidR="0065449A" w:rsidRPr="00D33C89">
        <w:t>(2)</w:t>
      </w:r>
      <w:r w:rsidR="0065449A" w:rsidRPr="00D33C89">
        <w:tab/>
      </w:r>
      <w:r w:rsidR="001D793C" w:rsidRPr="00D33C89">
        <w:t>The obligation is to be read as if it stated that the person could fulfil the obligation by acting in accordance with the determination.</w:t>
      </w:r>
    </w:p>
    <w:p w14:paraId="0CD3921B" w14:textId="77777777" w:rsidR="001D793C" w:rsidRPr="00707E10" w:rsidRDefault="0065449A" w:rsidP="0065449A">
      <w:pPr>
        <w:pStyle w:val="AH5Sec"/>
      </w:pPr>
      <w:bookmarkStart w:id="49" w:name="_Toc76552963"/>
      <w:r w:rsidRPr="00F274CB">
        <w:rPr>
          <w:rStyle w:val="CharSectNo"/>
        </w:rPr>
        <w:t>35</w:t>
      </w:r>
      <w:r w:rsidRPr="00707E10">
        <w:tab/>
      </w:r>
      <w:r w:rsidR="001D793C" w:rsidRPr="00707E10">
        <w:t>Register of determinations</w:t>
      </w:r>
      <w:bookmarkEnd w:id="49"/>
      <w:r w:rsidR="001D793C" w:rsidRPr="00707E10">
        <w:t xml:space="preserve"> </w:t>
      </w:r>
    </w:p>
    <w:p w14:paraId="2B98C2C4" w14:textId="77777777" w:rsidR="001D793C" w:rsidRPr="00707E10" w:rsidRDefault="00017800" w:rsidP="00017800">
      <w:pPr>
        <w:pStyle w:val="Amain"/>
      </w:pPr>
      <w:r>
        <w:tab/>
      </w:r>
      <w:r w:rsidR="0065449A" w:rsidRPr="00707E10">
        <w:t>(1)</w:t>
      </w:r>
      <w:r w:rsidR="0065449A" w:rsidRPr="00707E10">
        <w:tab/>
      </w:r>
      <w:r w:rsidR="001D793C" w:rsidRPr="00707E10">
        <w:t>The competent authority must—</w:t>
      </w:r>
    </w:p>
    <w:p w14:paraId="1E74B272" w14:textId="77777777" w:rsidR="001D793C" w:rsidRPr="00707E10" w:rsidRDefault="00017800" w:rsidP="00017800">
      <w:pPr>
        <w:pStyle w:val="Apara"/>
      </w:pPr>
      <w:r>
        <w:tab/>
      </w:r>
      <w:r w:rsidR="0065449A" w:rsidRPr="00707E10">
        <w:t>(a)</w:t>
      </w:r>
      <w:r w:rsidR="0065449A" w:rsidRPr="00707E10">
        <w:tab/>
      </w:r>
      <w:r w:rsidR="001D793C" w:rsidRPr="00707E10">
        <w:t>keep a register of determinations; or</w:t>
      </w:r>
    </w:p>
    <w:p w14:paraId="7DEE7FB3" w14:textId="77777777" w:rsidR="001D793C" w:rsidRPr="00707E10" w:rsidRDefault="00017800" w:rsidP="00017800">
      <w:pPr>
        <w:pStyle w:val="Apara"/>
      </w:pPr>
      <w:r>
        <w:tab/>
      </w:r>
      <w:r w:rsidR="0065449A" w:rsidRPr="00707E10">
        <w:t>(b)</w:t>
      </w:r>
      <w:r w:rsidR="0065449A" w:rsidRPr="00707E10">
        <w:tab/>
      </w:r>
      <w:r w:rsidR="001D793C" w:rsidRPr="00707E10">
        <w:t>with other competent authorities, keep a central register of determinations.</w:t>
      </w:r>
    </w:p>
    <w:p w14:paraId="41A5F063"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determinations.</w:t>
      </w:r>
    </w:p>
    <w:p w14:paraId="1603D145"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2B800C99" w14:textId="77777777" w:rsidR="001D793C" w:rsidRPr="00707E10" w:rsidRDefault="00017800" w:rsidP="00017800">
      <w:pPr>
        <w:pStyle w:val="Apara"/>
      </w:pPr>
      <w:r>
        <w:tab/>
      </w:r>
      <w:r w:rsidR="0065449A" w:rsidRPr="00707E10">
        <w:t>(a)</w:t>
      </w:r>
      <w:r w:rsidR="0065449A" w:rsidRPr="00707E10">
        <w:tab/>
      </w:r>
      <w:r w:rsidR="001D793C" w:rsidRPr="00707E10">
        <w:t>each determination made under this regulation that is not an administrative determination; and</w:t>
      </w:r>
    </w:p>
    <w:p w14:paraId="6A701CD3" w14:textId="77777777" w:rsidR="001D793C" w:rsidRPr="00707E10" w:rsidRDefault="00017800" w:rsidP="00017800">
      <w:pPr>
        <w:pStyle w:val="Apara"/>
      </w:pPr>
      <w:r>
        <w:tab/>
      </w:r>
      <w:r w:rsidR="0065449A" w:rsidRPr="00707E10">
        <w:t>(b)</w:t>
      </w:r>
      <w:r w:rsidR="0065449A" w:rsidRPr="00707E10">
        <w:tab/>
      </w:r>
      <w:r w:rsidR="001D793C" w:rsidRPr="00707E10">
        <w:t>each corresponding determination.</w:t>
      </w:r>
    </w:p>
    <w:p w14:paraId="6A0EC349" w14:textId="77777777" w:rsidR="001D793C" w:rsidRPr="00707E10" w:rsidRDefault="00017800" w:rsidP="00017800">
      <w:pPr>
        <w:pStyle w:val="Amain"/>
      </w:pPr>
      <w:r>
        <w:lastRenderedPageBreak/>
        <w:tab/>
      </w:r>
      <w:r w:rsidR="0065449A" w:rsidRPr="00707E10">
        <w:t>(4)</w:t>
      </w:r>
      <w:r w:rsidR="0065449A" w:rsidRPr="00707E10">
        <w:tab/>
      </w:r>
      <w:r w:rsidR="001D793C" w:rsidRPr="00707E10">
        <w:t>The competent authority must include in the register—</w:t>
      </w:r>
    </w:p>
    <w:p w14:paraId="5366B24B" w14:textId="77777777" w:rsidR="001D793C" w:rsidRPr="00707E10" w:rsidRDefault="00017800" w:rsidP="00017800">
      <w:pPr>
        <w:pStyle w:val="Apara"/>
      </w:pPr>
      <w:r>
        <w:tab/>
      </w:r>
      <w:r w:rsidR="0065449A" w:rsidRPr="00707E10">
        <w:t>(a)</w:t>
      </w:r>
      <w:r w:rsidR="0065449A" w:rsidRPr="00707E10">
        <w:tab/>
      </w:r>
      <w:r w:rsidR="001D793C" w:rsidRPr="00707E10">
        <w:t>the revocation of a determination made under this regulation; and</w:t>
      </w:r>
    </w:p>
    <w:p w14:paraId="25D2BADE"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w:t>
      </w:r>
      <w:smartTag w:uri="urn:schemas-microsoft-com:office:smarttags" w:element="stockticker">
        <w:r w:rsidR="001D793C" w:rsidRPr="00707E10">
          <w:t>CAP</w:t>
        </w:r>
      </w:smartTag>
      <w:r w:rsidR="001D793C" w:rsidRPr="00707E10">
        <w:t xml:space="preserve"> reversing a decision that a corresponding determination should have effect in all participating jurisdictions or participating jurisdictions including the ACT.</w:t>
      </w:r>
    </w:p>
    <w:p w14:paraId="2057A566" w14:textId="77777777" w:rsidR="001D793C" w:rsidRPr="00707E10" w:rsidRDefault="0065449A" w:rsidP="0065449A">
      <w:pPr>
        <w:pStyle w:val="AH5Sec"/>
      </w:pPr>
      <w:bookmarkStart w:id="50" w:name="_Toc76552964"/>
      <w:r w:rsidRPr="00F274CB">
        <w:rPr>
          <w:rStyle w:val="CharSectNo"/>
        </w:rPr>
        <w:t>36</w:t>
      </w:r>
      <w:r w:rsidRPr="00707E10">
        <w:tab/>
      </w:r>
      <w:r w:rsidR="001D793C" w:rsidRPr="00707E10">
        <w:t>Records of determinations</w:t>
      </w:r>
      <w:bookmarkEnd w:id="50"/>
      <w:r w:rsidR="001D793C" w:rsidRPr="00707E10">
        <w:t xml:space="preserve"> </w:t>
      </w:r>
    </w:p>
    <w:p w14:paraId="5D711039" w14:textId="77777777" w:rsidR="001D793C" w:rsidRPr="00707E10" w:rsidRDefault="001D793C" w:rsidP="001D793C">
      <w:pPr>
        <w:pStyle w:val="Amainreturn"/>
      </w:pPr>
      <w:r w:rsidRPr="00707E10">
        <w:t>The record of a determination in the register must include—</w:t>
      </w:r>
    </w:p>
    <w:p w14:paraId="55883033" w14:textId="77777777" w:rsidR="001D793C" w:rsidRPr="00707E10" w:rsidRDefault="00017800" w:rsidP="00017800">
      <w:pPr>
        <w:pStyle w:val="Apara"/>
      </w:pPr>
      <w:r>
        <w:tab/>
      </w:r>
      <w:r w:rsidR="0065449A" w:rsidRPr="00707E10">
        <w:t>(a)</w:t>
      </w:r>
      <w:r w:rsidR="0065449A" w:rsidRPr="00707E10">
        <w:tab/>
      </w:r>
      <w:r w:rsidR="001D793C" w:rsidRPr="00707E10">
        <w:t>the provisions of the determination; or</w:t>
      </w:r>
    </w:p>
    <w:p w14:paraId="64ADF808"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01112D24" w14:textId="77777777" w:rsidR="001D793C" w:rsidRPr="00707E10" w:rsidRDefault="00017800" w:rsidP="00017800">
      <w:pPr>
        <w:pStyle w:val="Asubpara"/>
      </w:pPr>
      <w:r>
        <w:tab/>
      </w:r>
      <w:r w:rsidR="0065449A" w:rsidRPr="00707E10">
        <w:t>(i)</w:t>
      </w:r>
      <w:r w:rsidR="0065449A" w:rsidRPr="00707E10">
        <w:tab/>
      </w:r>
      <w:r w:rsidR="001D793C" w:rsidRPr="00707E10">
        <w:t>the date the determination is notified;</w:t>
      </w:r>
    </w:p>
    <w:p w14:paraId="0AFD7694" w14:textId="18156D4B" w:rsidR="001D793C" w:rsidRPr="00707E10" w:rsidRDefault="00017800" w:rsidP="00017800">
      <w:pPr>
        <w:pStyle w:val="Asubpara"/>
      </w:pPr>
      <w:r>
        <w:tab/>
      </w:r>
      <w:r w:rsidR="0065449A" w:rsidRPr="00707E10">
        <w:t>(ii)</w:t>
      </w:r>
      <w:r w:rsidR="0065449A" w:rsidRPr="00707E10">
        <w:tab/>
      </w:r>
      <w:r w:rsidR="001D793C" w:rsidRPr="00707E10">
        <w:t xml:space="preserve">the provisions of this regulation, and of the </w:t>
      </w:r>
      <w:hyperlink r:id="rId63" w:tooltip="ADG code" w:history="1">
        <w:r w:rsidR="000C743D" w:rsidRPr="00E358EC">
          <w:rPr>
            <w:rStyle w:val="charCitHyperlinkAbbrev"/>
          </w:rPr>
          <w:t>ADG code</w:t>
        </w:r>
      </w:hyperlink>
      <w:r w:rsidR="001D793C" w:rsidRPr="00707E10">
        <w:t>, to which the determination relates;</w:t>
      </w:r>
    </w:p>
    <w:p w14:paraId="38BABD98" w14:textId="77777777" w:rsidR="001D793C" w:rsidRPr="00707E10" w:rsidRDefault="00017800" w:rsidP="00017800">
      <w:pPr>
        <w:pStyle w:val="Asubpara"/>
      </w:pPr>
      <w:r>
        <w:tab/>
      </w:r>
      <w:r w:rsidR="0065449A" w:rsidRPr="00707E10">
        <w:t>(iii)</w:t>
      </w:r>
      <w:r w:rsidR="0065449A" w:rsidRPr="00707E10">
        <w:tab/>
      </w:r>
      <w:r w:rsidR="001D793C" w:rsidRPr="00707E10">
        <w:t>the dangerous goods, equipment, packaging, vehicle or other thing to which the determination relates.</w:t>
      </w:r>
    </w:p>
    <w:p w14:paraId="6F084D8A" w14:textId="090EA1DA" w:rsidR="001D793C" w:rsidRPr="00707E10" w:rsidRDefault="001D793C" w:rsidP="001D793C">
      <w:pPr>
        <w:pStyle w:val="aNotepar"/>
      </w:pPr>
      <w:r w:rsidRPr="0065449A">
        <w:rPr>
          <w:rStyle w:val="charItals"/>
        </w:rPr>
        <w:t>Note</w:t>
      </w:r>
      <w:r w:rsidRPr="0065449A">
        <w:rPr>
          <w:rStyle w:val="charItals"/>
        </w:rPr>
        <w:tab/>
      </w:r>
      <w:r w:rsidRPr="00707E10">
        <w:t xml:space="preserve">A reference to the </w:t>
      </w:r>
      <w:r w:rsidRPr="0065449A">
        <w:rPr>
          <w:rStyle w:val="charBoldItals"/>
        </w:rPr>
        <w:t>notification</w:t>
      </w:r>
      <w:r w:rsidRPr="00707E10">
        <w:t xml:space="preserve"> of a legislative instrument is a reference to the instrument having been notified in the ACT legislation register or gazette (see </w:t>
      </w:r>
      <w:hyperlink r:id="rId64" w:tooltip="A2001-14" w:history="1">
        <w:r w:rsidR="001C7AD6" w:rsidRPr="001C7AD6">
          <w:rPr>
            <w:rStyle w:val="charCitHyperlinkAbbrev"/>
          </w:rPr>
          <w:t>Legislation Act</w:t>
        </w:r>
      </w:hyperlink>
      <w:r w:rsidRPr="00707E10">
        <w:t>, s 63).</w:t>
      </w:r>
    </w:p>
    <w:p w14:paraId="2C939D12" w14:textId="77777777" w:rsidR="001D793C" w:rsidRPr="00707E10" w:rsidRDefault="0065449A" w:rsidP="0065449A">
      <w:pPr>
        <w:pStyle w:val="AH5Sec"/>
        <w:rPr>
          <w:rFonts w:cs="Arial"/>
        </w:rPr>
      </w:pPr>
      <w:bookmarkStart w:id="51" w:name="_Toc76552965"/>
      <w:r w:rsidRPr="00F274CB">
        <w:rPr>
          <w:rStyle w:val="CharSectNo"/>
        </w:rPr>
        <w:t>37</w:t>
      </w:r>
      <w:r w:rsidRPr="00707E10">
        <w:rPr>
          <w:rFonts w:cs="Arial"/>
        </w:rPr>
        <w:tab/>
      </w:r>
      <w:r w:rsidR="001D793C" w:rsidRPr="00707E10">
        <w:t>Offences—doing of thing prohibited or regulated by determination</w:t>
      </w:r>
      <w:bookmarkEnd w:id="51"/>
      <w:r w:rsidR="001D793C" w:rsidRPr="00707E10">
        <w:t xml:space="preserve"> </w:t>
      </w:r>
    </w:p>
    <w:p w14:paraId="35FD91C8"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BCE821E"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prohibits the doing of a thing; and</w:t>
      </w:r>
    </w:p>
    <w:p w14:paraId="1C629849" w14:textId="77777777" w:rsidR="001D793C" w:rsidRPr="00707E10" w:rsidRDefault="00017800" w:rsidP="00017800">
      <w:pPr>
        <w:pStyle w:val="Apara"/>
      </w:pPr>
      <w:r>
        <w:tab/>
      </w:r>
      <w:r w:rsidR="0065449A" w:rsidRPr="00707E10">
        <w:t>(b)</w:t>
      </w:r>
      <w:r w:rsidR="0065449A" w:rsidRPr="00707E10">
        <w:tab/>
      </w:r>
      <w:r w:rsidR="00525C4F" w:rsidRPr="00707E10">
        <w:t>t</w:t>
      </w:r>
      <w:r w:rsidR="001D793C" w:rsidRPr="00707E10">
        <w:t>he determination applies</w:t>
      </w:r>
      <w:r w:rsidR="00525C4F" w:rsidRPr="00707E10">
        <w:t xml:space="preserve"> to the person</w:t>
      </w:r>
      <w:r w:rsidR="001D793C" w:rsidRPr="00707E10">
        <w:t>; and</w:t>
      </w:r>
    </w:p>
    <w:p w14:paraId="0D78E4C4"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w:t>
      </w:r>
    </w:p>
    <w:p w14:paraId="71ECE82D" w14:textId="77777777" w:rsidR="001D793C" w:rsidRPr="00707E10" w:rsidRDefault="001D793C" w:rsidP="005D30A6">
      <w:pPr>
        <w:pStyle w:val="Penalty"/>
      </w:pPr>
      <w:r w:rsidRPr="00707E10">
        <w:t>Maximum penalty:  40 penalty units.</w:t>
      </w:r>
    </w:p>
    <w:p w14:paraId="2893F04C" w14:textId="77777777" w:rsidR="001D793C" w:rsidRPr="00707E10" w:rsidRDefault="00017800" w:rsidP="00017800">
      <w:pPr>
        <w:pStyle w:val="Amain"/>
      </w:pPr>
      <w:r>
        <w:lastRenderedPageBreak/>
        <w:tab/>
      </w:r>
      <w:r w:rsidR="0065449A" w:rsidRPr="00707E10">
        <w:t>(2)</w:t>
      </w:r>
      <w:r w:rsidR="0065449A" w:rsidRPr="00707E10">
        <w:tab/>
      </w:r>
      <w:r w:rsidR="001D793C" w:rsidRPr="00707E10">
        <w:t>A person commits an offence if—</w:t>
      </w:r>
    </w:p>
    <w:p w14:paraId="4E766774"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regulates the doing of a thing; and</w:t>
      </w:r>
    </w:p>
    <w:p w14:paraId="2F6BB0CC" w14:textId="77777777" w:rsidR="001D793C" w:rsidRPr="00707E10" w:rsidRDefault="00017800" w:rsidP="00017800">
      <w:pPr>
        <w:pStyle w:val="Apara"/>
      </w:pPr>
      <w:r>
        <w:tab/>
      </w:r>
      <w:r w:rsidR="0065449A" w:rsidRPr="00707E10">
        <w:t>(b)</w:t>
      </w:r>
      <w:r w:rsidR="0065449A" w:rsidRPr="00707E10">
        <w:tab/>
      </w:r>
      <w:r w:rsidR="001D793C" w:rsidRPr="00707E10">
        <w:t>the determination applies</w:t>
      </w:r>
      <w:r w:rsidR="00525C4F" w:rsidRPr="00707E10">
        <w:t xml:space="preserve"> to the person</w:t>
      </w:r>
      <w:r w:rsidR="001D793C" w:rsidRPr="00707E10">
        <w:t>; and</w:t>
      </w:r>
    </w:p>
    <w:p w14:paraId="516A4BEA"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 contrary to the determination.</w:t>
      </w:r>
    </w:p>
    <w:p w14:paraId="75EF269F" w14:textId="77777777" w:rsidR="001D793C" w:rsidRPr="00707E10" w:rsidRDefault="001D793C" w:rsidP="00017800">
      <w:pPr>
        <w:pStyle w:val="Penalty"/>
        <w:keepNext/>
      </w:pPr>
      <w:r w:rsidRPr="00707E10">
        <w:t>Maximum penalty:  40 penalty units.</w:t>
      </w:r>
    </w:p>
    <w:p w14:paraId="72A9A110" w14:textId="77777777" w:rsidR="001D793C" w:rsidRPr="00707E10" w:rsidRDefault="00017800" w:rsidP="00017800">
      <w:pPr>
        <w:pStyle w:val="Amain"/>
        <w:keepNext/>
      </w:pPr>
      <w:r>
        <w:tab/>
      </w:r>
      <w:r w:rsidR="0065449A" w:rsidRPr="00707E10">
        <w:t>(3)</w:t>
      </w:r>
      <w:r w:rsidR="0065449A" w:rsidRPr="00707E10">
        <w:tab/>
      </w:r>
      <w:r w:rsidR="001D793C" w:rsidRPr="00707E10">
        <w:t>It is a defence to a prosecution for an offence against this section if the person did not know, and could not reasonably have been expected to know, about the determination, or that the determination applied to the person.</w:t>
      </w:r>
    </w:p>
    <w:p w14:paraId="7094D407" w14:textId="1163E63D"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(3) (see </w:t>
      </w:r>
      <w:hyperlink r:id="rId65" w:tooltip="A2002-51" w:history="1">
        <w:r w:rsidR="001C7AD6" w:rsidRPr="001C7AD6">
          <w:rPr>
            <w:rStyle w:val="charCitHyperlinkAbbrev"/>
          </w:rPr>
          <w:t>Criminal Code</w:t>
        </w:r>
      </w:hyperlink>
      <w:r w:rsidRPr="00707E10">
        <w:t>, s 59).</w:t>
      </w:r>
    </w:p>
    <w:p w14:paraId="1896FC11" w14:textId="77777777" w:rsidR="001D793C" w:rsidRPr="00707E10" w:rsidRDefault="001D793C" w:rsidP="001D793C">
      <w:pPr>
        <w:pStyle w:val="PageBreak"/>
      </w:pPr>
      <w:r w:rsidRPr="00707E10">
        <w:br w:type="page"/>
      </w:r>
    </w:p>
    <w:p w14:paraId="7350E4D3" w14:textId="77777777" w:rsidR="001D793C" w:rsidRPr="00F274CB" w:rsidRDefault="0065449A" w:rsidP="0065449A">
      <w:pPr>
        <w:pStyle w:val="AH1Chapter"/>
      </w:pPr>
      <w:bookmarkStart w:id="52" w:name="_Toc76552966"/>
      <w:r w:rsidRPr="00F274CB">
        <w:rPr>
          <w:rStyle w:val="CharChapNo"/>
        </w:rPr>
        <w:lastRenderedPageBreak/>
        <w:t>Chapter 4</w:t>
      </w:r>
      <w:r w:rsidRPr="00D33C89">
        <w:tab/>
      </w:r>
      <w:r w:rsidR="001D793C" w:rsidRPr="00F274CB">
        <w:rPr>
          <w:rStyle w:val="CharChapText"/>
        </w:rPr>
        <w:t>Transport of dangerous goods to which special provisions apply</w:t>
      </w:r>
      <w:bookmarkEnd w:id="52"/>
    </w:p>
    <w:p w14:paraId="01676BE4" w14:textId="77777777" w:rsidR="001D793C" w:rsidRPr="00707E10" w:rsidRDefault="0065449A" w:rsidP="0065449A">
      <w:pPr>
        <w:pStyle w:val="AH5Sec"/>
        <w:rPr>
          <w:rFonts w:cs="Arial"/>
        </w:rPr>
      </w:pPr>
      <w:bookmarkStart w:id="53" w:name="_Toc76552967"/>
      <w:r w:rsidRPr="00F274CB">
        <w:rPr>
          <w:rStyle w:val="CharSectNo"/>
        </w:rPr>
        <w:t>38</w:t>
      </w:r>
      <w:r w:rsidRPr="00707E10">
        <w:rPr>
          <w:rFonts w:cs="Arial"/>
        </w:rPr>
        <w:tab/>
      </w:r>
      <w:r w:rsidR="001D793C" w:rsidRPr="00707E10">
        <w:t>Application—</w:t>
      </w:r>
      <w:r w:rsidR="00B939A9" w:rsidRPr="00707E10">
        <w:rPr>
          <w:rFonts w:cs="Arial"/>
        </w:rPr>
        <w:t>ch 4</w:t>
      </w:r>
      <w:bookmarkEnd w:id="53"/>
      <w:r w:rsidR="001D793C" w:rsidRPr="00707E10">
        <w:rPr>
          <w:rFonts w:cs="Arial"/>
        </w:rPr>
        <w:t xml:space="preserve"> </w:t>
      </w:r>
    </w:p>
    <w:p w14:paraId="77A2B968" w14:textId="77777777" w:rsidR="001D793C" w:rsidRPr="00707E10" w:rsidRDefault="001D793C" w:rsidP="001D793C">
      <w:pPr>
        <w:pStyle w:val="Amainreturn"/>
      </w:pPr>
      <w:r w:rsidRPr="00707E10">
        <w:t>This chapter applies if—</w:t>
      </w:r>
    </w:p>
    <w:p w14:paraId="38AFB1BC" w14:textId="77777777" w:rsidR="001D793C" w:rsidRPr="00707E10" w:rsidRDefault="00017800" w:rsidP="00017800">
      <w:pPr>
        <w:pStyle w:val="Apara"/>
      </w:pPr>
      <w:r>
        <w:tab/>
      </w:r>
      <w:r w:rsidR="0065449A" w:rsidRPr="00707E10">
        <w:t>(a)</w:t>
      </w:r>
      <w:r w:rsidR="0065449A" w:rsidRPr="00707E10">
        <w:tab/>
      </w:r>
      <w:r w:rsidR="001D793C" w:rsidRPr="00707E10">
        <w:t xml:space="preserve">a special provision applies to dangerous goods in the </w:t>
      </w:r>
      <w:r w:rsidR="005B6991" w:rsidRPr="00707E10">
        <w:t>dangerous goods list</w:t>
      </w:r>
      <w:r w:rsidR="001D793C" w:rsidRPr="00707E10">
        <w:t>; and</w:t>
      </w:r>
    </w:p>
    <w:p w14:paraId="47424E57" w14:textId="77777777" w:rsidR="001D793C" w:rsidRPr="00707E10" w:rsidRDefault="00017800" w:rsidP="00017800">
      <w:pPr>
        <w:pStyle w:val="Apara"/>
        <w:keepNext/>
      </w:pPr>
      <w:r>
        <w:tab/>
      </w:r>
      <w:r w:rsidR="0065449A" w:rsidRPr="00707E10">
        <w:t>(b)</w:t>
      </w:r>
      <w:r w:rsidR="0065449A" w:rsidRPr="00707E10">
        <w:tab/>
      </w:r>
      <w:r w:rsidR="001D793C" w:rsidRPr="00707E10">
        <w:t>the special provision prohibits the transport of the goods by road or imposes a restriction on the way the goods are to be transported by road.</w:t>
      </w:r>
    </w:p>
    <w:p w14:paraId="55C43FAA" w14:textId="77777777" w:rsidR="001D793C" w:rsidRPr="00707E10" w:rsidRDefault="001D793C" w:rsidP="001D793C">
      <w:pPr>
        <w:pStyle w:val="aNote"/>
      </w:pPr>
      <w:r w:rsidRPr="0065449A">
        <w:rPr>
          <w:rStyle w:val="charItals"/>
        </w:rPr>
        <w:t>Note</w:t>
      </w:r>
      <w:r w:rsidRPr="0065449A">
        <w:rPr>
          <w:rStyle w:val="charItals"/>
        </w:rPr>
        <w:tab/>
      </w:r>
      <w:r w:rsidR="00525C4F" w:rsidRPr="00707E10">
        <w:t>T</w:t>
      </w:r>
      <w:r w:rsidRPr="00707E10">
        <w:t xml:space="preserve">he </w:t>
      </w:r>
      <w:r w:rsidR="005B6991" w:rsidRPr="00707E10">
        <w:t>dangerous goods list</w:t>
      </w:r>
      <w:r w:rsidR="00525C4F" w:rsidRPr="00707E10">
        <w:t>, col 6</w:t>
      </w:r>
      <w:r w:rsidRPr="00707E10">
        <w:t xml:space="preserve"> specifies whether a special provis</w:t>
      </w:r>
      <w:r w:rsidR="00525C4F" w:rsidRPr="00707E10">
        <w:t>i</w:t>
      </w:r>
      <w:r w:rsidRPr="00707E10">
        <w:t xml:space="preserve">on </w:t>
      </w:r>
      <w:r w:rsidR="00525C4F" w:rsidRPr="00707E10">
        <w:t>applies to dangerous goods, and</w:t>
      </w:r>
      <w:r w:rsidRPr="00707E10">
        <w:t xml:space="preserve"> </w:t>
      </w:r>
      <w:r w:rsidR="005B6991" w:rsidRPr="00707E10">
        <w:t>the code</w:t>
      </w:r>
      <w:r w:rsidR="00525C4F" w:rsidRPr="00707E10">
        <w:t>, pt 3.3</w:t>
      </w:r>
      <w:r w:rsidRPr="00707E10">
        <w:t xml:space="preserve"> lists the special provisions that apply.</w:t>
      </w:r>
    </w:p>
    <w:p w14:paraId="64CB315A" w14:textId="77777777" w:rsidR="001D793C" w:rsidRPr="00707E10" w:rsidRDefault="0065449A" w:rsidP="0065449A">
      <w:pPr>
        <w:pStyle w:val="AH5Sec"/>
        <w:rPr>
          <w:rFonts w:cs="Arial"/>
        </w:rPr>
      </w:pPr>
      <w:bookmarkStart w:id="54" w:name="_Toc76552968"/>
      <w:r w:rsidRPr="00F274CB">
        <w:rPr>
          <w:rStyle w:val="CharSectNo"/>
        </w:rPr>
        <w:t>39</w:t>
      </w:r>
      <w:r w:rsidRPr="00707E10">
        <w:rPr>
          <w:rFonts w:cs="Arial"/>
        </w:rPr>
        <w:tab/>
      </w:r>
      <w:r w:rsidR="001D793C" w:rsidRPr="00707E10">
        <w:t>Offence—consignor—special provision applies</w:t>
      </w:r>
      <w:bookmarkEnd w:id="54"/>
      <w:r w:rsidR="001D793C" w:rsidRPr="00707E10">
        <w:t xml:space="preserve"> </w:t>
      </w:r>
    </w:p>
    <w:p w14:paraId="6231264E" w14:textId="77777777" w:rsidR="001D793C" w:rsidRPr="00707E10" w:rsidRDefault="001D793C" w:rsidP="001D793C">
      <w:pPr>
        <w:pStyle w:val="Amainreturn"/>
      </w:pPr>
      <w:r w:rsidRPr="00707E10">
        <w:t>A person commits an offence if—</w:t>
      </w:r>
    </w:p>
    <w:p w14:paraId="12976BA9"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5609E665"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54D88CC7"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129D9134"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41D82260"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1BAB9658" w14:textId="77777777" w:rsidR="001D793C" w:rsidRPr="00707E10" w:rsidRDefault="001D793C" w:rsidP="005D30A6">
      <w:pPr>
        <w:pStyle w:val="Penalty"/>
      </w:pPr>
      <w:r w:rsidRPr="00707E10">
        <w:t>Maximum penalty:  20 penalty units.</w:t>
      </w:r>
    </w:p>
    <w:p w14:paraId="20B35CCD" w14:textId="77777777" w:rsidR="001D793C" w:rsidRPr="00707E10" w:rsidRDefault="0065449A" w:rsidP="0065449A">
      <w:pPr>
        <w:pStyle w:val="AH5Sec"/>
        <w:rPr>
          <w:rFonts w:cs="Arial"/>
        </w:rPr>
      </w:pPr>
      <w:bookmarkStart w:id="55" w:name="_Toc76552969"/>
      <w:r w:rsidRPr="00F274CB">
        <w:rPr>
          <w:rStyle w:val="CharSectNo"/>
        </w:rPr>
        <w:t>40</w:t>
      </w:r>
      <w:r w:rsidRPr="00707E10">
        <w:rPr>
          <w:rFonts w:cs="Arial"/>
        </w:rPr>
        <w:tab/>
      </w:r>
      <w:r w:rsidR="001D793C" w:rsidRPr="00707E10">
        <w:t>Offence—packer—special provision applies</w:t>
      </w:r>
      <w:bookmarkEnd w:id="55"/>
      <w:r w:rsidR="001D793C" w:rsidRPr="00707E10">
        <w:t xml:space="preserve"> </w:t>
      </w:r>
    </w:p>
    <w:p w14:paraId="1BFBEC1B" w14:textId="77777777" w:rsidR="001D793C" w:rsidRPr="00707E10" w:rsidRDefault="001D793C" w:rsidP="001D793C">
      <w:pPr>
        <w:pStyle w:val="Amainreturn"/>
      </w:pPr>
      <w:r w:rsidRPr="00707E10">
        <w:t>A person commits an offence if—</w:t>
      </w:r>
    </w:p>
    <w:p w14:paraId="2A9D942A" w14:textId="77777777" w:rsidR="001D793C" w:rsidRPr="00707E10" w:rsidRDefault="00017800" w:rsidP="00017800">
      <w:pPr>
        <w:pStyle w:val="Apara"/>
      </w:pPr>
      <w:r>
        <w:lastRenderedPageBreak/>
        <w:tab/>
      </w:r>
      <w:r w:rsidR="0065449A" w:rsidRPr="00707E10">
        <w:t>(a)</w:t>
      </w:r>
      <w:r w:rsidR="0065449A" w:rsidRPr="00707E10">
        <w:tab/>
      </w:r>
      <w:r w:rsidR="001D793C" w:rsidRPr="00707E10">
        <w:t>the person packs dangerous goods for transport; and</w:t>
      </w:r>
    </w:p>
    <w:p w14:paraId="7A49C640"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7B4791E3"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03B4AF6C"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45BA82BF"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1F36C24A" w14:textId="77777777" w:rsidR="001D793C" w:rsidRPr="00707E10" w:rsidRDefault="001D793C" w:rsidP="00AF2898">
      <w:pPr>
        <w:pStyle w:val="Penalty"/>
      </w:pPr>
      <w:r w:rsidRPr="00707E10">
        <w:t>Maximum penalty:  20 penalty units.</w:t>
      </w:r>
    </w:p>
    <w:p w14:paraId="12C84FC0" w14:textId="77777777" w:rsidR="001D793C" w:rsidRPr="00707E10" w:rsidRDefault="0065449A" w:rsidP="0065449A">
      <w:pPr>
        <w:pStyle w:val="AH5Sec"/>
        <w:rPr>
          <w:b w:val="0"/>
        </w:rPr>
      </w:pPr>
      <w:bookmarkStart w:id="56" w:name="_Toc76552970"/>
      <w:r w:rsidRPr="00F274CB">
        <w:rPr>
          <w:rStyle w:val="CharSectNo"/>
        </w:rPr>
        <w:t>41</w:t>
      </w:r>
      <w:r w:rsidRPr="00707E10">
        <w:tab/>
      </w:r>
      <w:r w:rsidR="001D793C" w:rsidRPr="00707E10">
        <w:t>Offence—loader—special provision applies</w:t>
      </w:r>
      <w:bookmarkEnd w:id="56"/>
      <w:r w:rsidR="001D793C" w:rsidRPr="00707E10">
        <w:t xml:space="preserve"> </w:t>
      </w:r>
    </w:p>
    <w:p w14:paraId="29A83B70" w14:textId="77777777" w:rsidR="001D793C" w:rsidRPr="00707E10" w:rsidRDefault="001D793C" w:rsidP="001D793C">
      <w:pPr>
        <w:pStyle w:val="Amainreturn"/>
      </w:pPr>
      <w:r w:rsidRPr="00707E10">
        <w:t>A person commits an offence if—</w:t>
      </w:r>
    </w:p>
    <w:p w14:paraId="35FD047D"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46A21038"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525501E5"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223687F5" w14:textId="77777777" w:rsidR="001D793C" w:rsidRPr="00707E10" w:rsidRDefault="00017800" w:rsidP="00017800">
      <w:pPr>
        <w:pStyle w:val="Asubpara"/>
      </w:pPr>
      <w:r>
        <w:tab/>
      </w:r>
      <w:r w:rsidR="0065449A" w:rsidRPr="00707E10">
        <w:t>(i)</w:t>
      </w:r>
      <w:r w:rsidR="0065449A" w:rsidRPr="00707E10">
        <w:tab/>
      </w:r>
      <w:r w:rsidR="001D793C" w:rsidRPr="00707E10">
        <w:t>a special provision applies to the transport of the goods; and</w:t>
      </w:r>
    </w:p>
    <w:p w14:paraId="210A8CB6"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2CC4D944" w14:textId="77777777" w:rsidR="001D793C" w:rsidRPr="00707E10" w:rsidRDefault="001D793C" w:rsidP="00AF2898">
      <w:pPr>
        <w:pStyle w:val="Penalty"/>
      </w:pPr>
      <w:r w:rsidRPr="00707E10">
        <w:t>Maximum penalty:  20 penalty units.</w:t>
      </w:r>
    </w:p>
    <w:p w14:paraId="16CFD38E" w14:textId="77777777" w:rsidR="001D793C" w:rsidRPr="00707E10" w:rsidRDefault="0065449A" w:rsidP="0065449A">
      <w:pPr>
        <w:pStyle w:val="AH5Sec"/>
        <w:rPr>
          <w:b w:val="0"/>
        </w:rPr>
      </w:pPr>
      <w:bookmarkStart w:id="57" w:name="_Toc76552971"/>
      <w:r w:rsidRPr="00F274CB">
        <w:rPr>
          <w:rStyle w:val="CharSectNo"/>
        </w:rPr>
        <w:t>42</w:t>
      </w:r>
      <w:r w:rsidRPr="00707E10">
        <w:tab/>
      </w:r>
      <w:r w:rsidR="001D793C" w:rsidRPr="00707E10">
        <w:t>Offence—prime contractor—special provision applies</w:t>
      </w:r>
      <w:bookmarkEnd w:id="57"/>
      <w:r w:rsidR="001D793C" w:rsidRPr="00707E10">
        <w:t xml:space="preserve"> </w:t>
      </w:r>
    </w:p>
    <w:p w14:paraId="3DF3BDDC" w14:textId="77777777" w:rsidR="001D793C" w:rsidRPr="00707E10" w:rsidRDefault="001D793C" w:rsidP="001D793C">
      <w:pPr>
        <w:pStyle w:val="Amainreturn"/>
      </w:pPr>
      <w:r w:rsidRPr="00707E10">
        <w:t>A prime contractor commits an offence if—</w:t>
      </w:r>
    </w:p>
    <w:p w14:paraId="4AC78181"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62C010DF"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7D542123"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w:t>
      </w:r>
    </w:p>
    <w:p w14:paraId="1F882BA9"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45FFB442"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the transport of the goods does not, or will not, comply with the special provision.</w:t>
      </w:r>
    </w:p>
    <w:p w14:paraId="7DB314D9" w14:textId="77777777" w:rsidR="001D793C" w:rsidRPr="00707E10" w:rsidRDefault="001D793C" w:rsidP="00AF2898">
      <w:pPr>
        <w:pStyle w:val="Penalty"/>
      </w:pPr>
      <w:r w:rsidRPr="00707E10">
        <w:t>Maximum penalty:  20 penalty units.</w:t>
      </w:r>
    </w:p>
    <w:p w14:paraId="5A33D6F8" w14:textId="77777777" w:rsidR="001D793C" w:rsidRPr="00707E10" w:rsidRDefault="0065449A" w:rsidP="0065449A">
      <w:pPr>
        <w:pStyle w:val="AH5Sec"/>
        <w:rPr>
          <w:b w:val="0"/>
        </w:rPr>
      </w:pPr>
      <w:bookmarkStart w:id="58" w:name="_Toc76552972"/>
      <w:r w:rsidRPr="00F274CB">
        <w:rPr>
          <w:rStyle w:val="CharSectNo"/>
        </w:rPr>
        <w:t>43</w:t>
      </w:r>
      <w:r w:rsidRPr="00707E10">
        <w:tab/>
      </w:r>
      <w:r w:rsidR="001D793C" w:rsidRPr="00707E10">
        <w:t>Offence—driver—special provision applies</w:t>
      </w:r>
      <w:bookmarkEnd w:id="58"/>
      <w:r w:rsidR="001D793C" w:rsidRPr="00707E10">
        <w:t xml:space="preserve"> </w:t>
      </w:r>
    </w:p>
    <w:p w14:paraId="11CAD7F7" w14:textId="77777777" w:rsidR="001D793C" w:rsidRPr="00707E10" w:rsidRDefault="001D793C" w:rsidP="001D793C">
      <w:pPr>
        <w:pStyle w:val="Amainreturn"/>
      </w:pPr>
      <w:r w:rsidRPr="00707E10">
        <w:t>A person commits an offence if—</w:t>
      </w:r>
    </w:p>
    <w:p w14:paraId="2DCBD97A" w14:textId="77777777" w:rsidR="001D793C" w:rsidRPr="00707E10" w:rsidRDefault="00017800" w:rsidP="00017800">
      <w:pPr>
        <w:pStyle w:val="Apara"/>
      </w:pPr>
      <w:r>
        <w:tab/>
      </w:r>
      <w:r w:rsidR="0065449A" w:rsidRPr="00707E10">
        <w:t>(a)</w:t>
      </w:r>
      <w:r w:rsidR="0065449A" w:rsidRPr="00707E10">
        <w:tab/>
      </w:r>
      <w:r w:rsidR="001D793C" w:rsidRPr="00707E10">
        <w:t>the person drives a road vehicle transporting dangerous goods; and</w:t>
      </w:r>
    </w:p>
    <w:p w14:paraId="0062E063"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6C46D8E1"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74FB224D" w14:textId="77777777" w:rsidR="001D793C" w:rsidRPr="00707E10" w:rsidRDefault="00017800" w:rsidP="00017800">
      <w:pPr>
        <w:pStyle w:val="Asubpara"/>
      </w:pPr>
      <w:r>
        <w:tab/>
      </w:r>
      <w:r w:rsidR="0065449A" w:rsidRPr="00707E10">
        <w:t>(i)</w:t>
      </w:r>
      <w:r w:rsidR="0065449A" w:rsidRPr="00707E10">
        <w:tab/>
      </w:r>
      <w:r w:rsidR="007061F6" w:rsidRPr="00707E10">
        <w:t>the</w:t>
      </w:r>
      <w:r w:rsidR="001D793C" w:rsidRPr="00707E10">
        <w:t xml:space="preserve"> special provision applies to the transport of the goods; and</w:t>
      </w:r>
    </w:p>
    <w:p w14:paraId="615FE838"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the transport of the goods does not, or will not, comply with the special provision. </w:t>
      </w:r>
    </w:p>
    <w:p w14:paraId="375C9D1D" w14:textId="77777777" w:rsidR="001D793C" w:rsidRPr="00707E10" w:rsidRDefault="001D793C" w:rsidP="00AF2898">
      <w:pPr>
        <w:pStyle w:val="Penalty"/>
      </w:pPr>
      <w:r w:rsidRPr="00707E10">
        <w:t>Maximum penalty:  10 penalty units.</w:t>
      </w:r>
    </w:p>
    <w:p w14:paraId="7704232B" w14:textId="77777777" w:rsidR="001D793C" w:rsidRPr="00707E10" w:rsidRDefault="001D793C" w:rsidP="001D793C">
      <w:pPr>
        <w:pStyle w:val="PageBreak"/>
      </w:pPr>
      <w:r w:rsidRPr="00707E10">
        <w:br w:type="page"/>
      </w:r>
    </w:p>
    <w:p w14:paraId="74C62D51" w14:textId="77777777" w:rsidR="001D793C" w:rsidRPr="00F274CB" w:rsidRDefault="0065449A" w:rsidP="0065449A">
      <w:pPr>
        <w:pStyle w:val="AH1Chapter"/>
      </w:pPr>
      <w:bookmarkStart w:id="59" w:name="_Toc76552973"/>
      <w:r w:rsidRPr="00F274CB">
        <w:rPr>
          <w:rStyle w:val="CharChapNo"/>
        </w:rPr>
        <w:lastRenderedPageBreak/>
        <w:t>Chapter 5</w:t>
      </w:r>
      <w:r w:rsidRPr="00707E10">
        <w:tab/>
      </w:r>
      <w:r w:rsidR="001D793C" w:rsidRPr="00F274CB">
        <w:rPr>
          <w:rStyle w:val="CharChapText"/>
        </w:rPr>
        <w:t>Packaging</w:t>
      </w:r>
      <w:bookmarkEnd w:id="59"/>
    </w:p>
    <w:p w14:paraId="71C570A3" w14:textId="77777777" w:rsidR="001D793C" w:rsidRPr="00F274CB" w:rsidRDefault="0065449A" w:rsidP="0065449A">
      <w:pPr>
        <w:pStyle w:val="AH2Part"/>
      </w:pPr>
      <w:bookmarkStart w:id="60" w:name="_Toc76552974"/>
      <w:r w:rsidRPr="00F274CB">
        <w:rPr>
          <w:rStyle w:val="CharPartNo"/>
        </w:rPr>
        <w:t>Part 5.1</w:t>
      </w:r>
      <w:r w:rsidRPr="00D33C89">
        <w:tab/>
      </w:r>
      <w:r w:rsidR="006213B5" w:rsidRPr="00F274CB">
        <w:rPr>
          <w:rStyle w:val="CharPartText"/>
        </w:rPr>
        <w:t>Packaging—g</w:t>
      </w:r>
      <w:r w:rsidR="001D793C" w:rsidRPr="00F274CB">
        <w:rPr>
          <w:rStyle w:val="CharPartText"/>
        </w:rPr>
        <w:t>eneral</w:t>
      </w:r>
      <w:bookmarkEnd w:id="60"/>
    </w:p>
    <w:p w14:paraId="3E7F12ED" w14:textId="77777777" w:rsidR="001D793C" w:rsidRPr="00707E10" w:rsidRDefault="0065449A" w:rsidP="0065449A">
      <w:pPr>
        <w:pStyle w:val="AH5Sec"/>
      </w:pPr>
      <w:bookmarkStart w:id="61" w:name="_Toc76552975"/>
      <w:r w:rsidRPr="00F274CB">
        <w:rPr>
          <w:rStyle w:val="CharSectNo"/>
        </w:rPr>
        <w:t>44</w:t>
      </w:r>
      <w:r w:rsidRPr="00707E10">
        <w:tab/>
      </w:r>
      <w:r w:rsidR="001D793C" w:rsidRPr="00707E10">
        <w:t>Packing of dangerous goods in limited quantities</w:t>
      </w:r>
      <w:bookmarkEnd w:id="61"/>
      <w:r w:rsidR="001D793C" w:rsidRPr="00707E10">
        <w:t xml:space="preserve"> </w:t>
      </w:r>
    </w:p>
    <w:p w14:paraId="2C05F5BA" w14:textId="77777777" w:rsidR="001D793C" w:rsidRPr="00707E10" w:rsidRDefault="001D793C" w:rsidP="001D793C">
      <w:pPr>
        <w:pStyle w:val="Amainreturn"/>
      </w:pPr>
      <w:r w:rsidRPr="00707E10">
        <w:t>Dangerous goods packed in limited quantities do not need to be packed as required by this chapter.</w:t>
      </w:r>
    </w:p>
    <w:p w14:paraId="7BB09C0F" w14:textId="77777777" w:rsidR="001D793C" w:rsidRPr="00707E10" w:rsidRDefault="0065449A" w:rsidP="0065449A">
      <w:pPr>
        <w:pStyle w:val="AH5Sec"/>
        <w:rPr>
          <w:rFonts w:cs="Arial"/>
        </w:rPr>
      </w:pPr>
      <w:bookmarkStart w:id="62" w:name="_Toc76552976"/>
      <w:r w:rsidRPr="00F274CB">
        <w:rPr>
          <w:rStyle w:val="CharSectNo"/>
        </w:rPr>
        <w:t>45</w:t>
      </w:r>
      <w:r w:rsidRPr="00707E10">
        <w:rPr>
          <w:rFonts w:cs="Arial"/>
        </w:rPr>
        <w:tab/>
      </w:r>
      <w:r w:rsidR="001D793C" w:rsidRPr="00707E10">
        <w:t xml:space="preserve">References to </w:t>
      </w:r>
      <w:r w:rsidR="003D62B4" w:rsidRPr="00707E10">
        <w:t>ADG code</w:t>
      </w:r>
      <w:r w:rsidR="001D793C" w:rsidRPr="00707E10">
        <w:t xml:space="preserve">, </w:t>
      </w:r>
      <w:r w:rsidR="00310E9C" w:rsidRPr="00707E10">
        <w:t>pt</w:t>
      </w:r>
      <w:r w:rsidR="001D793C" w:rsidRPr="00707E10">
        <w:t xml:space="preserve"> 4 include </w:t>
      </w:r>
      <w:r w:rsidR="005B6991" w:rsidRPr="00707E10">
        <w:t>dangerous goods list</w:t>
      </w:r>
      <w:r w:rsidR="001D793C" w:rsidRPr="00707E10">
        <w:t xml:space="preserve"> requirements</w:t>
      </w:r>
      <w:bookmarkEnd w:id="62"/>
      <w:r w:rsidR="001D793C" w:rsidRPr="00707E10">
        <w:t xml:space="preserve"> </w:t>
      </w:r>
    </w:p>
    <w:p w14:paraId="415FF432" w14:textId="408474EC" w:rsidR="001D793C" w:rsidRPr="00707E10" w:rsidRDefault="001D793C" w:rsidP="001D793C">
      <w:pPr>
        <w:pStyle w:val="Amainreturn"/>
      </w:pPr>
      <w:r w:rsidRPr="00707E10">
        <w:t xml:space="preserve">In this chapter, a reference to dangerous goods being packed in accordance with any relevant provision of the </w:t>
      </w:r>
      <w:hyperlink r:id="rId66" w:tooltip="ADG code" w:history="1">
        <w:r w:rsidR="000C743D" w:rsidRPr="00E358EC">
          <w:rPr>
            <w:rStyle w:val="charCitHyperlinkAbbrev"/>
          </w:rPr>
          <w:t>ADG code</w:t>
        </w:r>
      </w:hyperlink>
      <w:r w:rsidRPr="00707E10">
        <w:t xml:space="preserve">, part 4 includes a reference to the goods being packed in accordance with any packing requirement stated in relation to the goods in the </w:t>
      </w:r>
      <w:r w:rsidR="005B6991" w:rsidRPr="00707E10">
        <w:t>dangerous goods list</w:t>
      </w:r>
      <w:r w:rsidRPr="00707E10">
        <w:t>.</w:t>
      </w:r>
    </w:p>
    <w:p w14:paraId="1927E8AD" w14:textId="77777777" w:rsidR="001D793C" w:rsidRPr="00707E10" w:rsidRDefault="001D793C" w:rsidP="001D793C">
      <w:pPr>
        <w:pStyle w:val="PageBreak"/>
      </w:pPr>
      <w:r w:rsidRPr="00707E10">
        <w:br w:type="page"/>
      </w:r>
    </w:p>
    <w:p w14:paraId="2B15E567" w14:textId="77777777" w:rsidR="001D793C" w:rsidRPr="00F274CB" w:rsidRDefault="0065449A" w:rsidP="0065449A">
      <w:pPr>
        <w:pStyle w:val="AH2Part"/>
      </w:pPr>
      <w:bookmarkStart w:id="63" w:name="_Toc76552977"/>
      <w:r w:rsidRPr="00F274CB">
        <w:rPr>
          <w:rStyle w:val="CharPartNo"/>
        </w:rPr>
        <w:lastRenderedPageBreak/>
        <w:t>Part 5.2</w:t>
      </w:r>
      <w:r w:rsidRPr="00D33C89">
        <w:tab/>
      </w:r>
      <w:r w:rsidR="001D793C" w:rsidRPr="00F274CB">
        <w:rPr>
          <w:rStyle w:val="CharPartText"/>
        </w:rPr>
        <w:t>Suitability and design of packaging</w:t>
      </w:r>
      <w:bookmarkEnd w:id="63"/>
    </w:p>
    <w:p w14:paraId="020E6EDF" w14:textId="77777777" w:rsidR="001D793C" w:rsidRPr="00707E10" w:rsidRDefault="0065449A" w:rsidP="0065449A">
      <w:pPr>
        <w:pStyle w:val="AH5Sec"/>
      </w:pPr>
      <w:bookmarkStart w:id="64" w:name="_Toc76552978"/>
      <w:r w:rsidRPr="00F274CB">
        <w:rPr>
          <w:rStyle w:val="CharSectNo"/>
        </w:rPr>
        <w:t>46</w:t>
      </w:r>
      <w:r w:rsidRPr="00707E10">
        <w:tab/>
      </w:r>
      <w:r w:rsidR="001D793C" w:rsidRPr="00707E10">
        <w:t xml:space="preserve">Meaning of </w:t>
      </w:r>
      <w:r w:rsidR="001D793C" w:rsidRPr="001C7AD6">
        <w:rPr>
          <w:rStyle w:val="charItals"/>
        </w:rPr>
        <w:t>recognised testing facility</w:t>
      </w:r>
      <w:r w:rsidR="001D793C" w:rsidRPr="00707E10">
        <w:t>—</w:t>
      </w:r>
      <w:r w:rsidR="003E5B79" w:rsidRPr="00707E10">
        <w:t>pt 5.2</w:t>
      </w:r>
      <w:bookmarkEnd w:id="64"/>
      <w:r w:rsidR="003E5B79" w:rsidRPr="00707E10">
        <w:t xml:space="preserve"> </w:t>
      </w:r>
    </w:p>
    <w:p w14:paraId="7EC01B4D" w14:textId="77777777" w:rsidR="001D793C" w:rsidRPr="00707E10" w:rsidRDefault="001D793C" w:rsidP="00017800">
      <w:pPr>
        <w:pStyle w:val="Amainreturn"/>
        <w:keepNext/>
      </w:pPr>
      <w:r w:rsidRPr="00707E10">
        <w:t xml:space="preserve">For this part, each of the following is a </w:t>
      </w:r>
      <w:r w:rsidRPr="0065449A">
        <w:rPr>
          <w:rStyle w:val="charBoldItals"/>
        </w:rPr>
        <w:t xml:space="preserve">recognised testing facility </w:t>
      </w:r>
      <w:r w:rsidRPr="00707E10">
        <w:t>for a packaging design type:</w:t>
      </w:r>
    </w:p>
    <w:p w14:paraId="2AE46551" w14:textId="34865581" w:rsidR="001D793C" w:rsidRPr="00707E10" w:rsidRDefault="00017800" w:rsidP="00017800">
      <w:pPr>
        <w:pStyle w:val="Apara"/>
      </w:pPr>
      <w:r>
        <w:tab/>
      </w:r>
      <w:r w:rsidR="0065449A" w:rsidRPr="00707E10">
        <w:t>(a)</w:t>
      </w:r>
      <w:r w:rsidR="0065449A" w:rsidRPr="00707E10">
        <w:tab/>
      </w:r>
      <w:r w:rsidR="001D793C" w:rsidRPr="00707E10">
        <w:t xml:space="preserve">a testing facility registered by NATA to conduct performance tests under the </w:t>
      </w:r>
      <w:hyperlink r:id="rId67" w:tooltip="ADG code" w:history="1">
        <w:r w:rsidR="000C743D" w:rsidRPr="00E358EC">
          <w:rPr>
            <w:rStyle w:val="charCitHyperlinkAbbrev"/>
          </w:rPr>
          <w:t>ADG code</w:t>
        </w:r>
      </w:hyperlink>
      <w:r w:rsidR="001D793C" w:rsidRPr="00707E10">
        <w:t>, part 6 for the packaging design type;</w:t>
      </w:r>
    </w:p>
    <w:p w14:paraId="170FA713" w14:textId="77777777" w:rsidR="001D793C" w:rsidRPr="00707E10" w:rsidRDefault="00017800" w:rsidP="00017800">
      <w:pPr>
        <w:pStyle w:val="Apara"/>
      </w:pPr>
      <w:r>
        <w:tab/>
      </w:r>
      <w:r w:rsidR="0065449A" w:rsidRPr="00707E10">
        <w:t>(b)</w:t>
      </w:r>
      <w:r w:rsidR="0065449A" w:rsidRPr="00707E10">
        <w:tab/>
      </w:r>
      <w:r w:rsidR="001D793C" w:rsidRPr="00707E10">
        <w:t xml:space="preserve">if NATA has not registered a testing facility to conduct performance tests of that kind—a testing facility in </w:t>
      </w:r>
      <w:smartTag w:uri="urn:schemas-microsoft-com:office:smarttags" w:element="country-region">
        <w:smartTag w:uri="urn:schemas-microsoft-com:office:smarttags" w:element="place">
          <w:r w:rsidR="001D793C" w:rsidRPr="00707E10">
            <w:t>Australia</w:t>
          </w:r>
        </w:smartTag>
      </w:smartTag>
      <w:r w:rsidR="001D793C" w:rsidRPr="00707E10">
        <w:t xml:space="preserve"> capable of conducting the tests;</w:t>
      </w:r>
    </w:p>
    <w:p w14:paraId="4E8944CA" w14:textId="77777777" w:rsidR="001D793C" w:rsidRPr="00707E10" w:rsidRDefault="00017800" w:rsidP="00017800">
      <w:pPr>
        <w:pStyle w:val="Apara"/>
      </w:pPr>
      <w:r>
        <w:tab/>
      </w:r>
      <w:r w:rsidR="0065449A" w:rsidRPr="00707E10">
        <w:t>(c)</w:t>
      </w:r>
      <w:r w:rsidR="0065449A" w:rsidRPr="00707E10">
        <w:tab/>
      </w:r>
      <w:r w:rsidR="001D793C" w:rsidRPr="00707E10">
        <w:t>a facility in a foreign country approved by a public authority of the country to conduct performance tests of that kind.</w:t>
      </w:r>
    </w:p>
    <w:p w14:paraId="0320DEC4" w14:textId="77777777" w:rsidR="001D793C" w:rsidRPr="00707E10" w:rsidRDefault="0065449A" w:rsidP="0065449A">
      <w:pPr>
        <w:pStyle w:val="AH5Sec"/>
        <w:rPr>
          <w:rFonts w:cs="Arial"/>
        </w:rPr>
      </w:pPr>
      <w:bookmarkStart w:id="65" w:name="_Toc76552979"/>
      <w:r w:rsidRPr="00F274CB">
        <w:rPr>
          <w:rStyle w:val="CharSectNo"/>
        </w:rPr>
        <w:t>47</w:t>
      </w:r>
      <w:r w:rsidRPr="00707E10">
        <w:rPr>
          <w:rFonts w:cs="Arial"/>
        </w:rPr>
        <w:tab/>
      </w:r>
      <w:r w:rsidR="001D793C" w:rsidRPr="00707E10">
        <w:t>Suitability of packaging for transport</w:t>
      </w:r>
      <w:bookmarkEnd w:id="65"/>
      <w:r w:rsidR="001D793C" w:rsidRPr="00707E10">
        <w:t xml:space="preserve"> </w:t>
      </w:r>
    </w:p>
    <w:p w14:paraId="1F0EAF77" w14:textId="77777777" w:rsidR="001D793C" w:rsidRPr="00707E10" w:rsidRDefault="00017800" w:rsidP="00017800">
      <w:pPr>
        <w:pStyle w:val="Amain"/>
      </w:pPr>
      <w:r>
        <w:tab/>
      </w:r>
      <w:r w:rsidR="0065449A" w:rsidRPr="00707E10">
        <w:t>(1)</w:t>
      </w:r>
      <w:r w:rsidR="0065449A" w:rsidRPr="00707E10">
        <w:tab/>
      </w:r>
      <w:r w:rsidR="001D793C" w:rsidRPr="00707E10">
        <w:t>Packaging is unsuitable for the transport of dangerous goods if—</w:t>
      </w:r>
    </w:p>
    <w:p w14:paraId="116E2CCC" w14:textId="208B128D" w:rsidR="001D793C" w:rsidRPr="00707E10" w:rsidRDefault="00017800" w:rsidP="00017800">
      <w:pPr>
        <w:pStyle w:val="Apara"/>
      </w:pPr>
      <w:r>
        <w:tab/>
      </w:r>
      <w:r w:rsidR="0065449A" w:rsidRPr="00707E10">
        <w:t>(a)</w:t>
      </w:r>
      <w:r w:rsidR="0065449A" w:rsidRPr="00707E10">
        <w:tab/>
      </w:r>
      <w:r w:rsidR="001D793C" w:rsidRPr="00707E10">
        <w:t xml:space="preserve">it is required to undergo performance tests under the </w:t>
      </w:r>
      <w:hyperlink r:id="rId68" w:tooltip="ADG code" w:history="1">
        <w:r w:rsidR="000C743D" w:rsidRPr="00E358EC">
          <w:rPr>
            <w:rStyle w:val="charCitHyperlinkAbbrev"/>
          </w:rPr>
          <w:t>ADG code</w:t>
        </w:r>
      </w:hyperlink>
      <w:r w:rsidR="001D793C" w:rsidRPr="00707E10">
        <w:t>, part 6 and it is not approved packaging; or</w:t>
      </w:r>
    </w:p>
    <w:p w14:paraId="4AB939F1" w14:textId="12537927" w:rsidR="001D793C" w:rsidRPr="00707E10" w:rsidRDefault="00017800" w:rsidP="00017800">
      <w:pPr>
        <w:pStyle w:val="Apara"/>
      </w:pPr>
      <w:r>
        <w:tab/>
      </w:r>
      <w:r w:rsidR="0065449A" w:rsidRPr="00707E10">
        <w:t>(b)</w:t>
      </w:r>
      <w:r w:rsidR="0065449A" w:rsidRPr="00707E10">
        <w:tab/>
      </w:r>
      <w:r w:rsidR="001D793C" w:rsidRPr="00707E10">
        <w:t xml:space="preserve">it does not meet any relevant standards or requirements stated in the </w:t>
      </w:r>
      <w:hyperlink r:id="rId69" w:tooltip="ADG code" w:history="1">
        <w:r w:rsidR="000C743D" w:rsidRPr="00E358EC">
          <w:rPr>
            <w:rStyle w:val="charCitHyperlinkAbbrev"/>
          </w:rPr>
          <w:t>ADG code</w:t>
        </w:r>
      </w:hyperlink>
      <w:r w:rsidR="001D793C" w:rsidRPr="00707E10">
        <w:t>, part 4 or part 6 (including requirements with respect to inspection, maintenance and repair); or</w:t>
      </w:r>
    </w:p>
    <w:p w14:paraId="3EF0B65B" w14:textId="275B7D0D" w:rsidR="001D793C" w:rsidRPr="00707E10" w:rsidRDefault="00017800" w:rsidP="00017800">
      <w:pPr>
        <w:pStyle w:val="Apara"/>
      </w:pPr>
      <w:r>
        <w:tab/>
      </w:r>
      <w:r w:rsidR="0065449A" w:rsidRPr="00707E10">
        <w:t>(c)</w:t>
      </w:r>
      <w:r w:rsidR="0065449A" w:rsidRPr="00707E10">
        <w:tab/>
      </w:r>
      <w:r w:rsidR="001D793C" w:rsidRPr="00707E10">
        <w:t xml:space="preserve">its use, or reuse, for the transport of the goods does not comply with the </w:t>
      </w:r>
      <w:hyperlink r:id="rId70" w:tooltip="ADG code" w:history="1">
        <w:r w:rsidR="000C743D" w:rsidRPr="00E358EC">
          <w:rPr>
            <w:rStyle w:val="charCitHyperlinkAbbrev"/>
          </w:rPr>
          <w:t>ADG code</w:t>
        </w:r>
      </w:hyperlink>
      <w:r w:rsidR="001D793C" w:rsidRPr="00707E10">
        <w:t>, part 4 or part 6; or</w:t>
      </w:r>
    </w:p>
    <w:p w14:paraId="339098CD" w14:textId="77777777" w:rsidR="001D793C" w:rsidRPr="00707E10" w:rsidRDefault="00017800" w:rsidP="00017800">
      <w:pPr>
        <w:pStyle w:val="Apara"/>
      </w:pPr>
      <w:r>
        <w:tab/>
      </w:r>
      <w:r w:rsidR="0065449A" w:rsidRPr="00707E10">
        <w:t>(d)</w:t>
      </w:r>
      <w:r w:rsidR="0065449A" w:rsidRPr="00707E10">
        <w:tab/>
      </w:r>
      <w:r w:rsidR="001D793C" w:rsidRPr="00707E10">
        <w:t xml:space="preserve">its use for the transport of the goods is prohibited by a determination made under </w:t>
      </w:r>
      <w:r w:rsidR="00310E9C" w:rsidRPr="00707E10">
        <w:t>chapter 3</w:t>
      </w:r>
      <w:r w:rsidR="001D793C" w:rsidRPr="00707E10">
        <w:t xml:space="preserve"> (Determinations); or</w:t>
      </w:r>
    </w:p>
    <w:p w14:paraId="4D42BED9" w14:textId="77777777" w:rsidR="001D793C" w:rsidRPr="00707E10" w:rsidRDefault="00017800" w:rsidP="00017800">
      <w:pPr>
        <w:pStyle w:val="Apara"/>
      </w:pPr>
      <w:r>
        <w:tab/>
      </w:r>
      <w:r w:rsidR="0065449A" w:rsidRPr="00707E10">
        <w:t>(e)</w:t>
      </w:r>
      <w:r w:rsidR="0065449A" w:rsidRPr="00707E10">
        <w:tab/>
      </w:r>
      <w:r w:rsidR="001D793C" w:rsidRPr="00707E10">
        <w:t>it is incompatible with the goods; or</w:t>
      </w:r>
    </w:p>
    <w:p w14:paraId="14A06486" w14:textId="77777777" w:rsidR="001D793C" w:rsidRPr="00707E10" w:rsidRDefault="00017800" w:rsidP="00017800">
      <w:pPr>
        <w:pStyle w:val="Apara"/>
      </w:pPr>
      <w:r>
        <w:tab/>
      </w:r>
      <w:r w:rsidR="0065449A" w:rsidRPr="00707E10">
        <w:t>(f)</w:t>
      </w:r>
      <w:r w:rsidR="0065449A" w:rsidRPr="00707E10">
        <w:tab/>
      </w:r>
      <w:r w:rsidR="001D793C" w:rsidRPr="00707E10">
        <w:t>it is damaged or defective to the extent that it is not safe to use to transport the goods.</w:t>
      </w:r>
    </w:p>
    <w:p w14:paraId="683D2C6A" w14:textId="77777777" w:rsidR="001D793C" w:rsidRPr="00707E10" w:rsidRDefault="00017800" w:rsidP="00017800">
      <w:pPr>
        <w:pStyle w:val="Amain"/>
      </w:pPr>
      <w:r>
        <w:lastRenderedPageBreak/>
        <w:tab/>
      </w:r>
      <w:r w:rsidR="0065449A" w:rsidRPr="00707E10">
        <w:t>(2)</w:t>
      </w:r>
      <w:r w:rsidR="0065449A" w:rsidRPr="00707E10">
        <w:tab/>
      </w:r>
      <w:r w:rsidR="001D793C" w:rsidRPr="00707E10">
        <w:t>A freight container is also unsuitable for use as a bulk container for the transport of dangerous goods if it does not have affixed to it a Safety Approval Plate as required under the International Convention for Safe Containers 1972.</w:t>
      </w:r>
    </w:p>
    <w:p w14:paraId="0DDDC025" w14:textId="77777777" w:rsidR="001D793C" w:rsidRPr="00707E10" w:rsidRDefault="0065449A" w:rsidP="0065449A">
      <w:pPr>
        <w:pStyle w:val="AH5Sec"/>
      </w:pPr>
      <w:bookmarkStart w:id="66" w:name="_Toc76552980"/>
      <w:r w:rsidRPr="00F274CB">
        <w:rPr>
          <w:rStyle w:val="CharSectNo"/>
        </w:rPr>
        <w:t>48</w:t>
      </w:r>
      <w:r w:rsidRPr="00707E10">
        <w:tab/>
      </w:r>
      <w:r w:rsidR="001D793C" w:rsidRPr="00D33C89">
        <w:t>Offences—</w:t>
      </w:r>
      <w:r w:rsidR="001D793C" w:rsidRPr="00707E10">
        <w:t>marking packaging</w:t>
      </w:r>
      <w:bookmarkEnd w:id="66"/>
      <w:r w:rsidR="001D793C" w:rsidRPr="00707E10">
        <w:t xml:space="preserve"> </w:t>
      </w:r>
    </w:p>
    <w:p w14:paraId="0F20F28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7E060461" w14:textId="7BD911D1"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1" w:tooltip="ADG code" w:history="1">
        <w:r w:rsidR="00DA6AFC" w:rsidRPr="00E358EC">
          <w:rPr>
            <w:rStyle w:val="charCitHyperlinkAbbrev"/>
          </w:rPr>
          <w:t>ADG code</w:t>
        </w:r>
      </w:hyperlink>
      <w:r w:rsidR="001D793C" w:rsidRPr="00707E10">
        <w:t>, part 6 on packaging; and</w:t>
      </w:r>
    </w:p>
    <w:p w14:paraId="47E2F26D" w14:textId="77777777" w:rsidR="001D793C" w:rsidRPr="00707E10" w:rsidRDefault="00017800" w:rsidP="00017800">
      <w:pPr>
        <w:pStyle w:val="Apara"/>
        <w:keepNext/>
      </w:pPr>
      <w:r>
        <w:tab/>
      </w:r>
      <w:r w:rsidR="0065449A" w:rsidRPr="00707E10">
        <w:t>(b)</w:t>
      </w:r>
      <w:r w:rsidR="0065449A" w:rsidRPr="00707E10">
        <w:tab/>
      </w:r>
      <w:r w:rsidR="001D793C" w:rsidRPr="00707E10">
        <w:t xml:space="preserve">the packaging is not of a design approved under section </w:t>
      </w:r>
      <w:r w:rsidR="008E70AB">
        <w:t>50</w:t>
      </w:r>
      <w:r w:rsidR="001D793C" w:rsidRPr="00707E10">
        <w:t xml:space="preserve"> (Approval</w:t>
      </w:r>
      <w:r w:rsidR="0032751A">
        <w:t>s—</w:t>
      </w:r>
      <w:r w:rsidR="001D793C" w:rsidRPr="00707E10">
        <w:t>packaging designs).</w:t>
      </w:r>
    </w:p>
    <w:p w14:paraId="687B1CBB" w14:textId="77777777" w:rsidR="001D793C" w:rsidRPr="00707E10" w:rsidRDefault="001D793C" w:rsidP="00017800">
      <w:pPr>
        <w:pStyle w:val="Penalty"/>
        <w:keepNext/>
      </w:pPr>
      <w:r w:rsidRPr="00707E10">
        <w:t>Maximum penalty:  40 penalty units.</w:t>
      </w:r>
    </w:p>
    <w:p w14:paraId="560A29AB"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5EED6900" w14:textId="518D84AC"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2" w:tooltip="ADG code" w:history="1">
        <w:r w:rsidR="00DA6AFC" w:rsidRPr="00E358EC">
          <w:rPr>
            <w:rStyle w:val="charCitHyperlinkAbbrev"/>
          </w:rPr>
          <w:t>ADG code</w:t>
        </w:r>
      </w:hyperlink>
      <w:r w:rsidR="001D793C" w:rsidRPr="00707E10">
        <w:t>, part 6 on packaging; and</w:t>
      </w:r>
    </w:p>
    <w:p w14:paraId="54E203B5" w14:textId="77777777" w:rsidR="001D793C" w:rsidRPr="00707E10" w:rsidRDefault="00017800" w:rsidP="00017800">
      <w:pPr>
        <w:pStyle w:val="Apara"/>
        <w:keepNext/>
      </w:pPr>
      <w:r>
        <w:tab/>
      </w:r>
      <w:r w:rsidR="0065449A" w:rsidRPr="00707E10">
        <w:t>(b)</w:t>
      </w:r>
      <w:r w:rsidR="0065449A" w:rsidRPr="00707E10">
        <w:tab/>
      </w:r>
      <w:r w:rsidR="00310E9C" w:rsidRPr="00707E10">
        <w:t>the marking is not appropriate for the packaging</w:t>
      </w:r>
      <w:r w:rsidR="001D793C" w:rsidRPr="00707E10">
        <w:t>.</w:t>
      </w:r>
    </w:p>
    <w:p w14:paraId="7DB5275E" w14:textId="77777777" w:rsidR="001D793C" w:rsidRPr="00707E10" w:rsidRDefault="001D793C" w:rsidP="00017800">
      <w:pPr>
        <w:pStyle w:val="Penalty"/>
        <w:keepNext/>
      </w:pPr>
      <w:r w:rsidRPr="00707E10">
        <w:t>Maximum penalty:  40 penalty units.</w:t>
      </w:r>
    </w:p>
    <w:p w14:paraId="29B44194"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03448B22" w14:textId="77777777" w:rsidR="001D793C" w:rsidRPr="00707E10" w:rsidRDefault="0065449A" w:rsidP="0065449A">
      <w:pPr>
        <w:pStyle w:val="AH5Sec"/>
        <w:rPr>
          <w:rFonts w:cs="Arial"/>
        </w:rPr>
      </w:pPr>
      <w:bookmarkStart w:id="67" w:name="_Toc76552981"/>
      <w:r w:rsidRPr="00F274CB">
        <w:rPr>
          <w:rStyle w:val="CharSectNo"/>
        </w:rPr>
        <w:t>49</w:t>
      </w:r>
      <w:r w:rsidRPr="00707E10">
        <w:rPr>
          <w:rFonts w:cs="Arial"/>
        </w:rPr>
        <w:tab/>
      </w:r>
      <w:r w:rsidR="001D793C" w:rsidRPr="00707E10">
        <w:t>Applications for approval of packaging design</w:t>
      </w:r>
      <w:bookmarkEnd w:id="67"/>
      <w:r w:rsidR="001D793C" w:rsidRPr="00707E10">
        <w:t xml:space="preserve"> </w:t>
      </w:r>
    </w:p>
    <w:p w14:paraId="779A4BF3" w14:textId="3D279D2A" w:rsidR="001D793C" w:rsidRPr="00707E10" w:rsidRDefault="00017800" w:rsidP="00B03AE1">
      <w:pPr>
        <w:pStyle w:val="Amain"/>
        <w:keepNext/>
      </w:pPr>
      <w:r>
        <w:tab/>
      </w:r>
      <w:r w:rsidR="0065449A" w:rsidRPr="00707E10">
        <w:t>(1)</w:t>
      </w:r>
      <w:r w:rsidR="0065449A" w:rsidRPr="00707E10">
        <w:tab/>
      </w:r>
      <w:r w:rsidR="001D793C" w:rsidRPr="00707E10">
        <w:t xml:space="preserve">This section applies to packaging that is required to undergo tests under the </w:t>
      </w:r>
      <w:hyperlink r:id="rId73" w:tooltip="ADG code" w:history="1">
        <w:r w:rsidR="00E561DE" w:rsidRPr="00E358EC">
          <w:rPr>
            <w:rStyle w:val="charCitHyperlinkAbbrev"/>
          </w:rPr>
          <w:t>ADG code</w:t>
        </w:r>
      </w:hyperlink>
      <w:r w:rsidR="001D793C" w:rsidRPr="00707E10">
        <w:t>, part 6 (</w:t>
      </w:r>
      <w:r w:rsidR="001D793C" w:rsidRPr="0065449A">
        <w:rPr>
          <w:rStyle w:val="charBoldItals"/>
        </w:rPr>
        <w:t>relevant packaging</w:t>
      </w:r>
      <w:r w:rsidR="001D793C" w:rsidRPr="00707E10">
        <w:t>).</w:t>
      </w:r>
    </w:p>
    <w:p w14:paraId="756096BF" w14:textId="77777777" w:rsidR="001D793C" w:rsidRPr="00707E10" w:rsidRDefault="00017800" w:rsidP="00B03AE1">
      <w:pPr>
        <w:pStyle w:val="Amain"/>
        <w:keepNext/>
      </w:pPr>
      <w:r>
        <w:tab/>
      </w:r>
      <w:r w:rsidR="0065449A" w:rsidRPr="00707E10">
        <w:t>(2)</w:t>
      </w:r>
      <w:r w:rsidR="0065449A" w:rsidRPr="00707E10">
        <w:tab/>
      </w:r>
      <w:r w:rsidR="001D793C" w:rsidRPr="00707E10">
        <w:t>A person may apply to the competent authority for the approval of a design of relevant packaging for use in the transport of dangerous goods.</w:t>
      </w:r>
    </w:p>
    <w:p w14:paraId="15841CB1" w14:textId="77777777" w:rsidR="001D793C" w:rsidRPr="00707E10" w:rsidRDefault="001D793C" w:rsidP="001D793C">
      <w:pPr>
        <w:pStyle w:val="aExamHdgss"/>
      </w:pPr>
      <w:r w:rsidRPr="00707E10">
        <w:t>Examples</w:t>
      </w:r>
    </w:p>
    <w:p w14:paraId="084D7D28" w14:textId="33C53691" w:rsidR="001D793C" w:rsidRPr="00707E10" w:rsidRDefault="001D793C" w:rsidP="00017800">
      <w:pPr>
        <w:pStyle w:val="aExamss"/>
        <w:keepNext/>
      </w:pPr>
      <w:r w:rsidRPr="00707E10">
        <w:t xml:space="preserve">Portable tanks, MEGCs, tanks on tank vehicles, pressure receptacles, aerosol dispensers, IBCs, bulk containers and drums, barrels, jerry cans, boxes, bags and composite packaging are some of the kinds of packaging required to undergo tests </w:t>
      </w:r>
      <w:r w:rsidRPr="00707E10">
        <w:lastRenderedPageBreak/>
        <w:t xml:space="preserve">under the </w:t>
      </w:r>
      <w:hyperlink r:id="rId74" w:tooltip="ADG code" w:history="1">
        <w:r w:rsidR="00E561DE" w:rsidRPr="00E358EC">
          <w:rPr>
            <w:rStyle w:val="charCitHyperlinkAbbrev"/>
          </w:rPr>
          <w:t>ADG code</w:t>
        </w:r>
      </w:hyperlink>
      <w:r w:rsidR="00310E9C" w:rsidRPr="00707E10">
        <w:t>, pt 6</w:t>
      </w:r>
      <w:r w:rsidRPr="00707E10">
        <w:t>. Performance tests include drop, leakproofness, hydraulic and stacking tests.</w:t>
      </w:r>
    </w:p>
    <w:p w14:paraId="1FC72C9E" w14:textId="2FCB1824" w:rsidR="001D793C" w:rsidRPr="00707E10" w:rsidRDefault="001D793C" w:rsidP="001D793C">
      <w:pPr>
        <w:pStyle w:val="aNote"/>
      </w:pPr>
      <w:r w:rsidRPr="0065449A">
        <w:rPr>
          <w:rStyle w:val="charItals"/>
        </w:rPr>
        <w:t>Note</w:t>
      </w:r>
      <w:r w:rsidRPr="00707E10">
        <w:tab/>
        <w:t xml:space="preserve">An example is part of the regulation, is not exhaustive and may extend, but does not limit, the meaning of the provision in which it appears (see </w:t>
      </w:r>
      <w:hyperlink r:id="rId75" w:tooltip="A2001-14" w:history="1">
        <w:r w:rsidR="001C7AD6" w:rsidRPr="001C7AD6">
          <w:rPr>
            <w:rStyle w:val="charCitHyperlinkAbbrev"/>
          </w:rPr>
          <w:t>Legislation Act</w:t>
        </w:r>
      </w:hyperlink>
      <w:r w:rsidRPr="00707E10">
        <w:t>, s 126 and s 132).</w:t>
      </w:r>
    </w:p>
    <w:p w14:paraId="37076F02" w14:textId="77777777" w:rsidR="001D793C" w:rsidRPr="00707E10" w:rsidRDefault="00017800" w:rsidP="00017800">
      <w:pPr>
        <w:pStyle w:val="Amain"/>
      </w:pPr>
      <w:r>
        <w:tab/>
      </w:r>
      <w:r w:rsidR="0065449A" w:rsidRPr="00707E10">
        <w:t>(3)</w:t>
      </w:r>
      <w:r w:rsidR="0065449A" w:rsidRPr="00707E10">
        <w:tab/>
      </w:r>
      <w:r w:rsidR="001D793C" w:rsidRPr="00707E10">
        <w:t>An application for approval must—</w:t>
      </w:r>
    </w:p>
    <w:p w14:paraId="333A6FC0" w14:textId="77777777" w:rsidR="001D793C" w:rsidRPr="00707E10" w:rsidRDefault="00017800" w:rsidP="00017800">
      <w:pPr>
        <w:pStyle w:val="Apara"/>
      </w:pPr>
      <w:r>
        <w:tab/>
      </w:r>
      <w:r w:rsidR="0065449A" w:rsidRPr="00707E10">
        <w:t>(a)</w:t>
      </w:r>
      <w:r w:rsidR="0065449A" w:rsidRPr="00707E10">
        <w:tab/>
      </w:r>
      <w:r w:rsidR="001D793C" w:rsidRPr="00707E10">
        <w:t xml:space="preserve">be made in accordance with section </w:t>
      </w:r>
      <w:r w:rsidR="008E70AB">
        <w:t>175</w:t>
      </w:r>
      <w:r w:rsidR="001D793C" w:rsidRPr="00707E10">
        <w:t>; and</w:t>
      </w:r>
    </w:p>
    <w:p w14:paraId="63DDF24A" w14:textId="1D69F126" w:rsidR="001D793C" w:rsidRPr="00707E10" w:rsidRDefault="00017800" w:rsidP="00017800">
      <w:pPr>
        <w:pStyle w:val="Apara"/>
        <w:keepNext/>
      </w:pPr>
      <w:r>
        <w:tab/>
      </w:r>
      <w:r w:rsidR="0065449A" w:rsidRPr="00707E10">
        <w:t>(b)</w:t>
      </w:r>
      <w:r w:rsidR="0065449A" w:rsidRPr="00707E10">
        <w:tab/>
      </w:r>
      <w:r w:rsidR="001D793C" w:rsidRPr="00707E10">
        <w:t xml:space="preserve">include the information required under the </w:t>
      </w:r>
      <w:hyperlink r:id="rId76" w:tooltip="ADG code" w:history="1">
        <w:r w:rsidR="00E561DE" w:rsidRPr="00E358EC">
          <w:rPr>
            <w:rStyle w:val="charCitHyperlinkAbbrev"/>
          </w:rPr>
          <w:t>ADG code</w:t>
        </w:r>
      </w:hyperlink>
      <w:r w:rsidR="001D793C" w:rsidRPr="00707E10">
        <w:rPr>
          <w:bCs/>
        </w:rPr>
        <w:t>, part 6</w:t>
      </w:r>
      <w:r w:rsidR="001D793C" w:rsidRPr="00707E10">
        <w:t>.</w:t>
      </w:r>
    </w:p>
    <w:p w14:paraId="54A4DD0B" w14:textId="04551101" w:rsidR="001D793C" w:rsidRPr="00707E10" w:rsidRDefault="001D793C" w:rsidP="001D793C">
      <w:pPr>
        <w:pStyle w:val="aNote"/>
      </w:pPr>
      <w:r w:rsidRPr="0065449A">
        <w:rPr>
          <w:rStyle w:val="charItals"/>
        </w:rPr>
        <w:t>Note</w:t>
      </w:r>
      <w:r w:rsidRPr="00707E10">
        <w:tab/>
        <w:t xml:space="preserve">A fee may be determined under the </w:t>
      </w:r>
      <w:hyperlink r:id="rId77" w:tooltip="Dangerous Goods (Road Transport) Act 2009" w:history="1">
        <w:r w:rsidR="00E561DE" w:rsidRPr="00D67E55">
          <w:rPr>
            <w:rStyle w:val="charCitHyperlinkAbbrev"/>
          </w:rPr>
          <w:t>Act</w:t>
        </w:r>
      </w:hyperlink>
      <w:r w:rsidRPr="00707E10">
        <w:t>, s 194 for this provision.</w:t>
      </w:r>
    </w:p>
    <w:p w14:paraId="53C0D8DE" w14:textId="77777777" w:rsidR="001D793C" w:rsidRPr="00707E10" w:rsidRDefault="0065449A" w:rsidP="0065449A">
      <w:pPr>
        <w:pStyle w:val="AH5Sec"/>
        <w:rPr>
          <w:rFonts w:cs="Arial"/>
        </w:rPr>
      </w:pPr>
      <w:bookmarkStart w:id="68" w:name="_Toc76552982"/>
      <w:r w:rsidRPr="00F274CB">
        <w:rPr>
          <w:rStyle w:val="CharSectNo"/>
        </w:rPr>
        <w:t>50</w:t>
      </w:r>
      <w:r w:rsidRPr="00707E10">
        <w:rPr>
          <w:rFonts w:cs="Arial"/>
        </w:rPr>
        <w:tab/>
      </w:r>
      <w:r w:rsidR="001D793C" w:rsidRPr="00707E10">
        <w:t>Approval</w:t>
      </w:r>
      <w:r w:rsidR="0032751A">
        <w:t>s—</w:t>
      </w:r>
      <w:r w:rsidR="001D793C" w:rsidRPr="00707E10">
        <w:t>packaging designs</w:t>
      </w:r>
      <w:bookmarkEnd w:id="68"/>
      <w:r w:rsidR="001D793C" w:rsidRPr="00707E10">
        <w:t xml:space="preserve"> </w:t>
      </w:r>
    </w:p>
    <w:p w14:paraId="284CAFBD"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49</w:t>
      </w:r>
      <w:r w:rsidR="001D793C" w:rsidRPr="00707E10">
        <w:t xml:space="preserve">, approve a design for a packaging for use in the transport of dangerous goods if </w:t>
      </w:r>
      <w:r w:rsidR="001D793C" w:rsidRPr="00707E10">
        <w:rPr>
          <w:rFonts w:ascii="Times" w:hAnsi="Times"/>
        </w:rPr>
        <w:t>it is satisfied that a packaging of the design</w:t>
      </w:r>
      <w:r w:rsidR="001D793C" w:rsidRPr="00707E10">
        <w:t>—</w:t>
      </w:r>
    </w:p>
    <w:p w14:paraId="20FEBF80" w14:textId="4E7A10CE" w:rsidR="001D793C" w:rsidRPr="00707E10" w:rsidRDefault="00017800" w:rsidP="00017800">
      <w:pPr>
        <w:pStyle w:val="Apara"/>
      </w:pPr>
      <w:r>
        <w:tab/>
      </w:r>
      <w:r w:rsidR="0065449A" w:rsidRPr="00707E10">
        <w:t>(a)</w:t>
      </w:r>
      <w:r w:rsidR="0065449A" w:rsidRPr="00707E10">
        <w:tab/>
      </w:r>
      <w:r w:rsidR="001D793C" w:rsidRPr="00707E10">
        <w:t xml:space="preserve">will comply with, or is permitted by, the </w:t>
      </w:r>
      <w:hyperlink r:id="rId78" w:tooltip="ADG code" w:history="1">
        <w:r w:rsidR="00E561DE" w:rsidRPr="00E358EC">
          <w:rPr>
            <w:rStyle w:val="charCitHyperlinkAbbrev"/>
          </w:rPr>
          <w:t>ADG code</w:t>
        </w:r>
      </w:hyperlink>
      <w:r w:rsidR="001D793C" w:rsidRPr="00707E10">
        <w:rPr>
          <w:bCs/>
        </w:rPr>
        <w:t>, part 6</w:t>
      </w:r>
      <w:r w:rsidR="001D793C" w:rsidRPr="00707E10">
        <w:t>; and</w:t>
      </w:r>
    </w:p>
    <w:p w14:paraId="6805632B" w14:textId="77777777" w:rsidR="001D793C" w:rsidRPr="00707E10" w:rsidRDefault="00017800" w:rsidP="00017800">
      <w:pPr>
        <w:pStyle w:val="Apara"/>
      </w:pPr>
      <w:r>
        <w:tab/>
      </w:r>
      <w:r w:rsidR="0065449A" w:rsidRPr="00707E10">
        <w:t>(b)</w:t>
      </w:r>
      <w:r w:rsidR="0065449A" w:rsidRPr="00707E10">
        <w:tab/>
      </w:r>
      <w:r w:rsidR="001D793C" w:rsidRPr="00707E10">
        <w:t>satisfies all the relevant testing and inspection requirements set out in the part.</w:t>
      </w:r>
    </w:p>
    <w:p w14:paraId="31BA6860" w14:textId="77777777" w:rsidR="001D793C" w:rsidRPr="00707E10" w:rsidRDefault="00017800" w:rsidP="00B03AE1">
      <w:pPr>
        <w:pStyle w:val="Amain"/>
        <w:keepLines/>
      </w:pPr>
      <w:r>
        <w:tab/>
      </w:r>
      <w:r w:rsidR="0065449A" w:rsidRPr="00707E10">
        <w:t>(2)</w:t>
      </w:r>
      <w:r w:rsidR="0065449A" w:rsidRPr="00707E10">
        <w:tab/>
      </w:r>
      <w:r w:rsidR="001D793C" w:rsidRPr="00707E10">
        <w:t xml:space="preserve">In deciding whether packaging of a particular design satisfies any particular testing requirement, the competent authority may rely on any test certificate issued by a recognised testing facility that complies with section </w:t>
      </w:r>
      <w:r w:rsidR="008E70AB">
        <w:t>52</w:t>
      </w:r>
      <w:r w:rsidR="001D793C" w:rsidRPr="00707E10">
        <w:t xml:space="preserve"> (Test certificates).</w:t>
      </w:r>
    </w:p>
    <w:p w14:paraId="5742F919" w14:textId="77777777" w:rsidR="001D793C" w:rsidRPr="00707E10" w:rsidRDefault="00017800" w:rsidP="00017800">
      <w:pPr>
        <w:pStyle w:val="Amain"/>
      </w:pPr>
      <w:r>
        <w:tab/>
      </w:r>
      <w:r w:rsidR="0065449A" w:rsidRPr="00707E10">
        <w:t>(3)</w:t>
      </w:r>
      <w:r w:rsidR="0065449A" w:rsidRPr="00707E10">
        <w:tab/>
      </w:r>
      <w:r w:rsidR="001D793C" w:rsidRPr="00707E10">
        <w:t>The competent authority may put a condition on the approval about the construction, packing, maintenance or use of a packaging manufactured in accordance with the approved design.</w:t>
      </w:r>
    </w:p>
    <w:p w14:paraId="3F5B2633" w14:textId="77777777" w:rsidR="001D793C" w:rsidRPr="00707E10" w:rsidRDefault="00017800" w:rsidP="00017800">
      <w:pPr>
        <w:pStyle w:val="Amain"/>
      </w:pPr>
      <w:r>
        <w:tab/>
      </w:r>
      <w:r w:rsidR="0065449A" w:rsidRPr="00707E10">
        <w:t>(4)</w:t>
      </w:r>
      <w:r w:rsidR="0065449A" w:rsidRPr="00707E10">
        <w:tab/>
      </w:r>
      <w:r w:rsidR="001D793C" w:rsidRPr="00707E10">
        <w:t>However, the condition must be necessary for the safe use of the packaging to transport dangerous goods.</w:t>
      </w:r>
    </w:p>
    <w:p w14:paraId="26D53E82" w14:textId="77777777" w:rsidR="001D793C" w:rsidRPr="00707E10" w:rsidRDefault="0065449A" w:rsidP="0065449A">
      <w:pPr>
        <w:pStyle w:val="AH5Sec"/>
      </w:pPr>
      <w:bookmarkStart w:id="69" w:name="_Toc76552983"/>
      <w:r w:rsidRPr="00F274CB">
        <w:rPr>
          <w:rStyle w:val="CharSectNo"/>
        </w:rPr>
        <w:t>51</w:t>
      </w:r>
      <w:r w:rsidRPr="00707E10">
        <w:tab/>
      </w:r>
      <w:r w:rsidR="001D793C" w:rsidRPr="00707E10">
        <w:t>Offence—contravention of condition about approval of packaging design</w:t>
      </w:r>
      <w:bookmarkEnd w:id="69"/>
      <w:r w:rsidR="001D793C" w:rsidRPr="00707E10">
        <w:t xml:space="preserve"> </w:t>
      </w:r>
    </w:p>
    <w:p w14:paraId="5DCBBBBE" w14:textId="77777777" w:rsidR="001D793C" w:rsidRPr="00707E10" w:rsidRDefault="001D793C" w:rsidP="001D793C">
      <w:pPr>
        <w:pStyle w:val="Amainreturn"/>
      </w:pPr>
      <w:r w:rsidRPr="00707E10">
        <w:t>A person commits an offence if—</w:t>
      </w:r>
    </w:p>
    <w:p w14:paraId="6BEE62E7" w14:textId="77777777" w:rsidR="001D793C" w:rsidRPr="00707E10" w:rsidRDefault="00017800" w:rsidP="00017800">
      <w:pPr>
        <w:pStyle w:val="Apara"/>
      </w:pPr>
      <w:r>
        <w:lastRenderedPageBreak/>
        <w:tab/>
      </w:r>
      <w:r w:rsidR="0065449A" w:rsidRPr="00707E10">
        <w:t>(a)</w:t>
      </w:r>
      <w:r w:rsidR="0065449A" w:rsidRPr="00707E10">
        <w:tab/>
      </w:r>
      <w:r w:rsidR="001D793C" w:rsidRPr="00707E10">
        <w:t>the person—</w:t>
      </w:r>
    </w:p>
    <w:p w14:paraId="335533ED" w14:textId="77777777" w:rsidR="001D793C" w:rsidRPr="00707E10" w:rsidRDefault="00017800" w:rsidP="00017800">
      <w:pPr>
        <w:pStyle w:val="Asubpara"/>
      </w:pPr>
      <w:r>
        <w:tab/>
      </w:r>
      <w:r w:rsidR="0065449A" w:rsidRPr="00707E10">
        <w:t>(i)</w:t>
      </w:r>
      <w:r w:rsidR="0065449A" w:rsidRPr="00707E10">
        <w:tab/>
      </w:r>
      <w:r w:rsidR="001D793C" w:rsidRPr="00707E10">
        <w:t>constructs, packs or fails to maintain packaging for use in the transport of dangerous goods; or</w:t>
      </w:r>
    </w:p>
    <w:p w14:paraId="66B5D640" w14:textId="77777777" w:rsidR="001D793C" w:rsidRPr="00707E10" w:rsidRDefault="00017800" w:rsidP="00017800">
      <w:pPr>
        <w:pStyle w:val="Asubpara"/>
      </w:pPr>
      <w:r>
        <w:tab/>
      </w:r>
      <w:r w:rsidR="0065449A" w:rsidRPr="00707E10">
        <w:t>(ii)</w:t>
      </w:r>
      <w:r w:rsidR="0065449A" w:rsidRPr="00707E10">
        <w:tab/>
      </w:r>
      <w:r w:rsidR="001D793C" w:rsidRPr="00707E10">
        <w:t>uses packaging to transport dangerous goods; and</w:t>
      </w:r>
    </w:p>
    <w:p w14:paraId="68E93634" w14:textId="77777777" w:rsidR="001D793C" w:rsidRPr="00707E10" w:rsidRDefault="00017800" w:rsidP="00017800">
      <w:pPr>
        <w:pStyle w:val="Apara"/>
      </w:pPr>
      <w:r>
        <w:tab/>
      </w:r>
      <w:r w:rsidR="0065449A" w:rsidRPr="00707E10">
        <w:t>(b)</w:t>
      </w:r>
      <w:r w:rsidR="0065449A" w:rsidRPr="00707E10">
        <w:tab/>
      </w:r>
      <w:r w:rsidR="001D793C" w:rsidRPr="00707E10">
        <w:t>the approval of the design for the packaging has a condition about the construction, packing, maintenance or use of the packaging; and</w:t>
      </w:r>
    </w:p>
    <w:p w14:paraId="55D16ABE"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DF8CC8B"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of the design for the packaging has </w:t>
      </w:r>
      <w:r w:rsidR="007061F6" w:rsidRPr="00707E10">
        <w:t xml:space="preserve">the condition; </w:t>
      </w:r>
      <w:r w:rsidR="001D793C" w:rsidRPr="00707E10">
        <w:t>and</w:t>
      </w:r>
    </w:p>
    <w:p w14:paraId="2CCBE250" w14:textId="77777777" w:rsidR="001D793C" w:rsidRPr="00707E10" w:rsidRDefault="00017800" w:rsidP="00017800">
      <w:pPr>
        <w:pStyle w:val="Asubpara"/>
        <w:keepNext/>
      </w:pPr>
      <w:r>
        <w:tab/>
      </w:r>
      <w:r w:rsidR="0065449A" w:rsidRPr="00707E10">
        <w:t>(ii)</w:t>
      </w:r>
      <w:r w:rsidR="0065449A" w:rsidRPr="00707E10">
        <w:tab/>
      </w:r>
      <w:r w:rsidR="001D793C" w:rsidRPr="00707E10">
        <w:t>the construction, packing, failure to maintain or use contravenes the condition.</w:t>
      </w:r>
    </w:p>
    <w:p w14:paraId="24B5ED88" w14:textId="77777777" w:rsidR="001D793C" w:rsidRPr="00707E10" w:rsidRDefault="001D793C" w:rsidP="00B03AE1">
      <w:pPr>
        <w:pStyle w:val="Penalty"/>
      </w:pPr>
      <w:r w:rsidRPr="00707E10">
        <w:t>Maximum penalty:  40 penalty units.</w:t>
      </w:r>
    </w:p>
    <w:p w14:paraId="72664568" w14:textId="77777777" w:rsidR="001D793C" w:rsidRPr="00707E10" w:rsidRDefault="0065449A" w:rsidP="0065449A">
      <w:pPr>
        <w:pStyle w:val="AH5Sec"/>
      </w:pPr>
      <w:bookmarkStart w:id="70" w:name="_Toc76552984"/>
      <w:r w:rsidRPr="00F274CB">
        <w:rPr>
          <w:rStyle w:val="CharSectNo"/>
        </w:rPr>
        <w:t>52</w:t>
      </w:r>
      <w:r w:rsidRPr="00707E10">
        <w:tab/>
      </w:r>
      <w:r w:rsidR="001D793C" w:rsidRPr="00707E10">
        <w:t>Test certificates</w:t>
      </w:r>
      <w:bookmarkEnd w:id="70"/>
      <w:r w:rsidR="001D793C" w:rsidRPr="00707E10">
        <w:t xml:space="preserve"> </w:t>
      </w:r>
    </w:p>
    <w:p w14:paraId="5881A02A" w14:textId="77777777" w:rsidR="001D793C" w:rsidRPr="00707E10" w:rsidRDefault="00017800" w:rsidP="00017800">
      <w:pPr>
        <w:pStyle w:val="Amain"/>
      </w:pPr>
      <w:r>
        <w:tab/>
      </w:r>
      <w:r w:rsidR="0065449A" w:rsidRPr="00707E10">
        <w:t>(1)</w:t>
      </w:r>
      <w:r w:rsidR="0065449A" w:rsidRPr="00707E10">
        <w:tab/>
      </w:r>
      <w:r w:rsidR="001D793C" w:rsidRPr="00707E10">
        <w:t>A recognised testing facility may certify in writing that a packaging design type has passed particular performance tests for particular dangerous goods.</w:t>
      </w:r>
    </w:p>
    <w:p w14:paraId="7FEA4EFC" w14:textId="77777777" w:rsidR="001D793C" w:rsidRPr="00707E10" w:rsidRDefault="00017800" w:rsidP="00017800">
      <w:pPr>
        <w:pStyle w:val="Amain"/>
      </w:pPr>
      <w:r>
        <w:tab/>
      </w:r>
      <w:r w:rsidR="0065449A" w:rsidRPr="00707E10">
        <w:t>(2)</w:t>
      </w:r>
      <w:r w:rsidR="0065449A" w:rsidRPr="00707E10">
        <w:tab/>
      </w:r>
      <w:r w:rsidR="001D793C" w:rsidRPr="00707E10">
        <w:t xml:space="preserve">If a performance test is conducted by a testing facility registered </w:t>
      </w:r>
      <w:r w:rsidR="003E5B79" w:rsidRPr="00707E10">
        <w:t xml:space="preserve">by NATA, any test certificate </w:t>
      </w:r>
      <w:r w:rsidR="001D793C" w:rsidRPr="00707E10">
        <w:t>or report on the test, must—</w:t>
      </w:r>
    </w:p>
    <w:p w14:paraId="5AE510AE" w14:textId="3BE38694" w:rsidR="001D793C" w:rsidRPr="00707E10" w:rsidRDefault="00017800" w:rsidP="00017800">
      <w:pPr>
        <w:pStyle w:val="Apara"/>
      </w:pPr>
      <w:r>
        <w:tab/>
      </w:r>
      <w:r w:rsidR="0065449A" w:rsidRPr="00707E10">
        <w:t>(a)</w:t>
      </w:r>
      <w:r w:rsidR="0065449A" w:rsidRPr="00707E10">
        <w:tab/>
      </w:r>
      <w:r w:rsidR="001D793C" w:rsidRPr="00707E10">
        <w:t xml:space="preserve">contain any details required under the relevant chapter of the </w:t>
      </w:r>
      <w:hyperlink r:id="rId79" w:tooltip="ADG code" w:history="1">
        <w:r w:rsidR="00E561DE" w:rsidRPr="00E358EC">
          <w:rPr>
            <w:rStyle w:val="charCitHyperlinkAbbrev"/>
          </w:rPr>
          <w:t>ADG code</w:t>
        </w:r>
      </w:hyperlink>
      <w:r w:rsidR="001D793C" w:rsidRPr="00707E10">
        <w:t>, part 6; and</w:t>
      </w:r>
    </w:p>
    <w:p w14:paraId="20BDDC39" w14:textId="77777777" w:rsidR="001D793C" w:rsidRPr="00707E10" w:rsidRDefault="00017800" w:rsidP="00017800">
      <w:pPr>
        <w:pStyle w:val="Apara"/>
      </w:pPr>
      <w:r>
        <w:tab/>
      </w:r>
      <w:r w:rsidR="0065449A" w:rsidRPr="00707E10">
        <w:t>(b)</w:t>
      </w:r>
      <w:r w:rsidR="0065449A" w:rsidRPr="00707E10">
        <w:tab/>
      </w:r>
      <w:r w:rsidR="001D793C" w:rsidRPr="00707E10">
        <w:t>be in the appropriate form used by NATA registered testing facilities.</w:t>
      </w:r>
    </w:p>
    <w:p w14:paraId="2EB63799" w14:textId="77777777" w:rsidR="001D793C" w:rsidRPr="00707E10" w:rsidRDefault="00017800" w:rsidP="00017800">
      <w:pPr>
        <w:pStyle w:val="Amain"/>
      </w:pPr>
      <w:r>
        <w:tab/>
      </w:r>
      <w:r w:rsidR="0065449A" w:rsidRPr="00707E10">
        <w:t>(3)</w:t>
      </w:r>
      <w:r w:rsidR="0065449A" w:rsidRPr="00707E10">
        <w:tab/>
      </w:r>
      <w:r w:rsidR="001D793C" w:rsidRPr="00707E10">
        <w:t xml:space="preserve">If a performance test is conducted in </w:t>
      </w:r>
      <w:smartTag w:uri="urn:schemas-microsoft-com:office:smarttags" w:element="country-region">
        <w:smartTag w:uri="urn:schemas-microsoft-com:office:smarttags" w:element="place">
          <w:r w:rsidR="001D793C" w:rsidRPr="00707E10">
            <w:t>Australia</w:t>
          </w:r>
        </w:smartTag>
      </w:smartTag>
      <w:r w:rsidR="001D793C" w:rsidRPr="00707E10">
        <w:t xml:space="preserve"> by a recognised testing facility that is not registered by NATA—</w:t>
      </w:r>
    </w:p>
    <w:p w14:paraId="1F7FA799" w14:textId="77777777" w:rsidR="001D793C" w:rsidRPr="00707E10" w:rsidRDefault="00017800" w:rsidP="00017800">
      <w:pPr>
        <w:pStyle w:val="Apara"/>
      </w:pPr>
      <w:r>
        <w:tab/>
      </w:r>
      <w:r w:rsidR="0065449A" w:rsidRPr="00707E10">
        <w:t>(a)</w:t>
      </w:r>
      <w:r w:rsidR="0065449A" w:rsidRPr="00707E10">
        <w:tab/>
      </w:r>
      <w:r w:rsidR="001D793C" w:rsidRPr="00707E10">
        <w:t>the test must be observed by or for the competent authority; and</w:t>
      </w:r>
    </w:p>
    <w:p w14:paraId="7F4D6934" w14:textId="22AEAA25" w:rsidR="001D793C" w:rsidRPr="00707E10" w:rsidRDefault="00017800" w:rsidP="00017800">
      <w:pPr>
        <w:pStyle w:val="Apara"/>
      </w:pPr>
      <w:r>
        <w:lastRenderedPageBreak/>
        <w:tab/>
      </w:r>
      <w:r w:rsidR="0065449A" w:rsidRPr="00707E10">
        <w:t>(b)</w:t>
      </w:r>
      <w:r w:rsidR="0065449A" w:rsidRPr="00707E10">
        <w:tab/>
      </w:r>
      <w:r w:rsidR="001D793C" w:rsidRPr="00707E10">
        <w:t xml:space="preserve">any test certificate, or report on the test, must contain any details required under the relevant chapter of the </w:t>
      </w:r>
      <w:hyperlink r:id="rId80" w:tooltip="ADG code" w:history="1">
        <w:r w:rsidR="00E561DE" w:rsidRPr="00E358EC">
          <w:rPr>
            <w:rStyle w:val="charCitHyperlinkAbbrev"/>
          </w:rPr>
          <w:t>ADG code</w:t>
        </w:r>
      </w:hyperlink>
      <w:r w:rsidR="001D793C" w:rsidRPr="00707E10">
        <w:t>, part 6.</w:t>
      </w:r>
    </w:p>
    <w:p w14:paraId="57C9DAD0" w14:textId="77777777" w:rsidR="001D793C" w:rsidRPr="00707E10" w:rsidRDefault="0065449A" w:rsidP="0065449A">
      <w:pPr>
        <w:pStyle w:val="AH5Sec"/>
      </w:pPr>
      <w:bookmarkStart w:id="71" w:name="_Toc76552985"/>
      <w:r w:rsidRPr="00F274CB">
        <w:rPr>
          <w:rStyle w:val="CharSectNo"/>
        </w:rPr>
        <w:t>53</w:t>
      </w:r>
      <w:r w:rsidRPr="00707E10">
        <w:tab/>
      </w:r>
      <w:r w:rsidR="001D793C" w:rsidRPr="00707E10">
        <w:t>Approvals—overpack preparation method</w:t>
      </w:r>
      <w:bookmarkEnd w:id="71"/>
      <w:r w:rsidR="001D793C" w:rsidRPr="00707E10">
        <w:rPr>
          <w:b w:val="0"/>
        </w:rPr>
        <w:t xml:space="preserve"> </w:t>
      </w:r>
    </w:p>
    <w:p w14:paraId="75DC3F31" w14:textId="21C200C5"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xml:space="preserve">, approve a method of preparing an overpack for transport that does not comply with the </w:t>
      </w:r>
      <w:hyperlink r:id="rId81" w:tooltip="ADG code" w:history="1">
        <w:r w:rsidR="00E561DE" w:rsidRPr="00E358EC">
          <w:rPr>
            <w:rStyle w:val="charCitHyperlinkAbbrev"/>
          </w:rPr>
          <w:t>ADG code</w:t>
        </w:r>
      </w:hyperlink>
      <w:r w:rsidR="001D793C" w:rsidRPr="00707E10">
        <w:rPr>
          <w:bCs/>
        </w:rPr>
        <w:t>, section 5.1.2</w:t>
      </w:r>
      <w:r w:rsidR="001D793C" w:rsidRPr="00707E10">
        <w:t xml:space="preserve"> if the authority considers that the risk involved in using the method is not greater than the risk involved in using a method complying with the section.</w:t>
      </w:r>
    </w:p>
    <w:p w14:paraId="1D712EA4" w14:textId="77777777" w:rsidR="001D793C" w:rsidRPr="00707E10" w:rsidRDefault="00017800" w:rsidP="00017800">
      <w:pPr>
        <w:pStyle w:val="Amain"/>
      </w:pPr>
      <w:r>
        <w:tab/>
      </w:r>
      <w:r w:rsidR="0065449A" w:rsidRPr="00707E10">
        <w:t>(2)</w:t>
      </w:r>
      <w:r w:rsidR="0065449A" w:rsidRPr="00707E10">
        <w:tab/>
      </w:r>
      <w:r w:rsidR="001D793C" w:rsidRPr="00707E10">
        <w:t>The competent authority may give an approval subject to any condition about the use of the overpack necessary for the safe use of the overpack to transport dangerous goods.</w:t>
      </w:r>
    </w:p>
    <w:p w14:paraId="1A171C87" w14:textId="77777777" w:rsidR="001D793C" w:rsidRPr="00707E10" w:rsidRDefault="0065449A" w:rsidP="0065449A">
      <w:pPr>
        <w:pStyle w:val="AH5Sec"/>
      </w:pPr>
      <w:bookmarkStart w:id="72" w:name="_Toc76552986"/>
      <w:r w:rsidRPr="00F274CB">
        <w:rPr>
          <w:rStyle w:val="CharSectNo"/>
        </w:rPr>
        <w:t>54</w:t>
      </w:r>
      <w:r w:rsidRPr="00707E10">
        <w:tab/>
      </w:r>
      <w:r w:rsidR="001D793C" w:rsidRPr="00707E10">
        <w:t>Offence—contravention of condition about overpack’s use</w:t>
      </w:r>
      <w:bookmarkEnd w:id="72"/>
      <w:r w:rsidR="001D793C" w:rsidRPr="00707E10">
        <w:t xml:space="preserve"> </w:t>
      </w:r>
    </w:p>
    <w:p w14:paraId="03AE1D72" w14:textId="77777777" w:rsidR="001D793C" w:rsidRPr="00707E10" w:rsidRDefault="001D793C" w:rsidP="001D793C">
      <w:pPr>
        <w:pStyle w:val="Amainreturn"/>
      </w:pPr>
      <w:r w:rsidRPr="00707E10">
        <w:t>A person commits an offence if—</w:t>
      </w:r>
    </w:p>
    <w:p w14:paraId="49AC4CF2" w14:textId="77777777" w:rsidR="001D793C" w:rsidRPr="00707E10" w:rsidRDefault="00017800" w:rsidP="00017800">
      <w:pPr>
        <w:pStyle w:val="Apara"/>
      </w:pPr>
      <w:r>
        <w:tab/>
      </w:r>
      <w:r w:rsidR="0065449A" w:rsidRPr="00707E10">
        <w:t>(a)</w:t>
      </w:r>
      <w:r w:rsidR="0065449A" w:rsidRPr="00707E10">
        <w:tab/>
      </w:r>
      <w:r w:rsidR="001D793C" w:rsidRPr="00707E10">
        <w:t>the person uses an overpack to transport dangerous goods; and</w:t>
      </w:r>
    </w:p>
    <w:p w14:paraId="7210B208" w14:textId="77777777" w:rsidR="001D793C" w:rsidRPr="00707E10" w:rsidRDefault="00017800" w:rsidP="00017800">
      <w:pPr>
        <w:pStyle w:val="Apara"/>
      </w:pPr>
      <w:r>
        <w:tab/>
      </w:r>
      <w:r w:rsidR="0065449A" w:rsidRPr="00707E10">
        <w:t>(b)</w:t>
      </w:r>
      <w:r w:rsidR="0065449A" w:rsidRPr="00707E10">
        <w:tab/>
      </w:r>
      <w:r w:rsidR="001D793C" w:rsidRPr="00707E10">
        <w:t xml:space="preserve">a method of preparing the overpack for transport is approved under section </w:t>
      </w:r>
      <w:r w:rsidR="008E70AB">
        <w:t>53</w:t>
      </w:r>
      <w:r w:rsidR="001D793C" w:rsidRPr="00707E10">
        <w:t>; and</w:t>
      </w:r>
    </w:p>
    <w:p w14:paraId="058AE01C" w14:textId="77777777" w:rsidR="001D793C" w:rsidRPr="00707E10" w:rsidRDefault="00017800" w:rsidP="00017800">
      <w:pPr>
        <w:pStyle w:val="Apara"/>
      </w:pPr>
      <w:r>
        <w:tab/>
      </w:r>
      <w:r w:rsidR="0065449A" w:rsidRPr="00707E10">
        <w:t>(c)</w:t>
      </w:r>
      <w:r w:rsidR="0065449A" w:rsidRPr="00707E10">
        <w:tab/>
      </w:r>
      <w:r w:rsidR="001D793C" w:rsidRPr="00707E10">
        <w:t>the approval is subject to a condition about the overpack’s use; and</w:t>
      </w:r>
    </w:p>
    <w:p w14:paraId="3BC447BF"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74013F5A"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is subject to </w:t>
      </w:r>
      <w:r w:rsidR="007061F6" w:rsidRPr="00707E10">
        <w:t xml:space="preserve">the </w:t>
      </w:r>
      <w:r w:rsidR="001D793C" w:rsidRPr="00707E10">
        <w:t>condition; and</w:t>
      </w:r>
    </w:p>
    <w:p w14:paraId="6EE85F25" w14:textId="77777777" w:rsidR="001D793C" w:rsidRPr="00707E10" w:rsidRDefault="00017800" w:rsidP="00017800">
      <w:pPr>
        <w:pStyle w:val="Asubpara"/>
        <w:keepNext/>
      </w:pPr>
      <w:r>
        <w:tab/>
      </w:r>
      <w:r w:rsidR="0065449A" w:rsidRPr="00707E10">
        <w:t>(ii)</w:t>
      </w:r>
      <w:r w:rsidR="0065449A" w:rsidRPr="00707E10">
        <w:tab/>
      </w:r>
      <w:r w:rsidR="001D793C" w:rsidRPr="00707E10">
        <w:t>the use contravenes the condition.</w:t>
      </w:r>
    </w:p>
    <w:p w14:paraId="63970D98" w14:textId="77777777" w:rsidR="001D793C" w:rsidRPr="00707E10" w:rsidRDefault="001D793C" w:rsidP="00017800">
      <w:pPr>
        <w:pStyle w:val="Penalty"/>
        <w:keepNext/>
      </w:pPr>
      <w:r w:rsidRPr="00707E10">
        <w:t>Maximum penalty:  40 penalty units.</w:t>
      </w:r>
    </w:p>
    <w:p w14:paraId="34F16380" w14:textId="77777777" w:rsidR="001D793C" w:rsidRPr="00707E10" w:rsidRDefault="0065449A" w:rsidP="0065449A">
      <w:pPr>
        <w:pStyle w:val="AH5Sec"/>
        <w:rPr>
          <w:rFonts w:cs="Arial"/>
        </w:rPr>
      </w:pPr>
      <w:bookmarkStart w:id="73" w:name="_Toc76552987"/>
      <w:r w:rsidRPr="00F274CB">
        <w:rPr>
          <w:rStyle w:val="CharSectNo"/>
        </w:rPr>
        <w:t>55</w:t>
      </w:r>
      <w:r w:rsidRPr="00707E10">
        <w:rPr>
          <w:rFonts w:cs="Arial"/>
        </w:rPr>
        <w:tab/>
      </w:r>
      <w:r w:rsidR="001D793C" w:rsidRPr="00707E10">
        <w:t>Authorised body may issue approvals</w:t>
      </w:r>
      <w:bookmarkEnd w:id="73"/>
      <w:r w:rsidR="001D793C" w:rsidRPr="00707E10">
        <w:t xml:space="preserve"> </w:t>
      </w:r>
    </w:p>
    <w:p w14:paraId="2B82F2D4"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authorise an entity to issue an approval under section </w:t>
      </w:r>
      <w:r w:rsidR="008E70AB">
        <w:t>50</w:t>
      </w:r>
      <w:r w:rsidR="001D793C" w:rsidRPr="00707E10">
        <w:t xml:space="preserve"> (Approval</w:t>
      </w:r>
      <w:r w:rsidR="0032751A">
        <w:t>s—</w:t>
      </w:r>
      <w:r w:rsidR="001D793C" w:rsidRPr="00707E10">
        <w:t xml:space="preserve">packaging designs) or section </w:t>
      </w:r>
      <w:r w:rsidR="008E70AB">
        <w:t>53</w:t>
      </w:r>
      <w:r w:rsidR="001D793C" w:rsidRPr="00707E10">
        <w:t xml:space="preserve"> (Approvals—overpack preparation method).</w:t>
      </w:r>
    </w:p>
    <w:p w14:paraId="59AA73E0" w14:textId="77777777" w:rsidR="001D793C" w:rsidRPr="00707E10" w:rsidRDefault="00017800" w:rsidP="00017800">
      <w:pPr>
        <w:pStyle w:val="Amain"/>
      </w:pPr>
      <w:r>
        <w:lastRenderedPageBreak/>
        <w:tab/>
      </w:r>
      <w:r w:rsidR="0065449A" w:rsidRPr="00707E10">
        <w:t>(2)</w:t>
      </w:r>
      <w:r w:rsidR="0065449A" w:rsidRPr="00707E10">
        <w:tab/>
      </w:r>
      <w:r w:rsidR="00525C4F" w:rsidRPr="00707E10">
        <w:t>T</w:t>
      </w:r>
      <w:r w:rsidR="001D793C" w:rsidRPr="00707E10">
        <w:t xml:space="preserve">he competent authority may impose any condition </w:t>
      </w:r>
      <w:r w:rsidR="00525C4F" w:rsidRPr="00707E10">
        <w:t xml:space="preserve">on the authorisation </w:t>
      </w:r>
      <w:r w:rsidR="001D793C" w:rsidRPr="00707E10">
        <w:t>it considers appropriate in relation to the issuing of approvals by the entity.</w:t>
      </w:r>
    </w:p>
    <w:p w14:paraId="7B2C2F70" w14:textId="77777777" w:rsidR="001D793C" w:rsidRPr="00707E10" w:rsidRDefault="00017800" w:rsidP="00017800">
      <w:pPr>
        <w:pStyle w:val="Amain"/>
      </w:pPr>
      <w:r>
        <w:tab/>
      </w:r>
      <w:r w:rsidR="0065449A" w:rsidRPr="00707E10">
        <w:t>(3)</w:t>
      </w:r>
      <w:r w:rsidR="0065449A" w:rsidRPr="00707E10">
        <w:tab/>
      </w:r>
      <w:r w:rsidR="001D793C" w:rsidRPr="00707E10">
        <w:t>In issuing an approval, in addition to complying with any condition imposed under subsection (2), the entity must also—</w:t>
      </w:r>
    </w:p>
    <w:p w14:paraId="6924DE6F" w14:textId="2AA4494E" w:rsidR="001D793C" w:rsidRPr="00707E10" w:rsidRDefault="00017800" w:rsidP="00017800">
      <w:pPr>
        <w:pStyle w:val="Apara"/>
      </w:pPr>
      <w:r>
        <w:tab/>
      </w:r>
      <w:r w:rsidR="0065449A" w:rsidRPr="00707E10">
        <w:t>(a)</w:t>
      </w:r>
      <w:r w:rsidR="0065449A" w:rsidRPr="00707E10">
        <w:tab/>
      </w:r>
      <w:r w:rsidR="001D793C" w:rsidRPr="00707E10">
        <w:t xml:space="preserve">comply with any relevant requirements of the </w:t>
      </w:r>
      <w:hyperlink r:id="rId82" w:tooltip="ADG code" w:history="1">
        <w:r w:rsidR="00E561DE" w:rsidRPr="00E358EC">
          <w:rPr>
            <w:rStyle w:val="charCitHyperlinkAbbrev"/>
          </w:rPr>
          <w:t>ADG code</w:t>
        </w:r>
      </w:hyperlink>
      <w:r w:rsidR="003E5B79" w:rsidRPr="00707E10">
        <w:t>, part </w:t>
      </w:r>
      <w:r w:rsidR="001D793C" w:rsidRPr="00707E10">
        <w:t>6 in relation to the issuing of the approval; and</w:t>
      </w:r>
    </w:p>
    <w:p w14:paraId="4676472E" w14:textId="77777777" w:rsidR="001D793C" w:rsidRPr="00707E10" w:rsidRDefault="00017800" w:rsidP="00017800">
      <w:pPr>
        <w:pStyle w:val="Apara"/>
      </w:pPr>
      <w:r>
        <w:tab/>
      </w:r>
      <w:r w:rsidR="0065449A" w:rsidRPr="00707E10">
        <w:t>(b)</w:t>
      </w:r>
      <w:r w:rsidR="0065449A" w:rsidRPr="00707E10">
        <w:tab/>
      </w:r>
      <w:r w:rsidR="001D793C" w:rsidRPr="00707E10">
        <w:t xml:space="preserve">give the competent authority, in relation to the approval, all of the information </w:t>
      </w:r>
      <w:r w:rsidR="00525C4F" w:rsidRPr="00707E10">
        <w:t>mentioned</w:t>
      </w:r>
      <w:r w:rsidR="001D793C" w:rsidRPr="00707E10">
        <w:t xml:space="preserve"> in section </w:t>
      </w:r>
      <w:r w:rsidR="008E70AB">
        <w:t>184</w:t>
      </w:r>
      <w:r w:rsidR="001D793C" w:rsidRPr="00707E10">
        <w:t>.</w:t>
      </w:r>
    </w:p>
    <w:p w14:paraId="4295770B" w14:textId="77777777" w:rsidR="001D793C" w:rsidRPr="00707E10" w:rsidRDefault="00017800" w:rsidP="00736AEC">
      <w:pPr>
        <w:pStyle w:val="Amain"/>
        <w:keepNext/>
      </w:pPr>
      <w:r>
        <w:tab/>
      </w:r>
      <w:r w:rsidR="0065449A" w:rsidRPr="00707E10">
        <w:t>(4)</w:t>
      </w:r>
      <w:r w:rsidR="0065449A" w:rsidRPr="00707E10">
        <w:tab/>
      </w:r>
      <w:r w:rsidR="001D793C" w:rsidRPr="00707E10">
        <w:t>If an entity is authorised to issue approvals under this section—</w:t>
      </w:r>
    </w:p>
    <w:p w14:paraId="7B04B7D6" w14:textId="77777777" w:rsidR="001D793C" w:rsidRPr="00707E10" w:rsidRDefault="00017800" w:rsidP="00017800">
      <w:pPr>
        <w:pStyle w:val="Apara"/>
      </w:pPr>
      <w:r>
        <w:tab/>
      </w:r>
      <w:r w:rsidR="0065449A" w:rsidRPr="00707E10">
        <w:t>(a)</w:t>
      </w:r>
      <w:r w:rsidR="0065449A" w:rsidRPr="00707E10">
        <w:tab/>
      </w:r>
      <w:r w:rsidR="001D793C" w:rsidRPr="00707E10">
        <w:t xml:space="preserve">section </w:t>
      </w:r>
      <w:r w:rsidR="008E70AB">
        <w:t>49</w:t>
      </w:r>
      <w:r w:rsidR="001D793C" w:rsidRPr="00707E10">
        <w:t xml:space="preserve"> </w:t>
      </w:r>
      <w:r w:rsidR="00310E9C" w:rsidRPr="00707E10">
        <w:t>(</w:t>
      </w:r>
      <w:r w:rsidR="001D793C" w:rsidRPr="00707E10">
        <w:t>Applications for approval of packaging design</w:t>
      </w:r>
      <w:r w:rsidR="00310E9C" w:rsidRPr="00707E10">
        <w:t>)</w:t>
      </w:r>
      <w:r w:rsidR="001D793C" w:rsidRPr="00707E10">
        <w:t xml:space="preserve">, section </w:t>
      </w:r>
      <w:r w:rsidR="008E70AB">
        <w:t>50</w:t>
      </w:r>
      <w:r w:rsidR="001D793C" w:rsidRPr="00707E10">
        <w:t xml:space="preserve"> (Approval</w:t>
      </w:r>
      <w:r w:rsidR="0032751A">
        <w:t>s—</w:t>
      </w:r>
      <w:r w:rsidR="001D793C" w:rsidRPr="00707E10">
        <w:t xml:space="preserve">packaging designs) and section </w:t>
      </w:r>
      <w:r w:rsidR="008E70AB">
        <w:t>53</w:t>
      </w:r>
      <w:r w:rsidR="001D793C" w:rsidRPr="00707E10">
        <w:t xml:space="preserve"> (Approvals—overpack preparation method) apply as if a reference in those sections to the competent authority were a reference to the entity; and</w:t>
      </w:r>
    </w:p>
    <w:p w14:paraId="7F0D7A95" w14:textId="77777777" w:rsidR="001D793C" w:rsidRPr="00707E10" w:rsidRDefault="00017800" w:rsidP="00017800">
      <w:pPr>
        <w:pStyle w:val="Apara"/>
      </w:pPr>
      <w:r>
        <w:tab/>
      </w:r>
      <w:r w:rsidR="0065449A" w:rsidRPr="00707E10">
        <w:t>(b)</w:t>
      </w:r>
      <w:r w:rsidR="0065449A" w:rsidRPr="00707E10">
        <w:tab/>
      </w:r>
      <w:r w:rsidR="0094289B" w:rsidRPr="00707E10">
        <w:t>part</w:t>
      </w:r>
      <w:r w:rsidR="001D793C" w:rsidRPr="00707E10">
        <w:t xml:space="preserve"> </w:t>
      </w:r>
      <w:r w:rsidR="00310E9C" w:rsidRPr="00707E10">
        <w:t>19.1</w:t>
      </w:r>
      <w:r w:rsidR="001D793C" w:rsidRPr="00707E10">
        <w:t xml:space="preserve"> and</w:t>
      </w:r>
      <w:r w:rsidR="003E5B79" w:rsidRPr="00707E10">
        <w:t xml:space="preserve"> </w:t>
      </w:r>
      <w:r w:rsidR="0094289B" w:rsidRPr="00707E10">
        <w:t>part</w:t>
      </w:r>
      <w:r w:rsidR="001D793C" w:rsidRPr="00707E10">
        <w:t xml:space="preserve"> </w:t>
      </w:r>
      <w:r w:rsidR="00310E9C" w:rsidRPr="00707E10">
        <w:t>19</w:t>
      </w:r>
      <w:r w:rsidR="001D793C" w:rsidRPr="00707E10">
        <w:t>.4, to the extent that they deal with approvals, apply as if a reference in those divisions to the competent authority were a reference to the entity; and</w:t>
      </w:r>
    </w:p>
    <w:p w14:paraId="4324B16C" w14:textId="77777777" w:rsidR="001D793C" w:rsidRPr="00707E10" w:rsidRDefault="00017800" w:rsidP="00017800">
      <w:pPr>
        <w:pStyle w:val="Apara"/>
      </w:pPr>
      <w:r>
        <w:tab/>
      </w:r>
      <w:r w:rsidR="0065449A" w:rsidRPr="00707E10">
        <w:t>(c)</w:t>
      </w:r>
      <w:r w:rsidR="0065449A" w:rsidRPr="00707E10">
        <w:tab/>
      </w:r>
      <w:r w:rsidR="001D793C" w:rsidRPr="00707E10">
        <w:t xml:space="preserve">a reference in this regulation to an approval under section </w:t>
      </w:r>
      <w:r w:rsidR="008E70AB">
        <w:t>50</w:t>
      </w:r>
      <w:r w:rsidR="001D793C" w:rsidRPr="00707E10">
        <w:t xml:space="preserve"> or section </w:t>
      </w:r>
      <w:r w:rsidR="008E70AB">
        <w:t>53</w:t>
      </w:r>
      <w:r w:rsidR="001D793C" w:rsidRPr="00707E10">
        <w:t xml:space="preserve"> includes a reference to an approval given by the entity under </w:t>
      </w:r>
      <w:r w:rsidR="00525C4F" w:rsidRPr="00707E10">
        <w:t>either of those sections</w:t>
      </w:r>
      <w:r w:rsidR="001D793C" w:rsidRPr="00707E10">
        <w:t xml:space="preserve"> </w:t>
      </w:r>
      <w:r w:rsidR="00383836" w:rsidRPr="00707E10">
        <w:t>as applied under paragraph (a).</w:t>
      </w:r>
    </w:p>
    <w:p w14:paraId="71B7497C" w14:textId="77777777" w:rsidR="001D793C" w:rsidRPr="00707E10" w:rsidRDefault="00017800" w:rsidP="00017800">
      <w:pPr>
        <w:pStyle w:val="Amain"/>
      </w:pPr>
      <w:r>
        <w:tab/>
      </w:r>
      <w:r w:rsidR="0065449A" w:rsidRPr="00707E10">
        <w:t>(5)</w:t>
      </w:r>
      <w:r w:rsidR="0065449A" w:rsidRPr="00707E10">
        <w:tab/>
      </w:r>
      <w:r w:rsidR="001D793C" w:rsidRPr="00707E10">
        <w:t>The competent authority may withdraw an authorisation given under this section at any time.</w:t>
      </w:r>
    </w:p>
    <w:p w14:paraId="1F8AFE4E" w14:textId="77777777" w:rsidR="001D793C" w:rsidRPr="00707E10" w:rsidRDefault="00017800" w:rsidP="00017800">
      <w:pPr>
        <w:pStyle w:val="Amain"/>
      </w:pPr>
      <w:r>
        <w:tab/>
      </w:r>
      <w:r w:rsidR="0065449A" w:rsidRPr="00707E10">
        <w:t>(6)</w:t>
      </w:r>
      <w:r w:rsidR="0065449A" w:rsidRPr="00707E10">
        <w:tab/>
      </w:r>
      <w:r w:rsidR="001D793C" w:rsidRPr="00707E10">
        <w:t>The withdrawal of an authorisation does not affect any approval issued by the entity before the withdrawal took effect.</w:t>
      </w:r>
    </w:p>
    <w:p w14:paraId="324AAB50" w14:textId="77777777" w:rsidR="001D793C" w:rsidRPr="00707E10" w:rsidRDefault="001D793C" w:rsidP="001D793C">
      <w:pPr>
        <w:pStyle w:val="PageBreak"/>
      </w:pPr>
      <w:r w:rsidRPr="00707E10">
        <w:br w:type="page"/>
      </w:r>
    </w:p>
    <w:p w14:paraId="759ADFA5" w14:textId="77777777" w:rsidR="001D793C" w:rsidRPr="00F274CB" w:rsidRDefault="0065449A" w:rsidP="0065449A">
      <w:pPr>
        <w:pStyle w:val="AH1Chapter"/>
      </w:pPr>
      <w:bookmarkStart w:id="74" w:name="_Toc76552988"/>
      <w:r w:rsidRPr="00F274CB">
        <w:rPr>
          <w:rStyle w:val="CharChapNo"/>
        </w:rPr>
        <w:lastRenderedPageBreak/>
        <w:t>Chapter 6</w:t>
      </w:r>
      <w:r w:rsidRPr="00D33C89">
        <w:tab/>
      </w:r>
      <w:r w:rsidR="001D793C" w:rsidRPr="00F274CB">
        <w:rPr>
          <w:rStyle w:val="CharChapText"/>
        </w:rPr>
        <w:t>Offences</w:t>
      </w:r>
      <w:bookmarkEnd w:id="74"/>
    </w:p>
    <w:p w14:paraId="5182B700" w14:textId="77777777" w:rsidR="001D793C" w:rsidRPr="00F274CB" w:rsidRDefault="0065449A" w:rsidP="0065449A">
      <w:pPr>
        <w:pStyle w:val="AH2Part"/>
      </w:pPr>
      <w:bookmarkStart w:id="75" w:name="_Toc76552989"/>
      <w:r w:rsidRPr="00F274CB">
        <w:rPr>
          <w:rStyle w:val="CharPartNo"/>
        </w:rPr>
        <w:t>Part 6.1</w:t>
      </w:r>
      <w:r w:rsidRPr="00707E10">
        <w:tab/>
      </w:r>
      <w:r w:rsidR="001D793C" w:rsidRPr="00F274CB">
        <w:rPr>
          <w:rStyle w:val="CharPartText"/>
        </w:rPr>
        <w:t>Goods suspected of being dangerous goods</w:t>
      </w:r>
      <w:bookmarkEnd w:id="75"/>
    </w:p>
    <w:p w14:paraId="1EB350CC" w14:textId="77777777" w:rsidR="001D793C" w:rsidRPr="00707E10" w:rsidRDefault="0065449A" w:rsidP="0065449A">
      <w:pPr>
        <w:pStyle w:val="AH5Sec"/>
        <w:rPr>
          <w:b w:val="0"/>
        </w:rPr>
      </w:pPr>
      <w:bookmarkStart w:id="76" w:name="_Toc76552990"/>
      <w:r w:rsidRPr="00F274CB">
        <w:rPr>
          <w:rStyle w:val="CharSectNo"/>
        </w:rPr>
        <w:t>56</w:t>
      </w:r>
      <w:r w:rsidRPr="00707E10">
        <w:tab/>
      </w:r>
      <w:r w:rsidR="001D793C" w:rsidRPr="00707E10">
        <w:t>Offence—goods suspected of being dangerous goods</w:t>
      </w:r>
      <w:bookmarkEnd w:id="76"/>
    </w:p>
    <w:p w14:paraId="602F54C2" w14:textId="77777777" w:rsidR="001D793C" w:rsidRPr="00707E10" w:rsidRDefault="001D793C" w:rsidP="001D793C">
      <w:pPr>
        <w:pStyle w:val="Amainreturn"/>
      </w:pPr>
      <w:r w:rsidRPr="00707E10">
        <w:t>A person commits an offence if—</w:t>
      </w:r>
    </w:p>
    <w:p w14:paraId="12D38E97" w14:textId="77777777" w:rsidR="00310E9C" w:rsidRPr="00707E10" w:rsidRDefault="00017800" w:rsidP="00017800">
      <w:pPr>
        <w:pStyle w:val="Apara"/>
      </w:pPr>
      <w:r>
        <w:tab/>
      </w:r>
      <w:r w:rsidR="0065449A" w:rsidRPr="00707E10">
        <w:t>(a)</w:t>
      </w:r>
      <w:r w:rsidR="0065449A" w:rsidRPr="00707E10">
        <w:tab/>
      </w:r>
      <w:r w:rsidR="00310E9C" w:rsidRPr="00707E10">
        <w:t>it is not clear whether the goods are dangerous goods; and</w:t>
      </w:r>
    </w:p>
    <w:p w14:paraId="5911F0D9" w14:textId="77777777" w:rsidR="001D793C" w:rsidRPr="00707E10" w:rsidRDefault="00017800" w:rsidP="00017800">
      <w:pPr>
        <w:pStyle w:val="Apara"/>
      </w:pPr>
      <w:r>
        <w:tab/>
      </w:r>
      <w:r w:rsidR="0065449A" w:rsidRPr="00707E10">
        <w:t>(b)</w:t>
      </w:r>
      <w:r w:rsidR="0065449A" w:rsidRPr="00707E10">
        <w:tab/>
      </w:r>
      <w:r w:rsidR="00310E9C" w:rsidRPr="00707E10">
        <w:t xml:space="preserve">the person </w:t>
      </w:r>
      <w:r w:rsidR="001D793C" w:rsidRPr="00707E10">
        <w:t>suspects, or ought reasonably to suspect, that goods are dangerous goods; and</w:t>
      </w:r>
    </w:p>
    <w:p w14:paraId="2051A54D" w14:textId="77777777" w:rsidR="001D793C" w:rsidRPr="00707E10" w:rsidRDefault="00017800" w:rsidP="00017800">
      <w:pPr>
        <w:pStyle w:val="Apara"/>
      </w:pPr>
      <w:r>
        <w:tab/>
      </w:r>
      <w:r w:rsidR="0065449A" w:rsidRPr="00707E10">
        <w:t>(c)</w:t>
      </w:r>
      <w:r w:rsidR="0065449A" w:rsidRPr="00707E10">
        <w:tab/>
      </w:r>
      <w:r w:rsidR="001D793C" w:rsidRPr="00707E10">
        <w:t>the person consigns or transport</w:t>
      </w:r>
      <w:r w:rsidR="003E5B79" w:rsidRPr="00707E10">
        <w:t>s</w:t>
      </w:r>
      <w:r w:rsidR="001D793C" w:rsidRPr="00707E10">
        <w:t xml:space="preserve"> them before—</w:t>
      </w:r>
    </w:p>
    <w:p w14:paraId="773F4719" w14:textId="7B9CF09A" w:rsidR="001D793C" w:rsidRPr="00707E10" w:rsidRDefault="00017800" w:rsidP="00017800">
      <w:pPr>
        <w:pStyle w:val="Asubpara"/>
      </w:pPr>
      <w:r>
        <w:tab/>
      </w:r>
      <w:r w:rsidR="0065449A" w:rsidRPr="00707E10">
        <w:t>(i)</w:t>
      </w:r>
      <w:r w:rsidR="0065449A" w:rsidRPr="00707E10">
        <w:tab/>
      </w:r>
      <w:r w:rsidR="001D793C" w:rsidRPr="00707E10">
        <w:rPr>
          <w:lang w:val="en-US"/>
        </w:rPr>
        <w:t xml:space="preserve">the goods have been classified in accordance with the </w:t>
      </w:r>
      <w:hyperlink r:id="rId83" w:tooltip="ADG code" w:history="1">
        <w:r w:rsidR="00E561DE" w:rsidRPr="00E358EC">
          <w:rPr>
            <w:rStyle w:val="charCitHyperlinkAbbrev"/>
          </w:rPr>
          <w:t>ADG code</w:t>
        </w:r>
      </w:hyperlink>
      <w:r w:rsidR="001D793C" w:rsidRPr="00707E10">
        <w:rPr>
          <w:lang w:val="en-US"/>
        </w:rPr>
        <w:t>; or</w:t>
      </w:r>
    </w:p>
    <w:p w14:paraId="519778E6"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 determination has been made under section </w:t>
      </w:r>
      <w:r w:rsidR="008E70AB">
        <w:t>29</w:t>
      </w:r>
      <w:r w:rsidR="001D793C" w:rsidRPr="00707E10">
        <w:t xml:space="preserve"> (1) (a) (Determinations—dangerous goods and packaging) in relation to the goods.</w:t>
      </w:r>
    </w:p>
    <w:p w14:paraId="3B060245" w14:textId="77777777" w:rsidR="001D793C" w:rsidRPr="00707E10" w:rsidRDefault="001D793C" w:rsidP="00736AEC">
      <w:pPr>
        <w:pStyle w:val="Penalty"/>
      </w:pPr>
      <w:r w:rsidRPr="00707E10">
        <w:t>Maximum penalty:  40 penalty units.</w:t>
      </w:r>
    </w:p>
    <w:p w14:paraId="7091EE6D" w14:textId="77777777" w:rsidR="001D793C" w:rsidRPr="00F274CB" w:rsidRDefault="0065449A" w:rsidP="00736AEC">
      <w:pPr>
        <w:pStyle w:val="AH2Part"/>
        <w:keepLines/>
      </w:pPr>
      <w:bookmarkStart w:id="77" w:name="_Toc76552991"/>
      <w:r w:rsidRPr="00F274CB">
        <w:rPr>
          <w:rStyle w:val="CharPartNo"/>
        </w:rPr>
        <w:lastRenderedPageBreak/>
        <w:t>Part 6.2</w:t>
      </w:r>
      <w:r w:rsidRPr="00707E10">
        <w:tab/>
      </w:r>
      <w:r w:rsidR="001D793C" w:rsidRPr="00F274CB">
        <w:rPr>
          <w:rStyle w:val="CharPartText"/>
        </w:rPr>
        <w:t>Prohibition on the sale or supply of non-compliant packaging</w:t>
      </w:r>
      <w:bookmarkEnd w:id="77"/>
    </w:p>
    <w:p w14:paraId="2974B1E0" w14:textId="77777777" w:rsidR="001D793C" w:rsidRPr="00707E10" w:rsidRDefault="0065449A" w:rsidP="00736AEC">
      <w:pPr>
        <w:pStyle w:val="AH5Sec"/>
        <w:keepLines/>
        <w:rPr>
          <w:rFonts w:cs="Arial"/>
        </w:rPr>
      </w:pPr>
      <w:bookmarkStart w:id="78" w:name="_Toc76552992"/>
      <w:r w:rsidRPr="00F274CB">
        <w:rPr>
          <w:rStyle w:val="CharSectNo"/>
        </w:rPr>
        <w:t>57</w:t>
      </w:r>
      <w:r w:rsidRPr="00707E10">
        <w:rPr>
          <w:rFonts w:cs="Arial"/>
        </w:rPr>
        <w:tab/>
      </w:r>
      <w:r w:rsidR="001D793C" w:rsidRPr="00707E10">
        <w:t>Offence—sell or supply non-compliant packaging</w:t>
      </w:r>
      <w:bookmarkEnd w:id="78"/>
      <w:r w:rsidR="001D793C" w:rsidRPr="00707E10">
        <w:t xml:space="preserve"> </w:t>
      </w:r>
    </w:p>
    <w:p w14:paraId="7CD8B5F6" w14:textId="77777777" w:rsidR="001D793C" w:rsidRPr="00707E10" w:rsidRDefault="00017800" w:rsidP="00736AEC">
      <w:pPr>
        <w:pStyle w:val="Amain"/>
        <w:keepNext/>
        <w:keepLines/>
      </w:pPr>
      <w:r>
        <w:tab/>
      </w:r>
      <w:r w:rsidR="0065449A" w:rsidRPr="00707E10">
        <w:t>(1)</w:t>
      </w:r>
      <w:r w:rsidR="0065449A" w:rsidRPr="00707E10">
        <w:tab/>
      </w:r>
      <w:r w:rsidR="001D793C" w:rsidRPr="00707E10">
        <w:t>A person commits an offence if the person sells, supplies, or offers to sell or supply, packaging for use in the transport of dangerous goods.</w:t>
      </w:r>
    </w:p>
    <w:p w14:paraId="20C9AB89" w14:textId="77777777" w:rsidR="00B939A9" w:rsidRPr="00707E10" w:rsidRDefault="00B939A9" w:rsidP="00736AEC">
      <w:pPr>
        <w:pStyle w:val="Penalty"/>
        <w:keepNext/>
        <w:keepLines/>
      </w:pPr>
      <w:r w:rsidRPr="00707E10">
        <w:t>Maximum penalty:  40 penalty units.</w:t>
      </w:r>
    </w:p>
    <w:p w14:paraId="73C66256" w14:textId="77777777" w:rsidR="001D793C" w:rsidRPr="00707E10" w:rsidRDefault="00017800" w:rsidP="00736AEC">
      <w:pPr>
        <w:pStyle w:val="Amain"/>
        <w:keepNext/>
        <w:keepLines/>
      </w:pPr>
      <w:r>
        <w:tab/>
      </w:r>
      <w:r w:rsidR="0065449A" w:rsidRPr="00707E10">
        <w:t>(2)</w:t>
      </w:r>
      <w:r w:rsidR="0065449A" w:rsidRPr="00707E10">
        <w:tab/>
      </w:r>
      <w:r w:rsidR="001D793C" w:rsidRPr="00707E10">
        <w:t>Subsection (1) does not apply if the packaging—</w:t>
      </w:r>
    </w:p>
    <w:p w14:paraId="1CB76698" w14:textId="4EC737C9" w:rsidR="001D793C" w:rsidRPr="00707E10" w:rsidRDefault="00017800" w:rsidP="00017800">
      <w:pPr>
        <w:pStyle w:val="Apara"/>
      </w:pPr>
      <w:r>
        <w:tab/>
      </w:r>
      <w:r w:rsidR="0065449A" w:rsidRPr="00707E10">
        <w:t>(a)</w:t>
      </w:r>
      <w:r w:rsidR="0065449A" w:rsidRPr="00707E10">
        <w:tab/>
      </w:r>
      <w:r w:rsidR="001D793C" w:rsidRPr="00707E10">
        <w:t xml:space="preserve">is of a design that has been approved </w:t>
      </w:r>
      <w:r w:rsidR="00525C4F" w:rsidRPr="00707E10">
        <w:t xml:space="preserve">under </w:t>
      </w:r>
      <w:r w:rsidR="001D793C" w:rsidRPr="00707E10">
        <w:t xml:space="preserve">section </w:t>
      </w:r>
      <w:r w:rsidR="008E70AB">
        <w:t>50</w:t>
      </w:r>
      <w:r w:rsidR="001D793C" w:rsidRPr="00707E10">
        <w:t xml:space="preserve"> (Approval</w:t>
      </w:r>
      <w:r w:rsidR="0032751A">
        <w:t>s—</w:t>
      </w:r>
      <w:r w:rsidR="001D793C" w:rsidRPr="00707E10">
        <w:t xml:space="preserve">packaging designs), and it is marked in accordance with the </w:t>
      </w:r>
      <w:hyperlink r:id="rId84" w:tooltip="ADG code" w:history="1">
        <w:r w:rsidR="00E561DE" w:rsidRPr="00E358EC">
          <w:rPr>
            <w:rStyle w:val="charCitHyperlinkAbbrev"/>
          </w:rPr>
          <w:t>ADG code</w:t>
        </w:r>
      </w:hyperlink>
      <w:r w:rsidR="001D793C" w:rsidRPr="00707E10">
        <w:t>, part 6 (or, if applicable, chapter 3.4) and, according to the marking, its use is appropriate for the goods; or</w:t>
      </w:r>
    </w:p>
    <w:p w14:paraId="42E797AE" w14:textId="4BB3ECF7" w:rsidR="001D793C" w:rsidRPr="00707E10" w:rsidRDefault="00017800" w:rsidP="00017800">
      <w:pPr>
        <w:pStyle w:val="Apara"/>
        <w:keepNext/>
      </w:pPr>
      <w:r>
        <w:tab/>
      </w:r>
      <w:r w:rsidR="0065449A" w:rsidRPr="00707E10">
        <w:t>(b)</w:t>
      </w:r>
      <w:r w:rsidR="0065449A" w:rsidRPr="00707E10">
        <w:tab/>
      </w:r>
      <w:r w:rsidR="001D793C" w:rsidRPr="00707E10">
        <w:t xml:space="preserve">complies with the relevant requirements of the </w:t>
      </w:r>
      <w:hyperlink r:id="rId85" w:tooltip="ADG code" w:history="1">
        <w:r w:rsidR="00E561DE" w:rsidRPr="00E358EC">
          <w:rPr>
            <w:rStyle w:val="charCitHyperlinkAbbrev"/>
          </w:rPr>
          <w:t>ADG code</w:t>
        </w:r>
      </w:hyperlink>
      <w:r w:rsidR="001D793C" w:rsidRPr="00707E10">
        <w:t>, part 4 or part 6 (or, if applicable, chapter 3.4) (including any relevant marking requirements) and its use is appropriate for the goods.</w:t>
      </w:r>
    </w:p>
    <w:p w14:paraId="49B2CC78" w14:textId="50969C7E"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to the matters mentioned in s (2) (see </w:t>
      </w:r>
      <w:hyperlink r:id="rId86" w:tooltip="A2002-51" w:history="1">
        <w:r w:rsidR="001C7AD6" w:rsidRPr="001C7AD6">
          <w:rPr>
            <w:rStyle w:val="charCitHyperlinkAbbrev"/>
          </w:rPr>
          <w:t>Criminal Code</w:t>
        </w:r>
      </w:hyperlink>
      <w:r w:rsidRPr="00707E10">
        <w:t>, s 58).</w:t>
      </w:r>
    </w:p>
    <w:p w14:paraId="6B5B04C3"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1DD29FA2" w14:textId="77777777" w:rsidR="001D793C" w:rsidRPr="00707E10" w:rsidRDefault="001D793C" w:rsidP="001D793C">
      <w:pPr>
        <w:pStyle w:val="PageBreak"/>
      </w:pPr>
      <w:r w:rsidRPr="00707E10">
        <w:br w:type="page"/>
      </w:r>
    </w:p>
    <w:p w14:paraId="3442C7D1" w14:textId="77777777" w:rsidR="001D793C" w:rsidRPr="00F274CB" w:rsidRDefault="0065449A" w:rsidP="0065449A">
      <w:pPr>
        <w:pStyle w:val="AH2Part"/>
      </w:pPr>
      <w:bookmarkStart w:id="79" w:name="_Toc76552993"/>
      <w:r w:rsidRPr="00F274CB">
        <w:rPr>
          <w:rStyle w:val="CharPartNo"/>
        </w:rPr>
        <w:lastRenderedPageBreak/>
        <w:t>Part 6.3</w:t>
      </w:r>
      <w:r w:rsidRPr="00707E10">
        <w:tab/>
      </w:r>
      <w:r w:rsidR="001D793C" w:rsidRPr="00F274CB">
        <w:rPr>
          <w:rStyle w:val="CharPartText"/>
        </w:rPr>
        <w:t>Offences—general packaging</w:t>
      </w:r>
      <w:bookmarkEnd w:id="79"/>
    </w:p>
    <w:p w14:paraId="00F87F16" w14:textId="77777777" w:rsidR="001D793C" w:rsidRPr="00707E10" w:rsidRDefault="0065449A" w:rsidP="0065449A">
      <w:pPr>
        <w:pStyle w:val="AH5Sec"/>
        <w:rPr>
          <w:rFonts w:cs="Arial"/>
        </w:rPr>
      </w:pPr>
      <w:bookmarkStart w:id="80" w:name="_Toc76552994"/>
      <w:r w:rsidRPr="00F274CB">
        <w:rPr>
          <w:rStyle w:val="CharSectNo"/>
        </w:rPr>
        <w:t>58</w:t>
      </w:r>
      <w:r w:rsidRPr="00707E10">
        <w:rPr>
          <w:rFonts w:cs="Arial"/>
        </w:rPr>
        <w:tab/>
      </w:r>
      <w:r w:rsidR="001D793C" w:rsidRPr="00707E10">
        <w:t xml:space="preserve">Meaning of </w:t>
      </w:r>
      <w:r w:rsidR="001D793C" w:rsidRPr="001C7AD6">
        <w:rPr>
          <w:rStyle w:val="charItals"/>
        </w:rPr>
        <w:t>general packaging</w:t>
      </w:r>
      <w:r w:rsidR="001D793C" w:rsidRPr="00707E10">
        <w:t>—</w:t>
      </w:r>
      <w:r w:rsidR="003E5B79" w:rsidRPr="00707E10">
        <w:rPr>
          <w:rFonts w:cs="Arial"/>
        </w:rPr>
        <w:t>pt 6.3</w:t>
      </w:r>
      <w:bookmarkEnd w:id="80"/>
      <w:r w:rsidR="001D793C" w:rsidRPr="00707E10">
        <w:t xml:space="preserve"> </w:t>
      </w:r>
    </w:p>
    <w:p w14:paraId="58302085" w14:textId="77777777" w:rsidR="001D793C" w:rsidRPr="00707E10" w:rsidRDefault="001D793C" w:rsidP="00017800">
      <w:pPr>
        <w:pStyle w:val="Amainreturn"/>
        <w:keepNext/>
      </w:pPr>
      <w:r w:rsidRPr="00707E10">
        <w:t>In this part:</w:t>
      </w:r>
    </w:p>
    <w:p w14:paraId="495C6AA1" w14:textId="77777777" w:rsidR="001D793C" w:rsidRPr="00707E10" w:rsidRDefault="001D793C" w:rsidP="0065449A">
      <w:pPr>
        <w:pStyle w:val="aDef"/>
      </w:pPr>
      <w:r w:rsidRPr="0065449A">
        <w:rPr>
          <w:rStyle w:val="charBoldItals"/>
        </w:rPr>
        <w:t>general packaging</w:t>
      </w:r>
      <w:r w:rsidRPr="00707E10">
        <w:t xml:space="preserve"> means all packaging (including large packaging) other than portable tanks, MEGCs, bulk containers, freight containers, tanks on tank vehicles and overpacks. </w:t>
      </w:r>
    </w:p>
    <w:p w14:paraId="79737F65" w14:textId="77777777" w:rsidR="001D793C" w:rsidRPr="00707E10" w:rsidRDefault="0065449A" w:rsidP="0065449A">
      <w:pPr>
        <w:pStyle w:val="AH5Sec"/>
        <w:rPr>
          <w:b w:val="0"/>
        </w:rPr>
      </w:pPr>
      <w:bookmarkStart w:id="81" w:name="_Toc76552995"/>
      <w:r w:rsidRPr="00F274CB">
        <w:rPr>
          <w:rStyle w:val="CharSectNo"/>
        </w:rPr>
        <w:t>59</w:t>
      </w:r>
      <w:r w:rsidRPr="00707E10">
        <w:tab/>
      </w:r>
      <w:r w:rsidR="001D793C" w:rsidRPr="00707E10">
        <w:t>Offence—consign dangerous goods—unsuitable general packaging or goods not packed properly</w:t>
      </w:r>
      <w:bookmarkEnd w:id="81"/>
      <w:r w:rsidR="001D793C" w:rsidRPr="00707E10">
        <w:t xml:space="preserve"> </w:t>
      </w:r>
    </w:p>
    <w:p w14:paraId="5EEB4EE2" w14:textId="77777777" w:rsidR="001D793C" w:rsidRPr="00707E10" w:rsidRDefault="001D793C" w:rsidP="001D793C">
      <w:pPr>
        <w:pStyle w:val="Amainreturn"/>
      </w:pPr>
      <w:r w:rsidRPr="00707E10">
        <w:t>A person commits an offence</w:t>
      </w:r>
      <w:r w:rsidR="00383836" w:rsidRPr="00707E10">
        <w:t xml:space="preserve"> if</w:t>
      </w:r>
      <w:r w:rsidRPr="00707E10">
        <w:t>—</w:t>
      </w:r>
    </w:p>
    <w:p w14:paraId="043E246C"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general packaging; and</w:t>
      </w:r>
    </w:p>
    <w:p w14:paraId="5F08016C"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512B834B"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0D58C624" w14:textId="3CFE62AB"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87" w:tooltip="ADG code" w:history="1">
        <w:r w:rsidR="00AC583A" w:rsidRPr="00E358EC">
          <w:rPr>
            <w:rStyle w:val="charCitHyperlinkAbbrev"/>
          </w:rPr>
          <w:t>ADG code</w:t>
        </w:r>
      </w:hyperlink>
      <w:r w:rsidR="001D793C" w:rsidRPr="00707E10">
        <w:t>, part 4; and</w:t>
      </w:r>
    </w:p>
    <w:p w14:paraId="21B60A27"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FB0410C"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07BC631F" w14:textId="061C0C3F"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88" w:tooltip="ADG code" w:history="1">
        <w:r w:rsidR="00AC583A" w:rsidRPr="00E358EC">
          <w:rPr>
            <w:rStyle w:val="charCitHyperlinkAbbrev"/>
          </w:rPr>
          <w:t>ADG code</w:t>
        </w:r>
      </w:hyperlink>
      <w:r w:rsidR="001D793C" w:rsidRPr="00707E10">
        <w:t>, part 4.</w:t>
      </w:r>
    </w:p>
    <w:p w14:paraId="6133561B" w14:textId="77777777" w:rsidR="001D793C" w:rsidRPr="00707E10" w:rsidRDefault="001D793C" w:rsidP="00736AEC">
      <w:pPr>
        <w:pStyle w:val="Penalty"/>
      </w:pPr>
      <w:r w:rsidRPr="00707E10">
        <w:t>Maximum penalty:  40 penalty units.</w:t>
      </w:r>
    </w:p>
    <w:p w14:paraId="097B2C58" w14:textId="77777777" w:rsidR="001D793C" w:rsidRPr="00707E10" w:rsidRDefault="0065449A" w:rsidP="0065449A">
      <w:pPr>
        <w:pStyle w:val="AH5Sec"/>
        <w:rPr>
          <w:b w:val="0"/>
        </w:rPr>
      </w:pPr>
      <w:bookmarkStart w:id="82" w:name="_Toc76552996"/>
      <w:r w:rsidRPr="00F274CB">
        <w:rPr>
          <w:rStyle w:val="CharSectNo"/>
        </w:rPr>
        <w:lastRenderedPageBreak/>
        <w:t>60</w:t>
      </w:r>
      <w:r w:rsidRPr="00707E10">
        <w:tab/>
      </w:r>
      <w:r w:rsidR="001D793C" w:rsidRPr="00707E10">
        <w:t>Offence—pack dangerous goods—unsuitable general packaging or goods not packed properly</w:t>
      </w:r>
      <w:bookmarkEnd w:id="82"/>
    </w:p>
    <w:p w14:paraId="5560D9F9" w14:textId="77777777" w:rsidR="001D793C" w:rsidRPr="00707E10" w:rsidRDefault="001D793C" w:rsidP="00736AEC">
      <w:pPr>
        <w:pStyle w:val="Amainreturn"/>
        <w:keepNext/>
      </w:pPr>
      <w:r w:rsidRPr="00707E10">
        <w:t>A person commits an offence</w:t>
      </w:r>
      <w:r w:rsidR="00383836" w:rsidRPr="00707E10">
        <w:t xml:space="preserve"> if</w:t>
      </w:r>
      <w:r w:rsidRPr="00707E10">
        <w:t>—</w:t>
      </w:r>
    </w:p>
    <w:p w14:paraId="7F971386"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general packaging; and</w:t>
      </w:r>
    </w:p>
    <w:p w14:paraId="61D4F55D"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41D5CA06"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41B42ED5" w14:textId="7D0E835B"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89" w:tooltip="ADG code" w:history="1">
        <w:r w:rsidR="00AC583A" w:rsidRPr="00E358EC">
          <w:rPr>
            <w:rStyle w:val="charCitHyperlinkAbbrev"/>
          </w:rPr>
          <w:t>ADG code</w:t>
        </w:r>
      </w:hyperlink>
      <w:r w:rsidR="001D793C" w:rsidRPr="00707E10">
        <w:t>, part 4; and</w:t>
      </w:r>
    </w:p>
    <w:p w14:paraId="38757560"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0D24AF1B"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35E605F" w14:textId="30D23C49" w:rsidR="001D793C" w:rsidRPr="00707E10" w:rsidRDefault="00017800" w:rsidP="00017800">
      <w:pPr>
        <w:pStyle w:val="Asubpara"/>
        <w:keepNext/>
      </w:pPr>
      <w:r>
        <w:tab/>
      </w:r>
      <w:r w:rsidR="0065449A" w:rsidRPr="00707E10">
        <w:t>(ii)</w:t>
      </w:r>
      <w:r w:rsidR="0065449A" w:rsidRPr="00707E10">
        <w:tab/>
      </w:r>
      <w:r w:rsidR="001D793C" w:rsidRPr="00707E10">
        <w:t xml:space="preserve">the way the person packs the goods does not comply with the </w:t>
      </w:r>
      <w:hyperlink r:id="rId90" w:tooltip="ADG code" w:history="1">
        <w:r w:rsidR="00AC583A" w:rsidRPr="00E358EC">
          <w:rPr>
            <w:rStyle w:val="charCitHyperlinkAbbrev"/>
          </w:rPr>
          <w:t>ADG code</w:t>
        </w:r>
      </w:hyperlink>
      <w:r w:rsidR="001D793C" w:rsidRPr="00707E10">
        <w:t>, part 4.</w:t>
      </w:r>
    </w:p>
    <w:p w14:paraId="66A3F3E0" w14:textId="77777777" w:rsidR="001D793C" w:rsidRPr="00707E10" w:rsidRDefault="001D793C" w:rsidP="00017800">
      <w:pPr>
        <w:pStyle w:val="Penalty"/>
        <w:keepNext/>
      </w:pPr>
      <w:r w:rsidRPr="00707E10">
        <w:t>Maximum penalty:  40 penalty units.</w:t>
      </w:r>
    </w:p>
    <w:p w14:paraId="3ACFD0A3" w14:textId="77777777" w:rsidR="001D793C" w:rsidRPr="00707E10" w:rsidRDefault="0065449A" w:rsidP="0065449A">
      <w:pPr>
        <w:pStyle w:val="AH5Sec"/>
        <w:rPr>
          <w:b w:val="0"/>
        </w:rPr>
      </w:pPr>
      <w:bookmarkStart w:id="83" w:name="_Toc76552997"/>
      <w:r w:rsidRPr="00F274CB">
        <w:rPr>
          <w:rStyle w:val="CharSectNo"/>
        </w:rPr>
        <w:t>61</w:t>
      </w:r>
      <w:r w:rsidRPr="00707E10">
        <w:tab/>
      </w:r>
      <w:r w:rsidR="001D793C" w:rsidRPr="00707E10">
        <w:t>Offence—load dangerous goods—damaged or defective packaging</w:t>
      </w:r>
      <w:bookmarkEnd w:id="83"/>
      <w:r w:rsidR="001D793C" w:rsidRPr="00707E10">
        <w:t xml:space="preserve"> </w:t>
      </w:r>
    </w:p>
    <w:p w14:paraId="5183C525" w14:textId="77777777" w:rsidR="001D793C" w:rsidRPr="00707E10" w:rsidRDefault="001D793C" w:rsidP="001D793C">
      <w:pPr>
        <w:pStyle w:val="Amainreturn"/>
      </w:pPr>
      <w:r w:rsidRPr="00707E10">
        <w:t>A person commits an offence if—</w:t>
      </w:r>
    </w:p>
    <w:p w14:paraId="472F04AB"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general packaging in a vehicle for transport; and</w:t>
      </w:r>
    </w:p>
    <w:p w14:paraId="71D2E0FF"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420E7E6A"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41147203" w14:textId="77777777" w:rsidR="001D793C" w:rsidRPr="00707E10" w:rsidRDefault="001D793C" w:rsidP="00736AEC">
      <w:pPr>
        <w:pStyle w:val="Penalty"/>
      </w:pPr>
      <w:r w:rsidRPr="00707E10">
        <w:t>Maximum penalty:  40 penalty units.</w:t>
      </w:r>
    </w:p>
    <w:p w14:paraId="4866BE32" w14:textId="77777777" w:rsidR="001D793C" w:rsidRPr="00707E10" w:rsidRDefault="0065449A" w:rsidP="0065449A">
      <w:pPr>
        <w:pStyle w:val="AH5Sec"/>
        <w:rPr>
          <w:b w:val="0"/>
        </w:rPr>
      </w:pPr>
      <w:bookmarkStart w:id="84" w:name="_Toc76552998"/>
      <w:r w:rsidRPr="00F274CB">
        <w:rPr>
          <w:rStyle w:val="CharSectNo"/>
        </w:rPr>
        <w:lastRenderedPageBreak/>
        <w:t>62</w:t>
      </w:r>
      <w:r w:rsidRPr="00707E10">
        <w:tab/>
      </w:r>
      <w:r w:rsidR="001D793C" w:rsidRPr="00707E10">
        <w:t>Offence—prime contractor transports dangerous goods—damaged or defective packaging</w:t>
      </w:r>
      <w:bookmarkEnd w:id="84"/>
      <w:r w:rsidR="001D793C" w:rsidRPr="00707E10">
        <w:t xml:space="preserve"> </w:t>
      </w:r>
    </w:p>
    <w:p w14:paraId="289B6D97" w14:textId="77777777" w:rsidR="001D793C" w:rsidRPr="00707E10" w:rsidRDefault="001D793C" w:rsidP="001D793C">
      <w:pPr>
        <w:pStyle w:val="Amainreturn"/>
      </w:pPr>
      <w:r w:rsidRPr="00707E10">
        <w:t>A prime contractor commits an offence if—</w:t>
      </w:r>
    </w:p>
    <w:p w14:paraId="6DC80322"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general packaging; and</w:t>
      </w:r>
    </w:p>
    <w:p w14:paraId="2D2D21EB"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377B03DF"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packaging is damaged or defective to the extent that it is not safe to use to transport the goods.</w:t>
      </w:r>
    </w:p>
    <w:p w14:paraId="05505124" w14:textId="77777777" w:rsidR="001D793C" w:rsidRPr="00707E10" w:rsidRDefault="001D793C" w:rsidP="00017800">
      <w:pPr>
        <w:pStyle w:val="Penalty"/>
        <w:keepNext/>
      </w:pPr>
      <w:r w:rsidRPr="00707E10">
        <w:t>Maximum penalty:  40 penalty units.</w:t>
      </w:r>
    </w:p>
    <w:p w14:paraId="75457E5C" w14:textId="77777777" w:rsidR="001D793C" w:rsidRPr="00707E10" w:rsidRDefault="0065449A" w:rsidP="0065449A">
      <w:pPr>
        <w:pStyle w:val="AH5Sec"/>
        <w:rPr>
          <w:b w:val="0"/>
        </w:rPr>
      </w:pPr>
      <w:bookmarkStart w:id="85" w:name="_Toc76552999"/>
      <w:r w:rsidRPr="00F274CB">
        <w:rPr>
          <w:rStyle w:val="CharSectNo"/>
        </w:rPr>
        <w:t>63</w:t>
      </w:r>
      <w:r w:rsidRPr="00707E10">
        <w:tab/>
      </w:r>
      <w:r w:rsidR="001D793C" w:rsidRPr="00707E10">
        <w:t>Offence—drive vehicle transporting dangerous goods—damaged or defective packaging</w:t>
      </w:r>
      <w:bookmarkEnd w:id="85"/>
      <w:r w:rsidR="001D793C" w:rsidRPr="00707E10">
        <w:t xml:space="preserve"> </w:t>
      </w:r>
    </w:p>
    <w:p w14:paraId="060D76AD" w14:textId="77777777" w:rsidR="001D793C" w:rsidRPr="00707E10" w:rsidRDefault="001D793C" w:rsidP="001D793C">
      <w:pPr>
        <w:pStyle w:val="Amainreturn"/>
      </w:pPr>
      <w:r w:rsidRPr="00707E10">
        <w:t>A person commits an offence if—</w:t>
      </w:r>
    </w:p>
    <w:p w14:paraId="4D8E8A03"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general packaging; and</w:t>
      </w:r>
    </w:p>
    <w:p w14:paraId="705173A6"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7FCE89FB"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31906AEE" w14:textId="77777777" w:rsidR="001D793C" w:rsidRPr="00707E10" w:rsidRDefault="001D793C" w:rsidP="00AF2898">
      <w:pPr>
        <w:pStyle w:val="Penalty"/>
      </w:pPr>
      <w:r w:rsidRPr="00707E10">
        <w:t>Maximum penalty:  20 penalty units.</w:t>
      </w:r>
    </w:p>
    <w:p w14:paraId="0C62F2F9" w14:textId="77777777" w:rsidR="001D793C" w:rsidRPr="00707E10" w:rsidRDefault="001D793C" w:rsidP="001D793C">
      <w:pPr>
        <w:pStyle w:val="PageBreak"/>
      </w:pPr>
      <w:r w:rsidRPr="00707E10">
        <w:br w:type="page"/>
      </w:r>
    </w:p>
    <w:p w14:paraId="4B0FEB03" w14:textId="77777777" w:rsidR="001D793C" w:rsidRPr="00F274CB" w:rsidRDefault="0065449A" w:rsidP="0065449A">
      <w:pPr>
        <w:pStyle w:val="AH2Part"/>
      </w:pPr>
      <w:bookmarkStart w:id="86" w:name="_Toc76553000"/>
      <w:r w:rsidRPr="00F274CB">
        <w:rPr>
          <w:rStyle w:val="CharPartNo"/>
        </w:rPr>
        <w:lastRenderedPageBreak/>
        <w:t>Part 6.4</w:t>
      </w:r>
      <w:r w:rsidRPr="00D33C89">
        <w:tab/>
      </w:r>
      <w:r w:rsidR="001D793C" w:rsidRPr="00F274CB">
        <w:rPr>
          <w:rStyle w:val="CharPartText"/>
        </w:rPr>
        <w:t>Offences—other packaging</w:t>
      </w:r>
      <w:bookmarkEnd w:id="86"/>
    </w:p>
    <w:p w14:paraId="3CB7A08A" w14:textId="77777777" w:rsidR="001D793C" w:rsidRPr="00707E10" w:rsidRDefault="0065449A" w:rsidP="0065449A">
      <w:pPr>
        <w:pStyle w:val="AH5Sec"/>
        <w:rPr>
          <w:rFonts w:cs="Arial"/>
        </w:rPr>
      </w:pPr>
      <w:bookmarkStart w:id="87" w:name="_Toc76553001"/>
      <w:r w:rsidRPr="00F274CB">
        <w:rPr>
          <w:rStyle w:val="CharSectNo"/>
        </w:rPr>
        <w:t>64</w:t>
      </w:r>
      <w:r w:rsidRPr="00707E10">
        <w:rPr>
          <w:rFonts w:cs="Arial"/>
        </w:rPr>
        <w:tab/>
      </w:r>
      <w:r w:rsidR="001D793C" w:rsidRPr="00707E10">
        <w:t xml:space="preserve">Meaning of </w:t>
      </w:r>
      <w:r w:rsidR="001D793C" w:rsidRPr="001C7AD6">
        <w:rPr>
          <w:rStyle w:val="charItals"/>
        </w:rPr>
        <w:t>other packaging</w:t>
      </w:r>
      <w:r w:rsidR="001D793C" w:rsidRPr="00707E10">
        <w:t>—</w:t>
      </w:r>
      <w:r w:rsidR="003E5B79" w:rsidRPr="00707E10">
        <w:rPr>
          <w:rFonts w:cs="Arial"/>
        </w:rPr>
        <w:t>pt 6.4</w:t>
      </w:r>
      <w:bookmarkEnd w:id="87"/>
      <w:r w:rsidR="001D793C" w:rsidRPr="00707E10">
        <w:rPr>
          <w:rFonts w:cs="Arial"/>
        </w:rPr>
        <w:t xml:space="preserve"> </w:t>
      </w:r>
    </w:p>
    <w:p w14:paraId="6B96AECA" w14:textId="77777777" w:rsidR="001D793C" w:rsidRPr="00707E10" w:rsidRDefault="001D793C" w:rsidP="00017800">
      <w:pPr>
        <w:pStyle w:val="Amainreturn"/>
        <w:keepNext/>
      </w:pPr>
      <w:r w:rsidRPr="00707E10">
        <w:t>In this part:</w:t>
      </w:r>
    </w:p>
    <w:p w14:paraId="0EBC615D" w14:textId="77777777" w:rsidR="001D793C" w:rsidRPr="00707E10" w:rsidRDefault="001D793C" w:rsidP="0065449A">
      <w:pPr>
        <w:pStyle w:val="aDef"/>
      </w:pPr>
      <w:r w:rsidRPr="0065449A">
        <w:rPr>
          <w:rStyle w:val="charBoldItals"/>
        </w:rPr>
        <w:t>other packaging</w:t>
      </w:r>
      <w:r w:rsidRPr="00707E10">
        <w:t xml:space="preserve"> means MEGCs, portable tanks, demountable tanks, bulk containers, freight containers and tanks on tank vehicles. </w:t>
      </w:r>
    </w:p>
    <w:p w14:paraId="6BEFE880" w14:textId="77777777" w:rsidR="001D793C" w:rsidRPr="00707E10" w:rsidRDefault="0065449A" w:rsidP="0065449A">
      <w:pPr>
        <w:pStyle w:val="AH5Sec"/>
        <w:rPr>
          <w:b w:val="0"/>
        </w:rPr>
      </w:pPr>
      <w:bookmarkStart w:id="88" w:name="_Toc76553002"/>
      <w:r w:rsidRPr="00F274CB">
        <w:rPr>
          <w:rStyle w:val="CharSectNo"/>
        </w:rPr>
        <w:t>65</w:t>
      </w:r>
      <w:r w:rsidRPr="00707E10">
        <w:tab/>
      </w:r>
      <w:r w:rsidR="001D793C" w:rsidRPr="00707E10">
        <w:t>Offences—manufacturer fails to attach compliance plate to portable tank, MEGC or tank vehicle</w:t>
      </w:r>
      <w:bookmarkEnd w:id="88"/>
      <w:r w:rsidR="001D793C" w:rsidRPr="00707E10">
        <w:t xml:space="preserve"> </w:t>
      </w:r>
    </w:p>
    <w:p w14:paraId="6DB76DC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0FB9874" w14:textId="77777777" w:rsidR="001D793C" w:rsidRPr="00707E10" w:rsidRDefault="00017800" w:rsidP="00017800">
      <w:pPr>
        <w:pStyle w:val="Apara"/>
      </w:pPr>
      <w:r>
        <w:tab/>
      </w:r>
      <w:r w:rsidR="0065449A" w:rsidRPr="00707E10">
        <w:t>(a)</w:t>
      </w:r>
      <w:r w:rsidR="0065449A" w:rsidRPr="00707E10">
        <w:tab/>
      </w:r>
      <w:r w:rsidR="001D793C" w:rsidRPr="00707E10">
        <w:t>manufactures a portable tank or MEGC for use in the transport of dangerous goods; and</w:t>
      </w:r>
    </w:p>
    <w:p w14:paraId="3F146B4A" w14:textId="0C5F8AAC" w:rsidR="001D793C" w:rsidRPr="00707E10" w:rsidRDefault="00017800" w:rsidP="00017800">
      <w:pPr>
        <w:pStyle w:val="Apara"/>
        <w:keepNext/>
      </w:pPr>
      <w:r>
        <w:tab/>
      </w:r>
      <w:r w:rsidR="0065449A" w:rsidRPr="00707E10">
        <w:t>(b)</w:t>
      </w:r>
      <w:r w:rsidR="0065449A" w:rsidRPr="00707E10">
        <w:tab/>
      </w:r>
      <w:r w:rsidR="001D793C" w:rsidRPr="00707E10">
        <w:rPr>
          <w:color w:val="000000"/>
        </w:rPr>
        <w:t xml:space="preserve">fails to </w:t>
      </w:r>
      <w:r w:rsidR="001D793C" w:rsidRPr="00707E10">
        <w:t xml:space="preserve">attach a compliance plate to the tank or MEGC in accordance with the </w:t>
      </w:r>
      <w:hyperlink r:id="rId91" w:tooltip="ADG code" w:history="1">
        <w:r w:rsidR="00AC583A" w:rsidRPr="00E358EC">
          <w:rPr>
            <w:rStyle w:val="charCitHyperlinkAbbrev"/>
          </w:rPr>
          <w:t>ADG code</w:t>
        </w:r>
      </w:hyperlink>
      <w:r w:rsidR="001D793C" w:rsidRPr="00707E10">
        <w:t>, chapter 6.7.</w:t>
      </w:r>
    </w:p>
    <w:p w14:paraId="0D64C4DC" w14:textId="77777777" w:rsidR="00B939A9" w:rsidRPr="00707E10" w:rsidRDefault="00B939A9" w:rsidP="00017800">
      <w:pPr>
        <w:pStyle w:val="Penalty"/>
        <w:keepNext/>
      </w:pPr>
      <w:r w:rsidRPr="00707E10">
        <w:t>Maximum penalty:  40 penalty units.</w:t>
      </w:r>
    </w:p>
    <w:p w14:paraId="6DE0F0A1" w14:textId="4857AD45" w:rsidR="001D793C" w:rsidRPr="00707E10" w:rsidRDefault="00017800" w:rsidP="00017800">
      <w:pPr>
        <w:pStyle w:val="Amain"/>
        <w:keepNext/>
      </w:pPr>
      <w:r>
        <w:tab/>
      </w:r>
      <w:r w:rsidR="0065449A" w:rsidRPr="00707E10">
        <w:t>(2)</w:t>
      </w:r>
      <w:r w:rsidR="0065449A" w:rsidRPr="00707E10">
        <w:tab/>
      </w:r>
      <w:r w:rsidR="001D793C" w:rsidRPr="00707E10">
        <w:t xml:space="preserve">Subsection (1) does not apply to a person in relation to a portable tank if the </w:t>
      </w:r>
      <w:hyperlink r:id="rId92" w:tooltip="ADG code" w:history="1">
        <w:r w:rsidR="00AC583A" w:rsidRPr="00E358EC">
          <w:rPr>
            <w:rStyle w:val="charCitHyperlinkAbbrev"/>
          </w:rPr>
          <w:t>ADG code</w:t>
        </w:r>
      </w:hyperlink>
      <w:r w:rsidR="001D793C" w:rsidRPr="00707E10">
        <w:t>, chapter 6.7 permits the marking of the tank instead of the attachment of a compliance plate, and if the tank is marked as required by the chapter.</w:t>
      </w:r>
    </w:p>
    <w:p w14:paraId="697C3FFB" w14:textId="669F002A"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w:t>
      </w:r>
      <w:r w:rsidR="005C64A2" w:rsidRPr="00707E10">
        <w:t>to the matters mentioned in s (2</w:t>
      </w:r>
      <w:r w:rsidRPr="00707E10">
        <w:t xml:space="preserve">) (see </w:t>
      </w:r>
      <w:hyperlink r:id="rId93" w:tooltip="A2002-51" w:history="1">
        <w:r w:rsidR="001C7AD6" w:rsidRPr="001C7AD6">
          <w:rPr>
            <w:rStyle w:val="charCitHyperlinkAbbrev"/>
          </w:rPr>
          <w:t>Criminal Code</w:t>
        </w:r>
      </w:hyperlink>
      <w:r w:rsidRPr="00707E10">
        <w:t>, s 58).</w:t>
      </w:r>
    </w:p>
    <w:p w14:paraId="5EAF64D0"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 the person—</w:t>
      </w:r>
    </w:p>
    <w:p w14:paraId="09BB573B" w14:textId="77777777" w:rsidR="001D793C" w:rsidRPr="00707E10" w:rsidRDefault="00017800" w:rsidP="00017800">
      <w:pPr>
        <w:pStyle w:val="Apara"/>
      </w:pPr>
      <w:r>
        <w:tab/>
      </w:r>
      <w:r w:rsidR="0065449A" w:rsidRPr="00707E10">
        <w:t>(a)</w:t>
      </w:r>
      <w:r w:rsidR="0065449A" w:rsidRPr="00707E10">
        <w:tab/>
      </w:r>
      <w:r w:rsidR="001D793C" w:rsidRPr="00707E10">
        <w:t>manufactures a tank vehicle for use in the transport of dangerous goods; and</w:t>
      </w:r>
    </w:p>
    <w:p w14:paraId="730E39D6" w14:textId="7CD62BC3" w:rsidR="001D793C" w:rsidRPr="00707E10" w:rsidRDefault="00017800" w:rsidP="00017800">
      <w:pPr>
        <w:pStyle w:val="Apara"/>
        <w:keepNext/>
      </w:pPr>
      <w:r>
        <w:tab/>
      </w:r>
      <w:r w:rsidR="0065449A" w:rsidRPr="00707E10">
        <w:t>(b)</w:t>
      </w:r>
      <w:r w:rsidR="0065449A" w:rsidRPr="00707E10">
        <w:tab/>
      </w:r>
      <w:r w:rsidR="001D793C" w:rsidRPr="00707E10">
        <w:t xml:space="preserve">fails to attach a compliance plate to the vehicle in accordance with the </w:t>
      </w:r>
      <w:hyperlink r:id="rId94" w:tooltip="ADG code" w:history="1">
        <w:r w:rsidR="00AC583A" w:rsidRPr="00E358EC">
          <w:rPr>
            <w:rStyle w:val="charCitHyperlinkAbbrev"/>
          </w:rPr>
          <w:t>ADG code</w:t>
        </w:r>
      </w:hyperlink>
      <w:r w:rsidR="001D793C" w:rsidRPr="00707E10">
        <w:t>, section 6.9.2.2.</w:t>
      </w:r>
    </w:p>
    <w:p w14:paraId="03CDCAEB" w14:textId="77777777" w:rsidR="001D793C" w:rsidRPr="00707E10" w:rsidRDefault="001D793C" w:rsidP="00AF2898">
      <w:pPr>
        <w:pStyle w:val="Penalty"/>
      </w:pPr>
      <w:r w:rsidRPr="00707E10">
        <w:t>Maximum penalty:  40 penalty units.</w:t>
      </w:r>
    </w:p>
    <w:p w14:paraId="08EE5CBC" w14:textId="77777777" w:rsidR="001D793C" w:rsidRPr="00707E10" w:rsidRDefault="00017800" w:rsidP="00017800">
      <w:pPr>
        <w:pStyle w:val="Amain"/>
      </w:pPr>
      <w:r>
        <w:tab/>
      </w:r>
      <w:r w:rsidR="0065449A" w:rsidRPr="00707E10">
        <w:t>(4)</w:t>
      </w:r>
      <w:r w:rsidR="0065449A" w:rsidRPr="00707E10">
        <w:tab/>
      </w:r>
      <w:r w:rsidR="001D793C" w:rsidRPr="00707E10">
        <w:t>An offence against this section is a strict liability offence.</w:t>
      </w:r>
    </w:p>
    <w:p w14:paraId="3B685716" w14:textId="77777777" w:rsidR="001D793C" w:rsidRPr="00707E10" w:rsidRDefault="0065449A" w:rsidP="0065449A">
      <w:pPr>
        <w:pStyle w:val="AH5Sec"/>
        <w:rPr>
          <w:b w:val="0"/>
        </w:rPr>
      </w:pPr>
      <w:bookmarkStart w:id="89" w:name="_Toc76553003"/>
      <w:r w:rsidRPr="00F274CB">
        <w:rPr>
          <w:rStyle w:val="CharSectNo"/>
        </w:rPr>
        <w:lastRenderedPageBreak/>
        <w:t>66</w:t>
      </w:r>
      <w:r w:rsidRPr="00707E10">
        <w:tab/>
      </w:r>
      <w:r w:rsidR="001D793C" w:rsidRPr="00D33C89">
        <w:t xml:space="preserve">Offence—owner </w:t>
      </w:r>
      <w:r w:rsidR="001D793C" w:rsidRPr="00707E10">
        <w:t>uses unsuitable tank or MEGC to transport dangerous goods</w:t>
      </w:r>
      <w:bookmarkEnd w:id="89"/>
      <w:r w:rsidR="001D793C" w:rsidRPr="00707E10">
        <w:t xml:space="preserve"> </w:t>
      </w:r>
    </w:p>
    <w:p w14:paraId="2CE1C913"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6CEBAED3" w14:textId="77777777" w:rsidR="001D793C" w:rsidRPr="00707E10" w:rsidRDefault="00017800" w:rsidP="00017800">
      <w:pPr>
        <w:pStyle w:val="Apara"/>
      </w:pPr>
      <w:r>
        <w:tab/>
      </w:r>
      <w:r w:rsidR="0065449A" w:rsidRPr="00707E10">
        <w:t>(a)</w:t>
      </w:r>
      <w:r w:rsidR="0065449A" w:rsidRPr="00707E10">
        <w:tab/>
      </w:r>
      <w:r w:rsidR="001D793C" w:rsidRPr="00707E10">
        <w:t>the person owns a portable tank, demountable tank or MEGC; and</w:t>
      </w:r>
    </w:p>
    <w:p w14:paraId="289EB516" w14:textId="77777777" w:rsidR="001D793C" w:rsidRPr="00707E10" w:rsidRDefault="00017800" w:rsidP="00017800">
      <w:pPr>
        <w:pStyle w:val="Apara"/>
      </w:pPr>
      <w:r>
        <w:tab/>
      </w:r>
      <w:r w:rsidR="0065449A" w:rsidRPr="00707E10">
        <w:t>(b)</w:t>
      </w:r>
      <w:r w:rsidR="0065449A" w:rsidRPr="00707E10">
        <w:tab/>
      </w:r>
      <w:r w:rsidR="008E55DE" w:rsidRPr="00707E10">
        <w:t>the person uses the tank or MEGC</w:t>
      </w:r>
      <w:r w:rsidR="001D793C" w:rsidRPr="00707E10">
        <w:t xml:space="preserve"> to transport dangerous goods; and</w:t>
      </w:r>
    </w:p>
    <w:p w14:paraId="6B95DE23" w14:textId="77777777" w:rsidR="001D793C" w:rsidRPr="00707E10" w:rsidRDefault="00017800" w:rsidP="00017800">
      <w:pPr>
        <w:pStyle w:val="Apara"/>
        <w:keepNext/>
      </w:pPr>
      <w:r>
        <w:tab/>
      </w:r>
      <w:r w:rsidR="0065449A" w:rsidRPr="00707E10">
        <w:t>(c)</w:t>
      </w:r>
      <w:r w:rsidR="0065449A" w:rsidRPr="00707E10">
        <w:tab/>
      </w:r>
      <w:r w:rsidR="001D793C" w:rsidRPr="00707E10">
        <w:t>the tank or MEGC is unsuitable for the transport of the goods.</w:t>
      </w:r>
    </w:p>
    <w:p w14:paraId="6F77DA0D" w14:textId="77777777" w:rsidR="001D793C" w:rsidRPr="00707E10" w:rsidRDefault="001D793C" w:rsidP="00017800">
      <w:pPr>
        <w:pStyle w:val="Penalty"/>
        <w:keepNext/>
      </w:pPr>
      <w:r w:rsidRPr="00707E10">
        <w:t>Maximum penalty:  40 penalty units.</w:t>
      </w:r>
    </w:p>
    <w:p w14:paraId="63F50FF1"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4B718E0E" w14:textId="77777777" w:rsidR="001D793C" w:rsidRPr="00707E10" w:rsidRDefault="0065449A" w:rsidP="0065449A">
      <w:pPr>
        <w:pStyle w:val="AH5Sec"/>
        <w:rPr>
          <w:b w:val="0"/>
        </w:rPr>
      </w:pPr>
      <w:bookmarkStart w:id="90" w:name="_Toc76553004"/>
      <w:r w:rsidRPr="00F274CB">
        <w:rPr>
          <w:rStyle w:val="CharSectNo"/>
        </w:rPr>
        <w:t>67</w:t>
      </w:r>
      <w:r w:rsidRPr="00707E10">
        <w:tab/>
      </w:r>
      <w:r w:rsidR="001D793C" w:rsidRPr="00707E10">
        <w:t>Offences—consign dangerous goods—unsuitable other packaging or goods not packed properly</w:t>
      </w:r>
      <w:bookmarkEnd w:id="90"/>
      <w:r w:rsidR="001D793C" w:rsidRPr="00707E10">
        <w:t> </w:t>
      </w:r>
    </w:p>
    <w:p w14:paraId="5E639270" w14:textId="77777777" w:rsidR="001D793C" w:rsidRPr="00707E10" w:rsidRDefault="00017800" w:rsidP="00017800">
      <w:pPr>
        <w:pStyle w:val="Amain"/>
      </w:pPr>
      <w:r>
        <w:tab/>
      </w:r>
      <w:r w:rsidR="0065449A" w:rsidRPr="00707E10">
        <w:t>(1)</w:t>
      </w:r>
      <w:r w:rsidR="0065449A" w:rsidRPr="00707E10">
        <w:tab/>
      </w:r>
      <w:r w:rsidR="001D793C" w:rsidRPr="00707E10">
        <w:t>A person commits an offence</w:t>
      </w:r>
      <w:r w:rsidR="006B410A" w:rsidRPr="00707E10">
        <w:t xml:space="preserve"> if</w:t>
      </w:r>
      <w:r w:rsidR="001D793C" w:rsidRPr="00707E10">
        <w:t>—</w:t>
      </w:r>
    </w:p>
    <w:p w14:paraId="2CF5CD59"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6CD39011"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the person; and</w:t>
      </w:r>
    </w:p>
    <w:p w14:paraId="0B4AD9FC" w14:textId="77777777" w:rsidR="001D793C" w:rsidRPr="00707E10" w:rsidRDefault="00017800" w:rsidP="00017800">
      <w:pPr>
        <w:pStyle w:val="Apara"/>
      </w:pPr>
      <w:r>
        <w:tab/>
      </w:r>
      <w:r w:rsidR="0065449A" w:rsidRPr="00707E10">
        <w:t>(c)</w:t>
      </w:r>
      <w:r w:rsidR="0065449A" w:rsidRPr="00707E10">
        <w:tab/>
      </w:r>
      <w:r w:rsidR="006B410A" w:rsidRPr="00707E10">
        <w:t>either</w:t>
      </w:r>
      <w:r w:rsidR="001D793C" w:rsidRPr="00707E10">
        <w:t>—</w:t>
      </w:r>
    </w:p>
    <w:p w14:paraId="51994B1F"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00E3D568" w14:textId="3F59D63F"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95" w:tooltip="ADG code" w:history="1">
        <w:r w:rsidR="00AC583A" w:rsidRPr="00E358EC">
          <w:rPr>
            <w:rStyle w:val="charCitHyperlinkAbbrev"/>
          </w:rPr>
          <w:t>ADG code</w:t>
        </w:r>
      </w:hyperlink>
      <w:r w:rsidR="001D793C" w:rsidRPr="00707E10">
        <w:t>, part 4.</w:t>
      </w:r>
    </w:p>
    <w:p w14:paraId="3F7EB4E6" w14:textId="77777777" w:rsidR="001D793C" w:rsidRPr="00707E10" w:rsidRDefault="001D793C" w:rsidP="00AF2898">
      <w:pPr>
        <w:pStyle w:val="Penalty"/>
      </w:pPr>
      <w:r w:rsidRPr="00707E10">
        <w:t>Maximum penalty:  40 penalty units.</w:t>
      </w:r>
    </w:p>
    <w:p w14:paraId="7AEEA548"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3047BCA2" w14:textId="77777777" w:rsidR="001D793C" w:rsidRPr="00707E10" w:rsidRDefault="00017800" w:rsidP="00017800">
      <w:pPr>
        <w:pStyle w:val="Amain"/>
      </w:pPr>
      <w:r>
        <w:tab/>
      </w:r>
      <w:r w:rsidR="0065449A" w:rsidRPr="00707E10">
        <w:t>(3)</w:t>
      </w:r>
      <w:r w:rsidR="0065449A" w:rsidRPr="00707E10">
        <w:tab/>
      </w:r>
      <w:r w:rsidR="001D793C" w:rsidRPr="00707E10">
        <w:t>A person commits an offence</w:t>
      </w:r>
      <w:r w:rsidR="003D0227" w:rsidRPr="00707E10">
        <w:t xml:space="preserve"> if</w:t>
      </w:r>
      <w:r w:rsidR="001D793C" w:rsidRPr="00707E10">
        <w:t>—</w:t>
      </w:r>
    </w:p>
    <w:p w14:paraId="4B1C67E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1BCA9C41" w14:textId="77777777" w:rsidR="001D793C" w:rsidRPr="00707E10" w:rsidRDefault="00017800" w:rsidP="00017800">
      <w:pPr>
        <w:pStyle w:val="Apara"/>
      </w:pPr>
      <w:r>
        <w:lastRenderedPageBreak/>
        <w:tab/>
      </w:r>
      <w:r w:rsidR="0065449A" w:rsidRPr="00707E10">
        <w:t>(b)</w:t>
      </w:r>
      <w:r w:rsidR="0065449A" w:rsidRPr="00707E10">
        <w:tab/>
      </w:r>
      <w:r w:rsidR="001D793C" w:rsidRPr="00707E10">
        <w:t>the packaging is provided by someone else; and</w:t>
      </w:r>
    </w:p>
    <w:p w14:paraId="46D917D8" w14:textId="77777777" w:rsidR="001D793C" w:rsidRPr="00707E10" w:rsidRDefault="00017800" w:rsidP="00017800">
      <w:pPr>
        <w:pStyle w:val="Apara"/>
      </w:pPr>
      <w:r>
        <w:tab/>
      </w:r>
      <w:r w:rsidR="0065449A" w:rsidRPr="00707E10">
        <w:t>(c)</w:t>
      </w:r>
      <w:r w:rsidR="0065449A" w:rsidRPr="00707E10">
        <w:tab/>
      </w:r>
      <w:r w:rsidR="003D0227" w:rsidRPr="00707E10">
        <w:t>either</w:t>
      </w:r>
      <w:r w:rsidR="001D793C" w:rsidRPr="00707E10">
        <w:t>—</w:t>
      </w:r>
    </w:p>
    <w:p w14:paraId="11749615"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40AE6A96" w14:textId="747CF2D8" w:rsidR="001D793C" w:rsidRDefault="00017800" w:rsidP="00017800">
      <w:pPr>
        <w:pStyle w:val="Asubpara"/>
      </w:pPr>
      <w:r>
        <w:tab/>
      </w:r>
      <w:r w:rsidR="0065449A">
        <w:t>(ii)</w:t>
      </w:r>
      <w:r w:rsidR="0065449A">
        <w:tab/>
      </w:r>
      <w:r w:rsidR="001D793C" w:rsidRPr="00707E10">
        <w:t xml:space="preserve">the goods have not been packed in the packaging in accordance with the </w:t>
      </w:r>
      <w:hyperlink r:id="rId96" w:tooltip="ADG code" w:history="1">
        <w:r w:rsidR="00344E2F" w:rsidRPr="00E358EC">
          <w:rPr>
            <w:rStyle w:val="charCitHyperlinkAbbrev"/>
          </w:rPr>
          <w:t>ADG code</w:t>
        </w:r>
      </w:hyperlink>
      <w:r w:rsidR="000E56EC">
        <w:t>, part 4; and</w:t>
      </w:r>
    </w:p>
    <w:p w14:paraId="7E3BD6DA" w14:textId="77777777" w:rsidR="000E56EC" w:rsidRDefault="00017800" w:rsidP="00017800">
      <w:pPr>
        <w:pStyle w:val="Apara"/>
      </w:pPr>
      <w:r>
        <w:tab/>
      </w:r>
      <w:r w:rsidR="0065449A">
        <w:t>(d)</w:t>
      </w:r>
      <w:r w:rsidR="0065449A">
        <w:tab/>
      </w:r>
      <w:r w:rsidR="000E56EC">
        <w:t>the person knows, or ought reasonably to know, that—</w:t>
      </w:r>
    </w:p>
    <w:p w14:paraId="58AE6BA5" w14:textId="77777777" w:rsidR="000E56EC" w:rsidRDefault="00017800" w:rsidP="00017800">
      <w:pPr>
        <w:pStyle w:val="Asubpara"/>
      </w:pPr>
      <w:r>
        <w:tab/>
      </w:r>
      <w:r w:rsidR="0065449A">
        <w:t>(i)</w:t>
      </w:r>
      <w:r w:rsidR="0065449A">
        <w:tab/>
      </w:r>
      <w:r w:rsidR="000E56EC">
        <w:t>the packaging is unsuitable for the transport of the goods; or</w:t>
      </w:r>
    </w:p>
    <w:p w14:paraId="36647BEC" w14:textId="787D3F01" w:rsidR="000E56EC" w:rsidRPr="00707E10" w:rsidRDefault="00017800" w:rsidP="00017800">
      <w:pPr>
        <w:pStyle w:val="Asubpara"/>
        <w:keepNext/>
      </w:pPr>
      <w:r>
        <w:tab/>
      </w:r>
      <w:r w:rsidR="0065449A" w:rsidRPr="00707E10">
        <w:t>(ii)</w:t>
      </w:r>
      <w:r w:rsidR="0065449A" w:rsidRPr="00707E10">
        <w:tab/>
      </w:r>
      <w:r w:rsidR="000E56EC">
        <w:t xml:space="preserve">the goods have not been packed in the packaging in accordance with the </w:t>
      </w:r>
      <w:hyperlink r:id="rId97" w:tooltip="ADG code" w:history="1">
        <w:r w:rsidR="00344E2F" w:rsidRPr="00E358EC">
          <w:rPr>
            <w:rStyle w:val="charCitHyperlinkAbbrev"/>
          </w:rPr>
          <w:t>ADG code</w:t>
        </w:r>
      </w:hyperlink>
      <w:r w:rsidR="000E56EC">
        <w:t>, part 4.</w:t>
      </w:r>
    </w:p>
    <w:p w14:paraId="47F2E48D" w14:textId="77777777" w:rsidR="001D793C" w:rsidRPr="00707E10" w:rsidRDefault="001D793C" w:rsidP="00017800">
      <w:pPr>
        <w:pStyle w:val="Penalty"/>
        <w:keepNext/>
      </w:pPr>
      <w:r w:rsidRPr="00707E10">
        <w:t>Maximum penalty:  40 penalty units.</w:t>
      </w:r>
    </w:p>
    <w:p w14:paraId="4C36CA91" w14:textId="77777777" w:rsidR="001D793C" w:rsidRPr="00707E10" w:rsidRDefault="0065449A" w:rsidP="0065449A">
      <w:pPr>
        <w:pStyle w:val="AH5Sec"/>
        <w:rPr>
          <w:b w:val="0"/>
        </w:rPr>
      </w:pPr>
      <w:bookmarkStart w:id="91" w:name="_Toc76553005"/>
      <w:r w:rsidRPr="00F274CB">
        <w:rPr>
          <w:rStyle w:val="CharSectNo"/>
        </w:rPr>
        <w:t>68</w:t>
      </w:r>
      <w:r w:rsidRPr="00707E10">
        <w:tab/>
      </w:r>
      <w:r w:rsidR="001D793C" w:rsidRPr="00707E10">
        <w:t>Offence—pack dangerous goods—unsuitable other packaging or goods not packed properly</w:t>
      </w:r>
      <w:bookmarkEnd w:id="91"/>
      <w:r w:rsidR="001D793C" w:rsidRPr="00707E10">
        <w:t> </w:t>
      </w:r>
    </w:p>
    <w:p w14:paraId="6D05F23E" w14:textId="77777777" w:rsidR="001D793C" w:rsidRPr="00707E10" w:rsidRDefault="001D793C" w:rsidP="001D793C">
      <w:pPr>
        <w:pStyle w:val="Amainreturn"/>
      </w:pPr>
      <w:r w:rsidRPr="00707E10">
        <w:t>A person commits an offence if—</w:t>
      </w:r>
    </w:p>
    <w:p w14:paraId="182B1F00"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other packaging; and</w:t>
      </w:r>
    </w:p>
    <w:p w14:paraId="4950FAD2" w14:textId="77777777" w:rsidR="001D793C" w:rsidRPr="00707E10" w:rsidRDefault="00017800" w:rsidP="00017800">
      <w:pPr>
        <w:pStyle w:val="Apara"/>
      </w:pPr>
      <w:r>
        <w:tab/>
      </w:r>
      <w:r w:rsidR="0065449A" w:rsidRPr="00707E10">
        <w:t>(b)</w:t>
      </w:r>
      <w:r w:rsidR="0065449A" w:rsidRPr="00707E10">
        <w:tab/>
      </w:r>
      <w:r w:rsidR="001D793C" w:rsidRPr="00707E10">
        <w:t>either—</w:t>
      </w:r>
    </w:p>
    <w:p w14:paraId="42B3307E"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6F582252" w14:textId="77E6F0FC"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98" w:tooltip="ADG code" w:history="1">
        <w:r w:rsidR="00344E2F" w:rsidRPr="00E358EC">
          <w:rPr>
            <w:rStyle w:val="charCitHyperlinkAbbrev"/>
          </w:rPr>
          <w:t>ADG code</w:t>
        </w:r>
      </w:hyperlink>
      <w:r w:rsidR="001D793C" w:rsidRPr="00707E10">
        <w:t>, part 4; and</w:t>
      </w:r>
    </w:p>
    <w:p w14:paraId="232987BF"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0B4969DB"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1A6EA444" w14:textId="71B7FBD7"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the way the person packs the goods does not comply with the </w:t>
      </w:r>
      <w:hyperlink r:id="rId99" w:tooltip="ADG code" w:history="1">
        <w:r w:rsidR="00344E2F" w:rsidRPr="00E358EC">
          <w:rPr>
            <w:rStyle w:val="charCitHyperlinkAbbrev"/>
          </w:rPr>
          <w:t>ADG code</w:t>
        </w:r>
      </w:hyperlink>
      <w:r w:rsidR="001D793C" w:rsidRPr="00707E10">
        <w:t>, part 4.</w:t>
      </w:r>
    </w:p>
    <w:p w14:paraId="21A096E7" w14:textId="77777777" w:rsidR="001D793C" w:rsidRPr="00707E10" w:rsidRDefault="001D793C" w:rsidP="00AF2898">
      <w:pPr>
        <w:pStyle w:val="Penalty"/>
      </w:pPr>
      <w:r w:rsidRPr="00707E10">
        <w:t>Maximum penalty:  40 penalty units.</w:t>
      </w:r>
    </w:p>
    <w:p w14:paraId="28C9D95C" w14:textId="77777777" w:rsidR="001D793C" w:rsidRPr="00707E10" w:rsidRDefault="0065449A" w:rsidP="0065449A">
      <w:pPr>
        <w:pStyle w:val="AH5Sec"/>
        <w:rPr>
          <w:b w:val="0"/>
        </w:rPr>
      </w:pPr>
      <w:bookmarkStart w:id="92" w:name="_Toc76553006"/>
      <w:r w:rsidRPr="00F274CB">
        <w:rPr>
          <w:rStyle w:val="CharSectNo"/>
        </w:rPr>
        <w:t>69</w:t>
      </w:r>
      <w:r w:rsidRPr="00707E10">
        <w:tab/>
      </w:r>
      <w:r w:rsidR="001D793C" w:rsidRPr="00707E10">
        <w:t>Offence—load dangerous goods—unsuitable other packaging</w:t>
      </w:r>
      <w:bookmarkEnd w:id="92"/>
      <w:r w:rsidR="001D793C" w:rsidRPr="00707E10">
        <w:t> </w:t>
      </w:r>
    </w:p>
    <w:p w14:paraId="62A47629" w14:textId="77777777" w:rsidR="001D793C" w:rsidRPr="00707E10" w:rsidRDefault="001D793C" w:rsidP="001D793C">
      <w:pPr>
        <w:pStyle w:val="Amainreturn"/>
      </w:pPr>
      <w:r w:rsidRPr="00707E10">
        <w:t>A person commits an offence if—</w:t>
      </w:r>
    </w:p>
    <w:p w14:paraId="5A55F7A2"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other packaging in a vehicle for transport; and</w:t>
      </w:r>
    </w:p>
    <w:p w14:paraId="2F09DB8B" w14:textId="77777777" w:rsidR="001D793C" w:rsidRPr="00707E10" w:rsidRDefault="00017800" w:rsidP="00017800">
      <w:pPr>
        <w:pStyle w:val="Apara"/>
      </w:pPr>
      <w:r>
        <w:tab/>
      </w:r>
      <w:r w:rsidR="0065449A" w:rsidRPr="00707E10">
        <w:t>(b)</w:t>
      </w:r>
      <w:r w:rsidR="0065449A" w:rsidRPr="00707E10">
        <w:tab/>
      </w:r>
      <w:r w:rsidR="001D793C" w:rsidRPr="00707E10">
        <w:t>the packaging is unsuitable for the transport of the goods; and</w:t>
      </w:r>
    </w:p>
    <w:p w14:paraId="2838273C"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unsuitable for the transport of the goods.</w:t>
      </w:r>
    </w:p>
    <w:p w14:paraId="0D45E412" w14:textId="77777777" w:rsidR="001D793C" w:rsidRPr="00707E10" w:rsidRDefault="001D793C" w:rsidP="00017800">
      <w:pPr>
        <w:pStyle w:val="Penalty"/>
        <w:keepNext/>
      </w:pPr>
      <w:r w:rsidRPr="00707E10">
        <w:t>Maximum penalty:  40 penalty units.</w:t>
      </w:r>
    </w:p>
    <w:p w14:paraId="4D4B2DA7" w14:textId="77777777" w:rsidR="001D793C" w:rsidRPr="00707E10" w:rsidRDefault="0065449A" w:rsidP="0065449A">
      <w:pPr>
        <w:pStyle w:val="AH5Sec"/>
        <w:rPr>
          <w:b w:val="0"/>
        </w:rPr>
      </w:pPr>
      <w:bookmarkStart w:id="93" w:name="_Toc76553007"/>
      <w:r w:rsidRPr="00F274CB">
        <w:rPr>
          <w:rStyle w:val="CharSectNo"/>
        </w:rPr>
        <w:t>70</w:t>
      </w:r>
      <w:r w:rsidRPr="00707E10">
        <w:tab/>
      </w:r>
      <w:r w:rsidR="001D793C" w:rsidRPr="00707E10">
        <w:t>Offences—prime contractor transports dangerous goods—unsuitable other packaging or goods not packed properly</w:t>
      </w:r>
      <w:bookmarkEnd w:id="93"/>
      <w:r w:rsidR="001D793C" w:rsidRPr="00707E10">
        <w:t> </w:t>
      </w:r>
    </w:p>
    <w:p w14:paraId="58233276"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w:t>
      </w:r>
      <w:r w:rsidR="004E22AC" w:rsidRPr="00707E10">
        <w:t xml:space="preserve"> if</w:t>
      </w:r>
      <w:r w:rsidR="001D793C" w:rsidRPr="00707E10">
        <w:t>—</w:t>
      </w:r>
    </w:p>
    <w:p w14:paraId="5953CE0E"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7F14CC38"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the contractor; and</w:t>
      </w:r>
    </w:p>
    <w:p w14:paraId="5BEB7814"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736A7B4B"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5708D8E4" w14:textId="3A455088"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0" w:tooltip="ADG code" w:history="1">
        <w:r w:rsidR="00344E2F" w:rsidRPr="00E358EC">
          <w:rPr>
            <w:rStyle w:val="charCitHyperlinkAbbrev"/>
          </w:rPr>
          <w:t>ADG code</w:t>
        </w:r>
      </w:hyperlink>
      <w:r w:rsidR="001D793C" w:rsidRPr="00707E10">
        <w:t>, part 4.</w:t>
      </w:r>
    </w:p>
    <w:p w14:paraId="09758B5B" w14:textId="77777777" w:rsidR="001D793C" w:rsidRPr="00707E10" w:rsidRDefault="001D793C" w:rsidP="00AF2898">
      <w:pPr>
        <w:pStyle w:val="Penalty"/>
      </w:pPr>
      <w:r w:rsidRPr="00707E10">
        <w:t>Maximum penalty:  40 penalty units.</w:t>
      </w:r>
    </w:p>
    <w:p w14:paraId="7D6FE471"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489BC0B5" w14:textId="77777777" w:rsidR="001D793C" w:rsidRPr="00707E10" w:rsidRDefault="00017800" w:rsidP="00017800">
      <w:pPr>
        <w:pStyle w:val="Amain"/>
      </w:pPr>
      <w:r>
        <w:lastRenderedPageBreak/>
        <w:tab/>
      </w:r>
      <w:r w:rsidR="0065449A" w:rsidRPr="00707E10">
        <w:t>(3)</w:t>
      </w:r>
      <w:r w:rsidR="0065449A" w:rsidRPr="00707E10">
        <w:tab/>
      </w:r>
      <w:r w:rsidR="001D793C" w:rsidRPr="00707E10">
        <w:t>A prime contractor commits an offence</w:t>
      </w:r>
      <w:r w:rsidR="004E22AC" w:rsidRPr="00707E10">
        <w:t xml:space="preserve"> if</w:t>
      </w:r>
      <w:r w:rsidR="001D793C" w:rsidRPr="00707E10">
        <w:t>—</w:t>
      </w:r>
    </w:p>
    <w:p w14:paraId="1A3CAAC2"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246FA780"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someone else; and</w:t>
      </w:r>
    </w:p>
    <w:p w14:paraId="6A7996DD"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559D936C"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192D68BC" w14:textId="102F3AC4"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101" w:tooltip="ADG code" w:history="1">
        <w:r w:rsidR="00344E2F" w:rsidRPr="00E358EC">
          <w:rPr>
            <w:rStyle w:val="charCitHyperlinkAbbrev"/>
          </w:rPr>
          <w:t>ADG code</w:t>
        </w:r>
      </w:hyperlink>
      <w:r w:rsidR="001D793C" w:rsidRPr="00707E10">
        <w:t>, part 4; and</w:t>
      </w:r>
    </w:p>
    <w:p w14:paraId="7E17A73F"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6C780981"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411902D" w14:textId="7EEE1E02"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2" w:tooltip="ADG code" w:history="1">
        <w:r w:rsidR="00344E2F" w:rsidRPr="00E358EC">
          <w:rPr>
            <w:rStyle w:val="charCitHyperlinkAbbrev"/>
          </w:rPr>
          <w:t>ADG code</w:t>
        </w:r>
      </w:hyperlink>
      <w:r w:rsidR="001D793C" w:rsidRPr="00707E10">
        <w:t>, part 4.</w:t>
      </w:r>
    </w:p>
    <w:p w14:paraId="40D4E0FE" w14:textId="77777777" w:rsidR="001D793C" w:rsidRPr="00707E10" w:rsidRDefault="001D793C" w:rsidP="00017800">
      <w:pPr>
        <w:pStyle w:val="Penalty"/>
        <w:keepNext/>
      </w:pPr>
      <w:r w:rsidRPr="00707E10">
        <w:t>Maximum penalty:  40 penalty units.</w:t>
      </w:r>
    </w:p>
    <w:p w14:paraId="41C85786" w14:textId="77777777" w:rsidR="001D793C" w:rsidRPr="00707E10" w:rsidRDefault="0065449A" w:rsidP="0065449A">
      <w:pPr>
        <w:pStyle w:val="AH5Sec"/>
        <w:rPr>
          <w:b w:val="0"/>
        </w:rPr>
      </w:pPr>
      <w:bookmarkStart w:id="94" w:name="_Toc76553008"/>
      <w:r w:rsidRPr="00F274CB">
        <w:rPr>
          <w:rStyle w:val="CharSectNo"/>
        </w:rPr>
        <w:t>71</w:t>
      </w:r>
      <w:r w:rsidRPr="00707E10">
        <w:tab/>
      </w:r>
      <w:r w:rsidR="001D793C" w:rsidRPr="00707E10">
        <w:t>Offence—drive vehicle transporting dangerous goods—unsuitable other packaging or goods not packed properly</w:t>
      </w:r>
      <w:bookmarkEnd w:id="94"/>
      <w:r w:rsidR="001D793C" w:rsidRPr="00707E10">
        <w:t xml:space="preserve"> </w:t>
      </w:r>
    </w:p>
    <w:p w14:paraId="3DD2950F" w14:textId="77777777" w:rsidR="001D793C" w:rsidRPr="00707E10" w:rsidRDefault="001D793C" w:rsidP="001D793C">
      <w:pPr>
        <w:pStyle w:val="Amainreturn"/>
      </w:pPr>
      <w:r w:rsidRPr="00707E10">
        <w:t>A person commits an offence</w:t>
      </w:r>
      <w:r w:rsidR="004E22AC" w:rsidRPr="00707E10">
        <w:t xml:space="preserve"> if</w:t>
      </w:r>
      <w:r w:rsidRPr="00707E10">
        <w:t>—</w:t>
      </w:r>
    </w:p>
    <w:p w14:paraId="52AD3112"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other packaging; and</w:t>
      </w:r>
    </w:p>
    <w:p w14:paraId="59406A76" w14:textId="77777777" w:rsidR="001D793C" w:rsidRPr="00707E10" w:rsidRDefault="00017800" w:rsidP="00017800">
      <w:pPr>
        <w:pStyle w:val="Apara"/>
      </w:pPr>
      <w:r>
        <w:tab/>
      </w:r>
      <w:r w:rsidR="0065449A" w:rsidRPr="00707E10">
        <w:t>(b)</w:t>
      </w:r>
      <w:r w:rsidR="0065449A" w:rsidRPr="00707E10">
        <w:tab/>
      </w:r>
      <w:r w:rsidR="004E22AC" w:rsidRPr="00707E10">
        <w:t>either</w:t>
      </w:r>
      <w:r w:rsidR="001D793C" w:rsidRPr="00707E10">
        <w:t>—</w:t>
      </w:r>
    </w:p>
    <w:p w14:paraId="1741126D"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366CA61B" w14:textId="10022465"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103" w:tooltip="ADG code" w:history="1">
        <w:r w:rsidR="00344E2F" w:rsidRPr="00E358EC">
          <w:rPr>
            <w:rStyle w:val="charCitHyperlinkAbbrev"/>
          </w:rPr>
          <w:t>ADG code</w:t>
        </w:r>
      </w:hyperlink>
      <w:r w:rsidR="001D793C" w:rsidRPr="00707E10">
        <w:t>, part 4; and</w:t>
      </w:r>
    </w:p>
    <w:p w14:paraId="012D30BB" w14:textId="77777777" w:rsidR="001D793C" w:rsidRPr="00707E10" w:rsidRDefault="00017800" w:rsidP="00736AEC">
      <w:pPr>
        <w:pStyle w:val="Apara"/>
        <w:keepNext/>
      </w:pPr>
      <w:r>
        <w:lastRenderedPageBreak/>
        <w:tab/>
      </w:r>
      <w:r w:rsidR="0065449A" w:rsidRPr="00707E10">
        <w:t>(c)</w:t>
      </w:r>
      <w:r w:rsidR="0065449A" w:rsidRPr="00707E10">
        <w:tab/>
      </w:r>
      <w:r w:rsidR="001D793C" w:rsidRPr="00707E10">
        <w:t>the person knows, or ought reasonably to know, that—</w:t>
      </w:r>
    </w:p>
    <w:p w14:paraId="3DB31E05"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1B93867A" w14:textId="3D3AFF4C"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4" w:tooltip="ADG code" w:history="1">
        <w:r w:rsidR="00344E2F" w:rsidRPr="00E358EC">
          <w:rPr>
            <w:rStyle w:val="charCitHyperlinkAbbrev"/>
          </w:rPr>
          <w:t>ADG code</w:t>
        </w:r>
      </w:hyperlink>
      <w:r w:rsidR="001D793C" w:rsidRPr="00707E10">
        <w:t>, part 4.</w:t>
      </w:r>
    </w:p>
    <w:p w14:paraId="059AC167" w14:textId="77777777" w:rsidR="001D793C" w:rsidRPr="00707E10" w:rsidRDefault="001D793C" w:rsidP="00AF2898">
      <w:pPr>
        <w:pStyle w:val="Penalty"/>
      </w:pPr>
      <w:r w:rsidRPr="00707E10">
        <w:t xml:space="preserve">Maximum penalty:  </w:t>
      </w:r>
      <w:r w:rsidR="006925BD" w:rsidRPr="00707E10">
        <w:t>15 penalty units</w:t>
      </w:r>
      <w:r w:rsidRPr="00707E10">
        <w:t>.</w:t>
      </w:r>
    </w:p>
    <w:p w14:paraId="1CFA400C" w14:textId="77777777" w:rsidR="001D793C" w:rsidRPr="00707E10" w:rsidRDefault="001D793C" w:rsidP="001D793C">
      <w:pPr>
        <w:pStyle w:val="PageBreak"/>
      </w:pPr>
      <w:r w:rsidRPr="00707E10">
        <w:br w:type="page"/>
      </w:r>
    </w:p>
    <w:p w14:paraId="4777C59B" w14:textId="77777777" w:rsidR="001D793C" w:rsidRPr="00F274CB" w:rsidRDefault="0065449A" w:rsidP="0065449A">
      <w:pPr>
        <w:pStyle w:val="AH2Part"/>
      </w:pPr>
      <w:bookmarkStart w:id="95" w:name="_Toc76553009"/>
      <w:r w:rsidRPr="00F274CB">
        <w:rPr>
          <w:rStyle w:val="CharPartNo"/>
        </w:rPr>
        <w:lastRenderedPageBreak/>
        <w:t>Part 6.5</w:t>
      </w:r>
      <w:r w:rsidRPr="00D33C89">
        <w:tab/>
      </w:r>
      <w:r w:rsidR="001D793C" w:rsidRPr="00F274CB">
        <w:rPr>
          <w:rStyle w:val="CharPartText"/>
        </w:rPr>
        <w:t>Offences—overpacks</w:t>
      </w:r>
      <w:bookmarkEnd w:id="95"/>
    </w:p>
    <w:p w14:paraId="58E49C74" w14:textId="77777777" w:rsidR="001D793C" w:rsidRPr="00707E10" w:rsidRDefault="0065449A" w:rsidP="0065449A">
      <w:pPr>
        <w:pStyle w:val="AH5Sec"/>
        <w:rPr>
          <w:b w:val="0"/>
        </w:rPr>
      </w:pPr>
      <w:bookmarkStart w:id="96" w:name="_Toc76553010"/>
      <w:r w:rsidRPr="00F274CB">
        <w:rPr>
          <w:rStyle w:val="CharSectNo"/>
        </w:rPr>
        <w:t>72</w:t>
      </w:r>
      <w:r w:rsidRPr="00707E10">
        <w:tab/>
      </w:r>
      <w:r w:rsidR="001D793C" w:rsidRPr="00707E10">
        <w:t>Offence—consign dangerous goods in non-compliant overpack</w:t>
      </w:r>
      <w:bookmarkEnd w:id="96"/>
      <w:r w:rsidR="001D793C" w:rsidRPr="00707E10">
        <w:t xml:space="preserve"> </w:t>
      </w:r>
    </w:p>
    <w:p w14:paraId="5553037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6CB94A64"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an overpack; and</w:t>
      </w:r>
    </w:p>
    <w:p w14:paraId="1B67CDD3" w14:textId="77777777" w:rsidR="001D793C" w:rsidRPr="00707E10" w:rsidRDefault="00017800" w:rsidP="00017800">
      <w:pPr>
        <w:pStyle w:val="Apara"/>
      </w:pPr>
      <w:r>
        <w:tab/>
      </w:r>
      <w:r w:rsidR="0065449A" w:rsidRPr="00707E10">
        <w:t>(b)</w:t>
      </w:r>
      <w:r w:rsidR="0065449A" w:rsidRPr="00707E10">
        <w:tab/>
      </w:r>
      <w:r w:rsidR="001D793C" w:rsidRPr="00707E10">
        <w:t>the overpack and its contents do not comply with either—</w:t>
      </w:r>
    </w:p>
    <w:p w14:paraId="784FD5EA" w14:textId="1B60E0D3"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5" w:tooltip="ADG code" w:history="1">
        <w:r w:rsidR="00344E2F" w:rsidRPr="00E358EC">
          <w:rPr>
            <w:rStyle w:val="charCitHyperlinkAbbrev"/>
          </w:rPr>
          <w:t>ADG code</w:t>
        </w:r>
      </w:hyperlink>
      <w:r w:rsidR="001D793C" w:rsidRPr="00707E10">
        <w:t>, section 5.1.2; or</w:t>
      </w:r>
    </w:p>
    <w:p w14:paraId="29CE700A"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w:t>
      </w:r>
    </w:p>
    <w:p w14:paraId="6FACF730" w14:textId="77777777" w:rsidR="001D793C" w:rsidRPr="00707E10" w:rsidRDefault="001D793C" w:rsidP="00017800">
      <w:pPr>
        <w:pStyle w:val="Penalty"/>
        <w:keepNext/>
      </w:pPr>
      <w:r w:rsidRPr="00707E10">
        <w:t>Maximum penalty:  20 penalty units.</w:t>
      </w:r>
    </w:p>
    <w:p w14:paraId="5993D82F"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7D964B5" w14:textId="77777777" w:rsidR="001D793C" w:rsidRPr="00707E10" w:rsidRDefault="0065449A" w:rsidP="0065449A">
      <w:pPr>
        <w:pStyle w:val="AH5Sec"/>
        <w:rPr>
          <w:b w:val="0"/>
        </w:rPr>
      </w:pPr>
      <w:bookmarkStart w:id="97" w:name="_Toc76553011"/>
      <w:r w:rsidRPr="00F274CB">
        <w:rPr>
          <w:rStyle w:val="CharSectNo"/>
        </w:rPr>
        <w:t>73</w:t>
      </w:r>
      <w:r w:rsidRPr="00707E10">
        <w:tab/>
      </w:r>
      <w:r w:rsidR="001D793C" w:rsidRPr="00707E10">
        <w:t>Offence—pack dangerous goods—non-compliant packing or preparation of overpack</w:t>
      </w:r>
      <w:bookmarkEnd w:id="97"/>
      <w:r w:rsidR="001D793C" w:rsidRPr="00707E10">
        <w:t xml:space="preserve"> </w:t>
      </w:r>
    </w:p>
    <w:p w14:paraId="09F9413C" w14:textId="77777777" w:rsidR="001D793C" w:rsidRPr="00707E10" w:rsidRDefault="001D793C" w:rsidP="001D793C">
      <w:pPr>
        <w:pStyle w:val="Amainreturn"/>
      </w:pPr>
      <w:r w:rsidRPr="00707E10">
        <w:t>A person commits an offence if—</w:t>
      </w:r>
    </w:p>
    <w:p w14:paraId="3A48473B"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an overpack; and</w:t>
      </w:r>
    </w:p>
    <w:p w14:paraId="01E17143" w14:textId="77777777" w:rsidR="001D793C" w:rsidRPr="00707E10" w:rsidRDefault="00017800" w:rsidP="00017800">
      <w:pPr>
        <w:pStyle w:val="Apara"/>
      </w:pPr>
      <w:r>
        <w:tab/>
      </w:r>
      <w:r w:rsidR="0065449A" w:rsidRPr="00707E10">
        <w:t>(b)</w:t>
      </w:r>
      <w:r w:rsidR="0065449A" w:rsidRPr="00707E10">
        <w:tab/>
      </w:r>
      <w:r w:rsidR="001D793C" w:rsidRPr="00707E10">
        <w:t>the packing of the overpack, or the preparation of the overpack or its contents, does not comply with either—</w:t>
      </w:r>
    </w:p>
    <w:p w14:paraId="40C2CE1D" w14:textId="6E9DCCCD"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6" w:tooltip="ADG code" w:history="1">
        <w:r w:rsidR="00344E2F" w:rsidRPr="00E358EC">
          <w:rPr>
            <w:rStyle w:val="charCitHyperlinkAbbrev"/>
          </w:rPr>
          <w:t>ADG code</w:t>
        </w:r>
      </w:hyperlink>
      <w:r w:rsidR="001D793C" w:rsidRPr="00707E10">
        <w:t>, section 5.1.2; or</w:t>
      </w:r>
    </w:p>
    <w:p w14:paraId="0C69FFEA"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598B622A" w14:textId="77777777" w:rsidR="001D793C" w:rsidRPr="00707E10" w:rsidRDefault="00017800" w:rsidP="00736AEC">
      <w:pPr>
        <w:pStyle w:val="Apara"/>
        <w:keepNext/>
      </w:pPr>
      <w:r>
        <w:tab/>
      </w:r>
      <w:r w:rsidR="0065449A" w:rsidRPr="00707E10">
        <w:t>(c)</w:t>
      </w:r>
      <w:r w:rsidR="0065449A" w:rsidRPr="00707E10">
        <w:tab/>
      </w:r>
      <w:r w:rsidR="001D793C" w:rsidRPr="00707E10">
        <w:t>the person knows, or ought reasonably to know, that the packing of the overpack, or the preparation of the overpack or its contents, does not comply with—</w:t>
      </w:r>
    </w:p>
    <w:p w14:paraId="5341BAE6" w14:textId="36C6BF9F"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7" w:tooltip="ADG code" w:history="1">
        <w:r w:rsidR="00344E2F" w:rsidRPr="00E358EC">
          <w:rPr>
            <w:rStyle w:val="charCitHyperlinkAbbrev"/>
          </w:rPr>
          <w:t>ADG code</w:t>
        </w:r>
      </w:hyperlink>
      <w:r w:rsidR="001D793C" w:rsidRPr="00707E10">
        <w:t>, section 5.1.2; or</w:t>
      </w:r>
    </w:p>
    <w:p w14:paraId="1BABFB00"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an approval under section </w:t>
      </w:r>
      <w:r w:rsidR="008E70AB">
        <w:t>53</w:t>
      </w:r>
      <w:r w:rsidR="001D793C" w:rsidRPr="00707E10">
        <w:t>.</w:t>
      </w:r>
    </w:p>
    <w:p w14:paraId="2FC8E2A0" w14:textId="77777777" w:rsidR="001D793C" w:rsidRPr="00707E10" w:rsidRDefault="001D793C" w:rsidP="00B40631">
      <w:pPr>
        <w:pStyle w:val="Penalty"/>
      </w:pPr>
      <w:r w:rsidRPr="00707E10">
        <w:t>Maximum penalty:  20 penalty units.</w:t>
      </w:r>
    </w:p>
    <w:p w14:paraId="48AAF3BC" w14:textId="77777777" w:rsidR="001D793C" w:rsidRPr="00707E10" w:rsidRDefault="0065449A" w:rsidP="0065449A">
      <w:pPr>
        <w:pStyle w:val="AH5Sec"/>
        <w:rPr>
          <w:b w:val="0"/>
        </w:rPr>
      </w:pPr>
      <w:bookmarkStart w:id="98" w:name="_Toc76553012"/>
      <w:r w:rsidRPr="00F274CB">
        <w:rPr>
          <w:rStyle w:val="CharSectNo"/>
        </w:rPr>
        <w:t>74</w:t>
      </w:r>
      <w:r w:rsidRPr="00707E10">
        <w:tab/>
      </w:r>
      <w:r w:rsidR="001D793C" w:rsidRPr="00707E10">
        <w:t>Offence—load dangerous goods—non-compliant preparation of overpack</w:t>
      </w:r>
      <w:bookmarkEnd w:id="98"/>
      <w:r w:rsidR="001D793C" w:rsidRPr="00707E10">
        <w:t xml:space="preserve"> </w:t>
      </w:r>
    </w:p>
    <w:p w14:paraId="61554471" w14:textId="77777777" w:rsidR="001D793C" w:rsidRPr="00707E10" w:rsidRDefault="001D793C" w:rsidP="001D793C">
      <w:pPr>
        <w:pStyle w:val="Amainreturn"/>
      </w:pPr>
      <w:r w:rsidRPr="00707E10">
        <w:t>A person commits an offence if—</w:t>
      </w:r>
    </w:p>
    <w:p w14:paraId="1F2F9864"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an overpack in a vehicle for transport; and</w:t>
      </w:r>
    </w:p>
    <w:p w14:paraId="7FF5F909"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1A5FBDC4" w14:textId="01B20704"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8" w:tooltip="ADG code" w:history="1">
        <w:r w:rsidR="00344E2F" w:rsidRPr="00E358EC">
          <w:rPr>
            <w:rStyle w:val="charCitHyperlinkAbbrev"/>
          </w:rPr>
          <w:t>ADG code</w:t>
        </w:r>
      </w:hyperlink>
      <w:r w:rsidR="001D793C" w:rsidRPr="00707E10">
        <w:t>, section 5.1.2; or</w:t>
      </w:r>
    </w:p>
    <w:p w14:paraId="65FFC677"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206DC143"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2D9BEEBF" w14:textId="25C3C62C"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9" w:tooltip="ADG code" w:history="1">
        <w:r w:rsidR="00344E2F" w:rsidRPr="00E358EC">
          <w:rPr>
            <w:rStyle w:val="charCitHyperlinkAbbrev"/>
          </w:rPr>
          <w:t>ADG code</w:t>
        </w:r>
      </w:hyperlink>
      <w:r w:rsidR="001D793C" w:rsidRPr="00707E10">
        <w:t>, section 5.1.2; or</w:t>
      </w:r>
    </w:p>
    <w:p w14:paraId="5222F332"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21D8AEE4" w14:textId="77777777" w:rsidR="001D793C" w:rsidRPr="00707E10" w:rsidRDefault="001D793C" w:rsidP="00736AEC">
      <w:pPr>
        <w:pStyle w:val="Penalty"/>
      </w:pPr>
      <w:r w:rsidRPr="00707E10">
        <w:t>Maximum penalty:  20 penalty units.</w:t>
      </w:r>
    </w:p>
    <w:p w14:paraId="10BA1F9F" w14:textId="77777777" w:rsidR="001D793C" w:rsidRPr="00707E10" w:rsidRDefault="0065449A" w:rsidP="0065449A">
      <w:pPr>
        <w:pStyle w:val="AH5Sec"/>
        <w:rPr>
          <w:b w:val="0"/>
        </w:rPr>
      </w:pPr>
      <w:bookmarkStart w:id="99" w:name="_Toc76553013"/>
      <w:r w:rsidRPr="00F274CB">
        <w:rPr>
          <w:rStyle w:val="CharSectNo"/>
        </w:rPr>
        <w:t>75</w:t>
      </w:r>
      <w:r w:rsidRPr="00707E10">
        <w:tab/>
      </w:r>
      <w:r w:rsidR="001D793C" w:rsidRPr="00707E10">
        <w:t>Offence—prime contractor transports dangerous goods—non-compliant preparation of overpack</w:t>
      </w:r>
      <w:bookmarkEnd w:id="99"/>
      <w:r w:rsidR="001D793C" w:rsidRPr="00707E10">
        <w:t> </w:t>
      </w:r>
    </w:p>
    <w:p w14:paraId="4F5BD27B" w14:textId="77777777" w:rsidR="001D793C" w:rsidRPr="00707E10" w:rsidRDefault="001D793C" w:rsidP="00736AEC">
      <w:pPr>
        <w:pStyle w:val="Amainreturn"/>
        <w:keepNext/>
      </w:pPr>
      <w:r w:rsidRPr="00707E10">
        <w:t>A prime contractor commits an offence if—</w:t>
      </w:r>
    </w:p>
    <w:p w14:paraId="10A6899C" w14:textId="77777777" w:rsidR="001D793C" w:rsidRPr="00707E10" w:rsidRDefault="00017800" w:rsidP="00736AEC">
      <w:pPr>
        <w:pStyle w:val="Apara"/>
        <w:keepNext/>
      </w:pPr>
      <w:r>
        <w:tab/>
      </w:r>
      <w:r w:rsidR="0065449A" w:rsidRPr="00707E10">
        <w:t>(a)</w:t>
      </w:r>
      <w:r w:rsidR="0065449A" w:rsidRPr="00707E10">
        <w:tab/>
      </w:r>
      <w:r w:rsidR="001D793C" w:rsidRPr="00707E10">
        <w:t>the contractor transports dangerous goods in an overpack; and</w:t>
      </w:r>
    </w:p>
    <w:p w14:paraId="5FF9DFBD"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10094D19" w14:textId="629655C9"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0" w:tooltip="ADG code" w:history="1">
        <w:r w:rsidR="00B61E95" w:rsidRPr="00E358EC">
          <w:rPr>
            <w:rStyle w:val="charCitHyperlinkAbbrev"/>
          </w:rPr>
          <w:t>ADG code</w:t>
        </w:r>
      </w:hyperlink>
      <w:r w:rsidR="001D793C" w:rsidRPr="00707E10">
        <w:t>, section 5.1.2; or</w:t>
      </w:r>
    </w:p>
    <w:p w14:paraId="4FDF8016" w14:textId="77777777" w:rsidR="001D793C" w:rsidRPr="00707E10" w:rsidRDefault="00017800" w:rsidP="00017800">
      <w:pPr>
        <w:pStyle w:val="Asubpara"/>
      </w:pPr>
      <w:r>
        <w:lastRenderedPageBreak/>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4C41BB2F"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 the preparation of the overpack or its contents does not comply with—</w:t>
      </w:r>
    </w:p>
    <w:p w14:paraId="10B6E932" w14:textId="3C65DBA8"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1" w:tooltip="ADG code" w:history="1">
        <w:r w:rsidR="00B61E95" w:rsidRPr="00E358EC">
          <w:rPr>
            <w:rStyle w:val="charCitHyperlinkAbbrev"/>
          </w:rPr>
          <w:t>ADG code</w:t>
        </w:r>
      </w:hyperlink>
      <w:r w:rsidR="001D793C" w:rsidRPr="00707E10">
        <w:t>, section 5.1.2; or</w:t>
      </w:r>
    </w:p>
    <w:p w14:paraId="541CE4F3"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73882A8C" w14:textId="77777777" w:rsidR="001D793C" w:rsidRPr="00707E10" w:rsidRDefault="001D793C" w:rsidP="00017800">
      <w:pPr>
        <w:pStyle w:val="Penalty"/>
        <w:keepNext/>
      </w:pPr>
      <w:r w:rsidRPr="00707E10">
        <w:t>Maximum penalty:  20 penalty units.</w:t>
      </w:r>
    </w:p>
    <w:p w14:paraId="49D528C1" w14:textId="77777777" w:rsidR="001D793C" w:rsidRPr="00707E10" w:rsidRDefault="0065449A" w:rsidP="0065449A">
      <w:pPr>
        <w:pStyle w:val="AH5Sec"/>
        <w:rPr>
          <w:b w:val="0"/>
        </w:rPr>
      </w:pPr>
      <w:bookmarkStart w:id="100" w:name="_Toc76553014"/>
      <w:r w:rsidRPr="00F274CB">
        <w:rPr>
          <w:rStyle w:val="CharSectNo"/>
        </w:rPr>
        <w:t>76</w:t>
      </w:r>
      <w:r w:rsidRPr="00707E10">
        <w:tab/>
      </w:r>
      <w:r w:rsidR="001D793C" w:rsidRPr="00707E10">
        <w:t>Offence—drive vehicle transporting dangerous goods—non-compliant preparation of overpack</w:t>
      </w:r>
      <w:bookmarkEnd w:id="100"/>
      <w:r w:rsidR="001D793C" w:rsidRPr="00707E10">
        <w:rPr>
          <w:b w:val="0"/>
        </w:rPr>
        <w:t xml:space="preserve"> </w:t>
      </w:r>
    </w:p>
    <w:p w14:paraId="11896389" w14:textId="77777777" w:rsidR="001D793C" w:rsidRPr="00707E10" w:rsidRDefault="001D793C" w:rsidP="001D793C">
      <w:pPr>
        <w:pStyle w:val="Amainreturn"/>
      </w:pPr>
      <w:r w:rsidRPr="00707E10">
        <w:t>A person commits an offence if—</w:t>
      </w:r>
    </w:p>
    <w:p w14:paraId="5EBC3611"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an overpack; and</w:t>
      </w:r>
    </w:p>
    <w:p w14:paraId="757305F6" w14:textId="77777777" w:rsidR="001D793C" w:rsidRPr="00707E10" w:rsidRDefault="00017800" w:rsidP="00017800">
      <w:pPr>
        <w:pStyle w:val="Apara"/>
      </w:pPr>
      <w:r>
        <w:tab/>
      </w:r>
      <w:r w:rsidR="0065449A" w:rsidRPr="00707E10">
        <w:t>(b)</w:t>
      </w:r>
      <w:r w:rsidR="0065449A" w:rsidRPr="00707E10">
        <w:tab/>
      </w:r>
      <w:r w:rsidR="001D793C" w:rsidRPr="00707E10">
        <w:t>preparation of the overpack or its contents does not comply with either—</w:t>
      </w:r>
    </w:p>
    <w:p w14:paraId="58B89BC3" w14:textId="2AA89B7E"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2" w:tooltip="ADG code" w:history="1">
        <w:r w:rsidR="00B61E95" w:rsidRPr="00E358EC">
          <w:rPr>
            <w:rStyle w:val="charCitHyperlinkAbbrev"/>
          </w:rPr>
          <w:t>ADG code</w:t>
        </w:r>
      </w:hyperlink>
      <w:r w:rsidR="001D793C" w:rsidRPr="00707E10">
        <w:t>, section 5.1.2; or</w:t>
      </w:r>
    </w:p>
    <w:p w14:paraId="3D3C692C"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519B94F3"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58AE118E" w14:textId="2161F3FC"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3" w:tooltip="ADG code" w:history="1">
        <w:r w:rsidR="00B61E95" w:rsidRPr="00E358EC">
          <w:rPr>
            <w:rStyle w:val="charCitHyperlinkAbbrev"/>
          </w:rPr>
          <w:t>ADG code</w:t>
        </w:r>
      </w:hyperlink>
      <w:r w:rsidR="001D793C" w:rsidRPr="00707E10">
        <w:t>, section 5.1.2; or</w:t>
      </w:r>
    </w:p>
    <w:p w14:paraId="28E46847"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5D8130A7" w14:textId="77777777" w:rsidR="001D793C" w:rsidRPr="00707E10" w:rsidRDefault="001D793C" w:rsidP="00017800">
      <w:pPr>
        <w:pStyle w:val="Penalty"/>
        <w:keepNext/>
      </w:pPr>
      <w:r w:rsidRPr="00707E10">
        <w:t>Maximum penalty:  10 penalty units.</w:t>
      </w:r>
    </w:p>
    <w:p w14:paraId="40344DBC" w14:textId="77777777" w:rsidR="001D793C" w:rsidRPr="00707E10" w:rsidRDefault="001D793C" w:rsidP="001D793C">
      <w:pPr>
        <w:pStyle w:val="PageBreak"/>
      </w:pPr>
      <w:r w:rsidRPr="00707E10">
        <w:br w:type="page"/>
      </w:r>
    </w:p>
    <w:p w14:paraId="319701AF" w14:textId="77777777" w:rsidR="001D793C" w:rsidRPr="00F274CB" w:rsidRDefault="0065449A" w:rsidP="0065449A">
      <w:pPr>
        <w:pStyle w:val="AH1Chapter"/>
      </w:pPr>
      <w:bookmarkStart w:id="101" w:name="_Toc76553015"/>
      <w:r w:rsidRPr="00F274CB">
        <w:rPr>
          <w:rStyle w:val="CharChapNo"/>
        </w:rPr>
        <w:lastRenderedPageBreak/>
        <w:t>Chapter 7</w:t>
      </w:r>
      <w:r w:rsidRPr="00D33C89">
        <w:tab/>
      </w:r>
      <w:r w:rsidR="001D793C" w:rsidRPr="00F274CB">
        <w:rPr>
          <w:rStyle w:val="CharChapText"/>
        </w:rPr>
        <w:t>Consignment procedures</w:t>
      </w:r>
      <w:bookmarkEnd w:id="101"/>
    </w:p>
    <w:p w14:paraId="09286EFE" w14:textId="77777777" w:rsidR="001D793C" w:rsidRPr="00F274CB" w:rsidRDefault="0065449A" w:rsidP="0065449A">
      <w:pPr>
        <w:pStyle w:val="AH2Part"/>
      </w:pPr>
      <w:bookmarkStart w:id="102" w:name="_Toc76553016"/>
      <w:r w:rsidRPr="00F274CB">
        <w:rPr>
          <w:rStyle w:val="CharPartNo"/>
        </w:rPr>
        <w:t>Part 7.1</w:t>
      </w:r>
      <w:r w:rsidRPr="00D33C89">
        <w:tab/>
      </w:r>
      <w:r w:rsidR="001D793C" w:rsidRPr="00F274CB">
        <w:rPr>
          <w:rStyle w:val="CharPartText"/>
        </w:rPr>
        <w:t>Marking and labelling</w:t>
      </w:r>
      <w:bookmarkEnd w:id="102"/>
    </w:p>
    <w:p w14:paraId="6F36C6A2" w14:textId="77777777" w:rsidR="001D793C" w:rsidRPr="00707E10" w:rsidRDefault="0065449A" w:rsidP="0065449A">
      <w:pPr>
        <w:pStyle w:val="AH5Sec"/>
      </w:pPr>
      <w:bookmarkStart w:id="103" w:name="_Toc76553017"/>
      <w:r w:rsidRPr="00F274CB">
        <w:rPr>
          <w:rStyle w:val="CharSectNo"/>
        </w:rPr>
        <w:t>77</w:t>
      </w:r>
      <w:r w:rsidRPr="00707E10">
        <w:tab/>
      </w:r>
      <w:r w:rsidR="001D793C" w:rsidRPr="00707E10">
        <w:t xml:space="preserve">Meaning of </w:t>
      </w:r>
      <w:r w:rsidR="001D793C" w:rsidRPr="001C7AD6">
        <w:rPr>
          <w:rStyle w:val="charItals"/>
        </w:rPr>
        <w:t>appropriately marked</w:t>
      </w:r>
      <w:r w:rsidR="001D793C" w:rsidRPr="00707E10">
        <w:t>—</w:t>
      </w:r>
      <w:r w:rsidR="00921028" w:rsidRPr="00707E10">
        <w:t>pt 7.1</w:t>
      </w:r>
      <w:bookmarkEnd w:id="103"/>
      <w:r w:rsidR="001D793C" w:rsidRPr="00707E10">
        <w:t xml:space="preserve"> </w:t>
      </w:r>
    </w:p>
    <w:p w14:paraId="236F362E" w14:textId="45D9E1C3" w:rsidR="001D793C" w:rsidRPr="00707E10" w:rsidRDefault="00017800" w:rsidP="00017800">
      <w:pPr>
        <w:pStyle w:val="Amain"/>
      </w:pPr>
      <w:r>
        <w:tab/>
      </w:r>
      <w:r w:rsidR="0065449A" w:rsidRPr="00707E10">
        <w:t>(1)</w:t>
      </w:r>
      <w:r w:rsidR="0065449A" w:rsidRPr="00707E10">
        <w:tab/>
      </w:r>
      <w:r w:rsidR="001D793C" w:rsidRPr="00707E10">
        <w:t>For this part, a receptacle (other than a transport unit or overpack) that has a capacity of m</w:t>
      </w:r>
      <w:r w:rsidR="006213B5" w:rsidRPr="00707E10">
        <w:t>ore than 500kg or 500L</w:t>
      </w:r>
      <w:r w:rsidR="001D793C" w:rsidRPr="00707E10">
        <w:t xml:space="preserve"> is </w:t>
      </w:r>
      <w:r w:rsidR="001D793C" w:rsidRPr="0065449A">
        <w:rPr>
          <w:rStyle w:val="charBoldItals"/>
        </w:rPr>
        <w:t xml:space="preserve">appropriately marked </w:t>
      </w:r>
      <w:r w:rsidR="001D793C" w:rsidRPr="00707E10">
        <w:t xml:space="preserve">if it is marked and labelled in accordance with the </w:t>
      </w:r>
      <w:hyperlink r:id="rId114" w:tooltip="ADG code" w:history="1">
        <w:r w:rsidR="00B61E95" w:rsidRPr="00E358EC">
          <w:rPr>
            <w:rStyle w:val="charCitHyperlinkAbbrev"/>
          </w:rPr>
          <w:t>ADG code</w:t>
        </w:r>
      </w:hyperlink>
      <w:r w:rsidR="00525C4F" w:rsidRPr="00707E10">
        <w:t>, chapter 5.2 and section</w:t>
      </w:r>
      <w:r w:rsidR="001D793C" w:rsidRPr="00707E10">
        <w:t xml:space="preserve"> 5.3.3.</w:t>
      </w:r>
    </w:p>
    <w:p w14:paraId="7C7E49F7" w14:textId="52B6E02A" w:rsidR="001D793C" w:rsidRPr="00707E10" w:rsidRDefault="00017800" w:rsidP="00017800">
      <w:pPr>
        <w:pStyle w:val="Amain"/>
      </w:pPr>
      <w:r>
        <w:tab/>
      </w:r>
      <w:r w:rsidR="0065449A" w:rsidRPr="00707E10">
        <w:t>(2)</w:t>
      </w:r>
      <w:r w:rsidR="0065449A" w:rsidRPr="00707E10">
        <w:tab/>
      </w:r>
      <w:r w:rsidR="001D793C" w:rsidRPr="00707E10">
        <w:t xml:space="preserve">For this part, any other package of dangerous goods (other than an overpack) is </w:t>
      </w:r>
      <w:r w:rsidR="001D793C" w:rsidRPr="0065449A">
        <w:rPr>
          <w:rStyle w:val="charBoldItals"/>
        </w:rPr>
        <w:t xml:space="preserve">appropriately marked </w:t>
      </w:r>
      <w:r w:rsidR="001D793C" w:rsidRPr="00707E10">
        <w:t xml:space="preserve">if it is marked and labelled in accordance with the </w:t>
      </w:r>
      <w:hyperlink r:id="rId115" w:tooltip="ADG code" w:history="1">
        <w:r w:rsidR="00B61E95" w:rsidRPr="00E358EC">
          <w:rPr>
            <w:rStyle w:val="charCitHyperlinkAbbrev"/>
          </w:rPr>
          <w:t>ADG code</w:t>
        </w:r>
      </w:hyperlink>
      <w:r w:rsidR="001D793C" w:rsidRPr="00707E10">
        <w:t>, chapter 5.2.</w:t>
      </w:r>
    </w:p>
    <w:p w14:paraId="13E87EF8" w14:textId="4CC27B6E" w:rsidR="001D793C" w:rsidRPr="00707E10" w:rsidRDefault="00017800" w:rsidP="00017800">
      <w:pPr>
        <w:pStyle w:val="Amain"/>
      </w:pPr>
      <w:r>
        <w:tab/>
      </w:r>
      <w:r w:rsidR="0065449A" w:rsidRPr="00707E10">
        <w:t>(3)</w:t>
      </w:r>
      <w:r w:rsidR="0065449A" w:rsidRPr="00707E10">
        <w:tab/>
      </w:r>
      <w:r w:rsidR="001D793C" w:rsidRPr="00707E10">
        <w:t xml:space="preserve">For this part, an overpack is </w:t>
      </w:r>
      <w:r w:rsidR="001D793C" w:rsidRPr="0065449A">
        <w:rPr>
          <w:rStyle w:val="charBoldItals"/>
        </w:rPr>
        <w:t xml:space="preserve">appropriately marked </w:t>
      </w:r>
      <w:r w:rsidR="001D793C" w:rsidRPr="00707E10">
        <w:t xml:space="preserve">if it is marked and labelled in accordance with the </w:t>
      </w:r>
      <w:hyperlink r:id="rId116" w:tooltip="ADG code" w:history="1">
        <w:r w:rsidR="00B61E95" w:rsidRPr="00E358EC">
          <w:rPr>
            <w:rStyle w:val="charCitHyperlinkAbbrev"/>
          </w:rPr>
          <w:t>ADG code</w:t>
        </w:r>
      </w:hyperlink>
      <w:r w:rsidR="001D793C" w:rsidRPr="00707E10">
        <w:t>, section 5.1.2.</w:t>
      </w:r>
    </w:p>
    <w:p w14:paraId="595BBBD8" w14:textId="5C06126F" w:rsidR="001D793C" w:rsidRPr="00707E10" w:rsidRDefault="00017800" w:rsidP="00017800">
      <w:pPr>
        <w:pStyle w:val="Amain"/>
      </w:pPr>
      <w:r>
        <w:tab/>
      </w:r>
      <w:r w:rsidR="0065449A" w:rsidRPr="00707E10">
        <w:t>(4)</w:t>
      </w:r>
      <w:r w:rsidR="0065449A" w:rsidRPr="00707E10">
        <w:tab/>
      </w:r>
      <w:r w:rsidR="001D793C" w:rsidRPr="00707E10">
        <w:t xml:space="preserve">For this part, a package of dangerous goods that is packed in limited quantities is also </w:t>
      </w:r>
      <w:r w:rsidR="001D793C" w:rsidRPr="0065449A">
        <w:rPr>
          <w:rStyle w:val="charBoldItals"/>
        </w:rPr>
        <w:t>appropriately marked</w:t>
      </w:r>
      <w:r w:rsidR="001D793C" w:rsidRPr="00707E10">
        <w:t xml:space="preserve"> if it is marked and labelled in accordance with the </w:t>
      </w:r>
      <w:hyperlink r:id="rId117" w:tooltip="ADG code" w:history="1">
        <w:r w:rsidR="00B61E95" w:rsidRPr="00E358EC">
          <w:rPr>
            <w:rStyle w:val="charCitHyperlinkAbbrev"/>
          </w:rPr>
          <w:t>ADG code</w:t>
        </w:r>
      </w:hyperlink>
      <w:r w:rsidR="001D793C" w:rsidRPr="00707E10">
        <w:t>, chapter 3.4.</w:t>
      </w:r>
    </w:p>
    <w:p w14:paraId="2F423FD0" w14:textId="6FFE269B" w:rsidR="001D793C" w:rsidRPr="00707E10" w:rsidRDefault="00017800" w:rsidP="00017800">
      <w:pPr>
        <w:pStyle w:val="Amain"/>
      </w:pPr>
      <w:r>
        <w:tab/>
      </w:r>
      <w:r w:rsidR="0065449A" w:rsidRPr="00707E10">
        <w:t>(5)</w:t>
      </w:r>
      <w:r w:rsidR="0065449A" w:rsidRPr="00707E10">
        <w:tab/>
      </w:r>
      <w:r w:rsidR="001D793C" w:rsidRPr="00707E10">
        <w:t xml:space="preserve">For this part, a package of dangerous goods that is to be transported as a retail distribution load in accordance with the </w:t>
      </w:r>
      <w:hyperlink r:id="rId118" w:tooltip="ADG code" w:history="1">
        <w:r w:rsidR="00B61E95" w:rsidRPr="00E358EC">
          <w:rPr>
            <w:rStyle w:val="charCitHyperlinkAbbrev"/>
          </w:rPr>
          <w:t>ADG code</w:t>
        </w:r>
      </w:hyperlink>
      <w:r w:rsidR="001D793C" w:rsidRPr="00707E10">
        <w:t xml:space="preserve">, chapter 7.3 is also </w:t>
      </w:r>
      <w:r w:rsidR="001D793C" w:rsidRPr="0065449A">
        <w:rPr>
          <w:rStyle w:val="charBoldItals"/>
        </w:rPr>
        <w:t>appropriately marked</w:t>
      </w:r>
      <w:r w:rsidR="001D793C" w:rsidRPr="00707E10">
        <w:t xml:space="preserve"> if it is marked and labelled in accordance with the chapter.</w:t>
      </w:r>
    </w:p>
    <w:p w14:paraId="1B96C916" w14:textId="77777777" w:rsidR="001D793C" w:rsidRPr="00707E10" w:rsidRDefault="0065449A" w:rsidP="0065449A">
      <w:pPr>
        <w:pStyle w:val="AH5Sec"/>
        <w:rPr>
          <w:b w:val="0"/>
        </w:rPr>
      </w:pPr>
      <w:bookmarkStart w:id="104" w:name="_Toc76553018"/>
      <w:r w:rsidRPr="00F274CB">
        <w:rPr>
          <w:rStyle w:val="CharSectNo"/>
        </w:rPr>
        <w:t>78</w:t>
      </w:r>
      <w:r w:rsidRPr="00707E10">
        <w:tab/>
      </w:r>
      <w:r w:rsidR="001D793C" w:rsidRPr="00707E10">
        <w:t xml:space="preserve">Offences—consign dangerous goods—package </w:t>
      </w:r>
      <w:r w:rsidR="00193890" w:rsidRPr="00707E10">
        <w:t>inappropriately</w:t>
      </w:r>
      <w:r w:rsidR="001D793C" w:rsidRPr="00707E10">
        <w:t xml:space="preserve"> marked or labelled</w:t>
      </w:r>
      <w:bookmarkEnd w:id="104"/>
      <w:r w:rsidR="001D793C" w:rsidRPr="00707E10">
        <w:t xml:space="preserve"> </w:t>
      </w:r>
    </w:p>
    <w:p w14:paraId="02ACFF2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1C52A73"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43FA48D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the package is not appropriately marked.</w:t>
      </w:r>
    </w:p>
    <w:p w14:paraId="73C9EA8C" w14:textId="77777777" w:rsidR="001D793C" w:rsidRPr="00707E10" w:rsidRDefault="001D793C" w:rsidP="00017800">
      <w:pPr>
        <w:pStyle w:val="Penalty"/>
        <w:keepNext/>
      </w:pPr>
      <w:r w:rsidRPr="00707E10">
        <w:t>Maximum penalty:</w:t>
      </w:r>
    </w:p>
    <w:p w14:paraId="2437F9C4" w14:textId="77777777" w:rsidR="001D793C" w:rsidRPr="00707E10" w:rsidRDefault="001D793C" w:rsidP="001D793C">
      <w:pPr>
        <w:pStyle w:val="PenaltyPara"/>
      </w:pPr>
      <w:r w:rsidRPr="00707E10">
        <w:tab/>
        <w:t>(a)</w:t>
      </w:r>
      <w:r w:rsidRPr="00707E10">
        <w:tab/>
        <w:t>if the package is large packaging or an overpack—20 penalty units; and</w:t>
      </w:r>
    </w:p>
    <w:p w14:paraId="1275A641"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677BB1E"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A524DE1"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4282A4BA" w14:textId="77777777" w:rsidR="001D793C" w:rsidRPr="00707E10" w:rsidRDefault="00017800" w:rsidP="00017800">
      <w:pPr>
        <w:pStyle w:val="Apara"/>
        <w:keepNext/>
      </w:pPr>
      <w:r>
        <w:tab/>
      </w:r>
      <w:r w:rsidR="0065449A" w:rsidRPr="00707E10">
        <w:t>(b)</w:t>
      </w:r>
      <w:r w:rsidR="0065449A" w:rsidRPr="00707E10">
        <w:tab/>
      </w:r>
      <w:r w:rsidR="001D793C" w:rsidRPr="00707E10">
        <w:t>a mark or label on the package about its contents is false or misleading in a material particular.</w:t>
      </w:r>
    </w:p>
    <w:p w14:paraId="28F6544E" w14:textId="77777777" w:rsidR="001D793C" w:rsidRPr="00707E10" w:rsidRDefault="001D793C" w:rsidP="00017800">
      <w:pPr>
        <w:pStyle w:val="Penalty"/>
        <w:keepNext/>
      </w:pPr>
      <w:r w:rsidRPr="00707E10">
        <w:t>Maximum penalty:</w:t>
      </w:r>
    </w:p>
    <w:p w14:paraId="0D0CFAEC" w14:textId="77777777" w:rsidR="001D793C" w:rsidRPr="00707E10" w:rsidRDefault="001D793C" w:rsidP="001D793C">
      <w:pPr>
        <w:pStyle w:val="PenaltyPara"/>
      </w:pPr>
      <w:r w:rsidRPr="00707E10">
        <w:tab/>
        <w:t>(a)</w:t>
      </w:r>
      <w:r w:rsidRPr="00707E10">
        <w:tab/>
        <w:t>if the package is large packaging or an overpack—20 penalty units; and</w:t>
      </w:r>
    </w:p>
    <w:p w14:paraId="4602E742"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786E994D"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45FC265E" w14:textId="77777777" w:rsidR="001D793C" w:rsidRPr="00707E10" w:rsidRDefault="0065449A" w:rsidP="0065449A">
      <w:pPr>
        <w:pStyle w:val="AH5Sec"/>
      </w:pPr>
      <w:bookmarkStart w:id="105" w:name="_Toc76553019"/>
      <w:r w:rsidRPr="00F274CB">
        <w:rPr>
          <w:rStyle w:val="CharSectNo"/>
        </w:rPr>
        <w:t>79</w:t>
      </w:r>
      <w:r w:rsidRPr="00707E10">
        <w:tab/>
      </w:r>
      <w:r w:rsidR="001D793C" w:rsidRPr="00707E10">
        <w:t>Offence—consign goods—package marked or labelled as if contains dangerous goods</w:t>
      </w:r>
      <w:bookmarkEnd w:id="105"/>
      <w:r w:rsidR="001D793C" w:rsidRPr="00707E10">
        <w:t xml:space="preserve"> </w:t>
      </w:r>
    </w:p>
    <w:p w14:paraId="7558C6A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69CAD594" w14:textId="77777777" w:rsidR="001D793C" w:rsidRPr="00707E10" w:rsidRDefault="00017800" w:rsidP="00017800">
      <w:pPr>
        <w:pStyle w:val="Apara"/>
      </w:pPr>
      <w:r>
        <w:tab/>
      </w:r>
      <w:r w:rsidR="0065449A" w:rsidRPr="00707E10">
        <w:t>(a)</w:t>
      </w:r>
      <w:r w:rsidR="0065449A" w:rsidRPr="00707E10">
        <w:tab/>
      </w:r>
      <w:r w:rsidR="001D793C" w:rsidRPr="00707E10">
        <w:t>the person consigns goods for transport in a package; and</w:t>
      </w:r>
    </w:p>
    <w:p w14:paraId="25707CFD"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6777B0CD" w14:textId="77777777" w:rsidR="001D793C" w:rsidRPr="00707E10" w:rsidRDefault="00017800" w:rsidP="00017800">
      <w:pPr>
        <w:pStyle w:val="Apara"/>
        <w:keepNext/>
      </w:pPr>
      <w:r>
        <w:tab/>
      </w:r>
      <w:r w:rsidR="0065449A" w:rsidRPr="00707E10">
        <w:t>(c)</w:t>
      </w:r>
      <w:r w:rsidR="0065449A" w:rsidRPr="00707E10">
        <w:tab/>
      </w:r>
      <w:r w:rsidR="001D793C" w:rsidRPr="00707E10">
        <w:t>the package is marked or labelled as if it contains dangerous goods.</w:t>
      </w:r>
    </w:p>
    <w:p w14:paraId="75C69FD5" w14:textId="77777777" w:rsidR="001D793C" w:rsidRPr="00707E10" w:rsidRDefault="001D793C" w:rsidP="00017800">
      <w:pPr>
        <w:pStyle w:val="Penalty"/>
        <w:keepNext/>
      </w:pPr>
      <w:r w:rsidRPr="00707E10">
        <w:t>Maximum penalty:</w:t>
      </w:r>
    </w:p>
    <w:p w14:paraId="5FEE95C7" w14:textId="77777777" w:rsidR="001D793C" w:rsidRPr="00707E10" w:rsidRDefault="001D793C" w:rsidP="001D793C">
      <w:pPr>
        <w:pStyle w:val="PenaltyPara"/>
      </w:pPr>
      <w:r w:rsidRPr="00707E10">
        <w:tab/>
        <w:t>(a)</w:t>
      </w:r>
      <w:r w:rsidRPr="00707E10">
        <w:tab/>
        <w:t>if the package is large packaging or an overpack—20 penalty units; and</w:t>
      </w:r>
    </w:p>
    <w:p w14:paraId="5EF4E69B"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743FB70D"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4B5E5965" w14:textId="77777777" w:rsidR="001D793C" w:rsidRPr="00707E10" w:rsidRDefault="0065449A" w:rsidP="0065449A">
      <w:pPr>
        <w:pStyle w:val="AH5Sec"/>
        <w:rPr>
          <w:b w:val="0"/>
        </w:rPr>
      </w:pPr>
      <w:bookmarkStart w:id="106" w:name="_Toc76553020"/>
      <w:r w:rsidRPr="00F274CB">
        <w:rPr>
          <w:rStyle w:val="CharSectNo"/>
        </w:rPr>
        <w:lastRenderedPageBreak/>
        <w:t>80</w:t>
      </w:r>
      <w:r w:rsidRPr="00707E10">
        <w:tab/>
      </w:r>
      <w:r w:rsidR="001D793C" w:rsidRPr="00707E10">
        <w:t xml:space="preserve">Offences—pack dangerous goods—package </w:t>
      </w:r>
      <w:r w:rsidR="00193890" w:rsidRPr="00707E10">
        <w:t>inappropriately</w:t>
      </w:r>
      <w:r w:rsidR="001D793C" w:rsidRPr="00707E10">
        <w:t xml:space="preserve"> marked or labelled</w:t>
      </w:r>
      <w:bookmarkEnd w:id="106"/>
      <w:r w:rsidR="001D793C" w:rsidRPr="00707E10">
        <w:rPr>
          <w:b w:val="0"/>
        </w:rPr>
        <w:t xml:space="preserve"> </w:t>
      </w:r>
    </w:p>
    <w:p w14:paraId="7D98524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7995EC9"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31D61B90" w14:textId="77777777" w:rsidR="001D793C" w:rsidRPr="00707E10" w:rsidRDefault="00017800" w:rsidP="00017800">
      <w:pPr>
        <w:pStyle w:val="Apara"/>
      </w:pPr>
      <w:r>
        <w:tab/>
      </w:r>
      <w:r w:rsidR="0065449A" w:rsidRPr="00707E10">
        <w:t>(b)</w:t>
      </w:r>
      <w:r w:rsidR="0065449A" w:rsidRPr="00707E10">
        <w:tab/>
      </w:r>
      <w:r w:rsidR="001D793C" w:rsidRPr="00707E10">
        <w:t>the package is not, or will not be once the package is ready to be transported, appropriately marked; and</w:t>
      </w:r>
    </w:p>
    <w:p w14:paraId="7DEC3548"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package is not, or will not be once the package is ready to be transported, appropriately marked.</w:t>
      </w:r>
    </w:p>
    <w:p w14:paraId="69C5006B" w14:textId="77777777" w:rsidR="001D793C" w:rsidRPr="00707E10" w:rsidRDefault="001D793C" w:rsidP="00017800">
      <w:pPr>
        <w:pStyle w:val="Penalty"/>
        <w:keepNext/>
      </w:pPr>
      <w:r w:rsidRPr="00707E10">
        <w:t>Maximum penalty:</w:t>
      </w:r>
    </w:p>
    <w:p w14:paraId="45ADED0D" w14:textId="77777777" w:rsidR="001D793C" w:rsidRPr="00707E10" w:rsidRDefault="001D793C" w:rsidP="001D793C">
      <w:pPr>
        <w:pStyle w:val="PenaltyPara"/>
      </w:pPr>
      <w:r w:rsidRPr="00707E10">
        <w:tab/>
        <w:t>(a)</w:t>
      </w:r>
      <w:r w:rsidRPr="00707E10">
        <w:tab/>
        <w:t>if the package is large packaging or an overpack—20 penalty units; and</w:t>
      </w:r>
    </w:p>
    <w:p w14:paraId="3C6BDFF1"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117B00B0"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36D61523"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4DF5B834" w14:textId="77777777" w:rsidR="001D793C" w:rsidRPr="00707E10" w:rsidRDefault="00017800" w:rsidP="00017800">
      <w:pPr>
        <w:pStyle w:val="Apara"/>
      </w:pPr>
      <w:r>
        <w:tab/>
      </w:r>
      <w:r w:rsidR="0065449A" w:rsidRPr="00707E10">
        <w:t>(b)</w:t>
      </w:r>
      <w:r w:rsidR="0065449A" w:rsidRPr="00707E10">
        <w:tab/>
      </w:r>
      <w:r w:rsidR="001D793C" w:rsidRPr="00707E10">
        <w:t>the person marks or labels the package with a marking or label about its contents; and</w:t>
      </w:r>
    </w:p>
    <w:p w14:paraId="66A89095" w14:textId="77777777" w:rsidR="001D793C" w:rsidRPr="00707E10" w:rsidRDefault="00017800" w:rsidP="00017800">
      <w:pPr>
        <w:pStyle w:val="Apara"/>
      </w:pPr>
      <w:r>
        <w:tab/>
      </w:r>
      <w:r w:rsidR="0065449A" w:rsidRPr="00707E10">
        <w:t>(c)</w:t>
      </w:r>
      <w:r w:rsidR="0065449A" w:rsidRPr="00707E10">
        <w:tab/>
      </w:r>
      <w:r w:rsidR="001D793C" w:rsidRPr="00707E10">
        <w:t>the mark or label is false or misleading in a material particular; and</w:t>
      </w:r>
    </w:p>
    <w:p w14:paraId="6BBFA155"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mark or label is false or misleading in a material particular.</w:t>
      </w:r>
    </w:p>
    <w:p w14:paraId="319D27BA" w14:textId="77777777" w:rsidR="001D793C" w:rsidRPr="00707E10" w:rsidRDefault="001D793C" w:rsidP="00017800">
      <w:pPr>
        <w:pStyle w:val="Penalty"/>
        <w:keepNext/>
      </w:pPr>
      <w:r w:rsidRPr="00707E10">
        <w:t>Maximum penalty:</w:t>
      </w:r>
    </w:p>
    <w:p w14:paraId="7509C922" w14:textId="77777777" w:rsidR="001D793C" w:rsidRPr="00707E10" w:rsidRDefault="001D793C" w:rsidP="001D793C">
      <w:pPr>
        <w:pStyle w:val="PenaltyPara"/>
      </w:pPr>
      <w:r w:rsidRPr="00707E10">
        <w:tab/>
        <w:t>(a)</w:t>
      </w:r>
      <w:r w:rsidRPr="00707E10">
        <w:tab/>
        <w:t>if the package is large packaging or an overpack—20 penalty units; and</w:t>
      </w:r>
    </w:p>
    <w:p w14:paraId="137610E5"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372D844" w14:textId="77777777" w:rsidR="001D793C" w:rsidRPr="00707E10" w:rsidRDefault="0065449A" w:rsidP="0065449A">
      <w:pPr>
        <w:pStyle w:val="AH5Sec"/>
        <w:rPr>
          <w:b w:val="0"/>
        </w:rPr>
      </w:pPr>
      <w:bookmarkStart w:id="107" w:name="_Toc76553021"/>
      <w:r w:rsidRPr="00F274CB">
        <w:rPr>
          <w:rStyle w:val="CharSectNo"/>
        </w:rPr>
        <w:lastRenderedPageBreak/>
        <w:t>81</w:t>
      </w:r>
      <w:r w:rsidRPr="00707E10">
        <w:tab/>
      </w:r>
      <w:r w:rsidR="001D793C" w:rsidRPr="00707E10">
        <w:t>Offence—pack dangerous goods—mark or label as if contains dangerous goods</w:t>
      </w:r>
      <w:bookmarkEnd w:id="107"/>
      <w:r w:rsidR="001D793C" w:rsidRPr="00707E10">
        <w:rPr>
          <w:b w:val="0"/>
        </w:rPr>
        <w:t xml:space="preserve"> </w:t>
      </w:r>
    </w:p>
    <w:p w14:paraId="57DF6F96" w14:textId="77777777" w:rsidR="001D793C" w:rsidRPr="00707E10" w:rsidRDefault="001D793C" w:rsidP="001D793C">
      <w:pPr>
        <w:pStyle w:val="Amainreturn"/>
      </w:pPr>
      <w:r w:rsidRPr="00707E10">
        <w:t>A person commits an offence if—</w:t>
      </w:r>
    </w:p>
    <w:p w14:paraId="31C8A0E3" w14:textId="77777777" w:rsidR="001D793C" w:rsidRPr="00707E10" w:rsidRDefault="00017800" w:rsidP="00017800">
      <w:pPr>
        <w:pStyle w:val="Apara"/>
      </w:pPr>
      <w:r>
        <w:tab/>
      </w:r>
      <w:r w:rsidR="0065449A" w:rsidRPr="00707E10">
        <w:t>(a)</w:t>
      </w:r>
      <w:r w:rsidR="0065449A" w:rsidRPr="00707E10">
        <w:tab/>
      </w:r>
      <w:r w:rsidR="001D793C" w:rsidRPr="00707E10">
        <w:t>the person packs goods for transport in a package; and</w:t>
      </w:r>
    </w:p>
    <w:p w14:paraId="78D104AB"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05AD1D05" w14:textId="77777777" w:rsidR="001D793C" w:rsidRPr="00707E10" w:rsidRDefault="00017800" w:rsidP="00017800">
      <w:pPr>
        <w:pStyle w:val="Apara"/>
      </w:pPr>
      <w:r>
        <w:tab/>
      </w:r>
      <w:r w:rsidR="0065449A" w:rsidRPr="00707E10">
        <w:t>(c)</w:t>
      </w:r>
      <w:r w:rsidR="0065449A" w:rsidRPr="00707E10">
        <w:tab/>
      </w:r>
      <w:r w:rsidR="001D793C" w:rsidRPr="00707E10">
        <w:t>the person marks or labels the package as if it contains dangerous goods; and</w:t>
      </w:r>
    </w:p>
    <w:p w14:paraId="5D3EF6E5"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package does not contain dangerous goods.</w:t>
      </w:r>
    </w:p>
    <w:p w14:paraId="5392A43B" w14:textId="77777777" w:rsidR="001D793C" w:rsidRPr="00707E10" w:rsidRDefault="001D793C" w:rsidP="00017800">
      <w:pPr>
        <w:pStyle w:val="Penalty"/>
        <w:keepNext/>
      </w:pPr>
      <w:r w:rsidRPr="00707E10">
        <w:t>Maximum penalty:</w:t>
      </w:r>
    </w:p>
    <w:p w14:paraId="3BB33AA2" w14:textId="77777777" w:rsidR="001D793C" w:rsidRPr="00707E10" w:rsidRDefault="001D793C" w:rsidP="001D793C">
      <w:pPr>
        <w:pStyle w:val="PenaltyPara"/>
      </w:pPr>
      <w:r w:rsidRPr="00707E10">
        <w:tab/>
        <w:t>(a)</w:t>
      </w:r>
      <w:r w:rsidRPr="00707E10">
        <w:tab/>
        <w:t>if the package is large packaging or an overpack—20 penalty units; and</w:t>
      </w:r>
    </w:p>
    <w:p w14:paraId="65DD3277"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71E5E25C" w14:textId="77777777" w:rsidR="001D793C" w:rsidRPr="00707E10" w:rsidRDefault="0065449A" w:rsidP="0065449A">
      <w:pPr>
        <w:pStyle w:val="AH5Sec"/>
        <w:rPr>
          <w:b w:val="0"/>
        </w:rPr>
      </w:pPr>
      <w:bookmarkStart w:id="108" w:name="_Toc76553022"/>
      <w:r w:rsidRPr="00F274CB">
        <w:rPr>
          <w:rStyle w:val="CharSectNo"/>
        </w:rPr>
        <w:t>82</w:t>
      </w:r>
      <w:r w:rsidRPr="00707E10">
        <w:tab/>
      </w:r>
      <w:r w:rsidR="001D793C" w:rsidRPr="00707E10">
        <w:t xml:space="preserve">Offences—prime contractor transports dangerous goods—package </w:t>
      </w:r>
      <w:r w:rsidR="00193890" w:rsidRPr="00707E10">
        <w:t>inappropriately</w:t>
      </w:r>
      <w:r w:rsidR="001D793C" w:rsidRPr="00707E10">
        <w:t xml:space="preserve"> marked or labelled</w:t>
      </w:r>
      <w:bookmarkEnd w:id="108"/>
      <w:r w:rsidR="001D793C" w:rsidRPr="00707E10">
        <w:rPr>
          <w:b w:val="0"/>
        </w:rPr>
        <w:t xml:space="preserve"> </w:t>
      </w:r>
    </w:p>
    <w:p w14:paraId="1B29C92D"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2D17909A"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7C1321D5" w14:textId="77777777" w:rsidR="001D793C" w:rsidRPr="00707E10" w:rsidRDefault="00017800" w:rsidP="00017800">
      <w:pPr>
        <w:pStyle w:val="Apara"/>
      </w:pPr>
      <w:r>
        <w:tab/>
      </w:r>
      <w:r w:rsidR="0065449A" w:rsidRPr="00707E10">
        <w:t>(b)</w:t>
      </w:r>
      <w:r w:rsidR="0065449A" w:rsidRPr="00707E10">
        <w:tab/>
      </w:r>
      <w:r w:rsidR="001D793C" w:rsidRPr="00707E10">
        <w:t>the package is not appropriately marked; and</w:t>
      </w:r>
    </w:p>
    <w:p w14:paraId="0505E9EF"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w:t>
      </w:r>
    </w:p>
    <w:p w14:paraId="4EEC2B8C" w14:textId="77777777" w:rsidR="001D793C" w:rsidRPr="00707E10" w:rsidRDefault="00017800" w:rsidP="00017800">
      <w:pPr>
        <w:pStyle w:val="Asubpara"/>
      </w:pPr>
      <w:r>
        <w:tab/>
      </w:r>
      <w:r w:rsidR="0065449A" w:rsidRPr="00707E10">
        <w:t>(i)</w:t>
      </w:r>
      <w:r w:rsidR="0065449A" w:rsidRPr="00707E10">
        <w:tab/>
      </w:r>
      <w:r w:rsidR="001D793C" w:rsidRPr="00707E10">
        <w:t>the goods are dangerous goods; and</w:t>
      </w:r>
    </w:p>
    <w:p w14:paraId="554F7CC4" w14:textId="77777777" w:rsidR="001D793C" w:rsidRPr="00707E10" w:rsidRDefault="00017800" w:rsidP="00017800">
      <w:pPr>
        <w:pStyle w:val="Asubpara"/>
        <w:keepNext/>
      </w:pPr>
      <w:r>
        <w:tab/>
      </w:r>
      <w:r w:rsidR="0065449A" w:rsidRPr="00707E10">
        <w:t>(ii)</w:t>
      </w:r>
      <w:r w:rsidR="0065449A" w:rsidRPr="00707E10">
        <w:tab/>
      </w:r>
      <w:r w:rsidR="001D793C" w:rsidRPr="00707E10">
        <w:t>the package is not appropriately marked.</w:t>
      </w:r>
    </w:p>
    <w:p w14:paraId="65723C0C" w14:textId="77777777" w:rsidR="001D793C" w:rsidRPr="00707E10" w:rsidRDefault="001D793C" w:rsidP="00017800">
      <w:pPr>
        <w:pStyle w:val="Penalty"/>
        <w:keepNext/>
      </w:pPr>
      <w:r w:rsidRPr="00707E10">
        <w:t>Maximum penalty:</w:t>
      </w:r>
    </w:p>
    <w:p w14:paraId="6A76982F" w14:textId="77777777" w:rsidR="001D793C" w:rsidRPr="00707E10" w:rsidRDefault="001D793C" w:rsidP="001D793C">
      <w:pPr>
        <w:pStyle w:val="PenaltyPara"/>
      </w:pPr>
      <w:r w:rsidRPr="00707E10">
        <w:tab/>
        <w:t>(a)</w:t>
      </w:r>
      <w:r w:rsidRPr="00707E10">
        <w:tab/>
        <w:t>if the package is large packaging or an overpack—20 penalty units; and</w:t>
      </w:r>
    </w:p>
    <w:p w14:paraId="62B93EA1"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77A4947B" w14:textId="77777777" w:rsidR="001D793C" w:rsidRPr="00707E10" w:rsidRDefault="00017800" w:rsidP="00736AEC">
      <w:pPr>
        <w:pStyle w:val="Amain"/>
        <w:keepNext/>
      </w:pPr>
      <w:r>
        <w:lastRenderedPageBreak/>
        <w:tab/>
      </w:r>
      <w:r w:rsidR="0065449A" w:rsidRPr="00707E10">
        <w:t>(2)</w:t>
      </w:r>
      <w:r w:rsidR="0065449A" w:rsidRPr="00707E10">
        <w:tab/>
      </w:r>
      <w:r w:rsidR="001D793C" w:rsidRPr="00707E10">
        <w:t>A prime contractor commits an offence if—</w:t>
      </w:r>
    </w:p>
    <w:p w14:paraId="7FE12565"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7B64977D" w14:textId="77777777" w:rsidR="001D793C" w:rsidRPr="00707E10" w:rsidRDefault="00017800" w:rsidP="00017800">
      <w:pPr>
        <w:pStyle w:val="Apara"/>
      </w:pPr>
      <w:r>
        <w:tab/>
      </w:r>
      <w:r w:rsidR="0065449A" w:rsidRPr="00707E10">
        <w:t>(b)</w:t>
      </w:r>
      <w:r w:rsidR="0065449A" w:rsidRPr="00707E10">
        <w:tab/>
      </w:r>
      <w:r w:rsidR="001D793C" w:rsidRPr="00707E10">
        <w:t>a mark or label on the package about its contents is false or misleading in a material particular; and</w:t>
      </w:r>
    </w:p>
    <w:p w14:paraId="5D1483BB"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mark or label is false or misleading in a material particular.</w:t>
      </w:r>
    </w:p>
    <w:p w14:paraId="770E775E" w14:textId="77777777" w:rsidR="001D793C" w:rsidRPr="00707E10" w:rsidRDefault="001D793C" w:rsidP="00017800">
      <w:pPr>
        <w:pStyle w:val="Penalty"/>
        <w:keepNext/>
      </w:pPr>
      <w:r w:rsidRPr="00707E10">
        <w:t>Maximum penalty:</w:t>
      </w:r>
    </w:p>
    <w:p w14:paraId="01065A92" w14:textId="77777777" w:rsidR="001D793C" w:rsidRPr="00707E10" w:rsidRDefault="001D793C" w:rsidP="001D793C">
      <w:pPr>
        <w:pStyle w:val="PenaltyPara"/>
      </w:pPr>
      <w:r w:rsidRPr="00707E10">
        <w:tab/>
        <w:t>(a)</w:t>
      </w:r>
      <w:r w:rsidRPr="00707E10">
        <w:tab/>
        <w:t>if the package is large packaging or an overpack—20 penalty units; and</w:t>
      </w:r>
    </w:p>
    <w:p w14:paraId="6BCD4B9C"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DDA7ED5" w14:textId="77777777" w:rsidR="001D793C" w:rsidRPr="00707E10" w:rsidRDefault="0065449A" w:rsidP="0065449A">
      <w:pPr>
        <w:pStyle w:val="AH5Sec"/>
      </w:pPr>
      <w:bookmarkStart w:id="109" w:name="_Toc76553023"/>
      <w:r w:rsidRPr="00F274CB">
        <w:rPr>
          <w:rStyle w:val="CharSectNo"/>
        </w:rPr>
        <w:t>83</w:t>
      </w:r>
      <w:r w:rsidRPr="00707E10">
        <w:tab/>
      </w:r>
      <w:r w:rsidR="001D793C" w:rsidRPr="00707E10">
        <w:t>Offence—prime contractor transports goods—package marked or labelled as if contains dangerous goods</w:t>
      </w:r>
      <w:bookmarkEnd w:id="109"/>
      <w:r w:rsidR="001D793C" w:rsidRPr="00707E10">
        <w:rPr>
          <w:b w:val="0"/>
        </w:rPr>
        <w:t xml:space="preserve"> </w:t>
      </w:r>
    </w:p>
    <w:p w14:paraId="02408A9F" w14:textId="77777777" w:rsidR="001D793C" w:rsidRPr="00707E10" w:rsidRDefault="001D793C" w:rsidP="001D793C">
      <w:pPr>
        <w:pStyle w:val="Amainreturn"/>
      </w:pPr>
      <w:r w:rsidRPr="00707E10">
        <w:t>A prime contractor commits an offence if—</w:t>
      </w:r>
    </w:p>
    <w:p w14:paraId="0112B60E" w14:textId="77777777" w:rsidR="001D793C" w:rsidRPr="00707E10" w:rsidRDefault="00017800" w:rsidP="00017800">
      <w:pPr>
        <w:pStyle w:val="Apara"/>
      </w:pPr>
      <w:r>
        <w:tab/>
      </w:r>
      <w:r w:rsidR="0065449A" w:rsidRPr="00707E10">
        <w:t>(a)</w:t>
      </w:r>
      <w:r w:rsidR="0065449A" w:rsidRPr="00707E10">
        <w:tab/>
      </w:r>
      <w:r w:rsidR="001D793C" w:rsidRPr="00707E10">
        <w:t>the contractor transports goods in a package; and</w:t>
      </w:r>
    </w:p>
    <w:p w14:paraId="45DEE4B8" w14:textId="77777777" w:rsidR="001D793C" w:rsidRPr="00707E10" w:rsidRDefault="00017800" w:rsidP="00017800">
      <w:pPr>
        <w:pStyle w:val="Apara"/>
      </w:pPr>
      <w:r>
        <w:tab/>
      </w:r>
      <w:r w:rsidR="0065449A" w:rsidRPr="00707E10">
        <w:t>(b)</w:t>
      </w:r>
      <w:r w:rsidR="0065449A" w:rsidRPr="00707E10">
        <w:tab/>
      </w:r>
      <w:r w:rsidR="001D793C" w:rsidRPr="00707E10">
        <w:t>the package is marked or labelled as if it contains dangerous goods; and</w:t>
      </w:r>
    </w:p>
    <w:p w14:paraId="12F94912"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package does not contain dangerous goods.</w:t>
      </w:r>
    </w:p>
    <w:p w14:paraId="0075034C" w14:textId="77777777" w:rsidR="001D793C" w:rsidRPr="00707E10" w:rsidRDefault="001D793C" w:rsidP="00017800">
      <w:pPr>
        <w:pStyle w:val="Penalty"/>
        <w:keepNext/>
      </w:pPr>
      <w:r w:rsidRPr="00707E10">
        <w:t>Maximum penalty:</w:t>
      </w:r>
    </w:p>
    <w:p w14:paraId="240C203A" w14:textId="77777777" w:rsidR="001D793C" w:rsidRPr="00707E10" w:rsidRDefault="001D793C" w:rsidP="001D793C">
      <w:pPr>
        <w:pStyle w:val="PenaltyPara"/>
      </w:pPr>
      <w:r w:rsidRPr="00707E10">
        <w:tab/>
        <w:t>(a)</w:t>
      </w:r>
      <w:r w:rsidRPr="00707E10">
        <w:tab/>
        <w:t>if the package is large packaging or an overpack—20 penalty units; and</w:t>
      </w:r>
    </w:p>
    <w:p w14:paraId="003D0B98"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0F27FE0" w14:textId="77777777" w:rsidR="001D793C" w:rsidRPr="00707E10" w:rsidRDefault="001D793C" w:rsidP="001D793C">
      <w:pPr>
        <w:pStyle w:val="PageBreak"/>
      </w:pPr>
      <w:r w:rsidRPr="00707E10">
        <w:br w:type="page"/>
      </w:r>
    </w:p>
    <w:p w14:paraId="322098AB" w14:textId="77777777" w:rsidR="001D793C" w:rsidRPr="00F274CB" w:rsidRDefault="0065449A" w:rsidP="0065449A">
      <w:pPr>
        <w:pStyle w:val="AH2Part"/>
      </w:pPr>
      <w:bookmarkStart w:id="110" w:name="_Toc76553024"/>
      <w:r w:rsidRPr="00F274CB">
        <w:rPr>
          <w:rStyle w:val="CharPartNo"/>
        </w:rPr>
        <w:lastRenderedPageBreak/>
        <w:t>Part 7.2</w:t>
      </w:r>
      <w:r w:rsidRPr="00D33C89">
        <w:tab/>
      </w:r>
      <w:r w:rsidR="001D793C" w:rsidRPr="00F274CB">
        <w:rPr>
          <w:rStyle w:val="CharPartText"/>
        </w:rPr>
        <w:t>Placarding</w:t>
      </w:r>
      <w:bookmarkEnd w:id="110"/>
    </w:p>
    <w:p w14:paraId="278DB1F6" w14:textId="77777777" w:rsidR="001D793C" w:rsidRPr="00707E10" w:rsidRDefault="0065449A" w:rsidP="0065449A">
      <w:pPr>
        <w:pStyle w:val="AH5Sec"/>
        <w:rPr>
          <w:rFonts w:cs="Arial"/>
        </w:rPr>
      </w:pPr>
      <w:bookmarkStart w:id="111" w:name="_Toc76553025"/>
      <w:r w:rsidRPr="00F274CB">
        <w:rPr>
          <w:rStyle w:val="CharSectNo"/>
        </w:rPr>
        <w:t>84</w:t>
      </w:r>
      <w:r w:rsidRPr="00707E10">
        <w:rPr>
          <w:rFonts w:cs="Arial"/>
        </w:rPr>
        <w:tab/>
      </w:r>
      <w:r w:rsidR="00525C4F" w:rsidRPr="00707E10">
        <w:t xml:space="preserve">Meaning of </w:t>
      </w:r>
      <w:r w:rsidR="00525C4F" w:rsidRPr="001C7AD6">
        <w:rPr>
          <w:rStyle w:val="charItals"/>
        </w:rPr>
        <w:t>placards</w:t>
      </w:r>
      <w:r w:rsidR="00525C4F" w:rsidRPr="00707E10">
        <w:t xml:space="preserve"> and </w:t>
      </w:r>
      <w:r w:rsidR="00525C4F" w:rsidRPr="001C7AD6">
        <w:rPr>
          <w:rStyle w:val="charItals"/>
        </w:rPr>
        <w:t>appropriately placarded</w:t>
      </w:r>
      <w:r w:rsidR="001D793C" w:rsidRPr="00707E10">
        <w:t>—</w:t>
      </w:r>
      <w:r w:rsidR="001D793C" w:rsidRPr="00707E10">
        <w:rPr>
          <w:rFonts w:cs="Arial"/>
        </w:rPr>
        <w:t>pt 7.2</w:t>
      </w:r>
      <w:bookmarkEnd w:id="111"/>
      <w:r w:rsidR="001D793C" w:rsidRPr="00707E10">
        <w:t xml:space="preserve"> </w:t>
      </w:r>
    </w:p>
    <w:p w14:paraId="01F0FC0B" w14:textId="77777777" w:rsidR="001D793C" w:rsidRPr="00707E10" w:rsidRDefault="00017800" w:rsidP="00017800">
      <w:pPr>
        <w:pStyle w:val="Amain"/>
      </w:pPr>
      <w:r>
        <w:tab/>
      </w:r>
      <w:r w:rsidR="0065449A" w:rsidRPr="00707E10">
        <w:t>(1)</w:t>
      </w:r>
      <w:r w:rsidR="0065449A" w:rsidRPr="00707E10">
        <w:tab/>
      </w:r>
      <w:r w:rsidR="001D793C" w:rsidRPr="00707E10">
        <w:t xml:space="preserve">For this part, a person </w:t>
      </w:r>
      <w:r w:rsidR="001D793C" w:rsidRPr="0065449A">
        <w:rPr>
          <w:rStyle w:val="charBoldItals"/>
        </w:rPr>
        <w:t>placards</w:t>
      </w:r>
      <w:r w:rsidR="001D793C" w:rsidRPr="00707E10">
        <w:t xml:space="preserve"> a load of dangerous goods if the person affixes, stencils, prints or places a label or an emergency information panel in relation to the load on any thing that is being, or that is to be, used to transport the load.</w:t>
      </w:r>
    </w:p>
    <w:p w14:paraId="1501E506" w14:textId="041BF2EF" w:rsidR="001D793C" w:rsidRPr="00707E10" w:rsidRDefault="00017800" w:rsidP="00017800">
      <w:pPr>
        <w:pStyle w:val="Amain"/>
      </w:pPr>
      <w:r>
        <w:tab/>
      </w:r>
      <w:r w:rsidR="0065449A" w:rsidRPr="00707E10">
        <w:t>(2)</w:t>
      </w:r>
      <w:r w:rsidR="0065449A" w:rsidRPr="00707E10">
        <w:tab/>
      </w:r>
      <w:r w:rsidR="001D793C" w:rsidRPr="00707E10">
        <w:t xml:space="preserve">For this part, a placard load is </w:t>
      </w:r>
      <w:r w:rsidR="001D793C" w:rsidRPr="0065449A">
        <w:rPr>
          <w:rStyle w:val="charBoldItals"/>
        </w:rPr>
        <w:t>appropriately placarded</w:t>
      </w:r>
      <w:r w:rsidR="001D793C" w:rsidRPr="00707E10">
        <w:t xml:space="preserve"> if it is placarded in accordance with the </w:t>
      </w:r>
      <w:hyperlink r:id="rId119" w:tooltip="ADG code" w:history="1">
        <w:r w:rsidR="00B61E95" w:rsidRPr="00E358EC">
          <w:rPr>
            <w:rStyle w:val="charCitHyperlinkAbbrev"/>
          </w:rPr>
          <w:t>ADG code</w:t>
        </w:r>
      </w:hyperlink>
      <w:r w:rsidR="001D793C" w:rsidRPr="00707E10">
        <w:t>, chapter 5.3.</w:t>
      </w:r>
    </w:p>
    <w:p w14:paraId="04BBE569" w14:textId="77777777" w:rsidR="001D793C" w:rsidRPr="00707E10" w:rsidRDefault="00017800" w:rsidP="00017800">
      <w:pPr>
        <w:pStyle w:val="Amain"/>
        <w:keepNext/>
      </w:pPr>
      <w:r>
        <w:tab/>
      </w:r>
      <w:r w:rsidR="0065449A" w:rsidRPr="00707E10">
        <w:t>(3)</w:t>
      </w:r>
      <w:r w:rsidR="0065449A" w:rsidRPr="00707E10">
        <w:tab/>
      </w:r>
      <w:r w:rsidR="001D793C" w:rsidRPr="00707E10">
        <w:t>In this section:</w:t>
      </w:r>
    </w:p>
    <w:p w14:paraId="375CA98A" w14:textId="3F438095" w:rsidR="001D793C" w:rsidRPr="00707E10" w:rsidRDefault="001D793C" w:rsidP="0065449A">
      <w:pPr>
        <w:pStyle w:val="aDef"/>
      </w:pPr>
      <w:r w:rsidRPr="0065449A">
        <w:rPr>
          <w:rStyle w:val="charBoldItals"/>
        </w:rPr>
        <w:t>emergency information panel</w:t>
      </w:r>
      <w:r w:rsidRPr="00707E10">
        <w:t xml:space="preserve">—see the </w:t>
      </w:r>
      <w:hyperlink r:id="rId120" w:tooltip="ADG code" w:history="1">
        <w:r w:rsidR="00B61E95" w:rsidRPr="00E358EC">
          <w:rPr>
            <w:rStyle w:val="charCitHyperlinkAbbrev"/>
          </w:rPr>
          <w:t>ADG code</w:t>
        </w:r>
      </w:hyperlink>
      <w:r w:rsidRPr="00707E10">
        <w:t>, section 5.3.1.3.</w:t>
      </w:r>
    </w:p>
    <w:p w14:paraId="78E0D60A" w14:textId="1BA8B217" w:rsidR="001D793C" w:rsidRPr="00707E10" w:rsidRDefault="001D793C" w:rsidP="0065449A">
      <w:pPr>
        <w:pStyle w:val="aDef"/>
      </w:pPr>
      <w:r w:rsidRPr="0065449A">
        <w:rPr>
          <w:rStyle w:val="charBoldItals"/>
        </w:rPr>
        <w:t>label</w:t>
      </w:r>
      <w:r w:rsidRPr="00707E10">
        <w:t xml:space="preserve">—see the </w:t>
      </w:r>
      <w:hyperlink r:id="rId121" w:tooltip="ADG code" w:history="1">
        <w:r w:rsidR="00B61E95" w:rsidRPr="00E358EC">
          <w:rPr>
            <w:rStyle w:val="charCitHyperlinkAbbrev"/>
          </w:rPr>
          <w:t>ADG code</w:t>
        </w:r>
      </w:hyperlink>
      <w:r w:rsidRPr="00707E10">
        <w:t xml:space="preserve">, section </w:t>
      </w:r>
      <w:r w:rsidR="00394EFB" w:rsidRPr="00707E10">
        <w:t>5.2.2</w:t>
      </w:r>
      <w:r w:rsidRPr="00707E10">
        <w:t>.</w:t>
      </w:r>
    </w:p>
    <w:p w14:paraId="648045B3" w14:textId="77777777" w:rsidR="001D793C" w:rsidRPr="00707E10" w:rsidRDefault="0065449A" w:rsidP="0065449A">
      <w:pPr>
        <w:pStyle w:val="AH5Sec"/>
      </w:pPr>
      <w:bookmarkStart w:id="112" w:name="_Toc76553026"/>
      <w:r w:rsidRPr="00F274CB">
        <w:rPr>
          <w:rStyle w:val="CharSectNo"/>
        </w:rPr>
        <w:t>85</w:t>
      </w:r>
      <w:r w:rsidRPr="00707E10">
        <w:tab/>
      </w:r>
      <w:r w:rsidR="001D793C" w:rsidRPr="00707E10">
        <w:t>When load must be placarded</w:t>
      </w:r>
      <w:bookmarkEnd w:id="112"/>
      <w:r w:rsidR="001D793C" w:rsidRPr="00707E10">
        <w:t xml:space="preserve"> </w:t>
      </w:r>
    </w:p>
    <w:p w14:paraId="27FEDED6" w14:textId="77777777" w:rsidR="001D793C" w:rsidRPr="00707E10" w:rsidRDefault="00017800" w:rsidP="00017800">
      <w:pPr>
        <w:pStyle w:val="Amain"/>
      </w:pPr>
      <w:r>
        <w:tab/>
      </w:r>
      <w:r w:rsidR="0065449A" w:rsidRPr="00707E10">
        <w:t>(1)</w:t>
      </w:r>
      <w:r w:rsidR="0065449A" w:rsidRPr="00707E10">
        <w:tab/>
      </w:r>
      <w:r w:rsidR="001D793C" w:rsidRPr="00707E10">
        <w:t>A load of dangerous goods must be placarded if—</w:t>
      </w:r>
    </w:p>
    <w:p w14:paraId="77B7866A" w14:textId="77777777" w:rsidR="001D793C" w:rsidRPr="00707E10" w:rsidRDefault="00017800" w:rsidP="00017800">
      <w:pPr>
        <w:pStyle w:val="Apara"/>
      </w:pPr>
      <w:r>
        <w:tab/>
      </w:r>
      <w:r w:rsidR="0065449A" w:rsidRPr="00707E10">
        <w:t>(a)</w:t>
      </w:r>
      <w:r w:rsidR="0065449A" w:rsidRPr="00707E10">
        <w:tab/>
      </w:r>
      <w:r w:rsidR="001D793C" w:rsidRPr="00707E10">
        <w:t>it contains—</w:t>
      </w:r>
    </w:p>
    <w:p w14:paraId="56AC8612"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33A03A3B"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or</w:t>
      </w:r>
    </w:p>
    <w:p w14:paraId="24E6AD2C" w14:textId="77777777" w:rsidR="001D793C" w:rsidRPr="00707E10" w:rsidRDefault="00017800" w:rsidP="00017800">
      <w:pPr>
        <w:pStyle w:val="Apara"/>
      </w:pPr>
      <w:r>
        <w:tab/>
      </w:r>
      <w:r w:rsidR="0065449A" w:rsidRPr="00707E10">
        <w:t>(b)</w:t>
      </w:r>
      <w:r w:rsidR="0065449A" w:rsidRPr="00707E10">
        <w:tab/>
      </w:r>
      <w:r w:rsidR="001D793C" w:rsidRPr="00707E10">
        <w:t>it contains an aggregate quantity of dangerous goods of 250 or more and those goods include—</w:t>
      </w:r>
    </w:p>
    <w:p w14:paraId="408E2C41" w14:textId="77777777" w:rsidR="001D793C" w:rsidRPr="00707E10" w:rsidRDefault="00017800" w:rsidP="00017800">
      <w:pPr>
        <w:pStyle w:val="Asubpara"/>
      </w:pPr>
      <w:r>
        <w:tab/>
      </w:r>
      <w:r w:rsidR="0065449A" w:rsidRPr="00707E10">
        <w:t>(i)</w:t>
      </w:r>
      <w:r w:rsidR="0065449A" w:rsidRPr="00707E10">
        <w:tab/>
      </w:r>
      <w:r w:rsidR="001D793C" w:rsidRPr="00707E10">
        <w:t>dangerous goods of UN division 2.1 that are not aerosols; or</w:t>
      </w:r>
    </w:p>
    <w:p w14:paraId="29448717" w14:textId="77777777" w:rsidR="001D793C" w:rsidRPr="00707E10" w:rsidRDefault="00017800" w:rsidP="00017800">
      <w:pPr>
        <w:pStyle w:val="Asubpara"/>
      </w:pPr>
      <w:r>
        <w:tab/>
      </w:r>
      <w:r w:rsidR="0065449A" w:rsidRPr="00707E10">
        <w:t>(ii)</w:t>
      </w:r>
      <w:r w:rsidR="0065449A" w:rsidRPr="00707E10">
        <w:tab/>
      </w:r>
      <w:r w:rsidR="001D793C" w:rsidRPr="00707E10">
        <w:t>dangerous goods of UN division 2.3; or</w:t>
      </w:r>
    </w:p>
    <w:p w14:paraId="44FF5027" w14:textId="77777777" w:rsidR="001D793C" w:rsidRPr="00707E10" w:rsidRDefault="00017800" w:rsidP="00017800">
      <w:pPr>
        <w:pStyle w:val="Asubpara"/>
      </w:pPr>
      <w:r>
        <w:tab/>
      </w:r>
      <w:r w:rsidR="0065449A" w:rsidRPr="00707E10">
        <w:t>(iii)</w:t>
      </w:r>
      <w:r w:rsidR="0065449A" w:rsidRPr="00707E10">
        <w:tab/>
      </w:r>
      <w:r w:rsidR="001D793C" w:rsidRPr="00707E10">
        <w:t>dangerous goods of packing group I; or</w:t>
      </w:r>
    </w:p>
    <w:p w14:paraId="11B2B6FF" w14:textId="77777777" w:rsidR="001D793C" w:rsidRPr="00707E10" w:rsidRDefault="00017800" w:rsidP="00017800">
      <w:pPr>
        <w:pStyle w:val="Apara"/>
      </w:pPr>
      <w:r>
        <w:tab/>
      </w:r>
      <w:r w:rsidR="0065449A" w:rsidRPr="00707E10">
        <w:t>(c)</w:t>
      </w:r>
      <w:r w:rsidR="0065449A" w:rsidRPr="00707E10">
        <w:tab/>
      </w:r>
      <w:r w:rsidR="001D793C" w:rsidRPr="00707E10">
        <w:t>it contains dangerous goods of UN division 6.2, category A; or</w:t>
      </w:r>
    </w:p>
    <w:p w14:paraId="10230B6A" w14:textId="77777777" w:rsidR="001D793C" w:rsidRPr="00707E10" w:rsidRDefault="00017800" w:rsidP="008A77EB">
      <w:pPr>
        <w:pStyle w:val="Apara"/>
        <w:keepNext/>
      </w:pPr>
      <w:r>
        <w:lastRenderedPageBreak/>
        <w:tab/>
      </w:r>
      <w:r w:rsidR="0065449A" w:rsidRPr="00707E10">
        <w:t>(d)</w:t>
      </w:r>
      <w:r w:rsidR="0065449A" w:rsidRPr="00707E10">
        <w:tab/>
      </w:r>
      <w:r w:rsidR="001D793C" w:rsidRPr="00707E10">
        <w:t>it contains an aggregate quantity of dangerous goods of UN division 6.2 (other than category A) of 10 or more; or</w:t>
      </w:r>
    </w:p>
    <w:p w14:paraId="2B798C85" w14:textId="77777777" w:rsidR="001D793C" w:rsidRPr="00707E10" w:rsidRDefault="00017800" w:rsidP="00017800">
      <w:pPr>
        <w:pStyle w:val="Apara"/>
      </w:pPr>
      <w:r>
        <w:tab/>
      </w:r>
      <w:r w:rsidR="0065449A" w:rsidRPr="00707E10">
        <w:t>(e)</w:t>
      </w:r>
      <w:r w:rsidR="0065449A" w:rsidRPr="00707E10">
        <w:tab/>
      </w:r>
      <w:r w:rsidR="001D793C" w:rsidRPr="00707E10">
        <w:t>it contains an aggregate quantity of dangerous goods of 1 000 or more.</w:t>
      </w:r>
    </w:p>
    <w:p w14:paraId="711087D4" w14:textId="31C4EDA7" w:rsidR="001D793C" w:rsidRPr="00707E10" w:rsidRDefault="00017800" w:rsidP="00017800">
      <w:pPr>
        <w:pStyle w:val="Amain"/>
      </w:pPr>
      <w:r>
        <w:tab/>
      </w:r>
      <w:r w:rsidR="0065449A" w:rsidRPr="00707E10">
        <w:t>(2)</w:t>
      </w:r>
      <w:r w:rsidR="0065449A" w:rsidRPr="00707E10">
        <w:tab/>
      </w:r>
      <w:r w:rsidR="001D793C" w:rsidRPr="00707E10">
        <w:rPr>
          <w:lang w:val="en-US"/>
        </w:rPr>
        <w:t xml:space="preserve">However, a retail distribution load that complies with the </w:t>
      </w:r>
      <w:hyperlink r:id="rId122" w:tooltip="ADG code" w:history="1">
        <w:r w:rsidR="00B61E95" w:rsidRPr="00E358EC">
          <w:rPr>
            <w:rStyle w:val="charCitHyperlinkAbbrev"/>
          </w:rPr>
          <w:t>ADG code</w:t>
        </w:r>
      </w:hyperlink>
      <w:r w:rsidR="001D793C" w:rsidRPr="00707E10">
        <w:rPr>
          <w:lang w:val="en-US"/>
        </w:rPr>
        <w:t>, chapter 7.3 is not a load that must be placarded.</w:t>
      </w:r>
    </w:p>
    <w:p w14:paraId="2237D517" w14:textId="77777777" w:rsidR="001D793C" w:rsidRPr="00707E10" w:rsidRDefault="0065449A" w:rsidP="0065449A">
      <w:pPr>
        <w:pStyle w:val="AH5Sec"/>
      </w:pPr>
      <w:bookmarkStart w:id="113" w:name="_Toc76553027"/>
      <w:r w:rsidRPr="00F274CB">
        <w:rPr>
          <w:rStyle w:val="CharSectNo"/>
        </w:rPr>
        <w:t>86</w:t>
      </w:r>
      <w:r w:rsidRPr="00707E10">
        <w:tab/>
      </w:r>
      <w:r w:rsidR="001D793C" w:rsidRPr="00707E10">
        <w:t xml:space="preserve">Offences—consign placard load—load </w:t>
      </w:r>
      <w:r w:rsidR="00193890" w:rsidRPr="00707E10">
        <w:t>inappropriately</w:t>
      </w:r>
      <w:r w:rsidR="001D793C" w:rsidRPr="00707E10">
        <w:t xml:space="preserve"> placarded</w:t>
      </w:r>
      <w:bookmarkEnd w:id="113"/>
      <w:r w:rsidR="001D793C" w:rsidRPr="00707E10">
        <w:t xml:space="preserve"> </w:t>
      </w:r>
    </w:p>
    <w:p w14:paraId="52F69D9C" w14:textId="77777777" w:rsidR="001D793C" w:rsidRPr="001E6B97" w:rsidRDefault="00017800" w:rsidP="00017800">
      <w:pPr>
        <w:pStyle w:val="Amain"/>
      </w:pPr>
      <w:r>
        <w:tab/>
      </w:r>
      <w:r w:rsidR="0065449A" w:rsidRPr="001E6B97">
        <w:t>(1)</w:t>
      </w:r>
      <w:r w:rsidR="0065449A" w:rsidRPr="001E6B97">
        <w:tab/>
      </w:r>
      <w:r w:rsidR="001D793C" w:rsidRPr="001E6B97">
        <w:t>A person commits an offence if—</w:t>
      </w:r>
    </w:p>
    <w:p w14:paraId="5A0943BC"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307869E0" w14:textId="77777777" w:rsidR="0050182F" w:rsidRPr="001E6B97" w:rsidRDefault="00017800" w:rsidP="00017800">
      <w:pPr>
        <w:pStyle w:val="Apara"/>
      </w:pPr>
      <w:r>
        <w:tab/>
      </w:r>
      <w:r w:rsidR="0065449A" w:rsidRPr="001E6B97">
        <w:t>(b)</w:t>
      </w:r>
      <w:r w:rsidR="0065449A" w:rsidRPr="001E6B97">
        <w:tab/>
      </w:r>
      <w:r w:rsidR="0050182F" w:rsidRPr="001E6B97">
        <w:t>the person knows, or ought reasonably to know, that the load is a placard load; and</w:t>
      </w:r>
    </w:p>
    <w:p w14:paraId="16828367" w14:textId="77777777" w:rsidR="001D793C" w:rsidRPr="001E6B97" w:rsidRDefault="00017800" w:rsidP="00017800">
      <w:pPr>
        <w:pStyle w:val="Apara"/>
        <w:keepNext/>
      </w:pPr>
      <w:r>
        <w:tab/>
      </w:r>
      <w:r w:rsidR="0065449A" w:rsidRPr="001E6B97">
        <w:t>(c)</w:t>
      </w:r>
      <w:r w:rsidR="0065449A" w:rsidRPr="001E6B97">
        <w:tab/>
      </w:r>
      <w:r w:rsidR="001D793C" w:rsidRPr="001E6B97">
        <w:t>the load is not appropriately placarded.</w:t>
      </w:r>
    </w:p>
    <w:p w14:paraId="27F7D5C5" w14:textId="77777777" w:rsidR="001D793C" w:rsidRPr="001E6B97" w:rsidRDefault="001D793C" w:rsidP="00017800">
      <w:pPr>
        <w:pStyle w:val="Penalty"/>
        <w:keepNext/>
      </w:pPr>
      <w:r w:rsidRPr="001E6B97">
        <w:t>Maximum penalty:  40 penalty units.</w:t>
      </w:r>
    </w:p>
    <w:p w14:paraId="69D0A7C0" w14:textId="77777777" w:rsidR="001D793C" w:rsidRPr="001E6B97" w:rsidRDefault="00017800" w:rsidP="00017800">
      <w:pPr>
        <w:pStyle w:val="Amain"/>
      </w:pPr>
      <w:r>
        <w:tab/>
      </w:r>
      <w:r w:rsidR="0065449A" w:rsidRPr="001E6B97">
        <w:t>(2)</w:t>
      </w:r>
      <w:r w:rsidR="0065449A" w:rsidRPr="001E6B97">
        <w:tab/>
      </w:r>
      <w:r w:rsidR="001D793C" w:rsidRPr="001E6B97">
        <w:t>A person commits an offence if—</w:t>
      </w:r>
    </w:p>
    <w:p w14:paraId="04C07201"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65E25080" w14:textId="77777777" w:rsidR="001D793C" w:rsidRPr="001E6B97" w:rsidRDefault="00017800" w:rsidP="00017800">
      <w:pPr>
        <w:pStyle w:val="Apara"/>
      </w:pPr>
      <w:r>
        <w:tab/>
      </w:r>
      <w:r w:rsidR="0065449A" w:rsidRPr="001E6B97">
        <w:t>(b)</w:t>
      </w:r>
      <w:r w:rsidR="0065449A" w:rsidRPr="001E6B97">
        <w:tab/>
      </w:r>
      <w:r w:rsidR="001D793C" w:rsidRPr="001E6B97">
        <w:t>the placarding of the load is false or misleading in a material particular</w:t>
      </w:r>
      <w:r w:rsidR="00035A5A" w:rsidRPr="001E6B97">
        <w:t>; and</w:t>
      </w:r>
    </w:p>
    <w:p w14:paraId="36372AEC" w14:textId="77777777" w:rsidR="00035A5A" w:rsidRPr="001E6B97" w:rsidRDefault="00017800" w:rsidP="00017800">
      <w:pPr>
        <w:pStyle w:val="Apara"/>
        <w:keepNext/>
      </w:pPr>
      <w:r>
        <w:tab/>
      </w:r>
      <w:r w:rsidR="0065449A" w:rsidRPr="001E6B97">
        <w:t>(c)</w:t>
      </w:r>
      <w:r w:rsidR="0065449A" w:rsidRPr="001E6B97">
        <w:tab/>
      </w:r>
      <w:r w:rsidR="00035A5A" w:rsidRPr="001E6B97">
        <w:t>the person knows, or ought reasonably to know, that the placarding is false or misleading in a material particular.</w:t>
      </w:r>
    </w:p>
    <w:p w14:paraId="7D767333" w14:textId="77777777" w:rsidR="001D793C" w:rsidRPr="001E6B97" w:rsidRDefault="001D793C" w:rsidP="00736AEC">
      <w:pPr>
        <w:pStyle w:val="Penalty"/>
      </w:pPr>
      <w:r w:rsidRPr="001E6B97">
        <w:t>Maximum penalty:  40 penalty units.</w:t>
      </w:r>
    </w:p>
    <w:p w14:paraId="442E7911" w14:textId="77777777" w:rsidR="001D793C" w:rsidRPr="001E6B97" w:rsidRDefault="0065449A" w:rsidP="0065449A">
      <w:pPr>
        <w:pStyle w:val="AH5Sec"/>
      </w:pPr>
      <w:bookmarkStart w:id="114" w:name="_Toc76553028"/>
      <w:r w:rsidRPr="00F274CB">
        <w:rPr>
          <w:rStyle w:val="CharSectNo"/>
        </w:rPr>
        <w:lastRenderedPageBreak/>
        <w:t>87</w:t>
      </w:r>
      <w:r w:rsidRPr="001E6B97">
        <w:tab/>
      </w:r>
      <w:r w:rsidR="001D793C" w:rsidRPr="001E6B97">
        <w:t xml:space="preserve">Offence—consign goods—transport unit </w:t>
      </w:r>
      <w:r w:rsidR="00193890" w:rsidRPr="001E6B97">
        <w:t>inappropriately</w:t>
      </w:r>
      <w:r w:rsidR="001D793C" w:rsidRPr="001E6B97">
        <w:t xml:space="preserve"> placarded</w:t>
      </w:r>
      <w:bookmarkEnd w:id="114"/>
      <w:r w:rsidR="001D793C" w:rsidRPr="001E6B97">
        <w:t xml:space="preserve"> </w:t>
      </w:r>
    </w:p>
    <w:p w14:paraId="45E75FA9" w14:textId="77777777" w:rsidR="001D793C" w:rsidRPr="001E6B97" w:rsidRDefault="001D793C" w:rsidP="00736AEC">
      <w:pPr>
        <w:pStyle w:val="Amainreturn"/>
        <w:keepNext/>
      </w:pPr>
      <w:r w:rsidRPr="001E6B97">
        <w:t>A person commits an offence if—</w:t>
      </w:r>
    </w:p>
    <w:p w14:paraId="584DB21B" w14:textId="77777777" w:rsidR="001D793C" w:rsidRPr="001E6B97" w:rsidRDefault="00017800" w:rsidP="00736AEC">
      <w:pPr>
        <w:pStyle w:val="Apara"/>
        <w:keepNext/>
      </w:pPr>
      <w:r>
        <w:tab/>
      </w:r>
      <w:r w:rsidR="0065449A" w:rsidRPr="001E6B97">
        <w:t>(a)</w:t>
      </w:r>
      <w:r w:rsidR="0065449A" w:rsidRPr="001E6B97">
        <w:tab/>
      </w:r>
      <w:r w:rsidR="001D793C" w:rsidRPr="001E6B97">
        <w:t>the person consigns goods for transport in or on a transport unit; and</w:t>
      </w:r>
    </w:p>
    <w:p w14:paraId="37B69C3D" w14:textId="77777777" w:rsidR="001D793C" w:rsidRPr="001E6B97" w:rsidRDefault="00017800" w:rsidP="00017800">
      <w:pPr>
        <w:pStyle w:val="Apara"/>
      </w:pPr>
      <w:r>
        <w:tab/>
      </w:r>
      <w:r w:rsidR="0065449A" w:rsidRPr="001E6B97">
        <w:t>(b)</w:t>
      </w:r>
      <w:r w:rsidR="0065449A" w:rsidRPr="001E6B97">
        <w:tab/>
      </w:r>
      <w:r w:rsidR="001D793C" w:rsidRPr="001E6B97">
        <w:t>the transport unit does not contain dangerous goods; and</w:t>
      </w:r>
    </w:p>
    <w:p w14:paraId="73948F3F" w14:textId="77777777" w:rsidR="00D63247" w:rsidRPr="001E6B97" w:rsidRDefault="00017800" w:rsidP="00017800">
      <w:pPr>
        <w:pStyle w:val="Apara"/>
      </w:pPr>
      <w:r>
        <w:tab/>
      </w:r>
      <w:r w:rsidR="0065449A" w:rsidRPr="001E6B97">
        <w:t>(c)</w:t>
      </w:r>
      <w:r w:rsidR="0065449A" w:rsidRPr="001E6B97">
        <w:tab/>
      </w:r>
      <w:r w:rsidR="00D63247" w:rsidRPr="001E6B97">
        <w:t>the person knows, or ought reasonably to know, that the transport unit does not contain dangerous goods; and</w:t>
      </w:r>
    </w:p>
    <w:p w14:paraId="254861D8" w14:textId="77777777" w:rsidR="001D793C" w:rsidRPr="001E6B97" w:rsidRDefault="00017800" w:rsidP="00017800">
      <w:pPr>
        <w:pStyle w:val="Apara"/>
        <w:keepNext/>
      </w:pPr>
      <w:r>
        <w:tab/>
      </w:r>
      <w:r w:rsidR="0065449A" w:rsidRPr="001E6B97">
        <w:t>(d)</w:t>
      </w:r>
      <w:r w:rsidR="0065449A" w:rsidRPr="001E6B97">
        <w:tab/>
      </w:r>
      <w:r w:rsidR="001D793C" w:rsidRPr="001E6B97">
        <w:t>the transport unit is placarded as if it were a placard load.</w:t>
      </w:r>
    </w:p>
    <w:p w14:paraId="64DE5BFB" w14:textId="77777777" w:rsidR="001D793C" w:rsidRPr="00707E10" w:rsidRDefault="001D793C" w:rsidP="00017800">
      <w:pPr>
        <w:pStyle w:val="Penalty"/>
        <w:keepNext/>
      </w:pPr>
      <w:r w:rsidRPr="00707E10">
        <w:t>Maximum penalty:  40 penalty units.</w:t>
      </w:r>
    </w:p>
    <w:p w14:paraId="417B9515" w14:textId="77777777" w:rsidR="001D793C" w:rsidRPr="00707E10" w:rsidRDefault="0065449A" w:rsidP="0065449A">
      <w:pPr>
        <w:pStyle w:val="AH5Sec"/>
      </w:pPr>
      <w:bookmarkStart w:id="115" w:name="_Toc76553029"/>
      <w:r w:rsidRPr="00F274CB">
        <w:rPr>
          <w:rStyle w:val="CharSectNo"/>
        </w:rPr>
        <w:t>88</w:t>
      </w:r>
      <w:r w:rsidRPr="00707E10">
        <w:tab/>
      </w:r>
      <w:r w:rsidR="001D793C" w:rsidRPr="00707E10">
        <w:t xml:space="preserve">Offences—load placard load—load </w:t>
      </w:r>
      <w:r w:rsidR="00193890" w:rsidRPr="00707E10">
        <w:t>inappropriately</w:t>
      </w:r>
      <w:r w:rsidR="001D793C" w:rsidRPr="00707E10">
        <w:t xml:space="preserve"> placarded</w:t>
      </w:r>
      <w:bookmarkEnd w:id="115"/>
      <w:r w:rsidR="001D793C" w:rsidRPr="00707E10">
        <w:t xml:space="preserve"> </w:t>
      </w:r>
    </w:p>
    <w:p w14:paraId="3D132BDC"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386599C"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74288278"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51223CC3"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goods are a placard load; and</w:t>
      </w:r>
    </w:p>
    <w:p w14:paraId="2981F8C1" w14:textId="77777777" w:rsidR="001D793C" w:rsidRPr="00707E10" w:rsidRDefault="00017800" w:rsidP="00017800">
      <w:pPr>
        <w:pStyle w:val="Apara"/>
        <w:keepNext/>
      </w:pPr>
      <w:r>
        <w:tab/>
      </w:r>
      <w:r w:rsidR="0065449A" w:rsidRPr="00707E10">
        <w:t>(d)</w:t>
      </w:r>
      <w:r w:rsidR="0065449A" w:rsidRPr="00707E10">
        <w:tab/>
      </w:r>
      <w:r w:rsidR="001D793C" w:rsidRPr="00707E10">
        <w:t xml:space="preserve">the person fails to ensure that the load is appropriately </w:t>
      </w:r>
      <w:r w:rsidR="001D793C" w:rsidRPr="00707E10">
        <w:rPr>
          <w:rFonts w:ascii="Times" w:hAnsi="Times"/>
        </w:rPr>
        <w:t>placarded.</w:t>
      </w:r>
    </w:p>
    <w:p w14:paraId="7A30DDE0" w14:textId="77777777" w:rsidR="001D793C" w:rsidRPr="00707E10" w:rsidRDefault="001D793C" w:rsidP="00017800">
      <w:pPr>
        <w:pStyle w:val="Penalty"/>
        <w:keepNext/>
      </w:pPr>
      <w:r w:rsidRPr="00707E10">
        <w:t>Maximum penalty:  40 penalty units.</w:t>
      </w:r>
    </w:p>
    <w:p w14:paraId="3FBCCB71"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48D58BA3" w14:textId="77777777" w:rsidR="001D793C" w:rsidRPr="00707E10" w:rsidRDefault="00017800" w:rsidP="00017800">
      <w:pPr>
        <w:pStyle w:val="Apara"/>
      </w:pPr>
      <w:r>
        <w:tab/>
      </w:r>
      <w:r w:rsidR="0065449A" w:rsidRPr="00707E10">
        <w:t>(a)</w:t>
      </w:r>
      <w:r w:rsidR="0065449A" w:rsidRPr="00707E10">
        <w:tab/>
      </w:r>
      <w:r w:rsidR="001D793C" w:rsidRPr="00707E10">
        <w:t>the person loads a placard load in a vehicle for transport; and</w:t>
      </w:r>
    </w:p>
    <w:p w14:paraId="435AC109"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with placarding; and</w:t>
      </w:r>
    </w:p>
    <w:p w14:paraId="0BAC416D" w14:textId="77777777" w:rsidR="001D793C" w:rsidRPr="00707E10" w:rsidRDefault="00017800" w:rsidP="00017800">
      <w:pPr>
        <w:pStyle w:val="Apara"/>
      </w:pPr>
      <w:r>
        <w:tab/>
      </w:r>
      <w:r w:rsidR="0065449A" w:rsidRPr="00707E10">
        <w:t>(c)</w:t>
      </w:r>
      <w:r w:rsidR="0065449A" w:rsidRPr="00707E10">
        <w:tab/>
      </w:r>
      <w:r w:rsidR="001D793C" w:rsidRPr="00707E10">
        <w:t>the placarding is false or misleading in a material particular; and</w:t>
      </w:r>
    </w:p>
    <w:p w14:paraId="6A56AD30" w14:textId="77777777" w:rsidR="001D793C" w:rsidRPr="00707E10" w:rsidRDefault="00017800" w:rsidP="00017800">
      <w:pPr>
        <w:pStyle w:val="Apara"/>
        <w:keepNext/>
      </w:pPr>
      <w:r>
        <w:lastRenderedPageBreak/>
        <w:tab/>
      </w:r>
      <w:r w:rsidR="0065449A" w:rsidRPr="00707E10">
        <w:t>(d)</w:t>
      </w:r>
      <w:r w:rsidR="0065449A" w:rsidRPr="00707E10">
        <w:tab/>
      </w:r>
      <w:r w:rsidR="001D793C" w:rsidRPr="00707E10">
        <w:t>the person knows, or ought reasonably to know, that the placarding is false or misleading in a material particular.</w:t>
      </w:r>
    </w:p>
    <w:p w14:paraId="1A3F0C4A" w14:textId="77777777" w:rsidR="001D793C" w:rsidRPr="00707E10" w:rsidRDefault="001D793C" w:rsidP="008A77EB">
      <w:pPr>
        <w:pStyle w:val="Penalty"/>
      </w:pPr>
      <w:r w:rsidRPr="00707E10">
        <w:t>Maximum penalty:  40 penalty units.</w:t>
      </w:r>
    </w:p>
    <w:p w14:paraId="7FC74467" w14:textId="77777777" w:rsidR="001D793C" w:rsidRPr="00707E10" w:rsidRDefault="0065449A" w:rsidP="0065449A">
      <w:pPr>
        <w:pStyle w:val="AH5Sec"/>
      </w:pPr>
      <w:bookmarkStart w:id="116" w:name="_Toc76553030"/>
      <w:r w:rsidRPr="00F274CB">
        <w:rPr>
          <w:rStyle w:val="CharSectNo"/>
        </w:rPr>
        <w:t>89</w:t>
      </w:r>
      <w:r w:rsidRPr="00707E10">
        <w:tab/>
      </w:r>
      <w:r w:rsidR="001D793C" w:rsidRPr="00707E10">
        <w:t xml:space="preserve">Offence—load goods—load </w:t>
      </w:r>
      <w:r w:rsidR="00193890" w:rsidRPr="00707E10">
        <w:t>inappropriately</w:t>
      </w:r>
      <w:r w:rsidR="001D793C" w:rsidRPr="00707E10">
        <w:t xml:space="preserve"> placarded</w:t>
      </w:r>
      <w:bookmarkEnd w:id="116"/>
      <w:r w:rsidR="001D793C" w:rsidRPr="00707E10">
        <w:t xml:space="preserve"> </w:t>
      </w:r>
    </w:p>
    <w:p w14:paraId="1A98153D" w14:textId="77777777" w:rsidR="001D793C" w:rsidRPr="00707E10" w:rsidRDefault="001D793C" w:rsidP="001D793C">
      <w:pPr>
        <w:pStyle w:val="Amainreturn"/>
      </w:pPr>
      <w:r w:rsidRPr="00707E10">
        <w:t>A person commits an offence if—</w:t>
      </w:r>
    </w:p>
    <w:p w14:paraId="57737557" w14:textId="77777777" w:rsidR="001D793C" w:rsidRPr="00707E10" w:rsidRDefault="00017800" w:rsidP="00017800">
      <w:pPr>
        <w:pStyle w:val="Apara"/>
      </w:pPr>
      <w:r>
        <w:tab/>
      </w:r>
      <w:r w:rsidR="0065449A" w:rsidRPr="00707E10">
        <w:t>(a)</w:t>
      </w:r>
      <w:r w:rsidR="0065449A" w:rsidRPr="00707E10">
        <w:tab/>
      </w:r>
      <w:r w:rsidR="001D793C" w:rsidRPr="00707E10">
        <w:t>the person loads goods in a vehicle for transport; and</w:t>
      </w:r>
    </w:p>
    <w:p w14:paraId="03695C95"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as if it were a placard load; and</w:t>
      </w:r>
    </w:p>
    <w:p w14:paraId="7C1168A9" w14:textId="77777777" w:rsidR="001D793C" w:rsidRPr="00707E10" w:rsidRDefault="00017800" w:rsidP="00017800">
      <w:pPr>
        <w:pStyle w:val="Apara"/>
      </w:pPr>
      <w:r>
        <w:tab/>
      </w:r>
      <w:r w:rsidR="0065449A" w:rsidRPr="00707E10">
        <w:t>(c)</w:t>
      </w:r>
      <w:r w:rsidR="0065449A" w:rsidRPr="00707E10">
        <w:tab/>
      </w:r>
      <w:r w:rsidR="001D793C" w:rsidRPr="00707E10">
        <w:t>the load does not contain dangerous goods; and</w:t>
      </w:r>
    </w:p>
    <w:p w14:paraId="42E925DD"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load does not contain dangerous goods.</w:t>
      </w:r>
    </w:p>
    <w:p w14:paraId="055E5C8A" w14:textId="77777777" w:rsidR="001D793C" w:rsidRPr="00707E10" w:rsidRDefault="001D793C" w:rsidP="00017800">
      <w:pPr>
        <w:pStyle w:val="Penalty"/>
        <w:keepNext/>
      </w:pPr>
      <w:r w:rsidRPr="00707E10">
        <w:t>Maximum penalty:  40 penalty units.</w:t>
      </w:r>
    </w:p>
    <w:p w14:paraId="1010D807" w14:textId="77777777" w:rsidR="001D793C" w:rsidRPr="00707E10" w:rsidRDefault="0065449A" w:rsidP="0065449A">
      <w:pPr>
        <w:pStyle w:val="AH5Sec"/>
        <w:rPr>
          <w:b w:val="0"/>
        </w:rPr>
      </w:pPr>
      <w:bookmarkStart w:id="117" w:name="_Toc76553031"/>
      <w:r w:rsidRPr="00F274CB">
        <w:rPr>
          <w:rStyle w:val="CharSectNo"/>
        </w:rPr>
        <w:t>90</w:t>
      </w:r>
      <w:r w:rsidRPr="00707E10">
        <w:tab/>
      </w:r>
      <w:r w:rsidR="001D793C" w:rsidRPr="00707E10">
        <w:t xml:space="preserve">Offences—prime contractor—placard load </w:t>
      </w:r>
      <w:r w:rsidR="00193890" w:rsidRPr="00707E10">
        <w:t>inappropriately</w:t>
      </w:r>
      <w:r w:rsidR="001D793C" w:rsidRPr="00707E10">
        <w:t xml:space="preserve"> placarded</w:t>
      </w:r>
      <w:bookmarkEnd w:id="117"/>
      <w:r w:rsidR="001D793C" w:rsidRPr="00707E10">
        <w:t xml:space="preserve"> </w:t>
      </w:r>
    </w:p>
    <w:p w14:paraId="713C395D"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2E71A729"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5926ABD5"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3B9ADF59"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3F77326C"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5AD631F3"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66471383" w14:textId="77777777" w:rsidR="001D793C" w:rsidRPr="00707E10" w:rsidRDefault="00017800" w:rsidP="00017800">
      <w:pPr>
        <w:pStyle w:val="Asubpara"/>
        <w:keepNext/>
      </w:pPr>
      <w:r>
        <w:tab/>
      </w:r>
      <w:r w:rsidR="0065449A" w:rsidRPr="00707E10">
        <w:t>(ii)</w:t>
      </w:r>
      <w:r w:rsidR="0065449A" w:rsidRPr="00707E10">
        <w:tab/>
      </w:r>
      <w:r w:rsidR="001D793C" w:rsidRPr="00707E10">
        <w:t>the load is not appropriately placarded.</w:t>
      </w:r>
    </w:p>
    <w:p w14:paraId="4FC4796E" w14:textId="77777777" w:rsidR="001D793C" w:rsidRPr="00707E10" w:rsidRDefault="001D793C" w:rsidP="00017800">
      <w:pPr>
        <w:pStyle w:val="Penalty"/>
        <w:keepNext/>
      </w:pPr>
      <w:r w:rsidRPr="00707E10">
        <w:t>Maximum penalty:  40 penalty units.</w:t>
      </w:r>
    </w:p>
    <w:p w14:paraId="3F735FEE"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w:t>
      </w:r>
    </w:p>
    <w:p w14:paraId="483407AD" w14:textId="77777777" w:rsidR="001D793C" w:rsidRPr="00707E10" w:rsidRDefault="00017800" w:rsidP="00017800">
      <w:pPr>
        <w:pStyle w:val="Apara"/>
      </w:pPr>
      <w:r>
        <w:tab/>
      </w:r>
      <w:r w:rsidR="0065449A" w:rsidRPr="00707E10">
        <w:t>(a)</w:t>
      </w:r>
      <w:r w:rsidR="0065449A" w:rsidRPr="00707E10">
        <w:tab/>
      </w:r>
      <w:r w:rsidR="001D793C" w:rsidRPr="00707E10">
        <w:t>the contractor transports a placard load; and</w:t>
      </w:r>
    </w:p>
    <w:p w14:paraId="0F174600" w14:textId="77777777" w:rsidR="001D793C" w:rsidRPr="00707E10" w:rsidRDefault="00017800" w:rsidP="00017800">
      <w:pPr>
        <w:pStyle w:val="Apara"/>
      </w:pPr>
      <w:r>
        <w:lastRenderedPageBreak/>
        <w:tab/>
      </w:r>
      <w:r w:rsidR="0065449A" w:rsidRPr="00707E10">
        <w:t>(b)</w:t>
      </w:r>
      <w:r w:rsidR="0065449A" w:rsidRPr="00707E10">
        <w:tab/>
      </w:r>
      <w:r w:rsidR="001D793C" w:rsidRPr="00707E10">
        <w:t>the load’s placarding is false or misleading in a material particular; and</w:t>
      </w:r>
    </w:p>
    <w:p w14:paraId="0AE532CA"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placarding is false or misleading in a material particular.</w:t>
      </w:r>
    </w:p>
    <w:p w14:paraId="15DA191F" w14:textId="77777777" w:rsidR="001D793C" w:rsidRPr="00707E10" w:rsidRDefault="001D793C" w:rsidP="008A77EB">
      <w:pPr>
        <w:pStyle w:val="Penalty"/>
      </w:pPr>
      <w:r w:rsidRPr="00707E10">
        <w:t>Maximum penalty:  40 penalty units.</w:t>
      </w:r>
    </w:p>
    <w:p w14:paraId="6B027467" w14:textId="77777777" w:rsidR="001D793C" w:rsidRPr="00707E10" w:rsidRDefault="0065449A" w:rsidP="0065449A">
      <w:pPr>
        <w:pStyle w:val="AH5Sec"/>
        <w:rPr>
          <w:b w:val="0"/>
        </w:rPr>
      </w:pPr>
      <w:bookmarkStart w:id="118" w:name="_Toc76553032"/>
      <w:r w:rsidRPr="00F274CB">
        <w:rPr>
          <w:rStyle w:val="CharSectNo"/>
        </w:rPr>
        <w:t>91</w:t>
      </w:r>
      <w:r w:rsidRPr="00707E10">
        <w:tab/>
      </w:r>
      <w:r w:rsidR="001D793C" w:rsidRPr="00707E10">
        <w:t xml:space="preserve">Offence—prime contractor—transport unit </w:t>
      </w:r>
      <w:r w:rsidR="00193890" w:rsidRPr="00707E10">
        <w:t>inappropriately</w:t>
      </w:r>
      <w:r w:rsidR="001D793C" w:rsidRPr="00707E10">
        <w:t xml:space="preserve"> placarded</w:t>
      </w:r>
      <w:bookmarkEnd w:id="118"/>
      <w:r w:rsidR="001D793C" w:rsidRPr="00707E10">
        <w:t xml:space="preserve"> </w:t>
      </w:r>
    </w:p>
    <w:p w14:paraId="583891D2" w14:textId="77777777" w:rsidR="001D793C" w:rsidRPr="00707E10" w:rsidRDefault="001D793C" w:rsidP="001D793C">
      <w:pPr>
        <w:pStyle w:val="Amainreturn"/>
      </w:pPr>
      <w:r w:rsidRPr="00707E10">
        <w:t>A prime contractor commits an offence if—</w:t>
      </w:r>
    </w:p>
    <w:p w14:paraId="0D3F0F9E" w14:textId="77777777" w:rsidR="001D793C" w:rsidRPr="00707E10" w:rsidRDefault="00017800" w:rsidP="00017800">
      <w:pPr>
        <w:pStyle w:val="Apara"/>
      </w:pPr>
      <w:r>
        <w:tab/>
      </w:r>
      <w:r w:rsidR="0065449A" w:rsidRPr="00707E10">
        <w:t>(a)</w:t>
      </w:r>
      <w:r w:rsidR="0065449A" w:rsidRPr="00707E10">
        <w:tab/>
      </w:r>
      <w:r w:rsidR="001D793C" w:rsidRPr="00707E10">
        <w:t>the contractor uses a transport unit that does not contain dangerous goods; and</w:t>
      </w:r>
    </w:p>
    <w:p w14:paraId="4746CA35" w14:textId="77777777" w:rsidR="001D793C" w:rsidRPr="00707E10" w:rsidRDefault="00017800" w:rsidP="00017800">
      <w:pPr>
        <w:pStyle w:val="Apara"/>
      </w:pPr>
      <w:r>
        <w:tab/>
      </w:r>
      <w:r w:rsidR="0065449A" w:rsidRPr="00707E10">
        <w:t>(b)</w:t>
      </w:r>
      <w:r w:rsidR="0065449A" w:rsidRPr="00707E10">
        <w:tab/>
      </w:r>
      <w:r w:rsidR="001D793C" w:rsidRPr="00707E10">
        <w:t>the transport unit is placarded as if it were a placard load; and</w:t>
      </w:r>
    </w:p>
    <w:p w14:paraId="01C83ABC"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transport unit does not contain dangerous goods.</w:t>
      </w:r>
    </w:p>
    <w:p w14:paraId="7981EBDA" w14:textId="77777777" w:rsidR="001D793C" w:rsidRPr="00707E10" w:rsidRDefault="001D793C" w:rsidP="00017800">
      <w:pPr>
        <w:pStyle w:val="Penalty"/>
        <w:keepNext/>
      </w:pPr>
      <w:r w:rsidRPr="00707E10">
        <w:t>Maximum penalty:  40 penalty units.</w:t>
      </w:r>
    </w:p>
    <w:p w14:paraId="0841F4D3" w14:textId="77777777" w:rsidR="001D793C" w:rsidRPr="00707E10" w:rsidRDefault="0065449A" w:rsidP="0065449A">
      <w:pPr>
        <w:pStyle w:val="AH5Sec"/>
        <w:rPr>
          <w:b w:val="0"/>
        </w:rPr>
      </w:pPr>
      <w:bookmarkStart w:id="119" w:name="_Toc76553033"/>
      <w:r w:rsidRPr="00F274CB">
        <w:rPr>
          <w:rStyle w:val="CharSectNo"/>
        </w:rPr>
        <w:t>92</w:t>
      </w:r>
      <w:r w:rsidRPr="00707E10">
        <w:tab/>
      </w:r>
      <w:r w:rsidR="001D793C" w:rsidRPr="00707E10">
        <w:t xml:space="preserve">Offences—driver—placard load </w:t>
      </w:r>
      <w:r w:rsidR="00193890" w:rsidRPr="00707E10">
        <w:t>inappropriately</w:t>
      </w:r>
      <w:r w:rsidR="001D793C" w:rsidRPr="00707E10">
        <w:t xml:space="preserve"> placarded</w:t>
      </w:r>
      <w:bookmarkEnd w:id="119"/>
      <w:r w:rsidR="001D793C" w:rsidRPr="00707E10">
        <w:t xml:space="preserve"> </w:t>
      </w:r>
    </w:p>
    <w:p w14:paraId="6559F8F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7B15CBF"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7A3FE1A0"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7FBFB9F2"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794D7ECF"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2D06BBD1"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76601B10" w14:textId="77777777" w:rsidR="001D793C" w:rsidRPr="00707E10" w:rsidRDefault="00017800" w:rsidP="00017800">
      <w:pPr>
        <w:pStyle w:val="Asubpara"/>
        <w:keepNext/>
      </w:pPr>
      <w:r>
        <w:tab/>
      </w:r>
      <w:r w:rsidR="0065449A" w:rsidRPr="00707E10">
        <w:t>(ii)</w:t>
      </w:r>
      <w:r w:rsidR="0065449A" w:rsidRPr="00707E10">
        <w:tab/>
      </w:r>
      <w:r w:rsidR="001D793C" w:rsidRPr="00707E10">
        <w:t>the load is not appropriately placarded.</w:t>
      </w:r>
    </w:p>
    <w:p w14:paraId="5FFB225B" w14:textId="77777777" w:rsidR="001D793C" w:rsidRPr="00707E10" w:rsidRDefault="001D793C" w:rsidP="008A77EB">
      <w:pPr>
        <w:pStyle w:val="Penalty"/>
      </w:pPr>
      <w:r w:rsidRPr="00707E10">
        <w:t>Maximum penalty:  20 penalty units.</w:t>
      </w:r>
    </w:p>
    <w:p w14:paraId="4061EC7A" w14:textId="77777777" w:rsidR="001D793C" w:rsidRPr="00707E10" w:rsidRDefault="00017800" w:rsidP="008A77EB">
      <w:pPr>
        <w:pStyle w:val="Amain"/>
        <w:keepNext/>
      </w:pPr>
      <w:r>
        <w:lastRenderedPageBreak/>
        <w:tab/>
      </w:r>
      <w:r w:rsidR="0065449A" w:rsidRPr="00707E10">
        <w:t>(2)</w:t>
      </w:r>
      <w:r w:rsidR="0065449A" w:rsidRPr="00707E10">
        <w:tab/>
      </w:r>
      <w:r w:rsidR="001D793C" w:rsidRPr="00707E10">
        <w:t>A person commits an offence if—</w:t>
      </w:r>
    </w:p>
    <w:p w14:paraId="07B9E1FC" w14:textId="77777777" w:rsidR="001D793C" w:rsidRPr="00707E10" w:rsidRDefault="00017800" w:rsidP="008A77EB">
      <w:pPr>
        <w:pStyle w:val="Apara"/>
        <w:keepNext/>
      </w:pPr>
      <w:r>
        <w:tab/>
      </w:r>
      <w:r w:rsidR="0065449A" w:rsidRPr="00707E10">
        <w:t>(a)</w:t>
      </w:r>
      <w:r w:rsidR="0065449A" w:rsidRPr="00707E10">
        <w:tab/>
      </w:r>
      <w:r w:rsidR="001D793C" w:rsidRPr="00707E10">
        <w:t>the person drives a vehicle transporting a placard load; and</w:t>
      </w:r>
    </w:p>
    <w:p w14:paraId="011F35FA" w14:textId="77777777" w:rsidR="001D793C" w:rsidRPr="00707E10" w:rsidRDefault="00017800" w:rsidP="00017800">
      <w:pPr>
        <w:pStyle w:val="Apara"/>
      </w:pPr>
      <w:r>
        <w:tab/>
      </w:r>
      <w:r w:rsidR="0065449A" w:rsidRPr="00707E10">
        <w:t>(b)</w:t>
      </w:r>
      <w:r w:rsidR="0065449A" w:rsidRPr="00707E10">
        <w:tab/>
      </w:r>
      <w:r w:rsidR="001D793C" w:rsidRPr="00707E10">
        <w:t>the load’s placarding is false or misleading in a material particular; and</w:t>
      </w:r>
    </w:p>
    <w:p w14:paraId="2566587E"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placarding is false or misleading in a material particular.</w:t>
      </w:r>
    </w:p>
    <w:p w14:paraId="625D94BE" w14:textId="77777777" w:rsidR="001D793C" w:rsidRPr="00707E10" w:rsidRDefault="001D793C" w:rsidP="00B40631">
      <w:pPr>
        <w:pStyle w:val="Penalty"/>
      </w:pPr>
      <w:r w:rsidRPr="00707E10">
        <w:t>Maximum penalty:  20 penalty units.</w:t>
      </w:r>
    </w:p>
    <w:p w14:paraId="3B20207E" w14:textId="77777777" w:rsidR="001D793C" w:rsidRPr="00707E10" w:rsidRDefault="0065449A" w:rsidP="0065449A">
      <w:pPr>
        <w:pStyle w:val="AH5Sec"/>
        <w:rPr>
          <w:b w:val="0"/>
        </w:rPr>
      </w:pPr>
      <w:bookmarkStart w:id="120" w:name="_Toc76553034"/>
      <w:r w:rsidRPr="00F274CB">
        <w:rPr>
          <w:rStyle w:val="CharSectNo"/>
        </w:rPr>
        <w:t>93</w:t>
      </w:r>
      <w:r w:rsidRPr="00707E10">
        <w:tab/>
      </w:r>
      <w:r w:rsidR="001D793C" w:rsidRPr="00707E10">
        <w:t xml:space="preserve">Offence—driver—transport unit </w:t>
      </w:r>
      <w:r w:rsidR="00193890" w:rsidRPr="00707E10">
        <w:t>inappropriately</w:t>
      </w:r>
      <w:r w:rsidR="001D793C" w:rsidRPr="00707E10">
        <w:t xml:space="preserve"> placarded</w:t>
      </w:r>
      <w:bookmarkEnd w:id="120"/>
      <w:r w:rsidR="001D793C" w:rsidRPr="00707E10">
        <w:t xml:space="preserve"> </w:t>
      </w:r>
    </w:p>
    <w:p w14:paraId="5A8B4D4D" w14:textId="77777777" w:rsidR="001D793C" w:rsidRPr="00707E10" w:rsidRDefault="001D793C" w:rsidP="001D793C">
      <w:pPr>
        <w:pStyle w:val="Amainreturn"/>
      </w:pPr>
      <w:r w:rsidRPr="00707E10">
        <w:t>A person commits an offence if—</w:t>
      </w:r>
    </w:p>
    <w:p w14:paraId="2D216069" w14:textId="77777777" w:rsidR="001D793C" w:rsidRPr="00707E10" w:rsidRDefault="00017800" w:rsidP="00017800">
      <w:pPr>
        <w:pStyle w:val="Apara"/>
      </w:pPr>
      <w:r>
        <w:tab/>
      </w:r>
      <w:r w:rsidR="0065449A" w:rsidRPr="00707E10">
        <w:t>(a)</w:t>
      </w:r>
      <w:r w:rsidR="0065449A" w:rsidRPr="00707E10">
        <w:tab/>
      </w:r>
      <w:r w:rsidR="001D793C" w:rsidRPr="00707E10">
        <w:t>the person drives a vehicle</w:t>
      </w:r>
      <w:r w:rsidR="001D793C" w:rsidRPr="00707E10">
        <w:rPr>
          <w:lang w:val="en-US"/>
        </w:rPr>
        <w:t xml:space="preserve"> that is, or that incorporates, a transport unit</w:t>
      </w:r>
      <w:r w:rsidR="001D793C" w:rsidRPr="00707E10">
        <w:t>; and</w:t>
      </w:r>
    </w:p>
    <w:p w14:paraId="747C6306" w14:textId="77777777" w:rsidR="001D793C" w:rsidRPr="00707E10" w:rsidRDefault="00017800" w:rsidP="00017800">
      <w:pPr>
        <w:pStyle w:val="Apara"/>
      </w:pPr>
      <w:r>
        <w:tab/>
      </w:r>
      <w:r w:rsidR="0065449A" w:rsidRPr="00707E10">
        <w:t>(b)</w:t>
      </w:r>
      <w:r w:rsidR="0065449A" w:rsidRPr="00707E10">
        <w:tab/>
      </w:r>
      <w:r w:rsidR="001D793C" w:rsidRPr="00707E10">
        <w:t>the transport unit is placarded as if it were a placard load; and</w:t>
      </w:r>
    </w:p>
    <w:p w14:paraId="62EFD6F0"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does not contain dangerous goods.</w:t>
      </w:r>
    </w:p>
    <w:p w14:paraId="26159579" w14:textId="77777777" w:rsidR="001D793C" w:rsidRPr="00707E10" w:rsidRDefault="001D793C" w:rsidP="00B40631">
      <w:pPr>
        <w:pStyle w:val="Penalty"/>
      </w:pPr>
      <w:r w:rsidRPr="00707E10">
        <w:t>Maximum penalty:  20 penalty units.</w:t>
      </w:r>
    </w:p>
    <w:p w14:paraId="25140618" w14:textId="77777777" w:rsidR="001D793C" w:rsidRPr="00707E10" w:rsidRDefault="001D793C" w:rsidP="001D793C">
      <w:pPr>
        <w:pStyle w:val="PageBreak"/>
      </w:pPr>
      <w:r w:rsidRPr="00707E10">
        <w:br w:type="page"/>
      </w:r>
    </w:p>
    <w:p w14:paraId="0C3A96F8" w14:textId="77777777" w:rsidR="001D793C" w:rsidRPr="00F274CB" w:rsidRDefault="0065449A" w:rsidP="0065449A">
      <w:pPr>
        <w:pStyle w:val="AH1Chapter"/>
      </w:pPr>
      <w:bookmarkStart w:id="121" w:name="_Toc76553035"/>
      <w:r w:rsidRPr="00F274CB">
        <w:rPr>
          <w:rStyle w:val="CharChapNo"/>
        </w:rPr>
        <w:lastRenderedPageBreak/>
        <w:t>Chapter 8</w:t>
      </w:r>
      <w:r w:rsidRPr="00D33C89">
        <w:tab/>
      </w:r>
      <w:r w:rsidR="001D793C" w:rsidRPr="00F274CB">
        <w:rPr>
          <w:rStyle w:val="CharChapText"/>
        </w:rPr>
        <w:t>Safety standards—vehicles and equipment</w:t>
      </w:r>
      <w:bookmarkEnd w:id="121"/>
    </w:p>
    <w:p w14:paraId="3EBE702D" w14:textId="77777777" w:rsidR="00736AEC" w:rsidRDefault="00736AEC">
      <w:pPr>
        <w:pStyle w:val="Placeholder"/>
      </w:pPr>
      <w:r>
        <w:rPr>
          <w:rStyle w:val="CharPartNo"/>
        </w:rPr>
        <w:t xml:space="preserve">  </w:t>
      </w:r>
      <w:r>
        <w:rPr>
          <w:rStyle w:val="CharPartText"/>
        </w:rPr>
        <w:t xml:space="preserve">  </w:t>
      </w:r>
    </w:p>
    <w:p w14:paraId="2AE23E26" w14:textId="77777777" w:rsidR="001D793C" w:rsidRPr="00707E10" w:rsidRDefault="0065449A" w:rsidP="0065449A">
      <w:pPr>
        <w:pStyle w:val="AH5Sec"/>
        <w:rPr>
          <w:b w:val="0"/>
        </w:rPr>
      </w:pPr>
      <w:bookmarkStart w:id="122" w:name="_Toc76553036"/>
      <w:r w:rsidRPr="00F274CB">
        <w:rPr>
          <w:rStyle w:val="CharSectNo"/>
        </w:rPr>
        <w:t>94</w:t>
      </w:r>
      <w:r w:rsidRPr="00707E10">
        <w:tab/>
      </w:r>
      <w:r w:rsidR="001D793C" w:rsidRPr="00707E10">
        <w:t>Offence—owner—non-compliance with safety standards</w:t>
      </w:r>
      <w:bookmarkEnd w:id="122"/>
    </w:p>
    <w:p w14:paraId="4476FC7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3BF3D37" w14:textId="77777777" w:rsidR="001D793C" w:rsidRPr="00707E10" w:rsidRDefault="00017800" w:rsidP="00017800">
      <w:pPr>
        <w:pStyle w:val="Apara"/>
      </w:pPr>
      <w:r>
        <w:tab/>
      </w:r>
      <w:r w:rsidR="0065449A" w:rsidRPr="00707E10">
        <w:t>(a)</w:t>
      </w:r>
      <w:r w:rsidR="0065449A" w:rsidRPr="00707E10">
        <w:tab/>
      </w:r>
      <w:r w:rsidR="001D793C" w:rsidRPr="00707E10">
        <w:t>the person owns a vehicle; and</w:t>
      </w:r>
    </w:p>
    <w:p w14:paraId="7A9C295D" w14:textId="77777777" w:rsidR="001D793C" w:rsidRPr="00707E10" w:rsidRDefault="00017800" w:rsidP="00017800">
      <w:pPr>
        <w:pStyle w:val="Apara"/>
      </w:pPr>
      <w:r>
        <w:tab/>
      </w:r>
      <w:r w:rsidR="0065449A" w:rsidRPr="00707E10">
        <w:t>(b)</w:t>
      </w:r>
      <w:r w:rsidR="0065449A" w:rsidRPr="00707E10">
        <w:tab/>
      </w:r>
      <w:r w:rsidR="001D793C" w:rsidRPr="00707E10">
        <w:t>the person uses the vehicle, or permits it to be used, to transport dangerous goods; and</w:t>
      </w:r>
    </w:p>
    <w:p w14:paraId="53EBD270" w14:textId="6ADDFC94" w:rsidR="001D793C" w:rsidRPr="00707E10" w:rsidRDefault="00017800" w:rsidP="00017800">
      <w:pPr>
        <w:pStyle w:val="Apara"/>
        <w:keepNext/>
      </w:pPr>
      <w:r>
        <w:tab/>
      </w:r>
      <w:r w:rsidR="0065449A" w:rsidRPr="00707E10">
        <w:t>(c)</w:t>
      </w:r>
      <w:r w:rsidR="0065449A" w:rsidRPr="00707E10">
        <w:tab/>
      </w:r>
      <w:r w:rsidR="001D793C" w:rsidRPr="00707E10">
        <w:t xml:space="preserve">the vehicle or its equipment does not comply with the </w:t>
      </w:r>
      <w:hyperlink r:id="rId123"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w:t>
      </w:r>
    </w:p>
    <w:p w14:paraId="18F5040F" w14:textId="77777777" w:rsidR="001D793C" w:rsidRPr="00707E10" w:rsidRDefault="001D793C" w:rsidP="00017800">
      <w:pPr>
        <w:pStyle w:val="Penalty"/>
        <w:keepNext/>
      </w:pPr>
      <w:r w:rsidRPr="00707E10">
        <w:t>Maximum penalty:  40 penalty units.</w:t>
      </w:r>
    </w:p>
    <w:p w14:paraId="0AA9601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ED8CF8A" w14:textId="77777777" w:rsidR="001D793C" w:rsidRPr="00707E10" w:rsidRDefault="0065449A" w:rsidP="0065449A">
      <w:pPr>
        <w:pStyle w:val="AH5Sec"/>
        <w:rPr>
          <w:b w:val="0"/>
        </w:rPr>
      </w:pPr>
      <w:bookmarkStart w:id="123" w:name="_Toc76553037"/>
      <w:r w:rsidRPr="00F274CB">
        <w:rPr>
          <w:rStyle w:val="CharSectNo"/>
        </w:rPr>
        <w:t>95</w:t>
      </w:r>
      <w:r w:rsidRPr="00707E10">
        <w:tab/>
      </w:r>
      <w:r w:rsidR="001D793C" w:rsidRPr="00707E10">
        <w:t>Offence—consignor—non-compliance with safety standards</w:t>
      </w:r>
      <w:bookmarkEnd w:id="123"/>
      <w:r w:rsidR="001D793C" w:rsidRPr="00707E10">
        <w:t xml:space="preserve"> </w:t>
      </w:r>
    </w:p>
    <w:p w14:paraId="7E9EB1E7" w14:textId="77777777" w:rsidR="001D793C" w:rsidRPr="00707E10" w:rsidRDefault="001D793C" w:rsidP="001D793C">
      <w:pPr>
        <w:pStyle w:val="Amainreturn"/>
      </w:pPr>
      <w:r w:rsidRPr="00707E10">
        <w:t>A person commits an offence if—</w:t>
      </w:r>
    </w:p>
    <w:p w14:paraId="291BE3C7"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2DFE22AF" w14:textId="612F9C98"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4"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 and</w:t>
      </w:r>
    </w:p>
    <w:p w14:paraId="098561CE"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3C3F30" w:rsidRPr="00707E10">
        <w:t>s</w:t>
      </w:r>
      <w:r w:rsidR="001D793C" w:rsidRPr="00707E10">
        <w:t>.</w:t>
      </w:r>
    </w:p>
    <w:p w14:paraId="5D05C139" w14:textId="77777777" w:rsidR="001D793C" w:rsidRPr="00707E10" w:rsidRDefault="001D793C" w:rsidP="00EA38EC">
      <w:pPr>
        <w:pStyle w:val="Penalty"/>
      </w:pPr>
      <w:r w:rsidRPr="00707E10">
        <w:t>Maximum penalty:  40 penalty units.</w:t>
      </w:r>
    </w:p>
    <w:p w14:paraId="40D29A0C" w14:textId="77777777" w:rsidR="001D793C" w:rsidRPr="00707E10" w:rsidRDefault="0065449A" w:rsidP="0065449A">
      <w:pPr>
        <w:pStyle w:val="AH5Sec"/>
        <w:rPr>
          <w:b w:val="0"/>
        </w:rPr>
      </w:pPr>
      <w:bookmarkStart w:id="124" w:name="_Toc76553038"/>
      <w:r w:rsidRPr="00F274CB">
        <w:rPr>
          <w:rStyle w:val="CharSectNo"/>
        </w:rPr>
        <w:t>96</w:t>
      </w:r>
      <w:r w:rsidRPr="00707E10">
        <w:tab/>
      </w:r>
      <w:r w:rsidR="001D793C" w:rsidRPr="00707E10">
        <w:t>Offence—loader—non-compliance with safety standards</w:t>
      </w:r>
      <w:bookmarkEnd w:id="124"/>
      <w:r w:rsidR="001D793C" w:rsidRPr="00707E10">
        <w:t xml:space="preserve"> </w:t>
      </w:r>
    </w:p>
    <w:p w14:paraId="6A6C9F3D" w14:textId="77777777" w:rsidR="001D793C" w:rsidRPr="00707E10" w:rsidRDefault="001D793C" w:rsidP="00EA38EC">
      <w:pPr>
        <w:pStyle w:val="Amainreturn"/>
        <w:keepNext/>
      </w:pPr>
      <w:r w:rsidRPr="00707E10">
        <w:t>A person commits an offence if—</w:t>
      </w:r>
    </w:p>
    <w:p w14:paraId="6425E20A"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1C5D95A4" w14:textId="7A976388" w:rsidR="001D793C" w:rsidRPr="00707E10" w:rsidRDefault="00017800" w:rsidP="00017800">
      <w:pPr>
        <w:pStyle w:val="Apara"/>
      </w:pPr>
      <w:r>
        <w:lastRenderedPageBreak/>
        <w:tab/>
      </w:r>
      <w:r w:rsidR="0065449A" w:rsidRPr="00707E10">
        <w:t>(b)</w:t>
      </w:r>
      <w:r w:rsidR="0065449A" w:rsidRPr="00707E10">
        <w:tab/>
      </w:r>
      <w:r w:rsidR="001D793C" w:rsidRPr="00707E10">
        <w:t xml:space="preserve">the vehicle or its equipment does not comply with the </w:t>
      </w:r>
      <w:hyperlink r:id="rId125"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 and</w:t>
      </w:r>
    </w:p>
    <w:p w14:paraId="4D427FA8"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5C64A2" w:rsidRPr="00707E10">
        <w:t>s</w:t>
      </w:r>
      <w:r w:rsidR="001D793C" w:rsidRPr="00707E10">
        <w:t>.</w:t>
      </w:r>
    </w:p>
    <w:p w14:paraId="0B282A06" w14:textId="77777777" w:rsidR="001D793C" w:rsidRPr="00707E10" w:rsidRDefault="001D793C" w:rsidP="00017800">
      <w:pPr>
        <w:pStyle w:val="Penalty"/>
        <w:keepNext/>
      </w:pPr>
      <w:r w:rsidRPr="00707E10">
        <w:t>Maximum penalty:  40 penalty units.</w:t>
      </w:r>
    </w:p>
    <w:p w14:paraId="1EE0E16D" w14:textId="77777777" w:rsidR="001D793C" w:rsidRPr="00707E10" w:rsidRDefault="0065449A" w:rsidP="0065449A">
      <w:pPr>
        <w:pStyle w:val="AH5Sec"/>
        <w:rPr>
          <w:b w:val="0"/>
        </w:rPr>
      </w:pPr>
      <w:bookmarkStart w:id="125" w:name="_Toc76553039"/>
      <w:r w:rsidRPr="00F274CB">
        <w:rPr>
          <w:rStyle w:val="CharSectNo"/>
        </w:rPr>
        <w:t>97</w:t>
      </w:r>
      <w:r w:rsidRPr="00707E10">
        <w:tab/>
      </w:r>
      <w:r w:rsidR="001D793C" w:rsidRPr="00707E10">
        <w:t>Offence—prime contractor—non-compliance with safety standards</w:t>
      </w:r>
      <w:bookmarkEnd w:id="125"/>
      <w:r w:rsidR="001D793C" w:rsidRPr="00707E10">
        <w:t xml:space="preserve"> </w:t>
      </w:r>
    </w:p>
    <w:p w14:paraId="3434E3B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6C11E55C"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dangerous goods; and</w:t>
      </w:r>
    </w:p>
    <w:p w14:paraId="0598E580" w14:textId="1CD26353" w:rsidR="001D793C" w:rsidRPr="00707E10" w:rsidRDefault="00017800" w:rsidP="00017800">
      <w:pPr>
        <w:pStyle w:val="Apara"/>
        <w:keepNext/>
      </w:pPr>
      <w:r>
        <w:tab/>
      </w:r>
      <w:r w:rsidR="0065449A" w:rsidRPr="00707E10">
        <w:t>(b)</w:t>
      </w:r>
      <w:r w:rsidR="0065449A" w:rsidRPr="00707E10">
        <w:tab/>
      </w:r>
      <w:r w:rsidR="001D793C" w:rsidRPr="00707E10">
        <w:t xml:space="preserve">the vehicle or its equipment does not comply with the </w:t>
      </w:r>
      <w:hyperlink r:id="rId126" w:tooltip="ADG code" w:history="1">
        <w:r w:rsidR="00790A50" w:rsidRPr="00E358EC">
          <w:rPr>
            <w:rStyle w:val="charCitHyperlinkAbbrev"/>
          </w:rPr>
          <w:t>ADG code</w:t>
        </w:r>
      </w:hyperlink>
      <w:r w:rsidR="001D793C" w:rsidRPr="00707E10">
        <w:t xml:space="preserve">, chapter 4.4 </w:t>
      </w:r>
      <w:r w:rsidR="003C3F30" w:rsidRPr="00707E10">
        <w:t>and</w:t>
      </w:r>
      <w:r w:rsidR="001D793C" w:rsidRPr="00707E10">
        <w:t xml:space="preserve"> chapter 6.9.</w:t>
      </w:r>
    </w:p>
    <w:p w14:paraId="55A90257" w14:textId="77777777" w:rsidR="001D793C" w:rsidRPr="00707E10" w:rsidRDefault="001D793C" w:rsidP="00017800">
      <w:pPr>
        <w:pStyle w:val="Penalty"/>
        <w:keepNext/>
      </w:pPr>
      <w:r w:rsidRPr="00707E10">
        <w:t>Maximum penalty:  40 penalty units.</w:t>
      </w:r>
    </w:p>
    <w:p w14:paraId="4FCBAF34"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540D316F" w14:textId="77777777" w:rsidR="001D793C" w:rsidRPr="00707E10" w:rsidRDefault="0065449A" w:rsidP="0065449A">
      <w:pPr>
        <w:pStyle w:val="AH5Sec"/>
        <w:rPr>
          <w:b w:val="0"/>
        </w:rPr>
      </w:pPr>
      <w:bookmarkStart w:id="126" w:name="_Toc76553040"/>
      <w:r w:rsidRPr="00F274CB">
        <w:rPr>
          <w:rStyle w:val="CharSectNo"/>
        </w:rPr>
        <w:t>98</w:t>
      </w:r>
      <w:r w:rsidRPr="00707E10">
        <w:tab/>
      </w:r>
      <w:r w:rsidR="001D793C" w:rsidRPr="00707E10">
        <w:t>Offence—driver—non-compliance with safety standards</w:t>
      </w:r>
      <w:bookmarkEnd w:id="126"/>
      <w:r w:rsidR="001D793C" w:rsidRPr="00707E10">
        <w:t xml:space="preserve"> </w:t>
      </w:r>
    </w:p>
    <w:p w14:paraId="192E5D79" w14:textId="77777777" w:rsidR="001D793C" w:rsidRPr="00707E10" w:rsidRDefault="001D793C" w:rsidP="001D793C">
      <w:pPr>
        <w:pStyle w:val="Amainreturn"/>
      </w:pPr>
      <w:r w:rsidRPr="00707E10">
        <w:t>A person commits an offence if—</w:t>
      </w:r>
    </w:p>
    <w:p w14:paraId="22C49EE2"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6C101938" w14:textId="4E393800"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7" w:tooltip="ADG code" w:history="1">
        <w:r w:rsidR="00790A50" w:rsidRPr="00E358EC">
          <w:rPr>
            <w:rStyle w:val="charCitHyperlinkAbbrev"/>
          </w:rPr>
          <w:t>ADG code</w:t>
        </w:r>
      </w:hyperlink>
      <w:r w:rsidR="001D793C" w:rsidRPr="00707E10">
        <w:t xml:space="preserve">, chapter 4.4 </w:t>
      </w:r>
      <w:r w:rsidR="00262006" w:rsidRPr="00707E10">
        <w:t xml:space="preserve">and </w:t>
      </w:r>
      <w:r w:rsidR="001D793C" w:rsidRPr="00707E10">
        <w:t>chapter 6.9; and</w:t>
      </w:r>
    </w:p>
    <w:p w14:paraId="40A4605F"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262006" w:rsidRPr="00707E10">
        <w:t>s</w:t>
      </w:r>
      <w:r w:rsidR="001D793C" w:rsidRPr="00707E10">
        <w:t>.</w:t>
      </w:r>
    </w:p>
    <w:p w14:paraId="7D11ED0E" w14:textId="77777777" w:rsidR="001D793C" w:rsidRPr="00707E10" w:rsidRDefault="001D793C" w:rsidP="00B40631">
      <w:pPr>
        <w:pStyle w:val="Penalty"/>
      </w:pPr>
      <w:r w:rsidRPr="00707E10">
        <w:t>Maximum penalty:  20 penalty units.</w:t>
      </w:r>
    </w:p>
    <w:p w14:paraId="33C03C68" w14:textId="77777777" w:rsidR="001D793C" w:rsidRPr="00707E10" w:rsidRDefault="001D793C" w:rsidP="001D793C">
      <w:pPr>
        <w:pStyle w:val="PageBreak"/>
      </w:pPr>
      <w:r w:rsidRPr="00707E10">
        <w:br w:type="page"/>
      </w:r>
    </w:p>
    <w:p w14:paraId="70DA213E" w14:textId="77777777" w:rsidR="001D793C" w:rsidRPr="00F274CB" w:rsidRDefault="0065449A" w:rsidP="0065449A">
      <w:pPr>
        <w:pStyle w:val="AH1Chapter"/>
      </w:pPr>
      <w:bookmarkStart w:id="127" w:name="_Toc76553041"/>
      <w:r w:rsidRPr="00F274CB">
        <w:rPr>
          <w:rStyle w:val="CharChapNo"/>
        </w:rPr>
        <w:lastRenderedPageBreak/>
        <w:t>Chapter 9</w:t>
      </w:r>
      <w:r w:rsidRPr="00D33C89">
        <w:tab/>
      </w:r>
      <w:r w:rsidR="001D793C" w:rsidRPr="00F274CB">
        <w:rPr>
          <w:rStyle w:val="CharChapText"/>
        </w:rPr>
        <w:t>Transport operations—certain dangerous goods</w:t>
      </w:r>
      <w:bookmarkEnd w:id="127"/>
    </w:p>
    <w:p w14:paraId="7B3A41F4" w14:textId="77777777" w:rsidR="001D793C" w:rsidRPr="00F274CB" w:rsidRDefault="0065449A" w:rsidP="0065449A">
      <w:pPr>
        <w:pStyle w:val="AH2Part"/>
      </w:pPr>
      <w:bookmarkStart w:id="128" w:name="_Toc76553042"/>
      <w:r w:rsidRPr="00F274CB">
        <w:rPr>
          <w:rStyle w:val="CharPartNo"/>
        </w:rPr>
        <w:t>Part 9.1</w:t>
      </w:r>
      <w:r w:rsidRPr="00D33C89">
        <w:tab/>
      </w:r>
      <w:r w:rsidR="001D793C" w:rsidRPr="00F274CB">
        <w:rPr>
          <w:rStyle w:val="CharPartText"/>
        </w:rPr>
        <w:t>Self</w:t>
      </w:r>
      <w:r w:rsidR="001D793C" w:rsidRPr="00F274CB">
        <w:rPr>
          <w:rStyle w:val="CharPartText"/>
        </w:rPr>
        <w:noBreakHyphen/>
        <w:t>reactive substances, organic peroxides and certain other substances</w:t>
      </w:r>
      <w:bookmarkEnd w:id="128"/>
    </w:p>
    <w:p w14:paraId="0501265B" w14:textId="77777777" w:rsidR="001D793C" w:rsidRPr="00707E10" w:rsidRDefault="0065449A" w:rsidP="0065449A">
      <w:pPr>
        <w:pStyle w:val="AH5Sec"/>
      </w:pPr>
      <w:bookmarkStart w:id="129" w:name="_Toc76553043"/>
      <w:r w:rsidRPr="00F274CB">
        <w:rPr>
          <w:rStyle w:val="CharSectNo"/>
        </w:rPr>
        <w:t>99</w:t>
      </w:r>
      <w:r w:rsidRPr="00707E10">
        <w:tab/>
      </w:r>
      <w:r w:rsidR="001D793C" w:rsidRPr="00707E10">
        <w:t>Application—pt 9.1</w:t>
      </w:r>
      <w:bookmarkEnd w:id="129"/>
      <w:r w:rsidR="001D793C" w:rsidRPr="00707E10">
        <w:t xml:space="preserve"> </w:t>
      </w:r>
    </w:p>
    <w:p w14:paraId="18291627" w14:textId="77777777" w:rsidR="001D793C" w:rsidRPr="00707E10" w:rsidRDefault="001D793C" w:rsidP="00017800">
      <w:pPr>
        <w:pStyle w:val="Amainreturn"/>
        <w:keepNext/>
      </w:pPr>
      <w:r w:rsidRPr="00707E10">
        <w:t>This part applies to the transport of the following types of dangerous goods:</w:t>
      </w:r>
    </w:p>
    <w:p w14:paraId="7B438645" w14:textId="77777777" w:rsidR="001D793C" w:rsidRPr="00707E10" w:rsidRDefault="00017800" w:rsidP="00017800">
      <w:pPr>
        <w:pStyle w:val="Apara"/>
      </w:pPr>
      <w:r>
        <w:tab/>
      </w:r>
      <w:r w:rsidR="0065449A" w:rsidRPr="00707E10">
        <w:t>(a)</w:t>
      </w:r>
      <w:r w:rsidR="0065449A" w:rsidRPr="00707E10">
        <w:tab/>
      </w:r>
      <w:r w:rsidR="001D793C" w:rsidRPr="00707E10">
        <w:t xml:space="preserve">gases of </w:t>
      </w:r>
      <w:r w:rsidR="006A77C8" w:rsidRPr="00707E10">
        <w:t>UN class</w:t>
      </w:r>
      <w:r w:rsidR="001D793C" w:rsidRPr="00707E10">
        <w:t xml:space="preserve"> 2;</w:t>
      </w:r>
    </w:p>
    <w:p w14:paraId="6882F66E" w14:textId="77777777" w:rsidR="001D793C" w:rsidRPr="00707E10" w:rsidRDefault="00017800" w:rsidP="00017800">
      <w:pPr>
        <w:pStyle w:val="Apara"/>
      </w:pPr>
      <w:r>
        <w:tab/>
      </w:r>
      <w:r w:rsidR="0065449A" w:rsidRPr="00707E10">
        <w:t>(b)</w:t>
      </w:r>
      <w:r w:rsidR="0065449A" w:rsidRPr="00707E10">
        <w:tab/>
      </w:r>
      <w:r w:rsidR="001D793C" w:rsidRPr="00707E10">
        <w:t>self</w:t>
      </w:r>
      <w:r w:rsidR="001D793C" w:rsidRPr="00707E10">
        <w:noBreakHyphen/>
        <w:t xml:space="preserve">reactive substances of </w:t>
      </w:r>
      <w:r w:rsidR="00776767" w:rsidRPr="00707E10">
        <w:t>UN division</w:t>
      </w:r>
      <w:r w:rsidR="001D793C" w:rsidRPr="00707E10">
        <w:t> 4.1;</w:t>
      </w:r>
    </w:p>
    <w:p w14:paraId="0334D36C" w14:textId="77777777" w:rsidR="001D793C" w:rsidRPr="00707E10" w:rsidRDefault="00017800" w:rsidP="00017800">
      <w:pPr>
        <w:pStyle w:val="Apara"/>
      </w:pPr>
      <w:r>
        <w:tab/>
      </w:r>
      <w:r w:rsidR="0065449A" w:rsidRPr="00707E10">
        <w:t>(c)</w:t>
      </w:r>
      <w:r w:rsidR="0065449A" w:rsidRPr="00707E10">
        <w:tab/>
      </w:r>
      <w:r w:rsidR="001D793C" w:rsidRPr="00707E10">
        <w:t xml:space="preserve">organic peroxides of </w:t>
      </w:r>
      <w:r w:rsidR="00776767" w:rsidRPr="00707E10">
        <w:t>UN division</w:t>
      </w:r>
      <w:r w:rsidR="001D793C" w:rsidRPr="00707E10">
        <w:t xml:space="preserve"> 5.2;</w:t>
      </w:r>
    </w:p>
    <w:p w14:paraId="1C9F9A92" w14:textId="77777777" w:rsidR="001D793C" w:rsidRPr="00707E10" w:rsidRDefault="00017800" w:rsidP="00017800">
      <w:pPr>
        <w:pStyle w:val="Apara"/>
      </w:pPr>
      <w:r>
        <w:tab/>
      </w:r>
      <w:r w:rsidR="0065449A" w:rsidRPr="00707E10">
        <w:t>(d)</w:t>
      </w:r>
      <w:r w:rsidR="0065449A" w:rsidRPr="00707E10">
        <w:tab/>
      </w:r>
      <w:r w:rsidR="001D793C" w:rsidRPr="00707E10">
        <w:t>other substances for which—</w:t>
      </w:r>
    </w:p>
    <w:p w14:paraId="31F99FB2" w14:textId="77777777" w:rsidR="001D793C" w:rsidRPr="00707E10" w:rsidRDefault="00017800" w:rsidP="00017800">
      <w:pPr>
        <w:pStyle w:val="Asubpara"/>
      </w:pPr>
      <w:r>
        <w:tab/>
      </w:r>
      <w:r w:rsidR="0065449A" w:rsidRPr="00707E10">
        <w:t>(i)</w:t>
      </w:r>
      <w:r w:rsidR="0065449A" w:rsidRPr="00707E10">
        <w:tab/>
      </w:r>
      <w:r w:rsidR="001D793C" w:rsidRPr="00707E10">
        <w:t>the proper shipping name contains the word ‘STABILIZED’; and</w:t>
      </w:r>
    </w:p>
    <w:p w14:paraId="5070332C" w14:textId="04263178" w:rsidR="001D793C" w:rsidRPr="00707E10" w:rsidRDefault="00017800" w:rsidP="00017800">
      <w:pPr>
        <w:pStyle w:val="Asubpara"/>
      </w:pPr>
      <w:r>
        <w:tab/>
      </w:r>
      <w:r w:rsidR="0065449A" w:rsidRPr="00707E10">
        <w:t>(ii)</w:t>
      </w:r>
      <w:r w:rsidR="0065449A" w:rsidRPr="00707E10">
        <w:tab/>
      </w:r>
      <w:r w:rsidR="001D793C" w:rsidRPr="00707E10">
        <w:t>the self</w:t>
      </w:r>
      <w:r w:rsidR="001D793C" w:rsidRPr="00707E10">
        <w:noBreakHyphen/>
        <w:t xml:space="preserve">accelerating decomposition temperature (as determined in accordance with the </w:t>
      </w:r>
      <w:hyperlink r:id="rId128" w:tooltip="ADG code" w:history="1">
        <w:r w:rsidR="00790A50" w:rsidRPr="00E358EC">
          <w:rPr>
            <w:rStyle w:val="charCitHyperlinkAbbrev"/>
          </w:rPr>
          <w:t>ADG code</w:t>
        </w:r>
      </w:hyperlink>
      <w:r w:rsidR="001D793C" w:rsidRPr="00707E10">
        <w:t>, part 2) when presented for transport in a packaging is 50°C or lower;</w:t>
      </w:r>
    </w:p>
    <w:p w14:paraId="7B681212" w14:textId="77777777" w:rsidR="001D793C" w:rsidRPr="00707E10" w:rsidRDefault="00017800" w:rsidP="00017800">
      <w:pPr>
        <w:pStyle w:val="Apara"/>
      </w:pPr>
      <w:r>
        <w:tab/>
      </w:r>
      <w:r w:rsidR="0065449A" w:rsidRPr="00707E10">
        <w:t>(e)</w:t>
      </w:r>
      <w:r w:rsidR="0065449A" w:rsidRPr="00707E10">
        <w:tab/>
      </w:r>
      <w:r w:rsidR="001D793C" w:rsidRPr="00707E10">
        <w:t xml:space="preserve">toxic substances of </w:t>
      </w:r>
      <w:r w:rsidR="00776767" w:rsidRPr="00707E10">
        <w:t>UN division</w:t>
      </w:r>
      <w:r w:rsidR="001D793C" w:rsidRPr="00707E10">
        <w:t xml:space="preserve"> or Subsidiary Risk 6.1;</w:t>
      </w:r>
    </w:p>
    <w:p w14:paraId="628A3CBD" w14:textId="77777777" w:rsidR="001D793C" w:rsidRPr="00707E10" w:rsidRDefault="00017800" w:rsidP="00017800">
      <w:pPr>
        <w:pStyle w:val="Apara"/>
      </w:pPr>
      <w:r>
        <w:tab/>
      </w:r>
      <w:r w:rsidR="0065449A" w:rsidRPr="00707E10">
        <w:t>(f)</w:t>
      </w:r>
      <w:r w:rsidR="0065449A" w:rsidRPr="00707E10">
        <w:tab/>
      </w:r>
      <w:r w:rsidR="001D793C" w:rsidRPr="00707E10">
        <w:t xml:space="preserve">infectious substances of </w:t>
      </w:r>
      <w:r w:rsidR="00776767" w:rsidRPr="00707E10">
        <w:t>UN division</w:t>
      </w:r>
      <w:r w:rsidR="001D793C" w:rsidRPr="00707E10">
        <w:t xml:space="preserve"> 6.2;</w:t>
      </w:r>
    </w:p>
    <w:p w14:paraId="6C4916C5" w14:textId="77777777" w:rsidR="001D793C" w:rsidRPr="00707E10" w:rsidRDefault="00017800" w:rsidP="00017800">
      <w:pPr>
        <w:pStyle w:val="Apara"/>
      </w:pPr>
      <w:r>
        <w:tab/>
      </w:r>
      <w:r w:rsidR="0065449A" w:rsidRPr="00707E10">
        <w:t>(g)</w:t>
      </w:r>
      <w:r w:rsidR="0065449A" w:rsidRPr="00707E10">
        <w:tab/>
      </w:r>
      <w:r w:rsidR="001D793C" w:rsidRPr="00707E10">
        <w:t xml:space="preserve">dangerous when wet substances of </w:t>
      </w:r>
      <w:r w:rsidR="00776767" w:rsidRPr="00707E10">
        <w:t>UN division</w:t>
      </w:r>
      <w:r w:rsidR="001D793C" w:rsidRPr="00707E10">
        <w:t xml:space="preserve"> 4.3.</w:t>
      </w:r>
    </w:p>
    <w:p w14:paraId="4AFB63ED" w14:textId="77777777" w:rsidR="001D793C" w:rsidRPr="00707E10" w:rsidRDefault="0065449A" w:rsidP="0065449A">
      <w:pPr>
        <w:pStyle w:val="AH5Sec"/>
        <w:rPr>
          <w:b w:val="0"/>
        </w:rPr>
      </w:pPr>
      <w:bookmarkStart w:id="130" w:name="_Toc76553044"/>
      <w:r w:rsidRPr="00F274CB">
        <w:rPr>
          <w:rStyle w:val="CharSectNo"/>
        </w:rPr>
        <w:t>100</w:t>
      </w:r>
      <w:r w:rsidRPr="00707E10">
        <w:tab/>
      </w:r>
      <w:r w:rsidR="001D793C" w:rsidRPr="00707E10">
        <w:t>Offence—consignor—non-compliance with ADG code</w:t>
      </w:r>
      <w:bookmarkEnd w:id="130"/>
      <w:r w:rsidR="001D793C" w:rsidRPr="00707E10">
        <w:t xml:space="preserve"> </w:t>
      </w:r>
    </w:p>
    <w:p w14:paraId="2935455A" w14:textId="77777777" w:rsidR="001D793C" w:rsidRPr="00707E10" w:rsidRDefault="001D793C" w:rsidP="00EA38EC">
      <w:pPr>
        <w:pStyle w:val="Amainreturn"/>
        <w:keepNext/>
      </w:pPr>
      <w:r w:rsidRPr="00707E10">
        <w:t>A person commits an offence if the person—</w:t>
      </w:r>
    </w:p>
    <w:p w14:paraId="7BB267C1" w14:textId="77777777" w:rsidR="001D793C" w:rsidRPr="00707E10" w:rsidRDefault="00017800" w:rsidP="00017800">
      <w:pPr>
        <w:pStyle w:val="Apara"/>
      </w:pPr>
      <w:r>
        <w:tab/>
      </w:r>
      <w:r w:rsidR="0065449A" w:rsidRPr="00707E10">
        <w:t>(a)</w:t>
      </w:r>
      <w:r w:rsidR="0065449A" w:rsidRPr="00707E10">
        <w:tab/>
      </w:r>
      <w:r w:rsidR="001D793C" w:rsidRPr="00707E10">
        <w:t>consigns dangerous goods to which this part applies for transport in</w:t>
      </w:r>
      <w:r w:rsidR="005A7073" w:rsidRPr="00707E10">
        <w:t xml:space="preserve"> or on</w:t>
      </w:r>
      <w:r w:rsidR="001D793C" w:rsidRPr="00707E10">
        <w:t xml:space="preserve"> a transport unit; and</w:t>
      </w:r>
    </w:p>
    <w:p w14:paraId="0643640F" w14:textId="4844776C"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knows, or ought reasonably to know, that the goods are not loaded or stowed, or cannot be transported or unloaded, in accordance with the </w:t>
      </w:r>
      <w:hyperlink r:id="rId129" w:tooltip="ADG code" w:history="1">
        <w:r w:rsidR="00790A50" w:rsidRPr="00E358EC">
          <w:rPr>
            <w:rStyle w:val="charCitHyperlinkAbbrev"/>
          </w:rPr>
          <w:t>ADG code</w:t>
        </w:r>
      </w:hyperlink>
      <w:r w:rsidR="001D793C" w:rsidRPr="00707E10">
        <w:t>, chapter 7.1.</w:t>
      </w:r>
    </w:p>
    <w:p w14:paraId="62623A2F" w14:textId="77777777" w:rsidR="001D793C" w:rsidRPr="00707E10" w:rsidRDefault="001D793C" w:rsidP="00017800">
      <w:pPr>
        <w:pStyle w:val="Penalty"/>
        <w:keepNext/>
      </w:pPr>
      <w:r w:rsidRPr="00707E10">
        <w:t>Maximum penalty:  20 penalty units.</w:t>
      </w:r>
    </w:p>
    <w:p w14:paraId="6D5F19C1" w14:textId="77777777" w:rsidR="001D793C" w:rsidRPr="00707E10" w:rsidRDefault="0065449A" w:rsidP="0065449A">
      <w:pPr>
        <w:pStyle w:val="AH5Sec"/>
        <w:rPr>
          <w:b w:val="0"/>
        </w:rPr>
      </w:pPr>
      <w:bookmarkStart w:id="131" w:name="_Toc76553045"/>
      <w:r w:rsidRPr="00F274CB">
        <w:rPr>
          <w:rStyle w:val="CharSectNo"/>
        </w:rPr>
        <w:t>101</w:t>
      </w:r>
      <w:r w:rsidRPr="00707E10">
        <w:tab/>
      </w:r>
      <w:r w:rsidR="001D793C" w:rsidRPr="00707E10">
        <w:t>Offence—loader—non-compliance with ADG code</w:t>
      </w:r>
      <w:bookmarkEnd w:id="131"/>
    </w:p>
    <w:p w14:paraId="746BE48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A2B83D5" w14:textId="77777777" w:rsidR="001D793C" w:rsidRPr="00707E10" w:rsidRDefault="00017800" w:rsidP="00017800">
      <w:pPr>
        <w:pStyle w:val="Apara"/>
      </w:pPr>
      <w:r>
        <w:tab/>
      </w:r>
      <w:r w:rsidR="0065449A" w:rsidRPr="00707E10">
        <w:t>(a)</w:t>
      </w:r>
      <w:r w:rsidR="0065449A" w:rsidRPr="00707E10">
        <w:tab/>
      </w:r>
      <w:r w:rsidR="001D793C" w:rsidRPr="00707E10">
        <w:t xml:space="preserve">loads dangerous goods to which this part applies that are in </w:t>
      </w:r>
      <w:r w:rsidR="005A7073" w:rsidRPr="00707E10">
        <w:t xml:space="preserve">or on </w:t>
      </w:r>
      <w:r w:rsidR="001D793C" w:rsidRPr="00707E10">
        <w:t>a transport unit in a vehicle; and</w:t>
      </w:r>
    </w:p>
    <w:p w14:paraId="226D6C68" w14:textId="05A6583C" w:rsidR="001D793C" w:rsidRPr="00707E10" w:rsidRDefault="00017800" w:rsidP="00017800">
      <w:pPr>
        <w:pStyle w:val="Apara"/>
        <w:keepNext/>
      </w:pPr>
      <w:r>
        <w:tab/>
      </w:r>
      <w:r w:rsidR="0065449A" w:rsidRPr="00707E10">
        <w:t>(b)</w:t>
      </w:r>
      <w:r w:rsidR="0065449A" w:rsidRPr="00707E10">
        <w:tab/>
      </w:r>
      <w:r w:rsidR="001D793C" w:rsidRPr="00707E10">
        <w:t xml:space="preserve">loads the goods other than in accordance with the </w:t>
      </w:r>
      <w:hyperlink r:id="rId130" w:tooltip="ADG code" w:history="1">
        <w:r w:rsidR="00790A50" w:rsidRPr="00E358EC">
          <w:rPr>
            <w:rStyle w:val="charCitHyperlinkAbbrev"/>
          </w:rPr>
          <w:t>ADG code</w:t>
        </w:r>
      </w:hyperlink>
      <w:r w:rsidR="001D793C" w:rsidRPr="00707E10">
        <w:t>, chapter 7.1.</w:t>
      </w:r>
    </w:p>
    <w:p w14:paraId="5AE48614" w14:textId="77777777" w:rsidR="001D793C" w:rsidRPr="00707E10" w:rsidRDefault="001D793C" w:rsidP="00017800">
      <w:pPr>
        <w:pStyle w:val="Penalty"/>
        <w:keepNext/>
      </w:pPr>
      <w:r w:rsidRPr="00707E10">
        <w:t>Maximum penalty:  20 penalty units.</w:t>
      </w:r>
    </w:p>
    <w:p w14:paraId="0BF8A53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5CE7747D" w14:textId="77777777" w:rsidR="001D793C" w:rsidRPr="00707E10" w:rsidRDefault="0065449A" w:rsidP="0065449A">
      <w:pPr>
        <w:pStyle w:val="AH5Sec"/>
        <w:rPr>
          <w:b w:val="0"/>
        </w:rPr>
      </w:pPr>
      <w:bookmarkStart w:id="132" w:name="_Toc76553046"/>
      <w:r w:rsidRPr="00F274CB">
        <w:rPr>
          <w:rStyle w:val="CharSectNo"/>
        </w:rPr>
        <w:t>102</w:t>
      </w:r>
      <w:r w:rsidRPr="00707E10">
        <w:tab/>
      </w:r>
      <w:r w:rsidR="001D793C" w:rsidRPr="00707E10">
        <w:t>Offences—prime contractor—non-compliance with ADG code</w:t>
      </w:r>
      <w:bookmarkEnd w:id="132"/>
      <w:r w:rsidR="001D793C" w:rsidRPr="00707E10">
        <w:t xml:space="preserve"> </w:t>
      </w:r>
    </w:p>
    <w:p w14:paraId="366CD81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8ABE8A5" w14:textId="77777777" w:rsidR="001D793C" w:rsidRPr="00707E10" w:rsidRDefault="00017800" w:rsidP="00017800">
      <w:pPr>
        <w:pStyle w:val="Apara"/>
      </w:pPr>
      <w:r>
        <w:tab/>
      </w:r>
      <w:r w:rsidR="0065449A" w:rsidRPr="00707E10">
        <w:t>(a)</w:t>
      </w:r>
      <w:r w:rsidR="0065449A" w:rsidRPr="00707E10">
        <w:tab/>
      </w:r>
      <w:r w:rsidR="001D793C" w:rsidRPr="00707E10">
        <w:t>transports dangerous goods to which this part applies; and</w:t>
      </w:r>
    </w:p>
    <w:p w14:paraId="4608AB14" w14:textId="59939BC9"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is not in accordance with the </w:t>
      </w:r>
      <w:hyperlink r:id="rId131" w:tooltip="ADG code" w:history="1">
        <w:r w:rsidR="00790A50" w:rsidRPr="00E358EC">
          <w:rPr>
            <w:rStyle w:val="charCitHyperlinkAbbrev"/>
          </w:rPr>
          <w:t>ADG code</w:t>
        </w:r>
      </w:hyperlink>
      <w:r w:rsidR="001D793C" w:rsidRPr="00707E10">
        <w:t>, chapter 7.1.</w:t>
      </w:r>
    </w:p>
    <w:p w14:paraId="5597ED64" w14:textId="77777777" w:rsidR="001D793C" w:rsidRPr="00707E10" w:rsidRDefault="001D793C" w:rsidP="00017800">
      <w:pPr>
        <w:pStyle w:val="Penalty"/>
        <w:keepNext/>
      </w:pPr>
      <w:r w:rsidRPr="00707E10">
        <w:t>Maximum penalty:  20 penalty units.</w:t>
      </w:r>
    </w:p>
    <w:p w14:paraId="407AE7F9"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462222B5" w14:textId="77777777" w:rsidR="001D793C" w:rsidRPr="00707E10" w:rsidRDefault="00017800" w:rsidP="00017800">
      <w:pPr>
        <w:pStyle w:val="Apara"/>
      </w:pPr>
      <w:r>
        <w:tab/>
      </w:r>
      <w:r w:rsidR="0065449A" w:rsidRPr="00707E10">
        <w:t>(a)</w:t>
      </w:r>
      <w:r w:rsidR="0065449A" w:rsidRPr="00707E10">
        <w:tab/>
      </w:r>
      <w:r w:rsidR="001D793C" w:rsidRPr="00707E10">
        <w:t xml:space="preserve">is responsible for the transport of 1 or more packages of infectious substances of </w:t>
      </w:r>
      <w:r w:rsidR="00776767" w:rsidRPr="00707E10">
        <w:t>UN division</w:t>
      </w:r>
      <w:r w:rsidR="001D793C" w:rsidRPr="00707E10">
        <w:t xml:space="preserve"> 6.2; and</w:t>
      </w:r>
    </w:p>
    <w:p w14:paraId="269A5F22" w14:textId="77777777" w:rsidR="001D793C" w:rsidRPr="00707E10" w:rsidRDefault="00017800" w:rsidP="00017800">
      <w:pPr>
        <w:pStyle w:val="Apara"/>
      </w:pPr>
      <w:r>
        <w:tab/>
      </w:r>
      <w:r w:rsidR="0065449A" w:rsidRPr="00707E10">
        <w:t>(b)</w:t>
      </w:r>
      <w:r w:rsidR="0065449A" w:rsidRPr="00707E10">
        <w:tab/>
      </w:r>
      <w:r w:rsidR="001D793C" w:rsidRPr="00707E10">
        <w:t>becomes aware of damage to, or leakage from, the package or any of the packages; and</w:t>
      </w:r>
    </w:p>
    <w:p w14:paraId="0B406BFA" w14:textId="0ECC4B62" w:rsidR="001D793C" w:rsidRPr="00707E10" w:rsidRDefault="00017800" w:rsidP="00017800">
      <w:pPr>
        <w:pStyle w:val="Apara"/>
        <w:keepNext/>
      </w:pPr>
      <w:r>
        <w:tab/>
      </w:r>
      <w:r w:rsidR="0065449A" w:rsidRPr="00707E10">
        <w:t>(c)</w:t>
      </w:r>
      <w:r w:rsidR="0065449A" w:rsidRPr="00707E10">
        <w:tab/>
      </w:r>
      <w:r w:rsidR="001D793C" w:rsidRPr="00707E10">
        <w:t xml:space="preserve">fails to comply with the </w:t>
      </w:r>
      <w:hyperlink r:id="rId132" w:tooltip="ADG code" w:history="1">
        <w:r w:rsidR="00790A50" w:rsidRPr="00E358EC">
          <w:rPr>
            <w:rStyle w:val="charCitHyperlinkAbbrev"/>
          </w:rPr>
          <w:t>ADG code</w:t>
        </w:r>
      </w:hyperlink>
      <w:r w:rsidR="001D793C" w:rsidRPr="00707E10">
        <w:t xml:space="preserve">, section 7.1.7.2.2. </w:t>
      </w:r>
    </w:p>
    <w:p w14:paraId="417B1A61" w14:textId="77777777" w:rsidR="001D793C" w:rsidRPr="00707E10" w:rsidRDefault="001D793C" w:rsidP="008A77EB">
      <w:pPr>
        <w:pStyle w:val="Penalty"/>
      </w:pPr>
      <w:r w:rsidRPr="00707E10">
        <w:t>Maximum penalty:  20 penalty units.</w:t>
      </w:r>
    </w:p>
    <w:p w14:paraId="2AAFDCCC" w14:textId="77777777" w:rsidR="001D793C" w:rsidRPr="00707E10" w:rsidRDefault="0065449A" w:rsidP="0065449A">
      <w:pPr>
        <w:pStyle w:val="AH5Sec"/>
        <w:rPr>
          <w:b w:val="0"/>
        </w:rPr>
      </w:pPr>
      <w:bookmarkStart w:id="133" w:name="_Toc76553047"/>
      <w:r w:rsidRPr="00F274CB">
        <w:rPr>
          <w:rStyle w:val="CharSectNo"/>
        </w:rPr>
        <w:lastRenderedPageBreak/>
        <w:t>103</w:t>
      </w:r>
      <w:r w:rsidRPr="00707E10">
        <w:tab/>
      </w:r>
      <w:r w:rsidR="001D793C" w:rsidRPr="00707E10">
        <w:t>Offence—driver—non-compliance with ADG code</w:t>
      </w:r>
      <w:bookmarkEnd w:id="133"/>
      <w:r w:rsidR="001D793C" w:rsidRPr="00707E10">
        <w:t xml:space="preserve"> </w:t>
      </w:r>
    </w:p>
    <w:p w14:paraId="37B6449E" w14:textId="77777777" w:rsidR="001D793C" w:rsidRPr="00707E10" w:rsidRDefault="001D793C" w:rsidP="001D793C">
      <w:pPr>
        <w:pStyle w:val="Amainreturn"/>
      </w:pPr>
      <w:r w:rsidRPr="00707E10">
        <w:t>A person commits an offence if the person—</w:t>
      </w:r>
    </w:p>
    <w:p w14:paraId="66733850"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to which this part applies; and</w:t>
      </w:r>
    </w:p>
    <w:p w14:paraId="6D4449E0" w14:textId="4E74AE84"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not being transported in accordance with the </w:t>
      </w:r>
      <w:hyperlink r:id="rId133" w:tooltip="ADG code" w:history="1">
        <w:r w:rsidR="00790A50" w:rsidRPr="00E358EC">
          <w:rPr>
            <w:rStyle w:val="charCitHyperlinkAbbrev"/>
          </w:rPr>
          <w:t>ADG code</w:t>
        </w:r>
      </w:hyperlink>
      <w:r w:rsidR="001D793C" w:rsidRPr="00707E10">
        <w:t>, chapter 7.1.</w:t>
      </w:r>
    </w:p>
    <w:p w14:paraId="6FD2F708" w14:textId="77777777" w:rsidR="001D793C" w:rsidRPr="00707E10" w:rsidRDefault="001D793C" w:rsidP="00017800">
      <w:pPr>
        <w:pStyle w:val="Penalty"/>
        <w:keepNext/>
      </w:pPr>
      <w:r w:rsidRPr="00707E10">
        <w:t xml:space="preserve">Maximum penalty:  </w:t>
      </w:r>
      <w:r w:rsidR="006925BD" w:rsidRPr="00707E10">
        <w:t>15 penalty units</w:t>
      </w:r>
      <w:r w:rsidRPr="00707E10">
        <w:t>.</w:t>
      </w:r>
    </w:p>
    <w:p w14:paraId="0B5BD409" w14:textId="77777777" w:rsidR="001D793C" w:rsidRPr="00707E10" w:rsidRDefault="001D793C" w:rsidP="001D793C">
      <w:pPr>
        <w:pStyle w:val="PageBreak"/>
      </w:pPr>
      <w:r w:rsidRPr="00707E10">
        <w:br w:type="page"/>
      </w:r>
    </w:p>
    <w:p w14:paraId="5CE226EC" w14:textId="77777777" w:rsidR="001D793C" w:rsidRPr="00F274CB" w:rsidRDefault="0065449A" w:rsidP="0065449A">
      <w:pPr>
        <w:pStyle w:val="AH2Part"/>
      </w:pPr>
      <w:bookmarkStart w:id="134" w:name="_Toc76553048"/>
      <w:r w:rsidRPr="00F274CB">
        <w:rPr>
          <w:rStyle w:val="CharPartNo"/>
        </w:rPr>
        <w:lastRenderedPageBreak/>
        <w:t>Part 9.2</w:t>
      </w:r>
      <w:r w:rsidRPr="00D33C89">
        <w:tab/>
      </w:r>
      <w:r w:rsidR="001D793C" w:rsidRPr="00F274CB">
        <w:rPr>
          <w:rStyle w:val="CharPartText"/>
        </w:rPr>
        <w:t>Goods too dangerous to be transported</w:t>
      </w:r>
      <w:bookmarkEnd w:id="134"/>
    </w:p>
    <w:p w14:paraId="6AFC1AC7" w14:textId="6D57D578" w:rsidR="001D793C" w:rsidRPr="001C7AD6" w:rsidRDefault="005A2775" w:rsidP="005A2775">
      <w:pPr>
        <w:pStyle w:val="aNote"/>
      </w:pPr>
      <w:r w:rsidRPr="0065449A">
        <w:rPr>
          <w:rStyle w:val="charItals"/>
        </w:rPr>
        <w:t>Note</w:t>
      </w:r>
      <w:r w:rsidRPr="0065449A">
        <w:rPr>
          <w:rStyle w:val="charItals"/>
        </w:rPr>
        <w:tab/>
      </w:r>
      <w:r w:rsidR="001D793C" w:rsidRPr="00707E10">
        <w:t xml:space="preserve">The </w:t>
      </w:r>
      <w:hyperlink r:id="rId134" w:tooltip="Dangerous Goods (Road Transport) Act 2009" w:history="1">
        <w:r w:rsidR="007B4428" w:rsidRPr="00D67E55">
          <w:rPr>
            <w:rStyle w:val="charCitHyperlinkAbbrev"/>
          </w:rPr>
          <w:t>Act</w:t>
        </w:r>
      </w:hyperlink>
      <w:r w:rsidR="001D793C" w:rsidRPr="00707E10">
        <w:t xml:space="preserve">, s </w:t>
      </w:r>
      <w:r w:rsidR="005C64A2" w:rsidRPr="00707E10">
        <w:t>10 and s 30 provide</w:t>
      </w:r>
      <w:r w:rsidR="001D793C" w:rsidRPr="00707E10">
        <w:t xml:space="preserve"> for the duties of consignors of goods too dangerous to be transported, prescribes the people to be regarded as the consignors of the goods and provides for the offence and penalty for consigning them for transport.</w:t>
      </w:r>
    </w:p>
    <w:p w14:paraId="649C2579" w14:textId="77777777" w:rsidR="001D793C" w:rsidRPr="00707E10" w:rsidRDefault="0065449A" w:rsidP="0065449A">
      <w:pPr>
        <w:pStyle w:val="AH5Sec"/>
        <w:rPr>
          <w:b w:val="0"/>
        </w:rPr>
      </w:pPr>
      <w:bookmarkStart w:id="135" w:name="_Toc76553049"/>
      <w:r w:rsidRPr="00F274CB">
        <w:rPr>
          <w:rStyle w:val="CharSectNo"/>
        </w:rPr>
        <w:t>104</w:t>
      </w:r>
      <w:r w:rsidRPr="00707E10">
        <w:tab/>
      </w:r>
      <w:r w:rsidR="001D793C" w:rsidRPr="00707E10">
        <w:t>Offence—loader—goods too dangerous to be transported</w:t>
      </w:r>
      <w:bookmarkEnd w:id="135"/>
      <w:r w:rsidR="001D793C" w:rsidRPr="00707E10">
        <w:t xml:space="preserve"> </w:t>
      </w:r>
    </w:p>
    <w:p w14:paraId="5556836C" w14:textId="77777777" w:rsidR="001D793C" w:rsidRPr="00707E10" w:rsidRDefault="001D793C" w:rsidP="001D793C">
      <w:pPr>
        <w:pStyle w:val="Amainreturn"/>
      </w:pPr>
      <w:r w:rsidRPr="00707E10">
        <w:t>A person commits an offence if the person—</w:t>
      </w:r>
    </w:p>
    <w:p w14:paraId="72FCB8B9" w14:textId="77777777" w:rsidR="001D793C" w:rsidRPr="00707E10" w:rsidRDefault="00017800" w:rsidP="00017800">
      <w:pPr>
        <w:pStyle w:val="Apara"/>
      </w:pPr>
      <w:r>
        <w:tab/>
      </w:r>
      <w:r w:rsidR="0065449A" w:rsidRPr="00707E10">
        <w:t>(a)</w:t>
      </w:r>
      <w:r w:rsidR="0065449A" w:rsidRPr="00707E10">
        <w:tab/>
      </w:r>
      <w:r w:rsidR="001D793C" w:rsidRPr="00707E10">
        <w:t>loads goods for transport in or on a transport unit; and</w:t>
      </w:r>
    </w:p>
    <w:p w14:paraId="64478006"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w:t>
      </w:r>
      <w:r w:rsidR="005C64A2" w:rsidRPr="00707E10">
        <w:t>are</w:t>
      </w:r>
      <w:r w:rsidR="001D793C" w:rsidRPr="00707E10">
        <w:t xml:space="preserve"> </w:t>
      </w:r>
      <w:r w:rsidR="005C64A2" w:rsidRPr="00707E10">
        <w:t xml:space="preserve">goods </w:t>
      </w:r>
      <w:r w:rsidR="001D793C" w:rsidRPr="00707E10">
        <w:t>too dangerous to be transported.</w:t>
      </w:r>
    </w:p>
    <w:p w14:paraId="260758E6" w14:textId="77777777" w:rsidR="001D793C" w:rsidRPr="00707E10" w:rsidRDefault="001D793C" w:rsidP="00017800">
      <w:pPr>
        <w:pStyle w:val="Penalty"/>
        <w:keepNext/>
      </w:pPr>
      <w:r w:rsidRPr="00707E10">
        <w:t>Maximum penalty:  20 penalty units.</w:t>
      </w:r>
    </w:p>
    <w:p w14:paraId="02EA268E" w14:textId="77777777" w:rsidR="001D793C" w:rsidRPr="00707E10" w:rsidRDefault="0065449A" w:rsidP="0065449A">
      <w:pPr>
        <w:pStyle w:val="AH5Sec"/>
        <w:rPr>
          <w:b w:val="0"/>
        </w:rPr>
      </w:pPr>
      <w:bookmarkStart w:id="136" w:name="_Toc76553050"/>
      <w:r w:rsidRPr="00F274CB">
        <w:rPr>
          <w:rStyle w:val="CharSectNo"/>
        </w:rPr>
        <w:t>105</w:t>
      </w:r>
      <w:r w:rsidRPr="00707E10">
        <w:tab/>
      </w:r>
      <w:r w:rsidR="001D793C" w:rsidRPr="00707E10">
        <w:t>Offence—prime contractor—goods too dangerous to be transported</w:t>
      </w:r>
      <w:bookmarkEnd w:id="136"/>
      <w:r w:rsidR="001D793C" w:rsidRPr="00707E10">
        <w:t xml:space="preserve"> </w:t>
      </w:r>
    </w:p>
    <w:p w14:paraId="6BD5D57F" w14:textId="77777777" w:rsidR="001D793C" w:rsidRPr="00707E10" w:rsidRDefault="001D793C" w:rsidP="001D793C">
      <w:pPr>
        <w:pStyle w:val="Amainreturn"/>
      </w:pPr>
      <w:r w:rsidRPr="00707E10">
        <w:t>A prime contractor commits an offence if the contractor—</w:t>
      </w:r>
    </w:p>
    <w:p w14:paraId="056C6706" w14:textId="77777777" w:rsidR="001D793C" w:rsidRPr="00707E10" w:rsidRDefault="00017800" w:rsidP="00017800">
      <w:pPr>
        <w:pStyle w:val="Apara"/>
      </w:pPr>
      <w:r>
        <w:tab/>
      </w:r>
      <w:r w:rsidR="0065449A" w:rsidRPr="00707E10">
        <w:t>(a)</w:t>
      </w:r>
      <w:r w:rsidR="0065449A" w:rsidRPr="00707E10">
        <w:tab/>
      </w:r>
      <w:r w:rsidR="001D793C" w:rsidRPr="00707E10">
        <w:t>transports goods; and</w:t>
      </w:r>
    </w:p>
    <w:p w14:paraId="2AB8FB5E"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goods</w:t>
      </w:r>
      <w:r w:rsidR="001D793C" w:rsidRPr="00707E10">
        <w:t xml:space="preserve"> too dangerous to be transported.</w:t>
      </w:r>
    </w:p>
    <w:p w14:paraId="159002BE" w14:textId="77777777" w:rsidR="001D793C" w:rsidRPr="00707E10" w:rsidRDefault="001D793C" w:rsidP="00017800">
      <w:pPr>
        <w:pStyle w:val="Penalty"/>
        <w:keepNext/>
      </w:pPr>
      <w:r w:rsidRPr="00707E10">
        <w:t>Maximum penalty:  20 penalty units.</w:t>
      </w:r>
    </w:p>
    <w:p w14:paraId="50C5F256" w14:textId="77777777" w:rsidR="001D793C" w:rsidRPr="00707E10" w:rsidRDefault="0065449A" w:rsidP="0065449A">
      <w:pPr>
        <w:pStyle w:val="AH5Sec"/>
        <w:rPr>
          <w:b w:val="0"/>
        </w:rPr>
      </w:pPr>
      <w:bookmarkStart w:id="137" w:name="_Toc76553051"/>
      <w:r w:rsidRPr="00F274CB">
        <w:rPr>
          <w:rStyle w:val="CharSectNo"/>
        </w:rPr>
        <w:t>106</w:t>
      </w:r>
      <w:r w:rsidRPr="00707E10">
        <w:tab/>
      </w:r>
      <w:r w:rsidR="001D793C" w:rsidRPr="00707E10">
        <w:t>Offence—driver—goods too dangerous to be transported</w:t>
      </w:r>
      <w:bookmarkEnd w:id="137"/>
      <w:r w:rsidR="001D793C" w:rsidRPr="00707E10">
        <w:t xml:space="preserve"> </w:t>
      </w:r>
    </w:p>
    <w:p w14:paraId="54EEB9BD" w14:textId="77777777" w:rsidR="001D793C" w:rsidRPr="00707E10" w:rsidRDefault="001D793C" w:rsidP="001D793C">
      <w:pPr>
        <w:pStyle w:val="Amainreturn"/>
      </w:pPr>
      <w:r w:rsidRPr="00707E10">
        <w:t>A person commits an offence if the person—</w:t>
      </w:r>
    </w:p>
    <w:p w14:paraId="65586219"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goods; and</w:t>
      </w:r>
    </w:p>
    <w:p w14:paraId="0AB83C24"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 xml:space="preserve">goods </w:t>
      </w:r>
      <w:r w:rsidR="001D793C" w:rsidRPr="00707E10">
        <w:t>too dangerous to be transported.</w:t>
      </w:r>
    </w:p>
    <w:p w14:paraId="58E7E97F" w14:textId="77777777" w:rsidR="001D793C" w:rsidRPr="00707E10" w:rsidRDefault="001D793C" w:rsidP="008A77EB">
      <w:pPr>
        <w:pStyle w:val="Penalty"/>
      </w:pPr>
      <w:r w:rsidRPr="00707E10">
        <w:t xml:space="preserve">Maximum penalty:  </w:t>
      </w:r>
      <w:r w:rsidR="006925BD" w:rsidRPr="00707E10">
        <w:t>15 penalty units</w:t>
      </w:r>
      <w:r w:rsidRPr="00707E10">
        <w:t>.</w:t>
      </w:r>
    </w:p>
    <w:p w14:paraId="53F5A4B9" w14:textId="77777777" w:rsidR="001D793C" w:rsidRPr="00707E10" w:rsidRDefault="001D793C" w:rsidP="001D793C">
      <w:pPr>
        <w:pStyle w:val="PageBreak"/>
      </w:pPr>
      <w:r w:rsidRPr="00707E10">
        <w:br w:type="page"/>
      </w:r>
    </w:p>
    <w:p w14:paraId="11BD2327" w14:textId="77777777" w:rsidR="001D793C" w:rsidRPr="00F274CB" w:rsidRDefault="0065449A" w:rsidP="0065449A">
      <w:pPr>
        <w:pStyle w:val="AH1Chapter"/>
      </w:pPr>
      <w:bookmarkStart w:id="138" w:name="_Toc76553052"/>
      <w:r w:rsidRPr="00F274CB">
        <w:rPr>
          <w:rStyle w:val="CharChapNo"/>
        </w:rPr>
        <w:lastRenderedPageBreak/>
        <w:t>Chapter 10</w:t>
      </w:r>
      <w:r w:rsidRPr="00D33C89">
        <w:tab/>
      </w:r>
      <w:r w:rsidR="001D793C" w:rsidRPr="00F274CB">
        <w:rPr>
          <w:rStyle w:val="CharChapText"/>
        </w:rPr>
        <w:t>Stowage, loading and restraint</w:t>
      </w:r>
      <w:bookmarkEnd w:id="138"/>
    </w:p>
    <w:p w14:paraId="1FFA4FC2" w14:textId="77777777" w:rsidR="00ED243B" w:rsidRDefault="00ED243B">
      <w:pPr>
        <w:pStyle w:val="Placeholder"/>
      </w:pPr>
      <w:r>
        <w:rPr>
          <w:rStyle w:val="CharPartNo"/>
        </w:rPr>
        <w:t xml:space="preserve">  </w:t>
      </w:r>
      <w:r>
        <w:rPr>
          <w:rStyle w:val="CharPartText"/>
        </w:rPr>
        <w:t xml:space="preserve">  </w:t>
      </w:r>
    </w:p>
    <w:p w14:paraId="60D28EFB" w14:textId="77777777" w:rsidR="001D793C" w:rsidRPr="00707E10" w:rsidRDefault="0065449A" w:rsidP="0065449A">
      <w:pPr>
        <w:pStyle w:val="AH5Sec"/>
        <w:rPr>
          <w:b w:val="0"/>
        </w:rPr>
      </w:pPr>
      <w:bookmarkStart w:id="139" w:name="_Toc76553053"/>
      <w:r w:rsidRPr="00F274CB">
        <w:rPr>
          <w:rStyle w:val="CharSectNo"/>
        </w:rPr>
        <w:t>107</w:t>
      </w:r>
      <w:r w:rsidRPr="00707E10">
        <w:tab/>
      </w:r>
      <w:r w:rsidR="001D793C" w:rsidRPr="00707E10">
        <w:t>Offences—consignor—</w:t>
      </w:r>
      <w:r w:rsidR="001D793C" w:rsidRPr="00D33C89">
        <w:t>unlawful stowage, loading and restraint</w:t>
      </w:r>
      <w:bookmarkEnd w:id="139"/>
      <w:r w:rsidR="001D793C" w:rsidRPr="00707E10">
        <w:t xml:space="preserve"> </w:t>
      </w:r>
    </w:p>
    <w:p w14:paraId="08C4144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54B444E" w14:textId="77777777" w:rsidR="001D793C" w:rsidRPr="00707E10" w:rsidRDefault="00017800" w:rsidP="00017800">
      <w:pPr>
        <w:pStyle w:val="Apara"/>
      </w:pPr>
      <w:r>
        <w:tab/>
      </w:r>
      <w:r w:rsidR="0065449A" w:rsidRPr="00707E10">
        <w:t>(a)</w:t>
      </w:r>
      <w:r w:rsidR="0065449A" w:rsidRPr="00707E10">
        <w:tab/>
      </w:r>
      <w:r w:rsidR="001D793C" w:rsidRPr="00707E10">
        <w:t>cons</w:t>
      </w:r>
      <w:r w:rsidR="00525C4F" w:rsidRPr="00707E10">
        <w:t>igns for transport in a vehicle</w:t>
      </w:r>
      <w:r w:rsidR="001D793C" w:rsidRPr="00707E10">
        <w:t xml:space="preserve"> a placard load; and</w:t>
      </w:r>
    </w:p>
    <w:p w14:paraId="138853FB" w14:textId="5DA53C6D"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are not, or will not be, stowed, loaded and restrained in accordance with the </w:t>
      </w:r>
      <w:hyperlink r:id="rId135"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700A9062" w14:textId="77777777" w:rsidR="001D793C" w:rsidRPr="00707E10" w:rsidRDefault="001D793C" w:rsidP="00B40631">
      <w:pPr>
        <w:pStyle w:val="Penalty"/>
      </w:pPr>
      <w:r w:rsidRPr="00707E10">
        <w:t>Maximum penalty:  20 penalty units.</w:t>
      </w:r>
    </w:p>
    <w:p w14:paraId="6051F563"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433FC57C" w14:textId="77777777" w:rsidR="001D793C" w:rsidRPr="00707E10" w:rsidRDefault="00017800" w:rsidP="00017800">
      <w:pPr>
        <w:pStyle w:val="Apara"/>
      </w:pPr>
      <w:r>
        <w:tab/>
      </w:r>
      <w:r w:rsidR="0065449A" w:rsidRPr="00707E10">
        <w:t>(a)</w:t>
      </w:r>
      <w:r w:rsidR="0065449A" w:rsidRPr="00707E10">
        <w:tab/>
      </w:r>
      <w:r w:rsidR="001D793C" w:rsidRPr="00707E10">
        <w:t>consigns a load of dangerous goods for transport in or on a transport unit; and</w:t>
      </w:r>
    </w:p>
    <w:p w14:paraId="0087FCD1" w14:textId="270C07BA"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unit is not, or will not be, restrained in accordance with the </w:t>
      </w:r>
      <w:hyperlink r:id="rId136" w:tooltip="ADG code" w:history="1">
        <w:r w:rsidR="007B4428" w:rsidRPr="00E358EC">
          <w:rPr>
            <w:rStyle w:val="charCitHyperlinkAbbrev"/>
          </w:rPr>
          <w:t>ADG code</w:t>
        </w:r>
      </w:hyperlink>
      <w:r w:rsidR="001D793C" w:rsidRPr="00707E10">
        <w:rPr>
          <w:bCs/>
        </w:rPr>
        <w:t>, chapter 8.2.</w:t>
      </w:r>
    </w:p>
    <w:p w14:paraId="7BFA9E70" w14:textId="77777777" w:rsidR="001D793C" w:rsidRPr="00707E10" w:rsidRDefault="001D793C" w:rsidP="00B40631">
      <w:pPr>
        <w:pStyle w:val="Penalty"/>
      </w:pPr>
      <w:r w:rsidRPr="00707E10">
        <w:t>Maximum penalty:  20 penalty units.</w:t>
      </w:r>
    </w:p>
    <w:p w14:paraId="589D1796" w14:textId="77777777" w:rsidR="001D793C" w:rsidRPr="00707E10" w:rsidRDefault="0065449A" w:rsidP="0065449A">
      <w:pPr>
        <w:pStyle w:val="AH5Sec"/>
        <w:rPr>
          <w:b w:val="0"/>
        </w:rPr>
      </w:pPr>
      <w:bookmarkStart w:id="140" w:name="_Toc76553054"/>
      <w:r w:rsidRPr="00F274CB">
        <w:rPr>
          <w:rStyle w:val="CharSectNo"/>
        </w:rPr>
        <w:t>108</w:t>
      </w:r>
      <w:r w:rsidRPr="00707E10">
        <w:tab/>
      </w:r>
      <w:r w:rsidR="001D793C" w:rsidRPr="00707E10">
        <w:t>Offences—loader—</w:t>
      </w:r>
      <w:r w:rsidR="001D793C" w:rsidRPr="00D33C89">
        <w:t>unlawful stowage, loading and restraint</w:t>
      </w:r>
      <w:bookmarkEnd w:id="140"/>
      <w:r w:rsidR="001D793C" w:rsidRPr="00707E10">
        <w:t xml:space="preserve"> </w:t>
      </w:r>
    </w:p>
    <w:p w14:paraId="1D9EC643"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F28B9F9" w14:textId="77777777" w:rsidR="001D793C" w:rsidRPr="00707E10" w:rsidRDefault="00017800" w:rsidP="00017800">
      <w:pPr>
        <w:pStyle w:val="Apara"/>
      </w:pPr>
      <w:r>
        <w:tab/>
      </w:r>
      <w:r w:rsidR="0065449A" w:rsidRPr="00707E10">
        <w:t>(a)</w:t>
      </w:r>
      <w:r w:rsidR="0065449A" w:rsidRPr="00707E10">
        <w:tab/>
      </w:r>
      <w:r w:rsidR="001D793C" w:rsidRPr="00707E10">
        <w:t xml:space="preserve">loads </w:t>
      </w:r>
      <w:r w:rsidR="006433BF" w:rsidRPr="00707E10">
        <w:t>for transport in a vehicle</w:t>
      </w:r>
      <w:r w:rsidR="001D793C" w:rsidRPr="00707E10">
        <w:t xml:space="preserve"> a placard load ; and</w:t>
      </w:r>
    </w:p>
    <w:p w14:paraId="08738A29" w14:textId="13913427" w:rsidR="001D793C" w:rsidRPr="00707E10" w:rsidRDefault="00017800" w:rsidP="00017800">
      <w:pPr>
        <w:pStyle w:val="Apara"/>
        <w:keepNext/>
      </w:pPr>
      <w:r>
        <w:tab/>
      </w:r>
      <w:r w:rsidR="0065449A" w:rsidRPr="00707E10">
        <w:t>(b)</w:t>
      </w:r>
      <w:r w:rsidR="0065449A" w:rsidRPr="00707E10">
        <w:tab/>
      </w:r>
      <w:r w:rsidR="001D793C" w:rsidRPr="00707E10">
        <w:t xml:space="preserve">fails to ensure that the load is stowed, loaded and restrained in accordance with the </w:t>
      </w:r>
      <w:hyperlink r:id="rId137"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5387EE62" w14:textId="77777777" w:rsidR="001D793C" w:rsidRPr="00707E10" w:rsidRDefault="001D793C" w:rsidP="00ED243B">
      <w:pPr>
        <w:pStyle w:val="Penalty"/>
      </w:pPr>
      <w:r w:rsidRPr="00707E10">
        <w:t>Maximum penalty:  20 penalty units.</w:t>
      </w:r>
    </w:p>
    <w:p w14:paraId="20D0F4E1" w14:textId="77777777" w:rsidR="001D793C" w:rsidRPr="00707E10" w:rsidRDefault="00017800" w:rsidP="00ED243B">
      <w:pPr>
        <w:pStyle w:val="Amain"/>
        <w:keepNext/>
      </w:pPr>
      <w:r>
        <w:tab/>
      </w:r>
      <w:r w:rsidR="0065449A" w:rsidRPr="00707E10">
        <w:t>(2)</w:t>
      </w:r>
      <w:r w:rsidR="0065449A" w:rsidRPr="00707E10">
        <w:tab/>
      </w:r>
      <w:r w:rsidR="001D793C" w:rsidRPr="00707E10">
        <w:t>A person commits an offence if the person—</w:t>
      </w:r>
    </w:p>
    <w:p w14:paraId="0B4F15F6" w14:textId="77777777" w:rsidR="001D793C" w:rsidRPr="00707E10" w:rsidRDefault="00017800" w:rsidP="00017800">
      <w:pPr>
        <w:pStyle w:val="Apara"/>
      </w:pPr>
      <w:r>
        <w:tab/>
      </w:r>
      <w:r w:rsidR="0065449A" w:rsidRPr="00707E10">
        <w:t>(a)</w:t>
      </w:r>
      <w:r w:rsidR="0065449A" w:rsidRPr="00707E10">
        <w:tab/>
      </w:r>
      <w:r w:rsidR="001D793C" w:rsidRPr="00707E10">
        <w:t xml:space="preserve">loads for transport in a vehicle dangerous goods that are in </w:t>
      </w:r>
      <w:r w:rsidR="005A7073" w:rsidRPr="00707E10">
        <w:t xml:space="preserve">or on </w:t>
      </w:r>
      <w:r w:rsidR="001D793C" w:rsidRPr="00707E10">
        <w:t>a transport unit; and</w:t>
      </w:r>
    </w:p>
    <w:p w14:paraId="740A3703" w14:textId="448A7DE1"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fails to ensure that the transport unit is restrained in accordance with the </w:t>
      </w:r>
      <w:hyperlink r:id="rId138" w:tooltip="ADG code" w:history="1">
        <w:r w:rsidR="007B4428" w:rsidRPr="00E358EC">
          <w:rPr>
            <w:rStyle w:val="charCitHyperlinkAbbrev"/>
          </w:rPr>
          <w:t>ADG code</w:t>
        </w:r>
      </w:hyperlink>
      <w:r w:rsidR="001D793C" w:rsidRPr="00707E10">
        <w:rPr>
          <w:bCs/>
        </w:rPr>
        <w:t>, chapter 8.2.</w:t>
      </w:r>
    </w:p>
    <w:p w14:paraId="46ED5438" w14:textId="77777777" w:rsidR="001D793C" w:rsidRPr="00707E10" w:rsidRDefault="001D793C" w:rsidP="00B40631">
      <w:pPr>
        <w:pStyle w:val="Penalty"/>
      </w:pPr>
      <w:r w:rsidRPr="00707E10">
        <w:t>Maximum penalty:  20 penalty units.</w:t>
      </w:r>
    </w:p>
    <w:p w14:paraId="19C4B200" w14:textId="77777777" w:rsidR="001D793C" w:rsidRPr="00707E10" w:rsidRDefault="00017800" w:rsidP="00017800">
      <w:pPr>
        <w:pStyle w:val="Amain"/>
      </w:pPr>
      <w:r>
        <w:tab/>
      </w:r>
      <w:r w:rsidR="0065449A" w:rsidRPr="00707E10">
        <w:t>(3)</w:t>
      </w:r>
      <w:r w:rsidR="0065449A" w:rsidRPr="00707E10">
        <w:tab/>
      </w:r>
      <w:r w:rsidR="001D793C" w:rsidRPr="00707E10">
        <w:t>An offence against subsection (1) is a strict liability offence.</w:t>
      </w:r>
    </w:p>
    <w:p w14:paraId="29ED72AF" w14:textId="77777777" w:rsidR="001D793C" w:rsidRPr="00707E10" w:rsidRDefault="0065449A" w:rsidP="0065449A">
      <w:pPr>
        <w:pStyle w:val="AH5Sec"/>
        <w:rPr>
          <w:b w:val="0"/>
        </w:rPr>
      </w:pPr>
      <w:bookmarkStart w:id="141" w:name="_Toc76553055"/>
      <w:r w:rsidRPr="00F274CB">
        <w:rPr>
          <w:rStyle w:val="CharSectNo"/>
        </w:rPr>
        <w:t>109</w:t>
      </w:r>
      <w:r w:rsidRPr="00707E10">
        <w:tab/>
      </w:r>
      <w:r w:rsidR="001D793C" w:rsidRPr="00707E10">
        <w:t>Offences—prime contractor—</w:t>
      </w:r>
      <w:r w:rsidR="001D793C" w:rsidRPr="00D33C89">
        <w:t>unlawful stowage, loading and restraint</w:t>
      </w:r>
      <w:bookmarkEnd w:id="141"/>
    </w:p>
    <w:p w14:paraId="15555E6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71312B9" w14:textId="77777777" w:rsidR="001D793C" w:rsidRPr="00707E10" w:rsidRDefault="00017800" w:rsidP="00017800">
      <w:pPr>
        <w:pStyle w:val="Apara"/>
      </w:pPr>
      <w:r>
        <w:tab/>
      </w:r>
      <w:r w:rsidR="0065449A" w:rsidRPr="00707E10">
        <w:t>(a)</w:t>
      </w:r>
      <w:r w:rsidR="0065449A" w:rsidRPr="00707E10">
        <w:tab/>
      </w:r>
      <w:r w:rsidR="001D793C" w:rsidRPr="00707E10">
        <w:t>transports in a vehicle a placard load; and</w:t>
      </w:r>
    </w:p>
    <w:p w14:paraId="01C2085F" w14:textId="100C060B"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have not been stowed or loaded, or are not restrained, in accordance with the </w:t>
      </w:r>
      <w:hyperlink r:id="rId139"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0BC7CABB" w14:textId="77777777" w:rsidR="001D793C" w:rsidRPr="00707E10" w:rsidRDefault="001D793C" w:rsidP="00B40631">
      <w:pPr>
        <w:pStyle w:val="Penalty"/>
      </w:pPr>
      <w:r w:rsidRPr="00707E10">
        <w:t>Maximum penalty:  20 penalty units.</w:t>
      </w:r>
    </w:p>
    <w:p w14:paraId="0AB90D7B"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7846CBDD" w14:textId="77777777" w:rsidR="001D793C" w:rsidRPr="00707E10" w:rsidRDefault="00017800" w:rsidP="00017800">
      <w:pPr>
        <w:pStyle w:val="Apara"/>
      </w:pPr>
      <w:r>
        <w:tab/>
      </w:r>
      <w:r w:rsidR="0065449A" w:rsidRPr="00707E10">
        <w:t>(a)</w:t>
      </w:r>
      <w:r w:rsidR="0065449A" w:rsidRPr="00707E10">
        <w:tab/>
      </w:r>
      <w:r w:rsidR="001D793C" w:rsidRPr="00707E10">
        <w:t>transports dangerous goods in or on a transport unit; and</w:t>
      </w:r>
    </w:p>
    <w:p w14:paraId="4F07C3F7" w14:textId="38509DA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or their packaging are not restrained in accordance with the </w:t>
      </w:r>
      <w:hyperlink r:id="rId140" w:tooltip="ADG code" w:history="1">
        <w:r w:rsidR="007B4428" w:rsidRPr="00E358EC">
          <w:rPr>
            <w:rStyle w:val="charCitHyperlinkAbbrev"/>
          </w:rPr>
          <w:t>ADG code</w:t>
        </w:r>
      </w:hyperlink>
      <w:r w:rsidR="001D793C" w:rsidRPr="00707E10">
        <w:rPr>
          <w:bCs/>
        </w:rPr>
        <w:t>, chapter 8.2.</w:t>
      </w:r>
    </w:p>
    <w:p w14:paraId="77F5B637" w14:textId="77777777" w:rsidR="001D793C" w:rsidRPr="00707E10" w:rsidRDefault="001D793C" w:rsidP="00B40631">
      <w:pPr>
        <w:pStyle w:val="Penalty"/>
      </w:pPr>
      <w:r w:rsidRPr="00707E10">
        <w:t>Maximum penalty:  20 penalty units.</w:t>
      </w:r>
    </w:p>
    <w:p w14:paraId="285C53DE" w14:textId="77777777" w:rsidR="001D793C" w:rsidRPr="00707E10" w:rsidRDefault="0065449A" w:rsidP="0065449A">
      <w:pPr>
        <w:pStyle w:val="AH5Sec"/>
        <w:rPr>
          <w:b w:val="0"/>
        </w:rPr>
      </w:pPr>
      <w:bookmarkStart w:id="142" w:name="_Toc76553056"/>
      <w:r w:rsidRPr="00F274CB">
        <w:rPr>
          <w:rStyle w:val="CharSectNo"/>
        </w:rPr>
        <w:t>110</w:t>
      </w:r>
      <w:r w:rsidRPr="00707E10">
        <w:tab/>
      </w:r>
      <w:r w:rsidR="001D793C" w:rsidRPr="00707E10">
        <w:t>Offences—driver—</w:t>
      </w:r>
      <w:r w:rsidR="001D793C" w:rsidRPr="00D33C89">
        <w:t>unlawful stowage, loading and restraint</w:t>
      </w:r>
      <w:bookmarkEnd w:id="142"/>
      <w:r w:rsidR="001D793C" w:rsidRPr="00707E10">
        <w:t xml:space="preserve"> </w:t>
      </w:r>
    </w:p>
    <w:p w14:paraId="790A371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17F0B6EA"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a placard load; and</w:t>
      </w:r>
    </w:p>
    <w:p w14:paraId="08A5FA2A" w14:textId="07BCD85A"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1929C6">
        <w:t xml:space="preserve">dangerous </w:t>
      </w:r>
      <w:r w:rsidR="001D793C" w:rsidRPr="00707E10">
        <w:t>goods or their packaging have not been stowed or loaded, or are not restrained,</w:t>
      </w:r>
      <w:r w:rsidR="001D793C" w:rsidRPr="00707E10" w:rsidDel="000D7552">
        <w:t xml:space="preserve"> </w:t>
      </w:r>
      <w:r w:rsidR="001D793C" w:rsidRPr="00707E10">
        <w:t xml:space="preserve">in accordance with the </w:t>
      </w:r>
      <w:hyperlink r:id="rId141" w:tooltip="ADG code" w:history="1">
        <w:r w:rsidR="007B4428" w:rsidRPr="00E358EC">
          <w:rPr>
            <w:rStyle w:val="charCitHyperlinkAbbrev"/>
          </w:rPr>
          <w:t>ADG code</w:t>
        </w:r>
      </w:hyperlink>
      <w:r w:rsidR="001D793C" w:rsidRPr="00707E10">
        <w:rPr>
          <w:bCs/>
        </w:rPr>
        <w:t xml:space="preserve">, </w:t>
      </w:r>
      <w:r w:rsidR="005A7073" w:rsidRPr="00707E10">
        <w:rPr>
          <w:bCs/>
        </w:rPr>
        <w:t>chapter</w:t>
      </w:r>
      <w:r w:rsidR="001D793C" w:rsidRPr="00707E10">
        <w:rPr>
          <w:bCs/>
        </w:rPr>
        <w:t xml:space="preserve"> 8.1.</w:t>
      </w:r>
    </w:p>
    <w:p w14:paraId="627AD7DA"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1DB7A1AF" w14:textId="77777777" w:rsidR="001D793C" w:rsidRPr="00707E10" w:rsidRDefault="00017800" w:rsidP="008A77EB">
      <w:pPr>
        <w:pStyle w:val="Amain"/>
        <w:keepNext/>
      </w:pPr>
      <w:r>
        <w:lastRenderedPageBreak/>
        <w:tab/>
      </w:r>
      <w:r w:rsidR="0065449A" w:rsidRPr="00707E10">
        <w:t>(2)</w:t>
      </w:r>
      <w:r w:rsidR="0065449A" w:rsidRPr="00707E10">
        <w:tab/>
      </w:r>
      <w:r w:rsidR="001D793C" w:rsidRPr="00707E10">
        <w:t>A person commits an offence if the person—</w:t>
      </w:r>
    </w:p>
    <w:p w14:paraId="28C28819" w14:textId="77777777" w:rsidR="001D793C" w:rsidRPr="00707E10" w:rsidRDefault="00017800" w:rsidP="00017800">
      <w:pPr>
        <w:pStyle w:val="Apara"/>
      </w:pPr>
      <w:r>
        <w:tab/>
      </w:r>
      <w:r w:rsidR="0065449A" w:rsidRPr="00707E10">
        <w:t>(a)</w:t>
      </w:r>
      <w:r w:rsidR="0065449A" w:rsidRPr="00707E10">
        <w:tab/>
      </w:r>
      <w:r w:rsidR="001D793C" w:rsidRPr="00707E10">
        <w:t xml:space="preserve">drives a vehicle transporting dangerous goods in </w:t>
      </w:r>
      <w:r w:rsidR="005A7073" w:rsidRPr="00707E10">
        <w:t xml:space="preserve">or on </w:t>
      </w:r>
      <w:r w:rsidR="001D793C" w:rsidRPr="00707E10">
        <w:t>a transport unit; and</w:t>
      </w:r>
    </w:p>
    <w:p w14:paraId="49EBF289" w14:textId="72C4AF83"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goods or their packaging are not restrained</w:t>
      </w:r>
      <w:r w:rsidR="001D793C" w:rsidRPr="00707E10" w:rsidDel="000D7552">
        <w:t xml:space="preserve"> </w:t>
      </w:r>
      <w:r w:rsidR="001D793C" w:rsidRPr="00707E10">
        <w:t xml:space="preserve">in accordance with the </w:t>
      </w:r>
      <w:hyperlink r:id="rId142" w:tooltip="ADG code" w:history="1">
        <w:r w:rsidR="007B4428" w:rsidRPr="00E358EC">
          <w:rPr>
            <w:rStyle w:val="charCitHyperlinkAbbrev"/>
          </w:rPr>
          <w:t>ADG code</w:t>
        </w:r>
      </w:hyperlink>
      <w:r w:rsidR="001D793C" w:rsidRPr="00707E10">
        <w:rPr>
          <w:bCs/>
        </w:rPr>
        <w:t>, chapter 8.2.</w:t>
      </w:r>
    </w:p>
    <w:p w14:paraId="7BC4483C"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3414172A" w14:textId="77777777" w:rsidR="001D793C" w:rsidRPr="00707E10" w:rsidRDefault="001D793C" w:rsidP="001D793C">
      <w:pPr>
        <w:pStyle w:val="PageBreak"/>
      </w:pPr>
      <w:r w:rsidRPr="00707E10">
        <w:br w:type="page"/>
      </w:r>
    </w:p>
    <w:p w14:paraId="01C9795B" w14:textId="77777777" w:rsidR="001D793C" w:rsidRPr="00F274CB" w:rsidRDefault="0065449A" w:rsidP="0065449A">
      <w:pPr>
        <w:pStyle w:val="AH1Chapter"/>
      </w:pPr>
      <w:bookmarkStart w:id="143" w:name="_Toc76553057"/>
      <w:r w:rsidRPr="00F274CB">
        <w:rPr>
          <w:rStyle w:val="CharChapNo"/>
        </w:rPr>
        <w:lastRenderedPageBreak/>
        <w:t>Chapter 11</w:t>
      </w:r>
      <w:r w:rsidRPr="00D33C89">
        <w:tab/>
      </w:r>
      <w:r w:rsidR="001D793C" w:rsidRPr="00F274CB">
        <w:rPr>
          <w:rStyle w:val="CharChapText"/>
        </w:rPr>
        <w:t>Segregation</w:t>
      </w:r>
      <w:bookmarkEnd w:id="143"/>
    </w:p>
    <w:p w14:paraId="29415C65" w14:textId="77777777" w:rsidR="001D793C" w:rsidRPr="00707E10" w:rsidRDefault="0065449A" w:rsidP="0065449A">
      <w:pPr>
        <w:pStyle w:val="AH5Sec"/>
      </w:pPr>
      <w:bookmarkStart w:id="144" w:name="_Toc76553058"/>
      <w:r w:rsidRPr="00F274CB">
        <w:rPr>
          <w:rStyle w:val="CharSectNo"/>
        </w:rPr>
        <w:t>111</w:t>
      </w:r>
      <w:r w:rsidRPr="00707E10">
        <w:tab/>
      </w:r>
      <w:r w:rsidR="001D793C" w:rsidRPr="00707E10">
        <w:t>Application—ch 11</w:t>
      </w:r>
      <w:bookmarkEnd w:id="144"/>
      <w:r w:rsidR="001D793C" w:rsidRPr="00707E10">
        <w:t xml:space="preserve"> </w:t>
      </w:r>
    </w:p>
    <w:p w14:paraId="4B825B58" w14:textId="77777777" w:rsidR="001D793C" w:rsidRPr="00707E10" w:rsidRDefault="00017800" w:rsidP="00017800">
      <w:pPr>
        <w:pStyle w:val="Amain"/>
      </w:pPr>
      <w:r>
        <w:tab/>
      </w:r>
      <w:r w:rsidR="0065449A" w:rsidRPr="00707E10">
        <w:t>(1)</w:t>
      </w:r>
      <w:r w:rsidR="0065449A" w:rsidRPr="00707E10">
        <w:tab/>
      </w:r>
      <w:r w:rsidR="001D793C" w:rsidRPr="00707E10">
        <w:t>This chapter applies to—</w:t>
      </w:r>
    </w:p>
    <w:p w14:paraId="62F728D7" w14:textId="77777777" w:rsidR="001D793C" w:rsidRPr="00707E10" w:rsidRDefault="00017800" w:rsidP="00017800">
      <w:pPr>
        <w:pStyle w:val="Apara"/>
      </w:pPr>
      <w:r>
        <w:tab/>
      </w:r>
      <w:r w:rsidR="0065449A" w:rsidRPr="00707E10">
        <w:t>(a)</w:t>
      </w:r>
      <w:r w:rsidR="0065449A" w:rsidRPr="00707E10">
        <w:tab/>
      </w:r>
      <w:r w:rsidR="001D793C" w:rsidRPr="00707E10">
        <w:t>the transport of a placard load; and</w:t>
      </w:r>
    </w:p>
    <w:p w14:paraId="3EE6B332" w14:textId="77777777" w:rsidR="001D793C" w:rsidRPr="00707E10" w:rsidRDefault="00017800" w:rsidP="00017800">
      <w:pPr>
        <w:pStyle w:val="Apara"/>
      </w:pPr>
      <w:r>
        <w:tab/>
      </w:r>
      <w:r w:rsidR="0065449A" w:rsidRPr="00707E10">
        <w:t>(b)</w:t>
      </w:r>
      <w:r w:rsidR="0065449A" w:rsidRPr="00707E10">
        <w:tab/>
      </w:r>
      <w:r w:rsidR="001D793C" w:rsidRPr="00707E10">
        <w:t xml:space="preserve">the transport of a load of dangerous goods that is not a placard load if the load contains dangerous goods of </w:t>
      </w:r>
      <w:r w:rsidR="00776767" w:rsidRPr="00707E10">
        <w:t>UN division</w:t>
      </w:r>
      <w:r w:rsidR="001D793C" w:rsidRPr="00707E10">
        <w:t xml:space="preserve"> 2.3, </w:t>
      </w:r>
      <w:r w:rsidR="006A77C8" w:rsidRPr="00707E10">
        <w:t>UN class</w:t>
      </w:r>
      <w:r w:rsidR="001D793C" w:rsidRPr="00707E10">
        <w:t xml:space="preserve"> 6 or </w:t>
      </w:r>
      <w:r w:rsidR="006A77C8" w:rsidRPr="00707E10">
        <w:t>UN class</w:t>
      </w:r>
      <w:r w:rsidR="00C60773" w:rsidRPr="00707E10">
        <w:t xml:space="preserve"> 8</w:t>
      </w:r>
      <w:r w:rsidR="001D793C" w:rsidRPr="00707E10">
        <w:t>, or dangerous goods tha</w:t>
      </w:r>
      <w:r w:rsidR="00E058D8" w:rsidRPr="00707E10">
        <w:t>t have a subsidiary r</w:t>
      </w:r>
      <w:r w:rsidR="001D793C" w:rsidRPr="00707E10">
        <w:t>isk of 6.1 or 8, that are being, or are to be, transported with food or food packaging.</w:t>
      </w:r>
    </w:p>
    <w:p w14:paraId="33755F01" w14:textId="77777777" w:rsidR="001D793C" w:rsidRPr="00707E10" w:rsidRDefault="00017800" w:rsidP="00017800">
      <w:pPr>
        <w:pStyle w:val="Amain"/>
      </w:pPr>
      <w:r>
        <w:tab/>
      </w:r>
      <w:r w:rsidR="0065449A" w:rsidRPr="00707E10">
        <w:t>(2)</w:t>
      </w:r>
      <w:r w:rsidR="0065449A" w:rsidRPr="00707E10">
        <w:tab/>
      </w:r>
      <w:r w:rsidR="001D793C" w:rsidRPr="00707E10">
        <w:t>However, this chapter does not apply in relation to dangerous goods packed in limited quantities.</w:t>
      </w:r>
    </w:p>
    <w:p w14:paraId="38CA7B09" w14:textId="77777777" w:rsidR="001D793C" w:rsidRPr="00707E10" w:rsidRDefault="0065449A" w:rsidP="0065449A">
      <w:pPr>
        <w:pStyle w:val="AH5Sec"/>
      </w:pPr>
      <w:bookmarkStart w:id="145" w:name="_Toc76553059"/>
      <w:r w:rsidRPr="00F274CB">
        <w:rPr>
          <w:rStyle w:val="CharSectNo"/>
        </w:rPr>
        <w:t>112</w:t>
      </w:r>
      <w:r w:rsidRPr="00707E10">
        <w:tab/>
      </w:r>
      <w:r w:rsidR="001D793C" w:rsidRPr="00707E10">
        <w:t>Exception—certain goods for driver’s personal use</w:t>
      </w:r>
      <w:bookmarkEnd w:id="145"/>
      <w:r w:rsidR="001D793C" w:rsidRPr="00707E10">
        <w:t xml:space="preserve"> </w:t>
      </w:r>
    </w:p>
    <w:p w14:paraId="4ADEE1A9" w14:textId="77777777" w:rsidR="001D793C" w:rsidRPr="00707E10" w:rsidRDefault="001D793C" w:rsidP="001D793C">
      <w:pPr>
        <w:pStyle w:val="Amainreturn"/>
      </w:pPr>
      <w:r w:rsidRPr="00707E10">
        <w:t xml:space="preserve">Despite sections </w:t>
      </w:r>
      <w:r w:rsidR="008E70AB">
        <w:t>113</w:t>
      </w:r>
      <w:r w:rsidRPr="00707E10">
        <w:t xml:space="preserve"> to </w:t>
      </w:r>
      <w:r w:rsidR="008E70AB">
        <w:t>116</w:t>
      </w:r>
      <w:r w:rsidRPr="00707E10">
        <w:t>, food or food packaging may be transported on a vehicle with dangerous goods if it is in the vehicle’s cabin and is for the driver’s personal use.</w:t>
      </w:r>
    </w:p>
    <w:p w14:paraId="6383DE9E" w14:textId="77777777" w:rsidR="001D793C" w:rsidRPr="00707E10" w:rsidRDefault="0065449A" w:rsidP="0065449A">
      <w:pPr>
        <w:pStyle w:val="AH5Sec"/>
        <w:rPr>
          <w:b w:val="0"/>
        </w:rPr>
      </w:pPr>
      <w:bookmarkStart w:id="146" w:name="_Toc76553060"/>
      <w:r w:rsidRPr="00F274CB">
        <w:rPr>
          <w:rStyle w:val="CharSectNo"/>
        </w:rPr>
        <w:t>113</w:t>
      </w:r>
      <w:r w:rsidRPr="00707E10">
        <w:tab/>
      </w:r>
      <w:r w:rsidR="001D793C" w:rsidRPr="00707E10">
        <w:t>Offence—consignor—incompatible goods</w:t>
      </w:r>
      <w:bookmarkEnd w:id="146"/>
      <w:r w:rsidR="001D793C" w:rsidRPr="00707E10">
        <w:t xml:space="preserve"> </w:t>
      </w:r>
    </w:p>
    <w:p w14:paraId="55004583" w14:textId="77777777" w:rsidR="001D793C" w:rsidRPr="00707E10" w:rsidRDefault="001D793C" w:rsidP="001D793C">
      <w:pPr>
        <w:pStyle w:val="Amainreturn"/>
      </w:pPr>
      <w:r w:rsidRPr="00707E10">
        <w:t>A person commits an offence if the person—</w:t>
      </w:r>
    </w:p>
    <w:p w14:paraId="0677A4EF" w14:textId="77777777" w:rsidR="001D793C" w:rsidRPr="00707E10" w:rsidRDefault="00017800" w:rsidP="00017800">
      <w:pPr>
        <w:pStyle w:val="Apara"/>
      </w:pPr>
      <w:r>
        <w:tab/>
      </w:r>
      <w:r w:rsidR="0065449A" w:rsidRPr="00707E10">
        <w:t>(a)</w:t>
      </w:r>
      <w:r w:rsidR="0065449A" w:rsidRPr="00707E10">
        <w:tab/>
      </w:r>
      <w:r w:rsidR="001D793C" w:rsidRPr="00707E10">
        <w:t>consigns dangerous goods for transport in a vehicle; and</w:t>
      </w:r>
    </w:p>
    <w:p w14:paraId="36FF1F58"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7462477C"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795D5C0D" w14:textId="77777777" w:rsidR="001D793C" w:rsidRPr="00707E10" w:rsidRDefault="00017800" w:rsidP="008A77EB">
      <w:pPr>
        <w:pStyle w:val="Asubpara"/>
        <w:keepNext/>
      </w:pPr>
      <w:r>
        <w:lastRenderedPageBreak/>
        <w:tab/>
      </w:r>
      <w:r w:rsidR="0065449A" w:rsidRPr="00707E10">
        <w:t>(ii)</w:t>
      </w:r>
      <w:r w:rsidR="0065449A" w:rsidRPr="00707E10">
        <w:tab/>
      </w:r>
      <w:r w:rsidR="001D793C" w:rsidRPr="00707E10">
        <w:t>the dangerous goods will not be segregated from the incompatible goods in accordance with—</w:t>
      </w:r>
    </w:p>
    <w:p w14:paraId="0DA1503E" w14:textId="7E8E24FB" w:rsidR="001D793C" w:rsidRPr="00707E10" w:rsidRDefault="00017800" w:rsidP="008A77EB">
      <w:pPr>
        <w:pStyle w:val="Asubsubpara"/>
        <w:keepNext/>
      </w:pPr>
      <w:r>
        <w:tab/>
      </w:r>
      <w:r w:rsidR="0065449A" w:rsidRPr="00707E10">
        <w:t>(A)</w:t>
      </w:r>
      <w:r w:rsidR="0065449A" w:rsidRPr="00707E10">
        <w:tab/>
      </w:r>
      <w:r w:rsidR="001D793C" w:rsidRPr="00707E10">
        <w:t xml:space="preserve">the </w:t>
      </w:r>
      <w:hyperlink r:id="rId143" w:tooltip="ADG code" w:history="1">
        <w:r w:rsidR="007B4428" w:rsidRPr="00E358EC">
          <w:rPr>
            <w:rStyle w:val="charCitHyperlinkAbbrev"/>
          </w:rPr>
          <w:t>ADG code</w:t>
        </w:r>
      </w:hyperlink>
      <w:r w:rsidR="001D793C" w:rsidRPr="00707E10">
        <w:t>, part 9; or</w:t>
      </w:r>
    </w:p>
    <w:p w14:paraId="00901532"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3289DB42" w14:textId="77777777" w:rsidR="001D793C" w:rsidRPr="00707E10" w:rsidRDefault="001D793C" w:rsidP="00B40631">
      <w:pPr>
        <w:pStyle w:val="Penalty"/>
      </w:pPr>
      <w:r w:rsidRPr="00707E10">
        <w:t>Maximum penalty:  40 penalty units.</w:t>
      </w:r>
    </w:p>
    <w:p w14:paraId="6DAD4060" w14:textId="77777777" w:rsidR="001D793C" w:rsidRPr="00707E10" w:rsidRDefault="0065449A" w:rsidP="0065449A">
      <w:pPr>
        <w:pStyle w:val="AH5Sec"/>
        <w:rPr>
          <w:b w:val="0"/>
        </w:rPr>
      </w:pPr>
      <w:bookmarkStart w:id="147" w:name="_Toc76553061"/>
      <w:r w:rsidRPr="00F274CB">
        <w:rPr>
          <w:rStyle w:val="CharSectNo"/>
        </w:rPr>
        <w:t>114</w:t>
      </w:r>
      <w:r w:rsidRPr="00707E10">
        <w:tab/>
      </w:r>
      <w:r w:rsidR="001D793C" w:rsidRPr="00707E10">
        <w:t>Offence—loader—incompatible goods</w:t>
      </w:r>
      <w:bookmarkEnd w:id="147"/>
      <w:r w:rsidR="001D793C" w:rsidRPr="00707E10">
        <w:t xml:space="preserve"> </w:t>
      </w:r>
    </w:p>
    <w:p w14:paraId="2A8BA092" w14:textId="77777777" w:rsidR="001D793C" w:rsidRPr="00707E10" w:rsidRDefault="001D793C" w:rsidP="001D793C">
      <w:pPr>
        <w:pStyle w:val="Amainreturn"/>
      </w:pPr>
      <w:r w:rsidRPr="00707E10">
        <w:t>A person commits an offence if the person—</w:t>
      </w:r>
    </w:p>
    <w:p w14:paraId="499BBC4F" w14:textId="77777777" w:rsidR="001D793C" w:rsidRPr="00707E10" w:rsidRDefault="00017800" w:rsidP="00017800">
      <w:pPr>
        <w:pStyle w:val="Apara"/>
      </w:pPr>
      <w:r>
        <w:tab/>
      </w:r>
      <w:r w:rsidR="0065449A" w:rsidRPr="00707E10">
        <w:t>(a)</w:t>
      </w:r>
      <w:r w:rsidR="0065449A" w:rsidRPr="00707E10">
        <w:tab/>
      </w:r>
      <w:r w:rsidR="001D793C" w:rsidRPr="00707E10">
        <w:t>loads dangerous goods for transport in a vehicle; and</w:t>
      </w:r>
    </w:p>
    <w:p w14:paraId="7693F02C"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2471C125"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3B0B7757" w14:textId="77777777" w:rsidR="001D793C" w:rsidRPr="00707E10" w:rsidRDefault="00017800" w:rsidP="00017800">
      <w:pPr>
        <w:pStyle w:val="Asubpara"/>
      </w:pPr>
      <w:r>
        <w:tab/>
      </w:r>
      <w:r w:rsidR="0065449A" w:rsidRPr="00707E10">
        <w:t>(ii)</w:t>
      </w:r>
      <w:r w:rsidR="0065449A" w:rsidRPr="00707E10">
        <w:tab/>
      </w:r>
      <w:r w:rsidR="001D793C" w:rsidRPr="00707E10">
        <w:t>the dangerous goods will not be segregated from the incompatible goods in accordance with—</w:t>
      </w:r>
    </w:p>
    <w:p w14:paraId="41EE28B6" w14:textId="2E2D9CB5"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4" w:tooltip="ADG code" w:history="1">
        <w:r w:rsidR="007B4428" w:rsidRPr="00E358EC">
          <w:rPr>
            <w:rStyle w:val="charCitHyperlinkAbbrev"/>
          </w:rPr>
          <w:t>ADG code</w:t>
        </w:r>
      </w:hyperlink>
      <w:r w:rsidR="001D793C" w:rsidRPr="00707E10">
        <w:t>, part 9; or</w:t>
      </w:r>
    </w:p>
    <w:p w14:paraId="689C9B5E"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5B014967" w14:textId="77777777" w:rsidR="001D793C" w:rsidRPr="00707E10" w:rsidRDefault="001D793C" w:rsidP="00B40631">
      <w:pPr>
        <w:pStyle w:val="Penalty"/>
      </w:pPr>
      <w:r w:rsidRPr="00707E10">
        <w:t>Maximum penalty:  40 penalty units.</w:t>
      </w:r>
    </w:p>
    <w:p w14:paraId="5B69CF9B" w14:textId="77777777" w:rsidR="001D793C" w:rsidRPr="00707E10" w:rsidRDefault="0065449A" w:rsidP="0065449A">
      <w:pPr>
        <w:pStyle w:val="AH5Sec"/>
        <w:rPr>
          <w:b w:val="0"/>
        </w:rPr>
      </w:pPr>
      <w:bookmarkStart w:id="148" w:name="_Toc76553062"/>
      <w:r w:rsidRPr="00F274CB">
        <w:rPr>
          <w:rStyle w:val="CharSectNo"/>
        </w:rPr>
        <w:t>115</w:t>
      </w:r>
      <w:r w:rsidRPr="00707E10">
        <w:tab/>
      </w:r>
      <w:r w:rsidR="001D793C" w:rsidRPr="00707E10">
        <w:t>Offence—prime contractor—incompatible goods</w:t>
      </w:r>
      <w:bookmarkEnd w:id="148"/>
      <w:r w:rsidR="001D793C" w:rsidRPr="00707E10">
        <w:t xml:space="preserve"> </w:t>
      </w:r>
    </w:p>
    <w:p w14:paraId="054E4953" w14:textId="77777777" w:rsidR="001D793C" w:rsidRPr="00707E10" w:rsidRDefault="001D793C" w:rsidP="001D793C">
      <w:pPr>
        <w:pStyle w:val="Amainreturn"/>
      </w:pPr>
      <w:r w:rsidRPr="00707E10">
        <w:t>A prime contractor commits an offence if the contractor—</w:t>
      </w:r>
    </w:p>
    <w:p w14:paraId="275FAABA" w14:textId="77777777" w:rsidR="001D793C" w:rsidRPr="00707E10" w:rsidRDefault="00017800" w:rsidP="00017800">
      <w:pPr>
        <w:pStyle w:val="Apara"/>
      </w:pPr>
      <w:r>
        <w:tab/>
      </w:r>
      <w:r w:rsidR="0065449A" w:rsidRPr="00707E10">
        <w:t>(a)</w:t>
      </w:r>
      <w:r w:rsidR="0065449A" w:rsidRPr="00707E10">
        <w:tab/>
      </w:r>
      <w:r w:rsidR="001D793C" w:rsidRPr="00707E10">
        <w:t>uses a vehicle to transport dangerous goods; and</w:t>
      </w:r>
    </w:p>
    <w:p w14:paraId="1C25768B" w14:textId="77777777" w:rsidR="001D793C" w:rsidRPr="00707E10" w:rsidRDefault="00017800" w:rsidP="008A77EB">
      <w:pPr>
        <w:pStyle w:val="Apara"/>
        <w:keepNext/>
      </w:pPr>
      <w:r>
        <w:lastRenderedPageBreak/>
        <w:tab/>
      </w:r>
      <w:r w:rsidR="0065449A" w:rsidRPr="00707E10">
        <w:t>(b)</w:t>
      </w:r>
      <w:r w:rsidR="0065449A" w:rsidRPr="00707E10">
        <w:tab/>
      </w:r>
      <w:r w:rsidR="001D793C" w:rsidRPr="00707E10">
        <w:t>knows, or ought reasonably to know, that—</w:t>
      </w:r>
    </w:p>
    <w:p w14:paraId="64416538" w14:textId="77777777" w:rsidR="001D793C" w:rsidRPr="00707E10" w:rsidRDefault="00017800" w:rsidP="008A77EB">
      <w:pPr>
        <w:pStyle w:val="Asubpara"/>
        <w:keepNext/>
      </w:pPr>
      <w:r>
        <w:tab/>
      </w:r>
      <w:r w:rsidR="0065449A" w:rsidRPr="00707E10">
        <w:t>(i)</w:t>
      </w:r>
      <w:r w:rsidR="0065449A" w:rsidRPr="00707E10">
        <w:tab/>
      </w:r>
      <w:r w:rsidR="001D793C" w:rsidRPr="00707E10">
        <w:t>the vehicle is, in the same journey, transporting incompatible goods; and</w:t>
      </w:r>
    </w:p>
    <w:p w14:paraId="3BD5146C"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787D4F78" w14:textId="26E19868"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5" w:tooltip="ADG code" w:history="1">
        <w:r w:rsidR="007B4428" w:rsidRPr="00E358EC">
          <w:rPr>
            <w:rStyle w:val="charCitHyperlinkAbbrev"/>
          </w:rPr>
          <w:t>ADG code</w:t>
        </w:r>
      </w:hyperlink>
      <w:r w:rsidR="001D793C" w:rsidRPr="00707E10">
        <w:t>, part 9; or</w:t>
      </w:r>
    </w:p>
    <w:p w14:paraId="7A5E9F6F"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1B175472" w14:textId="77777777" w:rsidR="001D793C" w:rsidRPr="00707E10" w:rsidRDefault="001D793C" w:rsidP="00B40631">
      <w:pPr>
        <w:pStyle w:val="Penalty"/>
      </w:pPr>
      <w:r w:rsidRPr="00707E10">
        <w:t>Maximum penalty:  40 penalty units.</w:t>
      </w:r>
    </w:p>
    <w:p w14:paraId="690F5B46" w14:textId="77777777" w:rsidR="001D793C" w:rsidRPr="00707E10" w:rsidRDefault="0065449A" w:rsidP="0065449A">
      <w:pPr>
        <w:pStyle w:val="AH5Sec"/>
        <w:rPr>
          <w:b w:val="0"/>
        </w:rPr>
      </w:pPr>
      <w:bookmarkStart w:id="149" w:name="_Toc76553063"/>
      <w:r w:rsidRPr="00F274CB">
        <w:rPr>
          <w:rStyle w:val="CharSectNo"/>
        </w:rPr>
        <w:t>116</w:t>
      </w:r>
      <w:r w:rsidRPr="00707E10">
        <w:tab/>
      </w:r>
      <w:r w:rsidR="001D793C" w:rsidRPr="00707E10">
        <w:t>Offence—driver—incompatible goods</w:t>
      </w:r>
      <w:bookmarkEnd w:id="149"/>
      <w:r w:rsidR="001D793C" w:rsidRPr="00707E10">
        <w:t xml:space="preserve"> </w:t>
      </w:r>
    </w:p>
    <w:p w14:paraId="0D2D7FAC" w14:textId="77777777" w:rsidR="001D793C" w:rsidRPr="00707E10" w:rsidRDefault="001D793C" w:rsidP="001D793C">
      <w:pPr>
        <w:pStyle w:val="Amainreturn"/>
      </w:pPr>
      <w:r w:rsidRPr="00707E10">
        <w:t>A person commits an offence if the person—</w:t>
      </w:r>
    </w:p>
    <w:p w14:paraId="2587AAE6"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and</w:t>
      </w:r>
    </w:p>
    <w:p w14:paraId="60B402FC"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74E357AF"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50A7C21E"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4ECEE851" w14:textId="37A0A0A7"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6" w:tooltip="ADG code" w:history="1">
        <w:r w:rsidR="00790810" w:rsidRPr="00E358EC">
          <w:rPr>
            <w:rStyle w:val="charCitHyperlinkAbbrev"/>
          </w:rPr>
          <w:t>ADG code</w:t>
        </w:r>
      </w:hyperlink>
      <w:r w:rsidR="001D793C" w:rsidRPr="00707E10">
        <w:t>, part 9; or</w:t>
      </w:r>
    </w:p>
    <w:p w14:paraId="72B34915"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6307ACC7"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387C3BC4" w14:textId="77777777" w:rsidR="001D793C" w:rsidRPr="00707E10" w:rsidRDefault="0065449A" w:rsidP="0065449A">
      <w:pPr>
        <w:pStyle w:val="AH5Sec"/>
        <w:rPr>
          <w:rFonts w:cs="Arial"/>
        </w:rPr>
      </w:pPr>
      <w:bookmarkStart w:id="150" w:name="_Toc76553064"/>
      <w:r w:rsidRPr="00F274CB">
        <w:rPr>
          <w:rStyle w:val="CharSectNo"/>
        </w:rPr>
        <w:t>117</w:t>
      </w:r>
      <w:r w:rsidRPr="00707E10">
        <w:rPr>
          <w:rFonts w:cs="Arial"/>
        </w:rPr>
        <w:tab/>
      </w:r>
      <w:r w:rsidR="001D793C" w:rsidRPr="00707E10">
        <w:t>Approvals—segregation devices</w:t>
      </w:r>
      <w:bookmarkEnd w:id="150"/>
      <w:r w:rsidR="001D793C" w:rsidRPr="00707E10">
        <w:t xml:space="preserve"> </w:t>
      </w:r>
    </w:p>
    <w:p w14:paraId="110D9025" w14:textId="283FFC76" w:rsidR="001D793C" w:rsidRPr="00707E10" w:rsidRDefault="00017800" w:rsidP="00017800">
      <w:pPr>
        <w:pStyle w:val="Amain"/>
        <w:keepNext/>
      </w:pPr>
      <w:r>
        <w:tab/>
      </w:r>
      <w:r w:rsidR="0065449A" w:rsidRPr="00707E10">
        <w:t>(1)</w:t>
      </w:r>
      <w:r w:rsidR="0065449A" w:rsidRPr="00707E10">
        <w:tab/>
      </w:r>
      <w:r w:rsidR="001D793C" w:rsidRPr="00707E10">
        <w:t xml:space="preserve">An application </w:t>
      </w:r>
      <w:r w:rsidR="00C60773" w:rsidRPr="00707E10">
        <w:t>for approval of a design for a t</w:t>
      </w:r>
      <w:r w:rsidR="001D793C" w:rsidRPr="00707E10">
        <w:t xml:space="preserve">ype II segregation device for use in the transport of dangerous goods must include any information required under the </w:t>
      </w:r>
      <w:hyperlink r:id="rId147" w:tooltip="ADG code" w:history="1">
        <w:r w:rsidR="00790810" w:rsidRPr="00E358EC">
          <w:rPr>
            <w:rStyle w:val="charCitHyperlinkAbbrev"/>
          </w:rPr>
          <w:t>ADG code</w:t>
        </w:r>
      </w:hyperlink>
      <w:r w:rsidR="001D793C" w:rsidRPr="00707E10">
        <w:rPr>
          <w:bCs/>
        </w:rPr>
        <w:t>, chapter 6.11.</w:t>
      </w:r>
    </w:p>
    <w:p w14:paraId="505F88EC" w14:textId="39C513E2" w:rsidR="001D793C" w:rsidRPr="00707E10" w:rsidRDefault="001D793C" w:rsidP="001D793C">
      <w:pPr>
        <w:pStyle w:val="aNote"/>
      </w:pPr>
      <w:r w:rsidRPr="0065449A">
        <w:rPr>
          <w:rStyle w:val="charItals"/>
        </w:rPr>
        <w:t>Note</w:t>
      </w:r>
      <w:r w:rsidRPr="00707E10">
        <w:tab/>
        <w:t xml:space="preserve">A fee may be determined under the </w:t>
      </w:r>
      <w:hyperlink r:id="rId148" w:tooltip="Dangerous Goods (Road Transport) Act 2009" w:history="1">
        <w:r w:rsidR="00790810" w:rsidRPr="00D67E55">
          <w:rPr>
            <w:rStyle w:val="charCitHyperlinkAbbrev"/>
          </w:rPr>
          <w:t>Act</w:t>
        </w:r>
      </w:hyperlink>
      <w:r w:rsidRPr="00707E10">
        <w:t>, s 194 for this provision.</w:t>
      </w:r>
    </w:p>
    <w:p w14:paraId="7C14A963" w14:textId="589896D9" w:rsidR="001D793C" w:rsidRPr="00707E10" w:rsidRDefault="00017800" w:rsidP="00017800">
      <w:pPr>
        <w:pStyle w:val="Amain"/>
      </w:pPr>
      <w:r>
        <w:lastRenderedPageBreak/>
        <w:tab/>
      </w:r>
      <w:r w:rsidR="0065449A" w:rsidRPr="00707E10">
        <w:t>(2)</w:t>
      </w:r>
      <w:r w:rsidR="0065449A" w:rsidRPr="00707E10">
        <w:tab/>
      </w:r>
      <w:r w:rsidR="001D793C" w:rsidRPr="00707E10">
        <w:t xml:space="preserve">The competent authority may, on application in accordance with subsection (1) and section </w:t>
      </w:r>
      <w:r w:rsidR="008E70AB">
        <w:t>175</w:t>
      </w:r>
      <w:r w:rsidR="00C60773" w:rsidRPr="00707E10">
        <w:t>, approve a design for a t</w:t>
      </w:r>
      <w:r w:rsidR="001D793C" w:rsidRPr="00707E10">
        <w:t xml:space="preserve">ype II segregation device if the design complies with the </w:t>
      </w:r>
      <w:hyperlink r:id="rId149" w:tooltip="ADG code" w:history="1">
        <w:r w:rsidR="00790810" w:rsidRPr="00E358EC">
          <w:rPr>
            <w:rStyle w:val="charCitHyperlinkAbbrev"/>
          </w:rPr>
          <w:t>ADG code</w:t>
        </w:r>
      </w:hyperlink>
      <w:r w:rsidR="001D793C" w:rsidRPr="00707E10">
        <w:rPr>
          <w:bCs/>
        </w:rPr>
        <w:t>, chapter</w:t>
      </w:r>
      <w:r w:rsidR="008A77EB">
        <w:rPr>
          <w:bCs/>
        </w:rPr>
        <w:t> </w:t>
      </w:r>
      <w:r w:rsidR="001D793C" w:rsidRPr="00707E10">
        <w:rPr>
          <w:bCs/>
        </w:rPr>
        <w:t>6.11.</w:t>
      </w:r>
    </w:p>
    <w:p w14:paraId="3FB32B22" w14:textId="77777777" w:rsidR="0027179B" w:rsidRPr="00707E10" w:rsidRDefault="00017800" w:rsidP="00017800">
      <w:pPr>
        <w:pStyle w:val="Amain"/>
        <w:keepNext/>
      </w:pPr>
      <w:r>
        <w:tab/>
      </w:r>
      <w:r w:rsidR="0065449A" w:rsidRPr="00707E10">
        <w:t>(3)</w:t>
      </w:r>
      <w:r w:rsidR="0065449A" w:rsidRPr="00707E10">
        <w:tab/>
      </w:r>
      <w:r w:rsidR="0027179B" w:rsidRPr="00707E10">
        <w:t>In this section:</w:t>
      </w:r>
    </w:p>
    <w:p w14:paraId="578A8E0B" w14:textId="70DFE330" w:rsidR="0027179B" w:rsidRPr="00707E10" w:rsidRDefault="0027179B" w:rsidP="0065449A">
      <w:pPr>
        <w:pStyle w:val="aDef"/>
      </w:pPr>
      <w:r w:rsidRPr="0065449A">
        <w:rPr>
          <w:rStyle w:val="charBoldItals"/>
        </w:rPr>
        <w:t>type II segregation device</w:t>
      </w:r>
      <w:r w:rsidRPr="00707E10">
        <w:t xml:space="preserve"> means a device for the segregation of goods mentioned and described as a type II segregation device in the </w:t>
      </w:r>
      <w:hyperlink r:id="rId150" w:tooltip="ADG code" w:history="1">
        <w:r w:rsidR="00790810" w:rsidRPr="00E358EC">
          <w:rPr>
            <w:rStyle w:val="charCitHyperlinkAbbrev"/>
          </w:rPr>
          <w:t>ADG code</w:t>
        </w:r>
      </w:hyperlink>
      <w:r w:rsidRPr="00707E10">
        <w:t xml:space="preserve">, chapter 6.11. </w:t>
      </w:r>
    </w:p>
    <w:p w14:paraId="79781BE7" w14:textId="77777777" w:rsidR="001D793C" w:rsidRPr="00707E10" w:rsidRDefault="0065449A" w:rsidP="0065449A">
      <w:pPr>
        <w:pStyle w:val="AH5Sec"/>
        <w:rPr>
          <w:rFonts w:cs="Arial"/>
        </w:rPr>
      </w:pPr>
      <w:bookmarkStart w:id="151" w:name="_Toc76553065"/>
      <w:r w:rsidRPr="00F274CB">
        <w:rPr>
          <w:rStyle w:val="CharSectNo"/>
        </w:rPr>
        <w:t>118</w:t>
      </w:r>
      <w:r w:rsidRPr="00707E10">
        <w:rPr>
          <w:rFonts w:cs="Arial"/>
        </w:rPr>
        <w:tab/>
      </w:r>
      <w:r w:rsidR="001D793C" w:rsidRPr="00707E10">
        <w:t>Approvals—methods of segregation</w:t>
      </w:r>
      <w:bookmarkEnd w:id="151"/>
      <w:r w:rsidR="001D793C" w:rsidRPr="00707E10">
        <w:t xml:space="preserve"> </w:t>
      </w:r>
    </w:p>
    <w:p w14:paraId="0FD359F1" w14:textId="581B98E7" w:rsidR="001D793C" w:rsidRPr="00707E10" w:rsidRDefault="00017800" w:rsidP="00017800">
      <w:pPr>
        <w:pStyle w:val="Amain"/>
      </w:pPr>
      <w:r>
        <w:tab/>
      </w:r>
      <w:r w:rsidR="0065449A" w:rsidRPr="00707E10">
        <w:t>(1)</w:t>
      </w:r>
      <w:r w:rsidR="0065449A" w:rsidRPr="00707E10">
        <w:tab/>
      </w:r>
      <w:r w:rsidR="001D793C" w:rsidRPr="00707E10">
        <w:t>The competent authority</w:t>
      </w:r>
      <w:r w:rsidR="001D793C" w:rsidRPr="00707E10">
        <w:rPr>
          <w:lang w:val="en-GB" w:eastAsia="en-GB"/>
        </w:rPr>
        <w:t xml:space="preserve"> may, on application made in accordance with</w:t>
      </w:r>
      <w:r w:rsidR="001D793C" w:rsidRPr="00707E10">
        <w:rPr>
          <w:sz w:val="22"/>
          <w:szCs w:val="22"/>
          <w:lang w:val="en-GB" w:eastAsia="en-GB"/>
        </w:rPr>
        <w:t xml:space="preserve"> </w:t>
      </w:r>
      <w:r w:rsidR="001D793C" w:rsidRPr="00707E10">
        <w:t xml:space="preserve">section </w:t>
      </w:r>
      <w:r w:rsidR="008E70AB">
        <w:t>175</w:t>
      </w:r>
      <w:r w:rsidR="001D793C" w:rsidRPr="00707E10">
        <w:t xml:space="preserve">, approve a method of segregation not complying with the </w:t>
      </w:r>
      <w:hyperlink r:id="rId151" w:tooltip="ADG code" w:history="1">
        <w:r w:rsidR="00790810" w:rsidRPr="00E358EC">
          <w:rPr>
            <w:rStyle w:val="charCitHyperlinkAbbrev"/>
          </w:rPr>
          <w:t>ADG code</w:t>
        </w:r>
      </w:hyperlink>
      <w:r w:rsidR="001D793C" w:rsidRPr="00707E10">
        <w:t>, part 9 for transporting dangerous and incompatible goods, if the authority considers that—</w:t>
      </w:r>
    </w:p>
    <w:p w14:paraId="3A2E311E" w14:textId="77777777" w:rsidR="001D793C" w:rsidRPr="00707E10" w:rsidRDefault="00017800" w:rsidP="00017800">
      <w:pPr>
        <w:pStyle w:val="Apara"/>
      </w:pPr>
      <w:r>
        <w:tab/>
      </w:r>
      <w:r w:rsidR="0065449A" w:rsidRPr="00707E10">
        <w:t>(a)</w:t>
      </w:r>
      <w:r w:rsidR="0065449A" w:rsidRPr="00707E10">
        <w:tab/>
      </w:r>
      <w:r w:rsidR="001D793C" w:rsidRPr="00707E10">
        <w:t>it is impracticable to segregate the goods by a segregation device, or method of segregatio</w:t>
      </w:r>
      <w:r w:rsidR="00C60773" w:rsidRPr="00707E10">
        <w:t>n, complying with the part; and</w:t>
      </w:r>
    </w:p>
    <w:p w14:paraId="191F1914" w14:textId="77777777" w:rsidR="001D793C" w:rsidRPr="00707E10" w:rsidRDefault="00017800" w:rsidP="00017800">
      <w:pPr>
        <w:pStyle w:val="Apara"/>
      </w:pPr>
      <w:r>
        <w:tab/>
      </w:r>
      <w:r w:rsidR="0065449A" w:rsidRPr="00707E10">
        <w:t>(b)</w:t>
      </w:r>
      <w:r w:rsidR="0065449A" w:rsidRPr="00707E10">
        <w:tab/>
      </w:r>
      <w:r w:rsidR="001D793C" w:rsidRPr="00707E10">
        <w:t>the risk involved in using the method to transport the goods is not greater than the risk involved in using a device or method complying with the part to transport the goods.</w:t>
      </w:r>
    </w:p>
    <w:p w14:paraId="5911CB30" w14:textId="77777777" w:rsidR="001D793C" w:rsidRPr="00707E10" w:rsidRDefault="00017800" w:rsidP="00017800">
      <w:pPr>
        <w:pStyle w:val="Amain"/>
      </w:pPr>
      <w:r>
        <w:tab/>
      </w:r>
      <w:r w:rsidR="0065449A" w:rsidRPr="00707E10">
        <w:t>(2)</w:t>
      </w:r>
      <w:r w:rsidR="0065449A" w:rsidRPr="00707E10">
        <w:tab/>
      </w:r>
      <w:r w:rsidR="00E058D8" w:rsidRPr="00707E10">
        <w:t>T</w:t>
      </w:r>
      <w:r w:rsidR="001D793C" w:rsidRPr="00707E10">
        <w:t>he competent authority may impose any condition</w:t>
      </w:r>
      <w:r w:rsidR="00E058D8" w:rsidRPr="00707E10">
        <w:t xml:space="preserve"> on the approval it considers</w:t>
      </w:r>
      <w:r w:rsidR="001D793C" w:rsidRPr="00707E10">
        <w:t xml:space="preserve"> necessary for the safe transport of dangerous goods.</w:t>
      </w:r>
    </w:p>
    <w:p w14:paraId="1AACCFC0" w14:textId="77777777" w:rsidR="00DC351B" w:rsidRPr="00707E10" w:rsidRDefault="0065449A" w:rsidP="0065449A">
      <w:pPr>
        <w:pStyle w:val="AH5Sec"/>
      </w:pPr>
      <w:bookmarkStart w:id="152" w:name="_Toc76553066"/>
      <w:r w:rsidRPr="00F274CB">
        <w:rPr>
          <w:rStyle w:val="CharSectNo"/>
        </w:rPr>
        <w:t>119</w:t>
      </w:r>
      <w:r w:rsidRPr="00707E10">
        <w:tab/>
      </w:r>
      <w:r w:rsidR="00DC351B" w:rsidRPr="00707E10">
        <w:t>Offence—contravene condition of approval</w:t>
      </w:r>
      <w:bookmarkEnd w:id="152"/>
    </w:p>
    <w:p w14:paraId="72AAAE05"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18E2FBA4" w14:textId="77777777" w:rsidR="001D793C" w:rsidRPr="00707E10" w:rsidRDefault="00017800" w:rsidP="00017800">
      <w:pPr>
        <w:pStyle w:val="Apara"/>
      </w:pPr>
      <w:r>
        <w:tab/>
      </w:r>
      <w:r w:rsidR="0065449A" w:rsidRPr="00707E10">
        <w:t>(a)</w:t>
      </w:r>
      <w:r w:rsidR="0065449A" w:rsidRPr="00707E10">
        <w:tab/>
      </w:r>
      <w:r w:rsidR="001D793C" w:rsidRPr="00707E10">
        <w:t>is given an approval</w:t>
      </w:r>
      <w:r w:rsidR="00DC351B" w:rsidRPr="00707E10">
        <w:t xml:space="preserve"> </w:t>
      </w:r>
      <w:r w:rsidR="0027179B" w:rsidRPr="00707E10">
        <w:t>under section 118</w:t>
      </w:r>
      <w:r w:rsidR="001D793C" w:rsidRPr="00707E10">
        <w:t>; and</w:t>
      </w:r>
    </w:p>
    <w:p w14:paraId="56DC85F0" w14:textId="77777777" w:rsidR="001D793C" w:rsidRPr="00707E10" w:rsidRDefault="00017800" w:rsidP="00017800">
      <w:pPr>
        <w:pStyle w:val="Apara"/>
        <w:keepNext/>
      </w:pPr>
      <w:r>
        <w:tab/>
      </w:r>
      <w:r w:rsidR="0065449A" w:rsidRPr="00707E10">
        <w:t>(b)</w:t>
      </w:r>
      <w:r w:rsidR="0065449A" w:rsidRPr="00707E10">
        <w:tab/>
      </w:r>
      <w:r w:rsidR="001D793C" w:rsidRPr="00707E10">
        <w:t>contravenes a condition of the approval.</w:t>
      </w:r>
    </w:p>
    <w:p w14:paraId="650B2D57" w14:textId="77777777" w:rsidR="001D793C" w:rsidRPr="00707E10" w:rsidRDefault="001D793C" w:rsidP="00017800">
      <w:pPr>
        <w:pStyle w:val="Penalty"/>
        <w:keepNext/>
      </w:pPr>
      <w:r w:rsidRPr="00707E10">
        <w:t>Maximum penalty:  40 penalty units.</w:t>
      </w:r>
    </w:p>
    <w:p w14:paraId="78D744AF"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w:t>
      </w:r>
      <w:r w:rsidR="008E5363" w:rsidRPr="00707E10">
        <w:t xml:space="preserve">this </w:t>
      </w:r>
      <w:r w:rsidR="0088040D" w:rsidRPr="00707E10">
        <w:t>section</w:t>
      </w:r>
      <w:r w:rsidR="001D793C" w:rsidRPr="00707E10">
        <w:t xml:space="preserve"> is a strict liability offence.</w:t>
      </w:r>
    </w:p>
    <w:p w14:paraId="7572E4DB" w14:textId="77777777" w:rsidR="001D793C" w:rsidRPr="00707E10" w:rsidRDefault="001D793C" w:rsidP="001D793C">
      <w:pPr>
        <w:pStyle w:val="PageBreak"/>
      </w:pPr>
      <w:r w:rsidRPr="00707E10">
        <w:br w:type="page"/>
      </w:r>
    </w:p>
    <w:p w14:paraId="53C2AC5B" w14:textId="77777777" w:rsidR="001D793C" w:rsidRPr="00F274CB" w:rsidRDefault="0065449A" w:rsidP="0065449A">
      <w:pPr>
        <w:pStyle w:val="AH1Chapter"/>
      </w:pPr>
      <w:bookmarkStart w:id="153" w:name="_Toc76553067"/>
      <w:r w:rsidRPr="00F274CB">
        <w:rPr>
          <w:rStyle w:val="CharChapNo"/>
        </w:rPr>
        <w:lastRenderedPageBreak/>
        <w:t>Chapter 12</w:t>
      </w:r>
      <w:r w:rsidRPr="00D33C89">
        <w:tab/>
      </w:r>
      <w:r w:rsidR="001D793C" w:rsidRPr="00F274CB">
        <w:rPr>
          <w:rStyle w:val="CharChapText"/>
        </w:rPr>
        <w:t>Bulk transfer of dangerous goods</w:t>
      </w:r>
      <w:bookmarkEnd w:id="153"/>
    </w:p>
    <w:p w14:paraId="6E5AF034" w14:textId="77777777" w:rsidR="001D793C" w:rsidRPr="00F274CB" w:rsidRDefault="0065449A" w:rsidP="0065449A">
      <w:pPr>
        <w:pStyle w:val="AH2Part"/>
      </w:pPr>
      <w:bookmarkStart w:id="154" w:name="_Toc76553068"/>
      <w:r w:rsidRPr="00F274CB">
        <w:rPr>
          <w:rStyle w:val="CharPartNo"/>
        </w:rPr>
        <w:t>Part 12.1</w:t>
      </w:r>
      <w:r w:rsidRPr="00707E10">
        <w:tab/>
      </w:r>
      <w:r w:rsidR="001D793C" w:rsidRPr="00F274CB">
        <w:rPr>
          <w:rStyle w:val="CharPartText"/>
        </w:rPr>
        <w:t>Bulk transfer of dangerous goods—general</w:t>
      </w:r>
      <w:bookmarkEnd w:id="154"/>
    </w:p>
    <w:p w14:paraId="31BDF03B" w14:textId="77777777" w:rsidR="001D793C" w:rsidRPr="00707E10" w:rsidRDefault="0065449A" w:rsidP="0065449A">
      <w:pPr>
        <w:pStyle w:val="AH5Sec"/>
      </w:pPr>
      <w:bookmarkStart w:id="155" w:name="_Toc76553069"/>
      <w:r w:rsidRPr="00F274CB">
        <w:rPr>
          <w:rStyle w:val="CharSectNo"/>
        </w:rPr>
        <w:t>120</w:t>
      </w:r>
      <w:r w:rsidRPr="00707E10">
        <w:tab/>
      </w:r>
      <w:r w:rsidR="001D793C" w:rsidRPr="00707E10">
        <w:t xml:space="preserve">Meaning of </w:t>
      </w:r>
      <w:r w:rsidR="001D793C" w:rsidRPr="001C7AD6">
        <w:rPr>
          <w:rStyle w:val="charItals"/>
        </w:rPr>
        <w:t>bulk transfer</w:t>
      </w:r>
      <w:r w:rsidR="001D793C" w:rsidRPr="00707E10">
        <w:t>—ch 12</w:t>
      </w:r>
      <w:bookmarkEnd w:id="155"/>
      <w:r w:rsidR="001D793C" w:rsidRPr="001C7AD6">
        <w:rPr>
          <w:rStyle w:val="charItals"/>
        </w:rPr>
        <w:t xml:space="preserve"> </w:t>
      </w:r>
    </w:p>
    <w:p w14:paraId="5EB5CC4B" w14:textId="77777777" w:rsidR="001D793C" w:rsidRPr="00707E10" w:rsidRDefault="001D793C" w:rsidP="00017800">
      <w:pPr>
        <w:pStyle w:val="Amainreturn"/>
        <w:keepNext/>
      </w:pPr>
      <w:r w:rsidRPr="00707E10">
        <w:t>In this chapter:</w:t>
      </w:r>
    </w:p>
    <w:p w14:paraId="7F6B304F" w14:textId="77777777" w:rsidR="001D793C" w:rsidRPr="00707E10" w:rsidRDefault="001D793C" w:rsidP="0065449A">
      <w:pPr>
        <w:pStyle w:val="aDef"/>
      </w:pPr>
      <w:r w:rsidRPr="0065449A">
        <w:rPr>
          <w:rStyle w:val="charBoldItals"/>
        </w:rPr>
        <w:t>bulk transfer</w:t>
      </w:r>
      <w:r w:rsidRPr="00707E10">
        <w:t xml:space="preserve"> means the transfer by gravity, pump or pressure differential of liquid, solid or gaseous dangerous goods, by the use of pipework or hose, into or out of a tank vehicle, or into or out of a portable tank, demountable tank, bulk container, pressure drum, tube, MEGC or </w:t>
      </w:r>
      <w:smartTag w:uri="urn:schemas-microsoft-com:office:smarttags" w:element="stockticker">
        <w:r w:rsidRPr="00707E10">
          <w:t>IBC</w:t>
        </w:r>
      </w:smartTag>
      <w:r w:rsidRPr="00707E10">
        <w:t xml:space="preserve"> that is in a vehicle.</w:t>
      </w:r>
    </w:p>
    <w:p w14:paraId="4E294973" w14:textId="77777777" w:rsidR="001D793C" w:rsidRPr="00707E10" w:rsidRDefault="001D793C" w:rsidP="001D793C">
      <w:pPr>
        <w:pStyle w:val="PageBreak"/>
      </w:pPr>
      <w:r w:rsidRPr="00707E10">
        <w:br w:type="page"/>
      </w:r>
    </w:p>
    <w:p w14:paraId="20F39945" w14:textId="77777777" w:rsidR="001D793C" w:rsidRPr="00F274CB" w:rsidRDefault="0065449A" w:rsidP="0065449A">
      <w:pPr>
        <w:pStyle w:val="AH2Part"/>
      </w:pPr>
      <w:bookmarkStart w:id="156" w:name="_Toc76553070"/>
      <w:r w:rsidRPr="00F274CB">
        <w:rPr>
          <w:rStyle w:val="CharPartNo"/>
        </w:rPr>
        <w:lastRenderedPageBreak/>
        <w:t>Part 12.2</w:t>
      </w:r>
      <w:r w:rsidRPr="00D33C89">
        <w:tab/>
      </w:r>
      <w:r w:rsidR="001D793C" w:rsidRPr="00F274CB">
        <w:rPr>
          <w:rStyle w:val="CharPartText"/>
        </w:rPr>
        <w:t>Equipment and transfer</w:t>
      </w:r>
      <w:bookmarkEnd w:id="156"/>
    </w:p>
    <w:p w14:paraId="3C4BB366" w14:textId="77777777" w:rsidR="001D793C" w:rsidRPr="00707E10" w:rsidRDefault="0065449A" w:rsidP="0065449A">
      <w:pPr>
        <w:pStyle w:val="AH5Sec"/>
        <w:rPr>
          <w:b w:val="0"/>
        </w:rPr>
      </w:pPr>
      <w:bookmarkStart w:id="157" w:name="_Toc76553071"/>
      <w:r w:rsidRPr="00F274CB">
        <w:rPr>
          <w:rStyle w:val="CharSectNo"/>
        </w:rPr>
        <w:t>121</w:t>
      </w:r>
      <w:r w:rsidRPr="00707E10">
        <w:tab/>
      </w:r>
      <w:r w:rsidR="001D793C" w:rsidRPr="00707E10">
        <w:t>Offences—transferor—damaged etc hose assembly</w:t>
      </w:r>
      <w:bookmarkEnd w:id="157"/>
      <w:r w:rsidR="001D793C" w:rsidRPr="00707E10">
        <w:t xml:space="preserve"> </w:t>
      </w:r>
    </w:p>
    <w:p w14:paraId="3F2E26E6"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8970D09"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05DBF70D"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hose assembly is damaged or defective to the extent that it is not safe to use to transfer the goods.</w:t>
      </w:r>
    </w:p>
    <w:p w14:paraId="62A16CF6" w14:textId="77777777" w:rsidR="001D793C" w:rsidRPr="00707E10" w:rsidRDefault="001D793C" w:rsidP="00017800">
      <w:pPr>
        <w:pStyle w:val="Penalty"/>
        <w:keepNext/>
      </w:pPr>
      <w:r w:rsidRPr="00707E10">
        <w:t>Maximum penalty:  20 penalty units.</w:t>
      </w:r>
    </w:p>
    <w:p w14:paraId="65DDFEE5"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08875C1"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5E1A296E"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 the hose assembly—</w:t>
      </w:r>
    </w:p>
    <w:p w14:paraId="2CB44345" w14:textId="35C5C87C" w:rsidR="001D793C" w:rsidRPr="00707E10" w:rsidRDefault="00017800" w:rsidP="00017800">
      <w:pPr>
        <w:pStyle w:val="Asubpara"/>
      </w:pPr>
      <w:r>
        <w:tab/>
      </w:r>
      <w:r w:rsidR="0065449A" w:rsidRPr="00707E10">
        <w:t>(i)</w:t>
      </w:r>
      <w:r w:rsidR="0065449A" w:rsidRPr="00707E10">
        <w:tab/>
      </w:r>
      <w:r w:rsidR="001D793C" w:rsidRPr="00707E10">
        <w:t xml:space="preserve">has not been constructed, assembled or maintained in accordance with the </w:t>
      </w:r>
      <w:hyperlink r:id="rId152" w:tooltip="ADG code" w:history="1">
        <w:r w:rsidR="00790810" w:rsidRPr="00E358EC">
          <w:rPr>
            <w:rStyle w:val="charCitHyperlinkAbbrev"/>
          </w:rPr>
          <w:t>ADG code</w:t>
        </w:r>
      </w:hyperlink>
      <w:r w:rsidR="001D793C" w:rsidRPr="00707E10">
        <w:t>, chapter 10.1; or</w:t>
      </w:r>
    </w:p>
    <w:p w14:paraId="1A856D89"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at the intervals, or in the way, required under the chapter; or</w:t>
      </w:r>
    </w:p>
    <w:p w14:paraId="0BC7CE7B" w14:textId="77777777" w:rsidR="001D793C" w:rsidRPr="00707E10" w:rsidRDefault="00017800" w:rsidP="00017800">
      <w:pPr>
        <w:pStyle w:val="Asubpara"/>
        <w:keepNext/>
      </w:pPr>
      <w:r>
        <w:tab/>
      </w:r>
      <w:r w:rsidR="0065449A" w:rsidRPr="00707E10">
        <w:t>(iii)</w:t>
      </w:r>
      <w:r w:rsidR="0065449A" w:rsidRPr="00707E10">
        <w:tab/>
      </w:r>
      <w:r w:rsidR="001D793C" w:rsidRPr="00707E10">
        <w:t>did not satisfy a test under the chapter.</w:t>
      </w:r>
    </w:p>
    <w:p w14:paraId="0B48F085" w14:textId="77777777" w:rsidR="001D793C" w:rsidRPr="00707E10" w:rsidRDefault="001D793C" w:rsidP="00017800">
      <w:pPr>
        <w:pStyle w:val="Penalty"/>
        <w:keepNext/>
      </w:pPr>
      <w:r w:rsidRPr="00707E10">
        <w:t>Maximum penalty:  40 penalty units.</w:t>
      </w:r>
    </w:p>
    <w:p w14:paraId="083FDBC3" w14:textId="77777777" w:rsidR="001D793C" w:rsidRPr="00707E10" w:rsidRDefault="0065449A" w:rsidP="0065449A">
      <w:pPr>
        <w:pStyle w:val="AH5Sec"/>
        <w:rPr>
          <w:b w:val="0"/>
        </w:rPr>
      </w:pPr>
      <w:bookmarkStart w:id="158" w:name="_Toc76553072"/>
      <w:r w:rsidRPr="00F274CB">
        <w:rPr>
          <w:rStyle w:val="CharSectNo"/>
        </w:rPr>
        <w:t>122</w:t>
      </w:r>
      <w:r w:rsidRPr="00707E10">
        <w:tab/>
      </w:r>
      <w:r w:rsidR="001D793C" w:rsidRPr="00707E10">
        <w:t>Offences—transferor—duties in relation to bulk transfer</w:t>
      </w:r>
      <w:bookmarkEnd w:id="158"/>
      <w:r w:rsidR="001D793C" w:rsidRPr="00707E10">
        <w:rPr>
          <w:b w:val="0"/>
        </w:rPr>
        <w:t xml:space="preserve"> </w:t>
      </w:r>
    </w:p>
    <w:p w14:paraId="14DE7938"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5DD27B8"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0049978A"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22472682"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1E9D0480"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in a way that eliminates the risk, or if it is not possible to eliminate the risk, that minimises the risk to the maximum extent that is practicable.</w:t>
      </w:r>
    </w:p>
    <w:p w14:paraId="08C25801" w14:textId="77777777" w:rsidR="001D793C" w:rsidRPr="00707E10" w:rsidRDefault="001D793C" w:rsidP="008A77EB">
      <w:pPr>
        <w:pStyle w:val="Penalty"/>
      </w:pPr>
      <w:r w:rsidRPr="00707E10">
        <w:t>Maximum penalty:  20 penalty units.</w:t>
      </w:r>
    </w:p>
    <w:p w14:paraId="22B6C601"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58D6CB36"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433EAEF5"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56CACCC3" w14:textId="77777777" w:rsidR="001D793C" w:rsidRPr="00707E10" w:rsidRDefault="00017800" w:rsidP="00017800">
      <w:pPr>
        <w:pStyle w:val="Asubpara"/>
      </w:pPr>
      <w:r>
        <w:tab/>
      </w:r>
      <w:r w:rsidR="0065449A" w:rsidRPr="00707E10">
        <w:t>(i)</w:t>
      </w:r>
      <w:r w:rsidR="0065449A" w:rsidRPr="00707E10">
        <w:tab/>
      </w:r>
      <w:r w:rsidR="001D793C" w:rsidRPr="00707E10">
        <w:rPr>
          <w:lang w:val="en-US"/>
        </w:rPr>
        <w:t>the receiving receptacle or the transfer equipment is incompatible with the dangerous goods; or</w:t>
      </w:r>
    </w:p>
    <w:p w14:paraId="3D1E33ED" w14:textId="77777777" w:rsidR="001D793C" w:rsidRPr="00707E10" w:rsidRDefault="00017800" w:rsidP="00017800">
      <w:pPr>
        <w:pStyle w:val="Asubpara"/>
        <w:keepNext/>
      </w:pPr>
      <w:r>
        <w:tab/>
      </w:r>
      <w:r w:rsidR="0065449A" w:rsidRPr="00707E10">
        <w:t>(ii)</w:t>
      </w:r>
      <w:r w:rsidR="0065449A" w:rsidRPr="00707E10">
        <w:tab/>
      </w:r>
      <w:r w:rsidR="001D793C" w:rsidRPr="00707E10">
        <w:rPr>
          <w:lang w:val="en-US"/>
        </w:rPr>
        <w:t>the receptacle contains incompatible goods.</w:t>
      </w:r>
    </w:p>
    <w:p w14:paraId="4ABAD1D4" w14:textId="77777777" w:rsidR="001D793C" w:rsidRPr="00707E10" w:rsidRDefault="001D793C" w:rsidP="00017800">
      <w:pPr>
        <w:pStyle w:val="Penalty"/>
        <w:keepNext/>
      </w:pPr>
      <w:r w:rsidRPr="00707E10">
        <w:t>Maximum penalty:  20 penalty units.</w:t>
      </w:r>
    </w:p>
    <w:p w14:paraId="7C109DD6"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24840332" w14:textId="77777777" w:rsidR="001D793C" w:rsidRPr="00707E10" w:rsidRDefault="00017800" w:rsidP="00017800">
      <w:pPr>
        <w:pStyle w:val="Apara"/>
      </w:pPr>
      <w:r>
        <w:tab/>
      </w:r>
      <w:r w:rsidR="0065449A" w:rsidRPr="00707E10">
        <w:t>(a)</w:t>
      </w:r>
      <w:r w:rsidR="0065449A" w:rsidRPr="00707E10">
        <w:tab/>
      </w:r>
      <w:r w:rsidR="001D793C" w:rsidRPr="00707E10">
        <w:t>the person is engaged in the bulk transfer of dangerous goods; and</w:t>
      </w:r>
    </w:p>
    <w:p w14:paraId="777B50BB" w14:textId="77777777" w:rsidR="001D793C" w:rsidRPr="00707E10" w:rsidRDefault="00017800" w:rsidP="00017800">
      <w:pPr>
        <w:pStyle w:val="Apara"/>
      </w:pPr>
      <w:r>
        <w:tab/>
      </w:r>
      <w:r w:rsidR="0065449A" w:rsidRPr="00707E10">
        <w:t>(b)</w:t>
      </w:r>
      <w:r w:rsidR="0065449A" w:rsidRPr="00707E10">
        <w:tab/>
      </w:r>
      <w:r w:rsidR="001D793C" w:rsidRPr="00707E10">
        <w:t>during the transfer, dangerous goods leak, spill or accidentally escape; and</w:t>
      </w:r>
    </w:p>
    <w:p w14:paraId="50D4FF48" w14:textId="77777777" w:rsidR="001D793C" w:rsidRPr="00707E10" w:rsidRDefault="00017800" w:rsidP="00017800">
      <w:pPr>
        <w:pStyle w:val="Apara"/>
      </w:pPr>
      <w:r>
        <w:tab/>
      </w:r>
      <w:r w:rsidR="0065449A" w:rsidRPr="00707E10">
        <w:t>(c)</w:t>
      </w:r>
      <w:r w:rsidR="0065449A" w:rsidRPr="00707E10">
        <w:tab/>
      </w:r>
      <w:r w:rsidR="001D793C" w:rsidRPr="00707E10">
        <w:t>the person fails to—</w:t>
      </w:r>
    </w:p>
    <w:p w14:paraId="165255FC" w14:textId="77777777" w:rsidR="001D793C" w:rsidRPr="00707E10" w:rsidRDefault="00017800" w:rsidP="00017800">
      <w:pPr>
        <w:pStyle w:val="Asubpara"/>
      </w:pPr>
      <w:r>
        <w:tab/>
      </w:r>
      <w:r w:rsidR="0065449A" w:rsidRPr="00707E10">
        <w:t>(i)</w:t>
      </w:r>
      <w:r w:rsidR="0065449A" w:rsidRPr="00707E10">
        <w:tab/>
      </w:r>
      <w:r w:rsidR="001D793C" w:rsidRPr="00707E10">
        <w:t xml:space="preserve">immediately stop transferring the goods; </w:t>
      </w:r>
      <w:r w:rsidR="00E17004" w:rsidRPr="00707E10">
        <w:t>or</w:t>
      </w:r>
    </w:p>
    <w:p w14:paraId="6FB95C71" w14:textId="77777777" w:rsidR="001D793C" w:rsidRPr="00707E10" w:rsidRDefault="00017800" w:rsidP="00017800">
      <w:pPr>
        <w:pStyle w:val="Asubpara"/>
      </w:pPr>
      <w:r>
        <w:tab/>
      </w:r>
      <w:r w:rsidR="0065449A" w:rsidRPr="00707E10">
        <w:t>(ii)</w:t>
      </w:r>
      <w:r w:rsidR="0065449A" w:rsidRPr="00707E10">
        <w:tab/>
      </w:r>
      <w:r w:rsidR="001D793C" w:rsidRPr="00707E10">
        <w:t xml:space="preserve">take all practicable steps to </w:t>
      </w:r>
      <w:r w:rsidR="00BE59C5" w:rsidRPr="00707E10">
        <w:t>avoid</w:t>
      </w:r>
      <w:r w:rsidR="001D793C" w:rsidRPr="00707E10">
        <w:t xml:space="preserve">, eliminate or minimise risk; </w:t>
      </w:r>
      <w:r w:rsidR="00E17004" w:rsidRPr="00707E10">
        <w:t>or</w:t>
      </w:r>
    </w:p>
    <w:p w14:paraId="351C4839" w14:textId="77777777" w:rsidR="001D793C" w:rsidRPr="00707E10" w:rsidRDefault="00017800" w:rsidP="00017800">
      <w:pPr>
        <w:pStyle w:val="Asubpara"/>
        <w:keepNext/>
      </w:pPr>
      <w:r>
        <w:tab/>
      </w:r>
      <w:r w:rsidR="0065449A" w:rsidRPr="00707E10">
        <w:t>(iii)</w:t>
      </w:r>
      <w:r w:rsidR="0065449A" w:rsidRPr="00707E10">
        <w:tab/>
      </w:r>
      <w:r w:rsidR="001D793C" w:rsidRPr="00707E10">
        <w:t>not start transferring the goods again until the conditions causing the leak, spill or escape have been rectified.</w:t>
      </w:r>
    </w:p>
    <w:p w14:paraId="190B7F36" w14:textId="77777777" w:rsidR="001D793C" w:rsidRPr="00707E10" w:rsidRDefault="001D793C" w:rsidP="00017800">
      <w:pPr>
        <w:pStyle w:val="Penalty"/>
        <w:keepNext/>
      </w:pPr>
      <w:r w:rsidRPr="00707E10">
        <w:t>Maximum penalty:  20 penalty units.</w:t>
      </w:r>
    </w:p>
    <w:p w14:paraId="691BFF8D" w14:textId="77777777" w:rsidR="00D62B0F" w:rsidRPr="00707E10" w:rsidRDefault="00017800" w:rsidP="00017800">
      <w:pPr>
        <w:pStyle w:val="Amain"/>
      </w:pPr>
      <w:r>
        <w:tab/>
      </w:r>
      <w:r w:rsidR="0065449A" w:rsidRPr="00707E10">
        <w:t>(4)</w:t>
      </w:r>
      <w:r w:rsidR="0065449A" w:rsidRPr="00707E10">
        <w:tab/>
      </w:r>
      <w:r w:rsidR="00D62B0F" w:rsidRPr="00707E10">
        <w:t xml:space="preserve">An offence against </w:t>
      </w:r>
      <w:r w:rsidR="00992DCE">
        <w:t xml:space="preserve">subsection (1) or (3) </w:t>
      </w:r>
      <w:r w:rsidR="00D62B0F" w:rsidRPr="00707E10">
        <w:t xml:space="preserve"> is a strict liability offence.</w:t>
      </w:r>
    </w:p>
    <w:p w14:paraId="7227A241" w14:textId="77777777" w:rsidR="001D793C" w:rsidRPr="00707E10" w:rsidRDefault="00017800" w:rsidP="00017800">
      <w:pPr>
        <w:pStyle w:val="Amain"/>
      </w:pPr>
      <w:r>
        <w:tab/>
      </w:r>
      <w:r w:rsidR="0065449A" w:rsidRPr="00707E10">
        <w:t>(5)</w:t>
      </w:r>
      <w:r w:rsidR="0065449A" w:rsidRPr="00707E10">
        <w:tab/>
      </w:r>
      <w:r w:rsidR="001D793C" w:rsidRPr="00707E10">
        <w:t xml:space="preserve">It is a defence to a prosecution for an offence against </w:t>
      </w:r>
      <w:r w:rsidR="00992DCE">
        <w:t>subsection (1)</w:t>
      </w:r>
      <w:r w:rsidR="001D793C" w:rsidRPr="00707E10">
        <w:t xml:space="preserve"> if the defendant proves that the defendant complied with the subsection as far as practicable.</w:t>
      </w:r>
    </w:p>
    <w:p w14:paraId="7588963D" w14:textId="77777777" w:rsidR="00D666C7" w:rsidRPr="00707E10" w:rsidRDefault="00017800" w:rsidP="00017800">
      <w:pPr>
        <w:pStyle w:val="Amain"/>
        <w:keepNext/>
      </w:pPr>
      <w:r>
        <w:lastRenderedPageBreak/>
        <w:tab/>
      </w:r>
      <w:r w:rsidR="0065449A" w:rsidRPr="00707E10">
        <w:t>(6)</w:t>
      </w:r>
      <w:r w:rsidR="0065449A" w:rsidRPr="00707E10">
        <w:tab/>
      </w:r>
      <w:r w:rsidR="002770F6" w:rsidRPr="00707E10">
        <w:t>However, subsection (5</w:t>
      </w:r>
      <w:r w:rsidR="00D666C7" w:rsidRPr="00707E10">
        <w:t>) does not apply in relation to a contravention of the requir</w:t>
      </w:r>
      <w:r w:rsidR="002770F6" w:rsidRPr="00707E10">
        <w:t>ement mentioned in subsection (7</w:t>
      </w:r>
      <w:r w:rsidR="00D666C7" w:rsidRPr="00707E10">
        <w:t xml:space="preserve">), definition of </w:t>
      </w:r>
      <w:r w:rsidR="00D666C7" w:rsidRPr="0065449A">
        <w:rPr>
          <w:rStyle w:val="charBoldItals"/>
        </w:rPr>
        <w:t>prescribed way</w:t>
      </w:r>
      <w:r w:rsidR="00D666C7" w:rsidRPr="00707E10">
        <w:t xml:space="preserve">, paragraph (b). </w:t>
      </w:r>
    </w:p>
    <w:p w14:paraId="13F8A177" w14:textId="7FA90C78"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(4) (see </w:t>
      </w:r>
      <w:hyperlink r:id="rId153" w:tooltip="A2002-51" w:history="1">
        <w:r w:rsidR="001C7AD6" w:rsidRPr="001C7AD6">
          <w:rPr>
            <w:rStyle w:val="charCitHyperlinkAbbrev"/>
          </w:rPr>
          <w:t>Criminal Code</w:t>
        </w:r>
      </w:hyperlink>
      <w:r w:rsidRPr="00707E10">
        <w:t>, s 59).</w:t>
      </w:r>
    </w:p>
    <w:p w14:paraId="44571D15" w14:textId="77777777" w:rsidR="00BC4F3C" w:rsidRPr="00707E10" w:rsidRDefault="00017800" w:rsidP="00017800">
      <w:pPr>
        <w:pStyle w:val="Amain"/>
        <w:keepNext/>
      </w:pPr>
      <w:r>
        <w:tab/>
      </w:r>
      <w:r w:rsidR="0065449A" w:rsidRPr="00707E10">
        <w:t>(7)</w:t>
      </w:r>
      <w:r w:rsidR="0065449A" w:rsidRPr="00707E10">
        <w:tab/>
      </w:r>
      <w:r w:rsidR="00BC4F3C" w:rsidRPr="00707E10">
        <w:t>In this section:</w:t>
      </w:r>
    </w:p>
    <w:p w14:paraId="5D039A13" w14:textId="77777777" w:rsidR="00BC4F3C" w:rsidRPr="00707E10" w:rsidRDefault="00BC4F3C" w:rsidP="00017800">
      <w:pPr>
        <w:pStyle w:val="aDef"/>
        <w:keepNext/>
      </w:pPr>
      <w:r w:rsidRPr="0065449A">
        <w:rPr>
          <w:rStyle w:val="charBoldItals"/>
        </w:rPr>
        <w:t>prescribed way</w:t>
      </w:r>
      <w:r w:rsidRPr="00707E10">
        <w:t>, for the bulk transfer of dangerous goods, means a way that—</w:t>
      </w:r>
    </w:p>
    <w:p w14:paraId="6E3AB6DF" w14:textId="1350461E" w:rsidR="00BC4F3C" w:rsidRPr="00707E10" w:rsidRDefault="00017800" w:rsidP="00017800">
      <w:pPr>
        <w:pStyle w:val="aDefpara"/>
      </w:pPr>
      <w:r>
        <w:tab/>
      </w:r>
      <w:r w:rsidR="0065449A" w:rsidRPr="00707E10">
        <w:t>(a)</w:t>
      </w:r>
      <w:r w:rsidR="0065449A" w:rsidRPr="00707E10">
        <w:tab/>
      </w:r>
      <w:r w:rsidR="00BA73FC" w:rsidRPr="00707E10">
        <w:t>subject to paragraph (b), comp</w:t>
      </w:r>
      <w:r w:rsidR="00A206AA" w:rsidRPr="00707E10">
        <w:t xml:space="preserve">lies with the </w:t>
      </w:r>
      <w:hyperlink r:id="rId154" w:tooltip="ADG code" w:history="1">
        <w:r w:rsidR="00790810" w:rsidRPr="00E358EC">
          <w:rPr>
            <w:rStyle w:val="charCitHyperlinkAbbrev"/>
          </w:rPr>
          <w:t>ADG code</w:t>
        </w:r>
      </w:hyperlink>
      <w:r w:rsidR="00A206AA" w:rsidRPr="00707E10">
        <w:t>, chapter </w:t>
      </w:r>
      <w:r w:rsidR="00BA73FC" w:rsidRPr="00707E10">
        <w:t>10.2; and</w:t>
      </w:r>
    </w:p>
    <w:p w14:paraId="5D867F66" w14:textId="77777777" w:rsidR="00BA73FC" w:rsidRPr="00707E10" w:rsidRDefault="00017800" w:rsidP="00017800">
      <w:pPr>
        <w:pStyle w:val="aDefpara"/>
      </w:pPr>
      <w:r>
        <w:tab/>
      </w:r>
      <w:r w:rsidR="0065449A" w:rsidRPr="00707E10">
        <w:t>(b)</w:t>
      </w:r>
      <w:r w:rsidR="0065449A" w:rsidRPr="00707E10">
        <w:tab/>
      </w:r>
      <w:r w:rsidR="00BA73FC" w:rsidRPr="00707E10">
        <w:t>ensures the distance between a source of ignition and any hose connection point is at least—</w:t>
      </w:r>
    </w:p>
    <w:p w14:paraId="0BD24599" w14:textId="77777777" w:rsidR="00BA73FC" w:rsidRPr="00707E10" w:rsidRDefault="00017800" w:rsidP="00017800">
      <w:pPr>
        <w:pStyle w:val="Asubpara"/>
      </w:pPr>
      <w:r>
        <w:tab/>
      </w:r>
      <w:r w:rsidR="0065449A" w:rsidRPr="00707E10">
        <w:t>(i)</w:t>
      </w:r>
      <w:r w:rsidR="0065449A" w:rsidRPr="00707E10">
        <w:tab/>
      </w:r>
      <w:r w:rsidR="00BA73FC" w:rsidRPr="00707E10">
        <w:t xml:space="preserve">for dangerous goods of UN </w:t>
      </w:r>
      <w:r w:rsidR="002770F6" w:rsidRPr="00707E10">
        <w:t>division 2.1 or subsidiary risk </w:t>
      </w:r>
      <w:r w:rsidR="00BA73FC" w:rsidRPr="00707E10">
        <w:t>2.1—10m; or</w:t>
      </w:r>
    </w:p>
    <w:p w14:paraId="1CC4B462" w14:textId="77777777" w:rsidR="00BA73FC" w:rsidRPr="00707E10" w:rsidRDefault="00017800" w:rsidP="00017800">
      <w:pPr>
        <w:pStyle w:val="Asubpara"/>
      </w:pPr>
      <w:r>
        <w:tab/>
      </w:r>
      <w:r w:rsidR="0065449A" w:rsidRPr="00707E10">
        <w:t>(ii)</w:t>
      </w:r>
      <w:r w:rsidR="0065449A" w:rsidRPr="00707E10">
        <w:tab/>
      </w:r>
      <w:r w:rsidR="00BA73FC" w:rsidRPr="00707E10">
        <w:t>for dangerous goods of UN class 3 or subsidiary risk 3—8m.</w:t>
      </w:r>
    </w:p>
    <w:p w14:paraId="4148D71D" w14:textId="77777777" w:rsidR="001D793C" w:rsidRPr="00707E10" w:rsidRDefault="0065449A" w:rsidP="0065449A">
      <w:pPr>
        <w:pStyle w:val="AH5Sec"/>
        <w:rPr>
          <w:b w:val="0"/>
        </w:rPr>
      </w:pPr>
      <w:bookmarkStart w:id="159" w:name="_Toc76553073"/>
      <w:r w:rsidRPr="00F274CB">
        <w:rPr>
          <w:rStyle w:val="CharSectNo"/>
        </w:rPr>
        <w:t>123</w:t>
      </w:r>
      <w:r w:rsidRPr="00707E10">
        <w:tab/>
      </w:r>
      <w:r w:rsidR="001D793C" w:rsidRPr="00707E10">
        <w:t>Offence—occupier—duties in relation to hose assembly</w:t>
      </w:r>
      <w:bookmarkEnd w:id="159"/>
      <w:r w:rsidR="001D793C" w:rsidRPr="00707E10">
        <w:t xml:space="preserve"> </w:t>
      </w:r>
    </w:p>
    <w:p w14:paraId="22714044"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DBB242D"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3F67CA62" w14:textId="77777777" w:rsidR="001D793C" w:rsidRPr="00707E10" w:rsidRDefault="00017800" w:rsidP="00017800">
      <w:pPr>
        <w:pStyle w:val="Apara"/>
      </w:pPr>
      <w:r>
        <w:tab/>
      </w:r>
      <w:r w:rsidR="0065449A" w:rsidRPr="00707E10">
        <w:t>(b)</w:t>
      </w:r>
      <w:r w:rsidR="0065449A" w:rsidRPr="00707E10">
        <w:tab/>
      </w:r>
      <w:r w:rsidR="001D793C" w:rsidRPr="00707E10">
        <w:t>fails to ensure that any hose assembly on the premises that is used, or that is intended to be used, for the transfer (other than a hose assembly brought onto the premises on the vehicle involved in the transfer)—</w:t>
      </w:r>
    </w:p>
    <w:p w14:paraId="0BCBEB25" w14:textId="099E9D61"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55" w:tooltip="ADG code" w:history="1">
        <w:r w:rsidR="00790810" w:rsidRPr="00E358EC">
          <w:rPr>
            <w:rStyle w:val="charCitHyperlinkAbbrev"/>
          </w:rPr>
          <w:t>ADG code</w:t>
        </w:r>
      </w:hyperlink>
      <w:r w:rsidR="001D793C" w:rsidRPr="00707E10">
        <w:t>, chapter 10.1; and</w:t>
      </w:r>
    </w:p>
    <w:p w14:paraId="2908A03E" w14:textId="77777777" w:rsidR="001D793C" w:rsidRPr="00707E10" w:rsidRDefault="00017800" w:rsidP="00017800">
      <w:pPr>
        <w:pStyle w:val="Asubpara"/>
      </w:pPr>
      <w:r>
        <w:tab/>
      </w:r>
      <w:r w:rsidR="0065449A" w:rsidRPr="00707E10">
        <w:t>(ii)</w:t>
      </w:r>
      <w:r w:rsidR="0065449A" w:rsidRPr="00707E10">
        <w:tab/>
      </w:r>
      <w:r w:rsidR="001D793C" w:rsidRPr="00707E10">
        <w:t>has been inspected and tested at the intervals, and in the way, required under the chapter; and</w:t>
      </w:r>
    </w:p>
    <w:p w14:paraId="4AF82E09" w14:textId="77777777" w:rsidR="001D793C" w:rsidRPr="00707E10" w:rsidRDefault="00017800" w:rsidP="00017800">
      <w:pPr>
        <w:pStyle w:val="Asubpara"/>
        <w:keepNext/>
      </w:pPr>
      <w:r>
        <w:lastRenderedPageBreak/>
        <w:tab/>
      </w:r>
      <w:r w:rsidR="0065449A" w:rsidRPr="00707E10">
        <w:t>(iii)</w:t>
      </w:r>
      <w:r w:rsidR="0065449A" w:rsidRPr="00707E10">
        <w:tab/>
      </w:r>
      <w:r w:rsidR="001D793C" w:rsidRPr="00707E10">
        <w:t>satisfies each test under the chapter.</w:t>
      </w:r>
    </w:p>
    <w:p w14:paraId="2E0ADBFF" w14:textId="77777777" w:rsidR="001D793C" w:rsidRPr="00707E10" w:rsidRDefault="001D793C" w:rsidP="00017800">
      <w:pPr>
        <w:pStyle w:val="Penalty"/>
        <w:keepNext/>
      </w:pPr>
      <w:r w:rsidRPr="00707E10">
        <w:t>Maximum penalty:  20 penalty units.</w:t>
      </w:r>
    </w:p>
    <w:p w14:paraId="71A69F79" w14:textId="77777777" w:rsidR="00D62B0F" w:rsidRPr="00707E10" w:rsidRDefault="00017800" w:rsidP="00017800">
      <w:pPr>
        <w:pStyle w:val="Amain"/>
      </w:pPr>
      <w:r>
        <w:tab/>
      </w:r>
      <w:r w:rsidR="0065449A" w:rsidRPr="00707E10">
        <w:t>(2)</w:t>
      </w:r>
      <w:r w:rsidR="0065449A" w:rsidRPr="00707E10">
        <w:tab/>
      </w:r>
      <w:r w:rsidR="00D62B0F" w:rsidRPr="00707E10">
        <w:t>An offence against this section is a strict liability offence.</w:t>
      </w:r>
    </w:p>
    <w:p w14:paraId="2040DCFF" w14:textId="77777777" w:rsidR="001D793C" w:rsidRPr="00707E10" w:rsidRDefault="0065449A" w:rsidP="0065449A">
      <w:pPr>
        <w:pStyle w:val="AH5Sec"/>
        <w:rPr>
          <w:b w:val="0"/>
        </w:rPr>
      </w:pPr>
      <w:bookmarkStart w:id="160" w:name="_Toc76553074"/>
      <w:r w:rsidRPr="00F274CB">
        <w:rPr>
          <w:rStyle w:val="CharSectNo"/>
        </w:rPr>
        <w:t>124</w:t>
      </w:r>
      <w:r w:rsidRPr="00707E10">
        <w:tab/>
      </w:r>
      <w:r w:rsidR="001D793C" w:rsidRPr="00707E10">
        <w:t>Offence—occupier—duties in relation to bulk transfer</w:t>
      </w:r>
      <w:bookmarkEnd w:id="160"/>
      <w:r w:rsidR="001D793C" w:rsidRPr="00707E10">
        <w:rPr>
          <w:b w:val="0"/>
        </w:rPr>
        <w:t xml:space="preserve"> </w:t>
      </w:r>
    </w:p>
    <w:p w14:paraId="736AD5C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49968B9"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6C536B3A"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57459119"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22DC3DD5"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763CCE5F" w14:textId="77777777" w:rsidR="001D793C" w:rsidRPr="00707E10" w:rsidRDefault="001D793C" w:rsidP="00017800">
      <w:pPr>
        <w:pStyle w:val="Penalty"/>
        <w:keepNext/>
      </w:pPr>
      <w:r w:rsidRPr="00707E10">
        <w:t>Maximum penalty:  40 penalty units.</w:t>
      </w:r>
    </w:p>
    <w:p w14:paraId="15C602FB"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686D2362"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992DCE">
        <w:t xml:space="preserve"> defendant complied with the </w:t>
      </w:r>
      <w:r w:rsidR="001D793C" w:rsidRPr="00707E10">
        <w:t>section as far as practicable.</w:t>
      </w:r>
    </w:p>
    <w:p w14:paraId="3DF35C64" w14:textId="250859B9"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56" w:tooltip="A2002-51" w:history="1">
        <w:r w:rsidR="001C7AD6" w:rsidRPr="001C7AD6">
          <w:rPr>
            <w:rStyle w:val="charCitHyperlinkAbbrev"/>
          </w:rPr>
          <w:t>Criminal Code</w:t>
        </w:r>
      </w:hyperlink>
      <w:r w:rsidRPr="00707E10">
        <w:t>, s 59).</w:t>
      </w:r>
    </w:p>
    <w:p w14:paraId="3C2C307C" w14:textId="77777777" w:rsidR="00D666C7" w:rsidRPr="00707E10" w:rsidRDefault="00017800" w:rsidP="00017800">
      <w:pPr>
        <w:pStyle w:val="Amain"/>
      </w:pPr>
      <w:r>
        <w:tab/>
      </w:r>
      <w:r w:rsidR="0065449A" w:rsidRPr="00707E10">
        <w:t>(4)</w:t>
      </w:r>
      <w:r w:rsidR="0065449A" w:rsidRPr="00707E10">
        <w:tab/>
      </w:r>
      <w:r w:rsidR="002770F6" w:rsidRPr="00707E10">
        <w:t>However, subsection (3</w:t>
      </w:r>
      <w:r w:rsidR="00D666C7" w:rsidRPr="00707E10">
        <w:t>) does not apply in relation to a contravention of the requir</w:t>
      </w:r>
      <w:r w:rsidR="002770F6" w:rsidRPr="00707E10">
        <w:t>ement mentioned in subsection (5</w:t>
      </w:r>
      <w:r w:rsidR="00D666C7" w:rsidRPr="00707E10">
        <w:t xml:space="preserve">), definition of </w:t>
      </w:r>
      <w:r w:rsidR="00D666C7" w:rsidRPr="0065449A">
        <w:rPr>
          <w:rStyle w:val="charBoldItals"/>
        </w:rPr>
        <w:t>prescribed way</w:t>
      </w:r>
      <w:r w:rsidR="00D666C7" w:rsidRPr="00707E10">
        <w:t xml:space="preserve">, paragraph (b). </w:t>
      </w:r>
    </w:p>
    <w:p w14:paraId="064CDBD1" w14:textId="77777777" w:rsidR="00D666C7" w:rsidRPr="00707E10" w:rsidRDefault="00017800" w:rsidP="00017800">
      <w:pPr>
        <w:pStyle w:val="Amain"/>
        <w:keepNext/>
      </w:pPr>
      <w:r>
        <w:tab/>
      </w:r>
      <w:r w:rsidR="0065449A" w:rsidRPr="00707E10">
        <w:t>(5)</w:t>
      </w:r>
      <w:r w:rsidR="0065449A" w:rsidRPr="00707E10">
        <w:tab/>
      </w:r>
      <w:r w:rsidR="00D666C7" w:rsidRPr="00707E10">
        <w:t>In this section:</w:t>
      </w:r>
    </w:p>
    <w:p w14:paraId="4D99A170" w14:textId="77777777" w:rsidR="00D666C7" w:rsidRPr="00707E10" w:rsidRDefault="00D666C7" w:rsidP="00017800">
      <w:pPr>
        <w:pStyle w:val="aDef"/>
        <w:keepNext/>
      </w:pPr>
      <w:r w:rsidRPr="0065449A">
        <w:rPr>
          <w:rStyle w:val="charBoldItals"/>
        </w:rPr>
        <w:t>prescribed way</w:t>
      </w:r>
      <w:r w:rsidRPr="00707E10">
        <w:t>, for the bulk transfer of dangerous goods, means a way that—</w:t>
      </w:r>
    </w:p>
    <w:p w14:paraId="19D32E97" w14:textId="4C66CC9F" w:rsidR="00D666C7" w:rsidRPr="00707E10" w:rsidRDefault="00017800" w:rsidP="00017800">
      <w:pPr>
        <w:pStyle w:val="aDefpara"/>
      </w:pPr>
      <w:r>
        <w:tab/>
      </w:r>
      <w:r w:rsidR="0065449A" w:rsidRPr="00707E10">
        <w:t>(a)</w:t>
      </w:r>
      <w:r w:rsidR="0065449A" w:rsidRPr="00707E10">
        <w:tab/>
      </w:r>
      <w:r w:rsidR="00D666C7" w:rsidRPr="00707E10">
        <w:t>subject to paragraph (b), comp</w:t>
      </w:r>
      <w:r w:rsidR="00A206AA" w:rsidRPr="00707E10">
        <w:t xml:space="preserve">lies with the </w:t>
      </w:r>
      <w:hyperlink r:id="rId157" w:tooltip="ADG code" w:history="1">
        <w:r w:rsidR="00790810" w:rsidRPr="00E358EC">
          <w:rPr>
            <w:rStyle w:val="charCitHyperlinkAbbrev"/>
          </w:rPr>
          <w:t>ADG code</w:t>
        </w:r>
      </w:hyperlink>
      <w:r w:rsidR="00A206AA" w:rsidRPr="00707E10">
        <w:t>, chapter </w:t>
      </w:r>
      <w:r w:rsidR="00D666C7" w:rsidRPr="00707E10">
        <w:t>10.2; and</w:t>
      </w:r>
    </w:p>
    <w:p w14:paraId="55AF15B8" w14:textId="77777777" w:rsidR="00D666C7" w:rsidRPr="00707E10" w:rsidRDefault="00017800" w:rsidP="00ED243B">
      <w:pPr>
        <w:pStyle w:val="aDefpara"/>
        <w:keepNext/>
      </w:pPr>
      <w:r>
        <w:lastRenderedPageBreak/>
        <w:tab/>
      </w:r>
      <w:r w:rsidR="0065449A" w:rsidRPr="00707E10">
        <w:t>(b)</w:t>
      </w:r>
      <w:r w:rsidR="0065449A" w:rsidRPr="00707E10">
        <w:tab/>
      </w:r>
      <w:r w:rsidR="00D666C7" w:rsidRPr="00707E10">
        <w:t>ensures the distance between a source of ignition and any hose connection point is at least—</w:t>
      </w:r>
    </w:p>
    <w:p w14:paraId="38E11CE5" w14:textId="77777777" w:rsidR="00D666C7" w:rsidRPr="00707E10" w:rsidRDefault="00017800" w:rsidP="00017800">
      <w:pPr>
        <w:pStyle w:val="aDefsubpara"/>
      </w:pPr>
      <w:r>
        <w:tab/>
      </w:r>
      <w:r w:rsidR="0065449A" w:rsidRPr="00707E10">
        <w:t>(i)</w:t>
      </w:r>
      <w:r w:rsidR="0065449A" w:rsidRPr="00707E10">
        <w:tab/>
      </w:r>
      <w:r w:rsidR="00D666C7" w:rsidRPr="00707E10">
        <w:t>for dangerous goods of UN division 2.</w:t>
      </w:r>
      <w:r w:rsidR="002770F6" w:rsidRPr="00707E10">
        <w:t>1 or subsidiary risk </w:t>
      </w:r>
      <w:r w:rsidR="00D666C7" w:rsidRPr="00707E10">
        <w:t>2.1—10m; or</w:t>
      </w:r>
    </w:p>
    <w:p w14:paraId="2F1E49FF" w14:textId="77777777" w:rsidR="00D666C7" w:rsidRPr="00707E10" w:rsidRDefault="00017800" w:rsidP="00017800">
      <w:pPr>
        <w:pStyle w:val="aDefsubpara"/>
      </w:pPr>
      <w:r>
        <w:tab/>
      </w:r>
      <w:r w:rsidR="0065449A" w:rsidRPr="00707E10">
        <w:t>(ii)</w:t>
      </w:r>
      <w:r w:rsidR="0065449A" w:rsidRPr="00707E10">
        <w:tab/>
      </w:r>
      <w:r w:rsidR="00D666C7" w:rsidRPr="00707E10">
        <w:t>for dangerous goods of UN class 3 or subsidiary risk 3—8m.</w:t>
      </w:r>
    </w:p>
    <w:p w14:paraId="38097615" w14:textId="77777777" w:rsidR="001D793C" w:rsidRPr="00707E10" w:rsidRDefault="0065449A" w:rsidP="0065449A">
      <w:pPr>
        <w:pStyle w:val="AH5Sec"/>
        <w:rPr>
          <w:b w:val="0"/>
        </w:rPr>
      </w:pPr>
      <w:bookmarkStart w:id="161" w:name="_Toc76553075"/>
      <w:r w:rsidRPr="00F274CB">
        <w:rPr>
          <w:rStyle w:val="CharSectNo"/>
        </w:rPr>
        <w:t>125</w:t>
      </w:r>
      <w:r w:rsidRPr="00707E10">
        <w:tab/>
      </w:r>
      <w:r w:rsidR="001D793C" w:rsidRPr="00707E10">
        <w:t>Offence—occupier—fail to keep records</w:t>
      </w:r>
      <w:bookmarkEnd w:id="161"/>
      <w:r w:rsidR="001D793C" w:rsidRPr="00707E10">
        <w:rPr>
          <w:b w:val="0"/>
        </w:rPr>
        <w:t xml:space="preserve"> </w:t>
      </w:r>
    </w:p>
    <w:p w14:paraId="5E03D12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37CAB79"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70CB3205" w14:textId="1EC4D55E"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58" w:tooltip="ADG code" w:history="1">
        <w:r w:rsidR="00790810" w:rsidRPr="00E358EC">
          <w:rPr>
            <w:rStyle w:val="charCitHyperlinkAbbrev"/>
          </w:rPr>
          <w:t>ADG code</w:t>
        </w:r>
      </w:hyperlink>
      <w:r w:rsidR="001D793C" w:rsidRPr="00707E10">
        <w:t>, section 10.1.3.4 accurate records of all maintenance work, and each inspection and test, carried out on any hose assembly on the premises that is used, or that is intended to be used, for the transfer (other than a hose assembly brought onto the premises on the vehicle involved in the transfer).</w:t>
      </w:r>
    </w:p>
    <w:p w14:paraId="3E4AEDB1"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5B8D6D26"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5BA14071" w14:textId="77777777" w:rsidR="001D793C" w:rsidRPr="00707E10" w:rsidRDefault="0065449A" w:rsidP="0065449A">
      <w:pPr>
        <w:pStyle w:val="AH5Sec"/>
        <w:rPr>
          <w:b w:val="0"/>
        </w:rPr>
      </w:pPr>
      <w:bookmarkStart w:id="162" w:name="_Toc76553076"/>
      <w:r w:rsidRPr="00F274CB">
        <w:rPr>
          <w:rStyle w:val="CharSectNo"/>
        </w:rPr>
        <w:t>126</w:t>
      </w:r>
      <w:r w:rsidRPr="00707E10">
        <w:tab/>
      </w:r>
      <w:r w:rsidR="001D793C" w:rsidRPr="00707E10">
        <w:t>Offence—prime contractor—duties in relation to hose assembly</w:t>
      </w:r>
      <w:bookmarkEnd w:id="162"/>
      <w:r w:rsidR="001D793C" w:rsidRPr="00707E10">
        <w:rPr>
          <w:b w:val="0"/>
        </w:rPr>
        <w:t xml:space="preserve"> </w:t>
      </w:r>
    </w:p>
    <w:p w14:paraId="54320FA2"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1F8E98DD"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3C8B160D" w14:textId="77777777" w:rsidR="001D793C" w:rsidRPr="00707E10" w:rsidRDefault="00017800" w:rsidP="00017800">
      <w:pPr>
        <w:pStyle w:val="Apara"/>
      </w:pPr>
      <w:r>
        <w:tab/>
      </w:r>
      <w:r w:rsidR="0065449A" w:rsidRPr="00707E10">
        <w:t>(b)</w:t>
      </w:r>
      <w:r w:rsidR="0065449A" w:rsidRPr="00707E10">
        <w:tab/>
      </w:r>
      <w:r w:rsidR="001D793C" w:rsidRPr="00707E10">
        <w:t>fails to ensure that any hose assembly that is used, or that is intended to be used, for the transfer of the dangerous goods (other than a hose assembly for which the prime contractor is not responsible)—</w:t>
      </w:r>
    </w:p>
    <w:p w14:paraId="3ED9BA4D" w14:textId="003A3651"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59" w:tooltip="ADG code" w:history="1">
        <w:r w:rsidR="00790810" w:rsidRPr="00E358EC">
          <w:rPr>
            <w:rStyle w:val="charCitHyperlinkAbbrev"/>
          </w:rPr>
          <w:t>ADG code</w:t>
        </w:r>
      </w:hyperlink>
      <w:r w:rsidR="001D793C" w:rsidRPr="00707E10">
        <w:t>, chapter 10.1; and</w:t>
      </w:r>
    </w:p>
    <w:p w14:paraId="41CD040C" w14:textId="77777777" w:rsidR="001D793C" w:rsidRPr="00707E10" w:rsidRDefault="00017800" w:rsidP="00017800">
      <w:pPr>
        <w:pStyle w:val="Asubpara"/>
      </w:pPr>
      <w:r>
        <w:lastRenderedPageBreak/>
        <w:tab/>
      </w:r>
      <w:r w:rsidR="0065449A" w:rsidRPr="00707E10">
        <w:t>(ii)</w:t>
      </w:r>
      <w:r w:rsidR="0065449A" w:rsidRPr="00707E10">
        <w:tab/>
      </w:r>
      <w:r w:rsidR="001D793C" w:rsidRPr="00707E10">
        <w:t>has been inspected and tested at the intervals, and in the way, required under the chapter; and</w:t>
      </w:r>
    </w:p>
    <w:p w14:paraId="712125A9" w14:textId="77777777" w:rsidR="001D793C" w:rsidRPr="00707E10" w:rsidRDefault="00017800" w:rsidP="00017800">
      <w:pPr>
        <w:pStyle w:val="Asubpara"/>
        <w:keepNext/>
      </w:pPr>
      <w:r>
        <w:tab/>
      </w:r>
      <w:r w:rsidR="0065449A" w:rsidRPr="00707E10">
        <w:t>(iii)</w:t>
      </w:r>
      <w:r w:rsidR="0065449A" w:rsidRPr="00707E10">
        <w:tab/>
      </w:r>
      <w:r w:rsidR="001D793C" w:rsidRPr="00707E10">
        <w:t>satisfies each test under the chapter.</w:t>
      </w:r>
    </w:p>
    <w:p w14:paraId="1FAEB46A" w14:textId="77777777" w:rsidR="001D793C" w:rsidRPr="00707E10" w:rsidRDefault="001D793C" w:rsidP="00017800">
      <w:pPr>
        <w:pStyle w:val="Penalty"/>
        <w:keepNext/>
      </w:pPr>
      <w:r w:rsidRPr="00707E10">
        <w:t>Maximum penalty:  20 penalty units.</w:t>
      </w:r>
    </w:p>
    <w:p w14:paraId="0C4C0F44"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5CF2657D" w14:textId="77777777" w:rsidR="001D793C" w:rsidRPr="00707E10" w:rsidRDefault="0065449A" w:rsidP="0065449A">
      <w:pPr>
        <w:pStyle w:val="AH5Sec"/>
      </w:pPr>
      <w:bookmarkStart w:id="163" w:name="_Toc76553077"/>
      <w:r w:rsidRPr="00F274CB">
        <w:rPr>
          <w:rStyle w:val="CharSectNo"/>
        </w:rPr>
        <w:t>127</w:t>
      </w:r>
      <w:r w:rsidRPr="00707E10">
        <w:tab/>
      </w:r>
      <w:r w:rsidR="001D793C" w:rsidRPr="00707E10">
        <w:t>Offence—prime contractor—duties in relation to bulk transfer</w:t>
      </w:r>
      <w:bookmarkEnd w:id="163"/>
      <w:r w:rsidR="001D793C" w:rsidRPr="00707E10">
        <w:rPr>
          <w:b w:val="0"/>
        </w:rPr>
        <w:t xml:space="preserve"> </w:t>
      </w:r>
    </w:p>
    <w:p w14:paraId="5A2C58AE"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7252F71B"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73DEB639"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4201ACCE"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554F3DAA"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5BFD9300" w14:textId="77777777" w:rsidR="001D793C" w:rsidRPr="00707E10" w:rsidRDefault="001D793C" w:rsidP="00017800">
      <w:pPr>
        <w:pStyle w:val="Penalty"/>
        <w:keepNext/>
      </w:pPr>
      <w:r w:rsidRPr="00707E10">
        <w:t>Maximum penalty:  40 penalty units.</w:t>
      </w:r>
    </w:p>
    <w:p w14:paraId="29FD4496"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743D034F"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 defendant complied with the section as far as practicable.</w:t>
      </w:r>
    </w:p>
    <w:p w14:paraId="63B4DF37" w14:textId="5442799F"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60" w:tooltip="A2002-51" w:history="1">
        <w:r w:rsidR="001C7AD6" w:rsidRPr="001C7AD6">
          <w:rPr>
            <w:rStyle w:val="charCitHyperlinkAbbrev"/>
          </w:rPr>
          <w:t>Criminal Code</w:t>
        </w:r>
      </w:hyperlink>
      <w:r w:rsidRPr="00707E10">
        <w:t>, s 59).</w:t>
      </w:r>
    </w:p>
    <w:p w14:paraId="2CE42204" w14:textId="77777777" w:rsidR="00D666C7" w:rsidRPr="00707E10" w:rsidRDefault="00017800" w:rsidP="00017800">
      <w:pPr>
        <w:pStyle w:val="Amain"/>
      </w:pPr>
      <w:r>
        <w:tab/>
      </w:r>
      <w:r w:rsidR="0065449A" w:rsidRPr="00707E10">
        <w:t>(4)</w:t>
      </w:r>
      <w:r w:rsidR="0065449A" w:rsidRPr="00707E10">
        <w:tab/>
      </w:r>
      <w:r w:rsidR="002770F6" w:rsidRPr="00707E10">
        <w:t>However, subsection (3</w:t>
      </w:r>
      <w:r w:rsidR="00D666C7" w:rsidRPr="00707E10">
        <w:t>) does not apply in relation to a contravention of the requir</w:t>
      </w:r>
      <w:r w:rsidR="002770F6" w:rsidRPr="00707E10">
        <w:t>ement mentioned in subsection (5</w:t>
      </w:r>
      <w:r w:rsidR="00D666C7" w:rsidRPr="00707E10">
        <w:t xml:space="preserve">), definition of </w:t>
      </w:r>
      <w:r w:rsidR="00D666C7" w:rsidRPr="0065449A">
        <w:rPr>
          <w:rStyle w:val="charBoldItals"/>
        </w:rPr>
        <w:t>prescribed way</w:t>
      </w:r>
      <w:r w:rsidR="00D666C7" w:rsidRPr="00707E10">
        <w:t xml:space="preserve">, paragraph (b). </w:t>
      </w:r>
    </w:p>
    <w:p w14:paraId="46F9AF8C" w14:textId="77777777" w:rsidR="00D666C7" w:rsidRPr="00707E10" w:rsidRDefault="00017800" w:rsidP="00017800">
      <w:pPr>
        <w:pStyle w:val="Amain"/>
        <w:keepNext/>
      </w:pPr>
      <w:r>
        <w:tab/>
      </w:r>
      <w:r w:rsidR="0065449A" w:rsidRPr="00707E10">
        <w:t>(5)</w:t>
      </w:r>
      <w:r w:rsidR="0065449A" w:rsidRPr="00707E10">
        <w:tab/>
      </w:r>
      <w:r w:rsidR="00D666C7" w:rsidRPr="00707E10">
        <w:t>In this section:</w:t>
      </w:r>
    </w:p>
    <w:p w14:paraId="73D05B42" w14:textId="77777777" w:rsidR="00D666C7" w:rsidRPr="00707E10" w:rsidRDefault="00D666C7" w:rsidP="00017800">
      <w:pPr>
        <w:pStyle w:val="aDef"/>
        <w:keepNext/>
      </w:pPr>
      <w:r w:rsidRPr="0065449A">
        <w:rPr>
          <w:rStyle w:val="charBoldItals"/>
        </w:rPr>
        <w:t>prescribed way</w:t>
      </w:r>
      <w:r w:rsidRPr="00707E10">
        <w:t>, for the bulk transfer of dangerous goods, means a way that—</w:t>
      </w:r>
    </w:p>
    <w:p w14:paraId="1B49E52B" w14:textId="1540AB72" w:rsidR="00D666C7" w:rsidRPr="00707E10" w:rsidRDefault="00017800" w:rsidP="00017800">
      <w:pPr>
        <w:pStyle w:val="aDefpara"/>
      </w:pPr>
      <w:r>
        <w:tab/>
      </w:r>
      <w:r w:rsidR="0065449A" w:rsidRPr="00707E10">
        <w:t>(a)</w:t>
      </w:r>
      <w:r w:rsidR="0065449A" w:rsidRPr="00707E10">
        <w:tab/>
      </w:r>
      <w:r w:rsidR="00D666C7" w:rsidRPr="00707E10">
        <w:t>subject to paragraph (b), comp</w:t>
      </w:r>
      <w:r w:rsidR="00A206AA" w:rsidRPr="00707E10">
        <w:t xml:space="preserve">lies with the </w:t>
      </w:r>
      <w:hyperlink r:id="rId161" w:tooltip="ADG code" w:history="1">
        <w:r w:rsidR="00790810" w:rsidRPr="00E358EC">
          <w:rPr>
            <w:rStyle w:val="charCitHyperlinkAbbrev"/>
          </w:rPr>
          <w:t>ADG code</w:t>
        </w:r>
      </w:hyperlink>
      <w:r w:rsidR="00A206AA" w:rsidRPr="00707E10">
        <w:t>, chapter </w:t>
      </w:r>
      <w:r w:rsidR="00D666C7" w:rsidRPr="00707E10">
        <w:t>10.2; and</w:t>
      </w:r>
    </w:p>
    <w:p w14:paraId="7CE97590" w14:textId="77777777" w:rsidR="00D666C7" w:rsidRPr="00707E10" w:rsidRDefault="00017800" w:rsidP="00017800">
      <w:pPr>
        <w:pStyle w:val="aDefpara"/>
      </w:pPr>
      <w:r>
        <w:lastRenderedPageBreak/>
        <w:tab/>
      </w:r>
      <w:r w:rsidR="0065449A" w:rsidRPr="00707E10">
        <w:t>(b)</w:t>
      </w:r>
      <w:r w:rsidR="0065449A" w:rsidRPr="00707E10">
        <w:tab/>
      </w:r>
      <w:r w:rsidR="00D666C7" w:rsidRPr="00707E10">
        <w:t>ensures the distance between a source of ignition and any hose connection point is at least—</w:t>
      </w:r>
    </w:p>
    <w:p w14:paraId="23501870" w14:textId="77777777" w:rsidR="00D666C7" w:rsidRPr="00707E10" w:rsidRDefault="00017800" w:rsidP="00017800">
      <w:pPr>
        <w:pStyle w:val="aDefsubpara"/>
      </w:pPr>
      <w:r>
        <w:tab/>
      </w:r>
      <w:r w:rsidR="0065449A" w:rsidRPr="00707E10">
        <w:t>(i)</w:t>
      </w:r>
      <w:r w:rsidR="0065449A" w:rsidRPr="00707E10">
        <w:tab/>
      </w:r>
      <w:r w:rsidR="00D666C7" w:rsidRPr="00707E10">
        <w:t>for dangerous goods of UN division 2.1 or su</w:t>
      </w:r>
      <w:r w:rsidR="002770F6" w:rsidRPr="00707E10">
        <w:t>bsidiary risk </w:t>
      </w:r>
      <w:r w:rsidR="00D666C7" w:rsidRPr="00707E10">
        <w:t>2.1—10m; or</w:t>
      </w:r>
    </w:p>
    <w:p w14:paraId="52C655BB" w14:textId="77777777" w:rsidR="00D666C7" w:rsidRPr="00707E10" w:rsidRDefault="00017800" w:rsidP="00017800">
      <w:pPr>
        <w:pStyle w:val="aDefsubpara"/>
      </w:pPr>
      <w:r>
        <w:tab/>
      </w:r>
      <w:r w:rsidR="0065449A" w:rsidRPr="00707E10">
        <w:t>(ii)</w:t>
      </w:r>
      <w:r w:rsidR="0065449A" w:rsidRPr="00707E10">
        <w:tab/>
      </w:r>
      <w:r w:rsidR="00D666C7" w:rsidRPr="00707E10">
        <w:t>for dangerous goods of UN class 3 or subsidiary risk 3—8m.</w:t>
      </w:r>
    </w:p>
    <w:p w14:paraId="1DD3C6FE" w14:textId="77777777" w:rsidR="001D793C" w:rsidRPr="00707E10" w:rsidRDefault="0065449A" w:rsidP="0065449A">
      <w:pPr>
        <w:pStyle w:val="AH5Sec"/>
        <w:rPr>
          <w:b w:val="0"/>
        </w:rPr>
      </w:pPr>
      <w:bookmarkStart w:id="164" w:name="_Toc76553078"/>
      <w:r w:rsidRPr="00F274CB">
        <w:rPr>
          <w:rStyle w:val="CharSectNo"/>
        </w:rPr>
        <w:t>128</w:t>
      </w:r>
      <w:r w:rsidRPr="00707E10">
        <w:tab/>
      </w:r>
      <w:r w:rsidR="001D793C" w:rsidRPr="00707E10">
        <w:t>Offence—prime contractor—fail to keep records</w:t>
      </w:r>
      <w:bookmarkEnd w:id="164"/>
      <w:r w:rsidR="001D793C" w:rsidRPr="00707E10">
        <w:t xml:space="preserve"> </w:t>
      </w:r>
    </w:p>
    <w:p w14:paraId="6085D2DE"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8F76B43"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16DAB04D" w14:textId="6CFDFEBE"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62" w:tooltip="ADG code" w:history="1">
        <w:r w:rsidR="00790810" w:rsidRPr="00E358EC">
          <w:rPr>
            <w:rStyle w:val="charCitHyperlinkAbbrev"/>
          </w:rPr>
          <w:t>ADG code</w:t>
        </w:r>
      </w:hyperlink>
      <w:r w:rsidR="001D793C" w:rsidRPr="00707E10">
        <w:t>, section 10.1.3.4 accurate records of all maintenance work, and each inspection and test, carried out on any hose assembly that is used, or that is intended to be used, for the transfer of dangerous goods (other than a hose assembly for which the prime contractor is not responsible).</w:t>
      </w:r>
    </w:p>
    <w:p w14:paraId="5EAA2DF9"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41B2858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8BA0866" w14:textId="77777777" w:rsidR="001D793C" w:rsidRPr="00707E10" w:rsidRDefault="001D793C" w:rsidP="001D793C">
      <w:pPr>
        <w:pStyle w:val="PageBreak"/>
      </w:pPr>
      <w:r w:rsidRPr="00707E10">
        <w:br w:type="page"/>
      </w:r>
    </w:p>
    <w:p w14:paraId="13E12845" w14:textId="77777777" w:rsidR="001D793C" w:rsidRPr="00F274CB" w:rsidRDefault="0065449A" w:rsidP="0065449A">
      <w:pPr>
        <w:pStyle w:val="AH2Part"/>
      </w:pPr>
      <w:bookmarkStart w:id="165" w:name="_Toc76553079"/>
      <w:r w:rsidRPr="00F274CB">
        <w:rPr>
          <w:rStyle w:val="CharPartNo"/>
        </w:rPr>
        <w:lastRenderedPageBreak/>
        <w:t>Part 12.3</w:t>
      </w:r>
      <w:r w:rsidRPr="00D33C89">
        <w:tab/>
      </w:r>
      <w:r w:rsidR="001D793C" w:rsidRPr="00F274CB">
        <w:rPr>
          <w:rStyle w:val="CharPartText"/>
        </w:rPr>
        <w:t>Filling ratio and ullage</w:t>
      </w:r>
      <w:bookmarkEnd w:id="165"/>
    </w:p>
    <w:p w14:paraId="3FD2923E" w14:textId="77777777" w:rsidR="001D793C" w:rsidRPr="00707E10" w:rsidRDefault="0065449A" w:rsidP="0065449A">
      <w:pPr>
        <w:pStyle w:val="AH5Sec"/>
      </w:pPr>
      <w:bookmarkStart w:id="166" w:name="_Toc76553080"/>
      <w:r w:rsidRPr="00F274CB">
        <w:rPr>
          <w:rStyle w:val="CharSectNo"/>
        </w:rPr>
        <w:t>129</w:t>
      </w:r>
      <w:r w:rsidRPr="00707E10">
        <w:tab/>
      </w:r>
      <w:r w:rsidR="001D793C" w:rsidRPr="00707E10">
        <w:t>Application—</w:t>
      </w:r>
      <w:r w:rsidR="00B069FF" w:rsidRPr="00707E10">
        <w:t>pt 12.3</w:t>
      </w:r>
      <w:bookmarkEnd w:id="166"/>
    </w:p>
    <w:p w14:paraId="0C4130B0" w14:textId="77777777" w:rsidR="001D793C" w:rsidRPr="00707E10" w:rsidRDefault="001D793C" w:rsidP="001D793C">
      <w:pPr>
        <w:pStyle w:val="Amainreturn"/>
      </w:pPr>
      <w:r w:rsidRPr="00707E10">
        <w:t>This part applies in relation to bulk transfer into a tank vehicle.</w:t>
      </w:r>
    </w:p>
    <w:p w14:paraId="3BF59373" w14:textId="77777777" w:rsidR="001D793C" w:rsidRPr="00707E10" w:rsidRDefault="0065449A" w:rsidP="0065449A">
      <w:pPr>
        <w:pStyle w:val="AH5Sec"/>
        <w:rPr>
          <w:b w:val="0"/>
        </w:rPr>
      </w:pPr>
      <w:bookmarkStart w:id="167" w:name="_Toc76553081"/>
      <w:r w:rsidRPr="00F274CB">
        <w:rPr>
          <w:rStyle w:val="CharSectNo"/>
        </w:rPr>
        <w:t>130</w:t>
      </w:r>
      <w:r w:rsidRPr="00707E10">
        <w:tab/>
      </w:r>
      <w:r w:rsidR="001D793C" w:rsidRPr="00707E10">
        <w:t>Offence—transferor—</w:t>
      </w:r>
      <w:r w:rsidR="001D793C" w:rsidRPr="00D33C89">
        <w:t>filling ratio and ullage</w:t>
      </w:r>
      <w:bookmarkEnd w:id="167"/>
    </w:p>
    <w:p w14:paraId="57266F81"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89081B3"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into a tank vehicle; and</w:t>
      </w:r>
    </w:p>
    <w:p w14:paraId="5ACCA810" w14:textId="77777777" w:rsidR="001D793C" w:rsidRPr="00707E10" w:rsidRDefault="00017800" w:rsidP="00017800">
      <w:pPr>
        <w:pStyle w:val="Apara"/>
      </w:pPr>
      <w:r>
        <w:tab/>
      </w:r>
      <w:r w:rsidR="0065449A" w:rsidRPr="00707E10">
        <w:t>(b)</w:t>
      </w:r>
      <w:r w:rsidR="0065449A" w:rsidRPr="00707E10">
        <w:tab/>
      </w:r>
      <w:r w:rsidR="001D793C" w:rsidRPr="00707E10">
        <w:t>fails to ensure that—</w:t>
      </w:r>
    </w:p>
    <w:p w14:paraId="78584759" w14:textId="6722A00E"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the goods in the tank to which the goods are transferred does not exceed the maximum permitted filling ratio set out in the </w:t>
      </w:r>
      <w:hyperlink r:id="rId163" w:tooltip="ADG code" w:history="1">
        <w:r w:rsidR="00380F9D" w:rsidRPr="00E358EC">
          <w:rPr>
            <w:rStyle w:val="charCitHyperlinkAbbrev"/>
          </w:rPr>
          <w:t>ADG code</w:t>
        </w:r>
      </w:hyperlink>
      <w:r w:rsidR="001D793C" w:rsidRPr="00707E10">
        <w:t>, section 10.3.2; and</w:t>
      </w:r>
    </w:p>
    <w:p w14:paraId="6DB623DB" w14:textId="36631B9E"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complies with the </w:t>
      </w:r>
      <w:hyperlink r:id="rId164" w:tooltip="ADG code" w:history="1">
        <w:r w:rsidR="00380F9D" w:rsidRPr="00E358EC">
          <w:rPr>
            <w:rStyle w:val="charCitHyperlinkAbbrev"/>
          </w:rPr>
          <w:t>ADG code</w:t>
        </w:r>
      </w:hyperlink>
      <w:r w:rsidR="001D793C" w:rsidRPr="00707E10">
        <w:t>, section 10.3.1.</w:t>
      </w:r>
    </w:p>
    <w:p w14:paraId="7F8A7294" w14:textId="77777777" w:rsidR="001D793C" w:rsidRPr="00707E10" w:rsidRDefault="001D793C" w:rsidP="00017800">
      <w:pPr>
        <w:pStyle w:val="Penalty"/>
        <w:keepNext/>
      </w:pPr>
      <w:r w:rsidRPr="00707E10">
        <w:t>Maximum penalty:  20 penalty units.</w:t>
      </w:r>
    </w:p>
    <w:p w14:paraId="7D5A98DD"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17A7554B"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B3753F">
        <w:t xml:space="preserve"> defendant complied with the </w:t>
      </w:r>
      <w:r w:rsidR="001D793C" w:rsidRPr="00707E10">
        <w:t>section as far as practicable.</w:t>
      </w:r>
    </w:p>
    <w:p w14:paraId="097FCD3B" w14:textId="132750C5"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65" w:tooltip="A2002-51" w:history="1">
        <w:r w:rsidR="001C7AD6" w:rsidRPr="001C7AD6">
          <w:rPr>
            <w:rStyle w:val="charCitHyperlinkAbbrev"/>
          </w:rPr>
          <w:t>Criminal Code</w:t>
        </w:r>
      </w:hyperlink>
      <w:r w:rsidRPr="00707E10">
        <w:t>, s 59).</w:t>
      </w:r>
    </w:p>
    <w:p w14:paraId="06F0FFA4" w14:textId="77777777" w:rsidR="001D793C" w:rsidRPr="00707E10" w:rsidRDefault="0065449A" w:rsidP="0065449A">
      <w:pPr>
        <w:pStyle w:val="AH5Sec"/>
        <w:rPr>
          <w:b w:val="0"/>
        </w:rPr>
      </w:pPr>
      <w:bookmarkStart w:id="168" w:name="_Toc76553082"/>
      <w:r w:rsidRPr="00F274CB">
        <w:rPr>
          <w:rStyle w:val="CharSectNo"/>
        </w:rPr>
        <w:lastRenderedPageBreak/>
        <w:t>131</w:t>
      </w:r>
      <w:r w:rsidRPr="00707E10">
        <w:tab/>
      </w:r>
      <w:r w:rsidR="001D793C" w:rsidRPr="00707E10">
        <w:t>Offence—prime contractor—</w:t>
      </w:r>
      <w:r w:rsidR="001D793C" w:rsidRPr="00D33C89">
        <w:t>filling ratio and ullage</w:t>
      </w:r>
      <w:bookmarkEnd w:id="168"/>
      <w:r w:rsidR="001D793C" w:rsidRPr="00707E10">
        <w:rPr>
          <w:b w:val="0"/>
        </w:rPr>
        <w:t xml:space="preserve"> </w:t>
      </w:r>
    </w:p>
    <w:p w14:paraId="668BFAB0" w14:textId="77777777" w:rsidR="001D793C" w:rsidRPr="00707E10" w:rsidRDefault="00017800" w:rsidP="008A77EB">
      <w:pPr>
        <w:pStyle w:val="Amain"/>
        <w:keepNext/>
      </w:pPr>
      <w:r>
        <w:tab/>
      </w:r>
      <w:r w:rsidR="0065449A" w:rsidRPr="00707E10">
        <w:t>(1)</w:t>
      </w:r>
      <w:r w:rsidR="0065449A" w:rsidRPr="00707E10">
        <w:tab/>
      </w:r>
      <w:r w:rsidR="001D793C" w:rsidRPr="00707E10">
        <w:t>A prime contractor commits an offence if—</w:t>
      </w:r>
    </w:p>
    <w:p w14:paraId="231D100D" w14:textId="77777777" w:rsidR="001D793C" w:rsidRPr="00707E10" w:rsidRDefault="00017800" w:rsidP="008A77EB">
      <w:pPr>
        <w:pStyle w:val="Apara"/>
        <w:keepNext/>
      </w:pPr>
      <w:r>
        <w:tab/>
      </w:r>
      <w:r w:rsidR="0065449A" w:rsidRPr="00707E10">
        <w:t>(a)</w:t>
      </w:r>
      <w:r w:rsidR="0065449A" w:rsidRPr="00707E10">
        <w:tab/>
      </w:r>
      <w:r w:rsidR="001D793C" w:rsidRPr="00707E10">
        <w:t>the prime contractor transports dangerous goods in a tank; and</w:t>
      </w:r>
    </w:p>
    <w:p w14:paraId="2CFD7B98"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137B4AE4" w14:textId="66525D45"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66" w:tooltip="ADG code" w:history="1">
        <w:r w:rsidR="00380F9D" w:rsidRPr="00E358EC">
          <w:rPr>
            <w:rStyle w:val="charCitHyperlinkAbbrev"/>
          </w:rPr>
          <w:t>ADG code</w:t>
        </w:r>
      </w:hyperlink>
      <w:r w:rsidR="001D793C" w:rsidRPr="00707E10">
        <w:t xml:space="preserve">, section 10.3.2; </w:t>
      </w:r>
    </w:p>
    <w:p w14:paraId="7BF4CA0B" w14:textId="00D119C1"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67" w:tooltip="ADG code" w:history="1">
        <w:r w:rsidR="00380F9D" w:rsidRPr="00E358EC">
          <w:rPr>
            <w:rStyle w:val="charCitHyperlinkAbbrev"/>
          </w:rPr>
          <w:t>ADG code</w:t>
        </w:r>
      </w:hyperlink>
      <w:r w:rsidR="001D793C" w:rsidRPr="00707E10">
        <w:t>, section 10.3.1.</w:t>
      </w:r>
    </w:p>
    <w:p w14:paraId="78F7F131" w14:textId="77777777" w:rsidR="001D793C" w:rsidRPr="00707E10" w:rsidRDefault="001D793C" w:rsidP="00017800">
      <w:pPr>
        <w:pStyle w:val="Penalty"/>
        <w:keepNext/>
      </w:pPr>
      <w:r w:rsidRPr="00707E10">
        <w:t>Maximum penalty:  20 penalty units.</w:t>
      </w:r>
    </w:p>
    <w:p w14:paraId="5AECE5E7"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4D3CA78F" w14:textId="77777777" w:rsidR="001D793C" w:rsidRPr="00707E10" w:rsidRDefault="0065449A" w:rsidP="0065449A">
      <w:pPr>
        <w:pStyle w:val="AH5Sec"/>
        <w:rPr>
          <w:b w:val="0"/>
        </w:rPr>
      </w:pPr>
      <w:bookmarkStart w:id="169" w:name="_Toc76553083"/>
      <w:r w:rsidRPr="00F274CB">
        <w:rPr>
          <w:rStyle w:val="CharSectNo"/>
        </w:rPr>
        <w:t>132</w:t>
      </w:r>
      <w:r w:rsidRPr="00707E10">
        <w:tab/>
      </w:r>
      <w:r w:rsidR="001D793C" w:rsidRPr="00707E10">
        <w:t>Offence—driver—</w:t>
      </w:r>
      <w:r w:rsidR="001D793C" w:rsidRPr="00D33C89">
        <w:t>filling ratio and ullage</w:t>
      </w:r>
      <w:bookmarkEnd w:id="169"/>
      <w:r w:rsidR="001D793C" w:rsidRPr="00707E10">
        <w:rPr>
          <w:b w:val="0"/>
        </w:rPr>
        <w:t xml:space="preserve"> </w:t>
      </w:r>
    </w:p>
    <w:p w14:paraId="2AF4EE38"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1163A8F2" w14:textId="77777777" w:rsidR="001D793C" w:rsidRPr="00707E10" w:rsidRDefault="00017800" w:rsidP="00017800">
      <w:pPr>
        <w:pStyle w:val="Apara"/>
      </w:pPr>
      <w:r>
        <w:tab/>
      </w:r>
      <w:r w:rsidR="0065449A" w:rsidRPr="00707E10">
        <w:t>(a)</w:t>
      </w:r>
      <w:r w:rsidR="0065449A" w:rsidRPr="00707E10">
        <w:tab/>
      </w:r>
      <w:r w:rsidR="001D793C" w:rsidRPr="00707E10">
        <w:t>drives a tank vehicle that is transporting dangerous goods; and</w:t>
      </w:r>
    </w:p>
    <w:p w14:paraId="37551425"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55F2AD2D" w14:textId="70D5B3FD"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68" w:tooltip="ADG code" w:history="1">
        <w:r w:rsidR="00380F9D" w:rsidRPr="00E358EC">
          <w:rPr>
            <w:rStyle w:val="charCitHyperlinkAbbrev"/>
          </w:rPr>
          <w:t>ADG code</w:t>
        </w:r>
      </w:hyperlink>
      <w:r w:rsidR="001D793C" w:rsidRPr="00707E10">
        <w:t>, section 10.3.2; or</w:t>
      </w:r>
    </w:p>
    <w:p w14:paraId="59EA7A1A" w14:textId="5166D790"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69" w:tooltip="ADG code" w:history="1">
        <w:r w:rsidR="00380F9D" w:rsidRPr="00E358EC">
          <w:rPr>
            <w:rStyle w:val="charCitHyperlinkAbbrev"/>
          </w:rPr>
          <w:t>ADG code</w:t>
        </w:r>
      </w:hyperlink>
      <w:r w:rsidR="001D793C" w:rsidRPr="00707E10">
        <w:t>, section 10.3.1.</w:t>
      </w:r>
    </w:p>
    <w:p w14:paraId="135B20B9" w14:textId="77777777" w:rsidR="001D793C" w:rsidRPr="00707E10" w:rsidRDefault="001D793C" w:rsidP="00017800">
      <w:pPr>
        <w:pStyle w:val="Penalty"/>
        <w:keepNext/>
      </w:pPr>
      <w:r w:rsidRPr="00707E10">
        <w:t>Maximum penalty:  20 penalty units.</w:t>
      </w:r>
    </w:p>
    <w:p w14:paraId="2A03148D" w14:textId="77777777" w:rsidR="001D793C" w:rsidRPr="00707E10" w:rsidRDefault="001D793C" w:rsidP="001D793C">
      <w:pPr>
        <w:pStyle w:val="PageBreak"/>
      </w:pPr>
      <w:r w:rsidRPr="00707E10">
        <w:br w:type="page"/>
      </w:r>
    </w:p>
    <w:p w14:paraId="533839AA" w14:textId="77777777" w:rsidR="001D793C" w:rsidRPr="00F274CB" w:rsidRDefault="0065449A" w:rsidP="0065449A">
      <w:pPr>
        <w:pStyle w:val="AH1Chapter"/>
      </w:pPr>
      <w:bookmarkStart w:id="170" w:name="_Toc76553084"/>
      <w:r w:rsidRPr="00F274CB">
        <w:rPr>
          <w:rStyle w:val="CharChapNo"/>
        </w:rPr>
        <w:lastRenderedPageBreak/>
        <w:t>Chapter 13</w:t>
      </w:r>
      <w:r w:rsidRPr="00D33C89">
        <w:tab/>
      </w:r>
      <w:r w:rsidR="001D793C" w:rsidRPr="00F274CB">
        <w:rPr>
          <w:rStyle w:val="CharChapText"/>
        </w:rPr>
        <w:t>Documentation</w:t>
      </w:r>
      <w:bookmarkEnd w:id="170"/>
    </w:p>
    <w:p w14:paraId="2F0923CC" w14:textId="77777777" w:rsidR="001D793C" w:rsidRPr="00F274CB" w:rsidRDefault="0065449A" w:rsidP="0065449A">
      <w:pPr>
        <w:pStyle w:val="AH2Part"/>
      </w:pPr>
      <w:bookmarkStart w:id="171" w:name="_Toc76553085"/>
      <w:r w:rsidRPr="00F274CB">
        <w:rPr>
          <w:rStyle w:val="CharPartNo"/>
        </w:rPr>
        <w:t>Part 13.1</w:t>
      </w:r>
      <w:r w:rsidRPr="00D33C89">
        <w:tab/>
      </w:r>
      <w:r w:rsidR="001D793C" w:rsidRPr="00F274CB">
        <w:rPr>
          <w:rStyle w:val="CharPartText"/>
        </w:rPr>
        <w:t>Transport documentation</w:t>
      </w:r>
      <w:bookmarkEnd w:id="171"/>
    </w:p>
    <w:p w14:paraId="0CAF1850" w14:textId="77777777" w:rsidR="001D793C" w:rsidRPr="00707E10" w:rsidRDefault="0065449A" w:rsidP="0065449A">
      <w:pPr>
        <w:pStyle w:val="AH5Sec"/>
      </w:pPr>
      <w:bookmarkStart w:id="172" w:name="_Toc76553086"/>
      <w:r w:rsidRPr="00F274CB">
        <w:rPr>
          <w:rStyle w:val="CharSectNo"/>
        </w:rPr>
        <w:t>133</w:t>
      </w:r>
      <w:r w:rsidRPr="00707E10">
        <w:tab/>
      </w:r>
      <w:r w:rsidR="001D793C" w:rsidRPr="00707E10">
        <w:t>Offence—false or misleading transport documentation</w:t>
      </w:r>
      <w:bookmarkEnd w:id="172"/>
      <w:r w:rsidR="001D793C" w:rsidRPr="00707E10">
        <w:t xml:space="preserve"> </w:t>
      </w:r>
    </w:p>
    <w:p w14:paraId="34446851"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F62A831" w14:textId="77777777" w:rsidR="001D793C" w:rsidRPr="00707E10" w:rsidRDefault="00017800" w:rsidP="00017800">
      <w:pPr>
        <w:pStyle w:val="Apara"/>
      </w:pPr>
      <w:r>
        <w:tab/>
      </w:r>
      <w:r w:rsidR="0065449A" w:rsidRPr="00707E10">
        <w:t>(a)</w:t>
      </w:r>
      <w:r w:rsidR="0065449A" w:rsidRPr="00707E10">
        <w:tab/>
      </w:r>
      <w:r w:rsidR="001D793C" w:rsidRPr="00707E10">
        <w:t>the person includes information in transport documentation for dangerous goods; and</w:t>
      </w:r>
    </w:p>
    <w:p w14:paraId="46DB458E" w14:textId="77777777" w:rsidR="001D793C" w:rsidRPr="00707E10" w:rsidRDefault="00017800" w:rsidP="00017800">
      <w:pPr>
        <w:pStyle w:val="Apara"/>
      </w:pPr>
      <w:r>
        <w:tab/>
      </w:r>
      <w:r w:rsidR="0065449A" w:rsidRPr="00707E10">
        <w:t>(b)</w:t>
      </w:r>
      <w:r w:rsidR="0065449A" w:rsidRPr="00707E10">
        <w:tab/>
      </w:r>
      <w:r w:rsidR="001D793C" w:rsidRPr="00707E10">
        <w:t>the documentation is false or misleading; and</w:t>
      </w:r>
    </w:p>
    <w:p w14:paraId="650825AF"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documentation is false or misleading.</w:t>
      </w:r>
    </w:p>
    <w:p w14:paraId="049AA742" w14:textId="77777777" w:rsidR="001D793C" w:rsidRPr="00707E10" w:rsidRDefault="001D793C" w:rsidP="00017800">
      <w:pPr>
        <w:pStyle w:val="Penalty"/>
        <w:keepNext/>
      </w:pPr>
      <w:r w:rsidRPr="00707E10">
        <w:t xml:space="preserve">Maximum penalty:  </w:t>
      </w:r>
      <w:r w:rsidR="00D62B0F" w:rsidRPr="00707E10">
        <w:t>40</w:t>
      </w:r>
      <w:r w:rsidRPr="00707E10">
        <w:t xml:space="preserve"> penalty units.</w:t>
      </w:r>
    </w:p>
    <w:p w14:paraId="3C0F4C0B" w14:textId="77777777" w:rsidR="001D793C" w:rsidRPr="00707E10" w:rsidRDefault="00017800" w:rsidP="00017800">
      <w:pPr>
        <w:pStyle w:val="Amain"/>
      </w:pPr>
      <w:r>
        <w:tab/>
      </w:r>
      <w:r w:rsidR="0065449A" w:rsidRPr="00707E10">
        <w:t>(2)</w:t>
      </w:r>
      <w:r w:rsidR="0065449A" w:rsidRPr="00707E10">
        <w:tab/>
      </w:r>
      <w:r w:rsidR="001D793C" w:rsidRPr="00707E10">
        <w:t>Subsection (1) (b) and (c) does not apply if the document is not false or misleading in a material particular.</w:t>
      </w:r>
    </w:p>
    <w:p w14:paraId="31E51D43" w14:textId="77777777" w:rsidR="001D793C" w:rsidRPr="00707E10" w:rsidRDefault="001D793C" w:rsidP="009900CC">
      <w:pPr>
        <w:pStyle w:val="aExamHdgss"/>
      </w:pPr>
      <w:r w:rsidRPr="00707E10">
        <w:t>Example—false information</w:t>
      </w:r>
    </w:p>
    <w:p w14:paraId="3DA04FF5" w14:textId="77777777" w:rsidR="001D793C" w:rsidRPr="00707E10" w:rsidRDefault="008E55DE" w:rsidP="00017800">
      <w:pPr>
        <w:pStyle w:val="aExam"/>
        <w:keepNext/>
      </w:pPr>
      <w:r w:rsidRPr="00707E10">
        <w:t>a</w:t>
      </w:r>
      <w:r w:rsidR="001D793C" w:rsidRPr="00707E10">
        <w:t xml:space="preserve"> person named as consignor of the dangerous goods if the person is n</w:t>
      </w:r>
      <w:r w:rsidRPr="00707E10">
        <w:t>ot the consignor of the goods</w:t>
      </w:r>
    </w:p>
    <w:p w14:paraId="4A2841D2" w14:textId="71688ED8" w:rsidR="008E55DE" w:rsidRPr="00707E10" w:rsidRDefault="008E55DE" w:rsidP="008E55DE">
      <w:pPr>
        <w:pStyle w:val="aNote"/>
        <w:keepNext/>
      </w:pPr>
      <w:r w:rsidRPr="0065449A">
        <w:rPr>
          <w:rStyle w:val="charItals"/>
        </w:rPr>
        <w:t>Note 1</w:t>
      </w:r>
      <w:r w:rsidRPr="00707E10">
        <w:tab/>
        <w:t xml:space="preserve">Giving false or misleading information is an offence against the </w:t>
      </w:r>
      <w:hyperlink r:id="rId170" w:tooltip="A2002-51" w:history="1">
        <w:r w:rsidR="001C7AD6" w:rsidRPr="001C7AD6">
          <w:rPr>
            <w:rStyle w:val="charCitHyperlinkAbbrev"/>
          </w:rPr>
          <w:t>Criminal Code</w:t>
        </w:r>
      </w:hyperlink>
      <w:r w:rsidRPr="00707E10">
        <w:t>, s 338.</w:t>
      </w:r>
    </w:p>
    <w:p w14:paraId="0571EAA3" w14:textId="533CE503" w:rsidR="009900CC" w:rsidRPr="00707E10" w:rsidRDefault="009900CC">
      <w:pPr>
        <w:pStyle w:val="aNote"/>
      </w:pPr>
      <w:r w:rsidRPr="0065449A">
        <w:rPr>
          <w:rStyle w:val="charItals"/>
        </w:rPr>
        <w:t>Note</w:t>
      </w:r>
      <w:r w:rsidR="008E55DE" w:rsidRPr="0065449A">
        <w:rPr>
          <w:rStyle w:val="charItals"/>
        </w:rPr>
        <w:t xml:space="preserve"> 2</w:t>
      </w:r>
      <w:r w:rsidRPr="00707E10">
        <w:tab/>
        <w:t xml:space="preserve">An example is part of the regulation, is not exhaustive and may extend, but does not limit, the meaning of the provision in which it appears (see </w:t>
      </w:r>
      <w:hyperlink r:id="rId171" w:tooltip="A2001-14" w:history="1">
        <w:r w:rsidR="001C7AD6" w:rsidRPr="001C7AD6">
          <w:rPr>
            <w:rStyle w:val="charCitHyperlinkAbbrev"/>
          </w:rPr>
          <w:t>Legislation Act</w:t>
        </w:r>
      </w:hyperlink>
      <w:r w:rsidRPr="00707E10">
        <w:t>, s 126 and s 132).</w:t>
      </w:r>
    </w:p>
    <w:p w14:paraId="7E431E6B" w14:textId="77777777" w:rsidR="001D793C" w:rsidRPr="00707E10" w:rsidRDefault="0065449A" w:rsidP="0065449A">
      <w:pPr>
        <w:pStyle w:val="AH5Sec"/>
        <w:rPr>
          <w:b w:val="0"/>
        </w:rPr>
      </w:pPr>
      <w:bookmarkStart w:id="173" w:name="_Toc76553087"/>
      <w:r w:rsidRPr="00F274CB">
        <w:rPr>
          <w:rStyle w:val="CharSectNo"/>
        </w:rPr>
        <w:t>134</w:t>
      </w:r>
      <w:r w:rsidRPr="00707E10">
        <w:tab/>
      </w:r>
      <w:r w:rsidR="001D793C" w:rsidRPr="00707E10">
        <w:t>Offences—consignor—transport without proper documentation</w:t>
      </w:r>
      <w:bookmarkEnd w:id="173"/>
      <w:r w:rsidR="001D793C" w:rsidRPr="00707E10">
        <w:t xml:space="preserve"> </w:t>
      </w:r>
    </w:p>
    <w:p w14:paraId="6FF2D95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288E327"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687F3571" w14:textId="622A7755"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prime contractor or driver of the vehicle does not have transport documentation that complies with the </w:t>
      </w:r>
      <w:hyperlink r:id="rId172" w:tooltip="ADG code" w:history="1">
        <w:r w:rsidR="00380F9D" w:rsidRPr="00E358EC">
          <w:rPr>
            <w:rStyle w:val="charCitHyperlinkAbbrev"/>
          </w:rPr>
          <w:t>ADG code</w:t>
        </w:r>
      </w:hyperlink>
      <w:r w:rsidR="001D793C" w:rsidRPr="00707E10">
        <w:t>, chapter 11.1 for the goods.</w:t>
      </w:r>
    </w:p>
    <w:p w14:paraId="73322DED"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6718E34B"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40D49A60"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37331E7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3F243037" w14:textId="77777777" w:rsidR="001D793C" w:rsidRPr="00707E10" w:rsidRDefault="00017800" w:rsidP="00017800">
      <w:pPr>
        <w:pStyle w:val="Apara"/>
      </w:pPr>
      <w:r>
        <w:tab/>
      </w:r>
      <w:r w:rsidR="0065449A" w:rsidRPr="00707E10">
        <w:t>(b)</w:t>
      </w:r>
      <w:r w:rsidR="0065449A" w:rsidRPr="00707E10">
        <w:tab/>
      </w:r>
      <w:r w:rsidR="001D793C" w:rsidRPr="00707E10">
        <w:t>the person knows, or ought reasonably to know, that the goods will be divided into, and transported in, separate loads; and</w:t>
      </w:r>
    </w:p>
    <w:p w14:paraId="6A5A9348" w14:textId="1230F084" w:rsidR="001D793C" w:rsidRPr="00707E10" w:rsidRDefault="00017800" w:rsidP="00017800">
      <w:pPr>
        <w:pStyle w:val="Apara"/>
        <w:keepNext/>
      </w:pPr>
      <w:r>
        <w:tab/>
      </w:r>
      <w:r w:rsidR="0065449A" w:rsidRPr="00707E10">
        <w:t>(c)</w:t>
      </w:r>
      <w:r w:rsidR="0065449A" w:rsidRPr="00707E10">
        <w:tab/>
      </w:r>
      <w:r w:rsidR="001D793C" w:rsidRPr="00707E10">
        <w:t xml:space="preserve">the prime contractor, or the driver of each vehicle transporting the load, has not been given separate transport documentation that complies with the </w:t>
      </w:r>
      <w:hyperlink r:id="rId173" w:tooltip="ADG code" w:history="1">
        <w:r w:rsidR="00380F9D" w:rsidRPr="00E358EC">
          <w:rPr>
            <w:rStyle w:val="charCitHyperlinkAbbrev"/>
          </w:rPr>
          <w:t>ADG code</w:t>
        </w:r>
      </w:hyperlink>
      <w:r w:rsidR="001D793C" w:rsidRPr="00707E10">
        <w:t>, chapter 11.1 for each load.</w:t>
      </w:r>
    </w:p>
    <w:p w14:paraId="2FD1212D"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04F28408" w14:textId="77777777" w:rsidR="001D793C" w:rsidRPr="00707E10" w:rsidRDefault="00017800" w:rsidP="00017800">
      <w:pPr>
        <w:pStyle w:val="Amain"/>
      </w:pPr>
      <w:r>
        <w:tab/>
      </w:r>
      <w:r w:rsidR="0065449A" w:rsidRPr="00707E10">
        <w:t>(4)</w:t>
      </w:r>
      <w:r w:rsidR="0065449A" w:rsidRPr="00707E10">
        <w:tab/>
      </w:r>
      <w:r w:rsidR="001D793C" w:rsidRPr="00707E10">
        <w:t>Strict liability applies to subsection (3) (c).</w:t>
      </w:r>
    </w:p>
    <w:p w14:paraId="66BFE1B9" w14:textId="77777777" w:rsidR="001D793C" w:rsidRPr="00707E10" w:rsidRDefault="0065449A" w:rsidP="0065449A">
      <w:pPr>
        <w:pStyle w:val="AH5Sec"/>
        <w:rPr>
          <w:b w:val="0"/>
        </w:rPr>
      </w:pPr>
      <w:bookmarkStart w:id="174" w:name="_Toc76553088"/>
      <w:r w:rsidRPr="00F274CB">
        <w:rPr>
          <w:rStyle w:val="CharSectNo"/>
        </w:rPr>
        <w:t>135</w:t>
      </w:r>
      <w:r w:rsidRPr="00707E10">
        <w:tab/>
      </w:r>
      <w:r w:rsidR="001D793C" w:rsidRPr="00707E10">
        <w:t>Offence—prime contractor—transport without proper documentation</w:t>
      </w:r>
      <w:bookmarkEnd w:id="174"/>
      <w:r w:rsidR="001D793C" w:rsidRPr="00707E10">
        <w:t xml:space="preserve"> </w:t>
      </w:r>
    </w:p>
    <w:p w14:paraId="6A436699"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36C3E71B" w14:textId="77777777" w:rsidR="001D793C" w:rsidRPr="00707E10" w:rsidRDefault="00017800" w:rsidP="00017800">
      <w:pPr>
        <w:pStyle w:val="Apara"/>
      </w:pPr>
      <w:r>
        <w:tab/>
      </w:r>
      <w:r w:rsidR="0065449A" w:rsidRPr="00707E10">
        <w:t>(a)</w:t>
      </w:r>
      <w:r w:rsidR="0065449A" w:rsidRPr="00707E10">
        <w:tab/>
      </w:r>
      <w:r w:rsidR="001D793C" w:rsidRPr="00707E10">
        <w:t>the contractor fails to ensure that someone else does not drive a vehicle used by the prime contractor to transport dangerous goods; and</w:t>
      </w:r>
    </w:p>
    <w:p w14:paraId="1485C363" w14:textId="7A87BC5C" w:rsidR="001D793C" w:rsidRPr="00707E10" w:rsidRDefault="00017800" w:rsidP="00017800">
      <w:pPr>
        <w:pStyle w:val="Apara"/>
        <w:keepNext/>
      </w:pPr>
      <w:r>
        <w:tab/>
      </w:r>
      <w:r w:rsidR="0065449A" w:rsidRPr="00707E10">
        <w:t>(b)</w:t>
      </w:r>
      <w:r w:rsidR="0065449A" w:rsidRPr="00707E10">
        <w:tab/>
      </w:r>
      <w:r w:rsidR="001D793C" w:rsidRPr="00707E10">
        <w:t xml:space="preserve">the person has not been given transport documentation that complies with the </w:t>
      </w:r>
      <w:hyperlink r:id="rId174" w:tooltip="ADG code" w:history="1">
        <w:r w:rsidR="00380F9D" w:rsidRPr="00E358EC">
          <w:rPr>
            <w:rStyle w:val="charCitHyperlinkAbbrev"/>
          </w:rPr>
          <w:t>ADG code</w:t>
        </w:r>
      </w:hyperlink>
      <w:r w:rsidR="001D793C" w:rsidRPr="00707E10">
        <w:t>, chapter 11.1 for the goods.</w:t>
      </w:r>
    </w:p>
    <w:p w14:paraId="6AA578DD" w14:textId="77777777" w:rsidR="001D793C" w:rsidRPr="00707E10" w:rsidRDefault="001D793C" w:rsidP="00017800">
      <w:pPr>
        <w:pStyle w:val="Penalty"/>
        <w:keepNext/>
      </w:pPr>
      <w:r w:rsidRPr="00707E10">
        <w:t xml:space="preserve">Maximum penalty:  </w:t>
      </w:r>
      <w:r w:rsidR="00D62B0F" w:rsidRPr="00707E10">
        <w:t>20</w:t>
      </w:r>
      <w:r w:rsidRPr="00707E10">
        <w:t xml:space="preserve"> penalty units.</w:t>
      </w:r>
    </w:p>
    <w:p w14:paraId="691AB68F"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40DA8AF4" w14:textId="77777777" w:rsidR="001D793C" w:rsidRPr="00707E10" w:rsidRDefault="0065449A" w:rsidP="0065449A">
      <w:pPr>
        <w:pStyle w:val="AH5Sec"/>
        <w:rPr>
          <w:b w:val="0"/>
        </w:rPr>
      </w:pPr>
      <w:bookmarkStart w:id="175" w:name="_Toc76553089"/>
      <w:r w:rsidRPr="00F274CB">
        <w:rPr>
          <w:rStyle w:val="CharSectNo"/>
        </w:rPr>
        <w:lastRenderedPageBreak/>
        <w:t>136</w:t>
      </w:r>
      <w:r w:rsidRPr="00707E10">
        <w:tab/>
      </w:r>
      <w:r w:rsidR="001D793C" w:rsidRPr="00707E10">
        <w:t>Offence—driver—fail to carry transport documentation</w:t>
      </w:r>
      <w:bookmarkEnd w:id="175"/>
      <w:r w:rsidR="001D793C" w:rsidRPr="00707E10">
        <w:t xml:space="preserve"> </w:t>
      </w:r>
    </w:p>
    <w:p w14:paraId="1B1187E9"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0A97C43F"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7B506D1D" w14:textId="44520F68" w:rsidR="001D793C" w:rsidRPr="00707E10" w:rsidRDefault="00017800" w:rsidP="00017800">
      <w:pPr>
        <w:pStyle w:val="Apara"/>
        <w:keepNext/>
      </w:pPr>
      <w:r>
        <w:tab/>
      </w:r>
      <w:r w:rsidR="0065449A" w:rsidRPr="00707E10">
        <w:t>(b)</w:t>
      </w:r>
      <w:r w:rsidR="0065449A" w:rsidRPr="00707E10">
        <w:tab/>
      </w:r>
      <w:r w:rsidR="001D793C" w:rsidRPr="00707E10">
        <w:t xml:space="preserve">fails to carry transport documentation </w:t>
      </w:r>
      <w:r w:rsidR="00F3795D" w:rsidRPr="00707E10">
        <w:t xml:space="preserve">that complies with the </w:t>
      </w:r>
      <w:hyperlink r:id="rId175" w:tooltip="ADG code" w:history="1">
        <w:r w:rsidR="00380F9D" w:rsidRPr="00E358EC">
          <w:rPr>
            <w:rStyle w:val="charCitHyperlinkAbbrev"/>
          </w:rPr>
          <w:t>ADG code</w:t>
        </w:r>
      </w:hyperlink>
      <w:r w:rsidR="00F3795D" w:rsidRPr="00707E10">
        <w:t xml:space="preserve">, chapter 11.1 </w:t>
      </w:r>
      <w:r w:rsidR="001D793C" w:rsidRPr="00707E10">
        <w:t>for the goods.</w:t>
      </w:r>
    </w:p>
    <w:p w14:paraId="5776F5A2"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09BA2AB0"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46044574"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2CE950BA" w14:textId="1B25D789" w:rsidR="001D793C" w:rsidRPr="00707E10" w:rsidRDefault="00017800" w:rsidP="00017800">
      <w:pPr>
        <w:pStyle w:val="Apara"/>
        <w:keepNext/>
      </w:pPr>
      <w:r>
        <w:tab/>
      </w:r>
      <w:r w:rsidR="0065449A" w:rsidRPr="00707E10">
        <w:t>(b)</w:t>
      </w:r>
      <w:r w:rsidR="0065449A" w:rsidRPr="00707E10">
        <w:tab/>
      </w:r>
      <w:r w:rsidR="001D793C" w:rsidRPr="00707E10">
        <w:t>fails to produce the transport documentation</w:t>
      </w:r>
      <w:r w:rsidR="00F3795D" w:rsidRPr="00707E10">
        <w:t xml:space="preserve"> that complies with the </w:t>
      </w:r>
      <w:hyperlink r:id="rId176" w:tooltip="ADG code" w:history="1">
        <w:r w:rsidR="00380F9D" w:rsidRPr="00E358EC">
          <w:rPr>
            <w:rStyle w:val="charCitHyperlinkAbbrev"/>
          </w:rPr>
          <w:t>ADG code</w:t>
        </w:r>
      </w:hyperlink>
      <w:r w:rsidR="00F3795D" w:rsidRPr="00707E10">
        <w:t>, chapter 11.1</w:t>
      </w:r>
      <w:r w:rsidR="001D793C" w:rsidRPr="00707E10">
        <w:t xml:space="preserve"> for the goods </w:t>
      </w:r>
      <w:r w:rsidR="00F3795D" w:rsidRPr="00707E10">
        <w:t xml:space="preserve">when asked by </w:t>
      </w:r>
      <w:r w:rsidR="001D793C" w:rsidRPr="00707E10">
        <w:t xml:space="preserve">an </w:t>
      </w:r>
      <w:r w:rsidR="008B2458" w:rsidRPr="00707E10">
        <w:t>authorised person</w:t>
      </w:r>
      <w:r w:rsidR="001D793C" w:rsidRPr="00707E10">
        <w:t xml:space="preserve">, or </w:t>
      </w:r>
      <w:r w:rsidR="00DC351B" w:rsidRPr="00707E10">
        <w:t>a member of</w:t>
      </w:r>
      <w:r w:rsidR="008B2458" w:rsidRPr="00707E10">
        <w:t xml:space="preserve"> an emergency service</w:t>
      </w:r>
      <w:r w:rsidR="00F3795D" w:rsidRPr="00707E10">
        <w:t xml:space="preserve">, </w:t>
      </w:r>
      <w:r w:rsidR="001D793C" w:rsidRPr="00707E10">
        <w:t>to produce the documentation for inspection.</w:t>
      </w:r>
    </w:p>
    <w:p w14:paraId="0DCAC464"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r w:rsidR="008F0282" w:rsidRPr="00707E10">
        <w:t xml:space="preserve"> </w:t>
      </w:r>
    </w:p>
    <w:p w14:paraId="36DCFB7B"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56A87EA4" w14:textId="77777777" w:rsidR="00364EAB" w:rsidRDefault="00364EAB" w:rsidP="00364EAB">
      <w:pPr>
        <w:pStyle w:val="PageBreak"/>
      </w:pPr>
      <w:r>
        <w:br w:type="page"/>
      </w:r>
    </w:p>
    <w:p w14:paraId="190F3511" w14:textId="77777777" w:rsidR="001D793C" w:rsidRPr="00F274CB" w:rsidRDefault="0065449A" w:rsidP="00364EAB">
      <w:pPr>
        <w:pStyle w:val="AH2Part"/>
      </w:pPr>
      <w:bookmarkStart w:id="176" w:name="_Toc76553090"/>
      <w:r w:rsidRPr="00F274CB">
        <w:rPr>
          <w:rStyle w:val="CharPartNo"/>
        </w:rPr>
        <w:lastRenderedPageBreak/>
        <w:t>Part 13.2</w:t>
      </w:r>
      <w:r w:rsidRPr="00707E10">
        <w:tab/>
      </w:r>
      <w:r w:rsidR="001D793C" w:rsidRPr="00F274CB">
        <w:rPr>
          <w:rStyle w:val="CharPartText"/>
        </w:rPr>
        <w:t>Emergency information</w:t>
      </w:r>
      <w:bookmarkEnd w:id="176"/>
    </w:p>
    <w:p w14:paraId="77739EB2" w14:textId="77777777" w:rsidR="001D793C" w:rsidRPr="00707E10" w:rsidRDefault="0065449A" w:rsidP="0065449A">
      <w:pPr>
        <w:pStyle w:val="AH5Sec"/>
      </w:pPr>
      <w:bookmarkStart w:id="177" w:name="_Toc76553091"/>
      <w:r w:rsidRPr="00F274CB">
        <w:rPr>
          <w:rStyle w:val="CharSectNo"/>
        </w:rPr>
        <w:t>137</w:t>
      </w:r>
      <w:r w:rsidRPr="00707E10">
        <w:tab/>
      </w:r>
      <w:r w:rsidR="001D793C" w:rsidRPr="00707E10">
        <w:t xml:space="preserve">Meaning of </w:t>
      </w:r>
      <w:r w:rsidR="001D793C" w:rsidRPr="001C7AD6">
        <w:rPr>
          <w:rStyle w:val="charItals"/>
        </w:rPr>
        <w:t>required emergency information</w:t>
      </w:r>
      <w:r w:rsidR="001D793C" w:rsidRPr="00707E10">
        <w:t>—pt 13.2</w:t>
      </w:r>
      <w:bookmarkEnd w:id="177"/>
      <w:r w:rsidR="001D793C" w:rsidRPr="00707E10">
        <w:rPr>
          <w:b w:val="0"/>
        </w:rPr>
        <w:t xml:space="preserve"> </w:t>
      </w:r>
    </w:p>
    <w:p w14:paraId="299C047B" w14:textId="77777777" w:rsidR="001D793C" w:rsidRPr="00707E10" w:rsidRDefault="001D793C" w:rsidP="00017800">
      <w:pPr>
        <w:pStyle w:val="Amainreturn"/>
        <w:keepNext/>
      </w:pPr>
      <w:r w:rsidRPr="00707E10">
        <w:t>In this part:</w:t>
      </w:r>
    </w:p>
    <w:p w14:paraId="6164B939" w14:textId="77777777" w:rsidR="001D793C" w:rsidRPr="00707E10" w:rsidRDefault="001D793C" w:rsidP="00017800">
      <w:pPr>
        <w:pStyle w:val="aDef"/>
        <w:keepNext/>
      </w:pPr>
      <w:r w:rsidRPr="0065449A">
        <w:rPr>
          <w:rStyle w:val="charBoldItals"/>
        </w:rPr>
        <w:t>required emergen</w:t>
      </w:r>
      <w:smartTag w:uri="urn:schemas-microsoft-com:office:smarttags" w:element="PersonName">
        <w:r w:rsidRPr="0065449A">
          <w:rPr>
            <w:rStyle w:val="charBoldItals"/>
          </w:rPr>
          <w:t>cy</w:t>
        </w:r>
      </w:smartTag>
      <w:r w:rsidRPr="0065449A">
        <w:rPr>
          <w:rStyle w:val="charBoldItals"/>
        </w:rPr>
        <w:t xml:space="preserve"> information</w:t>
      </w:r>
      <w:r w:rsidR="00EE0936">
        <w:t xml:space="preserve"> means—</w:t>
      </w:r>
    </w:p>
    <w:p w14:paraId="7022B80A" w14:textId="15CA5294" w:rsidR="001D793C" w:rsidRPr="00707E10" w:rsidRDefault="00017800" w:rsidP="00017800">
      <w:pPr>
        <w:pStyle w:val="aDefpara"/>
      </w:pPr>
      <w:r>
        <w:tab/>
      </w:r>
      <w:r w:rsidR="0065449A" w:rsidRPr="00707E10">
        <w:t>(a)</w:t>
      </w:r>
      <w:r w:rsidR="0065449A" w:rsidRPr="00707E10">
        <w:tab/>
      </w:r>
      <w:r w:rsidR="001D793C" w:rsidRPr="00707E10">
        <w:t xml:space="preserve">emergency information that complies with the </w:t>
      </w:r>
      <w:hyperlink r:id="rId177" w:tooltip="ADG code" w:history="1">
        <w:r w:rsidR="00380F9D" w:rsidRPr="00E358EC">
          <w:rPr>
            <w:rStyle w:val="charCitHyperlinkAbbrev"/>
          </w:rPr>
          <w:t>ADG code</w:t>
        </w:r>
      </w:hyperlink>
      <w:r w:rsidR="001D793C" w:rsidRPr="00707E10">
        <w:t>, chapter 11.2; or</w:t>
      </w:r>
    </w:p>
    <w:p w14:paraId="7EFB4CE4" w14:textId="77777777" w:rsidR="001D793C" w:rsidRPr="00707E10" w:rsidRDefault="00017800" w:rsidP="00017800">
      <w:pPr>
        <w:pStyle w:val="aDefpara"/>
      </w:pPr>
      <w:r>
        <w:tab/>
      </w:r>
      <w:r w:rsidR="0065449A" w:rsidRPr="00707E10">
        <w:t>(b)</w:t>
      </w:r>
      <w:r w:rsidR="0065449A" w:rsidRPr="00707E10">
        <w:tab/>
      </w:r>
      <w:r w:rsidR="001D793C" w:rsidRPr="00707E10">
        <w:t xml:space="preserve">emergency information that is approved under section </w:t>
      </w:r>
      <w:r w:rsidR="008E70AB">
        <w:t>141</w:t>
      </w:r>
      <w:r w:rsidR="001D793C" w:rsidRPr="00707E10">
        <w:t>.</w:t>
      </w:r>
    </w:p>
    <w:p w14:paraId="09C1D160" w14:textId="77777777" w:rsidR="001D793C" w:rsidRPr="00707E10" w:rsidRDefault="0065449A" w:rsidP="0065449A">
      <w:pPr>
        <w:pStyle w:val="AH5Sec"/>
        <w:rPr>
          <w:b w:val="0"/>
        </w:rPr>
      </w:pPr>
      <w:bookmarkStart w:id="178" w:name="_Toc76553092"/>
      <w:r w:rsidRPr="00F274CB">
        <w:rPr>
          <w:rStyle w:val="CharSectNo"/>
        </w:rPr>
        <w:t>138</w:t>
      </w:r>
      <w:r w:rsidRPr="00707E10">
        <w:tab/>
      </w:r>
      <w:r w:rsidR="001D793C" w:rsidRPr="00707E10">
        <w:t>Offence—consignor—missing required emergen</w:t>
      </w:r>
      <w:smartTag w:uri="urn:schemas-microsoft-com:office:smarttags" w:element="PersonName">
        <w:r w:rsidR="001D793C" w:rsidRPr="00707E10">
          <w:t>cy</w:t>
        </w:r>
      </w:smartTag>
      <w:r w:rsidR="001D793C" w:rsidRPr="00707E10">
        <w:t xml:space="preserve"> information</w:t>
      </w:r>
      <w:bookmarkEnd w:id="178"/>
      <w:r w:rsidR="001D793C" w:rsidRPr="00707E10">
        <w:t xml:space="preserve"> </w:t>
      </w:r>
    </w:p>
    <w:p w14:paraId="6B89FDCE" w14:textId="77777777" w:rsidR="001D793C" w:rsidRPr="00707E10" w:rsidRDefault="001D793C" w:rsidP="00ED243B">
      <w:pPr>
        <w:pStyle w:val="Amainreturn"/>
        <w:keepNext/>
      </w:pPr>
      <w:r w:rsidRPr="00707E10">
        <w:t>A person commits an offence if the person—</w:t>
      </w:r>
    </w:p>
    <w:p w14:paraId="27DAAEF0" w14:textId="77777777" w:rsidR="001D793C" w:rsidRPr="00707E10" w:rsidRDefault="00017800" w:rsidP="00017800">
      <w:pPr>
        <w:pStyle w:val="Apara"/>
      </w:pPr>
      <w:r>
        <w:tab/>
      </w:r>
      <w:r w:rsidR="0065449A" w:rsidRPr="00707E10">
        <w:t>(a)</w:t>
      </w:r>
      <w:r w:rsidR="0065449A" w:rsidRPr="00707E10">
        <w:tab/>
      </w:r>
      <w:r w:rsidR="001D793C" w:rsidRPr="00707E10">
        <w:t>consigns a placard load for transport in a vehicle; and</w:t>
      </w:r>
    </w:p>
    <w:p w14:paraId="0B7604A2"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required emergen</w:t>
      </w:r>
      <w:smartTag w:uri="urn:schemas-microsoft-com:office:smarttags" w:element="PersonName">
        <w:r w:rsidR="001D793C" w:rsidRPr="00707E10">
          <w:t>cy</w:t>
        </w:r>
      </w:smartTag>
      <w:r w:rsidR="001D793C" w:rsidRPr="00707E10">
        <w:t xml:space="preserve"> information for the dangerous goods in the load is not on the vehicle.</w:t>
      </w:r>
    </w:p>
    <w:p w14:paraId="499C6D5A"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11BFFDF" w14:textId="77777777" w:rsidR="001D793C" w:rsidRPr="00707E10" w:rsidRDefault="0065449A" w:rsidP="0065449A">
      <w:pPr>
        <w:pStyle w:val="AH5Sec"/>
      </w:pPr>
      <w:bookmarkStart w:id="179" w:name="_Toc76553093"/>
      <w:r w:rsidRPr="00F274CB">
        <w:rPr>
          <w:rStyle w:val="CharSectNo"/>
        </w:rPr>
        <w:t>139</w:t>
      </w:r>
      <w:r w:rsidRPr="00707E10">
        <w:tab/>
      </w:r>
      <w:r w:rsidR="001D793C" w:rsidRPr="00707E10">
        <w:t>Offence—prime contractor—emergency information holder and required emergen</w:t>
      </w:r>
      <w:smartTag w:uri="urn:schemas-microsoft-com:office:smarttags" w:element="PersonName">
        <w:r w:rsidR="001D793C" w:rsidRPr="00707E10">
          <w:t>cy</w:t>
        </w:r>
      </w:smartTag>
      <w:r w:rsidR="001D793C" w:rsidRPr="00707E10">
        <w:t xml:space="preserve"> information</w:t>
      </w:r>
      <w:bookmarkEnd w:id="179"/>
      <w:r w:rsidR="001D793C" w:rsidRPr="00707E10">
        <w:t xml:space="preserve"> </w:t>
      </w:r>
    </w:p>
    <w:p w14:paraId="7A33D03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30C8F09B"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a placard load; and</w:t>
      </w:r>
    </w:p>
    <w:p w14:paraId="27C33D8E"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081D42DC" w14:textId="0DCEA6E6"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178" w:tooltip="ADG code" w:history="1">
        <w:r w:rsidR="00380F9D" w:rsidRPr="00E358EC">
          <w:rPr>
            <w:rStyle w:val="charCitHyperlinkAbbrev"/>
          </w:rPr>
          <w:t>ADG code</w:t>
        </w:r>
      </w:hyperlink>
      <w:r w:rsidR="001D793C" w:rsidRPr="00707E10">
        <w:t>, chapter 11.2;</w:t>
      </w:r>
    </w:p>
    <w:p w14:paraId="659AB654"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is not in the holder.</w:t>
      </w:r>
    </w:p>
    <w:p w14:paraId="7B51AE7F" w14:textId="77777777" w:rsidR="001D793C" w:rsidRPr="00707E10" w:rsidRDefault="001D793C" w:rsidP="00017800">
      <w:pPr>
        <w:pStyle w:val="Penalty"/>
        <w:keepNext/>
      </w:pPr>
      <w:r w:rsidRPr="00707E10">
        <w:t xml:space="preserve">Maximum penalty:  </w:t>
      </w:r>
      <w:r w:rsidR="008861CD" w:rsidRPr="00707E10">
        <w:t>20</w:t>
      </w:r>
      <w:r w:rsidRPr="00707E10">
        <w:t xml:space="preserve"> penalty units.</w:t>
      </w:r>
    </w:p>
    <w:p w14:paraId="07A03341"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7DAF47F" w14:textId="77777777" w:rsidR="001D793C" w:rsidRPr="00707E10" w:rsidRDefault="0065449A" w:rsidP="0065449A">
      <w:pPr>
        <w:pStyle w:val="AH5Sec"/>
        <w:rPr>
          <w:b w:val="0"/>
        </w:rPr>
      </w:pPr>
      <w:bookmarkStart w:id="180" w:name="_Toc76553094"/>
      <w:r w:rsidRPr="00F274CB">
        <w:rPr>
          <w:rStyle w:val="CharSectNo"/>
        </w:rPr>
        <w:t>140</w:t>
      </w:r>
      <w:r w:rsidRPr="00707E10">
        <w:tab/>
      </w:r>
      <w:r w:rsidR="001D793C" w:rsidRPr="00707E10">
        <w:t>Offences—driver—emergency information holder and required emergen</w:t>
      </w:r>
      <w:smartTag w:uri="urn:schemas-microsoft-com:office:smarttags" w:element="PersonName">
        <w:r w:rsidR="001D793C" w:rsidRPr="00707E10">
          <w:t>cy</w:t>
        </w:r>
      </w:smartTag>
      <w:r w:rsidR="001D793C" w:rsidRPr="00707E10">
        <w:t xml:space="preserve"> information</w:t>
      </w:r>
      <w:bookmarkEnd w:id="180"/>
      <w:r w:rsidR="001D793C" w:rsidRPr="00707E10">
        <w:rPr>
          <w:b w:val="0"/>
        </w:rPr>
        <w:t xml:space="preserve"> </w:t>
      </w:r>
    </w:p>
    <w:p w14:paraId="15E2623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8DF772F"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w:t>
      </w:r>
      <w:r w:rsidR="001D793C" w:rsidRPr="00707E10">
        <w:rPr>
          <w:bCs/>
          <w:iCs/>
        </w:rPr>
        <w:t xml:space="preserve"> </w:t>
      </w:r>
      <w:r w:rsidR="001D793C" w:rsidRPr="00707E10">
        <w:t>a placard load; and</w:t>
      </w:r>
    </w:p>
    <w:p w14:paraId="1FEC0252"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3C21B8C4" w14:textId="4BE582B2"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179" w:tooltip="ADG code" w:history="1">
        <w:r w:rsidR="00380F9D" w:rsidRPr="00E358EC">
          <w:rPr>
            <w:rStyle w:val="charCitHyperlinkAbbrev"/>
          </w:rPr>
          <w:t>ADG code</w:t>
        </w:r>
      </w:hyperlink>
      <w:r w:rsidR="001D793C" w:rsidRPr="00707E10">
        <w:t>, chapter 11.2;</w:t>
      </w:r>
    </w:p>
    <w:p w14:paraId="74B9FAC9" w14:textId="77777777" w:rsidR="001D793C" w:rsidRPr="00707E10" w:rsidRDefault="00017800" w:rsidP="00017800">
      <w:pPr>
        <w:pStyle w:val="Asubpara"/>
        <w:keepNext/>
      </w:pPr>
      <w:r>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provided by the consignor of the goods, or by the prime contractor for the transport of the goods, is not in the holder.</w:t>
      </w:r>
    </w:p>
    <w:p w14:paraId="1DD6EB15"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5905340F"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37AAFC77"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35A432FA" w14:textId="77777777" w:rsidR="001D793C" w:rsidRPr="00707E10" w:rsidRDefault="00017800" w:rsidP="00017800">
      <w:pPr>
        <w:pStyle w:val="Apara"/>
      </w:pPr>
      <w:r>
        <w:tab/>
      </w:r>
      <w:r w:rsidR="0065449A" w:rsidRPr="00707E10">
        <w:t>(b)</w:t>
      </w:r>
      <w:r w:rsidR="0065449A" w:rsidRPr="00707E10">
        <w:tab/>
      </w:r>
      <w:r w:rsidR="001D793C" w:rsidRPr="00707E10">
        <w:t>fails to ensure that the vehicle’s emergen</w:t>
      </w:r>
      <w:smartTag w:uri="urn:schemas-microsoft-com:office:smarttags" w:element="PersonName">
        <w:r w:rsidR="001D793C" w:rsidRPr="00707E10">
          <w:t>cy</w:t>
        </w:r>
      </w:smartTag>
      <w:r w:rsidR="001D793C" w:rsidRPr="00707E10">
        <w:t xml:space="preserve"> information holder contains only—</w:t>
      </w:r>
    </w:p>
    <w:p w14:paraId="7744812D" w14:textId="77777777" w:rsidR="001D793C" w:rsidRPr="00707E10" w:rsidRDefault="00017800" w:rsidP="00017800">
      <w:pPr>
        <w:pStyle w:val="Asubpara"/>
      </w:pPr>
      <w:r>
        <w:tab/>
      </w:r>
      <w:r w:rsidR="0065449A" w:rsidRPr="00707E10">
        <w:t>(i)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and</w:t>
      </w:r>
    </w:p>
    <w:p w14:paraId="1A1C8BD1" w14:textId="77777777" w:rsidR="001D793C" w:rsidRPr="00707E10" w:rsidRDefault="00017800" w:rsidP="00017800">
      <w:pPr>
        <w:pStyle w:val="Asubpara"/>
        <w:keepNext/>
      </w:pPr>
      <w:r>
        <w:tab/>
      </w:r>
      <w:r w:rsidR="0065449A" w:rsidRPr="00707E10">
        <w:t>(ii)</w:t>
      </w:r>
      <w:r w:rsidR="0065449A" w:rsidRPr="00707E10">
        <w:tab/>
      </w:r>
      <w:r w:rsidR="001D793C" w:rsidRPr="00707E10">
        <w:t>the transport documentation for the goods.</w:t>
      </w:r>
    </w:p>
    <w:p w14:paraId="542C9D20" w14:textId="77777777" w:rsidR="001D793C" w:rsidRPr="00707E10" w:rsidRDefault="001D793C" w:rsidP="007B66BA">
      <w:pPr>
        <w:pStyle w:val="Penalty"/>
      </w:pPr>
      <w:r w:rsidRPr="00707E10">
        <w:t xml:space="preserve">Maximum penalty:  </w:t>
      </w:r>
      <w:r w:rsidR="008861CD" w:rsidRPr="00707E10">
        <w:t>15</w:t>
      </w:r>
      <w:r w:rsidRPr="00707E10">
        <w:t xml:space="preserve"> penalty units.</w:t>
      </w:r>
    </w:p>
    <w:p w14:paraId="4E94CA69" w14:textId="77777777" w:rsidR="001D793C" w:rsidRPr="00707E10" w:rsidRDefault="00017800" w:rsidP="007B66BA">
      <w:pPr>
        <w:pStyle w:val="Amain"/>
        <w:keepNext/>
      </w:pPr>
      <w:r>
        <w:lastRenderedPageBreak/>
        <w:tab/>
      </w:r>
      <w:r w:rsidR="0065449A" w:rsidRPr="00707E10">
        <w:t>(3)</w:t>
      </w:r>
      <w:r w:rsidR="0065449A" w:rsidRPr="00707E10">
        <w:tab/>
      </w:r>
      <w:r w:rsidR="001D793C" w:rsidRPr="00707E10">
        <w:t>A person commits an offence if the person—</w:t>
      </w:r>
    </w:p>
    <w:p w14:paraId="3D260CAA" w14:textId="77777777" w:rsidR="001D793C" w:rsidRPr="00707E10" w:rsidRDefault="00017800" w:rsidP="008A77EB">
      <w:pPr>
        <w:pStyle w:val="Apara"/>
        <w:keepNext/>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77C0AC86" w14:textId="77777777" w:rsidR="001D793C" w:rsidRPr="00707E10" w:rsidRDefault="00017800" w:rsidP="00017800">
      <w:pPr>
        <w:pStyle w:val="Apara"/>
        <w:keepNext/>
      </w:pPr>
      <w:r>
        <w:tab/>
      </w:r>
      <w:r w:rsidR="0065449A" w:rsidRPr="00707E10">
        <w:t>(b)</w:t>
      </w:r>
      <w:r w:rsidR="0065449A" w:rsidRPr="00707E10">
        <w:tab/>
      </w:r>
      <w:r w:rsidR="001D793C" w:rsidRPr="00707E10">
        <w:t>fails to produce the required emergen</w:t>
      </w:r>
      <w:smartTag w:uri="urn:schemas-microsoft-com:office:smarttags" w:element="PersonName">
        <w:r w:rsidR="001D793C" w:rsidRPr="00707E10">
          <w:t>cy</w:t>
        </w:r>
      </w:smartTag>
      <w:r w:rsidR="001D793C" w:rsidRPr="00707E10">
        <w:t xml:space="preserve"> information</w:t>
      </w:r>
      <w:r w:rsidR="00DC351B" w:rsidRPr="00707E10">
        <w:t xml:space="preserve"> for the dangerous goods in the load</w:t>
      </w:r>
      <w:r w:rsidR="001D793C" w:rsidRPr="00707E10">
        <w:t xml:space="preserve"> for inspection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xml:space="preserve">, if the </w:t>
      </w:r>
      <w:r w:rsidR="00DC351B" w:rsidRPr="00707E10">
        <w:t>person or member</w:t>
      </w:r>
      <w:r w:rsidR="001D793C" w:rsidRPr="00707E10">
        <w:t xml:space="preserve"> asks the driver to produce the information for inspection.</w:t>
      </w:r>
    </w:p>
    <w:p w14:paraId="35A7778F"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74A26B8F" w14:textId="77777777" w:rsidR="001D793C" w:rsidRPr="00707E10" w:rsidRDefault="00017800" w:rsidP="00017800">
      <w:pPr>
        <w:pStyle w:val="Amain"/>
      </w:pPr>
      <w:r>
        <w:tab/>
      </w:r>
      <w:r w:rsidR="0065449A" w:rsidRPr="00707E10">
        <w:t>(4)</w:t>
      </w:r>
      <w:r w:rsidR="0065449A" w:rsidRPr="00707E10">
        <w:tab/>
      </w:r>
      <w:r w:rsidR="001D793C" w:rsidRPr="00707E10">
        <w:t>An offence against this section is a strict liability offence.</w:t>
      </w:r>
    </w:p>
    <w:p w14:paraId="16053926" w14:textId="77777777" w:rsidR="001D793C" w:rsidRPr="00707E10" w:rsidRDefault="0065449A" w:rsidP="0065449A">
      <w:pPr>
        <w:pStyle w:val="AH5Sec"/>
      </w:pPr>
      <w:bookmarkStart w:id="181" w:name="_Toc76553095"/>
      <w:r w:rsidRPr="00F274CB">
        <w:rPr>
          <w:rStyle w:val="CharSectNo"/>
        </w:rPr>
        <w:t>141</w:t>
      </w:r>
      <w:r w:rsidRPr="00707E10">
        <w:tab/>
      </w:r>
      <w:r w:rsidR="00921028" w:rsidRPr="00707E10">
        <w:t>Approval</w:t>
      </w:r>
      <w:r w:rsidR="00EE0936">
        <w:t>s</w:t>
      </w:r>
      <w:r w:rsidR="001D793C" w:rsidRPr="00707E10">
        <w:t>—emergency information</w:t>
      </w:r>
      <w:bookmarkEnd w:id="181"/>
      <w:r w:rsidR="001D793C" w:rsidRPr="00707E10">
        <w:t xml:space="preserve"> </w:t>
      </w:r>
    </w:p>
    <w:p w14:paraId="616E255E" w14:textId="3ED3C8E5" w:rsidR="001D793C" w:rsidRPr="00707E10" w:rsidRDefault="001D793C" w:rsidP="001D793C">
      <w:pPr>
        <w:pStyle w:val="Amainreturn"/>
      </w:pPr>
      <w:r w:rsidRPr="00707E10">
        <w:t xml:space="preserve">The competent authority may, on application in accordance with section </w:t>
      </w:r>
      <w:r w:rsidR="008E70AB">
        <w:t>175</w:t>
      </w:r>
      <w:r w:rsidRPr="00707E10">
        <w:t xml:space="preserve"> or on the authority’s own initiative, approve emergen</w:t>
      </w:r>
      <w:smartTag w:uri="urn:schemas-microsoft-com:office:smarttags" w:element="PersonName">
        <w:r w:rsidRPr="00707E10">
          <w:t>cy</w:t>
        </w:r>
      </w:smartTag>
      <w:r w:rsidRPr="00707E10">
        <w:t xml:space="preserve"> information that does not comply with the </w:t>
      </w:r>
      <w:hyperlink r:id="rId180" w:tooltip="ADG code" w:history="1">
        <w:r w:rsidR="00380F9D" w:rsidRPr="00E358EC">
          <w:rPr>
            <w:rStyle w:val="charCitHyperlinkAbbrev"/>
          </w:rPr>
          <w:t>ADG code</w:t>
        </w:r>
      </w:hyperlink>
      <w:r w:rsidRPr="00707E10">
        <w:t>, chapter 11.2 if the authority considers that use of the information would be as accurate, and at least as convenient and efficient, as information that complies with the chapter.</w:t>
      </w:r>
    </w:p>
    <w:p w14:paraId="599C7AB0" w14:textId="77777777" w:rsidR="008E5363" w:rsidRPr="00707E10" w:rsidRDefault="008E5363" w:rsidP="008E5363">
      <w:pPr>
        <w:pStyle w:val="PageBreak"/>
      </w:pPr>
      <w:r w:rsidRPr="00707E10">
        <w:br w:type="page"/>
      </w:r>
    </w:p>
    <w:p w14:paraId="631B8F39" w14:textId="77777777" w:rsidR="001D793C" w:rsidRPr="00F274CB" w:rsidRDefault="0065449A" w:rsidP="0065449A">
      <w:pPr>
        <w:pStyle w:val="AH1Chapter"/>
      </w:pPr>
      <w:bookmarkStart w:id="182" w:name="_Toc76553096"/>
      <w:r w:rsidRPr="00F274CB">
        <w:rPr>
          <w:rStyle w:val="CharChapNo"/>
        </w:rPr>
        <w:lastRenderedPageBreak/>
        <w:t>Chapter 14</w:t>
      </w:r>
      <w:r w:rsidRPr="00707E10">
        <w:tab/>
      </w:r>
      <w:r w:rsidR="001D793C" w:rsidRPr="00F274CB">
        <w:rPr>
          <w:rStyle w:val="CharChapText"/>
        </w:rPr>
        <w:t>Safety equipment</w:t>
      </w:r>
      <w:bookmarkEnd w:id="182"/>
    </w:p>
    <w:p w14:paraId="33525D04" w14:textId="77777777" w:rsidR="00ED243B" w:rsidRDefault="00ED243B">
      <w:pPr>
        <w:pStyle w:val="Placeholder"/>
      </w:pPr>
      <w:r>
        <w:rPr>
          <w:rStyle w:val="CharPartNo"/>
        </w:rPr>
        <w:t xml:space="preserve">  </w:t>
      </w:r>
      <w:r>
        <w:rPr>
          <w:rStyle w:val="CharPartText"/>
        </w:rPr>
        <w:t xml:space="preserve">  </w:t>
      </w:r>
    </w:p>
    <w:p w14:paraId="79C73E16" w14:textId="77777777" w:rsidR="001D793C" w:rsidRPr="00707E10" w:rsidRDefault="0065449A" w:rsidP="0065449A">
      <w:pPr>
        <w:pStyle w:val="AH5Sec"/>
        <w:rPr>
          <w:b w:val="0"/>
        </w:rPr>
      </w:pPr>
      <w:bookmarkStart w:id="183" w:name="_Toc76553097"/>
      <w:r w:rsidRPr="00F274CB">
        <w:rPr>
          <w:rStyle w:val="CharSectNo"/>
        </w:rPr>
        <w:t>142</w:t>
      </w:r>
      <w:r w:rsidRPr="00707E10">
        <w:tab/>
      </w:r>
      <w:r w:rsidR="001D793C" w:rsidRPr="00707E10">
        <w:t>Offence—owner—safety equipment</w:t>
      </w:r>
      <w:bookmarkEnd w:id="183"/>
      <w:r w:rsidR="001D793C" w:rsidRPr="00707E10">
        <w:t xml:space="preserve"> </w:t>
      </w:r>
    </w:p>
    <w:p w14:paraId="6BA5D7D0" w14:textId="77777777" w:rsidR="001D793C" w:rsidRPr="00707E10" w:rsidRDefault="00017800" w:rsidP="00017800">
      <w:pPr>
        <w:pStyle w:val="Amain"/>
      </w:pPr>
      <w:r>
        <w:tab/>
      </w:r>
      <w:r w:rsidR="0065449A" w:rsidRPr="00707E10">
        <w:t>(1)</w:t>
      </w:r>
      <w:r w:rsidR="0065449A" w:rsidRPr="00707E10">
        <w:tab/>
      </w:r>
      <w:r w:rsidR="001D793C" w:rsidRPr="00707E10">
        <w:t>The owner of a road vehicle commits an offence if—</w:t>
      </w:r>
    </w:p>
    <w:p w14:paraId="54553049" w14:textId="77777777" w:rsidR="001D793C" w:rsidRPr="00707E10" w:rsidRDefault="00017800" w:rsidP="00017800">
      <w:pPr>
        <w:pStyle w:val="Apara"/>
      </w:pPr>
      <w:r>
        <w:tab/>
      </w:r>
      <w:r w:rsidR="0065449A" w:rsidRPr="00707E10">
        <w:t>(a)</w:t>
      </w:r>
      <w:r w:rsidR="0065449A" w:rsidRPr="00707E10">
        <w:tab/>
      </w:r>
      <w:r w:rsidR="001D793C" w:rsidRPr="00707E10">
        <w:t>the owner uses the vehicle, or permits the vehicle to be used, to transport a placard load; and</w:t>
      </w:r>
    </w:p>
    <w:p w14:paraId="632A45BF"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67C2996F" w14:textId="5DCED80D"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81" w:tooltip="ADG code" w:history="1">
        <w:r w:rsidR="00380F9D" w:rsidRPr="00E358EC">
          <w:rPr>
            <w:rStyle w:val="charCitHyperlinkAbbrev"/>
          </w:rPr>
          <w:t>ADG code</w:t>
        </w:r>
      </w:hyperlink>
      <w:r w:rsidR="001D793C" w:rsidRPr="00707E10">
        <w:t>, part 12; and</w:t>
      </w:r>
    </w:p>
    <w:p w14:paraId="2F852A7E"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22BBDE38"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1C48D7E6"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318F45F5" w14:textId="77777777" w:rsidR="001D793C" w:rsidRPr="00707E10" w:rsidRDefault="0065449A" w:rsidP="0065449A">
      <w:pPr>
        <w:pStyle w:val="AH5Sec"/>
      </w:pPr>
      <w:bookmarkStart w:id="184" w:name="_Toc76553098"/>
      <w:r w:rsidRPr="00F274CB">
        <w:rPr>
          <w:rStyle w:val="CharSectNo"/>
        </w:rPr>
        <w:t>143</w:t>
      </w:r>
      <w:r w:rsidRPr="00707E10">
        <w:tab/>
      </w:r>
      <w:r w:rsidR="001D793C" w:rsidRPr="00707E10">
        <w:t>Offence—prime contractor—safety equipment</w:t>
      </w:r>
      <w:bookmarkEnd w:id="184"/>
      <w:r w:rsidR="001D793C" w:rsidRPr="00707E10">
        <w:t xml:space="preserve"> </w:t>
      </w:r>
    </w:p>
    <w:p w14:paraId="607B92B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7FB80743" w14:textId="77777777" w:rsidR="001D793C" w:rsidRPr="00707E10" w:rsidRDefault="00017800" w:rsidP="00017800">
      <w:pPr>
        <w:pStyle w:val="Apara"/>
      </w:pPr>
      <w:r>
        <w:tab/>
      </w:r>
      <w:r w:rsidR="0065449A" w:rsidRPr="00707E10">
        <w:t>(a)</w:t>
      </w:r>
      <w:r w:rsidR="0065449A" w:rsidRPr="00707E10">
        <w:tab/>
      </w:r>
      <w:r w:rsidR="001D793C" w:rsidRPr="00707E10">
        <w:t>the prime contractor uses a road vehicle to transport a placard load; and</w:t>
      </w:r>
    </w:p>
    <w:p w14:paraId="51FB898E"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39D8DBF0" w14:textId="634342E9"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82" w:tooltip="ADG code" w:history="1">
        <w:r w:rsidR="00380F9D" w:rsidRPr="00E358EC">
          <w:rPr>
            <w:rStyle w:val="charCitHyperlinkAbbrev"/>
          </w:rPr>
          <w:t>ADG code</w:t>
        </w:r>
      </w:hyperlink>
      <w:r w:rsidR="001D793C" w:rsidRPr="00707E10">
        <w:t>, part 12; and</w:t>
      </w:r>
    </w:p>
    <w:p w14:paraId="4F7A4760"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211108C4"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258A0758" w14:textId="77777777" w:rsidR="00364EAB" w:rsidRPr="00707E10" w:rsidRDefault="00364EAB" w:rsidP="00364EAB">
      <w:pPr>
        <w:pStyle w:val="Amain"/>
      </w:pPr>
      <w:r>
        <w:tab/>
        <w:t>(2</w:t>
      </w:r>
      <w:r w:rsidRPr="00707E10">
        <w:t>)</w:t>
      </w:r>
      <w:r w:rsidRPr="00707E10">
        <w:tab/>
        <w:t>An offence against subsection (1) is a strict liability offence.</w:t>
      </w:r>
    </w:p>
    <w:p w14:paraId="3B488107"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prime contractor commits an offence if the prime contractor—</w:t>
      </w:r>
    </w:p>
    <w:p w14:paraId="678ABD03" w14:textId="77777777" w:rsidR="001D793C" w:rsidRPr="00707E10" w:rsidRDefault="00017800" w:rsidP="00017800">
      <w:pPr>
        <w:pStyle w:val="Apara"/>
      </w:pPr>
      <w:r>
        <w:tab/>
      </w:r>
      <w:r w:rsidR="0065449A" w:rsidRPr="00707E10">
        <w:t>(a)</w:t>
      </w:r>
      <w:r w:rsidR="0065449A" w:rsidRPr="00707E10">
        <w:tab/>
      </w:r>
      <w:r w:rsidR="001D793C" w:rsidRPr="00707E10">
        <w:t>uses a road vehicle to transport a placard load; and</w:t>
      </w:r>
    </w:p>
    <w:p w14:paraId="50820344"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knows, or ought reasonably to know, that the equipment mentioned  in </w:t>
      </w:r>
      <w:r w:rsidR="00B5710C" w:rsidRPr="00707E10">
        <w:t>subsection</w:t>
      </w:r>
      <w:r w:rsidR="001D793C" w:rsidRPr="00707E10">
        <w:t xml:space="preserve"> (1) (b) for the vehicle—</w:t>
      </w:r>
    </w:p>
    <w:p w14:paraId="26C4261D" w14:textId="266ADCD5" w:rsidR="001D793C" w:rsidRPr="00707E10" w:rsidRDefault="00017800" w:rsidP="00017800">
      <w:pPr>
        <w:pStyle w:val="Asubpara"/>
      </w:pPr>
      <w:r>
        <w:tab/>
      </w:r>
      <w:r w:rsidR="0065449A" w:rsidRPr="00707E10">
        <w:t>(i)</w:t>
      </w:r>
      <w:r w:rsidR="0065449A" w:rsidRPr="00707E10">
        <w:tab/>
      </w:r>
      <w:r w:rsidR="001D793C" w:rsidRPr="00707E10">
        <w:t xml:space="preserve">has not been inspected or tested in accordance with the </w:t>
      </w:r>
      <w:hyperlink r:id="rId183" w:tooltip="ADG code" w:history="1">
        <w:r w:rsidR="00380F9D" w:rsidRPr="00E358EC">
          <w:rPr>
            <w:rStyle w:val="charCitHyperlinkAbbrev"/>
          </w:rPr>
          <w:t>ADG code</w:t>
        </w:r>
      </w:hyperlink>
      <w:r w:rsidR="001D793C" w:rsidRPr="00707E10">
        <w:t>, part 12; or</w:t>
      </w:r>
    </w:p>
    <w:p w14:paraId="4DF6FB47" w14:textId="77777777" w:rsidR="001D793C" w:rsidRPr="00707E10" w:rsidRDefault="00017800" w:rsidP="00017800">
      <w:pPr>
        <w:pStyle w:val="Asubpara"/>
        <w:keepNext/>
      </w:pPr>
      <w:r>
        <w:tab/>
      </w:r>
      <w:r w:rsidR="0065449A" w:rsidRPr="00707E10">
        <w:t>(ii)</w:t>
      </w:r>
      <w:r w:rsidR="0065449A" w:rsidRPr="00707E10">
        <w:tab/>
      </w:r>
      <w:r w:rsidR="001D793C" w:rsidRPr="00707E10">
        <w:t>is not in good repair or is not in proper working order.</w:t>
      </w:r>
    </w:p>
    <w:p w14:paraId="1712BD58"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44F697AF" w14:textId="77777777" w:rsidR="001D793C" w:rsidRPr="00707E10" w:rsidRDefault="0065449A" w:rsidP="0065449A">
      <w:pPr>
        <w:pStyle w:val="AH5Sec"/>
      </w:pPr>
      <w:bookmarkStart w:id="185" w:name="_Toc76553099"/>
      <w:r w:rsidRPr="00F274CB">
        <w:rPr>
          <w:rStyle w:val="CharSectNo"/>
        </w:rPr>
        <w:t>144</w:t>
      </w:r>
      <w:r w:rsidRPr="00707E10">
        <w:tab/>
      </w:r>
      <w:r w:rsidR="001D793C" w:rsidRPr="00707E10">
        <w:t>Offence—driver—safety equipment</w:t>
      </w:r>
      <w:bookmarkEnd w:id="185"/>
      <w:r w:rsidR="001D793C" w:rsidRPr="00707E10">
        <w:rPr>
          <w:b w:val="0"/>
        </w:rPr>
        <w:t xml:space="preserve"> </w:t>
      </w:r>
    </w:p>
    <w:p w14:paraId="4325EFB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16907FC"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vehicle transporting a placard load; and </w:t>
      </w:r>
    </w:p>
    <w:p w14:paraId="5564083E"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799D071D" w14:textId="6CA69857"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84" w:tooltip="ADG code" w:history="1">
        <w:r w:rsidR="00380F9D" w:rsidRPr="00E358EC">
          <w:rPr>
            <w:rStyle w:val="charCitHyperlinkAbbrev"/>
          </w:rPr>
          <w:t>ADG code</w:t>
        </w:r>
      </w:hyperlink>
      <w:r w:rsidR="001D793C" w:rsidRPr="00707E10">
        <w:t>, part 12; and</w:t>
      </w:r>
    </w:p>
    <w:p w14:paraId="1826E683"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2765F68C"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0DB0333A" w14:textId="77777777" w:rsidR="00364EAB" w:rsidRPr="00707E10" w:rsidRDefault="00364EAB" w:rsidP="00364EAB">
      <w:pPr>
        <w:pStyle w:val="Amain"/>
      </w:pPr>
      <w:r>
        <w:tab/>
      </w:r>
      <w:r w:rsidRPr="00707E10">
        <w:t>(</w:t>
      </w:r>
      <w:r>
        <w:t>2</w:t>
      </w:r>
      <w:r w:rsidRPr="00707E10">
        <w:t>)</w:t>
      </w:r>
      <w:r w:rsidRPr="00707E10">
        <w:tab/>
        <w:t>An offence against subsection (1) is a strict liability offence.</w:t>
      </w:r>
    </w:p>
    <w:p w14:paraId="3BA9EDCB"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person commits an offence if the person—</w:t>
      </w:r>
    </w:p>
    <w:p w14:paraId="011467A8" w14:textId="77777777" w:rsidR="001D793C" w:rsidRPr="00707E10" w:rsidRDefault="00017800" w:rsidP="00017800">
      <w:pPr>
        <w:pStyle w:val="Apara"/>
      </w:pPr>
      <w:r>
        <w:tab/>
      </w:r>
      <w:r w:rsidR="0065449A" w:rsidRPr="00707E10">
        <w:t>(a)</w:t>
      </w:r>
      <w:r w:rsidR="0065449A" w:rsidRPr="00707E10">
        <w:tab/>
      </w:r>
      <w:r w:rsidR="001D793C" w:rsidRPr="00707E10">
        <w:t>drives a road vehicle transporting a placard load; and</w:t>
      </w:r>
    </w:p>
    <w:p w14:paraId="06D94285" w14:textId="77777777" w:rsidR="001D793C" w:rsidRPr="00707E10" w:rsidRDefault="00017800" w:rsidP="00017800">
      <w:pPr>
        <w:pStyle w:val="Apara"/>
      </w:pPr>
      <w:r>
        <w:tab/>
      </w:r>
      <w:r w:rsidR="0065449A" w:rsidRPr="00707E10">
        <w:t>(b)</w:t>
      </w:r>
      <w:r w:rsidR="0065449A" w:rsidRPr="00707E10">
        <w:tab/>
      </w:r>
      <w:r w:rsidR="001D793C" w:rsidRPr="00707E10">
        <w:t xml:space="preserve">knows, or ought reasonably to know, that the equipment mentioned  in </w:t>
      </w:r>
      <w:r w:rsidR="008E65B1" w:rsidRPr="00707E10">
        <w:t>subsection</w:t>
      </w:r>
      <w:r w:rsidR="001D793C" w:rsidRPr="00707E10">
        <w:t xml:space="preserve"> (1) (b) for the vehicle—</w:t>
      </w:r>
    </w:p>
    <w:p w14:paraId="57D99B6B" w14:textId="4E2F2DF4" w:rsidR="001D793C" w:rsidRPr="00707E10" w:rsidRDefault="00017800" w:rsidP="00017800">
      <w:pPr>
        <w:pStyle w:val="Asubpara"/>
      </w:pPr>
      <w:r>
        <w:tab/>
      </w:r>
      <w:r w:rsidR="0065449A" w:rsidRPr="00707E10">
        <w:t>(i)</w:t>
      </w:r>
      <w:r w:rsidR="0065449A" w:rsidRPr="00707E10">
        <w:tab/>
      </w:r>
      <w:r w:rsidR="001D793C" w:rsidRPr="00707E10">
        <w:t xml:space="preserve">is not stowed in accordance with the </w:t>
      </w:r>
      <w:hyperlink r:id="rId185" w:tooltip="ADG code" w:history="1">
        <w:r w:rsidR="00380F9D" w:rsidRPr="00E358EC">
          <w:rPr>
            <w:rStyle w:val="charCitHyperlinkAbbrev"/>
          </w:rPr>
          <w:t>ADG code</w:t>
        </w:r>
      </w:hyperlink>
      <w:r w:rsidR="001D793C" w:rsidRPr="00707E10">
        <w:t>, part 12; or</w:t>
      </w:r>
    </w:p>
    <w:p w14:paraId="522C3891"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in accordance with the part; or</w:t>
      </w:r>
    </w:p>
    <w:p w14:paraId="0582E8FF" w14:textId="77777777" w:rsidR="001D793C" w:rsidRPr="00707E10" w:rsidRDefault="00017800" w:rsidP="00017800">
      <w:pPr>
        <w:pStyle w:val="Asubpara"/>
        <w:keepNext/>
      </w:pPr>
      <w:r>
        <w:tab/>
      </w:r>
      <w:r w:rsidR="0065449A" w:rsidRPr="00707E10">
        <w:t>(iii)</w:t>
      </w:r>
      <w:r w:rsidR="0065449A" w:rsidRPr="00707E10">
        <w:tab/>
      </w:r>
      <w:r w:rsidR="001D793C" w:rsidRPr="00707E10">
        <w:t>is not in good repair or is not in proper working order.</w:t>
      </w:r>
    </w:p>
    <w:p w14:paraId="0A313BB5"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DCC43A8" w14:textId="77777777" w:rsidR="008E5363" w:rsidRPr="00707E10" w:rsidRDefault="008E5363" w:rsidP="008E5363">
      <w:pPr>
        <w:pStyle w:val="PageBreak"/>
      </w:pPr>
      <w:r w:rsidRPr="00707E10">
        <w:br w:type="page"/>
      </w:r>
    </w:p>
    <w:p w14:paraId="404C40A6" w14:textId="77777777" w:rsidR="001D793C" w:rsidRPr="00F274CB" w:rsidRDefault="0065449A" w:rsidP="0065449A">
      <w:pPr>
        <w:pStyle w:val="AH1Chapter"/>
      </w:pPr>
      <w:bookmarkStart w:id="186" w:name="_Toc76553100"/>
      <w:r w:rsidRPr="00F274CB">
        <w:rPr>
          <w:rStyle w:val="CharChapNo"/>
        </w:rPr>
        <w:lastRenderedPageBreak/>
        <w:t>Chapter 15</w:t>
      </w:r>
      <w:r w:rsidRPr="00707E10">
        <w:tab/>
      </w:r>
      <w:r w:rsidR="001D793C" w:rsidRPr="00F274CB">
        <w:rPr>
          <w:rStyle w:val="CharChapText"/>
        </w:rPr>
        <w:t>Procedures during transport</w:t>
      </w:r>
      <w:bookmarkEnd w:id="186"/>
    </w:p>
    <w:p w14:paraId="4858F81F" w14:textId="77777777" w:rsidR="001D793C" w:rsidRPr="00F274CB" w:rsidRDefault="0065449A" w:rsidP="0065449A">
      <w:pPr>
        <w:pStyle w:val="AH2Part"/>
      </w:pPr>
      <w:bookmarkStart w:id="187" w:name="_Toc76553101"/>
      <w:r w:rsidRPr="00F274CB">
        <w:rPr>
          <w:rStyle w:val="CharPartNo"/>
        </w:rPr>
        <w:t>Part 15.1</w:t>
      </w:r>
      <w:r w:rsidRPr="00707E10">
        <w:tab/>
      </w:r>
      <w:r w:rsidR="001D793C" w:rsidRPr="00F274CB">
        <w:rPr>
          <w:rStyle w:val="CharPartText"/>
        </w:rPr>
        <w:t>Immobilised and stopped vehicles</w:t>
      </w:r>
      <w:bookmarkEnd w:id="187"/>
    </w:p>
    <w:p w14:paraId="1833929C" w14:textId="77777777" w:rsidR="001D793C" w:rsidRPr="00707E10" w:rsidRDefault="0065449A" w:rsidP="0065449A">
      <w:pPr>
        <w:pStyle w:val="AH5Sec"/>
      </w:pPr>
      <w:bookmarkStart w:id="188" w:name="_Toc76553102"/>
      <w:r w:rsidRPr="00F274CB">
        <w:rPr>
          <w:rStyle w:val="CharSectNo"/>
        </w:rPr>
        <w:t>145</w:t>
      </w:r>
      <w:r w:rsidRPr="00707E10">
        <w:tab/>
      </w:r>
      <w:r w:rsidR="001D793C" w:rsidRPr="00707E10">
        <w:t>Offence—driver—immobilised or stopped vehicle</w:t>
      </w:r>
      <w:bookmarkEnd w:id="188"/>
      <w:r w:rsidR="001D793C" w:rsidRPr="00707E10">
        <w:t xml:space="preserve"> </w:t>
      </w:r>
    </w:p>
    <w:p w14:paraId="0D8C19E1"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w:t>
      </w:r>
      <w:r w:rsidR="001D793C" w:rsidRPr="00707E10">
        <w:rPr>
          <w:bCs/>
          <w:iCs/>
        </w:rPr>
        <w:t xml:space="preserve"> </w:t>
      </w:r>
      <w:r w:rsidR="00301397" w:rsidRPr="00707E10">
        <w:t>a placard load—</w:t>
      </w:r>
    </w:p>
    <w:p w14:paraId="52C990D9" w14:textId="77777777" w:rsidR="001D793C" w:rsidRPr="00707E10" w:rsidRDefault="00017800" w:rsidP="00017800">
      <w:pPr>
        <w:pStyle w:val="Apara"/>
      </w:pPr>
      <w:r>
        <w:tab/>
      </w:r>
      <w:r w:rsidR="0065449A" w:rsidRPr="00707E10">
        <w:t>(a)</w:t>
      </w:r>
      <w:r w:rsidR="0065449A" w:rsidRPr="00707E10">
        <w:tab/>
      </w:r>
      <w:r w:rsidR="001D793C" w:rsidRPr="00707E10">
        <w:t>is broken down or otherwise immobilised, or has stopped, on a road; and</w:t>
      </w:r>
    </w:p>
    <w:p w14:paraId="19C6B2F2" w14:textId="77777777" w:rsidR="001D793C" w:rsidRPr="00707E10" w:rsidRDefault="00017800" w:rsidP="00017800">
      <w:pPr>
        <w:pStyle w:val="Apara"/>
      </w:pPr>
      <w:r>
        <w:tab/>
      </w:r>
      <w:r w:rsidR="0065449A" w:rsidRPr="00707E10">
        <w:t>(b)</w:t>
      </w:r>
      <w:r w:rsidR="0065449A" w:rsidRPr="00707E10">
        <w:tab/>
      </w:r>
      <w:r w:rsidR="001D793C" w:rsidRPr="00707E10">
        <w:t>is a traffic hazard.</w:t>
      </w:r>
    </w:p>
    <w:p w14:paraId="76CBA6C8" w14:textId="0302B64C" w:rsidR="001D793C" w:rsidRPr="00707E10" w:rsidRDefault="00017800" w:rsidP="00017800">
      <w:pPr>
        <w:pStyle w:val="Amain"/>
        <w:keepNext/>
      </w:pPr>
      <w:r>
        <w:tab/>
      </w:r>
      <w:r w:rsidR="0065449A" w:rsidRPr="00707E10">
        <w:t>(2)</w:t>
      </w:r>
      <w:r w:rsidR="0065449A" w:rsidRPr="00707E10">
        <w:tab/>
      </w:r>
      <w:r w:rsidR="008E55DE" w:rsidRPr="00707E10">
        <w:t>The driver of</w:t>
      </w:r>
      <w:r w:rsidR="001D793C" w:rsidRPr="00707E10">
        <w:t xml:space="preserve"> the road vehicle must alert other road users of the hazard in accordance with the </w:t>
      </w:r>
      <w:hyperlink r:id="rId186" w:tooltip="ADG code" w:history="1">
        <w:r w:rsidR="00380F9D" w:rsidRPr="00E358EC">
          <w:rPr>
            <w:rStyle w:val="charCitHyperlinkAbbrev"/>
          </w:rPr>
          <w:t>ADG code</w:t>
        </w:r>
      </w:hyperlink>
      <w:r w:rsidR="001D793C" w:rsidRPr="00707E10">
        <w:t>, part 13.</w:t>
      </w:r>
    </w:p>
    <w:p w14:paraId="7DCA41AF"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5346E0AB"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6125D0F8" w14:textId="77777777" w:rsidR="001D793C" w:rsidRPr="00707E10" w:rsidRDefault="0065449A" w:rsidP="0065449A">
      <w:pPr>
        <w:pStyle w:val="AH5Sec"/>
      </w:pPr>
      <w:bookmarkStart w:id="189" w:name="_Toc76553103"/>
      <w:r w:rsidRPr="00F274CB">
        <w:rPr>
          <w:rStyle w:val="CharSectNo"/>
        </w:rPr>
        <w:t>146</w:t>
      </w:r>
      <w:r w:rsidRPr="00707E10">
        <w:tab/>
      </w:r>
      <w:r w:rsidR="001D793C" w:rsidRPr="00707E10">
        <w:t>Offences—prime contractor—immobilised or stopped vehicle</w:t>
      </w:r>
      <w:bookmarkEnd w:id="189"/>
      <w:r w:rsidR="001D793C" w:rsidRPr="00707E10">
        <w:t xml:space="preserve"> </w:t>
      </w:r>
    </w:p>
    <w:p w14:paraId="02CE9390"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49FFAA24"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702F1513" w14:textId="77777777" w:rsidR="001D793C" w:rsidRPr="00707E10" w:rsidRDefault="00017800" w:rsidP="00017800">
      <w:pPr>
        <w:pStyle w:val="Apara"/>
      </w:pPr>
      <w:r>
        <w:tab/>
      </w:r>
      <w:r w:rsidR="0065449A" w:rsidRPr="00707E10">
        <w:t>(b)</w:t>
      </w:r>
      <w:r w:rsidR="0065449A" w:rsidRPr="00707E10">
        <w:tab/>
      </w:r>
      <w:r w:rsidR="001D793C" w:rsidRPr="00707E10">
        <w:t>the prime contractor fails to ensure, as soon as practicable, that the vehicle is—</w:t>
      </w:r>
    </w:p>
    <w:p w14:paraId="59485D42" w14:textId="77777777" w:rsidR="001D793C" w:rsidRPr="00707E10" w:rsidRDefault="00017800" w:rsidP="00017800">
      <w:pPr>
        <w:pStyle w:val="Asubpara"/>
      </w:pPr>
      <w:r>
        <w:tab/>
      </w:r>
      <w:r w:rsidR="0065449A" w:rsidRPr="00707E10">
        <w:t>(i)</w:t>
      </w:r>
      <w:r w:rsidR="0065449A" w:rsidRPr="00707E10">
        <w:tab/>
      </w:r>
      <w:r w:rsidR="001D793C" w:rsidRPr="00707E10">
        <w:t>repaired so that it can be driven safely off the road; or</w:t>
      </w:r>
    </w:p>
    <w:p w14:paraId="482E816C" w14:textId="77777777" w:rsidR="001D793C" w:rsidRPr="00707E10" w:rsidRDefault="00017800" w:rsidP="00017800">
      <w:pPr>
        <w:pStyle w:val="Asubpara"/>
        <w:keepNext/>
      </w:pPr>
      <w:r>
        <w:tab/>
      </w:r>
      <w:r w:rsidR="0065449A" w:rsidRPr="00707E10">
        <w:t>(ii)</w:t>
      </w:r>
      <w:r w:rsidR="0065449A" w:rsidRPr="00707E10">
        <w:tab/>
      </w:r>
      <w:r w:rsidR="001D793C" w:rsidRPr="00707E10">
        <w:t>towed to a place where it can be repaired.</w:t>
      </w:r>
    </w:p>
    <w:p w14:paraId="3B27DAE9" w14:textId="77777777" w:rsidR="001D793C" w:rsidRPr="00707E10" w:rsidRDefault="001D793C" w:rsidP="008A77EB">
      <w:pPr>
        <w:pStyle w:val="Penalty"/>
      </w:pPr>
      <w:r w:rsidRPr="00707E10">
        <w:t xml:space="preserve">Maximum penalty:  </w:t>
      </w:r>
      <w:r w:rsidR="00DD18E3" w:rsidRPr="00707E10">
        <w:t>20</w:t>
      </w:r>
      <w:r w:rsidRPr="00707E10">
        <w:t xml:space="preserve"> penalty units.</w:t>
      </w:r>
    </w:p>
    <w:p w14:paraId="0305EBD9" w14:textId="77777777" w:rsidR="001D793C" w:rsidRPr="00707E10" w:rsidRDefault="00017800" w:rsidP="008A77EB">
      <w:pPr>
        <w:pStyle w:val="Amain"/>
        <w:keepNext/>
      </w:pPr>
      <w:r>
        <w:lastRenderedPageBreak/>
        <w:tab/>
      </w:r>
      <w:r w:rsidR="0065449A" w:rsidRPr="00707E10">
        <w:t>(2)</w:t>
      </w:r>
      <w:r w:rsidR="0065449A" w:rsidRPr="00707E10">
        <w:tab/>
      </w:r>
      <w:r w:rsidR="001D793C" w:rsidRPr="00707E10">
        <w:t>A prime contractor commits an offence if—</w:t>
      </w:r>
    </w:p>
    <w:p w14:paraId="15359716"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43F1E3C3" w14:textId="77777777" w:rsidR="001D793C" w:rsidRPr="00707E10" w:rsidRDefault="00017800" w:rsidP="00017800">
      <w:pPr>
        <w:pStyle w:val="Apara"/>
      </w:pPr>
      <w:r>
        <w:tab/>
      </w:r>
      <w:r w:rsidR="0065449A" w:rsidRPr="00707E10">
        <w:t>(b)</w:t>
      </w:r>
      <w:r w:rsidR="0065449A" w:rsidRPr="00707E10">
        <w:tab/>
      </w:r>
      <w:r w:rsidR="001D793C" w:rsidRPr="00707E10">
        <w:t>the prime contractor fails to—</w:t>
      </w:r>
    </w:p>
    <w:p w14:paraId="31BB863C" w14:textId="77777777" w:rsidR="001D793C" w:rsidRPr="00707E10" w:rsidRDefault="00017800" w:rsidP="00017800">
      <w:pPr>
        <w:pStyle w:val="Asubpara"/>
      </w:pPr>
      <w:r>
        <w:tab/>
      </w:r>
      <w:r w:rsidR="0065449A" w:rsidRPr="00707E10">
        <w:t>(i)</w:t>
      </w:r>
      <w:r w:rsidR="0065449A" w:rsidRPr="00707E10">
        <w:tab/>
      </w:r>
      <w:r w:rsidR="001D793C" w:rsidRPr="00707E10">
        <w:t>remove the dangerous goods from the vehicle before the road vehicle is repaired or towed; and</w:t>
      </w:r>
    </w:p>
    <w:p w14:paraId="02196FD6" w14:textId="77777777" w:rsidR="001D793C" w:rsidRPr="00707E10" w:rsidRDefault="00017800" w:rsidP="00017800">
      <w:pPr>
        <w:pStyle w:val="Asubpara"/>
        <w:keepNext/>
      </w:pPr>
      <w:r>
        <w:tab/>
      </w:r>
      <w:r w:rsidR="0065449A" w:rsidRPr="00707E10">
        <w:t>(ii)</w:t>
      </w:r>
      <w:r w:rsidR="0065449A" w:rsidRPr="00707E10">
        <w:tab/>
      </w:r>
      <w:r w:rsidR="001D793C" w:rsidRPr="00707E10">
        <w:t>transport the dangerous goods from the place of the breakdown or immobilisation.</w:t>
      </w:r>
    </w:p>
    <w:p w14:paraId="24E41586" w14:textId="77777777" w:rsidR="00B939A9" w:rsidRPr="00707E10" w:rsidRDefault="00B939A9" w:rsidP="00017800">
      <w:pPr>
        <w:pStyle w:val="Penalty"/>
        <w:keepNext/>
      </w:pPr>
      <w:r w:rsidRPr="00707E10">
        <w:t xml:space="preserve">Maximum penalty:  </w:t>
      </w:r>
      <w:r w:rsidR="00DD18E3" w:rsidRPr="00707E10">
        <w:t>20</w:t>
      </w:r>
      <w:r w:rsidRPr="00707E10">
        <w:t xml:space="preserve"> penalty units.</w:t>
      </w:r>
    </w:p>
    <w:p w14:paraId="5D1A72AC" w14:textId="77777777" w:rsidR="001D793C" w:rsidRPr="00707E10" w:rsidRDefault="00017800" w:rsidP="00017800">
      <w:pPr>
        <w:pStyle w:val="Amain"/>
        <w:keepNext/>
      </w:pPr>
      <w:r>
        <w:tab/>
      </w:r>
      <w:r w:rsidR="0065449A" w:rsidRPr="00707E10">
        <w:t>(3)</w:t>
      </w:r>
      <w:r w:rsidR="0065449A" w:rsidRPr="00707E10">
        <w:tab/>
      </w:r>
      <w:r w:rsidR="001D793C" w:rsidRPr="00707E10">
        <w:t>Subsection (2) does not apply if the risk involved in complying with subsection (2) (b) is greater than the risk involved in not complying with it.</w:t>
      </w:r>
    </w:p>
    <w:p w14:paraId="5AAE1BC8" w14:textId="1A182E1F"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w:t>
      </w:r>
      <w:r w:rsidR="00301397" w:rsidRPr="00707E10">
        <w:t>to the matters mentioned in s (3</w:t>
      </w:r>
      <w:r w:rsidRPr="00707E10">
        <w:t xml:space="preserve">) (see </w:t>
      </w:r>
      <w:hyperlink r:id="rId187" w:tooltip="A2002-51" w:history="1">
        <w:r w:rsidR="001C7AD6" w:rsidRPr="001C7AD6">
          <w:rPr>
            <w:rStyle w:val="charCitHyperlinkAbbrev"/>
          </w:rPr>
          <w:t>Criminal Code</w:t>
        </w:r>
      </w:hyperlink>
      <w:r w:rsidRPr="00707E10">
        <w:t>, s 58).</w:t>
      </w:r>
    </w:p>
    <w:p w14:paraId="646CA5B0" w14:textId="77777777" w:rsidR="00ED243B" w:rsidRDefault="00ED243B" w:rsidP="00ED243B">
      <w:pPr>
        <w:pStyle w:val="PageBreak"/>
      </w:pPr>
      <w:r>
        <w:br w:type="page"/>
      </w:r>
    </w:p>
    <w:p w14:paraId="371D4F91" w14:textId="77777777" w:rsidR="001D793C" w:rsidRPr="00F274CB" w:rsidRDefault="0065449A" w:rsidP="00ED243B">
      <w:pPr>
        <w:pStyle w:val="AH2Part"/>
      </w:pPr>
      <w:bookmarkStart w:id="190" w:name="_Toc76553104"/>
      <w:r w:rsidRPr="00F274CB">
        <w:rPr>
          <w:rStyle w:val="CharPartNo"/>
        </w:rPr>
        <w:lastRenderedPageBreak/>
        <w:t>Part 15.2</w:t>
      </w:r>
      <w:r w:rsidRPr="00707E10">
        <w:tab/>
      </w:r>
      <w:r w:rsidR="001D793C" w:rsidRPr="00F274CB">
        <w:rPr>
          <w:rStyle w:val="CharPartText"/>
        </w:rPr>
        <w:t>Vehicles—duties of drivers</w:t>
      </w:r>
      <w:bookmarkEnd w:id="190"/>
    </w:p>
    <w:p w14:paraId="7A824676" w14:textId="77777777" w:rsidR="001D793C" w:rsidRPr="00707E10" w:rsidRDefault="0065449A" w:rsidP="0065449A">
      <w:pPr>
        <w:pStyle w:val="AH5Sec"/>
      </w:pPr>
      <w:bookmarkStart w:id="191" w:name="_Toc76553105"/>
      <w:r w:rsidRPr="00F274CB">
        <w:rPr>
          <w:rStyle w:val="CharSectNo"/>
        </w:rPr>
        <w:t>147</w:t>
      </w:r>
      <w:r w:rsidRPr="00707E10">
        <w:tab/>
      </w:r>
      <w:r w:rsidR="001D793C" w:rsidRPr="00707E10">
        <w:t>Offence—allowing other person to ride</w:t>
      </w:r>
      <w:bookmarkEnd w:id="191"/>
      <w:r w:rsidR="001D793C" w:rsidRPr="00707E10">
        <w:t xml:space="preserve"> </w:t>
      </w:r>
    </w:p>
    <w:p w14:paraId="72D6266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1C8D5D0C"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76375E69" w14:textId="2CAE0AB2" w:rsidR="001D793C" w:rsidRPr="00707E10" w:rsidRDefault="00017800" w:rsidP="00017800">
      <w:pPr>
        <w:pStyle w:val="Apara"/>
        <w:keepNext/>
      </w:pPr>
      <w:r>
        <w:tab/>
      </w:r>
      <w:r w:rsidR="0065449A" w:rsidRPr="00707E10">
        <w:t>(b)</w:t>
      </w:r>
      <w:r w:rsidR="0065449A" w:rsidRPr="00707E10">
        <w:tab/>
      </w:r>
      <w:r w:rsidR="001D793C" w:rsidRPr="00707E10">
        <w:t xml:space="preserve">allows someone else to ride in the vehicle other than in accordance with the </w:t>
      </w:r>
      <w:hyperlink r:id="rId188" w:tooltip="ADG code" w:history="1">
        <w:r w:rsidR="007D3F55" w:rsidRPr="00E358EC">
          <w:rPr>
            <w:rStyle w:val="charCitHyperlinkAbbrev"/>
          </w:rPr>
          <w:t>ADG code</w:t>
        </w:r>
      </w:hyperlink>
      <w:r w:rsidR="001D793C" w:rsidRPr="00707E10">
        <w:t>, part 13.</w:t>
      </w:r>
    </w:p>
    <w:p w14:paraId="452DE62B"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0CE3DB90"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C6AD1EC" w14:textId="77777777" w:rsidR="001D793C" w:rsidRPr="00707E10" w:rsidRDefault="0065449A" w:rsidP="0065449A">
      <w:pPr>
        <w:pStyle w:val="AH5Sec"/>
      </w:pPr>
      <w:bookmarkStart w:id="192" w:name="_Toc76553106"/>
      <w:r w:rsidRPr="00F274CB">
        <w:rPr>
          <w:rStyle w:val="CharSectNo"/>
        </w:rPr>
        <w:t>148</w:t>
      </w:r>
      <w:r w:rsidRPr="00707E10">
        <w:tab/>
      </w:r>
      <w:r w:rsidR="001D793C" w:rsidRPr="00707E10">
        <w:t>Offence—parking</w:t>
      </w:r>
      <w:bookmarkEnd w:id="192"/>
      <w:r w:rsidR="001D793C" w:rsidRPr="00707E10">
        <w:t xml:space="preserve"> </w:t>
      </w:r>
    </w:p>
    <w:p w14:paraId="4903FD76"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91F7095"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062EE05F" w14:textId="2BDD1852" w:rsidR="001D793C" w:rsidRPr="00707E10" w:rsidRDefault="00017800" w:rsidP="00017800">
      <w:pPr>
        <w:pStyle w:val="Apara"/>
        <w:keepNext/>
      </w:pPr>
      <w:r>
        <w:tab/>
      </w:r>
      <w:r w:rsidR="0065449A" w:rsidRPr="00707E10">
        <w:t>(b)</w:t>
      </w:r>
      <w:r w:rsidR="0065449A" w:rsidRPr="00707E10">
        <w:tab/>
      </w:r>
      <w:r w:rsidR="001D793C" w:rsidRPr="00707E10">
        <w:t xml:space="preserve">parks the vehicle, or leaves the vehicle standing, in a public or private place other than in accordance with the </w:t>
      </w:r>
      <w:hyperlink r:id="rId189" w:tooltip="ADG code" w:history="1">
        <w:r w:rsidR="007D3F55" w:rsidRPr="00E358EC">
          <w:rPr>
            <w:rStyle w:val="charCitHyperlinkAbbrev"/>
          </w:rPr>
          <w:t>ADG code</w:t>
        </w:r>
      </w:hyperlink>
      <w:r w:rsidR="001D793C" w:rsidRPr="00707E10">
        <w:t>, part 13.</w:t>
      </w:r>
    </w:p>
    <w:p w14:paraId="4F6240A0"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07562919"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0F7357F0" w14:textId="77777777" w:rsidR="001D793C" w:rsidRPr="00707E10" w:rsidRDefault="0065449A" w:rsidP="0065449A">
      <w:pPr>
        <w:pStyle w:val="AH5Sec"/>
      </w:pPr>
      <w:bookmarkStart w:id="193" w:name="_Toc76553107"/>
      <w:r w:rsidRPr="00F274CB">
        <w:rPr>
          <w:rStyle w:val="CharSectNo"/>
        </w:rPr>
        <w:t>149</w:t>
      </w:r>
      <w:r w:rsidRPr="00707E10">
        <w:tab/>
      </w:r>
      <w:r w:rsidR="001D793C" w:rsidRPr="00707E10">
        <w:t>Offence—ignition sources</w:t>
      </w:r>
      <w:bookmarkEnd w:id="193"/>
      <w:r w:rsidR="001D793C" w:rsidRPr="00707E10">
        <w:t xml:space="preserve"> </w:t>
      </w:r>
    </w:p>
    <w:p w14:paraId="570139F9" w14:textId="77777777" w:rsidR="001D793C" w:rsidRPr="00707E10" w:rsidRDefault="00017800" w:rsidP="00017800">
      <w:pPr>
        <w:pStyle w:val="Amain"/>
      </w:pPr>
      <w:r>
        <w:tab/>
      </w:r>
      <w:r w:rsidR="0065449A" w:rsidRPr="00707E10">
        <w:t>(1)</w:t>
      </w:r>
      <w:r w:rsidR="0065449A" w:rsidRPr="00707E10">
        <w:tab/>
      </w:r>
      <w:r w:rsidR="001D793C" w:rsidRPr="00707E10">
        <w:t>This section applies to a road vehicle transporting—</w:t>
      </w:r>
    </w:p>
    <w:p w14:paraId="6519F09A" w14:textId="77777777" w:rsidR="001D793C" w:rsidRPr="00707E10" w:rsidRDefault="00017800" w:rsidP="00017800">
      <w:pPr>
        <w:pStyle w:val="Apara"/>
      </w:pPr>
      <w:r>
        <w:tab/>
      </w:r>
      <w:r w:rsidR="0065449A" w:rsidRPr="00707E10">
        <w:t>(a)</w:t>
      </w:r>
      <w:r w:rsidR="0065449A" w:rsidRPr="00707E10">
        <w:tab/>
      </w:r>
      <w:r w:rsidR="008E55DE" w:rsidRPr="00707E10">
        <w:t>a load that contains—</w:t>
      </w:r>
    </w:p>
    <w:p w14:paraId="2F303A69"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683D8849"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1BA256ED" w14:textId="77777777" w:rsidR="001D793C" w:rsidRPr="00707E10" w:rsidRDefault="00017800" w:rsidP="00017800">
      <w:pPr>
        <w:pStyle w:val="Apara"/>
      </w:pPr>
      <w:r>
        <w:tab/>
      </w:r>
      <w:r w:rsidR="0065449A" w:rsidRPr="00707E10">
        <w:t>(b)</w:t>
      </w:r>
      <w:r w:rsidR="0065449A" w:rsidRPr="00707E10">
        <w:tab/>
      </w:r>
      <w:r w:rsidR="001D793C" w:rsidRPr="00707E10">
        <w:t xml:space="preserve">the dangerous goods </w:t>
      </w:r>
      <w:r w:rsidR="001D793C" w:rsidRPr="00707E10">
        <w:rPr>
          <w:lang w:val="en-US"/>
        </w:rPr>
        <w:t xml:space="preserve">are </w:t>
      </w:r>
      <w:r w:rsidR="00776767" w:rsidRPr="00707E10">
        <w:rPr>
          <w:lang w:val="en-US"/>
        </w:rPr>
        <w:t>UN division</w:t>
      </w:r>
      <w:r w:rsidR="001D793C" w:rsidRPr="00707E10">
        <w:rPr>
          <w:lang w:val="en-US"/>
        </w:rPr>
        <w:t xml:space="preserve"> 2.1, </w:t>
      </w:r>
      <w:r w:rsidR="006A77C8" w:rsidRPr="00707E10">
        <w:rPr>
          <w:lang w:val="en-US"/>
        </w:rPr>
        <w:t>UN class</w:t>
      </w:r>
      <w:r w:rsidR="001D793C" w:rsidRPr="00707E10">
        <w:rPr>
          <w:lang w:val="en-US"/>
        </w:rPr>
        <w:t xml:space="preserve"> 3, 4 or 5 dangerous goods</w:t>
      </w:r>
      <w:r w:rsidR="001D793C" w:rsidRPr="00707E10">
        <w:t xml:space="preserve"> or dangerous goods that have a subsidiary risk of 2.1, 3, 4 or 5.1.</w:t>
      </w:r>
    </w:p>
    <w:p w14:paraId="3DED85FC" w14:textId="77777777" w:rsidR="001D793C" w:rsidRPr="00707E10" w:rsidRDefault="00017800" w:rsidP="00017800">
      <w:pPr>
        <w:pStyle w:val="Amain"/>
        <w:keepNext/>
      </w:pPr>
      <w:r>
        <w:lastRenderedPageBreak/>
        <w:tab/>
      </w:r>
      <w:r w:rsidR="0065449A" w:rsidRPr="00707E10">
        <w:t>(2)</w:t>
      </w:r>
      <w:r w:rsidR="0065449A" w:rsidRPr="00707E10">
        <w:tab/>
      </w:r>
      <w:r w:rsidR="001D793C" w:rsidRPr="00707E10">
        <w:t>The driver of the vehicle commits an offence if the driver has matches or a cigarette lighter in his or her possession in the road vehicle.</w:t>
      </w:r>
    </w:p>
    <w:p w14:paraId="5C39DDC0"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32FCFA59" w14:textId="77777777" w:rsidR="001D793C" w:rsidRPr="00707E10" w:rsidRDefault="00017800" w:rsidP="00017800">
      <w:pPr>
        <w:pStyle w:val="Amain"/>
        <w:keepNext/>
      </w:pPr>
      <w:r>
        <w:tab/>
      </w:r>
      <w:r w:rsidR="0065449A" w:rsidRPr="00707E10">
        <w:t>(3)</w:t>
      </w:r>
      <w:r w:rsidR="0065449A" w:rsidRPr="00707E10">
        <w:tab/>
      </w:r>
      <w:r w:rsidR="001D793C" w:rsidRPr="00707E10">
        <w:t>The driver of the vehicle commits an offence if the driver smokes in the road vehicle.</w:t>
      </w:r>
    </w:p>
    <w:p w14:paraId="2E1CFBE1"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28F7AE85" w14:textId="77777777" w:rsidR="001D793C" w:rsidRPr="00707E10" w:rsidRDefault="00017800" w:rsidP="00017800">
      <w:pPr>
        <w:pStyle w:val="Amain"/>
      </w:pPr>
      <w:r>
        <w:tab/>
      </w:r>
      <w:r w:rsidR="0065449A" w:rsidRPr="00707E10">
        <w:t>(4)</w:t>
      </w:r>
      <w:r w:rsidR="0065449A" w:rsidRPr="00707E10">
        <w:tab/>
      </w:r>
      <w:r w:rsidR="001D793C" w:rsidRPr="00707E10">
        <w:t>The driver of the vehicle must do everything practicable to ensure that anyone else in the road vehicle does not—</w:t>
      </w:r>
    </w:p>
    <w:p w14:paraId="40EEFE9B" w14:textId="77777777" w:rsidR="001D793C" w:rsidRPr="00707E10" w:rsidRDefault="00017800" w:rsidP="00017800">
      <w:pPr>
        <w:pStyle w:val="Apara"/>
      </w:pPr>
      <w:r>
        <w:tab/>
      </w:r>
      <w:r w:rsidR="0065449A" w:rsidRPr="00707E10">
        <w:t>(a)</w:t>
      </w:r>
      <w:r w:rsidR="0065449A" w:rsidRPr="00707E10">
        <w:tab/>
      </w:r>
      <w:r w:rsidR="001D793C" w:rsidRPr="00707E10">
        <w:t>have matches or a cigarette lighter in his or her possession; or</w:t>
      </w:r>
    </w:p>
    <w:p w14:paraId="2BAA556E" w14:textId="77777777" w:rsidR="001D793C" w:rsidRPr="00707E10" w:rsidRDefault="00017800" w:rsidP="00017800">
      <w:pPr>
        <w:pStyle w:val="Apara"/>
        <w:keepNext/>
      </w:pPr>
      <w:r>
        <w:tab/>
      </w:r>
      <w:r w:rsidR="0065449A" w:rsidRPr="00707E10">
        <w:t>(b)</w:t>
      </w:r>
      <w:r w:rsidR="0065449A" w:rsidRPr="00707E10">
        <w:tab/>
      </w:r>
      <w:r w:rsidR="001D793C" w:rsidRPr="00707E10">
        <w:t>smoke.</w:t>
      </w:r>
    </w:p>
    <w:p w14:paraId="409C1DA0"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40295399" w14:textId="77777777" w:rsidR="001D793C" w:rsidRPr="00707E10" w:rsidRDefault="00017800" w:rsidP="00017800">
      <w:pPr>
        <w:pStyle w:val="Amain"/>
      </w:pPr>
      <w:r>
        <w:tab/>
      </w:r>
      <w:r w:rsidR="0065449A" w:rsidRPr="00707E10">
        <w:t>(5)</w:t>
      </w:r>
      <w:r w:rsidR="0065449A" w:rsidRPr="00707E10">
        <w:tab/>
      </w:r>
      <w:r w:rsidR="001D793C" w:rsidRPr="00707E10">
        <w:t>An</w:t>
      </w:r>
      <w:r w:rsidR="00206DA4" w:rsidRPr="00707E10">
        <w:t xml:space="preserve"> offence against </w:t>
      </w:r>
      <w:r w:rsidR="00AB5B3B">
        <w:t>this section</w:t>
      </w:r>
      <w:r w:rsidR="00206DA4" w:rsidRPr="00707E10">
        <w:t xml:space="preserve"> </w:t>
      </w:r>
      <w:r w:rsidR="001D793C" w:rsidRPr="00707E10">
        <w:t>is a strict liability offence.</w:t>
      </w:r>
    </w:p>
    <w:p w14:paraId="0C78F192" w14:textId="77777777" w:rsidR="001D793C" w:rsidRPr="00707E10" w:rsidRDefault="0065449A" w:rsidP="0065449A">
      <w:pPr>
        <w:pStyle w:val="AH5Sec"/>
      </w:pPr>
      <w:bookmarkStart w:id="194" w:name="_Toc76553108"/>
      <w:r w:rsidRPr="00F274CB">
        <w:rPr>
          <w:rStyle w:val="CharSectNo"/>
        </w:rPr>
        <w:t>150</w:t>
      </w:r>
      <w:r w:rsidRPr="00707E10">
        <w:tab/>
      </w:r>
      <w:r w:rsidR="001D793C" w:rsidRPr="00707E10">
        <w:t>Offence—unloading</w:t>
      </w:r>
      <w:bookmarkEnd w:id="194"/>
      <w:r w:rsidR="001D793C" w:rsidRPr="00707E10">
        <w:t xml:space="preserve"> </w:t>
      </w:r>
    </w:p>
    <w:p w14:paraId="16D8317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EEEDB13" w14:textId="77777777" w:rsidR="001D793C" w:rsidRPr="00707E10" w:rsidRDefault="00017800" w:rsidP="00017800">
      <w:pPr>
        <w:pStyle w:val="Apara"/>
      </w:pPr>
      <w:r>
        <w:tab/>
      </w:r>
      <w:r w:rsidR="0065449A" w:rsidRPr="00707E10">
        <w:t>(a)</w:t>
      </w:r>
      <w:r w:rsidR="0065449A" w:rsidRPr="00707E10">
        <w:tab/>
      </w:r>
      <w:r w:rsidR="001D793C" w:rsidRPr="00707E10">
        <w:t xml:space="preserve">drives a road vehicle transporting a placard load; and </w:t>
      </w:r>
    </w:p>
    <w:p w14:paraId="2C576C3A" w14:textId="5BFACA78" w:rsidR="001D793C" w:rsidRPr="00707E10" w:rsidRDefault="00017800" w:rsidP="00017800">
      <w:pPr>
        <w:pStyle w:val="Apara"/>
        <w:keepNext/>
      </w:pPr>
      <w:r>
        <w:tab/>
      </w:r>
      <w:r w:rsidR="0065449A" w:rsidRPr="00707E10">
        <w:t>(b)</w:t>
      </w:r>
      <w:r w:rsidR="0065449A" w:rsidRPr="00707E10">
        <w:tab/>
      </w:r>
      <w:r w:rsidR="001D793C" w:rsidRPr="00707E10">
        <w:t xml:space="preserve">allows dangerous goods to be unloaded from the vehicle other than in accordance with the </w:t>
      </w:r>
      <w:hyperlink r:id="rId190" w:tooltip="ADG code" w:history="1">
        <w:r w:rsidR="007D3F55" w:rsidRPr="00E358EC">
          <w:rPr>
            <w:rStyle w:val="charCitHyperlinkAbbrev"/>
          </w:rPr>
          <w:t>ADG code</w:t>
        </w:r>
      </w:hyperlink>
      <w:r w:rsidR="001D793C" w:rsidRPr="00707E10">
        <w:t>, part 13.</w:t>
      </w:r>
    </w:p>
    <w:p w14:paraId="30DFBE85"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29CB8CE"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16A6B10" w14:textId="77777777" w:rsidR="001D793C" w:rsidRPr="00707E10" w:rsidRDefault="0065449A" w:rsidP="0065449A">
      <w:pPr>
        <w:pStyle w:val="AH5Sec"/>
      </w:pPr>
      <w:bookmarkStart w:id="195" w:name="_Toc76553109"/>
      <w:r w:rsidRPr="00F274CB">
        <w:rPr>
          <w:rStyle w:val="CharSectNo"/>
        </w:rPr>
        <w:t>151</w:t>
      </w:r>
      <w:r w:rsidRPr="00707E10">
        <w:tab/>
      </w:r>
      <w:r w:rsidR="001D793C" w:rsidRPr="00707E10">
        <w:t>Offence—detaching trailer</w:t>
      </w:r>
      <w:bookmarkEnd w:id="195"/>
      <w:r w:rsidR="001D793C" w:rsidRPr="00707E10">
        <w:t xml:space="preserve"> </w:t>
      </w:r>
    </w:p>
    <w:p w14:paraId="0A9A0F72"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534F3898"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that has attached to it a trailer transporting a placard load; and </w:t>
      </w:r>
    </w:p>
    <w:p w14:paraId="213AF131" w14:textId="3F363EC7"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detaches the trailer or allows the trailer to be detached from the vehicle other than in accordance with the </w:t>
      </w:r>
      <w:hyperlink r:id="rId191" w:tooltip="ADG code" w:history="1">
        <w:r w:rsidR="007D3F55" w:rsidRPr="00E358EC">
          <w:rPr>
            <w:rStyle w:val="charCitHyperlinkAbbrev"/>
          </w:rPr>
          <w:t>ADG code</w:t>
        </w:r>
      </w:hyperlink>
      <w:r w:rsidR="001D793C" w:rsidRPr="00707E10">
        <w:t>, part 13.</w:t>
      </w:r>
    </w:p>
    <w:p w14:paraId="6D43B3B3"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5951BE21"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FF7EB9B" w14:textId="77777777" w:rsidR="001D793C" w:rsidRPr="00707E10" w:rsidRDefault="0065449A" w:rsidP="0065449A">
      <w:pPr>
        <w:pStyle w:val="AH5Sec"/>
        <w:rPr>
          <w:b w:val="0"/>
        </w:rPr>
      </w:pPr>
      <w:bookmarkStart w:id="196" w:name="_Toc76553110"/>
      <w:r w:rsidRPr="00F274CB">
        <w:rPr>
          <w:rStyle w:val="CharSectNo"/>
        </w:rPr>
        <w:t>152</w:t>
      </w:r>
      <w:r w:rsidRPr="00707E10">
        <w:tab/>
      </w:r>
      <w:r w:rsidR="001D793C" w:rsidRPr="00707E10">
        <w:t>Offence—road tank vehicle with burner</w:t>
      </w:r>
      <w:bookmarkEnd w:id="196"/>
      <w:r w:rsidR="001D793C" w:rsidRPr="00707E10">
        <w:t xml:space="preserve"> </w:t>
      </w:r>
    </w:p>
    <w:p w14:paraId="55165733"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51C1AB7"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tank vehicle transporting a placard load; and </w:t>
      </w:r>
    </w:p>
    <w:p w14:paraId="3239BA7E" w14:textId="77777777" w:rsidR="001D793C" w:rsidRPr="00707E10" w:rsidRDefault="00017800" w:rsidP="00017800">
      <w:pPr>
        <w:pStyle w:val="Apara"/>
      </w:pPr>
      <w:r>
        <w:tab/>
      </w:r>
      <w:r w:rsidR="0065449A" w:rsidRPr="00707E10">
        <w:t>(b)</w:t>
      </w:r>
      <w:r w:rsidR="0065449A" w:rsidRPr="00707E10">
        <w:tab/>
      </w:r>
      <w:r w:rsidR="001D793C" w:rsidRPr="00707E10">
        <w:t>the vehicle is equipped with a burner to heat the load; and</w:t>
      </w:r>
    </w:p>
    <w:p w14:paraId="6BB44FB5" w14:textId="1F132253" w:rsidR="001D793C" w:rsidRPr="00707E10" w:rsidRDefault="00017800" w:rsidP="00017800">
      <w:pPr>
        <w:pStyle w:val="Apara"/>
        <w:keepNext/>
      </w:pPr>
      <w:r>
        <w:tab/>
      </w:r>
      <w:r w:rsidR="0065449A" w:rsidRPr="00707E10">
        <w:t>(c)</w:t>
      </w:r>
      <w:r w:rsidR="0065449A" w:rsidRPr="00707E10">
        <w:tab/>
      </w:r>
      <w:r w:rsidR="001D793C" w:rsidRPr="00707E10">
        <w:t xml:space="preserve">the person operates the burner or allows the burner to be operated other than in accordance with the </w:t>
      </w:r>
      <w:hyperlink r:id="rId192" w:tooltip="ADG code" w:history="1">
        <w:r w:rsidR="007D3F55" w:rsidRPr="00E358EC">
          <w:rPr>
            <w:rStyle w:val="charCitHyperlinkAbbrev"/>
          </w:rPr>
          <w:t>ADG code</w:t>
        </w:r>
      </w:hyperlink>
      <w:r w:rsidR="001D793C" w:rsidRPr="00707E10">
        <w:t>, part 13.</w:t>
      </w:r>
    </w:p>
    <w:p w14:paraId="7F62CE15"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0C88FB3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E1AED28" w14:textId="77777777" w:rsidR="008E5363" w:rsidRPr="00707E10" w:rsidRDefault="008E5363" w:rsidP="008E5363">
      <w:pPr>
        <w:pStyle w:val="PageBreak"/>
      </w:pPr>
      <w:r w:rsidRPr="00707E10">
        <w:br w:type="page"/>
      </w:r>
    </w:p>
    <w:p w14:paraId="6A0918DB" w14:textId="77777777" w:rsidR="001D793C" w:rsidRPr="00F274CB" w:rsidRDefault="0065449A" w:rsidP="0065449A">
      <w:pPr>
        <w:pStyle w:val="AH1Chapter"/>
      </w:pPr>
      <w:bookmarkStart w:id="197" w:name="_Toc76553111"/>
      <w:r w:rsidRPr="00F274CB">
        <w:rPr>
          <w:rStyle w:val="CharChapNo"/>
        </w:rPr>
        <w:lastRenderedPageBreak/>
        <w:t>Chapter 16</w:t>
      </w:r>
      <w:r w:rsidRPr="00707E10">
        <w:tab/>
      </w:r>
      <w:r w:rsidR="001D793C" w:rsidRPr="00F274CB">
        <w:rPr>
          <w:rStyle w:val="CharChapText"/>
        </w:rPr>
        <w:t>Emergencies</w:t>
      </w:r>
      <w:bookmarkEnd w:id="197"/>
    </w:p>
    <w:p w14:paraId="7A0B772D" w14:textId="77777777" w:rsidR="001D793C" w:rsidRPr="00F274CB" w:rsidRDefault="0065449A" w:rsidP="0065449A">
      <w:pPr>
        <w:pStyle w:val="AH2Part"/>
      </w:pPr>
      <w:bookmarkStart w:id="198" w:name="_Toc76553112"/>
      <w:r w:rsidRPr="00F274CB">
        <w:rPr>
          <w:rStyle w:val="CharPartNo"/>
        </w:rPr>
        <w:t>Part 16.1</w:t>
      </w:r>
      <w:r w:rsidRPr="00707E10">
        <w:tab/>
      </w:r>
      <w:r w:rsidR="001D793C" w:rsidRPr="00F274CB">
        <w:rPr>
          <w:rStyle w:val="CharPartText"/>
        </w:rPr>
        <w:t>Emergencies generally</w:t>
      </w:r>
      <w:bookmarkEnd w:id="198"/>
    </w:p>
    <w:p w14:paraId="24E7EF96" w14:textId="77777777" w:rsidR="001D793C" w:rsidRPr="00707E10" w:rsidRDefault="0065449A" w:rsidP="0065449A">
      <w:pPr>
        <w:pStyle w:val="AH5Sec"/>
      </w:pPr>
      <w:bookmarkStart w:id="199" w:name="_Toc76553113"/>
      <w:r w:rsidRPr="00F274CB">
        <w:rPr>
          <w:rStyle w:val="CharSectNo"/>
        </w:rPr>
        <w:t>153</w:t>
      </w:r>
      <w:r w:rsidRPr="00707E10">
        <w:tab/>
      </w:r>
      <w:r w:rsidR="001D793C" w:rsidRPr="00707E10">
        <w:t>Offence—driver—dangerous situation</w:t>
      </w:r>
      <w:bookmarkEnd w:id="199"/>
      <w:r w:rsidR="001D793C" w:rsidRPr="00707E10">
        <w:t xml:space="preserve"> </w:t>
      </w:r>
    </w:p>
    <w:p w14:paraId="70DF193E"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 dangerous goods is involved in an incident resulting in a dangerous situation.</w:t>
      </w:r>
    </w:p>
    <w:p w14:paraId="39D851DD" w14:textId="77777777" w:rsidR="001D793C" w:rsidRPr="00707E10" w:rsidRDefault="00017800" w:rsidP="00017800">
      <w:pPr>
        <w:pStyle w:val="Amain"/>
        <w:keepNext/>
      </w:pPr>
      <w:r>
        <w:tab/>
      </w:r>
      <w:r w:rsidR="0065449A" w:rsidRPr="00707E10">
        <w:t>(2)</w:t>
      </w:r>
      <w:r w:rsidR="0065449A" w:rsidRPr="00707E10">
        <w:tab/>
      </w:r>
      <w:r w:rsidR="001D793C" w:rsidRPr="00707E10">
        <w:t>The driver of the vehicle must tell the prime contractor, the competent authority, and the police or fire service, about the incident as soon as practicable.</w:t>
      </w:r>
    </w:p>
    <w:p w14:paraId="3AC96C51"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5C4D41E1" w14:textId="77777777" w:rsidR="001D793C" w:rsidRPr="00707E10" w:rsidRDefault="00017800" w:rsidP="00017800">
      <w:pPr>
        <w:pStyle w:val="Amain"/>
        <w:keepNext/>
      </w:pPr>
      <w:r>
        <w:tab/>
      </w:r>
      <w:r w:rsidR="0065449A" w:rsidRPr="00707E10">
        <w:t>(3)</w:t>
      </w:r>
      <w:r w:rsidR="0065449A" w:rsidRPr="00707E10">
        <w:tab/>
      </w:r>
      <w:r w:rsidR="001D793C" w:rsidRPr="00707E10">
        <w:t xml:space="preserve">The driver of the vehicle must give the reasonable assistance required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to deal with the situation.</w:t>
      </w:r>
    </w:p>
    <w:p w14:paraId="1AE54881"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691B48B0" w14:textId="77777777" w:rsidR="00206DA4" w:rsidRPr="00707E10" w:rsidRDefault="00017800" w:rsidP="00017800">
      <w:pPr>
        <w:pStyle w:val="Amain"/>
      </w:pPr>
      <w:r>
        <w:tab/>
      </w:r>
      <w:r w:rsidR="0065449A" w:rsidRPr="00707E10">
        <w:t>(4)</w:t>
      </w:r>
      <w:r w:rsidR="0065449A" w:rsidRPr="00707E10">
        <w:tab/>
      </w:r>
      <w:r w:rsidR="00206DA4" w:rsidRPr="00707E10">
        <w:t xml:space="preserve">An offence against </w:t>
      </w:r>
      <w:r w:rsidR="00E175EC">
        <w:t>this section</w:t>
      </w:r>
      <w:r w:rsidR="00206DA4" w:rsidRPr="00707E10">
        <w:t xml:space="preserve"> is a strict liability offence.</w:t>
      </w:r>
    </w:p>
    <w:p w14:paraId="56C0813F" w14:textId="77777777" w:rsidR="001D793C" w:rsidRPr="00707E10" w:rsidRDefault="0065449A" w:rsidP="0065449A">
      <w:pPr>
        <w:pStyle w:val="AH5Sec"/>
      </w:pPr>
      <w:bookmarkStart w:id="200" w:name="_Toc76553114"/>
      <w:r w:rsidRPr="00F274CB">
        <w:rPr>
          <w:rStyle w:val="CharSectNo"/>
        </w:rPr>
        <w:t>154</w:t>
      </w:r>
      <w:r w:rsidRPr="00707E10">
        <w:tab/>
      </w:r>
      <w:r w:rsidR="001D793C" w:rsidRPr="00707E10">
        <w:t>Offence—prime contractor—food or food packaging</w:t>
      </w:r>
      <w:bookmarkEnd w:id="200"/>
      <w:r w:rsidR="001D793C" w:rsidRPr="00707E10">
        <w:t xml:space="preserve"> </w:t>
      </w:r>
    </w:p>
    <w:p w14:paraId="322B2AA6"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D0FF733" w14:textId="77777777" w:rsidR="001D793C" w:rsidRPr="00707E10" w:rsidRDefault="00017800" w:rsidP="00017800">
      <w:pPr>
        <w:pStyle w:val="Apara"/>
      </w:pPr>
      <w:r>
        <w:tab/>
      </w:r>
      <w:r w:rsidR="0065449A" w:rsidRPr="00707E10">
        <w:t>(a)</w:t>
      </w:r>
      <w:r w:rsidR="0065449A" w:rsidRPr="00707E10">
        <w:tab/>
      </w:r>
      <w:r w:rsidR="001D793C" w:rsidRPr="00707E10">
        <w:t>an incident involving a vehicle transporting dangerous goods results in the leakage, spillage or accidental escape of the dangerous goods, or in a fire or explosion; and</w:t>
      </w:r>
    </w:p>
    <w:p w14:paraId="288B31A7" w14:textId="77777777" w:rsidR="001D793C" w:rsidRPr="00707E10" w:rsidRDefault="00017800" w:rsidP="00017800">
      <w:pPr>
        <w:pStyle w:val="Apara"/>
      </w:pPr>
      <w:r>
        <w:tab/>
      </w:r>
      <w:r w:rsidR="0065449A" w:rsidRPr="00707E10">
        <w:t>(b)</w:t>
      </w:r>
      <w:r w:rsidR="0065449A" w:rsidRPr="00707E10">
        <w:tab/>
      </w:r>
      <w:r w:rsidR="001D793C" w:rsidRPr="00707E10">
        <w:t xml:space="preserve">there is food or food packaging in the vicinity of the incident that is within the control of a prime contractor. </w:t>
      </w:r>
    </w:p>
    <w:p w14:paraId="7EFC8A23" w14:textId="77777777" w:rsidR="001D793C" w:rsidRPr="00707E10" w:rsidRDefault="00017800" w:rsidP="00017800">
      <w:pPr>
        <w:pStyle w:val="Amain"/>
        <w:rPr>
          <w:szCs w:val="24"/>
        </w:rPr>
      </w:pPr>
      <w:r>
        <w:rPr>
          <w:szCs w:val="24"/>
        </w:rPr>
        <w:tab/>
      </w:r>
      <w:r w:rsidR="0065449A" w:rsidRPr="00707E10">
        <w:rPr>
          <w:szCs w:val="24"/>
        </w:rPr>
        <w:t>(2)</w:t>
      </w:r>
      <w:r w:rsidR="0065449A" w:rsidRPr="00707E10">
        <w:rPr>
          <w:szCs w:val="24"/>
        </w:rPr>
        <w:tab/>
      </w:r>
      <w:r w:rsidR="001D793C" w:rsidRPr="00707E10">
        <w:t>The prime contractor commits an offence if—</w:t>
      </w:r>
    </w:p>
    <w:p w14:paraId="394C62F1" w14:textId="77777777" w:rsidR="001D793C" w:rsidRPr="00707E10" w:rsidRDefault="00017800" w:rsidP="00017800">
      <w:pPr>
        <w:pStyle w:val="Apara"/>
      </w:pPr>
      <w:r>
        <w:tab/>
      </w:r>
      <w:r w:rsidR="0065449A" w:rsidRPr="00707E10">
        <w:t>(a)</w:t>
      </w:r>
      <w:r w:rsidR="0065449A" w:rsidRPr="00707E10">
        <w:tab/>
      </w:r>
      <w:r w:rsidR="001D793C" w:rsidRPr="00707E10">
        <w:t>the food or food packaging is transported from the site of the incident; and</w:t>
      </w:r>
    </w:p>
    <w:p w14:paraId="427C85B3"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competent authority has not given permission to the prime contractor to transport the food or food packaging from the site. </w:t>
      </w:r>
    </w:p>
    <w:p w14:paraId="3E220F2D"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3BAD0172" w14:textId="77777777" w:rsidR="006925BD" w:rsidRPr="00707E10" w:rsidRDefault="00017800" w:rsidP="00017800">
      <w:pPr>
        <w:pStyle w:val="Amain"/>
      </w:pPr>
      <w:r>
        <w:tab/>
      </w:r>
      <w:r w:rsidR="0065449A" w:rsidRPr="00707E10">
        <w:t>(3)</w:t>
      </w:r>
      <w:r w:rsidR="0065449A" w:rsidRPr="00707E10">
        <w:tab/>
      </w:r>
      <w:r w:rsidR="00301397" w:rsidRPr="00707E10">
        <w:t>For subsection (2) (b</w:t>
      </w:r>
      <w:r w:rsidR="001D793C" w:rsidRPr="00707E10">
        <w:t xml:space="preserve">), </w:t>
      </w:r>
      <w:r w:rsidR="006925BD" w:rsidRPr="00707E10">
        <w:t>the competent authority may give permission to a prime contractor to transport food or food packaging from the site.</w:t>
      </w:r>
    </w:p>
    <w:p w14:paraId="771D52EB" w14:textId="77777777" w:rsidR="001D793C" w:rsidRPr="00707E10" w:rsidRDefault="00017800" w:rsidP="00017800">
      <w:pPr>
        <w:pStyle w:val="Amain"/>
      </w:pPr>
      <w:r>
        <w:tab/>
      </w:r>
      <w:r w:rsidR="0065449A" w:rsidRPr="00707E10">
        <w:t>(4)</w:t>
      </w:r>
      <w:r w:rsidR="0065449A" w:rsidRPr="00707E10">
        <w:tab/>
      </w:r>
      <w:r w:rsidR="006925BD" w:rsidRPr="00707E10">
        <w:t>The</w:t>
      </w:r>
      <w:r w:rsidR="001D793C" w:rsidRPr="00707E10">
        <w:t xml:space="preserve"> permission—</w:t>
      </w:r>
    </w:p>
    <w:p w14:paraId="3B02FFC7" w14:textId="77777777" w:rsidR="001D793C" w:rsidRPr="00707E10" w:rsidRDefault="00017800" w:rsidP="00017800">
      <w:pPr>
        <w:pStyle w:val="Apara"/>
      </w:pPr>
      <w:r>
        <w:tab/>
      </w:r>
      <w:r w:rsidR="0065449A" w:rsidRPr="00707E10">
        <w:t>(a)</w:t>
      </w:r>
      <w:r w:rsidR="0065449A" w:rsidRPr="00707E10">
        <w:tab/>
      </w:r>
      <w:r w:rsidR="001D793C" w:rsidRPr="00707E10">
        <w:t>must be in writing; and</w:t>
      </w:r>
    </w:p>
    <w:p w14:paraId="7D1B3940" w14:textId="77777777" w:rsidR="001D793C" w:rsidRPr="00707E10" w:rsidRDefault="00017800" w:rsidP="00017800">
      <w:pPr>
        <w:pStyle w:val="Apara"/>
      </w:pPr>
      <w:r>
        <w:tab/>
      </w:r>
      <w:r w:rsidR="0065449A" w:rsidRPr="00707E10">
        <w:t>(b)</w:t>
      </w:r>
      <w:r w:rsidR="0065449A" w:rsidRPr="00707E10">
        <w:tab/>
      </w:r>
      <w:r w:rsidR="001D793C" w:rsidRPr="00707E10">
        <w:t>must state the name of the prime contractor; and</w:t>
      </w:r>
    </w:p>
    <w:p w14:paraId="187042CA" w14:textId="77777777" w:rsidR="001D793C" w:rsidRPr="00707E10" w:rsidRDefault="00017800" w:rsidP="00017800">
      <w:pPr>
        <w:pStyle w:val="Apara"/>
      </w:pPr>
      <w:r>
        <w:tab/>
      </w:r>
      <w:r w:rsidR="0065449A" w:rsidRPr="00707E10">
        <w:t>(c)</w:t>
      </w:r>
      <w:r w:rsidR="0065449A" w:rsidRPr="00707E10">
        <w:tab/>
      </w:r>
      <w:r w:rsidR="001D793C" w:rsidRPr="00707E10">
        <w:t>must identify the incident; and</w:t>
      </w:r>
    </w:p>
    <w:p w14:paraId="25BF00A6" w14:textId="77777777" w:rsidR="001D793C" w:rsidRPr="00707E10" w:rsidRDefault="00017800" w:rsidP="00017800">
      <w:pPr>
        <w:pStyle w:val="Apara"/>
      </w:pPr>
      <w:r>
        <w:tab/>
      </w:r>
      <w:r w:rsidR="0065449A" w:rsidRPr="00707E10">
        <w:t>(d)</w:t>
      </w:r>
      <w:r w:rsidR="0065449A" w:rsidRPr="00707E10">
        <w:tab/>
      </w:r>
      <w:r w:rsidR="001D793C" w:rsidRPr="00707E10">
        <w:t>must identify the food or food packaging to which it relates; and</w:t>
      </w:r>
    </w:p>
    <w:p w14:paraId="2B889BCD" w14:textId="77777777" w:rsidR="001D793C" w:rsidRPr="00707E10" w:rsidRDefault="00017800" w:rsidP="00017800">
      <w:pPr>
        <w:pStyle w:val="Apara"/>
      </w:pPr>
      <w:r>
        <w:tab/>
      </w:r>
      <w:r w:rsidR="0065449A" w:rsidRPr="00707E10">
        <w:t>(e)</w:t>
      </w:r>
      <w:r w:rsidR="0065449A" w:rsidRPr="00707E10">
        <w:tab/>
      </w:r>
      <w:r w:rsidR="001D793C" w:rsidRPr="00707E10">
        <w:t>must take into consideration any requirements of the appropriate food and health authorities; and</w:t>
      </w:r>
    </w:p>
    <w:p w14:paraId="32CDC37E" w14:textId="77777777" w:rsidR="001D793C" w:rsidRPr="00707E10" w:rsidRDefault="00017800" w:rsidP="00017800">
      <w:pPr>
        <w:pStyle w:val="Apara"/>
      </w:pPr>
      <w:r>
        <w:tab/>
      </w:r>
      <w:r w:rsidR="0065449A" w:rsidRPr="00707E10">
        <w:t>(f)</w:t>
      </w:r>
      <w:r w:rsidR="0065449A" w:rsidRPr="00707E10">
        <w:tab/>
      </w:r>
      <w:r w:rsidR="001D793C" w:rsidRPr="00707E10">
        <w:t xml:space="preserve">may contain any other information that the competent authority considers necessary. </w:t>
      </w:r>
    </w:p>
    <w:p w14:paraId="1AD17F35" w14:textId="77777777" w:rsidR="001D793C" w:rsidRPr="00707E10" w:rsidRDefault="00017800" w:rsidP="00017800">
      <w:pPr>
        <w:pStyle w:val="Amain"/>
      </w:pPr>
      <w:r>
        <w:tab/>
      </w:r>
      <w:r w:rsidR="0065449A" w:rsidRPr="00707E10">
        <w:t>(5)</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7209E433" w14:textId="77777777" w:rsidR="001D793C" w:rsidRPr="00707E10" w:rsidRDefault="0065449A" w:rsidP="0065449A">
      <w:pPr>
        <w:pStyle w:val="AH5Sec"/>
      </w:pPr>
      <w:bookmarkStart w:id="201" w:name="_Toc76553115"/>
      <w:r w:rsidRPr="00F274CB">
        <w:rPr>
          <w:rStyle w:val="CharSectNo"/>
        </w:rPr>
        <w:t>155</w:t>
      </w:r>
      <w:r w:rsidRPr="00707E10">
        <w:tab/>
      </w:r>
      <w:r w:rsidR="00262006" w:rsidRPr="00707E10">
        <w:t>Offence—prime contractor—fail</w:t>
      </w:r>
      <w:r w:rsidR="001D793C" w:rsidRPr="00707E10">
        <w:t xml:space="preserve"> to </w:t>
      </w:r>
      <w:r w:rsidR="00921028" w:rsidRPr="00707E10">
        <w:t>tell</w:t>
      </w:r>
      <w:r w:rsidR="001D793C" w:rsidRPr="00707E10">
        <w:t xml:space="preserve"> competent authority</w:t>
      </w:r>
      <w:bookmarkEnd w:id="201"/>
      <w:r w:rsidR="001D793C" w:rsidRPr="00707E10">
        <w:t xml:space="preserve"> </w:t>
      </w:r>
    </w:p>
    <w:p w14:paraId="00847177"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dangerous goods is involved in an incident resulting in a dangerous situation.</w:t>
      </w:r>
    </w:p>
    <w:p w14:paraId="74019C4C" w14:textId="77777777" w:rsidR="00262006" w:rsidRPr="00707E10" w:rsidRDefault="00017800" w:rsidP="00017800">
      <w:pPr>
        <w:pStyle w:val="Amain"/>
        <w:keepNext/>
      </w:pPr>
      <w:r>
        <w:tab/>
      </w:r>
      <w:r w:rsidR="0065449A" w:rsidRPr="00707E10">
        <w:t>(2)</w:t>
      </w:r>
      <w:r w:rsidR="0065449A" w:rsidRPr="00707E10">
        <w:tab/>
      </w:r>
      <w:r w:rsidR="00262006" w:rsidRPr="00707E10">
        <w:t>The prime contractor responsible for the transport of the goods commits an offence if the prime contractor fails to</w:t>
      </w:r>
      <w:r w:rsidR="00B05174" w:rsidRPr="00707E10">
        <w:t xml:space="preserve"> give the competent authority the following details about the incident, as soon as practicable after becoming aware of the incident:</w:t>
      </w:r>
    </w:p>
    <w:p w14:paraId="7CD6070B"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39D92AE8"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5B4FCE23"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1FA3F5F9" w14:textId="77777777" w:rsidR="001D793C" w:rsidRPr="00707E10" w:rsidRDefault="00017800" w:rsidP="00017800">
      <w:pPr>
        <w:pStyle w:val="Apara"/>
      </w:pPr>
      <w:r>
        <w:lastRenderedPageBreak/>
        <w:tab/>
      </w:r>
      <w:r w:rsidR="0065449A" w:rsidRPr="00707E10">
        <w:t>(d)</w:t>
      </w:r>
      <w:r w:rsidR="0065449A" w:rsidRPr="00707E10">
        <w:tab/>
      </w:r>
      <w:r w:rsidR="001D793C" w:rsidRPr="00707E10">
        <w:t>the dangerous goods being transported when the incident happened;</w:t>
      </w:r>
    </w:p>
    <w:p w14:paraId="70202274" w14:textId="77777777" w:rsidR="001D793C" w:rsidRPr="00707E10" w:rsidRDefault="00017800" w:rsidP="00017800">
      <w:pPr>
        <w:pStyle w:val="Apara"/>
        <w:keepNext/>
      </w:pPr>
      <w:r>
        <w:tab/>
      </w:r>
      <w:r w:rsidR="0065449A" w:rsidRPr="00707E10">
        <w:t>(e)</w:t>
      </w:r>
      <w:r w:rsidR="0065449A" w:rsidRPr="00707E10">
        <w:tab/>
      </w:r>
      <w:r w:rsidR="001D793C" w:rsidRPr="00707E10">
        <w:t>any other details that the competent authority require</w:t>
      </w:r>
      <w:r w:rsidR="00921028" w:rsidRPr="00707E10">
        <w:t>s</w:t>
      </w:r>
      <w:r w:rsidR="001D793C" w:rsidRPr="00707E10">
        <w:t>.</w:t>
      </w:r>
    </w:p>
    <w:p w14:paraId="1BD6A38B"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144CD873" w14:textId="77777777" w:rsidR="001D793C" w:rsidRPr="00707E10" w:rsidRDefault="00017800" w:rsidP="00017800">
      <w:pPr>
        <w:pStyle w:val="Amain"/>
        <w:keepNext/>
      </w:pPr>
      <w:r>
        <w:tab/>
      </w:r>
      <w:r w:rsidR="0065449A" w:rsidRPr="00707E10">
        <w:t>(3)</w:t>
      </w:r>
      <w:r w:rsidR="0065449A" w:rsidRPr="00707E10">
        <w:tab/>
      </w:r>
      <w:r w:rsidR="00B05174" w:rsidRPr="00707E10">
        <w:t>The prime contractor responsible for the transport of the goods commits an offence if the prime contractor fails to give the competent authority a written report about the incident, stating the following information, not l</w:t>
      </w:r>
      <w:r w:rsidR="001D793C" w:rsidRPr="00707E10">
        <w:t>ater than 21 days after the day when the incident happens:</w:t>
      </w:r>
    </w:p>
    <w:p w14:paraId="63187C28"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3D5FF634"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25750368"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15107072" w14:textId="77777777" w:rsidR="001D793C" w:rsidRPr="00707E10" w:rsidRDefault="00017800" w:rsidP="00017800">
      <w:pPr>
        <w:pStyle w:val="Apara"/>
      </w:pPr>
      <w:r>
        <w:tab/>
      </w:r>
      <w:r w:rsidR="0065449A" w:rsidRPr="00707E10">
        <w:t>(d)</w:t>
      </w:r>
      <w:r w:rsidR="0065449A" w:rsidRPr="00707E10">
        <w:tab/>
      </w:r>
      <w:r w:rsidR="001D793C" w:rsidRPr="00707E10">
        <w:t xml:space="preserve">what the driver believes to be the likely cause of the incident; </w:t>
      </w:r>
    </w:p>
    <w:p w14:paraId="32B679B7" w14:textId="77777777" w:rsidR="001D793C" w:rsidRPr="00707E10" w:rsidRDefault="00017800" w:rsidP="00017800">
      <w:pPr>
        <w:pStyle w:val="Apara"/>
      </w:pPr>
      <w:r>
        <w:tab/>
      </w:r>
      <w:r w:rsidR="0065449A" w:rsidRPr="00707E10">
        <w:t>(e)</w:t>
      </w:r>
      <w:r w:rsidR="0065449A" w:rsidRPr="00707E10">
        <w:tab/>
      </w:r>
      <w:r w:rsidR="001D793C" w:rsidRPr="00707E10">
        <w:t>what the prime contractor believes to be the likely cause of the incident;</w:t>
      </w:r>
    </w:p>
    <w:p w14:paraId="1D683314" w14:textId="77777777" w:rsidR="001D793C" w:rsidRPr="00707E10" w:rsidRDefault="00017800" w:rsidP="00017800">
      <w:pPr>
        <w:pStyle w:val="Apara"/>
      </w:pPr>
      <w:r>
        <w:tab/>
      </w:r>
      <w:r w:rsidR="0065449A" w:rsidRPr="00707E10">
        <w:t>(f)</w:t>
      </w:r>
      <w:r w:rsidR="0065449A" w:rsidRPr="00707E10">
        <w:tab/>
      </w:r>
      <w:r w:rsidR="001D793C" w:rsidRPr="00707E10">
        <w:t>the dangerous goods being transported when the incident happened;</w:t>
      </w:r>
    </w:p>
    <w:p w14:paraId="417C58B0" w14:textId="77777777" w:rsidR="001D793C" w:rsidRPr="00707E10" w:rsidRDefault="00017800" w:rsidP="00017800">
      <w:pPr>
        <w:pStyle w:val="Apara"/>
      </w:pPr>
      <w:r>
        <w:tab/>
      </w:r>
      <w:r w:rsidR="0065449A" w:rsidRPr="00707E10">
        <w:t>(g)</w:t>
      </w:r>
      <w:r w:rsidR="0065449A" w:rsidRPr="00707E10">
        <w:tab/>
      </w:r>
      <w:r w:rsidR="001D793C" w:rsidRPr="00707E10">
        <w:t>the measures taken to control any leak, spill or accidental escape of dangerous goods and any fire or explosion, arising out of the incident;</w:t>
      </w:r>
    </w:p>
    <w:p w14:paraId="5A632A48" w14:textId="77777777" w:rsidR="001D793C" w:rsidRPr="00707E10" w:rsidRDefault="00017800" w:rsidP="00017800">
      <w:pPr>
        <w:pStyle w:val="Apara"/>
        <w:keepNext/>
      </w:pPr>
      <w:r>
        <w:tab/>
      </w:r>
      <w:r w:rsidR="0065449A" w:rsidRPr="00707E10">
        <w:t>(h)</w:t>
      </w:r>
      <w:r w:rsidR="0065449A" w:rsidRPr="00707E10">
        <w:tab/>
      </w:r>
      <w:r w:rsidR="001D793C" w:rsidRPr="00707E10">
        <w:t xml:space="preserve">the measures taken after the incident in relation to the dangerous goods involved in the incident. </w:t>
      </w:r>
    </w:p>
    <w:p w14:paraId="2959FDE6"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7C6E300D" w14:textId="77777777" w:rsidR="001D793C" w:rsidRPr="00707E10" w:rsidRDefault="00017800" w:rsidP="00017800">
      <w:pPr>
        <w:pStyle w:val="Amain"/>
      </w:pPr>
      <w:r>
        <w:tab/>
      </w:r>
      <w:r w:rsidR="0065449A" w:rsidRPr="00707E10">
        <w:t>(4)</w:t>
      </w:r>
      <w:r w:rsidR="0065449A" w:rsidRPr="00707E10">
        <w:tab/>
      </w:r>
      <w:r w:rsidR="00262006" w:rsidRPr="00707E10">
        <w:t xml:space="preserve">An offence against </w:t>
      </w:r>
      <w:r w:rsidR="00E175EC">
        <w:t>this section</w:t>
      </w:r>
      <w:r w:rsidR="001D793C" w:rsidRPr="00707E10">
        <w:t xml:space="preserve"> is a strict liability offence</w:t>
      </w:r>
      <w:r w:rsidR="00262006" w:rsidRPr="00707E10">
        <w:t>.</w:t>
      </w:r>
      <w:r w:rsidR="001D793C" w:rsidRPr="00707E10">
        <w:t xml:space="preserve"> </w:t>
      </w:r>
    </w:p>
    <w:p w14:paraId="2A365836" w14:textId="77777777" w:rsidR="001D793C" w:rsidRPr="00F274CB" w:rsidRDefault="0065449A" w:rsidP="0065449A">
      <w:pPr>
        <w:pStyle w:val="AH2Part"/>
      </w:pPr>
      <w:bookmarkStart w:id="202" w:name="_Toc76553116"/>
      <w:r w:rsidRPr="00F274CB">
        <w:rPr>
          <w:rStyle w:val="CharPartNo"/>
        </w:rPr>
        <w:lastRenderedPageBreak/>
        <w:t>Part 16.2</w:t>
      </w:r>
      <w:r w:rsidRPr="00707E10">
        <w:tab/>
      </w:r>
      <w:r w:rsidR="001D793C" w:rsidRPr="00F274CB">
        <w:rPr>
          <w:rStyle w:val="CharPartText"/>
        </w:rPr>
        <w:t>Emergencies involving placard loads</w:t>
      </w:r>
      <w:bookmarkEnd w:id="202"/>
    </w:p>
    <w:p w14:paraId="01E2E244" w14:textId="77777777" w:rsidR="001D793C" w:rsidRPr="00707E10" w:rsidRDefault="0065449A" w:rsidP="0065449A">
      <w:pPr>
        <w:pStyle w:val="AH5Sec"/>
      </w:pPr>
      <w:bookmarkStart w:id="203" w:name="_Toc76553117"/>
      <w:r w:rsidRPr="00F274CB">
        <w:rPr>
          <w:rStyle w:val="CharSectNo"/>
        </w:rPr>
        <w:t>156</w:t>
      </w:r>
      <w:r w:rsidRPr="00707E10">
        <w:tab/>
      </w:r>
      <w:r w:rsidR="001D793C" w:rsidRPr="00707E10">
        <w:t>Offences—telephone advisory service</w:t>
      </w:r>
      <w:bookmarkEnd w:id="203"/>
      <w:r w:rsidR="001D793C" w:rsidRPr="00707E10">
        <w:t xml:space="preserve"> </w:t>
      </w:r>
    </w:p>
    <w:p w14:paraId="780F0B97"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743C853C" w14:textId="77777777" w:rsidR="001D793C" w:rsidRPr="00707E10" w:rsidRDefault="00017800" w:rsidP="00017800">
      <w:pPr>
        <w:pStyle w:val="Apara"/>
      </w:pPr>
      <w:r>
        <w:tab/>
      </w:r>
      <w:r w:rsidR="0065449A" w:rsidRPr="00707E10">
        <w:t>(a)</w:t>
      </w:r>
      <w:r w:rsidR="0065449A" w:rsidRPr="00707E10">
        <w:tab/>
      </w:r>
      <w:r w:rsidR="001D793C" w:rsidRPr="00707E10">
        <w:t>the prime contractor transports a load that c</w:t>
      </w:r>
      <w:r w:rsidR="00301397" w:rsidRPr="00707E10">
        <w:t>ontains—</w:t>
      </w:r>
    </w:p>
    <w:p w14:paraId="50D0366C"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5EC4AF2A"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3A80C79C"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79766DFB"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4F662CDF"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1DD43610" w14:textId="77777777" w:rsidR="001D793C" w:rsidRPr="00707E10" w:rsidRDefault="00017800" w:rsidP="00017800">
      <w:pPr>
        <w:pStyle w:val="Apara"/>
      </w:pPr>
      <w:r>
        <w:tab/>
      </w:r>
      <w:r w:rsidR="0065449A" w:rsidRPr="00707E10">
        <w:t>(a)</w:t>
      </w:r>
      <w:r w:rsidR="0065449A" w:rsidRPr="00707E10">
        <w:tab/>
      </w:r>
      <w:r w:rsidR="001D793C" w:rsidRPr="00707E10">
        <w:t>the person consigns a load that contains</w:t>
      </w:r>
      <w:r w:rsidR="008E55DE" w:rsidRPr="00707E10">
        <w:t>—</w:t>
      </w:r>
    </w:p>
    <w:p w14:paraId="712ACF7D"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1266D9C9"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0EBDB2BD"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1E7EB169"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7D68DE2F" w14:textId="77777777" w:rsidR="001D793C" w:rsidRPr="00707E10" w:rsidRDefault="00017800" w:rsidP="00017800">
      <w:pPr>
        <w:pStyle w:val="Amain"/>
      </w:pPr>
      <w:r>
        <w:tab/>
      </w:r>
      <w:r w:rsidR="0065449A" w:rsidRPr="00707E10">
        <w:t>(3)</w:t>
      </w:r>
      <w:r w:rsidR="0065449A" w:rsidRPr="00707E10">
        <w:tab/>
      </w:r>
      <w:r w:rsidR="00301397" w:rsidRPr="00707E10">
        <w:t xml:space="preserve">An offence against </w:t>
      </w:r>
      <w:r w:rsidR="00E175EC">
        <w:t>this section</w:t>
      </w:r>
      <w:r w:rsidR="001D793C" w:rsidRPr="00707E10">
        <w:t xml:space="preserve"> is a strict liability offence.</w:t>
      </w:r>
    </w:p>
    <w:p w14:paraId="3B20B77F" w14:textId="77777777" w:rsidR="001D793C" w:rsidRPr="00707E10" w:rsidRDefault="00017800" w:rsidP="00017800">
      <w:pPr>
        <w:pStyle w:val="Amain"/>
      </w:pPr>
      <w:r>
        <w:tab/>
      </w:r>
      <w:r w:rsidR="0065449A" w:rsidRPr="00707E10">
        <w:t>(4)</w:t>
      </w:r>
      <w:r w:rsidR="0065449A" w:rsidRPr="00707E10">
        <w:tab/>
      </w:r>
      <w:r w:rsidR="001D793C" w:rsidRPr="00707E10">
        <w:t>To remove any doubt, a telephone advisory service may be provided by the prime contractor or consignor, or someone else.</w:t>
      </w:r>
    </w:p>
    <w:p w14:paraId="712C57E1" w14:textId="77777777" w:rsidR="001D793C" w:rsidRPr="00707E10" w:rsidRDefault="00017800" w:rsidP="00017800">
      <w:pPr>
        <w:pStyle w:val="Amain"/>
        <w:keepNext/>
      </w:pPr>
      <w:r>
        <w:lastRenderedPageBreak/>
        <w:tab/>
      </w:r>
      <w:r w:rsidR="0065449A" w:rsidRPr="00707E10">
        <w:t>(5)</w:t>
      </w:r>
      <w:r w:rsidR="0065449A" w:rsidRPr="00707E10">
        <w:tab/>
      </w:r>
      <w:r w:rsidR="001D793C" w:rsidRPr="00707E10">
        <w:t>In this section:</w:t>
      </w:r>
    </w:p>
    <w:p w14:paraId="4D343D49" w14:textId="77777777" w:rsidR="001D793C" w:rsidRPr="00707E10" w:rsidRDefault="001D793C" w:rsidP="00ED243B">
      <w:pPr>
        <w:pStyle w:val="aDef"/>
        <w:keepNext/>
        <w:keepLines/>
      </w:pPr>
      <w:r w:rsidRPr="0065449A">
        <w:rPr>
          <w:rStyle w:val="charBoldItals"/>
        </w:rPr>
        <w:t>telephone advisory service</w:t>
      </w:r>
      <w:r w:rsidRPr="00707E10">
        <w:t xml:space="preserve">, </w:t>
      </w:r>
      <w:r w:rsidRPr="00707E10">
        <w:rPr>
          <w:lang w:val="en-US"/>
        </w:rPr>
        <w:t>for the transport of dangerous goods, means a service providing access by a continuously monitored telephone not located on the carrying vehicle to a person competent to give advice about</w:t>
      </w:r>
      <w:r w:rsidRPr="00707E10">
        <w:t>—</w:t>
      </w:r>
    </w:p>
    <w:p w14:paraId="681FFEBF" w14:textId="77777777" w:rsidR="001D793C" w:rsidRPr="00707E10" w:rsidRDefault="00017800" w:rsidP="00017800">
      <w:pPr>
        <w:pStyle w:val="aDefpara"/>
      </w:pPr>
      <w:r>
        <w:tab/>
      </w:r>
      <w:r w:rsidR="0065449A" w:rsidRPr="00707E10">
        <w:t>(a)</w:t>
      </w:r>
      <w:r w:rsidR="0065449A" w:rsidRPr="00707E10">
        <w:tab/>
      </w:r>
      <w:r w:rsidR="001D793C" w:rsidRPr="00707E10">
        <w:t>the construction and properties of the receptacles in which the dangerous goods are being transported; and</w:t>
      </w:r>
    </w:p>
    <w:p w14:paraId="2E7CCE70" w14:textId="77777777" w:rsidR="001D793C" w:rsidRPr="00707E10" w:rsidRDefault="00017800" w:rsidP="00017800">
      <w:pPr>
        <w:pStyle w:val="aDefpara"/>
      </w:pPr>
      <w:r>
        <w:tab/>
      </w:r>
      <w:r w:rsidR="0065449A" w:rsidRPr="00707E10">
        <w:t>(b)</w:t>
      </w:r>
      <w:r w:rsidR="0065449A" w:rsidRPr="00707E10">
        <w:tab/>
      </w:r>
      <w:r w:rsidR="001D793C" w:rsidRPr="00707E10">
        <w:t>the use of equipment on vehicles on which the dangerous goods are being transported; and</w:t>
      </w:r>
    </w:p>
    <w:p w14:paraId="05086B7E" w14:textId="77777777" w:rsidR="001D793C" w:rsidRPr="00707E10" w:rsidRDefault="00017800" w:rsidP="00017800">
      <w:pPr>
        <w:pStyle w:val="aDefpara"/>
      </w:pPr>
      <w:r>
        <w:tab/>
      </w:r>
      <w:r w:rsidR="0065449A" w:rsidRPr="00707E10">
        <w:t>(c)</w:t>
      </w:r>
      <w:r w:rsidR="0065449A" w:rsidRPr="00707E10">
        <w:tab/>
      </w:r>
      <w:r w:rsidR="001D793C" w:rsidRPr="00707E10">
        <w:t>the properties of the dangerous goods; and</w:t>
      </w:r>
    </w:p>
    <w:p w14:paraId="2F107B38" w14:textId="77777777" w:rsidR="001D793C" w:rsidRPr="00707E10" w:rsidRDefault="00017800" w:rsidP="00017800">
      <w:pPr>
        <w:pStyle w:val="aDefpara"/>
      </w:pPr>
      <w:r>
        <w:tab/>
      </w:r>
      <w:r w:rsidR="0065449A" w:rsidRPr="00707E10">
        <w:t>(d)</w:t>
      </w:r>
      <w:r w:rsidR="0065449A" w:rsidRPr="00707E10">
        <w:tab/>
      </w:r>
      <w:r w:rsidR="001D793C" w:rsidRPr="00707E10">
        <w:t>methods of safely handling the dangerous goods; and</w:t>
      </w:r>
    </w:p>
    <w:p w14:paraId="2653E0E5" w14:textId="77777777" w:rsidR="001D793C" w:rsidRPr="00707E10" w:rsidRDefault="00017800" w:rsidP="00017800">
      <w:pPr>
        <w:pStyle w:val="aDefpara"/>
      </w:pPr>
      <w:r>
        <w:tab/>
      </w:r>
      <w:r w:rsidR="0065449A" w:rsidRPr="00707E10">
        <w:t>(e)</w:t>
      </w:r>
      <w:r w:rsidR="0065449A" w:rsidRPr="00707E10">
        <w:tab/>
      </w:r>
      <w:r w:rsidR="001D793C" w:rsidRPr="00707E10">
        <w:t>methods of safely containing and controlling the dangerous goods in a dangerous situation.</w:t>
      </w:r>
    </w:p>
    <w:p w14:paraId="7AE78AF4" w14:textId="77777777" w:rsidR="001D793C" w:rsidRPr="00707E10" w:rsidRDefault="0065449A" w:rsidP="0065449A">
      <w:pPr>
        <w:pStyle w:val="AH5Sec"/>
      </w:pPr>
      <w:bookmarkStart w:id="204" w:name="_Toc76553118"/>
      <w:r w:rsidRPr="00F274CB">
        <w:rPr>
          <w:rStyle w:val="CharSectNo"/>
        </w:rPr>
        <w:t>157</w:t>
      </w:r>
      <w:r w:rsidRPr="00707E10">
        <w:tab/>
      </w:r>
      <w:r w:rsidR="00921028" w:rsidRPr="00707E10">
        <w:t>Offences—e</w:t>
      </w:r>
      <w:r w:rsidR="001D793C" w:rsidRPr="00707E10">
        <w:t>mergency plans</w:t>
      </w:r>
      <w:bookmarkEnd w:id="204"/>
      <w:r w:rsidR="001D793C" w:rsidRPr="00707E10">
        <w:t xml:space="preserve"> </w:t>
      </w:r>
    </w:p>
    <w:p w14:paraId="1FCAA3B6" w14:textId="77777777" w:rsidR="0008414D" w:rsidRPr="00707E10" w:rsidRDefault="00017800" w:rsidP="00017800">
      <w:pPr>
        <w:pStyle w:val="Amain"/>
      </w:pPr>
      <w:r>
        <w:tab/>
      </w:r>
      <w:r w:rsidR="0065449A" w:rsidRPr="00707E10">
        <w:t>(1)</w:t>
      </w:r>
      <w:r w:rsidR="0065449A" w:rsidRPr="00707E10">
        <w:tab/>
      </w:r>
      <w:r w:rsidR="001D793C" w:rsidRPr="00707E10">
        <w:t xml:space="preserve">A prime contractor </w:t>
      </w:r>
      <w:r w:rsidR="0008414D" w:rsidRPr="00707E10">
        <w:t>commits an offence if the prime contractor—</w:t>
      </w:r>
    </w:p>
    <w:p w14:paraId="3BF73457" w14:textId="77777777" w:rsidR="0008414D" w:rsidRPr="00707E10" w:rsidRDefault="00017800" w:rsidP="00017800">
      <w:pPr>
        <w:pStyle w:val="Apara"/>
      </w:pPr>
      <w:r>
        <w:tab/>
      </w:r>
      <w:r w:rsidR="0065449A" w:rsidRPr="00707E10">
        <w:t>(a)</w:t>
      </w:r>
      <w:r w:rsidR="0065449A" w:rsidRPr="00707E10">
        <w:tab/>
      </w:r>
      <w:r w:rsidR="001D793C" w:rsidRPr="00707E10">
        <w:t>transport</w:t>
      </w:r>
      <w:r w:rsidR="0008414D" w:rsidRPr="00707E10">
        <w:t>s</w:t>
      </w:r>
      <w:r w:rsidR="001D793C" w:rsidRPr="00707E10">
        <w:t xml:space="preserve"> a placard load</w:t>
      </w:r>
      <w:r w:rsidR="0008414D" w:rsidRPr="00707E10">
        <w:t>; and</w:t>
      </w:r>
    </w:p>
    <w:p w14:paraId="159FC26D" w14:textId="77777777" w:rsidR="001D793C" w:rsidRPr="00707E10" w:rsidRDefault="00017800" w:rsidP="00017800">
      <w:pPr>
        <w:pStyle w:val="Apara"/>
        <w:keepNext/>
      </w:pPr>
      <w:r>
        <w:tab/>
      </w:r>
      <w:r w:rsidR="0065449A" w:rsidRPr="00707E10">
        <w:t>(b)</w:t>
      </w:r>
      <w:r w:rsidR="0065449A" w:rsidRPr="00707E10">
        <w:tab/>
      </w:r>
      <w:r w:rsidR="001D793C" w:rsidRPr="00707E10">
        <w:t>does not have an emergen</w:t>
      </w:r>
      <w:smartTag w:uri="urn:schemas-microsoft-com:office:smarttags" w:element="PersonName">
        <w:r w:rsidR="001D793C" w:rsidRPr="00707E10">
          <w:t>cy</w:t>
        </w:r>
      </w:smartTag>
      <w:r w:rsidR="001D793C" w:rsidRPr="00707E10">
        <w:t xml:space="preserve"> plan for the</w:t>
      </w:r>
      <w:r w:rsidR="00921028" w:rsidRPr="00707E10">
        <w:t xml:space="preserve"> transport</w:t>
      </w:r>
      <w:r w:rsidR="0008414D" w:rsidRPr="00707E10">
        <w:t xml:space="preserve"> of the load</w:t>
      </w:r>
      <w:r w:rsidR="001D793C" w:rsidRPr="00707E10">
        <w:t>.</w:t>
      </w:r>
    </w:p>
    <w:p w14:paraId="2CF29AC1"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722798B4" w14:textId="77777777" w:rsidR="0008414D" w:rsidRPr="00707E10" w:rsidRDefault="00017800" w:rsidP="00017800">
      <w:pPr>
        <w:pStyle w:val="Amain"/>
      </w:pPr>
      <w:r>
        <w:tab/>
      </w:r>
      <w:r w:rsidR="0065449A" w:rsidRPr="00707E10">
        <w:t>(2)</w:t>
      </w:r>
      <w:r w:rsidR="0065449A" w:rsidRPr="00707E10">
        <w:tab/>
      </w:r>
      <w:r w:rsidR="001D793C" w:rsidRPr="00707E10">
        <w:t>A person</w:t>
      </w:r>
      <w:r w:rsidR="0008414D" w:rsidRPr="00707E10">
        <w:t xml:space="preserve"> commits an offence if the person—</w:t>
      </w:r>
    </w:p>
    <w:p w14:paraId="741A333D" w14:textId="77777777" w:rsidR="0008414D" w:rsidRPr="00707E10" w:rsidRDefault="00017800" w:rsidP="00017800">
      <w:pPr>
        <w:pStyle w:val="Apara"/>
      </w:pPr>
      <w:r>
        <w:tab/>
      </w:r>
      <w:r w:rsidR="0065449A" w:rsidRPr="00707E10">
        <w:t>(a)</w:t>
      </w:r>
      <w:r w:rsidR="0065449A" w:rsidRPr="00707E10">
        <w:tab/>
      </w:r>
      <w:r w:rsidR="001D793C" w:rsidRPr="00707E10">
        <w:t>consign</w:t>
      </w:r>
      <w:r w:rsidR="0008414D" w:rsidRPr="00707E10">
        <w:t>s</w:t>
      </w:r>
      <w:r w:rsidR="001D793C" w:rsidRPr="00707E10">
        <w:t xml:space="preserve"> a placard load for transport</w:t>
      </w:r>
      <w:r w:rsidR="0008414D" w:rsidRPr="00707E10">
        <w:t>; and</w:t>
      </w:r>
    </w:p>
    <w:p w14:paraId="2C2CA31F" w14:textId="77777777" w:rsidR="001D793C" w:rsidRPr="00707E10" w:rsidRDefault="00017800" w:rsidP="00017800">
      <w:pPr>
        <w:pStyle w:val="Apara"/>
        <w:keepNext/>
      </w:pPr>
      <w:r>
        <w:tab/>
      </w:r>
      <w:r w:rsidR="0065449A" w:rsidRPr="00707E10">
        <w:t>(b)</w:t>
      </w:r>
      <w:r w:rsidR="0065449A" w:rsidRPr="00707E10">
        <w:tab/>
      </w:r>
      <w:r w:rsidR="0008414D" w:rsidRPr="00707E10">
        <w:t xml:space="preserve">does </w:t>
      </w:r>
      <w:r w:rsidR="001D793C" w:rsidRPr="00707E10">
        <w:t>not have an emergen</w:t>
      </w:r>
      <w:smartTag w:uri="urn:schemas-microsoft-com:office:smarttags" w:element="PersonName">
        <w:r w:rsidR="001D793C" w:rsidRPr="00707E10">
          <w:t>cy</w:t>
        </w:r>
      </w:smartTag>
      <w:r w:rsidR="001D793C" w:rsidRPr="00707E10">
        <w:t xml:space="preserve"> plan for the transport of the </w:t>
      </w:r>
      <w:r w:rsidR="0008414D" w:rsidRPr="00707E10">
        <w:t>load</w:t>
      </w:r>
      <w:r w:rsidR="001D793C" w:rsidRPr="00707E10">
        <w:t xml:space="preserve">. </w:t>
      </w:r>
    </w:p>
    <w:p w14:paraId="477AAEC2" w14:textId="77777777" w:rsidR="001D793C" w:rsidRPr="00707E10" w:rsidRDefault="00DD18E3" w:rsidP="00017800">
      <w:pPr>
        <w:pStyle w:val="Penalty"/>
        <w:keepNext/>
      </w:pPr>
      <w:r w:rsidRPr="00707E10">
        <w:t xml:space="preserve">Maximum penalty:  40 </w:t>
      </w:r>
      <w:r w:rsidR="001D793C" w:rsidRPr="00707E10">
        <w:t xml:space="preserve"> penalty units.</w:t>
      </w:r>
    </w:p>
    <w:p w14:paraId="488F21CA" w14:textId="77777777" w:rsidR="001D793C" w:rsidRPr="00707E10" w:rsidRDefault="00017800" w:rsidP="00017800">
      <w:pPr>
        <w:pStyle w:val="Amain"/>
      </w:pPr>
      <w:r>
        <w:tab/>
      </w:r>
      <w:r w:rsidR="0065449A" w:rsidRPr="00707E10">
        <w:t>(3)</w:t>
      </w:r>
      <w:r w:rsidR="0065449A" w:rsidRPr="00707E10">
        <w:tab/>
      </w:r>
      <w:r w:rsidR="00301397" w:rsidRPr="00707E10">
        <w:t xml:space="preserve">An offence against </w:t>
      </w:r>
      <w:r w:rsidR="00E175EC">
        <w:t>this section</w:t>
      </w:r>
      <w:r w:rsidR="001D793C" w:rsidRPr="00707E10">
        <w:t xml:space="preserve"> is a strict liability offence.</w:t>
      </w:r>
    </w:p>
    <w:p w14:paraId="36103001" w14:textId="77777777" w:rsidR="009C6201" w:rsidRPr="00707E10" w:rsidRDefault="00017800" w:rsidP="00017800">
      <w:pPr>
        <w:pStyle w:val="Amain"/>
        <w:keepNext/>
      </w:pPr>
      <w:r>
        <w:lastRenderedPageBreak/>
        <w:tab/>
      </w:r>
      <w:r w:rsidR="0065449A" w:rsidRPr="00707E10">
        <w:t>(4)</w:t>
      </w:r>
      <w:r w:rsidR="0065449A" w:rsidRPr="00707E10">
        <w:tab/>
      </w:r>
      <w:r w:rsidR="009C6201" w:rsidRPr="00707E10">
        <w:t>In this section:</w:t>
      </w:r>
    </w:p>
    <w:p w14:paraId="260E663D" w14:textId="77777777" w:rsidR="009C6201" w:rsidRPr="00707E10" w:rsidRDefault="009C6201" w:rsidP="00ED243B">
      <w:pPr>
        <w:pStyle w:val="aDef"/>
        <w:keepLines/>
      </w:pPr>
      <w:r w:rsidRPr="0065449A">
        <w:rPr>
          <w:rStyle w:val="charBoldItals"/>
        </w:rPr>
        <w:t>emergen</w:t>
      </w:r>
      <w:smartTag w:uri="urn:schemas-microsoft-com:office:smarttags" w:element="PersonName">
        <w:r w:rsidRPr="0065449A">
          <w:rPr>
            <w:rStyle w:val="charBoldItals"/>
          </w:rPr>
          <w:t>cy</w:t>
        </w:r>
      </w:smartTag>
      <w:r w:rsidRPr="0065449A">
        <w:rPr>
          <w:rStyle w:val="charBoldItals"/>
        </w:rPr>
        <w:t xml:space="preserve"> plan</w:t>
      </w:r>
      <w:r w:rsidRPr="00707E10">
        <w:t>, for the transport of a placard load, means a written plan, for dealing with any dangerous situation arising from the transport of the goods, that is prepared having regard to any guidelines approved by the Australian Transport Council.</w:t>
      </w:r>
    </w:p>
    <w:p w14:paraId="1174FDC4" w14:textId="77777777" w:rsidR="001D793C" w:rsidRPr="00707E10" w:rsidRDefault="0065449A" w:rsidP="0065449A">
      <w:pPr>
        <w:pStyle w:val="AH5Sec"/>
      </w:pPr>
      <w:bookmarkStart w:id="205" w:name="_Toc76553119"/>
      <w:r w:rsidRPr="00F274CB">
        <w:rPr>
          <w:rStyle w:val="CharSectNo"/>
        </w:rPr>
        <w:t>158</w:t>
      </w:r>
      <w:r w:rsidRPr="00707E10">
        <w:tab/>
      </w:r>
      <w:r w:rsidR="001B1940" w:rsidRPr="00707E10">
        <w:t>Offence—consignor—</w:t>
      </w:r>
      <w:r w:rsidR="001D793C" w:rsidRPr="00707E10">
        <w:t>information and resources</w:t>
      </w:r>
      <w:bookmarkEnd w:id="205"/>
      <w:r w:rsidR="001D793C" w:rsidRPr="00707E10">
        <w:t xml:space="preserve"> </w:t>
      </w:r>
    </w:p>
    <w:p w14:paraId="5038063E"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105461A7" w14:textId="77777777" w:rsidR="001D793C" w:rsidRPr="00707E10" w:rsidRDefault="00017800" w:rsidP="00017800">
      <w:pPr>
        <w:pStyle w:val="Amain"/>
      </w:pPr>
      <w:r>
        <w:tab/>
      </w:r>
      <w:r w:rsidR="0065449A" w:rsidRPr="00707E10">
        <w:t>(2)</w:t>
      </w:r>
      <w:r w:rsidR="0065449A" w:rsidRPr="00707E10">
        <w:tab/>
      </w:r>
      <w:r w:rsidR="001D793C" w:rsidRPr="00707E10">
        <w:t xml:space="preserve">As 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consignor of the goods must—</w:t>
      </w:r>
    </w:p>
    <w:p w14:paraId="1032F114" w14:textId="77777777" w:rsidR="001D793C" w:rsidRPr="00707E10" w:rsidRDefault="00017800" w:rsidP="00017800">
      <w:pPr>
        <w:pStyle w:val="Apara"/>
      </w:pPr>
      <w:r>
        <w:tab/>
      </w:r>
      <w:r w:rsidR="0065449A" w:rsidRPr="00707E10">
        <w:t>(a)</w:t>
      </w:r>
      <w:r w:rsidR="0065449A" w:rsidRPr="00707E10">
        <w:tab/>
      </w:r>
      <w:r w:rsidR="001D793C" w:rsidRPr="00707E10">
        <w:t xml:space="preserve">give to the </w:t>
      </w:r>
      <w:r w:rsidR="00DC351B" w:rsidRPr="00707E10">
        <w:t>person or member</w:t>
      </w:r>
      <w:r w:rsidR="001D793C" w:rsidRPr="00707E10">
        <w:t xml:space="preserve"> the information </w:t>
      </w:r>
      <w:r w:rsidR="00DC351B" w:rsidRPr="00707E10">
        <w:t xml:space="preserve">that he or she </w:t>
      </w:r>
      <w:r w:rsidR="001A538C" w:rsidRPr="00707E10">
        <w:t>requires about—</w:t>
      </w:r>
    </w:p>
    <w:p w14:paraId="0D574298" w14:textId="77777777" w:rsidR="001D793C" w:rsidRPr="00707E10" w:rsidRDefault="00017800" w:rsidP="00017800">
      <w:pPr>
        <w:pStyle w:val="Asubpara"/>
      </w:pPr>
      <w:r>
        <w:tab/>
      </w:r>
      <w:r w:rsidR="0065449A" w:rsidRPr="00707E10">
        <w:t>(i)</w:t>
      </w:r>
      <w:r w:rsidR="0065449A" w:rsidRPr="00707E10">
        <w:tab/>
      </w:r>
      <w:r w:rsidR="001D793C" w:rsidRPr="00707E10">
        <w:t>the properties of the dangerous goods being transported; and</w:t>
      </w:r>
    </w:p>
    <w:p w14:paraId="67A268C7" w14:textId="77777777" w:rsidR="001D793C" w:rsidRPr="00707E10" w:rsidRDefault="00017800" w:rsidP="00017800">
      <w:pPr>
        <w:pStyle w:val="Asubpara"/>
      </w:pPr>
      <w:r>
        <w:tab/>
      </w:r>
      <w:r w:rsidR="0065449A" w:rsidRPr="00707E10">
        <w:t>(ii)</w:t>
      </w:r>
      <w:r w:rsidR="0065449A" w:rsidRPr="00707E10">
        <w:tab/>
      </w:r>
      <w:r w:rsidR="001D793C" w:rsidRPr="00707E10">
        <w:t>safe methods of handling the goods; and</w:t>
      </w:r>
    </w:p>
    <w:p w14:paraId="5C9A96E6" w14:textId="77777777" w:rsidR="001D793C" w:rsidRPr="00707E10" w:rsidRDefault="00017800" w:rsidP="00017800">
      <w:pPr>
        <w:pStyle w:val="Asubpara"/>
      </w:pPr>
      <w:r>
        <w:tab/>
      </w:r>
      <w:r w:rsidR="0065449A" w:rsidRPr="00707E10">
        <w:t>(iii)</w:t>
      </w:r>
      <w:r w:rsidR="0065449A" w:rsidRPr="00707E10">
        <w:tab/>
      </w:r>
      <w:r w:rsidR="001D793C" w:rsidRPr="00707E10">
        <w:t>safe methods of containing and controlling the goods in a dangerous situation; and</w:t>
      </w:r>
    </w:p>
    <w:p w14:paraId="319BD204" w14:textId="77777777" w:rsidR="001D793C" w:rsidRPr="00707E10" w:rsidRDefault="00017800" w:rsidP="00017800">
      <w:pPr>
        <w:pStyle w:val="Apara"/>
      </w:pPr>
      <w:r>
        <w:tab/>
      </w:r>
      <w:r w:rsidR="0065449A" w:rsidRPr="00707E10">
        <w:t>(b)</w:t>
      </w:r>
      <w:r w:rsidR="0065449A" w:rsidRPr="00707E10">
        <w:tab/>
      </w:r>
      <w:r w:rsidR="001D793C" w:rsidRPr="00707E10">
        <w:t>provide the equipmen</w:t>
      </w:r>
      <w:r w:rsidR="001A538C" w:rsidRPr="00707E10">
        <w:t>t and other resources necessary—</w:t>
      </w:r>
    </w:p>
    <w:p w14:paraId="41D4C2D6" w14:textId="77777777" w:rsidR="001D793C" w:rsidRPr="00707E10" w:rsidRDefault="00017800" w:rsidP="00017800">
      <w:pPr>
        <w:pStyle w:val="Asubpara"/>
      </w:pPr>
      <w:r>
        <w:tab/>
      </w:r>
      <w:r w:rsidR="0065449A" w:rsidRPr="00707E10">
        <w:t>(i)</w:t>
      </w:r>
      <w:r w:rsidR="0065449A" w:rsidRPr="00707E10">
        <w:tab/>
      </w:r>
      <w:r w:rsidR="001D793C" w:rsidRPr="00707E10">
        <w:t>to control the dangerous situation; and</w:t>
      </w:r>
    </w:p>
    <w:p w14:paraId="1A436E5A" w14:textId="77777777" w:rsidR="001D793C" w:rsidRPr="00707E10" w:rsidRDefault="00017800" w:rsidP="00017800">
      <w:pPr>
        <w:pStyle w:val="Asubpara"/>
        <w:keepNext/>
      </w:pPr>
      <w:r>
        <w:tab/>
      </w:r>
      <w:r w:rsidR="0065449A" w:rsidRPr="00707E10">
        <w:t>(ii)</w:t>
      </w:r>
      <w:r w:rsidR="0065449A" w:rsidRPr="00707E10">
        <w:tab/>
      </w:r>
      <w:r w:rsidR="001D793C" w:rsidRPr="00707E10">
        <w:t>to contain, control, recover and dispose of dangerous goods that have leaked, spilled or accidentally escaped.</w:t>
      </w:r>
    </w:p>
    <w:p w14:paraId="27ED27AC" w14:textId="77777777" w:rsidR="001D793C" w:rsidRPr="00707E10" w:rsidRDefault="00DD18E3" w:rsidP="00017800">
      <w:pPr>
        <w:pStyle w:val="Penalty"/>
        <w:keepNext/>
      </w:pPr>
      <w:r w:rsidRPr="00707E10">
        <w:t xml:space="preserve">Maximum penalty:  20 </w:t>
      </w:r>
      <w:r w:rsidR="001D793C" w:rsidRPr="00707E10">
        <w:t>penalty units.</w:t>
      </w:r>
    </w:p>
    <w:p w14:paraId="5017B512"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BA7A8E" w:rsidRPr="00707E10">
        <w:t>this section</w:t>
      </w:r>
      <w:r w:rsidR="001D793C" w:rsidRPr="00707E10">
        <w:t xml:space="preserve"> is a strict liability offence.</w:t>
      </w:r>
    </w:p>
    <w:p w14:paraId="388A473C" w14:textId="77777777" w:rsidR="001D793C" w:rsidRPr="00707E10" w:rsidRDefault="00017800" w:rsidP="00017800">
      <w:pPr>
        <w:pStyle w:val="Amain"/>
      </w:pPr>
      <w:r>
        <w:tab/>
      </w:r>
      <w:r w:rsidR="0065449A" w:rsidRPr="00707E10">
        <w:t>(4)</w:t>
      </w:r>
      <w:r w:rsidR="0065449A" w:rsidRPr="00707E10">
        <w:tab/>
      </w:r>
      <w:r w:rsidR="001D793C" w:rsidRPr="00707E10">
        <w:t>If the prime contractor and the consignor of the dangerous goods are asked to give the same information or provide the same resources for the incident, it is sufficient if the consignor o</w:t>
      </w:r>
      <w:r w:rsidR="00672341" w:rsidRPr="00707E10">
        <w:t>r</w:t>
      </w:r>
      <w:r w:rsidR="001D793C" w:rsidRPr="00707E10">
        <w:t xml:space="preserve"> the prime contractor gives the information or provides the resources. </w:t>
      </w:r>
    </w:p>
    <w:p w14:paraId="2BDB9E84" w14:textId="77777777" w:rsidR="001D793C" w:rsidRPr="00707E10" w:rsidRDefault="0065449A" w:rsidP="0065449A">
      <w:pPr>
        <w:pStyle w:val="AH5Sec"/>
      </w:pPr>
      <w:bookmarkStart w:id="206" w:name="_Toc76553120"/>
      <w:r w:rsidRPr="00F274CB">
        <w:rPr>
          <w:rStyle w:val="CharSectNo"/>
        </w:rPr>
        <w:lastRenderedPageBreak/>
        <w:t>159</w:t>
      </w:r>
      <w:r w:rsidRPr="00707E10">
        <w:tab/>
      </w:r>
      <w:r w:rsidR="001B1940" w:rsidRPr="00707E10">
        <w:t>Offence—prime contractor</w:t>
      </w:r>
      <w:r w:rsidR="001D793C" w:rsidRPr="00707E10">
        <w:t>—information and resources</w:t>
      </w:r>
      <w:bookmarkEnd w:id="206"/>
      <w:r w:rsidR="001D793C" w:rsidRPr="00707E10">
        <w:t xml:space="preserve"> </w:t>
      </w:r>
    </w:p>
    <w:p w14:paraId="235D0000"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41D5D5DE" w14:textId="77777777" w:rsidR="008B2458" w:rsidRPr="00707E10" w:rsidRDefault="00017800" w:rsidP="00017800">
      <w:pPr>
        <w:pStyle w:val="Amain"/>
        <w:keepNext/>
      </w:pPr>
      <w:r>
        <w:tab/>
      </w:r>
      <w:r w:rsidR="0065449A" w:rsidRPr="00707E10">
        <w:t>(2)</w:t>
      </w:r>
      <w:r w:rsidR="0065449A" w:rsidRPr="00707E10">
        <w:tab/>
      </w:r>
      <w:r w:rsidR="008B2458" w:rsidRPr="00707E10">
        <w:t xml:space="preserve">As </w:t>
      </w:r>
      <w:r w:rsidR="001D793C" w:rsidRPr="00707E10">
        <w:t xml:space="preserve">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prime contractor must</w:t>
      </w:r>
      <w:r w:rsidR="008B2458" w:rsidRPr="00707E10">
        <w:t xml:space="preserve"> </w:t>
      </w:r>
      <w:r w:rsidR="001D793C" w:rsidRPr="00707E10">
        <w:t xml:space="preserve">give to the </w:t>
      </w:r>
      <w:r w:rsidR="00DC351B" w:rsidRPr="00707E10">
        <w:t xml:space="preserve">person or member the information that he or she </w:t>
      </w:r>
      <w:r w:rsidR="001D793C" w:rsidRPr="00707E10">
        <w:t>requires about the vehicle’s construction, properties and equipment</w:t>
      </w:r>
      <w:r w:rsidR="008B2458" w:rsidRPr="00707E10">
        <w:t>.</w:t>
      </w:r>
    </w:p>
    <w:p w14:paraId="437A85A2" w14:textId="77777777" w:rsidR="008B2458" w:rsidRPr="00707E10" w:rsidRDefault="008B2458" w:rsidP="00017800">
      <w:pPr>
        <w:pStyle w:val="Penalty"/>
        <w:keepNext/>
      </w:pPr>
      <w:r w:rsidRPr="00707E10">
        <w:t xml:space="preserve">Maximum penalty:  </w:t>
      </w:r>
      <w:r w:rsidR="00DD18E3" w:rsidRPr="00707E10">
        <w:t xml:space="preserve">20 </w:t>
      </w:r>
      <w:r w:rsidRPr="00707E10">
        <w:t>penalty units.</w:t>
      </w:r>
    </w:p>
    <w:p w14:paraId="4E65657A" w14:textId="77777777" w:rsidR="001D793C" w:rsidRPr="00707E10" w:rsidRDefault="00017800" w:rsidP="00017800">
      <w:pPr>
        <w:pStyle w:val="Amain"/>
      </w:pPr>
      <w:r>
        <w:tab/>
      </w:r>
      <w:r w:rsidR="0065449A" w:rsidRPr="00707E10">
        <w:t>(3)</w:t>
      </w:r>
      <w:r w:rsidR="0065449A" w:rsidRPr="00707E10">
        <w:tab/>
      </w:r>
      <w:r w:rsidR="008B2458" w:rsidRPr="00707E10">
        <w:t xml:space="preserve">As soon as practicable after being asked by an authorised person or </w:t>
      </w:r>
      <w:r w:rsidR="00DC351B" w:rsidRPr="00707E10">
        <w:t>a member of</w:t>
      </w:r>
      <w:r w:rsidR="008B2458" w:rsidRPr="00707E10">
        <w:t xml:space="preserve"> an emergency service, the prime contractor must </w:t>
      </w:r>
      <w:r w:rsidR="001D793C" w:rsidRPr="00707E10">
        <w:t>provide the equipmen</w:t>
      </w:r>
      <w:r w:rsidR="008B2458" w:rsidRPr="00707E10">
        <w:t>t and other resources necessary—</w:t>
      </w:r>
    </w:p>
    <w:p w14:paraId="22F2DA0E" w14:textId="77777777" w:rsidR="001D793C" w:rsidRPr="00707E10" w:rsidRDefault="00017800" w:rsidP="00017800">
      <w:pPr>
        <w:pStyle w:val="Apara"/>
      </w:pPr>
      <w:r>
        <w:tab/>
      </w:r>
      <w:r w:rsidR="0065449A" w:rsidRPr="00707E10">
        <w:t>(a)</w:t>
      </w:r>
      <w:r w:rsidR="0065449A" w:rsidRPr="00707E10">
        <w:tab/>
      </w:r>
      <w:r w:rsidR="001D793C" w:rsidRPr="00707E10">
        <w:t>to control the dangerous situation; and</w:t>
      </w:r>
    </w:p>
    <w:p w14:paraId="59A411AB" w14:textId="77777777" w:rsidR="001D793C" w:rsidRPr="00707E10" w:rsidRDefault="00017800" w:rsidP="00017800">
      <w:pPr>
        <w:pStyle w:val="Apara"/>
        <w:keepNext/>
      </w:pPr>
      <w:r>
        <w:tab/>
      </w:r>
      <w:r w:rsidR="0065449A" w:rsidRPr="00707E10">
        <w:t>(b)</w:t>
      </w:r>
      <w:r w:rsidR="0065449A" w:rsidRPr="00707E10">
        <w:tab/>
      </w:r>
      <w:r w:rsidR="001D793C" w:rsidRPr="00707E10">
        <w:t>to recover a vehicle involved in the situation or its equipment.</w:t>
      </w:r>
    </w:p>
    <w:p w14:paraId="0646AB03" w14:textId="77777777" w:rsidR="001D793C" w:rsidRPr="00707E10" w:rsidRDefault="001D793C" w:rsidP="00017800">
      <w:pPr>
        <w:pStyle w:val="Penalty"/>
        <w:keepNext/>
      </w:pPr>
      <w:r w:rsidRPr="00707E10">
        <w:t xml:space="preserve">Maximum penalty:  </w:t>
      </w:r>
      <w:r w:rsidR="00DD18E3" w:rsidRPr="00707E10">
        <w:t xml:space="preserve">20 </w:t>
      </w:r>
      <w:r w:rsidRPr="00707E10">
        <w:t>penalty units.</w:t>
      </w:r>
    </w:p>
    <w:p w14:paraId="601B360E" w14:textId="77777777" w:rsidR="001D793C" w:rsidRPr="00707E10" w:rsidRDefault="00017800" w:rsidP="00017800">
      <w:pPr>
        <w:pStyle w:val="Amain"/>
      </w:pPr>
      <w:r>
        <w:tab/>
      </w:r>
      <w:r w:rsidR="0065449A" w:rsidRPr="00707E10">
        <w:t>(4)</w:t>
      </w:r>
      <w:r w:rsidR="0065449A" w:rsidRPr="00707E10">
        <w:tab/>
      </w:r>
      <w:r w:rsidR="001D793C" w:rsidRPr="00707E10">
        <w:t xml:space="preserve">An offence against </w:t>
      </w:r>
      <w:r w:rsidR="00E175EC">
        <w:t>this section</w:t>
      </w:r>
      <w:r w:rsidR="001D793C" w:rsidRPr="00707E10">
        <w:t xml:space="preserve"> is a strict liability offence.</w:t>
      </w:r>
    </w:p>
    <w:p w14:paraId="0EF5981F" w14:textId="77777777" w:rsidR="001D793C" w:rsidRPr="00707E10" w:rsidRDefault="00017800" w:rsidP="00017800">
      <w:pPr>
        <w:pStyle w:val="Amain"/>
      </w:pPr>
      <w:r>
        <w:tab/>
      </w:r>
      <w:r w:rsidR="0065449A" w:rsidRPr="00707E10">
        <w:t>(5)</w:t>
      </w:r>
      <w:r w:rsidR="0065449A" w:rsidRPr="00707E10">
        <w:tab/>
      </w:r>
      <w:r w:rsidR="001D793C" w:rsidRPr="00707E10">
        <w:t xml:space="preserve">If the prime contractor and the consignor of the dangerous goods are asked to give the same information or provide the same resources for the incident, it is sufficient if the consignor gives the information or provides the resources. </w:t>
      </w:r>
    </w:p>
    <w:p w14:paraId="7ED9995A" w14:textId="77777777" w:rsidR="008E55DE" w:rsidRPr="00707E10" w:rsidRDefault="008E55DE" w:rsidP="008E55DE">
      <w:pPr>
        <w:pStyle w:val="PageBreak"/>
      </w:pPr>
      <w:r w:rsidRPr="00707E10">
        <w:br w:type="page"/>
      </w:r>
    </w:p>
    <w:p w14:paraId="7CDD0575" w14:textId="77777777" w:rsidR="001D793C" w:rsidRPr="00F274CB" w:rsidRDefault="0065449A" w:rsidP="0065449A">
      <w:pPr>
        <w:pStyle w:val="AH1Chapter"/>
      </w:pPr>
      <w:bookmarkStart w:id="207" w:name="_Toc76553121"/>
      <w:r w:rsidRPr="00F274CB">
        <w:rPr>
          <w:rStyle w:val="CharChapNo"/>
        </w:rPr>
        <w:lastRenderedPageBreak/>
        <w:t>Chapter 17</w:t>
      </w:r>
      <w:r w:rsidRPr="00707E10">
        <w:tab/>
      </w:r>
      <w:r w:rsidR="001D793C" w:rsidRPr="00F274CB">
        <w:rPr>
          <w:rStyle w:val="CharChapText"/>
        </w:rPr>
        <w:t>Mutual recognition</w:t>
      </w:r>
      <w:bookmarkEnd w:id="207"/>
    </w:p>
    <w:p w14:paraId="46274BC5" w14:textId="77777777" w:rsidR="001D793C" w:rsidRPr="00F274CB" w:rsidRDefault="0065449A" w:rsidP="0065449A">
      <w:pPr>
        <w:pStyle w:val="AH2Part"/>
      </w:pPr>
      <w:bookmarkStart w:id="208" w:name="_Toc76553122"/>
      <w:r w:rsidRPr="00F274CB">
        <w:rPr>
          <w:rStyle w:val="CharPartNo"/>
        </w:rPr>
        <w:t>Part 17.1</w:t>
      </w:r>
      <w:r w:rsidRPr="00707E10">
        <w:tab/>
      </w:r>
      <w:r w:rsidR="001D793C" w:rsidRPr="00F274CB">
        <w:rPr>
          <w:rStyle w:val="CharPartText"/>
        </w:rPr>
        <w:t>Registers of determinations, exemptions, approvals and licences</w:t>
      </w:r>
      <w:bookmarkEnd w:id="208"/>
    </w:p>
    <w:p w14:paraId="6C929E8E" w14:textId="77777777" w:rsidR="001D793C" w:rsidRPr="00707E10" w:rsidRDefault="0065449A" w:rsidP="0065449A">
      <w:pPr>
        <w:pStyle w:val="AH5Sec"/>
      </w:pPr>
      <w:bookmarkStart w:id="209" w:name="_Toc76553123"/>
      <w:r w:rsidRPr="00F274CB">
        <w:rPr>
          <w:rStyle w:val="CharSectNo"/>
        </w:rPr>
        <w:t>160</w:t>
      </w:r>
      <w:r w:rsidRPr="00707E10">
        <w:tab/>
      </w:r>
      <w:r w:rsidR="001D793C" w:rsidRPr="00707E10">
        <w:t>Registers</w:t>
      </w:r>
      <w:bookmarkEnd w:id="209"/>
      <w:r w:rsidR="001D793C" w:rsidRPr="00707E10">
        <w:t xml:space="preserve"> </w:t>
      </w:r>
    </w:p>
    <w:p w14:paraId="4FD98D32" w14:textId="77777777" w:rsidR="001D793C" w:rsidRPr="00707E10" w:rsidRDefault="001D793C" w:rsidP="00017800">
      <w:pPr>
        <w:pStyle w:val="ZR1"/>
        <w:ind w:left="1100" w:firstLine="0"/>
      </w:pPr>
      <w:r w:rsidRPr="00707E10">
        <w:t xml:space="preserve">For this regulation, each of the following is a </w:t>
      </w:r>
      <w:r w:rsidRPr="0065449A">
        <w:rPr>
          <w:rStyle w:val="charBoldItals"/>
        </w:rPr>
        <w:t>register</w:t>
      </w:r>
      <w:r w:rsidRPr="00707E10">
        <w:t>:</w:t>
      </w:r>
    </w:p>
    <w:p w14:paraId="680A884F" w14:textId="77777777" w:rsidR="001D793C" w:rsidRPr="00707E10" w:rsidRDefault="00017800" w:rsidP="00017800">
      <w:pPr>
        <w:pStyle w:val="Apara"/>
      </w:pPr>
      <w:r>
        <w:tab/>
      </w:r>
      <w:r w:rsidR="0065449A" w:rsidRPr="00707E10">
        <w:t>(a)</w:t>
      </w:r>
      <w:r w:rsidR="0065449A" w:rsidRPr="00707E10">
        <w:tab/>
      </w:r>
      <w:r w:rsidR="001D793C" w:rsidRPr="00707E10">
        <w:t xml:space="preserve">the register of determinations kept under section </w:t>
      </w:r>
      <w:r w:rsidR="008E70AB">
        <w:t>35</w:t>
      </w:r>
      <w:r w:rsidR="001D793C" w:rsidRPr="00707E10">
        <w:t>;</w:t>
      </w:r>
    </w:p>
    <w:p w14:paraId="771C3409" w14:textId="77777777" w:rsidR="001D793C" w:rsidRPr="00707E10" w:rsidRDefault="00017800" w:rsidP="00017800">
      <w:pPr>
        <w:pStyle w:val="Apara"/>
      </w:pPr>
      <w:r>
        <w:tab/>
      </w:r>
      <w:r w:rsidR="0065449A" w:rsidRPr="00707E10">
        <w:t>(b)</w:t>
      </w:r>
      <w:r w:rsidR="0065449A" w:rsidRPr="00707E10">
        <w:tab/>
      </w:r>
      <w:r w:rsidR="001D793C" w:rsidRPr="00707E10">
        <w:t xml:space="preserve">the register of exemptions kept under section </w:t>
      </w:r>
      <w:r w:rsidR="008E70AB">
        <w:t>170</w:t>
      </w:r>
      <w:r w:rsidR="001D793C" w:rsidRPr="00707E10">
        <w:t>;</w:t>
      </w:r>
    </w:p>
    <w:p w14:paraId="10052858" w14:textId="77777777" w:rsidR="001D793C" w:rsidRPr="00707E10" w:rsidRDefault="00017800" w:rsidP="00017800">
      <w:pPr>
        <w:pStyle w:val="Apara"/>
      </w:pPr>
      <w:r>
        <w:tab/>
      </w:r>
      <w:r w:rsidR="0065449A" w:rsidRPr="00707E10">
        <w:t>(c)</w:t>
      </w:r>
      <w:r w:rsidR="0065449A" w:rsidRPr="00707E10">
        <w:tab/>
      </w:r>
      <w:r w:rsidR="001D793C" w:rsidRPr="00707E10">
        <w:t xml:space="preserve">the register of approvals kept under section </w:t>
      </w:r>
      <w:r w:rsidR="008E70AB">
        <w:t>183</w:t>
      </w:r>
      <w:r w:rsidR="001D793C" w:rsidRPr="00707E10">
        <w:t>;</w:t>
      </w:r>
    </w:p>
    <w:p w14:paraId="30E9812D" w14:textId="77777777" w:rsidR="001D793C" w:rsidRPr="00707E10" w:rsidRDefault="00017800" w:rsidP="00017800">
      <w:pPr>
        <w:pStyle w:val="Apara"/>
      </w:pPr>
      <w:r>
        <w:tab/>
      </w:r>
      <w:r w:rsidR="0065449A" w:rsidRPr="00707E10">
        <w:t>(d)</w:t>
      </w:r>
      <w:r w:rsidR="0065449A" w:rsidRPr="00707E10">
        <w:tab/>
      </w:r>
      <w:r w:rsidR="001D793C" w:rsidRPr="00707E10">
        <w:t xml:space="preserve">the register of dangerous goods driver licences kept under section </w:t>
      </w:r>
      <w:r w:rsidR="008E70AB">
        <w:t>225</w:t>
      </w:r>
      <w:r w:rsidR="001D793C" w:rsidRPr="00707E10">
        <w:t>;</w:t>
      </w:r>
    </w:p>
    <w:p w14:paraId="090D6096" w14:textId="77777777" w:rsidR="001D793C" w:rsidRPr="00707E10" w:rsidRDefault="00017800" w:rsidP="00017800">
      <w:pPr>
        <w:pStyle w:val="Apara"/>
      </w:pPr>
      <w:r>
        <w:tab/>
      </w:r>
      <w:r w:rsidR="0065449A" w:rsidRPr="00707E10">
        <w:t>(e)</w:t>
      </w:r>
      <w:r w:rsidR="0065449A" w:rsidRPr="00707E10">
        <w:tab/>
      </w:r>
      <w:r w:rsidR="001D793C" w:rsidRPr="00707E10">
        <w:t xml:space="preserve">the register of dangerous goods vehicle licences kept under section </w:t>
      </w:r>
      <w:r w:rsidR="008E70AB">
        <w:t>225</w:t>
      </w:r>
      <w:r w:rsidR="008E55DE" w:rsidRPr="00707E10">
        <w:t>.</w:t>
      </w:r>
    </w:p>
    <w:p w14:paraId="613F07AC" w14:textId="77777777" w:rsidR="001D793C" w:rsidRPr="00707E10" w:rsidRDefault="0065449A" w:rsidP="0065449A">
      <w:pPr>
        <w:pStyle w:val="AH5Sec"/>
      </w:pPr>
      <w:bookmarkStart w:id="210" w:name="_Toc76553124"/>
      <w:r w:rsidRPr="00F274CB">
        <w:rPr>
          <w:rStyle w:val="CharSectNo"/>
        </w:rPr>
        <w:t>161</w:t>
      </w:r>
      <w:r w:rsidRPr="00707E10">
        <w:tab/>
      </w:r>
      <w:r w:rsidR="001D793C" w:rsidRPr="00707E10">
        <w:t>Registers may be kept electronically</w:t>
      </w:r>
      <w:bookmarkEnd w:id="210"/>
      <w:r w:rsidR="001D793C" w:rsidRPr="00707E10">
        <w:t xml:space="preserve"> </w:t>
      </w:r>
    </w:p>
    <w:p w14:paraId="4A163FA1" w14:textId="77777777" w:rsidR="001D793C" w:rsidRPr="00707E10" w:rsidRDefault="001D793C" w:rsidP="001D793C">
      <w:pPr>
        <w:pStyle w:val="Amainreturn"/>
      </w:pPr>
      <w:r w:rsidRPr="00707E10">
        <w:t>A register may be kept electronically.</w:t>
      </w:r>
    </w:p>
    <w:p w14:paraId="5293DDC7" w14:textId="77777777" w:rsidR="001D793C" w:rsidRPr="00707E10" w:rsidRDefault="001D793C" w:rsidP="001D793C">
      <w:pPr>
        <w:pStyle w:val="aExamHdgss"/>
      </w:pPr>
      <w:r w:rsidRPr="00707E10">
        <w:t>Example</w:t>
      </w:r>
    </w:p>
    <w:p w14:paraId="0DAFF06A" w14:textId="77777777" w:rsidR="001D793C" w:rsidRPr="00707E10" w:rsidRDefault="001D793C" w:rsidP="001D793C">
      <w:pPr>
        <w:pStyle w:val="aExam"/>
        <w:keepNext/>
      </w:pPr>
      <w:r w:rsidRPr="00707E10">
        <w:t>A register may be kept in the form of, or as part of, 1 or more computer databases.</w:t>
      </w:r>
    </w:p>
    <w:p w14:paraId="31A6D32C" w14:textId="77777777" w:rsidR="001D793C" w:rsidRPr="00707E10" w:rsidRDefault="001D793C" w:rsidP="001D793C">
      <w:pPr>
        <w:pStyle w:val="aNote"/>
      </w:pPr>
      <w:r w:rsidRPr="0065449A">
        <w:rPr>
          <w:rStyle w:val="charItals"/>
        </w:rPr>
        <w:t>Note</w:t>
      </w:r>
      <w:r w:rsidRPr="0065449A">
        <w:rPr>
          <w:rStyle w:val="charItals"/>
        </w:rPr>
        <w:tab/>
      </w:r>
      <w:r w:rsidR="008E55DE" w:rsidRPr="00707E10">
        <w:t>An example is part of the regulation</w:t>
      </w:r>
      <w:r w:rsidRPr="00707E10">
        <w:t>, is not exhaustive and may extend, but does not limit, the meaning of the provision in which it appears (see s 126 and s 132).</w:t>
      </w:r>
    </w:p>
    <w:p w14:paraId="68000F75" w14:textId="77777777" w:rsidR="001D793C" w:rsidRPr="00707E10" w:rsidRDefault="0065449A" w:rsidP="0065449A">
      <w:pPr>
        <w:pStyle w:val="AH5Sec"/>
      </w:pPr>
      <w:bookmarkStart w:id="211" w:name="_Toc76553125"/>
      <w:r w:rsidRPr="00F274CB">
        <w:rPr>
          <w:rStyle w:val="CharSectNo"/>
        </w:rPr>
        <w:lastRenderedPageBreak/>
        <w:t>162</w:t>
      </w:r>
      <w:r w:rsidRPr="00707E10">
        <w:tab/>
      </w:r>
      <w:r w:rsidR="001D793C" w:rsidRPr="00707E10">
        <w:t>Inspection of registers</w:t>
      </w:r>
      <w:bookmarkEnd w:id="211"/>
      <w:r w:rsidR="001D793C" w:rsidRPr="00707E10">
        <w:t xml:space="preserve"> </w:t>
      </w:r>
    </w:p>
    <w:p w14:paraId="655DD87D" w14:textId="77777777" w:rsidR="001D793C" w:rsidRPr="00707E10" w:rsidRDefault="00017800" w:rsidP="008A77EB">
      <w:pPr>
        <w:pStyle w:val="Amain"/>
        <w:keepNext/>
      </w:pPr>
      <w:r>
        <w:tab/>
      </w:r>
      <w:r w:rsidR="0065449A" w:rsidRPr="00707E10">
        <w:t>(1)</w:t>
      </w:r>
      <w:r w:rsidR="0065449A" w:rsidRPr="00707E10">
        <w:tab/>
      </w:r>
      <w:r w:rsidR="001D793C" w:rsidRPr="00707E10">
        <w:t>The competent authority must ensure that each register is available for inspection by corresponding authorities and the public.</w:t>
      </w:r>
    </w:p>
    <w:p w14:paraId="5C471D35" w14:textId="77777777" w:rsidR="001D793C" w:rsidRPr="00707E10" w:rsidRDefault="00017800" w:rsidP="008A77EB">
      <w:pPr>
        <w:pStyle w:val="Amain"/>
        <w:keepNext/>
      </w:pPr>
      <w:r>
        <w:tab/>
      </w:r>
      <w:r w:rsidR="0065449A" w:rsidRPr="00707E10">
        <w:t>(2)</w:t>
      </w:r>
      <w:r w:rsidR="0065449A" w:rsidRPr="00707E10">
        <w:tab/>
      </w:r>
      <w:r w:rsidR="001D793C" w:rsidRPr="00707E10">
        <w:t>The competent authority is taken to comply with subsection (1) in relation to a register by ensuring that there is reasonable access to—</w:t>
      </w:r>
    </w:p>
    <w:p w14:paraId="2F386660" w14:textId="77777777" w:rsidR="001D793C" w:rsidRPr="00707E10" w:rsidRDefault="00017800" w:rsidP="00017800">
      <w:pPr>
        <w:pStyle w:val="Apara"/>
      </w:pPr>
      <w:r>
        <w:tab/>
      </w:r>
      <w:r w:rsidR="0065449A" w:rsidRPr="00707E10">
        <w:t>(a)</w:t>
      </w:r>
      <w:r w:rsidR="0065449A" w:rsidRPr="00707E10">
        <w:tab/>
      </w:r>
      <w:r w:rsidR="001D793C" w:rsidRPr="00707E10">
        <w:t>copies of information in the register; or</w:t>
      </w:r>
    </w:p>
    <w:p w14:paraId="21BC4ED6" w14:textId="77777777" w:rsidR="001D793C" w:rsidRPr="00707E10" w:rsidRDefault="00017800" w:rsidP="00017800">
      <w:pPr>
        <w:pStyle w:val="Apara"/>
      </w:pPr>
      <w:r>
        <w:tab/>
      </w:r>
      <w:r w:rsidR="0065449A" w:rsidRPr="00707E10">
        <w:t>(b)</w:t>
      </w:r>
      <w:r w:rsidR="0065449A" w:rsidRPr="00707E10">
        <w:tab/>
      </w:r>
      <w:r w:rsidR="001D793C" w:rsidRPr="00707E10">
        <w:t xml:space="preserve">a computer terminal to inspect the register. </w:t>
      </w:r>
    </w:p>
    <w:p w14:paraId="5029390A" w14:textId="77777777" w:rsidR="00ED243B" w:rsidRDefault="00ED243B" w:rsidP="00ED243B">
      <w:pPr>
        <w:pStyle w:val="PageBreak"/>
      </w:pPr>
      <w:r>
        <w:br w:type="page"/>
      </w:r>
    </w:p>
    <w:p w14:paraId="587E118B" w14:textId="77777777" w:rsidR="001D793C" w:rsidRPr="00F274CB" w:rsidRDefault="0065449A" w:rsidP="00ED243B">
      <w:pPr>
        <w:pStyle w:val="AH2Part"/>
      </w:pPr>
      <w:bookmarkStart w:id="212" w:name="_Toc76553126"/>
      <w:r w:rsidRPr="00F274CB">
        <w:rPr>
          <w:rStyle w:val="CharPartNo"/>
        </w:rPr>
        <w:lastRenderedPageBreak/>
        <w:t>Part 17.2</w:t>
      </w:r>
      <w:r w:rsidRPr="00D33C89">
        <w:tab/>
      </w:r>
      <w:r w:rsidR="001D793C" w:rsidRPr="00F274CB">
        <w:rPr>
          <w:rStyle w:val="CharPartText"/>
        </w:rPr>
        <w:t>Recommendations by competent authority and corresponding authorities</w:t>
      </w:r>
      <w:bookmarkEnd w:id="212"/>
    </w:p>
    <w:p w14:paraId="7773E453" w14:textId="77777777" w:rsidR="001D793C" w:rsidRPr="00707E10" w:rsidRDefault="0065449A" w:rsidP="0065449A">
      <w:pPr>
        <w:pStyle w:val="AH5Sec"/>
      </w:pPr>
      <w:bookmarkStart w:id="213" w:name="_Toc76553127"/>
      <w:r w:rsidRPr="00F274CB">
        <w:rPr>
          <w:rStyle w:val="CharSectNo"/>
        </w:rPr>
        <w:t>163</w:t>
      </w:r>
      <w:r w:rsidRPr="00707E10">
        <w:tab/>
      </w:r>
      <w:r w:rsidR="001D793C" w:rsidRPr="00707E10">
        <w:t>Recommendations by competent authority</w:t>
      </w:r>
      <w:bookmarkEnd w:id="213"/>
      <w:r w:rsidR="001D793C" w:rsidRPr="00707E10">
        <w:t xml:space="preserve"> </w:t>
      </w:r>
    </w:p>
    <w:p w14:paraId="340B3465"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the competent authority considers that a ground exists for a corresponding authority to do any of the following (the</w:t>
      </w:r>
      <w:r w:rsidR="001D793C" w:rsidRPr="00707E10">
        <w:rPr>
          <w:b/>
        </w:rPr>
        <w:t xml:space="preserve"> </w:t>
      </w:r>
      <w:r w:rsidR="001D793C" w:rsidRPr="0065449A">
        <w:rPr>
          <w:rStyle w:val="charBoldItals"/>
        </w:rPr>
        <w:t>proposed action</w:t>
      </w:r>
      <w:r w:rsidR="001D793C" w:rsidRPr="00707E10">
        <w:t>):</w:t>
      </w:r>
    </w:p>
    <w:p w14:paraId="2CE5E46E" w14:textId="77777777" w:rsidR="001D793C" w:rsidRPr="00707E10" w:rsidRDefault="00017800" w:rsidP="00017800">
      <w:pPr>
        <w:pStyle w:val="Apara"/>
      </w:pPr>
      <w:r>
        <w:tab/>
      </w:r>
      <w:r w:rsidR="0065449A" w:rsidRPr="00707E10">
        <w:t>(a)</w:t>
      </w:r>
      <w:r w:rsidR="0065449A" w:rsidRPr="00707E10">
        <w:tab/>
      </w:r>
      <w:r w:rsidR="001D793C" w:rsidRPr="00707E10">
        <w:t>revoke or vary a corresponding determination that is not a corresponding administrative determination;</w:t>
      </w:r>
    </w:p>
    <w:p w14:paraId="0A790C5B" w14:textId="77777777" w:rsidR="001D793C" w:rsidRPr="00707E10" w:rsidRDefault="00017800" w:rsidP="00017800">
      <w:pPr>
        <w:pStyle w:val="Apara"/>
      </w:pPr>
      <w:r>
        <w:tab/>
      </w:r>
      <w:r w:rsidR="0065449A" w:rsidRPr="00707E10">
        <w:t>(b)</w:t>
      </w:r>
      <w:r w:rsidR="0065449A" w:rsidRPr="00707E10">
        <w:tab/>
      </w:r>
      <w:r w:rsidR="001D793C" w:rsidRPr="00707E10">
        <w:t>cancel or vary a corresponding administrative determination;</w:t>
      </w:r>
    </w:p>
    <w:p w14:paraId="60DBC1F8" w14:textId="77777777" w:rsidR="001D793C" w:rsidRPr="00707E10" w:rsidRDefault="00017800" w:rsidP="00017800">
      <w:pPr>
        <w:pStyle w:val="Apara"/>
      </w:pPr>
      <w:r>
        <w:tab/>
      </w:r>
      <w:r w:rsidR="0065449A" w:rsidRPr="00707E10">
        <w:t>(c)</w:t>
      </w:r>
      <w:r w:rsidR="0065449A" w:rsidRPr="00707E10">
        <w:tab/>
      </w:r>
      <w:r w:rsidR="001D793C" w:rsidRPr="00707E10">
        <w:t>cancel or vary a corresponding approval or exemption;</w:t>
      </w:r>
    </w:p>
    <w:p w14:paraId="69AD28CC" w14:textId="77777777" w:rsidR="001D793C" w:rsidRPr="00707E10" w:rsidRDefault="00017800" w:rsidP="00017800">
      <w:pPr>
        <w:pStyle w:val="Apara"/>
      </w:pPr>
      <w:r>
        <w:tab/>
      </w:r>
      <w:r w:rsidR="0065449A" w:rsidRPr="00707E10">
        <w:t>(d)</w:t>
      </w:r>
      <w:r w:rsidR="0065449A" w:rsidRPr="00707E10">
        <w:tab/>
      </w:r>
      <w:r w:rsidR="001D793C" w:rsidRPr="00707E10">
        <w:t>cancel, suspend or vary a corresponding dangerous goods driver licence or dangerous goods vehicle licence.</w:t>
      </w:r>
    </w:p>
    <w:p w14:paraId="330314EB" w14:textId="77777777" w:rsidR="001D793C" w:rsidRPr="00707E10" w:rsidRDefault="00017800" w:rsidP="00017800">
      <w:pPr>
        <w:pStyle w:val="Amain"/>
      </w:pPr>
      <w:r>
        <w:tab/>
      </w:r>
      <w:r w:rsidR="0065449A" w:rsidRPr="00707E10">
        <w:t>(2)</w:t>
      </w:r>
      <w:r w:rsidR="0065449A" w:rsidRPr="00707E10">
        <w:tab/>
      </w:r>
      <w:r w:rsidR="001D793C" w:rsidRPr="00707E10">
        <w:t>The competent authority may recommend, in writing, that the corresponding authority take the proposed action.</w:t>
      </w:r>
    </w:p>
    <w:p w14:paraId="18464A0C" w14:textId="77777777" w:rsidR="001D793C" w:rsidRPr="00707E10" w:rsidRDefault="00017800" w:rsidP="00017800">
      <w:pPr>
        <w:pStyle w:val="Amain"/>
      </w:pPr>
      <w:r>
        <w:tab/>
      </w:r>
      <w:r w:rsidR="0065449A" w:rsidRPr="00707E10">
        <w:t>(3)</w:t>
      </w:r>
      <w:r w:rsidR="0065449A" w:rsidRPr="00707E10">
        <w:tab/>
      </w:r>
      <w:r w:rsidR="001D793C" w:rsidRPr="00707E10">
        <w:t xml:space="preserve">The competent authority must give to the corresponding authority written reasons for the recommendation. </w:t>
      </w:r>
    </w:p>
    <w:p w14:paraId="5B937D8F" w14:textId="77777777" w:rsidR="001D793C" w:rsidRPr="00707E10" w:rsidRDefault="00017800" w:rsidP="00017800">
      <w:pPr>
        <w:pStyle w:val="Amain"/>
      </w:pPr>
      <w:r>
        <w:tab/>
      </w:r>
      <w:r w:rsidR="0065449A" w:rsidRPr="00707E10">
        <w:t>(4)</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approval or exemption that has effect in 1 or more other participating jurisdictions, the competent authority must also refer the recommendation to CAP.</w:t>
      </w:r>
    </w:p>
    <w:p w14:paraId="4444B090" w14:textId="77777777" w:rsidR="001D793C" w:rsidRPr="00707E10" w:rsidRDefault="0065449A" w:rsidP="0065449A">
      <w:pPr>
        <w:pStyle w:val="AH5Sec"/>
      </w:pPr>
      <w:bookmarkStart w:id="214" w:name="_Toc76553128"/>
      <w:r w:rsidRPr="00F274CB">
        <w:rPr>
          <w:rStyle w:val="CharSectNo"/>
        </w:rPr>
        <w:t>164</w:t>
      </w:r>
      <w:r w:rsidRPr="00707E10">
        <w:tab/>
      </w:r>
      <w:r w:rsidR="001D793C" w:rsidRPr="00707E10">
        <w:t>Recommendations by corresponding authorities</w:t>
      </w:r>
      <w:bookmarkEnd w:id="214"/>
      <w:r w:rsidR="001D793C" w:rsidRPr="00707E10">
        <w:t xml:space="preserve"> </w:t>
      </w:r>
    </w:p>
    <w:p w14:paraId="1A366772"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a corresponding authority recommends to the competent authority in writing that the competent au</w:t>
      </w:r>
      <w:r w:rsidR="00B85F81" w:rsidRPr="00707E10">
        <w:t>thority do any of the following:</w:t>
      </w:r>
    </w:p>
    <w:p w14:paraId="342B3FCE" w14:textId="77777777" w:rsidR="001D793C" w:rsidRPr="00707E10" w:rsidRDefault="00017800" w:rsidP="00017800">
      <w:pPr>
        <w:pStyle w:val="Apara"/>
      </w:pPr>
      <w:r>
        <w:tab/>
      </w:r>
      <w:r w:rsidR="0065449A" w:rsidRPr="00707E10">
        <w:t>(a)</w:t>
      </w:r>
      <w:r w:rsidR="0065449A" w:rsidRPr="00707E10">
        <w:tab/>
      </w:r>
      <w:r w:rsidR="001D793C" w:rsidRPr="00707E10">
        <w:t>revoke or vary a determination that is not an administrative determination;</w:t>
      </w:r>
    </w:p>
    <w:p w14:paraId="7A3B8EEF" w14:textId="77777777" w:rsidR="001D793C" w:rsidRPr="00707E10" w:rsidRDefault="00017800" w:rsidP="00017800">
      <w:pPr>
        <w:pStyle w:val="Apara"/>
      </w:pPr>
      <w:r>
        <w:lastRenderedPageBreak/>
        <w:tab/>
      </w:r>
      <w:r w:rsidR="0065449A" w:rsidRPr="00707E10">
        <w:t>(b)</w:t>
      </w:r>
      <w:r w:rsidR="0065449A" w:rsidRPr="00707E10">
        <w:tab/>
      </w:r>
      <w:r w:rsidR="001D793C" w:rsidRPr="00707E10">
        <w:t>cancel or vary an administrative determination;</w:t>
      </w:r>
    </w:p>
    <w:p w14:paraId="59E76381" w14:textId="77777777" w:rsidR="001D793C" w:rsidRPr="00707E10" w:rsidRDefault="00017800" w:rsidP="00017800">
      <w:pPr>
        <w:pStyle w:val="Apara"/>
      </w:pPr>
      <w:r>
        <w:tab/>
      </w:r>
      <w:r w:rsidR="0065449A" w:rsidRPr="00707E10">
        <w:t>(c)</w:t>
      </w:r>
      <w:r w:rsidR="0065449A" w:rsidRPr="00707E10">
        <w:tab/>
      </w:r>
      <w:r w:rsidR="001D793C" w:rsidRPr="00707E10">
        <w:t>cancel or vary an approval or exemption;</w:t>
      </w:r>
    </w:p>
    <w:p w14:paraId="1CE12F4C" w14:textId="77777777" w:rsidR="001D793C" w:rsidRPr="00707E10" w:rsidRDefault="00017800" w:rsidP="00017800">
      <w:pPr>
        <w:pStyle w:val="Apara"/>
      </w:pPr>
      <w:r>
        <w:tab/>
      </w:r>
      <w:r w:rsidR="0065449A" w:rsidRPr="00707E10">
        <w:t>(d)</w:t>
      </w:r>
      <w:r w:rsidR="0065449A" w:rsidRPr="00707E10">
        <w:tab/>
      </w:r>
      <w:r w:rsidR="001D793C" w:rsidRPr="00707E10">
        <w:t>cancel, suspend or vary a dangerous goods driver licence or dangerous goods vehicle licence.</w:t>
      </w:r>
    </w:p>
    <w:p w14:paraId="05E02B83" w14:textId="77777777" w:rsidR="001D793C" w:rsidRPr="00707E10" w:rsidRDefault="00017800" w:rsidP="00017800">
      <w:pPr>
        <w:pStyle w:val="Amain"/>
      </w:pPr>
      <w:r>
        <w:tab/>
      </w:r>
      <w:r w:rsidR="0065449A" w:rsidRPr="00707E10">
        <w:t>(2)</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 xml:space="preserve">approval or exemption that has effect in 1 or more other participating jurisdictions, the competent authority need not take any action on the recommendation until CAP has considered the recommendation. </w:t>
      </w:r>
    </w:p>
    <w:p w14:paraId="03F1FD36" w14:textId="77777777" w:rsidR="001D793C" w:rsidRPr="00707E10" w:rsidRDefault="00017800" w:rsidP="00017800">
      <w:pPr>
        <w:pStyle w:val="Amain"/>
      </w:pPr>
      <w:r>
        <w:tab/>
      </w:r>
      <w:r w:rsidR="0065449A" w:rsidRPr="00707E10">
        <w:t>(3)</w:t>
      </w:r>
      <w:r w:rsidR="0065449A" w:rsidRPr="00707E10">
        <w:tab/>
      </w:r>
      <w:r w:rsidR="001D793C" w:rsidRPr="00707E10">
        <w:t xml:space="preserve">In any other case the competent authority must have regard to the recommendation. </w:t>
      </w:r>
    </w:p>
    <w:p w14:paraId="758BB211" w14:textId="77777777" w:rsidR="00ED243B" w:rsidRDefault="00ED243B" w:rsidP="00ED243B">
      <w:pPr>
        <w:pStyle w:val="PageBreak"/>
      </w:pPr>
      <w:r>
        <w:br w:type="page"/>
      </w:r>
    </w:p>
    <w:p w14:paraId="0B3B31E3" w14:textId="77777777" w:rsidR="001D793C" w:rsidRPr="00F274CB" w:rsidRDefault="0065449A" w:rsidP="00ED243B">
      <w:pPr>
        <w:pStyle w:val="AH2Part"/>
      </w:pPr>
      <w:bookmarkStart w:id="215" w:name="_Toc76553129"/>
      <w:r w:rsidRPr="00F274CB">
        <w:rPr>
          <w:rStyle w:val="CharPartNo"/>
        </w:rPr>
        <w:lastRenderedPageBreak/>
        <w:t>Part 17.3</w:t>
      </w:r>
      <w:r w:rsidRPr="00D33C89">
        <w:tab/>
      </w:r>
      <w:r w:rsidR="001D793C" w:rsidRPr="00F274CB">
        <w:rPr>
          <w:rStyle w:val="CharPartText"/>
        </w:rPr>
        <w:t>Mutual recognition of determinations, exemptions, approvals and licences</w:t>
      </w:r>
      <w:bookmarkEnd w:id="215"/>
    </w:p>
    <w:p w14:paraId="78F580BE" w14:textId="77777777" w:rsidR="001D793C" w:rsidRPr="00707E10" w:rsidRDefault="0065449A" w:rsidP="0065449A">
      <w:pPr>
        <w:pStyle w:val="AH5Sec"/>
      </w:pPr>
      <w:bookmarkStart w:id="216" w:name="_Toc76553130"/>
      <w:r w:rsidRPr="00F274CB">
        <w:rPr>
          <w:rStyle w:val="CharSectNo"/>
        </w:rPr>
        <w:t>165</w:t>
      </w:r>
      <w:r w:rsidRPr="00707E10">
        <w:tab/>
      </w:r>
      <w:r w:rsidR="001D793C" w:rsidRPr="00707E10">
        <w:t>Corresponding determinations</w:t>
      </w:r>
      <w:bookmarkEnd w:id="216"/>
      <w:r w:rsidR="001D793C" w:rsidRPr="00707E10">
        <w:t xml:space="preserve"> </w:t>
      </w:r>
    </w:p>
    <w:p w14:paraId="7D58EA76" w14:textId="77777777" w:rsidR="001D793C" w:rsidRPr="00707E10" w:rsidRDefault="00017800" w:rsidP="00017800">
      <w:pPr>
        <w:pStyle w:val="Amain"/>
      </w:pPr>
      <w:r>
        <w:tab/>
      </w:r>
      <w:r w:rsidR="0065449A" w:rsidRPr="00707E10">
        <w:t>(1)</w:t>
      </w:r>
      <w:r w:rsidR="0065449A" w:rsidRPr="00707E10">
        <w:tab/>
      </w:r>
      <w:r w:rsidR="001D793C" w:rsidRPr="00707E10">
        <w:t>This section applies to a determination made by a corresponding authority if—</w:t>
      </w:r>
    </w:p>
    <w:p w14:paraId="5727B15E" w14:textId="77777777" w:rsidR="001D793C" w:rsidRPr="00707E10" w:rsidRDefault="00017800" w:rsidP="00017800">
      <w:pPr>
        <w:pStyle w:val="Apara"/>
        <w:keepNext/>
      </w:pPr>
      <w:r>
        <w:tab/>
      </w:r>
      <w:r w:rsidR="0065449A" w:rsidRPr="00707E10">
        <w:t>(a)</w:t>
      </w:r>
      <w:r w:rsidR="0065449A" w:rsidRPr="00707E10">
        <w:tab/>
      </w:r>
      <w:r w:rsidR="001D793C" w:rsidRPr="00707E10">
        <w:t xml:space="preserve">the determination is made under a provision of the law of the other jurisdiction corresponding to 1 of the following (the </w:t>
      </w:r>
      <w:r w:rsidR="001D793C" w:rsidRPr="0065449A">
        <w:rPr>
          <w:rStyle w:val="charBoldItals"/>
        </w:rPr>
        <w:t>relevant provision</w:t>
      </w:r>
      <w:r w:rsidR="001D793C" w:rsidRPr="00707E10">
        <w:t>):</w:t>
      </w:r>
    </w:p>
    <w:p w14:paraId="28CC50C5" w14:textId="77777777" w:rsidR="001D793C" w:rsidRPr="00707E10" w:rsidRDefault="00017800" w:rsidP="00017800">
      <w:pPr>
        <w:pStyle w:val="Asubpara"/>
      </w:pPr>
      <w:r>
        <w:tab/>
      </w:r>
      <w:r w:rsidR="0065449A" w:rsidRPr="00707E10">
        <w:t>(i)</w:t>
      </w:r>
      <w:r w:rsidR="0065449A" w:rsidRPr="00707E10">
        <w:tab/>
      </w:r>
      <w:r w:rsidR="001D793C" w:rsidRPr="00707E10">
        <w:t xml:space="preserve">section </w:t>
      </w:r>
      <w:r w:rsidR="008E70AB">
        <w:t>29</w:t>
      </w:r>
      <w:r w:rsidR="001D793C" w:rsidRPr="00707E10">
        <w:t xml:space="preserve"> (Determinations—dangerous goods and packaging);</w:t>
      </w:r>
    </w:p>
    <w:p w14:paraId="41436571"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30</w:t>
      </w:r>
      <w:r w:rsidR="001D793C" w:rsidRPr="00707E10">
        <w:t xml:space="preserve"> (Determinations—vehicles, routes, areas and times); and</w:t>
      </w:r>
    </w:p>
    <w:p w14:paraId="51976BA7" w14:textId="77777777" w:rsidR="001D793C" w:rsidRPr="00707E10" w:rsidRDefault="00017800" w:rsidP="00017800">
      <w:pPr>
        <w:pStyle w:val="Apara"/>
      </w:pPr>
      <w:r>
        <w:tab/>
      </w:r>
      <w:r w:rsidR="0065449A" w:rsidRPr="00707E10">
        <w:t>(b)</w:t>
      </w:r>
      <w:r w:rsidR="0065449A" w:rsidRPr="00707E10">
        <w:tab/>
      </w:r>
      <w:r w:rsidR="001D793C" w:rsidRPr="00707E10">
        <w:t>the determination has effect in the other jurisdiction; and</w:t>
      </w:r>
    </w:p>
    <w:p w14:paraId="3909CA13" w14:textId="77777777" w:rsidR="001D793C" w:rsidRPr="00707E10" w:rsidRDefault="00017800" w:rsidP="00017800">
      <w:pPr>
        <w:pStyle w:val="Apara"/>
        <w:keepNext/>
      </w:pPr>
      <w:r>
        <w:tab/>
      </w:r>
      <w:r w:rsidR="0065449A" w:rsidRPr="00707E10">
        <w:t>(c)</w:t>
      </w:r>
      <w:r w:rsidR="0065449A" w:rsidRPr="00707E10">
        <w:tab/>
      </w:r>
      <w:r w:rsidR="001D793C" w:rsidRPr="00707E10">
        <w:t>either of the following applies:</w:t>
      </w:r>
    </w:p>
    <w:p w14:paraId="4799FDAA" w14:textId="77777777" w:rsidR="001D793C" w:rsidRPr="00707E10" w:rsidRDefault="00017800" w:rsidP="00017800">
      <w:pPr>
        <w:pStyle w:val="Asubpara"/>
      </w:pPr>
      <w:r>
        <w:tab/>
      </w:r>
      <w:r w:rsidR="0065449A" w:rsidRPr="00707E10">
        <w:t>(i)</w:t>
      </w:r>
      <w:r w:rsidR="0065449A" w:rsidRPr="00707E10">
        <w:tab/>
      </w:r>
      <w:r w:rsidR="001D793C" w:rsidRPr="00707E10">
        <w:t>CAP has decided that the determination should have effect in all participating jurisdictions or participating jurisdictions including the ACT and CAP has not reversed the decision;</w:t>
      </w:r>
    </w:p>
    <w:p w14:paraId="79A53686" w14:textId="77777777" w:rsidR="001D793C" w:rsidRPr="00707E10" w:rsidRDefault="00017800" w:rsidP="00017800">
      <w:pPr>
        <w:pStyle w:val="Asubpara"/>
      </w:pPr>
      <w:r>
        <w:tab/>
      </w:r>
      <w:r w:rsidR="0065449A" w:rsidRPr="00707E10">
        <w:t>(ii)</w:t>
      </w:r>
      <w:r w:rsidR="0065449A" w:rsidRPr="00707E10">
        <w:tab/>
      </w:r>
      <w:r w:rsidR="001D793C" w:rsidRPr="00707E10">
        <w:t>the determination is an administrative determination.</w:t>
      </w:r>
    </w:p>
    <w:p w14:paraId="5229B5BA"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 xml:space="preserve">he determination has effect in the ACT as if it were a determination made by the competent authority under the relevant provision. </w:t>
      </w:r>
    </w:p>
    <w:p w14:paraId="252D94F0" w14:textId="77777777" w:rsidR="006D716B" w:rsidRPr="00707E10" w:rsidRDefault="00017800" w:rsidP="00017800">
      <w:pPr>
        <w:pStyle w:val="Amain"/>
        <w:keepNext/>
      </w:pPr>
      <w:r>
        <w:tab/>
      </w:r>
      <w:r w:rsidR="0065449A" w:rsidRPr="00707E10">
        <w:t>(3)</w:t>
      </w:r>
      <w:r w:rsidR="0065449A" w:rsidRPr="00707E10">
        <w:tab/>
      </w:r>
      <w:r w:rsidR="006D716B" w:rsidRPr="00707E10">
        <w:t>The determination is a notifiable instrument.</w:t>
      </w:r>
    </w:p>
    <w:p w14:paraId="60B77209" w14:textId="3C188F50" w:rsidR="006D716B" w:rsidRPr="00707E10" w:rsidRDefault="006D716B" w:rsidP="006D716B">
      <w:pPr>
        <w:pStyle w:val="aNote"/>
      </w:pPr>
      <w:r w:rsidRPr="0065449A">
        <w:rPr>
          <w:rStyle w:val="charItals"/>
        </w:rPr>
        <w:t>Note</w:t>
      </w:r>
      <w:r w:rsidRPr="0065449A">
        <w:rPr>
          <w:rStyle w:val="charItals"/>
        </w:rPr>
        <w:tab/>
      </w:r>
      <w:r w:rsidRPr="00707E10">
        <w:t xml:space="preserve">A notifiable instrument must be notified under the </w:t>
      </w:r>
      <w:hyperlink r:id="rId193" w:tooltip="A2001-14" w:history="1">
        <w:r w:rsidR="001C7AD6" w:rsidRPr="001C7AD6">
          <w:rPr>
            <w:rStyle w:val="charCitHyperlinkAbbrev"/>
          </w:rPr>
          <w:t>Legislation Act</w:t>
        </w:r>
      </w:hyperlink>
      <w:r w:rsidRPr="00707E10">
        <w:t>.</w:t>
      </w:r>
    </w:p>
    <w:p w14:paraId="789E9B9B"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77C48F6D" w14:textId="77777777" w:rsidR="001D793C" w:rsidRPr="00707E10" w:rsidRDefault="0065449A" w:rsidP="0065449A">
      <w:pPr>
        <w:pStyle w:val="AH5Sec"/>
      </w:pPr>
      <w:bookmarkStart w:id="217" w:name="_Toc76553131"/>
      <w:r w:rsidRPr="00F274CB">
        <w:rPr>
          <w:rStyle w:val="CharSectNo"/>
        </w:rPr>
        <w:lastRenderedPageBreak/>
        <w:t>166</w:t>
      </w:r>
      <w:r w:rsidRPr="00707E10">
        <w:tab/>
      </w:r>
      <w:r w:rsidR="001D793C" w:rsidRPr="00707E10">
        <w:t>Corresponding exemptions</w:t>
      </w:r>
      <w:bookmarkEnd w:id="217"/>
      <w:r w:rsidR="001D793C" w:rsidRPr="00707E10">
        <w:t xml:space="preserve"> </w:t>
      </w:r>
    </w:p>
    <w:p w14:paraId="4ABF4E32" w14:textId="77777777" w:rsidR="001D793C" w:rsidRPr="00707E10" w:rsidRDefault="00017800" w:rsidP="00017800">
      <w:pPr>
        <w:pStyle w:val="Amain"/>
      </w:pPr>
      <w:r>
        <w:tab/>
      </w:r>
      <w:r w:rsidR="0065449A" w:rsidRPr="00707E10">
        <w:t>(1)</w:t>
      </w:r>
      <w:r w:rsidR="0065449A" w:rsidRPr="00707E10">
        <w:tab/>
      </w:r>
      <w:r w:rsidR="001D793C" w:rsidRPr="00707E10">
        <w:t>This section applies to an exemption granted by a corresponding authority if—</w:t>
      </w:r>
    </w:p>
    <w:p w14:paraId="2827A8E9" w14:textId="77777777" w:rsidR="001D793C" w:rsidRPr="00707E10" w:rsidRDefault="00017800" w:rsidP="00017800">
      <w:pPr>
        <w:pStyle w:val="Apara"/>
      </w:pPr>
      <w:r>
        <w:tab/>
      </w:r>
      <w:r w:rsidR="0065449A" w:rsidRPr="00707E10">
        <w:t>(a)</w:t>
      </w:r>
      <w:r w:rsidR="0065449A" w:rsidRPr="00707E10">
        <w:tab/>
      </w:r>
      <w:r w:rsidR="001D793C" w:rsidRPr="00707E10">
        <w:t>the exemption is granted for a provision of the law of the other jurisdiction corresponding to a provision (the</w:t>
      </w:r>
      <w:r w:rsidR="001D793C" w:rsidRPr="00707E10">
        <w:rPr>
          <w:b/>
        </w:rPr>
        <w:t xml:space="preserve"> </w:t>
      </w:r>
      <w:r w:rsidR="001D793C" w:rsidRPr="0065449A">
        <w:rPr>
          <w:rStyle w:val="charBoldItals"/>
        </w:rPr>
        <w:t>relevant provision</w:t>
      </w:r>
      <w:r w:rsidR="001D793C" w:rsidRPr="00707E10">
        <w:t xml:space="preserve">) of </w:t>
      </w:r>
      <w:r w:rsidR="001A538C" w:rsidRPr="00707E10">
        <w:t>this regulation;</w:t>
      </w:r>
      <w:r w:rsidR="001D793C" w:rsidRPr="00707E10">
        <w:t xml:space="preserve"> and</w:t>
      </w:r>
    </w:p>
    <w:p w14:paraId="1487B6D5" w14:textId="77777777" w:rsidR="001D793C" w:rsidRPr="00707E10" w:rsidRDefault="00017800" w:rsidP="00017800">
      <w:pPr>
        <w:pStyle w:val="Apara"/>
      </w:pPr>
      <w:r>
        <w:tab/>
      </w:r>
      <w:r w:rsidR="0065449A" w:rsidRPr="00707E10">
        <w:t>(b)</w:t>
      </w:r>
      <w:r w:rsidR="0065449A" w:rsidRPr="00707E10">
        <w:tab/>
      </w:r>
      <w:r w:rsidR="001D793C" w:rsidRPr="00707E10">
        <w:t>the exemption has effect in the other jurisdiction; and</w:t>
      </w:r>
    </w:p>
    <w:p w14:paraId="357DC818" w14:textId="77777777" w:rsidR="001D793C" w:rsidRPr="00707E10" w:rsidRDefault="00017800" w:rsidP="00017800">
      <w:pPr>
        <w:pStyle w:val="Apara"/>
      </w:pPr>
      <w:r>
        <w:tab/>
      </w:r>
      <w:r w:rsidR="0065449A" w:rsidRPr="00707E10">
        <w:t>(c)</w:t>
      </w:r>
      <w:r w:rsidR="0065449A" w:rsidRPr="00707E10">
        <w:tab/>
      </w:r>
      <w:r w:rsidR="001D793C" w:rsidRPr="00707E10">
        <w:t>CAP has decided that the exemption should have effect in all participating jurisdictions or participating jurisdictions including the ACT, and CAP has not reversed the decision.</w:t>
      </w:r>
    </w:p>
    <w:p w14:paraId="35721BD5"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he exemption has effect in the ACT as if it were an exemption granted by the competent authority fo</w:t>
      </w:r>
      <w:r w:rsidR="008E55DE" w:rsidRPr="00707E10">
        <w:t>r the relevant provision for 10 </w:t>
      </w:r>
      <w:r w:rsidR="001D793C" w:rsidRPr="00707E10">
        <w:t>years after the day on which</w:t>
      </w:r>
      <w:r w:rsidR="006A1866" w:rsidRPr="00707E10">
        <w:t xml:space="preserve"> CAP made its decision unless—</w:t>
      </w:r>
    </w:p>
    <w:p w14:paraId="75A28F6B" w14:textId="77777777" w:rsidR="001D793C" w:rsidRPr="00707E10" w:rsidRDefault="00017800" w:rsidP="00017800">
      <w:pPr>
        <w:pStyle w:val="Apara"/>
      </w:pPr>
      <w:r>
        <w:tab/>
      </w:r>
      <w:r w:rsidR="0065449A" w:rsidRPr="00707E10">
        <w:t>(a)</w:t>
      </w:r>
      <w:r w:rsidR="0065449A" w:rsidRPr="00707E10">
        <w:tab/>
      </w:r>
      <w:r w:rsidR="001D793C" w:rsidRPr="00707E10">
        <w:t>the decision is sooner reversed by CAP; or</w:t>
      </w:r>
    </w:p>
    <w:p w14:paraId="7865024A" w14:textId="77777777" w:rsidR="001D793C" w:rsidRPr="00707E10" w:rsidRDefault="00017800" w:rsidP="00017800">
      <w:pPr>
        <w:pStyle w:val="Apara"/>
      </w:pPr>
      <w:r>
        <w:tab/>
      </w:r>
      <w:r w:rsidR="0065449A" w:rsidRPr="00707E10">
        <w:t>(b)</w:t>
      </w:r>
      <w:r w:rsidR="0065449A" w:rsidRPr="00707E10">
        <w:tab/>
      </w:r>
      <w:r w:rsidR="001D793C" w:rsidRPr="00707E10">
        <w:t>the exemption is sooner cancelled or varied by the corresponding authority; or</w:t>
      </w:r>
    </w:p>
    <w:p w14:paraId="5615CBFD" w14:textId="77777777" w:rsidR="001D793C" w:rsidRPr="00707E10" w:rsidRDefault="00017800" w:rsidP="00017800">
      <w:pPr>
        <w:pStyle w:val="Apara"/>
      </w:pPr>
      <w:r>
        <w:tab/>
      </w:r>
      <w:r w:rsidR="0065449A" w:rsidRPr="00707E10">
        <w:t>(c)</w:t>
      </w:r>
      <w:r w:rsidR="0065449A" w:rsidRPr="00707E10">
        <w:tab/>
      </w:r>
      <w:r w:rsidR="001D793C" w:rsidRPr="00707E10">
        <w:t xml:space="preserve">the exemption sooner expires or otherwise ceases to have effect. </w:t>
      </w:r>
    </w:p>
    <w:p w14:paraId="1D3F9389" w14:textId="77777777" w:rsidR="001D793C" w:rsidRPr="00707E10" w:rsidRDefault="0065449A" w:rsidP="0065449A">
      <w:pPr>
        <w:pStyle w:val="AH5Sec"/>
      </w:pPr>
      <w:bookmarkStart w:id="218" w:name="_Toc76553132"/>
      <w:r w:rsidRPr="00F274CB">
        <w:rPr>
          <w:rStyle w:val="CharSectNo"/>
        </w:rPr>
        <w:t>167</w:t>
      </w:r>
      <w:r w:rsidRPr="00707E10">
        <w:tab/>
      </w:r>
      <w:r w:rsidR="001D793C" w:rsidRPr="00707E10">
        <w:t>Corresponding approvals</w:t>
      </w:r>
      <w:bookmarkEnd w:id="218"/>
      <w:r w:rsidR="001D793C" w:rsidRPr="00707E10">
        <w:t xml:space="preserve"> </w:t>
      </w:r>
    </w:p>
    <w:p w14:paraId="2B0BB474" w14:textId="77777777" w:rsidR="001D793C" w:rsidRPr="00707E10" w:rsidRDefault="00017800" w:rsidP="00017800">
      <w:pPr>
        <w:pStyle w:val="Amain"/>
      </w:pPr>
      <w:r>
        <w:tab/>
      </w:r>
      <w:r w:rsidR="0065449A" w:rsidRPr="00707E10">
        <w:t>(1)</w:t>
      </w:r>
      <w:r w:rsidR="0065449A" w:rsidRPr="00707E10">
        <w:tab/>
      </w:r>
      <w:r w:rsidR="001D793C" w:rsidRPr="00707E10">
        <w:t>This section applies to an approval given in another jurisdiction by a corresponding authority if—</w:t>
      </w:r>
    </w:p>
    <w:p w14:paraId="7B169D21" w14:textId="77777777" w:rsidR="001D793C" w:rsidRPr="00707E10" w:rsidRDefault="00017800" w:rsidP="00017800">
      <w:pPr>
        <w:pStyle w:val="Apara"/>
        <w:keepNext/>
      </w:pPr>
      <w:r>
        <w:tab/>
      </w:r>
      <w:r w:rsidR="0065449A" w:rsidRPr="00707E10">
        <w:t>(a)</w:t>
      </w:r>
      <w:r w:rsidR="0065449A" w:rsidRPr="00707E10">
        <w:tab/>
      </w:r>
      <w:r w:rsidR="001D793C" w:rsidRPr="00707E10">
        <w:t>the approval is given under a provision of the law of the other jurisdiction corresponding to a provision (the</w:t>
      </w:r>
      <w:r w:rsidR="001D793C" w:rsidRPr="00707E10">
        <w:rPr>
          <w:b/>
        </w:rPr>
        <w:t xml:space="preserve"> </w:t>
      </w:r>
      <w:r w:rsidR="001D793C" w:rsidRPr="0065449A">
        <w:rPr>
          <w:rStyle w:val="charBoldItals"/>
        </w:rPr>
        <w:t>relevant provision</w:t>
      </w:r>
      <w:r w:rsidR="009C6201" w:rsidRPr="00707E10">
        <w:t>) of any of the following:</w:t>
      </w:r>
    </w:p>
    <w:p w14:paraId="2D96F6C5" w14:textId="77777777" w:rsidR="001D793C" w:rsidRPr="00707E10" w:rsidRDefault="00017800" w:rsidP="00017800">
      <w:pPr>
        <w:pStyle w:val="Asubpara"/>
      </w:pPr>
      <w:r>
        <w:tab/>
      </w:r>
      <w:r w:rsidR="0065449A" w:rsidRPr="00707E10">
        <w:t>(i)</w:t>
      </w:r>
      <w:r w:rsidR="0065449A" w:rsidRPr="00707E10">
        <w:tab/>
      </w:r>
      <w:r w:rsidR="001D793C" w:rsidRPr="00707E10">
        <w:t>section </w:t>
      </w:r>
      <w:r w:rsidR="008E70AB">
        <w:t>28</w:t>
      </w:r>
      <w:r w:rsidR="006D716B" w:rsidRPr="00707E10">
        <w:t xml:space="preserve"> </w:t>
      </w:r>
      <w:r w:rsidR="001D793C" w:rsidRPr="00707E10">
        <w:t>(Approvals—tests and training courses for drivers);</w:t>
      </w:r>
    </w:p>
    <w:p w14:paraId="1385C01B"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50</w:t>
      </w:r>
      <w:r w:rsidR="001D793C" w:rsidRPr="00707E10">
        <w:t xml:space="preserve"> (Approval</w:t>
      </w:r>
      <w:r w:rsidR="0032751A">
        <w:t>s—</w:t>
      </w:r>
      <w:r w:rsidR="001D793C" w:rsidRPr="00707E10">
        <w:t>packaging designs);</w:t>
      </w:r>
    </w:p>
    <w:p w14:paraId="0D278BCD" w14:textId="77777777" w:rsidR="001D793C" w:rsidRPr="00707E10" w:rsidRDefault="00017800" w:rsidP="00017800">
      <w:pPr>
        <w:pStyle w:val="Asubpara"/>
      </w:pPr>
      <w:r>
        <w:tab/>
      </w:r>
      <w:r w:rsidR="0065449A" w:rsidRPr="00707E10">
        <w:t>(iii)</w:t>
      </w:r>
      <w:r w:rsidR="0065449A" w:rsidRPr="00707E10">
        <w:tab/>
      </w:r>
      <w:r w:rsidR="001D793C" w:rsidRPr="00707E10">
        <w:t xml:space="preserve">section </w:t>
      </w:r>
      <w:r w:rsidR="008E70AB">
        <w:t>53</w:t>
      </w:r>
      <w:r w:rsidR="008E5363" w:rsidRPr="00707E10">
        <w:t xml:space="preserve"> </w:t>
      </w:r>
      <w:r w:rsidR="00E912BD" w:rsidRPr="00707E10">
        <w:t>(Approval</w:t>
      </w:r>
      <w:r w:rsidR="004C731D">
        <w:t>s</w:t>
      </w:r>
      <w:r w:rsidR="00E912BD" w:rsidRPr="00707E10">
        <w:t>—overpack preparation method</w:t>
      </w:r>
      <w:r w:rsidR="001D793C" w:rsidRPr="00707E10">
        <w:t>);</w:t>
      </w:r>
    </w:p>
    <w:p w14:paraId="412AEF98" w14:textId="77777777" w:rsidR="001D793C" w:rsidRPr="00707E10" w:rsidRDefault="00017800" w:rsidP="00017800">
      <w:pPr>
        <w:pStyle w:val="Asubpara"/>
      </w:pPr>
      <w:r>
        <w:lastRenderedPageBreak/>
        <w:tab/>
      </w:r>
      <w:r w:rsidR="0065449A" w:rsidRPr="00707E10">
        <w:t>(iv)</w:t>
      </w:r>
      <w:r w:rsidR="0065449A" w:rsidRPr="00707E10">
        <w:tab/>
      </w:r>
      <w:r w:rsidR="001D793C" w:rsidRPr="00707E10">
        <w:t xml:space="preserve">section </w:t>
      </w:r>
      <w:r w:rsidR="008E70AB">
        <w:t>117</w:t>
      </w:r>
      <w:r w:rsidR="00363708" w:rsidRPr="00707E10">
        <w:t xml:space="preserve"> </w:t>
      </w:r>
      <w:r w:rsidR="001D793C" w:rsidRPr="00707E10">
        <w:t xml:space="preserve">(Approvals—segregation devices); </w:t>
      </w:r>
    </w:p>
    <w:p w14:paraId="273675EF" w14:textId="77777777" w:rsidR="001D793C" w:rsidRPr="00707E10" w:rsidRDefault="00017800" w:rsidP="00017800">
      <w:pPr>
        <w:pStyle w:val="Asubpara"/>
      </w:pPr>
      <w:r>
        <w:tab/>
      </w:r>
      <w:r w:rsidR="0065449A" w:rsidRPr="00707E10">
        <w:t>(v)</w:t>
      </w:r>
      <w:r w:rsidR="0065449A" w:rsidRPr="00707E10">
        <w:tab/>
      </w:r>
      <w:r w:rsidR="001D793C" w:rsidRPr="00707E10">
        <w:t xml:space="preserve">section </w:t>
      </w:r>
      <w:r w:rsidR="008E70AB">
        <w:t>118</w:t>
      </w:r>
      <w:r w:rsidR="001D793C" w:rsidRPr="00707E10">
        <w:t xml:space="preserve"> (Approvals—</w:t>
      </w:r>
      <w:r w:rsidR="001D793C" w:rsidRPr="00707E10">
        <w:rPr>
          <w:lang w:val="en-US"/>
        </w:rPr>
        <w:t>methods of segregation</w:t>
      </w:r>
      <w:r w:rsidR="001D793C" w:rsidRPr="00707E10">
        <w:t xml:space="preserve">); </w:t>
      </w:r>
    </w:p>
    <w:p w14:paraId="6F5711E3" w14:textId="77777777" w:rsidR="001D793C" w:rsidRPr="00707E10" w:rsidRDefault="00017800" w:rsidP="00017800">
      <w:pPr>
        <w:pStyle w:val="Asubpara"/>
      </w:pPr>
      <w:r>
        <w:tab/>
      </w:r>
      <w:r w:rsidR="0065449A" w:rsidRPr="00707E10">
        <w:t>(vi)</w:t>
      </w:r>
      <w:r w:rsidR="0065449A" w:rsidRPr="00707E10">
        <w:tab/>
      </w:r>
      <w:r w:rsidR="001D793C" w:rsidRPr="00707E10">
        <w:t xml:space="preserve">section </w:t>
      </w:r>
      <w:r w:rsidR="008E70AB">
        <w:t>141</w:t>
      </w:r>
      <w:r w:rsidR="002F617D" w:rsidRPr="00707E10">
        <w:t xml:space="preserve"> (Approval</w:t>
      </w:r>
      <w:r w:rsidR="004C731D">
        <w:t>s</w:t>
      </w:r>
      <w:r w:rsidR="001D793C" w:rsidRPr="00707E10">
        <w:t>—emergen</w:t>
      </w:r>
      <w:smartTag w:uri="urn:schemas-microsoft-com:office:smarttags" w:element="PersonName">
        <w:r w:rsidR="001D793C" w:rsidRPr="00707E10">
          <w:t>cy</w:t>
        </w:r>
      </w:smartTag>
      <w:r w:rsidR="001D793C" w:rsidRPr="00707E10">
        <w:t xml:space="preserve"> information); </w:t>
      </w:r>
    </w:p>
    <w:p w14:paraId="7A5616EA" w14:textId="77777777" w:rsidR="001D793C" w:rsidRPr="00707E10" w:rsidRDefault="00017800" w:rsidP="00017800">
      <w:pPr>
        <w:pStyle w:val="Asubpara"/>
      </w:pPr>
      <w:r>
        <w:tab/>
      </w:r>
      <w:r w:rsidR="0065449A" w:rsidRPr="00707E10">
        <w:t>(vii)</w:t>
      </w:r>
      <w:r w:rsidR="0065449A" w:rsidRPr="00707E10">
        <w:tab/>
      </w:r>
      <w:r w:rsidR="001D793C" w:rsidRPr="00707E10">
        <w:t xml:space="preserve">section </w:t>
      </w:r>
      <w:r w:rsidR="008E70AB">
        <w:t>239</w:t>
      </w:r>
      <w:r w:rsidR="001D793C" w:rsidRPr="00707E10">
        <w:t xml:space="preserve"> (Approvals—insurance); and</w:t>
      </w:r>
    </w:p>
    <w:p w14:paraId="53BA0D1C" w14:textId="77777777" w:rsidR="001D793C" w:rsidRPr="00707E10" w:rsidRDefault="00017800" w:rsidP="00017800">
      <w:pPr>
        <w:pStyle w:val="Apara"/>
      </w:pPr>
      <w:r>
        <w:tab/>
      </w:r>
      <w:r w:rsidR="0065449A" w:rsidRPr="00707E10">
        <w:t>(b)</w:t>
      </w:r>
      <w:r w:rsidR="0065449A" w:rsidRPr="00707E10">
        <w:tab/>
      </w:r>
      <w:r w:rsidR="001D793C" w:rsidRPr="00707E10">
        <w:t>the approval has effect in the other jurisdiction; and</w:t>
      </w:r>
    </w:p>
    <w:p w14:paraId="2395DFFD" w14:textId="77777777" w:rsidR="001D793C" w:rsidRPr="00707E10" w:rsidRDefault="00017800" w:rsidP="00017800">
      <w:pPr>
        <w:pStyle w:val="Apara"/>
      </w:pPr>
      <w:r>
        <w:tab/>
      </w:r>
      <w:r w:rsidR="0065449A" w:rsidRPr="00707E10">
        <w:t>(c)</w:t>
      </w:r>
      <w:r w:rsidR="0065449A" w:rsidRPr="00707E10">
        <w:tab/>
      </w:r>
      <w:r w:rsidR="001D793C" w:rsidRPr="00707E10">
        <w:t>CAP has decided that the approval should have effect in all participating jurisdictions or participating jurisdictions including the ACT, and CAP has not reversed the decision.</w:t>
      </w:r>
    </w:p>
    <w:p w14:paraId="47BEA734" w14:textId="77777777" w:rsidR="001D793C" w:rsidRPr="00707E10" w:rsidRDefault="00017800" w:rsidP="00017800">
      <w:pPr>
        <w:pStyle w:val="Amain"/>
      </w:pPr>
      <w:r>
        <w:tab/>
      </w:r>
      <w:r w:rsidR="0065449A" w:rsidRPr="00707E10">
        <w:t>(2)</w:t>
      </w:r>
      <w:r w:rsidR="0065449A" w:rsidRPr="00707E10">
        <w:tab/>
      </w:r>
      <w:r w:rsidR="001D793C" w:rsidRPr="00707E10">
        <w:t xml:space="preserve">The approval has effect in the ACT as if it were an approval given by the competent authority under the relevant provision. </w:t>
      </w:r>
    </w:p>
    <w:p w14:paraId="78215BDD" w14:textId="77777777" w:rsidR="001D793C" w:rsidRPr="00707E10" w:rsidRDefault="0065449A" w:rsidP="0065449A">
      <w:pPr>
        <w:pStyle w:val="AH5Sec"/>
      </w:pPr>
      <w:bookmarkStart w:id="219" w:name="_Toc76553133"/>
      <w:r w:rsidRPr="00F274CB">
        <w:rPr>
          <w:rStyle w:val="CharSectNo"/>
        </w:rPr>
        <w:t>168</w:t>
      </w:r>
      <w:r w:rsidRPr="00707E10">
        <w:tab/>
      </w:r>
      <w:r w:rsidR="001D793C" w:rsidRPr="00707E10">
        <w:t>Corresponding licences</w:t>
      </w:r>
      <w:bookmarkEnd w:id="219"/>
      <w:r w:rsidR="001D793C" w:rsidRPr="00707E10">
        <w:t xml:space="preserve"> </w:t>
      </w:r>
    </w:p>
    <w:p w14:paraId="32CE35A8" w14:textId="77777777" w:rsidR="001D793C" w:rsidRPr="00707E10" w:rsidRDefault="00017800" w:rsidP="00017800">
      <w:pPr>
        <w:pStyle w:val="Amain"/>
      </w:pPr>
      <w:r>
        <w:tab/>
      </w:r>
      <w:r w:rsidR="0065449A" w:rsidRPr="00707E10">
        <w:t>(1)</w:t>
      </w:r>
      <w:r w:rsidR="0065449A" w:rsidRPr="00707E10">
        <w:tab/>
      </w:r>
      <w:r w:rsidR="001D793C" w:rsidRPr="00707E10">
        <w:t>This section applies to a licence granted for road transport in another jurisdiction if—</w:t>
      </w:r>
    </w:p>
    <w:p w14:paraId="2BED37FD" w14:textId="77777777" w:rsidR="001D793C" w:rsidRPr="00707E10" w:rsidRDefault="00017800" w:rsidP="00017800">
      <w:pPr>
        <w:pStyle w:val="Apara"/>
      </w:pPr>
      <w:r>
        <w:tab/>
      </w:r>
      <w:r w:rsidR="0065449A" w:rsidRPr="00707E10">
        <w:t>(a)</w:t>
      </w:r>
      <w:r w:rsidR="0065449A" w:rsidRPr="00707E10">
        <w:tab/>
      </w:r>
      <w:r w:rsidR="001D793C" w:rsidRPr="00707E10">
        <w:t xml:space="preserve">the licence is a licence granted under a provision of the law of the other jurisdiction corresponding to section </w:t>
      </w:r>
      <w:r w:rsidR="008E70AB">
        <w:t>202</w:t>
      </w:r>
      <w:r w:rsidR="001D793C" w:rsidRPr="00707E10">
        <w:t xml:space="preserve"> (Grant of dangerous goods driver licences), or section </w:t>
      </w:r>
      <w:r w:rsidR="008E70AB">
        <w:t>213</w:t>
      </w:r>
      <w:r w:rsidR="001D793C" w:rsidRPr="00707E10">
        <w:t xml:space="preserve"> (Grant of dangerous goods vehicle licences), (the </w:t>
      </w:r>
      <w:r w:rsidR="001D793C" w:rsidRPr="0065449A">
        <w:rPr>
          <w:rStyle w:val="charBoldItals"/>
        </w:rPr>
        <w:t>relevant provision</w:t>
      </w:r>
      <w:r w:rsidR="001D793C" w:rsidRPr="00707E10">
        <w:t>); and</w:t>
      </w:r>
    </w:p>
    <w:p w14:paraId="4689A31A" w14:textId="77777777" w:rsidR="001D793C" w:rsidRPr="00707E10" w:rsidRDefault="00017800" w:rsidP="00017800">
      <w:pPr>
        <w:pStyle w:val="Apara"/>
      </w:pPr>
      <w:r>
        <w:tab/>
      </w:r>
      <w:r w:rsidR="0065449A" w:rsidRPr="00707E10">
        <w:t>(b)</w:t>
      </w:r>
      <w:r w:rsidR="0065449A" w:rsidRPr="00707E10">
        <w:tab/>
      </w:r>
      <w:r w:rsidR="001D793C" w:rsidRPr="00707E10">
        <w:t>the licence has effect in the other jurisdiction.</w:t>
      </w:r>
    </w:p>
    <w:p w14:paraId="2942ED25" w14:textId="77777777" w:rsidR="001D793C" w:rsidRPr="00707E10" w:rsidRDefault="00017800" w:rsidP="00017800">
      <w:pPr>
        <w:pStyle w:val="Amain"/>
      </w:pPr>
      <w:r>
        <w:tab/>
      </w:r>
      <w:r w:rsidR="0065449A" w:rsidRPr="00707E10">
        <w:t>(2)</w:t>
      </w:r>
      <w:r w:rsidR="0065449A" w:rsidRPr="00707E10">
        <w:tab/>
      </w:r>
      <w:r w:rsidR="001D793C" w:rsidRPr="00707E10">
        <w:t xml:space="preserve">Except for circumstances that do not exist in the ACT, the licence has effect in the ACT as if it were a licence granted by the competent authority under the relevant provision. </w:t>
      </w:r>
    </w:p>
    <w:p w14:paraId="07906FF9" w14:textId="77777777" w:rsidR="0036496E" w:rsidRPr="00707E10" w:rsidRDefault="0036496E" w:rsidP="0036496E">
      <w:pPr>
        <w:pStyle w:val="PageBreak"/>
      </w:pPr>
      <w:r w:rsidRPr="00707E10">
        <w:br w:type="page"/>
      </w:r>
    </w:p>
    <w:p w14:paraId="4B245A87" w14:textId="77777777" w:rsidR="0036496E" w:rsidRPr="00F274CB" w:rsidRDefault="0065449A" w:rsidP="0065449A">
      <w:pPr>
        <w:pStyle w:val="AH1Chapter"/>
      </w:pPr>
      <w:bookmarkStart w:id="220" w:name="_Toc76553134"/>
      <w:r w:rsidRPr="00F274CB">
        <w:rPr>
          <w:rStyle w:val="CharChapNo"/>
        </w:rPr>
        <w:lastRenderedPageBreak/>
        <w:t>Chapter 18</w:t>
      </w:r>
      <w:r w:rsidRPr="00707E10">
        <w:tab/>
      </w:r>
      <w:r w:rsidR="0036496E" w:rsidRPr="00F274CB">
        <w:rPr>
          <w:rStyle w:val="CharChapText"/>
        </w:rPr>
        <w:t>Exemptions</w:t>
      </w:r>
      <w:bookmarkEnd w:id="220"/>
    </w:p>
    <w:p w14:paraId="4CB1DA4A" w14:textId="77777777" w:rsidR="001D793C" w:rsidRPr="00F274CB" w:rsidRDefault="0065449A" w:rsidP="0065449A">
      <w:pPr>
        <w:pStyle w:val="AH2Part"/>
      </w:pPr>
      <w:bookmarkStart w:id="221" w:name="_Toc76553135"/>
      <w:r w:rsidRPr="00F274CB">
        <w:rPr>
          <w:rStyle w:val="CharPartNo"/>
        </w:rPr>
        <w:t>Part 18.1</w:t>
      </w:r>
      <w:r w:rsidRPr="00707E10">
        <w:tab/>
      </w:r>
      <w:r w:rsidR="001D793C" w:rsidRPr="00F274CB">
        <w:rPr>
          <w:rStyle w:val="CharPartText"/>
        </w:rPr>
        <w:t>Exemptions—general</w:t>
      </w:r>
      <w:bookmarkEnd w:id="221"/>
    </w:p>
    <w:p w14:paraId="5E101C47" w14:textId="77777777" w:rsidR="001D793C" w:rsidRPr="00707E10" w:rsidRDefault="0065449A" w:rsidP="0065449A">
      <w:pPr>
        <w:pStyle w:val="AH5Sec"/>
      </w:pPr>
      <w:bookmarkStart w:id="222" w:name="_Toc76553136"/>
      <w:r w:rsidRPr="00F274CB">
        <w:rPr>
          <w:rStyle w:val="CharSectNo"/>
        </w:rPr>
        <w:t>169</w:t>
      </w:r>
      <w:r w:rsidRPr="00707E10">
        <w:tab/>
      </w:r>
      <w:r w:rsidR="001D793C" w:rsidRPr="00707E10">
        <w:t>Applications for exemptions</w:t>
      </w:r>
      <w:bookmarkEnd w:id="222"/>
      <w:r w:rsidR="001D793C" w:rsidRPr="00707E10">
        <w:t xml:space="preserve"> </w:t>
      </w:r>
    </w:p>
    <w:p w14:paraId="2B19B001" w14:textId="77777777" w:rsidR="001D793C" w:rsidRPr="00707E10" w:rsidRDefault="00017800" w:rsidP="00017800">
      <w:pPr>
        <w:pStyle w:val="Amain"/>
      </w:pPr>
      <w:r>
        <w:tab/>
      </w:r>
      <w:r w:rsidR="0065449A" w:rsidRPr="00707E10">
        <w:t>(1)</w:t>
      </w:r>
      <w:r w:rsidR="0065449A" w:rsidRPr="00707E10">
        <w:tab/>
      </w:r>
      <w:r w:rsidR="001D793C" w:rsidRPr="00707E10">
        <w:t>An application for an exemption must—</w:t>
      </w:r>
    </w:p>
    <w:p w14:paraId="1381D289" w14:textId="77777777" w:rsidR="001D793C" w:rsidRPr="00707E10" w:rsidRDefault="00017800" w:rsidP="00017800">
      <w:pPr>
        <w:pStyle w:val="Apara"/>
      </w:pPr>
      <w:r>
        <w:tab/>
      </w:r>
      <w:r w:rsidR="0065449A" w:rsidRPr="00707E10">
        <w:t>(a)</w:t>
      </w:r>
      <w:r w:rsidR="0065449A" w:rsidRPr="00707E10">
        <w:tab/>
      </w:r>
      <w:r w:rsidR="001D793C" w:rsidRPr="00707E10">
        <w:t>be made in writing to the competent authority; and</w:t>
      </w:r>
    </w:p>
    <w:p w14:paraId="76767FC6" w14:textId="77777777" w:rsidR="001D793C" w:rsidRPr="00707E10" w:rsidRDefault="00017800" w:rsidP="00017800">
      <w:pPr>
        <w:pStyle w:val="Apara"/>
      </w:pPr>
      <w:r>
        <w:tab/>
      </w:r>
      <w:r w:rsidR="0065449A" w:rsidRPr="00707E10">
        <w:t>(b)</w:t>
      </w:r>
      <w:r w:rsidR="0065449A" w:rsidRPr="00707E10">
        <w:tab/>
      </w:r>
      <w:r w:rsidR="001D793C" w:rsidRPr="00707E10">
        <w:t>be signed and dated by or for the applicant; and</w:t>
      </w:r>
    </w:p>
    <w:p w14:paraId="3B10BD00" w14:textId="77777777" w:rsidR="001D793C" w:rsidRPr="00707E10" w:rsidRDefault="00017800" w:rsidP="00017800">
      <w:pPr>
        <w:pStyle w:val="Apara"/>
      </w:pPr>
      <w:r>
        <w:tab/>
      </w:r>
      <w:r w:rsidR="0065449A" w:rsidRPr="00707E10">
        <w:t>(c)</w:t>
      </w:r>
      <w:r w:rsidR="0065449A" w:rsidRPr="00707E10">
        <w:tab/>
      </w:r>
      <w:r w:rsidR="001D793C" w:rsidRPr="00707E10">
        <w:t>state the applicant’s name and address; and</w:t>
      </w:r>
    </w:p>
    <w:p w14:paraId="0C2F7C66" w14:textId="77777777" w:rsidR="001D793C" w:rsidRPr="00707E10" w:rsidRDefault="00017800" w:rsidP="00017800">
      <w:pPr>
        <w:pStyle w:val="Apara"/>
      </w:pPr>
      <w:r>
        <w:tab/>
      </w:r>
      <w:r w:rsidR="0065449A" w:rsidRPr="00707E10">
        <w:t>(d)</w:t>
      </w:r>
      <w:r w:rsidR="0065449A" w:rsidRPr="00707E10">
        <w:tab/>
      </w:r>
      <w:r w:rsidR="001D793C" w:rsidRPr="00707E10">
        <w:t>state the name of the person to whom, or the name, or a description, of the class of persons to which, the application relates; and</w:t>
      </w:r>
    </w:p>
    <w:p w14:paraId="14C40EE7" w14:textId="153EBCA4" w:rsidR="001D793C" w:rsidRPr="00707E10" w:rsidRDefault="00017800" w:rsidP="00017800">
      <w:pPr>
        <w:pStyle w:val="Apara"/>
      </w:pPr>
      <w:r>
        <w:tab/>
      </w:r>
      <w:r w:rsidR="0065449A" w:rsidRPr="00707E10">
        <w:t>(e)</w:t>
      </w:r>
      <w:r w:rsidR="0065449A" w:rsidRPr="00707E10">
        <w:tab/>
      </w:r>
      <w:r w:rsidR="001D793C" w:rsidRPr="00707E10">
        <w:t xml:space="preserve">state the provisions of </w:t>
      </w:r>
      <w:r w:rsidR="008E55DE" w:rsidRPr="00707E10">
        <w:t xml:space="preserve">this </w:t>
      </w:r>
      <w:r w:rsidR="001D793C" w:rsidRPr="00707E10">
        <w:t xml:space="preserve">regulation and of the </w:t>
      </w:r>
      <w:hyperlink r:id="rId194" w:tooltip="ADG code" w:history="1">
        <w:r w:rsidR="007D3F55" w:rsidRPr="00E358EC">
          <w:rPr>
            <w:rStyle w:val="charCitHyperlinkAbbrev"/>
          </w:rPr>
          <w:t>ADG code</w:t>
        </w:r>
      </w:hyperlink>
      <w:r w:rsidR="001D793C" w:rsidRPr="00707E10">
        <w:t>, to which the application relates; and</w:t>
      </w:r>
    </w:p>
    <w:p w14:paraId="407C7016" w14:textId="77777777" w:rsidR="001D793C" w:rsidRPr="00707E10" w:rsidRDefault="00017800" w:rsidP="00017800">
      <w:pPr>
        <w:pStyle w:val="Apara"/>
      </w:pPr>
      <w:r>
        <w:tab/>
      </w:r>
      <w:r w:rsidR="0065449A" w:rsidRPr="00707E10">
        <w:t>(f)</w:t>
      </w:r>
      <w:r w:rsidR="0065449A" w:rsidRPr="00707E10">
        <w:tab/>
      </w:r>
      <w:r w:rsidR="001D793C" w:rsidRPr="00707E10">
        <w:t>state the dangerous goods to which the application relates; and</w:t>
      </w:r>
    </w:p>
    <w:p w14:paraId="00E4D05E" w14:textId="77777777" w:rsidR="001D793C" w:rsidRPr="00707E10" w:rsidRDefault="00017800" w:rsidP="00017800">
      <w:pPr>
        <w:pStyle w:val="Apara"/>
      </w:pPr>
      <w:r>
        <w:tab/>
      </w:r>
      <w:r w:rsidR="0065449A" w:rsidRPr="00707E10">
        <w:t>(g)</w:t>
      </w:r>
      <w:r w:rsidR="0065449A" w:rsidRPr="00707E10">
        <w:tab/>
      </w:r>
      <w:r w:rsidR="001D793C" w:rsidRPr="00707E10">
        <w:t>state why, in the applicant’s opinion, compliance with the provisions is not reasonably practicable; and</w:t>
      </w:r>
    </w:p>
    <w:p w14:paraId="651A477D" w14:textId="77777777" w:rsidR="001D793C" w:rsidRPr="00707E10" w:rsidRDefault="00017800" w:rsidP="00017800">
      <w:pPr>
        <w:pStyle w:val="Apara"/>
      </w:pPr>
      <w:r>
        <w:tab/>
      </w:r>
      <w:r w:rsidR="0065449A" w:rsidRPr="00707E10">
        <w:t>(h)</w:t>
      </w:r>
      <w:r w:rsidR="0065449A" w:rsidRPr="00707E10">
        <w:tab/>
      </w:r>
      <w:r w:rsidR="001D793C" w:rsidRPr="00707E10">
        <w:t>state why, in the applicant’s opinion, the exemption is not likely to involve a greater risk than the risk involved in complying with the provisions; and</w:t>
      </w:r>
    </w:p>
    <w:p w14:paraId="3C358018" w14:textId="77777777" w:rsidR="001D793C" w:rsidRPr="00707E10" w:rsidRDefault="00017800" w:rsidP="00017800">
      <w:pPr>
        <w:pStyle w:val="Apara"/>
      </w:pPr>
      <w:r>
        <w:tab/>
      </w:r>
      <w:r w:rsidR="0065449A" w:rsidRPr="00707E10">
        <w:t>(i)</w:t>
      </w:r>
      <w:r w:rsidR="0065449A" w:rsidRPr="00707E10">
        <w:tab/>
      </w:r>
      <w:r w:rsidR="001D793C" w:rsidRPr="00707E10">
        <w:t>if the application relates to a vehicle, equipment, packaging or other thing—describe the thing; and</w:t>
      </w:r>
    </w:p>
    <w:p w14:paraId="6B7FFD6C" w14:textId="77777777" w:rsidR="001D793C" w:rsidRPr="00707E10" w:rsidRDefault="00017800" w:rsidP="00017800">
      <w:pPr>
        <w:pStyle w:val="Apara"/>
      </w:pPr>
      <w:r>
        <w:tab/>
      </w:r>
      <w:r w:rsidR="0065449A" w:rsidRPr="00707E10">
        <w:t>(j)</w:t>
      </w:r>
      <w:r w:rsidR="0065449A" w:rsidRPr="00707E10">
        <w:tab/>
      </w:r>
      <w:r w:rsidR="001D793C" w:rsidRPr="00707E10">
        <w:t>state the period for which the exemption is sought; and</w:t>
      </w:r>
    </w:p>
    <w:p w14:paraId="2829F6DF" w14:textId="77777777" w:rsidR="001D793C" w:rsidRPr="00707E10" w:rsidRDefault="00017800" w:rsidP="00017800">
      <w:pPr>
        <w:pStyle w:val="Apara"/>
        <w:keepNext/>
      </w:pPr>
      <w:r>
        <w:tab/>
      </w:r>
      <w:r w:rsidR="0065449A" w:rsidRPr="00707E10">
        <w:t>(k)</w:t>
      </w:r>
      <w:r w:rsidR="0065449A" w:rsidRPr="00707E10">
        <w:tab/>
      </w:r>
      <w:r w:rsidR="001D793C" w:rsidRPr="00707E10">
        <w:t>state the geographical area within which the exemption is to have effect.</w:t>
      </w:r>
    </w:p>
    <w:p w14:paraId="6CF08C5F" w14:textId="22D7AB7C" w:rsidR="001D793C" w:rsidRPr="00707E10" w:rsidRDefault="001D793C" w:rsidP="001D793C">
      <w:pPr>
        <w:pStyle w:val="aNote"/>
      </w:pPr>
      <w:r w:rsidRPr="0065449A">
        <w:rPr>
          <w:rStyle w:val="charItals"/>
        </w:rPr>
        <w:t>Note</w:t>
      </w:r>
      <w:r w:rsidRPr="00707E10">
        <w:tab/>
        <w:t xml:space="preserve">A fee may be determined under the </w:t>
      </w:r>
      <w:hyperlink r:id="rId195" w:tooltip="Dangerous Goods (Road Transport) Act 2009" w:history="1">
        <w:r w:rsidR="00F002EF" w:rsidRPr="00D67E55">
          <w:rPr>
            <w:rStyle w:val="charCitHyperlinkAbbrev"/>
          </w:rPr>
          <w:t>Act</w:t>
        </w:r>
      </w:hyperlink>
      <w:r w:rsidRPr="00707E10">
        <w:t>, s 194 for this provision.</w:t>
      </w:r>
    </w:p>
    <w:p w14:paraId="6345FDAA" w14:textId="77777777" w:rsidR="001D793C" w:rsidRPr="00707E10" w:rsidRDefault="00017800" w:rsidP="00017800">
      <w:pPr>
        <w:pStyle w:val="Amain"/>
      </w:pPr>
      <w:r>
        <w:lastRenderedPageBreak/>
        <w:tab/>
      </w:r>
      <w:r w:rsidR="0065449A" w:rsidRPr="00707E10">
        <w:t>(2)</w:t>
      </w:r>
      <w:r w:rsidR="0065449A" w:rsidRPr="00707E10">
        <w:tab/>
      </w:r>
      <w:r w:rsidR="001D793C" w:rsidRPr="00707E10">
        <w:t xml:space="preserve">The competent authority may, by written notice, require the applicant to give to the authority any additional information necessary for a proper consideration of the application. </w:t>
      </w:r>
    </w:p>
    <w:p w14:paraId="0F2144FE" w14:textId="77777777" w:rsidR="001D793C" w:rsidRPr="00707E10" w:rsidRDefault="0065449A" w:rsidP="0065449A">
      <w:pPr>
        <w:pStyle w:val="AH5Sec"/>
      </w:pPr>
      <w:bookmarkStart w:id="223" w:name="_Toc76553137"/>
      <w:r w:rsidRPr="00F274CB">
        <w:rPr>
          <w:rStyle w:val="CharSectNo"/>
        </w:rPr>
        <w:t>170</w:t>
      </w:r>
      <w:r w:rsidRPr="00707E10">
        <w:tab/>
      </w:r>
      <w:r w:rsidR="001D793C" w:rsidRPr="00707E10">
        <w:t>Register of exemptions</w:t>
      </w:r>
      <w:bookmarkEnd w:id="223"/>
      <w:r w:rsidR="001D793C" w:rsidRPr="00707E10">
        <w:t xml:space="preserve"> </w:t>
      </w:r>
    </w:p>
    <w:p w14:paraId="0A607CC6"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exemptions.</w:t>
      </w:r>
    </w:p>
    <w:p w14:paraId="329F69C2"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exemptions.</w:t>
      </w:r>
    </w:p>
    <w:p w14:paraId="28A9094D"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77D68FEF" w14:textId="77777777" w:rsidR="001D793C" w:rsidRPr="00707E10" w:rsidRDefault="00017800" w:rsidP="00017800">
      <w:pPr>
        <w:pStyle w:val="Apara"/>
      </w:pPr>
      <w:r>
        <w:tab/>
      </w:r>
      <w:r w:rsidR="0065449A" w:rsidRPr="00707E10">
        <w:t>(a)</w:t>
      </w:r>
      <w:r w:rsidR="0065449A" w:rsidRPr="00707E10">
        <w:tab/>
      </w:r>
      <w:r w:rsidR="002F617D" w:rsidRPr="00707E10">
        <w:t>each exemption granted by the a</w:t>
      </w:r>
      <w:r w:rsidR="001D793C" w:rsidRPr="00707E10">
        <w:t>uthority; and</w:t>
      </w:r>
    </w:p>
    <w:p w14:paraId="7D5CB02B" w14:textId="77777777" w:rsidR="001D793C" w:rsidRPr="00707E10" w:rsidRDefault="00017800" w:rsidP="00017800">
      <w:pPr>
        <w:pStyle w:val="Apara"/>
      </w:pPr>
      <w:r>
        <w:tab/>
      </w:r>
      <w:r w:rsidR="0065449A" w:rsidRPr="00707E10">
        <w:t>(b)</w:t>
      </w:r>
      <w:r w:rsidR="0065449A" w:rsidRPr="00707E10">
        <w:tab/>
      </w:r>
      <w:r w:rsidR="001D793C" w:rsidRPr="00707E10">
        <w:t>each corresponding exemption.</w:t>
      </w:r>
    </w:p>
    <w:p w14:paraId="67DF54A2"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7DBEC428"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an exemption granted by the authority; and</w:t>
      </w:r>
    </w:p>
    <w:p w14:paraId="1A7835A9"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exemption should have effect in all participating jurisdictions or participating jurisdictions including the ACT. </w:t>
      </w:r>
    </w:p>
    <w:p w14:paraId="10AF4314" w14:textId="77777777" w:rsidR="001D793C" w:rsidRPr="00707E10" w:rsidRDefault="0065449A" w:rsidP="0065449A">
      <w:pPr>
        <w:pStyle w:val="AH5Sec"/>
      </w:pPr>
      <w:bookmarkStart w:id="224" w:name="_Toc76553138"/>
      <w:r w:rsidRPr="00F274CB">
        <w:rPr>
          <w:rStyle w:val="CharSectNo"/>
        </w:rPr>
        <w:t>171</w:t>
      </w:r>
      <w:r w:rsidRPr="00707E10">
        <w:tab/>
      </w:r>
      <w:r w:rsidR="001D793C" w:rsidRPr="00707E10">
        <w:t>Records of exemptions</w:t>
      </w:r>
      <w:bookmarkEnd w:id="224"/>
    </w:p>
    <w:p w14:paraId="2EAD0FF6" w14:textId="77777777" w:rsidR="001D793C" w:rsidRPr="00707E10" w:rsidRDefault="001D793C" w:rsidP="001D793C">
      <w:pPr>
        <w:pStyle w:val="Amainreturn"/>
      </w:pPr>
      <w:r w:rsidRPr="00707E10">
        <w:t>The record of an exemption in the register must include—</w:t>
      </w:r>
    </w:p>
    <w:p w14:paraId="404A24F6" w14:textId="77777777" w:rsidR="001D793C" w:rsidRPr="00707E10" w:rsidRDefault="00017800" w:rsidP="00017800">
      <w:pPr>
        <w:pStyle w:val="Apara"/>
      </w:pPr>
      <w:r>
        <w:tab/>
      </w:r>
      <w:r w:rsidR="0065449A" w:rsidRPr="00707E10">
        <w:t>(a)</w:t>
      </w:r>
      <w:r w:rsidR="0065449A" w:rsidRPr="00707E10">
        <w:tab/>
      </w:r>
      <w:r w:rsidR="001D793C" w:rsidRPr="00707E10">
        <w:t>the terms of the exemption; or</w:t>
      </w:r>
    </w:p>
    <w:p w14:paraId="7778CDFA"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7082DD23" w14:textId="77777777" w:rsidR="00D91030" w:rsidRPr="00707E10" w:rsidRDefault="00017800" w:rsidP="00017800">
      <w:pPr>
        <w:pStyle w:val="Asubpara"/>
      </w:pPr>
      <w:r>
        <w:tab/>
      </w:r>
      <w:r w:rsidR="0065449A" w:rsidRPr="00707E10">
        <w:t>(i)</w:t>
      </w:r>
      <w:r w:rsidR="0065449A" w:rsidRPr="00707E10">
        <w:tab/>
      </w:r>
      <w:r w:rsidR="00D91030" w:rsidRPr="00707E10">
        <w:t>if the exemption was published in a participating jurisdiction (including the ACT)—details of the publication including the date of publication;</w:t>
      </w:r>
    </w:p>
    <w:p w14:paraId="676A8884" w14:textId="77777777" w:rsidR="001D793C" w:rsidRPr="00707E10" w:rsidRDefault="00017800" w:rsidP="00017800">
      <w:pPr>
        <w:pStyle w:val="Asubpara"/>
      </w:pPr>
      <w:r>
        <w:tab/>
      </w:r>
      <w:r w:rsidR="0065449A" w:rsidRPr="00707E10">
        <w:t>(ii)</w:t>
      </w:r>
      <w:r w:rsidR="0065449A" w:rsidRPr="00707E10">
        <w:tab/>
      </w:r>
      <w:r w:rsidR="001D793C" w:rsidRPr="00707E10">
        <w:t>the name of the person to whom, or the name, or a description, of the class of persons to which, the exemption applies;</w:t>
      </w:r>
    </w:p>
    <w:p w14:paraId="7D041314" w14:textId="77777777" w:rsidR="001D793C" w:rsidRPr="00707E10" w:rsidRDefault="00017800" w:rsidP="00017800">
      <w:pPr>
        <w:pStyle w:val="Asubpara"/>
      </w:pPr>
      <w:r>
        <w:lastRenderedPageBreak/>
        <w:tab/>
      </w:r>
      <w:r w:rsidR="0065449A" w:rsidRPr="00707E10">
        <w:t>(iii)</w:t>
      </w:r>
      <w:r w:rsidR="0065449A" w:rsidRPr="00707E10">
        <w:tab/>
      </w:r>
      <w:r w:rsidR="001D793C" w:rsidRPr="00707E10">
        <w:t>the date when the exemption was granted;</w:t>
      </w:r>
    </w:p>
    <w:p w14:paraId="205CF262" w14:textId="46DA6799" w:rsidR="001D793C" w:rsidRPr="00707E10" w:rsidRDefault="00017800" w:rsidP="00017800">
      <w:pPr>
        <w:pStyle w:val="Asubpara"/>
      </w:pPr>
      <w:r>
        <w:tab/>
      </w:r>
      <w:r w:rsidR="0065449A" w:rsidRPr="00707E10">
        <w:t>(iv)</w:t>
      </w:r>
      <w:r w:rsidR="0065449A" w:rsidRPr="00707E10">
        <w:tab/>
      </w:r>
      <w:r w:rsidR="001D793C" w:rsidRPr="00707E10">
        <w:t xml:space="preserve">the provisions of </w:t>
      </w:r>
      <w:r w:rsidR="001B1940" w:rsidRPr="00707E10">
        <w:t>this regulation</w:t>
      </w:r>
      <w:r w:rsidR="001D793C" w:rsidRPr="00707E10">
        <w:t xml:space="preserve">, and of the </w:t>
      </w:r>
      <w:hyperlink r:id="rId196" w:tooltip="ADG code" w:history="1">
        <w:r w:rsidR="00F002EF" w:rsidRPr="00E358EC">
          <w:rPr>
            <w:rStyle w:val="charCitHyperlinkAbbrev"/>
          </w:rPr>
          <w:t>ADG code</w:t>
        </w:r>
      </w:hyperlink>
      <w:r w:rsidR="001D793C" w:rsidRPr="00707E10">
        <w:t>, to which the exemption relates;</w:t>
      </w:r>
    </w:p>
    <w:p w14:paraId="28CB66DB" w14:textId="77777777" w:rsidR="001D793C" w:rsidRPr="00707E10" w:rsidRDefault="00017800" w:rsidP="00017800">
      <w:pPr>
        <w:pStyle w:val="Asubpara"/>
      </w:pPr>
      <w:r>
        <w:tab/>
      </w:r>
      <w:r w:rsidR="0065449A" w:rsidRPr="00707E10">
        <w:t>(v)</w:t>
      </w:r>
      <w:r w:rsidR="0065449A" w:rsidRPr="00707E10">
        <w:tab/>
      </w:r>
      <w:r w:rsidR="001D793C" w:rsidRPr="00707E10">
        <w:t>the period for which the exemption has effect;</w:t>
      </w:r>
    </w:p>
    <w:p w14:paraId="1E359D74" w14:textId="77777777" w:rsidR="001D793C" w:rsidRPr="00707E10" w:rsidRDefault="00017800" w:rsidP="00017800">
      <w:pPr>
        <w:pStyle w:val="Asubpara"/>
      </w:pPr>
      <w:r>
        <w:tab/>
      </w:r>
      <w:r w:rsidR="0065449A" w:rsidRPr="00707E10">
        <w:t>(vi)</w:t>
      </w:r>
      <w:r w:rsidR="0065449A" w:rsidRPr="00707E10">
        <w:tab/>
      </w:r>
      <w:r w:rsidR="001D793C" w:rsidRPr="00707E10">
        <w:t xml:space="preserve">the dangerous goods, equipment, packaging, vehicle or other thing to which the exemption relates. </w:t>
      </w:r>
    </w:p>
    <w:p w14:paraId="09E61FF8" w14:textId="77777777" w:rsidR="00BA7A8E" w:rsidRPr="00707E10" w:rsidRDefault="00BA7A8E" w:rsidP="00BA7A8E">
      <w:pPr>
        <w:pStyle w:val="aExamHdgpar"/>
      </w:pPr>
      <w:r w:rsidRPr="00707E10">
        <w:t>Examples—par (i)</w:t>
      </w:r>
    </w:p>
    <w:p w14:paraId="5C6522BE"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notification on the ACT legislation register</w:t>
      </w:r>
    </w:p>
    <w:p w14:paraId="2EF2AEF6"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publication in the government gazette of a participating jurisdiction</w:t>
      </w:r>
    </w:p>
    <w:p w14:paraId="2F2EE856" w14:textId="43C53139" w:rsidR="00B454F4" w:rsidRPr="00707E10" w:rsidRDefault="00BA7A8E" w:rsidP="00BA7A8E">
      <w:pPr>
        <w:pStyle w:val="aNotepar"/>
      </w:pPr>
      <w:r w:rsidRPr="0065449A">
        <w:rPr>
          <w:rStyle w:val="charItals"/>
        </w:rPr>
        <w:t>Note</w:t>
      </w:r>
      <w:r w:rsidRPr="0065449A">
        <w:rPr>
          <w:rStyle w:val="charItals"/>
        </w:rPr>
        <w:tab/>
      </w:r>
      <w:r w:rsidR="00B454F4" w:rsidRPr="00707E10">
        <w:t xml:space="preserve">An example is part of the regulation, is not exhaustive and may extend, but does not limit, the meaning of the provision in which it appears (see </w:t>
      </w:r>
      <w:hyperlink r:id="rId197" w:tooltip="A2001-14" w:history="1">
        <w:r w:rsidR="001C7AD6" w:rsidRPr="001C7AD6">
          <w:rPr>
            <w:rStyle w:val="charCitHyperlinkAbbrev"/>
          </w:rPr>
          <w:t>Legislation Act</w:t>
        </w:r>
      </w:hyperlink>
      <w:r w:rsidR="00B454F4" w:rsidRPr="00707E10">
        <w:t>, s 126 and s 132).</w:t>
      </w:r>
    </w:p>
    <w:p w14:paraId="35940455" w14:textId="77777777" w:rsidR="00ED243B" w:rsidRDefault="00ED243B" w:rsidP="00ED243B">
      <w:pPr>
        <w:pStyle w:val="PageBreak"/>
      </w:pPr>
      <w:r>
        <w:br w:type="page"/>
      </w:r>
    </w:p>
    <w:p w14:paraId="0A770999" w14:textId="77777777" w:rsidR="001D793C" w:rsidRPr="00F274CB" w:rsidRDefault="0065449A" w:rsidP="00ED243B">
      <w:pPr>
        <w:pStyle w:val="AH2Part"/>
      </w:pPr>
      <w:bookmarkStart w:id="225" w:name="_Toc76553139"/>
      <w:r w:rsidRPr="00F274CB">
        <w:rPr>
          <w:rStyle w:val="CharPartNo"/>
        </w:rPr>
        <w:lastRenderedPageBreak/>
        <w:t>Part 18.2</w:t>
      </w:r>
      <w:r w:rsidRPr="00D33C89">
        <w:tab/>
      </w:r>
      <w:r w:rsidR="001D793C" w:rsidRPr="00F274CB">
        <w:rPr>
          <w:rStyle w:val="CharPartText"/>
        </w:rPr>
        <w:t>Reference of matters to CAP</w:t>
      </w:r>
      <w:bookmarkEnd w:id="225"/>
    </w:p>
    <w:p w14:paraId="13B7E875" w14:textId="77777777" w:rsidR="001D793C" w:rsidRPr="00707E10" w:rsidRDefault="0065449A" w:rsidP="0065449A">
      <w:pPr>
        <w:pStyle w:val="AH5Sec"/>
      </w:pPr>
      <w:bookmarkStart w:id="226" w:name="_Toc76553140"/>
      <w:r w:rsidRPr="00F274CB">
        <w:rPr>
          <w:rStyle w:val="CharSectNo"/>
        </w:rPr>
        <w:t>172</w:t>
      </w:r>
      <w:r w:rsidRPr="00707E10">
        <w:tab/>
      </w:r>
      <w:r w:rsidR="001D793C" w:rsidRPr="00707E10">
        <w:t>References to CAP</w:t>
      </w:r>
      <w:r w:rsidR="00044068" w:rsidRPr="00707E10">
        <w:t>—applications</w:t>
      </w:r>
      <w:bookmarkEnd w:id="226"/>
      <w:r w:rsidR="001D793C" w:rsidRPr="00707E10">
        <w:t xml:space="preserve"> </w:t>
      </w:r>
    </w:p>
    <w:p w14:paraId="115D9AFC"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exemption to CAP if the Authority considers that the exemption should have effect in all participating jurisdictions or participating jurisdictions including the ACT.</w:t>
      </w:r>
    </w:p>
    <w:p w14:paraId="4F0F7E27"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refer to CAP an exemption having effect in the ACT and 1 or more other </w:t>
      </w:r>
      <w:r w:rsidR="009900CC" w:rsidRPr="00707E10">
        <w:t xml:space="preserve">participating jurisdictions </w:t>
      </w:r>
      <w:r w:rsidR="001D793C" w:rsidRPr="00707E10">
        <w:t>if—</w:t>
      </w:r>
    </w:p>
    <w:p w14:paraId="20677862"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exemption should be cancelled or varied; or</w:t>
      </w:r>
    </w:p>
    <w:p w14:paraId="3C8215C1"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exemption should be cancelled or varied. </w:t>
      </w:r>
    </w:p>
    <w:p w14:paraId="658951E5" w14:textId="77777777" w:rsidR="001D793C" w:rsidRPr="00707E10" w:rsidRDefault="0065449A" w:rsidP="0065449A">
      <w:pPr>
        <w:pStyle w:val="AH5Sec"/>
      </w:pPr>
      <w:bookmarkStart w:id="227" w:name="_Toc76553141"/>
      <w:r w:rsidRPr="00F274CB">
        <w:rPr>
          <w:rStyle w:val="CharSectNo"/>
        </w:rPr>
        <w:t>173</w:t>
      </w:r>
      <w:r w:rsidRPr="00707E10">
        <w:tab/>
      </w:r>
      <w:r w:rsidR="001D793C" w:rsidRPr="00707E10">
        <w:t>Effect of CAP decisions about applications</w:t>
      </w:r>
      <w:bookmarkEnd w:id="227"/>
      <w:r w:rsidR="001D793C" w:rsidRPr="00707E10">
        <w:t xml:space="preserve"> </w:t>
      </w:r>
    </w:p>
    <w:p w14:paraId="6017B4A7"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87A4B2E" w14:textId="77777777" w:rsidR="001D793C" w:rsidRPr="00707E10" w:rsidRDefault="00017800" w:rsidP="00017800">
      <w:pPr>
        <w:pStyle w:val="Apara"/>
      </w:pPr>
      <w:r>
        <w:tab/>
      </w:r>
      <w:r w:rsidR="0065449A" w:rsidRPr="00707E10">
        <w:t>(a)</w:t>
      </w:r>
      <w:r w:rsidR="0065449A" w:rsidRPr="00707E10">
        <w:tab/>
      </w:r>
      <w:r w:rsidR="001D793C" w:rsidRPr="00707E10">
        <w:t>an application for an exemption is referred to CAP under section </w:t>
      </w:r>
      <w:r w:rsidR="008E70AB">
        <w:t>172</w:t>
      </w:r>
      <w:r w:rsidR="001D793C" w:rsidRPr="00707E10">
        <w:t xml:space="preserve"> (1); and</w:t>
      </w:r>
    </w:p>
    <w:p w14:paraId="56A2D563"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3FE12137" w14:textId="77777777" w:rsidR="001D793C" w:rsidRPr="00707E10" w:rsidRDefault="00017800" w:rsidP="00017800">
      <w:pPr>
        <w:pStyle w:val="Asubpara"/>
      </w:pPr>
      <w:r>
        <w:tab/>
      </w:r>
      <w:r w:rsidR="0065449A" w:rsidRPr="00707E10">
        <w:t>(i)</w:t>
      </w:r>
      <w:r w:rsidR="0065449A" w:rsidRPr="00707E10">
        <w:tab/>
      </w:r>
      <w:r w:rsidR="001D793C" w:rsidRPr="00707E10">
        <w:t>that the exemption should be granted, what the terms of the exemption should be, and that the exemption should have effect in all participating jurisdictions or participating jurisdictions including the ACT; or</w:t>
      </w:r>
    </w:p>
    <w:p w14:paraId="3AC40430" w14:textId="77777777" w:rsidR="001D793C" w:rsidRPr="00707E10" w:rsidRDefault="00017800" w:rsidP="00017800">
      <w:pPr>
        <w:pStyle w:val="Asubpara"/>
      </w:pPr>
      <w:r>
        <w:tab/>
      </w:r>
      <w:r w:rsidR="0065449A" w:rsidRPr="00707E10">
        <w:t>(ii)</w:t>
      </w:r>
      <w:r w:rsidR="0065449A" w:rsidRPr="00707E10">
        <w:tab/>
      </w:r>
      <w:r w:rsidR="001D793C" w:rsidRPr="00707E10">
        <w:t>that the exemption should not have effect in the ACT.</w:t>
      </w:r>
    </w:p>
    <w:p w14:paraId="0CE16AAD"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3EC61C08" w14:textId="77777777" w:rsidR="001D793C" w:rsidRPr="00707E10" w:rsidRDefault="0065449A" w:rsidP="0065449A">
      <w:pPr>
        <w:pStyle w:val="AH5Sec"/>
      </w:pPr>
      <w:bookmarkStart w:id="228" w:name="_Toc76553142"/>
      <w:r w:rsidRPr="00F274CB">
        <w:rPr>
          <w:rStyle w:val="CharSectNo"/>
        </w:rPr>
        <w:lastRenderedPageBreak/>
        <w:t>174</w:t>
      </w:r>
      <w:r w:rsidRPr="00707E10">
        <w:tab/>
      </w:r>
      <w:r w:rsidR="001D793C" w:rsidRPr="00707E10">
        <w:t>Effect of CAP decisions about cancelling or varying exemptions</w:t>
      </w:r>
      <w:bookmarkEnd w:id="228"/>
      <w:r w:rsidR="001D793C" w:rsidRPr="00707E10">
        <w:t xml:space="preserve"> </w:t>
      </w:r>
    </w:p>
    <w:p w14:paraId="512E26B0" w14:textId="77777777" w:rsidR="001D793C" w:rsidRPr="00707E10" w:rsidRDefault="00017800" w:rsidP="008A77EB">
      <w:pPr>
        <w:pStyle w:val="Amain"/>
        <w:keepNext/>
      </w:pPr>
      <w:r>
        <w:tab/>
      </w:r>
      <w:r w:rsidR="0065449A" w:rsidRPr="00707E10">
        <w:t>(1)</w:t>
      </w:r>
      <w:r w:rsidR="0065449A" w:rsidRPr="00707E10">
        <w:tab/>
      </w:r>
      <w:r w:rsidR="001D793C" w:rsidRPr="00707E10">
        <w:t>This section applies if—</w:t>
      </w:r>
    </w:p>
    <w:p w14:paraId="728F0839" w14:textId="77777777" w:rsidR="001D793C" w:rsidRPr="00707E10" w:rsidRDefault="00017800" w:rsidP="00017800">
      <w:pPr>
        <w:pStyle w:val="Apara"/>
      </w:pPr>
      <w:r>
        <w:tab/>
      </w:r>
      <w:r w:rsidR="0065449A" w:rsidRPr="00707E10">
        <w:t>(a)</w:t>
      </w:r>
      <w:r w:rsidR="0065449A" w:rsidRPr="00707E10">
        <w:tab/>
      </w:r>
      <w:r w:rsidR="001D793C" w:rsidRPr="00707E10">
        <w:t xml:space="preserve">an exemption is referred to CAP under section </w:t>
      </w:r>
      <w:r w:rsidR="008E70AB">
        <w:t>172</w:t>
      </w:r>
      <w:r w:rsidR="001D793C" w:rsidRPr="00707E10">
        <w:t xml:space="preserve"> (2); and</w:t>
      </w:r>
    </w:p>
    <w:p w14:paraId="743B6E30" w14:textId="77777777" w:rsidR="001D793C" w:rsidRPr="00707E10" w:rsidRDefault="00017800" w:rsidP="00017800">
      <w:pPr>
        <w:pStyle w:val="Apara"/>
      </w:pPr>
      <w:r>
        <w:tab/>
      </w:r>
      <w:r w:rsidR="0065449A" w:rsidRPr="00707E10">
        <w:t>(b)</w:t>
      </w:r>
      <w:r w:rsidR="0065449A" w:rsidRPr="00707E10">
        <w:tab/>
      </w:r>
      <w:r w:rsidR="001D793C" w:rsidRPr="00707E10">
        <w:t>CAP decides that the exemption—</w:t>
      </w:r>
    </w:p>
    <w:p w14:paraId="26FF0E77"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21DABBC8" w14:textId="77777777" w:rsidR="001D793C" w:rsidRPr="00707E10" w:rsidRDefault="00017800" w:rsidP="00017800">
      <w:pPr>
        <w:pStyle w:val="Asubpara"/>
      </w:pPr>
      <w:r>
        <w:tab/>
      </w:r>
      <w:r w:rsidR="0065449A" w:rsidRPr="00707E10">
        <w:t>(ii)</w:t>
      </w:r>
      <w:r w:rsidR="0065449A" w:rsidRPr="00707E10">
        <w:tab/>
      </w:r>
      <w:r w:rsidR="001D793C" w:rsidRPr="00707E10">
        <w:t>shoul</w:t>
      </w:r>
      <w:r w:rsidR="004C731D">
        <w:t>d be varied (whether or not CAP’</w:t>
      </w:r>
      <w:r w:rsidR="001D793C" w:rsidRPr="00707E10">
        <w:t>s decision is the same as</w:t>
      </w:r>
      <w:r w:rsidR="004C731D">
        <w:t xml:space="preserve"> the variation proposed by the a</w:t>
      </w:r>
      <w:r w:rsidR="001D793C" w:rsidRPr="00707E10">
        <w:t>uthority), and should have effect as varied in all participating jurisdictions or participating jurisdictions including the ACT; or</w:t>
      </w:r>
    </w:p>
    <w:p w14:paraId="5F62A53F" w14:textId="77777777" w:rsidR="001D793C" w:rsidRPr="00707E10" w:rsidRDefault="00017800" w:rsidP="00017800">
      <w:pPr>
        <w:pStyle w:val="Asubpara"/>
      </w:pPr>
      <w:r>
        <w:tab/>
      </w:r>
      <w:r w:rsidR="0065449A" w:rsidRPr="00707E10">
        <w:t>(iii)</w:t>
      </w:r>
      <w:r w:rsidR="0065449A" w:rsidRPr="00707E10">
        <w:tab/>
      </w:r>
      <w:r w:rsidR="001D793C" w:rsidRPr="00707E10">
        <w:t>should not be varied (whether</w:t>
      </w:r>
      <w:r w:rsidR="004C731D">
        <w:t xml:space="preserve"> or not CAP’</w:t>
      </w:r>
      <w:r w:rsidR="001D793C" w:rsidRPr="00707E10">
        <w:t>s decision is the same as</w:t>
      </w:r>
      <w:r w:rsidR="002739EF" w:rsidRPr="00707E10">
        <w:t xml:space="preserve"> the variation proposed by the au</w:t>
      </w:r>
      <w:r w:rsidR="001D793C" w:rsidRPr="00707E10">
        <w:t>thority).</w:t>
      </w:r>
    </w:p>
    <w:p w14:paraId="666A4790"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16484BD0" w14:textId="77777777" w:rsidR="00B303EA" w:rsidRDefault="00B303EA" w:rsidP="00B303EA">
      <w:pPr>
        <w:pStyle w:val="PageBreak"/>
      </w:pPr>
      <w:r>
        <w:br w:type="page"/>
      </w:r>
    </w:p>
    <w:p w14:paraId="6E911EA3" w14:textId="77777777" w:rsidR="001D793C" w:rsidRPr="00F274CB" w:rsidRDefault="0065449A" w:rsidP="00B303EA">
      <w:pPr>
        <w:pStyle w:val="AH1Chapter"/>
      </w:pPr>
      <w:bookmarkStart w:id="229" w:name="_Toc76553143"/>
      <w:r w:rsidRPr="00F274CB">
        <w:rPr>
          <w:rStyle w:val="CharChapNo"/>
        </w:rPr>
        <w:lastRenderedPageBreak/>
        <w:t>Chapter 19</w:t>
      </w:r>
      <w:r w:rsidRPr="00707E10">
        <w:tab/>
      </w:r>
      <w:r w:rsidR="001D793C" w:rsidRPr="00F274CB">
        <w:rPr>
          <w:rStyle w:val="CharChapText"/>
        </w:rPr>
        <w:t>Administrative determinations and approvals</w:t>
      </w:r>
      <w:bookmarkEnd w:id="229"/>
    </w:p>
    <w:p w14:paraId="50513645" w14:textId="77777777" w:rsidR="001D793C" w:rsidRPr="00F274CB" w:rsidRDefault="0065449A" w:rsidP="0065449A">
      <w:pPr>
        <w:pStyle w:val="AH2Part"/>
      </w:pPr>
      <w:bookmarkStart w:id="230" w:name="_Toc76553144"/>
      <w:r w:rsidRPr="00F274CB">
        <w:rPr>
          <w:rStyle w:val="CharPartNo"/>
        </w:rPr>
        <w:t>Part 19.1</w:t>
      </w:r>
      <w:r w:rsidRPr="00707E10">
        <w:tab/>
      </w:r>
      <w:r w:rsidR="006213B5" w:rsidRPr="00F274CB">
        <w:rPr>
          <w:rStyle w:val="CharPartText"/>
        </w:rPr>
        <w:t>Administrative determinations and approvals—g</w:t>
      </w:r>
      <w:r w:rsidR="001D793C" w:rsidRPr="00F274CB">
        <w:rPr>
          <w:rStyle w:val="CharPartText"/>
        </w:rPr>
        <w:t>eneral</w:t>
      </w:r>
      <w:bookmarkEnd w:id="230"/>
    </w:p>
    <w:p w14:paraId="569BD400" w14:textId="77777777" w:rsidR="001D793C" w:rsidRPr="00707E10" w:rsidRDefault="0065449A" w:rsidP="0065449A">
      <w:pPr>
        <w:pStyle w:val="AH5Sec"/>
      </w:pPr>
      <w:bookmarkStart w:id="231" w:name="_Toc76553145"/>
      <w:r w:rsidRPr="00F274CB">
        <w:rPr>
          <w:rStyle w:val="CharSectNo"/>
        </w:rPr>
        <w:t>175</w:t>
      </w:r>
      <w:r w:rsidRPr="00707E10">
        <w:tab/>
      </w:r>
      <w:r w:rsidR="001D793C" w:rsidRPr="00707E10">
        <w:t>Applications</w:t>
      </w:r>
      <w:bookmarkEnd w:id="231"/>
    </w:p>
    <w:p w14:paraId="3320E329" w14:textId="77777777" w:rsidR="001D793C" w:rsidRPr="00707E10" w:rsidRDefault="00017800" w:rsidP="00017800">
      <w:pPr>
        <w:pStyle w:val="Amain"/>
        <w:keepNext/>
      </w:pPr>
      <w:r>
        <w:tab/>
      </w:r>
      <w:r w:rsidR="0065449A" w:rsidRPr="00707E10">
        <w:t>(1)</w:t>
      </w:r>
      <w:r w:rsidR="0065449A" w:rsidRPr="00707E10">
        <w:tab/>
      </w:r>
      <w:r w:rsidR="001D793C" w:rsidRPr="00707E10">
        <w:t>An application for an administrative determination or approval, or for the variation of an administrative determination or approval, must be made to the competent authority in writing.</w:t>
      </w:r>
    </w:p>
    <w:p w14:paraId="0FB76999" w14:textId="7EFE2CF9" w:rsidR="001D793C" w:rsidRPr="00707E10" w:rsidRDefault="001D793C" w:rsidP="00017800">
      <w:pPr>
        <w:pStyle w:val="aNote"/>
        <w:keepNext/>
      </w:pPr>
      <w:r w:rsidRPr="0065449A">
        <w:rPr>
          <w:rStyle w:val="charItals"/>
        </w:rPr>
        <w:t>Note 1</w:t>
      </w:r>
      <w:r w:rsidRPr="00707E10">
        <w:tab/>
        <w:t xml:space="preserve">If a form is approved </w:t>
      </w:r>
      <w:r w:rsidR="00044068" w:rsidRPr="00707E10">
        <w:t xml:space="preserve">under the </w:t>
      </w:r>
      <w:hyperlink r:id="rId198" w:tooltip="Dangerous Goods (Road Transport) Act 2009" w:history="1">
        <w:r w:rsidR="00F002EF" w:rsidRPr="00D67E55">
          <w:rPr>
            <w:rStyle w:val="charCitHyperlinkAbbrev"/>
          </w:rPr>
          <w:t>Act</w:t>
        </w:r>
      </w:hyperlink>
      <w:r w:rsidR="00044068" w:rsidRPr="00707E10">
        <w:t>, s 195</w:t>
      </w:r>
      <w:r w:rsidRPr="00707E10">
        <w:rPr>
          <w:color w:val="FF0000"/>
        </w:rPr>
        <w:t xml:space="preserve"> </w:t>
      </w:r>
      <w:r w:rsidRPr="00707E10">
        <w:t>for this provision, the form must be used.</w:t>
      </w:r>
    </w:p>
    <w:p w14:paraId="0A5AD3EC" w14:textId="7810416B" w:rsidR="001D793C" w:rsidRPr="00707E10" w:rsidRDefault="001D793C" w:rsidP="001D793C">
      <w:pPr>
        <w:pStyle w:val="aNote"/>
      </w:pPr>
      <w:r w:rsidRPr="0065449A">
        <w:rPr>
          <w:rStyle w:val="charItals"/>
        </w:rPr>
        <w:t>Note 2</w:t>
      </w:r>
      <w:r w:rsidRPr="00707E10">
        <w:tab/>
        <w:t xml:space="preserve">A fee may be determined under the </w:t>
      </w:r>
      <w:hyperlink r:id="rId199" w:tooltip="Dangerous Goods (Road Transport) Act 2009" w:history="1">
        <w:r w:rsidR="00F002EF" w:rsidRPr="00D67E55">
          <w:rPr>
            <w:rStyle w:val="charCitHyperlinkAbbrev"/>
          </w:rPr>
          <w:t>Act</w:t>
        </w:r>
      </w:hyperlink>
      <w:r w:rsidRPr="00707E10">
        <w:t>, s 194 for this provision.</w:t>
      </w:r>
    </w:p>
    <w:p w14:paraId="5980C732" w14:textId="77777777" w:rsidR="001D793C" w:rsidRPr="00707E10" w:rsidRDefault="00017800" w:rsidP="00017800">
      <w:pPr>
        <w:pStyle w:val="Amain"/>
      </w:pPr>
      <w:r>
        <w:tab/>
      </w:r>
      <w:r w:rsidR="0065449A" w:rsidRPr="00707E10">
        <w:t>(2)</w:t>
      </w:r>
      <w:r w:rsidR="0065449A" w:rsidRPr="00707E10">
        <w:tab/>
      </w:r>
      <w:r w:rsidR="001D793C" w:rsidRPr="00707E10">
        <w:t>An application for the variation of an administrative determination or approval must have the determination or approval with it.</w:t>
      </w:r>
    </w:p>
    <w:p w14:paraId="3C66A76D" w14:textId="77777777" w:rsidR="001D793C" w:rsidRPr="00707E10" w:rsidRDefault="00017800" w:rsidP="00017800">
      <w:pPr>
        <w:pStyle w:val="Amain"/>
      </w:pPr>
      <w:r>
        <w:tab/>
      </w:r>
      <w:r w:rsidR="0065449A" w:rsidRPr="00707E10">
        <w:t>(3)</w:t>
      </w:r>
      <w:r w:rsidR="0065449A" w:rsidRPr="00707E10">
        <w:tab/>
      </w:r>
      <w:r w:rsidR="001D793C" w:rsidRPr="00707E10">
        <w:t>The competent authority may, in writing, require an applicant to give to the authority any additional information necessary for a proper co</w:t>
      </w:r>
      <w:r w:rsidR="00044068" w:rsidRPr="00707E10">
        <w:t>nsideration of the application.</w:t>
      </w:r>
    </w:p>
    <w:p w14:paraId="4931C768" w14:textId="77777777" w:rsidR="001D793C" w:rsidRPr="00707E10" w:rsidRDefault="0065449A" w:rsidP="0065449A">
      <w:pPr>
        <w:pStyle w:val="AH5Sec"/>
        <w:rPr>
          <w:b w:val="0"/>
        </w:rPr>
      </w:pPr>
      <w:bookmarkStart w:id="232" w:name="_Toc76553146"/>
      <w:r w:rsidRPr="00F274CB">
        <w:rPr>
          <w:rStyle w:val="CharSectNo"/>
        </w:rPr>
        <w:t>176</w:t>
      </w:r>
      <w:r w:rsidRPr="00707E10">
        <w:tab/>
      </w:r>
      <w:r w:rsidR="001D793C" w:rsidRPr="00707E10">
        <w:t>Form of administrative determinations and approvals</w:t>
      </w:r>
      <w:bookmarkEnd w:id="232"/>
      <w:r w:rsidR="001D793C" w:rsidRPr="00707E10">
        <w:t xml:space="preserve">  </w:t>
      </w:r>
    </w:p>
    <w:p w14:paraId="15BBAD36" w14:textId="77777777" w:rsidR="001D793C" w:rsidRPr="00707E10" w:rsidRDefault="001D793C" w:rsidP="001D793C">
      <w:pPr>
        <w:pStyle w:val="Amainreturn"/>
      </w:pPr>
      <w:r w:rsidRPr="00707E10">
        <w:t xml:space="preserve">An administrative determination, or an approval given on application, must be in writing. </w:t>
      </w:r>
    </w:p>
    <w:p w14:paraId="5BF0AE95" w14:textId="77777777" w:rsidR="001D793C" w:rsidRPr="00707E10" w:rsidRDefault="0065449A" w:rsidP="0065449A">
      <w:pPr>
        <w:pStyle w:val="AH5Sec"/>
      </w:pPr>
      <w:bookmarkStart w:id="233" w:name="_Toc76553147"/>
      <w:r w:rsidRPr="00F274CB">
        <w:rPr>
          <w:rStyle w:val="CharSectNo"/>
        </w:rPr>
        <w:t>177</w:t>
      </w:r>
      <w:r w:rsidRPr="00707E10">
        <w:tab/>
      </w:r>
      <w:r w:rsidR="001D793C" w:rsidRPr="00707E10">
        <w:t>When administrative determinations and approvals not to be made</w:t>
      </w:r>
      <w:bookmarkEnd w:id="233"/>
      <w:r w:rsidR="001D793C" w:rsidRPr="00707E10">
        <w:t xml:space="preserve"> </w:t>
      </w:r>
    </w:p>
    <w:p w14:paraId="3B666C49" w14:textId="77777777" w:rsidR="001D793C" w:rsidRPr="00707E10" w:rsidRDefault="001D793C" w:rsidP="001D793C">
      <w:pPr>
        <w:pStyle w:val="Amainreturn"/>
      </w:pPr>
      <w:r w:rsidRPr="00707E10">
        <w:t xml:space="preserve">The competent authority must not make an administrative determination on the application of, or give an approval under this regulation to, a person who is prohibited by a court order from involvement in the transport of dangerous goods. </w:t>
      </w:r>
    </w:p>
    <w:p w14:paraId="63550469" w14:textId="77777777" w:rsidR="001D793C" w:rsidRPr="00707E10" w:rsidRDefault="0065449A" w:rsidP="0065449A">
      <w:pPr>
        <w:pStyle w:val="AH5Sec"/>
      </w:pPr>
      <w:bookmarkStart w:id="234" w:name="_Toc76553148"/>
      <w:r w:rsidRPr="00F274CB">
        <w:rPr>
          <w:rStyle w:val="CharSectNo"/>
        </w:rPr>
        <w:lastRenderedPageBreak/>
        <w:t>178</w:t>
      </w:r>
      <w:r w:rsidRPr="00707E10">
        <w:tab/>
      </w:r>
      <w:r w:rsidR="001D793C" w:rsidRPr="00707E10">
        <w:t>Reasons for refusal of applications</w:t>
      </w:r>
      <w:bookmarkEnd w:id="234"/>
      <w:r w:rsidR="001D793C" w:rsidRPr="00707E10">
        <w:t xml:space="preserve"> </w:t>
      </w:r>
    </w:p>
    <w:p w14:paraId="4F970C75" w14:textId="77777777" w:rsidR="001D793C" w:rsidRPr="00707E10" w:rsidRDefault="00017800" w:rsidP="00017800">
      <w:pPr>
        <w:pStyle w:val="Amain"/>
      </w:pPr>
      <w:r>
        <w:tab/>
      </w:r>
      <w:r w:rsidR="0065449A" w:rsidRPr="00707E10">
        <w:t>(1)</w:t>
      </w:r>
      <w:r w:rsidR="0065449A" w:rsidRPr="00707E10">
        <w:tab/>
      </w:r>
      <w:r w:rsidR="001D793C" w:rsidRPr="00707E10">
        <w:t>This section applies if the competent authority refuses an application to—</w:t>
      </w:r>
    </w:p>
    <w:p w14:paraId="70C5B5F3" w14:textId="77777777" w:rsidR="001D793C" w:rsidRPr="00707E10" w:rsidRDefault="00017800" w:rsidP="00017800">
      <w:pPr>
        <w:pStyle w:val="Apara"/>
      </w:pPr>
      <w:r>
        <w:tab/>
      </w:r>
      <w:r w:rsidR="0065449A" w:rsidRPr="00707E10">
        <w:t>(a)</w:t>
      </w:r>
      <w:r w:rsidR="0065449A" w:rsidRPr="00707E10">
        <w:tab/>
      </w:r>
      <w:r w:rsidR="001D793C" w:rsidRPr="00707E10">
        <w:t>make or vary an administrative determination; or</w:t>
      </w:r>
    </w:p>
    <w:p w14:paraId="6BE2161F" w14:textId="77777777" w:rsidR="001D793C" w:rsidRPr="00707E10" w:rsidRDefault="00017800" w:rsidP="00017800">
      <w:pPr>
        <w:pStyle w:val="Apara"/>
      </w:pPr>
      <w:r>
        <w:tab/>
      </w:r>
      <w:r w:rsidR="0065449A" w:rsidRPr="00707E10">
        <w:t>(b)</w:t>
      </w:r>
      <w:r w:rsidR="0065449A" w:rsidRPr="00707E10">
        <w:tab/>
      </w:r>
      <w:r w:rsidR="001D793C" w:rsidRPr="00707E10">
        <w:t>give or vary an approval.</w:t>
      </w:r>
    </w:p>
    <w:p w14:paraId="5B77A45D"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tell the applicant in writing about the </w:t>
      </w:r>
      <w:r w:rsidR="00044068" w:rsidRPr="00707E10">
        <w:t xml:space="preserve">refusal and </w:t>
      </w:r>
      <w:r w:rsidR="001D793C" w:rsidRPr="00707E10">
        <w:t xml:space="preserve">give reasons for the refusal. </w:t>
      </w:r>
    </w:p>
    <w:p w14:paraId="17E95C6E" w14:textId="77777777" w:rsidR="001D793C" w:rsidRPr="00707E10" w:rsidRDefault="0065449A" w:rsidP="0065449A">
      <w:pPr>
        <w:pStyle w:val="AH5Sec"/>
      </w:pPr>
      <w:bookmarkStart w:id="235" w:name="_Toc76553149"/>
      <w:r w:rsidRPr="00F274CB">
        <w:rPr>
          <w:rStyle w:val="CharSectNo"/>
        </w:rPr>
        <w:t>179</w:t>
      </w:r>
      <w:r w:rsidRPr="00707E10">
        <w:tab/>
      </w:r>
      <w:r w:rsidR="001D793C" w:rsidRPr="00707E10">
        <w:t>Periods and conditions</w:t>
      </w:r>
      <w:bookmarkEnd w:id="235"/>
      <w:r w:rsidR="001D793C" w:rsidRPr="00707E10">
        <w:t xml:space="preserve"> </w:t>
      </w:r>
    </w:p>
    <w:p w14:paraId="6E8B96DD"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under this regulation has effect for the period stated in the determination or approval.</w:t>
      </w:r>
    </w:p>
    <w:p w14:paraId="7C27913F" w14:textId="77777777" w:rsidR="001D793C" w:rsidRPr="00707E10" w:rsidRDefault="00017800" w:rsidP="00017800">
      <w:pPr>
        <w:pStyle w:val="Amain"/>
      </w:pPr>
      <w:r>
        <w:tab/>
      </w:r>
      <w:r w:rsidR="0065449A" w:rsidRPr="00707E10">
        <w:t>(2)</w:t>
      </w:r>
      <w:r w:rsidR="0065449A" w:rsidRPr="00707E10">
        <w:tab/>
      </w:r>
      <w:r w:rsidR="001D793C" w:rsidRPr="00707E10">
        <w:t xml:space="preserve">A condition to which an administrative determination, or approval, is subject must be stated in the determination or approval. </w:t>
      </w:r>
    </w:p>
    <w:p w14:paraId="14FC0C8F" w14:textId="77777777" w:rsidR="001D793C" w:rsidRPr="00707E10" w:rsidRDefault="0065449A" w:rsidP="0065449A">
      <w:pPr>
        <w:pStyle w:val="AH5Sec"/>
      </w:pPr>
      <w:bookmarkStart w:id="236" w:name="_Toc76553150"/>
      <w:r w:rsidRPr="00F274CB">
        <w:rPr>
          <w:rStyle w:val="CharSectNo"/>
        </w:rPr>
        <w:t>180</w:t>
      </w:r>
      <w:r w:rsidRPr="00707E10">
        <w:tab/>
      </w:r>
      <w:r w:rsidR="001D793C" w:rsidRPr="00707E10">
        <w:t>Replacement administrative determinations and approvals</w:t>
      </w:r>
      <w:bookmarkEnd w:id="236"/>
      <w:r w:rsidR="001D793C" w:rsidRPr="00707E10">
        <w:rPr>
          <w:b w:val="0"/>
        </w:rPr>
        <w:t xml:space="preserve"> </w:t>
      </w:r>
    </w:p>
    <w:p w14:paraId="247A885E" w14:textId="77777777" w:rsidR="001D793C" w:rsidRPr="00707E10" w:rsidRDefault="001D793C" w:rsidP="00460B50">
      <w:pPr>
        <w:pStyle w:val="Amainreturn"/>
      </w:pPr>
      <w:r w:rsidRPr="00707E10">
        <w:t>The competent authority must issue to a person to whom an administrative determination applies, or an approval is given, a replacement determination or approval if—</w:t>
      </w:r>
    </w:p>
    <w:p w14:paraId="0BCE3D64" w14:textId="77777777" w:rsidR="001D793C" w:rsidRPr="00707E10" w:rsidRDefault="00017800" w:rsidP="00017800">
      <w:pPr>
        <w:pStyle w:val="Apara"/>
      </w:pPr>
      <w:r>
        <w:tab/>
      </w:r>
      <w:r w:rsidR="0065449A" w:rsidRPr="00707E10">
        <w:t>(a)</w:t>
      </w:r>
      <w:r w:rsidR="0065449A" w:rsidRPr="00707E10">
        <w:tab/>
      </w:r>
      <w:r w:rsidR="001D793C" w:rsidRPr="00707E10">
        <w:t>the determination or approval is varied; or</w:t>
      </w:r>
    </w:p>
    <w:p w14:paraId="0215E47F" w14:textId="77777777" w:rsidR="001D793C" w:rsidRPr="00707E10" w:rsidRDefault="00017800" w:rsidP="00017800">
      <w:pPr>
        <w:pStyle w:val="Apara"/>
      </w:pPr>
      <w:r>
        <w:tab/>
      </w:r>
      <w:r w:rsidR="0065449A" w:rsidRPr="00707E10">
        <w:t>(b)</w:t>
      </w:r>
      <w:r w:rsidR="0065449A" w:rsidRPr="00707E10">
        <w:tab/>
      </w:r>
      <w:r w:rsidR="001D793C" w:rsidRPr="00707E10">
        <w:t xml:space="preserve">the authority is satisfied that the determination or approval has been defaced, destroyed, lost or stolen. </w:t>
      </w:r>
    </w:p>
    <w:p w14:paraId="1CEB9456" w14:textId="77777777" w:rsidR="001D793C" w:rsidRPr="00707E10" w:rsidRDefault="0065449A" w:rsidP="0065449A">
      <w:pPr>
        <w:pStyle w:val="AH5Sec"/>
      </w:pPr>
      <w:bookmarkStart w:id="237" w:name="_Toc76553151"/>
      <w:r w:rsidRPr="00F274CB">
        <w:rPr>
          <w:rStyle w:val="CharSectNo"/>
        </w:rPr>
        <w:t>181</w:t>
      </w:r>
      <w:r w:rsidRPr="00707E10">
        <w:tab/>
      </w:r>
      <w:r w:rsidR="00044068" w:rsidRPr="00707E10">
        <w:t xml:space="preserve">Grounds for </w:t>
      </w:r>
      <w:r w:rsidR="001D793C" w:rsidRPr="00707E10">
        <w:t>cancelling administrative determinations and approvals</w:t>
      </w:r>
      <w:bookmarkEnd w:id="237"/>
      <w:r w:rsidR="001D793C" w:rsidRPr="00707E10">
        <w:t xml:space="preserve"> </w:t>
      </w:r>
    </w:p>
    <w:p w14:paraId="14A66391"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may be cancelled if the application for the determination or approval—</w:t>
      </w:r>
    </w:p>
    <w:p w14:paraId="4E465E42"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7C9AE6B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was false or misleading in a material respect.</w:t>
      </w:r>
    </w:p>
    <w:p w14:paraId="5D92B58D" w14:textId="22AA948B"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00" w:tooltip="A2002-51" w:history="1">
        <w:r w:rsidR="001C7AD6" w:rsidRPr="001C7AD6">
          <w:rPr>
            <w:rStyle w:val="charCitHyperlinkAbbrev"/>
          </w:rPr>
          <w:t>Criminal Code</w:t>
        </w:r>
      </w:hyperlink>
      <w:r w:rsidRPr="00707E10">
        <w:t>, s 338.</w:t>
      </w:r>
    </w:p>
    <w:p w14:paraId="604BDAC8"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cancelled if—</w:t>
      </w:r>
    </w:p>
    <w:p w14:paraId="59150E76"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17D89C9C"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6BFCDB0B" w14:textId="77777777" w:rsidR="001D793C" w:rsidRPr="00707E10" w:rsidRDefault="00017800" w:rsidP="00017800">
      <w:pPr>
        <w:pStyle w:val="Asubpara"/>
      </w:pPr>
      <w:r>
        <w:tab/>
      </w:r>
      <w:r w:rsidR="0065449A" w:rsidRPr="00707E10">
        <w:t>(i)</w:t>
      </w:r>
      <w:r w:rsidR="0065449A" w:rsidRPr="00707E10">
        <w:tab/>
      </w:r>
      <w:r w:rsidR="001D793C" w:rsidRPr="00707E10">
        <w:t>the determination would not have been made; or</w:t>
      </w:r>
    </w:p>
    <w:p w14:paraId="5E6C350C" w14:textId="77777777" w:rsidR="001D793C" w:rsidRPr="00707E10" w:rsidRDefault="00017800" w:rsidP="00017800">
      <w:pPr>
        <w:pStyle w:val="Asubpara"/>
      </w:pPr>
      <w:r>
        <w:tab/>
      </w:r>
      <w:r w:rsidR="0065449A" w:rsidRPr="00707E10">
        <w:t>(ii)</w:t>
      </w:r>
      <w:r w:rsidR="0065449A" w:rsidRPr="00707E10">
        <w:tab/>
      </w:r>
      <w:r w:rsidR="001D793C" w:rsidRPr="00707E10">
        <w:t>the approval would not have been given.</w:t>
      </w:r>
    </w:p>
    <w:p w14:paraId="783BF788" w14:textId="77777777" w:rsidR="001D793C" w:rsidRPr="00707E10" w:rsidRDefault="00017800" w:rsidP="00017800">
      <w:pPr>
        <w:pStyle w:val="Amain"/>
      </w:pPr>
      <w:r>
        <w:tab/>
      </w:r>
      <w:r w:rsidR="0065449A" w:rsidRPr="00707E10">
        <w:t>(3)</w:t>
      </w:r>
      <w:r w:rsidR="0065449A" w:rsidRPr="00707E10">
        <w:tab/>
      </w:r>
      <w:r w:rsidR="001D793C" w:rsidRPr="00707E10">
        <w:t>An administrative determination or approval may be cancelled if the person on whose application the determination was made, or to whom the approval was given, is unsuitable to continue to be a person to whom the determination applies, or the approval was given, because the person has contravened—</w:t>
      </w:r>
    </w:p>
    <w:p w14:paraId="2F940502"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5C90E714"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3DFDE3CD" w14:textId="051156EA"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01" w:tooltip="A2001-14" w:history="1">
        <w:r w:rsidR="001C7AD6" w:rsidRPr="001C7AD6">
          <w:rPr>
            <w:rStyle w:val="charCitHyperlinkAbbrev"/>
          </w:rPr>
          <w:t>Legislation Act</w:t>
        </w:r>
      </w:hyperlink>
      <w:r w:rsidRPr="00707E10">
        <w:t>, s 104).</w:t>
      </w:r>
    </w:p>
    <w:p w14:paraId="5018FAC6" w14:textId="77777777" w:rsidR="001D793C" w:rsidRPr="00707E10" w:rsidRDefault="00017800" w:rsidP="00017800">
      <w:pPr>
        <w:pStyle w:val="Amain"/>
        <w:keepNext/>
      </w:pPr>
      <w:r>
        <w:tab/>
      </w:r>
      <w:r w:rsidR="0065449A" w:rsidRPr="00707E10">
        <w:t>(4)</w:t>
      </w:r>
      <w:r w:rsidR="0065449A" w:rsidRPr="00707E10">
        <w:tab/>
      </w:r>
      <w:r w:rsidR="001D793C" w:rsidRPr="00707E10">
        <w:t>In this section:</w:t>
      </w:r>
    </w:p>
    <w:p w14:paraId="69596CD2" w14:textId="77777777" w:rsidR="001D793C" w:rsidRPr="00707E10" w:rsidRDefault="001D793C" w:rsidP="0065449A">
      <w:pPr>
        <w:pStyle w:val="aDef"/>
      </w:pPr>
      <w:r w:rsidRPr="0065449A">
        <w:rPr>
          <w:rStyle w:val="charBoldItals"/>
        </w:rPr>
        <w:t>relevant change</w:t>
      </w:r>
      <w:r w:rsidRPr="00707E10">
        <w:t>, for a determination or approval, means a change about something that the competent authority may or must consider in deciding whether to make the determination or give the approval.</w:t>
      </w:r>
    </w:p>
    <w:p w14:paraId="26B0ADE6" w14:textId="77777777" w:rsidR="001D793C" w:rsidRPr="00707E10" w:rsidRDefault="0065449A" w:rsidP="0065449A">
      <w:pPr>
        <w:pStyle w:val="AH5Sec"/>
      </w:pPr>
      <w:bookmarkStart w:id="238" w:name="_Toc76553152"/>
      <w:r w:rsidRPr="00F274CB">
        <w:rPr>
          <w:rStyle w:val="CharSectNo"/>
        </w:rPr>
        <w:lastRenderedPageBreak/>
        <w:t>182</w:t>
      </w:r>
      <w:r w:rsidRPr="00707E10">
        <w:tab/>
      </w:r>
      <w:r w:rsidR="00044068" w:rsidRPr="00707E10">
        <w:t xml:space="preserve">Grounds for </w:t>
      </w:r>
      <w:r w:rsidR="001D793C" w:rsidRPr="00707E10">
        <w:t>varying administrative determinations and approvals</w:t>
      </w:r>
      <w:bookmarkEnd w:id="238"/>
      <w:r w:rsidR="001D793C" w:rsidRPr="00707E10">
        <w:t xml:space="preserve"> </w:t>
      </w:r>
    </w:p>
    <w:p w14:paraId="630C22D3" w14:textId="77777777" w:rsidR="001D793C" w:rsidRPr="00707E10" w:rsidRDefault="00017800" w:rsidP="00B303EA">
      <w:pPr>
        <w:pStyle w:val="Amain"/>
        <w:keepNext/>
      </w:pPr>
      <w:r>
        <w:tab/>
      </w:r>
      <w:r w:rsidR="0065449A" w:rsidRPr="00707E10">
        <w:t>(1)</w:t>
      </w:r>
      <w:r w:rsidR="0065449A" w:rsidRPr="00707E10">
        <w:tab/>
      </w:r>
      <w:r w:rsidR="001D793C" w:rsidRPr="00707E10">
        <w:t>An administrative determination or approval may be varied if the application for the determination or approval—</w:t>
      </w:r>
    </w:p>
    <w:p w14:paraId="63A0E36C"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2E41A038"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26AC5318" w14:textId="05400E40"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02" w:tooltip="A2002-51" w:history="1">
        <w:r w:rsidR="001C7AD6" w:rsidRPr="001C7AD6">
          <w:rPr>
            <w:rStyle w:val="charCitHyperlinkAbbrev"/>
          </w:rPr>
          <w:t>Criminal Code</w:t>
        </w:r>
      </w:hyperlink>
      <w:r w:rsidRPr="00707E10">
        <w:t>, s 338.</w:t>
      </w:r>
    </w:p>
    <w:p w14:paraId="3BFC95E3"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varied if—</w:t>
      </w:r>
    </w:p>
    <w:p w14:paraId="640EFAF5"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2DBE6C83"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7D559974" w14:textId="77777777" w:rsidR="001D793C" w:rsidRPr="00707E10" w:rsidRDefault="00017800" w:rsidP="00017800">
      <w:pPr>
        <w:pStyle w:val="Asubpara"/>
      </w:pPr>
      <w:r>
        <w:tab/>
      </w:r>
      <w:r w:rsidR="0065449A" w:rsidRPr="00707E10">
        <w:t>(i)</w:t>
      </w:r>
      <w:r w:rsidR="0065449A" w:rsidRPr="00707E10">
        <w:tab/>
      </w:r>
      <w:r w:rsidR="001D793C" w:rsidRPr="00707E10">
        <w:t>the determination would have been made in the way in which it is proposed to be varied; or</w:t>
      </w:r>
    </w:p>
    <w:p w14:paraId="57ECFC5D" w14:textId="77777777" w:rsidR="001D793C" w:rsidRPr="00707E10" w:rsidRDefault="00017800" w:rsidP="00017800">
      <w:pPr>
        <w:pStyle w:val="Asubpara"/>
      </w:pPr>
      <w:r>
        <w:tab/>
      </w:r>
      <w:r w:rsidR="0065449A" w:rsidRPr="00707E10">
        <w:t>(ii)</w:t>
      </w:r>
      <w:r w:rsidR="0065449A" w:rsidRPr="00707E10">
        <w:tab/>
      </w:r>
      <w:r w:rsidR="001D793C" w:rsidRPr="00707E10">
        <w:t>the approval would have been given in the way in which it is proposed to be varied.</w:t>
      </w:r>
    </w:p>
    <w:p w14:paraId="399A5420" w14:textId="77777777" w:rsidR="001D793C" w:rsidRPr="00707E10" w:rsidRDefault="00017800" w:rsidP="00017800">
      <w:pPr>
        <w:pStyle w:val="Amain"/>
      </w:pPr>
      <w:r>
        <w:tab/>
      </w:r>
      <w:r w:rsidR="0065449A" w:rsidRPr="00707E10">
        <w:t>(3)</w:t>
      </w:r>
      <w:r w:rsidR="0065449A" w:rsidRPr="00707E10">
        <w:tab/>
      </w:r>
      <w:r w:rsidR="001D793C" w:rsidRPr="00707E10">
        <w:t xml:space="preserve">An administrative determination or approval may be varied </w:t>
      </w:r>
      <w:r w:rsidR="005A2775" w:rsidRPr="00707E10">
        <w:t>i</w:t>
      </w:r>
      <w:r w:rsidR="001D793C" w:rsidRPr="00707E10">
        <w:t>f the person on whose application the determination was made, or to whom the approval was given, is unsuitable to continue to be a person to whom the determination applies, or the approval was given, without variation because the person has contravened—</w:t>
      </w:r>
    </w:p>
    <w:p w14:paraId="709A2F61"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6618A1AF"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59FFA3BE" w14:textId="056F6C6B"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03" w:tooltip="A2001-14" w:history="1">
        <w:r w:rsidR="001C7AD6" w:rsidRPr="001C7AD6">
          <w:rPr>
            <w:rStyle w:val="charCitHyperlinkAbbrev"/>
          </w:rPr>
          <w:t>Legislation Act</w:t>
        </w:r>
      </w:hyperlink>
      <w:r w:rsidRPr="00707E10">
        <w:t>, s 104).</w:t>
      </w:r>
    </w:p>
    <w:p w14:paraId="3F39A2D0" w14:textId="77777777" w:rsidR="001D793C" w:rsidRPr="00707E10" w:rsidRDefault="00017800" w:rsidP="00017800">
      <w:pPr>
        <w:pStyle w:val="Amain"/>
        <w:keepNext/>
      </w:pPr>
      <w:r>
        <w:lastRenderedPageBreak/>
        <w:tab/>
      </w:r>
      <w:r w:rsidR="0065449A" w:rsidRPr="00707E10">
        <w:t>(4)</w:t>
      </w:r>
      <w:r w:rsidR="0065449A" w:rsidRPr="00707E10">
        <w:tab/>
      </w:r>
      <w:r w:rsidR="001D793C" w:rsidRPr="00707E10">
        <w:t>In this section:</w:t>
      </w:r>
    </w:p>
    <w:p w14:paraId="2127E9E5" w14:textId="77777777" w:rsidR="001D793C" w:rsidRPr="00707E10" w:rsidRDefault="001D793C" w:rsidP="0065449A">
      <w:pPr>
        <w:pStyle w:val="aDef"/>
      </w:pPr>
      <w:r w:rsidRPr="0065449A">
        <w:rPr>
          <w:rStyle w:val="charBoldItals"/>
        </w:rPr>
        <w:t>relevant change</w:t>
      </w:r>
      <w:r w:rsidRPr="00707E10">
        <w:t xml:space="preserve">, for a determination or approval, means a change about something that the competent authority may or must consider in deciding whether to make the determination or give the approval. </w:t>
      </w:r>
    </w:p>
    <w:p w14:paraId="1344B1FD" w14:textId="77777777" w:rsidR="001D793C" w:rsidRPr="00707E10" w:rsidRDefault="001D793C" w:rsidP="001D793C">
      <w:pPr>
        <w:pStyle w:val="PageBreak"/>
      </w:pPr>
      <w:r w:rsidRPr="00707E10">
        <w:br w:type="page"/>
      </w:r>
    </w:p>
    <w:p w14:paraId="4D6CE870" w14:textId="77777777" w:rsidR="001D793C" w:rsidRPr="00F274CB" w:rsidRDefault="0065449A" w:rsidP="0065449A">
      <w:pPr>
        <w:pStyle w:val="AH2Part"/>
      </w:pPr>
      <w:bookmarkStart w:id="239" w:name="_Toc76553153"/>
      <w:r w:rsidRPr="00F274CB">
        <w:rPr>
          <w:rStyle w:val="CharPartNo"/>
        </w:rPr>
        <w:lastRenderedPageBreak/>
        <w:t>Part 19.2</w:t>
      </w:r>
      <w:r w:rsidRPr="00D33C89">
        <w:tab/>
      </w:r>
      <w:r w:rsidR="001D793C" w:rsidRPr="00F274CB">
        <w:rPr>
          <w:rStyle w:val="CharPartText"/>
        </w:rPr>
        <w:t>Register of approvals</w:t>
      </w:r>
      <w:bookmarkEnd w:id="239"/>
    </w:p>
    <w:p w14:paraId="661DECFF" w14:textId="77777777" w:rsidR="001D793C" w:rsidRPr="00707E10" w:rsidRDefault="0065449A" w:rsidP="0065449A">
      <w:pPr>
        <w:pStyle w:val="AH5Sec"/>
      </w:pPr>
      <w:bookmarkStart w:id="240" w:name="_Toc76553154"/>
      <w:r w:rsidRPr="00F274CB">
        <w:rPr>
          <w:rStyle w:val="CharSectNo"/>
        </w:rPr>
        <w:t>183</w:t>
      </w:r>
      <w:r w:rsidRPr="00707E10">
        <w:tab/>
      </w:r>
      <w:r w:rsidR="001D793C" w:rsidRPr="00707E10">
        <w:t>Register</w:t>
      </w:r>
      <w:bookmarkEnd w:id="240"/>
      <w:r w:rsidR="001D793C" w:rsidRPr="00707E10">
        <w:t xml:space="preserve"> </w:t>
      </w:r>
    </w:p>
    <w:p w14:paraId="2519EA73"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approvals.</w:t>
      </w:r>
    </w:p>
    <w:p w14:paraId="6E440242"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approvals.</w:t>
      </w:r>
    </w:p>
    <w:p w14:paraId="42179EEE"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1F38DB2B" w14:textId="77777777" w:rsidR="001D793C" w:rsidRPr="00707E10" w:rsidRDefault="00017800" w:rsidP="00017800">
      <w:pPr>
        <w:pStyle w:val="Apara"/>
      </w:pPr>
      <w:r>
        <w:tab/>
      </w:r>
      <w:r w:rsidR="0065449A" w:rsidRPr="00707E10">
        <w:t>(a)</w:t>
      </w:r>
      <w:r w:rsidR="0065449A" w:rsidRPr="00707E10">
        <w:tab/>
      </w:r>
      <w:r w:rsidR="001D793C" w:rsidRPr="00707E10">
        <w:t>each approval given in writing under this regulation; and</w:t>
      </w:r>
    </w:p>
    <w:p w14:paraId="633CB7C4" w14:textId="77777777" w:rsidR="001D793C" w:rsidRPr="00707E10" w:rsidRDefault="00017800" w:rsidP="00017800">
      <w:pPr>
        <w:pStyle w:val="Apara"/>
      </w:pPr>
      <w:r>
        <w:tab/>
      </w:r>
      <w:r w:rsidR="0065449A" w:rsidRPr="00707E10">
        <w:t>(b)</w:t>
      </w:r>
      <w:r w:rsidR="0065449A" w:rsidRPr="00707E10">
        <w:tab/>
      </w:r>
      <w:r w:rsidR="001D793C" w:rsidRPr="00707E10">
        <w:t>each corresponding approval.</w:t>
      </w:r>
    </w:p>
    <w:p w14:paraId="2B62CE6B"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0895AE26"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 written approval; and</w:t>
      </w:r>
    </w:p>
    <w:p w14:paraId="7146A205"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approval should have effect in all participating jurisdictions or participating jurisdictions including the ACT. </w:t>
      </w:r>
    </w:p>
    <w:p w14:paraId="3DC29F30" w14:textId="77777777" w:rsidR="001D793C" w:rsidRPr="00707E10" w:rsidRDefault="0065449A" w:rsidP="0065449A">
      <w:pPr>
        <w:pStyle w:val="AH5Sec"/>
      </w:pPr>
      <w:bookmarkStart w:id="241" w:name="_Toc76553155"/>
      <w:r w:rsidRPr="00F274CB">
        <w:rPr>
          <w:rStyle w:val="CharSectNo"/>
        </w:rPr>
        <w:t>184</w:t>
      </w:r>
      <w:r w:rsidRPr="00707E10">
        <w:tab/>
      </w:r>
      <w:r w:rsidR="001D793C" w:rsidRPr="00707E10">
        <w:t>Records of approvals</w:t>
      </w:r>
      <w:bookmarkEnd w:id="241"/>
      <w:r w:rsidR="001D793C" w:rsidRPr="00707E10">
        <w:t xml:space="preserve"> </w:t>
      </w:r>
    </w:p>
    <w:p w14:paraId="6E61DA90" w14:textId="77777777" w:rsidR="001D793C" w:rsidRPr="00707E10" w:rsidRDefault="001D793C" w:rsidP="001D793C">
      <w:pPr>
        <w:pStyle w:val="Amainreturn"/>
      </w:pPr>
      <w:r w:rsidRPr="00707E10">
        <w:t>The record of an approval in the register must include—</w:t>
      </w:r>
    </w:p>
    <w:p w14:paraId="3B0AB642" w14:textId="77777777" w:rsidR="001D793C" w:rsidRPr="00707E10" w:rsidRDefault="00017800" w:rsidP="00017800">
      <w:pPr>
        <w:pStyle w:val="Apara"/>
      </w:pPr>
      <w:r>
        <w:tab/>
      </w:r>
      <w:r w:rsidR="0065449A" w:rsidRPr="00707E10">
        <w:t>(a)</w:t>
      </w:r>
      <w:r w:rsidR="0065449A" w:rsidRPr="00707E10">
        <w:tab/>
      </w:r>
      <w:r w:rsidR="001D793C" w:rsidRPr="00707E10">
        <w:t>the terms of the approval; or</w:t>
      </w:r>
    </w:p>
    <w:p w14:paraId="24FEC3D7"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5CABDBFB" w14:textId="77777777" w:rsidR="001D793C" w:rsidRPr="00707E10" w:rsidRDefault="00017800" w:rsidP="00017800">
      <w:pPr>
        <w:pStyle w:val="Asubpara"/>
      </w:pPr>
      <w:r>
        <w:tab/>
      </w:r>
      <w:r w:rsidR="0065449A" w:rsidRPr="00707E10">
        <w:t>(i)</w:t>
      </w:r>
      <w:r w:rsidR="0065449A" w:rsidRPr="00707E10">
        <w:tab/>
      </w:r>
      <w:r w:rsidR="001D793C" w:rsidRPr="00707E10">
        <w:tab/>
        <w:t>the name of the person to whom the approval was given;</w:t>
      </w:r>
    </w:p>
    <w:p w14:paraId="482313F6" w14:textId="77777777" w:rsidR="001D793C" w:rsidRPr="00707E10" w:rsidRDefault="00017800" w:rsidP="00017800">
      <w:pPr>
        <w:pStyle w:val="Asubpara"/>
      </w:pPr>
      <w:r>
        <w:tab/>
      </w:r>
      <w:r w:rsidR="0065449A" w:rsidRPr="00707E10">
        <w:t>(ii)</w:t>
      </w:r>
      <w:r w:rsidR="0065449A" w:rsidRPr="00707E10">
        <w:tab/>
      </w:r>
      <w:r w:rsidR="001D793C" w:rsidRPr="00707E10">
        <w:t>the date when the approval was given;</w:t>
      </w:r>
    </w:p>
    <w:p w14:paraId="04C18DCD" w14:textId="1E9EFD12" w:rsidR="001D793C" w:rsidRPr="00707E10" w:rsidRDefault="00017800" w:rsidP="00017800">
      <w:pPr>
        <w:pStyle w:val="Asubpara"/>
      </w:pPr>
      <w:r>
        <w:tab/>
      </w:r>
      <w:r w:rsidR="0065449A" w:rsidRPr="00707E10">
        <w:t>(iii)</w:t>
      </w:r>
      <w:r w:rsidR="0065449A" w:rsidRPr="00707E10">
        <w:tab/>
      </w:r>
      <w:r w:rsidR="001D793C" w:rsidRPr="00707E10">
        <w:t xml:space="preserve">the provisions of </w:t>
      </w:r>
      <w:r w:rsidR="001B1940" w:rsidRPr="00707E10">
        <w:t xml:space="preserve">this regulation, </w:t>
      </w:r>
      <w:r w:rsidR="001D793C" w:rsidRPr="00707E10">
        <w:t xml:space="preserve">and of the </w:t>
      </w:r>
      <w:hyperlink r:id="rId204" w:tooltip="ADG code" w:history="1">
        <w:r w:rsidR="00F002EF" w:rsidRPr="00E358EC">
          <w:rPr>
            <w:rStyle w:val="charCitHyperlinkAbbrev"/>
          </w:rPr>
          <w:t>ADG code</w:t>
        </w:r>
      </w:hyperlink>
      <w:r w:rsidR="001D793C" w:rsidRPr="00707E10">
        <w:t>, to which the approval relates;</w:t>
      </w:r>
    </w:p>
    <w:p w14:paraId="1069A540" w14:textId="77777777" w:rsidR="001D793C" w:rsidRPr="00707E10" w:rsidRDefault="00017800" w:rsidP="00017800">
      <w:pPr>
        <w:pStyle w:val="Asubpara"/>
      </w:pPr>
      <w:r>
        <w:tab/>
      </w:r>
      <w:r w:rsidR="0065449A" w:rsidRPr="00707E10">
        <w:t>(iv)</w:t>
      </w:r>
      <w:r w:rsidR="0065449A" w:rsidRPr="00707E10">
        <w:tab/>
      </w:r>
      <w:r w:rsidR="001D793C" w:rsidRPr="00707E10">
        <w:t>the period for which the approval has effect;</w:t>
      </w:r>
    </w:p>
    <w:p w14:paraId="3FF54F6F" w14:textId="77777777" w:rsidR="001D793C" w:rsidRPr="00707E10" w:rsidRDefault="00017800" w:rsidP="00017800">
      <w:pPr>
        <w:pStyle w:val="Asubpara"/>
      </w:pPr>
      <w:r>
        <w:tab/>
      </w:r>
      <w:r w:rsidR="0065449A" w:rsidRPr="00707E10">
        <w:t>(v)</w:t>
      </w:r>
      <w:r w:rsidR="0065449A" w:rsidRPr="00707E10">
        <w:tab/>
      </w:r>
      <w:r w:rsidR="001D793C" w:rsidRPr="00707E10">
        <w:t xml:space="preserve">the dangerous goods, equipment, packaging, vehicle or other thing to which the approval relates. </w:t>
      </w:r>
    </w:p>
    <w:p w14:paraId="40F51E3B" w14:textId="77777777" w:rsidR="001D793C" w:rsidRPr="00F274CB" w:rsidRDefault="0065449A" w:rsidP="0065449A">
      <w:pPr>
        <w:pStyle w:val="AH2Part"/>
      </w:pPr>
      <w:bookmarkStart w:id="242" w:name="_Toc76553156"/>
      <w:r w:rsidRPr="00F274CB">
        <w:rPr>
          <w:rStyle w:val="CharPartNo"/>
        </w:rPr>
        <w:lastRenderedPageBreak/>
        <w:t>Part 19.3</w:t>
      </w:r>
      <w:r w:rsidRPr="00D33C89">
        <w:tab/>
      </w:r>
      <w:r w:rsidR="001D793C" w:rsidRPr="00F274CB">
        <w:rPr>
          <w:rStyle w:val="CharPartText"/>
        </w:rPr>
        <w:t>Reference of approval matters to CAP</w:t>
      </w:r>
      <w:bookmarkEnd w:id="242"/>
    </w:p>
    <w:p w14:paraId="16958D29" w14:textId="77777777" w:rsidR="001D793C" w:rsidRPr="00707E10" w:rsidRDefault="0065449A" w:rsidP="0065449A">
      <w:pPr>
        <w:pStyle w:val="AH5Sec"/>
      </w:pPr>
      <w:bookmarkStart w:id="243" w:name="_Toc76553157"/>
      <w:r w:rsidRPr="00F274CB">
        <w:rPr>
          <w:rStyle w:val="CharSectNo"/>
        </w:rPr>
        <w:t>185</w:t>
      </w:r>
      <w:r w:rsidRPr="00707E10">
        <w:tab/>
      </w:r>
      <w:r w:rsidR="001D793C" w:rsidRPr="00707E10">
        <w:t>References to CAP</w:t>
      </w:r>
      <w:r w:rsidR="00044068" w:rsidRPr="00707E10">
        <w:t>—approvals</w:t>
      </w:r>
      <w:bookmarkEnd w:id="243"/>
      <w:r w:rsidR="001D793C" w:rsidRPr="00707E10">
        <w:t xml:space="preserve"> </w:t>
      </w:r>
    </w:p>
    <w:p w14:paraId="02551B91"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approval to CAP if the authority considers that the approval should have effect in all participating jurisdictions or participating jurisdictions including the ACT.</w:t>
      </w:r>
    </w:p>
    <w:p w14:paraId="160F2999"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refer to CAP an approval having effect in the ACT, and at least 1 other participating jurisdiction, if—</w:t>
      </w:r>
    </w:p>
    <w:p w14:paraId="5EBB9498"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approval should be cancelled or varied; or</w:t>
      </w:r>
    </w:p>
    <w:p w14:paraId="5D407D09"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approval should be cancelled or varied. </w:t>
      </w:r>
    </w:p>
    <w:p w14:paraId="0E0998BD" w14:textId="77777777" w:rsidR="001D793C" w:rsidRPr="00707E10" w:rsidRDefault="0065449A" w:rsidP="0065449A">
      <w:pPr>
        <w:pStyle w:val="AH5Sec"/>
      </w:pPr>
      <w:bookmarkStart w:id="244" w:name="_Toc76553158"/>
      <w:r w:rsidRPr="00F274CB">
        <w:rPr>
          <w:rStyle w:val="CharSectNo"/>
        </w:rPr>
        <w:t>186</w:t>
      </w:r>
      <w:r w:rsidRPr="00707E10">
        <w:tab/>
      </w:r>
      <w:r w:rsidR="001D793C" w:rsidRPr="00707E10">
        <w:t>Effect of CAP decisions about applications</w:t>
      </w:r>
      <w:bookmarkEnd w:id="244"/>
      <w:r w:rsidR="001D793C" w:rsidRPr="00707E10">
        <w:t xml:space="preserve"> </w:t>
      </w:r>
    </w:p>
    <w:p w14:paraId="213555AA"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16242DC8" w14:textId="77777777" w:rsidR="001D793C" w:rsidRPr="00707E10" w:rsidRDefault="00017800" w:rsidP="00017800">
      <w:pPr>
        <w:pStyle w:val="Apara"/>
      </w:pPr>
      <w:r>
        <w:tab/>
      </w:r>
      <w:r w:rsidR="0065449A" w:rsidRPr="00707E10">
        <w:t>(a)</w:t>
      </w:r>
      <w:r w:rsidR="0065449A" w:rsidRPr="00707E10">
        <w:tab/>
      </w:r>
      <w:r w:rsidR="001D793C" w:rsidRPr="00707E10">
        <w:t>an application for an approval is referred to CAP under section </w:t>
      </w:r>
      <w:r w:rsidR="008E70AB">
        <w:t>185</w:t>
      </w:r>
      <w:r w:rsidR="001D793C" w:rsidRPr="00707E10">
        <w:t xml:space="preserve"> (1); and</w:t>
      </w:r>
    </w:p>
    <w:p w14:paraId="04FD0F07"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7B3629F3" w14:textId="77777777" w:rsidR="001D793C" w:rsidRPr="00707E10" w:rsidRDefault="00017800" w:rsidP="00017800">
      <w:pPr>
        <w:pStyle w:val="Asubpara"/>
      </w:pPr>
      <w:r>
        <w:tab/>
      </w:r>
      <w:r w:rsidR="0065449A" w:rsidRPr="00707E10">
        <w:t>(i)</w:t>
      </w:r>
      <w:r w:rsidR="0065449A" w:rsidRPr="00707E10">
        <w:tab/>
      </w:r>
      <w:r w:rsidR="001D793C" w:rsidRPr="00707E10">
        <w:t>that the approval should be given, what the terms of the approval should be, and that the approval should have effect in all participating jurisdictions or participating jurisdictions including the ACT; or</w:t>
      </w:r>
    </w:p>
    <w:p w14:paraId="67F44822" w14:textId="77777777" w:rsidR="001D793C" w:rsidRPr="00707E10" w:rsidRDefault="00017800" w:rsidP="00017800">
      <w:pPr>
        <w:pStyle w:val="Asubpara"/>
      </w:pPr>
      <w:r>
        <w:tab/>
      </w:r>
      <w:r w:rsidR="0065449A" w:rsidRPr="00707E10">
        <w:t>(ii)</w:t>
      </w:r>
      <w:r w:rsidR="0065449A" w:rsidRPr="00707E10">
        <w:tab/>
      </w:r>
      <w:r w:rsidR="001D793C" w:rsidRPr="00707E10">
        <w:t>that the approval should not have effect in the ACT.</w:t>
      </w:r>
    </w:p>
    <w:p w14:paraId="2180401B"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50281A08" w14:textId="77777777" w:rsidR="001D793C" w:rsidRPr="00707E10" w:rsidRDefault="0065449A" w:rsidP="0065449A">
      <w:pPr>
        <w:pStyle w:val="AH5Sec"/>
      </w:pPr>
      <w:bookmarkStart w:id="245" w:name="_Toc76553159"/>
      <w:r w:rsidRPr="00F274CB">
        <w:rPr>
          <w:rStyle w:val="CharSectNo"/>
        </w:rPr>
        <w:lastRenderedPageBreak/>
        <w:t>187</w:t>
      </w:r>
      <w:r w:rsidRPr="00707E10">
        <w:tab/>
      </w:r>
      <w:r w:rsidR="001D793C" w:rsidRPr="00707E10">
        <w:t>Effect of CAP decisions about cancelling or varying approvals</w:t>
      </w:r>
      <w:bookmarkEnd w:id="245"/>
      <w:r w:rsidR="001D793C" w:rsidRPr="00707E10">
        <w:t xml:space="preserve"> </w:t>
      </w:r>
    </w:p>
    <w:p w14:paraId="2D7B9706"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795D8D27" w14:textId="77777777" w:rsidR="001D793C" w:rsidRPr="00707E10" w:rsidRDefault="00017800" w:rsidP="00017800">
      <w:pPr>
        <w:pStyle w:val="Apara"/>
      </w:pPr>
      <w:r>
        <w:tab/>
      </w:r>
      <w:r w:rsidR="0065449A" w:rsidRPr="00707E10">
        <w:t>(a)</w:t>
      </w:r>
      <w:r w:rsidR="0065449A" w:rsidRPr="00707E10">
        <w:tab/>
      </w:r>
      <w:r w:rsidR="001D793C" w:rsidRPr="00707E10">
        <w:t xml:space="preserve">an approval is referred to CAP under section </w:t>
      </w:r>
      <w:r w:rsidR="008E70AB">
        <w:t>185</w:t>
      </w:r>
      <w:r w:rsidR="001D793C" w:rsidRPr="00707E10">
        <w:t xml:space="preserve"> (2); and</w:t>
      </w:r>
    </w:p>
    <w:p w14:paraId="14FD186B" w14:textId="77777777" w:rsidR="001D793C" w:rsidRPr="00707E10" w:rsidRDefault="00017800" w:rsidP="00017800">
      <w:pPr>
        <w:pStyle w:val="Apara"/>
      </w:pPr>
      <w:r>
        <w:tab/>
      </w:r>
      <w:r w:rsidR="0065449A" w:rsidRPr="00707E10">
        <w:t>(b)</w:t>
      </w:r>
      <w:r w:rsidR="0065449A" w:rsidRPr="00707E10">
        <w:tab/>
      </w:r>
      <w:r w:rsidR="001D793C" w:rsidRPr="00707E10">
        <w:t>CAP decides that the approval—</w:t>
      </w:r>
    </w:p>
    <w:p w14:paraId="4C9E6F1A"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7519150E" w14:textId="77777777" w:rsidR="001D793C" w:rsidRPr="00707E10" w:rsidRDefault="00017800" w:rsidP="00017800">
      <w:pPr>
        <w:pStyle w:val="Asubpara"/>
      </w:pPr>
      <w:r>
        <w:tab/>
      </w:r>
      <w:r w:rsidR="0065449A" w:rsidRPr="00707E10">
        <w:t>(ii)</w:t>
      </w:r>
      <w:r w:rsidR="0065449A" w:rsidRPr="00707E10">
        <w:tab/>
      </w:r>
      <w:r w:rsidR="001D793C" w:rsidRPr="00707E10">
        <w:t xml:space="preserve">should be varied (whether or not CAP’s decision is the same as the variation proposed by the </w:t>
      </w:r>
      <w:r w:rsidR="008E70AB">
        <w:t>a</w:t>
      </w:r>
      <w:r w:rsidR="001D793C" w:rsidRPr="00707E10">
        <w:t>uthority), and should have effect as varied in all participating jurisdictions or in participating jurisdictions including the ACT; or</w:t>
      </w:r>
    </w:p>
    <w:p w14:paraId="5E49A768" w14:textId="77777777" w:rsidR="001D793C" w:rsidRPr="00707E10" w:rsidRDefault="00017800" w:rsidP="00017800">
      <w:pPr>
        <w:pStyle w:val="Asubpara"/>
      </w:pPr>
      <w:r>
        <w:tab/>
      </w:r>
      <w:r w:rsidR="0065449A" w:rsidRPr="00707E10">
        <w:t>(iii)</w:t>
      </w:r>
      <w:r w:rsidR="0065449A" w:rsidRPr="00707E10">
        <w:tab/>
      </w:r>
      <w:r w:rsidR="001D793C" w:rsidRPr="00707E10">
        <w:t>should not be varied.</w:t>
      </w:r>
    </w:p>
    <w:p w14:paraId="4AA81B38"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2E291666" w14:textId="77777777" w:rsidR="001D793C" w:rsidRPr="00707E10" w:rsidRDefault="001D793C" w:rsidP="001D793C">
      <w:pPr>
        <w:pStyle w:val="PageBreak"/>
      </w:pPr>
      <w:r w:rsidRPr="00707E10">
        <w:br w:type="page"/>
      </w:r>
    </w:p>
    <w:p w14:paraId="794D25D6" w14:textId="77777777" w:rsidR="001D793C" w:rsidRPr="00F274CB" w:rsidRDefault="0065449A" w:rsidP="0065449A">
      <w:pPr>
        <w:pStyle w:val="AH2Part"/>
      </w:pPr>
      <w:bookmarkStart w:id="246" w:name="_Toc76553160"/>
      <w:r w:rsidRPr="00F274CB">
        <w:rPr>
          <w:rStyle w:val="CharPartNo"/>
        </w:rPr>
        <w:lastRenderedPageBreak/>
        <w:t>Part 19.4</w:t>
      </w:r>
      <w:r w:rsidRPr="00D33C89">
        <w:tab/>
      </w:r>
      <w:r w:rsidR="001D793C" w:rsidRPr="00F274CB">
        <w:rPr>
          <w:rStyle w:val="CharPartText"/>
        </w:rPr>
        <w:t>Cancellation and variation</w:t>
      </w:r>
      <w:bookmarkEnd w:id="246"/>
    </w:p>
    <w:p w14:paraId="1FB17A54" w14:textId="77777777" w:rsidR="001D793C" w:rsidRPr="00707E10" w:rsidRDefault="0065449A" w:rsidP="0065449A">
      <w:pPr>
        <w:pStyle w:val="AH5Sec"/>
      </w:pPr>
      <w:bookmarkStart w:id="247" w:name="_Toc76553161"/>
      <w:r w:rsidRPr="00F274CB">
        <w:rPr>
          <w:rStyle w:val="CharSectNo"/>
        </w:rPr>
        <w:t>188</w:t>
      </w:r>
      <w:r w:rsidRPr="00707E10">
        <w:tab/>
      </w:r>
      <w:r w:rsidR="001D793C" w:rsidRPr="00707E10">
        <w:t>Cancellation and variation in dangerous situations</w:t>
      </w:r>
      <w:bookmarkEnd w:id="247"/>
      <w:r w:rsidR="001D793C" w:rsidRPr="00707E10">
        <w:t xml:space="preserve"> </w:t>
      </w:r>
    </w:p>
    <w:p w14:paraId="76AEBE75" w14:textId="77777777" w:rsidR="001D793C" w:rsidRPr="00707E10" w:rsidRDefault="001D793C" w:rsidP="001D793C">
      <w:pPr>
        <w:pStyle w:val="Amainreturn"/>
      </w:pPr>
      <w:r w:rsidRPr="00707E10">
        <w:t>The competent authority must cancel or vary an administrative determination or an approval if the competent authority reasonably believes that—</w:t>
      </w:r>
    </w:p>
    <w:p w14:paraId="28CD7575" w14:textId="77777777" w:rsidR="001D793C" w:rsidRPr="00707E10" w:rsidRDefault="00017800" w:rsidP="00017800">
      <w:pPr>
        <w:pStyle w:val="Apara"/>
      </w:pPr>
      <w:r>
        <w:tab/>
      </w:r>
      <w:r w:rsidR="0065449A" w:rsidRPr="00707E10">
        <w:t>(a)</w:t>
      </w:r>
      <w:r w:rsidR="0065449A" w:rsidRPr="00707E10">
        <w:tab/>
      </w:r>
      <w:r w:rsidR="001D793C" w:rsidRPr="00707E10">
        <w:t>a ground exists to cancel or vary the determination or approval; and</w:t>
      </w:r>
    </w:p>
    <w:p w14:paraId="6D1FD328"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78F49492" w14:textId="77777777" w:rsidR="001D793C" w:rsidRPr="00707E10" w:rsidRDefault="0065449A" w:rsidP="0065449A">
      <w:pPr>
        <w:pStyle w:val="AH5Sec"/>
      </w:pPr>
      <w:bookmarkStart w:id="248" w:name="_Toc76553162"/>
      <w:r w:rsidRPr="00F274CB">
        <w:rPr>
          <w:rStyle w:val="CharSectNo"/>
        </w:rPr>
        <w:t>189</w:t>
      </w:r>
      <w:r w:rsidRPr="00707E10">
        <w:tab/>
      </w:r>
      <w:r w:rsidR="001D793C" w:rsidRPr="00707E10">
        <w:t>Cancellation giving effect to court orders</w:t>
      </w:r>
      <w:bookmarkEnd w:id="248"/>
      <w:r w:rsidR="001D793C" w:rsidRPr="00707E10">
        <w:t xml:space="preserve"> </w:t>
      </w:r>
    </w:p>
    <w:p w14:paraId="59F4ACBC"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must cancel an administrative determination or an approval if the person to whom the determination or approval applies is prohibited by a court order from involvement in the transport of dangerous goods. </w:t>
      </w:r>
    </w:p>
    <w:p w14:paraId="1A938057" w14:textId="77777777" w:rsidR="001D793C" w:rsidRPr="00707E10" w:rsidRDefault="00017800" w:rsidP="00017800">
      <w:pPr>
        <w:pStyle w:val="Amain"/>
      </w:pPr>
      <w:r>
        <w:tab/>
      </w:r>
      <w:r w:rsidR="0065449A" w:rsidRPr="00707E10">
        <w:t>(2)</w:t>
      </w:r>
      <w:r w:rsidR="0065449A" w:rsidRPr="00707E10">
        <w:tab/>
      </w:r>
      <w:r w:rsidR="001D793C" w:rsidRPr="00707E10">
        <w:t>If an approval applies to more than 1 person, subsection (1) only requires the competent authority to ensure that the approval no longer applies to the person who is the subject of the prohibition.</w:t>
      </w:r>
    </w:p>
    <w:p w14:paraId="27AF4D7E" w14:textId="77777777" w:rsidR="001D793C" w:rsidRPr="00707E10" w:rsidRDefault="0065449A" w:rsidP="0065449A">
      <w:pPr>
        <w:pStyle w:val="AH5Sec"/>
      </w:pPr>
      <w:bookmarkStart w:id="249" w:name="_Toc76553163"/>
      <w:r w:rsidRPr="00F274CB">
        <w:rPr>
          <w:rStyle w:val="CharSectNo"/>
        </w:rPr>
        <w:t>190</w:t>
      </w:r>
      <w:r w:rsidRPr="00707E10">
        <w:tab/>
      </w:r>
      <w:r w:rsidR="001D793C" w:rsidRPr="00707E10">
        <w:t>Variation of administrative determinations and approvals on application</w:t>
      </w:r>
      <w:bookmarkEnd w:id="249"/>
      <w:r w:rsidR="001D793C" w:rsidRPr="00707E10">
        <w:t xml:space="preserve"> </w:t>
      </w:r>
    </w:p>
    <w:p w14:paraId="0B3CA3FB"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06B996B"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an administrative determination or an approval; and</w:t>
      </w:r>
    </w:p>
    <w:p w14:paraId="2AE9716B"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is made in accordance with section </w:t>
      </w:r>
      <w:r w:rsidR="008E70AB">
        <w:t>175</w:t>
      </w:r>
      <w:r w:rsidR="001D793C" w:rsidRPr="00707E10">
        <w:t xml:space="preserve"> by the person to whom the determination applies or to whom the approval is given.</w:t>
      </w:r>
    </w:p>
    <w:p w14:paraId="58B0DDA7"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may vary the determination or approval in accordance with the application. </w:t>
      </w:r>
    </w:p>
    <w:p w14:paraId="143429F6" w14:textId="77777777" w:rsidR="001D793C" w:rsidRPr="00707E10" w:rsidRDefault="0065449A" w:rsidP="0065449A">
      <w:pPr>
        <w:pStyle w:val="AH5Sec"/>
      </w:pPr>
      <w:bookmarkStart w:id="250" w:name="_Toc76553164"/>
      <w:r w:rsidRPr="00F274CB">
        <w:rPr>
          <w:rStyle w:val="CharSectNo"/>
        </w:rPr>
        <w:lastRenderedPageBreak/>
        <w:t>191</w:t>
      </w:r>
      <w:r w:rsidRPr="00707E10">
        <w:tab/>
      </w:r>
      <w:r w:rsidR="001D793C" w:rsidRPr="00707E10">
        <w:t>Cancellation and variation in other circumstances</w:t>
      </w:r>
      <w:bookmarkEnd w:id="250"/>
      <w:r w:rsidR="001D793C" w:rsidRPr="00707E10">
        <w:t xml:space="preserve"> </w:t>
      </w:r>
    </w:p>
    <w:p w14:paraId="303A7120"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4D12994A" w14:textId="77777777" w:rsidR="001D793C" w:rsidRPr="00707E10" w:rsidRDefault="00017800" w:rsidP="00017800">
      <w:pPr>
        <w:pStyle w:val="Apara"/>
      </w:pPr>
      <w:r>
        <w:tab/>
      </w:r>
      <w:r w:rsidR="0065449A" w:rsidRPr="00707E10">
        <w:t>(a)</w:t>
      </w:r>
      <w:r w:rsidR="0065449A" w:rsidRPr="00707E10">
        <w:tab/>
      </w:r>
      <w:r w:rsidR="001D793C" w:rsidRPr="00707E10">
        <w:t xml:space="preserve">the competent authority considers that a ground exists to cancel or vary an administrative determination or an approval (the </w:t>
      </w:r>
      <w:r w:rsidR="001D793C" w:rsidRPr="0065449A">
        <w:rPr>
          <w:rStyle w:val="charBoldItals"/>
        </w:rPr>
        <w:t>proposed action</w:t>
      </w:r>
      <w:r w:rsidR="001D793C" w:rsidRPr="00707E10">
        <w:t>); and</w:t>
      </w:r>
    </w:p>
    <w:p w14:paraId="5D8F7C5B" w14:textId="77777777" w:rsidR="001D793C" w:rsidRPr="00707E10" w:rsidRDefault="00017800" w:rsidP="00017800">
      <w:pPr>
        <w:pStyle w:val="Apara"/>
      </w:pPr>
      <w:r>
        <w:tab/>
      </w:r>
      <w:r w:rsidR="0065449A" w:rsidRPr="00707E10">
        <w:t>(b)</w:t>
      </w:r>
      <w:r w:rsidR="0065449A" w:rsidRPr="00707E10">
        <w:tab/>
      </w:r>
      <w:r w:rsidR="00934089" w:rsidRPr="00707E10">
        <w:t>section</w:t>
      </w:r>
      <w:r w:rsidR="001D793C" w:rsidRPr="00707E10">
        <w:t xml:space="preserve"> </w:t>
      </w:r>
      <w:r w:rsidR="008E70AB">
        <w:t>188</w:t>
      </w:r>
      <w:r w:rsidR="001D793C" w:rsidRPr="00707E10">
        <w:t xml:space="preserve">, section </w:t>
      </w:r>
      <w:r w:rsidR="008E70AB">
        <w:t>189</w:t>
      </w:r>
      <w:r w:rsidR="001D793C" w:rsidRPr="00707E10">
        <w:t xml:space="preserve"> and section </w:t>
      </w:r>
      <w:r w:rsidR="008E70AB">
        <w:t>190</w:t>
      </w:r>
      <w:r w:rsidR="001D793C" w:rsidRPr="00707E10">
        <w:t xml:space="preserve"> do not apply to the proposed action.</w:t>
      </w:r>
    </w:p>
    <w:p w14:paraId="64A28C0B"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give to the person to whom the determination applies or the approval was given a written notice that—</w:t>
      </w:r>
    </w:p>
    <w:p w14:paraId="4AE36BCB"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11AB36DF"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vary the determination or approval—sets out the proposed variation; and</w:t>
      </w:r>
    </w:p>
    <w:p w14:paraId="7064C09B" w14:textId="77777777" w:rsidR="001D793C" w:rsidRPr="00707E10" w:rsidRDefault="00017800" w:rsidP="00017800">
      <w:pPr>
        <w:pStyle w:val="Apara"/>
      </w:pPr>
      <w:r>
        <w:tab/>
      </w:r>
      <w:r w:rsidR="0065449A" w:rsidRPr="00707E10">
        <w:t>(c)</w:t>
      </w:r>
      <w:r w:rsidR="0065449A" w:rsidRPr="00707E10">
        <w:tab/>
      </w:r>
      <w:r w:rsidR="001D793C" w:rsidRPr="00707E10">
        <w:t>sets out the ground for the proposed action; and</w:t>
      </w:r>
    </w:p>
    <w:p w14:paraId="643DF1F8" w14:textId="77777777" w:rsidR="001D793C" w:rsidRPr="00707E10" w:rsidRDefault="00017800" w:rsidP="00017800">
      <w:pPr>
        <w:pStyle w:val="Apara"/>
      </w:pPr>
      <w:r>
        <w:tab/>
      </w:r>
      <w:r w:rsidR="0065449A" w:rsidRPr="00707E10">
        <w:t>(d)</w:t>
      </w:r>
      <w:r w:rsidR="0065449A" w:rsidRPr="00707E10">
        <w:tab/>
      </w:r>
      <w:r w:rsidR="001D793C" w:rsidRPr="00707E10">
        <w:t>outlines the facts and other circumstances forming the basis for the ground; and</w:t>
      </w:r>
    </w:p>
    <w:p w14:paraId="37789415" w14:textId="77777777" w:rsidR="001D793C" w:rsidRPr="00707E10" w:rsidRDefault="00017800" w:rsidP="00017800">
      <w:pPr>
        <w:pStyle w:val="Apara"/>
      </w:pPr>
      <w:r>
        <w:tab/>
      </w:r>
      <w:r w:rsidR="0065449A" w:rsidRPr="00707E10">
        <w:t>(e)</w:t>
      </w:r>
      <w:r w:rsidR="0065449A" w:rsidRPr="00707E10">
        <w:tab/>
      </w:r>
      <w:r w:rsidR="001D793C" w:rsidRPr="00707E10">
        <w:t>invites the person to state in writing, within a stated period of at least 28 days after the day when the notice is given to the person, why the proposed action should not be taken.</w:t>
      </w:r>
    </w:p>
    <w:p w14:paraId="27D5AD11"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competent authority reasonably believes that a ground exists to take the proposed action, the authority may—</w:t>
      </w:r>
    </w:p>
    <w:p w14:paraId="4B5D2AEF" w14:textId="77777777" w:rsidR="001D793C" w:rsidRPr="00707E10" w:rsidRDefault="00017800" w:rsidP="00017800">
      <w:pPr>
        <w:pStyle w:val="Apara"/>
      </w:pPr>
      <w:r>
        <w:tab/>
      </w:r>
      <w:r w:rsidR="0065449A" w:rsidRPr="00707E10">
        <w:t>(a)</w:t>
      </w:r>
      <w:r w:rsidR="0065449A" w:rsidRPr="00707E10">
        <w:tab/>
      </w:r>
      <w:r w:rsidR="001D793C" w:rsidRPr="00707E10">
        <w:t>cancel or vary the determination or approval; or</w:t>
      </w:r>
    </w:p>
    <w:p w14:paraId="5044F0C9" w14:textId="77777777" w:rsidR="001D793C" w:rsidRPr="00707E10" w:rsidRDefault="00017800" w:rsidP="00017800">
      <w:pPr>
        <w:pStyle w:val="Apara"/>
      </w:pPr>
      <w:r>
        <w:tab/>
      </w:r>
      <w:r w:rsidR="0065449A" w:rsidRPr="00707E10">
        <w:t>(b)</w:t>
      </w:r>
      <w:r w:rsidR="0065449A" w:rsidRPr="00707E10">
        <w:tab/>
      </w:r>
      <w:r w:rsidR="001D793C" w:rsidRPr="00707E10">
        <w:t xml:space="preserve">if the proposed action is to vary the determination or approval in a stated way—vary the determination or approval in that way. </w:t>
      </w:r>
    </w:p>
    <w:p w14:paraId="7FD62050" w14:textId="77777777" w:rsidR="001D793C" w:rsidRPr="00707E10" w:rsidRDefault="0065449A" w:rsidP="0065449A">
      <w:pPr>
        <w:pStyle w:val="AH5Sec"/>
      </w:pPr>
      <w:bookmarkStart w:id="251" w:name="_Toc76553165"/>
      <w:r w:rsidRPr="00F274CB">
        <w:rPr>
          <w:rStyle w:val="CharSectNo"/>
        </w:rPr>
        <w:lastRenderedPageBreak/>
        <w:t>192</w:t>
      </w:r>
      <w:r w:rsidRPr="00707E10">
        <w:tab/>
      </w:r>
      <w:r w:rsidR="001D793C" w:rsidRPr="00707E10">
        <w:t>When cancellation or variation takes effect</w:t>
      </w:r>
      <w:bookmarkEnd w:id="251"/>
      <w:r w:rsidR="001D793C" w:rsidRPr="00707E10">
        <w:t xml:space="preserve"> </w:t>
      </w:r>
    </w:p>
    <w:p w14:paraId="54A2A056" w14:textId="77777777" w:rsidR="001D793C" w:rsidRPr="00707E10" w:rsidRDefault="001D793C" w:rsidP="008A77EB">
      <w:pPr>
        <w:pStyle w:val="Amainreturn"/>
        <w:keepNext/>
      </w:pPr>
      <w:r w:rsidRPr="00707E10">
        <w:t>The cancellation or variation of an administrative determination or an approval by the competent authority takes effect on—</w:t>
      </w:r>
    </w:p>
    <w:p w14:paraId="7DEDE612" w14:textId="77777777" w:rsidR="001D793C" w:rsidRPr="00707E10" w:rsidRDefault="00017800" w:rsidP="00017800">
      <w:pPr>
        <w:pStyle w:val="Apara"/>
      </w:pPr>
      <w:r>
        <w:tab/>
      </w:r>
      <w:r w:rsidR="0065449A" w:rsidRPr="00707E10">
        <w:t>(a)</w:t>
      </w:r>
      <w:r w:rsidR="0065449A" w:rsidRPr="00707E10">
        <w:tab/>
      </w:r>
      <w:r w:rsidR="001D793C" w:rsidRPr="00707E10">
        <w:t>the day when the person to whom the determination applies</w:t>
      </w:r>
      <w:r w:rsidR="004C731D">
        <w:t>,</w:t>
      </w:r>
      <w:r w:rsidR="001D793C" w:rsidRPr="00707E10">
        <w:t xml:space="preserve"> or the approval is given</w:t>
      </w:r>
      <w:r w:rsidR="004C731D">
        <w:t>,</w:t>
      </w:r>
      <w:r w:rsidR="001D793C" w:rsidRPr="00707E10">
        <w:t xml:space="preserve"> is given written notice by the authority of the cancellation or variation and of the reasons for the cancellation or variation; or</w:t>
      </w:r>
    </w:p>
    <w:p w14:paraId="2AA030C9"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5E7C4664" w14:textId="77777777" w:rsidR="001D793C" w:rsidRPr="00707E10" w:rsidRDefault="001D793C" w:rsidP="001D793C">
      <w:pPr>
        <w:pStyle w:val="PageBreak"/>
      </w:pPr>
      <w:r w:rsidRPr="00707E10">
        <w:br w:type="page"/>
      </w:r>
    </w:p>
    <w:p w14:paraId="60A54D15" w14:textId="77777777" w:rsidR="001D793C" w:rsidRPr="00F274CB" w:rsidRDefault="0065449A" w:rsidP="0065449A">
      <w:pPr>
        <w:pStyle w:val="AH1Chapter"/>
      </w:pPr>
      <w:bookmarkStart w:id="252" w:name="_Toc76553166"/>
      <w:r w:rsidRPr="00F274CB">
        <w:rPr>
          <w:rStyle w:val="CharChapNo"/>
        </w:rPr>
        <w:lastRenderedPageBreak/>
        <w:t>Chapter 20</w:t>
      </w:r>
      <w:r w:rsidRPr="00707E10">
        <w:tab/>
      </w:r>
      <w:r w:rsidR="001D793C" w:rsidRPr="00F274CB">
        <w:rPr>
          <w:rStyle w:val="CharChapText"/>
        </w:rPr>
        <w:t>Licences</w:t>
      </w:r>
      <w:bookmarkEnd w:id="252"/>
    </w:p>
    <w:p w14:paraId="408B07E7" w14:textId="77777777" w:rsidR="001D793C" w:rsidRPr="00707E10" w:rsidRDefault="001D793C" w:rsidP="001D793C">
      <w:pPr>
        <w:pStyle w:val="PageBreak"/>
      </w:pPr>
    </w:p>
    <w:p w14:paraId="30BB0AA0" w14:textId="77777777" w:rsidR="001D793C" w:rsidRPr="00F274CB" w:rsidRDefault="0065449A" w:rsidP="0065449A">
      <w:pPr>
        <w:pStyle w:val="AH2Part"/>
      </w:pPr>
      <w:bookmarkStart w:id="253" w:name="_Toc76553167"/>
      <w:r w:rsidRPr="00F274CB">
        <w:rPr>
          <w:rStyle w:val="CharPartNo"/>
        </w:rPr>
        <w:t>Part 20.1</w:t>
      </w:r>
      <w:r w:rsidRPr="00D33C89">
        <w:tab/>
      </w:r>
      <w:r w:rsidR="006213B5" w:rsidRPr="00F274CB">
        <w:rPr>
          <w:rStyle w:val="CharPartText"/>
        </w:rPr>
        <w:t>Licences—general</w:t>
      </w:r>
      <w:bookmarkEnd w:id="253"/>
    </w:p>
    <w:p w14:paraId="12937093" w14:textId="77777777" w:rsidR="001D793C" w:rsidRPr="00707E10" w:rsidRDefault="0065449A" w:rsidP="0065449A">
      <w:pPr>
        <w:pStyle w:val="AH5Sec"/>
      </w:pPr>
      <w:bookmarkStart w:id="254" w:name="_Toc76553168"/>
      <w:r w:rsidRPr="00F274CB">
        <w:rPr>
          <w:rStyle w:val="CharSectNo"/>
        </w:rPr>
        <w:t>193</w:t>
      </w:r>
      <w:r w:rsidRPr="00707E10">
        <w:tab/>
      </w:r>
      <w:r w:rsidR="001D793C" w:rsidRPr="00707E10">
        <w:t xml:space="preserve">Meaning of </w:t>
      </w:r>
      <w:r w:rsidR="001D793C" w:rsidRPr="001C7AD6">
        <w:rPr>
          <w:rStyle w:val="charItals"/>
        </w:rPr>
        <w:t>licensing authority</w:t>
      </w:r>
      <w:r w:rsidR="008E5363" w:rsidRPr="00707E10">
        <w:t>—ch 20</w:t>
      </w:r>
      <w:bookmarkEnd w:id="254"/>
      <w:r w:rsidR="001D793C" w:rsidRPr="00707E10">
        <w:rPr>
          <w:b w:val="0"/>
          <w:i/>
        </w:rPr>
        <w:t xml:space="preserve"> </w:t>
      </w:r>
    </w:p>
    <w:p w14:paraId="3D525FB7" w14:textId="77777777" w:rsidR="001D793C" w:rsidRPr="00707E10" w:rsidRDefault="001D793C" w:rsidP="00017800">
      <w:pPr>
        <w:pStyle w:val="Amainreturn"/>
        <w:keepNext/>
      </w:pPr>
      <w:r w:rsidRPr="00707E10">
        <w:t>In this chapter:</w:t>
      </w:r>
    </w:p>
    <w:p w14:paraId="1C2EBEAF" w14:textId="77777777" w:rsidR="001D793C" w:rsidRPr="00707E10" w:rsidRDefault="001D793C" w:rsidP="00017800">
      <w:pPr>
        <w:pStyle w:val="aDef"/>
        <w:keepNext/>
      </w:pPr>
      <w:r w:rsidRPr="0065449A">
        <w:rPr>
          <w:rStyle w:val="charBoldItals"/>
        </w:rPr>
        <w:t>licensing authority</w:t>
      </w:r>
      <w:r w:rsidR="00A907FD" w:rsidRPr="00707E10">
        <w:t xml:space="preserve"> means—</w:t>
      </w:r>
    </w:p>
    <w:p w14:paraId="4855F2D3" w14:textId="77777777" w:rsidR="001D793C" w:rsidRPr="00707E10" w:rsidRDefault="00017800" w:rsidP="00017800">
      <w:pPr>
        <w:pStyle w:val="aDefpara"/>
      </w:pPr>
      <w:r>
        <w:tab/>
      </w:r>
      <w:r w:rsidR="0065449A" w:rsidRPr="00707E10">
        <w:t>(a)</w:t>
      </w:r>
      <w:r w:rsidR="0065449A" w:rsidRPr="00707E10">
        <w:tab/>
      </w:r>
      <w:r w:rsidR="001D793C" w:rsidRPr="00707E10">
        <w:t>the competent authority; or</w:t>
      </w:r>
    </w:p>
    <w:p w14:paraId="24516BC9" w14:textId="77777777" w:rsidR="001D793C" w:rsidRPr="00707E10" w:rsidRDefault="00017800" w:rsidP="00017800">
      <w:pPr>
        <w:pStyle w:val="aDefpara"/>
      </w:pPr>
      <w:r>
        <w:tab/>
      </w:r>
      <w:r w:rsidR="0065449A" w:rsidRPr="00707E10">
        <w:t>(b)</w:t>
      </w:r>
      <w:r w:rsidR="0065449A" w:rsidRPr="00707E10">
        <w:tab/>
      </w:r>
      <w:r w:rsidR="001D793C" w:rsidRPr="00707E10">
        <w:t>a person or body authorised by the competent authority to issue licences under this chapter.</w:t>
      </w:r>
    </w:p>
    <w:p w14:paraId="62A0BD68" w14:textId="77777777" w:rsidR="001D793C" w:rsidRPr="00707E10" w:rsidRDefault="0065449A" w:rsidP="0065449A">
      <w:pPr>
        <w:pStyle w:val="AH5Sec"/>
      </w:pPr>
      <w:bookmarkStart w:id="255" w:name="_Toc76553169"/>
      <w:r w:rsidRPr="00F274CB">
        <w:rPr>
          <w:rStyle w:val="CharSectNo"/>
        </w:rPr>
        <w:t>194</w:t>
      </w:r>
      <w:r w:rsidRPr="00707E10">
        <w:tab/>
      </w:r>
      <w:r w:rsidR="00934089" w:rsidRPr="00707E10">
        <w:t>A</w:t>
      </w:r>
      <w:r w:rsidR="001D793C" w:rsidRPr="00707E10">
        <w:t>pplication</w:t>
      </w:r>
      <w:r w:rsidR="00934089" w:rsidRPr="00707E10">
        <w:t>—</w:t>
      </w:r>
      <w:r w:rsidR="008E5363" w:rsidRPr="00707E10">
        <w:t>ch 20</w:t>
      </w:r>
      <w:bookmarkEnd w:id="255"/>
      <w:r w:rsidR="001D793C" w:rsidRPr="00707E10">
        <w:rPr>
          <w:b w:val="0"/>
        </w:rPr>
        <w:t xml:space="preserve"> </w:t>
      </w:r>
    </w:p>
    <w:p w14:paraId="4B8F323F" w14:textId="77777777" w:rsidR="001D793C" w:rsidRPr="00707E10" w:rsidRDefault="001D793C" w:rsidP="001D793C">
      <w:pPr>
        <w:pStyle w:val="Amainreturn"/>
      </w:pPr>
      <w:r w:rsidRPr="00707E10">
        <w:t>Despite anything else in this chapter, this chapter does not apply to the transport by road of dangerous goods on a vehicle if—</w:t>
      </w:r>
    </w:p>
    <w:p w14:paraId="4F877134" w14:textId="77777777" w:rsidR="001D793C" w:rsidRPr="00707E10" w:rsidRDefault="00017800" w:rsidP="00017800">
      <w:pPr>
        <w:pStyle w:val="Apara"/>
      </w:pPr>
      <w:r>
        <w:tab/>
      </w:r>
      <w:r w:rsidR="0065449A" w:rsidRPr="00707E10">
        <w:t>(a)</w:t>
      </w:r>
      <w:r w:rsidR="0065449A" w:rsidRPr="00707E10">
        <w:tab/>
      </w:r>
      <w:r w:rsidR="001D793C" w:rsidRPr="00707E10">
        <w:t>the goods are transported in an IBC; and</w:t>
      </w:r>
    </w:p>
    <w:p w14:paraId="1A0EBB53" w14:textId="77777777" w:rsidR="001D793C" w:rsidRPr="00707E10" w:rsidRDefault="00017800" w:rsidP="00017800">
      <w:pPr>
        <w:pStyle w:val="Apara"/>
      </w:pPr>
      <w:r>
        <w:tab/>
      </w:r>
      <w:r w:rsidR="0065449A" w:rsidRPr="00707E10">
        <w:t>(b)</w:t>
      </w:r>
      <w:r w:rsidR="0065449A" w:rsidRPr="00707E10">
        <w:tab/>
      </w:r>
      <w:r w:rsidR="001D793C" w:rsidRPr="00707E10">
        <w:t>the IBC is not filled or emptied on the vehicle; and</w:t>
      </w:r>
    </w:p>
    <w:p w14:paraId="4235140D" w14:textId="77777777" w:rsidR="001D793C" w:rsidRPr="00707E10" w:rsidRDefault="00017800" w:rsidP="00017800">
      <w:pPr>
        <w:pStyle w:val="Apara"/>
      </w:pPr>
      <w:r>
        <w:tab/>
      </w:r>
      <w:r w:rsidR="0065449A" w:rsidRPr="00707E10">
        <w:t>(c)</w:t>
      </w:r>
      <w:r w:rsidR="0065449A" w:rsidRPr="00707E10">
        <w:tab/>
      </w:r>
      <w:r w:rsidR="001D793C" w:rsidRPr="00707E10">
        <w:t>the total capacity of IBCs containing dangerous goods on the vehicle is not more than 3 000</w:t>
      </w:r>
      <w:r w:rsidR="006213B5" w:rsidRPr="00707E10">
        <w:t>L</w:t>
      </w:r>
      <w:r w:rsidR="001D793C" w:rsidRPr="00707E10">
        <w:t>.</w:t>
      </w:r>
    </w:p>
    <w:p w14:paraId="094F19B5" w14:textId="77777777" w:rsidR="001D793C" w:rsidRPr="00707E10" w:rsidRDefault="0065449A" w:rsidP="0065449A">
      <w:pPr>
        <w:pStyle w:val="AH5Sec"/>
      </w:pPr>
      <w:bookmarkStart w:id="256" w:name="_Toc76553170"/>
      <w:r w:rsidRPr="00F274CB">
        <w:rPr>
          <w:rStyle w:val="CharSectNo"/>
        </w:rPr>
        <w:t>195</w:t>
      </w:r>
      <w:r w:rsidRPr="00707E10">
        <w:tab/>
      </w:r>
      <w:r w:rsidR="00A907FD" w:rsidRPr="00707E10">
        <w:t>R</w:t>
      </w:r>
      <w:r w:rsidR="001D793C" w:rsidRPr="00707E10">
        <w:t>elationship to other laws</w:t>
      </w:r>
      <w:r w:rsidR="008E5363" w:rsidRPr="00707E10">
        <w:t>—ch 20</w:t>
      </w:r>
      <w:bookmarkEnd w:id="256"/>
      <w:r w:rsidR="001D793C" w:rsidRPr="00707E10">
        <w:t xml:space="preserve"> </w:t>
      </w:r>
    </w:p>
    <w:p w14:paraId="3A99E635" w14:textId="77777777" w:rsidR="001D793C" w:rsidRPr="00707E10" w:rsidRDefault="001D793C" w:rsidP="001D793C">
      <w:pPr>
        <w:pStyle w:val="Amainreturn"/>
      </w:pPr>
      <w:r w:rsidRPr="00707E10">
        <w:t>This chapter is in addition to any other law in force in the Territory about—</w:t>
      </w:r>
    </w:p>
    <w:p w14:paraId="3D215499" w14:textId="77777777" w:rsidR="001D793C" w:rsidRPr="00707E10" w:rsidRDefault="00017800" w:rsidP="00017800">
      <w:pPr>
        <w:pStyle w:val="Apara"/>
      </w:pPr>
      <w:r>
        <w:tab/>
      </w:r>
      <w:r w:rsidR="0065449A" w:rsidRPr="00707E10">
        <w:t>(a)</w:t>
      </w:r>
      <w:r w:rsidR="0065449A" w:rsidRPr="00707E10">
        <w:tab/>
      </w:r>
      <w:r w:rsidR="001D793C" w:rsidRPr="00707E10">
        <w:t>the licensing of drivers; or</w:t>
      </w:r>
    </w:p>
    <w:p w14:paraId="42B74726" w14:textId="77777777" w:rsidR="001D793C" w:rsidRPr="00707E10" w:rsidRDefault="00017800" w:rsidP="00017800">
      <w:pPr>
        <w:pStyle w:val="Apara"/>
      </w:pPr>
      <w:r>
        <w:tab/>
      </w:r>
      <w:r w:rsidR="0065449A" w:rsidRPr="00707E10">
        <w:t>(b)</w:t>
      </w:r>
      <w:r w:rsidR="0065449A" w:rsidRPr="00707E10">
        <w:tab/>
      </w:r>
      <w:r w:rsidR="001D793C" w:rsidRPr="00707E10">
        <w:t>the employment or engaging of drivers; or</w:t>
      </w:r>
    </w:p>
    <w:p w14:paraId="0C316748" w14:textId="77777777" w:rsidR="001D793C" w:rsidRPr="00707E10" w:rsidRDefault="00017800" w:rsidP="00017800">
      <w:pPr>
        <w:pStyle w:val="Apara"/>
      </w:pPr>
      <w:r>
        <w:tab/>
      </w:r>
      <w:r w:rsidR="0065449A" w:rsidRPr="00707E10">
        <w:t>(c)</w:t>
      </w:r>
      <w:r w:rsidR="0065449A" w:rsidRPr="00707E10">
        <w:tab/>
      </w:r>
      <w:r w:rsidR="001D793C" w:rsidRPr="00707E10">
        <w:t>the registration of vehicles; or</w:t>
      </w:r>
    </w:p>
    <w:p w14:paraId="5E53ECE7" w14:textId="77777777" w:rsidR="001D793C" w:rsidRPr="00707E10" w:rsidRDefault="00017800" w:rsidP="00017800">
      <w:pPr>
        <w:pStyle w:val="Apara"/>
      </w:pPr>
      <w:r>
        <w:tab/>
      </w:r>
      <w:r w:rsidR="0065449A" w:rsidRPr="00707E10">
        <w:t>(d)</w:t>
      </w:r>
      <w:r w:rsidR="0065449A" w:rsidRPr="00707E10">
        <w:tab/>
      </w:r>
      <w:r w:rsidR="001D793C" w:rsidRPr="00707E10">
        <w:t xml:space="preserve">the transport of goods by road. </w:t>
      </w:r>
    </w:p>
    <w:p w14:paraId="54B43927" w14:textId="77777777" w:rsidR="001D793C" w:rsidRPr="00707E10" w:rsidRDefault="001D793C" w:rsidP="001D793C">
      <w:pPr>
        <w:pStyle w:val="PageBreak"/>
      </w:pPr>
      <w:r w:rsidRPr="00707E10">
        <w:br w:type="page"/>
      </w:r>
    </w:p>
    <w:p w14:paraId="210161D7" w14:textId="77777777" w:rsidR="001D793C" w:rsidRPr="00F274CB" w:rsidRDefault="0065449A" w:rsidP="0065449A">
      <w:pPr>
        <w:pStyle w:val="AH2Part"/>
      </w:pPr>
      <w:bookmarkStart w:id="257" w:name="_Toc76553171"/>
      <w:r w:rsidRPr="00F274CB">
        <w:rPr>
          <w:rStyle w:val="CharPartNo"/>
        </w:rPr>
        <w:lastRenderedPageBreak/>
        <w:t>Part 20.2</w:t>
      </w:r>
      <w:r w:rsidRPr="00D33C89">
        <w:tab/>
      </w:r>
      <w:r w:rsidR="001D793C" w:rsidRPr="00F274CB">
        <w:rPr>
          <w:rStyle w:val="CharPartText"/>
        </w:rPr>
        <w:t>Vehicles and drivers to be licensed</w:t>
      </w:r>
      <w:bookmarkEnd w:id="257"/>
    </w:p>
    <w:p w14:paraId="4D133252" w14:textId="77777777" w:rsidR="001D793C" w:rsidRPr="00707E10" w:rsidRDefault="0065449A" w:rsidP="0065449A">
      <w:pPr>
        <w:pStyle w:val="AH5Sec"/>
      </w:pPr>
      <w:bookmarkStart w:id="258" w:name="_Toc76553172"/>
      <w:r w:rsidRPr="00F274CB">
        <w:rPr>
          <w:rStyle w:val="CharSectNo"/>
        </w:rPr>
        <w:t>196</w:t>
      </w:r>
      <w:r w:rsidRPr="00707E10">
        <w:tab/>
      </w:r>
      <w:r w:rsidR="001D793C" w:rsidRPr="00707E10">
        <w:t>Offence—vehicle to be licensed</w:t>
      </w:r>
      <w:bookmarkEnd w:id="258"/>
      <w:r w:rsidR="001D793C" w:rsidRPr="00707E10">
        <w:t xml:space="preserve"> </w:t>
      </w:r>
    </w:p>
    <w:p w14:paraId="747E5CFC"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EC230A6" w14:textId="77777777" w:rsidR="001D793C" w:rsidRPr="00707E10" w:rsidRDefault="00017800" w:rsidP="00017800">
      <w:pPr>
        <w:pStyle w:val="Apara"/>
      </w:pPr>
      <w:r>
        <w:tab/>
      </w:r>
      <w:r w:rsidR="0065449A" w:rsidRPr="00707E10">
        <w:t>(a)</w:t>
      </w:r>
      <w:r w:rsidR="0065449A" w:rsidRPr="00707E10">
        <w:tab/>
      </w:r>
      <w:r w:rsidR="001D793C" w:rsidRPr="00707E10">
        <w:t>the person uses a road vehicle to transport dangerous goods that are in a receptacle with a capacity of more than 500</w:t>
      </w:r>
      <w:r w:rsidR="006213B5" w:rsidRPr="00707E10">
        <w:t>L</w:t>
      </w:r>
      <w:r w:rsidR="001D793C" w:rsidRPr="00707E10">
        <w:t xml:space="preserve"> or </w:t>
      </w:r>
      <w:r w:rsidR="00A206AA" w:rsidRPr="00707E10">
        <w:t>500</w:t>
      </w:r>
      <w:r w:rsidR="006213B5" w:rsidRPr="00707E10">
        <w:t>kg</w:t>
      </w:r>
      <w:r w:rsidR="001D793C" w:rsidRPr="00707E10">
        <w:t>; and</w:t>
      </w:r>
    </w:p>
    <w:p w14:paraId="6AD128F1" w14:textId="77777777" w:rsidR="001D793C" w:rsidRPr="00707E10" w:rsidRDefault="00017800" w:rsidP="00017800">
      <w:pPr>
        <w:pStyle w:val="Apara"/>
        <w:keepNext/>
      </w:pPr>
      <w:r>
        <w:tab/>
      </w:r>
      <w:r w:rsidR="0065449A" w:rsidRPr="00707E10">
        <w:t>(b)</w:t>
      </w:r>
      <w:r w:rsidR="0065449A" w:rsidRPr="00707E10">
        <w:tab/>
      </w:r>
      <w:r w:rsidR="001D793C" w:rsidRPr="00707E10">
        <w:t>the vehicle is not licensed under this chapter to transport the goods.</w:t>
      </w:r>
    </w:p>
    <w:p w14:paraId="751CA12E" w14:textId="77777777" w:rsidR="001D793C" w:rsidRPr="00707E10" w:rsidRDefault="00A206AA" w:rsidP="00017800">
      <w:pPr>
        <w:pStyle w:val="Penalty"/>
        <w:keepNext/>
      </w:pPr>
      <w:r w:rsidRPr="00707E10">
        <w:t>Maximum penalty:  40</w:t>
      </w:r>
      <w:r w:rsidR="001D793C" w:rsidRPr="00707E10">
        <w:t xml:space="preserve"> penalty units.</w:t>
      </w:r>
    </w:p>
    <w:p w14:paraId="666056D2" w14:textId="77777777" w:rsidR="006925BD" w:rsidRPr="00707E10" w:rsidRDefault="00017800" w:rsidP="00017800">
      <w:pPr>
        <w:pStyle w:val="Amain"/>
      </w:pPr>
      <w:r>
        <w:tab/>
      </w:r>
      <w:r w:rsidR="0065449A" w:rsidRPr="00707E10">
        <w:t>(2)</w:t>
      </w:r>
      <w:r w:rsidR="0065449A" w:rsidRPr="00707E10">
        <w:tab/>
      </w:r>
      <w:r w:rsidR="006925BD" w:rsidRPr="00707E10">
        <w:t xml:space="preserve">An offence against this section is a strict liability offence. </w:t>
      </w:r>
    </w:p>
    <w:p w14:paraId="18EFB2E6" w14:textId="77777777" w:rsidR="001D793C" w:rsidRPr="00707E10" w:rsidRDefault="0065449A" w:rsidP="0065449A">
      <w:pPr>
        <w:pStyle w:val="AH5Sec"/>
      </w:pPr>
      <w:bookmarkStart w:id="259" w:name="_Toc76553173"/>
      <w:r w:rsidRPr="00F274CB">
        <w:rPr>
          <w:rStyle w:val="CharSectNo"/>
        </w:rPr>
        <w:t>197</w:t>
      </w:r>
      <w:r w:rsidRPr="00707E10">
        <w:tab/>
      </w:r>
      <w:r w:rsidR="001D793C" w:rsidRPr="00707E10">
        <w:t>Offence—driver to be licensed</w:t>
      </w:r>
      <w:bookmarkEnd w:id="259"/>
      <w:r w:rsidR="001D793C" w:rsidRPr="00707E10">
        <w:t xml:space="preserve"> </w:t>
      </w:r>
    </w:p>
    <w:p w14:paraId="3EAED7A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494010D" w14:textId="77777777" w:rsidR="001D793C" w:rsidRPr="00707E10" w:rsidRDefault="00017800" w:rsidP="00017800">
      <w:pPr>
        <w:pStyle w:val="Apara"/>
      </w:pPr>
      <w:r>
        <w:tab/>
      </w:r>
      <w:r w:rsidR="0065449A" w:rsidRPr="00707E10">
        <w:t>(a)</w:t>
      </w:r>
      <w:r w:rsidR="0065449A" w:rsidRPr="00707E10">
        <w:tab/>
      </w:r>
      <w:r w:rsidR="001D793C" w:rsidRPr="00707E10">
        <w:t>drives a road vehicle transporting dangerous goods that are in a receptacle with a capacity of more than 500</w:t>
      </w:r>
      <w:r w:rsidR="006213B5" w:rsidRPr="00707E10">
        <w:t>L</w:t>
      </w:r>
      <w:r w:rsidR="001D793C" w:rsidRPr="00707E10">
        <w:t xml:space="preserve"> or </w:t>
      </w:r>
      <w:r w:rsidR="00EE4405" w:rsidRPr="00707E10">
        <w:t>500</w:t>
      </w:r>
      <w:r w:rsidR="006213B5" w:rsidRPr="00707E10">
        <w:t>kg</w:t>
      </w:r>
      <w:r w:rsidR="001D793C" w:rsidRPr="00707E10">
        <w:t>; and</w:t>
      </w:r>
    </w:p>
    <w:p w14:paraId="4CF93254" w14:textId="77777777" w:rsidR="001D793C" w:rsidRPr="00707E10" w:rsidRDefault="00017800" w:rsidP="00017800">
      <w:pPr>
        <w:pStyle w:val="Apara"/>
        <w:keepNext/>
      </w:pPr>
      <w:r>
        <w:tab/>
      </w:r>
      <w:r w:rsidR="0065449A" w:rsidRPr="00707E10">
        <w:t>(b)</w:t>
      </w:r>
      <w:r w:rsidR="0065449A" w:rsidRPr="00707E10">
        <w:tab/>
      </w:r>
      <w:r w:rsidR="001D793C" w:rsidRPr="00707E10">
        <w:t xml:space="preserve">does not hold a dangerous goods driver licence that authorises the person to drive the vehicle with those goods. </w:t>
      </w:r>
    </w:p>
    <w:p w14:paraId="0F0C9BDB" w14:textId="77777777" w:rsidR="001D793C" w:rsidRPr="00707E10" w:rsidRDefault="001D793C" w:rsidP="00017800">
      <w:pPr>
        <w:pStyle w:val="Penalty"/>
        <w:keepNext/>
      </w:pPr>
      <w:r w:rsidRPr="00707E10">
        <w:t xml:space="preserve">Maximum penalty:  </w:t>
      </w:r>
      <w:r w:rsidR="00A206AA" w:rsidRPr="00707E10">
        <w:t>40</w:t>
      </w:r>
      <w:r w:rsidRPr="00707E10">
        <w:t xml:space="preserve"> penalty units.</w:t>
      </w:r>
    </w:p>
    <w:p w14:paraId="71C3E424" w14:textId="77777777" w:rsidR="006925BD" w:rsidRPr="00707E10" w:rsidRDefault="00017800" w:rsidP="00017800">
      <w:pPr>
        <w:pStyle w:val="Amain"/>
      </w:pPr>
      <w:r>
        <w:tab/>
      </w:r>
      <w:r w:rsidR="0065449A" w:rsidRPr="00707E10">
        <w:t>(2)</w:t>
      </w:r>
      <w:r w:rsidR="0065449A" w:rsidRPr="00707E10">
        <w:tab/>
      </w:r>
      <w:r w:rsidR="006925BD" w:rsidRPr="00707E10">
        <w:t xml:space="preserve">An offence against this section is a strict liability offence. </w:t>
      </w:r>
    </w:p>
    <w:p w14:paraId="03143324" w14:textId="77777777" w:rsidR="001D793C" w:rsidRPr="00707E10" w:rsidRDefault="001D793C" w:rsidP="001D793C">
      <w:pPr>
        <w:pStyle w:val="PageBreak"/>
      </w:pPr>
      <w:r w:rsidRPr="00707E10">
        <w:br w:type="page"/>
      </w:r>
    </w:p>
    <w:p w14:paraId="38FA9B82" w14:textId="77777777" w:rsidR="001D793C" w:rsidRPr="00F274CB" w:rsidRDefault="0065449A" w:rsidP="0065449A">
      <w:pPr>
        <w:pStyle w:val="AH2Part"/>
      </w:pPr>
      <w:bookmarkStart w:id="260" w:name="_Toc76553174"/>
      <w:r w:rsidRPr="00F274CB">
        <w:rPr>
          <w:rStyle w:val="CharPartNo"/>
        </w:rPr>
        <w:lastRenderedPageBreak/>
        <w:t>Part 20.3</w:t>
      </w:r>
      <w:r w:rsidRPr="00D33C89">
        <w:tab/>
      </w:r>
      <w:r w:rsidR="001D793C" w:rsidRPr="00F274CB">
        <w:rPr>
          <w:rStyle w:val="CharPartText"/>
        </w:rPr>
        <w:t>Dangerous goods driver licences</w:t>
      </w:r>
      <w:bookmarkEnd w:id="260"/>
    </w:p>
    <w:p w14:paraId="012CA33F" w14:textId="545F57DB" w:rsidR="006925BD" w:rsidRPr="00707E10" w:rsidRDefault="006925BD" w:rsidP="006925BD">
      <w:pPr>
        <w:pStyle w:val="aNote"/>
      </w:pPr>
      <w:r w:rsidRPr="0065449A">
        <w:rPr>
          <w:rStyle w:val="charItals"/>
        </w:rPr>
        <w:t>Note</w:t>
      </w:r>
      <w:r w:rsidRPr="0065449A">
        <w:rPr>
          <w:rStyle w:val="charItals"/>
        </w:rPr>
        <w:tab/>
      </w:r>
      <w:r w:rsidRPr="00707E10">
        <w:t xml:space="preserve">For the carriage of security sensitive substances under the </w:t>
      </w:r>
      <w:hyperlink r:id="rId205" w:tooltip="SL2004-56" w:history="1">
        <w:r w:rsidR="001C7AD6" w:rsidRPr="001C7AD6">
          <w:rPr>
            <w:rStyle w:val="charCitHyperlinkItal"/>
          </w:rPr>
          <w:t>Dangerous Substances (General) Regulation 2004</w:t>
        </w:r>
      </w:hyperlink>
      <w:r w:rsidRPr="00707E10">
        <w:t>, a carrying licence under that regulation is also required.</w:t>
      </w:r>
    </w:p>
    <w:p w14:paraId="287F6A46" w14:textId="77777777" w:rsidR="001D793C" w:rsidRPr="00707E10" w:rsidRDefault="0065449A" w:rsidP="0065449A">
      <w:pPr>
        <w:pStyle w:val="AH5Sec"/>
      </w:pPr>
      <w:bookmarkStart w:id="261" w:name="_Toc76553175"/>
      <w:r w:rsidRPr="00F274CB">
        <w:rPr>
          <w:rStyle w:val="CharSectNo"/>
        </w:rPr>
        <w:t>198</w:t>
      </w:r>
      <w:r w:rsidRPr="00707E10">
        <w:tab/>
      </w:r>
      <w:r w:rsidR="001D793C" w:rsidRPr="00707E10">
        <w:t>Application for licence</w:t>
      </w:r>
      <w:bookmarkEnd w:id="261"/>
      <w:r w:rsidR="001D793C" w:rsidRPr="00707E10">
        <w:t xml:space="preserve"> </w:t>
      </w:r>
    </w:p>
    <w:p w14:paraId="3B1CD6B9" w14:textId="77777777" w:rsidR="001D793C" w:rsidRPr="00707E10" w:rsidRDefault="00017800" w:rsidP="00017800">
      <w:pPr>
        <w:pStyle w:val="Amain"/>
      </w:pPr>
      <w:r>
        <w:tab/>
      </w:r>
      <w:r w:rsidR="0065449A" w:rsidRPr="00707E10">
        <w:t>(1)</w:t>
      </w:r>
      <w:r w:rsidR="0065449A" w:rsidRPr="00707E10">
        <w:tab/>
      </w:r>
      <w:r w:rsidR="001D793C" w:rsidRPr="00707E10">
        <w:t>A person resident in the Territory who is not the holder of a dangerous goods driver licence or a corresponding dangerous goods driver licence may apply to the licensing authority for a dangerous goods driver licence.</w:t>
      </w:r>
    </w:p>
    <w:p w14:paraId="5C664DA3"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5BBD40E0"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066EC957"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632EBAA9"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12BBDE1B"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4C447D30" w14:textId="68BA4EDD" w:rsidR="001D793C" w:rsidRPr="00707E10" w:rsidRDefault="001D793C" w:rsidP="001D793C">
      <w:pPr>
        <w:pStyle w:val="aNote"/>
      </w:pPr>
      <w:r w:rsidRPr="0065449A">
        <w:rPr>
          <w:rStyle w:val="charItals"/>
        </w:rPr>
        <w:t>Note</w:t>
      </w:r>
      <w:r w:rsidRPr="00707E10">
        <w:tab/>
        <w:t xml:space="preserve">A fee may be determined under the </w:t>
      </w:r>
      <w:hyperlink r:id="rId206" w:tooltip="Dangerous Goods (Road Transport) Act 2009" w:history="1">
        <w:r w:rsidR="00CB4407" w:rsidRPr="00D67E55">
          <w:rPr>
            <w:rStyle w:val="charCitHyperlinkAbbrev"/>
          </w:rPr>
          <w:t>Act</w:t>
        </w:r>
      </w:hyperlink>
      <w:r w:rsidRPr="00707E10">
        <w:t>, s 194 for this provision.</w:t>
      </w:r>
    </w:p>
    <w:p w14:paraId="7A8369EF" w14:textId="77777777" w:rsidR="001D793C" w:rsidRPr="00707E10" w:rsidRDefault="0065449A" w:rsidP="0065449A">
      <w:pPr>
        <w:pStyle w:val="AH5Sec"/>
      </w:pPr>
      <w:bookmarkStart w:id="262" w:name="_Toc76553176"/>
      <w:r w:rsidRPr="00F274CB">
        <w:rPr>
          <w:rStyle w:val="CharSectNo"/>
        </w:rPr>
        <w:t>199</w:t>
      </w:r>
      <w:r w:rsidRPr="00707E10">
        <w:tab/>
      </w:r>
      <w:r w:rsidR="001D793C" w:rsidRPr="00707E10">
        <w:t>Driver licence—evidence</w:t>
      </w:r>
      <w:bookmarkEnd w:id="262"/>
      <w:r w:rsidR="001D793C" w:rsidRPr="00707E10">
        <w:t xml:space="preserve"> </w:t>
      </w:r>
    </w:p>
    <w:p w14:paraId="1E83EB50" w14:textId="77777777" w:rsidR="001D793C" w:rsidRPr="00707E10" w:rsidRDefault="00017800" w:rsidP="00017800">
      <w:pPr>
        <w:pStyle w:val="Amain"/>
        <w:keepNext/>
      </w:pPr>
      <w:r>
        <w:tab/>
      </w:r>
      <w:r w:rsidR="0065449A" w:rsidRPr="00707E10">
        <w:t>(1)</w:t>
      </w:r>
      <w:r w:rsidR="0065449A" w:rsidRPr="00707E10">
        <w:tab/>
      </w:r>
      <w:r w:rsidR="001D793C" w:rsidRPr="00707E10">
        <w:t>The following documents are required as driver licence evidence for an application for the grant or renewal of a</w:t>
      </w:r>
      <w:r w:rsidR="008708E7" w:rsidRPr="00707E10">
        <w:t xml:space="preserve"> dangerous goods driver licence:</w:t>
      </w:r>
    </w:p>
    <w:p w14:paraId="45E72EB5" w14:textId="77777777" w:rsidR="001D793C" w:rsidRPr="00707E10" w:rsidRDefault="00017800" w:rsidP="00017800">
      <w:pPr>
        <w:pStyle w:val="Apara"/>
      </w:pPr>
      <w:r>
        <w:tab/>
      </w:r>
      <w:r w:rsidR="0065449A" w:rsidRPr="00707E10">
        <w:t>(a)</w:t>
      </w:r>
      <w:r w:rsidR="0065449A" w:rsidRPr="00707E10">
        <w:tab/>
      </w:r>
      <w:r w:rsidR="001D793C" w:rsidRPr="00707E10">
        <w:t xml:space="preserve">a current certified extract of entries about the applicant in the driving licences register kept by the driver licensing authority in each jurisdiction where the applicant has held a licence to drive; </w:t>
      </w:r>
    </w:p>
    <w:p w14:paraId="50F7BD01" w14:textId="77777777" w:rsidR="001D793C" w:rsidRPr="00707E10" w:rsidRDefault="00017800" w:rsidP="00B303EA">
      <w:pPr>
        <w:pStyle w:val="Apara"/>
        <w:keepNext/>
      </w:pPr>
      <w:r>
        <w:tab/>
      </w:r>
      <w:r w:rsidR="0065449A" w:rsidRPr="00707E10">
        <w:t>(b)</w:t>
      </w:r>
      <w:r w:rsidR="0065449A" w:rsidRPr="00707E10">
        <w:tab/>
      </w:r>
      <w:r w:rsidR="001D793C" w:rsidRPr="00707E10">
        <w:t>either—</w:t>
      </w:r>
    </w:p>
    <w:p w14:paraId="4B1AB4BE" w14:textId="77777777" w:rsidR="001D793C" w:rsidRPr="00707E10" w:rsidRDefault="00017800" w:rsidP="00017800">
      <w:pPr>
        <w:pStyle w:val="Asubpara"/>
      </w:pPr>
      <w:r>
        <w:tab/>
      </w:r>
      <w:r w:rsidR="0065449A" w:rsidRPr="00707E10">
        <w:t>(i)</w:t>
      </w:r>
      <w:r w:rsidR="0065449A" w:rsidRPr="00707E10">
        <w:tab/>
      </w:r>
      <w:r w:rsidR="001D793C" w:rsidRPr="00707E10">
        <w:t>the doc</w:t>
      </w:r>
      <w:r w:rsidR="0094289B" w:rsidRPr="00707E10">
        <w:t>ument mentioned in subsection (3</w:t>
      </w:r>
      <w:r w:rsidR="001D793C" w:rsidRPr="00707E10">
        <w:t>); or</w:t>
      </w:r>
    </w:p>
    <w:p w14:paraId="5A94ADA5" w14:textId="77777777" w:rsidR="001D793C" w:rsidRPr="00707E10" w:rsidRDefault="00017800" w:rsidP="00017800">
      <w:pPr>
        <w:pStyle w:val="Asubpara"/>
      </w:pPr>
      <w:r>
        <w:tab/>
      </w:r>
      <w:r w:rsidR="0065449A" w:rsidRPr="00707E10">
        <w:t>(ii)</w:t>
      </w:r>
      <w:r w:rsidR="0065449A" w:rsidRPr="00707E10">
        <w:tab/>
      </w:r>
      <w:r w:rsidR="001D793C" w:rsidRPr="00707E10">
        <w:t>the authoris</w:t>
      </w:r>
      <w:r w:rsidR="0094289B" w:rsidRPr="00707E10">
        <w:t>ation mentioned in subsection (4</w:t>
      </w:r>
      <w:r w:rsidR="001D793C" w:rsidRPr="00707E10">
        <w:t>).</w:t>
      </w:r>
    </w:p>
    <w:p w14:paraId="14D67DDE" w14:textId="77777777" w:rsidR="00044068" w:rsidRPr="00707E10" w:rsidRDefault="00017800" w:rsidP="00017800">
      <w:pPr>
        <w:pStyle w:val="Amain"/>
      </w:pPr>
      <w:r>
        <w:lastRenderedPageBreak/>
        <w:tab/>
      </w:r>
      <w:r w:rsidR="0065449A" w:rsidRPr="00707E10">
        <w:t>(2)</w:t>
      </w:r>
      <w:r w:rsidR="0065449A" w:rsidRPr="00707E10">
        <w:tab/>
      </w:r>
      <w:r w:rsidR="00044068" w:rsidRPr="00707E10">
        <w:t xml:space="preserve">For subsection (1) (a), a current certified extract is an extract certified by the driver licensing authority not more than 6 months before the day when the application is made. </w:t>
      </w:r>
    </w:p>
    <w:p w14:paraId="03A768D9" w14:textId="77777777" w:rsidR="001D793C" w:rsidRPr="00707E10" w:rsidRDefault="00017800" w:rsidP="00017800">
      <w:pPr>
        <w:pStyle w:val="Amain"/>
      </w:pPr>
      <w:r>
        <w:tab/>
      </w:r>
      <w:r w:rsidR="0065449A" w:rsidRPr="00707E10">
        <w:t>(3)</w:t>
      </w:r>
      <w:r w:rsidR="0065449A" w:rsidRPr="00707E10">
        <w:tab/>
      </w:r>
      <w:r w:rsidR="001D793C" w:rsidRPr="00707E10">
        <w:t>For subsection (1) (b) (i), the document is a copy, certified by the appropriate authority of the jurisdiction where the applicant was convicted, of the records of any conviction of the applicant for a driving offence.</w:t>
      </w:r>
    </w:p>
    <w:p w14:paraId="486DECFA" w14:textId="77777777" w:rsidR="001D793C" w:rsidRPr="00707E10" w:rsidRDefault="00017800" w:rsidP="00017800">
      <w:pPr>
        <w:pStyle w:val="Amain"/>
      </w:pPr>
      <w:r>
        <w:tab/>
      </w:r>
      <w:r w:rsidR="0065449A" w:rsidRPr="00707E10">
        <w:t>(4)</w:t>
      </w:r>
      <w:r w:rsidR="0065449A" w:rsidRPr="00707E10">
        <w:tab/>
      </w:r>
      <w:r w:rsidR="001D793C" w:rsidRPr="00707E10">
        <w:t>For subsection (1) (b) (ii), the authorisation is the authorisation by the applicant for the licensing authority to have access to—</w:t>
      </w:r>
    </w:p>
    <w:p w14:paraId="3C2909BD" w14:textId="77777777" w:rsidR="001D793C" w:rsidRPr="00707E10" w:rsidRDefault="00017800" w:rsidP="00017800">
      <w:pPr>
        <w:pStyle w:val="Apara"/>
      </w:pPr>
      <w:r>
        <w:tab/>
      </w:r>
      <w:r w:rsidR="0065449A" w:rsidRPr="00707E10">
        <w:t>(a)</w:t>
      </w:r>
      <w:r w:rsidR="0065449A" w:rsidRPr="00707E10">
        <w:tab/>
      </w:r>
      <w:r w:rsidR="001D793C" w:rsidRPr="00707E10">
        <w:t>entries about the applicant in the driver licences register of any State or Territory; and</w:t>
      </w:r>
    </w:p>
    <w:p w14:paraId="0D67661D" w14:textId="77777777" w:rsidR="001D793C" w:rsidRPr="00707E10" w:rsidRDefault="00017800" w:rsidP="00017800">
      <w:pPr>
        <w:pStyle w:val="Apara"/>
      </w:pPr>
      <w:r>
        <w:tab/>
      </w:r>
      <w:r w:rsidR="0065449A" w:rsidRPr="00707E10">
        <w:t>(b)</w:t>
      </w:r>
      <w:r w:rsidR="0065449A" w:rsidRPr="00707E10">
        <w:tab/>
      </w:r>
      <w:r w:rsidR="001D793C" w:rsidRPr="00707E10">
        <w:t>records of any conviction of the applicant for a driving offence in any State or Territory.</w:t>
      </w:r>
    </w:p>
    <w:p w14:paraId="52C520D4" w14:textId="77777777" w:rsidR="001D793C" w:rsidRPr="00707E10" w:rsidRDefault="0065449A" w:rsidP="0065449A">
      <w:pPr>
        <w:pStyle w:val="AH5Sec"/>
      </w:pPr>
      <w:bookmarkStart w:id="263" w:name="_Toc76553177"/>
      <w:r w:rsidRPr="00F274CB">
        <w:rPr>
          <w:rStyle w:val="CharSectNo"/>
        </w:rPr>
        <w:t>200</w:t>
      </w:r>
      <w:r w:rsidRPr="00707E10">
        <w:tab/>
      </w:r>
      <w:r w:rsidR="001D793C" w:rsidRPr="00707E10">
        <w:t>Required competen</w:t>
      </w:r>
      <w:smartTag w:uri="urn:schemas-microsoft-com:office:smarttags" w:element="PersonName">
        <w:r w:rsidR="001D793C" w:rsidRPr="00707E10">
          <w:t>cy</w:t>
        </w:r>
      </w:smartTag>
      <w:r w:rsidR="001D793C" w:rsidRPr="00707E10">
        <w:t xml:space="preserve"> evidence</w:t>
      </w:r>
      <w:bookmarkEnd w:id="263"/>
      <w:r w:rsidR="001D793C" w:rsidRPr="00707E10">
        <w:t xml:space="preserve"> </w:t>
      </w:r>
    </w:p>
    <w:p w14:paraId="6F894AFE" w14:textId="77777777" w:rsidR="001D793C" w:rsidRPr="00707E10" w:rsidRDefault="00017800" w:rsidP="00017800">
      <w:pPr>
        <w:pStyle w:val="Amain"/>
      </w:pPr>
      <w:r>
        <w:tab/>
      </w:r>
      <w:r w:rsidR="0065449A" w:rsidRPr="00707E10">
        <w:t>(1)</w:t>
      </w:r>
      <w:r w:rsidR="0065449A" w:rsidRPr="00707E10">
        <w:tab/>
      </w:r>
      <w:r w:rsidR="001D793C" w:rsidRPr="00707E10">
        <w:t>A document mentioned in subsection (2) is required as competen</w:t>
      </w:r>
      <w:smartTag w:uri="urn:schemas-microsoft-com:office:smarttags" w:element="PersonName">
        <w:r w:rsidR="001D793C" w:rsidRPr="00707E10">
          <w:t>cy</w:t>
        </w:r>
      </w:smartTag>
      <w:r w:rsidR="001D793C" w:rsidRPr="00707E10">
        <w:t xml:space="preserve"> evidence for an application for </w:t>
      </w:r>
      <w:r w:rsidR="00044068" w:rsidRPr="00707E10">
        <w:t xml:space="preserve">the </w:t>
      </w:r>
      <w:r w:rsidR="001D793C" w:rsidRPr="00707E10">
        <w:t>grant or renewal of a dangerous goods driver licence.</w:t>
      </w:r>
    </w:p>
    <w:p w14:paraId="010ED449" w14:textId="77777777" w:rsidR="001D793C" w:rsidRPr="00707E10" w:rsidRDefault="00017800" w:rsidP="00017800">
      <w:pPr>
        <w:pStyle w:val="Amain"/>
      </w:pPr>
      <w:r>
        <w:tab/>
      </w:r>
      <w:r w:rsidR="0065449A" w:rsidRPr="00707E10">
        <w:t>(2)</w:t>
      </w:r>
      <w:r w:rsidR="0065449A" w:rsidRPr="00707E10">
        <w:tab/>
      </w:r>
      <w:r w:rsidR="001D793C" w:rsidRPr="00707E10">
        <w:t>The document must be either—</w:t>
      </w:r>
    </w:p>
    <w:p w14:paraId="30F2981D" w14:textId="77777777" w:rsidR="001D793C" w:rsidRPr="00707E10" w:rsidRDefault="00017800" w:rsidP="00017800">
      <w:pPr>
        <w:pStyle w:val="Apara"/>
      </w:pPr>
      <w:r>
        <w:tab/>
      </w:r>
      <w:r w:rsidR="0065449A" w:rsidRPr="00707E10">
        <w:t>(a)</w:t>
      </w:r>
      <w:r w:rsidR="0065449A" w:rsidRPr="00707E10">
        <w:tab/>
      </w:r>
      <w:r w:rsidR="001D793C" w:rsidRPr="00707E10">
        <w:t>a certificate issued, not more than 6 months before the day when the application is made, by a person who conducted an approved test or approved training course stating that the applicant passed the test or completed the course; or</w:t>
      </w:r>
    </w:p>
    <w:p w14:paraId="65C24EBA" w14:textId="77777777" w:rsidR="001D793C" w:rsidRPr="00707E10" w:rsidRDefault="00017800" w:rsidP="00017800">
      <w:pPr>
        <w:pStyle w:val="Apara"/>
      </w:pPr>
      <w:r>
        <w:tab/>
      </w:r>
      <w:r w:rsidR="0065449A" w:rsidRPr="00707E10">
        <w:t>(b)</w:t>
      </w:r>
      <w:r w:rsidR="0065449A" w:rsidRPr="00707E10">
        <w:tab/>
      </w:r>
      <w:r w:rsidR="001D793C" w:rsidRPr="00707E10">
        <w:t xml:space="preserve">other written evidence that the applicant passed an approved test or completed an approved </w:t>
      </w:r>
      <w:r w:rsidR="008708E7" w:rsidRPr="00707E10">
        <w:t>training course not more than 6 </w:t>
      </w:r>
      <w:r w:rsidR="001D793C" w:rsidRPr="00707E10">
        <w:t xml:space="preserve">months before the day when the application is made. </w:t>
      </w:r>
    </w:p>
    <w:p w14:paraId="6A5311C4" w14:textId="77777777" w:rsidR="001D793C" w:rsidRPr="00707E10" w:rsidRDefault="0065449A" w:rsidP="0065449A">
      <w:pPr>
        <w:pStyle w:val="AH5Sec"/>
        <w:rPr>
          <w:b w:val="0"/>
        </w:rPr>
      </w:pPr>
      <w:bookmarkStart w:id="264" w:name="_Toc76553178"/>
      <w:r w:rsidRPr="00F274CB">
        <w:rPr>
          <w:rStyle w:val="CharSectNo"/>
        </w:rPr>
        <w:t>201</w:t>
      </w:r>
      <w:r w:rsidRPr="00707E10">
        <w:tab/>
      </w:r>
      <w:r w:rsidR="001D793C" w:rsidRPr="00707E10">
        <w:t>Required medical fitness evidence</w:t>
      </w:r>
      <w:bookmarkEnd w:id="264"/>
      <w:r w:rsidR="001D793C" w:rsidRPr="00707E10">
        <w:t xml:space="preserve"> </w:t>
      </w:r>
    </w:p>
    <w:p w14:paraId="0FDD8CC9" w14:textId="77777777" w:rsidR="001D793C" w:rsidRPr="00707E10" w:rsidRDefault="00017800" w:rsidP="00017800">
      <w:pPr>
        <w:pStyle w:val="Amain"/>
      </w:pPr>
      <w:r>
        <w:tab/>
      </w:r>
      <w:r w:rsidR="0065449A" w:rsidRPr="00707E10">
        <w:t>(1)</w:t>
      </w:r>
      <w:r w:rsidR="0065449A" w:rsidRPr="00707E10">
        <w:tab/>
      </w:r>
      <w:r w:rsidR="008B6481" w:rsidRPr="00707E10">
        <w:t>The certificate mentioned in subsection</w:t>
      </w:r>
      <w:r w:rsidR="001D793C" w:rsidRPr="00707E10">
        <w:t xml:space="preserve"> (2) is required as medical fitness evidence for an application for the grant or renewal of a dangerous goods driver licence.</w:t>
      </w:r>
    </w:p>
    <w:p w14:paraId="416EA2CF" w14:textId="77777777" w:rsidR="001D793C" w:rsidRPr="00707E10" w:rsidRDefault="00017800" w:rsidP="00017800">
      <w:pPr>
        <w:pStyle w:val="Amain"/>
      </w:pPr>
      <w:r>
        <w:lastRenderedPageBreak/>
        <w:tab/>
      </w:r>
      <w:r w:rsidR="0065449A" w:rsidRPr="00707E10">
        <w:t>(2)</w:t>
      </w:r>
      <w:r w:rsidR="0065449A" w:rsidRPr="00707E10">
        <w:tab/>
      </w:r>
      <w:r w:rsidR="001D793C" w:rsidRPr="00707E10">
        <w:t>The certificate must be—</w:t>
      </w:r>
    </w:p>
    <w:p w14:paraId="4C68A3FC"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applicant to drive a road vehicle; and</w:t>
      </w:r>
    </w:p>
    <w:p w14:paraId="6567CAA5" w14:textId="77777777"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application is made, examined and passed the applicant in accordance with the standards in </w:t>
      </w:r>
      <w:r w:rsidR="008B6481" w:rsidRPr="0065449A">
        <w:rPr>
          <w:rStyle w:val="charItals"/>
        </w:rPr>
        <w:t>Assessing Fitness to Drive—</w:t>
      </w:r>
      <w:r w:rsidR="001D793C" w:rsidRPr="0065449A">
        <w:rPr>
          <w:rStyle w:val="charItals"/>
        </w:rPr>
        <w:t>Medical Standards for Licensing and Clinical Management Guidelines</w:t>
      </w:r>
      <w:r w:rsidR="001D793C" w:rsidRPr="00707E10">
        <w:t xml:space="preserve"> published by Austroads and the National Road Transport Commission in September 2003, as in force at the time of the examination. </w:t>
      </w:r>
    </w:p>
    <w:p w14:paraId="59D5FC73" w14:textId="77777777" w:rsidR="001D793C" w:rsidRPr="00707E10" w:rsidRDefault="0065449A" w:rsidP="0065449A">
      <w:pPr>
        <w:pStyle w:val="AH5Sec"/>
        <w:rPr>
          <w:b w:val="0"/>
        </w:rPr>
      </w:pPr>
      <w:bookmarkStart w:id="265" w:name="_Toc76553179"/>
      <w:r w:rsidRPr="00F274CB">
        <w:rPr>
          <w:rStyle w:val="CharSectNo"/>
        </w:rPr>
        <w:t>202</w:t>
      </w:r>
      <w:r w:rsidRPr="00707E10">
        <w:tab/>
      </w:r>
      <w:r w:rsidR="001D793C" w:rsidRPr="00707E10">
        <w:t>Grant of dangerous goods driver licences</w:t>
      </w:r>
      <w:bookmarkEnd w:id="265"/>
      <w:r w:rsidR="001D793C" w:rsidRPr="00707E10">
        <w:t xml:space="preserve"> </w:t>
      </w:r>
    </w:p>
    <w:p w14:paraId="01429FD2"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driver licence if—</w:t>
      </w:r>
    </w:p>
    <w:p w14:paraId="73F9FF2C"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58BF2A8D"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 xml:space="preserve">complies with </w:t>
      </w:r>
      <w:r w:rsidR="001D793C" w:rsidRPr="00707E10">
        <w:t xml:space="preserve">section </w:t>
      </w:r>
      <w:r w:rsidR="008E70AB">
        <w:t>198</w:t>
      </w:r>
      <w:r w:rsidR="001D793C" w:rsidRPr="00707E10">
        <w:t>.</w:t>
      </w:r>
    </w:p>
    <w:p w14:paraId="38D05A6F"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grant the licence if—</w:t>
      </w:r>
    </w:p>
    <w:p w14:paraId="2C2A2DCA" w14:textId="77777777" w:rsidR="001D793C" w:rsidRPr="00707E10" w:rsidRDefault="00017800" w:rsidP="00017800">
      <w:pPr>
        <w:pStyle w:val="Apara"/>
      </w:pPr>
      <w:r>
        <w:tab/>
      </w:r>
      <w:r w:rsidR="0065449A" w:rsidRPr="00707E10">
        <w:t>(a)</w:t>
      </w:r>
      <w:r w:rsidR="0065449A" w:rsidRPr="00707E10">
        <w:tab/>
      </w:r>
      <w:r w:rsidR="001D793C" w:rsidRPr="00707E10">
        <w:t>in the 5 years before the day when the application is made—</w:t>
      </w:r>
    </w:p>
    <w:p w14:paraId="692B7393"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has been found guilty by a court in </w:t>
      </w:r>
      <w:smartTag w:uri="urn:schemas-microsoft-com:office:smarttags" w:element="country-region">
        <w:smartTag w:uri="urn:schemas-microsoft-com:office:smarttags" w:element="place">
          <w:r w:rsidR="001D793C" w:rsidRPr="00707E10">
            <w:t>Australia</w:t>
          </w:r>
        </w:smartTag>
      </w:smartTag>
      <w:r w:rsidR="001D793C" w:rsidRPr="00707E10">
        <w:t xml:space="preserve"> of an offence that makes the applicant unsuitable to be the driver of a vehicle transporting dangerous goods; or</w:t>
      </w:r>
    </w:p>
    <w:p w14:paraId="42FDBC66" w14:textId="77777777" w:rsidR="001D793C" w:rsidRPr="00707E10" w:rsidRDefault="00017800" w:rsidP="00017800">
      <w:pPr>
        <w:pStyle w:val="Asubpara"/>
      </w:pPr>
      <w:r>
        <w:tab/>
      </w:r>
      <w:r w:rsidR="0065449A" w:rsidRPr="00707E10">
        <w:t>(ii)</w:t>
      </w:r>
      <w:r w:rsidR="0065449A" w:rsidRPr="00707E10">
        <w:tab/>
      </w:r>
      <w:r w:rsidR="001D793C" w:rsidRPr="00707E10">
        <w:t>the applicant’s driver licence has been cancelled or suspended on a ground that makes the applicant unsuitable to be the driver of a vehicle transporting dangerous goods; or</w:t>
      </w:r>
    </w:p>
    <w:p w14:paraId="1B316169" w14:textId="77777777" w:rsidR="001D793C" w:rsidRPr="00707E10" w:rsidRDefault="00017800" w:rsidP="00017800">
      <w:pPr>
        <w:pStyle w:val="Apara"/>
      </w:pPr>
      <w:r>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5072B024" w14:textId="77777777" w:rsidR="001D793C" w:rsidRPr="00707E10" w:rsidRDefault="00017800" w:rsidP="00017800">
      <w:pPr>
        <w:pStyle w:val="Amain"/>
      </w:pPr>
      <w:r>
        <w:tab/>
      </w:r>
      <w:r w:rsidR="0065449A" w:rsidRPr="00707E10">
        <w:t>(3)</w:t>
      </w:r>
      <w:r w:rsidR="0065449A" w:rsidRPr="00707E10">
        <w:tab/>
      </w:r>
      <w:r w:rsidR="001D793C" w:rsidRPr="00707E10">
        <w:t xml:space="preserve">If the licensing authority refuses to grant a dangerous goods driver licence, it must </w:t>
      </w:r>
      <w:r w:rsidR="008B6481" w:rsidRPr="00707E10">
        <w:t>tell</w:t>
      </w:r>
      <w:r w:rsidR="001D793C" w:rsidRPr="00707E10">
        <w:t xml:space="preserve"> the applicant in writing of the refusal and of the reasons for the refusal. </w:t>
      </w:r>
    </w:p>
    <w:p w14:paraId="5ADC3B5B" w14:textId="77777777" w:rsidR="001D793C" w:rsidRPr="00707E10" w:rsidRDefault="0065449A" w:rsidP="0065449A">
      <w:pPr>
        <w:pStyle w:val="AH5Sec"/>
      </w:pPr>
      <w:bookmarkStart w:id="266" w:name="_Toc76553180"/>
      <w:r w:rsidRPr="00F274CB">
        <w:rPr>
          <w:rStyle w:val="CharSectNo"/>
        </w:rPr>
        <w:lastRenderedPageBreak/>
        <w:t>203</w:t>
      </w:r>
      <w:r w:rsidRPr="00707E10">
        <w:tab/>
      </w:r>
      <w:r w:rsidR="001D793C" w:rsidRPr="00707E10">
        <w:t>Applications for renewal of licences</w:t>
      </w:r>
      <w:bookmarkEnd w:id="266"/>
      <w:r w:rsidR="001D793C" w:rsidRPr="00707E10">
        <w:t xml:space="preserve"> </w:t>
      </w:r>
    </w:p>
    <w:p w14:paraId="4DDDE993"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driver licence may apply to the licensing authority for the renewal of the licence.</w:t>
      </w:r>
    </w:p>
    <w:p w14:paraId="55568C3C"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744EBFD9"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0C22D0CF"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2EB15B1C"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650106B4"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736B16CE" w14:textId="4E705A1D" w:rsidR="001D793C" w:rsidRPr="00707E10" w:rsidRDefault="001D793C" w:rsidP="001D793C">
      <w:pPr>
        <w:pStyle w:val="aNote"/>
      </w:pPr>
      <w:r w:rsidRPr="0065449A">
        <w:rPr>
          <w:rStyle w:val="charItals"/>
        </w:rPr>
        <w:t>Note</w:t>
      </w:r>
      <w:r w:rsidRPr="00707E10">
        <w:tab/>
        <w:t xml:space="preserve">A fee may be determined under the </w:t>
      </w:r>
      <w:hyperlink r:id="rId207" w:tooltip="Dangerous Goods (Road Transport) Act 2009" w:history="1">
        <w:r w:rsidR="00CB4407" w:rsidRPr="00D67E55">
          <w:rPr>
            <w:rStyle w:val="charCitHyperlinkAbbrev"/>
          </w:rPr>
          <w:t>Act</w:t>
        </w:r>
      </w:hyperlink>
      <w:r w:rsidRPr="00707E10">
        <w:t>, s 194 for this provision.</w:t>
      </w:r>
    </w:p>
    <w:p w14:paraId="6E56E0DB" w14:textId="77777777" w:rsidR="001D793C" w:rsidRPr="00707E10" w:rsidRDefault="0065449A" w:rsidP="0065449A">
      <w:pPr>
        <w:pStyle w:val="AH5Sec"/>
      </w:pPr>
      <w:bookmarkStart w:id="267" w:name="_Toc76553181"/>
      <w:r w:rsidRPr="00F274CB">
        <w:rPr>
          <w:rStyle w:val="CharSectNo"/>
        </w:rPr>
        <w:t>204</w:t>
      </w:r>
      <w:r w:rsidRPr="00707E10">
        <w:tab/>
      </w:r>
      <w:r w:rsidR="001D793C" w:rsidRPr="00707E10">
        <w:t xml:space="preserve">Renewal of </w:t>
      </w:r>
      <w:r w:rsidR="00BD61D2" w:rsidRPr="00707E10">
        <w:t xml:space="preserve">driver </w:t>
      </w:r>
      <w:r w:rsidR="001D793C" w:rsidRPr="00707E10">
        <w:t>licences</w:t>
      </w:r>
      <w:bookmarkEnd w:id="267"/>
      <w:r w:rsidR="001D793C" w:rsidRPr="00707E10">
        <w:t xml:space="preserve"> </w:t>
      </w:r>
    </w:p>
    <w:p w14:paraId="15FD33DD"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driver licence if—</w:t>
      </w:r>
    </w:p>
    <w:p w14:paraId="2DBB53F8" w14:textId="77777777" w:rsidR="001D793C" w:rsidRPr="00707E10" w:rsidRDefault="00017800" w:rsidP="00017800">
      <w:pPr>
        <w:pStyle w:val="Apara"/>
      </w:pPr>
      <w:r>
        <w:tab/>
      </w:r>
      <w:r w:rsidR="0065449A" w:rsidRPr="00707E10">
        <w:t>(a)</w:t>
      </w:r>
      <w:r w:rsidR="0065449A" w:rsidRPr="00707E10">
        <w:tab/>
      </w:r>
      <w:r w:rsidR="001D793C" w:rsidRPr="00707E10">
        <w:t>an application is made to it for renewal of the licence; and</w:t>
      </w:r>
    </w:p>
    <w:p w14:paraId="06910ACB"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complies with</w:t>
      </w:r>
      <w:r w:rsidR="001D793C" w:rsidRPr="00707E10">
        <w:t xml:space="preserve"> section </w:t>
      </w:r>
      <w:r w:rsidR="008E70AB">
        <w:t>203</w:t>
      </w:r>
      <w:r w:rsidR="001D793C" w:rsidRPr="00707E10">
        <w:t>.</w:t>
      </w:r>
    </w:p>
    <w:p w14:paraId="0557BBFB"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renew the licence if—</w:t>
      </w:r>
    </w:p>
    <w:p w14:paraId="11D3426F" w14:textId="77777777" w:rsidR="001D793C" w:rsidRPr="00707E10" w:rsidRDefault="00017800" w:rsidP="00017800">
      <w:pPr>
        <w:pStyle w:val="Apara"/>
      </w:pPr>
      <w:r>
        <w:tab/>
      </w:r>
      <w:r w:rsidR="0065449A" w:rsidRPr="00707E10">
        <w:t>(a)</w:t>
      </w:r>
      <w:r w:rsidR="0065449A" w:rsidRPr="00707E10">
        <w:tab/>
      </w:r>
      <w:r w:rsidR="001D793C" w:rsidRPr="00707E10">
        <w:t>while the licence had effect—</w:t>
      </w:r>
    </w:p>
    <w:p w14:paraId="70A86347"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was found guilty by a court in </w:t>
      </w:r>
      <w:smartTag w:uri="urn:schemas-microsoft-com:office:smarttags" w:element="country-region">
        <w:smartTag w:uri="urn:schemas-microsoft-com:office:smarttags" w:element="place">
          <w:r w:rsidR="001D793C" w:rsidRPr="00707E10">
            <w:t>Australia</w:t>
          </w:r>
        </w:smartTag>
      </w:smartTag>
      <w:r w:rsidR="001D793C" w:rsidRPr="00707E10">
        <w:t xml:space="preserve"> of an offence that makes the applicant unsuitable to be the driver of a vehicle transporting dangerous goods; or</w:t>
      </w:r>
    </w:p>
    <w:p w14:paraId="06F59B86" w14:textId="77777777" w:rsidR="001D793C" w:rsidRPr="00707E10" w:rsidRDefault="00017800" w:rsidP="00017800">
      <w:pPr>
        <w:pStyle w:val="Asubpara"/>
      </w:pPr>
      <w:r>
        <w:tab/>
      </w:r>
      <w:r w:rsidR="0065449A" w:rsidRPr="00707E10">
        <w:t>(ii)</w:t>
      </w:r>
      <w:r w:rsidR="0065449A" w:rsidRPr="00707E10">
        <w:tab/>
      </w:r>
      <w:r w:rsidR="001D793C" w:rsidRPr="00707E10">
        <w:tab/>
        <w:t>the applicant’s driver licence has been cancelled or suspended on a ground that makes the applicant unsuitable to be the driver of a vehicle transporting dangerous goods; or</w:t>
      </w:r>
    </w:p>
    <w:p w14:paraId="175C198E" w14:textId="77777777" w:rsidR="001D793C" w:rsidRPr="00707E10" w:rsidRDefault="00017800" w:rsidP="00017800">
      <w:pPr>
        <w:pStyle w:val="Apara"/>
      </w:pPr>
      <w:r>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434D2711" w14:textId="77777777" w:rsidR="001D793C" w:rsidRPr="00707E10" w:rsidRDefault="00017800" w:rsidP="00017800">
      <w:pPr>
        <w:pStyle w:val="Amain"/>
      </w:pPr>
      <w:r>
        <w:lastRenderedPageBreak/>
        <w:tab/>
      </w:r>
      <w:r w:rsidR="0065449A" w:rsidRPr="00707E10">
        <w:t>(3)</w:t>
      </w:r>
      <w:r w:rsidR="0065449A" w:rsidRPr="00707E10">
        <w:tab/>
      </w:r>
      <w:r w:rsidR="001D793C" w:rsidRPr="00707E10">
        <w:t xml:space="preserve">If the licensing authority refuses to renew a dangerous goods driver licence, it must </w:t>
      </w:r>
      <w:r w:rsidR="008B6481" w:rsidRPr="00707E10">
        <w:t>tell</w:t>
      </w:r>
      <w:r w:rsidR="001D793C" w:rsidRPr="00707E10">
        <w:t xml:space="preserve"> the applicant in writing of the refusal and of the reasons for the refusal. </w:t>
      </w:r>
    </w:p>
    <w:p w14:paraId="01E07FC9" w14:textId="77777777" w:rsidR="001D793C" w:rsidRPr="00707E10" w:rsidRDefault="0065449A" w:rsidP="0065449A">
      <w:pPr>
        <w:pStyle w:val="AH5Sec"/>
      </w:pPr>
      <w:bookmarkStart w:id="268" w:name="_Toc76553182"/>
      <w:r w:rsidRPr="00F274CB">
        <w:rPr>
          <w:rStyle w:val="CharSectNo"/>
        </w:rPr>
        <w:t>205</w:t>
      </w:r>
      <w:r w:rsidRPr="00707E10">
        <w:tab/>
      </w:r>
      <w:r w:rsidR="00044068" w:rsidRPr="00707E10">
        <w:t>Driver l</w:t>
      </w:r>
      <w:r w:rsidR="001D793C" w:rsidRPr="00707E10">
        <w:t>icence periods</w:t>
      </w:r>
      <w:bookmarkEnd w:id="268"/>
    </w:p>
    <w:p w14:paraId="1C92F5DF"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is granted for the period specified in the licence, being a period not longer than 5 years.</w:t>
      </w:r>
    </w:p>
    <w:p w14:paraId="4CEF3A2A"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takes effect on the day when the licence is granted or a later day specified in the licence.</w:t>
      </w:r>
    </w:p>
    <w:p w14:paraId="1097390C" w14:textId="77777777" w:rsidR="001D793C" w:rsidRPr="00707E10" w:rsidRDefault="00017800" w:rsidP="00017800">
      <w:pPr>
        <w:pStyle w:val="Amain"/>
      </w:pPr>
      <w:r>
        <w:tab/>
      </w:r>
      <w:r w:rsidR="0065449A" w:rsidRPr="00707E10">
        <w:t>(3)</w:t>
      </w:r>
      <w:r w:rsidR="0065449A" w:rsidRPr="00707E10">
        <w:tab/>
      </w:r>
      <w:r w:rsidR="001D793C" w:rsidRPr="00707E10">
        <w:t>A dangerous goods driver licence is renewed for the period specified in the renewed licence, b</w:t>
      </w:r>
      <w:r w:rsidR="008708E7" w:rsidRPr="00707E10">
        <w:t>eing a period not longer than 5 </w:t>
      </w:r>
      <w:r w:rsidR="001D793C" w:rsidRPr="00707E10">
        <w:t xml:space="preserve">years. </w:t>
      </w:r>
    </w:p>
    <w:p w14:paraId="14744865" w14:textId="77777777" w:rsidR="001D793C" w:rsidRPr="00707E10" w:rsidRDefault="0065449A" w:rsidP="0065449A">
      <w:pPr>
        <w:pStyle w:val="AH5Sec"/>
      </w:pPr>
      <w:bookmarkStart w:id="269" w:name="_Toc76553183"/>
      <w:r w:rsidRPr="00F274CB">
        <w:rPr>
          <w:rStyle w:val="CharSectNo"/>
        </w:rPr>
        <w:t>206</w:t>
      </w:r>
      <w:r w:rsidRPr="00707E10">
        <w:tab/>
      </w:r>
      <w:r w:rsidR="00044068" w:rsidRPr="00707E10">
        <w:t>Driver l</w:t>
      </w:r>
      <w:r w:rsidR="001D793C" w:rsidRPr="00707E10">
        <w:t>icence conditions</w:t>
      </w:r>
      <w:bookmarkEnd w:id="269"/>
      <w:r w:rsidR="001D793C" w:rsidRPr="00707E10">
        <w:t xml:space="preserve"> </w:t>
      </w:r>
    </w:p>
    <w:p w14:paraId="4C0A05A9"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driver licence subject to conditions mentioned in subsections (3) and (4).</w:t>
      </w:r>
    </w:p>
    <w:p w14:paraId="3787FC5C"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76E938B3"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6C311EB7"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a road vehicle driven by the licensee; and</w:t>
      </w:r>
    </w:p>
    <w:p w14:paraId="33743DB4" w14:textId="77777777" w:rsidR="001D793C" w:rsidRPr="00707E10" w:rsidRDefault="00017800" w:rsidP="00017800">
      <w:pPr>
        <w:pStyle w:val="Apara"/>
      </w:pPr>
      <w:r>
        <w:tab/>
      </w:r>
      <w:r w:rsidR="0065449A" w:rsidRPr="00707E10">
        <w:t>(b)</w:t>
      </w:r>
      <w:r w:rsidR="0065449A" w:rsidRPr="00707E10">
        <w:tab/>
      </w:r>
      <w:r w:rsidR="001D793C" w:rsidRPr="00707E10">
        <w:t>the packaging that may or may not be used to transport dangerous goods in a road vehicle driven by the licensee; and</w:t>
      </w:r>
    </w:p>
    <w:p w14:paraId="0D6FF989" w14:textId="77777777" w:rsidR="001D793C" w:rsidRPr="00707E10" w:rsidRDefault="00017800" w:rsidP="00017800">
      <w:pPr>
        <w:pStyle w:val="Apara"/>
      </w:pPr>
      <w:r>
        <w:tab/>
      </w:r>
      <w:r w:rsidR="0065449A" w:rsidRPr="00707E10">
        <w:t>(c)</w:t>
      </w:r>
      <w:r w:rsidR="0065449A" w:rsidRPr="00707E10">
        <w:tab/>
      </w:r>
      <w:r w:rsidR="001D793C" w:rsidRPr="00707E10">
        <w:t>the road vehicles that may be driven by the licensee in transporting dangerous goods; and</w:t>
      </w:r>
    </w:p>
    <w:p w14:paraId="1BC4B9C4" w14:textId="77777777" w:rsidR="001D793C" w:rsidRPr="00707E10" w:rsidRDefault="00017800" w:rsidP="00017800">
      <w:pPr>
        <w:pStyle w:val="Apara"/>
      </w:pPr>
      <w:r>
        <w:tab/>
      </w:r>
      <w:r w:rsidR="0065449A" w:rsidRPr="00707E10">
        <w:t>(d)</w:t>
      </w:r>
      <w:r w:rsidR="0065449A" w:rsidRPr="00707E10">
        <w:tab/>
      </w:r>
      <w:r w:rsidR="001D793C" w:rsidRPr="00707E10">
        <w:t>the areas where the licensee may or may not drive a road vehicle transporting dangerous goods or particular dangerous goods; and</w:t>
      </w:r>
    </w:p>
    <w:p w14:paraId="65174222" w14:textId="77777777" w:rsidR="001D793C" w:rsidRPr="00707E10" w:rsidRDefault="00017800" w:rsidP="00017800">
      <w:pPr>
        <w:pStyle w:val="Apara"/>
        <w:keepNext/>
      </w:pPr>
      <w:r>
        <w:tab/>
      </w:r>
      <w:r w:rsidR="0065449A" w:rsidRPr="00707E10">
        <w:t>(e)</w:t>
      </w:r>
      <w:r w:rsidR="0065449A" w:rsidRPr="00707E10">
        <w:tab/>
      </w:r>
      <w:r w:rsidR="001D793C" w:rsidRPr="00707E10">
        <w:t>the supervision of the licensee when driving a road vehicle transporting dangerous goods.</w:t>
      </w:r>
    </w:p>
    <w:p w14:paraId="4850F974" w14:textId="473DDE9B"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08" w:tooltip="Dangerous Goods (Road Transport) Act 2009" w:history="1">
        <w:r w:rsidR="00CB4407" w:rsidRPr="00D67E55">
          <w:rPr>
            <w:rStyle w:val="charCitHyperlinkAbbrev"/>
          </w:rPr>
          <w:t>Act</w:t>
        </w:r>
      </w:hyperlink>
      <w:r w:rsidRPr="00707E10">
        <w:t>, dict).</w:t>
      </w:r>
    </w:p>
    <w:p w14:paraId="657EAE94" w14:textId="77777777" w:rsidR="001D793C" w:rsidRPr="00707E10" w:rsidRDefault="00017800" w:rsidP="00017800">
      <w:pPr>
        <w:pStyle w:val="Amain"/>
      </w:pPr>
      <w:r>
        <w:lastRenderedPageBreak/>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47FC62FE" w14:textId="77777777" w:rsidR="001D793C" w:rsidRPr="00707E10" w:rsidRDefault="0065449A" w:rsidP="0065449A">
      <w:pPr>
        <w:pStyle w:val="AH5Sec"/>
      </w:pPr>
      <w:bookmarkStart w:id="270" w:name="_Toc76553184"/>
      <w:r w:rsidRPr="00F274CB">
        <w:rPr>
          <w:rStyle w:val="CharSectNo"/>
        </w:rPr>
        <w:t>207</w:t>
      </w:r>
      <w:r w:rsidRPr="00707E10">
        <w:tab/>
      </w:r>
      <w:r w:rsidR="001D793C" w:rsidRPr="00707E10">
        <w:t>Additional condition</w:t>
      </w:r>
      <w:bookmarkEnd w:id="270"/>
      <w:r w:rsidR="001D793C" w:rsidRPr="00707E10">
        <w:t xml:space="preserve"> </w:t>
      </w:r>
    </w:p>
    <w:p w14:paraId="386E9473" w14:textId="77777777" w:rsidR="001D793C" w:rsidRPr="00707E10" w:rsidRDefault="00017800" w:rsidP="00017800">
      <w:pPr>
        <w:pStyle w:val="Amain"/>
      </w:pPr>
      <w:r>
        <w:tab/>
      </w:r>
      <w:r w:rsidR="0065449A" w:rsidRPr="00707E10">
        <w:t>(1)</w:t>
      </w:r>
      <w:r w:rsidR="0065449A" w:rsidRPr="00707E10">
        <w:tab/>
      </w:r>
      <w:r w:rsidR="001D793C" w:rsidRPr="00707E10">
        <w:t>It is a condition of a dangerous goods driver licence that the licensing authority may, by written notice given to the licensee, require the licensee to produce to the authority a certificate—</w:t>
      </w:r>
    </w:p>
    <w:p w14:paraId="0541C205"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licensee to drive a road vehicle; and</w:t>
      </w:r>
    </w:p>
    <w:p w14:paraId="46BCDCCF" w14:textId="77777777"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certificate is given to the authority, examined and passed the licensee in accordance with the standards in </w:t>
      </w:r>
      <w:r w:rsidR="001D793C" w:rsidRPr="0065449A">
        <w:rPr>
          <w:rStyle w:val="charItals"/>
        </w:rPr>
        <w:t>Assessing Fitness to Drive </w:t>
      </w:r>
      <w:r w:rsidR="001D793C" w:rsidRPr="00707E10">
        <w:t>— </w:t>
      </w:r>
      <w:r w:rsidR="001D793C" w:rsidRPr="0065449A">
        <w:rPr>
          <w:rStyle w:val="charItals"/>
        </w:rPr>
        <w:t xml:space="preserve">Medical Standards for Licensing and Clinical Management Guidelines </w:t>
      </w:r>
      <w:r w:rsidR="001D793C" w:rsidRPr="00707E10">
        <w:t>published by Austroads and the National Road Transport Commission in September 2003, as in force at the time of the examination.</w:t>
      </w:r>
    </w:p>
    <w:p w14:paraId="566FC45E" w14:textId="77777777" w:rsidR="001D793C" w:rsidRPr="00707E10" w:rsidRDefault="00017800" w:rsidP="00017800">
      <w:pPr>
        <w:pStyle w:val="Amain"/>
      </w:pPr>
      <w:r>
        <w:tab/>
      </w:r>
      <w:r w:rsidR="0065449A" w:rsidRPr="00707E10">
        <w:t>(2)</w:t>
      </w:r>
      <w:r w:rsidR="0065449A" w:rsidRPr="00707E10">
        <w:tab/>
      </w:r>
      <w:r w:rsidR="001D793C" w:rsidRPr="00707E10">
        <w:t>The written notice must state a period of at least 2 months after the day when the notice is received by the licensee within which the licensee must produce the certificate.</w:t>
      </w:r>
    </w:p>
    <w:p w14:paraId="18CD3BD1"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not give written notice under this section if the period of validity of the dangerous goods driver licence is less than 4 months. </w:t>
      </w:r>
    </w:p>
    <w:p w14:paraId="147C8976" w14:textId="77777777" w:rsidR="001D793C" w:rsidRPr="00707E10" w:rsidRDefault="0065449A" w:rsidP="0065449A">
      <w:pPr>
        <w:pStyle w:val="AH5Sec"/>
      </w:pPr>
      <w:bookmarkStart w:id="271" w:name="_Toc76553185"/>
      <w:r w:rsidRPr="00F274CB">
        <w:rPr>
          <w:rStyle w:val="CharSectNo"/>
        </w:rPr>
        <w:t>208</w:t>
      </w:r>
      <w:r w:rsidRPr="00707E10">
        <w:tab/>
      </w:r>
      <w:r w:rsidR="001D793C" w:rsidRPr="00707E10">
        <w:t>Grounds for cancelling, suspending or varying licence</w:t>
      </w:r>
      <w:bookmarkEnd w:id="271"/>
      <w:r w:rsidR="001D793C" w:rsidRPr="00707E10">
        <w:t xml:space="preserve"> </w:t>
      </w:r>
    </w:p>
    <w:p w14:paraId="08B220C1"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may be cancelled, suspended or varied if the application for the licence or an application for its renewal—</w:t>
      </w:r>
    </w:p>
    <w:p w14:paraId="349F3806"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5B350296"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was false or misleading in a material respect.</w:t>
      </w:r>
    </w:p>
    <w:p w14:paraId="1BB12E7A" w14:textId="2B91B282"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09" w:tooltip="A2002-51" w:history="1">
        <w:r w:rsidR="001C7AD6" w:rsidRPr="001C7AD6">
          <w:rPr>
            <w:rStyle w:val="charCitHyperlinkAbbrev"/>
          </w:rPr>
          <w:t>Criminal Code</w:t>
        </w:r>
      </w:hyperlink>
      <w:r w:rsidRPr="00707E10">
        <w:t>, s 338.</w:t>
      </w:r>
    </w:p>
    <w:p w14:paraId="7750CD11"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may be cancelled or varied if the licensee is unsuitable to continue to be the driver of a road vehicle transporting dangerous goods because—</w:t>
      </w:r>
    </w:p>
    <w:p w14:paraId="71D801B4" w14:textId="77777777" w:rsidR="001D793C" w:rsidRPr="00707E10" w:rsidRDefault="00017800" w:rsidP="00017800">
      <w:pPr>
        <w:pStyle w:val="Apara"/>
      </w:pPr>
      <w:r>
        <w:tab/>
      </w:r>
      <w:r w:rsidR="0065449A" w:rsidRPr="00707E10">
        <w:t>(a)</w:t>
      </w:r>
      <w:r w:rsidR="0065449A" w:rsidRPr="00707E10">
        <w:tab/>
      </w:r>
      <w:r w:rsidR="001D793C" w:rsidRPr="00707E10">
        <w:t>the licensee has contravened—</w:t>
      </w:r>
    </w:p>
    <w:p w14:paraId="06C65267" w14:textId="77777777" w:rsidR="001D793C" w:rsidRPr="00707E10" w:rsidRDefault="00017800" w:rsidP="00017800">
      <w:pPr>
        <w:pStyle w:val="Asubpara"/>
      </w:pPr>
      <w:r>
        <w:tab/>
      </w:r>
      <w:r w:rsidR="0065449A" w:rsidRPr="00707E10">
        <w:t>(i)</w:t>
      </w:r>
      <w:r w:rsidR="0065449A" w:rsidRPr="00707E10">
        <w:tab/>
      </w:r>
      <w:r w:rsidR="001D793C" w:rsidRPr="00707E10">
        <w:t>the Act; or</w:t>
      </w:r>
    </w:p>
    <w:p w14:paraId="0153DE36" w14:textId="77777777" w:rsidR="001D793C" w:rsidRPr="00707E10" w:rsidRDefault="00017800" w:rsidP="00017800">
      <w:pPr>
        <w:pStyle w:val="Asubpara"/>
      </w:pPr>
      <w:r>
        <w:tab/>
      </w:r>
      <w:r w:rsidR="0065449A" w:rsidRPr="00707E10">
        <w:t>(ii)</w:t>
      </w:r>
      <w:r w:rsidR="0065449A" w:rsidRPr="00707E10">
        <w:tab/>
      </w:r>
      <w:r w:rsidR="001D793C" w:rsidRPr="00707E10">
        <w:t>a provision of the law in force in another participating jurisdiction corresponding to a provision of the Act; or</w:t>
      </w:r>
    </w:p>
    <w:p w14:paraId="09807837" w14:textId="0F79E2AC" w:rsidR="001D793C" w:rsidRPr="00707E10" w:rsidRDefault="001D793C" w:rsidP="001D793C">
      <w:pPr>
        <w:pStyle w:val="aNotepar"/>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10" w:tooltip="A2001-14" w:history="1">
        <w:r w:rsidR="001C7AD6" w:rsidRPr="001C7AD6">
          <w:rPr>
            <w:rStyle w:val="charCitHyperlinkAbbrev"/>
          </w:rPr>
          <w:t>Legislation Act</w:t>
        </w:r>
      </w:hyperlink>
      <w:r w:rsidRPr="00707E10">
        <w:t>, s 104).</w:t>
      </w:r>
    </w:p>
    <w:p w14:paraId="20908B1C" w14:textId="77777777" w:rsidR="001D793C" w:rsidRPr="00707E10" w:rsidRDefault="00017800" w:rsidP="00017800">
      <w:pPr>
        <w:pStyle w:val="Apara"/>
      </w:pPr>
      <w:r>
        <w:tab/>
      </w:r>
      <w:r w:rsidR="0065449A" w:rsidRPr="00707E10">
        <w:t>(b)</w:t>
      </w:r>
      <w:r w:rsidR="0065449A" w:rsidRPr="00707E10">
        <w:tab/>
      </w:r>
      <w:r w:rsidR="001D793C" w:rsidRPr="00707E10">
        <w:t xml:space="preserve">the licensee has been found guilty by a court in </w:t>
      </w:r>
      <w:smartTag w:uri="urn:schemas-microsoft-com:office:smarttags" w:element="country-region">
        <w:smartTag w:uri="urn:schemas-microsoft-com:office:smarttags" w:element="place">
          <w:r w:rsidR="001D793C" w:rsidRPr="00707E10">
            <w:t>Australia</w:t>
          </w:r>
        </w:smartTag>
      </w:smartTag>
      <w:r w:rsidR="001D793C" w:rsidRPr="00707E10">
        <w:t xml:space="preserve"> of an offence; or</w:t>
      </w:r>
    </w:p>
    <w:p w14:paraId="643567D5" w14:textId="77777777" w:rsidR="001D793C" w:rsidRPr="00707E10" w:rsidRDefault="00017800" w:rsidP="00017800">
      <w:pPr>
        <w:pStyle w:val="Apara"/>
      </w:pPr>
      <w:r>
        <w:tab/>
      </w:r>
      <w:r w:rsidR="0065449A" w:rsidRPr="00707E10">
        <w:t>(c)</w:t>
      </w:r>
      <w:r w:rsidR="0065449A" w:rsidRPr="00707E10">
        <w:tab/>
      </w:r>
      <w:r w:rsidR="001D793C" w:rsidRPr="00707E10">
        <w:t>the licensee’s driver licence is cancelled; or</w:t>
      </w:r>
    </w:p>
    <w:p w14:paraId="6FDD307A" w14:textId="77777777" w:rsidR="001D793C" w:rsidRPr="00707E10" w:rsidRDefault="00017800" w:rsidP="00017800">
      <w:pPr>
        <w:pStyle w:val="Apara"/>
      </w:pPr>
      <w:r>
        <w:tab/>
      </w:r>
      <w:r w:rsidR="0065449A" w:rsidRPr="00707E10">
        <w:t>(d)</w:t>
      </w:r>
      <w:r w:rsidR="0065449A" w:rsidRPr="00707E10">
        <w:tab/>
      </w:r>
      <w:r w:rsidR="001D793C" w:rsidRPr="00707E10">
        <w:t xml:space="preserve">the licensee is suffering from a medical condition, or has a physical or mental disability. </w:t>
      </w:r>
    </w:p>
    <w:p w14:paraId="1399B59A" w14:textId="77777777" w:rsidR="0094289B" w:rsidRPr="00707E10" w:rsidRDefault="0065449A" w:rsidP="0065449A">
      <w:pPr>
        <w:pStyle w:val="AH5Sec"/>
      </w:pPr>
      <w:bookmarkStart w:id="272" w:name="_Toc76553186"/>
      <w:r w:rsidRPr="00F274CB">
        <w:rPr>
          <w:rStyle w:val="CharSectNo"/>
        </w:rPr>
        <w:t>209</w:t>
      </w:r>
      <w:r w:rsidRPr="00707E10">
        <w:tab/>
      </w:r>
      <w:r w:rsidR="0094289B" w:rsidRPr="00707E10">
        <w:t>Offence—licence to be carried</w:t>
      </w:r>
      <w:bookmarkEnd w:id="272"/>
      <w:r w:rsidR="0094289B" w:rsidRPr="00707E10">
        <w:t xml:space="preserve"> </w:t>
      </w:r>
    </w:p>
    <w:p w14:paraId="0AD8A366" w14:textId="77777777" w:rsidR="0094289B" w:rsidRPr="00707E10" w:rsidRDefault="00017800" w:rsidP="00017800">
      <w:pPr>
        <w:pStyle w:val="Amain"/>
        <w:keepNext/>
      </w:pPr>
      <w:r>
        <w:tab/>
      </w:r>
      <w:r w:rsidR="0065449A" w:rsidRPr="00707E10">
        <w:t>(1)</w:t>
      </w:r>
      <w:r w:rsidR="0065449A" w:rsidRPr="00707E10">
        <w:tab/>
      </w:r>
      <w:r w:rsidR="0094289B" w:rsidRPr="00707E10">
        <w:t>The holder of a dangerous goods driver licence must carry his or her dangerous goods driver licence when driving a road vehicle transporting dangerous goods that are in a receptacle with a capacity of more than 500L or</w:t>
      </w:r>
      <w:r w:rsidR="003F66CD" w:rsidRPr="00707E10">
        <w:t xml:space="preserve"> 500</w:t>
      </w:r>
      <w:r w:rsidR="0094289B" w:rsidRPr="00707E10">
        <w:t>kg.</w:t>
      </w:r>
    </w:p>
    <w:p w14:paraId="34013A5A" w14:textId="77777777" w:rsidR="0094289B" w:rsidRPr="00707E10" w:rsidRDefault="0094289B" w:rsidP="00017800">
      <w:pPr>
        <w:pStyle w:val="Penalty"/>
        <w:keepNext/>
      </w:pPr>
      <w:r w:rsidRPr="00707E10">
        <w:t>Maximum penalty:  10 penalty units.</w:t>
      </w:r>
    </w:p>
    <w:p w14:paraId="2E284E50" w14:textId="77777777" w:rsidR="0094289B" w:rsidRPr="00707E10" w:rsidRDefault="00017800" w:rsidP="00017800">
      <w:pPr>
        <w:pStyle w:val="Amain"/>
      </w:pPr>
      <w:r>
        <w:tab/>
      </w:r>
      <w:r w:rsidR="0065449A" w:rsidRPr="00707E10">
        <w:t>(2)</w:t>
      </w:r>
      <w:r w:rsidR="0065449A" w:rsidRPr="00707E10">
        <w:tab/>
      </w:r>
      <w:r w:rsidR="0094289B" w:rsidRPr="00707E10">
        <w:t xml:space="preserve">An offence against this section is a strict liability offence. </w:t>
      </w:r>
    </w:p>
    <w:p w14:paraId="5B510EB4" w14:textId="77777777" w:rsidR="001D793C" w:rsidRPr="00707E10" w:rsidRDefault="001D793C" w:rsidP="001D793C">
      <w:pPr>
        <w:pStyle w:val="PageBreak"/>
      </w:pPr>
      <w:r w:rsidRPr="00707E10">
        <w:br w:type="page"/>
      </w:r>
    </w:p>
    <w:p w14:paraId="4FADFFB5" w14:textId="77777777" w:rsidR="001D793C" w:rsidRPr="00F274CB" w:rsidRDefault="0065449A" w:rsidP="0065449A">
      <w:pPr>
        <w:pStyle w:val="AH2Part"/>
      </w:pPr>
      <w:bookmarkStart w:id="273" w:name="_Toc76553187"/>
      <w:r w:rsidRPr="00F274CB">
        <w:rPr>
          <w:rStyle w:val="CharPartNo"/>
        </w:rPr>
        <w:lastRenderedPageBreak/>
        <w:t>Part 20.4</w:t>
      </w:r>
      <w:r w:rsidRPr="00D33C89">
        <w:tab/>
      </w:r>
      <w:r w:rsidR="001D793C" w:rsidRPr="00F274CB">
        <w:rPr>
          <w:rStyle w:val="CharPartText"/>
        </w:rPr>
        <w:t>Dangerous goods vehicle licences</w:t>
      </w:r>
      <w:bookmarkEnd w:id="273"/>
    </w:p>
    <w:p w14:paraId="6137A74E" w14:textId="77777777" w:rsidR="001D793C" w:rsidRPr="00707E10" w:rsidRDefault="0065449A" w:rsidP="0065449A">
      <w:pPr>
        <w:pStyle w:val="AH5Sec"/>
      </w:pPr>
      <w:bookmarkStart w:id="274" w:name="_Toc76553188"/>
      <w:r w:rsidRPr="00F274CB">
        <w:rPr>
          <w:rStyle w:val="CharSectNo"/>
        </w:rPr>
        <w:t>210</w:t>
      </w:r>
      <w:r w:rsidRPr="00707E10">
        <w:tab/>
      </w:r>
      <w:r w:rsidR="001D793C" w:rsidRPr="00707E10">
        <w:t>Meaning of</w:t>
      </w:r>
      <w:r w:rsidR="001D793C" w:rsidRPr="001C7AD6">
        <w:rPr>
          <w:rStyle w:val="charItals"/>
        </w:rPr>
        <w:t xml:space="preserve"> vehicle</w:t>
      </w:r>
      <w:r w:rsidR="00A22D4C" w:rsidRPr="00707E10">
        <w:t>—pt 20.4</w:t>
      </w:r>
      <w:bookmarkEnd w:id="274"/>
      <w:r w:rsidR="001D793C" w:rsidRPr="001C7AD6">
        <w:rPr>
          <w:rStyle w:val="charItals"/>
        </w:rPr>
        <w:t xml:space="preserve"> </w:t>
      </w:r>
    </w:p>
    <w:p w14:paraId="2F1A5266" w14:textId="77777777" w:rsidR="001D793C" w:rsidRPr="00707E10" w:rsidRDefault="00017800" w:rsidP="00017800">
      <w:pPr>
        <w:pStyle w:val="Amain"/>
        <w:keepNext/>
      </w:pPr>
      <w:r>
        <w:tab/>
      </w:r>
      <w:r w:rsidR="0065449A" w:rsidRPr="00707E10">
        <w:t>(1)</w:t>
      </w:r>
      <w:r w:rsidR="0065449A" w:rsidRPr="00707E10">
        <w:tab/>
      </w:r>
      <w:r w:rsidR="001D793C" w:rsidRPr="00707E10">
        <w:t xml:space="preserve">In this </w:t>
      </w:r>
      <w:r w:rsidR="00A22D4C" w:rsidRPr="00707E10">
        <w:t>part</w:t>
      </w:r>
      <w:r w:rsidR="001D793C" w:rsidRPr="00707E10">
        <w:t>:</w:t>
      </w:r>
    </w:p>
    <w:p w14:paraId="1FD7DE96" w14:textId="77777777" w:rsidR="001D793C" w:rsidRPr="00707E10" w:rsidRDefault="001D793C" w:rsidP="00017800">
      <w:pPr>
        <w:pStyle w:val="aDef"/>
        <w:keepNext/>
      </w:pPr>
      <w:r w:rsidRPr="0065449A">
        <w:rPr>
          <w:rStyle w:val="charBoldItals"/>
        </w:rPr>
        <w:t>vehicle</w:t>
      </w:r>
      <w:r w:rsidRPr="00707E10">
        <w:rPr>
          <w:b/>
        </w:rPr>
        <w:t xml:space="preserve"> </w:t>
      </w:r>
      <w:r w:rsidR="008708E7" w:rsidRPr="00707E10">
        <w:t>does not include—</w:t>
      </w:r>
    </w:p>
    <w:p w14:paraId="3782D791" w14:textId="77777777" w:rsidR="001D793C" w:rsidRPr="00707E10" w:rsidRDefault="00017800" w:rsidP="00017800">
      <w:pPr>
        <w:pStyle w:val="aDefpara"/>
      </w:pPr>
      <w:r>
        <w:tab/>
      </w:r>
      <w:r w:rsidR="0065449A" w:rsidRPr="00707E10">
        <w:t>(a)</w:t>
      </w:r>
      <w:r w:rsidR="0065449A" w:rsidRPr="00707E10">
        <w:tab/>
      </w:r>
      <w:r w:rsidR="001D793C" w:rsidRPr="00707E10">
        <w:t>a prime mover; or</w:t>
      </w:r>
    </w:p>
    <w:p w14:paraId="31949C8F" w14:textId="77777777" w:rsidR="001D793C" w:rsidRPr="00707E10" w:rsidRDefault="00017800" w:rsidP="00017800">
      <w:pPr>
        <w:pStyle w:val="aDefpara"/>
      </w:pPr>
      <w:r>
        <w:tab/>
      </w:r>
      <w:r w:rsidR="0065449A" w:rsidRPr="00707E10">
        <w:t>(b)</w:t>
      </w:r>
      <w:r w:rsidR="0065449A" w:rsidRPr="00707E10">
        <w:tab/>
      </w:r>
      <w:r w:rsidR="004F2D51" w:rsidRPr="00707E10">
        <w:t>a converter dolly.</w:t>
      </w:r>
    </w:p>
    <w:p w14:paraId="2D46ED59" w14:textId="77777777" w:rsidR="00EA1EF4" w:rsidRPr="00707E10" w:rsidRDefault="00017800" w:rsidP="00017800">
      <w:pPr>
        <w:pStyle w:val="Amain"/>
        <w:keepNext/>
      </w:pPr>
      <w:r>
        <w:tab/>
      </w:r>
      <w:r w:rsidR="0065449A" w:rsidRPr="00707E10">
        <w:t>(2)</w:t>
      </w:r>
      <w:r w:rsidR="0065449A" w:rsidRPr="00707E10">
        <w:tab/>
      </w:r>
      <w:r w:rsidR="00EA1EF4" w:rsidRPr="00707E10">
        <w:t>In this section:</w:t>
      </w:r>
    </w:p>
    <w:p w14:paraId="150C292E" w14:textId="51F991DD" w:rsidR="00EA1EF4" w:rsidRPr="00707E10" w:rsidRDefault="00EA1EF4" w:rsidP="00017800">
      <w:pPr>
        <w:pStyle w:val="aDef"/>
        <w:keepNext/>
      </w:pPr>
      <w:r w:rsidRPr="0065449A">
        <w:rPr>
          <w:rStyle w:val="charBoldItals"/>
        </w:rPr>
        <w:t>converter dolly</w:t>
      </w:r>
      <w:r w:rsidR="00883659" w:rsidRPr="00707E10">
        <w:t>—see the</w:t>
      </w:r>
      <w:r w:rsidR="00883659" w:rsidRPr="0065449A">
        <w:rPr>
          <w:rStyle w:val="charItals"/>
        </w:rPr>
        <w:t xml:space="preserve"> </w:t>
      </w:r>
      <w:hyperlink r:id="rId211" w:tooltip="SL2000-12" w:history="1">
        <w:r w:rsidR="001C7AD6" w:rsidRPr="001C7AD6">
          <w:rPr>
            <w:rStyle w:val="charCitHyperlinkItal"/>
          </w:rPr>
          <w:t>Road Transport (Vehicle Registration) Regulation 2000</w:t>
        </w:r>
      </w:hyperlink>
      <w:r w:rsidR="00883659" w:rsidRPr="00707E10">
        <w:t>, dictionary.</w:t>
      </w:r>
    </w:p>
    <w:p w14:paraId="0E9485E2" w14:textId="77777777" w:rsidR="004F2D51" w:rsidRPr="00707E10" w:rsidRDefault="004F2D51" w:rsidP="004F2D51">
      <w:pPr>
        <w:pStyle w:val="aNote"/>
      </w:pPr>
      <w:r w:rsidRPr="0065449A">
        <w:rPr>
          <w:rStyle w:val="charItals"/>
        </w:rPr>
        <w:t>Note</w:t>
      </w:r>
      <w:r w:rsidRPr="0065449A">
        <w:rPr>
          <w:rStyle w:val="charItals"/>
        </w:rPr>
        <w:tab/>
      </w:r>
      <w:r w:rsidR="00A22D4C" w:rsidRPr="0065449A">
        <w:rPr>
          <w:rStyle w:val="charBoldItals"/>
        </w:rPr>
        <w:t>Converter</w:t>
      </w:r>
      <w:r w:rsidRPr="0065449A">
        <w:rPr>
          <w:rStyle w:val="charBoldItals"/>
        </w:rPr>
        <w:t xml:space="preserve"> dolly</w:t>
      </w:r>
      <w:r w:rsidRPr="00707E10">
        <w:t xml:space="preserve"> </w:t>
      </w:r>
      <w:r w:rsidR="00A22D4C" w:rsidRPr="00707E10">
        <w:t xml:space="preserve">is defined </w:t>
      </w:r>
      <w:r w:rsidRPr="00707E10">
        <w:t>as a trailer with 1 axle group or single axle and a fifth wheel coupling, designed to convert a semi</w:t>
      </w:r>
      <w:r w:rsidRPr="00707E10">
        <w:noBreakHyphen/>
        <w:t>trailer into a dog trailer.</w:t>
      </w:r>
    </w:p>
    <w:p w14:paraId="72E0DD1B" w14:textId="77777777" w:rsidR="00EA1EF4" w:rsidRPr="00707E10" w:rsidRDefault="00EA1EF4" w:rsidP="0065449A">
      <w:pPr>
        <w:pStyle w:val="aDef"/>
      </w:pPr>
      <w:r w:rsidRPr="0065449A">
        <w:rPr>
          <w:rStyle w:val="charBoldItals"/>
        </w:rPr>
        <w:t>prime mover</w:t>
      </w:r>
      <w:r w:rsidRPr="00707E10">
        <w:t xml:space="preserve"> means a road vehicle that is designed to tow a trailer but does not include a vehicle that has a load carrying capacity in addition to a trailer.</w:t>
      </w:r>
    </w:p>
    <w:p w14:paraId="378F42E1" w14:textId="77777777" w:rsidR="001D793C" w:rsidRPr="00707E10" w:rsidRDefault="0065449A" w:rsidP="0065449A">
      <w:pPr>
        <w:pStyle w:val="AH5Sec"/>
      </w:pPr>
      <w:bookmarkStart w:id="275" w:name="_Toc76553189"/>
      <w:r w:rsidRPr="00F274CB">
        <w:rPr>
          <w:rStyle w:val="CharSectNo"/>
        </w:rPr>
        <w:t>211</w:t>
      </w:r>
      <w:r w:rsidRPr="00707E10">
        <w:tab/>
      </w:r>
      <w:r w:rsidR="001D793C" w:rsidRPr="00707E10">
        <w:t>Applications for licences</w:t>
      </w:r>
      <w:bookmarkEnd w:id="275"/>
      <w:r w:rsidR="001D793C" w:rsidRPr="00707E10">
        <w:t xml:space="preserve"> </w:t>
      </w:r>
    </w:p>
    <w:p w14:paraId="0E058523" w14:textId="77777777" w:rsidR="001D793C" w:rsidRPr="00707E10" w:rsidRDefault="00017800" w:rsidP="00017800">
      <w:pPr>
        <w:pStyle w:val="Amain"/>
      </w:pPr>
      <w:r>
        <w:tab/>
      </w:r>
      <w:r w:rsidR="0065449A" w:rsidRPr="00707E10">
        <w:t>(1)</w:t>
      </w:r>
      <w:r w:rsidR="0065449A" w:rsidRPr="00707E10">
        <w:tab/>
      </w:r>
      <w:r w:rsidR="001D793C" w:rsidRPr="00707E10">
        <w:t>A person may apply to the licensing authority for a dangerous goods vehicle licence for a road vehicle—</w:t>
      </w:r>
    </w:p>
    <w:p w14:paraId="04D14990" w14:textId="77777777" w:rsidR="001D793C" w:rsidRPr="00707E10" w:rsidRDefault="00017800" w:rsidP="00017800">
      <w:pPr>
        <w:pStyle w:val="Apara"/>
      </w:pPr>
      <w:r>
        <w:tab/>
      </w:r>
      <w:r w:rsidR="0065449A" w:rsidRPr="00707E10">
        <w:t>(a)</w:t>
      </w:r>
      <w:r w:rsidR="0065449A" w:rsidRPr="00707E10">
        <w:tab/>
      </w:r>
      <w:r w:rsidR="001D793C" w:rsidRPr="00707E10">
        <w:t>used, or intended to be used, in transporting dangerous goods; and</w:t>
      </w:r>
    </w:p>
    <w:p w14:paraId="6BFFD57A" w14:textId="77777777" w:rsidR="001D793C" w:rsidRPr="00707E10" w:rsidRDefault="00017800" w:rsidP="00017800">
      <w:pPr>
        <w:pStyle w:val="Apara"/>
      </w:pPr>
      <w:r>
        <w:tab/>
      </w:r>
      <w:r w:rsidR="0065449A" w:rsidRPr="00707E10">
        <w:t>(b)</w:t>
      </w:r>
      <w:r w:rsidR="0065449A" w:rsidRPr="00707E10">
        <w:tab/>
      </w:r>
      <w:r w:rsidR="001D793C" w:rsidRPr="00707E10">
        <w:t>for which the person does not hold a dangerous goods vehicle licence.</w:t>
      </w:r>
    </w:p>
    <w:p w14:paraId="50ADA40D"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w:t>
      </w:r>
      <w:r w:rsidR="00E044F3" w:rsidRPr="00707E10">
        <w:t>clude the following information:</w:t>
      </w:r>
    </w:p>
    <w:p w14:paraId="307B74F2" w14:textId="77777777" w:rsidR="001D793C" w:rsidRPr="00707E10" w:rsidRDefault="00017800" w:rsidP="00017800">
      <w:pPr>
        <w:pStyle w:val="Apara"/>
      </w:pPr>
      <w:r>
        <w:tab/>
      </w:r>
      <w:r w:rsidR="0065449A" w:rsidRPr="00707E10">
        <w:t>(a)</w:t>
      </w:r>
      <w:r w:rsidR="0065449A" w:rsidRPr="00707E10">
        <w:tab/>
      </w:r>
      <w:r w:rsidR="001D793C" w:rsidRPr="00707E10">
        <w:t>the registration number, make and type of the road vehicle;</w:t>
      </w:r>
    </w:p>
    <w:p w14:paraId="0B4222D0" w14:textId="77777777" w:rsidR="001D793C" w:rsidRPr="00707E10" w:rsidRDefault="00017800" w:rsidP="00017800">
      <w:pPr>
        <w:pStyle w:val="Apara"/>
      </w:pPr>
      <w:r>
        <w:lastRenderedPageBreak/>
        <w:tab/>
      </w:r>
      <w:r w:rsidR="0065449A" w:rsidRPr="00707E10">
        <w:t>(b)</w:t>
      </w:r>
      <w:r w:rsidR="0065449A" w:rsidRPr="00707E10">
        <w:tab/>
      </w:r>
      <w:r w:rsidR="001D793C" w:rsidRPr="00707E10">
        <w:t>the type of dangerous goods inte</w:t>
      </w:r>
      <w:r w:rsidR="005A7073" w:rsidRPr="00707E10">
        <w:t xml:space="preserve">nded to be transported in </w:t>
      </w:r>
      <w:r w:rsidR="001D793C" w:rsidRPr="00707E10">
        <w:t>the vehicle;</w:t>
      </w:r>
    </w:p>
    <w:p w14:paraId="033E3033" w14:textId="77777777" w:rsidR="001D793C" w:rsidRPr="00707E10" w:rsidRDefault="00017800" w:rsidP="00017800">
      <w:pPr>
        <w:pStyle w:val="Apara"/>
        <w:keepNext/>
      </w:pPr>
      <w:r>
        <w:tab/>
      </w:r>
      <w:r w:rsidR="0065449A" w:rsidRPr="00707E10">
        <w:t>(c)</w:t>
      </w:r>
      <w:r w:rsidR="0065449A" w:rsidRPr="00707E10">
        <w:tab/>
      </w:r>
      <w:r w:rsidR="001D793C" w:rsidRPr="00707E10">
        <w:t>if the applicant holds a dangerous goods vehicle licence for another vehicle—the number of the other licence.</w:t>
      </w:r>
    </w:p>
    <w:p w14:paraId="03CBD592" w14:textId="6E5D99A8" w:rsidR="005A7073" w:rsidRPr="00707E10" w:rsidRDefault="005A7073" w:rsidP="00017800">
      <w:pPr>
        <w:pStyle w:val="aNote"/>
        <w:keepNext/>
      </w:pPr>
      <w:r w:rsidRPr="0065449A">
        <w:rPr>
          <w:rStyle w:val="charItals"/>
        </w:rPr>
        <w:t>Note 1</w:t>
      </w:r>
      <w:r w:rsidRPr="0065449A">
        <w:rPr>
          <w:rStyle w:val="charItals"/>
        </w:rPr>
        <w:tab/>
      </w:r>
      <w:r w:rsidRPr="0065449A">
        <w:rPr>
          <w:rStyle w:val="charBoldItals"/>
        </w:rPr>
        <w:t>In</w:t>
      </w:r>
      <w:r w:rsidRPr="00707E10">
        <w:t xml:space="preserve"> a vehicle includes on the vehicle (see </w:t>
      </w:r>
      <w:hyperlink r:id="rId212" w:tooltip="Dangerous Goods (Road Transport) Act 2009" w:history="1">
        <w:r w:rsidR="00CB4407" w:rsidRPr="00D67E55">
          <w:rPr>
            <w:rStyle w:val="charCitHyperlinkAbbrev"/>
          </w:rPr>
          <w:t>Act</w:t>
        </w:r>
      </w:hyperlink>
      <w:r w:rsidRPr="00707E10">
        <w:t>, dict).</w:t>
      </w:r>
    </w:p>
    <w:p w14:paraId="3DCCE8A1" w14:textId="17DCC216" w:rsidR="001D793C" w:rsidRPr="00707E10" w:rsidRDefault="001D793C" w:rsidP="001D793C">
      <w:pPr>
        <w:pStyle w:val="aNote"/>
      </w:pPr>
      <w:r w:rsidRPr="0065449A">
        <w:rPr>
          <w:rStyle w:val="charItals"/>
        </w:rPr>
        <w:t>Note</w:t>
      </w:r>
      <w:r w:rsidR="005A7073" w:rsidRPr="0065449A">
        <w:rPr>
          <w:rStyle w:val="charItals"/>
        </w:rPr>
        <w:t xml:space="preserve"> 2</w:t>
      </w:r>
      <w:r w:rsidRPr="00707E10">
        <w:tab/>
        <w:t xml:space="preserve">A fee may be determined under the </w:t>
      </w:r>
      <w:hyperlink r:id="rId213" w:tooltip="Dangerous Goods (Road Transport) Act 2009" w:history="1">
        <w:r w:rsidR="00CB4407" w:rsidRPr="00D67E55">
          <w:rPr>
            <w:rStyle w:val="charCitHyperlinkAbbrev"/>
          </w:rPr>
          <w:t>Act</w:t>
        </w:r>
      </w:hyperlink>
      <w:r w:rsidRPr="00707E10">
        <w:t>, s 194 for this provision.</w:t>
      </w:r>
    </w:p>
    <w:p w14:paraId="790547DC" w14:textId="77777777" w:rsidR="001D793C" w:rsidRPr="00707E10" w:rsidRDefault="0065449A" w:rsidP="0065449A">
      <w:pPr>
        <w:pStyle w:val="AH5Sec"/>
      </w:pPr>
      <w:bookmarkStart w:id="276" w:name="_Toc76553190"/>
      <w:r w:rsidRPr="00F274CB">
        <w:rPr>
          <w:rStyle w:val="CharSectNo"/>
        </w:rPr>
        <w:t>212</w:t>
      </w:r>
      <w:r w:rsidRPr="00707E10">
        <w:tab/>
      </w:r>
      <w:r w:rsidR="001D793C" w:rsidRPr="00707E10">
        <w:t>Additional information and inspections</w:t>
      </w:r>
      <w:bookmarkEnd w:id="276"/>
      <w:r w:rsidR="001D793C" w:rsidRPr="00707E10">
        <w:t xml:space="preserve"> </w:t>
      </w:r>
    </w:p>
    <w:p w14:paraId="5AA2BC9B"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an applicant for a dangerous goods vehicle licence, or for the renewal of a dangerous goods vehicle licence, for a vehicle—</w:t>
      </w:r>
    </w:p>
    <w:p w14:paraId="302A5F8D" w14:textId="77777777" w:rsidR="001D793C" w:rsidRPr="00707E10" w:rsidRDefault="00017800" w:rsidP="00017800">
      <w:pPr>
        <w:pStyle w:val="Apara"/>
      </w:pPr>
      <w:r>
        <w:tab/>
      </w:r>
      <w:r w:rsidR="0065449A" w:rsidRPr="00707E10">
        <w:t>(a)</w:t>
      </w:r>
      <w:r w:rsidR="0065449A" w:rsidRPr="00707E10">
        <w:tab/>
      </w:r>
      <w:r w:rsidR="001D793C" w:rsidRPr="00707E10">
        <w:t>to give to the authority, or to someone nominated by the authority, any additional information necessary for a proper consideration of the application; and</w:t>
      </w:r>
    </w:p>
    <w:p w14:paraId="64A06482" w14:textId="77777777" w:rsidR="001D793C" w:rsidRPr="00707E10" w:rsidRDefault="00017800" w:rsidP="00017800">
      <w:pPr>
        <w:pStyle w:val="Apara"/>
      </w:pPr>
      <w:r>
        <w:tab/>
      </w:r>
      <w:r w:rsidR="0065449A" w:rsidRPr="00707E10">
        <w:t>(b)</w:t>
      </w:r>
      <w:r w:rsidR="0065449A" w:rsidRPr="00707E10">
        <w:tab/>
      </w:r>
      <w:r w:rsidR="001D793C" w:rsidRPr="00707E10">
        <w:t>to make the vehicle available for inspection by the authority, or by someone nominated by the authority, at a stated place and time.</w:t>
      </w:r>
    </w:p>
    <w:p w14:paraId="783CC995" w14:textId="77777777" w:rsidR="001D793C" w:rsidRPr="00707E10" w:rsidRDefault="00017800" w:rsidP="00017800">
      <w:pPr>
        <w:pStyle w:val="Amain"/>
      </w:pPr>
      <w:r>
        <w:tab/>
      </w:r>
      <w:r w:rsidR="0065449A" w:rsidRPr="00707E10">
        <w:t>(2)</w:t>
      </w:r>
      <w:r w:rsidR="0065449A" w:rsidRPr="00707E10">
        <w:tab/>
      </w:r>
      <w:r w:rsidR="001D793C" w:rsidRPr="00707E10">
        <w:t>A person who inspects a vehicle for the licensing authority must give a report of the inspection to the authority as soon as practicable after the inspection.</w:t>
      </w:r>
    </w:p>
    <w:p w14:paraId="4F0E4AB8"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give a copy of any report of an inspection to the applicant if the applicant asks for it. </w:t>
      </w:r>
    </w:p>
    <w:p w14:paraId="72555CC4" w14:textId="77777777" w:rsidR="001D793C" w:rsidRPr="00707E10" w:rsidRDefault="0065449A" w:rsidP="0065449A">
      <w:pPr>
        <w:pStyle w:val="AH5Sec"/>
      </w:pPr>
      <w:bookmarkStart w:id="277" w:name="_Toc76553191"/>
      <w:r w:rsidRPr="00F274CB">
        <w:rPr>
          <w:rStyle w:val="CharSectNo"/>
        </w:rPr>
        <w:t>213</w:t>
      </w:r>
      <w:r w:rsidRPr="00707E10">
        <w:tab/>
      </w:r>
      <w:r w:rsidR="001D793C" w:rsidRPr="00707E10">
        <w:t>Grant of dangerous goods vehicle licence</w:t>
      </w:r>
      <w:r w:rsidR="00BA7A8E" w:rsidRPr="00707E10">
        <w:t>s</w:t>
      </w:r>
      <w:bookmarkEnd w:id="277"/>
      <w:r w:rsidR="001D793C" w:rsidRPr="00707E10">
        <w:t xml:space="preserve"> </w:t>
      </w:r>
    </w:p>
    <w:p w14:paraId="4FD4C8EF"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vehicle licence for a road vehicle if—</w:t>
      </w:r>
    </w:p>
    <w:p w14:paraId="312D4ADF"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319E22E1"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w:t>
      </w:r>
      <w:r w:rsidR="00E044F3" w:rsidRPr="00707E10">
        <w:t>se</w:t>
      </w:r>
      <w:r w:rsidR="001D793C" w:rsidRPr="00707E10">
        <w:t>ction</w:t>
      </w:r>
      <w:r w:rsidR="00E044F3" w:rsidRPr="00707E10">
        <w:t xml:space="preserve"> </w:t>
      </w:r>
      <w:r w:rsidR="008E70AB">
        <w:t>211</w:t>
      </w:r>
      <w:r w:rsidR="001D793C" w:rsidRPr="00707E10">
        <w:t>; and</w:t>
      </w:r>
    </w:p>
    <w:p w14:paraId="1AACF1B9"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77C213D4" w14:textId="77777777" w:rsidR="001D793C" w:rsidRPr="00707E10" w:rsidRDefault="00017800" w:rsidP="00017800">
      <w:pPr>
        <w:pStyle w:val="Apara"/>
        <w:keepNext/>
      </w:pPr>
      <w:r>
        <w:lastRenderedPageBreak/>
        <w:tab/>
      </w:r>
      <w:r w:rsidR="0065449A" w:rsidRPr="00707E10">
        <w:t>(d)</w:t>
      </w:r>
      <w:r w:rsidR="0065449A" w:rsidRPr="00707E10">
        <w:tab/>
      </w:r>
      <w:r w:rsidR="001D793C" w:rsidRPr="00707E10">
        <w:t>the vehicle is suitable to transport each type of dangerous goods intended to be transported in the vehicle.</w:t>
      </w:r>
    </w:p>
    <w:p w14:paraId="6B7FB31C" w14:textId="0B0E89CE"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14" w:tooltip="Dangerous Goods (Road Transport) Act 2009" w:history="1">
        <w:r w:rsidR="00CB4407" w:rsidRPr="00D67E55">
          <w:rPr>
            <w:rStyle w:val="charCitHyperlinkAbbrev"/>
          </w:rPr>
          <w:t>Act</w:t>
        </w:r>
      </w:hyperlink>
      <w:r w:rsidRPr="00707E10">
        <w:t>, dict).</w:t>
      </w:r>
    </w:p>
    <w:p w14:paraId="1D072632"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36510ABB"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5E15751C" w14:textId="47C96613"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15" w:tooltip="ADG code" w:history="1">
        <w:r w:rsidR="00CB4407" w:rsidRPr="00E358EC">
          <w:rPr>
            <w:rStyle w:val="charCitHyperlinkAbbrev"/>
          </w:rPr>
          <w:t>ADG code</w:t>
        </w:r>
      </w:hyperlink>
      <w:r w:rsidR="00BA7A8E" w:rsidRPr="00707E10">
        <w:t>, chapter</w:t>
      </w:r>
      <w:r w:rsidR="00E044F3" w:rsidRPr="00707E10">
        <w:t xml:space="preserve"> 4.4 and </w:t>
      </w:r>
      <w:r w:rsidR="00BA7A8E" w:rsidRPr="00707E10">
        <w:t xml:space="preserve">chapter </w:t>
      </w:r>
      <w:r w:rsidR="001D793C" w:rsidRPr="00707E10">
        <w:t>6.9 applying to road vehicles for use in transporting dangerous goods in the form of a liquid or gas.</w:t>
      </w:r>
    </w:p>
    <w:p w14:paraId="783A9074"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grant the licence if the applicant is subject to a court order prohibiting the applicant from involvement in the transport of dangerous goods by road.</w:t>
      </w:r>
    </w:p>
    <w:p w14:paraId="79C4B7CF"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0ACC8234"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grant a dangerous goods vehicle licence, the authority must </w:t>
      </w:r>
      <w:r w:rsidR="008B6481" w:rsidRPr="00707E10">
        <w:t>tell</w:t>
      </w:r>
      <w:r w:rsidR="001D793C" w:rsidRPr="00707E10">
        <w:t xml:space="preserve"> the applicant in writing of the refusal and of the reasons for the refusal. </w:t>
      </w:r>
    </w:p>
    <w:p w14:paraId="62ABBE0F" w14:textId="77777777" w:rsidR="001D793C" w:rsidRPr="00707E10" w:rsidRDefault="0065449A" w:rsidP="0065449A">
      <w:pPr>
        <w:pStyle w:val="AH5Sec"/>
      </w:pPr>
      <w:bookmarkStart w:id="278" w:name="_Toc76553192"/>
      <w:r w:rsidRPr="00F274CB">
        <w:rPr>
          <w:rStyle w:val="CharSectNo"/>
        </w:rPr>
        <w:t>214</w:t>
      </w:r>
      <w:r w:rsidRPr="00707E10">
        <w:tab/>
      </w:r>
      <w:r w:rsidR="001D793C" w:rsidRPr="00707E10">
        <w:t>Applications for renewal of licences</w:t>
      </w:r>
      <w:bookmarkEnd w:id="278"/>
      <w:r w:rsidR="001D793C" w:rsidRPr="00707E10">
        <w:t xml:space="preserve"> </w:t>
      </w:r>
    </w:p>
    <w:p w14:paraId="71A735FD"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vehicle licence for a road vehicle may apply to the licensing authority for the renewal of the licence.</w:t>
      </w:r>
    </w:p>
    <w:p w14:paraId="36CF245F"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include the information required under section </w:t>
      </w:r>
      <w:r w:rsidR="008E70AB">
        <w:t>211</w:t>
      </w:r>
      <w:r w:rsidR="001D793C" w:rsidRPr="00707E10">
        <w:t xml:space="preserve"> (2) for an application for the grant of a dangerous goods vehicle licence for the road vehicle.</w:t>
      </w:r>
    </w:p>
    <w:p w14:paraId="43B314EC" w14:textId="145DB043" w:rsidR="001D793C" w:rsidRPr="00707E10" w:rsidRDefault="001D793C" w:rsidP="001D793C">
      <w:pPr>
        <w:pStyle w:val="aNote"/>
      </w:pPr>
      <w:r w:rsidRPr="0065449A">
        <w:rPr>
          <w:rStyle w:val="charItals"/>
        </w:rPr>
        <w:t>Note</w:t>
      </w:r>
      <w:r w:rsidRPr="00707E10">
        <w:tab/>
        <w:t xml:space="preserve">A fee may be determined under the </w:t>
      </w:r>
      <w:hyperlink r:id="rId216" w:tooltip="Dangerous Goods (Road Transport) Act 2009" w:history="1">
        <w:r w:rsidR="00634D2A" w:rsidRPr="00D67E55">
          <w:rPr>
            <w:rStyle w:val="charCitHyperlinkAbbrev"/>
          </w:rPr>
          <w:t>Act</w:t>
        </w:r>
      </w:hyperlink>
      <w:r w:rsidRPr="00707E10">
        <w:t>, s 194 for this provision.</w:t>
      </w:r>
    </w:p>
    <w:p w14:paraId="4836755B" w14:textId="77777777" w:rsidR="001D793C" w:rsidRPr="00707E10" w:rsidRDefault="0065449A" w:rsidP="0065449A">
      <w:pPr>
        <w:pStyle w:val="AH5Sec"/>
      </w:pPr>
      <w:bookmarkStart w:id="279" w:name="_Toc76553193"/>
      <w:r w:rsidRPr="00F274CB">
        <w:rPr>
          <w:rStyle w:val="CharSectNo"/>
        </w:rPr>
        <w:lastRenderedPageBreak/>
        <w:t>215</w:t>
      </w:r>
      <w:r w:rsidRPr="00707E10">
        <w:tab/>
      </w:r>
      <w:r w:rsidR="001D793C" w:rsidRPr="00707E10">
        <w:t xml:space="preserve">Renewal of </w:t>
      </w:r>
      <w:r w:rsidR="00BD61D2" w:rsidRPr="00707E10">
        <w:t xml:space="preserve">vehicle </w:t>
      </w:r>
      <w:r w:rsidR="001D793C" w:rsidRPr="00707E10">
        <w:t>licences</w:t>
      </w:r>
      <w:bookmarkEnd w:id="279"/>
      <w:r w:rsidR="001D793C" w:rsidRPr="00707E10">
        <w:t xml:space="preserve"> </w:t>
      </w:r>
    </w:p>
    <w:p w14:paraId="6C40F2CE"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vehicle licence for a road vehicle if—</w:t>
      </w:r>
    </w:p>
    <w:p w14:paraId="12AFC55F"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renewal of the licence; and</w:t>
      </w:r>
    </w:p>
    <w:p w14:paraId="7C337CCA"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section </w:t>
      </w:r>
      <w:r w:rsidR="008E70AB">
        <w:t>214</w:t>
      </w:r>
      <w:r w:rsidR="001D793C" w:rsidRPr="00707E10">
        <w:t>; and</w:t>
      </w:r>
    </w:p>
    <w:p w14:paraId="5E4742D3"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6EDB72CA" w14:textId="77777777" w:rsidR="001D793C" w:rsidRPr="00707E10" w:rsidRDefault="00017800" w:rsidP="00017800">
      <w:pPr>
        <w:pStyle w:val="Apara"/>
        <w:keepNext/>
      </w:pPr>
      <w:r>
        <w:tab/>
      </w:r>
      <w:r w:rsidR="0065449A" w:rsidRPr="00707E10">
        <w:t>(d)</w:t>
      </w:r>
      <w:r w:rsidR="0065449A" w:rsidRPr="00707E10">
        <w:tab/>
      </w:r>
      <w:r w:rsidR="001D793C" w:rsidRPr="00707E10">
        <w:t>the vehicle is suitable to transport each type of dangerous goods intended to be transported in the vehicle.</w:t>
      </w:r>
    </w:p>
    <w:p w14:paraId="73CF9CED" w14:textId="693FA725"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17" w:tooltip="Dangerous Goods (Road Transport) Act 2009" w:history="1">
        <w:r w:rsidR="00634D2A" w:rsidRPr="00D67E55">
          <w:rPr>
            <w:rStyle w:val="charCitHyperlinkAbbrev"/>
          </w:rPr>
          <w:t>Act</w:t>
        </w:r>
      </w:hyperlink>
      <w:r w:rsidRPr="00707E10">
        <w:t>, dict).</w:t>
      </w:r>
    </w:p>
    <w:p w14:paraId="7EC41F83"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44F9E8B0"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42608AC5" w14:textId="49FC281B"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18" w:tooltip="ADG code" w:history="1">
        <w:r w:rsidR="00634D2A" w:rsidRPr="00E358EC">
          <w:rPr>
            <w:rStyle w:val="charCitHyperlinkAbbrev"/>
          </w:rPr>
          <w:t>ADG code</w:t>
        </w:r>
      </w:hyperlink>
      <w:r w:rsidR="00BA7A8E" w:rsidRPr="00707E10">
        <w:t>, chapter</w:t>
      </w:r>
      <w:r w:rsidR="001D793C" w:rsidRPr="00707E10">
        <w:t xml:space="preserve"> 4.4 and</w:t>
      </w:r>
      <w:r w:rsidR="00BA7A8E" w:rsidRPr="00707E10">
        <w:t xml:space="preserve"> chapter</w:t>
      </w:r>
      <w:r w:rsidR="001D793C" w:rsidRPr="00707E10">
        <w:t xml:space="preserve"> 6.9 applying to road vehicles for use in transporting dangerous goods in the form of a liquid or gas.</w:t>
      </w:r>
    </w:p>
    <w:p w14:paraId="0CB87173"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renew the licence if the applicant is subject to a court order prohibiting the applicant from involvement in the transport of dangerous goods by road.</w:t>
      </w:r>
    </w:p>
    <w:p w14:paraId="1AE50001"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5E3DD4D1"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renew a dangerous goods vehicle licence, the authority must </w:t>
      </w:r>
      <w:r w:rsidR="008B6481" w:rsidRPr="00707E10">
        <w:t>tell</w:t>
      </w:r>
      <w:r w:rsidR="001D793C" w:rsidRPr="00707E10">
        <w:t xml:space="preserve"> the applicant in writing of the refusal and of the reasons for the refusal. </w:t>
      </w:r>
    </w:p>
    <w:p w14:paraId="051A4772" w14:textId="77777777" w:rsidR="001D793C" w:rsidRPr="00707E10" w:rsidRDefault="0065449A" w:rsidP="0065449A">
      <w:pPr>
        <w:pStyle w:val="AH5Sec"/>
      </w:pPr>
      <w:bookmarkStart w:id="280" w:name="_Toc76553194"/>
      <w:r w:rsidRPr="00F274CB">
        <w:rPr>
          <w:rStyle w:val="CharSectNo"/>
        </w:rPr>
        <w:lastRenderedPageBreak/>
        <w:t>216</w:t>
      </w:r>
      <w:r w:rsidRPr="00707E10">
        <w:tab/>
      </w:r>
      <w:r w:rsidR="00E044F3" w:rsidRPr="00707E10">
        <w:t>Vehicle l</w:t>
      </w:r>
      <w:r w:rsidR="001D793C" w:rsidRPr="00707E10">
        <w:t>icence periods</w:t>
      </w:r>
      <w:bookmarkEnd w:id="280"/>
      <w:r w:rsidR="001D793C" w:rsidRPr="00707E10">
        <w:t xml:space="preserve"> </w:t>
      </w:r>
    </w:p>
    <w:p w14:paraId="5C339B02"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is granted for the period of not longer than</w:t>
      </w:r>
      <w:r w:rsidR="00371C7C" w:rsidRPr="00707E10">
        <w:t xml:space="preserve"> 5 years stated in the licence.</w:t>
      </w:r>
    </w:p>
    <w:p w14:paraId="42CE7737" w14:textId="77777777" w:rsidR="001D793C" w:rsidRPr="00707E10" w:rsidRDefault="00017800" w:rsidP="00017800">
      <w:pPr>
        <w:pStyle w:val="Amain"/>
      </w:pPr>
      <w:r>
        <w:tab/>
      </w:r>
      <w:r w:rsidR="0065449A" w:rsidRPr="00707E10">
        <w:t>(2)</w:t>
      </w:r>
      <w:r w:rsidR="0065449A" w:rsidRPr="00707E10">
        <w:tab/>
      </w:r>
      <w:r w:rsidR="001D793C" w:rsidRPr="00707E10">
        <w:t>A dangerous goods vehicle licence takes effect on the day when the licence is granted or a later day stated in the licence.</w:t>
      </w:r>
    </w:p>
    <w:p w14:paraId="05C04A82" w14:textId="77777777" w:rsidR="001D793C" w:rsidRPr="00707E10" w:rsidRDefault="00017800" w:rsidP="00017800">
      <w:pPr>
        <w:pStyle w:val="Amain"/>
      </w:pPr>
      <w:r>
        <w:tab/>
      </w:r>
      <w:r w:rsidR="0065449A" w:rsidRPr="00707E10">
        <w:t>(3)</w:t>
      </w:r>
      <w:r w:rsidR="0065449A" w:rsidRPr="00707E10">
        <w:tab/>
      </w:r>
      <w:r w:rsidR="001D793C" w:rsidRPr="00707E10">
        <w:t>A dangerous goods vehicle licence is renewed for the period stated in the renewed licence, being a period not longer than 5 years.</w:t>
      </w:r>
    </w:p>
    <w:p w14:paraId="3CF70251" w14:textId="77777777" w:rsidR="001D793C" w:rsidRPr="00707E10" w:rsidRDefault="0065449A" w:rsidP="0065449A">
      <w:pPr>
        <w:pStyle w:val="AH5Sec"/>
      </w:pPr>
      <w:bookmarkStart w:id="281" w:name="_Toc76553195"/>
      <w:r w:rsidRPr="00F274CB">
        <w:rPr>
          <w:rStyle w:val="CharSectNo"/>
        </w:rPr>
        <w:t>217</w:t>
      </w:r>
      <w:r w:rsidRPr="00707E10">
        <w:tab/>
      </w:r>
      <w:r w:rsidR="00E044F3" w:rsidRPr="00707E10">
        <w:t>Vehicle l</w:t>
      </w:r>
      <w:r w:rsidR="001D793C" w:rsidRPr="00707E10">
        <w:t>icence conditions</w:t>
      </w:r>
      <w:bookmarkEnd w:id="281"/>
      <w:r w:rsidR="001D793C" w:rsidRPr="00707E10">
        <w:t xml:space="preserve"> </w:t>
      </w:r>
    </w:p>
    <w:p w14:paraId="6B20B3E4"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vehicle licence subject to conditions.</w:t>
      </w:r>
    </w:p>
    <w:p w14:paraId="60A22331"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472D0842"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25A2B6AD"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the vehicle; and</w:t>
      </w:r>
    </w:p>
    <w:p w14:paraId="6E46D77F" w14:textId="77777777" w:rsidR="001D793C" w:rsidRPr="00707E10" w:rsidRDefault="00017800" w:rsidP="00017800">
      <w:pPr>
        <w:pStyle w:val="Apara"/>
      </w:pPr>
      <w:r>
        <w:tab/>
      </w:r>
      <w:r w:rsidR="0065449A" w:rsidRPr="00707E10">
        <w:t>(b)</w:t>
      </w:r>
      <w:r w:rsidR="0065449A" w:rsidRPr="00707E10">
        <w:tab/>
      </w:r>
      <w:r w:rsidR="001D793C" w:rsidRPr="00707E10">
        <w:t>the areas where the vehicle may or may not be used to transport dangerous goods or particular dangerous goods; and</w:t>
      </w:r>
    </w:p>
    <w:p w14:paraId="2EC61C5F" w14:textId="77777777" w:rsidR="001D793C" w:rsidRPr="00707E10" w:rsidRDefault="00017800" w:rsidP="00017800">
      <w:pPr>
        <w:pStyle w:val="Apara"/>
        <w:keepNext/>
      </w:pPr>
      <w:r>
        <w:tab/>
      </w:r>
      <w:r w:rsidR="0065449A" w:rsidRPr="00707E10">
        <w:t>(c)</w:t>
      </w:r>
      <w:r w:rsidR="0065449A" w:rsidRPr="00707E10">
        <w:tab/>
      </w:r>
      <w:r w:rsidR="001D793C" w:rsidRPr="00707E10">
        <w:t>the inspections of the vehicle (if any) that are required.</w:t>
      </w:r>
    </w:p>
    <w:p w14:paraId="013B3E75" w14:textId="699B82B3"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19" w:tooltip="Dangerous Goods (Road Transport) Act 2009" w:history="1">
        <w:r w:rsidR="00634D2A" w:rsidRPr="00D67E55">
          <w:rPr>
            <w:rStyle w:val="charCitHyperlinkAbbrev"/>
          </w:rPr>
          <w:t>Act</w:t>
        </w:r>
      </w:hyperlink>
      <w:r w:rsidRPr="00707E10">
        <w:t>, dict).</w:t>
      </w:r>
    </w:p>
    <w:p w14:paraId="58D7CF17" w14:textId="77777777" w:rsidR="001D793C" w:rsidRPr="00707E10" w:rsidRDefault="00017800" w:rsidP="00017800">
      <w:pPr>
        <w:pStyle w:val="Amain"/>
      </w:pPr>
      <w:r>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6A309539" w14:textId="77777777" w:rsidR="001D793C" w:rsidRPr="00707E10" w:rsidRDefault="0065449A" w:rsidP="0065449A">
      <w:pPr>
        <w:pStyle w:val="AH5Sec"/>
      </w:pPr>
      <w:bookmarkStart w:id="282" w:name="_Toc76553196"/>
      <w:r w:rsidRPr="00F274CB">
        <w:rPr>
          <w:rStyle w:val="CharSectNo"/>
        </w:rPr>
        <w:t>218</w:t>
      </w:r>
      <w:r w:rsidRPr="00707E10">
        <w:tab/>
      </w:r>
      <w:r w:rsidR="008B6481" w:rsidRPr="00707E10">
        <w:t>Offences—d</w:t>
      </w:r>
      <w:r w:rsidR="001D793C" w:rsidRPr="00707E10">
        <w:t xml:space="preserve">isposal </w:t>
      </w:r>
      <w:r w:rsidR="008B6481" w:rsidRPr="00707E10">
        <w:t>or transfer of licensed vehicle</w:t>
      </w:r>
      <w:bookmarkEnd w:id="282"/>
      <w:r w:rsidR="001D793C" w:rsidRPr="00707E10">
        <w:t xml:space="preserve"> </w:t>
      </w:r>
    </w:p>
    <w:p w14:paraId="64D99847" w14:textId="77777777" w:rsidR="001D793C" w:rsidRPr="00707E10" w:rsidRDefault="00017800" w:rsidP="00017800">
      <w:pPr>
        <w:pStyle w:val="Amain"/>
      </w:pPr>
      <w:r>
        <w:tab/>
      </w:r>
      <w:r w:rsidR="0065449A" w:rsidRPr="00707E10">
        <w:t>(1)</w:t>
      </w:r>
      <w:r w:rsidR="0065449A" w:rsidRPr="00707E10">
        <w:tab/>
      </w:r>
      <w:r w:rsidR="001D793C" w:rsidRPr="00707E10">
        <w:t>Before transferring possession or otherwise d</w:t>
      </w:r>
      <w:r w:rsidR="006925BD" w:rsidRPr="00707E10">
        <w:t>isposing of a licensed vehicle</w:t>
      </w:r>
      <w:r w:rsidR="001D793C" w:rsidRPr="00707E10">
        <w:t xml:space="preserve"> (the </w:t>
      </w:r>
      <w:r w:rsidR="001D793C" w:rsidRPr="0065449A">
        <w:rPr>
          <w:rStyle w:val="charBoldItals"/>
        </w:rPr>
        <w:t>disposed vehicle</w:t>
      </w:r>
      <w:r w:rsidR="001D793C" w:rsidRPr="00707E10">
        <w:t>), the person who holds the licence for the vehicle must remove the licence label from the vehicle and—</w:t>
      </w:r>
    </w:p>
    <w:p w14:paraId="0AB3BD34" w14:textId="77777777" w:rsidR="001D793C" w:rsidRPr="00707E10" w:rsidRDefault="00017800" w:rsidP="00017800">
      <w:pPr>
        <w:pStyle w:val="Apara"/>
      </w:pPr>
      <w:r>
        <w:tab/>
      </w:r>
      <w:r w:rsidR="0065449A" w:rsidRPr="00707E10">
        <w:t>(a)</w:t>
      </w:r>
      <w:r w:rsidR="0065449A" w:rsidRPr="00707E10">
        <w:tab/>
      </w:r>
      <w:r w:rsidR="001D793C" w:rsidRPr="00707E10">
        <w:t>attach it to the notice of the disposal of the vehicle; or</w:t>
      </w:r>
    </w:p>
    <w:p w14:paraId="2C6E2C77"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destroy it and, if required by the licensing authority, provide sufficient evidence to show that this has been done.</w:t>
      </w:r>
    </w:p>
    <w:p w14:paraId="19AC8A07"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0B37FC3F" w14:textId="77777777" w:rsidR="001D793C" w:rsidRPr="00707E10" w:rsidRDefault="00017800" w:rsidP="00017800">
      <w:pPr>
        <w:pStyle w:val="Amain"/>
        <w:keepNext/>
      </w:pPr>
      <w:r>
        <w:tab/>
      </w:r>
      <w:r w:rsidR="0065449A" w:rsidRPr="00707E10">
        <w:t>(2)</w:t>
      </w:r>
      <w:r w:rsidR="0065449A" w:rsidRPr="00707E10">
        <w:tab/>
      </w:r>
      <w:r w:rsidR="0094289B" w:rsidRPr="00707E10">
        <w:t>T</w:t>
      </w:r>
      <w:r w:rsidR="001D793C" w:rsidRPr="00707E10">
        <w:t>he person who holds the licence for the vehicle must attach the licence to the notice of the disposal.</w:t>
      </w:r>
    </w:p>
    <w:p w14:paraId="7DD4BE39"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65927988" w14:textId="77777777" w:rsidR="001D793C" w:rsidRPr="00707E10" w:rsidRDefault="00017800" w:rsidP="00017800">
      <w:pPr>
        <w:pStyle w:val="Amain"/>
      </w:pPr>
      <w:r>
        <w:tab/>
      </w:r>
      <w:r w:rsidR="0065449A" w:rsidRPr="00707E10">
        <w:t>(3)</w:t>
      </w:r>
      <w:r w:rsidR="0065449A" w:rsidRPr="00707E10">
        <w:tab/>
      </w:r>
      <w:r w:rsidR="001D793C" w:rsidRPr="00707E10">
        <w:t>If the licence for the vehicle does not relate to another vehicle, the person who holds the licence</w:t>
      </w:r>
      <w:r w:rsidR="001D793C" w:rsidRPr="00707E10" w:rsidDel="00FA4E5E">
        <w:t xml:space="preserve"> </w:t>
      </w:r>
      <w:r w:rsidR="001D793C" w:rsidRPr="00707E10">
        <w:t>must—</w:t>
      </w:r>
    </w:p>
    <w:p w14:paraId="3F4D34BE" w14:textId="77777777" w:rsidR="001D793C" w:rsidRPr="00707E10" w:rsidRDefault="00017800" w:rsidP="00017800">
      <w:pPr>
        <w:pStyle w:val="Apara"/>
      </w:pPr>
      <w:r>
        <w:tab/>
      </w:r>
      <w:r w:rsidR="0065449A" w:rsidRPr="00707E10">
        <w:t>(a)</w:t>
      </w:r>
      <w:r w:rsidR="0065449A" w:rsidRPr="00707E10">
        <w:tab/>
      </w:r>
      <w:r w:rsidR="001D793C" w:rsidRPr="00707E10">
        <w:t>attach it to the notice of the disposal; or</w:t>
      </w:r>
    </w:p>
    <w:p w14:paraId="0FED2ACD" w14:textId="77777777" w:rsidR="001D793C" w:rsidRPr="00707E10" w:rsidRDefault="00017800" w:rsidP="00017800">
      <w:pPr>
        <w:pStyle w:val="Apara"/>
        <w:keepNext/>
      </w:pPr>
      <w:r>
        <w:tab/>
      </w:r>
      <w:r w:rsidR="0065449A" w:rsidRPr="00707E10">
        <w:t>(b)</w:t>
      </w:r>
      <w:r w:rsidR="0065449A" w:rsidRPr="00707E10">
        <w:tab/>
      </w:r>
      <w:r w:rsidR="001D793C" w:rsidRPr="00707E10">
        <w:t>destroy it, and, if required by the licensing authority, provide sufficient evidence to show that this has been done.</w:t>
      </w:r>
    </w:p>
    <w:p w14:paraId="188FC2C8" w14:textId="77777777" w:rsidR="001D793C" w:rsidRPr="00707E10" w:rsidRDefault="001D793C" w:rsidP="00017800">
      <w:pPr>
        <w:pStyle w:val="Penalty"/>
        <w:keepNext/>
      </w:pPr>
      <w:r w:rsidRPr="00707E10">
        <w:t xml:space="preserve">Maximum penalty:  </w:t>
      </w:r>
      <w:r w:rsidR="00EA34A1" w:rsidRPr="00707E10">
        <w:t>10</w:t>
      </w:r>
      <w:r w:rsidRPr="00707E10">
        <w:t xml:space="preserve"> penalty units.</w:t>
      </w:r>
    </w:p>
    <w:p w14:paraId="5E3030FF" w14:textId="77777777" w:rsidR="006925BD" w:rsidRPr="00707E10" w:rsidRDefault="00017800" w:rsidP="00017800">
      <w:pPr>
        <w:pStyle w:val="Amain"/>
        <w:keepNext/>
      </w:pPr>
      <w:r>
        <w:tab/>
      </w:r>
      <w:r w:rsidR="0065449A" w:rsidRPr="00707E10">
        <w:t>(4)</w:t>
      </w:r>
      <w:r w:rsidR="0065449A" w:rsidRPr="00707E10">
        <w:tab/>
      </w:r>
      <w:r w:rsidR="006925BD" w:rsidRPr="00707E10">
        <w:t>Within the 21 days after transferring possession or otherwise disposing of the disposed vehicle, the person who holds the licence for the vehicle must give, to the licensing authority, notice of the disposal.</w:t>
      </w:r>
    </w:p>
    <w:p w14:paraId="79D48545" w14:textId="77777777" w:rsidR="006925BD" w:rsidRPr="00707E10" w:rsidRDefault="00646242" w:rsidP="00017800">
      <w:pPr>
        <w:pStyle w:val="Penalty"/>
        <w:keepNext/>
      </w:pPr>
      <w:r w:rsidRPr="00707E10">
        <w:t>Maximum penalty:  10</w:t>
      </w:r>
      <w:r w:rsidR="006925BD" w:rsidRPr="00707E10">
        <w:t xml:space="preserve"> penalty units.</w:t>
      </w:r>
    </w:p>
    <w:p w14:paraId="690991B7" w14:textId="77777777" w:rsidR="001D793C" w:rsidRPr="00707E10" w:rsidRDefault="00017800" w:rsidP="00017800">
      <w:pPr>
        <w:pStyle w:val="Amain"/>
      </w:pPr>
      <w:r>
        <w:tab/>
      </w:r>
      <w:r w:rsidR="0065449A" w:rsidRPr="00707E10">
        <w:t>(5)</w:t>
      </w:r>
      <w:r w:rsidR="0065449A" w:rsidRPr="00707E10">
        <w:tab/>
      </w:r>
      <w:r w:rsidR="001D793C" w:rsidRPr="00707E10">
        <w:t>On receipt of a licence for a disposed vehicle, the licensing authority must—</w:t>
      </w:r>
    </w:p>
    <w:p w14:paraId="2F27F7D1" w14:textId="77777777" w:rsidR="001D793C" w:rsidRPr="00707E10" w:rsidRDefault="00017800" w:rsidP="00017800">
      <w:pPr>
        <w:pStyle w:val="Apara"/>
      </w:pPr>
      <w:r>
        <w:tab/>
      </w:r>
      <w:r w:rsidR="0065449A" w:rsidRPr="00707E10">
        <w:t>(a)</w:t>
      </w:r>
      <w:r w:rsidR="0065449A" w:rsidRPr="00707E10">
        <w:tab/>
      </w:r>
      <w:r w:rsidR="001D793C" w:rsidRPr="00707E10">
        <w:t>if the licence also relates to another vehicle—</w:t>
      </w:r>
    </w:p>
    <w:p w14:paraId="2B5ADAB4" w14:textId="77777777" w:rsidR="001D793C" w:rsidRPr="00707E10" w:rsidRDefault="00017800" w:rsidP="00017800">
      <w:pPr>
        <w:pStyle w:val="Asubpara"/>
      </w:pPr>
      <w:r>
        <w:tab/>
      </w:r>
      <w:r w:rsidR="0065449A" w:rsidRPr="00707E10">
        <w:t>(i)</w:t>
      </w:r>
      <w:r w:rsidR="0065449A" w:rsidRPr="00707E10">
        <w:tab/>
      </w:r>
      <w:r w:rsidR="001D793C" w:rsidRPr="00707E10">
        <w:t>amend the licence by omitting reference to the disposed vehicle; and</w:t>
      </w:r>
    </w:p>
    <w:p w14:paraId="5784F3B2" w14:textId="77777777" w:rsidR="001D793C" w:rsidRPr="00707E10" w:rsidRDefault="00017800" w:rsidP="00017800">
      <w:pPr>
        <w:pStyle w:val="Asubpara"/>
      </w:pPr>
      <w:r>
        <w:tab/>
      </w:r>
      <w:r w:rsidR="0065449A" w:rsidRPr="00707E10">
        <w:t>(ii)</w:t>
      </w:r>
      <w:r w:rsidR="0065449A" w:rsidRPr="00707E10">
        <w:tab/>
      </w:r>
      <w:r w:rsidR="001D793C" w:rsidRPr="00707E10">
        <w:t>return the licence to the person who gave the licence to the authority; or</w:t>
      </w:r>
    </w:p>
    <w:p w14:paraId="2285D85F" w14:textId="77777777" w:rsidR="001D793C" w:rsidRPr="00707E10" w:rsidRDefault="00017800" w:rsidP="00017800">
      <w:pPr>
        <w:pStyle w:val="Apara"/>
      </w:pPr>
      <w:r>
        <w:tab/>
      </w:r>
      <w:r w:rsidR="0065449A" w:rsidRPr="00707E10">
        <w:t>(b)</w:t>
      </w:r>
      <w:r w:rsidR="0065449A" w:rsidRPr="00707E10">
        <w:tab/>
      </w:r>
      <w:r w:rsidR="001D793C" w:rsidRPr="00707E10">
        <w:t xml:space="preserve">if paragraph (a) does not apply—cancel the licence. </w:t>
      </w:r>
    </w:p>
    <w:p w14:paraId="03CA6CC9" w14:textId="77777777" w:rsidR="001D793C" w:rsidRPr="00707E10" w:rsidRDefault="00017800" w:rsidP="00017800">
      <w:pPr>
        <w:pStyle w:val="Amain"/>
      </w:pPr>
      <w:r>
        <w:tab/>
      </w:r>
      <w:r w:rsidR="0065449A" w:rsidRPr="00707E10">
        <w:t>(6)</w:t>
      </w:r>
      <w:r w:rsidR="0065449A" w:rsidRPr="00707E10">
        <w:tab/>
      </w:r>
      <w:r w:rsidR="001D793C" w:rsidRPr="00707E10">
        <w:t>An offence a</w:t>
      </w:r>
      <w:r w:rsidR="006925BD" w:rsidRPr="00707E10">
        <w:t>gainst subsection (1), (2), (3) or</w:t>
      </w:r>
      <w:r w:rsidR="001D793C" w:rsidRPr="00707E10">
        <w:t xml:space="preserve"> (4) is a strict liability offence.</w:t>
      </w:r>
    </w:p>
    <w:p w14:paraId="07BC1E4F" w14:textId="77777777" w:rsidR="001D793C" w:rsidRPr="00707E10" w:rsidRDefault="0065449A" w:rsidP="0065449A">
      <w:pPr>
        <w:pStyle w:val="AH5Sec"/>
      </w:pPr>
      <w:bookmarkStart w:id="283" w:name="_Toc76553197"/>
      <w:r w:rsidRPr="00F274CB">
        <w:rPr>
          <w:rStyle w:val="CharSectNo"/>
        </w:rPr>
        <w:lastRenderedPageBreak/>
        <w:t>219</w:t>
      </w:r>
      <w:r w:rsidRPr="00707E10">
        <w:tab/>
      </w:r>
      <w:r w:rsidR="001D793C" w:rsidRPr="00707E10">
        <w:t>Grounds for cancelling, suspending or varying licences</w:t>
      </w:r>
      <w:bookmarkEnd w:id="283"/>
      <w:r w:rsidR="001D793C" w:rsidRPr="00707E10">
        <w:t xml:space="preserve"> </w:t>
      </w:r>
    </w:p>
    <w:p w14:paraId="56E37485"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may be cancelled, suspended or varied if the application for the licence or an application for its renewal—</w:t>
      </w:r>
    </w:p>
    <w:p w14:paraId="6EF9F884"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06BFD6DE"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08A2C051" w14:textId="0DF206A4"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20" w:tooltip="A2002-51" w:history="1">
        <w:r w:rsidR="001C7AD6" w:rsidRPr="001C7AD6">
          <w:rPr>
            <w:rStyle w:val="charCitHyperlinkAbbrev"/>
          </w:rPr>
          <w:t>Criminal Code</w:t>
        </w:r>
      </w:hyperlink>
      <w:r w:rsidRPr="00707E10">
        <w:t>, s 338.</w:t>
      </w:r>
    </w:p>
    <w:p w14:paraId="66B8A9B5" w14:textId="77777777" w:rsidR="001D793C" w:rsidRPr="00707E10" w:rsidRDefault="00017800" w:rsidP="00017800">
      <w:pPr>
        <w:pStyle w:val="Amain"/>
        <w:keepNext/>
      </w:pPr>
      <w:r>
        <w:tab/>
      </w:r>
      <w:r w:rsidR="0065449A" w:rsidRPr="00707E10">
        <w:t>(2)</w:t>
      </w:r>
      <w:r w:rsidR="0065449A" w:rsidRPr="00707E10">
        <w:tab/>
      </w:r>
      <w:r w:rsidR="001D793C" w:rsidRPr="00707E10">
        <w:t>A dangerous goods vehicle licence for a road vehicle may be cancelled, suspended or varied if the vehicle does not comply with the Act.</w:t>
      </w:r>
    </w:p>
    <w:p w14:paraId="55536D21" w14:textId="18F56D7D"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21" w:tooltip="A2001-14" w:history="1">
        <w:r w:rsidR="001C7AD6" w:rsidRPr="001C7AD6">
          <w:rPr>
            <w:rStyle w:val="charCitHyperlinkAbbrev"/>
          </w:rPr>
          <w:t>Legislation Act</w:t>
        </w:r>
      </w:hyperlink>
      <w:r w:rsidRPr="00707E10">
        <w:t>, s 104).</w:t>
      </w:r>
    </w:p>
    <w:p w14:paraId="7C8E65CC" w14:textId="77777777" w:rsidR="001D793C" w:rsidRPr="00707E10" w:rsidRDefault="0065449A" w:rsidP="0065449A">
      <w:pPr>
        <w:pStyle w:val="AH5Sec"/>
      </w:pPr>
      <w:bookmarkStart w:id="284" w:name="_Toc76553198"/>
      <w:r w:rsidRPr="00F274CB">
        <w:rPr>
          <w:rStyle w:val="CharSectNo"/>
        </w:rPr>
        <w:t>220</w:t>
      </w:r>
      <w:r w:rsidRPr="00707E10">
        <w:tab/>
      </w:r>
      <w:r w:rsidR="008B6481" w:rsidRPr="00707E10">
        <w:t>Offences—l</w:t>
      </w:r>
      <w:r w:rsidR="001D793C" w:rsidRPr="00707E10">
        <w:t>icence labels</w:t>
      </w:r>
      <w:bookmarkEnd w:id="284"/>
      <w:r w:rsidR="001D793C" w:rsidRPr="00707E10">
        <w:t xml:space="preserve"> </w:t>
      </w:r>
    </w:p>
    <w:p w14:paraId="7DE44901" w14:textId="77777777" w:rsidR="001D793C" w:rsidRPr="00707E10" w:rsidRDefault="00017800" w:rsidP="00017800">
      <w:pPr>
        <w:pStyle w:val="Amain"/>
      </w:pPr>
      <w:r>
        <w:tab/>
      </w:r>
      <w:r w:rsidR="0065449A" w:rsidRPr="00707E10">
        <w:t>(1)</w:t>
      </w:r>
      <w:r w:rsidR="0065449A" w:rsidRPr="00707E10">
        <w:tab/>
      </w:r>
      <w:r w:rsidR="001D793C" w:rsidRPr="00707E10">
        <w:t xml:space="preserve">The licensing authority must give to the holder of a dangerous goods vehicle licence a label </w:t>
      </w:r>
      <w:r w:rsidR="003B3227" w:rsidRPr="00707E10">
        <w:t xml:space="preserve">(a </w:t>
      </w:r>
      <w:r w:rsidR="003B3227" w:rsidRPr="0065449A">
        <w:rPr>
          <w:rStyle w:val="charBoldItals"/>
        </w:rPr>
        <w:t>licence label</w:t>
      </w:r>
      <w:r w:rsidR="003B3227" w:rsidRPr="00707E10">
        <w:t xml:space="preserve">) </w:t>
      </w:r>
      <w:r w:rsidR="001D793C" w:rsidRPr="00707E10">
        <w:t>for each road vehicle to which the licence relates.</w:t>
      </w:r>
    </w:p>
    <w:p w14:paraId="39D19BFB" w14:textId="77777777" w:rsidR="001D793C" w:rsidRPr="00707E10" w:rsidRDefault="00017800" w:rsidP="00017800">
      <w:pPr>
        <w:pStyle w:val="Amain"/>
      </w:pPr>
      <w:r>
        <w:tab/>
      </w:r>
      <w:r w:rsidR="0065449A" w:rsidRPr="00707E10">
        <w:t>(2)</w:t>
      </w:r>
      <w:r w:rsidR="0065449A" w:rsidRPr="00707E10">
        <w:tab/>
      </w:r>
      <w:r w:rsidR="001D793C" w:rsidRPr="00707E10">
        <w:t>A licence label must be capable of being securely attached to the road vehicle.</w:t>
      </w:r>
    </w:p>
    <w:p w14:paraId="3959C653" w14:textId="77777777" w:rsidR="001D793C" w:rsidRPr="00707E10" w:rsidRDefault="00017800" w:rsidP="00017800">
      <w:pPr>
        <w:pStyle w:val="Amain"/>
        <w:keepNext/>
      </w:pPr>
      <w:r>
        <w:tab/>
      </w:r>
      <w:r w:rsidR="0065449A" w:rsidRPr="00707E10">
        <w:t>(3)</w:t>
      </w:r>
      <w:r w:rsidR="0065449A" w:rsidRPr="00707E10">
        <w:tab/>
      </w:r>
      <w:r w:rsidR="001D793C" w:rsidRPr="00707E10">
        <w:t>A person must not drive a road vehicle transporting dangerous goods if a current licence label for the vehicle is not attached to the vehicle in a conspicuous place.</w:t>
      </w:r>
    </w:p>
    <w:p w14:paraId="441A2556"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3A171D26" w14:textId="77777777" w:rsidR="001D793C" w:rsidRPr="00707E10" w:rsidRDefault="00017800" w:rsidP="00017800">
      <w:pPr>
        <w:pStyle w:val="Amain"/>
        <w:keepNext/>
      </w:pPr>
      <w:r>
        <w:tab/>
      </w:r>
      <w:r w:rsidR="0065449A" w:rsidRPr="00707E10">
        <w:t>(4)</w:t>
      </w:r>
      <w:r w:rsidR="0065449A" w:rsidRPr="00707E10">
        <w:tab/>
      </w:r>
      <w:r w:rsidR="001D793C" w:rsidRPr="00707E10">
        <w:t>A prime contractor must not transport dangerous goods in a road vehicle if a current licence label for the vehicle is not attached to the vehicle in a conspicuous place.</w:t>
      </w:r>
    </w:p>
    <w:p w14:paraId="23C60A88"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7F8EC112" w14:textId="77777777" w:rsidR="001D793C" w:rsidRPr="00707E10" w:rsidRDefault="00017800" w:rsidP="00017800">
      <w:pPr>
        <w:pStyle w:val="Amain"/>
      </w:pPr>
      <w:r>
        <w:tab/>
      </w:r>
      <w:r w:rsidR="0065449A" w:rsidRPr="00707E10">
        <w:t>(5)</w:t>
      </w:r>
      <w:r w:rsidR="0065449A" w:rsidRPr="00707E10">
        <w:tab/>
      </w:r>
      <w:r w:rsidR="001D793C" w:rsidRPr="00707E10">
        <w:t xml:space="preserve">An offence against subsection (3) or (4) is a strict liability offence. </w:t>
      </w:r>
    </w:p>
    <w:p w14:paraId="2291BC30" w14:textId="77777777" w:rsidR="001D793C" w:rsidRPr="00F274CB" w:rsidRDefault="0065449A" w:rsidP="0065449A">
      <w:pPr>
        <w:pStyle w:val="AH2Part"/>
      </w:pPr>
      <w:bookmarkStart w:id="285" w:name="_Toc76553199"/>
      <w:r w:rsidRPr="00F274CB">
        <w:rPr>
          <w:rStyle w:val="CharPartNo"/>
        </w:rPr>
        <w:lastRenderedPageBreak/>
        <w:t>Part 20.5</w:t>
      </w:r>
      <w:r w:rsidRPr="00D33C89">
        <w:tab/>
      </w:r>
      <w:r w:rsidR="001D793C" w:rsidRPr="00F274CB">
        <w:rPr>
          <w:rStyle w:val="CharPartText"/>
        </w:rPr>
        <w:t>Licences generally</w:t>
      </w:r>
      <w:bookmarkEnd w:id="285"/>
    </w:p>
    <w:p w14:paraId="4BED3F99" w14:textId="77777777" w:rsidR="001D793C" w:rsidRPr="00707E10" w:rsidRDefault="0065449A" w:rsidP="0065449A">
      <w:pPr>
        <w:pStyle w:val="AH5Sec"/>
      </w:pPr>
      <w:bookmarkStart w:id="286" w:name="_Toc76553200"/>
      <w:r w:rsidRPr="00F274CB">
        <w:rPr>
          <w:rStyle w:val="CharSectNo"/>
        </w:rPr>
        <w:t>221</w:t>
      </w:r>
      <w:r w:rsidRPr="00707E10">
        <w:tab/>
      </w:r>
      <w:r w:rsidR="001D793C" w:rsidRPr="00707E10">
        <w:t xml:space="preserve">Meaning of </w:t>
      </w:r>
      <w:r w:rsidR="001D793C" w:rsidRPr="001C7AD6">
        <w:rPr>
          <w:rStyle w:val="charItals"/>
        </w:rPr>
        <w:t>licence</w:t>
      </w:r>
      <w:r w:rsidR="001D793C" w:rsidRPr="00707E10">
        <w:t xml:space="preserve"> and </w:t>
      </w:r>
      <w:r w:rsidR="001D793C" w:rsidRPr="001C7AD6">
        <w:rPr>
          <w:rStyle w:val="charItals"/>
        </w:rPr>
        <w:t>licensee</w:t>
      </w:r>
      <w:r w:rsidR="00BD1DF5" w:rsidRPr="00707E10">
        <w:t>—pt 20.5</w:t>
      </w:r>
      <w:bookmarkEnd w:id="286"/>
      <w:r w:rsidR="001D793C" w:rsidRPr="001C7AD6">
        <w:rPr>
          <w:rStyle w:val="charItals"/>
        </w:rPr>
        <w:t xml:space="preserve"> </w:t>
      </w:r>
    </w:p>
    <w:p w14:paraId="67ADB954" w14:textId="77777777" w:rsidR="001D793C" w:rsidRPr="00707E10" w:rsidRDefault="001D793C" w:rsidP="00017800">
      <w:pPr>
        <w:pStyle w:val="Amainreturn"/>
        <w:keepNext/>
      </w:pPr>
      <w:r w:rsidRPr="00707E10">
        <w:t xml:space="preserve">In this </w:t>
      </w:r>
      <w:r w:rsidR="00BD1DF5" w:rsidRPr="00707E10">
        <w:t>part</w:t>
      </w:r>
      <w:r w:rsidRPr="00707E10">
        <w:t>:</w:t>
      </w:r>
    </w:p>
    <w:p w14:paraId="0EABC92C"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6F5167E9" w14:textId="77777777" w:rsidR="001D793C" w:rsidRPr="00707E10" w:rsidRDefault="001D793C" w:rsidP="0065449A">
      <w:pPr>
        <w:pStyle w:val="aDef"/>
      </w:pPr>
      <w:r w:rsidRPr="0065449A">
        <w:rPr>
          <w:rStyle w:val="charBoldItals"/>
        </w:rPr>
        <w:t>licensee</w:t>
      </w:r>
      <w:r w:rsidRPr="00707E10">
        <w:t xml:space="preserve"> means the holder of a licence. </w:t>
      </w:r>
    </w:p>
    <w:p w14:paraId="210C4810" w14:textId="77777777" w:rsidR="001D793C" w:rsidRPr="00707E10" w:rsidRDefault="0065449A" w:rsidP="0065449A">
      <w:pPr>
        <w:pStyle w:val="AH5Sec"/>
      </w:pPr>
      <w:bookmarkStart w:id="287" w:name="_Toc76553201"/>
      <w:r w:rsidRPr="00F274CB">
        <w:rPr>
          <w:rStyle w:val="CharSectNo"/>
        </w:rPr>
        <w:t>222</w:t>
      </w:r>
      <w:r w:rsidRPr="00707E10">
        <w:tab/>
      </w:r>
      <w:r w:rsidR="001D793C" w:rsidRPr="00707E10">
        <w:t>Replacement licences and licence labels</w:t>
      </w:r>
      <w:bookmarkEnd w:id="287"/>
      <w:r w:rsidR="001D793C" w:rsidRPr="00707E10">
        <w:t xml:space="preserve"> </w:t>
      </w:r>
    </w:p>
    <w:p w14:paraId="6F354F5F" w14:textId="77777777" w:rsidR="001D793C" w:rsidRPr="00707E10" w:rsidRDefault="00017800" w:rsidP="00017800">
      <w:pPr>
        <w:pStyle w:val="Amain"/>
      </w:pPr>
      <w:r>
        <w:tab/>
      </w:r>
      <w:r w:rsidR="0065449A" w:rsidRPr="00707E10">
        <w:t>(1)</w:t>
      </w:r>
      <w:r w:rsidR="0065449A" w:rsidRPr="00707E10">
        <w:tab/>
      </w:r>
      <w:r w:rsidR="001D793C" w:rsidRPr="00707E10">
        <w:t>The licensing authority may issue a replacement licence to a licensee if—</w:t>
      </w:r>
    </w:p>
    <w:p w14:paraId="6B32ED3D" w14:textId="77777777" w:rsidR="001D793C" w:rsidRPr="00707E10" w:rsidRDefault="00017800" w:rsidP="00017800">
      <w:pPr>
        <w:pStyle w:val="Apara"/>
      </w:pPr>
      <w:r>
        <w:tab/>
      </w:r>
      <w:r w:rsidR="0065449A" w:rsidRPr="00707E10">
        <w:t>(a)</w:t>
      </w:r>
      <w:r w:rsidR="0065449A" w:rsidRPr="00707E10">
        <w:tab/>
      </w:r>
      <w:r w:rsidR="001D793C" w:rsidRPr="00707E10">
        <w:t>the licence is renewed; or</w:t>
      </w:r>
    </w:p>
    <w:p w14:paraId="1BC43593" w14:textId="77777777" w:rsidR="00BD1DF5" w:rsidRPr="00707E10" w:rsidRDefault="00017800" w:rsidP="00017800">
      <w:pPr>
        <w:pStyle w:val="Apara"/>
      </w:pPr>
      <w:r>
        <w:tab/>
      </w:r>
      <w:r w:rsidR="0065449A" w:rsidRPr="00707E10">
        <w:t>(b)</w:t>
      </w:r>
      <w:r w:rsidR="0065449A" w:rsidRPr="00707E10">
        <w:tab/>
      </w:r>
      <w:r w:rsidR="00BD1DF5" w:rsidRPr="00707E10">
        <w:t>the licence is varied; or</w:t>
      </w:r>
    </w:p>
    <w:p w14:paraId="5147F7FB" w14:textId="77777777" w:rsidR="001D793C" w:rsidRPr="00707E10" w:rsidRDefault="00017800" w:rsidP="00017800">
      <w:pPr>
        <w:pStyle w:val="Apara"/>
      </w:pPr>
      <w:r>
        <w:tab/>
      </w:r>
      <w:r w:rsidR="0065449A" w:rsidRPr="00707E10">
        <w:t>(c)</w:t>
      </w:r>
      <w:r w:rsidR="0065449A" w:rsidRPr="00707E10">
        <w:tab/>
      </w:r>
      <w:r w:rsidR="001D793C" w:rsidRPr="00707E10">
        <w:t>a period of suspension of the licence ends or a suspension is withdrawn.</w:t>
      </w:r>
    </w:p>
    <w:p w14:paraId="51013F22" w14:textId="77777777" w:rsidR="001D793C" w:rsidRPr="00707E10" w:rsidRDefault="00017800" w:rsidP="00017800">
      <w:pPr>
        <w:pStyle w:val="Amain"/>
      </w:pPr>
      <w:r>
        <w:tab/>
      </w:r>
      <w:r w:rsidR="0065449A" w:rsidRPr="00707E10">
        <w:t>(2)</w:t>
      </w:r>
      <w:r w:rsidR="0065449A" w:rsidRPr="00707E10">
        <w:tab/>
      </w:r>
      <w:r w:rsidR="001D793C" w:rsidRPr="00707E10">
        <w:t xml:space="preserve">The licensing authority must issue a replacement licence or licence label to a licensee if the authority is satisfied that the licence or label has been defaced, destroyed, lost or stolen. </w:t>
      </w:r>
    </w:p>
    <w:p w14:paraId="37DFEB38" w14:textId="77777777" w:rsidR="001D793C" w:rsidRPr="00707E10" w:rsidRDefault="0065449A" w:rsidP="0065449A">
      <w:pPr>
        <w:pStyle w:val="AH5Sec"/>
      </w:pPr>
      <w:bookmarkStart w:id="288" w:name="_Toc76553202"/>
      <w:r w:rsidRPr="00F274CB">
        <w:rPr>
          <w:rStyle w:val="CharSectNo"/>
        </w:rPr>
        <w:t>223</w:t>
      </w:r>
      <w:r w:rsidRPr="00707E10">
        <w:tab/>
      </w:r>
      <w:r w:rsidR="001D793C" w:rsidRPr="00707E10">
        <w:t>Offence—fail to comply with licence condition</w:t>
      </w:r>
      <w:bookmarkEnd w:id="288"/>
      <w:r w:rsidR="001D793C" w:rsidRPr="00707E10">
        <w:t xml:space="preserve"> </w:t>
      </w:r>
    </w:p>
    <w:p w14:paraId="244FA474" w14:textId="77777777" w:rsidR="001D793C" w:rsidRPr="00707E10" w:rsidRDefault="00017800" w:rsidP="00017800">
      <w:pPr>
        <w:pStyle w:val="Amain"/>
        <w:keepNext/>
      </w:pPr>
      <w:r>
        <w:tab/>
      </w:r>
      <w:r w:rsidR="0065449A" w:rsidRPr="00707E10">
        <w:t>(1)</w:t>
      </w:r>
      <w:r w:rsidR="0065449A" w:rsidRPr="00707E10">
        <w:tab/>
      </w:r>
      <w:r w:rsidR="001D793C" w:rsidRPr="00707E10">
        <w:t>A licensee commits an offence if the licensee fails to comply with a condition of his or her licence.</w:t>
      </w:r>
    </w:p>
    <w:p w14:paraId="1E64B934" w14:textId="77777777" w:rsidR="001D793C" w:rsidRPr="00707E10" w:rsidRDefault="00646242" w:rsidP="00017800">
      <w:pPr>
        <w:pStyle w:val="Penalty"/>
        <w:keepNext/>
      </w:pPr>
      <w:r w:rsidRPr="00707E10">
        <w:t>Maximum penalty:  40</w:t>
      </w:r>
      <w:r w:rsidR="001D793C" w:rsidRPr="00707E10">
        <w:t xml:space="preserve"> penalty units.</w:t>
      </w:r>
    </w:p>
    <w:p w14:paraId="1921C92C"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this section is a strict liability offence. </w:t>
      </w:r>
    </w:p>
    <w:p w14:paraId="402F6930" w14:textId="77777777" w:rsidR="001D793C" w:rsidRPr="00707E10" w:rsidRDefault="0065449A" w:rsidP="0065449A">
      <w:pPr>
        <w:pStyle w:val="AH5Sec"/>
      </w:pPr>
      <w:bookmarkStart w:id="289" w:name="_Toc76553203"/>
      <w:r w:rsidRPr="00F274CB">
        <w:rPr>
          <w:rStyle w:val="CharSectNo"/>
        </w:rPr>
        <w:lastRenderedPageBreak/>
        <w:t>224</w:t>
      </w:r>
      <w:r w:rsidRPr="00707E10">
        <w:tab/>
      </w:r>
      <w:r w:rsidR="001D793C" w:rsidRPr="00707E10">
        <w:t>Surrender of licences</w:t>
      </w:r>
      <w:bookmarkEnd w:id="289"/>
      <w:r w:rsidR="001D793C" w:rsidRPr="00707E10">
        <w:t xml:space="preserve"> </w:t>
      </w:r>
    </w:p>
    <w:p w14:paraId="75E325DC" w14:textId="77777777" w:rsidR="001D793C" w:rsidRPr="00707E10" w:rsidRDefault="00017800" w:rsidP="008A77EB">
      <w:pPr>
        <w:pStyle w:val="Amain"/>
        <w:keepNext/>
      </w:pPr>
      <w:r>
        <w:tab/>
      </w:r>
      <w:r w:rsidR="0065449A" w:rsidRPr="00707E10">
        <w:t>(1)</w:t>
      </w:r>
      <w:r w:rsidR="0065449A" w:rsidRPr="00707E10">
        <w:tab/>
      </w:r>
      <w:r w:rsidR="001D793C" w:rsidRPr="00707E10">
        <w:t>A licensee may surrender his or her licence by giving notice of surrender to the licensing authority and returning the licence to the authority.</w:t>
      </w:r>
    </w:p>
    <w:p w14:paraId="26305771" w14:textId="77777777" w:rsidR="001D793C" w:rsidRPr="00707E10" w:rsidRDefault="00017800" w:rsidP="00017800">
      <w:pPr>
        <w:pStyle w:val="Amain"/>
      </w:pPr>
      <w:r>
        <w:tab/>
      </w:r>
      <w:r w:rsidR="0065449A" w:rsidRPr="00707E10">
        <w:t>(2)</w:t>
      </w:r>
      <w:r w:rsidR="0065449A" w:rsidRPr="00707E10">
        <w:tab/>
      </w:r>
      <w:r w:rsidR="001D793C" w:rsidRPr="00707E10">
        <w:t>A licence ceases to have effect on its surrender</w:t>
      </w:r>
      <w:r w:rsidR="008B6481" w:rsidRPr="00707E10">
        <w:t>.</w:t>
      </w:r>
    </w:p>
    <w:p w14:paraId="279760E5" w14:textId="77777777" w:rsidR="001D793C" w:rsidRPr="00707E10" w:rsidRDefault="0065449A" w:rsidP="0065449A">
      <w:pPr>
        <w:pStyle w:val="AH5Sec"/>
      </w:pPr>
      <w:bookmarkStart w:id="290" w:name="_Toc76553204"/>
      <w:r w:rsidRPr="00F274CB">
        <w:rPr>
          <w:rStyle w:val="CharSectNo"/>
        </w:rPr>
        <w:t>225</w:t>
      </w:r>
      <w:r w:rsidRPr="00707E10">
        <w:tab/>
      </w:r>
      <w:r w:rsidR="001D793C" w:rsidRPr="00707E10">
        <w:t>Registers of licences</w:t>
      </w:r>
      <w:bookmarkEnd w:id="290"/>
      <w:r w:rsidR="001D793C" w:rsidRPr="00707E10">
        <w:t xml:space="preserve"> </w:t>
      </w:r>
    </w:p>
    <w:p w14:paraId="756CF8AC"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keep a register of dangerous goods driver licences.</w:t>
      </w:r>
    </w:p>
    <w:p w14:paraId="708CC343"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keep a register of dangerous goods vehicle licences.</w:t>
      </w:r>
    </w:p>
    <w:p w14:paraId="632BC704" w14:textId="77777777" w:rsidR="001D793C" w:rsidRPr="00707E10" w:rsidRDefault="00017800" w:rsidP="00017800">
      <w:pPr>
        <w:pStyle w:val="Amain"/>
      </w:pPr>
      <w:r>
        <w:tab/>
      </w:r>
      <w:r w:rsidR="0065449A" w:rsidRPr="00707E10">
        <w:t>(3)</w:t>
      </w:r>
      <w:r w:rsidR="0065449A" w:rsidRPr="00707E10">
        <w:tab/>
      </w:r>
      <w:r w:rsidR="001D793C" w:rsidRPr="00707E10">
        <w:t>A register may have separate divisions for different kinds of licences.</w:t>
      </w:r>
    </w:p>
    <w:p w14:paraId="217ED107" w14:textId="77777777" w:rsidR="001D793C" w:rsidRPr="00707E10" w:rsidRDefault="00017800" w:rsidP="00017800">
      <w:pPr>
        <w:pStyle w:val="Amain"/>
      </w:pPr>
      <w:r>
        <w:tab/>
      </w:r>
      <w:r w:rsidR="0065449A" w:rsidRPr="00707E10">
        <w:t>(4)</w:t>
      </w:r>
      <w:r w:rsidR="0065449A" w:rsidRPr="00707E10">
        <w:tab/>
      </w:r>
      <w:r w:rsidR="001D793C" w:rsidRPr="00707E10">
        <w:t>The licensing authority must record each licence granted under this regulation in the appropriate register.</w:t>
      </w:r>
    </w:p>
    <w:p w14:paraId="1925B497" w14:textId="77777777" w:rsidR="001D793C" w:rsidRPr="00707E10" w:rsidRDefault="00017800" w:rsidP="00017800">
      <w:pPr>
        <w:pStyle w:val="Amain"/>
      </w:pPr>
      <w:r>
        <w:tab/>
      </w:r>
      <w:r w:rsidR="0065449A" w:rsidRPr="00707E10">
        <w:t>(5)</w:t>
      </w:r>
      <w:r w:rsidR="0065449A" w:rsidRPr="00707E10">
        <w:tab/>
      </w:r>
      <w:r w:rsidR="001D793C" w:rsidRPr="00707E10">
        <w:t xml:space="preserve">The licensing authority must note in the register the cancellation, surrender, suspension or variation of a licence. </w:t>
      </w:r>
    </w:p>
    <w:p w14:paraId="568DBD6D" w14:textId="77777777" w:rsidR="001D793C" w:rsidRPr="00707E10" w:rsidRDefault="0065449A" w:rsidP="0065449A">
      <w:pPr>
        <w:pStyle w:val="AH5Sec"/>
      </w:pPr>
      <w:bookmarkStart w:id="291" w:name="_Toc76553205"/>
      <w:r w:rsidRPr="00F274CB">
        <w:rPr>
          <w:rStyle w:val="CharSectNo"/>
        </w:rPr>
        <w:t>226</w:t>
      </w:r>
      <w:r w:rsidRPr="00707E10">
        <w:tab/>
      </w:r>
      <w:r w:rsidR="001D793C" w:rsidRPr="00707E10">
        <w:t>Records of licences</w:t>
      </w:r>
      <w:bookmarkEnd w:id="291"/>
      <w:r w:rsidR="001D793C" w:rsidRPr="00707E10">
        <w:t xml:space="preserve"> </w:t>
      </w:r>
    </w:p>
    <w:p w14:paraId="16A8DDC2" w14:textId="77777777" w:rsidR="001D793C" w:rsidRPr="00707E10" w:rsidRDefault="001D793C" w:rsidP="00017800">
      <w:pPr>
        <w:pStyle w:val="Amainreturn"/>
        <w:keepNext/>
      </w:pPr>
      <w:r w:rsidRPr="00707E10">
        <w:t>The record of a licence in the register must in</w:t>
      </w:r>
      <w:r w:rsidR="00BD1DF5" w:rsidRPr="00707E10">
        <w:t>clude the following information:</w:t>
      </w:r>
    </w:p>
    <w:p w14:paraId="6750292D" w14:textId="77777777" w:rsidR="001D793C" w:rsidRPr="00707E10" w:rsidRDefault="00017800" w:rsidP="00017800">
      <w:pPr>
        <w:pStyle w:val="Apara"/>
      </w:pPr>
      <w:r>
        <w:tab/>
      </w:r>
      <w:r w:rsidR="0065449A" w:rsidRPr="00707E10">
        <w:t>(a)</w:t>
      </w:r>
      <w:r w:rsidR="0065449A" w:rsidRPr="00707E10">
        <w:tab/>
      </w:r>
      <w:r w:rsidR="001D793C" w:rsidRPr="00707E10">
        <w:t>the name of the licensee;</w:t>
      </w:r>
    </w:p>
    <w:p w14:paraId="09488B0D" w14:textId="77777777" w:rsidR="001D793C" w:rsidRPr="00707E10" w:rsidRDefault="00017800" w:rsidP="00017800">
      <w:pPr>
        <w:pStyle w:val="Apara"/>
      </w:pPr>
      <w:r>
        <w:tab/>
      </w:r>
      <w:r w:rsidR="0065449A" w:rsidRPr="00707E10">
        <w:t>(b)</w:t>
      </w:r>
      <w:r w:rsidR="0065449A" w:rsidRPr="00707E10">
        <w:tab/>
      </w:r>
      <w:r w:rsidR="001D793C" w:rsidRPr="00707E10">
        <w:t>the date when the licence was granted or renewed;</w:t>
      </w:r>
    </w:p>
    <w:p w14:paraId="3F0B342F" w14:textId="77777777" w:rsidR="001D793C" w:rsidRPr="00707E10" w:rsidRDefault="00017800" w:rsidP="00017800">
      <w:pPr>
        <w:pStyle w:val="Apara"/>
      </w:pPr>
      <w:r>
        <w:tab/>
      </w:r>
      <w:r w:rsidR="0065449A" w:rsidRPr="00707E10">
        <w:t>(c)</w:t>
      </w:r>
      <w:r w:rsidR="0065449A" w:rsidRPr="00707E10">
        <w:tab/>
      </w:r>
      <w:r w:rsidR="001D793C" w:rsidRPr="00707E10">
        <w:t>either—</w:t>
      </w:r>
    </w:p>
    <w:p w14:paraId="2BDDCD56" w14:textId="77777777" w:rsidR="001D793C" w:rsidRPr="00707E10" w:rsidRDefault="00017800" w:rsidP="00017800">
      <w:pPr>
        <w:pStyle w:val="Asubpara"/>
      </w:pPr>
      <w:r>
        <w:tab/>
      </w:r>
      <w:r w:rsidR="0065449A" w:rsidRPr="00707E10">
        <w:t>(i)</w:t>
      </w:r>
      <w:r w:rsidR="0065449A" w:rsidRPr="00707E10">
        <w:tab/>
      </w:r>
      <w:r w:rsidR="001D793C" w:rsidRPr="00707E10">
        <w:t>the period for which the licence was granted or renewed; or</w:t>
      </w:r>
    </w:p>
    <w:p w14:paraId="771B230C" w14:textId="77777777" w:rsidR="001D793C" w:rsidRPr="00707E10" w:rsidRDefault="00017800" w:rsidP="00017800">
      <w:pPr>
        <w:pStyle w:val="Asubpara"/>
      </w:pPr>
      <w:r>
        <w:tab/>
      </w:r>
      <w:r w:rsidR="0065449A" w:rsidRPr="00707E10">
        <w:t>(ii)</w:t>
      </w:r>
      <w:r w:rsidR="0065449A" w:rsidRPr="00707E10">
        <w:tab/>
      </w:r>
      <w:r w:rsidR="001D793C" w:rsidRPr="00707E10">
        <w:t>the expiry date of the licence;</w:t>
      </w:r>
    </w:p>
    <w:p w14:paraId="671C7626" w14:textId="77777777" w:rsidR="001D793C" w:rsidRPr="00707E10" w:rsidRDefault="00017800" w:rsidP="00017800">
      <w:pPr>
        <w:pStyle w:val="Apara"/>
      </w:pPr>
      <w:r>
        <w:tab/>
      </w:r>
      <w:r w:rsidR="0065449A" w:rsidRPr="00707E10">
        <w:t>(d)</w:t>
      </w:r>
      <w:r w:rsidR="0065449A" w:rsidRPr="00707E10">
        <w:tab/>
      </w:r>
      <w:r w:rsidR="001D793C" w:rsidRPr="00707E10">
        <w:t>for a dangerous goods driver licence—the licensee’s date of birth;</w:t>
      </w:r>
    </w:p>
    <w:p w14:paraId="49ED7422" w14:textId="77777777" w:rsidR="001D793C" w:rsidRPr="00707E10" w:rsidRDefault="00017800" w:rsidP="00017800">
      <w:pPr>
        <w:pStyle w:val="Apara"/>
      </w:pPr>
      <w:r>
        <w:lastRenderedPageBreak/>
        <w:tab/>
      </w:r>
      <w:r w:rsidR="0065449A" w:rsidRPr="00707E10">
        <w:t>(e)</w:t>
      </w:r>
      <w:r w:rsidR="0065449A" w:rsidRPr="00707E10">
        <w:tab/>
      </w:r>
      <w:r w:rsidR="001D793C" w:rsidRPr="00707E10">
        <w:t>for a dangerous goods vehicle licence—the registration number, make and type of each road vehicle to which the licence relates;</w:t>
      </w:r>
    </w:p>
    <w:p w14:paraId="358D1E82" w14:textId="77777777" w:rsidR="001D793C" w:rsidRPr="00707E10" w:rsidRDefault="00017800" w:rsidP="00017800">
      <w:pPr>
        <w:pStyle w:val="Apara"/>
      </w:pPr>
      <w:r>
        <w:tab/>
      </w:r>
      <w:r w:rsidR="0065449A" w:rsidRPr="00707E10">
        <w:t>(f)</w:t>
      </w:r>
      <w:r w:rsidR="0065449A" w:rsidRPr="00707E10">
        <w:tab/>
      </w:r>
      <w:r w:rsidR="001D793C" w:rsidRPr="00707E10">
        <w:t>the classes of dangerous goods for which the licence is valid;</w:t>
      </w:r>
    </w:p>
    <w:p w14:paraId="01D8391F" w14:textId="77777777" w:rsidR="001D793C" w:rsidRPr="00707E10" w:rsidRDefault="00017800" w:rsidP="00017800">
      <w:pPr>
        <w:pStyle w:val="Apara"/>
      </w:pPr>
      <w:r>
        <w:tab/>
      </w:r>
      <w:r w:rsidR="0065449A" w:rsidRPr="00707E10">
        <w:t>(g)</w:t>
      </w:r>
      <w:r w:rsidR="0065449A" w:rsidRPr="00707E10">
        <w:tab/>
      </w:r>
      <w:r w:rsidR="001D793C" w:rsidRPr="00707E10">
        <w:t xml:space="preserve">any condition to which the licence is subject. </w:t>
      </w:r>
    </w:p>
    <w:p w14:paraId="5F141035" w14:textId="77777777" w:rsidR="001D793C" w:rsidRPr="00707E10" w:rsidRDefault="0065449A" w:rsidP="0065449A">
      <w:pPr>
        <w:pStyle w:val="AH5Sec"/>
      </w:pPr>
      <w:bookmarkStart w:id="292" w:name="_Toc76553206"/>
      <w:r w:rsidRPr="00F274CB">
        <w:rPr>
          <w:rStyle w:val="CharSectNo"/>
        </w:rPr>
        <w:t>227</w:t>
      </w:r>
      <w:r w:rsidRPr="00707E10">
        <w:tab/>
      </w:r>
      <w:r w:rsidR="00ED070B" w:rsidRPr="00707E10">
        <w:t>Offence—fail to correct</w:t>
      </w:r>
      <w:r w:rsidR="001D793C" w:rsidRPr="00707E10">
        <w:t xml:space="preserve"> information given in licence applications</w:t>
      </w:r>
      <w:bookmarkEnd w:id="292"/>
    </w:p>
    <w:p w14:paraId="1FBEB912" w14:textId="77777777" w:rsidR="001D793C" w:rsidRPr="00707E10" w:rsidRDefault="00017800" w:rsidP="00017800">
      <w:pPr>
        <w:pStyle w:val="Amain"/>
      </w:pPr>
      <w:r>
        <w:tab/>
      </w:r>
      <w:r w:rsidR="0065449A" w:rsidRPr="00707E10">
        <w:t>(1)</w:t>
      </w:r>
      <w:r w:rsidR="0065449A" w:rsidRPr="00707E10">
        <w:tab/>
      </w:r>
      <w:r w:rsidR="001D793C" w:rsidRPr="00707E10">
        <w:t>This section applies if a licensee becomes aware that information given by the licensee to the licensing authority in, or in relation to, an application for the grant or renewal of a licence is or has become incorrect in a material respect.</w:t>
      </w:r>
    </w:p>
    <w:p w14:paraId="72CE9CA9" w14:textId="77777777" w:rsidR="001D793C" w:rsidRPr="00707E10" w:rsidRDefault="00017800" w:rsidP="00017800">
      <w:pPr>
        <w:pStyle w:val="Amain"/>
        <w:keepNext/>
      </w:pPr>
      <w:r>
        <w:tab/>
      </w:r>
      <w:r w:rsidR="0065449A" w:rsidRPr="00707E10">
        <w:t>(2)</w:t>
      </w:r>
      <w:r w:rsidR="0065449A" w:rsidRPr="00707E10">
        <w:tab/>
      </w:r>
      <w:r w:rsidR="001D793C" w:rsidRPr="00707E10">
        <w:t>Within 14 days after becoming aware of the matter, the licensee must tell the licensing authority about the matter and give the correct information to the authority.</w:t>
      </w:r>
    </w:p>
    <w:p w14:paraId="7B5CF747" w14:textId="77777777" w:rsidR="001D793C" w:rsidRPr="00707E10" w:rsidRDefault="001D793C" w:rsidP="00017800">
      <w:pPr>
        <w:pStyle w:val="Penalty"/>
        <w:keepNext/>
      </w:pPr>
      <w:r w:rsidRPr="00707E10">
        <w:t>Max</w:t>
      </w:r>
      <w:r w:rsidR="00646242" w:rsidRPr="00707E10">
        <w:t>imum penalty:  10</w:t>
      </w:r>
      <w:r w:rsidR="003C6C19" w:rsidRPr="00707E10">
        <w:t xml:space="preserve"> penalty units.</w:t>
      </w:r>
    </w:p>
    <w:p w14:paraId="3887509C"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E175EC">
        <w:t>this section</w:t>
      </w:r>
      <w:r w:rsidR="001D793C" w:rsidRPr="00707E10">
        <w:t xml:space="preserve"> is a strict liability offence. </w:t>
      </w:r>
    </w:p>
    <w:p w14:paraId="3A2C4737" w14:textId="77777777" w:rsidR="001D793C" w:rsidRPr="00707E10" w:rsidRDefault="0065449A" w:rsidP="0065449A">
      <w:pPr>
        <w:pStyle w:val="AH5Sec"/>
      </w:pPr>
      <w:bookmarkStart w:id="293" w:name="_Toc76553207"/>
      <w:r w:rsidRPr="00F274CB">
        <w:rPr>
          <w:rStyle w:val="CharSectNo"/>
        </w:rPr>
        <w:t>228</w:t>
      </w:r>
      <w:r w:rsidRPr="00707E10">
        <w:tab/>
      </w:r>
      <w:r w:rsidR="00ED070B" w:rsidRPr="00707E10">
        <w:t>Offence—fail to produce licence</w:t>
      </w:r>
      <w:r w:rsidR="001D793C" w:rsidRPr="00707E10">
        <w:t xml:space="preserve"> to licensing authority</w:t>
      </w:r>
      <w:bookmarkEnd w:id="293"/>
      <w:r w:rsidR="001D793C" w:rsidRPr="00707E10">
        <w:t xml:space="preserve"> </w:t>
      </w:r>
    </w:p>
    <w:p w14:paraId="4FB4DAF4"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 person to whom a licence has been granted to produce the licence to the authority.</w:t>
      </w:r>
    </w:p>
    <w:p w14:paraId="6840918A" w14:textId="77777777" w:rsidR="001D793C" w:rsidRPr="00707E10" w:rsidRDefault="00017800" w:rsidP="00017800">
      <w:pPr>
        <w:pStyle w:val="Amain"/>
        <w:keepNext/>
      </w:pPr>
      <w:r>
        <w:tab/>
      </w:r>
      <w:r w:rsidR="0065449A" w:rsidRPr="00707E10">
        <w:t>(2)</w:t>
      </w:r>
      <w:r w:rsidR="0065449A" w:rsidRPr="00707E10">
        <w:tab/>
      </w:r>
      <w:r w:rsidR="001D793C" w:rsidRPr="00707E10">
        <w:t>The person must produce the licence to the licensing authority within 14 days after the day when the notice is given to the person.</w:t>
      </w:r>
    </w:p>
    <w:p w14:paraId="101C3F3E"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26B2D46A"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subsection (2) is a strict liability offence. </w:t>
      </w:r>
    </w:p>
    <w:p w14:paraId="358BA466" w14:textId="77777777" w:rsidR="001D793C" w:rsidRPr="00707E10" w:rsidRDefault="0065449A" w:rsidP="0065449A">
      <w:pPr>
        <w:pStyle w:val="AH5Sec"/>
      </w:pPr>
      <w:bookmarkStart w:id="294" w:name="_Toc76553208"/>
      <w:r w:rsidRPr="00F274CB">
        <w:rPr>
          <w:rStyle w:val="CharSectNo"/>
        </w:rPr>
        <w:lastRenderedPageBreak/>
        <w:t>229</w:t>
      </w:r>
      <w:r w:rsidRPr="00707E10">
        <w:tab/>
      </w:r>
      <w:r w:rsidR="001D793C" w:rsidRPr="00707E10">
        <w:t>Return of licences</w:t>
      </w:r>
      <w:bookmarkEnd w:id="294"/>
      <w:r w:rsidR="001D793C" w:rsidRPr="00707E10">
        <w:t xml:space="preserve"> </w:t>
      </w:r>
    </w:p>
    <w:p w14:paraId="492EB83E" w14:textId="77777777" w:rsidR="001D793C" w:rsidRPr="00707E10" w:rsidRDefault="00017800" w:rsidP="008A77EB">
      <w:pPr>
        <w:pStyle w:val="Amain"/>
        <w:keepNext/>
      </w:pPr>
      <w:r>
        <w:tab/>
      </w:r>
      <w:r w:rsidR="0065449A" w:rsidRPr="00707E10">
        <w:t>(1)</w:t>
      </w:r>
      <w:r w:rsidR="0065449A" w:rsidRPr="00707E10">
        <w:tab/>
      </w:r>
      <w:r w:rsidR="001D793C" w:rsidRPr="00707E10">
        <w:t xml:space="preserve">This section applies if a licence is produced to the licensing authority or given to the authority by an </w:t>
      </w:r>
      <w:r w:rsidR="008B2458" w:rsidRPr="00707E10">
        <w:t>authorised person</w:t>
      </w:r>
      <w:r w:rsidR="001D793C" w:rsidRPr="00707E10">
        <w:t>.</w:t>
      </w:r>
    </w:p>
    <w:p w14:paraId="205EFE8A" w14:textId="77777777" w:rsidR="001D793C" w:rsidRPr="00707E10" w:rsidRDefault="00017800" w:rsidP="00017800">
      <w:pPr>
        <w:pStyle w:val="Amain"/>
      </w:pPr>
      <w:r>
        <w:tab/>
      </w:r>
      <w:r w:rsidR="0065449A" w:rsidRPr="00707E10">
        <w:t>(2)</w:t>
      </w:r>
      <w:r w:rsidR="0065449A" w:rsidRPr="00707E10">
        <w:tab/>
      </w:r>
      <w:r w:rsidR="001D793C" w:rsidRPr="00707E10">
        <w:t>If the licence has not been cancelled</w:t>
      </w:r>
      <w:r w:rsidR="003C6C19" w:rsidRPr="00707E10">
        <w:t xml:space="preserve"> or varied</w:t>
      </w:r>
      <w:r w:rsidR="001D793C" w:rsidRPr="00707E10">
        <w:t xml:space="preserve"> and is not suspended, the licensing authority must return the licence after inspecting it.</w:t>
      </w:r>
    </w:p>
    <w:p w14:paraId="7757A9B4" w14:textId="77777777" w:rsidR="001D793C" w:rsidRPr="00707E10" w:rsidRDefault="00017800" w:rsidP="00017800">
      <w:pPr>
        <w:pStyle w:val="Amain"/>
      </w:pPr>
      <w:r>
        <w:tab/>
      </w:r>
      <w:r w:rsidR="0065449A" w:rsidRPr="00707E10">
        <w:t>(3)</w:t>
      </w:r>
      <w:r w:rsidR="0065449A" w:rsidRPr="00707E10">
        <w:tab/>
      </w:r>
      <w:r w:rsidR="001D793C" w:rsidRPr="00707E10">
        <w:t>If the licence has been suspended, the suspension has ended and a replacement licence is not issued, the licensing authority must return the licence to the licensee.</w:t>
      </w:r>
    </w:p>
    <w:p w14:paraId="791659B8" w14:textId="77777777" w:rsidR="001D793C" w:rsidRPr="00707E10" w:rsidRDefault="00017800" w:rsidP="00017800">
      <w:pPr>
        <w:pStyle w:val="Amain"/>
      </w:pPr>
      <w:r>
        <w:tab/>
      </w:r>
      <w:r w:rsidR="0065449A" w:rsidRPr="00707E10">
        <w:t>(4)</w:t>
      </w:r>
      <w:r w:rsidR="0065449A" w:rsidRPr="00707E10">
        <w:tab/>
      </w:r>
      <w:r w:rsidR="001D793C" w:rsidRPr="00707E10">
        <w:t>If the licence has been varied, the variation is recorded on the licence and a replacement licence is not issued, the licensing authority must return the licence to the licensee.</w:t>
      </w:r>
    </w:p>
    <w:p w14:paraId="697CE772" w14:textId="77777777" w:rsidR="001D793C" w:rsidRPr="00707E10" w:rsidRDefault="00017800" w:rsidP="00017800">
      <w:pPr>
        <w:pStyle w:val="Amain"/>
      </w:pPr>
      <w:r>
        <w:tab/>
      </w:r>
      <w:r w:rsidR="0065449A" w:rsidRPr="00707E10">
        <w:t>(5)</w:t>
      </w:r>
      <w:r w:rsidR="0065449A" w:rsidRPr="00707E10">
        <w:tab/>
      </w:r>
      <w:r w:rsidR="001D793C" w:rsidRPr="00707E10">
        <w:t>However, if the licence period has ended, the licensing authority is not required to return</w:t>
      </w:r>
      <w:r w:rsidR="008B6481" w:rsidRPr="00707E10">
        <w:t xml:space="preserve"> the licence to the licensee. </w:t>
      </w:r>
    </w:p>
    <w:p w14:paraId="77C7E723" w14:textId="77777777" w:rsidR="001D793C" w:rsidRPr="00707E10" w:rsidRDefault="001D793C" w:rsidP="001D793C">
      <w:pPr>
        <w:pStyle w:val="PageBreak"/>
      </w:pPr>
      <w:r w:rsidRPr="00707E10">
        <w:br w:type="page"/>
      </w:r>
    </w:p>
    <w:p w14:paraId="4AFB2B0A" w14:textId="77777777" w:rsidR="001D793C" w:rsidRPr="00F274CB" w:rsidRDefault="0065449A" w:rsidP="0065449A">
      <w:pPr>
        <w:pStyle w:val="AH2Part"/>
      </w:pPr>
      <w:bookmarkStart w:id="295" w:name="_Toc76553209"/>
      <w:r w:rsidRPr="00F274CB">
        <w:rPr>
          <w:rStyle w:val="CharPartNo"/>
        </w:rPr>
        <w:lastRenderedPageBreak/>
        <w:t>Part 20.6</w:t>
      </w:r>
      <w:r w:rsidRPr="00D33C89">
        <w:tab/>
      </w:r>
      <w:r w:rsidR="001D793C" w:rsidRPr="00F274CB">
        <w:rPr>
          <w:rStyle w:val="CharPartText"/>
        </w:rPr>
        <w:t>Cancellation, suspension and variation</w:t>
      </w:r>
      <w:bookmarkEnd w:id="295"/>
    </w:p>
    <w:p w14:paraId="20AF0C41" w14:textId="77777777" w:rsidR="001D793C" w:rsidRPr="00707E10" w:rsidRDefault="0065449A" w:rsidP="0065449A">
      <w:pPr>
        <w:pStyle w:val="AH5Sec"/>
      </w:pPr>
      <w:bookmarkStart w:id="296" w:name="_Toc76553210"/>
      <w:r w:rsidRPr="00F274CB">
        <w:rPr>
          <w:rStyle w:val="CharSectNo"/>
        </w:rPr>
        <w:t>230</w:t>
      </w:r>
      <w:r w:rsidRPr="00707E10">
        <w:tab/>
      </w:r>
      <w:r w:rsidR="00BA7A8E" w:rsidRPr="00707E10">
        <w:t xml:space="preserve">Meaning of </w:t>
      </w:r>
      <w:r w:rsidR="00BA7A8E" w:rsidRPr="001C7AD6">
        <w:rPr>
          <w:rStyle w:val="charItals"/>
        </w:rPr>
        <w:t>licence</w:t>
      </w:r>
      <w:r w:rsidR="00BA7A8E" w:rsidRPr="00707E10">
        <w:t xml:space="preserve"> and </w:t>
      </w:r>
      <w:r w:rsidR="00BA7A8E" w:rsidRPr="001C7AD6">
        <w:rPr>
          <w:rStyle w:val="charItals"/>
        </w:rPr>
        <w:t>licensee</w:t>
      </w:r>
      <w:r w:rsidR="00E6002D" w:rsidRPr="00707E10">
        <w:t>—pt 20.6</w:t>
      </w:r>
      <w:bookmarkEnd w:id="296"/>
      <w:r w:rsidR="001D793C" w:rsidRPr="00707E10">
        <w:rPr>
          <w:b w:val="0"/>
        </w:rPr>
        <w:t xml:space="preserve"> </w:t>
      </w:r>
    </w:p>
    <w:p w14:paraId="7675E97C" w14:textId="77777777" w:rsidR="001D793C" w:rsidRPr="00707E10" w:rsidRDefault="001D793C" w:rsidP="00017800">
      <w:pPr>
        <w:pStyle w:val="Amainreturn"/>
        <w:keepNext/>
      </w:pPr>
      <w:r w:rsidRPr="00707E10">
        <w:t xml:space="preserve">In this </w:t>
      </w:r>
      <w:r w:rsidR="00E6002D" w:rsidRPr="00707E10">
        <w:t>part</w:t>
      </w:r>
      <w:r w:rsidRPr="00707E10">
        <w:t>:</w:t>
      </w:r>
    </w:p>
    <w:p w14:paraId="248B2C04"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0A245393" w14:textId="77777777" w:rsidR="001D793C" w:rsidRPr="00707E10" w:rsidRDefault="001D793C" w:rsidP="0065449A">
      <w:pPr>
        <w:pStyle w:val="aDef"/>
      </w:pPr>
      <w:r w:rsidRPr="0065449A">
        <w:rPr>
          <w:rStyle w:val="charBoldItals"/>
        </w:rPr>
        <w:t>licensee</w:t>
      </w:r>
      <w:r w:rsidRPr="00707E10">
        <w:rPr>
          <w:b/>
        </w:rPr>
        <w:t xml:space="preserve"> </w:t>
      </w:r>
      <w:r w:rsidRPr="00707E10">
        <w:t>means the holder of a licence.</w:t>
      </w:r>
    </w:p>
    <w:p w14:paraId="2EA6D1C5" w14:textId="77777777" w:rsidR="001D793C" w:rsidRPr="00707E10" w:rsidRDefault="0065449A" w:rsidP="0065449A">
      <w:pPr>
        <w:pStyle w:val="AH5Sec"/>
      </w:pPr>
      <w:bookmarkStart w:id="297" w:name="_Toc76553211"/>
      <w:r w:rsidRPr="00F274CB">
        <w:rPr>
          <w:rStyle w:val="CharSectNo"/>
        </w:rPr>
        <w:t>231</w:t>
      </w:r>
      <w:r w:rsidRPr="00707E10">
        <w:tab/>
      </w:r>
      <w:r w:rsidR="001D793C" w:rsidRPr="00707E10">
        <w:t>Cancellation, suspension and variation in dangerous situations</w:t>
      </w:r>
      <w:bookmarkEnd w:id="297"/>
      <w:r w:rsidR="001D793C" w:rsidRPr="00707E10">
        <w:t xml:space="preserve"> </w:t>
      </w:r>
    </w:p>
    <w:p w14:paraId="50CA4237" w14:textId="77777777" w:rsidR="001D793C" w:rsidRPr="00707E10" w:rsidRDefault="001D793C" w:rsidP="001D793C">
      <w:pPr>
        <w:pStyle w:val="Amainreturn"/>
      </w:pPr>
      <w:r w:rsidRPr="00707E10">
        <w:t xml:space="preserve">The licensing authority must cancel, suspend or vary </w:t>
      </w:r>
      <w:r w:rsidR="00E6002D" w:rsidRPr="00707E10">
        <w:t xml:space="preserve">any licence granted by it, if the licensing authority </w:t>
      </w:r>
      <w:r w:rsidRPr="00707E10">
        <w:t>reasonably believes that—</w:t>
      </w:r>
    </w:p>
    <w:p w14:paraId="7A5B150A" w14:textId="77777777" w:rsidR="001D793C" w:rsidRPr="00707E10" w:rsidRDefault="00017800" w:rsidP="00017800">
      <w:pPr>
        <w:pStyle w:val="Apara"/>
      </w:pPr>
      <w:r>
        <w:tab/>
      </w:r>
      <w:r w:rsidR="0065449A" w:rsidRPr="00707E10">
        <w:t>(a)</w:t>
      </w:r>
      <w:r w:rsidR="0065449A" w:rsidRPr="00707E10">
        <w:tab/>
      </w:r>
      <w:r w:rsidR="001D793C" w:rsidRPr="00707E10">
        <w:t>a ground exists to cancel, suspend or vary the licence; and</w:t>
      </w:r>
    </w:p>
    <w:p w14:paraId="13431167"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0EFF5E22" w14:textId="77777777" w:rsidR="001D793C" w:rsidRPr="00707E10" w:rsidRDefault="0065449A" w:rsidP="0065449A">
      <w:pPr>
        <w:pStyle w:val="AH5Sec"/>
      </w:pPr>
      <w:bookmarkStart w:id="298" w:name="_Toc76553212"/>
      <w:r w:rsidRPr="00F274CB">
        <w:rPr>
          <w:rStyle w:val="CharSectNo"/>
        </w:rPr>
        <w:t>232</w:t>
      </w:r>
      <w:r w:rsidRPr="00707E10">
        <w:tab/>
      </w:r>
      <w:r w:rsidR="001D793C" w:rsidRPr="00707E10">
        <w:t>Cancellation and suspension giving effect to court orders</w:t>
      </w:r>
      <w:bookmarkEnd w:id="298"/>
      <w:r w:rsidR="001D793C" w:rsidRPr="00707E10">
        <w:t xml:space="preserve"> </w:t>
      </w:r>
    </w:p>
    <w:p w14:paraId="75CAFD4A" w14:textId="77777777" w:rsidR="001D793C" w:rsidRPr="00707E10" w:rsidRDefault="001D793C" w:rsidP="001D793C">
      <w:pPr>
        <w:pStyle w:val="Amainreturn"/>
      </w:pPr>
      <w:r w:rsidRPr="00707E10">
        <w:t xml:space="preserve">The licensing authority must cancel or suspend a licence if the licensee is prohibited by a court order from involvement in the transport of dangerous goods by road. </w:t>
      </w:r>
    </w:p>
    <w:p w14:paraId="0763EFE8" w14:textId="77777777" w:rsidR="001D793C" w:rsidRPr="00707E10" w:rsidRDefault="0065449A" w:rsidP="0065449A">
      <w:pPr>
        <w:pStyle w:val="AH5Sec"/>
      </w:pPr>
      <w:bookmarkStart w:id="299" w:name="_Toc76553213"/>
      <w:r w:rsidRPr="00F274CB">
        <w:rPr>
          <w:rStyle w:val="CharSectNo"/>
        </w:rPr>
        <w:t>233</w:t>
      </w:r>
      <w:r w:rsidRPr="00707E10">
        <w:tab/>
      </w:r>
      <w:r w:rsidR="001D793C" w:rsidRPr="00707E10">
        <w:t>Variation of licence on application</w:t>
      </w:r>
      <w:bookmarkEnd w:id="299"/>
      <w:r w:rsidR="001D793C" w:rsidRPr="00707E10">
        <w:t xml:space="preserve"> </w:t>
      </w:r>
    </w:p>
    <w:p w14:paraId="1FF739AD"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6A6C63A2"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 licence; and</w:t>
      </w:r>
    </w:p>
    <w:p w14:paraId="5B372A1F" w14:textId="77777777" w:rsidR="001D793C" w:rsidRPr="00707E10" w:rsidRDefault="00017800" w:rsidP="00017800">
      <w:pPr>
        <w:pStyle w:val="Apara"/>
      </w:pPr>
      <w:r>
        <w:tab/>
      </w:r>
      <w:r w:rsidR="0065449A" w:rsidRPr="00707E10">
        <w:t>(b)</w:t>
      </w:r>
      <w:r w:rsidR="0065449A" w:rsidRPr="00707E10">
        <w:tab/>
      </w:r>
      <w:r w:rsidR="001D793C" w:rsidRPr="00707E10">
        <w:t>the application is made by the licensee and has the licence with it.</w:t>
      </w:r>
    </w:p>
    <w:p w14:paraId="6E57D328" w14:textId="77777777" w:rsidR="001D793C" w:rsidRPr="00707E10" w:rsidRDefault="00017800" w:rsidP="00017800">
      <w:pPr>
        <w:pStyle w:val="Amain"/>
      </w:pPr>
      <w:r>
        <w:tab/>
      </w:r>
      <w:r w:rsidR="0065449A" w:rsidRPr="00707E10">
        <w:t>(2)</w:t>
      </w:r>
      <w:r w:rsidR="0065449A" w:rsidRPr="00707E10">
        <w:tab/>
      </w:r>
      <w:r w:rsidR="001D793C" w:rsidRPr="00707E10">
        <w:t xml:space="preserve">The licensing authority may vary the licence in accordance with the application. </w:t>
      </w:r>
    </w:p>
    <w:p w14:paraId="3A4C94F3" w14:textId="77777777" w:rsidR="001D793C" w:rsidRPr="00707E10" w:rsidRDefault="0065449A" w:rsidP="0065449A">
      <w:pPr>
        <w:pStyle w:val="AH5Sec"/>
      </w:pPr>
      <w:bookmarkStart w:id="300" w:name="_Toc76553214"/>
      <w:r w:rsidRPr="00F274CB">
        <w:rPr>
          <w:rStyle w:val="CharSectNo"/>
        </w:rPr>
        <w:lastRenderedPageBreak/>
        <w:t>234</w:t>
      </w:r>
      <w:r w:rsidRPr="00707E10">
        <w:tab/>
      </w:r>
      <w:r w:rsidR="001D793C" w:rsidRPr="00707E10">
        <w:t>Cancellation, suspension and variation in other circumstances</w:t>
      </w:r>
      <w:bookmarkEnd w:id="300"/>
      <w:r w:rsidR="001D793C" w:rsidRPr="00707E10">
        <w:t xml:space="preserve"> </w:t>
      </w:r>
    </w:p>
    <w:p w14:paraId="26FB0C04"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808B1D9" w14:textId="77777777" w:rsidR="001D793C" w:rsidRPr="00707E10" w:rsidRDefault="00017800" w:rsidP="00017800">
      <w:pPr>
        <w:pStyle w:val="Apara"/>
      </w:pPr>
      <w:r>
        <w:tab/>
      </w:r>
      <w:r w:rsidR="0065449A" w:rsidRPr="00707E10">
        <w:t>(a)</w:t>
      </w:r>
      <w:r w:rsidR="0065449A" w:rsidRPr="00707E10">
        <w:tab/>
      </w:r>
      <w:r w:rsidR="001D793C" w:rsidRPr="00707E10">
        <w:t xml:space="preserve">the licensing authority considers that a ground exists to cancel, suspend or vary a licence (the </w:t>
      </w:r>
      <w:r w:rsidR="001D793C" w:rsidRPr="0065449A">
        <w:rPr>
          <w:rStyle w:val="charBoldItals"/>
        </w:rPr>
        <w:t>proposed action</w:t>
      </w:r>
      <w:r w:rsidR="001D793C" w:rsidRPr="00707E10">
        <w:t>); and</w:t>
      </w:r>
    </w:p>
    <w:p w14:paraId="509B94BE" w14:textId="77777777" w:rsidR="001D793C" w:rsidRPr="00707E10" w:rsidRDefault="00017800" w:rsidP="00017800">
      <w:pPr>
        <w:pStyle w:val="Apara"/>
      </w:pPr>
      <w:r>
        <w:tab/>
      </w:r>
      <w:r w:rsidR="0065449A" w:rsidRPr="00707E10">
        <w:t>(b)</w:t>
      </w:r>
      <w:r w:rsidR="0065449A" w:rsidRPr="00707E10">
        <w:tab/>
      </w:r>
      <w:r w:rsidR="001D793C" w:rsidRPr="00707E10">
        <w:t xml:space="preserve">section </w:t>
      </w:r>
      <w:r w:rsidR="008E70AB">
        <w:t>231</w:t>
      </w:r>
      <w:r w:rsidR="001D793C" w:rsidRPr="00707E10">
        <w:t xml:space="preserve">, section </w:t>
      </w:r>
      <w:r w:rsidR="008E70AB">
        <w:t>232</w:t>
      </w:r>
      <w:r w:rsidR="001D793C" w:rsidRPr="00707E10">
        <w:t xml:space="preserve"> and section </w:t>
      </w:r>
      <w:r w:rsidR="008E70AB">
        <w:t>233</w:t>
      </w:r>
      <w:r w:rsidR="001D793C" w:rsidRPr="00707E10">
        <w:t xml:space="preserve"> do not apply to the proposed action.</w:t>
      </w:r>
    </w:p>
    <w:p w14:paraId="7BA61EBA"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give to the licensee a written notice that—</w:t>
      </w:r>
    </w:p>
    <w:p w14:paraId="2EF5C061"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24E217FD"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suspend the licence—states what the proposed suspension period is; and</w:t>
      </w:r>
    </w:p>
    <w:p w14:paraId="10BF1B15" w14:textId="77777777" w:rsidR="001D793C" w:rsidRPr="00707E10" w:rsidRDefault="00017800" w:rsidP="00017800">
      <w:pPr>
        <w:pStyle w:val="Apara"/>
      </w:pPr>
      <w:r>
        <w:tab/>
      </w:r>
      <w:r w:rsidR="0065449A" w:rsidRPr="00707E10">
        <w:t>(c)</w:t>
      </w:r>
      <w:r w:rsidR="0065449A" w:rsidRPr="00707E10">
        <w:tab/>
      </w:r>
      <w:r w:rsidR="001D793C" w:rsidRPr="00707E10">
        <w:t>if the proposed action is to vary the licence—sets out the proposed variation; and</w:t>
      </w:r>
    </w:p>
    <w:p w14:paraId="0E7EA3C3" w14:textId="77777777" w:rsidR="001D793C" w:rsidRPr="00707E10" w:rsidRDefault="00017800" w:rsidP="00017800">
      <w:pPr>
        <w:pStyle w:val="Apara"/>
      </w:pPr>
      <w:r>
        <w:tab/>
      </w:r>
      <w:r w:rsidR="0065449A" w:rsidRPr="00707E10">
        <w:t>(d)</w:t>
      </w:r>
      <w:r w:rsidR="0065449A" w:rsidRPr="00707E10">
        <w:tab/>
      </w:r>
      <w:r w:rsidR="001D793C" w:rsidRPr="00707E10">
        <w:t>sets out the ground for the proposed action; and</w:t>
      </w:r>
    </w:p>
    <w:p w14:paraId="2B5D2CFC" w14:textId="77777777" w:rsidR="001D793C" w:rsidRPr="00707E10" w:rsidRDefault="00017800" w:rsidP="00017800">
      <w:pPr>
        <w:pStyle w:val="Apara"/>
      </w:pPr>
      <w:r>
        <w:tab/>
      </w:r>
      <w:r w:rsidR="0065449A" w:rsidRPr="00707E10">
        <w:t>(e)</w:t>
      </w:r>
      <w:r w:rsidR="0065449A" w:rsidRPr="00707E10">
        <w:tab/>
      </w:r>
      <w:r w:rsidR="001D793C" w:rsidRPr="00707E10">
        <w:t>outlines the facts and other circumstances forming the basis for the ground; and</w:t>
      </w:r>
    </w:p>
    <w:p w14:paraId="30937B6A" w14:textId="77777777" w:rsidR="001D793C" w:rsidRPr="00707E10" w:rsidRDefault="00017800" w:rsidP="00017800">
      <w:pPr>
        <w:pStyle w:val="Apara"/>
      </w:pPr>
      <w:r>
        <w:tab/>
      </w:r>
      <w:r w:rsidR="0065449A" w:rsidRPr="00707E10">
        <w:t>(f)</w:t>
      </w:r>
      <w:r w:rsidR="0065449A" w:rsidRPr="00707E10">
        <w:tab/>
      </w:r>
      <w:r w:rsidR="001D793C" w:rsidRPr="00707E10">
        <w:t>invites the licensee to state in writing, within a stated period of at least 28 days after the day when the notice is given to the licensee, why the proposed action should not be taken.</w:t>
      </w:r>
    </w:p>
    <w:p w14:paraId="24F2705E"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licensing authority reasonably believes that a ground exists to take the proposed action, the licensing authority may—</w:t>
      </w:r>
    </w:p>
    <w:p w14:paraId="03CD9E58" w14:textId="77777777" w:rsidR="001D793C" w:rsidRPr="00707E10" w:rsidRDefault="00017800" w:rsidP="00017800">
      <w:pPr>
        <w:pStyle w:val="Apara"/>
      </w:pPr>
      <w:r>
        <w:tab/>
      </w:r>
      <w:r w:rsidR="0065449A" w:rsidRPr="00707E10">
        <w:t>(a)</w:t>
      </w:r>
      <w:r w:rsidR="0065449A" w:rsidRPr="00707E10">
        <w:tab/>
      </w:r>
      <w:r w:rsidR="001D793C" w:rsidRPr="00707E10">
        <w:t>cancel or vary the licence; or</w:t>
      </w:r>
    </w:p>
    <w:p w14:paraId="0240416E" w14:textId="77777777" w:rsidR="001D793C" w:rsidRPr="00707E10" w:rsidRDefault="00017800" w:rsidP="00017800">
      <w:pPr>
        <w:pStyle w:val="Apara"/>
      </w:pPr>
      <w:r>
        <w:tab/>
      </w:r>
      <w:r w:rsidR="0065449A" w:rsidRPr="00707E10">
        <w:t>(b)</w:t>
      </w:r>
      <w:r w:rsidR="0065449A" w:rsidRPr="00707E10">
        <w:tab/>
      </w:r>
      <w:r w:rsidR="001D793C" w:rsidRPr="00707E10">
        <w:t xml:space="preserve">suspend the licence for a period not longer than 12 months (except if the suspension is to give effect to a court order stating </w:t>
      </w:r>
      <w:r w:rsidR="008B6481" w:rsidRPr="00707E10">
        <w:t>a longer period of suspension)</w:t>
      </w:r>
      <w:r w:rsidR="001D793C" w:rsidRPr="00707E10">
        <w:t>; or</w:t>
      </w:r>
    </w:p>
    <w:p w14:paraId="761AD9EC" w14:textId="77777777" w:rsidR="001D793C" w:rsidRPr="00707E10" w:rsidRDefault="00017800" w:rsidP="00017800">
      <w:pPr>
        <w:pStyle w:val="Apara"/>
      </w:pPr>
      <w:r>
        <w:lastRenderedPageBreak/>
        <w:tab/>
      </w:r>
      <w:r w:rsidR="0065449A" w:rsidRPr="00707E10">
        <w:t>(c)</w:t>
      </w:r>
      <w:r w:rsidR="0065449A" w:rsidRPr="00707E10">
        <w:tab/>
      </w:r>
      <w:r w:rsidR="001D793C" w:rsidRPr="00707E10">
        <w:t xml:space="preserve">if the proposed action is to vary the licence in a stated way—vary the licence in that way. </w:t>
      </w:r>
    </w:p>
    <w:p w14:paraId="7F271F14" w14:textId="77777777" w:rsidR="001D793C" w:rsidRPr="00707E10" w:rsidRDefault="00017800" w:rsidP="00017800">
      <w:pPr>
        <w:pStyle w:val="Amain"/>
      </w:pPr>
      <w:r>
        <w:tab/>
      </w:r>
      <w:r w:rsidR="0065449A" w:rsidRPr="00707E10">
        <w:t>(4)</w:t>
      </w:r>
      <w:r w:rsidR="0065449A" w:rsidRPr="00707E10">
        <w:tab/>
      </w:r>
      <w:r w:rsidR="001D793C" w:rsidRPr="00707E10">
        <w:t>The licensing authority may withdraw a suspension before the suspension is due to end if it reasonably believes that it is appropriate to do so.</w:t>
      </w:r>
    </w:p>
    <w:p w14:paraId="1AE04C36" w14:textId="77777777" w:rsidR="001D793C" w:rsidRPr="00707E10" w:rsidRDefault="0065449A" w:rsidP="0065449A">
      <w:pPr>
        <w:pStyle w:val="AH5Sec"/>
      </w:pPr>
      <w:bookmarkStart w:id="301" w:name="_Toc76553215"/>
      <w:r w:rsidRPr="00F274CB">
        <w:rPr>
          <w:rStyle w:val="CharSectNo"/>
        </w:rPr>
        <w:t>235</w:t>
      </w:r>
      <w:r w:rsidRPr="00707E10">
        <w:tab/>
      </w:r>
      <w:r w:rsidR="001D793C" w:rsidRPr="00707E10">
        <w:t>When cancellation, suspension and variation take effect</w:t>
      </w:r>
      <w:bookmarkEnd w:id="301"/>
      <w:r w:rsidR="001D793C" w:rsidRPr="00707E10">
        <w:t xml:space="preserve"> </w:t>
      </w:r>
    </w:p>
    <w:p w14:paraId="29D87688" w14:textId="77777777" w:rsidR="001D793C" w:rsidRPr="00707E10" w:rsidRDefault="001D793C" w:rsidP="001D793C">
      <w:pPr>
        <w:pStyle w:val="Amainreturn"/>
      </w:pPr>
      <w:r w:rsidRPr="00707E10">
        <w:t>The cancellation, suspension or variation of a licence by the licensing authority takes effect on—</w:t>
      </w:r>
    </w:p>
    <w:p w14:paraId="7047FABF" w14:textId="77777777" w:rsidR="001D793C" w:rsidRPr="00707E10" w:rsidRDefault="00017800" w:rsidP="00017800">
      <w:pPr>
        <w:pStyle w:val="Apara"/>
      </w:pPr>
      <w:r>
        <w:tab/>
      </w:r>
      <w:r w:rsidR="0065449A" w:rsidRPr="00707E10">
        <w:t>(a)</w:t>
      </w:r>
      <w:r w:rsidR="0065449A" w:rsidRPr="00707E10">
        <w:tab/>
      </w:r>
      <w:r w:rsidR="001D793C" w:rsidRPr="00707E10">
        <w:t>the day when the licensee is given written notice by the licensing authority of the cancellation, suspension or variation and of the reasons for the cancellation, suspension or variation; or</w:t>
      </w:r>
    </w:p>
    <w:p w14:paraId="146B6C32"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782288E9" w14:textId="77777777" w:rsidR="001D793C" w:rsidRPr="00707E10" w:rsidRDefault="0065449A" w:rsidP="0065449A">
      <w:pPr>
        <w:pStyle w:val="AH5Sec"/>
        <w:rPr>
          <w:b w:val="0"/>
        </w:rPr>
      </w:pPr>
      <w:bookmarkStart w:id="302" w:name="_Toc76553216"/>
      <w:r w:rsidRPr="00F274CB">
        <w:rPr>
          <w:rStyle w:val="CharSectNo"/>
        </w:rPr>
        <w:t>236</w:t>
      </w:r>
      <w:r w:rsidRPr="00707E10">
        <w:tab/>
      </w:r>
      <w:r w:rsidR="001D793C" w:rsidRPr="00707E10">
        <w:t>When licences taken to be suspended</w:t>
      </w:r>
      <w:bookmarkEnd w:id="302"/>
      <w:r w:rsidR="001D793C" w:rsidRPr="00707E10">
        <w:t xml:space="preserve"> </w:t>
      </w:r>
    </w:p>
    <w:p w14:paraId="5FEB4F2C" w14:textId="77777777" w:rsidR="001D793C" w:rsidRPr="00707E10" w:rsidRDefault="00017800" w:rsidP="00017800">
      <w:pPr>
        <w:pStyle w:val="Amain"/>
      </w:pPr>
      <w:r>
        <w:tab/>
      </w:r>
      <w:r w:rsidR="0065449A" w:rsidRPr="00707E10">
        <w:t>(1)</w:t>
      </w:r>
      <w:r w:rsidR="0065449A" w:rsidRPr="00707E10">
        <w:tab/>
      </w:r>
      <w:r w:rsidR="001D793C" w:rsidRPr="00707E10">
        <w:t>A person’s dangerous goods driver licence is taken to be suspended if the person’s driver licence has no effect.</w:t>
      </w:r>
    </w:p>
    <w:p w14:paraId="614946FD" w14:textId="77777777" w:rsidR="001D793C" w:rsidRPr="00707E10" w:rsidRDefault="00017800" w:rsidP="00017800">
      <w:pPr>
        <w:pStyle w:val="Amain"/>
      </w:pPr>
      <w:r>
        <w:tab/>
      </w:r>
      <w:r w:rsidR="0065449A" w:rsidRPr="00707E10">
        <w:t>(2)</w:t>
      </w:r>
      <w:r w:rsidR="0065449A" w:rsidRPr="00707E10">
        <w:tab/>
      </w:r>
      <w:r w:rsidR="001D793C" w:rsidRPr="00707E10">
        <w:t xml:space="preserve">A person’s dangerous goods vehicle licence for a road vehicle is taken to be suspended in relation to the vehicle if the vehicle is not registered. </w:t>
      </w:r>
    </w:p>
    <w:p w14:paraId="5335495A" w14:textId="77777777" w:rsidR="001D793C" w:rsidRPr="00707E10" w:rsidRDefault="001D793C" w:rsidP="001D793C">
      <w:pPr>
        <w:pStyle w:val="PageBreak"/>
      </w:pPr>
      <w:r w:rsidRPr="00707E10">
        <w:br w:type="page"/>
      </w:r>
    </w:p>
    <w:p w14:paraId="3E4BDBAF" w14:textId="77777777" w:rsidR="001D793C" w:rsidRPr="00F274CB" w:rsidRDefault="0065449A" w:rsidP="0065449A">
      <w:pPr>
        <w:pStyle w:val="AH1Chapter"/>
      </w:pPr>
      <w:bookmarkStart w:id="303" w:name="_Toc76553217"/>
      <w:r w:rsidRPr="00F274CB">
        <w:rPr>
          <w:rStyle w:val="CharChapNo"/>
        </w:rPr>
        <w:lastRenderedPageBreak/>
        <w:t>Chapter 21</w:t>
      </w:r>
      <w:r w:rsidRPr="00D33C89">
        <w:tab/>
      </w:r>
      <w:r w:rsidR="001D793C" w:rsidRPr="00F274CB">
        <w:rPr>
          <w:rStyle w:val="CharChapText"/>
        </w:rPr>
        <w:t>Insurance</w:t>
      </w:r>
      <w:bookmarkEnd w:id="303"/>
    </w:p>
    <w:p w14:paraId="7F37A82E" w14:textId="77777777" w:rsidR="00AC7E9B" w:rsidRDefault="00AC7E9B">
      <w:pPr>
        <w:pStyle w:val="Placeholder"/>
      </w:pPr>
      <w:r>
        <w:rPr>
          <w:rStyle w:val="CharPartNo"/>
        </w:rPr>
        <w:t xml:space="preserve">  </w:t>
      </w:r>
      <w:r>
        <w:rPr>
          <w:rStyle w:val="CharPartText"/>
        </w:rPr>
        <w:t xml:space="preserve">  </w:t>
      </w:r>
    </w:p>
    <w:p w14:paraId="153BE439" w14:textId="77777777" w:rsidR="001D793C" w:rsidRPr="00707E10" w:rsidRDefault="0065449A" w:rsidP="0065449A">
      <w:pPr>
        <w:pStyle w:val="AH5Sec"/>
      </w:pPr>
      <w:bookmarkStart w:id="304" w:name="_Toc76553218"/>
      <w:r w:rsidRPr="00F274CB">
        <w:rPr>
          <w:rStyle w:val="CharSectNo"/>
        </w:rPr>
        <w:t>237</w:t>
      </w:r>
      <w:r w:rsidRPr="00707E10">
        <w:tab/>
      </w:r>
      <w:r w:rsidR="001D793C" w:rsidRPr="00707E10">
        <w:t>Requiring evidence of insurance etc</w:t>
      </w:r>
      <w:bookmarkEnd w:id="304"/>
      <w:r w:rsidR="001D793C" w:rsidRPr="00707E10">
        <w:t xml:space="preserve"> </w:t>
      </w:r>
    </w:p>
    <w:p w14:paraId="35AF2DC2" w14:textId="77777777" w:rsidR="001D793C" w:rsidRPr="00707E10" w:rsidRDefault="00017800" w:rsidP="00017800">
      <w:pPr>
        <w:pStyle w:val="Amain"/>
      </w:pPr>
      <w:r>
        <w:tab/>
      </w:r>
      <w:r w:rsidR="0065449A" w:rsidRPr="00707E10">
        <w:t>(1)</w:t>
      </w:r>
      <w:r w:rsidR="0065449A" w:rsidRPr="00707E10">
        <w:tab/>
      </w:r>
      <w:r w:rsidR="001D793C" w:rsidRPr="00707E10">
        <w:t>The competent authority may, by written notice, require the owner of a road vehicle used to transport a placard load to give to the competent authority—</w:t>
      </w:r>
    </w:p>
    <w:p w14:paraId="1C7B3728" w14:textId="1A7618D3"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22" w:tooltip="Dangerous Goods (Road Transport) Act 2009" w:history="1">
        <w:r w:rsidR="00634D2A" w:rsidRPr="00D67E55">
          <w:rPr>
            <w:rStyle w:val="charCitHyperlinkAbbrev"/>
          </w:rPr>
          <w:t>Act</w:t>
        </w:r>
      </w:hyperlink>
      <w:r w:rsidR="001D793C" w:rsidRPr="00707E10">
        <w:t>, section 36 (1) (b) (Offence—vehicle not insured or approved—owner); or</w:t>
      </w:r>
    </w:p>
    <w:p w14:paraId="3DFFBE8A"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173D9924" w14:textId="77777777" w:rsidR="001D793C" w:rsidRPr="00707E10" w:rsidRDefault="00017800" w:rsidP="00017800">
      <w:pPr>
        <w:pStyle w:val="Amain"/>
      </w:pPr>
      <w:r>
        <w:tab/>
      </w:r>
      <w:r w:rsidR="0065449A" w:rsidRPr="00707E10">
        <w:t>(2)</w:t>
      </w:r>
      <w:r w:rsidR="0065449A" w:rsidRPr="00707E10">
        <w:tab/>
      </w:r>
      <w:r w:rsidR="001D793C" w:rsidRPr="00707E10">
        <w:t>The competent authority may, by written notice, require a prime contractor responsible for the condition of a road vehicle used to transport a placard load, to give to the competent authority—</w:t>
      </w:r>
    </w:p>
    <w:p w14:paraId="3128A7DC" w14:textId="3FA303E9"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23" w:tooltip="Dangerous Goods (Road Transport) Act 2009" w:history="1">
        <w:r w:rsidR="00634D2A" w:rsidRPr="00D67E55">
          <w:rPr>
            <w:rStyle w:val="charCitHyperlinkAbbrev"/>
          </w:rPr>
          <w:t>Act</w:t>
        </w:r>
      </w:hyperlink>
      <w:r w:rsidR="001D793C" w:rsidRPr="00707E10">
        <w:t>, section 37 (1) (b) (Offence—vehicle not insured or approved—prime contractor); or</w:t>
      </w:r>
    </w:p>
    <w:p w14:paraId="7FBC7C15"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7CF137AC" w14:textId="77777777" w:rsidR="00ED070B" w:rsidRPr="00707E10" w:rsidRDefault="0065449A" w:rsidP="0065449A">
      <w:pPr>
        <w:pStyle w:val="AH5Sec"/>
      </w:pPr>
      <w:bookmarkStart w:id="305" w:name="_Toc76553219"/>
      <w:r w:rsidRPr="00F274CB">
        <w:rPr>
          <w:rStyle w:val="CharSectNo"/>
        </w:rPr>
        <w:t>238</w:t>
      </w:r>
      <w:r w:rsidRPr="00707E10">
        <w:tab/>
      </w:r>
      <w:r w:rsidR="00ED070B" w:rsidRPr="00707E10">
        <w:t>Offence—fail to comply with notice</w:t>
      </w:r>
      <w:bookmarkEnd w:id="305"/>
    </w:p>
    <w:p w14:paraId="4CF1C00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1611187" w14:textId="77777777" w:rsidR="001D793C" w:rsidRPr="00707E10" w:rsidRDefault="00017800" w:rsidP="00017800">
      <w:pPr>
        <w:pStyle w:val="Apara"/>
      </w:pPr>
      <w:r>
        <w:tab/>
      </w:r>
      <w:r w:rsidR="0065449A" w:rsidRPr="00707E10">
        <w:t>(a)</w:t>
      </w:r>
      <w:r w:rsidR="0065449A" w:rsidRPr="00707E10">
        <w:tab/>
      </w:r>
      <w:r w:rsidR="001D793C" w:rsidRPr="00707E10">
        <w:t xml:space="preserve">is given a notice under </w:t>
      </w:r>
      <w:r w:rsidR="003F66CD" w:rsidRPr="00707E10">
        <w:t>section 237</w:t>
      </w:r>
      <w:r w:rsidR="001D793C" w:rsidRPr="00707E10">
        <w:t>; and</w:t>
      </w:r>
    </w:p>
    <w:p w14:paraId="33EA5657" w14:textId="77777777" w:rsidR="001D793C" w:rsidRPr="00707E10" w:rsidRDefault="00017800" w:rsidP="00017800">
      <w:pPr>
        <w:pStyle w:val="Apara"/>
        <w:keepNext/>
      </w:pPr>
      <w:r>
        <w:tab/>
      </w:r>
      <w:r w:rsidR="0065449A" w:rsidRPr="00707E10">
        <w:t>(b)</w:t>
      </w:r>
      <w:r w:rsidR="0065449A" w:rsidRPr="00707E10">
        <w:tab/>
      </w:r>
      <w:r w:rsidR="001D793C" w:rsidRPr="00707E10">
        <w:t>fails to comply with the notice within 14 days after the day when the notice is given to the person.</w:t>
      </w:r>
    </w:p>
    <w:p w14:paraId="3FFF0978" w14:textId="77777777" w:rsidR="001D793C" w:rsidRPr="00707E10" w:rsidRDefault="00646242" w:rsidP="00017800">
      <w:pPr>
        <w:pStyle w:val="Penalty"/>
        <w:keepNext/>
      </w:pPr>
      <w:r w:rsidRPr="00707E10">
        <w:t>Maximum penalty:  15</w:t>
      </w:r>
      <w:r w:rsidR="001D793C" w:rsidRPr="00707E10">
        <w:t xml:space="preserve"> penalty units.</w:t>
      </w:r>
    </w:p>
    <w:p w14:paraId="361B0D79" w14:textId="77777777" w:rsidR="001D793C" w:rsidRPr="00707E10" w:rsidDel="00784E6C" w:rsidRDefault="00017800" w:rsidP="00017800">
      <w:pPr>
        <w:pStyle w:val="Amain"/>
      </w:pPr>
      <w:r>
        <w:tab/>
      </w:r>
      <w:r w:rsidR="0065449A" w:rsidRPr="00707E10" w:rsidDel="00784E6C">
        <w:t>(2)</w:t>
      </w:r>
      <w:r w:rsidR="0065449A" w:rsidRPr="00707E10" w:rsidDel="00784E6C">
        <w:tab/>
      </w:r>
      <w:r w:rsidR="00C73C5B" w:rsidRPr="00707E10">
        <w:t xml:space="preserve">An offence </w:t>
      </w:r>
      <w:r w:rsidR="008806F9" w:rsidRPr="00707E10">
        <w:t>against this section</w:t>
      </w:r>
      <w:r w:rsidR="001D793C" w:rsidRPr="00707E10">
        <w:t xml:space="preserve"> is a strict liability offence.</w:t>
      </w:r>
    </w:p>
    <w:p w14:paraId="46E09C5F" w14:textId="77777777" w:rsidR="001D793C" w:rsidRPr="00707E10" w:rsidRDefault="0065449A" w:rsidP="0065449A">
      <w:pPr>
        <w:pStyle w:val="AH5Sec"/>
      </w:pPr>
      <w:bookmarkStart w:id="306" w:name="_Toc76553220"/>
      <w:r w:rsidRPr="00F274CB">
        <w:rPr>
          <w:rStyle w:val="CharSectNo"/>
        </w:rPr>
        <w:lastRenderedPageBreak/>
        <w:t>239</w:t>
      </w:r>
      <w:r w:rsidRPr="00707E10">
        <w:tab/>
      </w:r>
      <w:r w:rsidR="001D793C" w:rsidRPr="00707E10">
        <w:t>Approvals—insurance</w:t>
      </w:r>
      <w:bookmarkEnd w:id="306"/>
      <w:r w:rsidR="001D793C" w:rsidRPr="00707E10">
        <w:t xml:space="preserve"> </w:t>
      </w:r>
    </w:p>
    <w:p w14:paraId="31DBB1F1" w14:textId="6BD9D064" w:rsidR="001D793C" w:rsidRPr="00707E10" w:rsidRDefault="00017800" w:rsidP="00017800">
      <w:pPr>
        <w:pStyle w:val="Amain"/>
      </w:pPr>
      <w:r>
        <w:tab/>
      </w:r>
      <w:r w:rsidR="0065449A" w:rsidRPr="00707E10">
        <w:t>(1)</w:t>
      </w:r>
      <w:r w:rsidR="0065449A" w:rsidRPr="00707E10">
        <w:tab/>
      </w:r>
      <w:r w:rsidR="001D793C" w:rsidRPr="00707E10">
        <w:t>The owner of a road vehicle used to transport placard loads may make an application under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24" w:tooltip="Dangerous Goods (Road Transport) Act 2009" w:history="1">
        <w:r w:rsidR="00634D2A" w:rsidRPr="00D67E55">
          <w:rPr>
            <w:rStyle w:val="charCitHyperlinkAbbrev"/>
          </w:rPr>
          <w:t>Act</w:t>
        </w:r>
      </w:hyperlink>
      <w:r w:rsidR="001D793C" w:rsidRPr="00707E10">
        <w:t>, section 36 (1) (b) (Offence—vehicle not insured or approved—owner).</w:t>
      </w:r>
    </w:p>
    <w:p w14:paraId="544644B0" w14:textId="1E1C88DD" w:rsidR="001D793C" w:rsidRPr="00707E10" w:rsidRDefault="00017800" w:rsidP="00017800">
      <w:pPr>
        <w:pStyle w:val="Amain"/>
      </w:pPr>
      <w:r>
        <w:tab/>
      </w:r>
      <w:r w:rsidR="0065449A" w:rsidRPr="00707E10">
        <w:t>(2)</w:t>
      </w:r>
      <w:r w:rsidR="0065449A" w:rsidRPr="00707E10">
        <w:tab/>
      </w:r>
      <w:r w:rsidR="001D793C" w:rsidRPr="00707E10">
        <w:t>A prime contractor responsible for the condition of a vehicle used to transport placard loads may make an application in accordance with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25" w:tooltip="Dangerous Goods (Road Transport) Act 2009" w:history="1">
        <w:r w:rsidR="00634D2A" w:rsidRPr="00D67E55">
          <w:rPr>
            <w:rStyle w:val="charCitHyperlinkAbbrev"/>
          </w:rPr>
          <w:t>Act</w:t>
        </w:r>
      </w:hyperlink>
      <w:r w:rsidR="001D793C" w:rsidRPr="00707E10">
        <w:t>, section 37 (1) (b) (Offence—vehicle not insured or approved—prime contractor)</w:t>
      </w:r>
      <w:r w:rsidR="008E55DE" w:rsidRPr="00707E10">
        <w:t>.</w:t>
      </w:r>
    </w:p>
    <w:p w14:paraId="26C6017C" w14:textId="47BB3591" w:rsidR="001D793C" w:rsidRPr="00707E10" w:rsidRDefault="00017800" w:rsidP="00017800">
      <w:pPr>
        <w:pStyle w:val="Amain"/>
      </w:pPr>
      <w:r>
        <w:tab/>
      </w:r>
      <w:r w:rsidR="0065449A" w:rsidRPr="00707E10">
        <w:t>(3)</w:t>
      </w:r>
      <w:r w:rsidR="0065449A" w:rsidRPr="00707E10">
        <w:tab/>
      </w:r>
      <w:r w:rsidR="001D793C" w:rsidRPr="00707E10">
        <w:t>If the competent authority is satisfied that the owner or prime contractor is adequately capable of self</w:t>
      </w:r>
      <w:r w:rsidR="001D793C" w:rsidRPr="00707E10">
        <w:noBreakHyphen/>
        <w:t xml:space="preserve">insurance </w:t>
      </w:r>
      <w:r w:rsidR="00C269B3">
        <w:t>for the purposes of</w:t>
      </w:r>
      <w:r w:rsidR="00C73C5B" w:rsidRPr="00707E10">
        <w:t xml:space="preserve"> the </w:t>
      </w:r>
      <w:hyperlink r:id="rId226" w:tooltip="Dangerous Goods (Road Transport) Act 2009" w:history="1">
        <w:r w:rsidR="00634D2A" w:rsidRPr="00D67E55">
          <w:rPr>
            <w:rStyle w:val="charCitHyperlinkAbbrev"/>
          </w:rPr>
          <w:t>Act</w:t>
        </w:r>
      </w:hyperlink>
      <w:r w:rsidR="00C73C5B" w:rsidRPr="00707E10">
        <w:t>, section 3</w:t>
      </w:r>
      <w:r w:rsidR="001D793C" w:rsidRPr="00707E10">
        <w:t>6 (1) (b) or section 37 (1) (b), the competent authority may give written approval for the use of the vehicle.</w:t>
      </w:r>
    </w:p>
    <w:p w14:paraId="1533BAF4" w14:textId="77777777" w:rsidR="001D793C" w:rsidRPr="00707E10" w:rsidRDefault="00017800" w:rsidP="00017800">
      <w:pPr>
        <w:pStyle w:val="Amain"/>
      </w:pPr>
      <w:r>
        <w:tab/>
      </w:r>
      <w:r w:rsidR="0065449A" w:rsidRPr="00707E10">
        <w:t>(4)</w:t>
      </w:r>
      <w:r w:rsidR="0065449A" w:rsidRPr="00707E10">
        <w:tab/>
      </w:r>
      <w:r w:rsidR="001D793C" w:rsidRPr="00707E10">
        <w:t>An approval may be given—</w:t>
      </w:r>
    </w:p>
    <w:p w14:paraId="7C97F25C" w14:textId="77777777" w:rsidR="001D793C" w:rsidRPr="00707E10" w:rsidRDefault="00017800" w:rsidP="00017800">
      <w:pPr>
        <w:pStyle w:val="Apara"/>
      </w:pPr>
      <w:r>
        <w:tab/>
      </w:r>
      <w:r w:rsidR="0065449A" w:rsidRPr="00707E10">
        <w:t>(a)</w:t>
      </w:r>
      <w:r w:rsidR="0065449A" w:rsidRPr="00707E10">
        <w:tab/>
      </w:r>
      <w:r w:rsidR="001D793C" w:rsidRPr="00707E10">
        <w:t>for a single use or for a period not longer than 5 years; and</w:t>
      </w:r>
    </w:p>
    <w:p w14:paraId="6C39BDD0" w14:textId="77777777" w:rsidR="001D793C" w:rsidRPr="00707E10" w:rsidRDefault="00017800" w:rsidP="00017800">
      <w:pPr>
        <w:pStyle w:val="Apara"/>
      </w:pPr>
      <w:r>
        <w:tab/>
      </w:r>
      <w:r w:rsidR="0065449A" w:rsidRPr="00707E10">
        <w:t>(b)</w:t>
      </w:r>
      <w:r w:rsidR="0065449A" w:rsidRPr="00707E10">
        <w:tab/>
      </w:r>
      <w:r w:rsidR="001D793C" w:rsidRPr="00707E10">
        <w:t>subject to any other condition.</w:t>
      </w:r>
    </w:p>
    <w:p w14:paraId="7E33C148" w14:textId="77777777" w:rsidR="00E6002D" w:rsidRPr="00707E10" w:rsidRDefault="00E6002D" w:rsidP="00E6002D">
      <w:pPr>
        <w:pStyle w:val="PageBreak"/>
      </w:pPr>
      <w:r w:rsidRPr="00707E10">
        <w:br w:type="page"/>
      </w:r>
    </w:p>
    <w:p w14:paraId="228AD694" w14:textId="77777777" w:rsidR="00E6002D" w:rsidRPr="00F274CB" w:rsidRDefault="0065449A" w:rsidP="0065449A">
      <w:pPr>
        <w:pStyle w:val="AH1Chapter"/>
      </w:pPr>
      <w:bookmarkStart w:id="307" w:name="_Toc76553221"/>
      <w:r w:rsidRPr="00F274CB">
        <w:rPr>
          <w:rStyle w:val="CharChapNo"/>
        </w:rPr>
        <w:lastRenderedPageBreak/>
        <w:t>Chapter 22</w:t>
      </w:r>
      <w:r w:rsidRPr="00707E10">
        <w:tab/>
      </w:r>
      <w:r w:rsidR="00253DE5" w:rsidRPr="00F274CB">
        <w:rPr>
          <w:rStyle w:val="CharChapText"/>
        </w:rPr>
        <w:t>Notification and r</w:t>
      </w:r>
      <w:r w:rsidR="00E6002D" w:rsidRPr="00F274CB">
        <w:rPr>
          <w:rStyle w:val="CharChapText"/>
        </w:rPr>
        <w:t>eview of decisions</w:t>
      </w:r>
      <w:bookmarkEnd w:id="307"/>
    </w:p>
    <w:p w14:paraId="4356A323" w14:textId="77777777" w:rsidR="00E6002D" w:rsidRPr="00707E10" w:rsidRDefault="0065449A" w:rsidP="0065449A">
      <w:pPr>
        <w:pStyle w:val="AH5Sec"/>
      </w:pPr>
      <w:bookmarkStart w:id="308" w:name="_Toc76553222"/>
      <w:r w:rsidRPr="00F274CB">
        <w:rPr>
          <w:rStyle w:val="CharSectNo"/>
        </w:rPr>
        <w:t>240</w:t>
      </w:r>
      <w:r w:rsidRPr="00707E10">
        <w:tab/>
      </w:r>
      <w:r w:rsidR="00E17004" w:rsidRPr="00707E10">
        <w:t xml:space="preserve">Internally reviewable decisions—Act, s 169, def </w:t>
      </w:r>
      <w:r w:rsidR="00E17004" w:rsidRPr="001C7AD6">
        <w:rPr>
          <w:rStyle w:val="charItals"/>
        </w:rPr>
        <w:t>internally reviewable decision</w:t>
      </w:r>
      <w:bookmarkEnd w:id="308"/>
    </w:p>
    <w:p w14:paraId="6DBD5878" w14:textId="77777777" w:rsidR="00E6002D" w:rsidRPr="00707E10" w:rsidRDefault="00E17004" w:rsidP="00E17004">
      <w:pPr>
        <w:pStyle w:val="Amainreturn"/>
      </w:pPr>
      <w:r w:rsidRPr="00707E10">
        <w:t>A decision mentioned in schedule 1, part 1.1</w:t>
      </w:r>
      <w:r w:rsidR="00447FC4" w:rsidRPr="00707E10">
        <w:t xml:space="preserve"> or </w:t>
      </w:r>
      <w:r w:rsidR="00253DE5" w:rsidRPr="00707E10">
        <w:t xml:space="preserve">part </w:t>
      </w:r>
      <w:r w:rsidR="00447FC4" w:rsidRPr="00707E10">
        <w:t>1.2</w:t>
      </w:r>
      <w:r w:rsidR="00F70A3C">
        <w:t>,</w:t>
      </w:r>
      <w:r w:rsidRPr="00707E10">
        <w:t xml:space="preserve"> column 3 under a provision mentioned in column 2 in relation to the decision is prescribed.</w:t>
      </w:r>
    </w:p>
    <w:p w14:paraId="13F7DCDF" w14:textId="77777777" w:rsidR="00E17004" w:rsidRPr="00707E10" w:rsidRDefault="0065449A" w:rsidP="0065449A">
      <w:pPr>
        <w:pStyle w:val="AH5Sec"/>
      </w:pPr>
      <w:bookmarkStart w:id="309" w:name="_Toc76553223"/>
      <w:r w:rsidRPr="00F274CB">
        <w:rPr>
          <w:rStyle w:val="CharSectNo"/>
        </w:rPr>
        <w:t>241</w:t>
      </w:r>
      <w:r w:rsidRPr="00707E10">
        <w:tab/>
      </w:r>
      <w:r w:rsidR="00E17004" w:rsidRPr="00707E10">
        <w:t>Internally reviewable decisions—</w:t>
      </w:r>
      <w:r w:rsidR="00A57866" w:rsidRPr="00707E10">
        <w:t xml:space="preserve">notice and </w:t>
      </w:r>
      <w:r w:rsidR="00E17004" w:rsidRPr="00707E10">
        <w:t xml:space="preserve">right of review—Act, s 170 and </w:t>
      </w:r>
      <w:r w:rsidR="00253DE5" w:rsidRPr="00707E10">
        <w:t xml:space="preserve">s </w:t>
      </w:r>
      <w:r w:rsidR="00A57866" w:rsidRPr="00707E10">
        <w:t>171</w:t>
      </w:r>
      <w:bookmarkEnd w:id="309"/>
    </w:p>
    <w:p w14:paraId="26E1126F" w14:textId="77777777" w:rsidR="00E17004" w:rsidRPr="00707E10" w:rsidRDefault="00E17004" w:rsidP="00E17004">
      <w:pPr>
        <w:pStyle w:val="Amainreturn"/>
      </w:pPr>
      <w:r w:rsidRPr="00707E10">
        <w:t xml:space="preserve">A person mentioned in schedule 1, part </w:t>
      </w:r>
      <w:r w:rsidR="00447FC4" w:rsidRPr="00707E10">
        <w:t xml:space="preserve">1.1 or </w:t>
      </w:r>
      <w:r w:rsidR="00253DE5" w:rsidRPr="00707E10">
        <w:t xml:space="preserve">part </w:t>
      </w:r>
      <w:r w:rsidR="00447FC4" w:rsidRPr="00707E10">
        <w:t>1.2</w:t>
      </w:r>
      <w:r w:rsidRPr="00707E10">
        <w:t>, column 4 is prescribed</w:t>
      </w:r>
      <w:r w:rsidR="00106EA9">
        <w:t xml:space="preserve"> in relation to a decision mentioned in column 3</w:t>
      </w:r>
      <w:r w:rsidRPr="00707E10">
        <w:t>.</w:t>
      </w:r>
    </w:p>
    <w:p w14:paraId="0578319D" w14:textId="77777777" w:rsidR="00554E1A" w:rsidRDefault="00554E1A" w:rsidP="00554E1A">
      <w:pPr>
        <w:pStyle w:val="02Text"/>
        <w:sectPr w:rsidR="00554E1A">
          <w:headerReference w:type="even" r:id="rId227"/>
          <w:headerReference w:type="default" r:id="rId228"/>
          <w:footerReference w:type="even" r:id="rId229"/>
          <w:footerReference w:type="default" r:id="rId230"/>
          <w:footerReference w:type="first" r:id="rId231"/>
          <w:pgSz w:w="11907" w:h="16839" w:code="9"/>
          <w:pgMar w:top="3880" w:right="1900" w:bottom="3100" w:left="2300" w:header="1800" w:footer="1760" w:gutter="0"/>
          <w:pgNumType w:start="1"/>
          <w:cols w:space="720"/>
          <w:titlePg/>
          <w:docGrid w:linePitch="254"/>
        </w:sectPr>
      </w:pPr>
    </w:p>
    <w:p w14:paraId="6EAEEA6D" w14:textId="77777777" w:rsidR="00E17004" w:rsidRPr="00707E10" w:rsidRDefault="00E17004" w:rsidP="00E17004">
      <w:pPr>
        <w:pStyle w:val="PageBreak"/>
      </w:pPr>
      <w:r w:rsidRPr="00707E10">
        <w:br w:type="page"/>
      </w:r>
    </w:p>
    <w:p w14:paraId="47644D89" w14:textId="77777777" w:rsidR="00E17004" w:rsidRPr="00F274CB" w:rsidRDefault="0065449A" w:rsidP="0065449A">
      <w:pPr>
        <w:pStyle w:val="Sched-heading"/>
      </w:pPr>
      <w:bookmarkStart w:id="310" w:name="_Toc76553224"/>
      <w:r w:rsidRPr="00F274CB">
        <w:rPr>
          <w:rStyle w:val="CharChapNo"/>
        </w:rPr>
        <w:lastRenderedPageBreak/>
        <w:t>Schedule 1</w:t>
      </w:r>
      <w:r w:rsidRPr="00707E10">
        <w:tab/>
      </w:r>
      <w:r w:rsidR="00E17004" w:rsidRPr="00F274CB">
        <w:rPr>
          <w:rStyle w:val="CharChapText"/>
        </w:rPr>
        <w:t>Reviewable decisions</w:t>
      </w:r>
      <w:bookmarkEnd w:id="310"/>
    </w:p>
    <w:p w14:paraId="6DFF5702" w14:textId="77777777" w:rsidR="00E17004" w:rsidRPr="00707E10" w:rsidRDefault="00E17004" w:rsidP="00E17004">
      <w:pPr>
        <w:pStyle w:val="ref"/>
      </w:pPr>
      <w:r w:rsidRPr="00707E10">
        <w:t xml:space="preserve"> (see ch 22)</w:t>
      </w:r>
    </w:p>
    <w:p w14:paraId="77B9EA8C" w14:textId="77777777" w:rsidR="00E17004" w:rsidRPr="00F274CB" w:rsidRDefault="0065449A" w:rsidP="0065449A">
      <w:pPr>
        <w:pStyle w:val="Sched-Part"/>
      </w:pPr>
      <w:bookmarkStart w:id="311" w:name="_Toc76553225"/>
      <w:r w:rsidRPr="00F274CB">
        <w:rPr>
          <w:rStyle w:val="CharPartNo"/>
        </w:rPr>
        <w:t>Part 1.1</w:t>
      </w:r>
      <w:r w:rsidRPr="00D33C89">
        <w:tab/>
      </w:r>
      <w:r w:rsidR="00E17004" w:rsidRPr="00F274CB">
        <w:rPr>
          <w:rStyle w:val="CharPartText"/>
        </w:rPr>
        <w:t>Internally reviewable decisions under Act</w:t>
      </w:r>
      <w:bookmarkEnd w:id="311"/>
    </w:p>
    <w:p w14:paraId="326802C2" w14:textId="77777777" w:rsidR="00BA7A8E" w:rsidRPr="00707E10" w:rsidRDefault="00BA7A8E" w:rsidP="00BA7A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A7A8E" w:rsidRPr="00707E10" w14:paraId="5F00D359" w14:textId="77777777" w:rsidTr="00BA7A8E">
        <w:trPr>
          <w:cantSplit/>
          <w:tblHeader/>
        </w:trPr>
        <w:tc>
          <w:tcPr>
            <w:tcW w:w="1200" w:type="dxa"/>
            <w:tcBorders>
              <w:bottom w:val="single" w:sz="4" w:space="0" w:color="auto"/>
            </w:tcBorders>
          </w:tcPr>
          <w:p w14:paraId="5B3E96BB" w14:textId="77777777" w:rsidR="00BA7A8E" w:rsidRPr="00707E10" w:rsidRDefault="00BA7A8E">
            <w:pPr>
              <w:pStyle w:val="TableColHd"/>
              <w:rPr>
                <w:szCs w:val="18"/>
              </w:rPr>
            </w:pPr>
            <w:r w:rsidRPr="00707E10">
              <w:rPr>
                <w:szCs w:val="18"/>
              </w:rPr>
              <w:t>column 1</w:t>
            </w:r>
          </w:p>
          <w:p w14:paraId="0B295E00" w14:textId="77777777" w:rsidR="00BA7A8E" w:rsidRPr="00707E10" w:rsidRDefault="00BA7A8E">
            <w:pPr>
              <w:pStyle w:val="TableColHd"/>
              <w:rPr>
                <w:szCs w:val="18"/>
              </w:rPr>
            </w:pPr>
            <w:r w:rsidRPr="00707E10">
              <w:rPr>
                <w:szCs w:val="18"/>
              </w:rPr>
              <w:t>item</w:t>
            </w:r>
          </w:p>
        </w:tc>
        <w:tc>
          <w:tcPr>
            <w:tcW w:w="2107" w:type="dxa"/>
            <w:tcBorders>
              <w:bottom w:val="single" w:sz="4" w:space="0" w:color="auto"/>
            </w:tcBorders>
          </w:tcPr>
          <w:p w14:paraId="4D07E637" w14:textId="77777777" w:rsidR="00BA7A8E" w:rsidRPr="00707E10" w:rsidRDefault="00BA7A8E">
            <w:pPr>
              <w:pStyle w:val="TableColHd"/>
              <w:rPr>
                <w:szCs w:val="18"/>
              </w:rPr>
            </w:pPr>
            <w:r w:rsidRPr="00707E10">
              <w:rPr>
                <w:szCs w:val="18"/>
              </w:rPr>
              <w:t>column 2</w:t>
            </w:r>
          </w:p>
          <w:p w14:paraId="43179902" w14:textId="77777777" w:rsidR="00BA7A8E" w:rsidRPr="00707E10" w:rsidRDefault="00BA7A8E">
            <w:pPr>
              <w:pStyle w:val="TableColHd"/>
              <w:rPr>
                <w:szCs w:val="18"/>
              </w:rPr>
            </w:pPr>
            <w:r w:rsidRPr="00707E10">
              <w:rPr>
                <w:szCs w:val="18"/>
              </w:rPr>
              <w:t>provision</w:t>
            </w:r>
          </w:p>
        </w:tc>
        <w:tc>
          <w:tcPr>
            <w:tcW w:w="2107" w:type="dxa"/>
            <w:tcBorders>
              <w:bottom w:val="single" w:sz="4" w:space="0" w:color="auto"/>
            </w:tcBorders>
          </w:tcPr>
          <w:p w14:paraId="7B55B113" w14:textId="77777777" w:rsidR="00BA7A8E" w:rsidRPr="00707E10" w:rsidRDefault="00BA7A8E">
            <w:pPr>
              <w:pStyle w:val="TableColHd"/>
              <w:rPr>
                <w:szCs w:val="18"/>
              </w:rPr>
            </w:pPr>
            <w:r w:rsidRPr="00707E10">
              <w:rPr>
                <w:szCs w:val="18"/>
              </w:rPr>
              <w:t>column 3</w:t>
            </w:r>
          </w:p>
          <w:p w14:paraId="21770D75" w14:textId="77777777" w:rsidR="00BA7A8E" w:rsidRPr="00707E10" w:rsidRDefault="00BA7A8E">
            <w:pPr>
              <w:pStyle w:val="TableColHd"/>
              <w:rPr>
                <w:szCs w:val="18"/>
              </w:rPr>
            </w:pPr>
            <w:r w:rsidRPr="00707E10">
              <w:rPr>
                <w:szCs w:val="18"/>
              </w:rPr>
              <w:t>decision</w:t>
            </w:r>
          </w:p>
        </w:tc>
        <w:tc>
          <w:tcPr>
            <w:tcW w:w="2534" w:type="dxa"/>
            <w:tcBorders>
              <w:bottom w:val="single" w:sz="4" w:space="0" w:color="auto"/>
            </w:tcBorders>
          </w:tcPr>
          <w:p w14:paraId="6F4BF62D" w14:textId="77777777" w:rsidR="00BA7A8E" w:rsidRPr="00707E10" w:rsidRDefault="00BA7A8E">
            <w:pPr>
              <w:pStyle w:val="TableColHd"/>
              <w:rPr>
                <w:szCs w:val="18"/>
              </w:rPr>
            </w:pPr>
            <w:r w:rsidRPr="00707E10">
              <w:rPr>
                <w:szCs w:val="18"/>
              </w:rPr>
              <w:t>column 4</w:t>
            </w:r>
          </w:p>
          <w:p w14:paraId="503010C9" w14:textId="77777777" w:rsidR="00BA7A8E" w:rsidRPr="00707E10" w:rsidRDefault="00BA7A8E">
            <w:pPr>
              <w:pStyle w:val="TableColHd"/>
              <w:rPr>
                <w:szCs w:val="18"/>
              </w:rPr>
            </w:pPr>
            <w:r w:rsidRPr="00707E10">
              <w:rPr>
                <w:szCs w:val="18"/>
              </w:rPr>
              <w:t>person</w:t>
            </w:r>
          </w:p>
        </w:tc>
      </w:tr>
      <w:tr w:rsidR="00BA7A8E" w:rsidRPr="00707E10" w14:paraId="5E0C0FA7" w14:textId="77777777" w:rsidTr="00BA7A8E">
        <w:trPr>
          <w:cantSplit/>
        </w:trPr>
        <w:tc>
          <w:tcPr>
            <w:tcW w:w="1200" w:type="dxa"/>
            <w:tcBorders>
              <w:top w:val="single" w:sz="4" w:space="0" w:color="auto"/>
            </w:tcBorders>
          </w:tcPr>
          <w:p w14:paraId="3DB8DF7D" w14:textId="77777777" w:rsidR="00BA7A8E" w:rsidRPr="00707E10" w:rsidRDefault="00BA7A8E" w:rsidP="00BA7A8E">
            <w:pPr>
              <w:pStyle w:val="TableText"/>
              <w:rPr>
                <w:sz w:val="20"/>
              </w:rPr>
            </w:pPr>
            <w:r w:rsidRPr="00707E10">
              <w:rPr>
                <w:sz w:val="20"/>
              </w:rPr>
              <w:t>1</w:t>
            </w:r>
          </w:p>
        </w:tc>
        <w:tc>
          <w:tcPr>
            <w:tcW w:w="2107" w:type="dxa"/>
            <w:tcBorders>
              <w:top w:val="single" w:sz="4" w:space="0" w:color="auto"/>
            </w:tcBorders>
          </w:tcPr>
          <w:p w14:paraId="7862964C" w14:textId="77777777" w:rsidR="00BA7A8E" w:rsidRPr="00707E10" w:rsidRDefault="00BA7A8E" w:rsidP="00BA7A8E">
            <w:pPr>
              <w:pStyle w:val="TableText"/>
              <w:rPr>
                <w:sz w:val="20"/>
              </w:rPr>
            </w:pPr>
            <w:r w:rsidRPr="00707E10">
              <w:rPr>
                <w:sz w:val="20"/>
              </w:rPr>
              <w:t>109 (1)</w:t>
            </w:r>
          </w:p>
        </w:tc>
        <w:tc>
          <w:tcPr>
            <w:tcW w:w="2107" w:type="dxa"/>
            <w:tcBorders>
              <w:top w:val="single" w:sz="4" w:space="0" w:color="auto"/>
            </w:tcBorders>
          </w:tcPr>
          <w:p w14:paraId="792CE448" w14:textId="77777777" w:rsidR="00BA7A8E" w:rsidRPr="00707E10" w:rsidRDefault="00BA7A8E" w:rsidP="00BA7A8E">
            <w:pPr>
              <w:pStyle w:val="TableText"/>
              <w:rPr>
                <w:sz w:val="20"/>
              </w:rPr>
            </w:pPr>
            <w:r w:rsidRPr="00707E10">
              <w:rPr>
                <w:sz w:val="20"/>
              </w:rPr>
              <w:t>give improvement notice</w:t>
            </w:r>
          </w:p>
        </w:tc>
        <w:tc>
          <w:tcPr>
            <w:tcW w:w="2534" w:type="dxa"/>
            <w:tcBorders>
              <w:top w:val="single" w:sz="4" w:space="0" w:color="auto"/>
            </w:tcBorders>
          </w:tcPr>
          <w:p w14:paraId="4A3E95F7"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51B970D6" w14:textId="77777777" w:rsidTr="00BA7A8E">
        <w:trPr>
          <w:cantSplit/>
        </w:trPr>
        <w:tc>
          <w:tcPr>
            <w:tcW w:w="1200" w:type="dxa"/>
          </w:tcPr>
          <w:p w14:paraId="0FC15B3A" w14:textId="77777777" w:rsidR="00BA7A8E" w:rsidRPr="00707E10" w:rsidRDefault="00BA7A8E" w:rsidP="00BA7A8E">
            <w:pPr>
              <w:pStyle w:val="TableText"/>
              <w:rPr>
                <w:sz w:val="20"/>
              </w:rPr>
            </w:pPr>
            <w:r w:rsidRPr="00707E10">
              <w:rPr>
                <w:sz w:val="20"/>
              </w:rPr>
              <w:t>2</w:t>
            </w:r>
          </w:p>
        </w:tc>
        <w:tc>
          <w:tcPr>
            <w:tcW w:w="2107" w:type="dxa"/>
          </w:tcPr>
          <w:p w14:paraId="07D58695" w14:textId="77777777" w:rsidR="00BA7A8E" w:rsidRPr="00707E10" w:rsidRDefault="00BA7A8E" w:rsidP="00BA7A8E">
            <w:pPr>
              <w:pStyle w:val="TableText"/>
              <w:rPr>
                <w:sz w:val="20"/>
              </w:rPr>
            </w:pPr>
            <w:r w:rsidRPr="00707E10">
              <w:rPr>
                <w:sz w:val="20"/>
              </w:rPr>
              <w:t>110 (2)</w:t>
            </w:r>
          </w:p>
        </w:tc>
        <w:tc>
          <w:tcPr>
            <w:tcW w:w="2107" w:type="dxa"/>
          </w:tcPr>
          <w:p w14:paraId="2598B2AF" w14:textId="77777777" w:rsidR="00BA7A8E" w:rsidRPr="00707E10" w:rsidRDefault="00BA7A8E" w:rsidP="00BA7A8E">
            <w:pPr>
              <w:pStyle w:val="TableText"/>
              <w:rPr>
                <w:sz w:val="20"/>
              </w:rPr>
            </w:pPr>
            <w:r w:rsidRPr="00707E10">
              <w:rPr>
                <w:sz w:val="20"/>
              </w:rPr>
              <w:t>refuse to extend date and time for improvement notice</w:t>
            </w:r>
          </w:p>
        </w:tc>
        <w:tc>
          <w:tcPr>
            <w:tcW w:w="2534" w:type="dxa"/>
          </w:tcPr>
          <w:p w14:paraId="6E0BB206"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4DE03EDB" w14:textId="77777777" w:rsidTr="00BA7A8E">
        <w:trPr>
          <w:cantSplit/>
        </w:trPr>
        <w:tc>
          <w:tcPr>
            <w:tcW w:w="1200" w:type="dxa"/>
          </w:tcPr>
          <w:p w14:paraId="522AA7DE" w14:textId="77777777" w:rsidR="00BA7A8E" w:rsidRPr="00707E10" w:rsidRDefault="00BA7A8E" w:rsidP="00BA7A8E">
            <w:pPr>
              <w:pStyle w:val="TableText"/>
              <w:rPr>
                <w:sz w:val="20"/>
              </w:rPr>
            </w:pPr>
            <w:r w:rsidRPr="00707E10">
              <w:rPr>
                <w:sz w:val="20"/>
              </w:rPr>
              <w:t>3</w:t>
            </w:r>
          </w:p>
        </w:tc>
        <w:tc>
          <w:tcPr>
            <w:tcW w:w="2107" w:type="dxa"/>
          </w:tcPr>
          <w:p w14:paraId="4976DF97" w14:textId="77777777" w:rsidR="00BA7A8E" w:rsidRPr="00707E10" w:rsidRDefault="00BA7A8E" w:rsidP="00BA7A8E">
            <w:pPr>
              <w:pStyle w:val="TableText"/>
              <w:rPr>
                <w:sz w:val="20"/>
              </w:rPr>
            </w:pPr>
            <w:r w:rsidRPr="00707E10">
              <w:rPr>
                <w:sz w:val="20"/>
              </w:rPr>
              <w:t>112</w:t>
            </w:r>
          </w:p>
        </w:tc>
        <w:tc>
          <w:tcPr>
            <w:tcW w:w="2107" w:type="dxa"/>
          </w:tcPr>
          <w:p w14:paraId="706C8BEE" w14:textId="77777777" w:rsidR="00BA7A8E" w:rsidRPr="00707E10" w:rsidRDefault="00BA7A8E" w:rsidP="00BA7A8E">
            <w:pPr>
              <w:pStyle w:val="TableText"/>
              <w:rPr>
                <w:sz w:val="20"/>
              </w:rPr>
            </w:pPr>
            <w:r w:rsidRPr="00707E10">
              <w:rPr>
                <w:sz w:val="20"/>
              </w:rPr>
              <w:t>amend improvement notice</w:t>
            </w:r>
          </w:p>
        </w:tc>
        <w:tc>
          <w:tcPr>
            <w:tcW w:w="2534" w:type="dxa"/>
          </w:tcPr>
          <w:p w14:paraId="0F410EC4"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1E42C279" w14:textId="77777777" w:rsidTr="00BA7A8E">
        <w:trPr>
          <w:cantSplit/>
        </w:trPr>
        <w:tc>
          <w:tcPr>
            <w:tcW w:w="1200" w:type="dxa"/>
          </w:tcPr>
          <w:p w14:paraId="2ED8469B" w14:textId="77777777" w:rsidR="00BA7A8E" w:rsidRPr="00707E10" w:rsidRDefault="00BA7A8E" w:rsidP="00BA7A8E">
            <w:pPr>
              <w:pStyle w:val="TableText"/>
              <w:rPr>
                <w:sz w:val="20"/>
              </w:rPr>
            </w:pPr>
            <w:r w:rsidRPr="00707E10">
              <w:rPr>
                <w:sz w:val="20"/>
              </w:rPr>
              <w:t>4</w:t>
            </w:r>
          </w:p>
        </w:tc>
        <w:tc>
          <w:tcPr>
            <w:tcW w:w="2107" w:type="dxa"/>
          </w:tcPr>
          <w:p w14:paraId="3A196321" w14:textId="77777777" w:rsidR="00BA7A8E" w:rsidRPr="00707E10" w:rsidRDefault="00BA7A8E" w:rsidP="00BA7A8E">
            <w:pPr>
              <w:pStyle w:val="TableText"/>
              <w:rPr>
                <w:sz w:val="20"/>
              </w:rPr>
            </w:pPr>
            <w:r w:rsidRPr="00707E10">
              <w:rPr>
                <w:sz w:val="20"/>
              </w:rPr>
              <w:t>114</w:t>
            </w:r>
          </w:p>
        </w:tc>
        <w:tc>
          <w:tcPr>
            <w:tcW w:w="2107" w:type="dxa"/>
          </w:tcPr>
          <w:p w14:paraId="7AFCB304" w14:textId="77777777" w:rsidR="00BA7A8E" w:rsidRPr="00707E10" w:rsidRDefault="00106EA9" w:rsidP="00BA7A8E">
            <w:pPr>
              <w:pStyle w:val="TableText"/>
              <w:rPr>
                <w:sz w:val="20"/>
              </w:rPr>
            </w:pPr>
            <w:r>
              <w:rPr>
                <w:sz w:val="20"/>
              </w:rPr>
              <w:t>refuse</w:t>
            </w:r>
            <w:r w:rsidR="00BA7A8E" w:rsidRPr="00707E10">
              <w:rPr>
                <w:sz w:val="20"/>
              </w:rPr>
              <w:t xml:space="preserve"> to issue clearance certificate</w:t>
            </w:r>
          </w:p>
        </w:tc>
        <w:tc>
          <w:tcPr>
            <w:tcW w:w="2534" w:type="dxa"/>
          </w:tcPr>
          <w:p w14:paraId="4B6C8BFA" w14:textId="77777777" w:rsidR="00BA7A8E" w:rsidRPr="00707E10" w:rsidRDefault="00BA7A8E" w:rsidP="00BA7A8E">
            <w:pPr>
              <w:pStyle w:val="TableText"/>
              <w:rPr>
                <w:sz w:val="20"/>
              </w:rPr>
            </w:pPr>
            <w:r w:rsidRPr="00707E10">
              <w:rPr>
                <w:sz w:val="20"/>
              </w:rPr>
              <w:t xml:space="preserve">person given improvement notice </w:t>
            </w:r>
          </w:p>
        </w:tc>
      </w:tr>
      <w:tr w:rsidR="00106EA9" w:rsidRPr="00707E10" w14:paraId="3CB8C960" w14:textId="77777777" w:rsidTr="00BA7A8E">
        <w:trPr>
          <w:cantSplit/>
        </w:trPr>
        <w:tc>
          <w:tcPr>
            <w:tcW w:w="1200" w:type="dxa"/>
          </w:tcPr>
          <w:p w14:paraId="022B6ED5" w14:textId="77777777" w:rsidR="00106EA9" w:rsidRPr="00707E10" w:rsidRDefault="00106EA9" w:rsidP="00BA7A8E">
            <w:pPr>
              <w:pStyle w:val="TableText"/>
              <w:rPr>
                <w:sz w:val="20"/>
              </w:rPr>
            </w:pPr>
            <w:r>
              <w:rPr>
                <w:sz w:val="20"/>
              </w:rPr>
              <w:t>5</w:t>
            </w:r>
          </w:p>
        </w:tc>
        <w:tc>
          <w:tcPr>
            <w:tcW w:w="2107" w:type="dxa"/>
          </w:tcPr>
          <w:p w14:paraId="574790CF" w14:textId="77777777" w:rsidR="00106EA9" w:rsidRPr="00707E10" w:rsidRDefault="00106EA9" w:rsidP="00BA7A8E">
            <w:pPr>
              <w:pStyle w:val="TableText"/>
              <w:rPr>
                <w:sz w:val="20"/>
              </w:rPr>
            </w:pPr>
            <w:r>
              <w:rPr>
                <w:sz w:val="20"/>
              </w:rPr>
              <w:t>119 (2)</w:t>
            </w:r>
          </w:p>
        </w:tc>
        <w:tc>
          <w:tcPr>
            <w:tcW w:w="2107" w:type="dxa"/>
          </w:tcPr>
          <w:p w14:paraId="6F8B2E37" w14:textId="77777777" w:rsidR="00106EA9" w:rsidRDefault="00106EA9" w:rsidP="00BA7A8E">
            <w:pPr>
              <w:pStyle w:val="TableText"/>
              <w:rPr>
                <w:sz w:val="20"/>
              </w:rPr>
            </w:pPr>
            <w:r>
              <w:rPr>
                <w:sz w:val="20"/>
              </w:rPr>
              <w:t>give prohibition notice</w:t>
            </w:r>
          </w:p>
        </w:tc>
        <w:tc>
          <w:tcPr>
            <w:tcW w:w="2534" w:type="dxa"/>
          </w:tcPr>
          <w:p w14:paraId="4978DCBB" w14:textId="77777777" w:rsidR="00106EA9" w:rsidRPr="00707E10" w:rsidRDefault="00106EA9" w:rsidP="00BA7A8E">
            <w:pPr>
              <w:pStyle w:val="TableText"/>
              <w:rPr>
                <w:sz w:val="20"/>
              </w:rPr>
            </w:pPr>
            <w:r>
              <w:rPr>
                <w:sz w:val="20"/>
              </w:rPr>
              <w:t>person given prohibition notice</w:t>
            </w:r>
          </w:p>
        </w:tc>
      </w:tr>
      <w:tr w:rsidR="00106EA9" w:rsidRPr="00707E10" w14:paraId="03E1A64F" w14:textId="77777777" w:rsidTr="00BA7A8E">
        <w:trPr>
          <w:cantSplit/>
        </w:trPr>
        <w:tc>
          <w:tcPr>
            <w:tcW w:w="1200" w:type="dxa"/>
          </w:tcPr>
          <w:p w14:paraId="181240BE" w14:textId="77777777" w:rsidR="00106EA9" w:rsidRPr="00707E10" w:rsidRDefault="00106EA9" w:rsidP="00BA7A8E">
            <w:pPr>
              <w:pStyle w:val="TableText"/>
              <w:rPr>
                <w:sz w:val="20"/>
              </w:rPr>
            </w:pPr>
            <w:r>
              <w:rPr>
                <w:sz w:val="20"/>
              </w:rPr>
              <w:t>6</w:t>
            </w:r>
          </w:p>
        </w:tc>
        <w:tc>
          <w:tcPr>
            <w:tcW w:w="2107" w:type="dxa"/>
          </w:tcPr>
          <w:p w14:paraId="0F4A7CD6" w14:textId="77777777" w:rsidR="00106EA9" w:rsidRDefault="00106EA9" w:rsidP="00BA7A8E">
            <w:pPr>
              <w:pStyle w:val="TableText"/>
              <w:rPr>
                <w:sz w:val="20"/>
              </w:rPr>
            </w:pPr>
            <w:r>
              <w:rPr>
                <w:sz w:val="20"/>
              </w:rPr>
              <w:t>124 (3)</w:t>
            </w:r>
          </w:p>
        </w:tc>
        <w:tc>
          <w:tcPr>
            <w:tcW w:w="2107" w:type="dxa"/>
          </w:tcPr>
          <w:p w14:paraId="37A3DFFB" w14:textId="77777777" w:rsidR="00106EA9" w:rsidRDefault="00106EA9" w:rsidP="00BA7A8E">
            <w:pPr>
              <w:pStyle w:val="TableText"/>
              <w:rPr>
                <w:sz w:val="20"/>
              </w:rPr>
            </w:pPr>
            <w:r>
              <w:rPr>
                <w:sz w:val="20"/>
              </w:rPr>
              <w:t>amend prohibition notice</w:t>
            </w:r>
          </w:p>
        </w:tc>
        <w:tc>
          <w:tcPr>
            <w:tcW w:w="2534" w:type="dxa"/>
          </w:tcPr>
          <w:p w14:paraId="24D4698A" w14:textId="77777777" w:rsidR="00106EA9" w:rsidRDefault="00106EA9" w:rsidP="00BA7A8E">
            <w:pPr>
              <w:pStyle w:val="TableText"/>
              <w:rPr>
                <w:sz w:val="20"/>
              </w:rPr>
            </w:pPr>
            <w:r>
              <w:rPr>
                <w:sz w:val="20"/>
              </w:rPr>
              <w:t>person given prohibition notice</w:t>
            </w:r>
          </w:p>
        </w:tc>
      </w:tr>
      <w:tr w:rsidR="00106EA9" w:rsidRPr="00707E10" w14:paraId="52732926" w14:textId="77777777" w:rsidTr="00BA7A8E">
        <w:trPr>
          <w:cantSplit/>
        </w:trPr>
        <w:tc>
          <w:tcPr>
            <w:tcW w:w="1200" w:type="dxa"/>
          </w:tcPr>
          <w:p w14:paraId="02B5C9A5" w14:textId="77777777" w:rsidR="00106EA9" w:rsidRPr="00707E10" w:rsidRDefault="00106EA9" w:rsidP="00BA7A8E">
            <w:pPr>
              <w:pStyle w:val="TableText"/>
              <w:rPr>
                <w:sz w:val="20"/>
              </w:rPr>
            </w:pPr>
            <w:r>
              <w:rPr>
                <w:sz w:val="20"/>
              </w:rPr>
              <w:t>7</w:t>
            </w:r>
          </w:p>
        </w:tc>
        <w:tc>
          <w:tcPr>
            <w:tcW w:w="2107" w:type="dxa"/>
          </w:tcPr>
          <w:p w14:paraId="1305611D" w14:textId="77777777" w:rsidR="00106EA9" w:rsidRDefault="00106EA9" w:rsidP="00BA7A8E">
            <w:pPr>
              <w:pStyle w:val="TableText"/>
              <w:rPr>
                <w:sz w:val="20"/>
              </w:rPr>
            </w:pPr>
            <w:r>
              <w:rPr>
                <w:sz w:val="20"/>
              </w:rPr>
              <w:t>125 (1)</w:t>
            </w:r>
          </w:p>
        </w:tc>
        <w:tc>
          <w:tcPr>
            <w:tcW w:w="2107" w:type="dxa"/>
          </w:tcPr>
          <w:p w14:paraId="506B426B" w14:textId="77777777" w:rsidR="00106EA9" w:rsidRDefault="00106EA9" w:rsidP="00BA7A8E">
            <w:pPr>
              <w:pStyle w:val="TableText"/>
              <w:rPr>
                <w:sz w:val="20"/>
              </w:rPr>
            </w:pPr>
            <w:r>
              <w:rPr>
                <w:sz w:val="20"/>
              </w:rPr>
              <w:t>refuse to withdraw prohibition notice</w:t>
            </w:r>
          </w:p>
        </w:tc>
        <w:tc>
          <w:tcPr>
            <w:tcW w:w="2534" w:type="dxa"/>
          </w:tcPr>
          <w:p w14:paraId="3DDFEC25" w14:textId="77777777" w:rsidR="00106EA9" w:rsidRDefault="00106EA9" w:rsidP="00BA7A8E">
            <w:pPr>
              <w:pStyle w:val="TableText"/>
              <w:rPr>
                <w:sz w:val="20"/>
              </w:rPr>
            </w:pPr>
            <w:r>
              <w:rPr>
                <w:sz w:val="20"/>
              </w:rPr>
              <w:t>person given prohibition notice</w:t>
            </w:r>
          </w:p>
        </w:tc>
      </w:tr>
      <w:tr w:rsidR="00BA7A8E" w:rsidRPr="00707E10" w14:paraId="574415D6" w14:textId="77777777" w:rsidTr="00BA7A8E">
        <w:trPr>
          <w:cantSplit/>
        </w:trPr>
        <w:tc>
          <w:tcPr>
            <w:tcW w:w="1200" w:type="dxa"/>
          </w:tcPr>
          <w:p w14:paraId="26FE6B40" w14:textId="77777777" w:rsidR="00BA7A8E" w:rsidRPr="00707E10" w:rsidRDefault="00106EA9" w:rsidP="00BA7A8E">
            <w:pPr>
              <w:pStyle w:val="TableText"/>
              <w:rPr>
                <w:sz w:val="20"/>
              </w:rPr>
            </w:pPr>
            <w:r>
              <w:rPr>
                <w:sz w:val="20"/>
              </w:rPr>
              <w:t>8</w:t>
            </w:r>
          </w:p>
        </w:tc>
        <w:tc>
          <w:tcPr>
            <w:tcW w:w="2107" w:type="dxa"/>
          </w:tcPr>
          <w:p w14:paraId="096544EE" w14:textId="77777777" w:rsidR="00BA7A8E" w:rsidRPr="00707E10" w:rsidRDefault="00BA7A8E" w:rsidP="00BA7A8E">
            <w:pPr>
              <w:pStyle w:val="TableText"/>
              <w:rPr>
                <w:sz w:val="20"/>
              </w:rPr>
            </w:pPr>
            <w:r w:rsidRPr="00707E10">
              <w:rPr>
                <w:sz w:val="20"/>
              </w:rPr>
              <w:t>151 (2)</w:t>
            </w:r>
          </w:p>
        </w:tc>
        <w:tc>
          <w:tcPr>
            <w:tcW w:w="2107" w:type="dxa"/>
          </w:tcPr>
          <w:p w14:paraId="0D12074D" w14:textId="77777777" w:rsidR="00BA7A8E" w:rsidRPr="00707E10" w:rsidRDefault="00BA7A8E" w:rsidP="00BA7A8E">
            <w:pPr>
              <w:pStyle w:val="TableText"/>
              <w:rPr>
                <w:sz w:val="20"/>
              </w:rPr>
            </w:pPr>
            <w:r w:rsidRPr="00707E10">
              <w:rPr>
                <w:sz w:val="20"/>
              </w:rPr>
              <w:t>refuse to grant exemption</w:t>
            </w:r>
          </w:p>
        </w:tc>
        <w:tc>
          <w:tcPr>
            <w:tcW w:w="2534" w:type="dxa"/>
          </w:tcPr>
          <w:p w14:paraId="07AEC83A" w14:textId="77777777" w:rsidR="00BA7A8E" w:rsidRPr="00707E10" w:rsidRDefault="00BA7A8E" w:rsidP="00BA7A8E">
            <w:pPr>
              <w:pStyle w:val="TableText"/>
              <w:rPr>
                <w:sz w:val="20"/>
              </w:rPr>
            </w:pPr>
            <w:r w:rsidRPr="00707E10">
              <w:rPr>
                <w:sz w:val="20"/>
              </w:rPr>
              <w:t>applicant</w:t>
            </w:r>
          </w:p>
        </w:tc>
      </w:tr>
      <w:tr w:rsidR="00BA7A8E" w:rsidRPr="00707E10" w14:paraId="4542CB03" w14:textId="77777777" w:rsidTr="00BA7A8E">
        <w:trPr>
          <w:cantSplit/>
        </w:trPr>
        <w:tc>
          <w:tcPr>
            <w:tcW w:w="1200" w:type="dxa"/>
          </w:tcPr>
          <w:p w14:paraId="6A06987E" w14:textId="77777777" w:rsidR="00BA7A8E" w:rsidRPr="00707E10" w:rsidRDefault="00106EA9" w:rsidP="00BA7A8E">
            <w:pPr>
              <w:pStyle w:val="TableText"/>
              <w:rPr>
                <w:sz w:val="20"/>
              </w:rPr>
            </w:pPr>
            <w:r>
              <w:rPr>
                <w:sz w:val="20"/>
              </w:rPr>
              <w:t>9</w:t>
            </w:r>
          </w:p>
        </w:tc>
        <w:tc>
          <w:tcPr>
            <w:tcW w:w="2107" w:type="dxa"/>
          </w:tcPr>
          <w:p w14:paraId="1A150D3E" w14:textId="77777777" w:rsidR="00BA7A8E" w:rsidRPr="00707E10" w:rsidRDefault="00BA7A8E" w:rsidP="00BA7A8E">
            <w:pPr>
              <w:pStyle w:val="TableText"/>
              <w:rPr>
                <w:sz w:val="20"/>
              </w:rPr>
            </w:pPr>
            <w:r w:rsidRPr="00707E10">
              <w:rPr>
                <w:sz w:val="20"/>
              </w:rPr>
              <w:t xml:space="preserve">151 (3) </w:t>
            </w:r>
          </w:p>
        </w:tc>
        <w:tc>
          <w:tcPr>
            <w:tcW w:w="2107" w:type="dxa"/>
          </w:tcPr>
          <w:p w14:paraId="34A9B37B" w14:textId="77777777" w:rsidR="00BA7A8E" w:rsidRPr="00707E10" w:rsidRDefault="00BA7A8E" w:rsidP="00BA7A8E">
            <w:pPr>
              <w:pStyle w:val="TableText"/>
              <w:rPr>
                <w:sz w:val="20"/>
              </w:rPr>
            </w:pPr>
            <w:r w:rsidRPr="00707E10">
              <w:rPr>
                <w:sz w:val="20"/>
              </w:rPr>
              <w:t>put condition on exemption</w:t>
            </w:r>
          </w:p>
        </w:tc>
        <w:tc>
          <w:tcPr>
            <w:tcW w:w="2534" w:type="dxa"/>
          </w:tcPr>
          <w:p w14:paraId="6D5732BF" w14:textId="77777777" w:rsidR="00BA7A8E" w:rsidRPr="00707E10" w:rsidRDefault="00BA7A8E" w:rsidP="00BA7A8E">
            <w:pPr>
              <w:pStyle w:val="TableText"/>
              <w:rPr>
                <w:sz w:val="20"/>
              </w:rPr>
            </w:pPr>
            <w:r w:rsidRPr="00707E10">
              <w:rPr>
                <w:sz w:val="20"/>
              </w:rPr>
              <w:t>person granted exemption</w:t>
            </w:r>
          </w:p>
        </w:tc>
      </w:tr>
      <w:tr w:rsidR="00BA7A8E" w:rsidRPr="00707E10" w14:paraId="50B61FC2" w14:textId="77777777" w:rsidTr="00BA7A8E">
        <w:trPr>
          <w:cantSplit/>
        </w:trPr>
        <w:tc>
          <w:tcPr>
            <w:tcW w:w="1200" w:type="dxa"/>
          </w:tcPr>
          <w:p w14:paraId="2E731539" w14:textId="77777777" w:rsidR="00BA7A8E" w:rsidRPr="00707E10" w:rsidRDefault="00106EA9" w:rsidP="00BA7A8E">
            <w:pPr>
              <w:pStyle w:val="TableText"/>
              <w:rPr>
                <w:sz w:val="20"/>
              </w:rPr>
            </w:pPr>
            <w:r>
              <w:rPr>
                <w:sz w:val="20"/>
              </w:rPr>
              <w:t>10</w:t>
            </w:r>
          </w:p>
        </w:tc>
        <w:tc>
          <w:tcPr>
            <w:tcW w:w="2107" w:type="dxa"/>
          </w:tcPr>
          <w:p w14:paraId="1001EB1A" w14:textId="77777777" w:rsidR="00BA7A8E" w:rsidRPr="00707E10" w:rsidRDefault="00BA7A8E" w:rsidP="00BA7A8E">
            <w:pPr>
              <w:pStyle w:val="TableText"/>
              <w:rPr>
                <w:sz w:val="20"/>
              </w:rPr>
            </w:pPr>
            <w:r w:rsidRPr="00707E10">
              <w:rPr>
                <w:sz w:val="20"/>
              </w:rPr>
              <w:t>155 (1)</w:t>
            </w:r>
          </w:p>
        </w:tc>
        <w:tc>
          <w:tcPr>
            <w:tcW w:w="2107" w:type="dxa"/>
          </w:tcPr>
          <w:p w14:paraId="34A4EB2F" w14:textId="77777777" w:rsidR="00BA7A8E" w:rsidRPr="00707E10" w:rsidRDefault="00BA7A8E" w:rsidP="00BA7A8E">
            <w:pPr>
              <w:pStyle w:val="TableText"/>
              <w:rPr>
                <w:sz w:val="20"/>
              </w:rPr>
            </w:pPr>
            <w:r w:rsidRPr="00707E10">
              <w:rPr>
                <w:sz w:val="20"/>
              </w:rPr>
              <w:t>cancel exemption</w:t>
            </w:r>
          </w:p>
        </w:tc>
        <w:tc>
          <w:tcPr>
            <w:tcW w:w="2534" w:type="dxa"/>
          </w:tcPr>
          <w:p w14:paraId="35DF4064" w14:textId="77777777" w:rsidR="00BA7A8E" w:rsidRPr="00707E10" w:rsidRDefault="00BA7A8E" w:rsidP="00BA7A8E">
            <w:pPr>
              <w:pStyle w:val="TableText"/>
              <w:rPr>
                <w:sz w:val="20"/>
              </w:rPr>
            </w:pPr>
            <w:r w:rsidRPr="00707E10">
              <w:rPr>
                <w:sz w:val="20"/>
              </w:rPr>
              <w:t>person granted exemption</w:t>
            </w:r>
          </w:p>
        </w:tc>
      </w:tr>
      <w:tr w:rsidR="00BA7A8E" w:rsidRPr="00707E10" w14:paraId="55A1867E" w14:textId="77777777" w:rsidTr="00BA7A8E">
        <w:trPr>
          <w:cantSplit/>
        </w:trPr>
        <w:tc>
          <w:tcPr>
            <w:tcW w:w="1200" w:type="dxa"/>
          </w:tcPr>
          <w:p w14:paraId="75ED30BC" w14:textId="77777777" w:rsidR="00BA7A8E" w:rsidRPr="00707E10" w:rsidRDefault="00106EA9" w:rsidP="00BA7A8E">
            <w:pPr>
              <w:pStyle w:val="TableText"/>
              <w:rPr>
                <w:sz w:val="20"/>
              </w:rPr>
            </w:pPr>
            <w:r>
              <w:rPr>
                <w:sz w:val="20"/>
              </w:rPr>
              <w:t>11</w:t>
            </w:r>
          </w:p>
        </w:tc>
        <w:tc>
          <w:tcPr>
            <w:tcW w:w="2107" w:type="dxa"/>
          </w:tcPr>
          <w:p w14:paraId="2773A5A4" w14:textId="77777777" w:rsidR="00BA7A8E" w:rsidRPr="00707E10" w:rsidRDefault="00BA7A8E" w:rsidP="00BA7A8E">
            <w:pPr>
              <w:pStyle w:val="TableText"/>
              <w:rPr>
                <w:sz w:val="20"/>
              </w:rPr>
            </w:pPr>
            <w:r w:rsidRPr="00707E10">
              <w:rPr>
                <w:sz w:val="20"/>
              </w:rPr>
              <w:t>155 (2)</w:t>
            </w:r>
          </w:p>
        </w:tc>
        <w:tc>
          <w:tcPr>
            <w:tcW w:w="2107" w:type="dxa"/>
          </w:tcPr>
          <w:p w14:paraId="1AA65C79" w14:textId="77777777" w:rsidR="00BA7A8E" w:rsidRPr="00707E10" w:rsidRDefault="00BA7A8E" w:rsidP="00BA7A8E">
            <w:pPr>
              <w:pStyle w:val="TableText"/>
              <w:rPr>
                <w:sz w:val="20"/>
              </w:rPr>
            </w:pPr>
            <w:r w:rsidRPr="00707E10">
              <w:rPr>
                <w:sz w:val="20"/>
              </w:rPr>
              <w:t>amend or cancel condition of exemption</w:t>
            </w:r>
          </w:p>
          <w:p w14:paraId="7B3643E7" w14:textId="77777777" w:rsidR="00BA7A8E" w:rsidRPr="00707E10" w:rsidRDefault="00BA7A8E" w:rsidP="00BA7A8E">
            <w:pPr>
              <w:pStyle w:val="TableText"/>
              <w:rPr>
                <w:sz w:val="20"/>
              </w:rPr>
            </w:pPr>
            <w:r w:rsidRPr="00707E10">
              <w:rPr>
                <w:sz w:val="20"/>
              </w:rPr>
              <w:t>put new condition on exemption</w:t>
            </w:r>
          </w:p>
        </w:tc>
        <w:tc>
          <w:tcPr>
            <w:tcW w:w="2534" w:type="dxa"/>
          </w:tcPr>
          <w:p w14:paraId="6BD7ECBA" w14:textId="77777777" w:rsidR="00BA7A8E" w:rsidRPr="00707E10" w:rsidRDefault="00BA7A8E" w:rsidP="00BA7A8E">
            <w:pPr>
              <w:pStyle w:val="TableText"/>
              <w:rPr>
                <w:sz w:val="20"/>
              </w:rPr>
            </w:pPr>
            <w:r w:rsidRPr="00707E10">
              <w:rPr>
                <w:sz w:val="20"/>
              </w:rPr>
              <w:t>person granted exemption</w:t>
            </w:r>
          </w:p>
        </w:tc>
      </w:tr>
    </w:tbl>
    <w:p w14:paraId="22587042" w14:textId="77777777" w:rsidR="00997B08" w:rsidRPr="00F274CB" w:rsidRDefault="0065449A" w:rsidP="0065449A">
      <w:pPr>
        <w:pStyle w:val="Sched-Part"/>
      </w:pPr>
      <w:bookmarkStart w:id="312" w:name="_Toc76553226"/>
      <w:r w:rsidRPr="00F274CB">
        <w:rPr>
          <w:rStyle w:val="CharPartNo"/>
        </w:rPr>
        <w:lastRenderedPageBreak/>
        <w:t>Part 1.2</w:t>
      </w:r>
      <w:r w:rsidRPr="00D33C89">
        <w:tab/>
      </w:r>
      <w:r w:rsidR="00997B08" w:rsidRPr="00F274CB">
        <w:rPr>
          <w:rStyle w:val="CharPartText"/>
        </w:rPr>
        <w:t>Internally reviewable decisions under this regulation</w:t>
      </w:r>
      <w:bookmarkEnd w:id="312"/>
    </w:p>
    <w:p w14:paraId="35D766C6" w14:textId="77777777" w:rsidR="00997B08" w:rsidRPr="00707E10" w:rsidRDefault="00997B08" w:rsidP="00997B0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04ECE" w:rsidRPr="00707E10" w14:paraId="5488F709" w14:textId="77777777" w:rsidTr="00404ECE">
        <w:trPr>
          <w:cantSplit/>
          <w:tblHeader/>
        </w:trPr>
        <w:tc>
          <w:tcPr>
            <w:tcW w:w="1200" w:type="dxa"/>
            <w:tcBorders>
              <w:bottom w:val="single" w:sz="4" w:space="0" w:color="auto"/>
            </w:tcBorders>
          </w:tcPr>
          <w:p w14:paraId="238E88C2" w14:textId="77777777" w:rsidR="00404ECE" w:rsidRPr="00707E10" w:rsidRDefault="00404ECE">
            <w:pPr>
              <w:pStyle w:val="TableColHd"/>
              <w:rPr>
                <w:szCs w:val="18"/>
              </w:rPr>
            </w:pPr>
            <w:r w:rsidRPr="00707E10">
              <w:rPr>
                <w:szCs w:val="18"/>
              </w:rPr>
              <w:t>column 1</w:t>
            </w:r>
          </w:p>
          <w:p w14:paraId="2E213140" w14:textId="77777777" w:rsidR="00404ECE" w:rsidRPr="00707E10" w:rsidRDefault="00404ECE">
            <w:pPr>
              <w:pStyle w:val="TableColHd"/>
              <w:rPr>
                <w:szCs w:val="18"/>
              </w:rPr>
            </w:pPr>
            <w:r w:rsidRPr="00707E10">
              <w:rPr>
                <w:szCs w:val="18"/>
              </w:rPr>
              <w:t>item</w:t>
            </w:r>
          </w:p>
        </w:tc>
        <w:tc>
          <w:tcPr>
            <w:tcW w:w="2107" w:type="dxa"/>
            <w:tcBorders>
              <w:bottom w:val="single" w:sz="4" w:space="0" w:color="auto"/>
            </w:tcBorders>
          </w:tcPr>
          <w:p w14:paraId="4A6B359F" w14:textId="77777777" w:rsidR="00404ECE" w:rsidRPr="00707E10" w:rsidRDefault="00404ECE">
            <w:pPr>
              <w:pStyle w:val="TableColHd"/>
              <w:rPr>
                <w:szCs w:val="18"/>
              </w:rPr>
            </w:pPr>
            <w:r w:rsidRPr="00707E10">
              <w:rPr>
                <w:szCs w:val="18"/>
              </w:rPr>
              <w:t>column 2</w:t>
            </w:r>
          </w:p>
          <w:p w14:paraId="0DF4F8A5" w14:textId="77777777" w:rsidR="00404ECE" w:rsidRPr="00707E10" w:rsidRDefault="00404ECE">
            <w:pPr>
              <w:pStyle w:val="TableColHd"/>
              <w:rPr>
                <w:szCs w:val="18"/>
              </w:rPr>
            </w:pPr>
            <w:r w:rsidRPr="00707E10">
              <w:rPr>
                <w:szCs w:val="18"/>
              </w:rPr>
              <w:t>provision</w:t>
            </w:r>
          </w:p>
        </w:tc>
        <w:tc>
          <w:tcPr>
            <w:tcW w:w="2107" w:type="dxa"/>
            <w:tcBorders>
              <w:bottom w:val="single" w:sz="4" w:space="0" w:color="auto"/>
            </w:tcBorders>
          </w:tcPr>
          <w:p w14:paraId="09F38A4B" w14:textId="77777777" w:rsidR="00404ECE" w:rsidRPr="00707E10" w:rsidRDefault="00404ECE">
            <w:pPr>
              <w:pStyle w:val="TableColHd"/>
              <w:rPr>
                <w:szCs w:val="18"/>
              </w:rPr>
            </w:pPr>
            <w:r w:rsidRPr="00707E10">
              <w:rPr>
                <w:szCs w:val="18"/>
              </w:rPr>
              <w:t>column 3</w:t>
            </w:r>
          </w:p>
          <w:p w14:paraId="5F0D0323" w14:textId="77777777" w:rsidR="00404ECE" w:rsidRPr="00707E10" w:rsidRDefault="00404ECE">
            <w:pPr>
              <w:pStyle w:val="TableColHd"/>
              <w:rPr>
                <w:szCs w:val="18"/>
              </w:rPr>
            </w:pPr>
            <w:r w:rsidRPr="00707E10">
              <w:rPr>
                <w:szCs w:val="18"/>
              </w:rPr>
              <w:t>decision</w:t>
            </w:r>
          </w:p>
        </w:tc>
        <w:tc>
          <w:tcPr>
            <w:tcW w:w="2534" w:type="dxa"/>
            <w:tcBorders>
              <w:bottom w:val="single" w:sz="4" w:space="0" w:color="auto"/>
            </w:tcBorders>
          </w:tcPr>
          <w:p w14:paraId="113E2FC8" w14:textId="77777777" w:rsidR="00404ECE" w:rsidRPr="00707E10" w:rsidRDefault="00404ECE">
            <w:pPr>
              <w:pStyle w:val="TableColHd"/>
              <w:rPr>
                <w:szCs w:val="18"/>
              </w:rPr>
            </w:pPr>
            <w:r w:rsidRPr="00707E10">
              <w:rPr>
                <w:szCs w:val="18"/>
              </w:rPr>
              <w:t>column 4</w:t>
            </w:r>
          </w:p>
          <w:p w14:paraId="19BBCBDF" w14:textId="77777777" w:rsidR="00404ECE" w:rsidRPr="00707E10" w:rsidRDefault="00404ECE">
            <w:pPr>
              <w:pStyle w:val="TableColHd"/>
              <w:rPr>
                <w:szCs w:val="18"/>
              </w:rPr>
            </w:pPr>
            <w:r w:rsidRPr="00707E10">
              <w:rPr>
                <w:szCs w:val="18"/>
              </w:rPr>
              <w:t>person</w:t>
            </w:r>
          </w:p>
        </w:tc>
      </w:tr>
      <w:tr w:rsidR="00404ECE" w:rsidRPr="00707E10" w14:paraId="5AE5ECD2" w14:textId="77777777" w:rsidTr="00404ECE">
        <w:trPr>
          <w:cantSplit/>
        </w:trPr>
        <w:tc>
          <w:tcPr>
            <w:tcW w:w="1200" w:type="dxa"/>
            <w:tcBorders>
              <w:top w:val="single" w:sz="4" w:space="0" w:color="auto"/>
            </w:tcBorders>
          </w:tcPr>
          <w:p w14:paraId="257A09FC" w14:textId="77777777" w:rsidR="00404ECE" w:rsidRPr="00707E10" w:rsidRDefault="00404ECE" w:rsidP="00404ECE">
            <w:pPr>
              <w:pStyle w:val="TableText"/>
              <w:rPr>
                <w:caps/>
                <w:sz w:val="20"/>
              </w:rPr>
            </w:pPr>
            <w:r w:rsidRPr="00707E10">
              <w:rPr>
                <w:caps/>
                <w:sz w:val="20"/>
              </w:rPr>
              <w:t>1</w:t>
            </w:r>
          </w:p>
        </w:tc>
        <w:tc>
          <w:tcPr>
            <w:tcW w:w="2107" w:type="dxa"/>
            <w:tcBorders>
              <w:top w:val="single" w:sz="4" w:space="0" w:color="auto"/>
            </w:tcBorders>
          </w:tcPr>
          <w:p w14:paraId="55DDC9BC" w14:textId="77777777" w:rsidR="00404ECE" w:rsidRPr="00707E10" w:rsidRDefault="00404ECE" w:rsidP="00404ECE">
            <w:pPr>
              <w:pStyle w:val="TableText"/>
              <w:rPr>
                <w:sz w:val="20"/>
              </w:rPr>
            </w:pPr>
            <w:r w:rsidRPr="00707E10">
              <w:rPr>
                <w:sz w:val="20"/>
              </w:rPr>
              <w:t>28 (1) (a)</w:t>
            </w:r>
          </w:p>
        </w:tc>
        <w:tc>
          <w:tcPr>
            <w:tcW w:w="2107" w:type="dxa"/>
            <w:tcBorders>
              <w:top w:val="single" w:sz="4" w:space="0" w:color="auto"/>
            </w:tcBorders>
          </w:tcPr>
          <w:p w14:paraId="38910C30" w14:textId="77777777" w:rsidR="00404ECE" w:rsidRPr="00707E10" w:rsidRDefault="00404ECE" w:rsidP="00404ECE">
            <w:pPr>
              <w:pStyle w:val="TableText"/>
              <w:rPr>
                <w:sz w:val="20"/>
              </w:rPr>
            </w:pPr>
            <w:r w:rsidRPr="00707E10">
              <w:rPr>
                <w:sz w:val="20"/>
              </w:rPr>
              <w:t>refuse to approve test of competence</w:t>
            </w:r>
          </w:p>
        </w:tc>
        <w:tc>
          <w:tcPr>
            <w:tcW w:w="2534" w:type="dxa"/>
            <w:tcBorders>
              <w:top w:val="single" w:sz="4" w:space="0" w:color="auto"/>
            </w:tcBorders>
          </w:tcPr>
          <w:p w14:paraId="2F8D4D94" w14:textId="77777777" w:rsidR="00404ECE" w:rsidRPr="00707E10" w:rsidRDefault="00404ECE" w:rsidP="00404ECE">
            <w:pPr>
              <w:pStyle w:val="TableText"/>
              <w:rPr>
                <w:sz w:val="20"/>
              </w:rPr>
            </w:pPr>
            <w:r w:rsidRPr="00707E10">
              <w:rPr>
                <w:sz w:val="20"/>
              </w:rPr>
              <w:t>applicant</w:t>
            </w:r>
          </w:p>
        </w:tc>
      </w:tr>
      <w:tr w:rsidR="00404ECE" w:rsidRPr="00707E10" w14:paraId="07A15934" w14:textId="77777777" w:rsidTr="00404ECE">
        <w:trPr>
          <w:cantSplit/>
        </w:trPr>
        <w:tc>
          <w:tcPr>
            <w:tcW w:w="1200" w:type="dxa"/>
          </w:tcPr>
          <w:p w14:paraId="41BB2E1F" w14:textId="77777777" w:rsidR="00404ECE" w:rsidRPr="00707E10" w:rsidRDefault="00404ECE" w:rsidP="00404ECE">
            <w:pPr>
              <w:pStyle w:val="TableText"/>
              <w:rPr>
                <w:caps/>
                <w:sz w:val="20"/>
              </w:rPr>
            </w:pPr>
            <w:r w:rsidRPr="00707E10">
              <w:rPr>
                <w:caps/>
                <w:sz w:val="20"/>
              </w:rPr>
              <w:t>2</w:t>
            </w:r>
          </w:p>
        </w:tc>
        <w:tc>
          <w:tcPr>
            <w:tcW w:w="2107" w:type="dxa"/>
          </w:tcPr>
          <w:p w14:paraId="44E54270" w14:textId="77777777" w:rsidR="00404ECE" w:rsidRPr="00707E10" w:rsidRDefault="00404ECE" w:rsidP="00404ECE">
            <w:pPr>
              <w:pStyle w:val="TableText"/>
              <w:rPr>
                <w:sz w:val="20"/>
              </w:rPr>
            </w:pPr>
            <w:r w:rsidRPr="00707E10">
              <w:rPr>
                <w:sz w:val="20"/>
              </w:rPr>
              <w:t>28 (1) (b)</w:t>
            </w:r>
          </w:p>
        </w:tc>
        <w:tc>
          <w:tcPr>
            <w:tcW w:w="2107" w:type="dxa"/>
          </w:tcPr>
          <w:p w14:paraId="2A32A119" w14:textId="77777777" w:rsidR="00404ECE" w:rsidRPr="00707E10" w:rsidRDefault="00404ECE" w:rsidP="00404ECE">
            <w:pPr>
              <w:pStyle w:val="TableText"/>
              <w:rPr>
                <w:sz w:val="20"/>
              </w:rPr>
            </w:pPr>
            <w:r w:rsidRPr="00707E10">
              <w:rPr>
                <w:sz w:val="20"/>
              </w:rPr>
              <w:t xml:space="preserve">refuse to approve training course </w:t>
            </w:r>
          </w:p>
        </w:tc>
        <w:tc>
          <w:tcPr>
            <w:tcW w:w="2534" w:type="dxa"/>
          </w:tcPr>
          <w:p w14:paraId="735B10D3" w14:textId="77777777" w:rsidR="00404ECE" w:rsidRPr="00707E10" w:rsidRDefault="00404ECE" w:rsidP="00404ECE">
            <w:pPr>
              <w:pStyle w:val="TableText"/>
              <w:rPr>
                <w:sz w:val="20"/>
              </w:rPr>
            </w:pPr>
            <w:r w:rsidRPr="00707E10">
              <w:rPr>
                <w:sz w:val="20"/>
              </w:rPr>
              <w:t xml:space="preserve">applicant </w:t>
            </w:r>
          </w:p>
        </w:tc>
      </w:tr>
      <w:tr w:rsidR="00404ECE" w:rsidRPr="00707E10" w14:paraId="40E29BFE" w14:textId="77777777" w:rsidTr="00404ECE">
        <w:trPr>
          <w:cantSplit/>
        </w:trPr>
        <w:tc>
          <w:tcPr>
            <w:tcW w:w="1200" w:type="dxa"/>
          </w:tcPr>
          <w:p w14:paraId="53E7DEC1" w14:textId="77777777" w:rsidR="00404ECE" w:rsidRPr="00707E10" w:rsidRDefault="00404ECE" w:rsidP="00404ECE">
            <w:pPr>
              <w:pStyle w:val="TableText"/>
              <w:rPr>
                <w:caps/>
                <w:sz w:val="20"/>
              </w:rPr>
            </w:pPr>
            <w:r w:rsidRPr="00707E10">
              <w:rPr>
                <w:caps/>
                <w:sz w:val="20"/>
              </w:rPr>
              <w:t>3</w:t>
            </w:r>
          </w:p>
        </w:tc>
        <w:tc>
          <w:tcPr>
            <w:tcW w:w="2107" w:type="dxa"/>
          </w:tcPr>
          <w:p w14:paraId="01597B2B" w14:textId="77777777" w:rsidR="00404ECE" w:rsidRPr="00707E10" w:rsidRDefault="00404ECE" w:rsidP="00404ECE">
            <w:pPr>
              <w:pStyle w:val="TableText"/>
              <w:rPr>
                <w:sz w:val="20"/>
              </w:rPr>
            </w:pPr>
            <w:r w:rsidRPr="00707E10">
              <w:rPr>
                <w:sz w:val="20"/>
              </w:rPr>
              <w:t>29 (1) or (2)</w:t>
            </w:r>
          </w:p>
        </w:tc>
        <w:tc>
          <w:tcPr>
            <w:tcW w:w="2107" w:type="dxa"/>
          </w:tcPr>
          <w:p w14:paraId="60D6C70F"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dangerous goods</w:t>
            </w:r>
          </w:p>
        </w:tc>
        <w:tc>
          <w:tcPr>
            <w:tcW w:w="2534" w:type="dxa"/>
          </w:tcPr>
          <w:p w14:paraId="2A9F6B42" w14:textId="77777777" w:rsidR="00404ECE" w:rsidRPr="00707E10" w:rsidRDefault="00404ECE" w:rsidP="00404ECE">
            <w:pPr>
              <w:pStyle w:val="TableText"/>
              <w:rPr>
                <w:sz w:val="20"/>
              </w:rPr>
            </w:pPr>
            <w:r w:rsidRPr="00707E10">
              <w:rPr>
                <w:sz w:val="20"/>
              </w:rPr>
              <w:t xml:space="preserve">applicant </w:t>
            </w:r>
          </w:p>
        </w:tc>
      </w:tr>
      <w:tr w:rsidR="00404ECE" w:rsidRPr="00707E10" w14:paraId="64FC9E64" w14:textId="77777777" w:rsidTr="00404ECE">
        <w:trPr>
          <w:cantSplit/>
        </w:trPr>
        <w:tc>
          <w:tcPr>
            <w:tcW w:w="1200" w:type="dxa"/>
          </w:tcPr>
          <w:p w14:paraId="50873105" w14:textId="77777777" w:rsidR="00404ECE" w:rsidRPr="00707E10" w:rsidRDefault="00404ECE" w:rsidP="00404ECE">
            <w:pPr>
              <w:pStyle w:val="TableText"/>
              <w:rPr>
                <w:caps/>
                <w:sz w:val="20"/>
              </w:rPr>
            </w:pPr>
            <w:r w:rsidRPr="00707E10">
              <w:rPr>
                <w:caps/>
                <w:sz w:val="20"/>
              </w:rPr>
              <w:t>4</w:t>
            </w:r>
          </w:p>
        </w:tc>
        <w:tc>
          <w:tcPr>
            <w:tcW w:w="2107" w:type="dxa"/>
          </w:tcPr>
          <w:p w14:paraId="6D706D2C" w14:textId="77777777" w:rsidR="00404ECE" w:rsidRPr="00707E10" w:rsidRDefault="00404ECE" w:rsidP="00404ECE">
            <w:pPr>
              <w:pStyle w:val="TableText"/>
              <w:rPr>
                <w:sz w:val="20"/>
              </w:rPr>
            </w:pPr>
            <w:r w:rsidRPr="00707E10">
              <w:rPr>
                <w:sz w:val="20"/>
              </w:rPr>
              <w:t>30 (1)</w:t>
            </w:r>
          </w:p>
        </w:tc>
        <w:tc>
          <w:tcPr>
            <w:tcW w:w="2107" w:type="dxa"/>
          </w:tcPr>
          <w:p w14:paraId="0D192175"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vehicle, route, area or time</w:t>
            </w:r>
          </w:p>
        </w:tc>
        <w:tc>
          <w:tcPr>
            <w:tcW w:w="2534" w:type="dxa"/>
          </w:tcPr>
          <w:p w14:paraId="18252B58" w14:textId="77777777" w:rsidR="00404ECE" w:rsidRPr="00707E10" w:rsidRDefault="00404ECE" w:rsidP="00404ECE">
            <w:pPr>
              <w:pStyle w:val="TableText"/>
              <w:rPr>
                <w:sz w:val="20"/>
              </w:rPr>
            </w:pPr>
            <w:r w:rsidRPr="00707E10">
              <w:rPr>
                <w:sz w:val="20"/>
              </w:rPr>
              <w:t xml:space="preserve">applicant </w:t>
            </w:r>
          </w:p>
        </w:tc>
      </w:tr>
      <w:tr w:rsidR="00404ECE" w:rsidRPr="00707E10" w14:paraId="6367ECA5" w14:textId="77777777" w:rsidTr="00404ECE">
        <w:trPr>
          <w:cantSplit/>
        </w:trPr>
        <w:tc>
          <w:tcPr>
            <w:tcW w:w="1200" w:type="dxa"/>
          </w:tcPr>
          <w:p w14:paraId="4A5550D9" w14:textId="77777777" w:rsidR="00404ECE" w:rsidRPr="00707E10" w:rsidRDefault="00404ECE" w:rsidP="00404ECE">
            <w:pPr>
              <w:pStyle w:val="TableText"/>
              <w:rPr>
                <w:caps/>
                <w:sz w:val="20"/>
              </w:rPr>
            </w:pPr>
            <w:r w:rsidRPr="00707E10">
              <w:rPr>
                <w:caps/>
                <w:sz w:val="20"/>
              </w:rPr>
              <w:t>5</w:t>
            </w:r>
          </w:p>
        </w:tc>
        <w:tc>
          <w:tcPr>
            <w:tcW w:w="2107" w:type="dxa"/>
          </w:tcPr>
          <w:p w14:paraId="460B6B99" w14:textId="77777777" w:rsidR="00404ECE" w:rsidRPr="00707E10" w:rsidRDefault="00404ECE" w:rsidP="00404ECE">
            <w:pPr>
              <w:pStyle w:val="TableText"/>
              <w:rPr>
                <w:sz w:val="20"/>
              </w:rPr>
            </w:pPr>
            <w:r w:rsidRPr="00707E10">
              <w:rPr>
                <w:sz w:val="20"/>
              </w:rPr>
              <w:t>32</w:t>
            </w:r>
          </w:p>
        </w:tc>
        <w:tc>
          <w:tcPr>
            <w:tcW w:w="2107" w:type="dxa"/>
          </w:tcPr>
          <w:p w14:paraId="3F2BB375" w14:textId="77777777" w:rsidR="00404ECE" w:rsidRPr="00707E10" w:rsidRDefault="00404ECE" w:rsidP="00404ECE">
            <w:pPr>
              <w:pStyle w:val="TableText"/>
              <w:rPr>
                <w:sz w:val="20"/>
              </w:rPr>
            </w:pPr>
            <w:r w:rsidRPr="00707E10">
              <w:rPr>
                <w:sz w:val="20"/>
              </w:rPr>
              <w:t>make administrative determination subject to condition</w:t>
            </w:r>
          </w:p>
        </w:tc>
        <w:tc>
          <w:tcPr>
            <w:tcW w:w="2534" w:type="dxa"/>
          </w:tcPr>
          <w:p w14:paraId="0A907868" w14:textId="77777777" w:rsidR="00404ECE" w:rsidRPr="00707E10" w:rsidRDefault="00404ECE" w:rsidP="00404ECE">
            <w:pPr>
              <w:pStyle w:val="TableText"/>
              <w:rPr>
                <w:sz w:val="20"/>
              </w:rPr>
            </w:pPr>
            <w:r w:rsidRPr="00707E10">
              <w:rPr>
                <w:sz w:val="20"/>
              </w:rPr>
              <w:t xml:space="preserve">applicant </w:t>
            </w:r>
          </w:p>
        </w:tc>
      </w:tr>
      <w:tr w:rsidR="00404ECE" w:rsidRPr="00707E10" w14:paraId="0787B0E4" w14:textId="77777777" w:rsidTr="00404ECE">
        <w:trPr>
          <w:cantSplit/>
        </w:trPr>
        <w:tc>
          <w:tcPr>
            <w:tcW w:w="1200" w:type="dxa"/>
          </w:tcPr>
          <w:p w14:paraId="24EE5EFE" w14:textId="77777777" w:rsidR="00404ECE" w:rsidRPr="00707E10" w:rsidRDefault="00404ECE" w:rsidP="00404ECE">
            <w:pPr>
              <w:pStyle w:val="TableText"/>
              <w:rPr>
                <w:caps/>
                <w:sz w:val="20"/>
              </w:rPr>
            </w:pPr>
            <w:r w:rsidRPr="00707E10">
              <w:rPr>
                <w:caps/>
                <w:sz w:val="20"/>
              </w:rPr>
              <w:t>6</w:t>
            </w:r>
          </w:p>
        </w:tc>
        <w:tc>
          <w:tcPr>
            <w:tcW w:w="2107" w:type="dxa"/>
          </w:tcPr>
          <w:p w14:paraId="67BF0313" w14:textId="77777777" w:rsidR="00404ECE" w:rsidRPr="00707E10" w:rsidRDefault="00404ECE" w:rsidP="00404ECE">
            <w:pPr>
              <w:pStyle w:val="TableText"/>
              <w:rPr>
                <w:sz w:val="20"/>
              </w:rPr>
            </w:pPr>
            <w:r w:rsidRPr="00707E10">
              <w:rPr>
                <w:sz w:val="20"/>
              </w:rPr>
              <w:t>50 (1)</w:t>
            </w:r>
          </w:p>
        </w:tc>
        <w:tc>
          <w:tcPr>
            <w:tcW w:w="2107" w:type="dxa"/>
          </w:tcPr>
          <w:p w14:paraId="25E5D0B6" w14:textId="77777777" w:rsidR="00404ECE" w:rsidRPr="00707E10" w:rsidRDefault="00404ECE" w:rsidP="00404ECE">
            <w:pPr>
              <w:pStyle w:val="TableText"/>
              <w:rPr>
                <w:sz w:val="20"/>
              </w:rPr>
            </w:pPr>
            <w:r w:rsidRPr="00707E10">
              <w:rPr>
                <w:sz w:val="20"/>
              </w:rPr>
              <w:t>refuse to approve packaging design</w:t>
            </w:r>
          </w:p>
        </w:tc>
        <w:tc>
          <w:tcPr>
            <w:tcW w:w="2534" w:type="dxa"/>
          </w:tcPr>
          <w:p w14:paraId="7C84A3AA" w14:textId="77777777" w:rsidR="00404ECE" w:rsidRPr="00707E10" w:rsidRDefault="00404ECE" w:rsidP="00404ECE">
            <w:pPr>
              <w:pStyle w:val="TableText"/>
              <w:rPr>
                <w:sz w:val="20"/>
              </w:rPr>
            </w:pPr>
            <w:r w:rsidRPr="00707E10">
              <w:rPr>
                <w:sz w:val="20"/>
              </w:rPr>
              <w:t xml:space="preserve">applicant </w:t>
            </w:r>
          </w:p>
        </w:tc>
      </w:tr>
      <w:tr w:rsidR="00404ECE" w:rsidRPr="00707E10" w14:paraId="5A8BB05C" w14:textId="77777777" w:rsidTr="00404ECE">
        <w:trPr>
          <w:cantSplit/>
        </w:trPr>
        <w:tc>
          <w:tcPr>
            <w:tcW w:w="1200" w:type="dxa"/>
          </w:tcPr>
          <w:p w14:paraId="7B99BF51" w14:textId="77777777" w:rsidR="00404ECE" w:rsidRPr="00707E10" w:rsidRDefault="00404ECE" w:rsidP="00404ECE">
            <w:pPr>
              <w:pStyle w:val="TableText"/>
              <w:rPr>
                <w:caps/>
                <w:sz w:val="20"/>
              </w:rPr>
            </w:pPr>
            <w:r w:rsidRPr="00707E10">
              <w:rPr>
                <w:caps/>
                <w:sz w:val="20"/>
              </w:rPr>
              <w:t>7</w:t>
            </w:r>
          </w:p>
        </w:tc>
        <w:tc>
          <w:tcPr>
            <w:tcW w:w="2107" w:type="dxa"/>
          </w:tcPr>
          <w:p w14:paraId="544D71DF" w14:textId="77777777" w:rsidR="00404ECE" w:rsidRPr="00707E10" w:rsidRDefault="00BC5DC0" w:rsidP="00404ECE">
            <w:pPr>
              <w:pStyle w:val="TableText"/>
              <w:rPr>
                <w:sz w:val="20"/>
              </w:rPr>
            </w:pPr>
            <w:r w:rsidRPr="00707E10">
              <w:rPr>
                <w:sz w:val="20"/>
              </w:rPr>
              <w:t>50 (3</w:t>
            </w:r>
            <w:r w:rsidR="00404ECE" w:rsidRPr="00707E10">
              <w:rPr>
                <w:sz w:val="20"/>
              </w:rPr>
              <w:t>)</w:t>
            </w:r>
          </w:p>
        </w:tc>
        <w:tc>
          <w:tcPr>
            <w:tcW w:w="2107" w:type="dxa"/>
          </w:tcPr>
          <w:p w14:paraId="3A166422" w14:textId="77777777" w:rsidR="00404ECE" w:rsidRPr="00707E10" w:rsidRDefault="00404ECE" w:rsidP="00404ECE">
            <w:pPr>
              <w:pStyle w:val="TableText"/>
              <w:rPr>
                <w:sz w:val="20"/>
              </w:rPr>
            </w:pPr>
            <w:r w:rsidRPr="00707E10">
              <w:rPr>
                <w:sz w:val="20"/>
              </w:rPr>
              <w:t>put condition on approval of  packaging design</w:t>
            </w:r>
          </w:p>
        </w:tc>
        <w:tc>
          <w:tcPr>
            <w:tcW w:w="2534" w:type="dxa"/>
          </w:tcPr>
          <w:p w14:paraId="080C4A51" w14:textId="77777777" w:rsidR="00404ECE" w:rsidRPr="00707E10" w:rsidRDefault="00404ECE" w:rsidP="00404ECE">
            <w:pPr>
              <w:pStyle w:val="TableText"/>
              <w:rPr>
                <w:sz w:val="20"/>
              </w:rPr>
            </w:pPr>
            <w:r w:rsidRPr="00707E10">
              <w:rPr>
                <w:sz w:val="20"/>
              </w:rPr>
              <w:t>applicant</w:t>
            </w:r>
          </w:p>
        </w:tc>
      </w:tr>
      <w:tr w:rsidR="00404ECE" w:rsidRPr="00707E10" w14:paraId="62FDBB44" w14:textId="77777777" w:rsidTr="00404ECE">
        <w:trPr>
          <w:cantSplit/>
        </w:trPr>
        <w:tc>
          <w:tcPr>
            <w:tcW w:w="1200" w:type="dxa"/>
          </w:tcPr>
          <w:p w14:paraId="3BF99655" w14:textId="77777777" w:rsidR="00404ECE" w:rsidRPr="00707E10" w:rsidRDefault="00404ECE" w:rsidP="00404ECE">
            <w:pPr>
              <w:pStyle w:val="TableText"/>
              <w:rPr>
                <w:caps/>
                <w:sz w:val="20"/>
              </w:rPr>
            </w:pPr>
            <w:r w:rsidRPr="00707E10">
              <w:rPr>
                <w:caps/>
                <w:sz w:val="20"/>
              </w:rPr>
              <w:t>8</w:t>
            </w:r>
          </w:p>
        </w:tc>
        <w:tc>
          <w:tcPr>
            <w:tcW w:w="2107" w:type="dxa"/>
          </w:tcPr>
          <w:p w14:paraId="71091DB5" w14:textId="77777777" w:rsidR="00404ECE" w:rsidRPr="00707E10" w:rsidRDefault="00404ECE" w:rsidP="00404ECE">
            <w:pPr>
              <w:pStyle w:val="TableText"/>
              <w:rPr>
                <w:sz w:val="20"/>
              </w:rPr>
            </w:pPr>
            <w:r w:rsidRPr="00707E10">
              <w:rPr>
                <w:sz w:val="20"/>
              </w:rPr>
              <w:t>53 (1)</w:t>
            </w:r>
          </w:p>
        </w:tc>
        <w:tc>
          <w:tcPr>
            <w:tcW w:w="2107" w:type="dxa"/>
          </w:tcPr>
          <w:p w14:paraId="05C59900" w14:textId="77777777" w:rsidR="00404ECE" w:rsidRPr="00707E10" w:rsidRDefault="00404ECE" w:rsidP="00404ECE">
            <w:pPr>
              <w:pStyle w:val="TableText"/>
              <w:rPr>
                <w:sz w:val="20"/>
              </w:rPr>
            </w:pPr>
            <w:r w:rsidRPr="00707E10">
              <w:rPr>
                <w:sz w:val="20"/>
              </w:rPr>
              <w:t>refuse to approve method</w:t>
            </w:r>
            <w:r w:rsidR="00106EA9">
              <w:rPr>
                <w:sz w:val="20"/>
              </w:rPr>
              <w:t xml:space="preserve"> of preparing overpack</w:t>
            </w:r>
          </w:p>
        </w:tc>
        <w:tc>
          <w:tcPr>
            <w:tcW w:w="2534" w:type="dxa"/>
          </w:tcPr>
          <w:p w14:paraId="088B4C60" w14:textId="77777777" w:rsidR="00404ECE" w:rsidRPr="00707E10" w:rsidRDefault="00404ECE" w:rsidP="00404ECE">
            <w:pPr>
              <w:pStyle w:val="TableText"/>
              <w:rPr>
                <w:sz w:val="20"/>
              </w:rPr>
            </w:pPr>
            <w:r w:rsidRPr="00707E10">
              <w:rPr>
                <w:sz w:val="20"/>
              </w:rPr>
              <w:t>applicant</w:t>
            </w:r>
          </w:p>
        </w:tc>
      </w:tr>
      <w:tr w:rsidR="00404ECE" w:rsidRPr="00707E10" w14:paraId="0BEC2411" w14:textId="77777777" w:rsidTr="00404ECE">
        <w:trPr>
          <w:cantSplit/>
        </w:trPr>
        <w:tc>
          <w:tcPr>
            <w:tcW w:w="1200" w:type="dxa"/>
          </w:tcPr>
          <w:p w14:paraId="3B0608FA" w14:textId="77777777" w:rsidR="00404ECE" w:rsidRPr="00707E10" w:rsidRDefault="00404ECE" w:rsidP="00404ECE">
            <w:pPr>
              <w:pStyle w:val="TableText"/>
              <w:rPr>
                <w:caps/>
                <w:sz w:val="20"/>
              </w:rPr>
            </w:pPr>
            <w:r w:rsidRPr="00707E10">
              <w:rPr>
                <w:caps/>
                <w:sz w:val="20"/>
              </w:rPr>
              <w:t>9</w:t>
            </w:r>
          </w:p>
        </w:tc>
        <w:tc>
          <w:tcPr>
            <w:tcW w:w="2107" w:type="dxa"/>
          </w:tcPr>
          <w:p w14:paraId="71934086" w14:textId="77777777" w:rsidR="00404ECE" w:rsidRPr="00707E10" w:rsidRDefault="00404ECE" w:rsidP="00404ECE">
            <w:pPr>
              <w:pStyle w:val="TableText"/>
              <w:rPr>
                <w:sz w:val="20"/>
              </w:rPr>
            </w:pPr>
            <w:r w:rsidRPr="00707E10">
              <w:rPr>
                <w:sz w:val="20"/>
              </w:rPr>
              <w:t>53 (2)</w:t>
            </w:r>
          </w:p>
        </w:tc>
        <w:tc>
          <w:tcPr>
            <w:tcW w:w="2107" w:type="dxa"/>
          </w:tcPr>
          <w:p w14:paraId="391F4F7D" w14:textId="77777777" w:rsidR="00404ECE" w:rsidRPr="00707E10" w:rsidRDefault="00404ECE" w:rsidP="00404ECE">
            <w:pPr>
              <w:pStyle w:val="TableText"/>
              <w:rPr>
                <w:sz w:val="20"/>
              </w:rPr>
            </w:pPr>
            <w:r w:rsidRPr="00707E10">
              <w:rPr>
                <w:sz w:val="20"/>
              </w:rPr>
              <w:t>put condition on approval of method</w:t>
            </w:r>
            <w:r w:rsidR="00106EA9">
              <w:rPr>
                <w:sz w:val="20"/>
              </w:rPr>
              <w:t xml:space="preserve"> or preparing overpack</w:t>
            </w:r>
          </w:p>
        </w:tc>
        <w:tc>
          <w:tcPr>
            <w:tcW w:w="2534" w:type="dxa"/>
          </w:tcPr>
          <w:p w14:paraId="01393D2A" w14:textId="77777777" w:rsidR="00404ECE" w:rsidRPr="00707E10" w:rsidRDefault="00404ECE" w:rsidP="00404ECE">
            <w:pPr>
              <w:pStyle w:val="TableText"/>
              <w:rPr>
                <w:sz w:val="20"/>
              </w:rPr>
            </w:pPr>
            <w:r w:rsidRPr="00707E10">
              <w:rPr>
                <w:sz w:val="20"/>
              </w:rPr>
              <w:t>applicant</w:t>
            </w:r>
          </w:p>
        </w:tc>
      </w:tr>
      <w:tr w:rsidR="00404ECE" w:rsidRPr="00707E10" w14:paraId="27C54BB5" w14:textId="77777777" w:rsidTr="00404ECE">
        <w:trPr>
          <w:cantSplit/>
        </w:trPr>
        <w:tc>
          <w:tcPr>
            <w:tcW w:w="1200" w:type="dxa"/>
          </w:tcPr>
          <w:p w14:paraId="7D304F4E" w14:textId="77777777" w:rsidR="00404ECE" w:rsidRPr="00707E10" w:rsidRDefault="00404ECE" w:rsidP="00404ECE">
            <w:pPr>
              <w:pStyle w:val="TableText"/>
              <w:rPr>
                <w:caps/>
                <w:sz w:val="20"/>
              </w:rPr>
            </w:pPr>
            <w:r w:rsidRPr="00707E10">
              <w:rPr>
                <w:caps/>
                <w:sz w:val="20"/>
              </w:rPr>
              <w:t>10</w:t>
            </w:r>
          </w:p>
        </w:tc>
        <w:tc>
          <w:tcPr>
            <w:tcW w:w="2107" w:type="dxa"/>
          </w:tcPr>
          <w:p w14:paraId="415F5258" w14:textId="77777777" w:rsidR="00404ECE" w:rsidRPr="00707E10" w:rsidRDefault="00404ECE" w:rsidP="00404ECE">
            <w:pPr>
              <w:pStyle w:val="TableText"/>
              <w:rPr>
                <w:sz w:val="20"/>
              </w:rPr>
            </w:pPr>
            <w:r w:rsidRPr="00707E10">
              <w:rPr>
                <w:sz w:val="20"/>
              </w:rPr>
              <w:t>117 (2)</w:t>
            </w:r>
          </w:p>
        </w:tc>
        <w:tc>
          <w:tcPr>
            <w:tcW w:w="2107" w:type="dxa"/>
          </w:tcPr>
          <w:p w14:paraId="00E6C487" w14:textId="77777777" w:rsidR="00404ECE" w:rsidRPr="00707E10" w:rsidRDefault="00404ECE" w:rsidP="00404ECE">
            <w:pPr>
              <w:pStyle w:val="TableText"/>
              <w:rPr>
                <w:sz w:val="20"/>
              </w:rPr>
            </w:pPr>
            <w:r w:rsidRPr="00707E10">
              <w:rPr>
                <w:sz w:val="20"/>
              </w:rPr>
              <w:t>refuse to approve design</w:t>
            </w:r>
            <w:r w:rsidR="00106EA9">
              <w:rPr>
                <w:sz w:val="20"/>
              </w:rPr>
              <w:t xml:space="preserve"> for segregation device</w:t>
            </w:r>
          </w:p>
        </w:tc>
        <w:tc>
          <w:tcPr>
            <w:tcW w:w="2534" w:type="dxa"/>
          </w:tcPr>
          <w:p w14:paraId="300E1841" w14:textId="77777777" w:rsidR="00404ECE" w:rsidRPr="00707E10" w:rsidRDefault="00404ECE" w:rsidP="00404ECE">
            <w:pPr>
              <w:pStyle w:val="TableText"/>
              <w:rPr>
                <w:sz w:val="20"/>
              </w:rPr>
            </w:pPr>
            <w:r w:rsidRPr="00707E10">
              <w:rPr>
                <w:sz w:val="20"/>
              </w:rPr>
              <w:t>applicant</w:t>
            </w:r>
          </w:p>
        </w:tc>
      </w:tr>
      <w:tr w:rsidR="00106EA9" w:rsidRPr="00707E10" w14:paraId="16D2FA2A" w14:textId="77777777" w:rsidTr="00404ECE">
        <w:trPr>
          <w:cantSplit/>
        </w:trPr>
        <w:tc>
          <w:tcPr>
            <w:tcW w:w="1200" w:type="dxa"/>
          </w:tcPr>
          <w:p w14:paraId="56F638C7" w14:textId="77777777" w:rsidR="00106EA9" w:rsidRPr="00707E10" w:rsidRDefault="00106EA9" w:rsidP="00C514F9">
            <w:pPr>
              <w:pStyle w:val="TableText"/>
              <w:rPr>
                <w:caps/>
                <w:sz w:val="20"/>
              </w:rPr>
            </w:pPr>
            <w:r w:rsidRPr="00707E10">
              <w:rPr>
                <w:caps/>
                <w:sz w:val="20"/>
              </w:rPr>
              <w:lastRenderedPageBreak/>
              <w:t>11</w:t>
            </w:r>
          </w:p>
        </w:tc>
        <w:tc>
          <w:tcPr>
            <w:tcW w:w="2107" w:type="dxa"/>
          </w:tcPr>
          <w:p w14:paraId="3EED2091" w14:textId="77777777" w:rsidR="00106EA9" w:rsidRPr="00707E10" w:rsidRDefault="00106EA9" w:rsidP="00C514F9">
            <w:pPr>
              <w:pStyle w:val="TableText"/>
              <w:rPr>
                <w:sz w:val="20"/>
              </w:rPr>
            </w:pPr>
            <w:r w:rsidRPr="00707E10">
              <w:rPr>
                <w:sz w:val="20"/>
              </w:rPr>
              <w:t>118 (1)</w:t>
            </w:r>
          </w:p>
        </w:tc>
        <w:tc>
          <w:tcPr>
            <w:tcW w:w="2107" w:type="dxa"/>
          </w:tcPr>
          <w:p w14:paraId="2A073CFC" w14:textId="77777777" w:rsidR="00106EA9" w:rsidRPr="00707E10" w:rsidRDefault="00106EA9" w:rsidP="00C514F9">
            <w:pPr>
              <w:pStyle w:val="TableText"/>
              <w:rPr>
                <w:sz w:val="20"/>
              </w:rPr>
            </w:pPr>
            <w:r w:rsidRPr="00707E10">
              <w:rPr>
                <w:sz w:val="20"/>
              </w:rPr>
              <w:t>refuse to approve method of segregation</w:t>
            </w:r>
          </w:p>
        </w:tc>
        <w:tc>
          <w:tcPr>
            <w:tcW w:w="2534" w:type="dxa"/>
          </w:tcPr>
          <w:p w14:paraId="72BB4F02" w14:textId="77777777" w:rsidR="00106EA9" w:rsidRPr="00707E10" w:rsidRDefault="00106EA9" w:rsidP="00C514F9">
            <w:pPr>
              <w:pStyle w:val="TableText"/>
              <w:rPr>
                <w:sz w:val="20"/>
              </w:rPr>
            </w:pPr>
            <w:r w:rsidRPr="00707E10">
              <w:rPr>
                <w:sz w:val="20"/>
              </w:rPr>
              <w:t>applicant</w:t>
            </w:r>
          </w:p>
        </w:tc>
      </w:tr>
      <w:tr w:rsidR="00404ECE" w:rsidRPr="00707E10" w14:paraId="1AEC1B28" w14:textId="77777777" w:rsidTr="00404ECE">
        <w:trPr>
          <w:cantSplit/>
        </w:trPr>
        <w:tc>
          <w:tcPr>
            <w:tcW w:w="1200" w:type="dxa"/>
          </w:tcPr>
          <w:p w14:paraId="36D3C93E" w14:textId="77777777" w:rsidR="00404ECE" w:rsidRPr="00707E10" w:rsidRDefault="00106EA9" w:rsidP="00404ECE">
            <w:pPr>
              <w:pStyle w:val="TableText"/>
              <w:rPr>
                <w:caps/>
                <w:sz w:val="20"/>
              </w:rPr>
            </w:pPr>
            <w:r>
              <w:rPr>
                <w:caps/>
                <w:sz w:val="20"/>
              </w:rPr>
              <w:t>12</w:t>
            </w:r>
          </w:p>
        </w:tc>
        <w:tc>
          <w:tcPr>
            <w:tcW w:w="2107" w:type="dxa"/>
          </w:tcPr>
          <w:p w14:paraId="75DC1AE6" w14:textId="77777777" w:rsidR="00404ECE" w:rsidRPr="00707E10" w:rsidRDefault="00106EA9" w:rsidP="00404ECE">
            <w:pPr>
              <w:pStyle w:val="TableText"/>
              <w:rPr>
                <w:sz w:val="20"/>
              </w:rPr>
            </w:pPr>
            <w:r>
              <w:rPr>
                <w:sz w:val="20"/>
              </w:rPr>
              <w:t>118 (2)</w:t>
            </w:r>
          </w:p>
        </w:tc>
        <w:tc>
          <w:tcPr>
            <w:tcW w:w="2107" w:type="dxa"/>
          </w:tcPr>
          <w:p w14:paraId="1800DF6B" w14:textId="77777777" w:rsidR="00404ECE" w:rsidRPr="00707E10" w:rsidRDefault="00106EA9" w:rsidP="00404ECE">
            <w:pPr>
              <w:pStyle w:val="TableText"/>
              <w:rPr>
                <w:sz w:val="20"/>
              </w:rPr>
            </w:pPr>
            <w:r>
              <w:rPr>
                <w:sz w:val="20"/>
              </w:rPr>
              <w:t>put condition on approval of segregation device</w:t>
            </w:r>
          </w:p>
        </w:tc>
        <w:tc>
          <w:tcPr>
            <w:tcW w:w="2534" w:type="dxa"/>
          </w:tcPr>
          <w:p w14:paraId="7487DB11" w14:textId="77777777" w:rsidR="00404ECE" w:rsidRPr="00707E10" w:rsidRDefault="00106EA9" w:rsidP="00404ECE">
            <w:pPr>
              <w:pStyle w:val="TableText"/>
              <w:rPr>
                <w:sz w:val="20"/>
              </w:rPr>
            </w:pPr>
            <w:r>
              <w:rPr>
                <w:sz w:val="20"/>
              </w:rPr>
              <w:t>applicant</w:t>
            </w:r>
          </w:p>
        </w:tc>
      </w:tr>
      <w:tr w:rsidR="00404ECE" w:rsidRPr="00707E10" w14:paraId="6E5494DD" w14:textId="77777777" w:rsidTr="00404ECE">
        <w:trPr>
          <w:cantSplit/>
        </w:trPr>
        <w:tc>
          <w:tcPr>
            <w:tcW w:w="1200" w:type="dxa"/>
          </w:tcPr>
          <w:p w14:paraId="6EDA8A4C" w14:textId="77777777" w:rsidR="00404ECE" w:rsidRPr="00707E10" w:rsidRDefault="00106EA9" w:rsidP="00404ECE">
            <w:pPr>
              <w:pStyle w:val="TableText"/>
              <w:rPr>
                <w:caps/>
                <w:sz w:val="20"/>
              </w:rPr>
            </w:pPr>
            <w:r>
              <w:rPr>
                <w:caps/>
                <w:sz w:val="20"/>
              </w:rPr>
              <w:t>13</w:t>
            </w:r>
          </w:p>
        </w:tc>
        <w:tc>
          <w:tcPr>
            <w:tcW w:w="2107" w:type="dxa"/>
          </w:tcPr>
          <w:p w14:paraId="50F86B5C" w14:textId="77777777" w:rsidR="00404ECE" w:rsidRPr="00707E10" w:rsidRDefault="00404ECE" w:rsidP="00404ECE">
            <w:pPr>
              <w:pStyle w:val="TableText"/>
              <w:rPr>
                <w:sz w:val="20"/>
              </w:rPr>
            </w:pPr>
            <w:r w:rsidRPr="00707E10">
              <w:rPr>
                <w:sz w:val="20"/>
              </w:rPr>
              <w:t>141</w:t>
            </w:r>
          </w:p>
        </w:tc>
        <w:tc>
          <w:tcPr>
            <w:tcW w:w="2107" w:type="dxa"/>
          </w:tcPr>
          <w:p w14:paraId="653B9C09" w14:textId="77777777" w:rsidR="00404ECE" w:rsidRPr="00707E10" w:rsidRDefault="00404ECE" w:rsidP="00404ECE">
            <w:pPr>
              <w:pStyle w:val="TableText"/>
              <w:rPr>
                <w:sz w:val="20"/>
              </w:rPr>
            </w:pPr>
            <w:r w:rsidRPr="00707E10">
              <w:rPr>
                <w:sz w:val="20"/>
              </w:rPr>
              <w:t>refuse to approve emergency information</w:t>
            </w:r>
          </w:p>
        </w:tc>
        <w:tc>
          <w:tcPr>
            <w:tcW w:w="2534" w:type="dxa"/>
          </w:tcPr>
          <w:p w14:paraId="3ADDE986" w14:textId="77777777" w:rsidR="00404ECE" w:rsidRPr="00707E10" w:rsidRDefault="00404ECE" w:rsidP="00404ECE">
            <w:pPr>
              <w:pStyle w:val="TableText"/>
              <w:rPr>
                <w:sz w:val="20"/>
              </w:rPr>
            </w:pPr>
            <w:r w:rsidRPr="00707E10">
              <w:rPr>
                <w:sz w:val="20"/>
              </w:rPr>
              <w:t>applicant</w:t>
            </w:r>
          </w:p>
        </w:tc>
      </w:tr>
      <w:tr w:rsidR="00404ECE" w:rsidRPr="00707E10" w14:paraId="3E94E773" w14:textId="77777777" w:rsidTr="00404ECE">
        <w:trPr>
          <w:cantSplit/>
        </w:trPr>
        <w:tc>
          <w:tcPr>
            <w:tcW w:w="1200" w:type="dxa"/>
          </w:tcPr>
          <w:p w14:paraId="3DDFE4A9" w14:textId="77777777" w:rsidR="00404ECE" w:rsidRPr="00707E10" w:rsidRDefault="00106EA9" w:rsidP="00404ECE">
            <w:pPr>
              <w:pStyle w:val="TableText"/>
              <w:rPr>
                <w:caps/>
                <w:sz w:val="20"/>
              </w:rPr>
            </w:pPr>
            <w:r>
              <w:rPr>
                <w:caps/>
                <w:sz w:val="20"/>
              </w:rPr>
              <w:t>14</w:t>
            </w:r>
          </w:p>
        </w:tc>
        <w:tc>
          <w:tcPr>
            <w:tcW w:w="2107" w:type="dxa"/>
          </w:tcPr>
          <w:p w14:paraId="51540355" w14:textId="77777777" w:rsidR="00404ECE" w:rsidRPr="00707E10" w:rsidRDefault="00404ECE" w:rsidP="00404ECE">
            <w:pPr>
              <w:pStyle w:val="TableText"/>
              <w:rPr>
                <w:sz w:val="20"/>
              </w:rPr>
            </w:pPr>
            <w:r w:rsidRPr="00707E10">
              <w:rPr>
                <w:sz w:val="20"/>
              </w:rPr>
              <w:t xml:space="preserve">188 </w:t>
            </w:r>
          </w:p>
        </w:tc>
        <w:tc>
          <w:tcPr>
            <w:tcW w:w="2107" w:type="dxa"/>
          </w:tcPr>
          <w:p w14:paraId="1F10A8DA"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5D2A65EC"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2D7C2148" w14:textId="77777777" w:rsidTr="00404ECE">
        <w:trPr>
          <w:cantSplit/>
        </w:trPr>
        <w:tc>
          <w:tcPr>
            <w:tcW w:w="1200" w:type="dxa"/>
          </w:tcPr>
          <w:p w14:paraId="71800303" w14:textId="77777777" w:rsidR="00404ECE" w:rsidRPr="00707E10" w:rsidRDefault="00106EA9" w:rsidP="00404ECE">
            <w:pPr>
              <w:pStyle w:val="TableText"/>
              <w:rPr>
                <w:caps/>
                <w:sz w:val="20"/>
              </w:rPr>
            </w:pPr>
            <w:r>
              <w:rPr>
                <w:caps/>
                <w:sz w:val="20"/>
              </w:rPr>
              <w:t>15</w:t>
            </w:r>
          </w:p>
        </w:tc>
        <w:tc>
          <w:tcPr>
            <w:tcW w:w="2107" w:type="dxa"/>
          </w:tcPr>
          <w:p w14:paraId="57007AEE" w14:textId="77777777" w:rsidR="00404ECE" w:rsidRPr="00707E10" w:rsidRDefault="00404ECE" w:rsidP="00404ECE">
            <w:pPr>
              <w:pStyle w:val="TableText"/>
              <w:rPr>
                <w:sz w:val="20"/>
              </w:rPr>
            </w:pPr>
            <w:r w:rsidRPr="00707E10">
              <w:rPr>
                <w:sz w:val="20"/>
              </w:rPr>
              <w:t>190</w:t>
            </w:r>
            <w:r w:rsidR="00106EA9">
              <w:rPr>
                <w:sz w:val="20"/>
              </w:rPr>
              <w:t xml:space="preserve"> (2)</w:t>
            </w:r>
          </w:p>
        </w:tc>
        <w:tc>
          <w:tcPr>
            <w:tcW w:w="2107" w:type="dxa"/>
          </w:tcPr>
          <w:p w14:paraId="4878EB94" w14:textId="77777777" w:rsidR="00404ECE" w:rsidRPr="00707E10" w:rsidRDefault="00404ECE" w:rsidP="00404ECE">
            <w:pPr>
              <w:pStyle w:val="TableText"/>
              <w:rPr>
                <w:sz w:val="20"/>
              </w:rPr>
            </w:pPr>
            <w:r w:rsidRPr="00707E10">
              <w:rPr>
                <w:sz w:val="20"/>
              </w:rPr>
              <w:t xml:space="preserve">refuse to vary </w:t>
            </w:r>
            <w:r w:rsidR="00106EA9">
              <w:rPr>
                <w:sz w:val="20"/>
              </w:rPr>
              <w:t xml:space="preserve">administrative </w:t>
            </w:r>
            <w:r w:rsidRPr="00707E10">
              <w:rPr>
                <w:sz w:val="20"/>
              </w:rPr>
              <w:t>determination or approval</w:t>
            </w:r>
          </w:p>
        </w:tc>
        <w:tc>
          <w:tcPr>
            <w:tcW w:w="2534" w:type="dxa"/>
          </w:tcPr>
          <w:p w14:paraId="61F274EA" w14:textId="77777777" w:rsidR="00404ECE" w:rsidRPr="00707E10" w:rsidRDefault="00404ECE" w:rsidP="00404ECE">
            <w:pPr>
              <w:pStyle w:val="TableText"/>
              <w:rPr>
                <w:sz w:val="20"/>
              </w:rPr>
            </w:pPr>
            <w:r w:rsidRPr="00707E10">
              <w:rPr>
                <w:sz w:val="20"/>
              </w:rPr>
              <w:t xml:space="preserve">applicant </w:t>
            </w:r>
          </w:p>
        </w:tc>
      </w:tr>
      <w:tr w:rsidR="00404ECE" w:rsidRPr="00707E10" w14:paraId="56E51AA0" w14:textId="77777777" w:rsidTr="00404ECE">
        <w:trPr>
          <w:cantSplit/>
        </w:trPr>
        <w:tc>
          <w:tcPr>
            <w:tcW w:w="1200" w:type="dxa"/>
          </w:tcPr>
          <w:p w14:paraId="0E158CB1" w14:textId="77777777" w:rsidR="00404ECE" w:rsidRPr="00707E10" w:rsidRDefault="00106EA9" w:rsidP="00404ECE">
            <w:pPr>
              <w:pStyle w:val="TableText"/>
              <w:rPr>
                <w:caps/>
                <w:sz w:val="20"/>
              </w:rPr>
            </w:pPr>
            <w:r>
              <w:rPr>
                <w:caps/>
                <w:sz w:val="20"/>
              </w:rPr>
              <w:t>16</w:t>
            </w:r>
          </w:p>
        </w:tc>
        <w:tc>
          <w:tcPr>
            <w:tcW w:w="2107" w:type="dxa"/>
          </w:tcPr>
          <w:p w14:paraId="6BC32B5B" w14:textId="77777777" w:rsidR="00404ECE" w:rsidRPr="00707E10" w:rsidRDefault="00404ECE" w:rsidP="00404ECE">
            <w:pPr>
              <w:pStyle w:val="TableText"/>
              <w:rPr>
                <w:sz w:val="20"/>
              </w:rPr>
            </w:pPr>
            <w:r w:rsidRPr="00707E10">
              <w:rPr>
                <w:sz w:val="20"/>
              </w:rPr>
              <w:t>191</w:t>
            </w:r>
            <w:r w:rsidR="00106EA9">
              <w:rPr>
                <w:sz w:val="20"/>
              </w:rPr>
              <w:t xml:space="preserve"> (3)</w:t>
            </w:r>
          </w:p>
        </w:tc>
        <w:tc>
          <w:tcPr>
            <w:tcW w:w="2107" w:type="dxa"/>
          </w:tcPr>
          <w:p w14:paraId="39631FB8"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2AC4B1C8"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57F664A9" w14:textId="77777777" w:rsidTr="00404ECE">
        <w:trPr>
          <w:cantSplit/>
        </w:trPr>
        <w:tc>
          <w:tcPr>
            <w:tcW w:w="1200" w:type="dxa"/>
          </w:tcPr>
          <w:p w14:paraId="2E3B4537" w14:textId="77777777" w:rsidR="00404ECE" w:rsidRPr="00707E10" w:rsidRDefault="00106EA9" w:rsidP="00404ECE">
            <w:pPr>
              <w:pStyle w:val="TableText"/>
              <w:rPr>
                <w:caps/>
                <w:sz w:val="20"/>
              </w:rPr>
            </w:pPr>
            <w:r>
              <w:rPr>
                <w:caps/>
                <w:sz w:val="20"/>
              </w:rPr>
              <w:t>17</w:t>
            </w:r>
          </w:p>
        </w:tc>
        <w:tc>
          <w:tcPr>
            <w:tcW w:w="2107" w:type="dxa"/>
          </w:tcPr>
          <w:p w14:paraId="32DB27B2" w14:textId="77777777" w:rsidR="00404ECE" w:rsidRPr="00707E10" w:rsidRDefault="00404ECE" w:rsidP="00404ECE">
            <w:pPr>
              <w:pStyle w:val="TableText"/>
              <w:rPr>
                <w:sz w:val="20"/>
              </w:rPr>
            </w:pPr>
            <w:r w:rsidRPr="00707E10">
              <w:rPr>
                <w:sz w:val="20"/>
              </w:rPr>
              <w:t>202</w:t>
            </w:r>
          </w:p>
        </w:tc>
        <w:tc>
          <w:tcPr>
            <w:tcW w:w="2107" w:type="dxa"/>
          </w:tcPr>
          <w:p w14:paraId="1C8EB3E7" w14:textId="77777777" w:rsidR="00404ECE" w:rsidRPr="00707E10" w:rsidRDefault="00404ECE" w:rsidP="00404ECE">
            <w:pPr>
              <w:pStyle w:val="TableText"/>
              <w:rPr>
                <w:sz w:val="20"/>
              </w:rPr>
            </w:pPr>
            <w:r w:rsidRPr="00707E10">
              <w:rPr>
                <w:sz w:val="20"/>
              </w:rPr>
              <w:t>refuse to issue dangerous goods driver licence</w:t>
            </w:r>
          </w:p>
        </w:tc>
        <w:tc>
          <w:tcPr>
            <w:tcW w:w="2534" w:type="dxa"/>
          </w:tcPr>
          <w:p w14:paraId="29986F66" w14:textId="77777777" w:rsidR="00404ECE" w:rsidRPr="00707E10" w:rsidRDefault="00404ECE" w:rsidP="00404ECE">
            <w:pPr>
              <w:pStyle w:val="TableText"/>
              <w:rPr>
                <w:sz w:val="20"/>
              </w:rPr>
            </w:pPr>
            <w:r w:rsidRPr="00707E10">
              <w:rPr>
                <w:sz w:val="20"/>
              </w:rPr>
              <w:t>applicant</w:t>
            </w:r>
          </w:p>
        </w:tc>
      </w:tr>
      <w:tr w:rsidR="00404ECE" w:rsidRPr="00707E10" w14:paraId="05E12988" w14:textId="77777777" w:rsidTr="00404ECE">
        <w:trPr>
          <w:cantSplit/>
        </w:trPr>
        <w:tc>
          <w:tcPr>
            <w:tcW w:w="1200" w:type="dxa"/>
          </w:tcPr>
          <w:p w14:paraId="2280819C" w14:textId="77777777" w:rsidR="00404ECE" w:rsidRPr="00707E10" w:rsidRDefault="00106EA9" w:rsidP="00404ECE">
            <w:pPr>
              <w:pStyle w:val="TableText"/>
              <w:rPr>
                <w:caps/>
                <w:sz w:val="20"/>
              </w:rPr>
            </w:pPr>
            <w:r>
              <w:rPr>
                <w:caps/>
                <w:sz w:val="20"/>
              </w:rPr>
              <w:t>18</w:t>
            </w:r>
          </w:p>
        </w:tc>
        <w:tc>
          <w:tcPr>
            <w:tcW w:w="2107" w:type="dxa"/>
          </w:tcPr>
          <w:p w14:paraId="36F90BD3" w14:textId="77777777" w:rsidR="00404ECE" w:rsidRPr="00707E10" w:rsidRDefault="00404ECE" w:rsidP="00404ECE">
            <w:pPr>
              <w:pStyle w:val="TableText"/>
              <w:rPr>
                <w:sz w:val="20"/>
              </w:rPr>
            </w:pPr>
            <w:r w:rsidRPr="00707E10">
              <w:rPr>
                <w:sz w:val="20"/>
              </w:rPr>
              <w:t>204</w:t>
            </w:r>
          </w:p>
        </w:tc>
        <w:tc>
          <w:tcPr>
            <w:tcW w:w="2107" w:type="dxa"/>
          </w:tcPr>
          <w:p w14:paraId="0B476271" w14:textId="77777777" w:rsidR="00404ECE" w:rsidRPr="00707E10" w:rsidRDefault="00404ECE" w:rsidP="00404ECE">
            <w:pPr>
              <w:pStyle w:val="TableText"/>
              <w:rPr>
                <w:sz w:val="20"/>
              </w:rPr>
            </w:pPr>
            <w:r w:rsidRPr="00707E10">
              <w:rPr>
                <w:sz w:val="20"/>
              </w:rPr>
              <w:t>refuse to renew dangerous goods driver licence</w:t>
            </w:r>
          </w:p>
        </w:tc>
        <w:tc>
          <w:tcPr>
            <w:tcW w:w="2534" w:type="dxa"/>
          </w:tcPr>
          <w:p w14:paraId="4C9832C9" w14:textId="77777777" w:rsidR="00404ECE" w:rsidRPr="00707E10" w:rsidRDefault="00404ECE" w:rsidP="00404ECE">
            <w:pPr>
              <w:pStyle w:val="TableText"/>
              <w:rPr>
                <w:sz w:val="20"/>
              </w:rPr>
            </w:pPr>
            <w:r w:rsidRPr="00707E10">
              <w:rPr>
                <w:sz w:val="20"/>
              </w:rPr>
              <w:t>applicant</w:t>
            </w:r>
          </w:p>
        </w:tc>
      </w:tr>
      <w:tr w:rsidR="00404ECE" w:rsidRPr="00707E10" w14:paraId="5D780D59" w14:textId="77777777" w:rsidTr="00404ECE">
        <w:trPr>
          <w:cantSplit/>
        </w:trPr>
        <w:tc>
          <w:tcPr>
            <w:tcW w:w="1200" w:type="dxa"/>
          </w:tcPr>
          <w:p w14:paraId="2A02F816" w14:textId="77777777" w:rsidR="00404ECE" w:rsidRPr="00707E10" w:rsidRDefault="00106EA9" w:rsidP="00404ECE">
            <w:pPr>
              <w:pStyle w:val="TableText"/>
              <w:rPr>
                <w:caps/>
                <w:sz w:val="20"/>
              </w:rPr>
            </w:pPr>
            <w:r>
              <w:rPr>
                <w:caps/>
                <w:sz w:val="20"/>
              </w:rPr>
              <w:t>19</w:t>
            </w:r>
          </w:p>
        </w:tc>
        <w:tc>
          <w:tcPr>
            <w:tcW w:w="2107" w:type="dxa"/>
          </w:tcPr>
          <w:p w14:paraId="4EF427E0" w14:textId="77777777" w:rsidR="00404ECE" w:rsidRPr="00707E10" w:rsidRDefault="00404ECE" w:rsidP="00404ECE">
            <w:pPr>
              <w:pStyle w:val="TableText"/>
              <w:rPr>
                <w:sz w:val="20"/>
              </w:rPr>
            </w:pPr>
            <w:r w:rsidRPr="00707E10">
              <w:rPr>
                <w:sz w:val="20"/>
              </w:rPr>
              <w:t>206</w:t>
            </w:r>
          </w:p>
        </w:tc>
        <w:tc>
          <w:tcPr>
            <w:tcW w:w="2107" w:type="dxa"/>
          </w:tcPr>
          <w:p w14:paraId="07AAABF2" w14:textId="77777777" w:rsidR="00404ECE" w:rsidRPr="00707E10" w:rsidRDefault="00404ECE" w:rsidP="00404ECE">
            <w:pPr>
              <w:pStyle w:val="TableText"/>
              <w:rPr>
                <w:sz w:val="20"/>
              </w:rPr>
            </w:pPr>
            <w:r w:rsidRPr="00707E10">
              <w:rPr>
                <w:sz w:val="20"/>
              </w:rPr>
              <w:t>grant or renew dangerous goods driver licence subject to condition</w:t>
            </w:r>
          </w:p>
        </w:tc>
        <w:tc>
          <w:tcPr>
            <w:tcW w:w="2534" w:type="dxa"/>
          </w:tcPr>
          <w:p w14:paraId="39932826" w14:textId="77777777" w:rsidR="00404ECE" w:rsidRPr="00707E10" w:rsidRDefault="00404ECE" w:rsidP="00404ECE">
            <w:pPr>
              <w:pStyle w:val="TableText"/>
              <w:rPr>
                <w:sz w:val="20"/>
              </w:rPr>
            </w:pPr>
            <w:r w:rsidRPr="00707E10">
              <w:rPr>
                <w:sz w:val="20"/>
              </w:rPr>
              <w:t>applicant</w:t>
            </w:r>
          </w:p>
        </w:tc>
      </w:tr>
      <w:tr w:rsidR="00404ECE" w:rsidRPr="00707E10" w14:paraId="118B5C9F" w14:textId="77777777" w:rsidTr="00404ECE">
        <w:trPr>
          <w:cantSplit/>
        </w:trPr>
        <w:tc>
          <w:tcPr>
            <w:tcW w:w="1200" w:type="dxa"/>
          </w:tcPr>
          <w:p w14:paraId="61A4FD7A" w14:textId="77777777" w:rsidR="00404ECE" w:rsidRPr="00707E10" w:rsidRDefault="00106EA9" w:rsidP="00404ECE">
            <w:pPr>
              <w:pStyle w:val="TableText"/>
              <w:rPr>
                <w:caps/>
                <w:sz w:val="20"/>
              </w:rPr>
            </w:pPr>
            <w:r>
              <w:rPr>
                <w:caps/>
                <w:sz w:val="20"/>
              </w:rPr>
              <w:t>20</w:t>
            </w:r>
          </w:p>
        </w:tc>
        <w:tc>
          <w:tcPr>
            <w:tcW w:w="2107" w:type="dxa"/>
          </w:tcPr>
          <w:p w14:paraId="119D0B9D" w14:textId="77777777" w:rsidR="00404ECE" w:rsidRPr="00707E10" w:rsidRDefault="00404ECE" w:rsidP="00404ECE">
            <w:pPr>
              <w:pStyle w:val="TableText"/>
              <w:rPr>
                <w:sz w:val="20"/>
              </w:rPr>
            </w:pPr>
            <w:r w:rsidRPr="00707E10">
              <w:rPr>
                <w:sz w:val="20"/>
              </w:rPr>
              <w:t>208</w:t>
            </w:r>
          </w:p>
        </w:tc>
        <w:tc>
          <w:tcPr>
            <w:tcW w:w="2107" w:type="dxa"/>
          </w:tcPr>
          <w:p w14:paraId="50D334CA" w14:textId="77777777" w:rsidR="00404ECE" w:rsidRPr="00707E10" w:rsidRDefault="00404ECE" w:rsidP="00404ECE">
            <w:pPr>
              <w:pStyle w:val="TableText"/>
              <w:rPr>
                <w:sz w:val="20"/>
              </w:rPr>
            </w:pPr>
            <w:r w:rsidRPr="00707E10">
              <w:rPr>
                <w:sz w:val="20"/>
              </w:rPr>
              <w:t>cancel, suspend or vary dangerous goods driver licence</w:t>
            </w:r>
          </w:p>
        </w:tc>
        <w:tc>
          <w:tcPr>
            <w:tcW w:w="2534" w:type="dxa"/>
          </w:tcPr>
          <w:p w14:paraId="519D1069" w14:textId="77777777" w:rsidR="00404ECE" w:rsidRPr="00707E10" w:rsidRDefault="00404ECE" w:rsidP="00404ECE">
            <w:pPr>
              <w:pStyle w:val="TableText"/>
              <w:rPr>
                <w:sz w:val="20"/>
              </w:rPr>
            </w:pPr>
            <w:r w:rsidRPr="00707E10">
              <w:rPr>
                <w:sz w:val="20"/>
              </w:rPr>
              <w:t>licensee</w:t>
            </w:r>
          </w:p>
        </w:tc>
      </w:tr>
      <w:tr w:rsidR="00404ECE" w:rsidRPr="00707E10" w14:paraId="6DA7C3FE" w14:textId="77777777" w:rsidTr="00404ECE">
        <w:trPr>
          <w:cantSplit/>
        </w:trPr>
        <w:tc>
          <w:tcPr>
            <w:tcW w:w="1200" w:type="dxa"/>
          </w:tcPr>
          <w:p w14:paraId="2A6CF663" w14:textId="77777777" w:rsidR="00404ECE" w:rsidRPr="00707E10" w:rsidRDefault="00106EA9" w:rsidP="00404ECE">
            <w:pPr>
              <w:pStyle w:val="TableText"/>
              <w:rPr>
                <w:caps/>
                <w:sz w:val="20"/>
              </w:rPr>
            </w:pPr>
            <w:r>
              <w:rPr>
                <w:caps/>
                <w:sz w:val="20"/>
              </w:rPr>
              <w:lastRenderedPageBreak/>
              <w:t>21</w:t>
            </w:r>
          </w:p>
        </w:tc>
        <w:tc>
          <w:tcPr>
            <w:tcW w:w="2107" w:type="dxa"/>
          </w:tcPr>
          <w:p w14:paraId="3134F767" w14:textId="77777777" w:rsidR="00404ECE" w:rsidRPr="00707E10" w:rsidRDefault="00106EA9" w:rsidP="00404ECE">
            <w:pPr>
              <w:pStyle w:val="TableText"/>
              <w:rPr>
                <w:sz w:val="20"/>
              </w:rPr>
            </w:pPr>
            <w:r>
              <w:rPr>
                <w:sz w:val="20"/>
              </w:rPr>
              <w:t>213</w:t>
            </w:r>
          </w:p>
        </w:tc>
        <w:tc>
          <w:tcPr>
            <w:tcW w:w="2107" w:type="dxa"/>
          </w:tcPr>
          <w:p w14:paraId="5803F02D" w14:textId="77777777" w:rsidR="00404ECE" w:rsidRPr="00707E10" w:rsidRDefault="00404ECE" w:rsidP="00404ECE">
            <w:pPr>
              <w:pStyle w:val="TableText"/>
              <w:rPr>
                <w:sz w:val="20"/>
              </w:rPr>
            </w:pPr>
            <w:r w:rsidRPr="00707E10">
              <w:rPr>
                <w:sz w:val="20"/>
              </w:rPr>
              <w:t>refuse to issue dangerous goods vehicle licence</w:t>
            </w:r>
          </w:p>
        </w:tc>
        <w:tc>
          <w:tcPr>
            <w:tcW w:w="2534" w:type="dxa"/>
          </w:tcPr>
          <w:p w14:paraId="2A21CC4F" w14:textId="77777777" w:rsidR="00404ECE" w:rsidRPr="00707E10" w:rsidRDefault="00404ECE" w:rsidP="00404ECE">
            <w:pPr>
              <w:pStyle w:val="TableText"/>
              <w:rPr>
                <w:sz w:val="20"/>
              </w:rPr>
            </w:pPr>
            <w:r w:rsidRPr="00707E10">
              <w:rPr>
                <w:sz w:val="20"/>
              </w:rPr>
              <w:t>applicant</w:t>
            </w:r>
          </w:p>
        </w:tc>
      </w:tr>
      <w:tr w:rsidR="00404ECE" w:rsidRPr="00707E10" w14:paraId="6E2BF46E" w14:textId="77777777" w:rsidTr="00404ECE">
        <w:trPr>
          <w:cantSplit/>
        </w:trPr>
        <w:tc>
          <w:tcPr>
            <w:tcW w:w="1200" w:type="dxa"/>
          </w:tcPr>
          <w:p w14:paraId="5816EA8C" w14:textId="77777777" w:rsidR="00404ECE" w:rsidRPr="00707E10" w:rsidRDefault="00106EA9" w:rsidP="00404ECE">
            <w:pPr>
              <w:pStyle w:val="TableText"/>
              <w:rPr>
                <w:caps/>
                <w:sz w:val="20"/>
              </w:rPr>
            </w:pPr>
            <w:r>
              <w:rPr>
                <w:caps/>
                <w:sz w:val="20"/>
              </w:rPr>
              <w:t>22</w:t>
            </w:r>
          </w:p>
        </w:tc>
        <w:tc>
          <w:tcPr>
            <w:tcW w:w="2107" w:type="dxa"/>
          </w:tcPr>
          <w:p w14:paraId="0230DFB2" w14:textId="77777777" w:rsidR="00404ECE" w:rsidRPr="00707E10" w:rsidRDefault="00106EA9" w:rsidP="00404ECE">
            <w:pPr>
              <w:pStyle w:val="TableText"/>
              <w:rPr>
                <w:sz w:val="20"/>
              </w:rPr>
            </w:pPr>
            <w:r>
              <w:rPr>
                <w:sz w:val="20"/>
              </w:rPr>
              <w:t>215</w:t>
            </w:r>
          </w:p>
        </w:tc>
        <w:tc>
          <w:tcPr>
            <w:tcW w:w="2107" w:type="dxa"/>
          </w:tcPr>
          <w:p w14:paraId="2802532F" w14:textId="77777777" w:rsidR="00404ECE" w:rsidRPr="00707E10" w:rsidRDefault="00404ECE" w:rsidP="00404ECE">
            <w:pPr>
              <w:pStyle w:val="TableText"/>
              <w:rPr>
                <w:sz w:val="20"/>
              </w:rPr>
            </w:pPr>
            <w:r w:rsidRPr="00707E10">
              <w:rPr>
                <w:sz w:val="20"/>
              </w:rPr>
              <w:t>refuse to renew dangerous goods vehicle licence</w:t>
            </w:r>
          </w:p>
        </w:tc>
        <w:tc>
          <w:tcPr>
            <w:tcW w:w="2534" w:type="dxa"/>
          </w:tcPr>
          <w:p w14:paraId="7C3DE94C" w14:textId="77777777" w:rsidR="00404ECE" w:rsidRPr="00707E10" w:rsidRDefault="00404ECE" w:rsidP="00404ECE">
            <w:pPr>
              <w:pStyle w:val="TableText"/>
              <w:rPr>
                <w:sz w:val="20"/>
              </w:rPr>
            </w:pPr>
            <w:r w:rsidRPr="00707E10">
              <w:rPr>
                <w:sz w:val="20"/>
              </w:rPr>
              <w:t>applicant</w:t>
            </w:r>
          </w:p>
        </w:tc>
      </w:tr>
      <w:tr w:rsidR="00404ECE" w:rsidRPr="00707E10" w14:paraId="1D3EEE97" w14:textId="77777777" w:rsidTr="00404ECE">
        <w:trPr>
          <w:cantSplit/>
        </w:trPr>
        <w:tc>
          <w:tcPr>
            <w:tcW w:w="1200" w:type="dxa"/>
          </w:tcPr>
          <w:p w14:paraId="274D087D" w14:textId="77777777" w:rsidR="00404ECE" w:rsidRPr="00707E10" w:rsidRDefault="00106EA9" w:rsidP="00404ECE">
            <w:pPr>
              <w:pStyle w:val="TableText"/>
              <w:rPr>
                <w:caps/>
                <w:sz w:val="20"/>
              </w:rPr>
            </w:pPr>
            <w:r>
              <w:rPr>
                <w:caps/>
                <w:sz w:val="20"/>
              </w:rPr>
              <w:t>23</w:t>
            </w:r>
          </w:p>
        </w:tc>
        <w:tc>
          <w:tcPr>
            <w:tcW w:w="2107" w:type="dxa"/>
          </w:tcPr>
          <w:p w14:paraId="514B65DF" w14:textId="77777777" w:rsidR="00404ECE" w:rsidRPr="00707E10" w:rsidRDefault="00106EA9" w:rsidP="00404ECE">
            <w:pPr>
              <w:pStyle w:val="TableText"/>
              <w:rPr>
                <w:sz w:val="20"/>
              </w:rPr>
            </w:pPr>
            <w:r>
              <w:rPr>
                <w:sz w:val="20"/>
              </w:rPr>
              <w:t>217</w:t>
            </w:r>
          </w:p>
        </w:tc>
        <w:tc>
          <w:tcPr>
            <w:tcW w:w="2107" w:type="dxa"/>
          </w:tcPr>
          <w:p w14:paraId="548FFA45" w14:textId="77777777" w:rsidR="00404ECE" w:rsidRPr="00707E10" w:rsidRDefault="00404ECE" w:rsidP="00404ECE">
            <w:pPr>
              <w:pStyle w:val="TableText"/>
              <w:rPr>
                <w:sz w:val="20"/>
              </w:rPr>
            </w:pPr>
            <w:r w:rsidRPr="00707E10">
              <w:rPr>
                <w:sz w:val="20"/>
              </w:rPr>
              <w:t>grant or renew dangerous goods vehicle licence subject to condition</w:t>
            </w:r>
          </w:p>
        </w:tc>
        <w:tc>
          <w:tcPr>
            <w:tcW w:w="2534" w:type="dxa"/>
          </w:tcPr>
          <w:p w14:paraId="3281163D" w14:textId="77777777" w:rsidR="00404ECE" w:rsidRPr="00707E10" w:rsidRDefault="00404ECE" w:rsidP="00404ECE">
            <w:pPr>
              <w:pStyle w:val="TableText"/>
              <w:rPr>
                <w:sz w:val="20"/>
              </w:rPr>
            </w:pPr>
            <w:r w:rsidRPr="00707E10">
              <w:rPr>
                <w:sz w:val="20"/>
              </w:rPr>
              <w:t>applicant</w:t>
            </w:r>
          </w:p>
        </w:tc>
      </w:tr>
      <w:tr w:rsidR="00404ECE" w:rsidRPr="00707E10" w14:paraId="5A3A78C1" w14:textId="77777777" w:rsidTr="00404ECE">
        <w:trPr>
          <w:cantSplit/>
        </w:trPr>
        <w:tc>
          <w:tcPr>
            <w:tcW w:w="1200" w:type="dxa"/>
          </w:tcPr>
          <w:p w14:paraId="1253D4D3" w14:textId="77777777" w:rsidR="00404ECE" w:rsidRPr="00707E10" w:rsidRDefault="00106EA9" w:rsidP="00404ECE">
            <w:pPr>
              <w:pStyle w:val="TableText"/>
              <w:rPr>
                <w:caps/>
                <w:sz w:val="20"/>
              </w:rPr>
            </w:pPr>
            <w:r>
              <w:rPr>
                <w:caps/>
                <w:sz w:val="20"/>
              </w:rPr>
              <w:t>24</w:t>
            </w:r>
          </w:p>
        </w:tc>
        <w:tc>
          <w:tcPr>
            <w:tcW w:w="2107" w:type="dxa"/>
          </w:tcPr>
          <w:p w14:paraId="35185E72" w14:textId="77777777" w:rsidR="00404ECE" w:rsidRPr="00707E10" w:rsidRDefault="00106EA9" w:rsidP="00404ECE">
            <w:pPr>
              <w:pStyle w:val="TableText"/>
              <w:rPr>
                <w:sz w:val="20"/>
              </w:rPr>
            </w:pPr>
            <w:r>
              <w:rPr>
                <w:sz w:val="20"/>
              </w:rPr>
              <w:t>219</w:t>
            </w:r>
          </w:p>
        </w:tc>
        <w:tc>
          <w:tcPr>
            <w:tcW w:w="2107" w:type="dxa"/>
          </w:tcPr>
          <w:p w14:paraId="02EC134F" w14:textId="77777777" w:rsidR="00404ECE" w:rsidRPr="00707E10" w:rsidRDefault="00404ECE" w:rsidP="00404ECE">
            <w:pPr>
              <w:pStyle w:val="TableText"/>
              <w:rPr>
                <w:sz w:val="20"/>
              </w:rPr>
            </w:pPr>
            <w:r w:rsidRPr="00707E10">
              <w:rPr>
                <w:sz w:val="20"/>
              </w:rPr>
              <w:t>cancel, suspend or vary dangerous goods vehicle licence</w:t>
            </w:r>
          </w:p>
        </w:tc>
        <w:tc>
          <w:tcPr>
            <w:tcW w:w="2534" w:type="dxa"/>
          </w:tcPr>
          <w:p w14:paraId="35AD73A6" w14:textId="77777777" w:rsidR="00404ECE" w:rsidRPr="00707E10" w:rsidRDefault="00404ECE" w:rsidP="00404ECE">
            <w:pPr>
              <w:pStyle w:val="TableText"/>
              <w:rPr>
                <w:sz w:val="20"/>
              </w:rPr>
            </w:pPr>
            <w:r w:rsidRPr="00707E10">
              <w:rPr>
                <w:sz w:val="20"/>
              </w:rPr>
              <w:t>licensee</w:t>
            </w:r>
          </w:p>
        </w:tc>
      </w:tr>
      <w:tr w:rsidR="00404ECE" w:rsidRPr="00707E10" w14:paraId="4EA7B105" w14:textId="77777777" w:rsidTr="00404ECE">
        <w:trPr>
          <w:cantSplit/>
        </w:trPr>
        <w:tc>
          <w:tcPr>
            <w:tcW w:w="1200" w:type="dxa"/>
          </w:tcPr>
          <w:p w14:paraId="10375F9B" w14:textId="77777777" w:rsidR="00404ECE" w:rsidRPr="00707E10" w:rsidRDefault="00106EA9" w:rsidP="00404ECE">
            <w:pPr>
              <w:pStyle w:val="TableText"/>
              <w:rPr>
                <w:caps/>
                <w:sz w:val="20"/>
              </w:rPr>
            </w:pPr>
            <w:r>
              <w:rPr>
                <w:caps/>
                <w:sz w:val="20"/>
              </w:rPr>
              <w:t>25</w:t>
            </w:r>
          </w:p>
        </w:tc>
        <w:tc>
          <w:tcPr>
            <w:tcW w:w="2107" w:type="dxa"/>
          </w:tcPr>
          <w:p w14:paraId="375B6878" w14:textId="77777777" w:rsidR="00404ECE" w:rsidRPr="00707E10" w:rsidRDefault="00404ECE" w:rsidP="00404ECE">
            <w:pPr>
              <w:pStyle w:val="TableText"/>
              <w:rPr>
                <w:sz w:val="20"/>
              </w:rPr>
            </w:pPr>
            <w:r w:rsidRPr="00707E10">
              <w:rPr>
                <w:sz w:val="20"/>
              </w:rPr>
              <w:t>222</w:t>
            </w:r>
          </w:p>
        </w:tc>
        <w:tc>
          <w:tcPr>
            <w:tcW w:w="2107" w:type="dxa"/>
          </w:tcPr>
          <w:p w14:paraId="48C38F0C" w14:textId="77777777" w:rsidR="00404ECE" w:rsidRPr="00707E10" w:rsidRDefault="00404ECE" w:rsidP="00404ECE">
            <w:pPr>
              <w:pStyle w:val="TableText"/>
              <w:rPr>
                <w:sz w:val="20"/>
              </w:rPr>
            </w:pPr>
            <w:r w:rsidRPr="00707E10">
              <w:rPr>
                <w:sz w:val="20"/>
              </w:rPr>
              <w:t>refuse to iss</w:t>
            </w:r>
            <w:r w:rsidR="00106EA9">
              <w:rPr>
                <w:sz w:val="20"/>
              </w:rPr>
              <w:t>ue replacement licence or licenc</w:t>
            </w:r>
            <w:r w:rsidRPr="00707E10">
              <w:rPr>
                <w:sz w:val="20"/>
              </w:rPr>
              <w:t>e label</w:t>
            </w:r>
          </w:p>
        </w:tc>
        <w:tc>
          <w:tcPr>
            <w:tcW w:w="2534" w:type="dxa"/>
          </w:tcPr>
          <w:p w14:paraId="115395D4" w14:textId="77777777" w:rsidR="00404ECE" w:rsidRPr="00707E10" w:rsidRDefault="00404ECE" w:rsidP="00404ECE">
            <w:pPr>
              <w:pStyle w:val="TableText"/>
              <w:rPr>
                <w:sz w:val="20"/>
              </w:rPr>
            </w:pPr>
            <w:r w:rsidRPr="00707E10">
              <w:rPr>
                <w:sz w:val="20"/>
              </w:rPr>
              <w:t>licensee</w:t>
            </w:r>
          </w:p>
        </w:tc>
      </w:tr>
      <w:tr w:rsidR="00106EA9" w:rsidRPr="00707E10" w14:paraId="624FA746" w14:textId="77777777" w:rsidTr="00404ECE">
        <w:trPr>
          <w:cantSplit/>
        </w:trPr>
        <w:tc>
          <w:tcPr>
            <w:tcW w:w="1200" w:type="dxa"/>
          </w:tcPr>
          <w:p w14:paraId="123EDFD7" w14:textId="77777777" w:rsidR="00106EA9" w:rsidRDefault="00106EA9" w:rsidP="00404ECE">
            <w:pPr>
              <w:pStyle w:val="TableText"/>
              <w:rPr>
                <w:caps/>
                <w:sz w:val="20"/>
              </w:rPr>
            </w:pPr>
            <w:r>
              <w:rPr>
                <w:caps/>
                <w:sz w:val="20"/>
              </w:rPr>
              <w:t>26</w:t>
            </w:r>
          </w:p>
        </w:tc>
        <w:tc>
          <w:tcPr>
            <w:tcW w:w="2107" w:type="dxa"/>
          </w:tcPr>
          <w:p w14:paraId="111DF87A" w14:textId="77777777" w:rsidR="00106EA9" w:rsidRPr="00707E10" w:rsidRDefault="00106EA9" w:rsidP="00404ECE">
            <w:pPr>
              <w:pStyle w:val="TableText"/>
              <w:rPr>
                <w:sz w:val="20"/>
              </w:rPr>
            </w:pPr>
            <w:r>
              <w:rPr>
                <w:sz w:val="20"/>
              </w:rPr>
              <w:t>239 (3)</w:t>
            </w:r>
          </w:p>
        </w:tc>
        <w:tc>
          <w:tcPr>
            <w:tcW w:w="2107" w:type="dxa"/>
          </w:tcPr>
          <w:p w14:paraId="45D20ABB" w14:textId="77777777" w:rsidR="00106EA9" w:rsidRPr="00707E10" w:rsidRDefault="00106EA9" w:rsidP="00404ECE">
            <w:pPr>
              <w:pStyle w:val="TableText"/>
              <w:rPr>
                <w:sz w:val="20"/>
              </w:rPr>
            </w:pPr>
            <w:r>
              <w:rPr>
                <w:sz w:val="20"/>
              </w:rPr>
              <w:t>refuse to give approval for use of uninsured vehicle</w:t>
            </w:r>
          </w:p>
        </w:tc>
        <w:tc>
          <w:tcPr>
            <w:tcW w:w="2534" w:type="dxa"/>
          </w:tcPr>
          <w:p w14:paraId="25F27A6E" w14:textId="77777777" w:rsidR="00106EA9" w:rsidRPr="00707E10" w:rsidRDefault="00106EA9" w:rsidP="00404ECE">
            <w:pPr>
              <w:pStyle w:val="TableText"/>
              <w:rPr>
                <w:sz w:val="20"/>
              </w:rPr>
            </w:pPr>
            <w:r>
              <w:rPr>
                <w:sz w:val="20"/>
              </w:rPr>
              <w:t>applicant</w:t>
            </w:r>
          </w:p>
        </w:tc>
      </w:tr>
    </w:tbl>
    <w:p w14:paraId="4EA8787A" w14:textId="77777777" w:rsidR="00554E1A" w:rsidRDefault="00554E1A">
      <w:pPr>
        <w:pStyle w:val="03Schedule"/>
        <w:sectPr w:rsidR="00554E1A">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sectPr>
      </w:pPr>
    </w:p>
    <w:p w14:paraId="0447C09A" w14:textId="77777777" w:rsidR="001D793C" w:rsidRPr="00707E10" w:rsidRDefault="001D793C" w:rsidP="001D793C">
      <w:pPr>
        <w:pStyle w:val="PageBreak"/>
      </w:pPr>
      <w:r w:rsidRPr="00707E10">
        <w:br w:type="page"/>
      </w:r>
    </w:p>
    <w:p w14:paraId="4FB4792F" w14:textId="77777777" w:rsidR="001D793C" w:rsidRPr="00707E10" w:rsidRDefault="001D793C" w:rsidP="001D793C">
      <w:pPr>
        <w:pStyle w:val="Dict-Heading"/>
      </w:pPr>
      <w:bookmarkStart w:id="313" w:name="_Toc76553227"/>
      <w:r w:rsidRPr="00707E10">
        <w:lastRenderedPageBreak/>
        <w:t>Dictionary</w:t>
      </w:r>
      <w:bookmarkEnd w:id="313"/>
    </w:p>
    <w:p w14:paraId="5999E47A" w14:textId="77777777" w:rsidR="001D793C" w:rsidRPr="00707E10" w:rsidRDefault="001D793C" w:rsidP="00017800">
      <w:pPr>
        <w:pStyle w:val="ref"/>
        <w:keepNext/>
      </w:pPr>
      <w:r w:rsidRPr="00707E10">
        <w:t>(see s 3)</w:t>
      </w:r>
    </w:p>
    <w:p w14:paraId="7FDF0571" w14:textId="7402C6C0" w:rsidR="001D793C" w:rsidRPr="00707E10" w:rsidRDefault="001D793C" w:rsidP="00017800">
      <w:pPr>
        <w:pStyle w:val="aNote"/>
        <w:keepNext/>
      </w:pPr>
      <w:r w:rsidRPr="0065449A">
        <w:rPr>
          <w:rStyle w:val="charItals"/>
        </w:rPr>
        <w:t>Note 1</w:t>
      </w:r>
      <w:r w:rsidRPr="0065449A">
        <w:rPr>
          <w:rStyle w:val="charItals"/>
        </w:rPr>
        <w:tab/>
      </w:r>
      <w:r w:rsidRPr="00707E10">
        <w:t xml:space="preserve">The </w:t>
      </w:r>
      <w:hyperlink r:id="rId236" w:tooltip="A2001-14" w:history="1">
        <w:r w:rsidR="001C7AD6" w:rsidRPr="001C7AD6">
          <w:rPr>
            <w:rStyle w:val="charCitHyperlinkAbbrev"/>
          </w:rPr>
          <w:t>Legislation Act</w:t>
        </w:r>
      </w:hyperlink>
      <w:r w:rsidRPr="00707E10">
        <w:t xml:space="preserve"> contains definitions and other provisions relevant to this regulation.</w:t>
      </w:r>
    </w:p>
    <w:p w14:paraId="29E0BA30" w14:textId="298FB41B" w:rsidR="001D793C" w:rsidRPr="00707E10" w:rsidRDefault="001D793C" w:rsidP="00017800">
      <w:pPr>
        <w:pStyle w:val="aNote"/>
        <w:keepNext/>
      </w:pPr>
      <w:r w:rsidRPr="0065449A">
        <w:rPr>
          <w:rStyle w:val="charItals"/>
        </w:rPr>
        <w:t>Note 2</w:t>
      </w:r>
      <w:r w:rsidRPr="0065449A">
        <w:rPr>
          <w:rStyle w:val="charItals"/>
        </w:rPr>
        <w:tab/>
      </w:r>
      <w:r w:rsidRPr="00707E10">
        <w:t xml:space="preserve">For example, the </w:t>
      </w:r>
      <w:hyperlink r:id="rId237" w:tooltip="A2001-14" w:history="1">
        <w:r w:rsidR="001C7AD6" w:rsidRPr="001C7AD6">
          <w:rPr>
            <w:rStyle w:val="charCitHyperlinkAbbrev"/>
          </w:rPr>
          <w:t>Legislation Act</w:t>
        </w:r>
      </w:hyperlink>
      <w:r w:rsidRPr="00707E10">
        <w:t>, dict, pt 1, defines the following terms:</w:t>
      </w:r>
    </w:p>
    <w:p w14:paraId="2D5379E9"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entity</w:t>
      </w:r>
    </w:p>
    <w:p w14:paraId="7678BB81" w14:textId="77777777" w:rsidR="001D793C" w:rsidRPr="00707E10" w:rsidRDefault="0065449A" w:rsidP="00017800">
      <w:pPr>
        <w:pStyle w:val="aNoteBulletss"/>
        <w:keepNext/>
        <w:tabs>
          <w:tab w:val="left" w:pos="2300"/>
        </w:tabs>
      </w:pPr>
      <w:r w:rsidRPr="00707E10">
        <w:rPr>
          <w:rFonts w:ascii="Symbol" w:hAnsi="Symbol"/>
        </w:rPr>
        <w:t></w:t>
      </w:r>
      <w:r w:rsidRPr="00707E10">
        <w:rPr>
          <w:rFonts w:ascii="Symbol" w:hAnsi="Symbol"/>
        </w:rPr>
        <w:tab/>
      </w:r>
      <w:r w:rsidR="001D793C" w:rsidRPr="00707E10">
        <w:t>State</w:t>
      </w:r>
      <w:r w:rsidR="00371C7C" w:rsidRPr="00707E10">
        <w:t>.</w:t>
      </w:r>
    </w:p>
    <w:p w14:paraId="10BE383B" w14:textId="218D69AA" w:rsidR="001D793C" w:rsidRPr="00707E10" w:rsidRDefault="001D793C" w:rsidP="00017800">
      <w:pPr>
        <w:pStyle w:val="aNote"/>
        <w:keepNext/>
        <w:rPr>
          <w:iCs/>
        </w:rPr>
      </w:pPr>
      <w:r w:rsidRPr="0065449A">
        <w:rPr>
          <w:rStyle w:val="charItals"/>
        </w:rPr>
        <w:t>Note 3</w:t>
      </w:r>
      <w:r w:rsidRPr="0065449A">
        <w:rPr>
          <w:rStyle w:val="charItals"/>
        </w:rPr>
        <w:tab/>
      </w:r>
      <w:r w:rsidRPr="00707E10">
        <w:rPr>
          <w:iCs/>
        </w:rPr>
        <w:t xml:space="preserve">Terms used in this regulation have the same meaning that they have in the </w:t>
      </w:r>
      <w:hyperlink r:id="rId238" w:tooltip="A2009-34" w:history="1">
        <w:r w:rsidR="001C7AD6" w:rsidRPr="001C7AD6">
          <w:rPr>
            <w:rStyle w:val="charCitHyperlinkItal"/>
          </w:rPr>
          <w:t>Dangerous Goods (Road Transport) Act 2009</w:t>
        </w:r>
      </w:hyperlink>
      <w:r w:rsidRPr="00707E10">
        <w:rPr>
          <w:iCs/>
        </w:rPr>
        <w:t xml:space="preserve"> (see </w:t>
      </w:r>
      <w:hyperlink r:id="rId239" w:tooltip="A2001-14" w:history="1">
        <w:r w:rsidR="001C7AD6" w:rsidRPr="001C7AD6">
          <w:rPr>
            <w:rStyle w:val="charCitHyperlinkAbbrev"/>
          </w:rPr>
          <w:t>Legislation Act</w:t>
        </w:r>
      </w:hyperlink>
      <w:r w:rsidRPr="00707E10">
        <w:rPr>
          <w:iCs/>
        </w:rPr>
        <w:t xml:space="preserve">, s 148).  For example, the following terms are defined in the </w:t>
      </w:r>
      <w:hyperlink r:id="rId240" w:tooltip="A2009-34" w:history="1">
        <w:r w:rsidR="001C7AD6" w:rsidRPr="001C7AD6">
          <w:rPr>
            <w:rStyle w:val="charCitHyperlinkItal"/>
          </w:rPr>
          <w:t>Dangerous Goods (Road Transport) Act 2009</w:t>
        </w:r>
      </w:hyperlink>
      <w:r w:rsidRPr="00707E10">
        <w:rPr>
          <w:iCs/>
        </w:rPr>
        <w:t>, dict:</w:t>
      </w:r>
    </w:p>
    <w:p w14:paraId="6C7FE65B"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another jurisdiction</w:t>
      </w:r>
    </w:p>
    <w:p w14:paraId="01B5105F"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authorised person</w:t>
      </w:r>
    </w:p>
    <w:p w14:paraId="1A41C1CA"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consignor</w:t>
      </w:r>
    </w:p>
    <w:p w14:paraId="67B41B7A"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consigns</w:t>
      </w:r>
    </w:p>
    <w:p w14:paraId="038F17E7"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authority</w:t>
      </w:r>
    </w:p>
    <w:p w14:paraId="2394A0B5"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law</w:t>
      </w:r>
    </w:p>
    <w:p w14:paraId="17E6048A"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dangerous situation</w:t>
      </w:r>
    </w:p>
    <w:p w14:paraId="6E48F23B" w14:textId="77777777" w:rsidR="001B1940"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B1940" w:rsidRPr="00707E10">
        <w:t>driver licence</w:t>
      </w:r>
    </w:p>
    <w:p w14:paraId="7F81A1F0"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exemption</w:t>
      </w:r>
    </w:p>
    <w:p w14:paraId="2B2E7298" w14:textId="77777777" w:rsidR="0092102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921028" w:rsidRPr="00707E10">
        <w:t>in, a vehicle</w:t>
      </w:r>
    </w:p>
    <w:p w14:paraId="2FEEF52E"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involvement in the transport of dangerous goods</w:t>
      </w:r>
    </w:p>
    <w:p w14:paraId="7D40B5E1"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jurisdiction</w:t>
      </w:r>
    </w:p>
    <w:p w14:paraId="368E8694"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loader</w:t>
      </w:r>
    </w:p>
    <w:p w14:paraId="14CDAFC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loads</w:t>
      </w:r>
    </w:p>
    <w:p w14:paraId="31DC9712"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owner, of a vehicle</w:t>
      </w:r>
    </w:p>
    <w:p w14:paraId="769C4F19"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package</w:t>
      </w:r>
    </w:p>
    <w:p w14:paraId="65936FCF"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packaging</w:t>
      </w:r>
    </w:p>
    <w:p w14:paraId="6435509B"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packer</w:t>
      </w:r>
    </w:p>
    <w:p w14:paraId="6C62468A"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packs</w:t>
      </w:r>
    </w:p>
    <w:p w14:paraId="1138FC1F"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placard load</w:t>
      </w:r>
    </w:p>
    <w:p w14:paraId="522CD899"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premises</w:t>
      </w:r>
    </w:p>
    <w:p w14:paraId="1D7E4D49" w14:textId="77777777" w:rsidR="0036370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363708" w:rsidRPr="00707E10">
        <w:t>prime contractor</w:t>
      </w:r>
    </w:p>
    <w:p w14:paraId="1167ABFC" w14:textId="77777777" w:rsidR="00733E5C" w:rsidRPr="00707E10" w:rsidRDefault="0065449A" w:rsidP="0065449A">
      <w:pPr>
        <w:pStyle w:val="aNoteBulletss"/>
        <w:tabs>
          <w:tab w:val="left" w:pos="2300"/>
        </w:tabs>
      </w:pPr>
      <w:r w:rsidRPr="00707E10">
        <w:rPr>
          <w:rFonts w:ascii="Symbol" w:hAnsi="Symbol"/>
        </w:rPr>
        <w:lastRenderedPageBreak/>
        <w:t></w:t>
      </w:r>
      <w:r w:rsidRPr="00707E10">
        <w:rPr>
          <w:rFonts w:ascii="Symbol" w:hAnsi="Symbol"/>
        </w:rPr>
        <w:tab/>
      </w:r>
      <w:r w:rsidR="00733E5C" w:rsidRPr="00707E10">
        <w:t>tank vehicle</w:t>
      </w:r>
    </w:p>
    <w:p w14:paraId="513D9A71"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trailer</w:t>
      </w:r>
    </w:p>
    <w:p w14:paraId="435ACE39"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transport</w:t>
      </w:r>
    </w:p>
    <w:p w14:paraId="0DA62D2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vehicle</w:t>
      </w:r>
      <w:r w:rsidR="003872A0" w:rsidRPr="00707E10">
        <w:t>.</w:t>
      </w:r>
    </w:p>
    <w:p w14:paraId="3B1E55AE" w14:textId="491B63EB" w:rsidR="001D793C" w:rsidRPr="00707E10" w:rsidRDefault="003D62B4" w:rsidP="00017800">
      <w:pPr>
        <w:pStyle w:val="aDef"/>
        <w:keepNext/>
      </w:pPr>
      <w:r w:rsidRPr="0065449A">
        <w:rPr>
          <w:rStyle w:val="charBoldItals"/>
        </w:rPr>
        <w:t>ADG code</w:t>
      </w:r>
      <w:r w:rsidR="001D793C" w:rsidRPr="00707E10">
        <w:rPr>
          <w:b/>
        </w:rPr>
        <w:t xml:space="preserve"> </w:t>
      </w:r>
      <w:r w:rsidR="001D793C" w:rsidRPr="00707E10">
        <w:t xml:space="preserve">means the </w:t>
      </w:r>
      <w:hyperlink r:id="rId241" w:tooltip="Australian Code for the Transport of Dangerous Goods by Road and Rail" w:history="1">
        <w:r w:rsidR="00F4603F" w:rsidRPr="00F4603F">
          <w:rPr>
            <w:rStyle w:val="charCitHyperlinkAbbrev"/>
          </w:rPr>
          <w:t>Australian Code for the Transport of Dangerous Goods by Road and Rail</w:t>
        </w:r>
      </w:hyperlink>
      <w:r w:rsidR="001D793C" w:rsidRPr="00707E10">
        <w:t>,</w:t>
      </w:r>
      <w:r w:rsidR="008B12A7" w:rsidRPr="00707E10">
        <w:t xml:space="preserve"> 7</w:t>
      </w:r>
      <w:r w:rsidR="008B12A7" w:rsidRPr="00707E10">
        <w:rPr>
          <w:vertAlign w:val="superscript"/>
        </w:rPr>
        <w:t>th</w:t>
      </w:r>
      <w:r w:rsidR="008B12A7" w:rsidRPr="00707E10">
        <w:t xml:space="preserve"> edition,</w:t>
      </w:r>
      <w:r w:rsidR="001D793C" w:rsidRPr="00707E10">
        <w:t xml:space="preserve"> approved by t</w:t>
      </w:r>
      <w:r w:rsidR="008B12A7" w:rsidRPr="00707E10">
        <w:t xml:space="preserve">he Australian Transport Council as </w:t>
      </w:r>
      <w:r w:rsidR="00925573" w:rsidRPr="00707E10">
        <w:t>in force</w:t>
      </w:r>
      <w:r w:rsidR="008B12A7" w:rsidRPr="00707E10">
        <w:t xml:space="preserve"> from time to time.</w:t>
      </w:r>
    </w:p>
    <w:p w14:paraId="15C9D65F" w14:textId="17AC082F" w:rsidR="004173F8" w:rsidRPr="00707E10" w:rsidRDefault="004173F8" w:rsidP="00017800">
      <w:pPr>
        <w:pStyle w:val="aNote"/>
        <w:keepNext/>
      </w:pPr>
      <w:r w:rsidRPr="0065449A">
        <w:rPr>
          <w:rStyle w:val="charItals"/>
        </w:rPr>
        <w:t>Note</w:t>
      </w:r>
      <w:r w:rsidRPr="0065449A">
        <w:rPr>
          <w:rStyle w:val="charItals"/>
        </w:rPr>
        <w:tab/>
      </w:r>
      <w:r w:rsidRPr="00707E10">
        <w:t xml:space="preserve">The </w:t>
      </w:r>
      <w:hyperlink r:id="rId242" w:tooltip="A2001-14" w:history="1">
        <w:r w:rsidR="001C7AD6" w:rsidRPr="001C7AD6">
          <w:rPr>
            <w:rStyle w:val="charCitHyperlinkAbbrev"/>
          </w:rPr>
          <w:t>Legislation Act</w:t>
        </w:r>
      </w:hyperlink>
      <w:r w:rsidRPr="00707E10">
        <w:t xml:space="preserve">, s 47 (6) is disapplied in relation to the </w:t>
      </w:r>
      <w:hyperlink r:id="rId243" w:tooltip="ADG code" w:history="1">
        <w:r w:rsidR="00CB4337" w:rsidRPr="00E358EC">
          <w:rPr>
            <w:rStyle w:val="charCitHyperlinkAbbrev"/>
          </w:rPr>
          <w:t>ADG code</w:t>
        </w:r>
      </w:hyperlink>
      <w:r w:rsidRPr="00707E10">
        <w:t xml:space="preserve"> by s 23.</w:t>
      </w:r>
    </w:p>
    <w:p w14:paraId="7B31AC09" w14:textId="77777777" w:rsidR="001D793C" w:rsidRPr="00707E10" w:rsidRDefault="001D793C" w:rsidP="0065449A">
      <w:pPr>
        <w:pStyle w:val="aDef"/>
      </w:pPr>
      <w:r w:rsidRPr="0065449A">
        <w:rPr>
          <w:rStyle w:val="charBoldItals"/>
        </w:rPr>
        <w:t>administrative determination</w:t>
      </w:r>
      <w:r w:rsidR="00F70A3C">
        <w:t>—</w:t>
      </w:r>
      <w:r w:rsidRPr="00707E10">
        <w:t xml:space="preserve">see section </w:t>
      </w:r>
      <w:r w:rsidR="00472390">
        <w:t>31.</w:t>
      </w:r>
    </w:p>
    <w:p w14:paraId="3BA1D7F2" w14:textId="77777777" w:rsidR="00F13F86" w:rsidRPr="00707E10" w:rsidRDefault="00F13F86" w:rsidP="0065449A">
      <w:pPr>
        <w:pStyle w:val="aDef"/>
      </w:pPr>
      <w:r w:rsidRPr="0065449A">
        <w:rPr>
          <w:rStyle w:val="charBoldItals"/>
        </w:rPr>
        <w:t>ADR approved</w:t>
      </w:r>
      <w:r w:rsidR="00C149A1" w:rsidRPr="0065449A">
        <w:rPr>
          <w:rStyle w:val="charBoldItals"/>
        </w:rPr>
        <w:t xml:space="preserve"> </w:t>
      </w:r>
      <w:r w:rsidR="00C149A1" w:rsidRPr="00707E10">
        <w:t xml:space="preserve">means approved in accordance with the </w:t>
      </w:r>
      <w:r w:rsidR="00C149A1" w:rsidRPr="0065449A">
        <w:rPr>
          <w:rStyle w:val="charItals"/>
        </w:rPr>
        <w:t>European Agreement Concerning the International Carriage of Dangerous Goods by Road</w:t>
      </w:r>
      <w:r w:rsidR="00C149A1" w:rsidRPr="00707E10">
        <w:t xml:space="preserve"> published by the Inland Transport Committee of the Economic Commission for </w:t>
      </w:r>
      <w:smartTag w:uri="urn:schemas-microsoft-com:office:smarttags" w:element="place">
        <w:r w:rsidR="00C149A1" w:rsidRPr="00707E10">
          <w:t>Europe</w:t>
        </w:r>
      </w:smartTag>
      <w:r w:rsidR="00C149A1" w:rsidRPr="00707E10">
        <w:t>.</w:t>
      </w:r>
    </w:p>
    <w:p w14:paraId="4AE6305C" w14:textId="77777777" w:rsidR="001D793C" w:rsidRPr="00707E10" w:rsidRDefault="001D793C" w:rsidP="00017800">
      <w:pPr>
        <w:pStyle w:val="aDef"/>
        <w:keepNext/>
      </w:pPr>
      <w:r w:rsidRPr="0065449A">
        <w:rPr>
          <w:rStyle w:val="charBoldItals"/>
        </w:rPr>
        <w:t>aggregate quantity</w:t>
      </w:r>
      <w:r w:rsidRPr="00707E10">
        <w:t>,</w:t>
      </w:r>
      <w:r w:rsidRPr="00707E10">
        <w:rPr>
          <w:sz w:val="16"/>
        </w:rPr>
        <w:t xml:space="preserve"> </w:t>
      </w:r>
      <w:r w:rsidR="00BF31A5" w:rsidRPr="00707E10">
        <w:t>for</w:t>
      </w:r>
      <w:r w:rsidRPr="00707E10">
        <w:rPr>
          <w:sz w:val="16"/>
        </w:rPr>
        <w:t xml:space="preserve"> </w:t>
      </w:r>
      <w:r w:rsidRPr="00707E10">
        <w:t>a</w:t>
      </w:r>
      <w:r w:rsidRPr="00707E10">
        <w:rPr>
          <w:sz w:val="16"/>
        </w:rPr>
        <w:t xml:space="preserve"> </w:t>
      </w:r>
      <w:r w:rsidRPr="00707E10">
        <w:t>load</w:t>
      </w:r>
      <w:r w:rsidRPr="00707E10">
        <w:rPr>
          <w:sz w:val="16"/>
        </w:rPr>
        <w:t xml:space="preserve"> </w:t>
      </w:r>
      <w:r w:rsidRPr="00707E10">
        <w:t>containing dangerous</w:t>
      </w:r>
      <w:r w:rsidRPr="00707E10">
        <w:rPr>
          <w:sz w:val="16"/>
        </w:rPr>
        <w:t xml:space="preserve"> </w:t>
      </w:r>
      <w:r w:rsidRPr="00707E10">
        <w:t>goods, means</w:t>
      </w:r>
      <w:r w:rsidRPr="00707E10">
        <w:rPr>
          <w:sz w:val="16"/>
        </w:rPr>
        <w:t xml:space="preserve"> </w:t>
      </w:r>
      <w:r w:rsidRPr="00707E10">
        <w:t>the</w:t>
      </w:r>
      <w:r w:rsidRPr="00707E10">
        <w:rPr>
          <w:sz w:val="16"/>
        </w:rPr>
        <w:t xml:space="preserve"> </w:t>
      </w:r>
      <w:r w:rsidRPr="00707E10">
        <w:t>total</w:t>
      </w:r>
      <w:r w:rsidRPr="00707E10">
        <w:rPr>
          <w:sz w:val="16"/>
        </w:rPr>
        <w:t xml:space="preserve"> </w:t>
      </w:r>
      <w:r w:rsidR="00BF31A5" w:rsidRPr="00707E10">
        <w:t>of—</w:t>
      </w:r>
    </w:p>
    <w:p w14:paraId="7BDA2444" w14:textId="77777777" w:rsidR="001D793C" w:rsidRPr="00707E10" w:rsidRDefault="00017800" w:rsidP="00017800">
      <w:pPr>
        <w:pStyle w:val="aDefpara"/>
      </w:pPr>
      <w:r>
        <w:tab/>
      </w:r>
      <w:r w:rsidR="0065449A" w:rsidRPr="00707E10">
        <w:t>(a)</w:t>
      </w:r>
      <w:r w:rsidR="0065449A" w:rsidRPr="00707E10">
        <w:tab/>
      </w:r>
      <w:r w:rsidR="001D793C" w:rsidRPr="00707E10">
        <w:t>the number of kilograms of</w:t>
      </w:r>
      <w:r w:rsidR="00BF31A5" w:rsidRPr="00707E10">
        <w:t xml:space="preserve"> the following in the load</w:t>
      </w:r>
      <w:r w:rsidR="00D33C89">
        <w:t>—</w:t>
      </w:r>
    </w:p>
    <w:p w14:paraId="7AAE45A7" w14:textId="77777777" w:rsidR="001D793C" w:rsidRPr="00707E10" w:rsidRDefault="00017800" w:rsidP="00017800">
      <w:pPr>
        <w:pStyle w:val="aDefsubpara"/>
      </w:pPr>
      <w:r>
        <w:tab/>
      </w:r>
      <w:r w:rsidR="0065449A" w:rsidRPr="00707E10">
        <w:t>(i)</w:t>
      </w:r>
      <w:r w:rsidR="0065449A" w:rsidRPr="00707E10">
        <w:tab/>
      </w:r>
      <w:r w:rsidR="001D793C" w:rsidRPr="00707E10">
        <w:t>solid dangerous goods; and</w:t>
      </w:r>
    </w:p>
    <w:p w14:paraId="0AB308BD" w14:textId="77777777" w:rsidR="001D793C" w:rsidRPr="00707E10" w:rsidRDefault="00017800" w:rsidP="00017800">
      <w:pPr>
        <w:pStyle w:val="aDefsubpara"/>
        <w:keepNext/>
      </w:pPr>
      <w:r>
        <w:tab/>
      </w:r>
      <w:r w:rsidR="0065449A" w:rsidRPr="00707E10">
        <w:t>(ii)</w:t>
      </w:r>
      <w:r w:rsidR="0065449A" w:rsidRPr="00707E10">
        <w:tab/>
      </w:r>
      <w:r w:rsidR="001D793C" w:rsidRPr="00707E10">
        <w:t>articles</w:t>
      </w:r>
      <w:r w:rsidR="008B12A7" w:rsidRPr="00707E10">
        <w:t xml:space="preserve"> (including aerosols)</w:t>
      </w:r>
      <w:r w:rsidR="001D793C" w:rsidRPr="00707E10">
        <w:t>;</w:t>
      </w:r>
      <w:r w:rsidR="00BF31A5" w:rsidRPr="00707E10">
        <w:t xml:space="preserve"> and</w:t>
      </w:r>
    </w:p>
    <w:p w14:paraId="1162F1E3" w14:textId="77777777" w:rsidR="001D793C" w:rsidRPr="00707E10" w:rsidRDefault="00017800" w:rsidP="00017800">
      <w:pPr>
        <w:pStyle w:val="aDefpara"/>
        <w:rPr>
          <w:noProof/>
        </w:rPr>
      </w:pPr>
      <w:r>
        <w:rPr>
          <w:noProof/>
        </w:rPr>
        <w:tab/>
      </w:r>
      <w:r w:rsidR="0065449A" w:rsidRPr="00707E10">
        <w:rPr>
          <w:noProof/>
        </w:rPr>
        <w:t>(b)</w:t>
      </w:r>
      <w:r w:rsidR="0065449A" w:rsidRPr="00707E10">
        <w:rPr>
          <w:noProof/>
        </w:rPr>
        <w:tab/>
      </w:r>
      <w:r w:rsidR="001D793C" w:rsidRPr="00707E10">
        <w:rPr>
          <w:noProof/>
        </w:rPr>
        <w:t xml:space="preserve">the </w:t>
      </w:r>
      <w:r w:rsidR="001D793C" w:rsidRPr="00707E10">
        <w:t>number</w:t>
      </w:r>
      <w:r w:rsidR="001D793C" w:rsidRPr="00707E10">
        <w:rPr>
          <w:noProof/>
        </w:rPr>
        <w:t xml:space="preserve"> of litres or kilograms</w:t>
      </w:r>
      <w:r w:rsidR="00BF31A5" w:rsidRPr="00707E10">
        <w:rPr>
          <w:noProof/>
        </w:rPr>
        <w:t xml:space="preserve"> (as</w:t>
      </w:r>
      <w:r w:rsidR="001D793C" w:rsidRPr="00707E10">
        <w:rPr>
          <w:noProof/>
        </w:rPr>
        <w:t xml:space="preserve"> used in the transport documentation for the load t</w:t>
      </w:r>
      <w:r w:rsidR="00BF31A5" w:rsidRPr="00707E10">
        <w:rPr>
          <w:noProof/>
        </w:rPr>
        <w:t>o describe the goods)</w:t>
      </w:r>
      <w:r w:rsidR="001D793C" w:rsidRPr="00707E10">
        <w:rPr>
          <w:noProof/>
        </w:rPr>
        <w:t xml:space="preserve"> of liquid dangerous goods in the load; and</w:t>
      </w:r>
    </w:p>
    <w:p w14:paraId="1BE63FEC" w14:textId="77777777" w:rsidR="001D793C" w:rsidRPr="00707E10" w:rsidRDefault="00017800" w:rsidP="00017800">
      <w:pPr>
        <w:pStyle w:val="aDefpara"/>
      </w:pPr>
      <w:r>
        <w:tab/>
      </w:r>
      <w:r w:rsidR="0065449A" w:rsidRPr="00707E10">
        <w:t>(c)</w:t>
      </w:r>
      <w:r w:rsidR="0065449A" w:rsidRPr="00707E10">
        <w:tab/>
      </w:r>
      <w:r w:rsidR="001D793C" w:rsidRPr="00707E10">
        <w:t xml:space="preserve">the total capacity in litres of receptacles in the load containing dangerous goods of </w:t>
      </w:r>
      <w:r w:rsidR="006A77C8" w:rsidRPr="00707E10">
        <w:t>UN class</w:t>
      </w:r>
      <w:r w:rsidR="001D793C" w:rsidRPr="00707E10">
        <w:t xml:space="preserve"> 2 (except aerosols). </w:t>
      </w:r>
    </w:p>
    <w:p w14:paraId="6B2F0BE3" w14:textId="77777777" w:rsidR="001D793C" w:rsidRPr="00707E10" w:rsidRDefault="001D793C" w:rsidP="0065449A">
      <w:pPr>
        <w:pStyle w:val="aDef"/>
      </w:pPr>
      <w:r w:rsidRPr="0065449A">
        <w:rPr>
          <w:rStyle w:val="charBoldItals"/>
        </w:rPr>
        <w:t>appropriately marked</w:t>
      </w:r>
      <w:r w:rsidRPr="00707E10">
        <w:t xml:space="preserve">, for part </w:t>
      </w:r>
      <w:r w:rsidR="00E1254B" w:rsidRPr="00707E10">
        <w:t>7.1</w:t>
      </w:r>
      <w:r w:rsidR="00CC61DB" w:rsidRPr="00707E10">
        <w:t xml:space="preserve"> (Marking and labelling)—</w:t>
      </w:r>
      <w:r w:rsidRPr="00707E10">
        <w:t>see</w:t>
      </w:r>
      <w:r w:rsidR="00E1254B" w:rsidRPr="00707E10">
        <w:t xml:space="preserve"> section 77</w:t>
      </w:r>
      <w:r w:rsidRPr="00707E10">
        <w:t>.</w:t>
      </w:r>
    </w:p>
    <w:p w14:paraId="06E7E46D" w14:textId="77777777" w:rsidR="001D793C" w:rsidRPr="00707E10" w:rsidRDefault="001D793C" w:rsidP="0065449A">
      <w:pPr>
        <w:pStyle w:val="aDef"/>
      </w:pPr>
      <w:r w:rsidRPr="0065449A">
        <w:rPr>
          <w:rStyle w:val="charBoldItals"/>
        </w:rPr>
        <w:t>appropriately placarded</w:t>
      </w:r>
      <w:r w:rsidRPr="00707E10">
        <w:t xml:space="preserve">, for part </w:t>
      </w:r>
      <w:r w:rsidR="00E1254B" w:rsidRPr="00707E10">
        <w:t>7.2</w:t>
      </w:r>
      <w:r w:rsidR="00CC61DB" w:rsidRPr="00707E10">
        <w:t xml:space="preserve"> (Placarding)</w:t>
      </w:r>
      <w:r w:rsidRPr="00707E10">
        <w:t>—</w:t>
      </w:r>
      <w:r w:rsidR="00E1254B" w:rsidRPr="00707E10">
        <w:t>see section 84.</w:t>
      </w:r>
    </w:p>
    <w:p w14:paraId="0932DEE0" w14:textId="77777777" w:rsidR="001D793C" w:rsidRPr="00707E10" w:rsidRDefault="001D793C" w:rsidP="0065449A">
      <w:pPr>
        <w:pStyle w:val="aDef"/>
      </w:pPr>
      <w:r w:rsidRPr="0065449A">
        <w:rPr>
          <w:rStyle w:val="charBoldItals"/>
        </w:rPr>
        <w:t>approval</w:t>
      </w:r>
      <w:r w:rsidRPr="00707E10">
        <w:t xml:space="preserve"> means an approval by the com</w:t>
      </w:r>
      <w:r w:rsidR="008B12A7" w:rsidRPr="00707E10">
        <w:t>petent authority or an authorised body that is in effect.</w:t>
      </w:r>
    </w:p>
    <w:p w14:paraId="7F9CF078" w14:textId="77777777" w:rsidR="001D793C" w:rsidRPr="00707E10" w:rsidRDefault="001D793C" w:rsidP="00017800">
      <w:pPr>
        <w:pStyle w:val="aDef"/>
        <w:keepNext/>
      </w:pPr>
      <w:r w:rsidRPr="0065449A">
        <w:rPr>
          <w:rStyle w:val="charBoldItals"/>
        </w:rPr>
        <w:lastRenderedPageBreak/>
        <w:t>approved packaging</w:t>
      </w:r>
      <w:r w:rsidR="00D33C89">
        <w:t xml:space="preserve"> means—</w:t>
      </w:r>
    </w:p>
    <w:p w14:paraId="42C2152B" w14:textId="77777777" w:rsidR="001D793C" w:rsidRPr="00707E10" w:rsidRDefault="00017800" w:rsidP="00017800">
      <w:pPr>
        <w:pStyle w:val="aDefpara"/>
      </w:pPr>
      <w:r>
        <w:tab/>
      </w:r>
      <w:r w:rsidR="0065449A" w:rsidRPr="00707E10">
        <w:t>(a)</w:t>
      </w:r>
      <w:r w:rsidR="0065449A" w:rsidRPr="00707E10">
        <w:tab/>
      </w:r>
      <w:r w:rsidR="001D793C" w:rsidRPr="00707E10">
        <w:t xml:space="preserve">packaging of a design that is approved under </w:t>
      </w:r>
      <w:r w:rsidR="00751193" w:rsidRPr="00707E10">
        <w:t>section 50</w:t>
      </w:r>
      <w:r w:rsidR="001D793C" w:rsidRPr="00707E10">
        <w:t>; or</w:t>
      </w:r>
    </w:p>
    <w:p w14:paraId="2AB2E9EA" w14:textId="77777777" w:rsidR="001D793C" w:rsidRPr="00707E10" w:rsidRDefault="00017800" w:rsidP="00017800">
      <w:pPr>
        <w:pStyle w:val="aDefpara"/>
      </w:pPr>
      <w:r>
        <w:tab/>
      </w:r>
      <w:r w:rsidR="0065449A" w:rsidRPr="00707E10">
        <w:t>(b)</w:t>
      </w:r>
      <w:r w:rsidR="0065449A" w:rsidRPr="00707E10">
        <w:tab/>
      </w:r>
      <w:r w:rsidR="001D793C" w:rsidRPr="00707E10">
        <w:t>foreign approved packaging.</w:t>
      </w:r>
    </w:p>
    <w:p w14:paraId="2CC480F0" w14:textId="77777777" w:rsidR="001D793C" w:rsidRPr="00707E10" w:rsidRDefault="001D793C" w:rsidP="00017800">
      <w:pPr>
        <w:pStyle w:val="aDef"/>
        <w:keepNext/>
      </w:pPr>
      <w:r w:rsidRPr="0065449A">
        <w:rPr>
          <w:rStyle w:val="charBoldItals"/>
        </w:rPr>
        <w:t>approved tank</w:t>
      </w:r>
      <w:r w:rsidR="00D33C89">
        <w:t xml:space="preserve"> means—</w:t>
      </w:r>
    </w:p>
    <w:p w14:paraId="0993433E" w14:textId="77777777" w:rsidR="001D793C" w:rsidRPr="00707E10" w:rsidRDefault="00017800" w:rsidP="00017800">
      <w:pPr>
        <w:pStyle w:val="aDefpara"/>
      </w:pPr>
      <w:r>
        <w:tab/>
      </w:r>
      <w:r w:rsidR="0065449A" w:rsidRPr="00707E10">
        <w:t>(a)</w:t>
      </w:r>
      <w:r w:rsidR="0065449A" w:rsidRPr="00707E10">
        <w:tab/>
      </w:r>
      <w:r w:rsidR="001D793C" w:rsidRPr="00707E10">
        <w:t>a tank of a</w:t>
      </w:r>
      <w:r w:rsidR="00904606" w:rsidRPr="00707E10">
        <w:t xml:space="preserve"> design that is approved under section 50</w:t>
      </w:r>
      <w:r w:rsidR="001D793C" w:rsidRPr="00707E10">
        <w:t>; or</w:t>
      </w:r>
    </w:p>
    <w:p w14:paraId="71876302" w14:textId="77777777" w:rsidR="001D793C" w:rsidRPr="00707E10" w:rsidRDefault="00017800" w:rsidP="00017800">
      <w:pPr>
        <w:pStyle w:val="aDefpara"/>
      </w:pPr>
      <w:r>
        <w:tab/>
      </w:r>
      <w:r w:rsidR="0065449A" w:rsidRPr="00707E10">
        <w:t>(b)</w:t>
      </w:r>
      <w:r w:rsidR="0065449A" w:rsidRPr="00707E10">
        <w:tab/>
      </w:r>
      <w:r w:rsidR="001D793C" w:rsidRPr="00707E10">
        <w:t>a foreign approved tank.</w:t>
      </w:r>
    </w:p>
    <w:p w14:paraId="71EE3A7C" w14:textId="77777777" w:rsidR="001D793C" w:rsidRPr="00707E10" w:rsidRDefault="001D793C" w:rsidP="0065449A">
      <w:pPr>
        <w:pStyle w:val="aDef"/>
      </w:pPr>
      <w:r w:rsidRPr="0065449A">
        <w:rPr>
          <w:rStyle w:val="charBoldItals"/>
        </w:rPr>
        <w:t>approved test</w:t>
      </w:r>
      <w:r w:rsidRPr="00707E10">
        <w:t xml:space="preserve"> means a test that is approved under </w:t>
      </w:r>
      <w:r w:rsidR="00282676" w:rsidRPr="00707E10">
        <w:t>section 28.</w:t>
      </w:r>
      <w:r w:rsidRPr="00707E10">
        <w:t xml:space="preserve">  </w:t>
      </w:r>
    </w:p>
    <w:p w14:paraId="5B46A380" w14:textId="77777777" w:rsidR="001D793C" w:rsidRPr="00707E10" w:rsidRDefault="001D793C" w:rsidP="0065449A">
      <w:pPr>
        <w:pStyle w:val="aDef"/>
      </w:pPr>
      <w:r w:rsidRPr="0065449A">
        <w:rPr>
          <w:rStyle w:val="charBoldItals"/>
        </w:rPr>
        <w:t>approved training course</w:t>
      </w:r>
      <w:r w:rsidRPr="00707E10">
        <w:t xml:space="preserve"> means a training course that is approved und</w:t>
      </w:r>
      <w:r w:rsidR="00282676" w:rsidRPr="00707E10">
        <w:t>er section 28.</w:t>
      </w:r>
    </w:p>
    <w:p w14:paraId="3FFB5A77" w14:textId="77777777" w:rsidR="001D793C" w:rsidRPr="00707E10" w:rsidRDefault="001D793C" w:rsidP="0065449A">
      <w:pPr>
        <w:pStyle w:val="aDef"/>
      </w:pPr>
      <w:r w:rsidRPr="0065449A">
        <w:rPr>
          <w:rStyle w:val="charBoldItals"/>
        </w:rPr>
        <w:t>Australian Transport Council</w:t>
      </w:r>
      <w:r w:rsidRPr="00707E10">
        <w:t xml:space="preserve"> means the council of Commonwealth, New Zealand, State, Australian Capital Territory and Northern Territory Ministers, established on 11 June 1993 and known as the Australian Transport Council, but constituted so that it consists of only 1 Minister representing each of the Commonwealth, the States, the Australian Capital Territory and the Northern Territory.</w:t>
      </w:r>
    </w:p>
    <w:p w14:paraId="28CA4F77" w14:textId="77777777" w:rsidR="001D793C" w:rsidRPr="0065449A" w:rsidRDefault="001D793C" w:rsidP="0065449A">
      <w:pPr>
        <w:pStyle w:val="aDef"/>
        <w:rPr>
          <w:rStyle w:val="charBoldItals"/>
        </w:rPr>
      </w:pPr>
      <w:r w:rsidRPr="0065449A">
        <w:rPr>
          <w:rStyle w:val="charBoldItals"/>
        </w:rPr>
        <w:t>authorised body</w:t>
      </w:r>
      <w:r w:rsidR="00C427D4" w:rsidRPr="00707E10">
        <w:t xml:space="preserve"> means an entity </w:t>
      </w:r>
      <w:r w:rsidRPr="00707E10">
        <w:t>autho</w:t>
      </w:r>
      <w:r w:rsidR="00C427D4" w:rsidRPr="00707E10">
        <w:t>rised to issue approvals under section 55</w:t>
      </w:r>
      <w:r w:rsidRPr="00707E10">
        <w:t>.</w:t>
      </w:r>
      <w:r w:rsidRPr="0065449A">
        <w:rPr>
          <w:rStyle w:val="charBoldItals"/>
        </w:rPr>
        <w:t xml:space="preserve"> </w:t>
      </w:r>
    </w:p>
    <w:p w14:paraId="74573F9A" w14:textId="77777777" w:rsidR="001D793C" w:rsidRPr="00707E10" w:rsidRDefault="001D793C" w:rsidP="0065449A">
      <w:pPr>
        <w:pStyle w:val="aDef"/>
      </w:pPr>
      <w:r w:rsidRPr="0065449A">
        <w:rPr>
          <w:rStyle w:val="charBoldItals"/>
        </w:rPr>
        <w:t>bulk container</w:t>
      </w:r>
      <w:r w:rsidR="000360F4" w:rsidRPr="00707E10">
        <w:t xml:space="preserve">—see section </w:t>
      </w:r>
      <w:r w:rsidR="008E70AB">
        <w:t>15</w:t>
      </w:r>
      <w:r w:rsidRPr="00707E10">
        <w:t>.</w:t>
      </w:r>
    </w:p>
    <w:p w14:paraId="522FD9B3" w14:textId="77777777" w:rsidR="00CC61DB" w:rsidRPr="00707E10" w:rsidRDefault="00CC61DB" w:rsidP="0065449A">
      <w:pPr>
        <w:pStyle w:val="aDef"/>
      </w:pPr>
      <w:r w:rsidRPr="0065449A">
        <w:rPr>
          <w:rStyle w:val="charBoldItals"/>
        </w:rPr>
        <w:t>bulk transfer</w:t>
      </w:r>
      <w:r w:rsidRPr="00707E10">
        <w:t>, for chapter 12 (Bulk transfer of dangerous goods</w:t>
      </w:r>
      <w:r w:rsidR="001625BD">
        <w:t>—general</w:t>
      </w:r>
      <w:r w:rsidRPr="00707E10">
        <w:t>)—see section 1</w:t>
      </w:r>
      <w:r w:rsidR="001625BD">
        <w:t>20</w:t>
      </w:r>
      <w:r w:rsidRPr="00707E10">
        <w:t>.</w:t>
      </w:r>
    </w:p>
    <w:p w14:paraId="10BF9174" w14:textId="77777777" w:rsidR="00D56D23" w:rsidRPr="00707E10" w:rsidRDefault="00D56D23" w:rsidP="0065449A">
      <w:pPr>
        <w:pStyle w:val="aDef"/>
      </w:pPr>
      <w:r w:rsidRPr="0065449A">
        <w:rPr>
          <w:rStyle w:val="charBoldItals"/>
        </w:rPr>
        <w:t>CAP</w:t>
      </w:r>
      <w:r w:rsidRPr="00707E10">
        <w:t xml:space="preserve">—see </w:t>
      </w:r>
      <w:r w:rsidRPr="0065449A">
        <w:rPr>
          <w:rStyle w:val="charBoldItals"/>
        </w:rPr>
        <w:t>competent authorities panel</w:t>
      </w:r>
      <w:r w:rsidRPr="00707E10">
        <w:t>.</w:t>
      </w:r>
    </w:p>
    <w:p w14:paraId="203BD86C" w14:textId="77777777" w:rsidR="001D793C" w:rsidRPr="00707E10" w:rsidRDefault="001D793C" w:rsidP="0065449A">
      <w:pPr>
        <w:pStyle w:val="aDef"/>
      </w:pPr>
      <w:r w:rsidRPr="0065449A">
        <w:rPr>
          <w:rStyle w:val="charBoldItals"/>
        </w:rPr>
        <w:t>capacity</w:t>
      </w:r>
      <w:r w:rsidRPr="00707E10">
        <w:rPr>
          <w:bCs/>
          <w:iCs/>
        </w:rPr>
        <w:t xml:space="preserve"> </w:t>
      </w:r>
      <w:r w:rsidRPr="00707E10">
        <w:t xml:space="preserve">means the total internal volume of </w:t>
      </w:r>
      <w:r w:rsidR="008B12A7" w:rsidRPr="00707E10">
        <w:t>packaging</w:t>
      </w:r>
      <w:r w:rsidR="000360F4" w:rsidRPr="00707E10">
        <w:t xml:space="preserve"> at a temperature of 15° c</w:t>
      </w:r>
      <w:r w:rsidRPr="00707E10">
        <w:t>elsius, expressed in litres or cubic metres.</w:t>
      </w:r>
    </w:p>
    <w:p w14:paraId="32EA7370" w14:textId="77777777" w:rsidR="001D793C" w:rsidRPr="00707E10" w:rsidRDefault="001D793C" w:rsidP="00AC7E9B">
      <w:pPr>
        <w:pStyle w:val="aDef"/>
        <w:keepLines/>
      </w:pPr>
      <w:r w:rsidRPr="0065449A">
        <w:rPr>
          <w:rStyle w:val="charBoldItals"/>
        </w:rPr>
        <w:t>competent authorities panel</w:t>
      </w:r>
      <w:r w:rsidRPr="00707E10">
        <w:t xml:space="preserve"> </w:t>
      </w:r>
      <w:r w:rsidR="00CC61DB" w:rsidRPr="00707E10">
        <w:t>(</w:t>
      </w:r>
      <w:r w:rsidRPr="00707E10">
        <w:t xml:space="preserve">or </w:t>
      </w:r>
      <w:r w:rsidRPr="0065449A">
        <w:rPr>
          <w:rStyle w:val="charBoldItals"/>
        </w:rPr>
        <w:t>CAP</w:t>
      </w:r>
      <w:r w:rsidR="00CC61DB" w:rsidRPr="00707E10">
        <w:t xml:space="preserve">) </w:t>
      </w:r>
      <w:r w:rsidRPr="00707E10">
        <w:t xml:space="preserve">means the body established by the competent authorities panel rules </w:t>
      </w:r>
      <w:r w:rsidR="006E262E" w:rsidRPr="00707E10">
        <w:t xml:space="preserve">made by the National Transport Commission on 13 June 2008 and </w:t>
      </w:r>
      <w:r w:rsidRPr="00707E10">
        <w:t>approved by the Australian Transport Council.</w:t>
      </w:r>
    </w:p>
    <w:p w14:paraId="675B5F1C" w14:textId="3DC2A6A0" w:rsidR="001D793C" w:rsidRPr="00707E10" w:rsidRDefault="001D793C" w:rsidP="0065449A">
      <w:pPr>
        <w:pStyle w:val="aDef"/>
      </w:pPr>
      <w:r w:rsidRPr="0065449A">
        <w:rPr>
          <w:rStyle w:val="charBoldItals"/>
        </w:rPr>
        <w:t xml:space="preserve">competent authority </w:t>
      </w:r>
      <w:r w:rsidRPr="00707E10">
        <w:t xml:space="preserve">means the entity declared to be the competent authority for this regulation under the </w:t>
      </w:r>
      <w:hyperlink r:id="rId244" w:tooltip="Dangerous Goods (Road Transport) Act 2009" w:history="1">
        <w:r w:rsidR="00F00122" w:rsidRPr="00D67E55">
          <w:rPr>
            <w:rStyle w:val="charCitHyperlinkAbbrev"/>
          </w:rPr>
          <w:t>Act</w:t>
        </w:r>
      </w:hyperlink>
      <w:r w:rsidRPr="00707E10">
        <w:t xml:space="preserve">, section 20. </w:t>
      </w:r>
    </w:p>
    <w:p w14:paraId="375CA3B1" w14:textId="6F7F20C3" w:rsidR="001D793C" w:rsidRPr="00707E10" w:rsidRDefault="001D793C" w:rsidP="0065449A">
      <w:pPr>
        <w:pStyle w:val="aDef"/>
      </w:pPr>
      <w:r w:rsidRPr="0065449A">
        <w:rPr>
          <w:rStyle w:val="charBoldItals"/>
        </w:rPr>
        <w:lastRenderedPageBreak/>
        <w:t>compliance plate</w:t>
      </w:r>
      <w:r w:rsidRPr="00707E10">
        <w:t xml:space="preserve"> means a plate that must be attached to a portable tank, MEGC or tank vehicle under </w:t>
      </w:r>
      <w:r w:rsidR="007439AE" w:rsidRPr="00707E10">
        <w:t>the</w:t>
      </w:r>
      <w:r w:rsidRPr="00707E10">
        <w:t xml:space="preserve"> </w:t>
      </w:r>
      <w:hyperlink r:id="rId245" w:tooltip="ADG code" w:history="1">
        <w:r w:rsidR="00063A09" w:rsidRPr="00E358EC">
          <w:rPr>
            <w:rStyle w:val="charCitHyperlinkAbbrev"/>
          </w:rPr>
          <w:t>ADG code</w:t>
        </w:r>
      </w:hyperlink>
      <w:r w:rsidR="007439AE" w:rsidRPr="00707E10">
        <w:t>, part 6</w:t>
      </w:r>
      <w:r w:rsidR="006E262E" w:rsidRPr="00707E10">
        <w:t xml:space="preserve"> and includes identification plates</w:t>
      </w:r>
      <w:r w:rsidR="007439AE" w:rsidRPr="00707E10">
        <w:t>.</w:t>
      </w:r>
    </w:p>
    <w:p w14:paraId="78009411" w14:textId="77777777" w:rsidR="001D793C" w:rsidRPr="00707E10" w:rsidRDefault="001D793C" w:rsidP="0065449A">
      <w:pPr>
        <w:pStyle w:val="aDef"/>
      </w:pPr>
      <w:r w:rsidRPr="0065449A">
        <w:rPr>
          <w:rStyle w:val="charBoldItals"/>
        </w:rPr>
        <w:t>corresponding approval</w:t>
      </w:r>
      <w:r w:rsidRPr="00707E10">
        <w:t xml:space="preserve"> means an approval to which section </w:t>
      </w:r>
      <w:r w:rsidR="008E70AB">
        <w:t>167</w:t>
      </w:r>
      <w:r w:rsidR="00D20DC2" w:rsidRPr="00707E10">
        <w:t xml:space="preserve">  </w:t>
      </w:r>
      <w:r w:rsidRPr="00707E10">
        <w:t>applies.</w:t>
      </w:r>
    </w:p>
    <w:p w14:paraId="493D370D" w14:textId="77777777" w:rsidR="001D793C" w:rsidRPr="00707E10" w:rsidRDefault="001D793C" w:rsidP="0065449A">
      <w:pPr>
        <w:pStyle w:val="aDef"/>
      </w:pPr>
      <w:r w:rsidRPr="0065449A">
        <w:rPr>
          <w:rStyle w:val="charBoldItals"/>
        </w:rPr>
        <w:t>corresponding dangerous goods driver licence</w:t>
      </w:r>
      <w:r w:rsidRPr="00707E10">
        <w:t xml:space="preserve"> means a licence to which section </w:t>
      </w:r>
      <w:r w:rsidR="008E70AB">
        <w:t>168</w:t>
      </w:r>
      <w:r w:rsidRPr="00707E10">
        <w:t xml:space="preserve"> applies</w:t>
      </w:r>
      <w:r w:rsidRPr="00707E10" w:rsidDel="002838D2">
        <w:t xml:space="preserve"> </w:t>
      </w:r>
      <w:r w:rsidRPr="00707E10">
        <w:t xml:space="preserve">that has effect in the ACT as a dangerous goods driver licence. </w:t>
      </w:r>
    </w:p>
    <w:p w14:paraId="4C75D6B2" w14:textId="77777777" w:rsidR="001D793C" w:rsidRPr="00707E10" w:rsidRDefault="001D793C" w:rsidP="0065449A">
      <w:pPr>
        <w:pStyle w:val="aDef"/>
      </w:pPr>
      <w:r w:rsidRPr="0065449A">
        <w:rPr>
          <w:rStyle w:val="charBoldItals"/>
        </w:rPr>
        <w:t>corresponding dangerous goods vehicle licence</w:t>
      </w:r>
      <w:r w:rsidRPr="00707E10">
        <w:t xml:space="preserve"> means a licence to which </w:t>
      </w:r>
      <w:r w:rsidR="00A55A3E" w:rsidRPr="00707E10">
        <w:t xml:space="preserve">section </w:t>
      </w:r>
      <w:r w:rsidR="008E70AB">
        <w:t>168</w:t>
      </w:r>
      <w:r w:rsidR="00A55A3E" w:rsidRPr="00707E10">
        <w:t xml:space="preserve"> </w:t>
      </w:r>
      <w:r w:rsidRPr="00707E10">
        <w:t>applies</w:t>
      </w:r>
      <w:r w:rsidRPr="00707E10" w:rsidDel="002838D2">
        <w:t xml:space="preserve"> </w:t>
      </w:r>
      <w:r w:rsidRPr="00707E10">
        <w:t xml:space="preserve">that has effect in the ACT as a dangerous goods vehicle licence. </w:t>
      </w:r>
    </w:p>
    <w:p w14:paraId="5FBA56DC" w14:textId="77777777" w:rsidR="001D793C" w:rsidRPr="00707E10" w:rsidRDefault="001D793C" w:rsidP="0065449A">
      <w:pPr>
        <w:pStyle w:val="aDef"/>
      </w:pPr>
      <w:r w:rsidRPr="0065449A">
        <w:rPr>
          <w:rStyle w:val="charBoldItals"/>
        </w:rPr>
        <w:t>corresponding determination</w:t>
      </w:r>
      <w:r w:rsidRPr="00707E10">
        <w:t xml:space="preserve"> means a determination to which section </w:t>
      </w:r>
      <w:r w:rsidR="008E70AB">
        <w:t>165</w:t>
      </w:r>
      <w:r w:rsidR="00FB1081" w:rsidRPr="00707E10">
        <w:t xml:space="preserve"> </w:t>
      </w:r>
      <w:r w:rsidRPr="00707E10">
        <w:t>applies.</w:t>
      </w:r>
    </w:p>
    <w:p w14:paraId="0AA31ADB" w14:textId="77777777" w:rsidR="001D793C" w:rsidRPr="00707E10" w:rsidRDefault="001D793C" w:rsidP="0065449A">
      <w:pPr>
        <w:pStyle w:val="aDef"/>
      </w:pPr>
      <w:r w:rsidRPr="0065449A">
        <w:rPr>
          <w:rStyle w:val="charBoldItals"/>
        </w:rPr>
        <w:t xml:space="preserve">corresponding exemption </w:t>
      </w:r>
      <w:r w:rsidRPr="00707E10">
        <w:t xml:space="preserve">means an exemption to which section </w:t>
      </w:r>
      <w:r w:rsidR="001625BD">
        <w:t>166</w:t>
      </w:r>
      <w:r w:rsidR="00FB1081" w:rsidRPr="00707E10">
        <w:t xml:space="preserve"> </w:t>
      </w:r>
      <w:r w:rsidRPr="00707E10">
        <w:t>applies.</w:t>
      </w:r>
    </w:p>
    <w:p w14:paraId="2E49EA5F" w14:textId="77777777" w:rsidR="001D793C" w:rsidRPr="00707E10" w:rsidRDefault="001D793C" w:rsidP="0065449A">
      <w:pPr>
        <w:pStyle w:val="aDef"/>
      </w:pPr>
      <w:r w:rsidRPr="0065449A">
        <w:rPr>
          <w:rStyle w:val="charBoldItals"/>
        </w:rPr>
        <w:t>dangerous goods</w:t>
      </w:r>
      <w:r w:rsidRPr="00707E10">
        <w:t xml:space="preserve">—see section </w:t>
      </w:r>
      <w:r w:rsidR="008E70AB">
        <w:t>9</w:t>
      </w:r>
      <w:r w:rsidRPr="00707E10">
        <w:t>.</w:t>
      </w:r>
    </w:p>
    <w:p w14:paraId="64B11BCC" w14:textId="77777777" w:rsidR="001D793C" w:rsidRPr="00707E10" w:rsidRDefault="001D793C" w:rsidP="0065449A">
      <w:pPr>
        <w:pStyle w:val="aDef"/>
      </w:pPr>
      <w:r w:rsidRPr="0065449A">
        <w:rPr>
          <w:rStyle w:val="charBoldItals"/>
        </w:rPr>
        <w:t>dangerous goods driver licence</w:t>
      </w:r>
      <w:r w:rsidRPr="00707E10">
        <w:rPr>
          <w:b/>
        </w:rPr>
        <w:t xml:space="preserve"> </w:t>
      </w:r>
      <w:r w:rsidRPr="00707E10">
        <w:t xml:space="preserve">means a licence that is in force under </w:t>
      </w:r>
      <w:r w:rsidR="00253DE5" w:rsidRPr="00707E10">
        <w:t>part 20</w:t>
      </w:r>
      <w:r w:rsidR="00CB5E66" w:rsidRPr="00707E10">
        <w:t>.3</w:t>
      </w:r>
      <w:r w:rsidRPr="00707E10">
        <w:t>.</w:t>
      </w:r>
    </w:p>
    <w:p w14:paraId="7984406A" w14:textId="7B18D478" w:rsidR="001D793C" w:rsidRPr="00707E10" w:rsidRDefault="004E2B7F" w:rsidP="00017800">
      <w:pPr>
        <w:pStyle w:val="aDef"/>
        <w:keepNext/>
      </w:pPr>
      <w:r w:rsidRPr="0065449A">
        <w:rPr>
          <w:rStyle w:val="charBoldItals"/>
        </w:rPr>
        <w:t>dangerous goods list</w:t>
      </w:r>
      <w:r w:rsidR="001D793C" w:rsidRPr="00707E10">
        <w:t xml:space="preserve"> means the list set out in the </w:t>
      </w:r>
      <w:hyperlink r:id="rId246" w:tooltip="ADG code" w:history="1">
        <w:r w:rsidR="00063A09" w:rsidRPr="00E358EC">
          <w:rPr>
            <w:rStyle w:val="charCitHyperlinkAbbrev"/>
          </w:rPr>
          <w:t>ADG code</w:t>
        </w:r>
      </w:hyperlink>
      <w:r w:rsidR="005A7073" w:rsidRPr="00707E10">
        <w:t>, section </w:t>
      </w:r>
      <w:r w:rsidR="001D793C" w:rsidRPr="00707E10">
        <w:t xml:space="preserve">3.2.3. </w:t>
      </w:r>
    </w:p>
    <w:p w14:paraId="61A82482" w14:textId="340799FF" w:rsidR="001D793C" w:rsidRPr="00707E10" w:rsidRDefault="001D793C" w:rsidP="001D793C">
      <w:pPr>
        <w:pStyle w:val="aNote"/>
      </w:pPr>
      <w:r w:rsidRPr="0065449A">
        <w:rPr>
          <w:rStyle w:val="charItals"/>
        </w:rPr>
        <w:t>Note</w:t>
      </w:r>
      <w:r w:rsidRPr="0065449A">
        <w:rPr>
          <w:rStyle w:val="charItals"/>
        </w:rPr>
        <w:tab/>
      </w:r>
      <w:r w:rsidRPr="00707E10">
        <w:t xml:space="preserve">The </w:t>
      </w:r>
      <w:hyperlink r:id="rId247" w:tooltip="ADG code" w:history="1">
        <w:r w:rsidR="00063A09" w:rsidRPr="00E358EC">
          <w:rPr>
            <w:rStyle w:val="charCitHyperlinkAbbrev"/>
          </w:rPr>
          <w:t>ADG code</w:t>
        </w:r>
      </w:hyperlink>
      <w:r w:rsidRPr="00707E10">
        <w:t xml:space="preserve">, s 3.2.3 lists goods that are dangerous goods because they satisfy the criteria </w:t>
      </w:r>
      <w:r w:rsidR="00CB5E66" w:rsidRPr="00707E10">
        <w:t>mentioned in</w:t>
      </w:r>
      <w:r w:rsidRPr="00707E10">
        <w:t xml:space="preserve"> the </w:t>
      </w:r>
      <w:hyperlink r:id="rId248" w:tooltip="ADG code" w:history="1">
        <w:r w:rsidR="00063A09" w:rsidRPr="00E358EC">
          <w:rPr>
            <w:rStyle w:val="charCitHyperlinkAbbrev"/>
          </w:rPr>
          <w:t>ADG code</w:t>
        </w:r>
      </w:hyperlink>
      <w:r w:rsidRPr="00707E10">
        <w:t>, pt 2.</w:t>
      </w:r>
    </w:p>
    <w:p w14:paraId="0A8D6EC4" w14:textId="77777777" w:rsidR="001D793C" w:rsidRPr="00707E10" w:rsidRDefault="001D793C" w:rsidP="0065449A">
      <w:pPr>
        <w:pStyle w:val="aDef"/>
      </w:pPr>
      <w:r w:rsidRPr="0065449A">
        <w:rPr>
          <w:rStyle w:val="charBoldItals"/>
        </w:rPr>
        <w:t>dangerous goods vehicle licence</w:t>
      </w:r>
      <w:r w:rsidRPr="00707E10">
        <w:t xml:space="preserve"> means a licence that is in force under </w:t>
      </w:r>
      <w:r w:rsidR="00253DE5" w:rsidRPr="00707E10">
        <w:t>part 20</w:t>
      </w:r>
      <w:r w:rsidR="00CB5E66" w:rsidRPr="00707E10">
        <w:t xml:space="preserve">.4. </w:t>
      </w:r>
    </w:p>
    <w:p w14:paraId="6EDEF904" w14:textId="77777777" w:rsidR="001D793C" w:rsidRPr="00707E10" w:rsidRDefault="001D793C" w:rsidP="0065449A">
      <w:pPr>
        <w:pStyle w:val="aDef"/>
      </w:pPr>
      <w:r w:rsidRPr="0065449A">
        <w:rPr>
          <w:rStyle w:val="charBoldItals"/>
        </w:rPr>
        <w:t xml:space="preserve">demountable tank </w:t>
      </w:r>
      <w:r w:rsidRPr="00707E10">
        <w:t>means a tank, other than a portable tank, that is designed to be carried on a vehicle but that does not form part of and is not permanently attached to the vehicle and is designed to be removable.</w:t>
      </w:r>
    </w:p>
    <w:p w14:paraId="7B0407E9" w14:textId="77777777" w:rsidR="001D793C" w:rsidRPr="00707E10" w:rsidRDefault="006E262E" w:rsidP="0065449A">
      <w:pPr>
        <w:pStyle w:val="aDef"/>
      </w:pPr>
      <w:r w:rsidRPr="0065449A">
        <w:rPr>
          <w:rStyle w:val="charBoldItals"/>
        </w:rPr>
        <w:t>d</w:t>
      </w:r>
      <w:r w:rsidR="001D793C" w:rsidRPr="0065449A">
        <w:rPr>
          <w:rStyle w:val="charBoldItals"/>
        </w:rPr>
        <w:t>etermination</w:t>
      </w:r>
      <w:r w:rsidRPr="00707E10">
        <w:t xml:space="preserve"> </w:t>
      </w:r>
      <w:r w:rsidR="001D793C" w:rsidRPr="00707E10">
        <w:t xml:space="preserve">means a determination that is made by the competent authority </w:t>
      </w:r>
      <w:r w:rsidRPr="00707E10">
        <w:t>under chapter 3 that is in effect</w:t>
      </w:r>
      <w:r w:rsidR="001D793C" w:rsidRPr="00707E10">
        <w:t>.</w:t>
      </w:r>
    </w:p>
    <w:p w14:paraId="64B0606A" w14:textId="77777777" w:rsidR="001D793C" w:rsidRPr="00707E10" w:rsidRDefault="001D793C" w:rsidP="00017800">
      <w:pPr>
        <w:pStyle w:val="aDef"/>
        <w:keepNext/>
      </w:pPr>
      <w:r w:rsidRPr="0065449A">
        <w:rPr>
          <w:rStyle w:val="charBoldItals"/>
        </w:rPr>
        <w:lastRenderedPageBreak/>
        <w:t>emergen</w:t>
      </w:r>
      <w:smartTag w:uri="urn:schemas-microsoft-com:office:smarttags" w:element="PersonName">
        <w:r w:rsidRPr="0065449A">
          <w:rPr>
            <w:rStyle w:val="charBoldItals"/>
          </w:rPr>
          <w:t>cy</w:t>
        </w:r>
      </w:smartTag>
      <w:r w:rsidRPr="0065449A">
        <w:rPr>
          <w:rStyle w:val="charBoldItals"/>
        </w:rPr>
        <w:t xml:space="preserve"> service</w:t>
      </w:r>
      <w:r w:rsidR="005A7073" w:rsidRPr="00707E10">
        <w:t xml:space="preserve"> means—</w:t>
      </w:r>
    </w:p>
    <w:p w14:paraId="5D6FBC91" w14:textId="77777777" w:rsidR="001D793C" w:rsidRPr="00707E10" w:rsidRDefault="00017800" w:rsidP="00017800">
      <w:pPr>
        <w:pStyle w:val="aDefpara"/>
      </w:pPr>
      <w:r>
        <w:tab/>
      </w:r>
      <w:r w:rsidR="0065449A" w:rsidRPr="00707E10">
        <w:t>(a)</w:t>
      </w:r>
      <w:r w:rsidR="0065449A" w:rsidRPr="00707E10">
        <w:tab/>
      </w:r>
      <w:r w:rsidR="001D793C" w:rsidRPr="00707E10">
        <w:t>an ambulance, fire, police or other emergen</w:t>
      </w:r>
      <w:smartTag w:uri="urn:schemas-microsoft-com:office:smarttags" w:element="PersonName">
        <w:r w:rsidR="001D793C" w:rsidRPr="00707E10">
          <w:t>cy</w:t>
        </w:r>
      </w:smartTag>
      <w:r w:rsidR="001D793C" w:rsidRPr="00707E10">
        <w:t xml:space="preserve"> service of a participating jurisdiction; or</w:t>
      </w:r>
    </w:p>
    <w:p w14:paraId="22A1DC65" w14:textId="77777777" w:rsidR="001D793C" w:rsidRPr="00707E10" w:rsidRDefault="00017800" w:rsidP="00017800">
      <w:pPr>
        <w:pStyle w:val="aDefpara"/>
      </w:pPr>
      <w:r>
        <w:tab/>
      </w:r>
      <w:r w:rsidR="0065449A" w:rsidRPr="00707E10">
        <w:t>(b)</w:t>
      </w:r>
      <w:r w:rsidR="0065449A" w:rsidRPr="00707E10">
        <w:tab/>
      </w:r>
      <w:r w:rsidR="00672341" w:rsidRPr="00707E10">
        <w:t>a unit of the defence f</w:t>
      </w:r>
      <w:r w:rsidR="001D793C" w:rsidRPr="00707E10">
        <w:t>orce corresponding to a service mentioned in paragraph (a).</w:t>
      </w:r>
    </w:p>
    <w:p w14:paraId="3690E0BD" w14:textId="77777777" w:rsidR="001D793C" w:rsidRPr="00707E10" w:rsidRDefault="001D793C" w:rsidP="00017800">
      <w:pPr>
        <w:pStyle w:val="aDef"/>
        <w:keepNext/>
      </w:pPr>
      <w:r w:rsidRPr="0065449A">
        <w:rPr>
          <w:rStyle w:val="charBoldItals"/>
        </w:rPr>
        <w:t>food</w:t>
      </w:r>
      <w:r w:rsidRPr="001C7AD6">
        <w:t xml:space="preserve"> </w:t>
      </w:r>
      <w:r w:rsidR="005A7073" w:rsidRPr="00707E10">
        <w:t>includes—</w:t>
      </w:r>
    </w:p>
    <w:p w14:paraId="6F0A8887" w14:textId="77777777" w:rsidR="001D793C" w:rsidRPr="00707E10" w:rsidRDefault="00017800" w:rsidP="00017800">
      <w:pPr>
        <w:pStyle w:val="aDefpara"/>
      </w:pPr>
      <w:r>
        <w:tab/>
      </w:r>
      <w:r w:rsidR="0065449A" w:rsidRPr="00707E10">
        <w:t>(a)</w:t>
      </w:r>
      <w:r w:rsidR="0065449A" w:rsidRPr="00707E10">
        <w:tab/>
      </w:r>
      <w:r w:rsidR="001D793C" w:rsidRPr="00707E10">
        <w:t>a substance prepared or intended for human or animal consumption; and</w:t>
      </w:r>
    </w:p>
    <w:p w14:paraId="02248308" w14:textId="77777777" w:rsidR="001D793C" w:rsidRPr="00707E10" w:rsidRDefault="00017800" w:rsidP="00017800">
      <w:pPr>
        <w:pStyle w:val="aDefpara"/>
      </w:pPr>
      <w:r>
        <w:tab/>
      </w:r>
      <w:r w:rsidR="0065449A" w:rsidRPr="00707E10">
        <w:t>(b)</w:t>
      </w:r>
      <w:r w:rsidR="0065449A" w:rsidRPr="00707E10">
        <w:tab/>
      </w:r>
      <w:r w:rsidR="001D793C" w:rsidRPr="00707E10">
        <w:t>a substance (except dangerous goods) intended to be an ingredient of food.</w:t>
      </w:r>
    </w:p>
    <w:p w14:paraId="4DC3713E" w14:textId="77777777" w:rsidR="001D793C" w:rsidRPr="00707E10" w:rsidRDefault="001D793C" w:rsidP="00017800">
      <w:pPr>
        <w:pStyle w:val="aDef"/>
        <w:keepNext/>
      </w:pPr>
      <w:r w:rsidRPr="0065449A">
        <w:rPr>
          <w:rStyle w:val="charBoldItals"/>
        </w:rPr>
        <w:t>food packaging</w:t>
      </w:r>
      <w:r w:rsidR="00D33C89">
        <w:t xml:space="preserve"> means—</w:t>
      </w:r>
    </w:p>
    <w:p w14:paraId="5DDC3F3A" w14:textId="77777777" w:rsidR="001D793C" w:rsidRPr="00707E10" w:rsidRDefault="00017800" w:rsidP="00017800">
      <w:pPr>
        <w:pStyle w:val="aDefpara"/>
      </w:pPr>
      <w:r>
        <w:tab/>
      </w:r>
      <w:r w:rsidR="0065449A" w:rsidRPr="00707E10">
        <w:t>(a)</w:t>
      </w:r>
      <w:r w:rsidR="0065449A" w:rsidRPr="00707E10">
        <w:tab/>
      </w:r>
      <w:r w:rsidR="001D793C" w:rsidRPr="00707E10">
        <w:t>a receptacle that contains, or is designed or intended to contain, food; or</w:t>
      </w:r>
    </w:p>
    <w:p w14:paraId="65726D88" w14:textId="77777777" w:rsidR="001D793C" w:rsidRPr="00707E10" w:rsidRDefault="00017800" w:rsidP="00017800">
      <w:pPr>
        <w:pStyle w:val="aDefpara"/>
      </w:pPr>
      <w:r>
        <w:tab/>
      </w:r>
      <w:r w:rsidR="0065449A" w:rsidRPr="00707E10">
        <w:t>(b)</w:t>
      </w:r>
      <w:r w:rsidR="0065449A" w:rsidRPr="00707E10">
        <w:tab/>
      </w:r>
      <w:r w:rsidR="001D793C" w:rsidRPr="00707E10">
        <w:t>material designed or intended to be used in a receptacle that is designed or intended to contain food.</w:t>
      </w:r>
    </w:p>
    <w:p w14:paraId="71E0F5F6" w14:textId="22ABA81A" w:rsidR="001D793C" w:rsidRPr="00707E10" w:rsidRDefault="001D793C" w:rsidP="00017800">
      <w:pPr>
        <w:pStyle w:val="aDef"/>
        <w:keepNext/>
        <w:rPr>
          <w:lang w:val="en-US"/>
        </w:rPr>
      </w:pPr>
      <w:r w:rsidRPr="0065449A">
        <w:rPr>
          <w:rStyle w:val="charBoldItals"/>
        </w:rPr>
        <w:t>foreign approved</w:t>
      </w:r>
      <w:r w:rsidRPr="00707E10">
        <w:t xml:space="preserve">, in relation to packaging, means packaging that </w:t>
      </w:r>
      <w:r w:rsidRPr="00707E10">
        <w:rPr>
          <w:lang w:val="en-US"/>
        </w:rPr>
        <w:t xml:space="preserve">has the markings required by the </w:t>
      </w:r>
      <w:hyperlink r:id="rId249" w:tooltip="ADG code" w:history="1">
        <w:r w:rsidR="00063A09" w:rsidRPr="00E358EC">
          <w:rPr>
            <w:rStyle w:val="charCitHyperlinkAbbrev"/>
          </w:rPr>
          <w:t>ADG code</w:t>
        </w:r>
      </w:hyperlink>
      <w:r w:rsidR="003E5B79" w:rsidRPr="00707E10">
        <w:rPr>
          <w:lang w:val="en-US"/>
        </w:rPr>
        <w:t>, part 6</w:t>
      </w:r>
      <w:r w:rsidRPr="00707E10">
        <w:rPr>
          <w:lang w:val="en-US"/>
        </w:rPr>
        <w:t xml:space="preserve"> for packaging of its type, in confirmation that the packaging is ADR, ICAO, </w:t>
      </w:r>
      <w:smartTag w:uri="urn:schemas-microsoft-com:office:smarttags" w:element="stockticker">
        <w:r w:rsidRPr="00707E10">
          <w:rPr>
            <w:lang w:val="en-US"/>
          </w:rPr>
          <w:t>IMO</w:t>
        </w:r>
      </w:smartTag>
      <w:r w:rsidRPr="00707E10">
        <w:rPr>
          <w:lang w:val="en-US"/>
        </w:rPr>
        <w:t xml:space="preserve">, RID or UN approved. </w:t>
      </w:r>
    </w:p>
    <w:p w14:paraId="5E48CC5C" w14:textId="77777777" w:rsidR="001D793C" w:rsidRPr="001C7AD6" w:rsidRDefault="00125ABC" w:rsidP="00125ABC">
      <w:pPr>
        <w:pStyle w:val="aNote"/>
      </w:pPr>
      <w:r w:rsidRPr="0065449A">
        <w:rPr>
          <w:rStyle w:val="charItals"/>
        </w:rPr>
        <w:t>Note</w:t>
      </w:r>
      <w:r w:rsidRPr="0065449A">
        <w:rPr>
          <w:rStyle w:val="charItals"/>
        </w:rPr>
        <w:tab/>
      </w:r>
      <w:r w:rsidR="001D793C" w:rsidRPr="00707E10">
        <w:t>Types of foreign approved packaging include, but are not limited to bulk</w:t>
      </w:r>
      <w:r w:rsidRPr="00707E10">
        <w:t xml:space="preserve"> </w:t>
      </w:r>
      <w:r w:rsidR="001D793C" w:rsidRPr="00707E10">
        <w:t xml:space="preserve">containers, IBCs, large packagings, MEGCs, portable tanks, pressure drums and tubes that are ADR, ICAO, </w:t>
      </w:r>
      <w:smartTag w:uri="urn:schemas-microsoft-com:office:smarttags" w:element="stockticker">
        <w:r w:rsidR="001D793C" w:rsidRPr="00707E10">
          <w:t>IMO</w:t>
        </w:r>
      </w:smartTag>
      <w:r w:rsidR="001D793C" w:rsidRPr="00707E10">
        <w:t>, RID or UN approved.</w:t>
      </w:r>
    </w:p>
    <w:p w14:paraId="29D4D824" w14:textId="77777777" w:rsidR="001D793C" w:rsidRPr="00707E10" w:rsidRDefault="001D793C" w:rsidP="0065449A">
      <w:pPr>
        <w:pStyle w:val="aDef"/>
      </w:pPr>
      <w:r w:rsidRPr="0065449A">
        <w:rPr>
          <w:rStyle w:val="charBoldItals"/>
        </w:rPr>
        <w:t>freight container</w:t>
      </w:r>
      <w:r w:rsidRPr="00707E10">
        <w:t xml:space="preserve"> means a re</w:t>
      </w:r>
      <w:r w:rsidRPr="00707E10">
        <w:noBreakHyphen/>
        <w:t>useable container of the kind mentioned in Australian/New Zealand Standard AS/NZS 3711 that is designed for repeated use for the transport of goods by 1 or more modes of transport.</w:t>
      </w:r>
    </w:p>
    <w:p w14:paraId="65749413" w14:textId="77777777" w:rsidR="00CC61DB" w:rsidRPr="001C7AD6" w:rsidRDefault="00CC61DB" w:rsidP="0065449A">
      <w:pPr>
        <w:pStyle w:val="aDef"/>
      </w:pPr>
      <w:r w:rsidRPr="0065449A">
        <w:rPr>
          <w:rStyle w:val="charBoldItals"/>
        </w:rPr>
        <w:t>general packaging</w:t>
      </w:r>
      <w:r w:rsidRPr="00707E10">
        <w:t xml:space="preserve">, for part 6.3 (Offences—general packaging)—see section </w:t>
      </w:r>
      <w:r w:rsidR="001625BD">
        <w:t>58</w:t>
      </w:r>
      <w:r w:rsidRPr="00707E10">
        <w:t>.</w:t>
      </w:r>
    </w:p>
    <w:p w14:paraId="4461832E" w14:textId="77777777" w:rsidR="001D793C" w:rsidRPr="001C7AD6" w:rsidRDefault="001D793C" w:rsidP="0065449A">
      <w:pPr>
        <w:pStyle w:val="aDef"/>
      </w:pPr>
      <w:r w:rsidRPr="0065449A">
        <w:rPr>
          <w:rStyle w:val="charBoldItals"/>
        </w:rPr>
        <w:t>goods too dangerous to be transported</w:t>
      </w:r>
      <w:r w:rsidRPr="00707E10">
        <w:t xml:space="preserve">—see section </w:t>
      </w:r>
      <w:r w:rsidR="008E70AB">
        <w:t>10</w:t>
      </w:r>
      <w:r w:rsidRPr="00707E10">
        <w:t>.</w:t>
      </w:r>
    </w:p>
    <w:p w14:paraId="6BF2533A" w14:textId="77777777" w:rsidR="001D793C" w:rsidRPr="00707E10" w:rsidRDefault="001D793C" w:rsidP="00017800">
      <w:pPr>
        <w:pStyle w:val="aDef"/>
        <w:keepNext/>
      </w:pPr>
      <w:r w:rsidRPr="0065449A">
        <w:rPr>
          <w:rStyle w:val="charBoldItals"/>
        </w:rPr>
        <w:lastRenderedPageBreak/>
        <w:t>hose assembly</w:t>
      </w:r>
      <w:r w:rsidRPr="00707E10">
        <w:t xml:space="preserve"> means a hose, or hoses connected together, for use in the transfer of dangerous goods to or from a tank on a vehicle, portable tank or storage </w:t>
      </w:r>
      <w:r w:rsidR="00F22FA1" w:rsidRPr="00707E10">
        <w:t>receptacle and includes—</w:t>
      </w:r>
    </w:p>
    <w:p w14:paraId="4A6FB7E7" w14:textId="77777777" w:rsidR="001D793C" w:rsidRPr="00707E10" w:rsidRDefault="00017800" w:rsidP="00017800">
      <w:pPr>
        <w:pStyle w:val="aDefpara"/>
      </w:pPr>
      <w:r>
        <w:tab/>
      </w:r>
      <w:r w:rsidR="0065449A" w:rsidRPr="00707E10">
        <w:t>(a)</w:t>
      </w:r>
      <w:r w:rsidR="0065449A" w:rsidRPr="00707E10">
        <w:tab/>
      </w:r>
      <w:r w:rsidR="001D793C" w:rsidRPr="00707E10">
        <w:t>if there are 2 or more hoses connected together</w:t>
      </w:r>
      <w:r w:rsidR="00CA787F" w:rsidRPr="00707E10">
        <w:t>—</w:t>
      </w:r>
      <w:r w:rsidR="001D793C" w:rsidRPr="00707E10">
        <w:t>the connections between the hoses; and</w:t>
      </w:r>
    </w:p>
    <w:p w14:paraId="3AEEFF0C" w14:textId="77777777" w:rsidR="001D793C" w:rsidRPr="00707E10" w:rsidRDefault="00017800" w:rsidP="00017800">
      <w:pPr>
        <w:pStyle w:val="aDefpara"/>
      </w:pPr>
      <w:r>
        <w:tab/>
      </w:r>
      <w:r w:rsidR="0065449A" w:rsidRPr="00707E10">
        <w:t>(b)</w:t>
      </w:r>
      <w:r w:rsidR="0065449A" w:rsidRPr="00707E10">
        <w:tab/>
      </w:r>
      <w:r w:rsidR="001D793C" w:rsidRPr="00707E10">
        <w:t>the attachment connecting the hose or hoses to the tank; and</w:t>
      </w:r>
    </w:p>
    <w:p w14:paraId="7DBB38EF" w14:textId="77777777" w:rsidR="001D793C" w:rsidRPr="00707E10" w:rsidRDefault="00017800" w:rsidP="00017800">
      <w:pPr>
        <w:pStyle w:val="aDefpara"/>
      </w:pPr>
      <w:r>
        <w:tab/>
      </w:r>
      <w:r w:rsidR="0065449A" w:rsidRPr="00707E10">
        <w:t>(c)</w:t>
      </w:r>
      <w:r w:rsidR="0065449A" w:rsidRPr="00707E10">
        <w:tab/>
      </w:r>
      <w:r w:rsidR="001D793C" w:rsidRPr="00707E10">
        <w:t>anything else (except the vehicle, portable tank or storage receptacle) attached to the hose or hoses.</w:t>
      </w:r>
    </w:p>
    <w:p w14:paraId="12843744" w14:textId="77777777" w:rsidR="001D793C" w:rsidRPr="00707E10" w:rsidRDefault="001D793C" w:rsidP="0065449A">
      <w:pPr>
        <w:pStyle w:val="aDef"/>
      </w:pPr>
      <w:smartTag w:uri="urn:schemas-microsoft-com:office:smarttags" w:element="stockticker">
        <w:r w:rsidRPr="0065449A">
          <w:rPr>
            <w:rStyle w:val="charBoldItals"/>
          </w:rPr>
          <w:t>IBC</w:t>
        </w:r>
      </w:smartTag>
      <w:r w:rsidR="00D56D23" w:rsidRPr="00707E10">
        <w:t>—</w:t>
      </w:r>
      <w:r w:rsidRPr="00707E10">
        <w:t>see</w:t>
      </w:r>
      <w:r w:rsidR="00D56D23" w:rsidRPr="00707E10">
        <w:t xml:space="preserve"> </w:t>
      </w:r>
      <w:r w:rsidR="00D56D23" w:rsidRPr="0065449A">
        <w:rPr>
          <w:rStyle w:val="charBoldItals"/>
        </w:rPr>
        <w:t>intermediate bulk container</w:t>
      </w:r>
      <w:r w:rsidRPr="00707E10">
        <w:t>.</w:t>
      </w:r>
    </w:p>
    <w:p w14:paraId="7548EAB7" w14:textId="77777777" w:rsidR="00E96EFF" w:rsidRPr="00707E10" w:rsidRDefault="00E96EFF" w:rsidP="0065449A">
      <w:pPr>
        <w:pStyle w:val="aDef"/>
      </w:pPr>
      <w:r w:rsidRPr="0065449A">
        <w:rPr>
          <w:rStyle w:val="charBoldItals"/>
        </w:rPr>
        <w:t>ICAO approved</w:t>
      </w:r>
      <w:r w:rsidRPr="00707E10">
        <w:rPr>
          <w:lang w:val="en-US"/>
        </w:rPr>
        <w:t xml:space="preserve"> means approved in accordance with the Technical Instructions for the Safe Transport of Dangerous Goods by Air published by the International Civil Aviation Organisation.</w:t>
      </w:r>
    </w:p>
    <w:p w14:paraId="09616578" w14:textId="77777777" w:rsidR="00E96EFF" w:rsidRPr="00707E10" w:rsidRDefault="00E96EFF" w:rsidP="0065449A">
      <w:pPr>
        <w:pStyle w:val="aDef"/>
      </w:pPr>
      <w:r w:rsidRPr="0065449A">
        <w:rPr>
          <w:rStyle w:val="charBoldItals"/>
        </w:rPr>
        <w:t>IMO approved</w:t>
      </w:r>
      <w:r w:rsidRPr="00707E10">
        <w:t xml:space="preserve"> </w:t>
      </w:r>
      <w:r w:rsidRPr="00707E10">
        <w:rPr>
          <w:lang w:val="en-US"/>
        </w:rPr>
        <w:t>means approved in accordance with the International Maritime Dangerous Goods Code published by the International Maritime Organisation</w:t>
      </w:r>
      <w:r w:rsidRPr="00707E10">
        <w:t>.</w:t>
      </w:r>
    </w:p>
    <w:p w14:paraId="787E7126" w14:textId="77777777" w:rsidR="001D793C" w:rsidRPr="00707E10" w:rsidRDefault="008B0440" w:rsidP="0065449A">
      <w:pPr>
        <w:pStyle w:val="aDef"/>
      </w:pPr>
      <w:r w:rsidRPr="0065449A">
        <w:rPr>
          <w:rStyle w:val="charBoldItals"/>
        </w:rPr>
        <w:t>i</w:t>
      </w:r>
      <w:r w:rsidR="00A12444" w:rsidRPr="0065449A">
        <w:rPr>
          <w:rStyle w:val="charBoldItals"/>
        </w:rPr>
        <w:t>n</w:t>
      </w:r>
      <w:r w:rsidR="001D793C" w:rsidRPr="0065449A">
        <w:rPr>
          <w:rStyle w:val="charBoldItals"/>
        </w:rPr>
        <w:t>compatible</w:t>
      </w:r>
      <w:r w:rsidR="001D793C" w:rsidRPr="00707E10">
        <w:t xml:space="preserve">—see section </w:t>
      </w:r>
      <w:r w:rsidR="008E70AB">
        <w:t>14</w:t>
      </w:r>
      <w:r w:rsidR="001D793C" w:rsidRPr="00707E10">
        <w:t>.</w:t>
      </w:r>
    </w:p>
    <w:p w14:paraId="25C7C6BA" w14:textId="77777777" w:rsidR="001D793C" w:rsidRPr="00707E10" w:rsidRDefault="001D793C" w:rsidP="0065449A">
      <w:pPr>
        <w:pStyle w:val="aDef"/>
      </w:pPr>
      <w:r w:rsidRPr="0065449A">
        <w:rPr>
          <w:rStyle w:val="charBoldItals"/>
        </w:rPr>
        <w:t>inner packaging</w:t>
      </w:r>
      <w:r w:rsidRPr="00707E10">
        <w:t xml:space="preserve">, </w:t>
      </w:r>
      <w:r w:rsidR="008B0440" w:rsidRPr="00707E10">
        <w:t>for</w:t>
      </w:r>
      <w:r w:rsidRPr="00707E10">
        <w:t xml:space="preserve"> goods</w:t>
      </w:r>
      <w:r w:rsidR="006E262E" w:rsidRPr="00707E10">
        <w:t xml:space="preserve"> for which outer packaging is required if the goods are to be transported</w:t>
      </w:r>
      <w:r w:rsidRPr="00707E10">
        <w:t xml:space="preserve">, means </w:t>
      </w:r>
      <w:r w:rsidR="006E262E" w:rsidRPr="00707E10">
        <w:t xml:space="preserve">any </w:t>
      </w:r>
      <w:r w:rsidRPr="00707E10">
        <w:t xml:space="preserve">packaging </w:t>
      </w:r>
      <w:r w:rsidR="006E262E" w:rsidRPr="00707E10">
        <w:t>that is, or that is to be, contained or protected by the outer packaging</w:t>
      </w:r>
      <w:r w:rsidRPr="00707E10">
        <w:t>.</w:t>
      </w:r>
    </w:p>
    <w:p w14:paraId="7C1F9439" w14:textId="77777777" w:rsidR="00D56D23" w:rsidRPr="00707E10" w:rsidRDefault="00D56D23" w:rsidP="0065449A">
      <w:pPr>
        <w:pStyle w:val="aDef"/>
      </w:pPr>
      <w:r w:rsidRPr="0065449A">
        <w:rPr>
          <w:rStyle w:val="charBoldItals"/>
        </w:rPr>
        <w:t>intermediate bulk container</w:t>
      </w:r>
      <w:r w:rsidRPr="00707E10">
        <w:t xml:space="preserve"> </w:t>
      </w:r>
      <w:r w:rsidR="00CC61DB" w:rsidRPr="00707E10">
        <w:t>(</w:t>
      </w:r>
      <w:r w:rsidRPr="00707E10">
        <w:t xml:space="preserve">or </w:t>
      </w:r>
      <w:r w:rsidRPr="0065449A">
        <w:rPr>
          <w:rStyle w:val="charBoldItals"/>
        </w:rPr>
        <w:t>IBC</w:t>
      </w:r>
      <w:r w:rsidR="00CC61DB" w:rsidRPr="00707E10">
        <w:t>)</w:t>
      </w:r>
      <w:r w:rsidRPr="00707E10">
        <w:t>—see</w:t>
      </w:r>
      <w:r w:rsidR="00CC61DB" w:rsidRPr="00707E10">
        <w:t xml:space="preserve"> section 17</w:t>
      </w:r>
      <w:r w:rsidRPr="00707E10">
        <w:t>.</w:t>
      </w:r>
    </w:p>
    <w:p w14:paraId="628659EC" w14:textId="77777777" w:rsidR="001D793C" w:rsidRPr="00707E10" w:rsidRDefault="001D793C" w:rsidP="0065449A">
      <w:pPr>
        <w:pStyle w:val="aDef"/>
      </w:pPr>
      <w:r w:rsidRPr="0065449A">
        <w:rPr>
          <w:rStyle w:val="charBoldItals"/>
        </w:rPr>
        <w:t>journey</w:t>
      </w:r>
      <w:r w:rsidRPr="00707E10">
        <w:t xml:space="preserve"> means the transport of dangerous goods from where the goods are consigned to where the goods are delivered to the consignee.</w:t>
      </w:r>
    </w:p>
    <w:p w14:paraId="57349F74" w14:textId="77777777" w:rsidR="001D793C" w:rsidRPr="00707E10" w:rsidRDefault="001D793C" w:rsidP="00017800">
      <w:pPr>
        <w:pStyle w:val="aDef"/>
        <w:keepNext/>
      </w:pPr>
      <w:r w:rsidRPr="0065449A">
        <w:rPr>
          <w:rStyle w:val="charBoldItals"/>
        </w:rPr>
        <w:t>large packaging</w:t>
      </w:r>
      <w:r w:rsidRPr="00707E10">
        <w:t xml:space="preserve"> means </w:t>
      </w:r>
      <w:r w:rsidR="008B0440" w:rsidRPr="00707E10">
        <w:t>outer packaging that—</w:t>
      </w:r>
    </w:p>
    <w:p w14:paraId="18D6147D" w14:textId="77777777" w:rsidR="001D793C" w:rsidRPr="00707E10" w:rsidRDefault="00017800" w:rsidP="005D6E7E">
      <w:pPr>
        <w:pStyle w:val="aDefpara"/>
        <w:keepNext/>
      </w:pPr>
      <w:r>
        <w:tab/>
      </w:r>
      <w:r w:rsidR="0065449A" w:rsidRPr="00707E10">
        <w:t>(a)</w:t>
      </w:r>
      <w:r w:rsidR="0065449A" w:rsidRPr="00707E10">
        <w:tab/>
      </w:r>
      <w:r w:rsidR="001D793C" w:rsidRPr="00707E10">
        <w:t>is designed for mechanical handling; and</w:t>
      </w:r>
    </w:p>
    <w:p w14:paraId="67DCAFBD" w14:textId="77777777" w:rsidR="001D793C" w:rsidRPr="00707E10" w:rsidRDefault="00017800" w:rsidP="008A77EB">
      <w:pPr>
        <w:pStyle w:val="aDefpara"/>
      </w:pPr>
      <w:r>
        <w:tab/>
      </w:r>
      <w:r w:rsidR="0065449A" w:rsidRPr="00707E10">
        <w:t>(b)</w:t>
      </w:r>
      <w:r w:rsidR="0065449A" w:rsidRPr="00707E10">
        <w:tab/>
      </w:r>
      <w:r w:rsidR="001D793C" w:rsidRPr="00707E10">
        <w:t>ha</w:t>
      </w:r>
      <w:r w:rsidR="00CC61DB" w:rsidRPr="00707E10">
        <w:t>s a capacity of not more than 3</w:t>
      </w:r>
      <w:r w:rsidR="001D793C" w:rsidRPr="00707E10">
        <w:t>m</w:t>
      </w:r>
      <w:r w:rsidR="001D793C" w:rsidRPr="00707E10">
        <w:rPr>
          <w:rFonts w:ascii="Times" w:hAnsi="Times"/>
          <w:vertAlign w:val="superscript"/>
        </w:rPr>
        <w:t>3</w:t>
      </w:r>
      <w:r w:rsidR="001D793C" w:rsidRPr="00707E10">
        <w:t>; and</w:t>
      </w:r>
    </w:p>
    <w:p w14:paraId="184EC592" w14:textId="77777777" w:rsidR="001D793C" w:rsidRPr="00707E10" w:rsidRDefault="00017800" w:rsidP="008A77EB">
      <w:pPr>
        <w:pStyle w:val="aDefpara"/>
        <w:keepNext/>
      </w:pPr>
      <w:r>
        <w:lastRenderedPageBreak/>
        <w:tab/>
      </w:r>
      <w:r w:rsidR="0065449A" w:rsidRPr="00707E10">
        <w:t>(c)</w:t>
      </w:r>
      <w:r w:rsidR="0065449A" w:rsidRPr="00707E10">
        <w:tab/>
      </w:r>
      <w:r w:rsidR="001D793C" w:rsidRPr="00707E10">
        <w:t>is intended to contain articles or inner packaging with</w:t>
      </w:r>
      <w:r w:rsidR="009074F5">
        <w:t>—</w:t>
      </w:r>
    </w:p>
    <w:p w14:paraId="20FE38B3" w14:textId="77777777" w:rsidR="001D793C" w:rsidRPr="00707E10" w:rsidRDefault="00017800" w:rsidP="008A77EB">
      <w:pPr>
        <w:pStyle w:val="aDefsubpara"/>
        <w:keepNext/>
      </w:pPr>
      <w:r>
        <w:tab/>
      </w:r>
      <w:r w:rsidR="0065449A" w:rsidRPr="00707E10">
        <w:t>(i)</w:t>
      </w:r>
      <w:r w:rsidR="0065449A" w:rsidRPr="00707E10">
        <w:tab/>
      </w:r>
      <w:r w:rsidR="00CC61DB" w:rsidRPr="00707E10">
        <w:t>a net mass of more than 400</w:t>
      </w:r>
      <w:r w:rsidR="001D793C" w:rsidRPr="00707E10">
        <w:t>kg; or</w:t>
      </w:r>
    </w:p>
    <w:p w14:paraId="53D1E984" w14:textId="77777777" w:rsidR="001D793C" w:rsidRPr="00707E10" w:rsidRDefault="00017800" w:rsidP="00017800">
      <w:pPr>
        <w:pStyle w:val="aDefsubpara"/>
      </w:pPr>
      <w:r>
        <w:tab/>
      </w:r>
      <w:r w:rsidR="0065449A" w:rsidRPr="00707E10">
        <w:t>(ii)</w:t>
      </w:r>
      <w:r w:rsidR="0065449A" w:rsidRPr="00707E10">
        <w:tab/>
      </w:r>
      <w:r w:rsidR="001D793C" w:rsidRPr="00707E10">
        <w:tab/>
        <w:t>capacities totalling more than 450</w:t>
      </w:r>
      <w:r w:rsidR="006213B5" w:rsidRPr="00707E10">
        <w:t>L</w:t>
      </w:r>
      <w:r w:rsidR="001D793C" w:rsidRPr="00707E10">
        <w:t>.</w:t>
      </w:r>
    </w:p>
    <w:p w14:paraId="36F85986" w14:textId="77777777" w:rsidR="00CC61DB" w:rsidRPr="00707E10" w:rsidRDefault="00CC61DB" w:rsidP="00017800">
      <w:pPr>
        <w:pStyle w:val="aDef"/>
        <w:keepNext/>
      </w:pPr>
      <w:r w:rsidRPr="0065449A">
        <w:rPr>
          <w:rStyle w:val="charBoldItals"/>
        </w:rPr>
        <w:t>licence</w:t>
      </w:r>
      <w:r w:rsidRPr="00707E10">
        <w:t>—</w:t>
      </w:r>
    </w:p>
    <w:p w14:paraId="708F4B15"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444069ED"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762C8854" w14:textId="77777777" w:rsidR="00F04A26" w:rsidRPr="00707E10" w:rsidRDefault="001D793C" w:rsidP="0065449A">
      <w:pPr>
        <w:pStyle w:val="aDef"/>
      </w:pPr>
      <w:r w:rsidRPr="0065449A">
        <w:rPr>
          <w:rStyle w:val="charBoldItals"/>
        </w:rPr>
        <w:t>licence label</w:t>
      </w:r>
      <w:r w:rsidR="00F04A26" w:rsidRPr="00707E10">
        <w:t xml:space="preserve">—see section </w:t>
      </w:r>
      <w:r w:rsidR="008E70AB">
        <w:t>220</w:t>
      </w:r>
      <w:r w:rsidR="00F04A26" w:rsidRPr="00707E10">
        <w:t>.</w:t>
      </w:r>
    </w:p>
    <w:p w14:paraId="2576F98D" w14:textId="77777777" w:rsidR="001D793C" w:rsidRPr="00707E10" w:rsidRDefault="001D793C" w:rsidP="0065449A">
      <w:pPr>
        <w:pStyle w:val="aDef"/>
      </w:pPr>
      <w:r w:rsidRPr="0065449A">
        <w:rPr>
          <w:rStyle w:val="charBoldItals"/>
        </w:rPr>
        <w:t>licensed vehicle</w:t>
      </w:r>
      <w:r w:rsidRPr="00707E10">
        <w:t xml:space="preserve"> means a vehicle for which a dangerous goods vehicle licence is in force.</w:t>
      </w:r>
    </w:p>
    <w:p w14:paraId="60505396" w14:textId="77777777" w:rsidR="00CC61DB" w:rsidRPr="00707E10" w:rsidRDefault="00CC61DB" w:rsidP="00017800">
      <w:pPr>
        <w:pStyle w:val="aDef"/>
        <w:keepNext/>
      </w:pPr>
      <w:r w:rsidRPr="0065449A">
        <w:rPr>
          <w:rStyle w:val="charBoldItals"/>
        </w:rPr>
        <w:t>licensee</w:t>
      </w:r>
      <w:r w:rsidRPr="00707E10">
        <w:t>—</w:t>
      </w:r>
    </w:p>
    <w:p w14:paraId="04A398A2"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13232AFD"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4734DEDC" w14:textId="77777777" w:rsidR="00CC61DB" w:rsidRPr="00707E10" w:rsidRDefault="00CC61DB" w:rsidP="0065449A">
      <w:pPr>
        <w:pStyle w:val="aDef"/>
      </w:pPr>
      <w:r w:rsidRPr="0065449A">
        <w:rPr>
          <w:rStyle w:val="charBoldItals"/>
        </w:rPr>
        <w:t>licensing authority</w:t>
      </w:r>
      <w:r w:rsidRPr="00707E10">
        <w:t>, for chapter 20 (Licences)—see section 19</w:t>
      </w:r>
      <w:r w:rsidR="001625BD">
        <w:t>3</w:t>
      </w:r>
      <w:r w:rsidRPr="00707E10">
        <w:t>.</w:t>
      </w:r>
    </w:p>
    <w:p w14:paraId="52568B8B" w14:textId="77777777" w:rsidR="006E262E" w:rsidRPr="00707E10" w:rsidRDefault="006E262E" w:rsidP="00017800">
      <w:pPr>
        <w:pStyle w:val="aDef"/>
        <w:keepNext/>
      </w:pPr>
      <w:r w:rsidRPr="0065449A">
        <w:rPr>
          <w:rStyle w:val="charBoldItals"/>
        </w:rPr>
        <w:t>load</w:t>
      </w:r>
      <w:r w:rsidRPr="00707E10">
        <w:t xml:space="preserve"> (noun)—see section </w:t>
      </w:r>
      <w:r w:rsidR="008E70AB">
        <w:t>21</w:t>
      </w:r>
      <w:r w:rsidRPr="00707E10">
        <w:t>.</w:t>
      </w:r>
    </w:p>
    <w:p w14:paraId="5D34235E" w14:textId="2E5CBD78" w:rsidR="006E262E" w:rsidRPr="00707E10" w:rsidRDefault="006E262E" w:rsidP="006E262E">
      <w:pPr>
        <w:pStyle w:val="aNote"/>
      </w:pPr>
      <w:r w:rsidRPr="0065449A">
        <w:rPr>
          <w:rStyle w:val="charItals"/>
        </w:rPr>
        <w:t>Note</w:t>
      </w:r>
      <w:r w:rsidRPr="0065449A">
        <w:rPr>
          <w:rStyle w:val="charItals"/>
        </w:rPr>
        <w:tab/>
      </w:r>
      <w:r w:rsidRPr="0065449A">
        <w:rPr>
          <w:rStyle w:val="charBoldItals"/>
        </w:rPr>
        <w:t>Load</w:t>
      </w:r>
      <w:r w:rsidRPr="00707E10">
        <w:t xml:space="preserve"> (verb) and </w:t>
      </w:r>
      <w:r w:rsidRPr="0065449A">
        <w:rPr>
          <w:rStyle w:val="charBoldItals"/>
        </w:rPr>
        <w:t>loader</w:t>
      </w:r>
      <w:r w:rsidR="00CC61DB" w:rsidRPr="00707E10">
        <w:t xml:space="preserve">—see the </w:t>
      </w:r>
      <w:hyperlink r:id="rId250" w:tooltip="Dangerous Goods (Road Transport) Act 2009" w:history="1">
        <w:r w:rsidR="00063A09" w:rsidRPr="00D67E55">
          <w:rPr>
            <w:rStyle w:val="charCitHyperlinkAbbrev"/>
          </w:rPr>
          <w:t>Act</w:t>
        </w:r>
      </w:hyperlink>
      <w:r w:rsidR="00CC61DB" w:rsidRPr="00707E10">
        <w:t>, s 13</w:t>
      </w:r>
      <w:r w:rsidRPr="00707E10">
        <w:t>.</w:t>
      </w:r>
    </w:p>
    <w:p w14:paraId="343DBF1E" w14:textId="77777777" w:rsidR="001D793C" w:rsidRPr="00707E10" w:rsidRDefault="001D793C" w:rsidP="0065449A">
      <w:pPr>
        <w:pStyle w:val="aDef"/>
      </w:pPr>
      <w:r w:rsidRPr="0065449A">
        <w:rPr>
          <w:rStyle w:val="charBoldItals"/>
        </w:rPr>
        <w:t>MEGC</w:t>
      </w:r>
      <w:r w:rsidR="00C1171F" w:rsidRPr="00707E10">
        <w:t xml:space="preserve">—see </w:t>
      </w:r>
      <w:r w:rsidRPr="0065449A">
        <w:rPr>
          <w:rStyle w:val="charBoldItals"/>
        </w:rPr>
        <w:t>multiple</w:t>
      </w:r>
      <w:r w:rsidRPr="0065449A">
        <w:rPr>
          <w:rStyle w:val="charBoldItals"/>
        </w:rPr>
        <w:noBreakHyphen/>
        <w:t>element gas container</w:t>
      </w:r>
      <w:r w:rsidR="00C1171F" w:rsidRPr="00707E10">
        <w:t>.</w:t>
      </w:r>
    </w:p>
    <w:p w14:paraId="3FD99FF0" w14:textId="77777777" w:rsidR="00D33C89" w:rsidRPr="00707E10" w:rsidRDefault="00D33C89" w:rsidP="0065449A">
      <w:pPr>
        <w:pStyle w:val="aDef"/>
      </w:pPr>
      <w:r w:rsidRPr="0065449A">
        <w:rPr>
          <w:rStyle w:val="charBoldItals"/>
        </w:rPr>
        <w:t>multimodal</w:t>
      </w:r>
      <w:r w:rsidRPr="00707E10">
        <w:t xml:space="preserve"> means applicable to, or s</w:t>
      </w:r>
      <w:r w:rsidR="001625BD">
        <w:t>uitable for use on, more than 1 </w:t>
      </w:r>
      <w:r w:rsidRPr="00707E10">
        <w:t>mode of transport.</w:t>
      </w:r>
    </w:p>
    <w:p w14:paraId="1AD9A351" w14:textId="77777777" w:rsidR="00C1171F" w:rsidRPr="00707E10" w:rsidRDefault="00C1171F" w:rsidP="0065449A">
      <w:pPr>
        <w:pStyle w:val="aDef"/>
      </w:pPr>
      <w:r w:rsidRPr="0065449A">
        <w:rPr>
          <w:rStyle w:val="charBoldItals"/>
        </w:rPr>
        <w:t>multiple</w:t>
      </w:r>
      <w:r w:rsidRPr="0065449A">
        <w:rPr>
          <w:rStyle w:val="charBoldItals"/>
        </w:rPr>
        <w:noBreakHyphen/>
        <w:t>element gas container</w:t>
      </w:r>
      <w:r w:rsidR="00CC61DB" w:rsidRPr="00707E10">
        <w:t xml:space="preserve"> (or </w:t>
      </w:r>
      <w:r w:rsidR="00CC61DB" w:rsidRPr="0065449A">
        <w:rPr>
          <w:rStyle w:val="charBoldItals"/>
        </w:rPr>
        <w:t>MEGC</w:t>
      </w:r>
      <w:r w:rsidR="00CC61DB" w:rsidRPr="00707E10">
        <w:t>)</w:t>
      </w:r>
      <w:r w:rsidR="002548DE" w:rsidRPr="00707E10">
        <w:t>—</w:t>
      </w:r>
      <w:r w:rsidRPr="00707E10">
        <w:t xml:space="preserve">see section </w:t>
      </w:r>
      <w:r w:rsidR="008E70AB">
        <w:t>18</w:t>
      </w:r>
      <w:r w:rsidRPr="00707E10">
        <w:t>.</w:t>
      </w:r>
    </w:p>
    <w:p w14:paraId="2A5B07D5" w14:textId="36DD7E22" w:rsidR="001D793C" w:rsidRPr="00707E10" w:rsidRDefault="001D793C" w:rsidP="0065449A">
      <w:pPr>
        <w:pStyle w:val="aDef"/>
      </w:pPr>
      <w:r w:rsidRPr="0065449A">
        <w:rPr>
          <w:rStyle w:val="charBoldItals"/>
        </w:rPr>
        <w:t>NATA</w:t>
      </w:r>
      <w:r w:rsidRPr="00707E10">
        <w:t xml:space="preserve"> means the </w:t>
      </w:r>
      <w:hyperlink r:id="rId251" w:tooltip="National Association of Testing Authorities" w:history="1">
        <w:r w:rsidR="00FD2D71" w:rsidRPr="00FD2D71">
          <w:rPr>
            <w:rStyle w:val="charCitHyperlinkAbbrev"/>
          </w:rPr>
          <w:t>National Association of Testing Authorities</w:t>
        </w:r>
      </w:hyperlink>
      <w:r w:rsidRPr="00707E10">
        <w:t>.</w:t>
      </w:r>
    </w:p>
    <w:p w14:paraId="01485312" w14:textId="77777777" w:rsidR="001D793C" w:rsidRPr="00707E10" w:rsidRDefault="001D793C" w:rsidP="0065449A">
      <w:pPr>
        <w:pStyle w:val="aDef"/>
      </w:pPr>
      <w:r w:rsidRPr="0065449A">
        <w:rPr>
          <w:rStyle w:val="charBoldItals"/>
        </w:rPr>
        <w:t>other packaging</w:t>
      </w:r>
      <w:r w:rsidRPr="00707E10">
        <w:t xml:space="preserve">, for part </w:t>
      </w:r>
      <w:r w:rsidR="003B3227" w:rsidRPr="00707E10">
        <w:t>6.4</w:t>
      </w:r>
      <w:r w:rsidR="00CC61DB" w:rsidRPr="00707E10">
        <w:t xml:space="preserve"> (Offences—other packaging)</w:t>
      </w:r>
      <w:r w:rsidRPr="00707E10">
        <w:t>—</w:t>
      </w:r>
      <w:r w:rsidR="003B3227" w:rsidRPr="00707E10">
        <w:t xml:space="preserve">see section </w:t>
      </w:r>
      <w:r w:rsidR="008E70AB">
        <w:t>64</w:t>
      </w:r>
      <w:r w:rsidR="003B3227" w:rsidRPr="00707E10">
        <w:t>.</w:t>
      </w:r>
    </w:p>
    <w:p w14:paraId="4EA7811A" w14:textId="77777777" w:rsidR="001D793C" w:rsidRPr="00707E10" w:rsidRDefault="001D793C" w:rsidP="00017800">
      <w:pPr>
        <w:pStyle w:val="aDef"/>
        <w:keepNext/>
      </w:pPr>
      <w:r w:rsidRPr="0065449A">
        <w:rPr>
          <w:rStyle w:val="charBoldItals"/>
        </w:rPr>
        <w:lastRenderedPageBreak/>
        <w:t>outer packaging</w:t>
      </w:r>
      <w:r w:rsidRPr="00707E10">
        <w:t xml:space="preserve"> means external packaging (including absorbent materials, cushioning and any other components) n</w:t>
      </w:r>
      <w:r w:rsidR="009937FF" w:rsidRPr="00707E10">
        <w:t xml:space="preserve">ecessary </w:t>
      </w:r>
      <w:r w:rsidR="006E262E" w:rsidRPr="00707E10">
        <w:t xml:space="preserve">for the purpose of transport </w:t>
      </w:r>
      <w:r w:rsidR="009937FF" w:rsidRPr="00707E10">
        <w:t>to contain and protect—</w:t>
      </w:r>
    </w:p>
    <w:p w14:paraId="0B1098B1" w14:textId="77777777" w:rsidR="001D793C" w:rsidRPr="00707E10" w:rsidRDefault="00017800" w:rsidP="00017800">
      <w:pPr>
        <w:pStyle w:val="aDefpara"/>
      </w:pPr>
      <w:r>
        <w:tab/>
      </w:r>
      <w:r w:rsidR="0065449A" w:rsidRPr="00707E10">
        <w:t>(a)</w:t>
      </w:r>
      <w:r w:rsidR="0065449A" w:rsidRPr="00707E10">
        <w:tab/>
      </w:r>
      <w:r w:rsidR="001D793C" w:rsidRPr="00707E10">
        <w:t>articles; or</w:t>
      </w:r>
    </w:p>
    <w:p w14:paraId="16BE7FDE" w14:textId="6A3CBA83" w:rsidR="001D793C" w:rsidRPr="00707E10" w:rsidRDefault="00017800" w:rsidP="00017800">
      <w:pPr>
        <w:pStyle w:val="aDefpara"/>
      </w:pPr>
      <w:r>
        <w:tab/>
      </w:r>
      <w:r w:rsidR="0065449A" w:rsidRPr="00707E10">
        <w:t>(b)</w:t>
      </w:r>
      <w:r w:rsidR="0065449A" w:rsidRPr="00707E10">
        <w:tab/>
      </w:r>
      <w:r w:rsidR="001D793C" w:rsidRPr="00707E10">
        <w:t>receptacles in composite packaging</w:t>
      </w:r>
      <w:r w:rsidR="006E262E" w:rsidRPr="00707E10">
        <w:t xml:space="preserve"> (as defined </w:t>
      </w:r>
      <w:r w:rsidR="008C7265" w:rsidRPr="00707E10">
        <w:t xml:space="preserve">in </w:t>
      </w:r>
      <w:r w:rsidR="006E262E" w:rsidRPr="00707E10">
        <w:t xml:space="preserve">the </w:t>
      </w:r>
      <w:hyperlink r:id="rId252" w:tooltip="ADG code" w:history="1">
        <w:r w:rsidR="005D2B18" w:rsidRPr="00E358EC">
          <w:rPr>
            <w:rStyle w:val="charCitHyperlinkAbbrev"/>
          </w:rPr>
          <w:t>ADG code</w:t>
        </w:r>
      </w:hyperlink>
      <w:r w:rsidR="006E262E" w:rsidRPr="00707E10">
        <w:t>, section 1.2.1.1)</w:t>
      </w:r>
      <w:r w:rsidR="001D793C" w:rsidRPr="00707E10">
        <w:t>; or</w:t>
      </w:r>
    </w:p>
    <w:p w14:paraId="253C18A7" w14:textId="36CC1D77" w:rsidR="001D793C" w:rsidRPr="00707E10" w:rsidRDefault="00017800" w:rsidP="00017800">
      <w:pPr>
        <w:pStyle w:val="aDefpara"/>
      </w:pPr>
      <w:r>
        <w:tab/>
      </w:r>
      <w:r w:rsidR="0065449A" w:rsidRPr="00707E10">
        <w:t>(c)</w:t>
      </w:r>
      <w:r w:rsidR="0065449A" w:rsidRPr="00707E10">
        <w:tab/>
      </w:r>
      <w:r w:rsidR="001D793C" w:rsidRPr="00707E10">
        <w:t>inner packaging in combination packaging</w:t>
      </w:r>
      <w:r w:rsidR="006E262E" w:rsidRPr="00707E10">
        <w:t xml:space="preserve"> (as defined </w:t>
      </w:r>
      <w:r w:rsidR="008C7265" w:rsidRPr="00707E10">
        <w:t xml:space="preserve">in </w:t>
      </w:r>
      <w:r w:rsidR="006E262E" w:rsidRPr="00707E10">
        <w:t xml:space="preserve">the </w:t>
      </w:r>
      <w:hyperlink r:id="rId253" w:tooltip="ADG code" w:history="1">
        <w:r w:rsidR="005D2B18" w:rsidRPr="00E358EC">
          <w:rPr>
            <w:rStyle w:val="charCitHyperlinkAbbrev"/>
          </w:rPr>
          <w:t>ADG code</w:t>
        </w:r>
      </w:hyperlink>
      <w:r w:rsidR="006E262E" w:rsidRPr="00707E10">
        <w:t>, section 1.2.1.1)</w:t>
      </w:r>
      <w:r w:rsidR="001D793C" w:rsidRPr="00707E10">
        <w:t>.</w:t>
      </w:r>
    </w:p>
    <w:p w14:paraId="0D8A9091" w14:textId="77777777" w:rsidR="001D793C" w:rsidRPr="00707E10" w:rsidRDefault="001D793C" w:rsidP="0065449A">
      <w:pPr>
        <w:pStyle w:val="aDef"/>
      </w:pPr>
      <w:r w:rsidRPr="0065449A">
        <w:rPr>
          <w:rStyle w:val="charBoldItals"/>
        </w:rPr>
        <w:t>overpack</w:t>
      </w:r>
      <w:r w:rsidRPr="00707E10">
        <w:t xml:space="preserve"> means packaging (other than large packaging) used to hold and consolidate packages</w:t>
      </w:r>
      <w:r w:rsidR="00CE177A" w:rsidRPr="00707E10">
        <w:t xml:space="preserve"> of goods</w:t>
      </w:r>
      <w:r w:rsidRPr="00707E10">
        <w:t xml:space="preserve"> into a single unit for easier handling and stowage.</w:t>
      </w:r>
    </w:p>
    <w:p w14:paraId="17D8D29C" w14:textId="77777777" w:rsidR="001D793C" w:rsidRPr="00707E10" w:rsidRDefault="001D793C" w:rsidP="00FD7EA4">
      <w:pPr>
        <w:pStyle w:val="aExamHdgss"/>
      </w:pPr>
      <w:r w:rsidRPr="00707E10">
        <w:t>Examples</w:t>
      </w:r>
    </w:p>
    <w:p w14:paraId="74146C88" w14:textId="77777777" w:rsidR="001D793C" w:rsidRPr="00707E10" w:rsidRDefault="0065449A" w:rsidP="0065449A">
      <w:pPr>
        <w:pStyle w:val="aExamBulletss"/>
        <w:tabs>
          <w:tab w:val="left" w:pos="1500"/>
        </w:tabs>
      </w:pPr>
      <w:r w:rsidRPr="00707E10">
        <w:rPr>
          <w:rFonts w:ascii="Symbol" w:hAnsi="Symbol"/>
        </w:rPr>
        <w:t></w:t>
      </w:r>
      <w:r w:rsidRPr="00707E10">
        <w:rPr>
          <w:rFonts w:ascii="Symbol" w:hAnsi="Symbol"/>
        </w:rPr>
        <w:tab/>
      </w:r>
      <w:r w:rsidR="00CE177A" w:rsidRPr="00707E10">
        <w:t xml:space="preserve">a </w:t>
      </w:r>
      <w:r w:rsidR="00FD7EA4" w:rsidRPr="00707E10">
        <w:t>p</w:t>
      </w:r>
      <w:r w:rsidR="001D793C" w:rsidRPr="00707E10">
        <w:t>allet, together with strapping or shrink wrapping, designed to hold packages</w:t>
      </w:r>
    </w:p>
    <w:p w14:paraId="4E9490A5" w14:textId="77777777" w:rsidR="001D793C" w:rsidRPr="00707E10" w:rsidRDefault="0065449A" w:rsidP="00017800">
      <w:pPr>
        <w:pStyle w:val="aExamBulletss"/>
        <w:keepNext/>
        <w:tabs>
          <w:tab w:val="left" w:pos="1500"/>
        </w:tabs>
      </w:pPr>
      <w:r w:rsidRPr="00707E10">
        <w:rPr>
          <w:rFonts w:ascii="Symbol" w:hAnsi="Symbol"/>
        </w:rPr>
        <w:t></w:t>
      </w:r>
      <w:r w:rsidRPr="00707E10">
        <w:rPr>
          <w:rFonts w:ascii="Symbol" w:hAnsi="Symbol"/>
        </w:rPr>
        <w:tab/>
      </w:r>
      <w:r w:rsidR="00CE177A" w:rsidRPr="00707E10">
        <w:t xml:space="preserve">a </w:t>
      </w:r>
      <w:r w:rsidR="00FD7EA4" w:rsidRPr="00707E10">
        <w:t>b</w:t>
      </w:r>
      <w:r w:rsidR="001D793C" w:rsidRPr="00707E10">
        <w:t>ox or crate into wh</w:t>
      </w:r>
      <w:r w:rsidR="00FD7EA4" w:rsidRPr="00707E10">
        <w:t>ich packages are placed</w:t>
      </w:r>
    </w:p>
    <w:p w14:paraId="347DF1DE" w14:textId="4F932AF5" w:rsidR="008C7265" w:rsidRPr="00707E10" w:rsidRDefault="008C7265">
      <w:pPr>
        <w:pStyle w:val="aNote"/>
      </w:pPr>
      <w:r w:rsidRPr="0065449A">
        <w:rPr>
          <w:rStyle w:val="charItals"/>
        </w:rPr>
        <w:t>Note</w:t>
      </w:r>
      <w:r w:rsidRPr="00707E10">
        <w:tab/>
        <w:t xml:space="preserve">An example is part of the regulation, is not exhaustive and may extend, but does not limit, the meaning of the provision in which it appears (see </w:t>
      </w:r>
      <w:hyperlink r:id="rId254" w:tooltip="A2001-14" w:history="1">
        <w:r w:rsidR="001C7AD6" w:rsidRPr="001C7AD6">
          <w:rPr>
            <w:rStyle w:val="charCitHyperlinkAbbrev"/>
          </w:rPr>
          <w:t>Legislation Act</w:t>
        </w:r>
      </w:hyperlink>
      <w:r w:rsidRPr="00707E10">
        <w:t>, s 126 and s 132).</w:t>
      </w:r>
    </w:p>
    <w:p w14:paraId="5EB4A903" w14:textId="77777777" w:rsidR="00206518" w:rsidRPr="00707E10" w:rsidRDefault="00206518" w:rsidP="00017800">
      <w:pPr>
        <w:pStyle w:val="aDef"/>
        <w:keepNext/>
      </w:pPr>
      <w:r w:rsidRPr="0065449A">
        <w:rPr>
          <w:rStyle w:val="charBoldItals"/>
        </w:rPr>
        <w:t>packaging</w:t>
      </w:r>
      <w:r w:rsidRPr="00707E10">
        <w:t>—see section 15.</w:t>
      </w:r>
    </w:p>
    <w:p w14:paraId="53C4D059" w14:textId="5BE3D2D7" w:rsidR="005A793B" w:rsidRPr="00707E10" w:rsidRDefault="005A793B" w:rsidP="005A793B">
      <w:pPr>
        <w:pStyle w:val="aNote"/>
      </w:pPr>
      <w:r w:rsidRPr="0065449A">
        <w:rPr>
          <w:rStyle w:val="charItals"/>
        </w:rPr>
        <w:t>Note</w:t>
      </w:r>
      <w:r w:rsidRPr="0065449A">
        <w:rPr>
          <w:rStyle w:val="charItals"/>
        </w:rPr>
        <w:tab/>
      </w:r>
      <w:r w:rsidRPr="0065449A">
        <w:rPr>
          <w:rStyle w:val="charBoldItals"/>
        </w:rPr>
        <w:t>Package</w:t>
      </w:r>
      <w:r w:rsidRPr="00707E10">
        <w:t xml:space="preserve">, </w:t>
      </w:r>
      <w:r w:rsidRPr="0065449A">
        <w:rPr>
          <w:rStyle w:val="charBoldItals"/>
        </w:rPr>
        <w:t>pack</w:t>
      </w:r>
      <w:r w:rsidR="008C7265" w:rsidRPr="0065449A">
        <w:rPr>
          <w:rStyle w:val="charBoldItals"/>
        </w:rPr>
        <w:t>s</w:t>
      </w:r>
      <w:r w:rsidRPr="00707E10">
        <w:t xml:space="preserve"> and </w:t>
      </w:r>
      <w:r w:rsidRPr="0065449A">
        <w:rPr>
          <w:rStyle w:val="charBoldItals"/>
        </w:rPr>
        <w:t>packer</w:t>
      </w:r>
      <w:r w:rsidR="008C7265" w:rsidRPr="00707E10">
        <w:t>—see</w:t>
      </w:r>
      <w:r w:rsidRPr="00707E10">
        <w:t xml:space="preserve"> the </w:t>
      </w:r>
      <w:hyperlink r:id="rId255" w:tooltip="Dangerous Goods (Road Transport) Act 2009" w:history="1">
        <w:r w:rsidR="005D2B18" w:rsidRPr="00D67E55">
          <w:rPr>
            <w:rStyle w:val="charCitHyperlinkAbbrev"/>
          </w:rPr>
          <w:t>Act</w:t>
        </w:r>
      </w:hyperlink>
      <w:r w:rsidRPr="00707E10">
        <w:t>, dict.</w:t>
      </w:r>
    </w:p>
    <w:p w14:paraId="4079D4A0" w14:textId="77777777" w:rsidR="001D793C" w:rsidRPr="00707E10" w:rsidRDefault="001D793C" w:rsidP="0065449A">
      <w:pPr>
        <w:pStyle w:val="aDef"/>
      </w:pPr>
      <w:r w:rsidRPr="0065449A">
        <w:rPr>
          <w:rStyle w:val="charBoldItals"/>
        </w:rPr>
        <w:t>packed in limited quantities</w:t>
      </w:r>
      <w:r w:rsidR="00C145F9" w:rsidRPr="00707E10">
        <w:t>—</w:t>
      </w:r>
      <w:r w:rsidRPr="00707E10">
        <w:t>see section</w:t>
      </w:r>
      <w:r w:rsidR="00C145F9" w:rsidRPr="00707E10">
        <w:t xml:space="preserve"> </w:t>
      </w:r>
      <w:r w:rsidR="008E70AB">
        <w:t>19</w:t>
      </w:r>
      <w:r w:rsidRPr="00707E10">
        <w:t>.</w:t>
      </w:r>
    </w:p>
    <w:p w14:paraId="1CDEE65A" w14:textId="77777777" w:rsidR="001D793C" w:rsidRPr="00707E10" w:rsidRDefault="001D793C" w:rsidP="00FD7EA4">
      <w:pPr>
        <w:pStyle w:val="aDef"/>
      </w:pPr>
      <w:r w:rsidRPr="0065449A">
        <w:rPr>
          <w:rStyle w:val="charBoldItals"/>
        </w:rPr>
        <w:t>packing group</w:t>
      </w:r>
      <w:r w:rsidRPr="00707E10">
        <w:t xml:space="preserve">—see section </w:t>
      </w:r>
      <w:r w:rsidR="008E70AB">
        <w:t>13</w:t>
      </w:r>
      <w:r w:rsidRPr="00707E10">
        <w:t>.</w:t>
      </w:r>
    </w:p>
    <w:p w14:paraId="2E37D793" w14:textId="77777777" w:rsidR="00C00863" w:rsidRPr="00707E10" w:rsidRDefault="001D793C" w:rsidP="00017800">
      <w:pPr>
        <w:pStyle w:val="aDef"/>
        <w:keepNext/>
      </w:pPr>
      <w:r w:rsidRPr="0065449A">
        <w:rPr>
          <w:rStyle w:val="charBoldItals"/>
        </w:rPr>
        <w:t>participating jurisdiction</w:t>
      </w:r>
      <w:r w:rsidRPr="00707E10">
        <w:t xml:space="preserve"> means</w:t>
      </w:r>
      <w:r w:rsidR="00C00863" w:rsidRPr="00707E10">
        <w:t>—</w:t>
      </w:r>
    </w:p>
    <w:p w14:paraId="2F55E3D1" w14:textId="77777777" w:rsidR="00C00863" w:rsidRPr="00707E10" w:rsidRDefault="00017800" w:rsidP="00017800">
      <w:pPr>
        <w:pStyle w:val="aDefpara"/>
      </w:pPr>
      <w:r>
        <w:tab/>
      </w:r>
      <w:r w:rsidR="0065449A" w:rsidRPr="00707E10">
        <w:t>(a)</w:t>
      </w:r>
      <w:r w:rsidR="0065449A" w:rsidRPr="00707E10">
        <w:tab/>
      </w:r>
      <w:r w:rsidR="00C00863" w:rsidRPr="00707E10">
        <w:t>this jurisdiction; or</w:t>
      </w:r>
    </w:p>
    <w:p w14:paraId="0D11925C" w14:textId="77777777" w:rsidR="001D793C" w:rsidRPr="00707E10" w:rsidRDefault="00017800" w:rsidP="00017800">
      <w:pPr>
        <w:pStyle w:val="aDefpara"/>
      </w:pPr>
      <w:r>
        <w:tab/>
      </w:r>
      <w:r w:rsidR="0065449A" w:rsidRPr="00707E10">
        <w:t>(b)</w:t>
      </w:r>
      <w:r w:rsidR="0065449A" w:rsidRPr="00707E10">
        <w:tab/>
      </w:r>
      <w:r w:rsidR="001D793C" w:rsidRPr="00707E10">
        <w:t>another State that has a corresponding law.</w:t>
      </w:r>
    </w:p>
    <w:p w14:paraId="76288732" w14:textId="4E1C7A24" w:rsidR="001D793C" w:rsidRPr="00707E10" w:rsidRDefault="001D793C" w:rsidP="00017800">
      <w:pPr>
        <w:pStyle w:val="aDef"/>
        <w:keepNext/>
      </w:pPr>
      <w:r w:rsidRPr="0065449A">
        <w:rPr>
          <w:rStyle w:val="charBoldItals"/>
        </w:rPr>
        <w:t>placard</w:t>
      </w:r>
      <w:r w:rsidRPr="00707E10">
        <w:t xml:space="preserve"> means a label or emergency information panel that is displayed in accordance with the </w:t>
      </w:r>
      <w:hyperlink r:id="rId256" w:tooltip="ADG code" w:history="1">
        <w:r w:rsidR="005D2B18" w:rsidRPr="00E358EC">
          <w:rPr>
            <w:rStyle w:val="charCitHyperlinkAbbrev"/>
          </w:rPr>
          <w:t>ADG code</w:t>
        </w:r>
      </w:hyperlink>
      <w:r w:rsidR="00D33C89">
        <w:t xml:space="preserve">, chapter 5.3 </w:t>
      </w:r>
      <w:r w:rsidR="005A7073" w:rsidRPr="00707E10">
        <w:t>on—</w:t>
      </w:r>
    </w:p>
    <w:p w14:paraId="0BD776B6" w14:textId="77777777" w:rsidR="001D793C" w:rsidRPr="00707E10" w:rsidRDefault="00017800" w:rsidP="00017800">
      <w:pPr>
        <w:pStyle w:val="aDefpara"/>
      </w:pPr>
      <w:r>
        <w:tab/>
      </w:r>
      <w:r w:rsidR="0065449A" w:rsidRPr="00707E10">
        <w:t>(a)</w:t>
      </w:r>
      <w:r w:rsidR="0065449A" w:rsidRPr="00707E10">
        <w:tab/>
      </w:r>
      <w:r w:rsidR="001D793C" w:rsidRPr="00707E10">
        <w:t>a transport unit; or</w:t>
      </w:r>
    </w:p>
    <w:p w14:paraId="63F1ED2C" w14:textId="77777777" w:rsidR="001D793C" w:rsidRPr="00707E10" w:rsidRDefault="00017800" w:rsidP="00017800">
      <w:pPr>
        <w:pStyle w:val="aDefpara"/>
      </w:pPr>
      <w:r>
        <w:tab/>
      </w:r>
      <w:r w:rsidR="0065449A" w:rsidRPr="00707E10">
        <w:t>(b)</w:t>
      </w:r>
      <w:r w:rsidR="0065449A" w:rsidRPr="00707E10">
        <w:tab/>
      </w:r>
      <w:r w:rsidR="001D793C" w:rsidRPr="00707E10">
        <w:t>a container having</w:t>
      </w:r>
      <w:r w:rsidR="00EA1EF4" w:rsidRPr="00707E10">
        <w:t xml:space="preserve"> 1 </w:t>
      </w:r>
      <w:r w:rsidR="001D793C" w:rsidRPr="00707E10">
        <w:t>or more receptacles with a capacity of more than 500</w:t>
      </w:r>
      <w:r w:rsidR="006213B5" w:rsidRPr="00707E10">
        <w:t>kg</w:t>
      </w:r>
      <w:r w:rsidR="001D793C" w:rsidRPr="00707E10">
        <w:t xml:space="preserve"> or </w:t>
      </w:r>
      <w:r w:rsidR="006213B5" w:rsidRPr="00707E10">
        <w:t>500L</w:t>
      </w:r>
      <w:r w:rsidR="001D793C" w:rsidRPr="00707E10">
        <w:t>.</w:t>
      </w:r>
    </w:p>
    <w:p w14:paraId="53248EA5" w14:textId="77777777" w:rsidR="001D793C" w:rsidRPr="00707E10" w:rsidRDefault="001D793C" w:rsidP="0065449A">
      <w:pPr>
        <w:pStyle w:val="aDef"/>
      </w:pPr>
      <w:r w:rsidRPr="0065449A">
        <w:rPr>
          <w:rStyle w:val="charBoldItals"/>
        </w:rPr>
        <w:lastRenderedPageBreak/>
        <w:t>placards</w:t>
      </w:r>
      <w:r w:rsidR="008C7265" w:rsidRPr="00707E10">
        <w:t>, for part 7.2 (Placarding)</w:t>
      </w:r>
      <w:r w:rsidR="00E96EFF" w:rsidRPr="00707E10">
        <w:t xml:space="preserve">—see section </w:t>
      </w:r>
      <w:r w:rsidR="008E70AB">
        <w:t>84</w:t>
      </w:r>
      <w:r w:rsidR="00E96EFF" w:rsidRPr="00707E10">
        <w:t>.</w:t>
      </w:r>
    </w:p>
    <w:p w14:paraId="3C812BBB" w14:textId="77777777" w:rsidR="001D793C" w:rsidRPr="00707E10" w:rsidRDefault="001D793C" w:rsidP="00017800">
      <w:pPr>
        <w:pStyle w:val="aDef"/>
        <w:keepNext/>
      </w:pPr>
      <w:r w:rsidRPr="0065449A">
        <w:rPr>
          <w:rStyle w:val="charBoldItals"/>
        </w:rPr>
        <w:t>porta</w:t>
      </w:r>
      <w:r w:rsidR="00363708" w:rsidRPr="0065449A">
        <w:rPr>
          <w:rStyle w:val="charBoldItals"/>
        </w:rPr>
        <w:t>b</w:t>
      </w:r>
      <w:r w:rsidRPr="0065449A">
        <w:rPr>
          <w:rStyle w:val="charBoldItals"/>
        </w:rPr>
        <w:t>le tank</w:t>
      </w:r>
      <w:r w:rsidRPr="00707E10">
        <w:t xml:space="preserve"> </w:t>
      </w:r>
      <w:r w:rsidR="00363708" w:rsidRPr="00707E10">
        <w:t>means a multimodal tank that—</w:t>
      </w:r>
    </w:p>
    <w:p w14:paraId="42776BF7" w14:textId="77777777" w:rsidR="001D793C" w:rsidRPr="00707E10" w:rsidRDefault="00017800" w:rsidP="00017800">
      <w:pPr>
        <w:pStyle w:val="aDefpara"/>
      </w:pPr>
      <w:r>
        <w:tab/>
      </w:r>
      <w:r w:rsidR="0065449A" w:rsidRPr="00707E10">
        <w:t>(a)</w:t>
      </w:r>
      <w:r w:rsidR="0065449A" w:rsidRPr="00707E10">
        <w:tab/>
      </w:r>
      <w:r w:rsidR="001D793C" w:rsidRPr="00707E10">
        <w:t>is designed primarily to be loaded on to a vehicle or ship; and</w:t>
      </w:r>
    </w:p>
    <w:p w14:paraId="7A75C40F" w14:textId="77777777" w:rsidR="001D793C" w:rsidRPr="00707E10" w:rsidRDefault="00017800" w:rsidP="00017800">
      <w:pPr>
        <w:pStyle w:val="aDefpara"/>
      </w:pPr>
      <w:r>
        <w:tab/>
      </w:r>
      <w:r w:rsidR="0065449A" w:rsidRPr="00707E10">
        <w:t>(b)</w:t>
      </w:r>
      <w:r w:rsidR="0065449A" w:rsidRPr="00707E10">
        <w:tab/>
      </w:r>
      <w:r w:rsidR="001D793C" w:rsidRPr="00707E10">
        <w:t>has a capacity of more than 450</w:t>
      </w:r>
      <w:r w:rsidR="006213B5" w:rsidRPr="00707E10">
        <w:t>L</w:t>
      </w:r>
      <w:r w:rsidR="001D793C" w:rsidRPr="00707E10">
        <w:t>; and</w:t>
      </w:r>
    </w:p>
    <w:p w14:paraId="12EF71C8" w14:textId="77777777" w:rsidR="001D793C" w:rsidRPr="00707E10" w:rsidRDefault="00017800" w:rsidP="00017800">
      <w:pPr>
        <w:pStyle w:val="aDefpara"/>
      </w:pPr>
      <w:r>
        <w:tab/>
      </w:r>
      <w:r w:rsidR="0065449A" w:rsidRPr="00707E10">
        <w:t>(c)</w:t>
      </w:r>
      <w:r w:rsidR="0065449A" w:rsidRPr="00707E10">
        <w:tab/>
      </w:r>
      <w:r w:rsidR="001D793C" w:rsidRPr="00707E10">
        <w:t>is equipped with skids, mountings, stabilizers and accessories to facilitate mechanical handling; and</w:t>
      </w:r>
    </w:p>
    <w:p w14:paraId="06ECC2BA" w14:textId="77777777" w:rsidR="001D793C" w:rsidRPr="00707E10" w:rsidRDefault="00017800" w:rsidP="00017800">
      <w:pPr>
        <w:pStyle w:val="aDefpara"/>
      </w:pPr>
      <w:r>
        <w:tab/>
      </w:r>
      <w:r w:rsidR="0065449A" w:rsidRPr="00707E10">
        <w:t>(d)</w:t>
      </w:r>
      <w:r w:rsidR="0065449A" w:rsidRPr="00707E10">
        <w:tab/>
      </w:r>
      <w:r w:rsidR="001D793C" w:rsidRPr="00707E10">
        <w:t>is capable of being loaded and unloaded without removing its service or structural equipment; and</w:t>
      </w:r>
    </w:p>
    <w:p w14:paraId="43F70E78" w14:textId="77777777" w:rsidR="001D793C" w:rsidRPr="00707E10" w:rsidRDefault="00017800" w:rsidP="00017800">
      <w:pPr>
        <w:pStyle w:val="aDefpara"/>
      </w:pPr>
      <w:r>
        <w:tab/>
      </w:r>
      <w:r w:rsidR="0065449A" w:rsidRPr="00707E10">
        <w:t>(e)</w:t>
      </w:r>
      <w:r w:rsidR="0065449A" w:rsidRPr="00707E10">
        <w:tab/>
      </w:r>
      <w:r w:rsidR="001D793C" w:rsidRPr="00707E10">
        <w:t>is capable of being lifted when full.</w:t>
      </w:r>
    </w:p>
    <w:p w14:paraId="77F2F492" w14:textId="77777777" w:rsidR="00F3795D" w:rsidRPr="00707E10" w:rsidRDefault="001D793C" w:rsidP="0065449A">
      <w:pPr>
        <w:pStyle w:val="aDef"/>
      </w:pPr>
      <w:r w:rsidRPr="0065449A">
        <w:rPr>
          <w:rStyle w:val="charBoldItals"/>
        </w:rPr>
        <w:t xml:space="preserve">pressure </w:t>
      </w:r>
      <w:r w:rsidR="00F3795D" w:rsidRPr="0065449A">
        <w:rPr>
          <w:rStyle w:val="charBoldItals"/>
        </w:rPr>
        <w:t xml:space="preserve">drum </w:t>
      </w:r>
      <w:r w:rsidR="00F3795D" w:rsidRPr="00707E10">
        <w:t>means a</w:t>
      </w:r>
      <w:r w:rsidRPr="00707E10">
        <w:t xml:space="preserve"> welded tr</w:t>
      </w:r>
      <w:r w:rsidR="00F3795D" w:rsidRPr="00707E10">
        <w:t>ansportable pressure receptacle</w:t>
      </w:r>
      <w:r w:rsidRPr="00707E10">
        <w:t xml:space="preserve"> of a water capacity exceeding 150</w:t>
      </w:r>
      <w:r w:rsidR="006213B5" w:rsidRPr="00707E10">
        <w:t>L</w:t>
      </w:r>
      <w:r w:rsidRPr="00707E10">
        <w:t xml:space="preserve"> and of not more than 1 </w:t>
      </w:r>
      <w:r w:rsidR="00F3795D" w:rsidRPr="00707E10">
        <w:t>000</w:t>
      </w:r>
      <w:r w:rsidR="006213B5" w:rsidRPr="00707E10">
        <w:t>L</w:t>
      </w:r>
      <w:r w:rsidR="00F3795D" w:rsidRPr="00707E10">
        <w:t>.</w:t>
      </w:r>
    </w:p>
    <w:p w14:paraId="3E9D8338" w14:textId="77777777" w:rsidR="00F3795D" w:rsidRPr="00707E10" w:rsidRDefault="00F3795D" w:rsidP="00F3795D">
      <w:pPr>
        <w:pStyle w:val="aExamHdgss"/>
      </w:pPr>
      <w:r w:rsidRPr="00707E10">
        <w:t>Examples—transportable receptacle</w:t>
      </w:r>
    </w:p>
    <w:p w14:paraId="3BBFD0B0" w14:textId="77777777" w:rsidR="00F3795D" w:rsidRPr="00707E10" w:rsidRDefault="0065449A" w:rsidP="0065449A">
      <w:pPr>
        <w:pStyle w:val="aExamBulletss"/>
        <w:tabs>
          <w:tab w:val="left" w:pos="1500"/>
        </w:tabs>
      </w:pPr>
      <w:r w:rsidRPr="00707E10">
        <w:rPr>
          <w:rFonts w:ascii="Symbol" w:hAnsi="Symbol"/>
        </w:rPr>
        <w:t></w:t>
      </w:r>
      <w:r w:rsidRPr="00707E10">
        <w:rPr>
          <w:rFonts w:ascii="Symbol" w:hAnsi="Symbol"/>
        </w:rPr>
        <w:tab/>
      </w:r>
      <w:r w:rsidR="001D793C" w:rsidRPr="00707E10">
        <w:t>cylindrical receptacl</w:t>
      </w:r>
      <w:r w:rsidR="00F3795D" w:rsidRPr="00707E10">
        <w:t>es equipped with rolling hoops</w:t>
      </w:r>
    </w:p>
    <w:p w14:paraId="48B5C581" w14:textId="77777777" w:rsidR="001D793C" w:rsidRPr="00707E10" w:rsidRDefault="0065449A" w:rsidP="00017800">
      <w:pPr>
        <w:pStyle w:val="aExamBulletss"/>
        <w:keepNext/>
        <w:tabs>
          <w:tab w:val="left" w:pos="1500"/>
        </w:tabs>
      </w:pPr>
      <w:r w:rsidRPr="00707E10">
        <w:rPr>
          <w:rFonts w:ascii="Symbol" w:hAnsi="Symbol"/>
        </w:rPr>
        <w:t></w:t>
      </w:r>
      <w:r w:rsidRPr="00707E10">
        <w:rPr>
          <w:rFonts w:ascii="Symbol" w:hAnsi="Symbol"/>
        </w:rPr>
        <w:tab/>
      </w:r>
      <w:r w:rsidR="001D793C" w:rsidRPr="00707E10">
        <w:t xml:space="preserve">spheres on </w:t>
      </w:r>
      <w:r w:rsidR="00F3795D" w:rsidRPr="00707E10">
        <w:t>skids</w:t>
      </w:r>
    </w:p>
    <w:p w14:paraId="0066D057" w14:textId="35869078" w:rsidR="008C7265" w:rsidRPr="00707E10" w:rsidRDefault="008C7265">
      <w:pPr>
        <w:pStyle w:val="aNote"/>
      </w:pPr>
      <w:r w:rsidRPr="0065449A">
        <w:rPr>
          <w:rStyle w:val="charItals"/>
        </w:rPr>
        <w:t>Note</w:t>
      </w:r>
      <w:r w:rsidRPr="00707E10">
        <w:tab/>
        <w:t xml:space="preserve">An example is part of the regulation, is not exhaustive and may extend, but does not limit, the meaning of the provision in which it appears (see </w:t>
      </w:r>
      <w:hyperlink r:id="rId257" w:tooltip="A2001-14" w:history="1">
        <w:r w:rsidR="001C7AD6" w:rsidRPr="001C7AD6">
          <w:rPr>
            <w:rStyle w:val="charCitHyperlinkAbbrev"/>
          </w:rPr>
          <w:t>Legislation Act</w:t>
        </w:r>
      </w:hyperlink>
      <w:r w:rsidRPr="00707E10">
        <w:t>, s 126 and s 132).</w:t>
      </w:r>
    </w:p>
    <w:p w14:paraId="0353515B" w14:textId="77777777" w:rsidR="00D33C89" w:rsidRPr="00707E10" w:rsidRDefault="00D33C89" w:rsidP="00017800">
      <w:pPr>
        <w:pStyle w:val="aDef"/>
        <w:keepNext/>
      </w:pPr>
      <w:r w:rsidRPr="0065449A">
        <w:rPr>
          <w:rStyle w:val="charBoldItals"/>
        </w:rPr>
        <w:t>receptacle</w:t>
      </w:r>
      <w:r w:rsidRPr="00707E10">
        <w:t>, for a substance or article, means a container that is—</w:t>
      </w:r>
    </w:p>
    <w:p w14:paraId="2E64C8EF" w14:textId="77777777" w:rsidR="00D33C89" w:rsidRPr="00707E10" w:rsidRDefault="00017800" w:rsidP="00017800">
      <w:pPr>
        <w:pStyle w:val="aDefpara"/>
      </w:pPr>
      <w:r>
        <w:tab/>
      </w:r>
      <w:r w:rsidR="0065449A" w:rsidRPr="00707E10">
        <w:t>(a)</w:t>
      </w:r>
      <w:r w:rsidR="0065449A" w:rsidRPr="00707E10">
        <w:tab/>
      </w:r>
      <w:r w:rsidR="00D33C89" w:rsidRPr="00707E10">
        <w:t>for receiving and holding the substance or article (including anything that enables the container to be closed); and</w:t>
      </w:r>
    </w:p>
    <w:p w14:paraId="6B7D3581" w14:textId="77777777" w:rsidR="00D33C89" w:rsidRPr="00707E10" w:rsidRDefault="00017800" w:rsidP="00017800">
      <w:pPr>
        <w:pStyle w:val="aDefpara"/>
      </w:pPr>
      <w:r>
        <w:tab/>
      </w:r>
      <w:r w:rsidR="0065449A" w:rsidRPr="00707E10">
        <w:t>(b)</w:t>
      </w:r>
      <w:r w:rsidR="0065449A" w:rsidRPr="00707E10">
        <w:tab/>
      </w:r>
      <w:r w:rsidR="00D33C89" w:rsidRPr="00707E10">
        <w:t>in contact with the substance or article.</w:t>
      </w:r>
    </w:p>
    <w:p w14:paraId="3D7A74C3" w14:textId="77777777" w:rsidR="001D793C" w:rsidRPr="00707E10" w:rsidRDefault="001D793C" w:rsidP="00363708">
      <w:pPr>
        <w:pStyle w:val="aDef"/>
      </w:pPr>
      <w:r w:rsidRPr="0065449A">
        <w:rPr>
          <w:rStyle w:val="charBoldItals"/>
        </w:rPr>
        <w:t>recognised testing facility</w:t>
      </w:r>
      <w:r w:rsidRPr="00707E10">
        <w:t xml:space="preserve">, for </w:t>
      </w:r>
      <w:r w:rsidR="00363708" w:rsidRPr="00707E10">
        <w:t>part 5.2</w:t>
      </w:r>
      <w:r w:rsidRPr="00707E10">
        <w:t xml:space="preserve"> (</w:t>
      </w:r>
      <w:r w:rsidRPr="00D33C89">
        <w:t xml:space="preserve">Suitability and design of packaging)—see section </w:t>
      </w:r>
      <w:r w:rsidR="008E70AB">
        <w:t>46</w:t>
      </w:r>
      <w:r w:rsidRPr="00D33C89">
        <w:t>.</w:t>
      </w:r>
    </w:p>
    <w:p w14:paraId="1DDE2573" w14:textId="77777777" w:rsidR="001D793C" w:rsidRPr="00707E10" w:rsidRDefault="001D793C" w:rsidP="0065449A">
      <w:pPr>
        <w:pStyle w:val="aDef"/>
      </w:pPr>
      <w:r w:rsidRPr="0065449A">
        <w:rPr>
          <w:rStyle w:val="charBoldItals"/>
        </w:rPr>
        <w:t>register</w:t>
      </w:r>
      <w:r w:rsidR="005A7073" w:rsidRPr="00707E10">
        <w:t>—</w:t>
      </w:r>
      <w:r w:rsidRPr="00707E10">
        <w:t xml:space="preserve">see </w:t>
      </w:r>
      <w:r w:rsidR="007E5B7A" w:rsidRPr="00707E10">
        <w:t>section 160</w:t>
      </w:r>
      <w:r w:rsidRPr="00707E10">
        <w:t>.</w:t>
      </w:r>
    </w:p>
    <w:p w14:paraId="6E4F60A0" w14:textId="77777777" w:rsidR="001D793C" w:rsidRPr="00707E10" w:rsidRDefault="001D793C" w:rsidP="0065449A">
      <w:pPr>
        <w:pStyle w:val="aDef"/>
      </w:pPr>
      <w:r w:rsidRPr="0065449A">
        <w:rPr>
          <w:rStyle w:val="charBoldItals"/>
        </w:rPr>
        <w:t>registered</w:t>
      </w:r>
      <w:r w:rsidRPr="00707E10">
        <w:rPr>
          <w:b/>
        </w:rPr>
        <w:t xml:space="preserve"> </w:t>
      </w:r>
      <w:r w:rsidRPr="00707E10">
        <w:t>means registered under</w:t>
      </w:r>
      <w:r w:rsidR="00E96EFF" w:rsidRPr="00707E10">
        <w:t xml:space="preserve"> a Commonwealth,</w:t>
      </w:r>
      <w:r w:rsidRPr="00707E10">
        <w:t xml:space="preserve"> State or Territory law.</w:t>
      </w:r>
    </w:p>
    <w:p w14:paraId="763ACEA3" w14:textId="77777777" w:rsidR="008C7265" w:rsidRPr="00707E10" w:rsidRDefault="008C7265" w:rsidP="008A77EB">
      <w:pPr>
        <w:pStyle w:val="aDef"/>
        <w:keepNext/>
      </w:pPr>
      <w:r w:rsidRPr="0065449A">
        <w:rPr>
          <w:rStyle w:val="charBoldItals"/>
        </w:rPr>
        <w:lastRenderedPageBreak/>
        <w:t>required emergency information</w:t>
      </w:r>
      <w:r w:rsidRPr="00707E10">
        <w:t>, for part 13.2 (Emergency information)—see section 13</w:t>
      </w:r>
      <w:r w:rsidR="00C1141A">
        <w:t>7</w:t>
      </w:r>
      <w:r w:rsidRPr="00707E10">
        <w:t>.</w:t>
      </w:r>
    </w:p>
    <w:p w14:paraId="49162E70" w14:textId="77777777" w:rsidR="00E96EFF" w:rsidRPr="00707E10" w:rsidRDefault="00E96EFF" w:rsidP="0065449A">
      <w:pPr>
        <w:pStyle w:val="aDef"/>
      </w:pPr>
      <w:r w:rsidRPr="0065449A">
        <w:rPr>
          <w:rStyle w:val="charBoldItals"/>
        </w:rPr>
        <w:t>RID approved</w:t>
      </w:r>
      <w:r w:rsidRPr="00707E10">
        <w:rPr>
          <w:b/>
        </w:rPr>
        <w:t xml:space="preserve"> </w:t>
      </w:r>
      <w:r w:rsidRPr="00707E10">
        <w:t xml:space="preserve">means approved in accordance with the </w:t>
      </w:r>
      <w:r w:rsidRPr="0065449A">
        <w:rPr>
          <w:rStyle w:val="charItals"/>
        </w:rPr>
        <w:t>International Regulations Concerning the Carriage of Dangerous Goods by Rail</w:t>
      </w:r>
      <w:r w:rsidRPr="00707E10">
        <w:t xml:space="preserve"> published by the Inland Transport Committee of the Economic Commission for </w:t>
      </w:r>
      <w:smartTag w:uri="urn:schemas-microsoft-com:office:smarttags" w:element="place">
        <w:r w:rsidRPr="00707E10">
          <w:t>Europe</w:t>
        </w:r>
      </w:smartTag>
      <w:r w:rsidRPr="00707E10">
        <w:t>.</w:t>
      </w:r>
    </w:p>
    <w:p w14:paraId="730055D4" w14:textId="77777777" w:rsidR="001D793C" w:rsidRPr="00707E10" w:rsidRDefault="001D793C" w:rsidP="0065449A">
      <w:pPr>
        <w:pStyle w:val="aDef"/>
      </w:pPr>
      <w:r w:rsidRPr="0065449A">
        <w:rPr>
          <w:rStyle w:val="charBoldItals"/>
        </w:rPr>
        <w:t>risk</w:t>
      </w:r>
      <w:r w:rsidRPr="00707E10">
        <w:rPr>
          <w:b/>
        </w:rPr>
        <w:t xml:space="preserve"> </w:t>
      </w:r>
      <w:r w:rsidRPr="00707E10">
        <w:t>means risk of personal injury, death, property damage or harm to the environment.</w:t>
      </w:r>
    </w:p>
    <w:p w14:paraId="6EE9895E" w14:textId="066119D3" w:rsidR="001D793C" w:rsidRPr="00707E10" w:rsidRDefault="001D793C" w:rsidP="0065449A">
      <w:pPr>
        <w:pStyle w:val="aDef"/>
      </w:pPr>
      <w:r w:rsidRPr="0065449A">
        <w:rPr>
          <w:rStyle w:val="charBoldItals"/>
        </w:rPr>
        <w:t>service equipment</w:t>
      </w:r>
      <w:r w:rsidRPr="00707E10">
        <w:t xml:space="preserve">, </w:t>
      </w:r>
      <w:r w:rsidR="00216ADB" w:rsidRPr="00707E10">
        <w:t>for</w:t>
      </w:r>
      <w:r w:rsidRPr="00707E10">
        <w:t xml:space="preserve"> a tank or MEGC, has the meaning given in the </w:t>
      </w:r>
      <w:hyperlink r:id="rId258" w:tooltip="ADG code" w:history="1">
        <w:r w:rsidR="00387209" w:rsidRPr="00E358EC">
          <w:rPr>
            <w:rStyle w:val="charCitHyperlinkAbbrev"/>
          </w:rPr>
          <w:t>ADG code</w:t>
        </w:r>
      </w:hyperlink>
      <w:r w:rsidR="00216ADB" w:rsidRPr="00707E10">
        <w:t>, section 6.7.2.1, 6.7</w:t>
      </w:r>
      <w:r w:rsidR="0015120B" w:rsidRPr="00707E10">
        <w:t>.3.1, 6.7.4.1 or 6.7.5.1 for the tank or MEGC</w:t>
      </w:r>
      <w:r w:rsidR="00216ADB" w:rsidRPr="00707E10">
        <w:t>.</w:t>
      </w:r>
    </w:p>
    <w:p w14:paraId="1047D5F6" w14:textId="5628590A" w:rsidR="001D793C" w:rsidRPr="00707E10" w:rsidRDefault="001D793C" w:rsidP="0065449A">
      <w:pPr>
        <w:pStyle w:val="aDef"/>
      </w:pPr>
      <w:r w:rsidRPr="0065449A">
        <w:rPr>
          <w:rStyle w:val="charBoldItals"/>
        </w:rPr>
        <w:t>structural equipment</w:t>
      </w:r>
      <w:r w:rsidRPr="00707E10">
        <w:t xml:space="preserve">, </w:t>
      </w:r>
      <w:r w:rsidR="00216ADB" w:rsidRPr="00707E10">
        <w:t>for</w:t>
      </w:r>
      <w:r w:rsidRPr="00707E10">
        <w:t xml:space="preserve"> a tank or MEGC, has the meaning given in the </w:t>
      </w:r>
      <w:hyperlink r:id="rId259" w:tooltip="ADG code" w:history="1">
        <w:r w:rsidR="00387209" w:rsidRPr="00E358EC">
          <w:rPr>
            <w:rStyle w:val="charCitHyperlinkAbbrev"/>
          </w:rPr>
          <w:t>ADG code</w:t>
        </w:r>
      </w:hyperlink>
      <w:r w:rsidR="0015120B" w:rsidRPr="00707E10">
        <w:t>, section 6.7.2.1, 6.7.3.1, 6.7.4.1 or 6.7.5.1 for the tank or MEGC.</w:t>
      </w:r>
    </w:p>
    <w:p w14:paraId="2EE7E6C1" w14:textId="77777777" w:rsidR="001D793C" w:rsidRPr="00707E10" w:rsidRDefault="001D793C" w:rsidP="0065449A">
      <w:pPr>
        <w:pStyle w:val="aDef"/>
      </w:pPr>
      <w:r w:rsidRPr="0065449A">
        <w:rPr>
          <w:rStyle w:val="charBoldItals"/>
        </w:rPr>
        <w:t>subsidiary risk</w:t>
      </w:r>
      <w:r w:rsidRPr="00707E10">
        <w:t xml:space="preserve">—see section </w:t>
      </w:r>
      <w:r w:rsidR="008E70AB">
        <w:t>12</w:t>
      </w:r>
      <w:r w:rsidRPr="00707E10">
        <w:t>.</w:t>
      </w:r>
    </w:p>
    <w:p w14:paraId="118C5049" w14:textId="77777777" w:rsidR="001D793C" w:rsidRPr="00707E10" w:rsidRDefault="00F3795D" w:rsidP="0065449A">
      <w:pPr>
        <w:pStyle w:val="aDef"/>
      </w:pPr>
      <w:r w:rsidRPr="0065449A">
        <w:rPr>
          <w:rStyle w:val="charBoldItals"/>
        </w:rPr>
        <w:t>t</w:t>
      </w:r>
      <w:r w:rsidR="001D793C" w:rsidRPr="0065449A">
        <w:rPr>
          <w:rStyle w:val="charBoldItals"/>
        </w:rPr>
        <w:t>ank</w:t>
      </w:r>
      <w:r w:rsidRPr="00707E10">
        <w:t xml:space="preserve">—see section </w:t>
      </w:r>
      <w:r w:rsidR="008E70AB">
        <w:t>20</w:t>
      </w:r>
      <w:r w:rsidR="001D793C" w:rsidRPr="00707E10">
        <w:t>.</w:t>
      </w:r>
    </w:p>
    <w:p w14:paraId="4EF0AFA6" w14:textId="77777777" w:rsidR="001D793C" w:rsidRPr="00707E10" w:rsidRDefault="001D793C" w:rsidP="00017800">
      <w:pPr>
        <w:pStyle w:val="aDef"/>
        <w:keepNext/>
      </w:pPr>
      <w:r w:rsidRPr="0065449A">
        <w:rPr>
          <w:rStyle w:val="charBoldItals"/>
        </w:rPr>
        <w:t>transport unit</w:t>
      </w:r>
      <w:r w:rsidRPr="00707E10">
        <w:t xml:space="preserve"> means—</w:t>
      </w:r>
    </w:p>
    <w:p w14:paraId="028F56D0" w14:textId="77777777" w:rsidR="001D793C" w:rsidRPr="00707E10" w:rsidRDefault="00017800" w:rsidP="00017800">
      <w:pPr>
        <w:pStyle w:val="aDefpara"/>
      </w:pPr>
      <w:r>
        <w:tab/>
      </w:r>
      <w:r w:rsidR="0065449A" w:rsidRPr="00707E10">
        <w:t>(a)</w:t>
      </w:r>
      <w:r w:rsidR="0065449A" w:rsidRPr="00707E10">
        <w:tab/>
      </w:r>
      <w:r w:rsidR="001D793C" w:rsidRPr="00707E10">
        <w:t>a vehicle; or</w:t>
      </w:r>
    </w:p>
    <w:p w14:paraId="5002256E" w14:textId="77777777" w:rsidR="001D793C" w:rsidRPr="00707E10" w:rsidRDefault="00017800" w:rsidP="00017800">
      <w:pPr>
        <w:pStyle w:val="aDefpara"/>
      </w:pPr>
      <w:r>
        <w:tab/>
      </w:r>
      <w:r w:rsidR="0065449A" w:rsidRPr="00707E10">
        <w:t>(b)</w:t>
      </w:r>
      <w:r w:rsidR="0065449A" w:rsidRPr="00707E10">
        <w:tab/>
      </w:r>
      <w:r w:rsidR="001D793C" w:rsidRPr="00707E10">
        <w:t>a portable tank; or</w:t>
      </w:r>
    </w:p>
    <w:p w14:paraId="7D62CBD2" w14:textId="77777777" w:rsidR="001D793C" w:rsidRPr="00707E10" w:rsidRDefault="00017800" w:rsidP="00017800">
      <w:pPr>
        <w:pStyle w:val="aDefpara"/>
      </w:pPr>
      <w:r>
        <w:tab/>
      </w:r>
      <w:r w:rsidR="0065449A" w:rsidRPr="00707E10">
        <w:t>(c)</w:t>
      </w:r>
      <w:r w:rsidR="0065449A" w:rsidRPr="00707E10">
        <w:tab/>
      </w:r>
      <w:r w:rsidR="001D793C" w:rsidRPr="00707E10">
        <w:t>a bulk container; or</w:t>
      </w:r>
    </w:p>
    <w:p w14:paraId="5232267B" w14:textId="77777777" w:rsidR="001D793C" w:rsidRPr="00707E10" w:rsidRDefault="00017800" w:rsidP="00017800">
      <w:pPr>
        <w:pStyle w:val="aDefpara"/>
      </w:pPr>
      <w:r>
        <w:tab/>
      </w:r>
      <w:r w:rsidR="0065449A" w:rsidRPr="00707E10">
        <w:t>(d)</w:t>
      </w:r>
      <w:r w:rsidR="0065449A" w:rsidRPr="00707E10">
        <w:tab/>
      </w:r>
      <w:r w:rsidR="001D793C" w:rsidRPr="00707E10">
        <w:t>a freight container.</w:t>
      </w:r>
    </w:p>
    <w:p w14:paraId="68FB2BCD" w14:textId="77777777" w:rsidR="00776767" w:rsidRPr="00707E10" w:rsidRDefault="00776767" w:rsidP="00776767">
      <w:pPr>
        <w:pStyle w:val="aDef"/>
      </w:pPr>
      <w:r w:rsidRPr="0065449A">
        <w:rPr>
          <w:rStyle w:val="charBoldItals"/>
        </w:rPr>
        <w:t xml:space="preserve">tube </w:t>
      </w:r>
      <w:r w:rsidRPr="00707E10">
        <w:t>means a seamless transportable pressure receptacle of a water capacity exceeding 150</w:t>
      </w:r>
      <w:r w:rsidR="006213B5" w:rsidRPr="00707E10">
        <w:t>L</w:t>
      </w:r>
      <w:r w:rsidRPr="00707E10">
        <w:t xml:space="preserve"> but not more than 3 000</w:t>
      </w:r>
      <w:r w:rsidR="006213B5" w:rsidRPr="00707E10">
        <w:t>L</w:t>
      </w:r>
      <w:r w:rsidRPr="00707E10">
        <w:t>.</w:t>
      </w:r>
    </w:p>
    <w:p w14:paraId="06CC3FA0" w14:textId="77777777" w:rsidR="001D793C" w:rsidRPr="00707E10" w:rsidRDefault="001D793C" w:rsidP="0065449A">
      <w:pPr>
        <w:pStyle w:val="aDef"/>
      </w:pPr>
      <w:r w:rsidRPr="0065449A">
        <w:rPr>
          <w:rStyle w:val="charBoldItals"/>
        </w:rPr>
        <w:t>UN approved</w:t>
      </w:r>
      <w:r w:rsidRPr="00707E10">
        <w:t xml:space="preserve"> means approved</w:t>
      </w:r>
      <w:r w:rsidR="0006324E" w:rsidRPr="00707E10">
        <w:t xml:space="preserve"> </w:t>
      </w:r>
      <w:r w:rsidRPr="00707E10">
        <w:t xml:space="preserve">outside </w:t>
      </w:r>
      <w:smartTag w:uri="urn:schemas-microsoft-com:office:smarttags" w:element="country-region">
        <w:smartTag w:uri="urn:schemas-microsoft-com:office:smarttags" w:element="place">
          <w:r w:rsidRPr="00707E10">
            <w:t>Australia</w:t>
          </w:r>
        </w:smartTag>
      </w:smartTag>
      <w:r w:rsidRPr="00707E10">
        <w:t xml:space="preserve"> </w:t>
      </w:r>
      <w:r w:rsidR="000F29FF" w:rsidRPr="00707E10">
        <w:t>under</w:t>
      </w:r>
      <w:r w:rsidRPr="00707E10">
        <w:t xml:space="preserve"> the United Nations Model Regulations for the Transport of Dangerous Goods published by the United Nations.</w:t>
      </w:r>
    </w:p>
    <w:p w14:paraId="64B1A308" w14:textId="77777777" w:rsidR="001D793C" w:rsidRPr="00707E10" w:rsidRDefault="001D793C" w:rsidP="008A77EB">
      <w:pPr>
        <w:pStyle w:val="aDef"/>
        <w:keepNext/>
      </w:pPr>
      <w:r w:rsidRPr="0065449A">
        <w:rPr>
          <w:rStyle w:val="charBoldItals"/>
        </w:rPr>
        <w:lastRenderedPageBreak/>
        <w:t>UN category</w:t>
      </w:r>
      <w:r w:rsidRPr="00707E10">
        <w:t xml:space="preserve">—see section </w:t>
      </w:r>
      <w:r w:rsidR="008E70AB">
        <w:t>11</w:t>
      </w:r>
      <w:r w:rsidRPr="00707E10">
        <w:t>.</w:t>
      </w:r>
    </w:p>
    <w:p w14:paraId="0DC855CE" w14:textId="77777777" w:rsidR="001D793C" w:rsidRPr="00707E10" w:rsidRDefault="001D793C" w:rsidP="008A77EB">
      <w:pPr>
        <w:pStyle w:val="aDef"/>
        <w:keepNext/>
      </w:pPr>
      <w:r w:rsidRPr="0065449A">
        <w:rPr>
          <w:rStyle w:val="charBoldItals"/>
        </w:rPr>
        <w:t>UN class—</w:t>
      </w:r>
      <w:r w:rsidRPr="00707E10">
        <w:t xml:space="preserve">see section </w:t>
      </w:r>
      <w:r w:rsidR="008E70AB">
        <w:t>11</w:t>
      </w:r>
      <w:r w:rsidRPr="00707E10">
        <w:t>.</w:t>
      </w:r>
    </w:p>
    <w:p w14:paraId="599088E4" w14:textId="77777777" w:rsidR="00145354" w:rsidRPr="00707E10" w:rsidRDefault="001D793C" w:rsidP="0006324E">
      <w:pPr>
        <w:pStyle w:val="aDef"/>
      </w:pPr>
      <w:r w:rsidRPr="0065449A">
        <w:rPr>
          <w:rStyle w:val="charBoldItals"/>
        </w:rPr>
        <w:t>UN division—</w:t>
      </w:r>
      <w:r w:rsidRPr="00707E10">
        <w:t xml:space="preserve">see section </w:t>
      </w:r>
      <w:r w:rsidR="008E70AB">
        <w:t>11</w:t>
      </w:r>
      <w:r w:rsidRPr="00707E10">
        <w:t>.</w:t>
      </w:r>
    </w:p>
    <w:p w14:paraId="18E0707E" w14:textId="77777777" w:rsidR="008C7265" w:rsidRPr="00707E10" w:rsidRDefault="008C7265" w:rsidP="0006324E">
      <w:pPr>
        <w:pStyle w:val="aDef"/>
      </w:pPr>
      <w:r w:rsidRPr="0065449A">
        <w:rPr>
          <w:rStyle w:val="charBoldItals"/>
        </w:rPr>
        <w:t>vehicle</w:t>
      </w:r>
      <w:r w:rsidRPr="00707E10">
        <w:t>, for part 20.4 (Dangerous goods vehicle licences)—see section 2</w:t>
      </w:r>
      <w:r w:rsidR="00C1141A">
        <w:t>10</w:t>
      </w:r>
      <w:r w:rsidRPr="00707E10">
        <w:t>.</w:t>
      </w:r>
    </w:p>
    <w:p w14:paraId="77039C8A" w14:textId="77777777" w:rsidR="00554E1A" w:rsidRDefault="00554E1A">
      <w:pPr>
        <w:pStyle w:val="04Dictionary"/>
        <w:sectPr w:rsidR="00554E1A">
          <w:headerReference w:type="even" r:id="rId260"/>
          <w:headerReference w:type="default" r:id="rId261"/>
          <w:footerReference w:type="even" r:id="rId262"/>
          <w:footerReference w:type="default" r:id="rId263"/>
          <w:type w:val="continuous"/>
          <w:pgSz w:w="11907" w:h="16839" w:code="9"/>
          <w:pgMar w:top="3000" w:right="1900" w:bottom="2500" w:left="2300" w:header="2480" w:footer="2100" w:gutter="0"/>
          <w:cols w:space="720"/>
          <w:docGrid w:linePitch="254"/>
        </w:sectPr>
      </w:pPr>
    </w:p>
    <w:p w14:paraId="70E0368F" w14:textId="77777777" w:rsidR="00E600F3" w:rsidRDefault="00E600F3">
      <w:pPr>
        <w:pStyle w:val="Endnote1"/>
      </w:pPr>
      <w:bookmarkStart w:id="314" w:name="_Toc76553228"/>
      <w:r>
        <w:lastRenderedPageBreak/>
        <w:t>Endnotes</w:t>
      </w:r>
      <w:bookmarkEnd w:id="314"/>
    </w:p>
    <w:p w14:paraId="6499ED47" w14:textId="77777777" w:rsidR="00E600F3" w:rsidRPr="00F274CB" w:rsidRDefault="00E600F3">
      <w:pPr>
        <w:pStyle w:val="Endnote20"/>
      </w:pPr>
      <w:bookmarkStart w:id="315" w:name="_Toc76553229"/>
      <w:r w:rsidRPr="00F274CB">
        <w:rPr>
          <w:rStyle w:val="charTableNo"/>
        </w:rPr>
        <w:t>1</w:t>
      </w:r>
      <w:r>
        <w:tab/>
      </w:r>
      <w:r w:rsidRPr="00F274CB">
        <w:rPr>
          <w:rStyle w:val="charTableText"/>
        </w:rPr>
        <w:t>About the endnotes</w:t>
      </w:r>
      <w:bookmarkEnd w:id="315"/>
    </w:p>
    <w:p w14:paraId="0030BB34" w14:textId="77777777" w:rsidR="00E600F3" w:rsidRDefault="00E600F3">
      <w:pPr>
        <w:pStyle w:val="EndNoteTextPub"/>
      </w:pPr>
      <w:r>
        <w:t>Amending and modifying laws are annotated in the legislation history and the amendment history.  Current modifications are not included in the republished law but are set out in the endnotes.</w:t>
      </w:r>
    </w:p>
    <w:p w14:paraId="688A5769" w14:textId="64ECC6F9" w:rsidR="00E600F3" w:rsidRDefault="00E600F3">
      <w:pPr>
        <w:pStyle w:val="EndNoteTextPub"/>
      </w:pPr>
      <w:r>
        <w:t xml:space="preserve">Not all editorial amendments made under the </w:t>
      </w:r>
      <w:hyperlink r:id="rId264" w:tooltip="A2001-14" w:history="1">
        <w:r w:rsidR="005D6E7E" w:rsidRPr="005D6E7E">
          <w:rPr>
            <w:rStyle w:val="charCitHyperlinkItal"/>
          </w:rPr>
          <w:t>Legislation Act 2001</w:t>
        </w:r>
      </w:hyperlink>
      <w:r>
        <w:t>, part 11.3 are annotated in the amendment history.  Full details of any amendments can be obtained from the Parliamentary Counsel’s Office.</w:t>
      </w:r>
    </w:p>
    <w:p w14:paraId="1E4846B7" w14:textId="77777777" w:rsidR="00E600F3" w:rsidRDefault="00E600F3" w:rsidP="00D14EE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5CDAE19" w14:textId="77777777" w:rsidR="00E600F3" w:rsidRDefault="00E600F3">
      <w:pPr>
        <w:pStyle w:val="EndNoteTextPub"/>
      </w:pPr>
      <w:r>
        <w:t xml:space="preserve">If all the provisions of the law have been renumbered, a table of renumbered provisions gives details of previous and current numbering.  </w:t>
      </w:r>
    </w:p>
    <w:p w14:paraId="4E9CEA32" w14:textId="77777777" w:rsidR="00E600F3" w:rsidRDefault="00E600F3">
      <w:pPr>
        <w:pStyle w:val="EndNoteTextPub"/>
      </w:pPr>
      <w:r>
        <w:t>The endnotes also include a table of earlier republications.</w:t>
      </w:r>
    </w:p>
    <w:p w14:paraId="74D15654" w14:textId="77777777" w:rsidR="00E600F3" w:rsidRPr="00F274CB" w:rsidRDefault="00E600F3">
      <w:pPr>
        <w:pStyle w:val="Endnote20"/>
      </w:pPr>
      <w:bookmarkStart w:id="316" w:name="_Toc76553230"/>
      <w:r w:rsidRPr="00F274CB">
        <w:rPr>
          <w:rStyle w:val="charTableNo"/>
        </w:rPr>
        <w:t>2</w:t>
      </w:r>
      <w:r>
        <w:tab/>
      </w:r>
      <w:r w:rsidRPr="00F274CB">
        <w:rPr>
          <w:rStyle w:val="charTableText"/>
        </w:rPr>
        <w:t>Abbreviation key</w:t>
      </w:r>
      <w:bookmarkEnd w:id="316"/>
    </w:p>
    <w:p w14:paraId="1DE9D060" w14:textId="77777777" w:rsidR="00E600F3" w:rsidRDefault="00E600F3">
      <w:pPr>
        <w:rPr>
          <w:sz w:val="4"/>
        </w:rPr>
      </w:pPr>
    </w:p>
    <w:tbl>
      <w:tblPr>
        <w:tblW w:w="7372" w:type="dxa"/>
        <w:tblInd w:w="1100" w:type="dxa"/>
        <w:tblLayout w:type="fixed"/>
        <w:tblLook w:val="0000" w:firstRow="0" w:lastRow="0" w:firstColumn="0" w:lastColumn="0" w:noHBand="0" w:noVBand="0"/>
      </w:tblPr>
      <w:tblGrid>
        <w:gridCol w:w="3720"/>
        <w:gridCol w:w="3652"/>
      </w:tblGrid>
      <w:tr w:rsidR="00E600F3" w14:paraId="3C926153" w14:textId="77777777" w:rsidTr="00D14EE5">
        <w:tc>
          <w:tcPr>
            <w:tcW w:w="3720" w:type="dxa"/>
          </w:tcPr>
          <w:p w14:paraId="2DEBB018" w14:textId="77777777" w:rsidR="00E600F3" w:rsidRDefault="00E600F3">
            <w:pPr>
              <w:pStyle w:val="EndnotesAbbrev"/>
            </w:pPr>
            <w:r>
              <w:t>A = Act</w:t>
            </w:r>
          </w:p>
        </w:tc>
        <w:tc>
          <w:tcPr>
            <w:tcW w:w="3652" w:type="dxa"/>
          </w:tcPr>
          <w:p w14:paraId="45CF4B8E" w14:textId="77777777" w:rsidR="00E600F3" w:rsidRDefault="00E600F3" w:rsidP="00D14EE5">
            <w:pPr>
              <w:pStyle w:val="EndnotesAbbrev"/>
            </w:pPr>
            <w:r>
              <w:t>NI = Notifiable instrument</w:t>
            </w:r>
          </w:p>
        </w:tc>
      </w:tr>
      <w:tr w:rsidR="00E600F3" w14:paraId="1DC9082A" w14:textId="77777777" w:rsidTr="00D14EE5">
        <w:tc>
          <w:tcPr>
            <w:tcW w:w="3720" w:type="dxa"/>
          </w:tcPr>
          <w:p w14:paraId="56AC85B7" w14:textId="77777777" w:rsidR="00E600F3" w:rsidRDefault="00E600F3" w:rsidP="00D14EE5">
            <w:pPr>
              <w:pStyle w:val="EndnotesAbbrev"/>
            </w:pPr>
            <w:r>
              <w:t>AF = Approved form</w:t>
            </w:r>
          </w:p>
        </w:tc>
        <w:tc>
          <w:tcPr>
            <w:tcW w:w="3652" w:type="dxa"/>
          </w:tcPr>
          <w:p w14:paraId="3392B225" w14:textId="77777777" w:rsidR="00E600F3" w:rsidRDefault="00E600F3" w:rsidP="00D14EE5">
            <w:pPr>
              <w:pStyle w:val="EndnotesAbbrev"/>
            </w:pPr>
            <w:r>
              <w:t>o = order</w:t>
            </w:r>
          </w:p>
        </w:tc>
      </w:tr>
      <w:tr w:rsidR="00E600F3" w14:paraId="3E1104BE" w14:textId="77777777" w:rsidTr="00D14EE5">
        <w:tc>
          <w:tcPr>
            <w:tcW w:w="3720" w:type="dxa"/>
          </w:tcPr>
          <w:p w14:paraId="444AFB1D" w14:textId="77777777" w:rsidR="00E600F3" w:rsidRDefault="00E600F3">
            <w:pPr>
              <w:pStyle w:val="EndnotesAbbrev"/>
            </w:pPr>
            <w:r>
              <w:t>am = amended</w:t>
            </w:r>
          </w:p>
        </w:tc>
        <w:tc>
          <w:tcPr>
            <w:tcW w:w="3652" w:type="dxa"/>
          </w:tcPr>
          <w:p w14:paraId="0B9068CC" w14:textId="77777777" w:rsidR="00E600F3" w:rsidRDefault="00E600F3" w:rsidP="00D14EE5">
            <w:pPr>
              <w:pStyle w:val="EndnotesAbbrev"/>
            </w:pPr>
            <w:r>
              <w:t>om = omitted/repealed</w:t>
            </w:r>
          </w:p>
        </w:tc>
      </w:tr>
      <w:tr w:rsidR="00E600F3" w14:paraId="1494B79B" w14:textId="77777777" w:rsidTr="00D14EE5">
        <w:tc>
          <w:tcPr>
            <w:tcW w:w="3720" w:type="dxa"/>
          </w:tcPr>
          <w:p w14:paraId="2DEFD46D" w14:textId="77777777" w:rsidR="00E600F3" w:rsidRDefault="00E600F3">
            <w:pPr>
              <w:pStyle w:val="EndnotesAbbrev"/>
            </w:pPr>
            <w:r>
              <w:t>amdt = amendment</w:t>
            </w:r>
          </w:p>
        </w:tc>
        <w:tc>
          <w:tcPr>
            <w:tcW w:w="3652" w:type="dxa"/>
          </w:tcPr>
          <w:p w14:paraId="64B5268C" w14:textId="77777777" w:rsidR="00E600F3" w:rsidRDefault="00E600F3" w:rsidP="00D14EE5">
            <w:pPr>
              <w:pStyle w:val="EndnotesAbbrev"/>
            </w:pPr>
            <w:r>
              <w:t>ord = ordinance</w:t>
            </w:r>
          </w:p>
        </w:tc>
      </w:tr>
      <w:tr w:rsidR="00E600F3" w14:paraId="71E4A9AA" w14:textId="77777777" w:rsidTr="00D14EE5">
        <w:tc>
          <w:tcPr>
            <w:tcW w:w="3720" w:type="dxa"/>
          </w:tcPr>
          <w:p w14:paraId="28547A9E" w14:textId="77777777" w:rsidR="00E600F3" w:rsidRDefault="00E600F3">
            <w:pPr>
              <w:pStyle w:val="EndnotesAbbrev"/>
            </w:pPr>
            <w:r>
              <w:t>AR = Assembly resolution</w:t>
            </w:r>
          </w:p>
        </w:tc>
        <w:tc>
          <w:tcPr>
            <w:tcW w:w="3652" w:type="dxa"/>
          </w:tcPr>
          <w:p w14:paraId="4BF0D9E9" w14:textId="77777777" w:rsidR="00E600F3" w:rsidRDefault="00E600F3" w:rsidP="00D14EE5">
            <w:pPr>
              <w:pStyle w:val="EndnotesAbbrev"/>
            </w:pPr>
            <w:r>
              <w:t>orig = original</w:t>
            </w:r>
          </w:p>
        </w:tc>
      </w:tr>
      <w:tr w:rsidR="00E600F3" w14:paraId="412A86A3" w14:textId="77777777" w:rsidTr="00D14EE5">
        <w:tc>
          <w:tcPr>
            <w:tcW w:w="3720" w:type="dxa"/>
          </w:tcPr>
          <w:p w14:paraId="6C4DDFC8" w14:textId="77777777" w:rsidR="00E600F3" w:rsidRDefault="00E600F3">
            <w:pPr>
              <w:pStyle w:val="EndnotesAbbrev"/>
            </w:pPr>
            <w:r>
              <w:t>ch = chapter</w:t>
            </w:r>
          </w:p>
        </w:tc>
        <w:tc>
          <w:tcPr>
            <w:tcW w:w="3652" w:type="dxa"/>
          </w:tcPr>
          <w:p w14:paraId="028EF3C5" w14:textId="77777777" w:rsidR="00E600F3" w:rsidRDefault="00E600F3" w:rsidP="00D14EE5">
            <w:pPr>
              <w:pStyle w:val="EndnotesAbbrev"/>
            </w:pPr>
            <w:r>
              <w:t>par = paragraph/subparagraph</w:t>
            </w:r>
          </w:p>
        </w:tc>
      </w:tr>
      <w:tr w:rsidR="00E600F3" w14:paraId="02C95DF6" w14:textId="77777777" w:rsidTr="00D14EE5">
        <w:tc>
          <w:tcPr>
            <w:tcW w:w="3720" w:type="dxa"/>
          </w:tcPr>
          <w:p w14:paraId="177BEC4B" w14:textId="77777777" w:rsidR="00E600F3" w:rsidRDefault="00E600F3">
            <w:pPr>
              <w:pStyle w:val="EndnotesAbbrev"/>
            </w:pPr>
            <w:r>
              <w:t>CN = Commencement notice</w:t>
            </w:r>
          </w:p>
        </w:tc>
        <w:tc>
          <w:tcPr>
            <w:tcW w:w="3652" w:type="dxa"/>
          </w:tcPr>
          <w:p w14:paraId="0824B1E5" w14:textId="77777777" w:rsidR="00E600F3" w:rsidRDefault="00E600F3" w:rsidP="00D14EE5">
            <w:pPr>
              <w:pStyle w:val="EndnotesAbbrev"/>
            </w:pPr>
            <w:r>
              <w:t>pres = present</w:t>
            </w:r>
          </w:p>
        </w:tc>
      </w:tr>
      <w:tr w:rsidR="00E600F3" w14:paraId="1CBDE432" w14:textId="77777777" w:rsidTr="00D14EE5">
        <w:tc>
          <w:tcPr>
            <w:tcW w:w="3720" w:type="dxa"/>
          </w:tcPr>
          <w:p w14:paraId="02264996" w14:textId="77777777" w:rsidR="00E600F3" w:rsidRDefault="00E600F3">
            <w:pPr>
              <w:pStyle w:val="EndnotesAbbrev"/>
            </w:pPr>
            <w:r>
              <w:t>def = definition</w:t>
            </w:r>
          </w:p>
        </w:tc>
        <w:tc>
          <w:tcPr>
            <w:tcW w:w="3652" w:type="dxa"/>
          </w:tcPr>
          <w:p w14:paraId="11E1C136" w14:textId="77777777" w:rsidR="00E600F3" w:rsidRDefault="00E600F3" w:rsidP="00D14EE5">
            <w:pPr>
              <w:pStyle w:val="EndnotesAbbrev"/>
            </w:pPr>
            <w:r>
              <w:t>prev = previous</w:t>
            </w:r>
          </w:p>
        </w:tc>
      </w:tr>
      <w:tr w:rsidR="00E600F3" w14:paraId="222C232A" w14:textId="77777777" w:rsidTr="00D14EE5">
        <w:tc>
          <w:tcPr>
            <w:tcW w:w="3720" w:type="dxa"/>
          </w:tcPr>
          <w:p w14:paraId="3BE80B21" w14:textId="77777777" w:rsidR="00E600F3" w:rsidRDefault="00E600F3">
            <w:pPr>
              <w:pStyle w:val="EndnotesAbbrev"/>
            </w:pPr>
            <w:r>
              <w:t>DI = Disallowable instrument</w:t>
            </w:r>
          </w:p>
        </w:tc>
        <w:tc>
          <w:tcPr>
            <w:tcW w:w="3652" w:type="dxa"/>
          </w:tcPr>
          <w:p w14:paraId="4FFFC4C2" w14:textId="77777777" w:rsidR="00E600F3" w:rsidRDefault="00E600F3" w:rsidP="00D14EE5">
            <w:pPr>
              <w:pStyle w:val="EndnotesAbbrev"/>
            </w:pPr>
            <w:r>
              <w:t>(prev...) = previously</w:t>
            </w:r>
          </w:p>
        </w:tc>
      </w:tr>
      <w:tr w:rsidR="00E600F3" w14:paraId="66600CE3" w14:textId="77777777" w:rsidTr="00D14EE5">
        <w:tc>
          <w:tcPr>
            <w:tcW w:w="3720" w:type="dxa"/>
          </w:tcPr>
          <w:p w14:paraId="124DD030" w14:textId="77777777" w:rsidR="00E600F3" w:rsidRDefault="00E600F3">
            <w:pPr>
              <w:pStyle w:val="EndnotesAbbrev"/>
            </w:pPr>
            <w:r>
              <w:t>dict = dictionary</w:t>
            </w:r>
          </w:p>
        </w:tc>
        <w:tc>
          <w:tcPr>
            <w:tcW w:w="3652" w:type="dxa"/>
          </w:tcPr>
          <w:p w14:paraId="4E387151" w14:textId="77777777" w:rsidR="00E600F3" w:rsidRDefault="00E600F3" w:rsidP="00D14EE5">
            <w:pPr>
              <w:pStyle w:val="EndnotesAbbrev"/>
            </w:pPr>
            <w:r>
              <w:t>pt = part</w:t>
            </w:r>
          </w:p>
        </w:tc>
      </w:tr>
      <w:tr w:rsidR="00E600F3" w14:paraId="778D8606" w14:textId="77777777" w:rsidTr="00D14EE5">
        <w:tc>
          <w:tcPr>
            <w:tcW w:w="3720" w:type="dxa"/>
          </w:tcPr>
          <w:p w14:paraId="0DDB3FDA" w14:textId="77777777" w:rsidR="00E600F3" w:rsidRDefault="00E600F3">
            <w:pPr>
              <w:pStyle w:val="EndnotesAbbrev"/>
            </w:pPr>
            <w:r>
              <w:t xml:space="preserve">disallowed = disallowed by the Legislative </w:t>
            </w:r>
          </w:p>
        </w:tc>
        <w:tc>
          <w:tcPr>
            <w:tcW w:w="3652" w:type="dxa"/>
          </w:tcPr>
          <w:p w14:paraId="2F2D4A70" w14:textId="77777777" w:rsidR="00E600F3" w:rsidRDefault="00E600F3" w:rsidP="00D14EE5">
            <w:pPr>
              <w:pStyle w:val="EndnotesAbbrev"/>
            </w:pPr>
            <w:r>
              <w:t>r = rule/subrule</w:t>
            </w:r>
          </w:p>
        </w:tc>
      </w:tr>
      <w:tr w:rsidR="00E600F3" w14:paraId="0CBB4E09" w14:textId="77777777" w:rsidTr="00D14EE5">
        <w:tc>
          <w:tcPr>
            <w:tcW w:w="3720" w:type="dxa"/>
          </w:tcPr>
          <w:p w14:paraId="0B5B7E22" w14:textId="77777777" w:rsidR="00E600F3" w:rsidRDefault="00E600F3">
            <w:pPr>
              <w:pStyle w:val="EndnotesAbbrev"/>
              <w:ind w:left="972"/>
            </w:pPr>
            <w:r>
              <w:t>Assembly</w:t>
            </w:r>
          </w:p>
        </w:tc>
        <w:tc>
          <w:tcPr>
            <w:tcW w:w="3652" w:type="dxa"/>
          </w:tcPr>
          <w:p w14:paraId="50028BD5" w14:textId="77777777" w:rsidR="00E600F3" w:rsidRDefault="00E600F3" w:rsidP="00D14EE5">
            <w:pPr>
              <w:pStyle w:val="EndnotesAbbrev"/>
            </w:pPr>
            <w:r>
              <w:t>reloc = relocated</w:t>
            </w:r>
          </w:p>
        </w:tc>
      </w:tr>
      <w:tr w:rsidR="00E600F3" w14:paraId="6D565B41" w14:textId="77777777" w:rsidTr="00D14EE5">
        <w:tc>
          <w:tcPr>
            <w:tcW w:w="3720" w:type="dxa"/>
          </w:tcPr>
          <w:p w14:paraId="08AD7914" w14:textId="77777777" w:rsidR="00E600F3" w:rsidRDefault="00E600F3">
            <w:pPr>
              <w:pStyle w:val="EndnotesAbbrev"/>
            </w:pPr>
            <w:r>
              <w:t>div = division</w:t>
            </w:r>
          </w:p>
        </w:tc>
        <w:tc>
          <w:tcPr>
            <w:tcW w:w="3652" w:type="dxa"/>
          </w:tcPr>
          <w:p w14:paraId="020AA486" w14:textId="77777777" w:rsidR="00E600F3" w:rsidRDefault="00E600F3" w:rsidP="00D14EE5">
            <w:pPr>
              <w:pStyle w:val="EndnotesAbbrev"/>
            </w:pPr>
            <w:r>
              <w:t>renum = renumbered</w:t>
            </w:r>
          </w:p>
        </w:tc>
      </w:tr>
      <w:tr w:rsidR="00E600F3" w14:paraId="21B5DE1E" w14:textId="77777777" w:rsidTr="00D14EE5">
        <w:tc>
          <w:tcPr>
            <w:tcW w:w="3720" w:type="dxa"/>
          </w:tcPr>
          <w:p w14:paraId="24F7BDC2" w14:textId="77777777" w:rsidR="00E600F3" w:rsidRDefault="00E600F3">
            <w:pPr>
              <w:pStyle w:val="EndnotesAbbrev"/>
            </w:pPr>
            <w:r>
              <w:t>exp = expires/expired</w:t>
            </w:r>
          </w:p>
        </w:tc>
        <w:tc>
          <w:tcPr>
            <w:tcW w:w="3652" w:type="dxa"/>
          </w:tcPr>
          <w:p w14:paraId="4F3790AB" w14:textId="77777777" w:rsidR="00E600F3" w:rsidRDefault="00E600F3" w:rsidP="00D14EE5">
            <w:pPr>
              <w:pStyle w:val="EndnotesAbbrev"/>
            </w:pPr>
            <w:r>
              <w:t>R[X] = Republication No</w:t>
            </w:r>
          </w:p>
        </w:tc>
      </w:tr>
      <w:tr w:rsidR="00E600F3" w14:paraId="7974A3F2" w14:textId="77777777" w:rsidTr="00D14EE5">
        <w:tc>
          <w:tcPr>
            <w:tcW w:w="3720" w:type="dxa"/>
          </w:tcPr>
          <w:p w14:paraId="5916F140" w14:textId="77777777" w:rsidR="00E600F3" w:rsidRDefault="00E600F3">
            <w:pPr>
              <w:pStyle w:val="EndnotesAbbrev"/>
            </w:pPr>
            <w:r>
              <w:t>Gaz = gazette</w:t>
            </w:r>
          </w:p>
        </w:tc>
        <w:tc>
          <w:tcPr>
            <w:tcW w:w="3652" w:type="dxa"/>
          </w:tcPr>
          <w:p w14:paraId="6032019C" w14:textId="77777777" w:rsidR="00E600F3" w:rsidRDefault="00E600F3" w:rsidP="00D14EE5">
            <w:pPr>
              <w:pStyle w:val="EndnotesAbbrev"/>
            </w:pPr>
            <w:r>
              <w:t>RI = reissue</w:t>
            </w:r>
          </w:p>
        </w:tc>
      </w:tr>
      <w:tr w:rsidR="00E600F3" w14:paraId="74478AD1" w14:textId="77777777" w:rsidTr="00D14EE5">
        <w:tc>
          <w:tcPr>
            <w:tcW w:w="3720" w:type="dxa"/>
          </w:tcPr>
          <w:p w14:paraId="0AC278CC" w14:textId="77777777" w:rsidR="00E600F3" w:rsidRDefault="00E600F3">
            <w:pPr>
              <w:pStyle w:val="EndnotesAbbrev"/>
            </w:pPr>
            <w:r>
              <w:t>hdg = heading</w:t>
            </w:r>
          </w:p>
        </w:tc>
        <w:tc>
          <w:tcPr>
            <w:tcW w:w="3652" w:type="dxa"/>
          </w:tcPr>
          <w:p w14:paraId="61A0E394" w14:textId="77777777" w:rsidR="00E600F3" w:rsidRDefault="00E600F3" w:rsidP="00D14EE5">
            <w:pPr>
              <w:pStyle w:val="EndnotesAbbrev"/>
            </w:pPr>
            <w:r>
              <w:t>s = section/subsection</w:t>
            </w:r>
          </w:p>
        </w:tc>
      </w:tr>
      <w:tr w:rsidR="00E600F3" w14:paraId="2DD6BDA0" w14:textId="77777777" w:rsidTr="00D14EE5">
        <w:tc>
          <w:tcPr>
            <w:tcW w:w="3720" w:type="dxa"/>
          </w:tcPr>
          <w:p w14:paraId="77A55CE6" w14:textId="77777777" w:rsidR="00E600F3" w:rsidRDefault="00E600F3">
            <w:pPr>
              <w:pStyle w:val="EndnotesAbbrev"/>
            </w:pPr>
            <w:r>
              <w:t>IA = Interpretation Act 1967</w:t>
            </w:r>
          </w:p>
        </w:tc>
        <w:tc>
          <w:tcPr>
            <w:tcW w:w="3652" w:type="dxa"/>
          </w:tcPr>
          <w:p w14:paraId="1DE9CFD4" w14:textId="77777777" w:rsidR="00E600F3" w:rsidRDefault="00E600F3" w:rsidP="00D14EE5">
            <w:pPr>
              <w:pStyle w:val="EndnotesAbbrev"/>
            </w:pPr>
            <w:r>
              <w:t>sch = schedule</w:t>
            </w:r>
          </w:p>
        </w:tc>
      </w:tr>
      <w:tr w:rsidR="00E600F3" w14:paraId="5056D621" w14:textId="77777777" w:rsidTr="00D14EE5">
        <w:tc>
          <w:tcPr>
            <w:tcW w:w="3720" w:type="dxa"/>
          </w:tcPr>
          <w:p w14:paraId="22357327" w14:textId="77777777" w:rsidR="00E600F3" w:rsidRDefault="00E600F3">
            <w:pPr>
              <w:pStyle w:val="EndnotesAbbrev"/>
            </w:pPr>
            <w:r>
              <w:t>ins = inserted/added</w:t>
            </w:r>
          </w:p>
        </w:tc>
        <w:tc>
          <w:tcPr>
            <w:tcW w:w="3652" w:type="dxa"/>
          </w:tcPr>
          <w:p w14:paraId="778F5257" w14:textId="77777777" w:rsidR="00E600F3" w:rsidRDefault="00E600F3" w:rsidP="00D14EE5">
            <w:pPr>
              <w:pStyle w:val="EndnotesAbbrev"/>
            </w:pPr>
            <w:r>
              <w:t>sdiv = subdivision</w:t>
            </w:r>
          </w:p>
        </w:tc>
      </w:tr>
      <w:tr w:rsidR="00E600F3" w14:paraId="47C0A0B6" w14:textId="77777777" w:rsidTr="00D14EE5">
        <w:tc>
          <w:tcPr>
            <w:tcW w:w="3720" w:type="dxa"/>
          </w:tcPr>
          <w:p w14:paraId="2E619A03" w14:textId="77777777" w:rsidR="00E600F3" w:rsidRDefault="00E600F3">
            <w:pPr>
              <w:pStyle w:val="EndnotesAbbrev"/>
            </w:pPr>
            <w:r>
              <w:t>LA = Legislation Act 2001</w:t>
            </w:r>
          </w:p>
        </w:tc>
        <w:tc>
          <w:tcPr>
            <w:tcW w:w="3652" w:type="dxa"/>
          </w:tcPr>
          <w:p w14:paraId="715E3FC0" w14:textId="77777777" w:rsidR="00E600F3" w:rsidRDefault="00E600F3" w:rsidP="00D14EE5">
            <w:pPr>
              <w:pStyle w:val="EndnotesAbbrev"/>
            </w:pPr>
            <w:r>
              <w:t>SL = Subordinate law</w:t>
            </w:r>
          </w:p>
        </w:tc>
      </w:tr>
      <w:tr w:rsidR="00E600F3" w14:paraId="75871BF3" w14:textId="77777777" w:rsidTr="00D14EE5">
        <w:tc>
          <w:tcPr>
            <w:tcW w:w="3720" w:type="dxa"/>
          </w:tcPr>
          <w:p w14:paraId="43E2389D" w14:textId="77777777" w:rsidR="00E600F3" w:rsidRDefault="00E600F3">
            <w:pPr>
              <w:pStyle w:val="EndnotesAbbrev"/>
            </w:pPr>
            <w:r>
              <w:t>LR = legislation register</w:t>
            </w:r>
          </w:p>
        </w:tc>
        <w:tc>
          <w:tcPr>
            <w:tcW w:w="3652" w:type="dxa"/>
          </w:tcPr>
          <w:p w14:paraId="58A2B859" w14:textId="77777777" w:rsidR="00E600F3" w:rsidRDefault="00E600F3" w:rsidP="00D14EE5">
            <w:pPr>
              <w:pStyle w:val="EndnotesAbbrev"/>
            </w:pPr>
            <w:r>
              <w:t>sub = substituted</w:t>
            </w:r>
          </w:p>
        </w:tc>
      </w:tr>
      <w:tr w:rsidR="00E600F3" w14:paraId="532F39BB" w14:textId="77777777" w:rsidTr="00D14EE5">
        <w:tc>
          <w:tcPr>
            <w:tcW w:w="3720" w:type="dxa"/>
          </w:tcPr>
          <w:p w14:paraId="5B482F83" w14:textId="77777777" w:rsidR="00E600F3" w:rsidRDefault="00E600F3">
            <w:pPr>
              <w:pStyle w:val="EndnotesAbbrev"/>
            </w:pPr>
            <w:r>
              <w:t>LRA = Legislation (Republication) Act 1996</w:t>
            </w:r>
          </w:p>
        </w:tc>
        <w:tc>
          <w:tcPr>
            <w:tcW w:w="3652" w:type="dxa"/>
          </w:tcPr>
          <w:p w14:paraId="7B53A6B4" w14:textId="77777777" w:rsidR="00E600F3" w:rsidRDefault="00E600F3" w:rsidP="00D14EE5">
            <w:pPr>
              <w:pStyle w:val="EndnotesAbbrev"/>
            </w:pPr>
            <w:r>
              <w:rPr>
                <w:u w:val="single"/>
              </w:rPr>
              <w:t>underlining</w:t>
            </w:r>
            <w:r>
              <w:t xml:space="preserve"> = whole or part not commenced</w:t>
            </w:r>
          </w:p>
        </w:tc>
      </w:tr>
      <w:tr w:rsidR="00E600F3" w14:paraId="02B73FD8" w14:textId="77777777" w:rsidTr="00D14EE5">
        <w:tc>
          <w:tcPr>
            <w:tcW w:w="3720" w:type="dxa"/>
          </w:tcPr>
          <w:p w14:paraId="55C69BF7" w14:textId="77777777" w:rsidR="00E600F3" w:rsidRDefault="00E600F3">
            <w:pPr>
              <w:pStyle w:val="EndnotesAbbrev"/>
            </w:pPr>
            <w:r>
              <w:t>mod = modified/modification</w:t>
            </w:r>
          </w:p>
        </w:tc>
        <w:tc>
          <w:tcPr>
            <w:tcW w:w="3652" w:type="dxa"/>
          </w:tcPr>
          <w:p w14:paraId="3F5A3530" w14:textId="77777777" w:rsidR="00E600F3" w:rsidRDefault="00E600F3" w:rsidP="00D14EE5">
            <w:pPr>
              <w:pStyle w:val="EndnotesAbbrev"/>
              <w:ind w:left="1073"/>
            </w:pPr>
            <w:r>
              <w:t>or to be expired</w:t>
            </w:r>
          </w:p>
        </w:tc>
      </w:tr>
    </w:tbl>
    <w:p w14:paraId="4B18E6EF" w14:textId="77777777" w:rsidR="005A1497" w:rsidRPr="00F274CB" w:rsidRDefault="005A1497">
      <w:pPr>
        <w:pStyle w:val="Endnote20"/>
      </w:pPr>
      <w:bookmarkStart w:id="317" w:name="_Toc76553231"/>
      <w:r w:rsidRPr="00F274CB">
        <w:rPr>
          <w:rStyle w:val="charTableNo"/>
        </w:rPr>
        <w:lastRenderedPageBreak/>
        <w:t>3</w:t>
      </w:r>
      <w:r>
        <w:tab/>
      </w:r>
      <w:r w:rsidRPr="00F274CB">
        <w:rPr>
          <w:rStyle w:val="charTableText"/>
        </w:rPr>
        <w:t>Legislation history</w:t>
      </w:r>
      <w:bookmarkEnd w:id="317"/>
    </w:p>
    <w:p w14:paraId="156031C6" w14:textId="77777777" w:rsidR="005A1497" w:rsidRPr="007771E6" w:rsidRDefault="007771E6" w:rsidP="005A1497">
      <w:pPr>
        <w:pStyle w:val="NewAct"/>
      </w:pPr>
      <w:r w:rsidRPr="007771E6">
        <w:t>Dangerous Goods (Road Transport) Regulation 2010</w:t>
      </w:r>
      <w:r>
        <w:t xml:space="preserve"> SL2010-12</w:t>
      </w:r>
    </w:p>
    <w:p w14:paraId="26624655" w14:textId="77777777" w:rsidR="005A1497" w:rsidRDefault="00F323C5" w:rsidP="005A1497">
      <w:pPr>
        <w:pStyle w:val="Actdetails"/>
      </w:pPr>
      <w:r>
        <w:t>notified LR 1</w:t>
      </w:r>
      <w:r w:rsidR="005A1497">
        <w:t xml:space="preserve"> </w:t>
      </w:r>
      <w:r>
        <w:t>April</w:t>
      </w:r>
      <w:r w:rsidR="005A1497">
        <w:t xml:space="preserve"> 2010</w:t>
      </w:r>
    </w:p>
    <w:p w14:paraId="2330F6B5" w14:textId="77777777" w:rsidR="005A1497" w:rsidRDefault="00F323C5" w:rsidP="005A1497">
      <w:pPr>
        <w:pStyle w:val="Actdetails"/>
      </w:pPr>
      <w:r>
        <w:t>s 1, s 2 commenced 1</w:t>
      </w:r>
      <w:r w:rsidR="005A1497">
        <w:t xml:space="preserve"> </w:t>
      </w:r>
      <w:r>
        <w:t>April</w:t>
      </w:r>
      <w:r w:rsidR="005A1497">
        <w:t xml:space="preserve"> 2010</w:t>
      </w:r>
    </w:p>
    <w:p w14:paraId="287550B4" w14:textId="35B12120" w:rsidR="005A1497" w:rsidRDefault="00F323C5" w:rsidP="005A1497">
      <w:pPr>
        <w:pStyle w:val="Actdetails"/>
      </w:pPr>
      <w:r w:rsidRPr="00F323C5">
        <w:t xml:space="preserve">remainder commenced </w:t>
      </w:r>
      <w:r w:rsidR="00E7286D">
        <w:t>2</w:t>
      </w:r>
      <w:r w:rsidR="005A1497" w:rsidRPr="00F323C5">
        <w:t xml:space="preserve"> </w:t>
      </w:r>
      <w:r w:rsidRPr="00F323C5">
        <w:t>April</w:t>
      </w:r>
      <w:r w:rsidR="005A1497" w:rsidRPr="00F323C5">
        <w:t xml:space="preserve"> 2010 (s 2 and see </w:t>
      </w:r>
      <w:hyperlink r:id="rId265" w:tooltip="A2009-34" w:history="1">
        <w:r w:rsidR="001C7AD6" w:rsidRPr="001C7AD6">
          <w:rPr>
            <w:rStyle w:val="charCitHyperlinkAbbrev"/>
          </w:rPr>
          <w:t>Dangerous Goods (Road Transport) Act 2009</w:t>
        </w:r>
      </w:hyperlink>
      <w:r>
        <w:t xml:space="preserve"> A2009-34</w:t>
      </w:r>
      <w:r w:rsidR="005A1497" w:rsidRPr="00F323C5">
        <w:t xml:space="preserve"> s 2</w:t>
      </w:r>
      <w:r w:rsidR="00E7286D">
        <w:t>,</w:t>
      </w:r>
      <w:r w:rsidR="005A1497" w:rsidRPr="00F323C5">
        <w:t xml:space="preserve"> </w:t>
      </w:r>
      <w:hyperlink r:id="rId266" w:tooltip="CN2010-5" w:history="1">
        <w:r w:rsidR="001C7AD6" w:rsidRPr="001C7AD6">
          <w:rPr>
            <w:rStyle w:val="charCitHyperlinkAbbrev"/>
          </w:rPr>
          <w:t xml:space="preserve">CN2010-5 </w:t>
        </w:r>
      </w:hyperlink>
      <w:r w:rsidR="00E7286D">
        <w:t>and LA s 77 (3)</w:t>
      </w:r>
      <w:r w:rsidR="005A1497" w:rsidRPr="00F323C5">
        <w:t>)</w:t>
      </w:r>
    </w:p>
    <w:p w14:paraId="37A5BFCA" w14:textId="77777777" w:rsidR="001A2760" w:rsidRDefault="001A2760">
      <w:pPr>
        <w:pStyle w:val="Asamby"/>
      </w:pPr>
      <w:r>
        <w:t>as amended by</w:t>
      </w:r>
    </w:p>
    <w:p w14:paraId="6CBB7D46" w14:textId="67509E44" w:rsidR="001A2760" w:rsidRDefault="0025216E" w:rsidP="001A2760">
      <w:pPr>
        <w:pStyle w:val="NewAct"/>
      </w:pPr>
      <w:hyperlink r:id="rId267" w:tooltip="SL2017-44" w:history="1">
        <w:r w:rsidR="001A2760">
          <w:rPr>
            <w:rStyle w:val="charCitHyperlinkAbbrev"/>
          </w:rPr>
          <w:t>Road Transport (Road Rules) (Consequential Amendments) Regulation 2017 (No 1)</w:t>
        </w:r>
      </w:hyperlink>
      <w:r w:rsidR="001A2760">
        <w:t xml:space="preserve"> SL2017-44 sch 1 pt 1.</w:t>
      </w:r>
      <w:r w:rsidR="005100FA">
        <w:t>1</w:t>
      </w:r>
    </w:p>
    <w:p w14:paraId="6FC1DEE9" w14:textId="77777777" w:rsidR="001A2760" w:rsidRDefault="001A2760" w:rsidP="001A2760">
      <w:pPr>
        <w:pStyle w:val="Actdetails"/>
      </w:pPr>
      <w:r>
        <w:t>notified LR 21 December 2017</w:t>
      </w:r>
    </w:p>
    <w:p w14:paraId="7B9193D7" w14:textId="77777777" w:rsidR="001A2760" w:rsidRDefault="001A2760" w:rsidP="001A2760">
      <w:pPr>
        <w:pStyle w:val="Actdetails"/>
      </w:pPr>
      <w:r>
        <w:t>s 1, s 2 commenced 21 December 2017 (LA s 75 (1))</w:t>
      </w:r>
    </w:p>
    <w:p w14:paraId="1AE1A169" w14:textId="1AD48826" w:rsidR="001A2760" w:rsidRDefault="001A2760" w:rsidP="001A2760">
      <w:pPr>
        <w:pStyle w:val="Actdetails"/>
      </w:pPr>
      <w:r>
        <w:t xml:space="preserve">sch 1 </w:t>
      </w:r>
      <w:r w:rsidRPr="000A24F5">
        <w:t xml:space="preserve">pt </w:t>
      </w:r>
      <w:r>
        <w:t>1.</w:t>
      </w:r>
      <w:r w:rsidR="005100FA">
        <w:t>1</w:t>
      </w:r>
      <w:r w:rsidRPr="000A24F5">
        <w:t xml:space="preserve"> comm</w:t>
      </w:r>
      <w:r>
        <w:t>enced 30 April 2018 (s 2</w:t>
      </w:r>
      <w:r w:rsidRPr="000A24F5">
        <w:t xml:space="preserve"> and see </w:t>
      </w:r>
      <w:hyperlink r:id="rId268"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5CF9E7D3" w14:textId="77777777" w:rsidR="001A2760" w:rsidRPr="001A2760" w:rsidRDefault="001A2760" w:rsidP="001A2760">
      <w:pPr>
        <w:pStyle w:val="PageBreak"/>
      </w:pPr>
      <w:r w:rsidRPr="001A2760">
        <w:br w:type="page"/>
      </w:r>
    </w:p>
    <w:p w14:paraId="7A3F69B5" w14:textId="77777777" w:rsidR="005A1497" w:rsidRPr="00F274CB" w:rsidRDefault="005A1497" w:rsidP="005A1497">
      <w:pPr>
        <w:pStyle w:val="Endnote20"/>
      </w:pPr>
      <w:bookmarkStart w:id="318" w:name="_Toc76553232"/>
      <w:r w:rsidRPr="00F274CB">
        <w:rPr>
          <w:rStyle w:val="charTableNo"/>
        </w:rPr>
        <w:lastRenderedPageBreak/>
        <w:t>4</w:t>
      </w:r>
      <w:r>
        <w:tab/>
      </w:r>
      <w:r w:rsidRPr="00F274CB">
        <w:rPr>
          <w:rStyle w:val="charTableText"/>
        </w:rPr>
        <w:t>Amendment history</w:t>
      </w:r>
      <w:bookmarkEnd w:id="318"/>
    </w:p>
    <w:p w14:paraId="6DC73FB5" w14:textId="77777777" w:rsidR="005A1497" w:rsidRDefault="005A1497" w:rsidP="005A1497">
      <w:pPr>
        <w:pStyle w:val="AmdtsEntryHd"/>
      </w:pPr>
      <w:r>
        <w:t>Commencement</w:t>
      </w:r>
    </w:p>
    <w:p w14:paraId="0FE405CF" w14:textId="77777777" w:rsidR="005A1497" w:rsidRDefault="005A1497" w:rsidP="005A1497">
      <w:pPr>
        <w:pStyle w:val="AmdtsEntries"/>
      </w:pPr>
      <w:r>
        <w:t>s 2</w:t>
      </w:r>
      <w:r>
        <w:tab/>
        <w:t>om LA s 89 (4)</w:t>
      </w:r>
    </w:p>
    <w:p w14:paraId="39BF7DD6" w14:textId="77777777" w:rsidR="00A25839" w:rsidRDefault="00A25839" w:rsidP="00A25839">
      <w:pPr>
        <w:pStyle w:val="AmdtsEntryHd"/>
      </w:pPr>
      <w:r>
        <w:t>Transitional</w:t>
      </w:r>
    </w:p>
    <w:p w14:paraId="024B57F5" w14:textId="77777777" w:rsidR="00A25839" w:rsidRPr="00E600F3" w:rsidRDefault="00A25839" w:rsidP="00A25839">
      <w:pPr>
        <w:pStyle w:val="AmdtsEntries"/>
        <w:rPr>
          <w:rStyle w:val="charUnderline"/>
          <w:u w:val="none"/>
        </w:rPr>
      </w:pPr>
      <w:r w:rsidRPr="00E600F3">
        <w:t>ch 23 hdg</w:t>
      </w:r>
      <w:r w:rsidRPr="00E600F3">
        <w:tab/>
      </w:r>
      <w:r w:rsidRPr="00E600F3">
        <w:rPr>
          <w:rStyle w:val="charUnderline"/>
          <w:u w:val="none"/>
        </w:rPr>
        <w:t>exp</w:t>
      </w:r>
      <w:r w:rsidR="0006698D" w:rsidRPr="00E600F3">
        <w:rPr>
          <w:rStyle w:val="charUnderline"/>
          <w:u w:val="none"/>
        </w:rPr>
        <w:t xml:space="preserve"> 5 April 2015 (s 252 (1) (LA s 88 declaration applies)</w:t>
      </w:r>
      <w:r w:rsidR="00C464FB" w:rsidRPr="00E600F3">
        <w:rPr>
          <w:rStyle w:val="charUnderline"/>
          <w:u w:val="none"/>
        </w:rPr>
        <w:t>)</w:t>
      </w:r>
    </w:p>
    <w:p w14:paraId="1F7A03FC" w14:textId="77777777" w:rsidR="00A25839" w:rsidRPr="00E600F3" w:rsidRDefault="00A25839" w:rsidP="00A25839">
      <w:pPr>
        <w:pStyle w:val="AmdtsEntryHd"/>
      </w:pPr>
      <w:r w:rsidRPr="00E600F3">
        <w:t>Lawful conduct under previous law</w:t>
      </w:r>
    </w:p>
    <w:p w14:paraId="26F793F2" w14:textId="77777777" w:rsidR="00A25839" w:rsidRPr="00E600F3" w:rsidRDefault="00A25839" w:rsidP="00A25839">
      <w:pPr>
        <w:pStyle w:val="AmdtsEntries"/>
      </w:pPr>
      <w:r w:rsidRPr="00E600F3">
        <w:t>s 242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02F37AA4" w14:textId="77777777" w:rsidR="00A25839" w:rsidRPr="00E600F3" w:rsidRDefault="00A25839" w:rsidP="00A25839">
      <w:pPr>
        <w:pStyle w:val="AmdtsEntryHd"/>
      </w:pPr>
      <w:r w:rsidRPr="00E600F3">
        <w:t>Continuing effect of certain determinations</w:t>
      </w:r>
    </w:p>
    <w:p w14:paraId="51B4A33E" w14:textId="77777777" w:rsidR="00A25839" w:rsidRPr="00E600F3" w:rsidRDefault="00A25839" w:rsidP="00A25839">
      <w:pPr>
        <w:pStyle w:val="AmdtsEntries"/>
      </w:pPr>
      <w:r w:rsidRPr="00E600F3">
        <w:t>s 243</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9E76E2D" w14:textId="77777777" w:rsidR="00A25839" w:rsidRPr="00E600F3" w:rsidRDefault="00A25839" w:rsidP="00A25839">
      <w:pPr>
        <w:pStyle w:val="AmdtsEntryHd"/>
      </w:pPr>
      <w:r w:rsidRPr="00E600F3">
        <w:t>Continuing effect of corresponding determinations</w:t>
      </w:r>
    </w:p>
    <w:p w14:paraId="5E7A66FF" w14:textId="77777777" w:rsidR="00A25839" w:rsidRPr="00E600F3" w:rsidRDefault="00A25839" w:rsidP="00A25839">
      <w:pPr>
        <w:pStyle w:val="AmdtsEntries"/>
      </w:pPr>
      <w:r w:rsidRPr="00E600F3">
        <w:t>s 244</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8CE3CC0" w14:textId="77777777" w:rsidR="00A25839" w:rsidRPr="00E600F3" w:rsidRDefault="00A25839" w:rsidP="00A25839">
      <w:pPr>
        <w:pStyle w:val="AmdtsEntryHd"/>
      </w:pPr>
      <w:r w:rsidRPr="00E600F3">
        <w:t>Continuing effect of certain exemptions</w:t>
      </w:r>
    </w:p>
    <w:p w14:paraId="3AFD4BBF" w14:textId="77777777" w:rsidR="00A25839" w:rsidRPr="00E600F3" w:rsidRDefault="00A25839" w:rsidP="00A25839">
      <w:pPr>
        <w:pStyle w:val="AmdtsEntries"/>
      </w:pPr>
      <w:r w:rsidRPr="00E600F3">
        <w:t>s 245</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224FA87E" w14:textId="77777777" w:rsidR="00A25839" w:rsidRPr="00E600F3" w:rsidRDefault="00A25839" w:rsidP="00A25839">
      <w:pPr>
        <w:pStyle w:val="AmdtsEntryHd"/>
      </w:pPr>
      <w:r w:rsidRPr="00E600F3">
        <w:t>Continuing effect of corresponding exemptions</w:t>
      </w:r>
    </w:p>
    <w:p w14:paraId="64FFB5E6" w14:textId="77777777" w:rsidR="00A25839" w:rsidRPr="00E600F3" w:rsidRDefault="00A25839" w:rsidP="00A25839">
      <w:pPr>
        <w:pStyle w:val="AmdtsEntries"/>
      </w:pPr>
      <w:r w:rsidRPr="00E600F3">
        <w:t>s 246</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0F22760" w14:textId="77777777" w:rsidR="00A25839" w:rsidRPr="00E600F3" w:rsidRDefault="00A25839" w:rsidP="00A25839">
      <w:pPr>
        <w:pStyle w:val="AmdtsEntryHd"/>
      </w:pPr>
      <w:r w:rsidRPr="00E600F3">
        <w:t>Continuing effect of certain approvals</w:t>
      </w:r>
    </w:p>
    <w:p w14:paraId="24DD5A27" w14:textId="77777777" w:rsidR="00A25839" w:rsidRPr="00E600F3" w:rsidRDefault="00A25839" w:rsidP="00A25839">
      <w:pPr>
        <w:pStyle w:val="AmdtsEntries"/>
      </w:pPr>
      <w:r w:rsidRPr="00E600F3">
        <w:t>s 247</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5AD8608F" w14:textId="77777777" w:rsidR="00A25839" w:rsidRPr="00E600F3" w:rsidRDefault="00A25839" w:rsidP="00A25839">
      <w:pPr>
        <w:pStyle w:val="AmdtsEntryHd"/>
      </w:pPr>
      <w:r w:rsidRPr="00E600F3">
        <w:t>Continuing effect of corresponding approvals</w:t>
      </w:r>
    </w:p>
    <w:p w14:paraId="39FD3859" w14:textId="77777777" w:rsidR="00A25839" w:rsidRPr="00E600F3" w:rsidRDefault="00A25839" w:rsidP="00A25839">
      <w:pPr>
        <w:pStyle w:val="AmdtsEntries"/>
      </w:pPr>
      <w:r w:rsidRPr="00E600F3">
        <w:t>s 248</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2678579" w14:textId="77777777" w:rsidR="00A25839" w:rsidRPr="00E600F3" w:rsidRDefault="00A25839" w:rsidP="00A25839">
      <w:pPr>
        <w:pStyle w:val="AmdtsEntryHd"/>
      </w:pPr>
      <w:r w:rsidRPr="00E600F3">
        <w:t>Continuing effect of certain licences</w:t>
      </w:r>
    </w:p>
    <w:p w14:paraId="18785651" w14:textId="77777777" w:rsidR="00A25839" w:rsidRPr="00E600F3" w:rsidRDefault="00A25839" w:rsidP="00A25839">
      <w:pPr>
        <w:pStyle w:val="AmdtsEntries"/>
      </w:pPr>
      <w:r w:rsidRPr="00E600F3">
        <w:t>s 249</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5B940F5B" w14:textId="77777777" w:rsidR="00A25839" w:rsidRPr="00E600F3" w:rsidRDefault="00A25839" w:rsidP="00A25839">
      <w:pPr>
        <w:pStyle w:val="AmdtsEntryHd"/>
      </w:pPr>
      <w:r w:rsidRPr="00E600F3">
        <w:t>Continuing effect of corresponding licences</w:t>
      </w:r>
    </w:p>
    <w:p w14:paraId="5A1DFD29" w14:textId="77777777" w:rsidR="00A25839" w:rsidRPr="00E600F3" w:rsidRDefault="00A25839" w:rsidP="00A25839">
      <w:pPr>
        <w:pStyle w:val="AmdtsEntries"/>
      </w:pPr>
      <w:r w:rsidRPr="00E600F3">
        <w:t>s 250</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B85E556" w14:textId="77777777" w:rsidR="00A25839" w:rsidRPr="00E600F3" w:rsidRDefault="00A25839" w:rsidP="00A25839">
      <w:pPr>
        <w:pStyle w:val="AmdtsEntryHd"/>
      </w:pPr>
      <w:r w:rsidRPr="00E600F3">
        <w:t>Transitional—authorised people</w:t>
      </w:r>
    </w:p>
    <w:p w14:paraId="6ABBED1B" w14:textId="77777777" w:rsidR="00A25839" w:rsidRPr="00E600F3" w:rsidRDefault="00A25839" w:rsidP="00A25839">
      <w:pPr>
        <w:pStyle w:val="AmdtsEntries"/>
      </w:pPr>
      <w:r w:rsidRPr="00E600F3">
        <w:t>s 251</w:t>
      </w:r>
      <w:r w:rsidR="0006698D" w:rsidRPr="00E600F3">
        <w:tab/>
        <w:t>exp</w:t>
      </w:r>
      <w:r w:rsidR="00E7286D" w:rsidRPr="00E600F3">
        <w:t xml:space="preserve"> 2</w:t>
      </w:r>
      <w:r w:rsidR="0006698D" w:rsidRPr="00E600F3">
        <w:t xml:space="preserve"> July 2010</w:t>
      </w:r>
      <w:r w:rsidR="005B1270" w:rsidRPr="00E600F3">
        <w:t xml:space="preserve"> (s 251 (2</w:t>
      </w:r>
      <w:r w:rsidR="0006698D" w:rsidRPr="00E600F3">
        <w:t>) (LA s 88 declaration applies)</w:t>
      </w:r>
      <w:r w:rsidR="00C464FB" w:rsidRPr="00E600F3">
        <w:t>)</w:t>
      </w:r>
    </w:p>
    <w:p w14:paraId="46840EFB" w14:textId="77777777" w:rsidR="00A25839" w:rsidRPr="00E600F3" w:rsidRDefault="00A25839" w:rsidP="00A25839">
      <w:pPr>
        <w:pStyle w:val="AmdtsEntryHd"/>
      </w:pPr>
      <w:r w:rsidRPr="00E600F3">
        <w:t>Expiry—ch 23</w:t>
      </w:r>
    </w:p>
    <w:p w14:paraId="533F9BC8" w14:textId="77777777" w:rsidR="00A25839" w:rsidRDefault="00A25839" w:rsidP="00A25839">
      <w:pPr>
        <w:pStyle w:val="AmdtsEntries"/>
        <w:rPr>
          <w:rStyle w:val="charUnderline"/>
          <w:u w:val="none"/>
        </w:rPr>
      </w:pPr>
      <w:r w:rsidRPr="00E600F3">
        <w:t>s 252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A483760" w14:textId="77777777" w:rsidR="001A2760" w:rsidRDefault="009713F9" w:rsidP="009713F9">
      <w:pPr>
        <w:pStyle w:val="AmdtsEntryHd"/>
      </w:pPr>
      <w:r>
        <w:t>Dictionary</w:t>
      </w:r>
    </w:p>
    <w:p w14:paraId="4F81310B" w14:textId="6677CD6E" w:rsidR="009713F9" w:rsidRPr="009713F9" w:rsidRDefault="00E33912" w:rsidP="009713F9">
      <w:pPr>
        <w:pStyle w:val="AmdtsEntries"/>
      </w:pPr>
      <w:r>
        <w:t>dict</w:t>
      </w:r>
      <w:r>
        <w:tab/>
        <w:t xml:space="preserve">am </w:t>
      </w:r>
      <w:hyperlink r:id="rId269" w:tooltip="Road Transport (Road Rules) (Consequential Amendments) Regulation 2017 (No 1)" w:history="1">
        <w:r>
          <w:rPr>
            <w:rStyle w:val="charCitHyperlinkAbbrev"/>
          </w:rPr>
          <w:t>SL2017</w:t>
        </w:r>
        <w:r>
          <w:rPr>
            <w:rStyle w:val="charCitHyperlinkAbbrev"/>
          </w:rPr>
          <w:noBreakHyphen/>
          <w:t>44</w:t>
        </w:r>
      </w:hyperlink>
      <w:r>
        <w:t xml:space="preserve"> amdt 1.1</w:t>
      </w:r>
    </w:p>
    <w:p w14:paraId="2A4364AA" w14:textId="77777777" w:rsidR="001A2760" w:rsidRPr="001A2760" w:rsidRDefault="001A2760" w:rsidP="001A2760">
      <w:pPr>
        <w:pStyle w:val="PageBreak"/>
      </w:pPr>
      <w:r w:rsidRPr="001A2760">
        <w:br w:type="page"/>
      </w:r>
    </w:p>
    <w:p w14:paraId="76799649" w14:textId="77777777" w:rsidR="00695CF4" w:rsidRPr="00F274CB" w:rsidRDefault="00695CF4">
      <w:pPr>
        <w:pStyle w:val="Endnote20"/>
      </w:pPr>
      <w:bookmarkStart w:id="319" w:name="_Toc76553233"/>
      <w:r w:rsidRPr="00F274CB">
        <w:rPr>
          <w:rStyle w:val="charTableNo"/>
        </w:rPr>
        <w:lastRenderedPageBreak/>
        <w:t>5</w:t>
      </w:r>
      <w:r>
        <w:tab/>
      </w:r>
      <w:r w:rsidRPr="00F274CB">
        <w:rPr>
          <w:rStyle w:val="charTableText"/>
        </w:rPr>
        <w:t>Earlier republications</w:t>
      </w:r>
      <w:bookmarkEnd w:id="319"/>
    </w:p>
    <w:p w14:paraId="31876821" w14:textId="77777777" w:rsidR="00695CF4" w:rsidRDefault="00695CF4">
      <w:pPr>
        <w:pStyle w:val="EndNoteTextPub"/>
      </w:pPr>
      <w:r>
        <w:t xml:space="preserve">Some earlier republications were not numbered. The number in column 1 refers to the publication order.  </w:t>
      </w:r>
    </w:p>
    <w:p w14:paraId="32B28C56" w14:textId="77777777" w:rsidR="00695CF4" w:rsidRDefault="00695CF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BE8AA0" w14:textId="77777777" w:rsidR="00695CF4" w:rsidRDefault="00695CF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95CF4" w14:paraId="6068A880" w14:textId="77777777">
        <w:trPr>
          <w:tblHeader/>
        </w:trPr>
        <w:tc>
          <w:tcPr>
            <w:tcW w:w="1576" w:type="dxa"/>
            <w:tcBorders>
              <w:bottom w:val="single" w:sz="4" w:space="0" w:color="auto"/>
            </w:tcBorders>
          </w:tcPr>
          <w:p w14:paraId="56D8C542" w14:textId="77777777" w:rsidR="00695CF4" w:rsidRDefault="00695CF4">
            <w:pPr>
              <w:pStyle w:val="EarlierRepubHdg"/>
            </w:pPr>
            <w:r>
              <w:t>Republication No and date</w:t>
            </w:r>
          </w:p>
        </w:tc>
        <w:tc>
          <w:tcPr>
            <w:tcW w:w="1681" w:type="dxa"/>
            <w:tcBorders>
              <w:bottom w:val="single" w:sz="4" w:space="0" w:color="auto"/>
            </w:tcBorders>
          </w:tcPr>
          <w:p w14:paraId="55146A77" w14:textId="77777777" w:rsidR="00695CF4" w:rsidRDefault="00695CF4">
            <w:pPr>
              <w:pStyle w:val="EarlierRepubHdg"/>
            </w:pPr>
            <w:r>
              <w:t>Effective</w:t>
            </w:r>
          </w:p>
        </w:tc>
        <w:tc>
          <w:tcPr>
            <w:tcW w:w="1783" w:type="dxa"/>
            <w:tcBorders>
              <w:bottom w:val="single" w:sz="4" w:space="0" w:color="auto"/>
            </w:tcBorders>
          </w:tcPr>
          <w:p w14:paraId="0B4529E1" w14:textId="77777777" w:rsidR="00695CF4" w:rsidRDefault="00695CF4">
            <w:pPr>
              <w:pStyle w:val="EarlierRepubHdg"/>
            </w:pPr>
            <w:r>
              <w:t>Last amendment made by</w:t>
            </w:r>
          </w:p>
        </w:tc>
        <w:tc>
          <w:tcPr>
            <w:tcW w:w="1783" w:type="dxa"/>
            <w:tcBorders>
              <w:bottom w:val="single" w:sz="4" w:space="0" w:color="auto"/>
            </w:tcBorders>
          </w:tcPr>
          <w:p w14:paraId="77645DA0" w14:textId="77777777" w:rsidR="00695CF4" w:rsidRDefault="00695CF4">
            <w:pPr>
              <w:pStyle w:val="EarlierRepubHdg"/>
            </w:pPr>
            <w:r>
              <w:t>Republication for</w:t>
            </w:r>
          </w:p>
        </w:tc>
      </w:tr>
      <w:tr w:rsidR="00695CF4" w14:paraId="6C81C0A2" w14:textId="77777777">
        <w:tc>
          <w:tcPr>
            <w:tcW w:w="1576" w:type="dxa"/>
            <w:tcBorders>
              <w:top w:val="single" w:sz="4" w:space="0" w:color="auto"/>
              <w:bottom w:val="single" w:sz="4" w:space="0" w:color="auto"/>
            </w:tcBorders>
          </w:tcPr>
          <w:p w14:paraId="2A152D90" w14:textId="77777777" w:rsidR="00695CF4" w:rsidRDefault="00695CF4">
            <w:pPr>
              <w:pStyle w:val="EarlierRepubEntries"/>
            </w:pPr>
            <w:r>
              <w:t>R1 (RI)</w:t>
            </w:r>
            <w:r>
              <w:br/>
              <w:t>6 Apr 2010</w:t>
            </w:r>
          </w:p>
        </w:tc>
        <w:tc>
          <w:tcPr>
            <w:tcW w:w="1681" w:type="dxa"/>
            <w:tcBorders>
              <w:top w:val="single" w:sz="4" w:space="0" w:color="auto"/>
              <w:bottom w:val="single" w:sz="4" w:space="0" w:color="auto"/>
            </w:tcBorders>
          </w:tcPr>
          <w:p w14:paraId="0981B8D8" w14:textId="77777777" w:rsidR="00695CF4" w:rsidRDefault="00695CF4">
            <w:pPr>
              <w:pStyle w:val="EarlierRepubEntries"/>
            </w:pPr>
            <w:r>
              <w:t>2 Apr 2010–</w:t>
            </w:r>
            <w:r>
              <w:br/>
              <w:t>2 July 2010</w:t>
            </w:r>
          </w:p>
        </w:tc>
        <w:tc>
          <w:tcPr>
            <w:tcW w:w="1783" w:type="dxa"/>
            <w:tcBorders>
              <w:top w:val="single" w:sz="4" w:space="0" w:color="auto"/>
              <w:bottom w:val="single" w:sz="4" w:space="0" w:color="auto"/>
            </w:tcBorders>
          </w:tcPr>
          <w:p w14:paraId="509CED8A" w14:textId="77777777" w:rsidR="00695CF4" w:rsidRDefault="00226327">
            <w:pPr>
              <w:pStyle w:val="EarlierRepubEntries"/>
            </w:pPr>
            <w:r>
              <w:t>not</w:t>
            </w:r>
            <w:r w:rsidR="00695CF4">
              <w:t xml:space="preserve"> amended</w:t>
            </w:r>
          </w:p>
        </w:tc>
        <w:tc>
          <w:tcPr>
            <w:tcW w:w="1783" w:type="dxa"/>
            <w:tcBorders>
              <w:top w:val="single" w:sz="4" w:space="0" w:color="auto"/>
              <w:bottom w:val="single" w:sz="4" w:space="0" w:color="auto"/>
            </w:tcBorders>
          </w:tcPr>
          <w:p w14:paraId="2F51B461" w14:textId="77777777" w:rsidR="00695CF4" w:rsidRDefault="00695CF4">
            <w:pPr>
              <w:pStyle w:val="EarlierRepubEntries"/>
            </w:pPr>
            <w:r>
              <w:t>new regulation</w:t>
            </w:r>
            <w:r w:rsidR="00C464FB">
              <w:t xml:space="preserve"> and reissued for republication correction</w:t>
            </w:r>
          </w:p>
        </w:tc>
      </w:tr>
      <w:tr w:rsidR="00E600F3" w14:paraId="30F17891" w14:textId="77777777">
        <w:tc>
          <w:tcPr>
            <w:tcW w:w="1576" w:type="dxa"/>
            <w:tcBorders>
              <w:top w:val="single" w:sz="4" w:space="0" w:color="auto"/>
              <w:bottom w:val="single" w:sz="4" w:space="0" w:color="auto"/>
            </w:tcBorders>
          </w:tcPr>
          <w:p w14:paraId="48C7E70F" w14:textId="77777777" w:rsidR="00E600F3" w:rsidRDefault="004670C0">
            <w:pPr>
              <w:pStyle w:val="EarlierRepubEntries"/>
            </w:pPr>
            <w:r>
              <w:t>R2</w:t>
            </w:r>
            <w:r w:rsidR="00E600F3">
              <w:br/>
              <w:t>3 July 2010</w:t>
            </w:r>
          </w:p>
        </w:tc>
        <w:tc>
          <w:tcPr>
            <w:tcW w:w="1681" w:type="dxa"/>
            <w:tcBorders>
              <w:top w:val="single" w:sz="4" w:space="0" w:color="auto"/>
              <w:bottom w:val="single" w:sz="4" w:space="0" w:color="auto"/>
            </w:tcBorders>
          </w:tcPr>
          <w:p w14:paraId="37F80CFB" w14:textId="77777777" w:rsidR="00E600F3" w:rsidRDefault="00E600F3">
            <w:pPr>
              <w:pStyle w:val="EarlierRepubEntries"/>
            </w:pPr>
            <w:r>
              <w:t>3 July 2010–</w:t>
            </w:r>
            <w:r>
              <w:br/>
              <w:t>5 Apr 2015</w:t>
            </w:r>
          </w:p>
        </w:tc>
        <w:tc>
          <w:tcPr>
            <w:tcW w:w="1783" w:type="dxa"/>
            <w:tcBorders>
              <w:top w:val="single" w:sz="4" w:space="0" w:color="auto"/>
              <w:bottom w:val="single" w:sz="4" w:space="0" w:color="auto"/>
            </w:tcBorders>
          </w:tcPr>
          <w:p w14:paraId="4216CD8E" w14:textId="77777777" w:rsidR="00E600F3" w:rsidRDefault="00E600F3">
            <w:pPr>
              <w:pStyle w:val="EarlierRepubEntries"/>
            </w:pPr>
            <w:r>
              <w:t>not amended</w:t>
            </w:r>
          </w:p>
        </w:tc>
        <w:tc>
          <w:tcPr>
            <w:tcW w:w="1783" w:type="dxa"/>
            <w:tcBorders>
              <w:top w:val="single" w:sz="4" w:space="0" w:color="auto"/>
              <w:bottom w:val="single" w:sz="4" w:space="0" w:color="auto"/>
            </w:tcBorders>
          </w:tcPr>
          <w:p w14:paraId="7FD8884A" w14:textId="77777777" w:rsidR="00E600F3" w:rsidRDefault="00E600F3">
            <w:pPr>
              <w:pStyle w:val="EarlierRepubEntries"/>
            </w:pPr>
            <w:r>
              <w:t>commenced expiry</w:t>
            </w:r>
          </w:p>
        </w:tc>
      </w:tr>
      <w:tr w:rsidR="004670C0" w14:paraId="62760782" w14:textId="77777777">
        <w:tc>
          <w:tcPr>
            <w:tcW w:w="1576" w:type="dxa"/>
            <w:tcBorders>
              <w:top w:val="single" w:sz="4" w:space="0" w:color="auto"/>
              <w:bottom w:val="single" w:sz="4" w:space="0" w:color="auto"/>
            </w:tcBorders>
          </w:tcPr>
          <w:p w14:paraId="3AAB2BEB" w14:textId="77777777" w:rsidR="004670C0" w:rsidRDefault="004670C0">
            <w:pPr>
              <w:pStyle w:val="EarlierRepubEntries"/>
            </w:pPr>
            <w:r>
              <w:t>R3</w:t>
            </w:r>
            <w:r>
              <w:br/>
              <w:t>6 Apr 2015</w:t>
            </w:r>
          </w:p>
        </w:tc>
        <w:tc>
          <w:tcPr>
            <w:tcW w:w="1681" w:type="dxa"/>
            <w:tcBorders>
              <w:top w:val="single" w:sz="4" w:space="0" w:color="auto"/>
              <w:bottom w:val="single" w:sz="4" w:space="0" w:color="auto"/>
            </w:tcBorders>
          </w:tcPr>
          <w:p w14:paraId="53C096A9" w14:textId="77777777" w:rsidR="004670C0" w:rsidRDefault="004670C0">
            <w:pPr>
              <w:pStyle w:val="EarlierRepubEntries"/>
            </w:pPr>
            <w:r>
              <w:t>6 Apr 2015–</w:t>
            </w:r>
            <w:r>
              <w:br/>
              <w:t>29 Apr 2018</w:t>
            </w:r>
          </w:p>
        </w:tc>
        <w:tc>
          <w:tcPr>
            <w:tcW w:w="1783" w:type="dxa"/>
            <w:tcBorders>
              <w:top w:val="single" w:sz="4" w:space="0" w:color="auto"/>
              <w:bottom w:val="single" w:sz="4" w:space="0" w:color="auto"/>
            </w:tcBorders>
          </w:tcPr>
          <w:p w14:paraId="1E60A564" w14:textId="77777777" w:rsidR="004670C0" w:rsidRDefault="004670C0">
            <w:pPr>
              <w:pStyle w:val="EarlierRepubEntries"/>
            </w:pPr>
            <w:r>
              <w:t>not amended</w:t>
            </w:r>
          </w:p>
        </w:tc>
        <w:tc>
          <w:tcPr>
            <w:tcW w:w="1783" w:type="dxa"/>
            <w:tcBorders>
              <w:top w:val="single" w:sz="4" w:space="0" w:color="auto"/>
              <w:bottom w:val="single" w:sz="4" w:space="0" w:color="auto"/>
            </w:tcBorders>
          </w:tcPr>
          <w:p w14:paraId="7CB5B88E" w14:textId="77777777" w:rsidR="004670C0" w:rsidRDefault="004670C0">
            <w:pPr>
              <w:pStyle w:val="EarlierRepubEntries"/>
            </w:pPr>
            <w:r>
              <w:t>expiry of transitional provisions (ch 23)</w:t>
            </w:r>
          </w:p>
        </w:tc>
      </w:tr>
    </w:tbl>
    <w:p w14:paraId="650B0407" w14:textId="77777777" w:rsidR="00787ABE" w:rsidRPr="00F274CB" w:rsidRDefault="00787ABE" w:rsidP="00554E1A">
      <w:pPr>
        <w:pStyle w:val="Endnote20"/>
      </w:pPr>
      <w:bookmarkStart w:id="320" w:name="_Toc76553234"/>
      <w:r w:rsidRPr="00F274CB">
        <w:rPr>
          <w:rStyle w:val="charTableNo"/>
        </w:rPr>
        <w:t>6</w:t>
      </w:r>
      <w:r w:rsidRPr="00217CE1">
        <w:tab/>
      </w:r>
      <w:r w:rsidRPr="00F274CB">
        <w:rPr>
          <w:rStyle w:val="charTableText"/>
        </w:rPr>
        <w:t>Expired transitional or validating provisions</w:t>
      </w:r>
      <w:bookmarkEnd w:id="320"/>
    </w:p>
    <w:p w14:paraId="72A67FC5" w14:textId="1D10D492" w:rsidR="00787ABE" w:rsidRDefault="00787ABE" w:rsidP="00554E1A">
      <w:pPr>
        <w:pStyle w:val="EndNoteTextPub"/>
      </w:pPr>
      <w:r w:rsidRPr="00600F19">
        <w:t>This Act may be affected by transitional or validating provisions that have expired.  The expiry does not affect any continuing operation of the provisions (s</w:t>
      </w:r>
      <w:r>
        <w:t xml:space="preserve">ee </w:t>
      </w:r>
      <w:hyperlink r:id="rId270" w:tooltip="A2001-14" w:history="1">
        <w:r w:rsidR="005D6E7E" w:rsidRPr="005D6E7E">
          <w:rPr>
            <w:rStyle w:val="charCitHyperlinkItal"/>
          </w:rPr>
          <w:t>Legislation Act 2001</w:t>
        </w:r>
      </w:hyperlink>
      <w:r>
        <w:t>, s 88 (1)).</w:t>
      </w:r>
    </w:p>
    <w:p w14:paraId="788092BD" w14:textId="77777777" w:rsidR="00787ABE" w:rsidRDefault="00787ABE" w:rsidP="00554E1A">
      <w:pPr>
        <w:pStyle w:val="EndNoteTextPub"/>
        <w:spacing w:before="120"/>
      </w:pPr>
      <w:r>
        <w:t>Expired provisions are removed from the republished law when the expiry takes effect and are listed in the amendment history using the abbreviation ‘exp’ followed by the date of the expiry.</w:t>
      </w:r>
    </w:p>
    <w:p w14:paraId="778A4555" w14:textId="77777777" w:rsidR="005A1497" w:rsidRDefault="00787ABE" w:rsidP="00787AB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115DF99" w14:textId="77777777" w:rsidR="008A77EB" w:rsidRDefault="008A77EB" w:rsidP="008A77EB">
      <w:pPr>
        <w:pStyle w:val="05EndNote"/>
        <w:sectPr w:rsidR="008A77EB">
          <w:headerReference w:type="even" r:id="rId271"/>
          <w:headerReference w:type="default" r:id="rId272"/>
          <w:footerReference w:type="even" r:id="rId273"/>
          <w:footerReference w:type="default" r:id="rId274"/>
          <w:pgSz w:w="11907" w:h="16839" w:code="9"/>
          <w:pgMar w:top="3000" w:right="1900" w:bottom="2500" w:left="2300" w:header="2480" w:footer="2100" w:gutter="0"/>
          <w:cols w:space="720"/>
          <w:docGrid w:linePitch="254"/>
        </w:sectPr>
      </w:pPr>
    </w:p>
    <w:p w14:paraId="2F8E9DAC" w14:textId="77777777" w:rsidR="005A1497" w:rsidRDefault="005A1497"/>
    <w:p w14:paraId="0D439E03" w14:textId="77777777" w:rsidR="005A1497" w:rsidRDefault="005A1497"/>
    <w:p w14:paraId="76119A59" w14:textId="77777777" w:rsidR="008C3915" w:rsidRDefault="008C3915">
      <w:pPr>
        <w:rPr>
          <w:color w:val="000000"/>
          <w:sz w:val="22"/>
        </w:rPr>
      </w:pPr>
    </w:p>
    <w:p w14:paraId="1C5B508E" w14:textId="77777777" w:rsidR="00CC2913" w:rsidRDefault="00CC2913">
      <w:pPr>
        <w:rPr>
          <w:color w:val="000000"/>
          <w:sz w:val="22"/>
        </w:rPr>
      </w:pPr>
    </w:p>
    <w:p w14:paraId="762E13C0" w14:textId="77777777" w:rsidR="005A1497" w:rsidRPr="00CC2913" w:rsidRDefault="005A1497" w:rsidP="00CC2913">
      <w:pPr>
        <w:rPr>
          <w:color w:val="000000"/>
          <w:sz w:val="22"/>
        </w:rPr>
        <w:sectPr w:rsidR="005A1497" w:rsidRPr="00CC2913" w:rsidSect="005A1497">
          <w:headerReference w:type="even" r:id="rId275"/>
          <w:headerReference w:type="default" r:id="rId276"/>
          <w:footerReference w:type="even" r:id="rId277"/>
          <w:footerReference w:type="default" r:id="rId278"/>
          <w:headerReference w:type="first" r:id="rId279"/>
          <w:footerReference w:type="first" r:id="rId280"/>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CC2913">
        <w:rPr>
          <w:noProof/>
          <w:color w:val="000000"/>
          <w:sz w:val="22"/>
        </w:rPr>
        <w:t>2018</w:t>
      </w:r>
    </w:p>
    <w:p w14:paraId="60B8A77B" w14:textId="77777777" w:rsidR="00EC4C15" w:rsidRPr="00D5257A" w:rsidRDefault="00EC4C15" w:rsidP="005A1497"/>
    <w:sectPr w:rsidR="00EC4C15" w:rsidRPr="00D5257A" w:rsidSect="005A1497">
      <w:headerReference w:type="first" r:id="rId281"/>
      <w:footerReference w:type="first" r:id="rId28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9909C" w14:textId="77777777" w:rsidR="008A77EB" w:rsidRDefault="008A77EB">
      <w:r>
        <w:separator/>
      </w:r>
    </w:p>
  </w:endnote>
  <w:endnote w:type="continuationSeparator" w:id="0">
    <w:p w14:paraId="71F5AE25" w14:textId="77777777" w:rsidR="008A77EB" w:rsidRDefault="008A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F89E" w14:textId="65A1085F" w:rsidR="0025216E" w:rsidRPr="0025216E" w:rsidRDefault="0025216E" w:rsidP="0025216E">
    <w:pPr>
      <w:pStyle w:val="Footer"/>
      <w:jc w:val="center"/>
      <w:rPr>
        <w:rFonts w:cs="Arial"/>
        <w:sz w:val="14"/>
      </w:rPr>
    </w:pPr>
    <w:r w:rsidRPr="002521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E989" w14:textId="77777777" w:rsidR="008A77EB" w:rsidRDefault="008A77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7EB" w:rsidRPr="00CB3D59" w14:paraId="46D8302E" w14:textId="77777777">
      <w:tc>
        <w:tcPr>
          <w:tcW w:w="847" w:type="pct"/>
        </w:tcPr>
        <w:p w14:paraId="60543344" w14:textId="77777777" w:rsidR="008A77EB" w:rsidRPr="00F02A14" w:rsidRDefault="008A77EB" w:rsidP="00554E1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3F9358" w14:textId="1A3ED375" w:rsidR="008A77EB" w:rsidRPr="00F02A14" w:rsidRDefault="008A77EB" w:rsidP="00554E1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A77EB">
            <w:rPr>
              <w:rFonts w:cs="Arial"/>
              <w:szCs w:val="18"/>
            </w:rPr>
            <w:t xml:space="preserve">Dangerous Goods (Road </w:t>
          </w:r>
          <w:r>
            <w:t>Transport) Regulation 2010</w:t>
          </w:r>
          <w:r>
            <w:rPr>
              <w:rFonts w:cs="Arial"/>
              <w:szCs w:val="18"/>
            </w:rPr>
            <w:fldChar w:fldCharType="end"/>
          </w:r>
        </w:p>
        <w:p w14:paraId="37045011" w14:textId="7394FA19" w:rsidR="008A77EB" w:rsidRPr="00F02A14" w:rsidRDefault="008A77EB" w:rsidP="00554E1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30/04/18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-08/07/21</w:t>
          </w:r>
          <w:r w:rsidRPr="00F02A14">
            <w:rPr>
              <w:rFonts w:cs="Arial"/>
              <w:szCs w:val="18"/>
            </w:rPr>
            <w:fldChar w:fldCharType="end"/>
          </w:r>
        </w:p>
      </w:tc>
      <w:tc>
        <w:tcPr>
          <w:tcW w:w="1061" w:type="pct"/>
        </w:tcPr>
        <w:p w14:paraId="3B805F63" w14:textId="486B83A6" w:rsidR="008A77EB" w:rsidRPr="00F02A14" w:rsidRDefault="008A77EB" w:rsidP="00554E1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30/04/18</w:t>
          </w:r>
          <w:r w:rsidRPr="00F02A14">
            <w:rPr>
              <w:rFonts w:cs="Arial"/>
              <w:szCs w:val="18"/>
            </w:rPr>
            <w:fldChar w:fldCharType="end"/>
          </w:r>
        </w:p>
      </w:tc>
    </w:tr>
  </w:tbl>
  <w:p w14:paraId="6EBD3F08" w14:textId="622B369C"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32AD" w14:textId="77777777" w:rsidR="008A77EB" w:rsidRDefault="008A77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7EB" w:rsidRPr="00CB3D59" w14:paraId="45387A3D" w14:textId="77777777">
      <w:tc>
        <w:tcPr>
          <w:tcW w:w="1061" w:type="pct"/>
        </w:tcPr>
        <w:p w14:paraId="1C0EF8C8" w14:textId="351E73AD" w:rsidR="008A77EB" w:rsidRPr="00F02A14" w:rsidRDefault="008A77EB" w:rsidP="00554E1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30/04/18</w:t>
          </w:r>
          <w:r w:rsidRPr="00F02A14">
            <w:rPr>
              <w:rFonts w:cs="Arial"/>
              <w:szCs w:val="18"/>
            </w:rPr>
            <w:fldChar w:fldCharType="end"/>
          </w:r>
        </w:p>
      </w:tc>
      <w:tc>
        <w:tcPr>
          <w:tcW w:w="3092" w:type="pct"/>
        </w:tcPr>
        <w:p w14:paraId="056AD3A5" w14:textId="2C68404C" w:rsidR="008A77EB" w:rsidRPr="00F02A14" w:rsidRDefault="008A77EB" w:rsidP="00554E1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A77EB">
            <w:rPr>
              <w:rFonts w:cs="Arial"/>
              <w:szCs w:val="18"/>
            </w:rPr>
            <w:t xml:space="preserve">Dangerous Goods (Road </w:t>
          </w:r>
          <w:r>
            <w:t>Transport) Regulation 2010</w:t>
          </w:r>
          <w:r>
            <w:rPr>
              <w:rFonts w:cs="Arial"/>
              <w:szCs w:val="18"/>
            </w:rPr>
            <w:fldChar w:fldCharType="end"/>
          </w:r>
        </w:p>
        <w:p w14:paraId="6E462340" w14:textId="2E2F2FEE" w:rsidR="008A77EB" w:rsidRPr="00F02A14" w:rsidRDefault="008A77EB" w:rsidP="00554E1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30/04/18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-08/07/21</w:t>
          </w:r>
          <w:r w:rsidRPr="00F02A14">
            <w:rPr>
              <w:rFonts w:cs="Arial"/>
              <w:szCs w:val="18"/>
            </w:rPr>
            <w:fldChar w:fldCharType="end"/>
          </w:r>
        </w:p>
      </w:tc>
      <w:tc>
        <w:tcPr>
          <w:tcW w:w="847" w:type="pct"/>
        </w:tcPr>
        <w:p w14:paraId="13C344F0" w14:textId="77777777" w:rsidR="008A77EB" w:rsidRPr="00F02A14" w:rsidRDefault="008A77EB" w:rsidP="00554E1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2B641D7" w14:textId="3ED3E5FF"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4A7D" w14:textId="77777777" w:rsidR="008A77EB" w:rsidRDefault="008A77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7EB" w14:paraId="2F20D966" w14:textId="77777777">
      <w:tc>
        <w:tcPr>
          <w:tcW w:w="847" w:type="pct"/>
        </w:tcPr>
        <w:p w14:paraId="40354AAB" w14:textId="77777777" w:rsidR="008A77EB" w:rsidRDefault="008A77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77E50DF" w14:textId="14123A75"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23F1512E" w14:textId="08F62334" w:rsidR="008A77EB" w:rsidRDefault="0025216E">
          <w:pPr>
            <w:pStyle w:val="FooterInfoCentre"/>
          </w:pPr>
          <w:r>
            <w:fldChar w:fldCharType="begin"/>
          </w:r>
          <w:r>
            <w:instrText xml:space="preserve"> DOCPROPERTY "Eff"  *\charformat </w:instrText>
          </w:r>
          <w:r>
            <w:fldChar w:fldCharType="separate"/>
          </w:r>
          <w:r w:rsidR="008A77EB">
            <w:t xml:space="preserve">Effective:  </w:t>
          </w:r>
          <w:r>
            <w:fldChar w:fldCharType="end"/>
          </w:r>
          <w:r>
            <w:fldChar w:fldCharType="begin"/>
          </w:r>
          <w:r>
            <w:instrText xml:space="preserve"> DOCPROPERTY "StartDt"  *\charformat </w:instrText>
          </w:r>
          <w:r>
            <w:fldChar w:fldCharType="separate"/>
          </w:r>
          <w:r w:rsidR="008A77EB">
            <w:t>30/04/18</w:t>
          </w:r>
          <w:r>
            <w:fldChar w:fldCharType="end"/>
          </w:r>
          <w:r>
            <w:fldChar w:fldCharType="begin"/>
          </w:r>
          <w:r>
            <w:instrText xml:space="preserve"> DOCPROPERTY "EndDt"  *\charformat </w:instrText>
          </w:r>
          <w:r>
            <w:fldChar w:fldCharType="separate"/>
          </w:r>
          <w:r w:rsidR="008A77EB">
            <w:t>-08/07/21</w:t>
          </w:r>
          <w:r>
            <w:fldChar w:fldCharType="end"/>
          </w:r>
        </w:p>
      </w:tc>
      <w:tc>
        <w:tcPr>
          <w:tcW w:w="1061" w:type="pct"/>
        </w:tcPr>
        <w:p w14:paraId="7BC42733" w14:textId="2B7ACEBC" w:rsidR="008A77EB" w:rsidRDefault="0025216E">
          <w:pPr>
            <w:pStyle w:val="Footer"/>
            <w:jc w:val="right"/>
          </w:pPr>
          <w:r>
            <w:fldChar w:fldCharType="begin"/>
          </w:r>
          <w:r>
            <w:instrText xml:space="preserve"> DOCPROPERTY "Category"  *\charformat  </w:instrText>
          </w:r>
          <w:r>
            <w:fldChar w:fldCharType="separate"/>
          </w:r>
          <w:r w:rsidR="008A77EB">
            <w:t>R4</w:t>
          </w:r>
          <w:r>
            <w:fldChar w:fldCharType="end"/>
          </w:r>
          <w:r w:rsidR="008A77EB">
            <w:br/>
          </w:r>
          <w:r>
            <w:fldChar w:fldCharType="begin"/>
          </w:r>
          <w:r>
            <w:instrText xml:space="preserve"> DOCPROPERTY "RepubDt"  *\charformat  </w:instrText>
          </w:r>
          <w:r>
            <w:fldChar w:fldCharType="separate"/>
          </w:r>
          <w:r w:rsidR="008A77EB">
            <w:t>30/04/18</w:t>
          </w:r>
          <w:r>
            <w:fldChar w:fldCharType="end"/>
          </w:r>
        </w:p>
      </w:tc>
    </w:tr>
  </w:tbl>
  <w:p w14:paraId="1A40D9ED" w14:textId="1F460D85"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CC6A" w14:textId="77777777" w:rsidR="008A77EB" w:rsidRDefault="008A77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7EB" w14:paraId="667DC929" w14:textId="77777777">
      <w:tc>
        <w:tcPr>
          <w:tcW w:w="1061" w:type="pct"/>
        </w:tcPr>
        <w:p w14:paraId="019EA9F8" w14:textId="00647026" w:rsidR="008A77EB" w:rsidRDefault="0025216E">
          <w:pPr>
            <w:pStyle w:val="Footer"/>
          </w:pPr>
          <w:r>
            <w:fldChar w:fldCharType="begin"/>
          </w:r>
          <w:r>
            <w:instrText xml:space="preserve"> DOCPROPERTY "Category"  *\charformat  </w:instrText>
          </w:r>
          <w:r>
            <w:fldChar w:fldCharType="separate"/>
          </w:r>
          <w:r w:rsidR="008A77EB">
            <w:t>R4</w:t>
          </w:r>
          <w:r>
            <w:fldChar w:fldCharType="end"/>
          </w:r>
          <w:r w:rsidR="008A77EB">
            <w:br/>
          </w:r>
          <w:r>
            <w:fldChar w:fldCharType="begin"/>
          </w:r>
          <w:r>
            <w:instrText xml:space="preserve"> DOCPROPERTY "RepubDt"  *\charformat  </w:instrText>
          </w:r>
          <w:r>
            <w:fldChar w:fldCharType="separate"/>
          </w:r>
          <w:r w:rsidR="008A77EB">
            <w:t>30/04/18</w:t>
          </w:r>
          <w:r>
            <w:fldChar w:fldCharType="end"/>
          </w:r>
        </w:p>
      </w:tc>
      <w:tc>
        <w:tcPr>
          <w:tcW w:w="3092" w:type="pct"/>
        </w:tcPr>
        <w:p w14:paraId="3EEB500F" w14:textId="1E082174"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646B156E" w14:textId="6A564FE3" w:rsidR="008A77EB" w:rsidRDefault="0025216E">
          <w:pPr>
            <w:pStyle w:val="FooterInfoCentre"/>
          </w:pPr>
          <w:r>
            <w:fldChar w:fldCharType="begin"/>
          </w:r>
          <w:r>
            <w:instrText xml:space="preserve"> DOCPROPERTY "Eff"  *\charformat </w:instrText>
          </w:r>
          <w:r>
            <w:fldChar w:fldCharType="separate"/>
          </w:r>
          <w:r w:rsidR="008A77EB">
            <w:t xml:space="preserve">Effective:  </w:t>
          </w:r>
          <w:r>
            <w:fldChar w:fldCharType="end"/>
          </w:r>
          <w:r>
            <w:fldChar w:fldCharType="begin"/>
          </w:r>
          <w:r>
            <w:instrText xml:space="preserve"> DOCPROPERTY "StartDt"  *\charform</w:instrText>
          </w:r>
          <w:r>
            <w:instrText xml:space="preserve">at </w:instrText>
          </w:r>
          <w:r>
            <w:fldChar w:fldCharType="separate"/>
          </w:r>
          <w:r w:rsidR="008A77EB">
            <w:t>30/04/18</w:t>
          </w:r>
          <w:r>
            <w:fldChar w:fldCharType="end"/>
          </w:r>
          <w:r>
            <w:fldChar w:fldCharType="begin"/>
          </w:r>
          <w:r>
            <w:instrText xml:space="preserve"> DOCPROPERTY "EndDt"  *\charformat </w:instrText>
          </w:r>
          <w:r>
            <w:fldChar w:fldCharType="separate"/>
          </w:r>
          <w:r w:rsidR="008A77EB">
            <w:t>-08/07/21</w:t>
          </w:r>
          <w:r>
            <w:fldChar w:fldCharType="end"/>
          </w:r>
        </w:p>
      </w:tc>
      <w:tc>
        <w:tcPr>
          <w:tcW w:w="847" w:type="pct"/>
        </w:tcPr>
        <w:p w14:paraId="7B221B49" w14:textId="77777777" w:rsidR="008A77EB" w:rsidRDefault="008A77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29B1DAA" w14:textId="2EDAE9BF"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C53E" w14:textId="77777777" w:rsidR="008A77EB" w:rsidRDefault="008A77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7EB" w14:paraId="08B0F342" w14:textId="77777777">
      <w:tc>
        <w:tcPr>
          <w:tcW w:w="847" w:type="pct"/>
        </w:tcPr>
        <w:p w14:paraId="5381B549" w14:textId="77777777" w:rsidR="008A77EB" w:rsidRDefault="008A77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14A296" w14:textId="5E0770DD"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5CAE3200" w14:textId="0CCC4B0D" w:rsidR="008A77EB" w:rsidRDefault="0025216E">
          <w:pPr>
            <w:pStyle w:val="FooterInfoCentre"/>
          </w:pPr>
          <w:r>
            <w:fldChar w:fldCharType="begin"/>
          </w:r>
          <w:r>
            <w:instrText xml:space="preserve"> DOCPROPERTY "Eff"  *\charformat </w:instrText>
          </w:r>
          <w:r>
            <w:fldChar w:fldCharType="separate"/>
          </w:r>
          <w:r w:rsidR="008A77EB">
            <w:t xml:space="preserve">Effective:  </w:t>
          </w:r>
          <w:r>
            <w:fldChar w:fldCharType="end"/>
          </w:r>
          <w:r>
            <w:fldChar w:fldCharType="begin"/>
          </w:r>
          <w:r>
            <w:instrText xml:space="preserve"> DOCPROPERTY "StartDt"  *\charformat </w:instrText>
          </w:r>
          <w:r>
            <w:fldChar w:fldCharType="separate"/>
          </w:r>
          <w:r w:rsidR="008A77EB">
            <w:t>30/04/18</w:t>
          </w:r>
          <w:r>
            <w:fldChar w:fldCharType="end"/>
          </w:r>
          <w:r>
            <w:fldChar w:fldCharType="begin"/>
          </w:r>
          <w:r>
            <w:instrText xml:space="preserve"> DOCPROPERTY "EndDt"  *\charformat </w:instrText>
          </w:r>
          <w:r>
            <w:fldChar w:fldCharType="separate"/>
          </w:r>
          <w:r w:rsidR="008A77EB">
            <w:t>-08/07/21</w:t>
          </w:r>
          <w:r>
            <w:fldChar w:fldCharType="end"/>
          </w:r>
        </w:p>
      </w:tc>
      <w:tc>
        <w:tcPr>
          <w:tcW w:w="1061" w:type="pct"/>
        </w:tcPr>
        <w:p w14:paraId="21C11E37" w14:textId="0555BA57" w:rsidR="008A77EB" w:rsidRDefault="0025216E">
          <w:pPr>
            <w:pStyle w:val="Footer"/>
            <w:jc w:val="right"/>
          </w:pPr>
          <w:r>
            <w:fldChar w:fldCharType="begin"/>
          </w:r>
          <w:r>
            <w:instrText xml:space="preserve"> DOCPROPERTY "Category"  *\charformat  </w:instrText>
          </w:r>
          <w:r>
            <w:fldChar w:fldCharType="separate"/>
          </w:r>
          <w:r w:rsidR="008A77EB">
            <w:t>R4</w:t>
          </w:r>
          <w:r>
            <w:fldChar w:fldCharType="end"/>
          </w:r>
          <w:r w:rsidR="008A77EB">
            <w:br/>
          </w:r>
          <w:r>
            <w:fldChar w:fldCharType="begin"/>
          </w:r>
          <w:r>
            <w:instrText xml:space="preserve"> DOCPROPERTY "RepubDt"  *\charformat  </w:instrText>
          </w:r>
          <w:r>
            <w:fldChar w:fldCharType="separate"/>
          </w:r>
          <w:r w:rsidR="008A77EB">
            <w:t>30/04/18</w:t>
          </w:r>
          <w:r>
            <w:fldChar w:fldCharType="end"/>
          </w:r>
        </w:p>
      </w:tc>
    </w:tr>
  </w:tbl>
  <w:p w14:paraId="0770E533" w14:textId="4822DCCB"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141E" w14:textId="77777777" w:rsidR="008A77EB" w:rsidRDefault="008A77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7EB" w14:paraId="3ACC006F" w14:textId="77777777">
      <w:tc>
        <w:tcPr>
          <w:tcW w:w="1061" w:type="pct"/>
        </w:tcPr>
        <w:p w14:paraId="1B9C661E" w14:textId="054F5226" w:rsidR="008A77EB" w:rsidRDefault="0025216E">
          <w:pPr>
            <w:pStyle w:val="Footer"/>
          </w:pPr>
          <w:r>
            <w:fldChar w:fldCharType="begin"/>
          </w:r>
          <w:r>
            <w:instrText xml:space="preserve"> DOCPROPERTY "Category"  *\charformat  </w:instrText>
          </w:r>
          <w:r>
            <w:fldChar w:fldCharType="separate"/>
          </w:r>
          <w:r w:rsidR="008A77EB">
            <w:t>R4</w:t>
          </w:r>
          <w:r>
            <w:fldChar w:fldCharType="end"/>
          </w:r>
          <w:r w:rsidR="008A77EB">
            <w:br/>
          </w:r>
          <w:r>
            <w:fldChar w:fldCharType="begin"/>
          </w:r>
          <w:r>
            <w:instrText xml:space="preserve"> DOCPROPERTY "RepubDt"  *\charformat  </w:instrText>
          </w:r>
          <w:r>
            <w:fldChar w:fldCharType="separate"/>
          </w:r>
          <w:r w:rsidR="008A77EB">
            <w:t>30/04/18</w:t>
          </w:r>
          <w:r>
            <w:fldChar w:fldCharType="end"/>
          </w:r>
        </w:p>
      </w:tc>
      <w:tc>
        <w:tcPr>
          <w:tcW w:w="3092" w:type="pct"/>
        </w:tcPr>
        <w:p w14:paraId="5A064E9D" w14:textId="4F9E2C06"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3F02B2FA" w14:textId="3CA7EDA9" w:rsidR="008A77EB" w:rsidRDefault="0025216E">
          <w:pPr>
            <w:pStyle w:val="FooterInfoCentre"/>
          </w:pPr>
          <w:r>
            <w:fldChar w:fldCharType="begin"/>
          </w:r>
          <w:r>
            <w:instrText xml:space="preserve"> DOCPROPERTY "Eff"  *\charformat </w:instrText>
          </w:r>
          <w:r>
            <w:fldChar w:fldCharType="separate"/>
          </w:r>
          <w:r w:rsidR="008A77EB">
            <w:t xml:space="preserve">Effective:  </w:t>
          </w:r>
          <w:r>
            <w:fldChar w:fldCharType="end"/>
          </w:r>
          <w:r>
            <w:fldChar w:fldCharType="begin"/>
          </w:r>
          <w:r>
            <w:instrText xml:space="preserve"> DOCPROPERTY "StartDt"  *\charformat </w:instrText>
          </w:r>
          <w:r>
            <w:fldChar w:fldCharType="separate"/>
          </w:r>
          <w:r w:rsidR="008A77EB">
            <w:t>30/04/18</w:t>
          </w:r>
          <w:r>
            <w:fldChar w:fldCharType="end"/>
          </w:r>
          <w:r>
            <w:fldChar w:fldCharType="begin"/>
          </w:r>
          <w:r>
            <w:instrText xml:space="preserve"> DOCPROPERTY "EndDt"  *\charformat </w:instrText>
          </w:r>
          <w:r>
            <w:fldChar w:fldCharType="separate"/>
          </w:r>
          <w:r w:rsidR="008A77EB">
            <w:t>-08/07/21</w:t>
          </w:r>
          <w:r>
            <w:fldChar w:fldCharType="end"/>
          </w:r>
        </w:p>
      </w:tc>
      <w:tc>
        <w:tcPr>
          <w:tcW w:w="847" w:type="pct"/>
        </w:tcPr>
        <w:p w14:paraId="659907C5" w14:textId="77777777" w:rsidR="008A77EB" w:rsidRDefault="008A77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39836F" w14:textId="5D816595"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E353" w14:textId="03D04091" w:rsidR="008A77EB" w:rsidRPr="0025216E" w:rsidRDefault="0025216E" w:rsidP="0025216E">
    <w:pPr>
      <w:pStyle w:val="Footer"/>
      <w:jc w:val="center"/>
      <w:rPr>
        <w:rFonts w:cs="Arial"/>
        <w:sz w:val="14"/>
      </w:rPr>
    </w:pPr>
    <w:r w:rsidRPr="0025216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AF86" w14:textId="6CE0B6C3" w:rsidR="008A77EB" w:rsidRPr="0025216E" w:rsidRDefault="008A77EB" w:rsidP="0025216E">
    <w:pPr>
      <w:pStyle w:val="Footer"/>
      <w:jc w:val="center"/>
      <w:rPr>
        <w:rFonts w:cs="Arial"/>
        <w:sz w:val="14"/>
      </w:rPr>
    </w:pPr>
    <w:r w:rsidRPr="0025216E">
      <w:rPr>
        <w:rFonts w:cs="Arial"/>
        <w:sz w:val="14"/>
      </w:rPr>
      <w:fldChar w:fldCharType="begin"/>
    </w:r>
    <w:r w:rsidRPr="0025216E">
      <w:rPr>
        <w:rFonts w:cs="Arial"/>
        <w:sz w:val="14"/>
      </w:rPr>
      <w:instrText xml:space="preserve"> COMMENTS  \* MERGEFORMAT </w:instrText>
    </w:r>
    <w:r w:rsidRPr="0025216E">
      <w:rPr>
        <w:rFonts w:cs="Arial"/>
        <w:sz w:val="14"/>
      </w:rPr>
      <w:fldChar w:fldCharType="end"/>
    </w:r>
    <w:r w:rsidR="0025216E" w:rsidRPr="0025216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23EA" w14:textId="7C7D4583" w:rsidR="008A77EB" w:rsidRPr="0025216E" w:rsidRDefault="0025216E" w:rsidP="0025216E">
    <w:pPr>
      <w:pStyle w:val="Footer"/>
      <w:jc w:val="center"/>
      <w:rPr>
        <w:rFonts w:cs="Arial"/>
        <w:sz w:val="14"/>
      </w:rPr>
    </w:pPr>
    <w:r w:rsidRPr="0025216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B7CA" w14:textId="77777777" w:rsidR="008A77EB" w:rsidRDefault="008A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5CC6" w14:textId="420219B5" w:rsidR="008A77EB" w:rsidRPr="0025216E" w:rsidRDefault="008A77EB" w:rsidP="0025216E">
    <w:pPr>
      <w:pStyle w:val="Footer"/>
      <w:jc w:val="center"/>
      <w:rPr>
        <w:rFonts w:cs="Arial"/>
        <w:sz w:val="14"/>
      </w:rPr>
    </w:pPr>
    <w:r w:rsidRPr="0025216E">
      <w:rPr>
        <w:rFonts w:cs="Arial"/>
        <w:sz w:val="14"/>
      </w:rPr>
      <w:fldChar w:fldCharType="begin"/>
    </w:r>
    <w:r w:rsidRPr="0025216E">
      <w:rPr>
        <w:rFonts w:cs="Arial"/>
        <w:sz w:val="14"/>
      </w:rPr>
      <w:instrText xml:space="preserve"> DOCPROPERTY "Status" </w:instrText>
    </w:r>
    <w:r w:rsidRPr="0025216E">
      <w:rPr>
        <w:rFonts w:cs="Arial"/>
        <w:sz w:val="14"/>
      </w:rPr>
      <w:fldChar w:fldCharType="separate"/>
    </w:r>
    <w:r w:rsidRPr="0025216E">
      <w:rPr>
        <w:rFonts w:cs="Arial"/>
        <w:sz w:val="14"/>
      </w:rPr>
      <w:t xml:space="preserve"> </w:t>
    </w:r>
    <w:r w:rsidRPr="0025216E">
      <w:rPr>
        <w:rFonts w:cs="Arial"/>
        <w:sz w:val="14"/>
      </w:rPr>
      <w:fldChar w:fldCharType="end"/>
    </w:r>
    <w:r w:rsidRPr="0025216E">
      <w:rPr>
        <w:rFonts w:cs="Arial"/>
        <w:sz w:val="14"/>
      </w:rPr>
      <w:fldChar w:fldCharType="begin"/>
    </w:r>
    <w:r w:rsidRPr="0025216E">
      <w:rPr>
        <w:rFonts w:cs="Arial"/>
        <w:sz w:val="14"/>
      </w:rPr>
      <w:instrText xml:space="preserve"> COMMENTS  \* MERGEFORMAT </w:instrText>
    </w:r>
    <w:r w:rsidRPr="0025216E">
      <w:rPr>
        <w:rFonts w:cs="Arial"/>
        <w:sz w:val="14"/>
      </w:rPr>
      <w:fldChar w:fldCharType="end"/>
    </w:r>
    <w:r w:rsidR="0025216E" w:rsidRPr="002521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B5ED" w14:textId="2F393DBC" w:rsidR="0025216E" w:rsidRPr="0025216E" w:rsidRDefault="0025216E" w:rsidP="0025216E">
    <w:pPr>
      <w:pStyle w:val="Footer"/>
      <w:jc w:val="center"/>
      <w:rPr>
        <w:rFonts w:cs="Arial"/>
        <w:sz w:val="14"/>
      </w:rPr>
    </w:pPr>
    <w:r w:rsidRPr="002521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E705" w14:textId="77777777" w:rsidR="008A77EB" w:rsidRDefault="008A77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77EB" w14:paraId="66B8C185" w14:textId="77777777">
      <w:tc>
        <w:tcPr>
          <w:tcW w:w="846" w:type="pct"/>
        </w:tcPr>
        <w:p w14:paraId="56C07897" w14:textId="77777777" w:rsidR="008A77EB" w:rsidRDefault="008A77E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0DF2787" w14:textId="4FDC075E"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7BFC2461" w14:textId="18BAA828" w:rsidR="008A77EB" w:rsidRDefault="0025216E">
          <w:pPr>
            <w:pStyle w:val="FooterInfoCentre"/>
          </w:pPr>
          <w:r>
            <w:fldChar w:fldCharType="begin"/>
          </w:r>
          <w:r>
            <w:instrText xml:space="preserve"> DOCPROPERTY "Eff"  </w:instrText>
          </w:r>
          <w:r>
            <w:fldChar w:fldCharType="separate"/>
          </w:r>
          <w:r w:rsidR="008A77EB">
            <w:t xml:space="preserve">Effective:  </w:t>
          </w:r>
          <w:r>
            <w:fldChar w:fldCharType="end"/>
          </w:r>
          <w:r>
            <w:fldChar w:fldCharType="begin"/>
          </w:r>
          <w:r>
            <w:instrText xml:space="preserve"> DOCPROPERTY "StartDt"   </w:instrText>
          </w:r>
          <w:r>
            <w:fldChar w:fldCharType="separate"/>
          </w:r>
          <w:r w:rsidR="008A77EB">
            <w:t>30/04/18</w:t>
          </w:r>
          <w:r>
            <w:fldChar w:fldCharType="end"/>
          </w:r>
          <w:r>
            <w:fldChar w:fldCharType="begin"/>
          </w:r>
          <w:r>
            <w:instrText xml:space="preserve"> DOCPROPERTY "EndDt"  </w:instrText>
          </w:r>
          <w:r>
            <w:fldChar w:fldCharType="separate"/>
          </w:r>
          <w:r w:rsidR="008A77EB">
            <w:t>-08/07/21</w:t>
          </w:r>
          <w:r>
            <w:fldChar w:fldCharType="end"/>
          </w:r>
        </w:p>
      </w:tc>
      <w:tc>
        <w:tcPr>
          <w:tcW w:w="1061" w:type="pct"/>
        </w:tcPr>
        <w:p w14:paraId="130CA23D" w14:textId="5960A99F" w:rsidR="008A77EB" w:rsidRDefault="0025216E">
          <w:pPr>
            <w:pStyle w:val="Footer"/>
            <w:jc w:val="right"/>
          </w:pPr>
          <w:r>
            <w:fldChar w:fldCharType="begin"/>
          </w:r>
          <w:r>
            <w:instrText xml:space="preserve"> DOCPROPERTY "Category"  </w:instrText>
          </w:r>
          <w:r>
            <w:fldChar w:fldCharType="separate"/>
          </w:r>
          <w:r w:rsidR="008A77EB">
            <w:t>R4</w:t>
          </w:r>
          <w:r>
            <w:fldChar w:fldCharType="end"/>
          </w:r>
          <w:r w:rsidR="008A77EB">
            <w:br/>
          </w:r>
          <w:r>
            <w:fldChar w:fldCharType="begin"/>
          </w:r>
          <w:r>
            <w:instrText xml:space="preserve"> DOCPROPERTY "RepubDt"  </w:instrText>
          </w:r>
          <w:r>
            <w:fldChar w:fldCharType="separate"/>
          </w:r>
          <w:r w:rsidR="008A77EB">
            <w:t>30/04/18</w:t>
          </w:r>
          <w:r>
            <w:fldChar w:fldCharType="end"/>
          </w:r>
        </w:p>
      </w:tc>
    </w:tr>
  </w:tbl>
  <w:p w14:paraId="58E4F078" w14:textId="3B4343E4"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76C5" w14:textId="77777777" w:rsidR="008A77EB" w:rsidRDefault="008A77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7EB" w14:paraId="0CF9A148" w14:textId="77777777">
      <w:tc>
        <w:tcPr>
          <w:tcW w:w="1061" w:type="pct"/>
        </w:tcPr>
        <w:p w14:paraId="17A84400" w14:textId="5055B914" w:rsidR="008A77EB" w:rsidRDefault="0025216E">
          <w:pPr>
            <w:pStyle w:val="Footer"/>
          </w:pPr>
          <w:r>
            <w:fldChar w:fldCharType="begin"/>
          </w:r>
          <w:r>
            <w:instrText xml:space="preserve"> DOCPROPERTY "Category"  </w:instrText>
          </w:r>
          <w:r>
            <w:fldChar w:fldCharType="separate"/>
          </w:r>
          <w:r w:rsidR="008A77EB">
            <w:t>R4</w:t>
          </w:r>
          <w:r>
            <w:fldChar w:fldCharType="end"/>
          </w:r>
          <w:r w:rsidR="008A77EB">
            <w:br/>
          </w:r>
          <w:r>
            <w:fldChar w:fldCharType="begin"/>
          </w:r>
          <w:r>
            <w:instrText xml:space="preserve"> DOCPROPERTY "RepubDt"  </w:instrText>
          </w:r>
          <w:r>
            <w:fldChar w:fldCharType="separate"/>
          </w:r>
          <w:r w:rsidR="008A77EB">
            <w:t>30/04/18</w:t>
          </w:r>
          <w:r>
            <w:fldChar w:fldCharType="end"/>
          </w:r>
        </w:p>
      </w:tc>
      <w:tc>
        <w:tcPr>
          <w:tcW w:w="3093" w:type="pct"/>
        </w:tcPr>
        <w:p w14:paraId="2D458526" w14:textId="3702BB54"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5F11D1C7" w14:textId="5AD88B1E" w:rsidR="008A77EB" w:rsidRDefault="0025216E">
          <w:pPr>
            <w:pStyle w:val="FooterInfoCentre"/>
          </w:pPr>
          <w:r>
            <w:fldChar w:fldCharType="begin"/>
          </w:r>
          <w:r>
            <w:instrText xml:space="preserve"> DOCPROPERTY "Eff"  </w:instrText>
          </w:r>
          <w:r>
            <w:fldChar w:fldCharType="separate"/>
          </w:r>
          <w:r w:rsidR="008A77EB">
            <w:t xml:space="preserve">Effective:  </w:t>
          </w:r>
          <w:r>
            <w:fldChar w:fldCharType="end"/>
          </w:r>
          <w:r>
            <w:fldChar w:fldCharType="begin"/>
          </w:r>
          <w:r>
            <w:instrText xml:space="preserve"> DOCPROPERTY "StartDt"  </w:instrText>
          </w:r>
          <w:r>
            <w:fldChar w:fldCharType="separate"/>
          </w:r>
          <w:r w:rsidR="008A77EB">
            <w:t>30/04/18</w:t>
          </w:r>
          <w:r>
            <w:fldChar w:fldCharType="end"/>
          </w:r>
          <w:r>
            <w:fldChar w:fldCharType="begin"/>
          </w:r>
          <w:r>
            <w:instrText xml:space="preserve"> DOCPROPERTY "EndDt"  </w:instrText>
          </w:r>
          <w:r>
            <w:fldChar w:fldCharType="separate"/>
          </w:r>
          <w:r w:rsidR="008A77EB">
            <w:t>-08/07/21</w:t>
          </w:r>
          <w:r>
            <w:fldChar w:fldCharType="end"/>
          </w:r>
        </w:p>
      </w:tc>
      <w:tc>
        <w:tcPr>
          <w:tcW w:w="846" w:type="pct"/>
        </w:tcPr>
        <w:p w14:paraId="49A9AA5D" w14:textId="77777777" w:rsidR="008A77EB" w:rsidRDefault="008A77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5FAD056C" w14:textId="23A2E54B"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8053" w14:textId="77777777" w:rsidR="008A77EB" w:rsidRDefault="008A77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7EB" w14:paraId="1049FFA0" w14:textId="77777777">
      <w:tc>
        <w:tcPr>
          <w:tcW w:w="1061" w:type="pct"/>
        </w:tcPr>
        <w:p w14:paraId="5ECFCDF6" w14:textId="56CAC016" w:rsidR="008A77EB" w:rsidRDefault="0025216E">
          <w:pPr>
            <w:pStyle w:val="Footer"/>
          </w:pPr>
          <w:r>
            <w:fldChar w:fldCharType="begin"/>
          </w:r>
          <w:r>
            <w:instrText xml:space="preserve"> DOCPROPERTY "Category"  </w:instrText>
          </w:r>
          <w:r>
            <w:fldChar w:fldCharType="separate"/>
          </w:r>
          <w:r w:rsidR="008A77EB">
            <w:t>R4</w:t>
          </w:r>
          <w:r>
            <w:fldChar w:fldCharType="end"/>
          </w:r>
          <w:r w:rsidR="008A77EB">
            <w:br/>
          </w:r>
          <w:r>
            <w:fldChar w:fldCharType="begin"/>
          </w:r>
          <w:r>
            <w:instrText xml:space="preserve"> DOCPROPERTY "RepubDt"  </w:instrText>
          </w:r>
          <w:r>
            <w:fldChar w:fldCharType="separate"/>
          </w:r>
          <w:r w:rsidR="008A77EB">
            <w:t>30/04/18</w:t>
          </w:r>
          <w:r>
            <w:fldChar w:fldCharType="end"/>
          </w:r>
        </w:p>
      </w:tc>
      <w:tc>
        <w:tcPr>
          <w:tcW w:w="3093" w:type="pct"/>
        </w:tcPr>
        <w:p w14:paraId="651D4017" w14:textId="40ADDBE0"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2E309783" w14:textId="085AA096" w:rsidR="008A77EB" w:rsidRDefault="0025216E">
          <w:pPr>
            <w:pStyle w:val="FooterInfoCentre"/>
          </w:pPr>
          <w:r>
            <w:fldChar w:fldCharType="begin"/>
          </w:r>
          <w:r>
            <w:instrText xml:space="preserve"> DOCPROPERTY "Eff"  </w:instrText>
          </w:r>
          <w:r>
            <w:fldChar w:fldCharType="separate"/>
          </w:r>
          <w:r w:rsidR="008A77EB">
            <w:t xml:space="preserve">Effective:  </w:t>
          </w:r>
          <w:r>
            <w:fldChar w:fldCharType="end"/>
          </w:r>
          <w:r>
            <w:fldChar w:fldCharType="begin"/>
          </w:r>
          <w:r>
            <w:instrText xml:space="preserve"> DOCPROPERTY "StartDt"   </w:instrText>
          </w:r>
          <w:r>
            <w:fldChar w:fldCharType="separate"/>
          </w:r>
          <w:r w:rsidR="008A77EB">
            <w:t>30/04/18</w:t>
          </w:r>
          <w:r>
            <w:fldChar w:fldCharType="end"/>
          </w:r>
          <w:r>
            <w:fldChar w:fldCharType="begin"/>
          </w:r>
          <w:r>
            <w:instrText xml:space="preserve"> DOCPROPER</w:instrText>
          </w:r>
          <w:r>
            <w:instrText xml:space="preserve">TY "EndDt"  </w:instrText>
          </w:r>
          <w:r>
            <w:fldChar w:fldCharType="separate"/>
          </w:r>
          <w:r w:rsidR="008A77EB">
            <w:t>-08/07/21</w:t>
          </w:r>
          <w:r>
            <w:fldChar w:fldCharType="end"/>
          </w:r>
        </w:p>
      </w:tc>
      <w:tc>
        <w:tcPr>
          <w:tcW w:w="846" w:type="pct"/>
        </w:tcPr>
        <w:p w14:paraId="1931384F" w14:textId="77777777" w:rsidR="008A77EB" w:rsidRDefault="008A77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E05733" w14:textId="6DCB199F" w:rsidR="008A77EB" w:rsidRPr="0025216E" w:rsidRDefault="0025216E" w:rsidP="0025216E">
    <w:pPr>
      <w:pStyle w:val="Status"/>
      <w:rPr>
        <w:rFonts w:cs="Arial"/>
      </w:rPr>
    </w:pPr>
    <w:r w:rsidRPr="002521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4414" w14:textId="77777777" w:rsidR="008A77EB" w:rsidRDefault="008A77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7EB" w14:paraId="2D41CC98" w14:textId="77777777">
      <w:tc>
        <w:tcPr>
          <w:tcW w:w="847" w:type="pct"/>
        </w:tcPr>
        <w:p w14:paraId="53F5A42F" w14:textId="77777777" w:rsidR="008A77EB" w:rsidRDefault="008A77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1A86EBA" w14:textId="2C27B8EB"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05AC8C46" w14:textId="115E165F" w:rsidR="008A77EB" w:rsidRDefault="0025216E">
          <w:pPr>
            <w:pStyle w:val="FooterInfoCentre"/>
          </w:pPr>
          <w:r>
            <w:fldChar w:fldCharType="begin"/>
          </w:r>
          <w:r>
            <w:instrText xml:space="preserve"> DOCPROPERTY "Eff"  *\charformat </w:instrText>
          </w:r>
          <w:r>
            <w:fldChar w:fldCharType="separate"/>
          </w:r>
          <w:r w:rsidR="008A77EB">
            <w:t xml:space="preserve">Effective:  </w:t>
          </w:r>
          <w:r>
            <w:fldChar w:fldCharType="end"/>
          </w:r>
          <w:r>
            <w:fldChar w:fldCharType="begin"/>
          </w:r>
          <w:r>
            <w:instrText xml:space="preserve"> DOCPROPERTY "StartDt"  *\charformat </w:instrText>
          </w:r>
          <w:r>
            <w:fldChar w:fldCharType="separate"/>
          </w:r>
          <w:r w:rsidR="008A77EB">
            <w:t>30/04/18</w:t>
          </w:r>
          <w:r>
            <w:fldChar w:fldCharType="end"/>
          </w:r>
          <w:r>
            <w:fldChar w:fldCharType="begin"/>
          </w:r>
          <w:r>
            <w:instrText xml:space="preserve"> DOCPROPERTY "EndDt"  *\charformat </w:instrText>
          </w:r>
          <w:r>
            <w:fldChar w:fldCharType="separate"/>
          </w:r>
          <w:r w:rsidR="008A77EB">
            <w:t>-08/07/21</w:t>
          </w:r>
          <w:r>
            <w:fldChar w:fldCharType="end"/>
          </w:r>
        </w:p>
      </w:tc>
      <w:tc>
        <w:tcPr>
          <w:tcW w:w="1061" w:type="pct"/>
        </w:tcPr>
        <w:p w14:paraId="478DFD78" w14:textId="4380E7A0" w:rsidR="008A77EB" w:rsidRDefault="0025216E">
          <w:pPr>
            <w:pStyle w:val="Footer"/>
            <w:jc w:val="right"/>
          </w:pPr>
          <w:r>
            <w:fldChar w:fldCharType="begin"/>
          </w:r>
          <w:r>
            <w:instrText xml:space="preserve"> DOCPROPERTY "Category"  *\charformat  </w:instrText>
          </w:r>
          <w:r>
            <w:fldChar w:fldCharType="separate"/>
          </w:r>
          <w:r w:rsidR="008A77EB">
            <w:t>R4</w:t>
          </w:r>
          <w:r>
            <w:fldChar w:fldCharType="end"/>
          </w:r>
          <w:r w:rsidR="008A77EB">
            <w:br/>
          </w:r>
          <w:r>
            <w:fldChar w:fldCharType="begin"/>
          </w:r>
          <w:r>
            <w:instrText xml:space="preserve"> DOCPROPERTY "RepubDt"  *\charformat  </w:instrText>
          </w:r>
          <w:r>
            <w:fldChar w:fldCharType="separate"/>
          </w:r>
          <w:r w:rsidR="008A77EB">
            <w:t>30/04/18</w:t>
          </w:r>
          <w:r>
            <w:fldChar w:fldCharType="end"/>
          </w:r>
        </w:p>
      </w:tc>
    </w:tr>
  </w:tbl>
  <w:p w14:paraId="5052C18E" w14:textId="483F48AD"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E218" w14:textId="77777777" w:rsidR="008A77EB" w:rsidRDefault="008A77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7EB" w14:paraId="7F3DD805" w14:textId="77777777">
      <w:tc>
        <w:tcPr>
          <w:tcW w:w="1061" w:type="pct"/>
        </w:tcPr>
        <w:p w14:paraId="58BE710F" w14:textId="7F29176B" w:rsidR="008A77EB" w:rsidRDefault="0025216E">
          <w:pPr>
            <w:pStyle w:val="Footer"/>
          </w:pPr>
          <w:r>
            <w:fldChar w:fldCharType="begin"/>
          </w:r>
          <w:r>
            <w:instrText xml:space="preserve"> DOCPROPERTY "Category"  *\charform</w:instrText>
          </w:r>
          <w:r>
            <w:instrText xml:space="preserve">at  </w:instrText>
          </w:r>
          <w:r>
            <w:fldChar w:fldCharType="separate"/>
          </w:r>
          <w:r w:rsidR="008A77EB">
            <w:t>R4</w:t>
          </w:r>
          <w:r>
            <w:fldChar w:fldCharType="end"/>
          </w:r>
          <w:r w:rsidR="008A77EB">
            <w:br/>
          </w:r>
          <w:r>
            <w:fldChar w:fldCharType="begin"/>
          </w:r>
          <w:r>
            <w:instrText xml:space="preserve"> DOCPROPERTY "RepubDt"  *\charformat  </w:instrText>
          </w:r>
          <w:r>
            <w:fldChar w:fldCharType="separate"/>
          </w:r>
          <w:r w:rsidR="008A77EB">
            <w:t>30/04/18</w:t>
          </w:r>
          <w:r>
            <w:fldChar w:fldCharType="end"/>
          </w:r>
        </w:p>
      </w:tc>
      <w:tc>
        <w:tcPr>
          <w:tcW w:w="3092" w:type="pct"/>
        </w:tcPr>
        <w:p w14:paraId="1D042B16" w14:textId="548C20A3"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43F5AE47" w14:textId="049B6A64" w:rsidR="008A77EB" w:rsidRDefault="0025216E">
          <w:pPr>
            <w:pStyle w:val="FooterInfoCentre"/>
          </w:pPr>
          <w:r>
            <w:fldChar w:fldCharType="begin"/>
          </w:r>
          <w:r>
            <w:instrText xml:space="preserve"> DOCPROPERTY "Eff"  *\charformat </w:instrText>
          </w:r>
          <w:r>
            <w:fldChar w:fldCharType="separate"/>
          </w:r>
          <w:r w:rsidR="008A77EB">
            <w:t xml:space="preserve">Effective:  </w:t>
          </w:r>
          <w:r>
            <w:fldChar w:fldCharType="end"/>
          </w:r>
          <w:r>
            <w:fldChar w:fldCharType="begin"/>
          </w:r>
          <w:r>
            <w:instrText xml:space="preserve"> DOCPROPERTY "StartDt"  *\charformat </w:instrText>
          </w:r>
          <w:r>
            <w:fldChar w:fldCharType="separate"/>
          </w:r>
          <w:r w:rsidR="008A77EB">
            <w:t>30/04/18</w:t>
          </w:r>
          <w:r>
            <w:fldChar w:fldCharType="end"/>
          </w:r>
          <w:r>
            <w:fldChar w:fldCharType="begin"/>
          </w:r>
          <w:r>
            <w:instrText xml:space="preserve"> DOCPROPERTY "EndDt" </w:instrText>
          </w:r>
          <w:r>
            <w:instrText xml:space="preserve"> *\charformat </w:instrText>
          </w:r>
          <w:r>
            <w:fldChar w:fldCharType="separate"/>
          </w:r>
          <w:r w:rsidR="008A77EB">
            <w:t>-08/07/21</w:t>
          </w:r>
          <w:r>
            <w:fldChar w:fldCharType="end"/>
          </w:r>
        </w:p>
      </w:tc>
      <w:tc>
        <w:tcPr>
          <w:tcW w:w="847" w:type="pct"/>
        </w:tcPr>
        <w:p w14:paraId="432BB7FA" w14:textId="77777777" w:rsidR="008A77EB" w:rsidRDefault="008A77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2952EBB" w14:textId="20E33A46"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CF3C" w14:textId="77777777" w:rsidR="008A77EB" w:rsidRDefault="008A77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77EB" w14:paraId="3CC79139" w14:textId="77777777">
      <w:tc>
        <w:tcPr>
          <w:tcW w:w="1061" w:type="pct"/>
        </w:tcPr>
        <w:p w14:paraId="3449E373" w14:textId="64FD87F5" w:rsidR="008A77EB" w:rsidRDefault="0025216E">
          <w:pPr>
            <w:pStyle w:val="Footer"/>
          </w:pPr>
          <w:r>
            <w:fldChar w:fldCharType="begin"/>
          </w:r>
          <w:r>
            <w:instrText xml:space="preserve"> DOCPROPERTY "Category"  *\charformat  </w:instrText>
          </w:r>
          <w:r>
            <w:fldChar w:fldCharType="separate"/>
          </w:r>
          <w:r w:rsidR="008A77EB">
            <w:t>R4</w:t>
          </w:r>
          <w:r>
            <w:fldChar w:fldCharType="end"/>
          </w:r>
          <w:r w:rsidR="008A77EB">
            <w:br/>
          </w:r>
          <w:r>
            <w:fldChar w:fldCharType="begin"/>
          </w:r>
          <w:r>
            <w:instrText xml:space="preserve"> DOCPROPERTY "RepubDt"  *\charformat  </w:instrText>
          </w:r>
          <w:r>
            <w:fldChar w:fldCharType="separate"/>
          </w:r>
          <w:r w:rsidR="008A77EB">
            <w:t>30/04/18</w:t>
          </w:r>
          <w:r>
            <w:fldChar w:fldCharType="end"/>
          </w:r>
        </w:p>
      </w:tc>
      <w:tc>
        <w:tcPr>
          <w:tcW w:w="3092" w:type="pct"/>
        </w:tcPr>
        <w:p w14:paraId="11A78488" w14:textId="22B3B084" w:rsidR="008A77EB" w:rsidRDefault="0025216E">
          <w:pPr>
            <w:pStyle w:val="Footer"/>
            <w:jc w:val="center"/>
          </w:pPr>
          <w:r>
            <w:fldChar w:fldCharType="begin"/>
          </w:r>
          <w:r>
            <w:instrText xml:space="preserve"> REF Citation *\charformat </w:instrText>
          </w:r>
          <w:r>
            <w:fldChar w:fldCharType="separate"/>
          </w:r>
          <w:r w:rsidR="008A77EB">
            <w:t>Dangerous Goods (Road Transport) Regulation 2010</w:t>
          </w:r>
          <w:r>
            <w:fldChar w:fldCharType="end"/>
          </w:r>
        </w:p>
        <w:p w14:paraId="6294000A" w14:textId="6A2647AD" w:rsidR="008A77EB" w:rsidRDefault="0025216E">
          <w:pPr>
            <w:pStyle w:val="FooterInfoCentre"/>
          </w:pPr>
          <w:r>
            <w:fldChar w:fldCharType="begin"/>
          </w:r>
          <w:r>
            <w:instrText xml:space="preserve"> DOCPROPERTY "Eff"  *\charformat </w:instrText>
          </w:r>
          <w:r>
            <w:fldChar w:fldCharType="separate"/>
          </w:r>
          <w:r w:rsidR="008A77EB">
            <w:t xml:space="preserve">Effective:  </w:t>
          </w:r>
          <w:r>
            <w:fldChar w:fldCharType="end"/>
          </w:r>
          <w:r>
            <w:fldChar w:fldCharType="begin"/>
          </w:r>
          <w:r>
            <w:instrText xml:space="preserve"> DOCPROPERTY "StartDt"  *\charformat </w:instrText>
          </w:r>
          <w:r>
            <w:fldChar w:fldCharType="separate"/>
          </w:r>
          <w:r w:rsidR="008A77EB">
            <w:t>30/04/18</w:t>
          </w:r>
          <w:r>
            <w:fldChar w:fldCharType="end"/>
          </w:r>
          <w:r>
            <w:fldChar w:fldCharType="begin"/>
          </w:r>
          <w:r>
            <w:instrText xml:space="preserve"> DOCPROPERTY "EndDt"  *\charformat </w:instrText>
          </w:r>
          <w:r>
            <w:fldChar w:fldCharType="separate"/>
          </w:r>
          <w:r w:rsidR="008A77EB">
            <w:t>-08/07/21</w:t>
          </w:r>
          <w:r>
            <w:fldChar w:fldCharType="end"/>
          </w:r>
        </w:p>
      </w:tc>
      <w:tc>
        <w:tcPr>
          <w:tcW w:w="847" w:type="pct"/>
        </w:tcPr>
        <w:p w14:paraId="62D26708" w14:textId="77777777" w:rsidR="008A77EB" w:rsidRDefault="008A77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1B0016" w14:textId="1E904CE9" w:rsidR="008A77EB" w:rsidRPr="0025216E" w:rsidRDefault="0025216E" w:rsidP="0025216E">
    <w:pPr>
      <w:pStyle w:val="Status"/>
      <w:rPr>
        <w:rFonts w:cs="Arial"/>
      </w:rPr>
    </w:pPr>
    <w:r w:rsidRPr="0025216E">
      <w:rPr>
        <w:rFonts w:cs="Arial"/>
      </w:rPr>
      <w:fldChar w:fldCharType="begin"/>
    </w:r>
    <w:r w:rsidRPr="0025216E">
      <w:rPr>
        <w:rFonts w:cs="Arial"/>
      </w:rPr>
      <w:instrText xml:space="preserve"> DOCPROPERTY "Status" </w:instrText>
    </w:r>
    <w:r w:rsidRPr="0025216E">
      <w:rPr>
        <w:rFonts w:cs="Arial"/>
      </w:rPr>
      <w:fldChar w:fldCharType="separate"/>
    </w:r>
    <w:r w:rsidR="008A77EB" w:rsidRPr="0025216E">
      <w:rPr>
        <w:rFonts w:cs="Arial"/>
      </w:rPr>
      <w:t xml:space="preserve"> </w:t>
    </w:r>
    <w:r w:rsidRPr="0025216E">
      <w:rPr>
        <w:rFonts w:cs="Arial"/>
      </w:rPr>
      <w:fldChar w:fldCharType="end"/>
    </w:r>
    <w:r w:rsidRPr="002521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6F3B8" w14:textId="77777777" w:rsidR="008A77EB" w:rsidRDefault="008A77EB">
      <w:r>
        <w:separator/>
      </w:r>
    </w:p>
  </w:footnote>
  <w:footnote w:type="continuationSeparator" w:id="0">
    <w:p w14:paraId="09E21EDA" w14:textId="77777777" w:rsidR="008A77EB" w:rsidRDefault="008A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2F03" w14:textId="77777777" w:rsidR="0025216E" w:rsidRDefault="002521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A77EB" w14:paraId="2B98EF94" w14:textId="77777777">
      <w:trPr>
        <w:jc w:val="center"/>
      </w:trPr>
      <w:tc>
        <w:tcPr>
          <w:tcW w:w="1340" w:type="dxa"/>
        </w:tcPr>
        <w:p w14:paraId="60994FD8" w14:textId="77777777" w:rsidR="008A77EB" w:rsidRDefault="008A77EB">
          <w:pPr>
            <w:pStyle w:val="HeaderEven"/>
          </w:pPr>
        </w:p>
      </w:tc>
      <w:tc>
        <w:tcPr>
          <w:tcW w:w="6583" w:type="dxa"/>
        </w:tcPr>
        <w:p w14:paraId="7498F917" w14:textId="77777777" w:rsidR="008A77EB" w:rsidRDefault="008A77EB">
          <w:pPr>
            <w:pStyle w:val="HeaderEven"/>
          </w:pPr>
        </w:p>
      </w:tc>
    </w:tr>
    <w:tr w:rsidR="008A77EB" w14:paraId="19FBF132" w14:textId="77777777">
      <w:trPr>
        <w:jc w:val="center"/>
      </w:trPr>
      <w:tc>
        <w:tcPr>
          <w:tcW w:w="7923" w:type="dxa"/>
          <w:gridSpan w:val="2"/>
          <w:tcBorders>
            <w:bottom w:val="single" w:sz="4" w:space="0" w:color="auto"/>
          </w:tcBorders>
        </w:tcPr>
        <w:p w14:paraId="252BBCEF" w14:textId="77777777" w:rsidR="008A77EB" w:rsidRDefault="008A77EB">
          <w:pPr>
            <w:pStyle w:val="HeaderEven6"/>
          </w:pPr>
          <w:r>
            <w:t>Dictionary</w:t>
          </w:r>
        </w:p>
      </w:tc>
    </w:tr>
  </w:tbl>
  <w:p w14:paraId="7160D2DE" w14:textId="77777777" w:rsidR="008A77EB" w:rsidRDefault="008A77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A77EB" w14:paraId="21271438" w14:textId="77777777">
      <w:trPr>
        <w:jc w:val="center"/>
      </w:trPr>
      <w:tc>
        <w:tcPr>
          <w:tcW w:w="6583" w:type="dxa"/>
        </w:tcPr>
        <w:p w14:paraId="0628FE1F" w14:textId="77777777" w:rsidR="008A77EB" w:rsidRDefault="008A77EB">
          <w:pPr>
            <w:pStyle w:val="HeaderOdd"/>
          </w:pPr>
        </w:p>
      </w:tc>
      <w:tc>
        <w:tcPr>
          <w:tcW w:w="1340" w:type="dxa"/>
        </w:tcPr>
        <w:p w14:paraId="6DA9AB8C" w14:textId="77777777" w:rsidR="008A77EB" w:rsidRDefault="008A77EB">
          <w:pPr>
            <w:pStyle w:val="HeaderOdd"/>
          </w:pPr>
        </w:p>
      </w:tc>
    </w:tr>
    <w:tr w:rsidR="008A77EB" w14:paraId="64446FD5" w14:textId="77777777">
      <w:trPr>
        <w:jc w:val="center"/>
      </w:trPr>
      <w:tc>
        <w:tcPr>
          <w:tcW w:w="7923" w:type="dxa"/>
          <w:gridSpan w:val="2"/>
          <w:tcBorders>
            <w:bottom w:val="single" w:sz="4" w:space="0" w:color="auto"/>
          </w:tcBorders>
        </w:tcPr>
        <w:p w14:paraId="733F73A5" w14:textId="77777777" w:rsidR="008A77EB" w:rsidRDefault="008A77EB">
          <w:pPr>
            <w:pStyle w:val="HeaderOdd6"/>
          </w:pPr>
          <w:r>
            <w:t>Dictionary</w:t>
          </w:r>
        </w:p>
      </w:tc>
    </w:tr>
  </w:tbl>
  <w:p w14:paraId="308337FD" w14:textId="77777777" w:rsidR="008A77EB" w:rsidRDefault="008A77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A77EB" w14:paraId="69E36409" w14:textId="77777777">
      <w:trPr>
        <w:jc w:val="center"/>
      </w:trPr>
      <w:tc>
        <w:tcPr>
          <w:tcW w:w="1234" w:type="dxa"/>
          <w:gridSpan w:val="2"/>
        </w:tcPr>
        <w:p w14:paraId="3F2F9AC5" w14:textId="77777777" w:rsidR="008A77EB" w:rsidRDefault="008A77EB">
          <w:pPr>
            <w:pStyle w:val="HeaderEven"/>
            <w:rPr>
              <w:b/>
            </w:rPr>
          </w:pPr>
          <w:r>
            <w:rPr>
              <w:b/>
            </w:rPr>
            <w:t>Endnotes</w:t>
          </w:r>
        </w:p>
      </w:tc>
      <w:tc>
        <w:tcPr>
          <w:tcW w:w="6062" w:type="dxa"/>
        </w:tcPr>
        <w:p w14:paraId="20514C28" w14:textId="77777777" w:rsidR="008A77EB" w:rsidRDefault="008A77EB">
          <w:pPr>
            <w:pStyle w:val="HeaderEven"/>
          </w:pPr>
        </w:p>
      </w:tc>
    </w:tr>
    <w:tr w:rsidR="008A77EB" w14:paraId="2C3FE24D" w14:textId="77777777">
      <w:trPr>
        <w:cantSplit/>
        <w:jc w:val="center"/>
      </w:trPr>
      <w:tc>
        <w:tcPr>
          <w:tcW w:w="7296" w:type="dxa"/>
          <w:gridSpan w:val="3"/>
        </w:tcPr>
        <w:p w14:paraId="53818E60" w14:textId="77777777" w:rsidR="008A77EB" w:rsidRDefault="008A77EB">
          <w:pPr>
            <w:pStyle w:val="HeaderEven"/>
          </w:pPr>
        </w:p>
      </w:tc>
    </w:tr>
    <w:tr w:rsidR="008A77EB" w14:paraId="7EE17B59" w14:textId="77777777">
      <w:trPr>
        <w:cantSplit/>
        <w:jc w:val="center"/>
      </w:trPr>
      <w:tc>
        <w:tcPr>
          <w:tcW w:w="700" w:type="dxa"/>
          <w:tcBorders>
            <w:bottom w:val="single" w:sz="4" w:space="0" w:color="auto"/>
          </w:tcBorders>
        </w:tcPr>
        <w:p w14:paraId="29D96D41" w14:textId="69D55C96" w:rsidR="008A77EB" w:rsidRDefault="008A77EB">
          <w:pPr>
            <w:pStyle w:val="HeaderEven6"/>
          </w:pPr>
          <w:r>
            <w:rPr>
              <w:noProof/>
            </w:rPr>
            <w:fldChar w:fldCharType="begin"/>
          </w:r>
          <w:r>
            <w:rPr>
              <w:noProof/>
            </w:rPr>
            <w:instrText xml:space="preserve"> STYLEREF charTableNo \*charformat </w:instrText>
          </w:r>
          <w:r>
            <w:rPr>
              <w:noProof/>
            </w:rPr>
            <w:fldChar w:fldCharType="separate"/>
          </w:r>
          <w:r w:rsidR="0025216E">
            <w:rPr>
              <w:noProof/>
            </w:rPr>
            <w:t>5</w:t>
          </w:r>
          <w:r>
            <w:rPr>
              <w:noProof/>
            </w:rPr>
            <w:fldChar w:fldCharType="end"/>
          </w:r>
          <w:r>
            <w:rPr>
              <w:noProof/>
            </w:rPr>
            <w:t xml:space="preserve">                                                                               </w:t>
          </w:r>
        </w:p>
      </w:tc>
      <w:tc>
        <w:tcPr>
          <w:tcW w:w="6600" w:type="dxa"/>
          <w:gridSpan w:val="2"/>
          <w:tcBorders>
            <w:bottom w:val="single" w:sz="4" w:space="0" w:color="auto"/>
          </w:tcBorders>
        </w:tcPr>
        <w:p w14:paraId="154122D1" w14:textId="78455E20" w:rsidR="008A77EB" w:rsidRDefault="008A77EB">
          <w:pPr>
            <w:pStyle w:val="HeaderEven6"/>
          </w:pPr>
          <w:r>
            <w:rPr>
              <w:noProof/>
            </w:rPr>
            <w:fldChar w:fldCharType="begin"/>
          </w:r>
          <w:r>
            <w:rPr>
              <w:noProof/>
            </w:rPr>
            <w:instrText xml:space="preserve"> STYLEREF charTableText \*charformat </w:instrText>
          </w:r>
          <w:r>
            <w:rPr>
              <w:noProof/>
            </w:rPr>
            <w:fldChar w:fldCharType="separate"/>
          </w:r>
          <w:r w:rsidR="0025216E">
            <w:rPr>
              <w:noProof/>
            </w:rPr>
            <w:t>Earlier republications</w:t>
          </w:r>
          <w:r>
            <w:rPr>
              <w:noProof/>
            </w:rPr>
            <w:fldChar w:fldCharType="end"/>
          </w:r>
          <w:r>
            <w:rPr>
              <w:noProof/>
            </w:rPr>
            <w:t xml:space="preserve">                                                                                                              </w:t>
          </w:r>
        </w:p>
      </w:tc>
    </w:tr>
  </w:tbl>
  <w:p w14:paraId="2B45F3DA" w14:textId="77777777" w:rsidR="008A77EB" w:rsidRDefault="008A77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A77EB" w14:paraId="555EB7AA" w14:textId="77777777">
      <w:trPr>
        <w:jc w:val="center"/>
      </w:trPr>
      <w:tc>
        <w:tcPr>
          <w:tcW w:w="5741" w:type="dxa"/>
        </w:tcPr>
        <w:p w14:paraId="27354C1E" w14:textId="77777777" w:rsidR="008A77EB" w:rsidRDefault="008A77EB">
          <w:pPr>
            <w:pStyle w:val="HeaderEven"/>
            <w:jc w:val="right"/>
          </w:pPr>
        </w:p>
      </w:tc>
      <w:tc>
        <w:tcPr>
          <w:tcW w:w="1560" w:type="dxa"/>
          <w:gridSpan w:val="2"/>
        </w:tcPr>
        <w:p w14:paraId="42B5D950" w14:textId="77777777" w:rsidR="008A77EB" w:rsidRDefault="008A77EB">
          <w:pPr>
            <w:pStyle w:val="HeaderEven"/>
            <w:jc w:val="right"/>
            <w:rPr>
              <w:b/>
            </w:rPr>
          </w:pPr>
          <w:r>
            <w:rPr>
              <w:b/>
            </w:rPr>
            <w:t>Endnotes</w:t>
          </w:r>
        </w:p>
      </w:tc>
    </w:tr>
    <w:tr w:rsidR="008A77EB" w14:paraId="279B0115" w14:textId="77777777">
      <w:trPr>
        <w:jc w:val="center"/>
      </w:trPr>
      <w:tc>
        <w:tcPr>
          <w:tcW w:w="7301" w:type="dxa"/>
          <w:gridSpan w:val="3"/>
        </w:tcPr>
        <w:p w14:paraId="2DB8DA49" w14:textId="77777777" w:rsidR="008A77EB" w:rsidRDefault="008A77EB">
          <w:pPr>
            <w:pStyle w:val="HeaderEven"/>
            <w:jc w:val="right"/>
            <w:rPr>
              <w:b/>
            </w:rPr>
          </w:pPr>
        </w:p>
      </w:tc>
    </w:tr>
    <w:tr w:rsidR="008A77EB" w14:paraId="50F7C62C" w14:textId="77777777">
      <w:trPr>
        <w:jc w:val="center"/>
      </w:trPr>
      <w:tc>
        <w:tcPr>
          <w:tcW w:w="6600" w:type="dxa"/>
          <w:gridSpan w:val="2"/>
          <w:tcBorders>
            <w:bottom w:val="single" w:sz="4" w:space="0" w:color="auto"/>
          </w:tcBorders>
        </w:tcPr>
        <w:p w14:paraId="00853EF3" w14:textId="2FC3743E" w:rsidR="008A77EB" w:rsidRDefault="008A77EB">
          <w:pPr>
            <w:pStyle w:val="HeaderOdd6"/>
          </w:pPr>
          <w:r>
            <w:rPr>
              <w:noProof/>
            </w:rPr>
            <w:fldChar w:fldCharType="begin"/>
          </w:r>
          <w:r>
            <w:rPr>
              <w:noProof/>
            </w:rPr>
            <w:instrText xml:space="preserve"> STYLEREF charTableText \*charformat </w:instrText>
          </w:r>
          <w:r>
            <w:rPr>
              <w:noProof/>
            </w:rPr>
            <w:fldChar w:fldCharType="separate"/>
          </w:r>
          <w:r w:rsidR="0025216E">
            <w:rPr>
              <w:noProof/>
            </w:rPr>
            <w:t>Amendment history</w:t>
          </w:r>
          <w:r>
            <w:rPr>
              <w:noProof/>
            </w:rPr>
            <w:fldChar w:fldCharType="end"/>
          </w:r>
          <w:r>
            <w:rPr>
              <w:noProof/>
            </w:rPr>
            <w:t xml:space="preserve">                                                                                                                                                                                                                                                                 </w:t>
          </w:r>
        </w:p>
      </w:tc>
      <w:tc>
        <w:tcPr>
          <w:tcW w:w="700" w:type="dxa"/>
          <w:tcBorders>
            <w:bottom w:val="single" w:sz="4" w:space="0" w:color="auto"/>
          </w:tcBorders>
        </w:tcPr>
        <w:p w14:paraId="12CCAC39" w14:textId="11816D06" w:rsidR="008A77EB" w:rsidRDefault="008A77EB">
          <w:pPr>
            <w:pStyle w:val="HeaderOdd6"/>
          </w:pPr>
          <w:r>
            <w:rPr>
              <w:noProof/>
            </w:rPr>
            <w:fldChar w:fldCharType="begin"/>
          </w:r>
          <w:r>
            <w:rPr>
              <w:noProof/>
            </w:rPr>
            <w:instrText xml:space="preserve"> STYLEREF charTableNo \*charformat </w:instrText>
          </w:r>
          <w:r>
            <w:rPr>
              <w:noProof/>
            </w:rPr>
            <w:fldChar w:fldCharType="separate"/>
          </w:r>
          <w:r w:rsidR="0025216E">
            <w:rPr>
              <w:noProof/>
            </w:rPr>
            <w:t>4</w:t>
          </w:r>
          <w:r>
            <w:rPr>
              <w:noProof/>
            </w:rPr>
            <w:fldChar w:fldCharType="end"/>
          </w:r>
          <w:r>
            <w:rPr>
              <w:noProof/>
            </w:rPr>
            <w:t xml:space="preserve">                                                                                                                                         </w:t>
          </w:r>
        </w:p>
      </w:tc>
    </w:tr>
  </w:tbl>
  <w:p w14:paraId="4C7A658E" w14:textId="77777777" w:rsidR="008A77EB" w:rsidRDefault="008A77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EE9F" w14:textId="77777777" w:rsidR="008A77EB" w:rsidRDefault="008A77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560A" w14:textId="77777777" w:rsidR="008A77EB" w:rsidRDefault="008A77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376D" w14:textId="77777777" w:rsidR="008A77EB" w:rsidRDefault="008A77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C643" w14:textId="77777777" w:rsidR="008A77EB" w:rsidRDefault="008A7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A0D1" w14:textId="77777777" w:rsidR="0025216E" w:rsidRDefault="00252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268F" w14:textId="77777777" w:rsidR="0025216E" w:rsidRDefault="002521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A77EB" w14:paraId="32CFB9F2" w14:textId="77777777">
      <w:tc>
        <w:tcPr>
          <w:tcW w:w="900" w:type="pct"/>
        </w:tcPr>
        <w:p w14:paraId="7B60A35A" w14:textId="77777777" w:rsidR="008A77EB" w:rsidRDefault="008A77EB">
          <w:pPr>
            <w:pStyle w:val="HeaderEven"/>
          </w:pPr>
        </w:p>
      </w:tc>
      <w:tc>
        <w:tcPr>
          <w:tcW w:w="4100" w:type="pct"/>
        </w:tcPr>
        <w:p w14:paraId="45679BC5" w14:textId="77777777" w:rsidR="008A77EB" w:rsidRDefault="008A77EB">
          <w:pPr>
            <w:pStyle w:val="HeaderEven"/>
          </w:pPr>
        </w:p>
      </w:tc>
    </w:tr>
    <w:tr w:rsidR="008A77EB" w14:paraId="0C9AF7B2" w14:textId="77777777">
      <w:tc>
        <w:tcPr>
          <w:tcW w:w="4100" w:type="pct"/>
          <w:gridSpan w:val="2"/>
          <w:tcBorders>
            <w:bottom w:val="single" w:sz="4" w:space="0" w:color="auto"/>
          </w:tcBorders>
        </w:tcPr>
        <w:p w14:paraId="661D4989" w14:textId="623BA809" w:rsidR="008A77EB" w:rsidRDefault="0025216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01D22DC" w14:textId="0FC1464D" w:rsidR="008A77EB" w:rsidRDefault="008A77EB">
    <w:pPr>
      <w:pStyle w:val="N-9pt"/>
    </w:pPr>
    <w:r>
      <w:tab/>
    </w:r>
    <w:r w:rsidR="0025216E">
      <w:fldChar w:fldCharType="begin"/>
    </w:r>
    <w:r w:rsidR="0025216E">
      <w:instrText xml:space="preserve"> STYLEREF charPage \* MERGEFORMAT </w:instrText>
    </w:r>
    <w:r w:rsidR="0025216E">
      <w:fldChar w:fldCharType="separate"/>
    </w:r>
    <w:r w:rsidR="0025216E">
      <w:rPr>
        <w:noProof/>
      </w:rPr>
      <w:t>Page</w:t>
    </w:r>
    <w:r w:rsidR="0025216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A77EB" w14:paraId="1F399A2C" w14:textId="77777777">
      <w:tc>
        <w:tcPr>
          <w:tcW w:w="4100" w:type="pct"/>
        </w:tcPr>
        <w:p w14:paraId="6BE90AE0" w14:textId="77777777" w:rsidR="008A77EB" w:rsidRDefault="008A77EB">
          <w:pPr>
            <w:pStyle w:val="HeaderOdd"/>
          </w:pPr>
        </w:p>
      </w:tc>
      <w:tc>
        <w:tcPr>
          <w:tcW w:w="900" w:type="pct"/>
        </w:tcPr>
        <w:p w14:paraId="66532830" w14:textId="77777777" w:rsidR="008A77EB" w:rsidRDefault="008A77EB">
          <w:pPr>
            <w:pStyle w:val="HeaderOdd"/>
          </w:pPr>
        </w:p>
      </w:tc>
    </w:tr>
    <w:tr w:rsidR="008A77EB" w14:paraId="420BA890" w14:textId="77777777">
      <w:tc>
        <w:tcPr>
          <w:tcW w:w="900" w:type="pct"/>
          <w:gridSpan w:val="2"/>
          <w:tcBorders>
            <w:bottom w:val="single" w:sz="4" w:space="0" w:color="auto"/>
          </w:tcBorders>
        </w:tcPr>
        <w:p w14:paraId="7FDC5090" w14:textId="74181030" w:rsidR="008A77EB" w:rsidRDefault="0025216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4E66B7" w14:textId="486505B5" w:rsidR="008A77EB" w:rsidRDefault="008A77EB">
    <w:pPr>
      <w:pStyle w:val="N-9pt"/>
    </w:pPr>
    <w:r>
      <w:tab/>
    </w:r>
    <w:r w:rsidR="0025216E">
      <w:fldChar w:fldCharType="begin"/>
    </w:r>
    <w:r w:rsidR="0025216E">
      <w:instrText xml:space="preserve"> STYLEREF charPage \* MERGEFORMAT </w:instrText>
    </w:r>
    <w:r w:rsidR="0025216E">
      <w:fldChar w:fldCharType="separate"/>
    </w:r>
    <w:r w:rsidR="0025216E">
      <w:rPr>
        <w:noProof/>
      </w:rPr>
      <w:t>Page</w:t>
    </w:r>
    <w:r w:rsidR="0025216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8A77EB" w14:paraId="720A7900" w14:textId="77777777" w:rsidTr="00554E1A">
      <w:tc>
        <w:tcPr>
          <w:tcW w:w="1701" w:type="dxa"/>
        </w:tcPr>
        <w:p w14:paraId="6F14081C" w14:textId="15AB8884" w:rsidR="008A77EB" w:rsidRDefault="008A77EB">
          <w:pPr>
            <w:pStyle w:val="HeaderEven"/>
            <w:rPr>
              <w:b/>
            </w:rPr>
          </w:pPr>
          <w:r>
            <w:rPr>
              <w:b/>
            </w:rPr>
            <w:fldChar w:fldCharType="begin"/>
          </w:r>
          <w:r>
            <w:rPr>
              <w:b/>
            </w:rPr>
            <w:instrText xml:space="preserve"> STYLEREF CharChapNo \*charformat  </w:instrText>
          </w:r>
          <w:r>
            <w:rPr>
              <w:b/>
            </w:rPr>
            <w:fldChar w:fldCharType="separate"/>
          </w:r>
          <w:r w:rsidR="0025216E">
            <w:rPr>
              <w:b/>
              <w:noProof/>
            </w:rPr>
            <w:t>Chapter 21</w:t>
          </w:r>
          <w:r>
            <w:rPr>
              <w:b/>
            </w:rPr>
            <w:fldChar w:fldCharType="end"/>
          </w:r>
          <w:r>
            <w:rPr>
              <w:b/>
            </w:rPr>
            <w:t xml:space="preserve">                                                                                                                                             </w:t>
          </w:r>
        </w:p>
      </w:tc>
      <w:tc>
        <w:tcPr>
          <w:tcW w:w="6320" w:type="dxa"/>
        </w:tcPr>
        <w:p w14:paraId="6E87FD39" w14:textId="696C8BAC" w:rsidR="008A77EB" w:rsidRDefault="008A77EB">
          <w:pPr>
            <w:pStyle w:val="HeaderEven"/>
          </w:pPr>
          <w:r>
            <w:rPr>
              <w:noProof/>
            </w:rPr>
            <w:fldChar w:fldCharType="begin"/>
          </w:r>
          <w:r>
            <w:rPr>
              <w:noProof/>
            </w:rPr>
            <w:instrText xml:space="preserve"> STYLEREF CharChapText \*charformat  </w:instrText>
          </w:r>
          <w:r>
            <w:rPr>
              <w:noProof/>
            </w:rPr>
            <w:fldChar w:fldCharType="separate"/>
          </w:r>
          <w:r w:rsidR="0025216E">
            <w:rPr>
              <w:noProof/>
            </w:rPr>
            <w:t>Insurance</w:t>
          </w:r>
          <w:r>
            <w:rPr>
              <w:noProof/>
            </w:rPr>
            <w:fldChar w:fldCharType="end"/>
          </w:r>
          <w:r>
            <w:rPr>
              <w:noProof/>
            </w:rPr>
            <w:t xml:space="preserve">                                                                                                                                                                                                                                                                                                                                                </w:t>
          </w:r>
        </w:p>
      </w:tc>
    </w:tr>
    <w:tr w:rsidR="008A77EB" w14:paraId="7E891EB2" w14:textId="77777777" w:rsidTr="00554E1A">
      <w:tc>
        <w:tcPr>
          <w:tcW w:w="1701" w:type="dxa"/>
        </w:tcPr>
        <w:p w14:paraId="16D0FA9A" w14:textId="04372938" w:rsidR="008A77EB" w:rsidRDefault="008A77E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A2A9453" w14:textId="5334F3C1" w:rsidR="008A77EB" w:rsidRDefault="008A77EB">
          <w:pPr>
            <w:pStyle w:val="HeaderEven"/>
          </w:pPr>
          <w:r>
            <w:fldChar w:fldCharType="begin"/>
          </w:r>
          <w:r>
            <w:instrText xml:space="preserve"> STYLEREF CharPartText \*charformat </w:instrText>
          </w:r>
          <w:r>
            <w:fldChar w:fldCharType="end"/>
          </w:r>
          <w:r>
            <w:t xml:space="preserve">                                                                                                                                                                                                                                                                                                    </w:t>
          </w:r>
        </w:p>
      </w:tc>
    </w:tr>
    <w:tr w:rsidR="008A77EB" w14:paraId="319FAEBA" w14:textId="77777777" w:rsidTr="00554E1A">
      <w:tc>
        <w:tcPr>
          <w:tcW w:w="1701" w:type="dxa"/>
        </w:tcPr>
        <w:p w14:paraId="6D6B9E1A" w14:textId="647C0AFC" w:rsidR="008A77EB" w:rsidRDefault="008A77E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49D4CFF" w14:textId="7189687E" w:rsidR="008A77EB" w:rsidRDefault="008A77EB">
          <w:pPr>
            <w:pStyle w:val="HeaderEven"/>
          </w:pPr>
          <w:r>
            <w:fldChar w:fldCharType="begin"/>
          </w:r>
          <w:r>
            <w:instrText xml:space="preserve"> STYLEREF CharDivText \*charformat </w:instrText>
          </w:r>
          <w:r>
            <w:fldChar w:fldCharType="end"/>
          </w:r>
          <w:r>
            <w:t xml:space="preserve">                                                                                                                                                                                                                                                                                                                                                                                      </w:t>
          </w:r>
        </w:p>
      </w:tc>
    </w:tr>
    <w:tr w:rsidR="008A77EB" w14:paraId="2BCF7362" w14:textId="77777777" w:rsidTr="00554E1A">
      <w:trPr>
        <w:cantSplit/>
      </w:trPr>
      <w:tc>
        <w:tcPr>
          <w:tcW w:w="1701" w:type="dxa"/>
          <w:gridSpan w:val="2"/>
          <w:tcBorders>
            <w:bottom w:val="single" w:sz="4" w:space="0" w:color="auto"/>
          </w:tcBorders>
        </w:tcPr>
        <w:p w14:paraId="55FED21D" w14:textId="5DB58623" w:rsidR="008A77EB" w:rsidRDefault="0025216E">
          <w:pPr>
            <w:pStyle w:val="HeaderEven6"/>
          </w:pPr>
          <w:r>
            <w:fldChar w:fldCharType="begin"/>
          </w:r>
          <w:r>
            <w:instrText xml:space="preserve"> DOCPROPERTY "Company"  \* MERGEFORMAT </w:instrText>
          </w:r>
          <w:r>
            <w:fldChar w:fldCharType="separate"/>
          </w:r>
          <w:r w:rsidR="008A77EB">
            <w:t>Section</w:t>
          </w:r>
          <w:r>
            <w:fldChar w:fldCharType="end"/>
          </w:r>
          <w:r w:rsidR="008A77EB">
            <w:t xml:space="preserve"> </w:t>
          </w:r>
          <w:r w:rsidR="008A77EB">
            <w:rPr>
              <w:noProof/>
            </w:rPr>
            <w:fldChar w:fldCharType="begin"/>
          </w:r>
          <w:r w:rsidR="008A77EB">
            <w:rPr>
              <w:noProof/>
            </w:rPr>
            <w:instrText xml:space="preserve"> STYLEREF CharSectNo \*charformat </w:instrText>
          </w:r>
          <w:r w:rsidR="008A77EB">
            <w:rPr>
              <w:noProof/>
            </w:rPr>
            <w:fldChar w:fldCharType="separate"/>
          </w:r>
          <w:r>
            <w:rPr>
              <w:noProof/>
            </w:rPr>
            <w:t>239</w:t>
          </w:r>
          <w:r w:rsidR="008A77EB">
            <w:rPr>
              <w:noProof/>
            </w:rPr>
            <w:fldChar w:fldCharType="end"/>
          </w:r>
          <w:r w:rsidR="008A77EB">
            <w:rPr>
              <w:noProof/>
            </w:rPr>
            <w:t xml:space="preserve">                                                                                                                                                                                                                           </w:t>
          </w:r>
        </w:p>
      </w:tc>
    </w:tr>
  </w:tbl>
  <w:p w14:paraId="508A5011" w14:textId="77777777" w:rsidR="008A77EB" w:rsidRDefault="008A77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8A77EB" w14:paraId="45193D1B" w14:textId="77777777" w:rsidTr="00554E1A">
      <w:tc>
        <w:tcPr>
          <w:tcW w:w="6320" w:type="dxa"/>
        </w:tcPr>
        <w:p w14:paraId="41C01125" w14:textId="350EC0D9" w:rsidR="008A77EB" w:rsidRDefault="008A77EB">
          <w:pPr>
            <w:pStyle w:val="HeaderEven"/>
            <w:jc w:val="right"/>
          </w:pPr>
          <w:r>
            <w:rPr>
              <w:noProof/>
            </w:rPr>
            <w:fldChar w:fldCharType="begin"/>
          </w:r>
          <w:r>
            <w:rPr>
              <w:noProof/>
            </w:rPr>
            <w:instrText xml:space="preserve"> STYLEREF CharChapText \*charformat  </w:instrText>
          </w:r>
          <w:r>
            <w:rPr>
              <w:noProof/>
            </w:rPr>
            <w:fldChar w:fldCharType="separate"/>
          </w:r>
          <w:r w:rsidR="0025216E">
            <w:rPr>
              <w:noProof/>
            </w:rPr>
            <w:t>Notification and review of decisions</w:t>
          </w:r>
          <w:r>
            <w:rPr>
              <w:noProof/>
            </w:rPr>
            <w:fldChar w:fldCharType="end"/>
          </w:r>
          <w:r>
            <w:rPr>
              <w:noProof/>
            </w:rPr>
            <w:t xml:space="preserve">                                                                                                                                                                                                                                                      </w:t>
          </w:r>
        </w:p>
      </w:tc>
      <w:tc>
        <w:tcPr>
          <w:tcW w:w="1701" w:type="dxa"/>
        </w:tcPr>
        <w:p w14:paraId="005E84CC" w14:textId="03661899" w:rsidR="008A77EB" w:rsidRDefault="008A77EB">
          <w:pPr>
            <w:pStyle w:val="HeaderEven"/>
            <w:jc w:val="right"/>
            <w:rPr>
              <w:b/>
            </w:rPr>
          </w:pPr>
          <w:r>
            <w:rPr>
              <w:b/>
            </w:rPr>
            <w:fldChar w:fldCharType="begin"/>
          </w:r>
          <w:r>
            <w:rPr>
              <w:b/>
            </w:rPr>
            <w:instrText xml:space="preserve"> STYLEREF CharChapNo \*charformat  </w:instrText>
          </w:r>
          <w:r>
            <w:rPr>
              <w:b/>
            </w:rPr>
            <w:fldChar w:fldCharType="separate"/>
          </w:r>
          <w:r w:rsidR="0025216E">
            <w:rPr>
              <w:b/>
              <w:noProof/>
            </w:rPr>
            <w:t>Chapter 22</w:t>
          </w:r>
          <w:r>
            <w:rPr>
              <w:b/>
            </w:rPr>
            <w:fldChar w:fldCharType="end"/>
          </w:r>
          <w:r>
            <w:rPr>
              <w:b/>
            </w:rPr>
            <w:t xml:space="preserve">                                                                              </w:t>
          </w:r>
        </w:p>
      </w:tc>
    </w:tr>
    <w:tr w:rsidR="008A77EB" w14:paraId="00752C3C" w14:textId="77777777" w:rsidTr="00554E1A">
      <w:tc>
        <w:tcPr>
          <w:tcW w:w="6320" w:type="dxa"/>
        </w:tcPr>
        <w:p w14:paraId="744A1B16" w14:textId="35E6ADAE" w:rsidR="008A77EB" w:rsidRDefault="008A77EB">
          <w:pPr>
            <w:pStyle w:val="HeaderEven"/>
            <w:jc w:val="right"/>
          </w:pPr>
          <w:r>
            <w:fldChar w:fldCharType="begin"/>
          </w:r>
          <w:r>
            <w:instrText xml:space="preserve"> STYLEREF CharPartText \*charformat </w:instrText>
          </w:r>
          <w:r>
            <w:fldChar w:fldCharType="end"/>
          </w:r>
          <w:r>
            <w:t xml:space="preserve">                                                                                                                                                                                                                                     </w:t>
          </w:r>
        </w:p>
      </w:tc>
      <w:tc>
        <w:tcPr>
          <w:tcW w:w="1701" w:type="dxa"/>
        </w:tcPr>
        <w:p w14:paraId="59FE00E5" w14:textId="706BC716" w:rsidR="008A77EB" w:rsidRDefault="008A77E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A77EB" w14:paraId="6E726180" w14:textId="77777777" w:rsidTr="00554E1A">
      <w:tc>
        <w:tcPr>
          <w:tcW w:w="6320" w:type="dxa"/>
        </w:tcPr>
        <w:p w14:paraId="2A2EA183" w14:textId="261AE13B" w:rsidR="008A77EB" w:rsidRDefault="008A77EB">
          <w:pPr>
            <w:pStyle w:val="HeaderEven"/>
            <w:jc w:val="right"/>
          </w:pPr>
          <w:r>
            <w:fldChar w:fldCharType="begin"/>
          </w:r>
          <w:r>
            <w:instrText xml:space="preserve"> STYLEREF CharDivText \*charformat </w:instrText>
          </w:r>
          <w:r>
            <w:fldChar w:fldCharType="end"/>
          </w:r>
          <w:r>
            <w:t xml:space="preserve">                                                                                                                                                                 </w:t>
          </w:r>
        </w:p>
      </w:tc>
      <w:tc>
        <w:tcPr>
          <w:tcW w:w="1701" w:type="dxa"/>
        </w:tcPr>
        <w:p w14:paraId="59F6DC68" w14:textId="485FF42D" w:rsidR="008A77EB" w:rsidRDefault="008A77E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A77EB" w14:paraId="4279E858" w14:textId="77777777" w:rsidTr="00554E1A">
      <w:trPr>
        <w:cantSplit/>
      </w:trPr>
      <w:tc>
        <w:tcPr>
          <w:tcW w:w="1701" w:type="dxa"/>
          <w:gridSpan w:val="2"/>
          <w:tcBorders>
            <w:bottom w:val="single" w:sz="4" w:space="0" w:color="auto"/>
          </w:tcBorders>
        </w:tcPr>
        <w:p w14:paraId="35135A3F" w14:textId="10C6C8E8" w:rsidR="008A77EB" w:rsidRDefault="0025216E">
          <w:pPr>
            <w:pStyle w:val="HeaderOdd6"/>
          </w:pPr>
          <w:r>
            <w:fldChar w:fldCharType="begin"/>
          </w:r>
          <w:r>
            <w:instrText xml:space="preserve"> DOCPROPERTY "Company"  \* MERGEFORMAT </w:instrText>
          </w:r>
          <w:r>
            <w:fldChar w:fldCharType="separate"/>
          </w:r>
          <w:r w:rsidR="008A77EB">
            <w:t>Section</w:t>
          </w:r>
          <w:r>
            <w:fldChar w:fldCharType="end"/>
          </w:r>
          <w:r w:rsidR="008A77EB">
            <w:t xml:space="preserve"> </w:t>
          </w:r>
          <w:r w:rsidR="008A77EB">
            <w:rPr>
              <w:noProof/>
            </w:rPr>
            <w:fldChar w:fldCharType="begin"/>
          </w:r>
          <w:r w:rsidR="008A77EB">
            <w:rPr>
              <w:noProof/>
            </w:rPr>
            <w:instrText xml:space="preserve"> STYLEREF CharSectNo \*charformat </w:instrText>
          </w:r>
          <w:r w:rsidR="008A77EB">
            <w:rPr>
              <w:noProof/>
            </w:rPr>
            <w:fldChar w:fldCharType="separate"/>
          </w:r>
          <w:r>
            <w:rPr>
              <w:noProof/>
            </w:rPr>
            <w:t>240</w:t>
          </w:r>
          <w:r w:rsidR="008A77EB">
            <w:rPr>
              <w:noProof/>
            </w:rPr>
            <w:fldChar w:fldCharType="end"/>
          </w:r>
          <w:r w:rsidR="008A77EB">
            <w:rPr>
              <w:noProof/>
            </w:rPr>
            <w:t xml:space="preserve">                                                                                                                                          </w:t>
          </w:r>
        </w:p>
      </w:tc>
    </w:tr>
  </w:tbl>
  <w:p w14:paraId="59D3606B" w14:textId="77777777" w:rsidR="008A77EB" w:rsidRDefault="008A77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A77EB" w:rsidRPr="00CB3D59" w14:paraId="3751A850" w14:textId="77777777">
      <w:trPr>
        <w:jc w:val="center"/>
      </w:trPr>
      <w:tc>
        <w:tcPr>
          <w:tcW w:w="1560" w:type="dxa"/>
        </w:tcPr>
        <w:p w14:paraId="3022B1C5" w14:textId="77CC85A3" w:rsidR="008A77EB" w:rsidRPr="00F02A14" w:rsidRDefault="008A77E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216E">
            <w:rPr>
              <w:rFonts w:cs="Arial"/>
              <w:b/>
              <w:noProof/>
              <w:szCs w:val="18"/>
            </w:rPr>
            <w:t>Schedule 1</w:t>
          </w:r>
          <w:r w:rsidRPr="00F02A14">
            <w:rPr>
              <w:rFonts w:cs="Arial"/>
              <w:b/>
              <w:szCs w:val="18"/>
            </w:rPr>
            <w:fldChar w:fldCharType="end"/>
          </w:r>
          <w:r>
            <w:t xml:space="preserve">                                                                                                                                                                                                                                                                      </w:t>
          </w:r>
        </w:p>
      </w:tc>
      <w:tc>
        <w:tcPr>
          <w:tcW w:w="5741" w:type="dxa"/>
        </w:tcPr>
        <w:p w14:paraId="3E0A970D" w14:textId="4F46F994" w:rsidR="008A77EB" w:rsidRPr="00F02A14" w:rsidRDefault="008A77E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216E">
            <w:rPr>
              <w:rFonts w:cs="Arial"/>
              <w:noProof/>
              <w:szCs w:val="18"/>
            </w:rPr>
            <w:t>Reviewable decisions</w:t>
          </w:r>
          <w:r w:rsidRPr="00F02A14">
            <w:rPr>
              <w:rFonts w:cs="Arial"/>
              <w:szCs w:val="18"/>
            </w:rPr>
            <w:fldChar w:fldCharType="end"/>
          </w:r>
          <w:r>
            <w:t xml:space="preserve">                                                                                                                                                                                                                                                                      </w:t>
          </w:r>
        </w:p>
      </w:tc>
    </w:tr>
    <w:tr w:rsidR="008A77EB" w:rsidRPr="00CB3D59" w14:paraId="32592371" w14:textId="77777777">
      <w:trPr>
        <w:jc w:val="center"/>
      </w:trPr>
      <w:tc>
        <w:tcPr>
          <w:tcW w:w="1560" w:type="dxa"/>
        </w:tcPr>
        <w:p w14:paraId="52B2CFB1" w14:textId="18057A7F" w:rsidR="008A77EB" w:rsidRPr="00F02A14" w:rsidRDefault="008A77E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5216E">
            <w:rPr>
              <w:rFonts w:cs="Arial"/>
              <w:b/>
              <w:noProof/>
              <w:szCs w:val="18"/>
            </w:rPr>
            <w:t>Part 1.2</w:t>
          </w:r>
          <w:r w:rsidRPr="00F02A14">
            <w:rPr>
              <w:rFonts w:cs="Arial"/>
              <w:b/>
              <w:szCs w:val="18"/>
            </w:rPr>
            <w:fldChar w:fldCharType="end"/>
          </w:r>
          <w:r>
            <w:t xml:space="preserve">                                                                                                                                                                                                                                                                      </w:t>
          </w:r>
        </w:p>
      </w:tc>
      <w:tc>
        <w:tcPr>
          <w:tcW w:w="5741" w:type="dxa"/>
        </w:tcPr>
        <w:p w14:paraId="30D68FD8" w14:textId="1BABF09A" w:rsidR="008A77EB" w:rsidRPr="00F02A14" w:rsidRDefault="008A77E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5216E">
            <w:rPr>
              <w:rFonts w:cs="Arial"/>
              <w:noProof/>
              <w:szCs w:val="18"/>
            </w:rPr>
            <w:t>Internally reviewable decisions under this regulation</w:t>
          </w:r>
          <w:r w:rsidRPr="00F02A14">
            <w:rPr>
              <w:rFonts w:cs="Arial"/>
              <w:szCs w:val="18"/>
            </w:rPr>
            <w:fldChar w:fldCharType="end"/>
          </w:r>
          <w:r>
            <w:t xml:space="preserve">                                                                                                                                                                                                                                                                      </w:t>
          </w:r>
        </w:p>
      </w:tc>
    </w:tr>
    <w:tr w:rsidR="008A77EB" w:rsidRPr="00CB3D59" w14:paraId="52E07261" w14:textId="77777777">
      <w:trPr>
        <w:jc w:val="center"/>
      </w:trPr>
      <w:tc>
        <w:tcPr>
          <w:tcW w:w="7296" w:type="dxa"/>
          <w:gridSpan w:val="2"/>
          <w:tcBorders>
            <w:bottom w:val="single" w:sz="4" w:space="0" w:color="auto"/>
          </w:tcBorders>
        </w:tcPr>
        <w:p w14:paraId="20B174F4" w14:textId="77777777" w:rsidR="008A77EB" w:rsidRPr="00783A18" w:rsidRDefault="008A77EB" w:rsidP="00554E1A">
          <w:pPr>
            <w:pStyle w:val="HeaderEven6"/>
            <w:spacing w:before="0" w:after="0"/>
            <w:rPr>
              <w:rFonts w:ascii="Times New Roman" w:hAnsi="Times New Roman"/>
              <w:sz w:val="24"/>
              <w:szCs w:val="24"/>
            </w:rPr>
          </w:pPr>
        </w:p>
      </w:tc>
    </w:tr>
  </w:tbl>
  <w:p w14:paraId="0790E6DB" w14:textId="77777777" w:rsidR="008A77EB" w:rsidRDefault="008A77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A77EB" w:rsidRPr="00CB3D59" w14:paraId="04B02EF7" w14:textId="77777777">
      <w:trPr>
        <w:jc w:val="center"/>
      </w:trPr>
      <w:tc>
        <w:tcPr>
          <w:tcW w:w="5741" w:type="dxa"/>
        </w:tcPr>
        <w:p w14:paraId="42779FF7" w14:textId="03A45B94" w:rsidR="008A77EB" w:rsidRPr="00F02A14" w:rsidRDefault="008A77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216E">
            <w:rPr>
              <w:rFonts w:cs="Arial"/>
              <w:noProof/>
              <w:szCs w:val="18"/>
            </w:rPr>
            <w:t>Reviewable decisions</w:t>
          </w:r>
          <w:r w:rsidRPr="00F02A14">
            <w:rPr>
              <w:rFonts w:cs="Arial"/>
              <w:szCs w:val="18"/>
            </w:rPr>
            <w:fldChar w:fldCharType="end"/>
          </w:r>
          <w:r>
            <w:t xml:space="preserve">                                                                                                                                                                                                                                                                      </w:t>
          </w:r>
        </w:p>
      </w:tc>
      <w:tc>
        <w:tcPr>
          <w:tcW w:w="1560" w:type="dxa"/>
        </w:tcPr>
        <w:p w14:paraId="0240A2BF" w14:textId="3D25C367" w:rsidR="008A77EB" w:rsidRPr="00F02A14" w:rsidRDefault="008A77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216E">
            <w:rPr>
              <w:rFonts w:cs="Arial"/>
              <w:b/>
              <w:noProof/>
              <w:szCs w:val="18"/>
            </w:rPr>
            <w:t>Schedule 1</w:t>
          </w:r>
          <w:r w:rsidRPr="00F02A14">
            <w:rPr>
              <w:rFonts w:cs="Arial"/>
              <w:b/>
              <w:szCs w:val="18"/>
            </w:rPr>
            <w:fldChar w:fldCharType="end"/>
          </w:r>
          <w:r>
            <w:t xml:space="preserve">                                                                                                                                                                                                                                                                      </w:t>
          </w:r>
        </w:p>
      </w:tc>
    </w:tr>
    <w:tr w:rsidR="008A77EB" w:rsidRPr="00CB3D59" w14:paraId="469CA607" w14:textId="77777777">
      <w:trPr>
        <w:jc w:val="center"/>
      </w:trPr>
      <w:tc>
        <w:tcPr>
          <w:tcW w:w="5741" w:type="dxa"/>
        </w:tcPr>
        <w:p w14:paraId="76066856" w14:textId="05FEAA9A" w:rsidR="008A77EB" w:rsidRPr="00F02A14" w:rsidRDefault="008A77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5216E">
            <w:rPr>
              <w:rFonts w:cs="Arial"/>
              <w:noProof/>
              <w:szCs w:val="18"/>
            </w:rPr>
            <w:t>Internally reviewable decisions under this regulation</w:t>
          </w:r>
          <w:r w:rsidRPr="00F02A14">
            <w:rPr>
              <w:rFonts w:cs="Arial"/>
              <w:szCs w:val="18"/>
            </w:rPr>
            <w:fldChar w:fldCharType="end"/>
          </w:r>
          <w:r>
            <w:t xml:space="preserve">                                                                                                                                                                                                                                                                      </w:t>
          </w:r>
        </w:p>
      </w:tc>
      <w:tc>
        <w:tcPr>
          <w:tcW w:w="1560" w:type="dxa"/>
        </w:tcPr>
        <w:p w14:paraId="6EDD9B53" w14:textId="575AAC0A" w:rsidR="008A77EB" w:rsidRPr="00F02A14" w:rsidRDefault="008A77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5216E">
            <w:rPr>
              <w:rFonts w:cs="Arial"/>
              <w:b/>
              <w:noProof/>
              <w:szCs w:val="18"/>
            </w:rPr>
            <w:t>Part 1.2</w:t>
          </w:r>
          <w:r w:rsidRPr="00F02A14">
            <w:rPr>
              <w:rFonts w:cs="Arial"/>
              <w:b/>
              <w:szCs w:val="18"/>
            </w:rPr>
            <w:fldChar w:fldCharType="end"/>
          </w:r>
          <w:r>
            <w:t xml:space="preserve">                                                                                                                                                                                                                                                                      </w:t>
          </w:r>
        </w:p>
      </w:tc>
    </w:tr>
    <w:tr w:rsidR="008A77EB" w:rsidRPr="00CB3D59" w14:paraId="731D0B26" w14:textId="77777777">
      <w:trPr>
        <w:jc w:val="center"/>
      </w:trPr>
      <w:tc>
        <w:tcPr>
          <w:tcW w:w="7296" w:type="dxa"/>
          <w:gridSpan w:val="2"/>
          <w:tcBorders>
            <w:bottom w:val="single" w:sz="4" w:space="0" w:color="auto"/>
          </w:tcBorders>
        </w:tcPr>
        <w:p w14:paraId="029A4386" w14:textId="77777777" w:rsidR="008A77EB" w:rsidRPr="00783A18" w:rsidRDefault="008A77EB" w:rsidP="00554E1A">
          <w:pPr>
            <w:pStyle w:val="HeaderOdd6"/>
            <w:spacing w:before="0" w:after="0"/>
            <w:jc w:val="left"/>
            <w:rPr>
              <w:rFonts w:ascii="Times New Roman" w:hAnsi="Times New Roman"/>
              <w:sz w:val="24"/>
              <w:szCs w:val="24"/>
            </w:rPr>
          </w:pPr>
        </w:p>
      </w:tc>
    </w:tr>
  </w:tbl>
  <w:p w14:paraId="3C4195BC" w14:textId="77777777" w:rsidR="008A77EB" w:rsidRDefault="008A7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380EDF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67A221BC">
      <w:start w:val="1"/>
      <w:numFmt w:val="bullet"/>
      <w:lvlText w:val=""/>
      <w:lvlJc w:val="left"/>
      <w:pPr>
        <w:tabs>
          <w:tab w:val="num" w:pos="2300"/>
        </w:tabs>
        <w:ind w:left="2300" w:hanging="400"/>
      </w:pPr>
      <w:rPr>
        <w:rFonts w:ascii="Symbol" w:hAnsi="Symbol" w:hint="default"/>
        <w:sz w:val="20"/>
      </w:rPr>
    </w:lvl>
    <w:lvl w:ilvl="1" w:tplc="A23099AE" w:tentative="1">
      <w:start w:val="1"/>
      <w:numFmt w:val="bullet"/>
      <w:lvlText w:val="o"/>
      <w:lvlJc w:val="left"/>
      <w:pPr>
        <w:tabs>
          <w:tab w:val="num" w:pos="1440"/>
        </w:tabs>
        <w:ind w:left="1440" w:hanging="360"/>
      </w:pPr>
      <w:rPr>
        <w:rFonts w:ascii="Courier New" w:hAnsi="Courier New" w:hint="default"/>
      </w:rPr>
    </w:lvl>
    <w:lvl w:ilvl="2" w:tplc="3BFCBB3A" w:tentative="1">
      <w:start w:val="1"/>
      <w:numFmt w:val="bullet"/>
      <w:lvlText w:val=""/>
      <w:lvlJc w:val="left"/>
      <w:pPr>
        <w:tabs>
          <w:tab w:val="num" w:pos="2160"/>
        </w:tabs>
        <w:ind w:left="2160" w:hanging="360"/>
      </w:pPr>
      <w:rPr>
        <w:rFonts w:ascii="Wingdings" w:hAnsi="Wingdings" w:hint="default"/>
      </w:rPr>
    </w:lvl>
    <w:lvl w:ilvl="3" w:tplc="1EC6D812" w:tentative="1">
      <w:start w:val="1"/>
      <w:numFmt w:val="bullet"/>
      <w:lvlText w:val=""/>
      <w:lvlJc w:val="left"/>
      <w:pPr>
        <w:tabs>
          <w:tab w:val="num" w:pos="2880"/>
        </w:tabs>
        <w:ind w:left="2880" w:hanging="360"/>
      </w:pPr>
      <w:rPr>
        <w:rFonts w:ascii="Symbol" w:hAnsi="Symbol" w:hint="default"/>
      </w:rPr>
    </w:lvl>
    <w:lvl w:ilvl="4" w:tplc="BCE4EBC6" w:tentative="1">
      <w:start w:val="1"/>
      <w:numFmt w:val="bullet"/>
      <w:lvlText w:val="o"/>
      <w:lvlJc w:val="left"/>
      <w:pPr>
        <w:tabs>
          <w:tab w:val="num" w:pos="3600"/>
        </w:tabs>
        <w:ind w:left="3600" w:hanging="360"/>
      </w:pPr>
      <w:rPr>
        <w:rFonts w:ascii="Courier New" w:hAnsi="Courier New" w:hint="default"/>
      </w:rPr>
    </w:lvl>
    <w:lvl w:ilvl="5" w:tplc="8F624778" w:tentative="1">
      <w:start w:val="1"/>
      <w:numFmt w:val="bullet"/>
      <w:lvlText w:val=""/>
      <w:lvlJc w:val="left"/>
      <w:pPr>
        <w:tabs>
          <w:tab w:val="num" w:pos="4320"/>
        </w:tabs>
        <w:ind w:left="4320" w:hanging="360"/>
      </w:pPr>
      <w:rPr>
        <w:rFonts w:ascii="Wingdings" w:hAnsi="Wingdings" w:hint="default"/>
      </w:rPr>
    </w:lvl>
    <w:lvl w:ilvl="6" w:tplc="5BCAEF22" w:tentative="1">
      <w:start w:val="1"/>
      <w:numFmt w:val="bullet"/>
      <w:lvlText w:val=""/>
      <w:lvlJc w:val="left"/>
      <w:pPr>
        <w:tabs>
          <w:tab w:val="num" w:pos="5040"/>
        </w:tabs>
        <w:ind w:left="5040" w:hanging="360"/>
      </w:pPr>
      <w:rPr>
        <w:rFonts w:ascii="Symbol" w:hAnsi="Symbol" w:hint="default"/>
      </w:rPr>
    </w:lvl>
    <w:lvl w:ilvl="7" w:tplc="7A56D41C" w:tentative="1">
      <w:start w:val="1"/>
      <w:numFmt w:val="bullet"/>
      <w:lvlText w:val="o"/>
      <w:lvlJc w:val="left"/>
      <w:pPr>
        <w:tabs>
          <w:tab w:val="num" w:pos="5760"/>
        </w:tabs>
        <w:ind w:left="5760" w:hanging="360"/>
      </w:pPr>
      <w:rPr>
        <w:rFonts w:ascii="Courier New" w:hAnsi="Courier New" w:hint="default"/>
      </w:rPr>
    </w:lvl>
    <w:lvl w:ilvl="8" w:tplc="B7A236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D173B"/>
    <w:multiLevelType w:val="hybridMultilevel"/>
    <w:tmpl w:val="674425E6"/>
    <w:name w:val="SchedHeading"/>
    <w:lvl w:ilvl="0" w:tplc="89CE2EEA">
      <w:start w:val="4"/>
      <w:numFmt w:val="decimal"/>
      <w:lvlText w:val="(%1)"/>
      <w:lvlJc w:val="left"/>
      <w:pPr>
        <w:tabs>
          <w:tab w:val="num" w:pos="885"/>
        </w:tabs>
        <w:ind w:left="885" w:hanging="360"/>
      </w:pPr>
      <w:rPr>
        <w:rFonts w:hint="default"/>
      </w:rPr>
    </w:lvl>
    <w:lvl w:ilvl="1" w:tplc="43128D58" w:tentative="1">
      <w:start w:val="1"/>
      <w:numFmt w:val="lowerLetter"/>
      <w:lvlText w:val="%2."/>
      <w:lvlJc w:val="left"/>
      <w:pPr>
        <w:tabs>
          <w:tab w:val="num" w:pos="1605"/>
        </w:tabs>
        <w:ind w:left="1605" w:hanging="360"/>
      </w:pPr>
    </w:lvl>
    <w:lvl w:ilvl="2" w:tplc="04DA9E14" w:tentative="1">
      <w:start w:val="1"/>
      <w:numFmt w:val="lowerRoman"/>
      <w:lvlText w:val="%3."/>
      <w:lvlJc w:val="right"/>
      <w:pPr>
        <w:tabs>
          <w:tab w:val="num" w:pos="2325"/>
        </w:tabs>
        <w:ind w:left="2325" w:hanging="180"/>
      </w:pPr>
    </w:lvl>
    <w:lvl w:ilvl="3" w:tplc="F814AF8C" w:tentative="1">
      <w:start w:val="1"/>
      <w:numFmt w:val="decimal"/>
      <w:lvlText w:val="%4."/>
      <w:lvlJc w:val="left"/>
      <w:pPr>
        <w:tabs>
          <w:tab w:val="num" w:pos="3045"/>
        </w:tabs>
        <w:ind w:left="3045" w:hanging="360"/>
      </w:pPr>
    </w:lvl>
    <w:lvl w:ilvl="4" w:tplc="2C1EBF56" w:tentative="1">
      <w:start w:val="1"/>
      <w:numFmt w:val="lowerLetter"/>
      <w:lvlText w:val="%5."/>
      <w:lvlJc w:val="left"/>
      <w:pPr>
        <w:tabs>
          <w:tab w:val="num" w:pos="3765"/>
        </w:tabs>
        <w:ind w:left="3765" w:hanging="360"/>
      </w:pPr>
    </w:lvl>
    <w:lvl w:ilvl="5" w:tplc="E1A8A6F0" w:tentative="1">
      <w:start w:val="1"/>
      <w:numFmt w:val="lowerRoman"/>
      <w:lvlText w:val="%6."/>
      <w:lvlJc w:val="right"/>
      <w:pPr>
        <w:tabs>
          <w:tab w:val="num" w:pos="4485"/>
        </w:tabs>
        <w:ind w:left="4485" w:hanging="180"/>
      </w:pPr>
    </w:lvl>
    <w:lvl w:ilvl="6" w:tplc="F7CCDA7E" w:tentative="1">
      <w:start w:val="1"/>
      <w:numFmt w:val="decimal"/>
      <w:lvlText w:val="%7."/>
      <w:lvlJc w:val="left"/>
      <w:pPr>
        <w:tabs>
          <w:tab w:val="num" w:pos="5205"/>
        </w:tabs>
        <w:ind w:left="5205" w:hanging="360"/>
      </w:pPr>
    </w:lvl>
    <w:lvl w:ilvl="7" w:tplc="93ACC422" w:tentative="1">
      <w:start w:val="1"/>
      <w:numFmt w:val="lowerLetter"/>
      <w:lvlText w:val="%8."/>
      <w:lvlJc w:val="left"/>
      <w:pPr>
        <w:tabs>
          <w:tab w:val="num" w:pos="5925"/>
        </w:tabs>
        <w:ind w:left="5925" w:hanging="360"/>
      </w:pPr>
    </w:lvl>
    <w:lvl w:ilvl="8" w:tplc="04102A8A" w:tentative="1">
      <w:start w:val="1"/>
      <w:numFmt w:val="lowerRoman"/>
      <w:lvlText w:val="%9."/>
      <w:lvlJc w:val="right"/>
      <w:pPr>
        <w:tabs>
          <w:tab w:val="num" w:pos="6645"/>
        </w:tabs>
        <w:ind w:left="6645" w:hanging="180"/>
      </w:pPr>
    </w:lvl>
  </w:abstractNum>
  <w:abstractNum w:abstractNumId="18" w15:restartNumberingAfterBreak="0">
    <w:nsid w:val="218A754C"/>
    <w:multiLevelType w:val="multilevel"/>
    <w:tmpl w:val="BB3C8316"/>
    <w:name w:val="defs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31D03CEE"/>
    <w:multiLevelType w:val="hybridMultilevel"/>
    <w:tmpl w:val="5DB2CD8E"/>
    <w:lvl w:ilvl="0" w:tplc="A3AC7B08">
      <w:start w:val="1"/>
      <w:numFmt w:val="bullet"/>
      <w:pStyle w:val="aNoteBulletsubpar"/>
      <w:lvlText w:val=""/>
      <w:lvlJc w:val="left"/>
      <w:pPr>
        <w:tabs>
          <w:tab w:val="num" w:pos="3300"/>
        </w:tabs>
        <w:ind w:left="3240" w:hanging="300"/>
      </w:pPr>
      <w:rPr>
        <w:rFonts w:ascii="Symbol" w:hAnsi="Symbol" w:hint="default"/>
        <w:sz w:val="20"/>
      </w:rPr>
    </w:lvl>
    <w:lvl w:ilvl="1" w:tplc="41B2A21E" w:tentative="1">
      <w:start w:val="1"/>
      <w:numFmt w:val="bullet"/>
      <w:lvlText w:val="o"/>
      <w:lvlJc w:val="left"/>
      <w:pPr>
        <w:tabs>
          <w:tab w:val="num" w:pos="1440"/>
        </w:tabs>
        <w:ind w:left="1440" w:hanging="360"/>
      </w:pPr>
      <w:rPr>
        <w:rFonts w:ascii="Courier New" w:hAnsi="Courier New" w:hint="default"/>
      </w:rPr>
    </w:lvl>
    <w:lvl w:ilvl="2" w:tplc="0638ED3A" w:tentative="1">
      <w:start w:val="1"/>
      <w:numFmt w:val="bullet"/>
      <w:lvlText w:val=""/>
      <w:lvlJc w:val="left"/>
      <w:pPr>
        <w:tabs>
          <w:tab w:val="num" w:pos="2160"/>
        </w:tabs>
        <w:ind w:left="2160" w:hanging="360"/>
      </w:pPr>
      <w:rPr>
        <w:rFonts w:ascii="Wingdings" w:hAnsi="Wingdings" w:hint="default"/>
      </w:rPr>
    </w:lvl>
    <w:lvl w:ilvl="3" w:tplc="7116BC1C" w:tentative="1">
      <w:start w:val="1"/>
      <w:numFmt w:val="bullet"/>
      <w:lvlText w:val=""/>
      <w:lvlJc w:val="left"/>
      <w:pPr>
        <w:tabs>
          <w:tab w:val="num" w:pos="2880"/>
        </w:tabs>
        <w:ind w:left="2880" w:hanging="360"/>
      </w:pPr>
      <w:rPr>
        <w:rFonts w:ascii="Symbol" w:hAnsi="Symbol" w:hint="default"/>
      </w:rPr>
    </w:lvl>
    <w:lvl w:ilvl="4" w:tplc="016017FE" w:tentative="1">
      <w:start w:val="1"/>
      <w:numFmt w:val="bullet"/>
      <w:lvlText w:val="o"/>
      <w:lvlJc w:val="left"/>
      <w:pPr>
        <w:tabs>
          <w:tab w:val="num" w:pos="3600"/>
        </w:tabs>
        <w:ind w:left="3600" w:hanging="360"/>
      </w:pPr>
      <w:rPr>
        <w:rFonts w:ascii="Courier New" w:hAnsi="Courier New" w:hint="default"/>
      </w:rPr>
    </w:lvl>
    <w:lvl w:ilvl="5" w:tplc="BE207974" w:tentative="1">
      <w:start w:val="1"/>
      <w:numFmt w:val="bullet"/>
      <w:lvlText w:val=""/>
      <w:lvlJc w:val="left"/>
      <w:pPr>
        <w:tabs>
          <w:tab w:val="num" w:pos="4320"/>
        </w:tabs>
        <w:ind w:left="4320" w:hanging="360"/>
      </w:pPr>
      <w:rPr>
        <w:rFonts w:ascii="Wingdings" w:hAnsi="Wingdings" w:hint="default"/>
      </w:rPr>
    </w:lvl>
    <w:lvl w:ilvl="6" w:tplc="B854E912" w:tentative="1">
      <w:start w:val="1"/>
      <w:numFmt w:val="bullet"/>
      <w:lvlText w:val=""/>
      <w:lvlJc w:val="left"/>
      <w:pPr>
        <w:tabs>
          <w:tab w:val="num" w:pos="5040"/>
        </w:tabs>
        <w:ind w:left="5040" w:hanging="360"/>
      </w:pPr>
      <w:rPr>
        <w:rFonts w:ascii="Symbol" w:hAnsi="Symbol" w:hint="default"/>
      </w:rPr>
    </w:lvl>
    <w:lvl w:ilvl="7" w:tplc="07243630" w:tentative="1">
      <w:start w:val="1"/>
      <w:numFmt w:val="bullet"/>
      <w:lvlText w:val="o"/>
      <w:lvlJc w:val="left"/>
      <w:pPr>
        <w:tabs>
          <w:tab w:val="num" w:pos="5760"/>
        </w:tabs>
        <w:ind w:left="5760" w:hanging="360"/>
      </w:pPr>
      <w:rPr>
        <w:rFonts w:ascii="Courier New" w:hAnsi="Courier New" w:hint="default"/>
      </w:rPr>
    </w:lvl>
    <w:lvl w:ilvl="8" w:tplc="3B2C7D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A1B54D7"/>
    <w:multiLevelType w:val="hybridMultilevel"/>
    <w:tmpl w:val="268C53A0"/>
    <w:lvl w:ilvl="0" w:tplc="FFFFFFFF">
      <w:start w:val="1"/>
      <w:numFmt w:val="bullet"/>
      <w:pStyle w:val="aExamBulletsubpar"/>
      <w:lvlText w:val=""/>
      <w:lvlJc w:val="left"/>
      <w:pPr>
        <w:tabs>
          <w:tab w:val="num" w:pos="2540"/>
        </w:tabs>
        <w:ind w:left="254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32702AC"/>
    <w:multiLevelType w:val="singleLevel"/>
    <w:tmpl w:val="BF688142"/>
    <w:name w:val="Sections"/>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478A8F6"/>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8" w15:restartNumberingAfterBreak="0">
    <w:nsid w:val="495763BA"/>
    <w:multiLevelType w:val="multilevel"/>
    <w:tmpl w:val="326E2F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5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FFFFFFFF">
      <w:start w:val="1"/>
      <w:numFmt w:val="bullet"/>
      <w:lvlText w:val=""/>
      <w:lvlJc w:val="left"/>
      <w:pPr>
        <w:tabs>
          <w:tab w:val="num" w:pos="2800"/>
        </w:tabs>
        <w:ind w:left="280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04009FF"/>
    <w:multiLevelType w:val="hybridMultilevel"/>
    <w:tmpl w:val="5768A854"/>
    <w:lvl w:ilvl="0" w:tplc="EED2715C">
      <w:start w:val="1"/>
      <w:numFmt w:val="bullet"/>
      <w:lvlText w:val=""/>
      <w:lvlJc w:val="left"/>
      <w:pPr>
        <w:tabs>
          <w:tab w:val="num" w:pos="2000"/>
        </w:tabs>
        <w:ind w:left="2000" w:hanging="400"/>
      </w:pPr>
      <w:rPr>
        <w:rFonts w:ascii="Symbol" w:hAnsi="Symbol" w:hint="default"/>
        <w:sz w:val="20"/>
      </w:rPr>
    </w:lvl>
    <w:lvl w:ilvl="1" w:tplc="500C4934" w:tentative="1">
      <w:start w:val="1"/>
      <w:numFmt w:val="bullet"/>
      <w:lvlText w:val="o"/>
      <w:lvlJc w:val="left"/>
      <w:pPr>
        <w:tabs>
          <w:tab w:val="num" w:pos="1440"/>
        </w:tabs>
        <w:ind w:left="1440" w:hanging="360"/>
      </w:pPr>
      <w:rPr>
        <w:rFonts w:ascii="Courier New" w:hAnsi="Courier New" w:hint="default"/>
      </w:rPr>
    </w:lvl>
    <w:lvl w:ilvl="2" w:tplc="B450EF20" w:tentative="1">
      <w:start w:val="1"/>
      <w:numFmt w:val="bullet"/>
      <w:lvlText w:val=""/>
      <w:lvlJc w:val="left"/>
      <w:pPr>
        <w:tabs>
          <w:tab w:val="num" w:pos="2160"/>
        </w:tabs>
        <w:ind w:left="2160" w:hanging="360"/>
      </w:pPr>
      <w:rPr>
        <w:rFonts w:ascii="Wingdings" w:hAnsi="Wingdings" w:hint="default"/>
      </w:rPr>
    </w:lvl>
    <w:lvl w:ilvl="3" w:tplc="1E364ED6" w:tentative="1">
      <w:start w:val="1"/>
      <w:numFmt w:val="bullet"/>
      <w:lvlText w:val=""/>
      <w:lvlJc w:val="left"/>
      <w:pPr>
        <w:tabs>
          <w:tab w:val="num" w:pos="2880"/>
        </w:tabs>
        <w:ind w:left="2880" w:hanging="360"/>
      </w:pPr>
      <w:rPr>
        <w:rFonts w:ascii="Symbol" w:hAnsi="Symbol" w:hint="default"/>
      </w:rPr>
    </w:lvl>
    <w:lvl w:ilvl="4" w:tplc="DA882E9C" w:tentative="1">
      <w:start w:val="1"/>
      <w:numFmt w:val="bullet"/>
      <w:lvlText w:val="o"/>
      <w:lvlJc w:val="left"/>
      <w:pPr>
        <w:tabs>
          <w:tab w:val="num" w:pos="3600"/>
        </w:tabs>
        <w:ind w:left="3600" w:hanging="360"/>
      </w:pPr>
      <w:rPr>
        <w:rFonts w:ascii="Courier New" w:hAnsi="Courier New" w:hint="default"/>
      </w:rPr>
    </w:lvl>
    <w:lvl w:ilvl="5" w:tplc="6DE8BAB0" w:tentative="1">
      <w:start w:val="1"/>
      <w:numFmt w:val="bullet"/>
      <w:lvlText w:val=""/>
      <w:lvlJc w:val="left"/>
      <w:pPr>
        <w:tabs>
          <w:tab w:val="num" w:pos="4320"/>
        </w:tabs>
        <w:ind w:left="4320" w:hanging="360"/>
      </w:pPr>
      <w:rPr>
        <w:rFonts w:ascii="Wingdings" w:hAnsi="Wingdings" w:hint="default"/>
      </w:rPr>
    </w:lvl>
    <w:lvl w:ilvl="6" w:tplc="773E1980" w:tentative="1">
      <w:start w:val="1"/>
      <w:numFmt w:val="bullet"/>
      <w:lvlText w:val=""/>
      <w:lvlJc w:val="left"/>
      <w:pPr>
        <w:tabs>
          <w:tab w:val="num" w:pos="5040"/>
        </w:tabs>
        <w:ind w:left="5040" w:hanging="360"/>
      </w:pPr>
      <w:rPr>
        <w:rFonts w:ascii="Symbol" w:hAnsi="Symbol" w:hint="default"/>
      </w:rPr>
    </w:lvl>
    <w:lvl w:ilvl="7" w:tplc="95428C14" w:tentative="1">
      <w:start w:val="1"/>
      <w:numFmt w:val="bullet"/>
      <w:lvlText w:val="o"/>
      <w:lvlJc w:val="left"/>
      <w:pPr>
        <w:tabs>
          <w:tab w:val="num" w:pos="5760"/>
        </w:tabs>
        <w:ind w:left="5760" w:hanging="360"/>
      </w:pPr>
      <w:rPr>
        <w:rFonts w:ascii="Courier New" w:hAnsi="Courier New" w:hint="default"/>
      </w:rPr>
    </w:lvl>
    <w:lvl w:ilvl="8" w:tplc="85C2F97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D7ED1"/>
    <w:multiLevelType w:val="multilevel"/>
    <w:tmpl w:val="251618E8"/>
    <w:name w:val="Shading"/>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9"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0" w15:restartNumberingAfterBreak="0">
    <w:nsid w:val="7BA947E9"/>
    <w:multiLevelType w:val="singleLevel"/>
    <w:tmpl w:val="3F9CB00C"/>
    <w:lvl w:ilvl="0">
      <w:start w:val="1"/>
      <w:numFmt w:val="decimal"/>
      <w:lvlRestart w:val="0"/>
      <w:lvlText w:val="%1"/>
      <w:lvlJc w:val="left"/>
      <w:pPr>
        <w:tabs>
          <w:tab w:val="num" w:pos="1500"/>
        </w:tabs>
        <w:ind w:left="1500" w:hanging="400"/>
      </w:pPr>
      <w:rPr>
        <w:b/>
        <w:i w:val="0"/>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0"/>
  </w:num>
  <w:num w:numId="2">
    <w:abstractNumId w:val="24"/>
  </w:num>
  <w:num w:numId="3">
    <w:abstractNumId w:val="34"/>
  </w:num>
  <w:num w:numId="4">
    <w:abstractNumId w:val="27"/>
  </w:num>
  <w:num w:numId="5">
    <w:abstractNumId w:val="31"/>
  </w:num>
  <w:num w:numId="6">
    <w:abstractNumId w:val="21"/>
  </w:num>
  <w:num w:numId="7">
    <w:abstractNumId w:val="22"/>
  </w:num>
  <w:num w:numId="8">
    <w:abstractNumId w:val="25"/>
  </w:num>
  <w:num w:numId="9">
    <w:abstractNumId w:val="39"/>
  </w:num>
  <w:num w:numId="10">
    <w:abstractNumId w:val="19"/>
  </w:num>
  <w:num w:numId="11">
    <w:abstractNumId w:val="26"/>
  </w:num>
  <w:num w:numId="12">
    <w:abstractNumId w:val="10"/>
  </w:num>
  <w:num w:numId="13">
    <w:abstractNumId w:val="32"/>
  </w:num>
  <w:num w:numId="14">
    <w:abstractNumId w:val="14"/>
  </w:num>
  <w:num w:numId="15">
    <w:abstractNumId w:val="23"/>
  </w:num>
  <w:num w:numId="16">
    <w:abstractNumId w:val="11"/>
  </w:num>
  <w:num w:numId="17">
    <w:abstractNumId w:val="16"/>
  </w:num>
  <w:num w:numId="18">
    <w:abstractNumId w:val="35"/>
  </w:num>
  <w:num w:numId="19">
    <w:abstractNumId w:val="37"/>
  </w:num>
  <w:num w:numId="20">
    <w:abstractNumId w:val="38"/>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11"/>
  </w:num>
  <w:num w:numId="29">
    <w:abstractNumId w:val="11"/>
  </w:num>
  <w:num w:numId="30">
    <w:abstractNumId w:val="28"/>
  </w:num>
  <w:num w:numId="31">
    <w:abstractNumId w:val="30"/>
  </w:num>
  <w:num w:numId="32">
    <w:abstractNumId w:val="15"/>
  </w:num>
  <w:num w:numId="33">
    <w:abstractNumId w:val="29"/>
  </w:num>
  <w:num w:numId="34">
    <w:abstractNumId w:val="33"/>
  </w:num>
  <w:num w:numId="35">
    <w:abstractNumId w:val="4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6"/>
  </w:num>
  <w:num w:numId="47">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3E"/>
    <w:rsid w:val="00004828"/>
    <w:rsid w:val="000103F7"/>
    <w:rsid w:val="00012750"/>
    <w:rsid w:val="0001542B"/>
    <w:rsid w:val="00017800"/>
    <w:rsid w:val="00021800"/>
    <w:rsid w:val="000224D5"/>
    <w:rsid w:val="00022F92"/>
    <w:rsid w:val="000305F9"/>
    <w:rsid w:val="00031713"/>
    <w:rsid w:val="0003189F"/>
    <w:rsid w:val="000327F9"/>
    <w:rsid w:val="00035A5A"/>
    <w:rsid w:val="000360F4"/>
    <w:rsid w:val="00036EC6"/>
    <w:rsid w:val="00040885"/>
    <w:rsid w:val="00040D70"/>
    <w:rsid w:val="00044068"/>
    <w:rsid w:val="000443BD"/>
    <w:rsid w:val="000459FB"/>
    <w:rsid w:val="00053EC4"/>
    <w:rsid w:val="000555AC"/>
    <w:rsid w:val="00061D87"/>
    <w:rsid w:val="0006324E"/>
    <w:rsid w:val="00063A09"/>
    <w:rsid w:val="0006698D"/>
    <w:rsid w:val="00073686"/>
    <w:rsid w:val="000766A1"/>
    <w:rsid w:val="00077942"/>
    <w:rsid w:val="0008414D"/>
    <w:rsid w:val="000842B8"/>
    <w:rsid w:val="00090504"/>
    <w:rsid w:val="0009241C"/>
    <w:rsid w:val="000966C4"/>
    <w:rsid w:val="00096B71"/>
    <w:rsid w:val="000A1180"/>
    <w:rsid w:val="000A148C"/>
    <w:rsid w:val="000A1CB4"/>
    <w:rsid w:val="000A602B"/>
    <w:rsid w:val="000A6577"/>
    <w:rsid w:val="000A692E"/>
    <w:rsid w:val="000B1967"/>
    <w:rsid w:val="000B1D31"/>
    <w:rsid w:val="000B24FE"/>
    <w:rsid w:val="000B4A0A"/>
    <w:rsid w:val="000B4EEF"/>
    <w:rsid w:val="000B7888"/>
    <w:rsid w:val="000C1996"/>
    <w:rsid w:val="000C4B10"/>
    <w:rsid w:val="000C743D"/>
    <w:rsid w:val="000C7832"/>
    <w:rsid w:val="000D2A52"/>
    <w:rsid w:val="000E56EC"/>
    <w:rsid w:val="000E6D81"/>
    <w:rsid w:val="000E78FA"/>
    <w:rsid w:val="000F0851"/>
    <w:rsid w:val="000F29FF"/>
    <w:rsid w:val="00101C04"/>
    <w:rsid w:val="001049CE"/>
    <w:rsid w:val="00106EA9"/>
    <w:rsid w:val="00111B2D"/>
    <w:rsid w:val="00116D60"/>
    <w:rsid w:val="00120E6F"/>
    <w:rsid w:val="00121A50"/>
    <w:rsid w:val="0012555A"/>
    <w:rsid w:val="00125ABC"/>
    <w:rsid w:val="001273C4"/>
    <w:rsid w:val="0013305E"/>
    <w:rsid w:val="001417F2"/>
    <w:rsid w:val="00145354"/>
    <w:rsid w:val="001463CF"/>
    <w:rsid w:val="0015120B"/>
    <w:rsid w:val="00153625"/>
    <w:rsid w:val="00155484"/>
    <w:rsid w:val="00161D88"/>
    <w:rsid w:val="001625BD"/>
    <w:rsid w:val="00170A44"/>
    <w:rsid w:val="00171900"/>
    <w:rsid w:val="001747E3"/>
    <w:rsid w:val="00180022"/>
    <w:rsid w:val="00181C9E"/>
    <w:rsid w:val="0018224C"/>
    <w:rsid w:val="001929C6"/>
    <w:rsid w:val="00193890"/>
    <w:rsid w:val="001A2760"/>
    <w:rsid w:val="001A2AD3"/>
    <w:rsid w:val="001A3FC5"/>
    <w:rsid w:val="001A538C"/>
    <w:rsid w:val="001B0DBF"/>
    <w:rsid w:val="001B1940"/>
    <w:rsid w:val="001B49FB"/>
    <w:rsid w:val="001C37A1"/>
    <w:rsid w:val="001C40C6"/>
    <w:rsid w:val="001C6FB5"/>
    <w:rsid w:val="001C7AD6"/>
    <w:rsid w:val="001D0EB2"/>
    <w:rsid w:val="001D5FC9"/>
    <w:rsid w:val="001D793C"/>
    <w:rsid w:val="001E054E"/>
    <w:rsid w:val="001E05C3"/>
    <w:rsid w:val="001E1139"/>
    <w:rsid w:val="001E3396"/>
    <w:rsid w:val="001E47B6"/>
    <w:rsid w:val="001E4B10"/>
    <w:rsid w:val="001E52F3"/>
    <w:rsid w:val="001E6B97"/>
    <w:rsid w:val="001F63B8"/>
    <w:rsid w:val="001F7448"/>
    <w:rsid w:val="001F7653"/>
    <w:rsid w:val="00206263"/>
    <w:rsid w:val="00206456"/>
    <w:rsid w:val="00206518"/>
    <w:rsid w:val="00206DA4"/>
    <w:rsid w:val="002157E7"/>
    <w:rsid w:val="00216114"/>
    <w:rsid w:val="00216ADB"/>
    <w:rsid w:val="00217ED9"/>
    <w:rsid w:val="00217F07"/>
    <w:rsid w:val="00220682"/>
    <w:rsid w:val="00220797"/>
    <w:rsid w:val="0022149F"/>
    <w:rsid w:val="00221574"/>
    <w:rsid w:val="00222C53"/>
    <w:rsid w:val="00225ABD"/>
    <w:rsid w:val="00226327"/>
    <w:rsid w:val="002300CB"/>
    <w:rsid w:val="00230425"/>
    <w:rsid w:val="002419CF"/>
    <w:rsid w:val="00242143"/>
    <w:rsid w:val="00242E7B"/>
    <w:rsid w:val="00244467"/>
    <w:rsid w:val="00250F4A"/>
    <w:rsid w:val="0025216E"/>
    <w:rsid w:val="00253DE5"/>
    <w:rsid w:val="002548DE"/>
    <w:rsid w:val="002549FE"/>
    <w:rsid w:val="002618AF"/>
    <w:rsid w:val="00262006"/>
    <w:rsid w:val="0026550B"/>
    <w:rsid w:val="002661F3"/>
    <w:rsid w:val="00267F5C"/>
    <w:rsid w:val="00270381"/>
    <w:rsid w:val="0027179B"/>
    <w:rsid w:val="00271F28"/>
    <w:rsid w:val="00272980"/>
    <w:rsid w:val="00273716"/>
    <w:rsid w:val="002739EF"/>
    <w:rsid w:val="002750AB"/>
    <w:rsid w:val="002755D2"/>
    <w:rsid w:val="00275D1B"/>
    <w:rsid w:val="002770F6"/>
    <w:rsid w:val="00282676"/>
    <w:rsid w:val="00283984"/>
    <w:rsid w:val="0028442C"/>
    <w:rsid w:val="00286F94"/>
    <w:rsid w:val="00287C4D"/>
    <w:rsid w:val="00290B57"/>
    <w:rsid w:val="002916EB"/>
    <w:rsid w:val="002939F1"/>
    <w:rsid w:val="002950D6"/>
    <w:rsid w:val="00295F86"/>
    <w:rsid w:val="00297376"/>
    <w:rsid w:val="0029782D"/>
    <w:rsid w:val="002A312B"/>
    <w:rsid w:val="002A33B9"/>
    <w:rsid w:val="002A3F63"/>
    <w:rsid w:val="002A41A9"/>
    <w:rsid w:val="002A5396"/>
    <w:rsid w:val="002B1D82"/>
    <w:rsid w:val="002B1F2A"/>
    <w:rsid w:val="002B3749"/>
    <w:rsid w:val="002B3F23"/>
    <w:rsid w:val="002B629D"/>
    <w:rsid w:val="002B68ED"/>
    <w:rsid w:val="002B7331"/>
    <w:rsid w:val="002C2C1C"/>
    <w:rsid w:val="002C6BF0"/>
    <w:rsid w:val="002C79D7"/>
    <w:rsid w:val="002D4988"/>
    <w:rsid w:val="002D67A1"/>
    <w:rsid w:val="002E196C"/>
    <w:rsid w:val="002E1D4D"/>
    <w:rsid w:val="002E3729"/>
    <w:rsid w:val="002E55CC"/>
    <w:rsid w:val="002E61D8"/>
    <w:rsid w:val="002F4CF4"/>
    <w:rsid w:val="002F617D"/>
    <w:rsid w:val="002F6BA9"/>
    <w:rsid w:val="00301397"/>
    <w:rsid w:val="00306C9E"/>
    <w:rsid w:val="00310E9C"/>
    <w:rsid w:val="00316926"/>
    <w:rsid w:val="00317926"/>
    <w:rsid w:val="00321871"/>
    <w:rsid w:val="00322CE7"/>
    <w:rsid w:val="00322E71"/>
    <w:rsid w:val="00323A8E"/>
    <w:rsid w:val="0032751A"/>
    <w:rsid w:val="0033017A"/>
    <w:rsid w:val="00330B36"/>
    <w:rsid w:val="003312DA"/>
    <w:rsid w:val="00331418"/>
    <w:rsid w:val="0033183B"/>
    <w:rsid w:val="00334E9E"/>
    <w:rsid w:val="00334F4E"/>
    <w:rsid w:val="0033536C"/>
    <w:rsid w:val="00337D1E"/>
    <w:rsid w:val="00341441"/>
    <w:rsid w:val="00341EF8"/>
    <w:rsid w:val="0034253A"/>
    <w:rsid w:val="00344E2F"/>
    <w:rsid w:val="0034770F"/>
    <w:rsid w:val="00351ABF"/>
    <w:rsid w:val="00355422"/>
    <w:rsid w:val="003574D1"/>
    <w:rsid w:val="003616CB"/>
    <w:rsid w:val="00363708"/>
    <w:rsid w:val="00364649"/>
    <w:rsid w:val="0036496E"/>
    <w:rsid w:val="00364CF1"/>
    <w:rsid w:val="00364EAB"/>
    <w:rsid w:val="0037070F"/>
    <w:rsid w:val="00371C7C"/>
    <w:rsid w:val="00376A04"/>
    <w:rsid w:val="00380F9D"/>
    <w:rsid w:val="00381279"/>
    <w:rsid w:val="003813F6"/>
    <w:rsid w:val="003835CD"/>
    <w:rsid w:val="00383836"/>
    <w:rsid w:val="003843F0"/>
    <w:rsid w:val="00384490"/>
    <w:rsid w:val="00387209"/>
    <w:rsid w:val="003872A0"/>
    <w:rsid w:val="00387C7A"/>
    <w:rsid w:val="00394EFB"/>
    <w:rsid w:val="003A20EB"/>
    <w:rsid w:val="003A2F5B"/>
    <w:rsid w:val="003A3E76"/>
    <w:rsid w:val="003A47E1"/>
    <w:rsid w:val="003A4FCB"/>
    <w:rsid w:val="003A7FF1"/>
    <w:rsid w:val="003B0421"/>
    <w:rsid w:val="003B3227"/>
    <w:rsid w:val="003B564C"/>
    <w:rsid w:val="003C0AF0"/>
    <w:rsid w:val="003C1A67"/>
    <w:rsid w:val="003C3F30"/>
    <w:rsid w:val="003C6C19"/>
    <w:rsid w:val="003D0227"/>
    <w:rsid w:val="003D0E2C"/>
    <w:rsid w:val="003D1035"/>
    <w:rsid w:val="003D297D"/>
    <w:rsid w:val="003D62B4"/>
    <w:rsid w:val="003D713A"/>
    <w:rsid w:val="003E2B7F"/>
    <w:rsid w:val="003E3E93"/>
    <w:rsid w:val="003E49FE"/>
    <w:rsid w:val="003E5B79"/>
    <w:rsid w:val="003F2564"/>
    <w:rsid w:val="003F4E82"/>
    <w:rsid w:val="003F5516"/>
    <w:rsid w:val="003F66CD"/>
    <w:rsid w:val="0040136F"/>
    <w:rsid w:val="00402EFE"/>
    <w:rsid w:val="00403645"/>
    <w:rsid w:val="00403E2D"/>
    <w:rsid w:val="00404C97"/>
    <w:rsid w:val="00404ECE"/>
    <w:rsid w:val="004051A0"/>
    <w:rsid w:val="004052DE"/>
    <w:rsid w:val="00406EB5"/>
    <w:rsid w:val="00411660"/>
    <w:rsid w:val="00412F0D"/>
    <w:rsid w:val="00413008"/>
    <w:rsid w:val="004173F8"/>
    <w:rsid w:val="00435C9B"/>
    <w:rsid w:val="004375AF"/>
    <w:rsid w:val="00442417"/>
    <w:rsid w:val="00447FC4"/>
    <w:rsid w:val="00451CBA"/>
    <w:rsid w:val="00451EC3"/>
    <w:rsid w:val="00452C06"/>
    <w:rsid w:val="00454ACA"/>
    <w:rsid w:val="004557E6"/>
    <w:rsid w:val="00455A0D"/>
    <w:rsid w:val="00456CE9"/>
    <w:rsid w:val="00460B50"/>
    <w:rsid w:val="00461E19"/>
    <w:rsid w:val="00465C9C"/>
    <w:rsid w:val="004670C0"/>
    <w:rsid w:val="004715C2"/>
    <w:rsid w:val="00472390"/>
    <w:rsid w:val="00472B22"/>
    <w:rsid w:val="00473A01"/>
    <w:rsid w:val="004743E7"/>
    <w:rsid w:val="00474CBB"/>
    <w:rsid w:val="0048564A"/>
    <w:rsid w:val="004907CB"/>
    <w:rsid w:val="00492ED9"/>
    <w:rsid w:val="0049781E"/>
    <w:rsid w:val="004A3C41"/>
    <w:rsid w:val="004A6978"/>
    <w:rsid w:val="004B3BB9"/>
    <w:rsid w:val="004B46E7"/>
    <w:rsid w:val="004B5462"/>
    <w:rsid w:val="004B5B98"/>
    <w:rsid w:val="004C0709"/>
    <w:rsid w:val="004C115A"/>
    <w:rsid w:val="004C403B"/>
    <w:rsid w:val="004C4505"/>
    <w:rsid w:val="004C5764"/>
    <w:rsid w:val="004C72A5"/>
    <w:rsid w:val="004C731D"/>
    <w:rsid w:val="004C7FDA"/>
    <w:rsid w:val="004D0822"/>
    <w:rsid w:val="004D0BC9"/>
    <w:rsid w:val="004D3738"/>
    <w:rsid w:val="004D53AB"/>
    <w:rsid w:val="004E0921"/>
    <w:rsid w:val="004E22AC"/>
    <w:rsid w:val="004E2B7F"/>
    <w:rsid w:val="004F2D51"/>
    <w:rsid w:val="004F55E1"/>
    <w:rsid w:val="004F7689"/>
    <w:rsid w:val="0050182F"/>
    <w:rsid w:val="00503451"/>
    <w:rsid w:val="0050574A"/>
    <w:rsid w:val="00506E36"/>
    <w:rsid w:val="005100FA"/>
    <w:rsid w:val="005113E3"/>
    <w:rsid w:val="00511E5C"/>
    <w:rsid w:val="0051670D"/>
    <w:rsid w:val="0052205A"/>
    <w:rsid w:val="0052509C"/>
    <w:rsid w:val="00525C4F"/>
    <w:rsid w:val="0052777D"/>
    <w:rsid w:val="00545680"/>
    <w:rsid w:val="00554E1A"/>
    <w:rsid w:val="00557461"/>
    <w:rsid w:val="00557DB7"/>
    <w:rsid w:val="00560810"/>
    <w:rsid w:val="00566502"/>
    <w:rsid w:val="005669B7"/>
    <w:rsid w:val="0056718B"/>
    <w:rsid w:val="00567BDB"/>
    <w:rsid w:val="00575FA0"/>
    <w:rsid w:val="00576E5D"/>
    <w:rsid w:val="005802E6"/>
    <w:rsid w:val="005842AE"/>
    <w:rsid w:val="0058549F"/>
    <w:rsid w:val="0058616E"/>
    <w:rsid w:val="00587E51"/>
    <w:rsid w:val="0059367D"/>
    <w:rsid w:val="00593D53"/>
    <w:rsid w:val="0059408D"/>
    <w:rsid w:val="005941AC"/>
    <w:rsid w:val="005A1497"/>
    <w:rsid w:val="005A200C"/>
    <w:rsid w:val="005A2775"/>
    <w:rsid w:val="005A52E6"/>
    <w:rsid w:val="005A7073"/>
    <w:rsid w:val="005A793B"/>
    <w:rsid w:val="005B1270"/>
    <w:rsid w:val="005B2A52"/>
    <w:rsid w:val="005B6991"/>
    <w:rsid w:val="005C287D"/>
    <w:rsid w:val="005C28C5"/>
    <w:rsid w:val="005C4D1B"/>
    <w:rsid w:val="005C64A2"/>
    <w:rsid w:val="005D2B18"/>
    <w:rsid w:val="005D30A6"/>
    <w:rsid w:val="005D518A"/>
    <w:rsid w:val="005D6E7E"/>
    <w:rsid w:val="005E14CB"/>
    <w:rsid w:val="005E3D53"/>
    <w:rsid w:val="005E663E"/>
    <w:rsid w:val="005E6B69"/>
    <w:rsid w:val="005F5503"/>
    <w:rsid w:val="006007A3"/>
    <w:rsid w:val="00601654"/>
    <w:rsid w:val="00607971"/>
    <w:rsid w:val="006103AC"/>
    <w:rsid w:val="00616962"/>
    <w:rsid w:val="006213B5"/>
    <w:rsid w:val="00622103"/>
    <w:rsid w:val="00623A6E"/>
    <w:rsid w:val="00624D5D"/>
    <w:rsid w:val="00624E53"/>
    <w:rsid w:val="00627464"/>
    <w:rsid w:val="0063398D"/>
    <w:rsid w:val="00634D2A"/>
    <w:rsid w:val="006433BF"/>
    <w:rsid w:val="0064426E"/>
    <w:rsid w:val="00646242"/>
    <w:rsid w:val="00646C33"/>
    <w:rsid w:val="00647334"/>
    <w:rsid w:val="00652479"/>
    <w:rsid w:val="0065449A"/>
    <w:rsid w:val="00661923"/>
    <w:rsid w:val="00664421"/>
    <w:rsid w:val="00665ADD"/>
    <w:rsid w:val="00670077"/>
    <w:rsid w:val="00672341"/>
    <w:rsid w:val="00674A79"/>
    <w:rsid w:val="00674CCA"/>
    <w:rsid w:val="0067652D"/>
    <w:rsid w:val="006767CF"/>
    <w:rsid w:val="0067779A"/>
    <w:rsid w:val="00685233"/>
    <w:rsid w:val="0069163A"/>
    <w:rsid w:val="00691D67"/>
    <w:rsid w:val="006925BD"/>
    <w:rsid w:val="00695CF4"/>
    <w:rsid w:val="006A1866"/>
    <w:rsid w:val="006A21F2"/>
    <w:rsid w:val="006A46B2"/>
    <w:rsid w:val="006A7645"/>
    <w:rsid w:val="006A77C8"/>
    <w:rsid w:val="006B12BF"/>
    <w:rsid w:val="006B410A"/>
    <w:rsid w:val="006B6587"/>
    <w:rsid w:val="006C0516"/>
    <w:rsid w:val="006C265F"/>
    <w:rsid w:val="006C2A98"/>
    <w:rsid w:val="006C2C26"/>
    <w:rsid w:val="006C4C2C"/>
    <w:rsid w:val="006D31CE"/>
    <w:rsid w:val="006D716B"/>
    <w:rsid w:val="006E1619"/>
    <w:rsid w:val="006E262E"/>
    <w:rsid w:val="006E3E1B"/>
    <w:rsid w:val="006E73BD"/>
    <w:rsid w:val="006F065A"/>
    <w:rsid w:val="006F2512"/>
    <w:rsid w:val="006F7963"/>
    <w:rsid w:val="00700158"/>
    <w:rsid w:val="00703A15"/>
    <w:rsid w:val="007061F6"/>
    <w:rsid w:val="00707E10"/>
    <w:rsid w:val="00710955"/>
    <w:rsid w:val="007158A8"/>
    <w:rsid w:val="00720B8E"/>
    <w:rsid w:val="00721F40"/>
    <w:rsid w:val="00722599"/>
    <w:rsid w:val="00726CE4"/>
    <w:rsid w:val="00732852"/>
    <w:rsid w:val="00733E5C"/>
    <w:rsid w:val="007361A2"/>
    <w:rsid w:val="00736AEC"/>
    <w:rsid w:val="007439AE"/>
    <w:rsid w:val="007439DF"/>
    <w:rsid w:val="00743B5A"/>
    <w:rsid w:val="007440AD"/>
    <w:rsid w:val="00744266"/>
    <w:rsid w:val="007471FA"/>
    <w:rsid w:val="00747354"/>
    <w:rsid w:val="00747C76"/>
    <w:rsid w:val="00750616"/>
    <w:rsid w:val="00751193"/>
    <w:rsid w:val="00752C83"/>
    <w:rsid w:val="00755B40"/>
    <w:rsid w:val="00755D02"/>
    <w:rsid w:val="00756CF6"/>
    <w:rsid w:val="00757DA1"/>
    <w:rsid w:val="00761A3C"/>
    <w:rsid w:val="007647B9"/>
    <w:rsid w:val="00764FF7"/>
    <w:rsid w:val="0076614F"/>
    <w:rsid w:val="0077002F"/>
    <w:rsid w:val="00770588"/>
    <w:rsid w:val="00771ACF"/>
    <w:rsid w:val="007740C1"/>
    <w:rsid w:val="00776767"/>
    <w:rsid w:val="007771E6"/>
    <w:rsid w:val="00785399"/>
    <w:rsid w:val="00785F70"/>
    <w:rsid w:val="0078648F"/>
    <w:rsid w:val="00787ABE"/>
    <w:rsid w:val="00790810"/>
    <w:rsid w:val="00790A50"/>
    <w:rsid w:val="007A2E0C"/>
    <w:rsid w:val="007A68ED"/>
    <w:rsid w:val="007A7DD4"/>
    <w:rsid w:val="007A7EBB"/>
    <w:rsid w:val="007B4428"/>
    <w:rsid w:val="007B4622"/>
    <w:rsid w:val="007B66BA"/>
    <w:rsid w:val="007C5A14"/>
    <w:rsid w:val="007C72A6"/>
    <w:rsid w:val="007D3F55"/>
    <w:rsid w:val="007D78B4"/>
    <w:rsid w:val="007E3525"/>
    <w:rsid w:val="007E5B7A"/>
    <w:rsid w:val="007F1F36"/>
    <w:rsid w:val="007F232F"/>
    <w:rsid w:val="007F6BF2"/>
    <w:rsid w:val="00800117"/>
    <w:rsid w:val="00802F7C"/>
    <w:rsid w:val="0080340C"/>
    <w:rsid w:val="008211B6"/>
    <w:rsid w:val="008262FD"/>
    <w:rsid w:val="00826A12"/>
    <w:rsid w:val="0083002F"/>
    <w:rsid w:val="008328A2"/>
    <w:rsid w:val="0083501C"/>
    <w:rsid w:val="008375BD"/>
    <w:rsid w:val="008522AA"/>
    <w:rsid w:val="00860E94"/>
    <w:rsid w:val="00863369"/>
    <w:rsid w:val="00863A0F"/>
    <w:rsid w:val="00864B1E"/>
    <w:rsid w:val="00865B32"/>
    <w:rsid w:val="008708E7"/>
    <w:rsid w:val="00874E6D"/>
    <w:rsid w:val="0088040D"/>
    <w:rsid w:val="008806F9"/>
    <w:rsid w:val="00881B43"/>
    <w:rsid w:val="00883659"/>
    <w:rsid w:val="00884D9F"/>
    <w:rsid w:val="00885678"/>
    <w:rsid w:val="008861CD"/>
    <w:rsid w:val="00886C5E"/>
    <w:rsid w:val="00887472"/>
    <w:rsid w:val="00890221"/>
    <w:rsid w:val="00890B4C"/>
    <w:rsid w:val="008913FB"/>
    <w:rsid w:val="00891DC6"/>
    <w:rsid w:val="008925B8"/>
    <w:rsid w:val="008A6F02"/>
    <w:rsid w:val="008A77EB"/>
    <w:rsid w:val="008B03F2"/>
    <w:rsid w:val="008B0440"/>
    <w:rsid w:val="008B12A7"/>
    <w:rsid w:val="008B2458"/>
    <w:rsid w:val="008B4C5A"/>
    <w:rsid w:val="008B602A"/>
    <w:rsid w:val="008B6481"/>
    <w:rsid w:val="008B7552"/>
    <w:rsid w:val="008C042E"/>
    <w:rsid w:val="008C0977"/>
    <w:rsid w:val="008C3915"/>
    <w:rsid w:val="008C7265"/>
    <w:rsid w:val="008D3A2D"/>
    <w:rsid w:val="008D6682"/>
    <w:rsid w:val="008E5363"/>
    <w:rsid w:val="008E55DE"/>
    <w:rsid w:val="008E65B1"/>
    <w:rsid w:val="008E70AB"/>
    <w:rsid w:val="008E79F7"/>
    <w:rsid w:val="008F0254"/>
    <w:rsid w:val="008F0282"/>
    <w:rsid w:val="008F0773"/>
    <w:rsid w:val="008F6F2A"/>
    <w:rsid w:val="00904606"/>
    <w:rsid w:val="00904CDE"/>
    <w:rsid w:val="0090592D"/>
    <w:rsid w:val="009074F5"/>
    <w:rsid w:val="00910E5B"/>
    <w:rsid w:val="00917445"/>
    <w:rsid w:val="00921028"/>
    <w:rsid w:val="00924FBC"/>
    <w:rsid w:val="0092525C"/>
    <w:rsid w:val="00925573"/>
    <w:rsid w:val="00925BBA"/>
    <w:rsid w:val="009308E2"/>
    <w:rsid w:val="009322D6"/>
    <w:rsid w:val="00934089"/>
    <w:rsid w:val="00937755"/>
    <w:rsid w:val="0094289B"/>
    <w:rsid w:val="00942DB9"/>
    <w:rsid w:val="00946BF4"/>
    <w:rsid w:val="00947BEB"/>
    <w:rsid w:val="00950055"/>
    <w:rsid w:val="00950EBE"/>
    <w:rsid w:val="00952B35"/>
    <w:rsid w:val="00957A16"/>
    <w:rsid w:val="00961027"/>
    <w:rsid w:val="00961769"/>
    <w:rsid w:val="00964A5A"/>
    <w:rsid w:val="00964F6C"/>
    <w:rsid w:val="00965A97"/>
    <w:rsid w:val="009713F9"/>
    <w:rsid w:val="00972275"/>
    <w:rsid w:val="009807EA"/>
    <w:rsid w:val="00981426"/>
    <w:rsid w:val="00986DDE"/>
    <w:rsid w:val="00987A39"/>
    <w:rsid w:val="009900CC"/>
    <w:rsid w:val="00992DCE"/>
    <w:rsid w:val="0099345C"/>
    <w:rsid w:val="009937FF"/>
    <w:rsid w:val="00994B62"/>
    <w:rsid w:val="00997B08"/>
    <w:rsid w:val="00997E26"/>
    <w:rsid w:val="009A26F1"/>
    <w:rsid w:val="009A2D3A"/>
    <w:rsid w:val="009B0EFA"/>
    <w:rsid w:val="009B186E"/>
    <w:rsid w:val="009B362C"/>
    <w:rsid w:val="009B52F0"/>
    <w:rsid w:val="009B7C45"/>
    <w:rsid w:val="009C137E"/>
    <w:rsid w:val="009C143C"/>
    <w:rsid w:val="009C49AE"/>
    <w:rsid w:val="009C4D05"/>
    <w:rsid w:val="009C5CFC"/>
    <w:rsid w:val="009C6201"/>
    <w:rsid w:val="009C72E1"/>
    <w:rsid w:val="009D3D3D"/>
    <w:rsid w:val="009D4778"/>
    <w:rsid w:val="009D6678"/>
    <w:rsid w:val="009E4C7C"/>
    <w:rsid w:val="009F0ACF"/>
    <w:rsid w:val="009F0F32"/>
    <w:rsid w:val="00A00001"/>
    <w:rsid w:val="00A02AD0"/>
    <w:rsid w:val="00A048AC"/>
    <w:rsid w:val="00A07738"/>
    <w:rsid w:val="00A12444"/>
    <w:rsid w:val="00A1765B"/>
    <w:rsid w:val="00A206AA"/>
    <w:rsid w:val="00A22D4C"/>
    <w:rsid w:val="00A231C8"/>
    <w:rsid w:val="00A2536D"/>
    <w:rsid w:val="00A25839"/>
    <w:rsid w:val="00A26FA2"/>
    <w:rsid w:val="00A42CFA"/>
    <w:rsid w:val="00A43BFF"/>
    <w:rsid w:val="00A55A3E"/>
    <w:rsid w:val="00A57866"/>
    <w:rsid w:val="00A6133A"/>
    <w:rsid w:val="00A64B6E"/>
    <w:rsid w:val="00A64C10"/>
    <w:rsid w:val="00A74954"/>
    <w:rsid w:val="00A75CCB"/>
    <w:rsid w:val="00A77A5C"/>
    <w:rsid w:val="00A84085"/>
    <w:rsid w:val="00A87B7A"/>
    <w:rsid w:val="00A907FD"/>
    <w:rsid w:val="00A9466D"/>
    <w:rsid w:val="00A94B88"/>
    <w:rsid w:val="00A97C49"/>
    <w:rsid w:val="00AA664D"/>
    <w:rsid w:val="00AB06FC"/>
    <w:rsid w:val="00AB5B3B"/>
    <w:rsid w:val="00AB5BDB"/>
    <w:rsid w:val="00AC2EDC"/>
    <w:rsid w:val="00AC583A"/>
    <w:rsid w:val="00AC5D12"/>
    <w:rsid w:val="00AC60B1"/>
    <w:rsid w:val="00AC7E9B"/>
    <w:rsid w:val="00AD2E7F"/>
    <w:rsid w:val="00AD4B0B"/>
    <w:rsid w:val="00AD5415"/>
    <w:rsid w:val="00AE045E"/>
    <w:rsid w:val="00AE1F5B"/>
    <w:rsid w:val="00AE225E"/>
    <w:rsid w:val="00AE2737"/>
    <w:rsid w:val="00AE7CB0"/>
    <w:rsid w:val="00AF2898"/>
    <w:rsid w:val="00AF38AD"/>
    <w:rsid w:val="00AF483E"/>
    <w:rsid w:val="00B005C3"/>
    <w:rsid w:val="00B03AE1"/>
    <w:rsid w:val="00B05174"/>
    <w:rsid w:val="00B05E28"/>
    <w:rsid w:val="00B05F56"/>
    <w:rsid w:val="00B069FF"/>
    <w:rsid w:val="00B10EFB"/>
    <w:rsid w:val="00B14AEF"/>
    <w:rsid w:val="00B16B12"/>
    <w:rsid w:val="00B17A38"/>
    <w:rsid w:val="00B20581"/>
    <w:rsid w:val="00B238E0"/>
    <w:rsid w:val="00B23A74"/>
    <w:rsid w:val="00B24252"/>
    <w:rsid w:val="00B303EA"/>
    <w:rsid w:val="00B33B8A"/>
    <w:rsid w:val="00B372C0"/>
    <w:rsid w:val="00B3753F"/>
    <w:rsid w:val="00B40631"/>
    <w:rsid w:val="00B44F65"/>
    <w:rsid w:val="00B454F4"/>
    <w:rsid w:val="00B46327"/>
    <w:rsid w:val="00B46D89"/>
    <w:rsid w:val="00B470AA"/>
    <w:rsid w:val="00B53648"/>
    <w:rsid w:val="00B5710C"/>
    <w:rsid w:val="00B600A2"/>
    <w:rsid w:val="00B61B38"/>
    <w:rsid w:val="00B61C7B"/>
    <w:rsid w:val="00B61E95"/>
    <w:rsid w:val="00B64987"/>
    <w:rsid w:val="00B671A6"/>
    <w:rsid w:val="00B724E8"/>
    <w:rsid w:val="00B7566D"/>
    <w:rsid w:val="00B8000A"/>
    <w:rsid w:val="00B81352"/>
    <w:rsid w:val="00B84271"/>
    <w:rsid w:val="00B85F81"/>
    <w:rsid w:val="00B90E57"/>
    <w:rsid w:val="00B9300F"/>
    <w:rsid w:val="00B939A9"/>
    <w:rsid w:val="00B9448E"/>
    <w:rsid w:val="00B94DD7"/>
    <w:rsid w:val="00B96805"/>
    <w:rsid w:val="00BA06F9"/>
    <w:rsid w:val="00BA1C8C"/>
    <w:rsid w:val="00BA1F85"/>
    <w:rsid w:val="00BA4712"/>
    <w:rsid w:val="00BA6C2A"/>
    <w:rsid w:val="00BA7185"/>
    <w:rsid w:val="00BA73FC"/>
    <w:rsid w:val="00BA7A8E"/>
    <w:rsid w:val="00BB2162"/>
    <w:rsid w:val="00BB26B6"/>
    <w:rsid w:val="00BB7FF2"/>
    <w:rsid w:val="00BC29F5"/>
    <w:rsid w:val="00BC4F3C"/>
    <w:rsid w:val="00BC5DC0"/>
    <w:rsid w:val="00BC6C65"/>
    <w:rsid w:val="00BD127C"/>
    <w:rsid w:val="00BD1DF5"/>
    <w:rsid w:val="00BD61D2"/>
    <w:rsid w:val="00BD6A9D"/>
    <w:rsid w:val="00BE09E3"/>
    <w:rsid w:val="00BE59C5"/>
    <w:rsid w:val="00BF2AD8"/>
    <w:rsid w:val="00BF31A5"/>
    <w:rsid w:val="00BF4978"/>
    <w:rsid w:val="00C00863"/>
    <w:rsid w:val="00C01C81"/>
    <w:rsid w:val="00C058C2"/>
    <w:rsid w:val="00C07B3D"/>
    <w:rsid w:val="00C11036"/>
    <w:rsid w:val="00C1141A"/>
    <w:rsid w:val="00C1171F"/>
    <w:rsid w:val="00C11D53"/>
    <w:rsid w:val="00C145F9"/>
    <w:rsid w:val="00C149A1"/>
    <w:rsid w:val="00C15E9C"/>
    <w:rsid w:val="00C21B3E"/>
    <w:rsid w:val="00C2322A"/>
    <w:rsid w:val="00C265B2"/>
    <w:rsid w:val="00C269B3"/>
    <w:rsid w:val="00C32BC0"/>
    <w:rsid w:val="00C34DE6"/>
    <w:rsid w:val="00C41E77"/>
    <w:rsid w:val="00C427D4"/>
    <w:rsid w:val="00C42883"/>
    <w:rsid w:val="00C43D8B"/>
    <w:rsid w:val="00C445BA"/>
    <w:rsid w:val="00C464FB"/>
    <w:rsid w:val="00C4754A"/>
    <w:rsid w:val="00C514F9"/>
    <w:rsid w:val="00C53DE4"/>
    <w:rsid w:val="00C55C16"/>
    <w:rsid w:val="00C60366"/>
    <w:rsid w:val="00C60773"/>
    <w:rsid w:val="00C6203D"/>
    <w:rsid w:val="00C6239E"/>
    <w:rsid w:val="00C642AD"/>
    <w:rsid w:val="00C6561F"/>
    <w:rsid w:val="00C73C5B"/>
    <w:rsid w:val="00C851B4"/>
    <w:rsid w:val="00C85584"/>
    <w:rsid w:val="00C85A4F"/>
    <w:rsid w:val="00C8625F"/>
    <w:rsid w:val="00C87408"/>
    <w:rsid w:val="00C903B5"/>
    <w:rsid w:val="00C90B72"/>
    <w:rsid w:val="00C91D31"/>
    <w:rsid w:val="00C95291"/>
    <w:rsid w:val="00C97F30"/>
    <w:rsid w:val="00CA6BFC"/>
    <w:rsid w:val="00CA787F"/>
    <w:rsid w:val="00CB050B"/>
    <w:rsid w:val="00CB2C8F"/>
    <w:rsid w:val="00CB4337"/>
    <w:rsid w:val="00CB4407"/>
    <w:rsid w:val="00CB561B"/>
    <w:rsid w:val="00CB5E66"/>
    <w:rsid w:val="00CB6745"/>
    <w:rsid w:val="00CC2913"/>
    <w:rsid w:val="00CC540C"/>
    <w:rsid w:val="00CC61DB"/>
    <w:rsid w:val="00CC65EF"/>
    <w:rsid w:val="00CD1B50"/>
    <w:rsid w:val="00CD1F80"/>
    <w:rsid w:val="00CE177A"/>
    <w:rsid w:val="00CE2A1D"/>
    <w:rsid w:val="00CE442C"/>
    <w:rsid w:val="00CF2F76"/>
    <w:rsid w:val="00CF6790"/>
    <w:rsid w:val="00D02191"/>
    <w:rsid w:val="00D02E41"/>
    <w:rsid w:val="00D14DC8"/>
    <w:rsid w:val="00D14EE5"/>
    <w:rsid w:val="00D20DC2"/>
    <w:rsid w:val="00D22035"/>
    <w:rsid w:val="00D24FFB"/>
    <w:rsid w:val="00D31CC1"/>
    <w:rsid w:val="00D33C89"/>
    <w:rsid w:val="00D3484F"/>
    <w:rsid w:val="00D34A48"/>
    <w:rsid w:val="00D34DFA"/>
    <w:rsid w:val="00D40C97"/>
    <w:rsid w:val="00D44401"/>
    <w:rsid w:val="00D44B7F"/>
    <w:rsid w:val="00D4758C"/>
    <w:rsid w:val="00D5257A"/>
    <w:rsid w:val="00D52B4F"/>
    <w:rsid w:val="00D56D23"/>
    <w:rsid w:val="00D6093A"/>
    <w:rsid w:val="00D62B0F"/>
    <w:rsid w:val="00D63247"/>
    <w:rsid w:val="00D6529F"/>
    <w:rsid w:val="00D6628A"/>
    <w:rsid w:val="00D666C7"/>
    <w:rsid w:val="00D67E55"/>
    <w:rsid w:val="00D7609A"/>
    <w:rsid w:val="00D81B49"/>
    <w:rsid w:val="00D82837"/>
    <w:rsid w:val="00D832FC"/>
    <w:rsid w:val="00D83B06"/>
    <w:rsid w:val="00D873AF"/>
    <w:rsid w:val="00D91030"/>
    <w:rsid w:val="00D92394"/>
    <w:rsid w:val="00D92BA8"/>
    <w:rsid w:val="00D96F3A"/>
    <w:rsid w:val="00DA441A"/>
    <w:rsid w:val="00DA64CD"/>
    <w:rsid w:val="00DA6AFC"/>
    <w:rsid w:val="00DA727F"/>
    <w:rsid w:val="00DA7D90"/>
    <w:rsid w:val="00DB4717"/>
    <w:rsid w:val="00DB7A84"/>
    <w:rsid w:val="00DC15EF"/>
    <w:rsid w:val="00DC351B"/>
    <w:rsid w:val="00DC6621"/>
    <w:rsid w:val="00DD15ED"/>
    <w:rsid w:val="00DD18E3"/>
    <w:rsid w:val="00DD5379"/>
    <w:rsid w:val="00DD6CD0"/>
    <w:rsid w:val="00DE19DB"/>
    <w:rsid w:val="00DE4406"/>
    <w:rsid w:val="00DE494B"/>
    <w:rsid w:val="00DE5A0A"/>
    <w:rsid w:val="00DF0E45"/>
    <w:rsid w:val="00E03E05"/>
    <w:rsid w:val="00E044F3"/>
    <w:rsid w:val="00E058D8"/>
    <w:rsid w:val="00E1254B"/>
    <w:rsid w:val="00E14C52"/>
    <w:rsid w:val="00E17004"/>
    <w:rsid w:val="00E175EC"/>
    <w:rsid w:val="00E2765E"/>
    <w:rsid w:val="00E27AAA"/>
    <w:rsid w:val="00E33912"/>
    <w:rsid w:val="00E358EC"/>
    <w:rsid w:val="00E36E28"/>
    <w:rsid w:val="00E412E9"/>
    <w:rsid w:val="00E415B4"/>
    <w:rsid w:val="00E442A5"/>
    <w:rsid w:val="00E44908"/>
    <w:rsid w:val="00E51F9A"/>
    <w:rsid w:val="00E52FC6"/>
    <w:rsid w:val="00E561DE"/>
    <w:rsid w:val="00E6002D"/>
    <w:rsid w:val="00E600F3"/>
    <w:rsid w:val="00E6278F"/>
    <w:rsid w:val="00E62A58"/>
    <w:rsid w:val="00E70125"/>
    <w:rsid w:val="00E71FC6"/>
    <w:rsid w:val="00E7286D"/>
    <w:rsid w:val="00E72C2C"/>
    <w:rsid w:val="00E81031"/>
    <w:rsid w:val="00E81B64"/>
    <w:rsid w:val="00E8644F"/>
    <w:rsid w:val="00E87415"/>
    <w:rsid w:val="00E912BD"/>
    <w:rsid w:val="00E9184E"/>
    <w:rsid w:val="00E96EFF"/>
    <w:rsid w:val="00E97542"/>
    <w:rsid w:val="00EA0B2C"/>
    <w:rsid w:val="00EA1EF4"/>
    <w:rsid w:val="00EA34A1"/>
    <w:rsid w:val="00EA38EC"/>
    <w:rsid w:val="00EA7BEA"/>
    <w:rsid w:val="00EC11AE"/>
    <w:rsid w:val="00EC2E75"/>
    <w:rsid w:val="00EC4C15"/>
    <w:rsid w:val="00EC5483"/>
    <w:rsid w:val="00EC6B40"/>
    <w:rsid w:val="00EC7348"/>
    <w:rsid w:val="00EC76C0"/>
    <w:rsid w:val="00ED070B"/>
    <w:rsid w:val="00ED243B"/>
    <w:rsid w:val="00ED5723"/>
    <w:rsid w:val="00ED5CCA"/>
    <w:rsid w:val="00ED66E2"/>
    <w:rsid w:val="00EE0936"/>
    <w:rsid w:val="00EE1A56"/>
    <w:rsid w:val="00EE213F"/>
    <w:rsid w:val="00EE4405"/>
    <w:rsid w:val="00EE6501"/>
    <w:rsid w:val="00EF441D"/>
    <w:rsid w:val="00F00122"/>
    <w:rsid w:val="00F002EF"/>
    <w:rsid w:val="00F04A26"/>
    <w:rsid w:val="00F071AD"/>
    <w:rsid w:val="00F07B46"/>
    <w:rsid w:val="00F127E7"/>
    <w:rsid w:val="00F134B0"/>
    <w:rsid w:val="00F13F86"/>
    <w:rsid w:val="00F21EBF"/>
    <w:rsid w:val="00F22360"/>
    <w:rsid w:val="00F22FA1"/>
    <w:rsid w:val="00F23F61"/>
    <w:rsid w:val="00F2706A"/>
    <w:rsid w:val="00F274CB"/>
    <w:rsid w:val="00F27C0A"/>
    <w:rsid w:val="00F323C5"/>
    <w:rsid w:val="00F36FCC"/>
    <w:rsid w:val="00F3795D"/>
    <w:rsid w:val="00F43E4F"/>
    <w:rsid w:val="00F4603F"/>
    <w:rsid w:val="00F46F05"/>
    <w:rsid w:val="00F47E62"/>
    <w:rsid w:val="00F502B5"/>
    <w:rsid w:val="00F51A2C"/>
    <w:rsid w:val="00F6282D"/>
    <w:rsid w:val="00F66A4C"/>
    <w:rsid w:val="00F70A3C"/>
    <w:rsid w:val="00F83195"/>
    <w:rsid w:val="00F8403D"/>
    <w:rsid w:val="00F874EB"/>
    <w:rsid w:val="00F90564"/>
    <w:rsid w:val="00F90D02"/>
    <w:rsid w:val="00F91958"/>
    <w:rsid w:val="00FA0332"/>
    <w:rsid w:val="00FA162F"/>
    <w:rsid w:val="00FA34A0"/>
    <w:rsid w:val="00FA4254"/>
    <w:rsid w:val="00FA4F97"/>
    <w:rsid w:val="00FA529B"/>
    <w:rsid w:val="00FA52D2"/>
    <w:rsid w:val="00FA5604"/>
    <w:rsid w:val="00FA7CA3"/>
    <w:rsid w:val="00FB088E"/>
    <w:rsid w:val="00FB1081"/>
    <w:rsid w:val="00FB76E6"/>
    <w:rsid w:val="00FC2956"/>
    <w:rsid w:val="00FC35A1"/>
    <w:rsid w:val="00FD2D71"/>
    <w:rsid w:val="00FD2D83"/>
    <w:rsid w:val="00FD50E0"/>
    <w:rsid w:val="00FD7EA4"/>
    <w:rsid w:val="00FE09FD"/>
    <w:rsid w:val="00FE27AC"/>
    <w:rsid w:val="00FE36B2"/>
    <w:rsid w:val="00FE4A3E"/>
    <w:rsid w:val="00FE51E4"/>
    <w:rsid w:val="00FF0465"/>
    <w:rsid w:val="00FF4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14:docId w14:val="4CAA0386"/>
  <w15:docId w15:val="{4AB58B52-130B-4029-BD2D-9071572A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D6"/>
    <w:pPr>
      <w:tabs>
        <w:tab w:val="left" w:pos="0"/>
      </w:tabs>
    </w:pPr>
    <w:rPr>
      <w:sz w:val="24"/>
      <w:lang w:eastAsia="en-US"/>
    </w:rPr>
  </w:style>
  <w:style w:type="paragraph" w:styleId="Heading1">
    <w:name w:val="heading 1"/>
    <w:basedOn w:val="Normal"/>
    <w:next w:val="Normal"/>
    <w:qFormat/>
    <w:rsid w:val="001C7A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7A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7AD6"/>
    <w:pPr>
      <w:keepNext/>
      <w:spacing w:before="140"/>
      <w:outlineLvl w:val="2"/>
    </w:pPr>
    <w:rPr>
      <w:b/>
    </w:rPr>
  </w:style>
  <w:style w:type="paragraph" w:styleId="Heading4">
    <w:name w:val="heading 4"/>
    <w:basedOn w:val="Normal"/>
    <w:next w:val="Normal"/>
    <w:qFormat/>
    <w:rsid w:val="001C7AD6"/>
    <w:pPr>
      <w:keepNext/>
      <w:spacing w:before="240" w:after="60"/>
      <w:outlineLvl w:val="3"/>
    </w:pPr>
    <w:rPr>
      <w:rFonts w:ascii="Arial" w:hAnsi="Arial"/>
      <w:b/>
      <w:bCs/>
      <w:sz w:val="22"/>
      <w:szCs w:val="28"/>
    </w:rPr>
  </w:style>
  <w:style w:type="paragraph" w:styleId="Heading5">
    <w:name w:val="heading 5"/>
    <w:basedOn w:val="Normal"/>
    <w:next w:val="Normal"/>
    <w:qFormat/>
    <w:rsid w:val="002C2C1C"/>
    <w:pPr>
      <w:numPr>
        <w:ilvl w:val="4"/>
        <w:numId w:val="2"/>
      </w:numPr>
      <w:spacing w:before="240" w:after="60"/>
      <w:outlineLvl w:val="4"/>
    </w:pPr>
    <w:rPr>
      <w:sz w:val="22"/>
    </w:rPr>
  </w:style>
  <w:style w:type="paragraph" w:styleId="Heading6">
    <w:name w:val="heading 6"/>
    <w:basedOn w:val="Normal"/>
    <w:next w:val="Normal"/>
    <w:qFormat/>
    <w:rsid w:val="002C2C1C"/>
    <w:pPr>
      <w:numPr>
        <w:ilvl w:val="5"/>
        <w:numId w:val="2"/>
      </w:numPr>
      <w:spacing w:before="240" w:after="60"/>
      <w:outlineLvl w:val="5"/>
    </w:pPr>
    <w:rPr>
      <w:i/>
      <w:sz w:val="22"/>
    </w:rPr>
  </w:style>
  <w:style w:type="paragraph" w:styleId="Heading7">
    <w:name w:val="heading 7"/>
    <w:basedOn w:val="Normal"/>
    <w:next w:val="Normal"/>
    <w:qFormat/>
    <w:rsid w:val="002C2C1C"/>
    <w:pPr>
      <w:numPr>
        <w:ilvl w:val="6"/>
        <w:numId w:val="2"/>
      </w:numPr>
      <w:spacing w:before="240" w:after="60"/>
      <w:outlineLvl w:val="6"/>
    </w:pPr>
    <w:rPr>
      <w:rFonts w:ascii="Arial" w:hAnsi="Arial"/>
      <w:sz w:val="20"/>
    </w:rPr>
  </w:style>
  <w:style w:type="paragraph" w:styleId="Heading8">
    <w:name w:val="heading 8"/>
    <w:basedOn w:val="Normal"/>
    <w:next w:val="Normal"/>
    <w:qFormat/>
    <w:rsid w:val="002C2C1C"/>
    <w:pPr>
      <w:numPr>
        <w:ilvl w:val="7"/>
        <w:numId w:val="2"/>
      </w:numPr>
      <w:spacing w:before="240" w:after="60"/>
      <w:outlineLvl w:val="7"/>
    </w:pPr>
    <w:rPr>
      <w:rFonts w:ascii="Arial" w:hAnsi="Arial"/>
      <w:i/>
      <w:sz w:val="20"/>
    </w:rPr>
  </w:style>
  <w:style w:type="paragraph" w:styleId="Heading9">
    <w:name w:val="heading 9"/>
    <w:basedOn w:val="Normal"/>
    <w:next w:val="Normal"/>
    <w:qFormat/>
    <w:rsid w:val="002C2C1C"/>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7A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7AD6"/>
  </w:style>
  <w:style w:type="paragraph" w:customStyle="1" w:styleId="00ClientCover">
    <w:name w:val="00ClientCover"/>
    <w:basedOn w:val="Normal"/>
    <w:rsid w:val="001C7AD6"/>
  </w:style>
  <w:style w:type="paragraph" w:customStyle="1" w:styleId="02Text">
    <w:name w:val="02Text"/>
    <w:basedOn w:val="Normal"/>
    <w:rsid w:val="001C7AD6"/>
  </w:style>
  <w:style w:type="paragraph" w:customStyle="1" w:styleId="BillBasic">
    <w:name w:val="BillBasic"/>
    <w:link w:val="BillBasicChar"/>
    <w:rsid w:val="001C7AD6"/>
    <w:pPr>
      <w:spacing w:before="140"/>
      <w:jc w:val="both"/>
    </w:pPr>
    <w:rPr>
      <w:sz w:val="24"/>
      <w:lang w:eastAsia="en-US"/>
    </w:rPr>
  </w:style>
  <w:style w:type="paragraph" w:styleId="Header">
    <w:name w:val="header"/>
    <w:basedOn w:val="Normal"/>
    <w:link w:val="HeaderChar"/>
    <w:rsid w:val="001C7AD6"/>
    <w:pPr>
      <w:tabs>
        <w:tab w:val="center" w:pos="4153"/>
        <w:tab w:val="right" w:pos="8306"/>
      </w:tabs>
    </w:pPr>
  </w:style>
  <w:style w:type="paragraph" w:styleId="Footer">
    <w:name w:val="footer"/>
    <w:basedOn w:val="Normal"/>
    <w:link w:val="FooterChar"/>
    <w:rsid w:val="001C7AD6"/>
    <w:pPr>
      <w:spacing w:before="120" w:line="240" w:lineRule="exact"/>
    </w:pPr>
    <w:rPr>
      <w:rFonts w:ascii="Arial" w:hAnsi="Arial"/>
      <w:sz w:val="18"/>
    </w:rPr>
  </w:style>
  <w:style w:type="paragraph" w:customStyle="1" w:styleId="Billname">
    <w:name w:val="Billname"/>
    <w:basedOn w:val="Normal"/>
    <w:rsid w:val="001C7AD6"/>
    <w:pPr>
      <w:spacing w:before="1220"/>
    </w:pPr>
    <w:rPr>
      <w:rFonts w:ascii="Arial" w:hAnsi="Arial"/>
      <w:b/>
      <w:sz w:val="40"/>
    </w:rPr>
  </w:style>
  <w:style w:type="paragraph" w:customStyle="1" w:styleId="BillBasicHeading">
    <w:name w:val="BillBasicHeading"/>
    <w:basedOn w:val="BillBasic"/>
    <w:rsid w:val="001C7AD6"/>
    <w:pPr>
      <w:keepNext/>
      <w:tabs>
        <w:tab w:val="left" w:pos="2600"/>
      </w:tabs>
      <w:jc w:val="left"/>
    </w:pPr>
    <w:rPr>
      <w:rFonts w:ascii="Arial" w:hAnsi="Arial"/>
      <w:b/>
    </w:rPr>
  </w:style>
  <w:style w:type="paragraph" w:customStyle="1" w:styleId="EnactingWordsRules">
    <w:name w:val="EnactingWordsRules"/>
    <w:basedOn w:val="EnactingWords"/>
    <w:rsid w:val="001C7AD6"/>
    <w:pPr>
      <w:spacing w:before="240"/>
    </w:pPr>
  </w:style>
  <w:style w:type="paragraph" w:customStyle="1" w:styleId="EnactingWords">
    <w:name w:val="EnactingWords"/>
    <w:basedOn w:val="BillBasic"/>
    <w:rsid w:val="001C7AD6"/>
    <w:pPr>
      <w:spacing w:before="120"/>
    </w:pPr>
  </w:style>
  <w:style w:type="paragraph" w:customStyle="1" w:styleId="BillCrest">
    <w:name w:val="Bill Crest"/>
    <w:basedOn w:val="Normal"/>
    <w:next w:val="Normal"/>
    <w:rsid w:val="001C7AD6"/>
    <w:pPr>
      <w:tabs>
        <w:tab w:val="center" w:pos="3160"/>
      </w:tabs>
      <w:spacing w:after="60"/>
    </w:pPr>
    <w:rPr>
      <w:sz w:val="216"/>
    </w:rPr>
  </w:style>
  <w:style w:type="paragraph" w:customStyle="1" w:styleId="Amain">
    <w:name w:val="A main"/>
    <w:basedOn w:val="BillBasic"/>
    <w:rsid w:val="001C7AD6"/>
    <w:pPr>
      <w:tabs>
        <w:tab w:val="right" w:pos="900"/>
        <w:tab w:val="left" w:pos="1100"/>
      </w:tabs>
      <w:ind w:left="1100" w:hanging="1100"/>
      <w:outlineLvl w:val="5"/>
    </w:pPr>
  </w:style>
  <w:style w:type="paragraph" w:customStyle="1" w:styleId="Amainreturn">
    <w:name w:val="A main return"/>
    <w:basedOn w:val="BillBasic"/>
    <w:rsid w:val="001C7AD6"/>
    <w:pPr>
      <w:ind w:left="1100"/>
    </w:pPr>
  </w:style>
  <w:style w:type="paragraph" w:customStyle="1" w:styleId="Apara">
    <w:name w:val="A para"/>
    <w:basedOn w:val="BillBasic"/>
    <w:rsid w:val="001C7AD6"/>
    <w:pPr>
      <w:tabs>
        <w:tab w:val="right" w:pos="1400"/>
        <w:tab w:val="left" w:pos="1600"/>
      </w:tabs>
      <w:ind w:left="1600" w:hanging="1600"/>
      <w:outlineLvl w:val="6"/>
    </w:pPr>
  </w:style>
  <w:style w:type="paragraph" w:customStyle="1" w:styleId="Asubpara">
    <w:name w:val="A subpara"/>
    <w:basedOn w:val="BillBasic"/>
    <w:link w:val="AsubparaChar"/>
    <w:rsid w:val="001C7AD6"/>
    <w:pPr>
      <w:tabs>
        <w:tab w:val="right" w:pos="1900"/>
        <w:tab w:val="left" w:pos="2100"/>
      </w:tabs>
      <w:ind w:left="2100" w:hanging="2100"/>
      <w:outlineLvl w:val="7"/>
    </w:pPr>
  </w:style>
  <w:style w:type="paragraph" w:customStyle="1" w:styleId="Asubsubpara">
    <w:name w:val="A subsubpara"/>
    <w:basedOn w:val="BillBasic"/>
    <w:rsid w:val="001C7AD6"/>
    <w:pPr>
      <w:tabs>
        <w:tab w:val="right" w:pos="2400"/>
        <w:tab w:val="left" w:pos="2600"/>
      </w:tabs>
      <w:ind w:left="2600" w:hanging="2600"/>
      <w:outlineLvl w:val="8"/>
    </w:pPr>
  </w:style>
  <w:style w:type="paragraph" w:customStyle="1" w:styleId="aDef">
    <w:name w:val="aDef"/>
    <w:basedOn w:val="BillBasic"/>
    <w:rsid w:val="001C7AD6"/>
    <w:pPr>
      <w:ind w:left="1100"/>
    </w:pPr>
  </w:style>
  <w:style w:type="paragraph" w:customStyle="1" w:styleId="aExamHead">
    <w:name w:val="aExam Head"/>
    <w:basedOn w:val="BillBasicHeading"/>
    <w:next w:val="aExam"/>
    <w:rsid w:val="001C7AD6"/>
    <w:pPr>
      <w:tabs>
        <w:tab w:val="clear" w:pos="2600"/>
      </w:tabs>
      <w:ind w:left="1100"/>
    </w:pPr>
    <w:rPr>
      <w:sz w:val="18"/>
    </w:rPr>
  </w:style>
  <w:style w:type="paragraph" w:customStyle="1" w:styleId="aExam">
    <w:name w:val="aExam"/>
    <w:basedOn w:val="aNoteSymb"/>
    <w:rsid w:val="001C7AD6"/>
    <w:pPr>
      <w:spacing w:before="60"/>
      <w:ind w:left="1100" w:firstLine="0"/>
    </w:pPr>
  </w:style>
  <w:style w:type="paragraph" w:customStyle="1" w:styleId="aNote">
    <w:name w:val="aNote"/>
    <w:basedOn w:val="BillBasic"/>
    <w:link w:val="aNoteChar"/>
    <w:rsid w:val="001C7AD6"/>
    <w:pPr>
      <w:ind w:left="1900" w:hanging="800"/>
    </w:pPr>
    <w:rPr>
      <w:sz w:val="20"/>
    </w:rPr>
  </w:style>
  <w:style w:type="paragraph" w:customStyle="1" w:styleId="HeaderEven">
    <w:name w:val="HeaderEven"/>
    <w:basedOn w:val="Normal"/>
    <w:rsid w:val="001C7AD6"/>
    <w:rPr>
      <w:rFonts w:ascii="Arial" w:hAnsi="Arial"/>
      <w:sz w:val="18"/>
    </w:rPr>
  </w:style>
  <w:style w:type="paragraph" w:customStyle="1" w:styleId="HeaderEven6">
    <w:name w:val="HeaderEven6"/>
    <w:basedOn w:val="HeaderEven"/>
    <w:rsid w:val="001C7AD6"/>
    <w:pPr>
      <w:spacing w:before="120" w:after="60"/>
    </w:pPr>
  </w:style>
  <w:style w:type="paragraph" w:customStyle="1" w:styleId="HeaderOdd6">
    <w:name w:val="HeaderOdd6"/>
    <w:basedOn w:val="HeaderEven6"/>
    <w:rsid w:val="001C7AD6"/>
    <w:pPr>
      <w:jc w:val="right"/>
    </w:pPr>
  </w:style>
  <w:style w:type="paragraph" w:customStyle="1" w:styleId="HeaderOdd">
    <w:name w:val="HeaderOdd"/>
    <w:basedOn w:val="HeaderEven"/>
    <w:rsid w:val="001C7AD6"/>
    <w:pPr>
      <w:jc w:val="right"/>
    </w:pPr>
  </w:style>
  <w:style w:type="paragraph" w:customStyle="1" w:styleId="BillNo">
    <w:name w:val="BillNo"/>
    <w:basedOn w:val="BillBasicHeading"/>
    <w:rsid w:val="001C7AD6"/>
    <w:pPr>
      <w:keepNext w:val="0"/>
      <w:spacing w:before="240"/>
      <w:jc w:val="both"/>
    </w:pPr>
  </w:style>
  <w:style w:type="paragraph" w:customStyle="1" w:styleId="N-TOCheading">
    <w:name w:val="N-TOCheading"/>
    <w:basedOn w:val="BillBasicHeading"/>
    <w:next w:val="N-9pt"/>
    <w:rsid w:val="001C7AD6"/>
    <w:pPr>
      <w:pBdr>
        <w:bottom w:val="single" w:sz="4" w:space="1" w:color="auto"/>
      </w:pBdr>
      <w:spacing w:before="800"/>
    </w:pPr>
    <w:rPr>
      <w:sz w:val="32"/>
    </w:rPr>
  </w:style>
  <w:style w:type="paragraph" w:customStyle="1" w:styleId="N-9pt">
    <w:name w:val="N-9pt"/>
    <w:basedOn w:val="BillBasic"/>
    <w:next w:val="BillBasic"/>
    <w:rsid w:val="001C7AD6"/>
    <w:pPr>
      <w:keepNext/>
      <w:tabs>
        <w:tab w:val="right" w:pos="7707"/>
      </w:tabs>
      <w:spacing w:before="120"/>
    </w:pPr>
    <w:rPr>
      <w:rFonts w:ascii="Arial" w:hAnsi="Arial"/>
      <w:sz w:val="18"/>
    </w:rPr>
  </w:style>
  <w:style w:type="paragraph" w:customStyle="1" w:styleId="N-14pt">
    <w:name w:val="N-14pt"/>
    <w:basedOn w:val="BillBasic"/>
    <w:rsid w:val="001C7AD6"/>
    <w:pPr>
      <w:spacing w:before="0"/>
    </w:pPr>
    <w:rPr>
      <w:b/>
      <w:sz w:val="28"/>
    </w:rPr>
  </w:style>
  <w:style w:type="paragraph" w:customStyle="1" w:styleId="N-16pt">
    <w:name w:val="N-16pt"/>
    <w:basedOn w:val="BillBasic"/>
    <w:rsid w:val="001C7AD6"/>
    <w:pPr>
      <w:spacing w:before="800"/>
    </w:pPr>
    <w:rPr>
      <w:b/>
      <w:sz w:val="32"/>
    </w:rPr>
  </w:style>
  <w:style w:type="paragraph" w:customStyle="1" w:styleId="N-line3">
    <w:name w:val="N-line3"/>
    <w:basedOn w:val="BillBasic"/>
    <w:next w:val="BillBasic"/>
    <w:rsid w:val="001C7AD6"/>
    <w:pPr>
      <w:pBdr>
        <w:bottom w:val="single" w:sz="12" w:space="1" w:color="auto"/>
      </w:pBdr>
      <w:spacing w:before="60"/>
    </w:pPr>
  </w:style>
  <w:style w:type="paragraph" w:customStyle="1" w:styleId="Comment">
    <w:name w:val="Comment"/>
    <w:basedOn w:val="BillBasic"/>
    <w:rsid w:val="001C7AD6"/>
    <w:pPr>
      <w:tabs>
        <w:tab w:val="left" w:pos="1800"/>
      </w:tabs>
      <w:ind w:left="1300"/>
      <w:jc w:val="left"/>
    </w:pPr>
    <w:rPr>
      <w:b/>
      <w:sz w:val="18"/>
    </w:rPr>
  </w:style>
  <w:style w:type="paragraph" w:customStyle="1" w:styleId="FooterInfo">
    <w:name w:val="FooterInfo"/>
    <w:basedOn w:val="Normal"/>
    <w:rsid w:val="001C7AD6"/>
    <w:pPr>
      <w:tabs>
        <w:tab w:val="right" w:pos="7707"/>
      </w:tabs>
    </w:pPr>
    <w:rPr>
      <w:rFonts w:ascii="Arial" w:hAnsi="Arial"/>
      <w:sz w:val="18"/>
    </w:rPr>
  </w:style>
  <w:style w:type="paragraph" w:customStyle="1" w:styleId="AH1Chapter">
    <w:name w:val="A H1 Chapter"/>
    <w:basedOn w:val="BillBasicHeading"/>
    <w:next w:val="AH2Part"/>
    <w:rsid w:val="001C7AD6"/>
    <w:pPr>
      <w:spacing w:before="320"/>
      <w:ind w:left="2600" w:hanging="2600"/>
      <w:outlineLvl w:val="0"/>
    </w:pPr>
    <w:rPr>
      <w:sz w:val="34"/>
    </w:rPr>
  </w:style>
  <w:style w:type="paragraph" w:customStyle="1" w:styleId="AH2Part">
    <w:name w:val="A H2 Part"/>
    <w:basedOn w:val="BillBasicHeading"/>
    <w:next w:val="AH3Div"/>
    <w:rsid w:val="001C7AD6"/>
    <w:pPr>
      <w:spacing w:before="380"/>
      <w:ind w:left="2600" w:hanging="2600"/>
      <w:outlineLvl w:val="1"/>
    </w:pPr>
    <w:rPr>
      <w:sz w:val="32"/>
    </w:rPr>
  </w:style>
  <w:style w:type="paragraph" w:customStyle="1" w:styleId="AH3Div">
    <w:name w:val="A H3 Div"/>
    <w:basedOn w:val="BillBasicHeading"/>
    <w:next w:val="AH5Sec"/>
    <w:rsid w:val="001C7AD6"/>
    <w:pPr>
      <w:spacing w:before="240"/>
      <w:ind w:left="2600" w:hanging="2600"/>
      <w:outlineLvl w:val="2"/>
    </w:pPr>
    <w:rPr>
      <w:sz w:val="28"/>
    </w:rPr>
  </w:style>
  <w:style w:type="paragraph" w:customStyle="1" w:styleId="AH5Sec">
    <w:name w:val="A H5 Sec"/>
    <w:basedOn w:val="BillBasicHeading"/>
    <w:next w:val="Amain"/>
    <w:rsid w:val="001C7AD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7AD6"/>
    <w:pPr>
      <w:ind w:left="1100"/>
    </w:pPr>
    <w:rPr>
      <w:i/>
    </w:rPr>
  </w:style>
  <w:style w:type="paragraph" w:customStyle="1" w:styleId="AH4SubDiv">
    <w:name w:val="A H4 SubDiv"/>
    <w:basedOn w:val="BillBasicHeading"/>
    <w:next w:val="AH5Sec"/>
    <w:rsid w:val="001C7AD6"/>
    <w:pPr>
      <w:spacing w:before="240"/>
      <w:ind w:left="2600" w:hanging="2600"/>
      <w:outlineLvl w:val="3"/>
    </w:pPr>
    <w:rPr>
      <w:sz w:val="26"/>
    </w:rPr>
  </w:style>
  <w:style w:type="paragraph" w:customStyle="1" w:styleId="Sched-heading">
    <w:name w:val="Sched-heading"/>
    <w:basedOn w:val="BillBasicHeading"/>
    <w:next w:val="refSymb"/>
    <w:rsid w:val="001C7AD6"/>
    <w:pPr>
      <w:spacing w:before="380"/>
      <w:ind w:left="2600" w:hanging="2600"/>
      <w:outlineLvl w:val="0"/>
    </w:pPr>
    <w:rPr>
      <w:sz w:val="34"/>
    </w:rPr>
  </w:style>
  <w:style w:type="paragraph" w:customStyle="1" w:styleId="ref">
    <w:name w:val="ref"/>
    <w:basedOn w:val="BillBasic"/>
    <w:next w:val="Normal"/>
    <w:rsid w:val="001C7AD6"/>
    <w:pPr>
      <w:spacing w:before="60"/>
    </w:pPr>
    <w:rPr>
      <w:sz w:val="18"/>
    </w:rPr>
  </w:style>
  <w:style w:type="paragraph" w:customStyle="1" w:styleId="Sched-Part">
    <w:name w:val="Sched-Part"/>
    <w:basedOn w:val="BillBasicHeading"/>
    <w:next w:val="Sched-Form"/>
    <w:rsid w:val="001C7AD6"/>
    <w:pPr>
      <w:spacing w:before="380"/>
      <w:ind w:left="2600" w:hanging="2600"/>
      <w:outlineLvl w:val="1"/>
    </w:pPr>
    <w:rPr>
      <w:sz w:val="32"/>
    </w:rPr>
  </w:style>
  <w:style w:type="paragraph" w:customStyle="1" w:styleId="ShadedSchClause">
    <w:name w:val="Shaded Sch Clause"/>
    <w:basedOn w:val="Schclauseheading"/>
    <w:next w:val="direction"/>
    <w:rsid w:val="001C7AD6"/>
    <w:pPr>
      <w:shd w:val="pct25" w:color="auto" w:fill="auto"/>
      <w:outlineLvl w:val="3"/>
    </w:pPr>
  </w:style>
  <w:style w:type="paragraph" w:customStyle="1" w:styleId="Sched-Form">
    <w:name w:val="Sched-Form"/>
    <w:basedOn w:val="BillBasicHeading"/>
    <w:next w:val="Schclauseheading"/>
    <w:rsid w:val="001C7AD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7A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C7AD6"/>
    <w:pPr>
      <w:spacing w:before="320"/>
      <w:ind w:left="2600" w:hanging="2600"/>
      <w:jc w:val="both"/>
      <w:outlineLvl w:val="0"/>
    </w:pPr>
    <w:rPr>
      <w:sz w:val="34"/>
    </w:rPr>
  </w:style>
  <w:style w:type="paragraph" w:styleId="TOC7">
    <w:name w:val="toc 7"/>
    <w:basedOn w:val="TOC2"/>
    <w:next w:val="Normal"/>
    <w:autoRedefine/>
    <w:uiPriority w:val="39"/>
    <w:rsid w:val="001C7AD6"/>
    <w:pPr>
      <w:keepNext w:val="0"/>
      <w:spacing w:before="120"/>
    </w:pPr>
    <w:rPr>
      <w:sz w:val="20"/>
    </w:rPr>
  </w:style>
  <w:style w:type="paragraph" w:styleId="TOC2">
    <w:name w:val="toc 2"/>
    <w:basedOn w:val="Normal"/>
    <w:next w:val="Normal"/>
    <w:autoRedefine/>
    <w:uiPriority w:val="39"/>
    <w:rsid w:val="001C7A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7AD6"/>
    <w:pPr>
      <w:keepNext/>
      <w:tabs>
        <w:tab w:val="left" w:pos="400"/>
      </w:tabs>
      <w:spacing w:before="0"/>
      <w:jc w:val="left"/>
    </w:pPr>
    <w:rPr>
      <w:rFonts w:ascii="Arial" w:hAnsi="Arial"/>
      <w:b/>
      <w:sz w:val="28"/>
    </w:rPr>
  </w:style>
  <w:style w:type="paragraph" w:customStyle="1" w:styleId="EndNote2">
    <w:name w:val="EndNote2"/>
    <w:basedOn w:val="BillBasic"/>
    <w:rsid w:val="002C2C1C"/>
    <w:pPr>
      <w:keepNext/>
      <w:tabs>
        <w:tab w:val="left" w:pos="240"/>
      </w:tabs>
      <w:spacing w:before="160" w:after="80"/>
      <w:jc w:val="left"/>
    </w:pPr>
    <w:rPr>
      <w:b/>
      <w:sz w:val="18"/>
    </w:rPr>
  </w:style>
  <w:style w:type="paragraph" w:customStyle="1" w:styleId="IH1Chap">
    <w:name w:val="I H1 Chap"/>
    <w:basedOn w:val="BillBasicHeading"/>
    <w:next w:val="Normal"/>
    <w:rsid w:val="001C7AD6"/>
    <w:pPr>
      <w:spacing w:before="320"/>
      <w:ind w:left="2600" w:hanging="2600"/>
    </w:pPr>
    <w:rPr>
      <w:sz w:val="34"/>
    </w:rPr>
  </w:style>
  <w:style w:type="paragraph" w:customStyle="1" w:styleId="IH2Part">
    <w:name w:val="I H2 Part"/>
    <w:basedOn w:val="BillBasicHeading"/>
    <w:next w:val="Normal"/>
    <w:rsid w:val="001C7AD6"/>
    <w:pPr>
      <w:spacing w:before="380"/>
      <w:ind w:left="2600" w:hanging="2600"/>
    </w:pPr>
    <w:rPr>
      <w:sz w:val="32"/>
    </w:rPr>
  </w:style>
  <w:style w:type="paragraph" w:customStyle="1" w:styleId="IH3Div">
    <w:name w:val="I H3 Div"/>
    <w:basedOn w:val="BillBasicHeading"/>
    <w:next w:val="Normal"/>
    <w:rsid w:val="001C7AD6"/>
    <w:pPr>
      <w:spacing w:before="240"/>
      <w:ind w:left="2600" w:hanging="2600"/>
    </w:pPr>
    <w:rPr>
      <w:sz w:val="28"/>
    </w:rPr>
  </w:style>
  <w:style w:type="paragraph" w:customStyle="1" w:styleId="IH5Sec">
    <w:name w:val="I H5 Sec"/>
    <w:basedOn w:val="BillBasicHeading"/>
    <w:next w:val="Normal"/>
    <w:rsid w:val="001C7AD6"/>
    <w:pPr>
      <w:tabs>
        <w:tab w:val="clear" w:pos="2600"/>
        <w:tab w:val="left" w:pos="1100"/>
      </w:tabs>
      <w:spacing w:before="240"/>
      <w:ind w:left="1100" w:hanging="1100"/>
    </w:pPr>
  </w:style>
  <w:style w:type="paragraph" w:customStyle="1" w:styleId="IH4SubDiv">
    <w:name w:val="I H4 SubDiv"/>
    <w:basedOn w:val="BillBasicHeading"/>
    <w:next w:val="Normal"/>
    <w:rsid w:val="001C7AD6"/>
    <w:pPr>
      <w:spacing w:before="240"/>
      <w:ind w:left="2600" w:hanging="2600"/>
      <w:jc w:val="both"/>
    </w:pPr>
    <w:rPr>
      <w:sz w:val="26"/>
    </w:rPr>
  </w:style>
  <w:style w:type="character" w:styleId="LineNumber">
    <w:name w:val="line number"/>
    <w:basedOn w:val="DefaultParagraphFont"/>
    <w:rsid w:val="001C7AD6"/>
    <w:rPr>
      <w:rFonts w:ascii="Arial" w:hAnsi="Arial"/>
      <w:sz w:val="16"/>
    </w:rPr>
  </w:style>
  <w:style w:type="paragraph" w:customStyle="1" w:styleId="PageBreak">
    <w:name w:val="PageBreak"/>
    <w:basedOn w:val="Normal"/>
    <w:rsid w:val="001C7AD6"/>
    <w:rPr>
      <w:sz w:val="4"/>
    </w:rPr>
  </w:style>
  <w:style w:type="paragraph" w:customStyle="1" w:styleId="04Dictionary">
    <w:name w:val="04Dictionary"/>
    <w:basedOn w:val="Normal"/>
    <w:rsid w:val="001C7AD6"/>
  </w:style>
  <w:style w:type="paragraph" w:customStyle="1" w:styleId="N-line1">
    <w:name w:val="N-line1"/>
    <w:basedOn w:val="BillBasic"/>
    <w:rsid w:val="001C7AD6"/>
    <w:pPr>
      <w:pBdr>
        <w:bottom w:val="single" w:sz="4" w:space="0" w:color="auto"/>
      </w:pBdr>
      <w:spacing w:before="100"/>
      <w:ind w:left="2980" w:right="3020"/>
      <w:jc w:val="center"/>
    </w:pPr>
  </w:style>
  <w:style w:type="paragraph" w:customStyle="1" w:styleId="N-line2">
    <w:name w:val="N-line2"/>
    <w:basedOn w:val="Normal"/>
    <w:rsid w:val="001C7AD6"/>
    <w:pPr>
      <w:pBdr>
        <w:bottom w:val="single" w:sz="8" w:space="0" w:color="auto"/>
      </w:pBdr>
    </w:pPr>
  </w:style>
  <w:style w:type="paragraph" w:customStyle="1" w:styleId="EndNote">
    <w:name w:val="EndNote"/>
    <w:basedOn w:val="BillBasicHeading"/>
    <w:rsid w:val="001C7A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7AD6"/>
    <w:pPr>
      <w:tabs>
        <w:tab w:val="left" w:pos="700"/>
      </w:tabs>
      <w:spacing w:before="160"/>
      <w:ind w:left="700" w:hanging="700"/>
    </w:pPr>
    <w:rPr>
      <w:rFonts w:ascii="Arial (W1)" w:hAnsi="Arial (W1)"/>
    </w:rPr>
  </w:style>
  <w:style w:type="paragraph" w:customStyle="1" w:styleId="PenaltyHeading">
    <w:name w:val="PenaltyHeading"/>
    <w:basedOn w:val="Normal"/>
    <w:rsid w:val="001C7AD6"/>
    <w:pPr>
      <w:tabs>
        <w:tab w:val="left" w:pos="1100"/>
      </w:tabs>
      <w:spacing w:before="120"/>
      <w:ind w:left="1100" w:hanging="1100"/>
    </w:pPr>
    <w:rPr>
      <w:rFonts w:ascii="Arial" w:hAnsi="Arial"/>
      <w:b/>
      <w:sz w:val="20"/>
    </w:rPr>
  </w:style>
  <w:style w:type="paragraph" w:customStyle="1" w:styleId="05EndNote">
    <w:name w:val="05EndNote"/>
    <w:basedOn w:val="Normal"/>
    <w:rsid w:val="001C7AD6"/>
  </w:style>
  <w:style w:type="paragraph" w:customStyle="1" w:styleId="03Schedule">
    <w:name w:val="03Schedule"/>
    <w:basedOn w:val="Normal"/>
    <w:rsid w:val="001C7AD6"/>
  </w:style>
  <w:style w:type="paragraph" w:customStyle="1" w:styleId="ISched-heading">
    <w:name w:val="I Sched-heading"/>
    <w:basedOn w:val="BillBasicHeading"/>
    <w:next w:val="Normal"/>
    <w:rsid w:val="001C7AD6"/>
    <w:pPr>
      <w:spacing w:before="320"/>
      <w:ind w:left="2600" w:hanging="2600"/>
    </w:pPr>
    <w:rPr>
      <w:sz w:val="34"/>
    </w:rPr>
  </w:style>
  <w:style w:type="paragraph" w:customStyle="1" w:styleId="ISched-Part">
    <w:name w:val="I Sched-Part"/>
    <w:basedOn w:val="BillBasicHeading"/>
    <w:rsid w:val="001C7AD6"/>
    <w:pPr>
      <w:spacing w:before="380"/>
      <w:ind w:left="2600" w:hanging="2600"/>
    </w:pPr>
    <w:rPr>
      <w:sz w:val="32"/>
    </w:rPr>
  </w:style>
  <w:style w:type="paragraph" w:customStyle="1" w:styleId="ISched-form">
    <w:name w:val="I Sched-form"/>
    <w:basedOn w:val="BillBasicHeading"/>
    <w:rsid w:val="001C7AD6"/>
    <w:pPr>
      <w:tabs>
        <w:tab w:val="right" w:pos="7200"/>
      </w:tabs>
      <w:spacing w:before="240"/>
      <w:ind w:left="2600" w:hanging="2600"/>
    </w:pPr>
    <w:rPr>
      <w:sz w:val="28"/>
    </w:rPr>
  </w:style>
  <w:style w:type="paragraph" w:customStyle="1" w:styleId="ISchclauseheading">
    <w:name w:val="I Sch clause heading"/>
    <w:basedOn w:val="BillBasic"/>
    <w:rsid w:val="001C7AD6"/>
    <w:pPr>
      <w:keepNext/>
      <w:tabs>
        <w:tab w:val="left" w:pos="1100"/>
      </w:tabs>
      <w:spacing w:before="240"/>
      <w:ind w:left="1100" w:hanging="1100"/>
      <w:jc w:val="left"/>
    </w:pPr>
    <w:rPr>
      <w:rFonts w:ascii="Arial" w:hAnsi="Arial"/>
      <w:b/>
    </w:rPr>
  </w:style>
  <w:style w:type="paragraph" w:customStyle="1" w:styleId="IMain">
    <w:name w:val="I Main"/>
    <w:basedOn w:val="Amain"/>
    <w:rsid w:val="001C7AD6"/>
  </w:style>
  <w:style w:type="paragraph" w:customStyle="1" w:styleId="Ipara">
    <w:name w:val="I para"/>
    <w:basedOn w:val="Apara"/>
    <w:rsid w:val="001C7AD6"/>
    <w:pPr>
      <w:outlineLvl w:val="9"/>
    </w:pPr>
  </w:style>
  <w:style w:type="paragraph" w:customStyle="1" w:styleId="Isubpara">
    <w:name w:val="I subpara"/>
    <w:basedOn w:val="Asubpara"/>
    <w:rsid w:val="001C7A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7AD6"/>
    <w:pPr>
      <w:tabs>
        <w:tab w:val="clear" w:pos="2400"/>
        <w:tab w:val="clear" w:pos="2600"/>
        <w:tab w:val="right" w:pos="2460"/>
        <w:tab w:val="left" w:pos="2660"/>
      </w:tabs>
      <w:ind w:left="2660" w:hanging="2660"/>
    </w:pPr>
  </w:style>
  <w:style w:type="character" w:customStyle="1" w:styleId="CharSectNo">
    <w:name w:val="CharSectNo"/>
    <w:basedOn w:val="DefaultParagraphFont"/>
    <w:rsid w:val="001C7AD6"/>
  </w:style>
  <w:style w:type="character" w:customStyle="1" w:styleId="CharDivNo">
    <w:name w:val="CharDivNo"/>
    <w:basedOn w:val="DefaultParagraphFont"/>
    <w:rsid w:val="001C7AD6"/>
  </w:style>
  <w:style w:type="character" w:customStyle="1" w:styleId="CharDivText">
    <w:name w:val="CharDivText"/>
    <w:basedOn w:val="DefaultParagraphFont"/>
    <w:rsid w:val="001C7AD6"/>
  </w:style>
  <w:style w:type="character" w:customStyle="1" w:styleId="CharPartNo">
    <w:name w:val="CharPartNo"/>
    <w:basedOn w:val="DefaultParagraphFont"/>
    <w:rsid w:val="001C7AD6"/>
  </w:style>
  <w:style w:type="paragraph" w:customStyle="1" w:styleId="Placeholder">
    <w:name w:val="Placeholder"/>
    <w:basedOn w:val="Normal"/>
    <w:rsid w:val="001C7AD6"/>
    <w:rPr>
      <w:sz w:val="10"/>
    </w:rPr>
  </w:style>
  <w:style w:type="paragraph" w:styleId="PlainText">
    <w:name w:val="Plain Text"/>
    <w:basedOn w:val="Normal"/>
    <w:rsid w:val="001C7AD6"/>
    <w:rPr>
      <w:rFonts w:ascii="Courier New" w:hAnsi="Courier New"/>
      <w:sz w:val="20"/>
    </w:rPr>
  </w:style>
  <w:style w:type="character" w:customStyle="1" w:styleId="CharChapNo">
    <w:name w:val="CharChapNo"/>
    <w:basedOn w:val="DefaultParagraphFont"/>
    <w:rsid w:val="001C7AD6"/>
  </w:style>
  <w:style w:type="character" w:customStyle="1" w:styleId="CharChapText">
    <w:name w:val="CharChapText"/>
    <w:basedOn w:val="DefaultParagraphFont"/>
    <w:rsid w:val="001C7AD6"/>
  </w:style>
  <w:style w:type="character" w:customStyle="1" w:styleId="CharPartText">
    <w:name w:val="CharPartText"/>
    <w:basedOn w:val="DefaultParagraphFont"/>
    <w:rsid w:val="001C7AD6"/>
  </w:style>
  <w:style w:type="paragraph" w:styleId="TOC1">
    <w:name w:val="toc 1"/>
    <w:basedOn w:val="Normal"/>
    <w:next w:val="Normal"/>
    <w:autoRedefine/>
    <w:uiPriority w:val="39"/>
    <w:rsid w:val="001C7A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7A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7AD6"/>
  </w:style>
  <w:style w:type="paragraph" w:styleId="Title">
    <w:name w:val="Title"/>
    <w:basedOn w:val="Normal"/>
    <w:qFormat/>
    <w:rsid w:val="002C2C1C"/>
    <w:pPr>
      <w:spacing w:before="240" w:after="60"/>
      <w:jc w:val="center"/>
      <w:outlineLvl w:val="0"/>
    </w:pPr>
    <w:rPr>
      <w:rFonts w:ascii="Arial" w:hAnsi="Arial"/>
      <w:b/>
      <w:kern w:val="28"/>
      <w:sz w:val="32"/>
    </w:rPr>
  </w:style>
  <w:style w:type="paragraph" w:styleId="Signature">
    <w:name w:val="Signature"/>
    <w:basedOn w:val="Normal"/>
    <w:rsid w:val="001C7AD6"/>
    <w:pPr>
      <w:ind w:left="4252"/>
    </w:pPr>
  </w:style>
  <w:style w:type="paragraph" w:customStyle="1" w:styleId="ActNo">
    <w:name w:val="ActNo"/>
    <w:basedOn w:val="BillBasicHeading"/>
    <w:rsid w:val="001C7AD6"/>
    <w:pPr>
      <w:keepNext w:val="0"/>
      <w:tabs>
        <w:tab w:val="clear" w:pos="2600"/>
      </w:tabs>
      <w:spacing w:before="220"/>
    </w:pPr>
  </w:style>
  <w:style w:type="paragraph" w:customStyle="1" w:styleId="aParaNote">
    <w:name w:val="aParaNote"/>
    <w:basedOn w:val="BillBasic"/>
    <w:rsid w:val="001C7AD6"/>
    <w:pPr>
      <w:ind w:left="2840" w:hanging="1240"/>
    </w:pPr>
    <w:rPr>
      <w:sz w:val="20"/>
    </w:rPr>
  </w:style>
  <w:style w:type="paragraph" w:customStyle="1" w:styleId="aExamNum">
    <w:name w:val="aExamNum"/>
    <w:basedOn w:val="aExam"/>
    <w:rsid w:val="001C7AD6"/>
    <w:pPr>
      <w:ind w:left="1500" w:hanging="400"/>
    </w:pPr>
  </w:style>
  <w:style w:type="paragraph" w:customStyle="1" w:styleId="LongTitle">
    <w:name w:val="LongTitle"/>
    <w:basedOn w:val="BillBasic"/>
    <w:rsid w:val="001C7AD6"/>
    <w:pPr>
      <w:spacing w:before="300"/>
    </w:pPr>
  </w:style>
  <w:style w:type="paragraph" w:customStyle="1" w:styleId="Minister">
    <w:name w:val="Minister"/>
    <w:basedOn w:val="BillBasic"/>
    <w:rsid w:val="001C7AD6"/>
    <w:pPr>
      <w:spacing w:before="640"/>
      <w:jc w:val="right"/>
    </w:pPr>
    <w:rPr>
      <w:caps/>
    </w:rPr>
  </w:style>
  <w:style w:type="paragraph" w:customStyle="1" w:styleId="DateLine">
    <w:name w:val="DateLine"/>
    <w:basedOn w:val="BillBasic"/>
    <w:rsid w:val="001C7AD6"/>
    <w:pPr>
      <w:tabs>
        <w:tab w:val="left" w:pos="4320"/>
      </w:tabs>
    </w:pPr>
  </w:style>
  <w:style w:type="paragraph" w:customStyle="1" w:styleId="madeunder">
    <w:name w:val="made under"/>
    <w:basedOn w:val="BillBasic"/>
    <w:rsid w:val="001C7AD6"/>
    <w:pPr>
      <w:spacing w:before="240"/>
    </w:pPr>
  </w:style>
  <w:style w:type="paragraph" w:customStyle="1" w:styleId="EndNoteSubHeading">
    <w:name w:val="EndNoteSubHeading"/>
    <w:basedOn w:val="Normal"/>
    <w:next w:val="EndNoteText"/>
    <w:rsid w:val="002C2C1C"/>
    <w:pPr>
      <w:keepNext/>
      <w:tabs>
        <w:tab w:val="left" w:pos="700"/>
      </w:tabs>
      <w:spacing w:before="120"/>
      <w:ind w:left="700" w:hanging="700"/>
    </w:pPr>
    <w:rPr>
      <w:rFonts w:ascii="Arial" w:hAnsi="Arial"/>
      <w:b/>
      <w:sz w:val="20"/>
    </w:rPr>
  </w:style>
  <w:style w:type="paragraph" w:customStyle="1" w:styleId="EndNoteText">
    <w:name w:val="EndNoteText"/>
    <w:basedOn w:val="BillBasic"/>
    <w:rsid w:val="001C7AD6"/>
    <w:pPr>
      <w:tabs>
        <w:tab w:val="left" w:pos="700"/>
        <w:tab w:val="right" w:pos="6160"/>
      </w:tabs>
      <w:spacing w:before="80"/>
      <w:ind w:left="700" w:hanging="700"/>
    </w:pPr>
    <w:rPr>
      <w:sz w:val="20"/>
    </w:rPr>
  </w:style>
  <w:style w:type="paragraph" w:customStyle="1" w:styleId="BillBasicItalics">
    <w:name w:val="BillBasicItalics"/>
    <w:basedOn w:val="BillBasic"/>
    <w:rsid w:val="001C7AD6"/>
    <w:rPr>
      <w:i/>
    </w:rPr>
  </w:style>
  <w:style w:type="paragraph" w:customStyle="1" w:styleId="00SigningPage">
    <w:name w:val="00SigningPage"/>
    <w:basedOn w:val="Normal"/>
    <w:rsid w:val="001C7AD6"/>
  </w:style>
  <w:style w:type="paragraph" w:customStyle="1" w:styleId="Aparareturn">
    <w:name w:val="A para return"/>
    <w:basedOn w:val="BillBasic"/>
    <w:rsid w:val="001C7AD6"/>
    <w:pPr>
      <w:ind w:left="1600"/>
    </w:pPr>
  </w:style>
  <w:style w:type="paragraph" w:customStyle="1" w:styleId="Asubparareturn">
    <w:name w:val="A subpara return"/>
    <w:basedOn w:val="BillBasic"/>
    <w:rsid w:val="001C7AD6"/>
    <w:pPr>
      <w:ind w:left="2100"/>
    </w:pPr>
  </w:style>
  <w:style w:type="paragraph" w:customStyle="1" w:styleId="CommentNum">
    <w:name w:val="CommentNum"/>
    <w:basedOn w:val="Comment"/>
    <w:rsid w:val="001C7AD6"/>
    <w:pPr>
      <w:ind w:left="1800" w:hanging="1800"/>
    </w:pPr>
  </w:style>
  <w:style w:type="paragraph" w:styleId="TOC8">
    <w:name w:val="toc 8"/>
    <w:basedOn w:val="TOC3"/>
    <w:next w:val="Normal"/>
    <w:autoRedefine/>
    <w:uiPriority w:val="39"/>
    <w:rsid w:val="001C7AD6"/>
    <w:pPr>
      <w:keepNext w:val="0"/>
      <w:spacing w:before="120"/>
    </w:pPr>
  </w:style>
  <w:style w:type="paragraph" w:customStyle="1" w:styleId="Judges">
    <w:name w:val="Judges"/>
    <w:basedOn w:val="Minister"/>
    <w:rsid w:val="001C7AD6"/>
    <w:pPr>
      <w:spacing w:before="180"/>
    </w:pPr>
  </w:style>
  <w:style w:type="paragraph" w:customStyle="1" w:styleId="BillFor">
    <w:name w:val="BillFor"/>
    <w:basedOn w:val="BillBasicHeading"/>
    <w:rsid w:val="001C7AD6"/>
    <w:pPr>
      <w:keepNext w:val="0"/>
      <w:spacing w:before="320"/>
      <w:jc w:val="both"/>
    </w:pPr>
    <w:rPr>
      <w:sz w:val="28"/>
    </w:rPr>
  </w:style>
  <w:style w:type="paragraph" w:customStyle="1" w:styleId="draft">
    <w:name w:val="draft"/>
    <w:basedOn w:val="Normal"/>
    <w:rsid w:val="001C7A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7AD6"/>
    <w:pPr>
      <w:spacing w:line="260" w:lineRule="atLeast"/>
      <w:jc w:val="center"/>
    </w:pPr>
  </w:style>
  <w:style w:type="paragraph" w:customStyle="1" w:styleId="Amainbullet">
    <w:name w:val="A main bullet"/>
    <w:basedOn w:val="BillBasic"/>
    <w:rsid w:val="001C7AD6"/>
    <w:pPr>
      <w:spacing w:before="60"/>
      <w:ind w:left="1500" w:hanging="400"/>
    </w:pPr>
  </w:style>
  <w:style w:type="paragraph" w:customStyle="1" w:styleId="Aparabullet">
    <w:name w:val="A para bullet"/>
    <w:basedOn w:val="BillBasic"/>
    <w:rsid w:val="001C7AD6"/>
    <w:pPr>
      <w:spacing w:before="60"/>
      <w:ind w:left="2000" w:hanging="400"/>
    </w:pPr>
  </w:style>
  <w:style w:type="paragraph" w:customStyle="1" w:styleId="Asubparabullet">
    <w:name w:val="A subpara bullet"/>
    <w:basedOn w:val="BillBasic"/>
    <w:rsid w:val="001C7AD6"/>
    <w:pPr>
      <w:spacing w:before="60"/>
      <w:ind w:left="2540" w:hanging="400"/>
    </w:pPr>
  </w:style>
  <w:style w:type="paragraph" w:customStyle="1" w:styleId="aDefpara">
    <w:name w:val="aDef para"/>
    <w:basedOn w:val="Apara"/>
    <w:rsid w:val="001C7AD6"/>
  </w:style>
  <w:style w:type="paragraph" w:customStyle="1" w:styleId="aDefsubpara">
    <w:name w:val="aDef subpara"/>
    <w:basedOn w:val="Asubpara"/>
    <w:rsid w:val="001C7AD6"/>
  </w:style>
  <w:style w:type="paragraph" w:customStyle="1" w:styleId="Idefpara">
    <w:name w:val="I def para"/>
    <w:basedOn w:val="Ipara"/>
    <w:rsid w:val="001C7AD6"/>
  </w:style>
  <w:style w:type="paragraph" w:customStyle="1" w:styleId="Idefsubpara">
    <w:name w:val="I def subpara"/>
    <w:basedOn w:val="Isubpara"/>
    <w:rsid w:val="001C7AD6"/>
  </w:style>
  <w:style w:type="paragraph" w:customStyle="1" w:styleId="Notified">
    <w:name w:val="Notified"/>
    <w:basedOn w:val="BillBasic"/>
    <w:rsid w:val="001C7AD6"/>
    <w:pPr>
      <w:spacing w:before="360"/>
      <w:jc w:val="right"/>
    </w:pPr>
    <w:rPr>
      <w:i/>
    </w:rPr>
  </w:style>
  <w:style w:type="paragraph" w:customStyle="1" w:styleId="03ScheduleLandscape">
    <w:name w:val="03ScheduleLandscape"/>
    <w:basedOn w:val="Normal"/>
    <w:rsid w:val="001C7AD6"/>
  </w:style>
  <w:style w:type="paragraph" w:customStyle="1" w:styleId="IDict-Heading">
    <w:name w:val="I Dict-Heading"/>
    <w:basedOn w:val="BillBasicHeading"/>
    <w:rsid w:val="001C7AD6"/>
    <w:pPr>
      <w:spacing w:before="320"/>
      <w:ind w:left="2600" w:hanging="2600"/>
      <w:jc w:val="both"/>
    </w:pPr>
    <w:rPr>
      <w:sz w:val="34"/>
    </w:rPr>
  </w:style>
  <w:style w:type="paragraph" w:customStyle="1" w:styleId="02TextLandscape">
    <w:name w:val="02TextLandscape"/>
    <w:basedOn w:val="Normal"/>
    <w:rsid w:val="001C7AD6"/>
  </w:style>
  <w:style w:type="paragraph" w:styleId="Salutation">
    <w:name w:val="Salutation"/>
    <w:basedOn w:val="Normal"/>
    <w:next w:val="Normal"/>
    <w:rsid w:val="002C2C1C"/>
  </w:style>
  <w:style w:type="paragraph" w:customStyle="1" w:styleId="aNoteBullet">
    <w:name w:val="aNoteBullet"/>
    <w:basedOn w:val="aNoteSymb"/>
    <w:rsid w:val="001C7AD6"/>
    <w:pPr>
      <w:tabs>
        <w:tab w:val="left" w:pos="2200"/>
      </w:tabs>
      <w:spacing w:before="60"/>
      <w:ind w:left="2600" w:hanging="700"/>
    </w:pPr>
  </w:style>
  <w:style w:type="paragraph" w:customStyle="1" w:styleId="aNotess">
    <w:name w:val="aNotess"/>
    <w:basedOn w:val="BillBasic"/>
    <w:rsid w:val="002C2C1C"/>
    <w:pPr>
      <w:ind w:left="1900" w:hanging="800"/>
    </w:pPr>
    <w:rPr>
      <w:sz w:val="20"/>
    </w:rPr>
  </w:style>
  <w:style w:type="paragraph" w:customStyle="1" w:styleId="aParaNoteBullet">
    <w:name w:val="aParaNoteBullet"/>
    <w:basedOn w:val="aParaNote"/>
    <w:rsid w:val="001C7AD6"/>
    <w:pPr>
      <w:tabs>
        <w:tab w:val="left" w:pos="2700"/>
      </w:tabs>
      <w:spacing w:before="60"/>
      <w:ind w:left="3100" w:hanging="700"/>
    </w:pPr>
  </w:style>
  <w:style w:type="paragraph" w:customStyle="1" w:styleId="aNotepar">
    <w:name w:val="aNotepar"/>
    <w:basedOn w:val="BillBasic"/>
    <w:next w:val="Normal"/>
    <w:rsid w:val="001C7AD6"/>
    <w:pPr>
      <w:ind w:left="2400" w:hanging="800"/>
    </w:pPr>
    <w:rPr>
      <w:sz w:val="20"/>
    </w:rPr>
  </w:style>
  <w:style w:type="paragraph" w:customStyle="1" w:styleId="aNoteTextpar">
    <w:name w:val="aNoteTextpar"/>
    <w:basedOn w:val="aNotepar"/>
    <w:rsid w:val="001C7AD6"/>
    <w:pPr>
      <w:spacing w:before="60"/>
      <w:ind w:firstLine="0"/>
    </w:pPr>
  </w:style>
  <w:style w:type="paragraph" w:customStyle="1" w:styleId="MinisterWord">
    <w:name w:val="MinisterWord"/>
    <w:basedOn w:val="Normal"/>
    <w:rsid w:val="001C7AD6"/>
    <w:pPr>
      <w:spacing w:before="60"/>
      <w:jc w:val="right"/>
    </w:pPr>
  </w:style>
  <w:style w:type="paragraph" w:customStyle="1" w:styleId="aExamPara">
    <w:name w:val="aExamPara"/>
    <w:basedOn w:val="aExam"/>
    <w:rsid w:val="001C7AD6"/>
    <w:pPr>
      <w:tabs>
        <w:tab w:val="right" w:pos="1720"/>
        <w:tab w:val="left" w:pos="2000"/>
        <w:tab w:val="left" w:pos="2300"/>
      </w:tabs>
      <w:ind w:left="2400" w:hanging="1300"/>
    </w:pPr>
  </w:style>
  <w:style w:type="paragraph" w:customStyle="1" w:styleId="aExamNumText">
    <w:name w:val="aExamNumText"/>
    <w:basedOn w:val="aExam"/>
    <w:rsid w:val="001C7AD6"/>
    <w:pPr>
      <w:ind w:left="1500"/>
    </w:pPr>
  </w:style>
  <w:style w:type="paragraph" w:customStyle="1" w:styleId="aExamBullet">
    <w:name w:val="aExamBullet"/>
    <w:basedOn w:val="aExam"/>
    <w:rsid w:val="001C7AD6"/>
    <w:pPr>
      <w:tabs>
        <w:tab w:val="left" w:pos="1500"/>
        <w:tab w:val="left" w:pos="2300"/>
      </w:tabs>
      <w:ind w:left="1900" w:hanging="800"/>
    </w:pPr>
  </w:style>
  <w:style w:type="paragraph" w:customStyle="1" w:styleId="aNotePara">
    <w:name w:val="aNotePara"/>
    <w:basedOn w:val="aNote"/>
    <w:rsid w:val="001C7AD6"/>
    <w:pPr>
      <w:tabs>
        <w:tab w:val="right" w:pos="2140"/>
        <w:tab w:val="left" w:pos="2400"/>
      </w:tabs>
      <w:spacing w:before="60"/>
      <w:ind w:left="2400" w:hanging="1300"/>
    </w:pPr>
  </w:style>
  <w:style w:type="paragraph" w:customStyle="1" w:styleId="aExplanHeading">
    <w:name w:val="aExplanHeading"/>
    <w:basedOn w:val="BillBasicHeading"/>
    <w:next w:val="Normal"/>
    <w:rsid w:val="001C7AD6"/>
    <w:rPr>
      <w:rFonts w:ascii="Arial (W1)" w:hAnsi="Arial (W1)"/>
      <w:sz w:val="18"/>
    </w:rPr>
  </w:style>
  <w:style w:type="paragraph" w:customStyle="1" w:styleId="aExplanText">
    <w:name w:val="aExplanText"/>
    <w:basedOn w:val="BillBasic"/>
    <w:rsid w:val="001C7AD6"/>
    <w:rPr>
      <w:sz w:val="20"/>
    </w:rPr>
  </w:style>
  <w:style w:type="paragraph" w:customStyle="1" w:styleId="aParaNotePara">
    <w:name w:val="aParaNotePara"/>
    <w:basedOn w:val="aNoteParaSymb"/>
    <w:rsid w:val="001C7AD6"/>
    <w:pPr>
      <w:tabs>
        <w:tab w:val="clear" w:pos="2140"/>
        <w:tab w:val="clear" w:pos="2400"/>
        <w:tab w:val="right" w:pos="2644"/>
      </w:tabs>
      <w:ind w:left="3320" w:hanging="1720"/>
    </w:pPr>
  </w:style>
  <w:style w:type="character" w:customStyle="1" w:styleId="charBold">
    <w:name w:val="charBold"/>
    <w:basedOn w:val="DefaultParagraphFont"/>
    <w:rsid w:val="001C7AD6"/>
    <w:rPr>
      <w:b/>
    </w:rPr>
  </w:style>
  <w:style w:type="character" w:customStyle="1" w:styleId="charBoldItals">
    <w:name w:val="charBoldItals"/>
    <w:basedOn w:val="DefaultParagraphFont"/>
    <w:rsid w:val="001C7AD6"/>
    <w:rPr>
      <w:b/>
      <w:i/>
    </w:rPr>
  </w:style>
  <w:style w:type="character" w:customStyle="1" w:styleId="charItals">
    <w:name w:val="charItals"/>
    <w:basedOn w:val="DefaultParagraphFont"/>
    <w:rsid w:val="001C7AD6"/>
    <w:rPr>
      <w:i/>
    </w:rPr>
  </w:style>
  <w:style w:type="character" w:customStyle="1" w:styleId="charUnderline">
    <w:name w:val="charUnderline"/>
    <w:basedOn w:val="DefaultParagraphFont"/>
    <w:rsid w:val="001C7AD6"/>
    <w:rPr>
      <w:u w:val="single"/>
    </w:rPr>
  </w:style>
  <w:style w:type="paragraph" w:customStyle="1" w:styleId="TableHd">
    <w:name w:val="TableHd"/>
    <w:basedOn w:val="Normal"/>
    <w:rsid w:val="001C7AD6"/>
    <w:pPr>
      <w:keepNext/>
      <w:spacing w:before="300"/>
      <w:ind w:left="1200" w:hanging="1200"/>
    </w:pPr>
    <w:rPr>
      <w:rFonts w:ascii="Arial" w:hAnsi="Arial"/>
      <w:b/>
      <w:sz w:val="20"/>
    </w:rPr>
  </w:style>
  <w:style w:type="paragraph" w:customStyle="1" w:styleId="TableColHd">
    <w:name w:val="TableColHd"/>
    <w:basedOn w:val="Normal"/>
    <w:rsid w:val="001C7AD6"/>
    <w:pPr>
      <w:keepNext/>
      <w:spacing w:after="60"/>
    </w:pPr>
    <w:rPr>
      <w:rFonts w:ascii="Arial" w:hAnsi="Arial"/>
      <w:b/>
      <w:sz w:val="18"/>
    </w:rPr>
  </w:style>
  <w:style w:type="paragraph" w:customStyle="1" w:styleId="PenaltyPara">
    <w:name w:val="PenaltyPara"/>
    <w:basedOn w:val="Normal"/>
    <w:rsid w:val="001C7AD6"/>
    <w:pPr>
      <w:tabs>
        <w:tab w:val="right" w:pos="1360"/>
      </w:tabs>
      <w:spacing w:before="60"/>
      <w:ind w:left="1600" w:hanging="1600"/>
      <w:jc w:val="both"/>
    </w:pPr>
  </w:style>
  <w:style w:type="paragraph" w:customStyle="1" w:styleId="tablepara">
    <w:name w:val="table para"/>
    <w:basedOn w:val="Normal"/>
    <w:rsid w:val="001C7AD6"/>
    <w:pPr>
      <w:tabs>
        <w:tab w:val="right" w:pos="800"/>
        <w:tab w:val="left" w:pos="1100"/>
      </w:tabs>
      <w:spacing w:before="80" w:after="60"/>
      <w:ind w:left="1100" w:hanging="1100"/>
    </w:pPr>
  </w:style>
  <w:style w:type="paragraph" w:customStyle="1" w:styleId="tablesubpara">
    <w:name w:val="table subpara"/>
    <w:basedOn w:val="Normal"/>
    <w:rsid w:val="001C7AD6"/>
    <w:pPr>
      <w:tabs>
        <w:tab w:val="right" w:pos="1500"/>
        <w:tab w:val="left" w:pos="1800"/>
      </w:tabs>
      <w:spacing w:before="80" w:after="60"/>
      <w:ind w:left="1800" w:hanging="1800"/>
    </w:pPr>
  </w:style>
  <w:style w:type="paragraph" w:customStyle="1" w:styleId="TableText">
    <w:name w:val="TableText"/>
    <w:basedOn w:val="Normal"/>
    <w:rsid w:val="001C7AD6"/>
    <w:pPr>
      <w:spacing w:before="60" w:after="60"/>
    </w:pPr>
  </w:style>
  <w:style w:type="paragraph" w:customStyle="1" w:styleId="IshadedH5Sec">
    <w:name w:val="I shaded H5 Sec"/>
    <w:basedOn w:val="AH5Sec"/>
    <w:rsid w:val="001C7AD6"/>
    <w:pPr>
      <w:shd w:val="pct25" w:color="auto" w:fill="auto"/>
      <w:outlineLvl w:val="9"/>
    </w:pPr>
  </w:style>
  <w:style w:type="paragraph" w:customStyle="1" w:styleId="IshadedSchClause">
    <w:name w:val="I shaded Sch Clause"/>
    <w:basedOn w:val="IshadedH5Sec"/>
    <w:rsid w:val="001C7AD6"/>
  </w:style>
  <w:style w:type="paragraph" w:customStyle="1" w:styleId="Penalty">
    <w:name w:val="Penalty"/>
    <w:basedOn w:val="Amainreturn"/>
    <w:rsid w:val="001C7AD6"/>
  </w:style>
  <w:style w:type="paragraph" w:customStyle="1" w:styleId="aNoteText">
    <w:name w:val="aNoteText"/>
    <w:basedOn w:val="aNoteSymb"/>
    <w:rsid w:val="001C7AD6"/>
    <w:pPr>
      <w:spacing w:before="60"/>
      <w:ind w:firstLine="0"/>
    </w:pPr>
  </w:style>
  <w:style w:type="paragraph" w:customStyle="1" w:styleId="aExamINum">
    <w:name w:val="aExamINum"/>
    <w:basedOn w:val="aExam"/>
    <w:rsid w:val="002C2C1C"/>
    <w:pPr>
      <w:tabs>
        <w:tab w:val="left" w:pos="1500"/>
      </w:tabs>
      <w:ind w:left="1500" w:hanging="400"/>
    </w:pPr>
  </w:style>
  <w:style w:type="paragraph" w:customStyle="1" w:styleId="AExamIPara">
    <w:name w:val="AExamIPara"/>
    <w:basedOn w:val="aExam"/>
    <w:rsid w:val="001C7AD6"/>
    <w:pPr>
      <w:tabs>
        <w:tab w:val="right" w:pos="1720"/>
        <w:tab w:val="left" w:pos="2000"/>
      </w:tabs>
      <w:ind w:left="2000" w:hanging="900"/>
    </w:pPr>
  </w:style>
  <w:style w:type="paragraph" w:customStyle="1" w:styleId="AH3sec">
    <w:name w:val="A H3 sec"/>
    <w:basedOn w:val="Normal"/>
    <w:next w:val="Amain"/>
    <w:rsid w:val="002C2C1C"/>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C7AD6"/>
    <w:pPr>
      <w:tabs>
        <w:tab w:val="clear" w:pos="2600"/>
      </w:tabs>
      <w:ind w:left="1100"/>
    </w:pPr>
    <w:rPr>
      <w:sz w:val="18"/>
    </w:rPr>
  </w:style>
  <w:style w:type="paragraph" w:customStyle="1" w:styleId="aExamss">
    <w:name w:val="aExamss"/>
    <w:basedOn w:val="aNoteSymb"/>
    <w:rsid w:val="001C7AD6"/>
    <w:pPr>
      <w:spacing w:before="60"/>
      <w:ind w:left="1100" w:firstLine="0"/>
    </w:pPr>
  </w:style>
  <w:style w:type="paragraph" w:customStyle="1" w:styleId="aExamHdgpar">
    <w:name w:val="aExamHdgpar"/>
    <w:basedOn w:val="aExamHdgss"/>
    <w:next w:val="Normal"/>
    <w:rsid w:val="001C7AD6"/>
    <w:pPr>
      <w:ind w:left="1600"/>
    </w:pPr>
  </w:style>
  <w:style w:type="paragraph" w:customStyle="1" w:styleId="aExampar">
    <w:name w:val="aExampar"/>
    <w:basedOn w:val="aExamss"/>
    <w:rsid w:val="001C7AD6"/>
    <w:pPr>
      <w:ind w:left="1600"/>
    </w:pPr>
  </w:style>
  <w:style w:type="paragraph" w:customStyle="1" w:styleId="aExamINumss">
    <w:name w:val="aExamINumss"/>
    <w:basedOn w:val="aExamss"/>
    <w:rsid w:val="001C7AD6"/>
    <w:pPr>
      <w:tabs>
        <w:tab w:val="left" w:pos="1500"/>
      </w:tabs>
      <w:ind w:left="1500" w:hanging="400"/>
    </w:pPr>
  </w:style>
  <w:style w:type="paragraph" w:customStyle="1" w:styleId="aExamINumpar">
    <w:name w:val="aExamINumpar"/>
    <w:basedOn w:val="aExampar"/>
    <w:rsid w:val="001C7AD6"/>
    <w:pPr>
      <w:tabs>
        <w:tab w:val="left" w:pos="2000"/>
      </w:tabs>
      <w:ind w:left="2000" w:hanging="400"/>
    </w:pPr>
  </w:style>
  <w:style w:type="paragraph" w:customStyle="1" w:styleId="aExamNumTextss">
    <w:name w:val="aExamNumTextss"/>
    <w:basedOn w:val="aExamss"/>
    <w:rsid w:val="001C7AD6"/>
    <w:pPr>
      <w:ind w:left="1500"/>
    </w:pPr>
  </w:style>
  <w:style w:type="paragraph" w:customStyle="1" w:styleId="aExamNumTextpar">
    <w:name w:val="aExamNumTextpar"/>
    <w:basedOn w:val="aExampar"/>
    <w:rsid w:val="002C2C1C"/>
    <w:pPr>
      <w:ind w:left="2000"/>
    </w:pPr>
  </w:style>
  <w:style w:type="paragraph" w:customStyle="1" w:styleId="aExamBulletss">
    <w:name w:val="aExamBulletss"/>
    <w:basedOn w:val="aExamss"/>
    <w:rsid w:val="001C7AD6"/>
    <w:pPr>
      <w:ind w:left="1500" w:hanging="400"/>
    </w:pPr>
  </w:style>
  <w:style w:type="paragraph" w:customStyle="1" w:styleId="aExamBulletpar">
    <w:name w:val="aExamBulletpar"/>
    <w:basedOn w:val="aExampar"/>
    <w:rsid w:val="001C7AD6"/>
    <w:pPr>
      <w:ind w:left="2000" w:hanging="400"/>
    </w:pPr>
  </w:style>
  <w:style w:type="paragraph" w:customStyle="1" w:styleId="aExamHdgsubpar">
    <w:name w:val="aExamHdgsubpar"/>
    <w:basedOn w:val="aExamHdgss"/>
    <w:next w:val="Normal"/>
    <w:rsid w:val="001C7AD6"/>
    <w:pPr>
      <w:ind w:left="2140"/>
    </w:pPr>
  </w:style>
  <w:style w:type="paragraph" w:customStyle="1" w:styleId="aExamsubpar">
    <w:name w:val="aExamsubpar"/>
    <w:basedOn w:val="aExamss"/>
    <w:rsid w:val="001C7AD6"/>
    <w:pPr>
      <w:ind w:left="2140"/>
    </w:pPr>
  </w:style>
  <w:style w:type="paragraph" w:customStyle="1" w:styleId="aExamNumsubpar">
    <w:name w:val="aExamNumsubpar"/>
    <w:basedOn w:val="aExamsubpar"/>
    <w:rsid w:val="002C2C1C"/>
    <w:pPr>
      <w:tabs>
        <w:tab w:val="left" w:pos="2540"/>
      </w:tabs>
      <w:ind w:left="2540" w:hanging="400"/>
    </w:pPr>
  </w:style>
  <w:style w:type="paragraph" w:customStyle="1" w:styleId="aExamNumTextsubpar">
    <w:name w:val="aExamNumTextsubpar"/>
    <w:basedOn w:val="aExampar"/>
    <w:rsid w:val="002C2C1C"/>
    <w:pPr>
      <w:ind w:left="2540"/>
    </w:pPr>
  </w:style>
  <w:style w:type="paragraph" w:customStyle="1" w:styleId="aExamBulletsubpar">
    <w:name w:val="aExamBulletsubpar"/>
    <w:basedOn w:val="aExamsubpar"/>
    <w:rsid w:val="002C2C1C"/>
    <w:pPr>
      <w:numPr>
        <w:numId w:val="6"/>
      </w:numPr>
    </w:pPr>
  </w:style>
  <w:style w:type="paragraph" w:customStyle="1" w:styleId="aNoteTextss">
    <w:name w:val="aNoteTextss"/>
    <w:basedOn w:val="Normal"/>
    <w:rsid w:val="001C7AD6"/>
    <w:pPr>
      <w:spacing w:before="60"/>
      <w:ind w:left="1900"/>
      <w:jc w:val="both"/>
    </w:pPr>
    <w:rPr>
      <w:sz w:val="20"/>
    </w:rPr>
  </w:style>
  <w:style w:type="paragraph" w:customStyle="1" w:styleId="aNoteParass">
    <w:name w:val="aNoteParass"/>
    <w:basedOn w:val="Normal"/>
    <w:rsid w:val="001C7AD6"/>
    <w:pPr>
      <w:tabs>
        <w:tab w:val="right" w:pos="2140"/>
        <w:tab w:val="left" w:pos="2400"/>
      </w:tabs>
      <w:spacing w:before="60"/>
      <w:ind w:left="2400" w:hanging="1300"/>
      <w:jc w:val="both"/>
    </w:pPr>
    <w:rPr>
      <w:sz w:val="20"/>
    </w:rPr>
  </w:style>
  <w:style w:type="paragraph" w:customStyle="1" w:styleId="aNoteParapar">
    <w:name w:val="aNoteParapar"/>
    <w:basedOn w:val="aNotepar"/>
    <w:rsid w:val="001C7AD6"/>
    <w:pPr>
      <w:tabs>
        <w:tab w:val="right" w:pos="2640"/>
      </w:tabs>
      <w:spacing w:before="60"/>
      <w:ind w:left="2920" w:hanging="1320"/>
    </w:pPr>
  </w:style>
  <w:style w:type="paragraph" w:customStyle="1" w:styleId="aNotesubpar">
    <w:name w:val="aNotesubpar"/>
    <w:basedOn w:val="BillBasic"/>
    <w:next w:val="Normal"/>
    <w:rsid w:val="001C7AD6"/>
    <w:pPr>
      <w:ind w:left="2940" w:hanging="800"/>
    </w:pPr>
    <w:rPr>
      <w:sz w:val="20"/>
    </w:rPr>
  </w:style>
  <w:style w:type="paragraph" w:customStyle="1" w:styleId="aNoteTextsubpar">
    <w:name w:val="aNoteTextsubpar"/>
    <w:basedOn w:val="aNotesubpar"/>
    <w:rsid w:val="001C7AD6"/>
    <w:pPr>
      <w:spacing w:before="60"/>
      <w:ind w:firstLine="0"/>
    </w:pPr>
  </w:style>
  <w:style w:type="paragraph" w:customStyle="1" w:styleId="aNoteParasubpar">
    <w:name w:val="aNoteParasubpar"/>
    <w:basedOn w:val="aNotesubpar"/>
    <w:rsid w:val="002C2C1C"/>
    <w:pPr>
      <w:tabs>
        <w:tab w:val="right" w:pos="3180"/>
      </w:tabs>
      <w:spacing w:before="0"/>
      <w:ind w:left="3460" w:hanging="1320"/>
    </w:pPr>
  </w:style>
  <w:style w:type="paragraph" w:customStyle="1" w:styleId="aNoteBulletann">
    <w:name w:val="aNoteBulletann"/>
    <w:basedOn w:val="aNotess"/>
    <w:rsid w:val="002C2C1C"/>
    <w:pPr>
      <w:tabs>
        <w:tab w:val="left" w:pos="2200"/>
      </w:tabs>
      <w:spacing w:before="0"/>
      <w:ind w:left="0" w:firstLine="0"/>
    </w:pPr>
  </w:style>
  <w:style w:type="paragraph" w:customStyle="1" w:styleId="aNoteBulletparann">
    <w:name w:val="aNoteBulletparann"/>
    <w:basedOn w:val="aNotepar"/>
    <w:rsid w:val="002C2C1C"/>
    <w:pPr>
      <w:tabs>
        <w:tab w:val="left" w:pos="2700"/>
      </w:tabs>
      <w:spacing w:before="0"/>
      <w:ind w:left="0" w:firstLine="0"/>
    </w:pPr>
  </w:style>
  <w:style w:type="paragraph" w:customStyle="1" w:styleId="aNoteBulletsubpar">
    <w:name w:val="aNoteBulletsubpar"/>
    <w:basedOn w:val="aNotesubpar"/>
    <w:rsid w:val="002C2C1C"/>
    <w:pPr>
      <w:numPr>
        <w:numId w:val="10"/>
      </w:numPr>
      <w:tabs>
        <w:tab w:val="left" w:pos="3240"/>
      </w:tabs>
      <w:spacing w:before="0"/>
    </w:pPr>
  </w:style>
  <w:style w:type="paragraph" w:customStyle="1" w:styleId="aNoteBulletss">
    <w:name w:val="aNoteBulletss"/>
    <w:basedOn w:val="Normal"/>
    <w:rsid w:val="001C7AD6"/>
    <w:pPr>
      <w:spacing w:before="60"/>
      <w:ind w:left="2300" w:hanging="400"/>
      <w:jc w:val="both"/>
    </w:pPr>
    <w:rPr>
      <w:sz w:val="20"/>
    </w:rPr>
  </w:style>
  <w:style w:type="paragraph" w:customStyle="1" w:styleId="aNoteBulletpar">
    <w:name w:val="aNoteBulletpar"/>
    <w:basedOn w:val="aNotepar"/>
    <w:rsid w:val="001C7AD6"/>
    <w:pPr>
      <w:spacing w:before="60"/>
      <w:ind w:left="2800" w:hanging="400"/>
    </w:pPr>
  </w:style>
  <w:style w:type="paragraph" w:customStyle="1" w:styleId="aExplanBullet">
    <w:name w:val="aExplanBullet"/>
    <w:basedOn w:val="Normal"/>
    <w:rsid w:val="001C7AD6"/>
    <w:pPr>
      <w:spacing w:before="140"/>
      <w:ind w:left="400" w:hanging="400"/>
      <w:jc w:val="both"/>
    </w:pPr>
    <w:rPr>
      <w:snapToGrid w:val="0"/>
      <w:sz w:val="20"/>
    </w:rPr>
  </w:style>
  <w:style w:type="paragraph" w:customStyle="1" w:styleId="AuthLaw">
    <w:name w:val="AuthLaw"/>
    <w:basedOn w:val="BillBasic"/>
    <w:rsid w:val="002C2C1C"/>
    <w:rPr>
      <w:rFonts w:ascii="Arial" w:hAnsi="Arial"/>
      <w:b/>
      <w:sz w:val="20"/>
    </w:rPr>
  </w:style>
  <w:style w:type="paragraph" w:customStyle="1" w:styleId="aExamNumpar">
    <w:name w:val="aExamNumpar"/>
    <w:basedOn w:val="aExamINumss"/>
    <w:rsid w:val="00B61C7B"/>
    <w:pPr>
      <w:tabs>
        <w:tab w:val="clear" w:pos="1500"/>
        <w:tab w:val="left" w:pos="2000"/>
      </w:tabs>
      <w:ind w:left="2000"/>
    </w:pPr>
  </w:style>
  <w:style w:type="paragraph" w:customStyle="1" w:styleId="Schsectionheading">
    <w:name w:val="Sch section heading"/>
    <w:basedOn w:val="BillBasic"/>
    <w:next w:val="Amain"/>
    <w:rsid w:val="00B61C7B"/>
    <w:pPr>
      <w:spacing w:before="160"/>
      <w:jc w:val="left"/>
      <w:outlineLvl w:val="4"/>
    </w:pPr>
    <w:rPr>
      <w:rFonts w:ascii="Arial" w:hAnsi="Arial"/>
      <w:b/>
    </w:rPr>
  </w:style>
  <w:style w:type="paragraph" w:customStyle="1" w:styleId="SchAmain">
    <w:name w:val="Sch A main"/>
    <w:basedOn w:val="Amain"/>
    <w:rsid w:val="001C7AD6"/>
  </w:style>
  <w:style w:type="paragraph" w:customStyle="1" w:styleId="SchApara">
    <w:name w:val="Sch A para"/>
    <w:basedOn w:val="Apara"/>
    <w:rsid w:val="001C7AD6"/>
  </w:style>
  <w:style w:type="paragraph" w:customStyle="1" w:styleId="SchAsubpara">
    <w:name w:val="Sch A subpara"/>
    <w:basedOn w:val="Asubpara"/>
    <w:rsid w:val="001C7AD6"/>
  </w:style>
  <w:style w:type="paragraph" w:customStyle="1" w:styleId="SchAsubsubpara">
    <w:name w:val="Sch A subsubpara"/>
    <w:basedOn w:val="Asubsubpara"/>
    <w:rsid w:val="001C7AD6"/>
  </w:style>
  <w:style w:type="paragraph" w:customStyle="1" w:styleId="TOCOL1">
    <w:name w:val="TOCOL 1"/>
    <w:basedOn w:val="TOC1"/>
    <w:rsid w:val="001C7AD6"/>
  </w:style>
  <w:style w:type="paragraph" w:customStyle="1" w:styleId="TOCOL2">
    <w:name w:val="TOCOL 2"/>
    <w:basedOn w:val="TOC2"/>
    <w:rsid w:val="001C7AD6"/>
    <w:pPr>
      <w:keepNext w:val="0"/>
    </w:pPr>
  </w:style>
  <w:style w:type="paragraph" w:customStyle="1" w:styleId="TOCOL3">
    <w:name w:val="TOCOL 3"/>
    <w:basedOn w:val="TOC3"/>
    <w:rsid w:val="001C7AD6"/>
    <w:pPr>
      <w:keepNext w:val="0"/>
    </w:pPr>
  </w:style>
  <w:style w:type="paragraph" w:customStyle="1" w:styleId="TOCOL4">
    <w:name w:val="TOCOL 4"/>
    <w:basedOn w:val="TOC4"/>
    <w:rsid w:val="001C7AD6"/>
    <w:pPr>
      <w:keepNext w:val="0"/>
    </w:pPr>
  </w:style>
  <w:style w:type="paragraph" w:customStyle="1" w:styleId="TOCOL5">
    <w:name w:val="TOCOL 5"/>
    <w:basedOn w:val="TOC5"/>
    <w:rsid w:val="001C7AD6"/>
    <w:pPr>
      <w:tabs>
        <w:tab w:val="left" w:pos="400"/>
      </w:tabs>
    </w:pPr>
  </w:style>
  <w:style w:type="paragraph" w:customStyle="1" w:styleId="TOCOL6">
    <w:name w:val="TOCOL 6"/>
    <w:basedOn w:val="TOC6"/>
    <w:rsid w:val="001C7AD6"/>
    <w:pPr>
      <w:keepNext w:val="0"/>
    </w:pPr>
  </w:style>
  <w:style w:type="paragraph" w:customStyle="1" w:styleId="TOCOL7">
    <w:name w:val="TOCOL 7"/>
    <w:basedOn w:val="TOC7"/>
    <w:rsid w:val="001C7AD6"/>
  </w:style>
  <w:style w:type="paragraph" w:customStyle="1" w:styleId="TOCOL8">
    <w:name w:val="TOCOL 8"/>
    <w:basedOn w:val="TOC8"/>
    <w:rsid w:val="001C7AD6"/>
  </w:style>
  <w:style w:type="paragraph" w:customStyle="1" w:styleId="TOCOL9">
    <w:name w:val="TOCOL 9"/>
    <w:basedOn w:val="TOC9"/>
    <w:rsid w:val="001C7AD6"/>
    <w:pPr>
      <w:ind w:right="0"/>
    </w:pPr>
  </w:style>
  <w:style w:type="paragraph" w:styleId="TOC9">
    <w:name w:val="toc 9"/>
    <w:basedOn w:val="Normal"/>
    <w:next w:val="Normal"/>
    <w:autoRedefine/>
    <w:uiPriority w:val="39"/>
    <w:rsid w:val="001C7AD6"/>
    <w:pPr>
      <w:ind w:left="1920" w:right="600"/>
    </w:pPr>
  </w:style>
  <w:style w:type="paragraph" w:customStyle="1" w:styleId="Billname1">
    <w:name w:val="Billname1"/>
    <w:basedOn w:val="Normal"/>
    <w:rsid w:val="001C7AD6"/>
    <w:pPr>
      <w:tabs>
        <w:tab w:val="left" w:pos="2400"/>
      </w:tabs>
      <w:spacing w:before="1220"/>
    </w:pPr>
    <w:rPr>
      <w:rFonts w:ascii="Arial" w:hAnsi="Arial"/>
      <w:b/>
      <w:sz w:val="40"/>
    </w:rPr>
  </w:style>
  <w:style w:type="paragraph" w:customStyle="1" w:styleId="TableText10">
    <w:name w:val="TableText10"/>
    <w:basedOn w:val="TableText"/>
    <w:rsid w:val="001C7AD6"/>
    <w:rPr>
      <w:sz w:val="20"/>
    </w:rPr>
  </w:style>
  <w:style w:type="paragraph" w:customStyle="1" w:styleId="TablePara10">
    <w:name w:val="TablePara10"/>
    <w:basedOn w:val="tablepara"/>
    <w:rsid w:val="001C7A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7A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C7AD6"/>
  </w:style>
  <w:style w:type="character" w:customStyle="1" w:styleId="charPage">
    <w:name w:val="charPage"/>
    <w:basedOn w:val="DefaultParagraphFont"/>
    <w:rsid w:val="001C7AD6"/>
  </w:style>
  <w:style w:type="character" w:styleId="PageNumber">
    <w:name w:val="page number"/>
    <w:basedOn w:val="DefaultParagraphFont"/>
    <w:rsid w:val="001C7AD6"/>
  </w:style>
  <w:style w:type="paragraph" w:customStyle="1" w:styleId="Letterhead">
    <w:name w:val="Letterhead"/>
    <w:rsid w:val="005E663E"/>
    <w:pPr>
      <w:widowControl w:val="0"/>
      <w:spacing w:after="180"/>
      <w:jc w:val="right"/>
    </w:pPr>
    <w:rPr>
      <w:rFonts w:ascii="Arial" w:hAnsi="Arial"/>
      <w:sz w:val="32"/>
      <w:lang w:eastAsia="en-US"/>
    </w:rPr>
  </w:style>
  <w:style w:type="paragraph" w:customStyle="1" w:styleId="ExampleBody">
    <w:name w:val="Example Body"/>
    <w:basedOn w:val="Normal"/>
    <w:rsid w:val="005F5503"/>
    <w:pPr>
      <w:spacing w:before="60" w:line="220" w:lineRule="exact"/>
      <w:ind w:left="964"/>
      <w:jc w:val="both"/>
    </w:pPr>
    <w:rPr>
      <w:sz w:val="20"/>
      <w:szCs w:val="24"/>
    </w:rPr>
  </w:style>
  <w:style w:type="paragraph" w:customStyle="1" w:styleId="HE">
    <w:name w:val="HE"/>
    <w:aliases w:val="Example heading"/>
    <w:basedOn w:val="Normal"/>
    <w:next w:val="ExampleBody"/>
    <w:rsid w:val="005F5503"/>
    <w:pPr>
      <w:keepNext/>
      <w:spacing w:before="120" w:line="220" w:lineRule="exact"/>
      <w:ind w:left="964"/>
    </w:pPr>
    <w:rPr>
      <w:i/>
      <w:sz w:val="20"/>
      <w:szCs w:val="24"/>
    </w:rPr>
  </w:style>
  <w:style w:type="paragraph" w:customStyle="1" w:styleId="P2">
    <w:name w:val="P2"/>
    <w:aliases w:val="(i)"/>
    <w:basedOn w:val="Normal"/>
    <w:rsid w:val="005F5503"/>
    <w:pPr>
      <w:tabs>
        <w:tab w:val="right" w:pos="1758"/>
        <w:tab w:val="left" w:pos="2155"/>
      </w:tabs>
      <w:spacing w:before="60" w:line="260" w:lineRule="exact"/>
      <w:ind w:left="1985" w:hanging="1985"/>
      <w:jc w:val="both"/>
    </w:pPr>
    <w:rPr>
      <w:szCs w:val="24"/>
    </w:rPr>
  </w:style>
  <w:style w:type="paragraph" w:customStyle="1" w:styleId="Rc">
    <w:name w:val="Rc"/>
    <w:aliases w:val="Rn continued"/>
    <w:basedOn w:val="Normal"/>
    <w:next w:val="Normal"/>
    <w:rsid w:val="005F5503"/>
    <w:pPr>
      <w:spacing w:before="60" w:line="260" w:lineRule="exact"/>
      <w:ind w:left="964"/>
      <w:jc w:val="both"/>
    </w:pPr>
    <w:rPr>
      <w:szCs w:val="24"/>
    </w:rPr>
  </w:style>
  <w:style w:type="paragraph" w:customStyle="1" w:styleId="Zdefinition">
    <w:name w:val="Zdefinition"/>
    <w:basedOn w:val="definition"/>
    <w:rsid w:val="005F5503"/>
    <w:pPr>
      <w:keepNext/>
    </w:pPr>
  </w:style>
  <w:style w:type="paragraph" w:customStyle="1" w:styleId="ZP1">
    <w:name w:val="ZP1"/>
    <w:basedOn w:val="P1"/>
    <w:rsid w:val="005F5503"/>
    <w:pPr>
      <w:keepNext/>
    </w:pPr>
  </w:style>
  <w:style w:type="paragraph" w:customStyle="1" w:styleId="ZR1">
    <w:name w:val="ZR1"/>
    <w:basedOn w:val="Normal"/>
    <w:link w:val="ZR1Char"/>
    <w:rsid w:val="005F5503"/>
    <w:pPr>
      <w:keepNext/>
      <w:keepLines/>
      <w:tabs>
        <w:tab w:val="right" w:pos="794"/>
      </w:tabs>
      <w:spacing w:before="120" w:line="260" w:lineRule="exact"/>
      <w:ind w:left="964" w:hanging="964"/>
      <w:jc w:val="both"/>
    </w:pPr>
    <w:rPr>
      <w:szCs w:val="24"/>
    </w:rPr>
  </w:style>
  <w:style w:type="character" w:customStyle="1" w:styleId="CharSectno0">
    <w:name w:val="CharSectno"/>
    <w:basedOn w:val="DefaultParagraphFont"/>
    <w:rsid w:val="005F5503"/>
  </w:style>
  <w:style w:type="paragraph" w:customStyle="1" w:styleId="Note">
    <w:name w:val="Note"/>
    <w:basedOn w:val="Normal"/>
    <w:rsid w:val="005F5503"/>
    <w:pPr>
      <w:spacing w:before="120" w:line="221" w:lineRule="auto"/>
      <w:ind w:left="964"/>
      <w:jc w:val="both"/>
    </w:pPr>
    <w:rPr>
      <w:sz w:val="20"/>
      <w:szCs w:val="24"/>
      <w:lang w:eastAsia="en-AU"/>
    </w:rPr>
  </w:style>
  <w:style w:type="paragraph" w:customStyle="1" w:styleId="HR">
    <w:name w:val="HR"/>
    <w:aliases w:val="Regulation Heading"/>
    <w:basedOn w:val="Normal"/>
    <w:next w:val="Normal"/>
    <w:rsid w:val="005F5503"/>
    <w:pPr>
      <w:keepNext/>
      <w:spacing w:before="360"/>
      <w:ind w:left="964" w:hanging="964"/>
    </w:pPr>
    <w:rPr>
      <w:rFonts w:ascii="Arial" w:hAnsi="Arial"/>
      <w:b/>
      <w:szCs w:val="24"/>
    </w:rPr>
  </w:style>
  <w:style w:type="paragraph" w:customStyle="1" w:styleId="definition">
    <w:name w:val="definition"/>
    <w:basedOn w:val="Normal"/>
    <w:rsid w:val="005F5503"/>
    <w:pPr>
      <w:spacing w:before="80" w:line="260" w:lineRule="exact"/>
      <w:ind w:left="964"/>
      <w:jc w:val="both"/>
    </w:pPr>
    <w:rPr>
      <w:szCs w:val="24"/>
    </w:rPr>
  </w:style>
  <w:style w:type="paragraph" w:customStyle="1" w:styleId="P1">
    <w:name w:val="P1"/>
    <w:aliases w:val="(a)"/>
    <w:basedOn w:val="Normal"/>
    <w:rsid w:val="005F550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link w:val="R1Char"/>
    <w:rsid w:val="002C2C1C"/>
    <w:pPr>
      <w:keepLines/>
      <w:tabs>
        <w:tab w:val="right" w:pos="794"/>
      </w:tabs>
      <w:spacing w:before="120" w:line="260" w:lineRule="exact"/>
      <w:ind w:left="964" w:hanging="964"/>
      <w:jc w:val="both"/>
    </w:pPr>
    <w:rPr>
      <w:szCs w:val="24"/>
    </w:rPr>
  </w:style>
  <w:style w:type="paragraph" w:customStyle="1" w:styleId="ZR2">
    <w:name w:val="ZR2"/>
    <w:basedOn w:val="Normal"/>
    <w:rsid w:val="000B1D31"/>
    <w:pPr>
      <w:keepNext/>
      <w:keepLines/>
      <w:tabs>
        <w:tab w:val="right" w:pos="794"/>
      </w:tabs>
      <w:spacing w:before="180" w:line="260" w:lineRule="exact"/>
      <w:ind w:left="964" w:hanging="964"/>
      <w:jc w:val="both"/>
    </w:pPr>
    <w:rPr>
      <w:szCs w:val="24"/>
    </w:rPr>
  </w:style>
  <w:style w:type="paragraph" w:customStyle="1" w:styleId="R2">
    <w:name w:val="R2"/>
    <w:aliases w:val="(2)"/>
    <w:basedOn w:val="Normal"/>
    <w:link w:val="R2Char"/>
    <w:rsid w:val="00242E7B"/>
    <w:pPr>
      <w:keepLines/>
      <w:tabs>
        <w:tab w:val="right" w:pos="794"/>
      </w:tabs>
      <w:spacing w:before="180" w:line="260" w:lineRule="exact"/>
      <w:ind w:left="964" w:hanging="964"/>
      <w:jc w:val="both"/>
    </w:pPr>
    <w:rPr>
      <w:szCs w:val="24"/>
    </w:rPr>
  </w:style>
  <w:style w:type="character" w:customStyle="1" w:styleId="R1Char">
    <w:name w:val="R1 Char"/>
    <w:aliases w:val="1. or 1.(1) Char"/>
    <w:basedOn w:val="DefaultParagraphFont"/>
    <w:link w:val="R1"/>
    <w:locked/>
    <w:rsid w:val="0083002F"/>
    <w:rPr>
      <w:sz w:val="24"/>
      <w:szCs w:val="24"/>
      <w:lang w:val="en-AU" w:eastAsia="en-US" w:bidi="ar-SA"/>
    </w:rPr>
  </w:style>
  <w:style w:type="paragraph" w:customStyle="1" w:styleId="Char">
    <w:name w:val="Char"/>
    <w:basedOn w:val="Normal"/>
    <w:semiHidden/>
    <w:rsid w:val="0083002F"/>
    <w:pPr>
      <w:spacing w:before="180" w:line="240" w:lineRule="exact"/>
    </w:pPr>
    <w:rPr>
      <w:rFonts w:ascii="Arial" w:hAnsi="Arial"/>
      <w:szCs w:val="24"/>
      <w:lang w:val="en-US" w:eastAsia="en-AU"/>
    </w:rPr>
  </w:style>
  <w:style w:type="paragraph" w:customStyle="1" w:styleId="Notepara">
    <w:name w:val="Note para"/>
    <w:basedOn w:val="Normal"/>
    <w:rsid w:val="00674A79"/>
    <w:pPr>
      <w:spacing w:before="60" w:line="220" w:lineRule="exact"/>
      <w:ind w:left="1304" w:hanging="340"/>
      <w:jc w:val="both"/>
    </w:pPr>
    <w:rPr>
      <w:sz w:val="20"/>
      <w:szCs w:val="24"/>
    </w:rPr>
  </w:style>
  <w:style w:type="paragraph" w:customStyle="1" w:styleId="HD">
    <w:name w:val="HD"/>
    <w:aliases w:val="Division Heading"/>
    <w:basedOn w:val="Normal"/>
    <w:next w:val="HR"/>
    <w:rsid w:val="00452C06"/>
    <w:pPr>
      <w:keepNext/>
      <w:spacing w:before="360"/>
      <w:ind w:left="2410" w:hanging="2410"/>
    </w:pPr>
    <w:rPr>
      <w:rFonts w:ascii="Arial" w:hAnsi="Arial"/>
      <w:b/>
      <w:sz w:val="28"/>
      <w:szCs w:val="24"/>
      <w:lang w:eastAsia="en-AU"/>
    </w:rPr>
  </w:style>
  <w:style w:type="paragraph" w:customStyle="1" w:styleId="HS">
    <w:name w:val="HS"/>
    <w:aliases w:val="Subdiv Heading"/>
    <w:basedOn w:val="Normal"/>
    <w:next w:val="HR"/>
    <w:rsid w:val="00452C06"/>
    <w:pPr>
      <w:keepNext/>
      <w:spacing w:before="360"/>
      <w:ind w:left="2410" w:hanging="2410"/>
    </w:pPr>
    <w:rPr>
      <w:rFonts w:ascii="Arial" w:hAnsi="Arial"/>
      <w:b/>
      <w:szCs w:val="24"/>
    </w:rPr>
  </w:style>
  <w:style w:type="paragraph" w:customStyle="1" w:styleId="HP">
    <w:name w:val="HP"/>
    <w:aliases w:val="Part Heading"/>
    <w:basedOn w:val="Normal"/>
    <w:next w:val="Normal"/>
    <w:rsid w:val="00B005C3"/>
    <w:pPr>
      <w:keepNext/>
      <w:spacing w:before="360"/>
      <w:ind w:left="2410" w:hanging="2410"/>
    </w:pPr>
    <w:rPr>
      <w:rFonts w:ascii="Arial" w:hAnsi="Arial"/>
      <w:b/>
      <w:sz w:val="32"/>
      <w:szCs w:val="24"/>
    </w:rPr>
  </w:style>
  <w:style w:type="character" w:customStyle="1" w:styleId="R2Char">
    <w:name w:val="R2 Char"/>
    <w:aliases w:val="(2) Char"/>
    <w:basedOn w:val="DefaultParagraphFont"/>
    <w:link w:val="R2"/>
    <w:rsid w:val="00DA727F"/>
    <w:rPr>
      <w:sz w:val="24"/>
      <w:szCs w:val="24"/>
      <w:lang w:val="en-AU" w:eastAsia="en-US" w:bidi="ar-SA"/>
    </w:rPr>
  </w:style>
  <w:style w:type="character" w:customStyle="1" w:styleId="ZR1Char">
    <w:name w:val="ZR1 Char"/>
    <w:basedOn w:val="R1Char"/>
    <w:link w:val="ZR1"/>
    <w:locked/>
    <w:rsid w:val="00DA727F"/>
    <w:rPr>
      <w:sz w:val="24"/>
      <w:szCs w:val="24"/>
      <w:lang w:val="en-AU" w:eastAsia="en-US" w:bidi="ar-SA"/>
    </w:rPr>
  </w:style>
  <w:style w:type="table" w:styleId="TableGrid">
    <w:name w:val="Table Grid"/>
    <w:basedOn w:val="TableNormal"/>
    <w:rsid w:val="000B4E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SubHead"/>
    <w:basedOn w:val="TableText"/>
    <w:autoRedefine/>
    <w:rsid w:val="00F90D02"/>
    <w:pPr>
      <w:keepNext/>
      <w:tabs>
        <w:tab w:val="left" w:pos="1440"/>
      </w:tabs>
      <w:spacing w:line="240" w:lineRule="exact"/>
      <w:ind w:left="1440" w:hanging="1440"/>
    </w:pPr>
    <w:rPr>
      <w:rFonts w:ascii="Arial" w:hAnsi="Arial"/>
      <w:i/>
      <w:sz w:val="20"/>
    </w:rPr>
  </w:style>
  <w:style w:type="paragraph" w:customStyle="1" w:styleId="TableP1a">
    <w:name w:val="TableP1(a)"/>
    <w:basedOn w:val="Normal"/>
    <w:rsid w:val="00F90D02"/>
    <w:pPr>
      <w:tabs>
        <w:tab w:val="right" w:pos="408"/>
      </w:tabs>
      <w:spacing w:after="60" w:line="240" w:lineRule="exact"/>
      <w:ind w:left="533" w:hanging="533"/>
    </w:pPr>
    <w:rPr>
      <w:sz w:val="22"/>
      <w:szCs w:val="24"/>
      <w:lang w:eastAsia="en-AU"/>
    </w:rPr>
  </w:style>
  <w:style w:type="paragraph" w:customStyle="1" w:styleId="ZP2">
    <w:name w:val="ZP2"/>
    <w:basedOn w:val="P2"/>
    <w:rsid w:val="00FB088E"/>
    <w:pPr>
      <w:keepNext/>
    </w:pPr>
  </w:style>
  <w:style w:type="paragraph" w:customStyle="1" w:styleId="ZRcN">
    <w:name w:val="ZRcN"/>
    <w:basedOn w:val="Rc"/>
    <w:rsid w:val="00987A39"/>
    <w:pPr>
      <w:keepNext/>
    </w:pPr>
  </w:style>
  <w:style w:type="character" w:customStyle="1" w:styleId="BillBasicChar">
    <w:name w:val="BillBasic Char"/>
    <w:basedOn w:val="DefaultParagraphFont"/>
    <w:link w:val="BillBasic"/>
    <w:rsid w:val="00351ABF"/>
    <w:rPr>
      <w:sz w:val="24"/>
      <w:lang w:eastAsia="en-US"/>
    </w:rPr>
  </w:style>
  <w:style w:type="character" w:customStyle="1" w:styleId="AsubparaChar">
    <w:name w:val="A subpara Char"/>
    <w:basedOn w:val="BillBasicChar"/>
    <w:link w:val="Asubpara"/>
    <w:rsid w:val="00351ABF"/>
    <w:rPr>
      <w:sz w:val="24"/>
      <w:lang w:eastAsia="en-US"/>
    </w:rPr>
  </w:style>
  <w:style w:type="character" w:styleId="CommentReference">
    <w:name w:val="annotation reference"/>
    <w:basedOn w:val="DefaultParagraphFont"/>
    <w:rsid w:val="00AF38AD"/>
    <w:rPr>
      <w:sz w:val="16"/>
      <w:szCs w:val="16"/>
    </w:rPr>
  </w:style>
  <w:style w:type="paragraph" w:styleId="CommentText">
    <w:name w:val="annotation text"/>
    <w:basedOn w:val="Normal"/>
    <w:rsid w:val="00AF38AD"/>
    <w:rPr>
      <w:sz w:val="20"/>
      <w:lang w:eastAsia="en-AU"/>
    </w:rPr>
  </w:style>
  <w:style w:type="paragraph" w:styleId="BalloonText">
    <w:name w:val="Balloon Text"/>
    <w:basedOn w:val="Normal"/>
    <w:link w:val="BalloonTextChar"/>
    <w:uiPriority w:val="99"/>
    <w:unhideWhenUsed/>
    <w:rsid w:val="001C7AD6"/>
    <w:rPr>
      <w:rFonts w:ascii="Tahoma" w:hAnsi="Tahoma" w:cs="Tahoma"/>
      <w:sz w:val="16"/>
      <w:szCs w:val="16"/>
    </w:rPr>
  </w:style>
  <w:style w:type="paragraph" w:customStyle="1" w:styleId="IShadedschclause0">
    <w:name w:val="I Shaded sch clause"/>
    <w:basedOn w:val="IH5Sec"/>
    <w:rsid w:val="001D793C"/>
    <w:pPr>
      <w:shd w:val="pct15" w:color="auto" w:fill="FFFFFF"/>
      <w:tabs>
        <w:tab w:val="clear" w:pos="1100"/>
        <w:tab w:val="left" w:pos="700"/>
      </w:tabs>
      <w:ind w:left="700" w:hanging="700"/>
    </w:pPr>
  </w:style>
  <w:style w:type="paragraph" w:customStyle="1" w:styleId="Billfooter">
    <w:name w:val="Billfooter"/>
    <w:basedOn w:val="Normal"/>
    <w:rsid w:val="001D793C"/>
    <w:pPr>
      <w:tabs>
        <w:tab w:val="right" w:pos="7200"/>
      </w:tabs>
      <w:jc w:val="both"/>
    </w:pPr>
    <w:rPr>
      <w:sz w:val="18"/>
    </w:rPr>
  </w:style>
  <w:style w:type="paragraph" w:customStyle="1" w:styleId="Status">
    <w:name w:val="Status"/>
    <w:basedOn w:val="Normal"/>
    <w:rsid w:val="001C7AD6"/>
    <w:pPr>
      <w:spacing w:before="280"/>
      <w:jc w:val="center"/>
    </w:pPr>
    <w:rPr>
      <w:rFonts w:ascii="Arial" w:hAnsi="Arial"/>
      <w:sz w:val="14"/>
    </w:rPr>
  </w:style>
  <w:style w:type="paragraph" w:customStyle="1" w:styleId="FooterInfoCentre">
    <w:name w:val="FooterInfoCentre"/>
    <w:basedOn w:val="FooterInfo"/>
    <w:rsid w:val="001C7AD6"/>
    <w:pPr>
      <w:spacing w:before="60"/>
      <w:jc w:val="center"/>
    </w:pPr>
  </w:style>
  <w:style w:type="paragraph" w:customStyle="1" w:styleId="00Spine">
    <w:name w:val="00Spine"/>
    <w:basedOn w:val="Normal"/>
    <w:rsid w:val="001C7AD6"/>
  </w:style>
  <w:style w:type="paragraph" w:customStyle="1" w:styleId="05Endnote0">
    <w:name w:val="05Endnote"/>
    <w:basedOn w:val="Normal"/>
    <w:rsid w:val="001C7AD6"/>
  </w:style>
  <w:style w:type="paragraph" w:customStyle="1" w:styleId="06Copyright">
    <w:name w:val="06Copyright"/>
    <w:basedOn w:val="Normal"/>
    <w:rsid w:val="001C7AD6"/>
  </w:style>
  <w:style w:type="paragraph" w:customStyle="1" w:styleId="RepubNo">
    <w:name w:val="RepubNo"/>
    <w:basedOn w:val="BillBasicHeading"/>
    <w:rsid w:val="001C7AD6"/>
    <w:pPr>
      <w:keepNext w:val="0"/>
      <w:spacing w:before="600"/>
      <w:jc w:val="both"/>
    </w:pPr>
    <w:rPr>
      <w:sz w:val="26"/>
    </w:rPr>
  </w:style>
  <w:style w:type="paragraph" w:customStyle="1" w:styleId="EffectiveDate">
    <w:name w:val="EffectiveDate"/>
    <w:basedOn w:val="Normal"/>
    <w:rsid w:val="001C7AD6"/>
    <w:pPr>
      <w:spacing w:before="120"/>
    </w:pPr>
    <w:rPr>
      <w:rFonts w:ascii="Arial" w:hAnsi="Arial"/>
      <w:b/>
      <w:sz w:val="26"/>
    </w:rPr>
  </w:style>
  <w:style w:type="paragraph" w:customStyle="1" w:styleId="CoverInForce">
    <w:name w:val="CoverInForce"/>
    <w:basedOn w:val="BillBasicHeading"/>
    <w:rsid w:val="001C7AD6"/>
    <w:pPr>
      <w:keepNext w:val="0"/>
      <w:spacing w:before="400"/>
    </w:pPr>
    <w:rPr>
      <w:b w:val="0"/>
    </w:rPr>
  </w:style>
  <w:style w:type="paragraph" w:customStyle="1" w:styleId="CoverHeading">
    <w:name w:val="CoverHeading"/>
    <w:basedOn w:val="Normal"/>
    <w:rsid w:val="001C7AD6"/>
    <w:rPr>
      <w:rFonts w:ascii="Arial" w:hAnsi="Arial"/>
      <w:b/>
    </w:rPr>
  </w:style>
  <w:style w:type="paragraph" w:customStyle="1" w:styleId="CoverSubHdg">
    <w:name w:val="CoverSubHdg"/>
    <w:basedOn w:val="CoverHeading"/>
    <w:rsid w:val="001C7AD6"/>
    <w:pPr>
      <w:spacing w:before="120"/>
    </w:pPr>
    <w:rPr>
      <w:sz w:val="20"/>
    </w:rPr>
  </w:style>
  <w:style w:type="paragraph" w:customStyle="1" w:styleId="CoverActName">
    <w:name w:val="CoverActName"/>
    <w:basedOn w:val="BillBasicHeading"/>
    <w:rsid w:val="001C7AD6"/>
    <w:pPr>
      <w:keepNext w:val="0"/>
      <w:spacing w:before="260"/>
    </w:pPr>
  </w:style>
  <w:style w:type="paragraph" w:customStyle="1" w:styleId="CoverText">
    <w:name w:val="CoverText"/>
    <w:basedOn w:val="Normal"/>
    <w:uiPriority w:val="99"/>
    <w:rsid w:val="001C7AD6"/>
    <w:pPr>
      <w:spacing w:before="100"/>
      <w:jc w:val="both"/>
    </w:pPr>
    <w:rPr>
      <w:sz w:val="20"/>
    </w:rPr>
  </w:style>
  <w:style w:type="paragraph" w:customStyle="1" w:styleId="CoverTextPara">
    <w:name w:val="CoverTextPara"/>
    <w:basedOn w:val="CoverText"/>
    <w:rsid w:val="001C7AD6"/>
    <w:pPr>
      <w:tabs>
        <w:tab w:val="right" w:pos="600"/>
        <w:tab w:val="left" w:pos="840"/>
      </w:tabs>
      <w:ind w:left="840" w:hanging="840"/>
    </w:pPr>
  </w:style>
  <w:style w:type="paragraph" w:customStyle="1" w:styleId="AH1ChapterSymb">
    <w:name w:val="A H1 Chapter Symb"/>
    <w:basedOn w:val="AH1Chapter"/>
    <w:next w:val="AH2Part"/>
    <w:rsid w:val="001C7AD6"/>
    <w:pPr>
      <w:tabs>
        <w:tab w:val="clear" w:pos="2600"/>
        <w:tab w:val="left" w:pos="0"/>
      </w:tabs>
      <w:ind w:left="2480" w:hanging="2960"/>
    </w:pPr>
  </w:style>
  <w:style w:type="paragraph" w:customStyle="1" w:styleId="AH2PartSymb">
    <w:name w:val="A H2 Part Symb"/>
    <w:basedOn w:val="AH2Part"/>
    <w:next w:val="AH3Div"/>
    <w:rsid w:val="001C7AD6"/>
    <w:pPr>
      <w:tabs>
        <w:tab w:val="clear" w:pos="2600"/>
        <w:tab w:val="left" w:pos="0"/>
      </w:tabs>
      <w:ind w:left="2480" w:hanging="2960"/>
    </w:pPr>
  </w:style>
  <w:style w:type="paragraph" w:customStyle="1" w:styleId="AH3DivSymb">
    <w:name w:val="A H3 Div Symb"/>
    <w:basedOn w:val="AH3Div"/>
    <w:next w:val="AH5Sec"/>
    <w:rsid w:val="001C7AD6"/>
    <w:pPr>
      <w:tabs>
        <w:tab w:val="clear" w:pos="2600"/>
        <w:tab w:val="left" w:pos="0"/>
      </w:tabs>
      <w:ind w:left="2480" w:hanging="2960"/>
    </w:pPr>
  </w:style>
  <w:style w:type="paragraph" w:customStyle="1" w:styleId="AH4SubDivSymb">
    <w:name w:val="A H4 SubDiv Symb"/>
    <w:basedOn w:val="AH4SubDiv"/>
    <w:next w:val="AH5Sec"/>
    <w:rsid w:val="001C7AD6"/>
    <w:pPr>
      <w:tabs>
        <w:tab w:val="clear" w:pos="2600"/>
        <w:tab w:val="left" w:pos="0"/>
      </w:tabs>
      <w:ind w:left="2480" w:hanging="2960"/>
    </w:pPr>
  </w:style>
  <w:style w:type="paragraph" w:customStyle="1" w:styleId="AH5SecSymb">
    <w:name w:val="A H5 Sec Symb"/>
    <w:basedOn w:val="AH5Sec"/>
    <w:next w:val="Amain"/>
    <w:rsid w:val="001C7AD6"/>
    <w:pPr>
      <w:tabs>
        <w:tab w:val="clear" w:pos="1100"/>
        <w:tab w:val="left" w:pos="0"/>
      </w:tabs>
      <w:ind w:hanging="1580"/>
    </w:pPr>
  </w:style>
  <w:style w:type="paragraph" w:customStyle="1" w:styleId="AmainSymb">
    <w:name w:val="A main Symb"/>
    <w:basedOn w:val="Amain"/>
    <w:rsid w:val="001C7AD6"/>
    <w:pPr>
      <w:tabs>
        <w:tab w:val="left" w:pos="0"/>
      </w:tabs>
      <w:ind w:left="1120" w:hanging="1600"/>
    </w:pPr>
  </w:style>
  <w:style w:type="paragraph" w:customStyle="1" w:styleId="AparaSymb">
    <w:name w:val="A para Symb"/>
    <w:basedOn w:val="Apara"/>
    <w:rsid w:val="001C7AD6"/>
    <w:pPr>
      <w:tabs>
        <w:tab w:val="right" w:pos="0"/>
      </w:tabs>
      <w:ind w:hanging="2080"/>
    </w:pPr>
  </w:style>
  <w:style w:type="paragraph" w:customStyle="1" w:styleId="Assectheading">
    <w:name w:val="A ssect heading"/>
    <w:basedOn w:val="Amain"/>
    <w:rsid w:val="001C7A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7AD6"/>
    <w:pPr>
      <w:tabs>
        <w:tab w:val="left" w:pos="0"/>
      </w:tabs>
      <w:ind w:left="2098" w:hanging="2580"/>
    </w:pPr>
  </w:style>
  <w:style w:type="paragraph" w:customStyle="1" w:styleId="Actdetails">
    <w:name w:val="Act details"/>
    <w:basedOn w:val="Normal"/>
    <w:rsid w:val="001C7AD6"/>
    <w:pPr>
      <w:spacing w:before="20"/>
      <w:ind w:left="1400"/>
    </w:pPr>
    <w:rPr>
      <w:rFonts w:ascii="Arial" w:hAnsi="Arial"/>
      <w:sz w:val="20"/>
    </w:rPr>
  </w:style>
  <w:style w:type="paragraph" w:customStyle="1" w:styleId="AmdtEntries">
    <w:name w:val="AmdtEntries"/>
    <w:basedOn w:val="BillBasicHeading"/>
    <w:rsid w:val="001C7AD6"/>
    <w:pPr>
      <w:keepNext w:val="0"/>
      <w:tabs>
        <w:tab w:val="clear" w:pos="2600"/>
      </w:tabs>
      <w:spacing w:before="0"/>
      <w:ind w:left="3200" w:hanging="2100"/>
    </w:pPr>
    <w:rPr>
      <w:sz w:val="18"/>
    </w:rPr>
  </w:style>
  <w:style w:type="paragraph" w:customStyle="1" w:styleId="AmdtEntriesDefL2">
    <w:name w:val="AmdtEntriesDefL2"/>
    <w:basedOn w:val="AmdtEntries"/>
    <w:rsid w:val="001C7AD6"/>
    <w:pPr>
      <w:tabs>
        <w:tab w:val="left" w:pos="3000"/>
      </w:tabs>
      <w:ind w:left="3600" w:hanging="2500"/>
    </w:pPr>
  </w:style>
  <w:style w:type="paragraph" w:customStyle="1" w:styleId="AmdtsEntriesDefL2">
    <w:name w:val="AmdtsEntriesDefL2"/>
    <w:basedOn w:val="Normal"/>
    <w:rsid w:val="001C7AD6"/>
    <w:pPr>
      <w:tabs>
        <w:tab w:val="left" w:pos="3000"/>
      </w:tabs>
      <w:ind w:left="3100" w:hanging="2000"/>
    </w:pPr>
    <w:rPr>
      <w:rFonts w:ascii="Arial" w:hAnsi="Arial"/>
      <w:sz w:val="18"/>
    </w:rPr>
  </w:style>
  <w:style w:type="paragraph" w:customStyle="1" w:styleId="AmdtsEntries">
    <w:name w:val="AmdtsEntries"/>
    <w:basedOn w:val="BillBasicHeading"/>
    <w:rsid w:val="001C7A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7AD6"/>
    <w:pPr>
      <w:tabs>
        <w:tab w:val="clear" w:pos="2600"/>
      </w:tabs>
      <w:spacing w:before="120"/>
      <w:ind w:left="1100"/>
    </w:pPr>
    <w:rPr>
      <w:sz w:val="18"/>
    </w:rPr>
  </w:style>
  <w:style w:type="paragraph" w:customStyle="1" w:styleId="Asamby">
    <w:name w:val="As am by"/>
    <w:basedOn w:val="Normal"/>
    <w:next w:val="Normal"/>
    <w:rsid w:val="001C7AD6"/>
    <w:pPr>
      <w:spacing w:before="240"/>
      <w:ind w:left="1100"/>
    </w:pPr>
    <w:rPr>
      <w:rFonts w:ascii="Arial" w:hAnsi="Arial"/>
      <w:sz w:val="20"/>
    </w:rPr>
  </w:style>
  <w:style w:type="character" w:customStyle="1" w:styleId="charSymb">
    <w:name w:val="charSymb"/>
    <w:basedOn w:val="DefaultParagraphFont"/>
    <w:rsid w:val="001C7AD6"/>
    <w:rPr>
      <w:rFonts w:ascii="Arial" w:hAnsi="Arial"/>
      <w:sz w:val="24"/>
      <w:bdr w:val="single" w:sz="4" w:space="0" w:color="auto"/>
    </w:rPr>
  </w:style>
  <w:style w:type="character" w:customStyle="1" w:styleId="charTableNo">
    <w:name w:val="charTableNo"/>
    <w:basedOn w:val="DefaultParagraphFont"/>
    <w:rsid w:val="001C7AD6"/>
  </w:style>
  <w:style w:type="character" w:customStyle="1" w:styleId="charTableText">
    <w:name w:val="charTableText"/>
    <w:basedOn w:val="DefaultParagraphFont"/>
    <w:rsid w:val="001C7AD6"/>
  </w:style>
  <w:style w:type="paragraph" w:customStyle="1" w:styleId="Dict-HeadingSymb">
    <w:name w:val="Dict-Heading Symb"/>
    <w:basedOn w:val="Dict-Heading"/>
    <w:rsid w:val="001C7AD6"/>
    <w:pPr>
      <w:tabs>
        <w:tab w:val="left" w:pos="0"/>
      </w:tabs>
      <w:ind w:left="2480" w:hanging="2960"/>
    </w:pPr>
  </w:style>
  <w:style w:type="paragraph" w:customStyle="1" w:styleId="EarlierRepubEntries">
    <w:name w:val="EarlierRepubEntries"/>
    <w:basedOn w:val="Normal"/>
    <w:rsid w:val="001C7AD6"/>
    <w:pPr>
      <w:spacing w:before="60" w:after="60"/>
    </w:pPr>
    <w:rPr>
      <w:rFonts w:ascii="Arial" w:hAnsi="Arial"/>
      <w:sz w:val="18"/>
    </w:rPr>
  </w:style>
  <w:style w:type="paragraph" w:customStyle="1" w:styleId="EarlierRepubHdg">
    <w:name w:val="EarlierRepubHdg"/>
    <w:basedOn w:val="Normal"/>
    <w:rsid w:val="001C7AD6"/>
    <w:pPr>
      <w:keepNext/>
    </w:pPr>
    <w:rPr>
      <w:rFonts w:ascii="Arial" w:hAnsi="Arial"/>
      <w:b/>
      <w:sz w:val="20"/>
    </w:rPr>
  </w:style>
  <w:style w:type="paragraph" w:customStyle="1" w:styleId="Endnote20">
    <w:name w:val="Endnote2"/>
    <w:basedOn w:val="Normal"/>
    <w:rsid w:val="001C7AD6"/>
    <w:pPr>
      <w:keepNext/>
      <w:tabs>
        <w:tab w:val="left" w:pos="1100"/>
      </w:tabs>
      <w:spacing w:before="360"/>
    </w:pPr>
    <w:rPr>
      <w:rFonts w:ascii="Arial" w:hAnsi="Arial"/>
      <w:b/>
    </w:rPr>
  </w:style>
  <w:style w:type="paragraph" w:customStyle="1" w:styleId="Endnote3">
    <w:name w:val="Endnote3"/>
    <w:basedOn w:val="Normal"/>
    <w:rsid w:val="001C7A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7A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7AD6"/>
    <w:pPr>
      <w:spacing w:before="60"/>
      <w:ind w:left="1100"/>
      <w:jc w:val="both"/>
    </w:pPr>
    <w:rPr>
      <w:sz w:val="20"/>
    </w:rPr>
  </w:style>
  <w:style w:type="paragraph" w:customStyle="1" w:styleId="EndNoteParas">
    <w:name w:val="EndNoteParas"/>
    <w:basedOn w:val="EndNoteTextEPS"/>
    <w:rsid w:val="001C7AD6"/>
    <w:pPr>
      <w:tabs>
        <w:tab w:val="right" w:pos="1432"/>
      </w:tabs>
      <w:ind w:left="1840" w:hanging="1840"/>
    </w:pPr>
  </w:style>
  <w:style w:type="paragraph" w:customStyle="1" w:styleId="EndnotesAbbrev">
    <w:name w:val="EndnotesAbbrev"/>
    <w:basedOn w:val="Normal"/>
    <w:rsid w:val="001C7AD6"/>
    <w:pPr>
      <w:spacing w:before="20"/>
    </w:pPr>
    <w:rPr>
      <w:rFonts w:ascii="Arial" w:hAnsi="Arial"/>
      <w:color w:val="000000"/>
      <w:sz w:val="16"/>
    </w:rPr>
  </w:style>
  <w:style w:type="paragraph" w:customStyle="1" w:styleId="EPSCoverTop">
    <w:name w:val="EPSCoverTop"/>
    <w:basedOn w:val="Normal"/>
    <w:rsid w:val="001C7AD6"/>
    <w:pPr>
      <w:jc w:val="right"/>
    </w:pPr>
    <w:rPr>
      <w:rFonts w:ascii="Arial" w:hAnsi="Arial"/>
      <w:sz w:val="20"/>
    </w:rPr>
  </w:style>
  <w:style w:type="paragraph" w:customStyle="1" w:styleId="LegHistNote">
    <w:name w:val="LegHistNote"/>
    <w:basedOn w:val="Actdetails"/>
    <w:rsid w:val="001C7AD6"/>
    <w:pPr>
      <w:spacing w:before="60"/>
      <w:ind w:left="2700" w:right="-60" w:hanging="1300"/>
    </w:pPr>
    <w:rPr>
      <w:sz w:val="18"/>
    </w:rPr>
  </w:style>
  <w:style w:type="paragraph" w:customStyle="1" w:styleId="LongTitleSymb">
    <w:name w:val="LongTitleSymb"/>
    <w:basedOn w:val="LongTitle"/>
    <w:rsid w:val="001C7AD6"/>
    <w:pPr>
      <w:ind w:hanging="480"/>
    </w:pPr>
  </w:style>
  <w:style w:type="paragraph" w:styleId="MacroText">
    <w:name w:val="macro"/>
    <w:semiHidden/>
    <w:rsid w:val="001C7A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C7AD6"/>
    <w:pPr>
      <w:tabs>
        <w:tab w:val="left" w:pos="2600"/>
      </w:tabs>
      <w:ind w:left="2600"/>
    </w:pPr>
  </w:style>
  <w:style w:type="paragraph" w:customStyle="1" w:styleId="ModH1Chapter">
    <w:name w:val="Mod H1 Chapter"/>
    <w:basedOn w:val="IH1ChapSymb"/>
    <w:rsid w:val="001C7AD6"/>
    <w:pPr>
      <w:tabs>
        <w:tab w:val="clear" w:pos="2600"/>
        <w:tab w:val="left" w:pos="3300"/>
      </w:tabs>
      <w:ind w:left="3300"/>
    </w:pPr>
  </w:style>
  <w:style w:type="paragraph" w:customStyle="1" w:styleId="ModH2Part">
    <w:name w:val="Mod H2 Part"/>
    <w:basedOn w:val="IH2PartSymb"/>
    <w:rsid w:val="001C7AD6"/>
    <w:pPr>
      <w:tabs>
        <w:tab w:val="clear" w:pos="2600"/>
        <w:tab w:val="left" w:pos="3300"/>
      </w:tabs>
      <w:ind w:left="3300"/>
    </w:pPr>
  </w:style>
  <w:style w:type="paragraph" w:customStyle="1" w:styleId="ModH3Div">
    <w:name w:val="Mod H3 Div"/>
    <w:basedOn w:val="IH3DivSymb"/>
    <w:rsid w:val="001C7AD6"/>
    <w:pPr>
      <w:tabs>
        <w:tab w:val="clear" w:pos="2600"/>
        <w:tab w:val="left" w:pos="3300"/>
      </w:tabs>
      <w:ind w:left="3300"/>
    </w:pPr>
  </w:style>
  <w:style w:type="paragraph" w:customStyle="1" w:styleId="ModH4SubDiv">
    <w:name w:val="Mod H4 SubDiv"/>
    <w:basedOn w:val="IH4SubDivSymb"/>
    <w:rsid w:val="001C7AD6"/>
    <w:pPr>
      <w:tabs>
        <w:tab w:val="clear" w:pos="2600"/>
        <w:tab w:val="left" w:pos="3300"/>
      </w:tabs>
      <w:ind w:left="3300"/>
    </w:pPr>
  </w:style>
  <w:style w:type="paragraph" w:customStyle="1" w:styleId="ModH5Sec">
    <w:name w:val="Mod H5 Sec"/>
    <w:basedOn w:val="IH5SecSymb"/>
    <w:rsid w:val="001C7AD6"/>
    <w:pPr>
      <w:tabs>
        <w:tab w:val="clear" w:pos="1100"/>
        <w:tab w:val="left" w:pos="1800"/>
      </w:tabs>
      <w:ind w:left="2200"/>
    </w:pPr>
  </w:style>
  <w:style w:type="paragraph" w:customStyle="1" w:styleId="Modmain">
    <w:name w:val="Mod main"/>
    <w:basedOn w:val="Amain"/>
    <w:rsid w:val="001C7AD6"/>
    <w:pPr>
      <w:tabs>
        <w:tab w:val="clear" w:pos="900"/>
        <w:tab w:val="clear" w:pos="1100"/>
        <w:tab w:val="right" w:pos="1600"/>
        <w:tab w:val="left" w:pos="1800"/>
      </w:tabs>
      <w:ind w:left="2200"/>
    </w:pPr>
  </w:style>
  <w:style w:type="paragraph" w:customStyle="1" w:styleId="Modmainreturn">
    <w:name w:val="Mod main return"/>
    <w:basedOn w:val="AmainreturnSymb"/>
    <w:rsid w:val="001C7AD6"/>
    <w:pPr>
      <w:ind w:left="1800"/>
    </w:pPr>
  </w:style>
  <w:style w:type="paragraph" w:customStyle="1" w:styleId="ModNote">
    <w:name w:val="Mod Note"/>
    <w:basedOn w:val="aNoteSymb"/>
    <w:rsid w:val="001C7AD6"/>
    <w:pPr>
      <w:tabs>
        <w:tab w:val="left" w:pos="2600"/>
      </w:tabs>
      <w:ind w:left="2600"/>
    </w:pPr>
  </w:style>
  <w:style w:type="paragraph" w:customStyle="1" w:styleId="Modpara">
    <w:name w:val="Mod para"/>
    <w:basedOn w:val="BillBasic"/>
    <w:rsid w:val="001C7AD6"/>
    <w:pPr>
      <w:tabs>
        <w:tab w:val="right" w:pos="2100"/>
        <w:tab w:val="left" w:pos="2300"/>
      </w:tabs>
      <w:ind w:left="2700" w:hanging="1600"/>
      <w:outlineLvl w:val="6"/>
    </w:pPr>
  </w:style>
  <w:style w:type="paragraph" w:customStyle="1" w:styleId="Modparareturn">
    <w:name w:val="Mod para return"/>
    <w:basedOn w:val="AparareturnSymb"/>
    <w:rsid w:val="001C7AD6"/>
    <w:pPr>
      <w:ind w:left="2300"/>
    </w:pPr>
  </w:style>
  <w:style w:type="paragraph" w:customStyle="1" w:styleId="Modref">
    <w:name w:val="Mod ref"/>
    <w:basedOn w:val="refSymb"/>
    <w:rsid w:val="001C7AD6"/>
    <w:pPr>
      <w:ind w:left="1100"/>
    </w:pPr>
  </w:style>
  <w:style w:type="paragraph" w:customStyle="1" w:styleId="Modsubpara">
    <w:name w:val="Mod subpara"/>
    <w:basedOn w:val="Asubpara"/>
    <w:rsid w:val="001C7AD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7AD6"/>
    <w:pPr>
      <w:ind w:left="3040"/>
    </w:pPr>
  </w:style>
  <w:style w:type="paragraph" w:customStyle="1" w:styleId="Modsubsubpara">
    <w:name w:val="Mod subsubpara"/>
    <w:basedOn w:val="AsubsubparaSymb"/>
    <w:rsid w:val="001C7AD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C7AD6"/>
    <w:pPr>
      <w:keepNext/>
      <w:spacing w:before="180"/>
      <w:ind w:left="1100"/>
    </w:pPr>
    <w:rPr>
      <w:rFonts w:ascii="Arial" w:hAnsi="Arial"/>
      <w:b/>
      <w:sz w:val="20"/>
    </w:rPr>
  </w:style>
  <w:style w:type="paragraph" w:customStyle="1" w:styleId="NewReg">
    <w:name w:val="New Reg"/>
    <w:basedOn w:val="NewAct"/>
    <w:next w:val="Actdetails"/>
    <w:rsid w:val="001C7AD6"/>
  </w:style>
  <w:style w:type="paragraph" w:customStyle="1" w:styleId="RenumProvEntries">
    <w:name w:val="RenumProvEntries"/>
    <w:basedOn w:val="Normal"/>
    <w:rsid w:val="001C7AD6"/>
    <w:pPr>
      <w:spacing w:before="60"/>
    </w:pPr>
    <w:rPr>
      <w:rFonts w:ascii="Arial" w:hAnsi="Arial"/>
      <w:sz w:val="20"/>
    </w:rPr>
  </w:style>
  <w:style w:type="paragraph" w:customStyle="1" w:styleId="RenumProvHdg">
    <w:name w:val="RenumProvHdg"/>
    <w:basedOn w:val="Normal"/>
    <w:rsid w:val="001C7AD6"/>
    <w:rPr>
      <w:rFonts w:ascii="Arial" w:hAnsi="Arial"/>
      <w:b/>
      <w:sz w:val="22"/>
    </w:rPr>
  </w:style>
  <w:style w:type="paragraph" w:customStyle="1" w:styleId="RenumProvHeader">
    <w:name w:val="RenumProvHeader"/>
    <w:basedOn w:val="Normal"/>
    <w:rsid w:val="001C7AD6"/>
    <w:rPr>
      <w:rFonts w:ascii="Arial" w:hAnsi="Arial"/>
      <w:b/>
      <w:sz w:val="22"/>
    </w:rPr>
  </w:style>
  <w:style w:type="paragraph" w:customStyle="1" w:styleId="RenumProvSubsectEntries">
    <w:name w:val="RenumProvSubsectEntries"/>
    <w:basedOn w:val="RenumProvEntries"/>
    <w:rsid w:val="001C7AD6"/>
    <w:pPr>
      <w:ind w:left="252"/>
    </w:pPr>
  </w:style>
  <w:style w:type="paragraph" w:customStyle="1" w:styleId="RenumTableHdg">
    <w:name w:val="RenumTableHdg"/>
    <w:basedOn w:val="Normal"/>
    <w:rsid w:val="001C7AD6"/>
    <w:pPr>
      <w:spacing w:before="120"/>
    </w:pPr>
    <w:rPr>
      <w:rFonts w:ascii="Arial" w:hAnsi="Arial"/>
      <w:b/>
      <w:sz w:val="20"/>
    </w:rPr>
  </w:style>
  <w:style w:type="paragraph" w:customStyle="1" w:styleId="SchclauseheadingSymb">
    <w:name w:val="Sch clause heading Symb"/>
    <w:basedOn w:val="Schclauseheading"/>
    <w:rsid w:val="001C7AD6"/>
    <w:pPr>
      <w:tabs>
        <w:tab w:val="left" w:pos="0"/>
      </w:tabs>
      <w:ind w:left="980" w:hanging="1460"/>
    </w:pPr>
  </w:style>
  <w:style w:type="paragraph" w:customStyle="1" w:styleId="SchSubClause">
    <w:name w:val="Sch SubClause"/>
    <w:basedOn w:val="Schclauseheading"/>
    <w:rsid w:val="001C7AD6"/>
    <w:rPr>
      <w:b w:val="0"/>
    </w:rPr>
  </w:style>
  <w:style w:type="paragraph" w:customStyle="1" w:styleId="Sched-FormSymb">
    <w:name w:val="Sched-Form Symb"/>
    <w:basedOn w:val="Sched-Form"/>
    <w:rsid w:val="001C7AD6"/>
    <w:pPr>
      <w:tabs>
        <w:tab w:val="left" w:pos="0"/>
      </w:tabs>
      <w:ind w:left="2480" w:hanging="2960"/>
    </w:pPr>
  </w:style>
  <w:style w:type="paragraph" w:customStyle="1" w:styleId="Sched-Form-18Space">
    <w:name w:val="Sched-Form-18Space"/>
    <w:basedOn w:val="Normal"/>
    <w:rsid w:val="001C7AD6"/>
    <w:pPr>
      <w:spacing w:before="360" w:after="60"/>
    </w:pPr>
    <w:rPr>
      <w:sz w:val="22"/>
    </w:rPr>
  </w:style>
  <w:style w:type="paragraph" w:customStyle="1" w:styleId="Sched-headingSymb">
    <w:name w:val="Sched-heading Symb"/>
    <w:basedOn w:val="Sched-heading"/>
    <w:rsid w:val="001C7AD6"/>
    <w:pPr>
      <w:tabs>
        <w:tab w:val="left" w:pos="0"/>
      </w:tabs>
      <w:ind w:left="2480" w:hanging="2960"/>
    </w:pPr>
  </w:style>
  <w:style w:type="paragraph" w:customStyle="1" w:styleId="Sched-PartSymb">
    <w:name w:val="Sched-Part Symb"/>
    <w:basedOn w:val="Sched-Part"/>
    <w:rsid w:val="001C7AD6"/>
    <w:pPr>
      <w:tabs>
        <w:tab w:val="left" w:pos="0"/>
      </w:tabs>
      <w:ind w:left="2480" w:hanging="2960"/>
    </w:pPr>
  </w:style>
  <w:style w:type="paragraph" w:styleId="Subtitle">
    <w:name w:val="Subtitle"/>
    <w:basedOn w:val="Normal"/>
    <w:qFormat/>
    <w:rsid w:val="001C7AD6"/>
    <w:pPr>
      <w:spacing w:after="60"/>
      <w:jc w:val="center"/>
      <w:outlineLvl w:val="1"/>
    </w:pPr>
    <w:rPr>
      <w:rFonts w:ascii="Arial" w:hAnsi="Arial"/>
    </w:rPr>
  </w:style>
  <w:style w:type="paragraph" w:customStyle="1" w:styleId="TLegEntries">
    <w:name w:val="TLegEntries"/>
    <w:basedOn w:val="Normal"/>
    <w:rsid w:val="001C7A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7AD6"/>
    <w:pPr>
      <w:ind w:firstLine="0"/>
    </w:pPr>
    <w:rPr>
      <w:b/>
    </w:rPr>
  </w:style>
  <w:style w:type="paragraph" w:customStyle="1" w:styleId="EndNoteTextPub">
    <w:name w:val="EndNoteTextPub"/>
    <w:basedOn w:val="Normal"/>
    <w:rsid w:val="001C7AD6"/>
    <w:pPr>
      <w:spacing w:before="60"/>
      <w:ind w:left="1100"/>
      <w:jc w:val="both"/>
    </w:pPr>
    <w:rPr>
      <w:sz w:val="20"/>
    </w:rPr>
  </w:style>
  <w:style w:type="paragraph" w:customStyle="1" w:styleId="TOC10">
    <w:name w:val="TOC 10"/>
    <w:basedOn w:val="TOC5"/>
    <w:rsid w:val="001C7AD6"/>
    <w:rPr>
      <w:szCs w:val="24"/>
    </w:rPr>
  </w:style>
  <w:style w:type="character" w:customStyle="1" w:styleId="charNotBold">
    <w:name w:val="charNotBold"/>
    <w:basedOn w:val="DefaultParagraphFont"/>
    <w:rsid w:val="001C7AD6"/>
    <w:rPr>
      <w:rFonts w:ascii="Arial" w:hAnsi="Arial"/>
      <w:sz w:val="20"/>
    </w:rPr>
  </w:style>
  <w:style w:type="character" w:customStyle="1" w:styleId="FooterChar">
    <w:name w:val="Footer Char"/>
    <w:basedOn w:val="DefaultParagraphFont"/>
    <w:link w:val="Footer"/>
    <w:rsid w:val="001C7AD6"/>
    <w:rPr>
      <w:rFonts w:ascii="Arial" w:hAnsi="Arial"/>
      <w:sz w:val="18"/>
      <w:lang w:eastAsia="en-US"/>
    </w:rPr>
  </w:style>
  <w:style w:type="paragraph" w:customStyle="1" w:styleId="ShadedSchClauseSymb">
    <w:name w:val="Shaded Sch Clause Symb"/>
    <w:basedOn w:val="ShadedSchClause"/>
    <w:rsid w:val="001C7AD6"/>
    <w:pPr>
      <w:tabs>
        <w:tab w:val="left" w:pos="0"/>
      </w:tabs>
      <w:ind w:left="975" w:hanging="1457"/>
    </w:pPr>
  </w:style>
  <w:style w:type="character" w:customStyle="1" w:styleId="BalloonTextChar">
    <w:name w:val="Balloon Text Char"/>
    <w:basedOn w:val="DefaultParagraphFont"/>
    <w:link w:val="BalloonText"/>
    <w:uiPriority w:val="99"/>
    <w:rsid w:val="001C7AD6"/>
    <w:rPr>
      <w:rFonts w:ascii="Tahoma" w:hAnsi="Tahoma" w:cs="Tahoma"/>
      <w:sz w:val="16"/>
      <w:szCs w:val="16"/>
      <w:lang w:eastAsia="en-US"/>
    </w:rPr>
  </w:style>
  <w:style w:type="paragraph" w:customStyle="1" w:styleId="CoverTextBullet">
    <w:name w:val="CoverTextBullet"/>
    <w:basedOn w:val="CoverText"/>
    <w:qFormat/>
    <w:rsid w:val="001C7AD6"/>
    <w:pPr>
      <w:numPr>
        <w:numId w:val="33"/>
      </w:numPr>
    </w:pPr>
    <w:rPr>
      <w:color w:val="000000"/>
    </w:rPr>
  </w:style>
  <w:style w:type="paragraph" w:customStyle="1" w:styleId="01aPreamble">
    <w:name w:val="01aPreamble"/>
    <w:basedOn w:val="Normal"/>
    <w:qFormat/>
    <w:rsid w:val="001C7AD6"/>
  </w:style>
  <w:style w:type="paragraph" w:customStyle="1" w:styleId="TableBullet">
    <w:name w:val="TableBullet"/>
    <w:basedOn w:val="TableText10"/>
    <w:qFormat/>
    <w:rsid w:val="001C7AD6"/>
    <w:pPr>
      <w:numPr>
        <w:numId w:val="34"/>
      </w:numPr>
    </w:pPr>
  </w:style>
  <w:style w:type="paragraph" w:customStyle="1" w:styleId="TableNumbered">
    <w:name w:val="TableNumbered"/>
    <w:basedOn w:val="TableText10"/>
    <w:qFormat/>
    <w:rsid w:val="001C7AD6"/>
    <w:pPr>
      <w:numPr>
        <w:numId w:val="35"/>
      </w:numPr>
    </w:pPr>
  </w:style>
  <w:style w:type="character" w:customStyle="1" w:styleId="charCitHyperlinkItal">
    <w:name w:val="charCitHyperlinkItal"/>
    <w:basedOn w:val="Hyperlink"/>
    <w:uiPriority w:val="1"/>
    <w:rsid w:val="001C7AD6"/>
    <w:rPr>
      <w:i/>
      <w:color w:val="0000FF" w:themeColor="hyperlink"/>
      <w:u w:val="none"/>
    </w:rPr>
  </w:style>
  <w:style w:type="character" w:styleId="Hyperlink">
    <w:name w:val="Hyperlink"/>
    <w:basedOn w:val="DefaultParagraphFont"/>
    <w:uiPriority w:val="99"/>
    <w:unhideWhenUsed/>
    <w:rsid w:val="001C7AD6"/>
    <w:rPr>
      <w:color w:val="0000FF" w:themeColor="hyperlink"/>
      <w:u w:val="single"/>
    </w:rPr>
  </w:style>
  <w:style w:type="character" w:customStyle="1" w:styleId="charCitHyperlinkAbbrev">
    <w:name w:val="charCitHyperlinkAbbrev"/>
    <w:basedOn w:val="Hyperlink"/>
    <w:uiPriority w:val="1"/>
    <w:rsid w:val="001C7AD6"/>
    <w:rPr>
      <w:color w:val="0000FF" w:themeColor="hyperlink"/>
      <w:u w:val="none"/>
    </w:rPr>
  </w:style>
  <w:style w:type="character" w:customStyle="1" w:styleId="Heading3Char">
    <w:name w:val="Heading 3 Char"/>
    <w:aliases w:val="h3 Char,sec Char"/>
    <w:basedOn w:val="DefaultParagraphFont"/>
    <w:link w:val="Heading3"/>
    <w:rsid w:val="001C7AD6"/>
    <w:rPr>
      <w:b/>
      <w:sz w:val="24"/>
      <w:lang w:eastAsia="en-US"/>
    </w:rPr>
  </w:style>
  <w:style w:type="paragraph" w:customStyle="1" w:styleId="FormRule">
    <w:name w:val="FormRule"/>
    <w:basedOn w:val="Normal"/>
    <w:rsid w:val="001C7AD6"/>
    <w:pPr>
      <w:pBdr>
        <w:top w:val="single" w:sz="4" w:space="1" w:color="auto"/>
      </w:pBdr>
      <w:spacing w:before="160" w:after="40"/>
      <w:ind w:left="3220" w:right="3260"/>
    </w:pPr>
    <w:rPr>
      <w:sz w:val="8"/>
    </w:rPr>
  </w:style>
  <w:style w:type="paragraph" w:customStyle="1" w:styleId="OldAmdtsEntries">
    <w:name w:val="OldAmdtsEntries"/>
    <w:basedOn w:val="BillBasicHeading"/>
    <w:rsid w:val="001C7AD6"/>
    <w:pPr>
      <w:tabs>
        <w:tab w:val="clear" w:pos="2600"/>
        <w:tab w:val="left" w:leader="dot" w:pos="2700"/>
      </w:tabs>
      <w:ind w:left="2700" w:hanging="2000"/>
    </w:pPr>
    <w:rPr>
      <w:sz w:val="18"/>
    </w:rPr>
  </w:style>
  <w:style w:type="paragraph" w:customStyle="1" w:styleId="OldAmdt2ndLine">
    <w:name w:val="OldAmdt2ndLine"/>
    <w:basedOn w:val="OldAmdtsEntries"/>
    <w:rsid w:val="001C7AD6"/>
    <w:pPr>
      <w:tabs>
        <w:tab w:val="left" w:pos="2700"/>
      </w:tabs>
      <w:spacing w:before="0"/>
    </w:pPr>
  </w:style>
  <w:style w:type="paragraph" w:customStyle="1" w:styleId="parainpara">
    <w:name w:val="para in para"/>
    <w:rsid w:val="001C7A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7AD6"/>
    <w:pPr>
      <w:spacing w:after="60"/>
      <w:ind w:left="2800"/>
    </w:pPr>
    <w:rPr>
      <w:rFonts w:ascii="ACTCrest" w:hAnsi="ACTCrest"/>
      <w:sz w:val="216"/>
    </w:rPr>
  </w:style>
  <w:style w:type="paragraph" w:customStyle="1" w:styleId="Actbullet">
    <w:name w:val="Act bullet"/>
    <w:basedOn w:val="Normal"/>
    <w:uiPriority w:val="99"/>
    <w:rsid w:val="001C7AD6"/>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1C7A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7AD6"/>
    <w:rPr>
      <w:b w:val="0"/>
      <w:sz w:val="32"/>
    </w:rPr>
  </w:style>
  <w:style w:type="paragraph" w:customStyle="1" w:styleId="MH1Chapter">
    <w:name w:val="M H1 Chapter"/>
    <w:basedOn w:val="AH1Chapter"/>
    <w:rsid w:val="001C7AD6"/>
    <w:pPr>
      <w:tabs>
        <w:tab w:val="clear" w:pos="2600"/>
        <w:tab w:val="left" w:pos="2720"/>
      </w:tabs>
      <w:ind w:left="4000" w:hanging="3300"/>
    </w:pPr>
  </w:style>
  <w:style w:type="paragraph" w:customStyle="1" w:styleId="ApprFormHd">
    <w:name w:val="ApprFormHd"/>
    <w:basedOn w:val="Sched-heading"/>
    <w:rsid w:val="001C7AD6"/>
    <w:pPr>
      <w:ind w:left="0" w:firstLine="0"/>
    </w:pPr>
  </w:style>
  <w:style w:type="paragraph" w:customStyle="1" w:styleId="Actdetailsnote">
    <w:name w:val="Act details note"/>
    <w:basedOn w:val="Actdetails"/>
    <w:uiPriority w:val="99"/>
    <w:rsid w:val="001C7AD6"/>
    <w:pPr>
      <w:ind w:left="1620" w:right="-60" w:hanging="720"/>
    </w:pPr>
    <w:rPr>
      <w:sz w:val="18"/>
    </w:rPr>
  </w:style>
  <w:style w:type="paragraph" w:customStyle="1" w:styleId="DetailsNo">
    <w:name w:val="Details No"/>
    <w:basedOn w:val="Actdetails"/>
    <w:uiPriority w:val="99"/>
    <w:rsid w:val="001C7AD6"/>
    <w:pPr>
      <w:ind w:left="0"/>
    </w:pPr>
    <w:rPr>
      <w:sz w:val="18"/>
    </w:rPr>
  </w:style>
  <w:style w:type="paragraph" w:customStyle="1" w:styleId="ISchMain">
    <w:name w:val="I Sch Main"/>
    <w:basedOn w:val="BillBasic"/>
    <w:rsid w:val="001C7AD6"/>
    <w:pPr>
      <w:tabs>
        <w:tab w:val="right" w:pos="900"/>
        <w:tab w:val="left" w:pos="1100"/>
      </w:tabs>
      <w:ind w:left="1100" w:hanging="1100"/>
    </w:pPr>
  </w:style>
  <w:style w:type="paragraph" w:customStyle="1" w:styleId="ISchpara">
    <w:name w:val="I Sch para"/>
    <w:basedOn w:val="BillBasic"/>
    <w:rsid w:val="001C7AD6"/>
    <w:pPr>
      <w:tabs>
        <w:tab w:val="right" w:pos="1400"/>
        <w:tab w:val="left" w:pos="1600"/>
      </w:tabs>
      <w:ind w:left="1600" w:hanging="1600"/>
    </w:pPr>
  </w:style>
  <w:style w:type="paragraph" w:customStyle="1" w:styleId="ISchsubpara">
    <w:name w:val="I Sch subpara"/>
    <w:basedOn w:val="BillBasic"/>
    <w:rsid w:val="001C7AD6"/>
    <w:pPr>
      <w:tabs>
        <w:tab w:val="right" w:pos="1940"/>
        <w:tab w:val="left" w:pos="2140"/>
      </w:tabs>
      <w:ind w:left="2140" w:hanging="2140"/>
    </w:pPr>
  </w:style>
  <w:style w:type="paragraph" w:customStyle="1" w:styleId="ISchsubsubpara">
    <w:name w:val="I Sch subsubpara"/>
    <w:basedOn w:val="BillBasic"/>
    <w:rsid w:val="001C7AD6"/>
    <w:pPr>
      <w:tabs>
        <w:tab w:val="right" w:pos="2460"/>
        <w:tab w:val="left" w:pos="2660"/>
      </w:tabs>
      <w:ind w:left="2660" w:hanging="2660"/>
    </w:pPr>
  </w:style>
  <w:style w:type="paragraph" w:customStyle="1" w:styleId="AssectheadingSymb">
    <w:name w:val="A ssect heading Symb"/>
    <w:basedOn w:val="Amain"/>
    <w:rsid w:val="001C7AD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7AD6"/>
    <w:pPr>
      <w:tabs>
        <w:tab w:val="left" w:pos="0"/>
        <w:tab w:val="right" w:pos="2400"/>
        <w:tab w:val="left" w:pos="2600"/>
      </w:tabs>
      <w:ind w:left="2602" w:hanging="3084"/>
      <w:outlineLvl w:val="8"/>
    </w:pPr>
  </w:style>
  <w:style w:type="paragraph" w:customStyle="1" w:styleId="AmainreturnSymb">
    <w:name w:val="A main return Symb"/>
    <w:basedOn w:val="BillBasic"/>
    <w:rsid w:val="001C7AD6"/>
    <w:pPr>
      <w:tabs>
        <w:tab w:val="left" w:pos="1582"/>
      </w:tabs>
      <w:ind w:left="1100" w:hanging="1582"/>
    </w:pPr>
  </w:style>
  <w:style w:type="paragraph" w:customStyle="1" w:styleId="AparareturnSymb">
    <w:name w:val="A para return Symb"/>
    <w:basedOn w:val="BillBasic"/>
    <w:rsid w:val="001C7AD6"/>
    <w:pPr>
      <w:tabs>
        <w:tab w:val="left" w:pos="2081"/>
      </w:tabs>
      <w:ind w:left="1599" w:hanging="2081"/>
    </w:pPr>
  </w:style>
  <w:style w:type="paragraph" w:customStyle="1" w:styleId="AsubparareturnSymb">
    <w:name w:val="A subpara return Symb"/>
    <w:basedOn w:val="BillBasic"/>
    <w:rsid w:val="001C7AD6"/>
    <w:pPr>
      <w:tabs>
        <w:tab w:val="left" w:pos="2580"/>
      </w:tabs>
      <w:ind w:left="2098" w:hanging="2580"/>
    </w:pPr>
  </w:style>
  <w:style w:type="paragraph" w:customStyle="1" w:styleId="aDefSymb">
    <w:name w:val="aDef Symb"/>
    <w:basedOn w:val="BillBasic"/>
    <w:rsid w:val="001C7AD6"/>
    <w:pPr>
      <w:tabs>
        <w:tab w:val="left" w:pos="1582"/>
      </w:tabs>
      <w:ind w:left="1100" w:hanging="1582"/>
    </w:pPr>
  </w:style>
  <w:style w:type="paragraph" w:customStyle="1" w:styleId="aDefparaSymb">
    <w:name w:val="aDef para Symb"/>
    <w:basedOn w:val="Apara"/>
    <w:rsid w:val="001C7AD6"/>
    <w:pPr>
      <w:tabs>
        <w:tab w:val="clear" w:pos="1600"/>
        <w:tab w:val="left" w:pos="0"/>
        <w:tab w:val="left" w:pos="1599"/>
      </w:tabs>
      <w:ind w:left="1599" w:hanging="2081"/>
    </w:pPr>
  </w:style>
  <w:style w:type="paragraph" w:customStyle="1" w:styleId="aDefsubparaSymb">
    <w:name w:val="aDef subpara Symb"/>
    <w:basedOn w:val="Asubpara"/>
    <w:rsid w:val="001C7AD6"/>
    <w:pPr>
      <w:tabs>
        <w:tab w:val="left" w:pos="0"/>
      </w:tabs>
      <w:ind w:left="2098" w:hanging="2580"/>
    </w:pPr>
  </w:style>
  <w:style w:type="paragraph" w:customStyle="1" w:styleId="SchAmainSymb">
    <w:name w:val="Sch A main Symb"/>
    <w:basedOn w:val="Amain"/>
    <w:rsid w:val="001C7AD6"/>
    <w:pPr>
      <w:tabs>
        <w:tab w:val="left" w:pos="0"/>
      </w:tabs>
      <w:ind w:hanging="1580"/>
    </w:pPr>
  </w:style>
  <w:style w:type="paragraph" w:customStyle="1" w:styleId="SchAparaSymb">
    <w:name w:val="Sch A para Symb"/>
    <w:basedOn w:val="Apara"/>
    <w:rsid w:val="001C7AD6"/>
    <w:pPr>
      <w:tabs>
        <w:tab w:val="left" w:pos="0"/>
      </w:tabs>
      <w:ind w:hanging="2080"/>
    </w:pPr>
  </w:style>
  <w:style w:type="paragraph" w:customStyle="1" w:styleId="SchAsubparaSymb">
    <w:name w:val="Sch A subpara Symb"/>
    <w:basedOn w:val="Asubpara"/>
    <w:rsid w:val="001C7AD6"/>
    <w:pPr>
      <w:tabs>
        <w:tab w:val="left" w:pos="0"/>
      </w:tabs>
      <w:ind w:hanging="2580"/>
    </w:pPr>
  </w:style>
  <w:style w:type="paragraph" w:customStyle="1" w:styleId="SchAsubsubparaSymb">
    <w:name w:val="Sch A subsubpara Symb"/>
    <w:basedOn w:val="AsubsubparaSymb"/>
    <w:rsid w:val="001C7AD6"/>
  </w:style>
  <w:style w:type="paragraph" w:customStyle="1" w:styleId="refSymb">
    <w:name w:val="ref Symb"/>
    <w:basedOn w:val="BillBasic"/>
    <w:next w:val="Normal"/>
    <w:rsid w:val="001C7AD6"/>
    <w:pPr>
      <w:tabs>
        <w:tab w:val="left" w:pos="-480"/>
      </w:tabs>
      <w:spacing w:before="60"/>
      <w:ind w:hanging="480"/>
    </w:pPr>
    <w:rPr>
      <w:sz w:val="18"/>
    </w:rPr>
  </w:style>
  <w:style w:type="paragraph" w:customStyle="1" w:styleId="IshadedH5SecSymb">
    <w:name w:val="I shaded H5 Sec Symb"/>
    <w:basedOn w:val="AH5Sec"/>
    <w:rsid w:val="001C7AD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7AD6"/>
    <w:pPr>
      <w:tabs>
        <w:tab w:val="clear" w:pos="-1580"/>
      </w:tabs>
      <w:ind w:left="975" w:hanging="1457"/>
    </w:pPr>
  </w:style>
  <w:style w:type="paragraph" w:customStyle="1" w:styleId="IH1ChapSymb">
    <w:name w:val="I H1 Chap Symb"/>
    <w:basedOn w:val="BillBasicHeading"/>
    <w:next w:val="Normal"/>
    <w:rsid w:val="001C7AD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7AD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7AD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7AD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7AD6"/>
    <w:pPr>
      <w:tabs>
        <w:tab w:val="clear" w:pos="2600"/>
        <w:tab w:val="left" w:pos="-1580"/>
        <w:tab w:val="left" w:pos="0"/>
        <w:tab w:val="left" w:pos="1100"/>
      </w:tabs>
      <w:spacing w:before="240"/>
      <w:ind w:left="1100" w:hanging="1580"/>
    </w:pPr>
  </w:style>
  <w:style w:type="paragraph" w:customStyle="1" w:styleId="IMainSymb">
    <w:name w:val="I Main Symb"/>
    <w:basedOn w:val="Amain"/>
    <w:rsid w:val="001C7AD6"/>
    <w:pPr>
      <w:tabs>
        <w:tab w:val="left" w:pos="0"/>
      </w:tabs>
      <w:ind w:hanging="1580"/>
    </w:pPr>
  </w:style>
  <w:style w:type="paragraph" w:customStyle="1" w:styleId="IparaSymb">
    <w:name w:val="I para Symb"/>
    <w:basedOn w:val="Apara"/>
    <w:rsid w:val="001C7AD6"/>
    <w:pPr>
      <w:tabs>
        <w:tab w:val="left" w:pos="0"/>
      </w:tabs>
      <w:ind w:hanging="2080"/>
      <w:outlineLvl w:val="9"/>
    </w:pPr>
  </w:style>
  <w:style w:type="paragraph" w:customStyle="1" w:styleId="IsubparaSymb">
    <w:name w:val="I subpara Symb"/>
    <w:basedOn w:val="Asubpara"/>
    <w:rsid w:val="001C7AD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7AD6"/>
    <w:pPr>
      <w:tabs>
        <w:tab w:val="clear" w:pos="2400"/>
        <w:tab w:val="clear" w:pos="2600"/>
        <w:tab w:val="right" w:pos="2460"/>
        <w:tab w:val="left" w:pos="2660"/>
      </w:tabs>
      <w:ind w:left="2660" w:hanging="3140"/>
    </w:pPr>
  </w:style>
  <w:style w:type="paragraph" w:customStyle="1" w:styleId="IdefparaSymb">
    <w:name w:val="I def para Symb"/>
    <w:basedOn w:val="IparaSymb"/>
    <w:rsid w:val="001C7AD6"/>
    <w:pPr>
      <w:ind w:left="1599" w:hanging="2081"/>
    </w:pPr>
  </w:style>
  <w:style w:type="paragraph" w:customStyle="1" w:styleId="IdefsubparaSymb">
    <w:name w:val="I def subpara Symb"/>
    <w:basedOn w:val="IsubparaSymb"/>
    <w:rsid w:val="001C7AD6"/>
    <w:pPr>
      <w:ind w:left="2138"/>
    </w:pPr>
  </w:style>
  <w:style w:type="paragraph" w:customStyle="1" w:styleId="ISched-headingSymb">
    <w:name w:val="I Sched-heading Symb"/>
    <w:basedOn w:val="BillBasicHeading"/>
    <w:next w:val="Normal"/>
    <w:rsid w:val="001C7AD6"/>
    <w:pPr>
      <w:tabs>
        <w:tab w:val="left" w:pos="-3080"/>
        <w:tab w:val="left" w:pos="0"/>
      </w:tabs>
      <w:spacing w:before="320"/>
      <w:ind w:left="2600" w:hanging="3080"/>
    </w:pPr>
    <w:rPr>
      <w:sz w:val="34"/>
    </w:rPr>
  </w:style>
  <w:style w:type="paragraph" w:customStyle="1" w:styleId="ISched-PartSymb">
    <w:name w:val="I Sched-Part Symb"/>
    <w:basedOn w:val="BillBasicHeading"/>
    <w:rsid w:val="001C7AD6"/>
    <w:pPr>
      <w:tabs>
        <w:tab w:val="left" w:pos="-3080"/>
        <w:tab w:val="left" w:pos="0"/>
      </w:tabs>
      <w:spacing w:before="380"/>
      <w:ind w:left="2600" w:hanging="3080"/>
    </w:pPr>
    <w:rPr>
      <w:sz w:val="32"/>
    </w:rPr>
  </w:style>
  <w:style w:type="paragraph" w:customStyle="1" w:styleId="ISched-formSymb">
    <w:name w:val="I Sched-form Symb"/>
    <w:basedOn w:val="BillBasicHeading"/>
    <w:rsid w:val="001C7AD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7AD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7AD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7AD6"/>
    <w:pPr>
      <w:tabs>
        <w:tab w:val="left" w:pos="1100"/>
      </w:tabs>
      <w:spacing w:before="60"/>
      <w:ind w:left="1500" w:hanging="1986"/>
    </w:pPr>
  </w:style>
  <w:style w:type="paragraph" w:customStyle="1" w:styleId="aExamHdgssSymb">
    <w:name w:val="aExamHdgss Symb"/>
    <w:basedOn w:val="BillBasicHeading"/>
    <w:next w:val="Normal"/>
    <w:rsid w:val="001C7AD6"/>
    <w:pPr>
      <w:tabs>
        <w:tab w:val="clear" w:pos="2600"/>
        <w:tab w:val="left" w:pos="1582"/>
      </w:tabs>
      <w:ind w:left="1100" w:hanging="1582"/>
    </w:pPr>
    <w:rPr>
      <w:sz w:val="18"/>
    </w:rPr>
  </w:style>
  <w:style w:type="paragraph" w:customStyle="1" w:styleId="aExamssSymb">
    <w:name w:val="aExamss Symb"/>
    <w:basedOn w:val="aNote"/>
    <w:rsid w:val="001C7AD6"/>
    <w:pPr>
      <w:tabs>
        <w:tab w:val="left" w:pos="1582"/>
      </w:tabs>
      <w:spacing w:before="60"/>
      <w:ind w:left="1100" w:hanging="1582"/>
    </w:pPr>
  </w:style>
  <w:style w:type="paragraph" w:customStyle="1" w:styleId="aExamINumssSymb">
    <w:name w:val="aExamINumss Symb"/>
    <w:basedOn w:val="aExamssSymb"/>
    <w:rsid w:val="001C7AD6"/>
    <w:pPr>
      <w:tabs>
        <w:tab w:val="left" w:pos="1100"/>
      </w:tabs>
      <w:ind w:left="1500" w:hanging="1986"/>
    </w:pPr>
  </w:style>
  <w:style w:type="paragraph" w:customStyle="1" w:styleId="aExamNumTextssSymb">
    <w:name w:val="aExamNumTextss Symb"/>
    <w:basedOn w:val="aExamssSymb"/>
    <w:rsid w:val="001C7AD6"/>
    <w:pPr>
      <w:tabs>
        <w:tab w:val="clear" w:pos="1582"/>
        <w:tab w:val="left" w:pos="1985"/>
      </w:tabs>
      <w:ind w:left="1503" w:hanging="1985"/>
    </w:pPr>
  </w:style>
  <w:style w:type="paragraph" w:customStyle="1" w:styleId="AExamIParaSymb">
    <w:name w:val="AExamIPara Symb"/>
    <w:basedOn w:val="aExam"/>
    <w:rsid w:val="001C7AD6"/>
    <w:pPr>
      <w:tabs>
        <w:tab w:val="right" w:pos="1718"/>
      </w:tabs>
      <w:ind w:left="1984" w:hanging="2466"/>
    </w:pPr>
  </w:style>
  <w:style w:type="paragraph" w:customStyle="1" w:styleId="aExamBulletssSymb">
    <w:name w:val="aExamBulletss Symb"/>
    <w:basedOn w:val="aExamssSymb"/>
    <w:rsid w:val="001C7AD6"/>
    <w:pPr>
      <w:tabs>
        <w:tab w:val="left" w:pos="1100"/>
      </w:tabs>
      <w:ind w:left="1500" w:hanging="1986"/>
    </w:pPr>
  </w:style>
  <w:style w:type="paragraph" w:customStyle="1" w:styleId="aNoteSymb">
    <w:name w:val="aNote Symb"/>
    <w:basedOn w:val="BillBasic"/>
    <w:rsid w:val="001C7AD6"/>
    <w:pPr>
      <w:tabs>
        <w:tab w:val="left" w:pos="1100"/>
        <w:tab w:val="left" w:pos="2381"/>
      </w:tabs>
      <w:ind w:left="1899" w:hanging="2381"/>
    </w:pPr>
    <w:rPr>
      <w:sz w:val="20"/>
    </w:rPr>
  </w:style>
  <w:style w:type="paragraph" w:customStyle="1" w:styleId="aNoteTextssSymb">
    <w:name w:val="aNoteTextss Symb"/>
    <w:basedOn w:val="Normal"/>
    <w:rsid w:val="001C7AD6"/>
    <w:pPr>
      <w:tabs>
        <w:tab w:val="clear" w:pos="0"/>
        <w:tab w:val="left" w:pos="1418"/>
      </w:tabs>
      <w:spacing w:before="60"/>
      <w:ind w:left="1417" w:hanging="1899"/>
      <w:jc w:val="both"/>
    </w:pPr>
    <w:rPr>
      <w:sz w:val="20"/>
    </w:rPr>
  </w:style>
  <w:style w:type="paragraph" w:customStyle="1" w:styleId="aNoteParaSymb">
    <w:name w:val="aNotePara Symb"/>
    <w:basedOn w:val="aNoteSymb"/>
    <w:rsid w:val="001C7A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7A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7AD6"/>
    <w:pPr>
      <w:tabs>
        <w:tab w:val="left" w:pos="1616"/>
        <w:tab w:val="left" w:pos="2495"/>
      </w:tabs>
      <w:spacing w:before="60"/>
      <w:ind w:left="2013" w:hanging="2495"/>
    </w:pPr>
  </w:style>
  <w:style w:type="paragraph" w:customStyle="1" w:styleId="aExamHdgparSymb">
    <w:name w:val="aExamHdgpar Symb"/>
    <w:basedOn w:val="aExamHdgssSymb"/>
    <w:next w:val="Normal"/>
    <w:rsid w:val="001C7AD6"/>
    <w:pPr>
      <w:tabs>
        <w:tab w:val="clear" w:pos="1582"/>
        <w:tab w:val="left" w:pos="1599"/>
      </w:tabs>
      <w:ind w:left="1599" w:hanging="2081"/>
    </w:pPr>
  </w:style>
  <w:style w:type="paragraph" w:customStyle="1" w:styleId="aExamparSymb">
    <w:name w:val="aExampar Symb"/>
    <w:basedOn w:val="aExamssSymb"/>
    <w:rsid w:val="001C7AD6"/>
    <w:pPr>
      <w:tabs>
        <w:tab w:val="clear" w:pos="1582"/>
        <w:tab w:val="left" w:pos="1599"/>
      </w:tabs>
      <w:ind w:left="1599" w:hanging="2081"/>
    </w:pPr>
  </w:style>
  <w:style w:type="paragraph" w:customStyle="1" w:styleId="aExamINumparSymb">
    <w:name w:val="aExamINumpar Symb"/>
    <w:basedOn w:val="aExamparSymb"/>
    <w:rsid w:val="001C7AD6"/>
    <w:pPr>
      <w:tabs>
        <w:tab w:val="left" w:pos="2000"/>
      </w:tabs>
      <w:ind w:left="2041" w:hanging="2495"/>
    </w:pPr>
  </w:style>
  <w:style w:type="paragraph" w:customStyle="1" w:styleId="aExamBulletparSymb">
    <w:name w:val="aExamBulletpar Symb"/>
    <w:basedOn w:val="aExamparSymb"/>
    <w:rsid w:val="001C7AD6"/>
    <w:pPr>
      <w:tabs>
        <w:tab w:val="clear" w:pos="1599"/>
        <w:tab w:val="left" w:pos="1616"/>
        <w:tab w:val="left" w:pos="2495"/>
      </w:tabs>
      <w:ind w:left="2013" w:hanging="2495"/>
    </w:pPr>
  </w:style>
  <w:style w:type="paragraph" w:customStyle="1" w:styleId="aNoteparSymb">
    <w:name w:val="aNotepar Symb"/>
    <w:basedOn w:val="BillBasic"/>
    <w:next w:val="Normal"/>
    <w:rsid w:val="001C7AD6"/>
    <w:pPr>
      <w:tabs>
        <w:tab w:val="left" w:pos="1599"/>
        <w:tab w:val="left" w:pos="2398"/>
      </w:tabs>
      <w:ind w:left="2410" w:hanging="2892"/>
    </w:pPr>
    <w:rPr>
      <w:sz w:val="20"/>
    </w:rPr>
  </w:style>
  <w:style w:type="paragraph" w:customStyle="1" w:styleId="aNoteTextparSymb">
    <w:name w:val="aNoteTextpar Symb"/>
    <w:basedOn w:val="aNoteparSymb"/>
    <w:rsid w:val="001C7AD6"/>
    <w:pPr>
      <w:tabs>
        <w:tab w:val="clear" w:pos="1599"/>
        <w:tab w:val="clear" w:pos="2398"/>
        <w:tab w:val="left" w:pos="2880"/>
      </w:tabs>
      <w:spacing w:before="60"/>
      <w:ind w:left="2398" w:hanging="2880"/>
    </w:pPr>
  </w:style>
  <w:style w:type="paragraph" w:customStyle="1" w:styleId="aNoteParaparSymb">
    <w:name w:val="aNoteParapar Symb"/>
    <w:basedOn w:val="aNoteparSymb"/>
    <w:rsid w:val="001C7AD6"/>
    <w:pPr>
      <w:tabs>
        <w:tab w:val="right" w:pos="2640"/>
      </w:tabs>
      <w:spacing w:before="60"/>
      <w:ind w:left="2920" w:hanging="3402"/>
    </w:pPr>
  </w:style>
  <w:style w:type="paragraph" w:customStyle="1" w:styleId="aNoteBulletparSymb">
    <w:name w:val="aNoteBulletpar Symb"/>
    <w:basedOn w:val="aNoteparSymb"/>
    <w:rsid w:val="001C7AD6"/>
    <w:pPr>
      <w:tabs>
        <w:tab w:val="clear" w:pos="1599"/>
        <w:tab w:val="left" w:pos="3289"/>
      </w:tabs>
      <w:spacing w:before="60"/>
      <w:ind w:left="2807" w:hanging="3289"/>
    </w:pPr>
  </w:style>
  <w:style w:type="paragraph" w:customStyle="1" w:styleId="AsubparabulletSymb">
    <w:name w:val="A subpara bullet Symb"/>
    <w:basedOn w:val="BillBasic"/>
    <w:rsid w:val="001C7AD6"/>
    <w:pPr>
      <w:tabs>
        <w:tab w:val="left" w:pos="2138"/>
        <w:tab w:val="left" w:pos="3005"/>
      </w:tabs>
      <w:spacing w:before="60"/>
      <w:ind w:left="2523" w:hanging="3005"/>
    </w:pPr>
  </w:style>
  <w:style w:type="paragraph" w:customStyle="1" w:styleId="aExamHdgsubparSymb">
    <w:name w:val="aExamHdgsubpar Symb"/>
    <w:basedOn w:val="aExamHdgssSymb"/>
    <w:next w:val="Normal"/>
    <w:rsid w:val="001C7AD6"/>
    <w:pPr>
      <w:tabs>
        <w:tab w:val="clear" w:pos="1582"/>
        <w:tab w:val="left" w:pos="2620"/>
      </w:tabs>
      <w:ind w:left="2138" w:hanging="2620"/>
    </w:pPr>
  </w:style>
  <w:style w:type="paragraph" w:customStyle="1" w:styleId="aExamsubparSymb">
    <w:name w:val="aExamsubpar Symb"/>
    <w:basedOn w:val="aExamssSymb"/>
    <w:rsid w:val="001C7AD6"/>
    <w:pPr>
      <w:tabs>
        <w:tab w:val="clear" w:pos="1582"/>
        <w:tab w:val="left" w:pos="2620"/>
      </w:tabs>
      <w:ind w:left="2138" w:hanging="2620"/>
    </w:pPr>
  </w:style>
  <w:style w:type="paragraph" w:customStyle="1" w:styleId="aNotesubparSymb">
    <w:name w:val="aNotesubpar Symb"/>
    <w:basedOn w:val="BillBasic"/>
    <w:next w:val="Normal"/>
    <w:rsid w:val="001C7AD6"/>
    <w:pPr>
      <w:tabs>
        <w:tab w:val="left" w:pos="2138"/>
        <w:tab w:val="left" w:pos="2937"/>
      </w:tabs>
      <w:ind w:left="2455" w:hanging="2937"/>
    </w:pPr>
    <w:rPr>
      <w:sz w:val="20"/>
    </w:rPr>
  </w:style>
  <w:style w:type="paragraph" w:customStyle="1" w:styleId="aNoteTextsubparSymb">
    <w:name w:val="aNoteTextsubpar Symb"/>
    <w:basedOn w:val="aNotesubparSymb"/>
    <w:rsid w:val="001C7AD6"/>
    <w:pPr>
      <w:tabs>
        <w:tab w:val="clear" w:pos="2138"/>
        <w:tab w:val="clear" w:pos="2937"/>
        <w:tab w:val="left" w:pos="2943"/>
      </w:tabs>
      <w:spacing w:before="60"/>
      <w:ind w:left="2943" w:hanging="3425"/>
    </w:pPr>
  </w:style>
  <w:style w:type="paragraph" w:customStyle="1" w:styleId="PenaltySymb">
    <w:name w:val="Penalty Symb"/>
    <w:basedOn w:val="AmainreturnSymb"/>
    <w:rsid w:val="001C7AD6"/>
  </w:style>
  <w:style w:type="paragraph" w:customStyle="1" w:styleId="PenaltyParaSymb">
    <w:name w:val="PenaltyPara Symb"/>
    <w:basedOn w:val="Normal"/>
    <w:rsid w:val="001C7AD6"/>
    <w:pPr>
      <w:tabs>
        <w:tab w:val="right" w:pos="1360"/>
      </w:tabs>
      <w:spacing w:before="60"/>
      <w:ind w:left="1599" w:hanging="2081"/>
      <w:jc w:val="both"/>
    </w:pPr>
  </w:style>
  <w:style w:type="paragraph" w:customStyle="1" w:styleId="FormulaSymb">
    <w:name w:val="Formula Symb"/>
    <w:basedOn w:val="BillBasic"/>
    <w:rsid w:val="001C7AD6"/>
    <w:pPr>
      <w:tabs>
        <w:tab w:val="left" w:pos="-480"/>
      </w:tabs>
      <w:spacing w:line="260" w:lineRule="atLeast"/>
      <w:ind w:hanging="480"/>
      <w:jc w:val="center"/>
    </w:pPr>
  </w:style>
  <w:style w:type="paragraph" w:customStyle="1" w:styleId="NormalSymb">
    <w:name w:val="Normal Symb"/>
    <w:basedOn w:val="Normal"/>
    <w:qFormat/>
    <w:rsid w:val="001C7AD6"/>
    <w:pPr>
      <w:ind w:hanging="482"/>
    </w:pPr>
  </w:style>
  <w:style w:type="character" w:styleId="PlaceholderText">
    <w:name w:val="Placeholder Text"/>
    <w:basedOn w:val="DefaultParagraphFont"/>
    <w:uiPriority w:val="99"/>
    <w:semiHidden/>
    <w:rsid w:val="001C7AD6"/>
    <w:rPr>
      <w:color w:val="808080"/>
    </w:rPr>
  </w:style>
  <w:style w:type="character" w:customStyle="1" w:styleId="NewActChar">
    <w:name w:val="New Act Char"/>
    <w:basedOn w:val="DefaultParagraphFont"/>
    <w:link w:val="NewAct"/>
    <w:locked/>
    <w:rsid w:val="001A2760"/>
    <w:rPr>
      <w:rFonts w:ascii="Arial" w:hAnsi="Arial"/>
      <w:b/>
      <w:lang w:eastAsia="en-US"/>
    </w:rPr>
  </w:style>
  <w:style w:type="character" w:customStyle="1" w:styleId="HeaderChar">
    <w:name w:val="Header Char"/>
    <w:basedOn w:val="DefaultParagraphFont"/>
    <w:link w:val="Header"/>
    <w:rsid w:val="00E33912"/>
    <w:rPr>
      <w:sz w:val="24"/>
      <w:lang w:eastAsia="en-US"/>
    </w:rPr>
  </w:style>
  <w:style w:type="character" w:customStyle="1" w:styleId="aNoteChar">
    <w:name w:val="aNote Char"/>
    <w:basedOn w:val="DefaultParagraphFont"/>
    <w:link w:val="aNote"/>
    <w:locked/>
    <w:rsid w:val="00E33912"/>
    <w:rPr>
      <w:lang w:eastAsia="en-US"/>
    </w:rPr>
  </w:style>
  <w:style w:type="character" w:styleId="UnresolvedMention">
    <w:name w:val="Unresolved Mention"/>
    <w:basedOn w:val="DefaultParagraphFont"/>
    <w:uiPriority w:val="99"/>
    <w:semiHidden/>
    <w:unhideWhenUsed/>
    <w:rsid w:val="00A04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tc.gov.au/" TargetMode="External"/><Relationship Id="rId21" Type="http://schemas.openxmlformats.org/officeDocument/2006/relationships/footer" Target="footer3.xml"/><Relationship Id="rId42" Type="http://schemas.openxmlformats.org/officeDocument/2006/relationships/hyperlink" Target="http://www.ntc.gov.au/" TargetMode="External"/><Relationship Id="rId63" Type="http://schemas.openxmlformats.org/officeDocument/2006/relationships/hyperlink" Target="http://www.ntc.gov.au/" TargetMode="External"/><Relationship Id="rId84" Type="http://schemas.openxmlformats.org/officeDocument/2006/relationships/hyperlink" Target="http://www.ntc.gov.au/" TargetMode="External"/><Relationship Id="rId138" Type="http://schemas.openxmlformats.org/officeDocument/2006/relationships/hyperlink" Target="http://www.ntc.gov.au/" TargetMode="External"/><Relationship Id="rId159" Type="http://schemas.openxmlformats.org/officeDocument/2006/relationships/hyperlink" Target="http://www.ntc.gov.au/" TargetMode="External"/><Relationship Id="rId170" Type="http://schemas.openxmlformats.org/officeDocument/2006/relationships/hyperlink" Target="http://www.legislation.act.gov.au/a/2002-51" TargetMode="External"/><Relationship Id="rId191" Type="http://schemas.openxmlformats.org/officeDocument/2006/relationships/hyperlink" Target="http://www.ntc.gov.au/" TargetMode="External"/><Relationship Id="rId205" Type="http://schemas.openxmlformats.org/officeDocument/2006/relationships/hyperlink" Target="http://www.legislation.act.gov.au/sl/2004-56" TargetMode="External"/><Relationship Id="rId226" Type="http://schemas.openxmlformats.org/officeDocument/2006/relationships/hyperlink" Target="http://www.legislation.act.gov.au/a/2009-34/default.asp" TargetMode="External"/><Relationship Id="rId247" Type="http://schemas.openxmlformats.org/officeDocument/2006/relationships/hyperlink" Target="http://www.ntc.gov.au/" TargetMode="External"/><Relationship Id="rId107" Type="http://schemas.openxmlformats.org/officeDocument/2006/relationships/hyperlink" Target="http://www.ntc.gov.au/" TargetMode="External"/><Relationship Id="rId268" Type="http://schemas.openxmlformats.org/officeDocument/2006/relationships/hyperlink" Target="http://www.legislation.act.gov.au/sl/2017-4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ntc.gov.au/" TargetMode="External"/><Relationship Id="rId53" Type="http://schemas.openxmlformats.org/officeDocument/2006/relationships/hyperlink" Target="http://www.ntc.gov.au/" TargetMode="External"/><Relationship Id="rId74" Type="http://schemas.openxmlformats.org/officeDocument/2006/relationships/hyperlink" Target="http://www.ntc.gov.au/" TargetMode="External"/><Relationship Id="rId128" Type="http://schemas.openxmlformats.org/officeDocument/2006/relationships/hyperlink" Target="http://www.ntc.gov.au/" TargetMode="External"/><Relationship Id="rId149" Type="http://schemas.openxmlformats.org/officeDocument/2006/relationships/hyperlink" Target="http://www.ntc.gov.au/" TargetMode="External"/><Relationship Id="rId5" Type="http://schemas.openxmlformats.org/officeDocument/2006/relationships/footnotes" Target="footnotes.xml"/><Relationship Id="rId95" Type="http://schemas.openxmlformats.org/officeDocument/2006/relationships/hyperlink" Target="http://www.ntc.gov.au/" TargetMode="External"/><Relationship Id="rId160" Type="http://schemas.openxmlformats.org/officeDocument/2006/relationships/hyperlink" Target="http://www.legislation.act.gov.au/a/2002-51" TargetMode="External"/><Relationship Id="rId181" Type="http://schemas.openxmlformats.org/officeDocument/2006/relationships/hyperlink" Target="http://www.ntc.gov.au/" TargetMode="External"/><Relationship Id="rId216" Type="http://schemas.openxmlformats.org/officeDocument/2006/relationships/hyperlink" Target="http://www.legislation.act.gov.au/a/2009-34/default.asp" TargetMode="External"/><Relationship Id="rId237" Type="http://schemas.openxmlformats.org/officeDocument/2006/relationships/hyperlink" Target="http://www.legislation.act.gov.au/a/2001-14" TargetMode="External"/><Relationship Id="rId258" Type="http://schemas.openxmlformats.org/officeDocument/2006/relationships/hyperlink" Target="http://www.ntc.gov.au/" TargetMode="External"/><Relationship Id="rId279" Type="http://schemas.openxmlformats.org/officeDocument/2006/relationships/header" Target="header16.xml"/><Relationship Id="rId22" Type="http://schemas.openxmlformats.org/officeDocument/2006/relationships/header" Target="header4.xml"/><Relationship Id="rId43" Type="http://schemas.openxmlformats.org/officeDocument/2006/relationships/hyperlink" Target="http://www.ntc.gov.au/" TargetMode="External"/><Relationship Id="rId64" Type="http://schemas.openxmlformats.org/officeDocument/2006/relationships/hyperlink" Target="http://www.legislation.act.gov.au/a/2001-14" TargetMode="External"/><Relationship Id="rId118" Type="http://schemas.openxmlformats.org/officeDocument/2006/relationships/hyperlink" Target="http://www.ntc.gov.au/" TargetMode="External"/><Relationship Id="rId139" Type="http://schemas.openxmlformats.org/officeDocument/2006/relationships/hyperlink" Target="http://www.ntc.gov.au/" TargetMode="External"/><Relationship Id="rId85" Type="http://schemas.openxmlformats.org/officeDocument/2006/relationships/hyperlink" Target="http://www.ntc.gov.au/" TargetMode="External"/><Relationship Id="rId150" Type="http://schemas.openxmlformats.org/officeDocument/2006/relationships/hyperlink" Target="http://www.ntc.gov.au/"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ntc.gov.au/" TargetMode="External"/><Relationship Id="rId206" Type="http://schemas.openxmlformats.org/officeDocument/2006/relationships/hyperlink" Target="http://www.legislation.act.gov.au/a/2009-34/default.asp" TargetMode="External"/><Relationship Id="rId227" Type="http://schemas.openxmlformats.org/officeDocument/2006/relationships/header" Target="header6.xml"/><Relationship Id="rId248" Type="http://schemas.openxmlformats.org/officeDocument/2006/relationships/hyperlink" Target="http://www.ntc.gov.au/" TargetMode="External"/><Relationship Id="rId269" Type="http://schemas.openxmlformats.org/officeDocument/2006/relationships/hyperlink" Target="http://www.legislation.act.gov.au/sl/2017-4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ntc.gov.au/" TargetMode="External"/><Relationship Id="rId108" Type="http://schemas.openxmlformats.org/officeDocument/2006/relationships/hyperlink" Target="http://www.ntc.gov.au/" TargetMode="External"/><Relationship Id="rId129" Type="http://schemas.openxmlformats.org/officeDocument/2006/relationships/hyperlink" Target="http://www.ntc.gov.au/" TargetMode="External"/><Relationship Id="rId280" Type="http://schemas.openxmlformats.org/officeDocument/2006/relationships/footer" Target="footer18.xml"/><Relationship Id="rId54" Type="http://schemas.openxmlformats.org/officeDocument/2006/relationships/hyperlink" Target="http://www.ntc.gov.au/" TargetMode="External"/><Relationship Id="rId75" Type="http://schemas.openxmlformats.org/officeDocument/2006/relationships/hyperlink" Target="http://www.legislation.act.gov.au/a/2001-14" TargetMode="External"/><Relationship Id="rId96" Type="http://schemas.openxmlformats.org/officeDocument/2006/relationships/hyperlink" Target="http://www.ntc.gov.au/" TargetMode="External"/><Relationship Id="rId140" Type="http://schemas.openxmlformats.org/officeDocument/2006/relationships/hyperlink" Target="http://www.ntc.gov.au/" TargetMode="External"/><Relationship Id="rId161" Type="http://schemas.openxmlformats.org/officeDocument/2006/relationships/hyperlink" Target="http://www.ntc.gov.au/" TargetMode="External"/><Relationship Id="rId182" Type="http://schemas.openxmlformats.org/officeDocument/2006/relationships/hyperlink" Target="http://www.ntc.gov.au/" TargetMode="External"/><Relationship Id="rId217" Type="http://schemas.openxmlformats.org/officeDocument/2006/relationships/hyperlink" Target="http://www.legislation.act.gov.au/a/2009-34/default.asp" TargetMode="External"/><Relationship Id="rId6" Type="http://schemas.openxmlformats.org/officeDocument/2006/relationships/endnotes" Target="endnotes.xml"/><Relationship Id="rId238" Type="http://schemas.openxmlformats.org/officeDocument/2006/relationships/hyperlink" Target="http://www.legislation.act.gov.au/a/2009-34" TargetMode="External"/><Relationship Id="rId259" Type="http://schemas.openxmlformats.org/officeDocument/2006/relationships/hyperlink" Target="http://www.ntc.gov.au/" TargetMode="External"/><Relationship Id="rId23" Type="http://schemas.openxmlformats.org/officeDocument/2006/relationships/header" Target="header5.xml"/><Relationship Id="rId119" Type="http://schemas.openxmlformats.org/officeDocument/2006/relationships/hyperlink" Target="http://www.ntc.gov.au/" TargetMode="External"/><Relationship Id="rId270" Type="http://schemas.openxmlformats.org/officeDocument/2006/relationships/hyperlink" Target="http://www.legislation.act.gov.au/a/2001-14" TargetMode="External"/><Relationship Id="rId44" Type="http://schemas.openxmlformats.org/officeDocument/2006/relationships/hyperlink" Target="http://www.ntc.gov.au/"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2-51" TargetMode="External"/><Relationship Id="rId130" Type="http://schemas.openxmlformats.org/officeDocument/2006/relationships/hyperlink" Target="http://www.ntc.gov.au/" TargetMode="External"/><Relationship Id="rId151" Type="http://schemas.openxmlformats.org/officeDocument/2006/relationships/hyperlink" Target="http://www.ntc.gov.au/" TargetMode="External"/><Relationship Id="rId172" Type="http://schemas.openxmlformats.org/officeDocument/2006/relationships/hyperlink" Target="http://www.ntc.gov.au/"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9-34/default.asp" TargetMode="External"/><Relationship Id="rId228" Type="http://schemas.openxmlformats.org/officeDocument/2006/relationships/header" Target="header7.xml"/><Relationship Id="rId249" Type="http://schemas.openxmlformats.org/officeDocument/2006/relationships/hyperlink" Target="http://www.ntc.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9-34/default.asp" TargetMode="External"/><Relationship Id="rId109" Type="http://schemas.openxmlformats.org/officeDocument/2006/relationships/hyperlink" Target="http://www.ntc.gov.au/" TargetMode="External"/><Relationship Id="rId260" Type="http://schemas.openxmlformats.org/officeDocument/2006/relationships/header" Target="header10.xml"/><Relationship Id="rId265" Type="http://schemas.openxmlformats.org/officeDocument/2006/relationships/hyperlink" Target="http://www.legislation.act.gov.au/a/2009-34" TargetMode="External"/><Relationship Id="rId281" Type="http://schemas.openxmlformats.org/officeDocument/2006/relationships/header" Target="header17.xml"/><Relationship Id="rId34" Type="http://schemas.openxmlformats.org/officeDocument/2006/relationships/hyperlink" Target="http://www.ntc.gov.au/" TargetMode="External"/><Relationship Id="rId50" Type="http://schemas.openxmlformats.org/officeDocument/2006/relationships/hyperlink" Target="http://www.ntc.gov.au/" TargetMode="External"/><Relationship Id="rId55" Type="http://schemas.openxmlformats.org/officeDocument/2006/relationships/hyperlink" Target="http://www.ntc.gov.au/" TargetMode="External"/><Relationship Id="rId76" Type="http://schemas.openxmlformats.org/officeDocument/2006/relationships/hyperlink" Target="http://www.ntc.gov.au/" TargetMode="External"/><Relationship Id="rId97" Type="http://schemas.openxmlformats.org/officeDocument/2006/relationships/hyperlink" Target="http://www.ntc.gov.au/" TargetMode="External"/><Relationship Id="rId104" Type="http://schemas.openxmlformats.org/officeDocument/2006/relationships/hyperlink" Target="http://www.ntc.gov.au/" TargetMode="External"/><Relationship Id="rId120" Type="http://schemas.openxmlformats.org/officeDocument/2006/relationships/hyperlink" Target="http://www.ntc.gov.au/" TargetMode="External"/><Relationship Id="rId125" Type="http://schemas.openxmlformats.org/officeDocument/2006/relationships/hyperlink" Target="http://www.ntc.gov.au/" TargetMode="External"/><Relationship Id="rId141" Type="http://schemas.openxmlformats.org/officeDocument/2006/relationships/hyperlink" Target="http://www.ntc.gov.au/" TargetMode="External"/><Relationship Id="rId146" Type="http://schemas.openxmlformats.org/officeDocument/2006/relationships/hyperlink" Target="http://www.ntc.gov.au/" TargetMode="External"/><Relationship Id="rId167" Type="http://schemas.openxmlformats.org/officeDocument/2006/relationships/hyperlink" Target="http://www.ntc.gov.au/" TargetMode="External"/><Relationship Id="rId188" Type="http://schemas.openxmlformats.org/officeDocument/2006/relationships/hyperlink" Target="http://www.ntc.gov.au/" TargetMode="External"/><Relationship Id="rId7" Type="http://schemas.openxmlformats.org/officeDocument/2006/relationships/image" Target="media/image1.png"/><Relationship Id="rId71" Type="http://schemas.openxmlformats.org/officeDocument/2006/relationships/hyperlink" Target="http://www.ntc.gov.au/" TargetMode="External"/><Relationship Id="rId92" Type="http://schemas.openxmlformats.org/officeDocument/2006/relationships/hyperlink" Target="http://www.ntc.gov.au/" TargetMode="External"/><Relationship Id="rId162" Type="http://schemas.openxmlformats.org/officeDocument/2006/relationships/hyperlink" Target="http://www.ntc.gov.au/" TargetMode="External"/><Relationship Id="rId183" Type="http://schemas.openxmlformats.org/officeDocument/2006/relationships/hyperlink" Target="http://www.ntc.gov.au/" TargetMode="External"/><Relationship Id="rId213" Type="http://schemas.openxmlformats.org/officeDocument/2006/relationships/hyperlink" Target="http://www.legislation.act.gov.au/a/2009-34/default.asp" TargetMode="External"/><Relationship Id="rId218" Type="http://schemas.openxmlformats.org/officeDocument/2006/relationships/hyperlink" Target="http://www.ntc.gov.au/" TargetMode="External"/><Relationship Id="rId234" Type="http://schemas.openxmlformats.org/officeDocument/2006/relationships/footer" Target="footer10.xml"/><Relationship Id="rId239" Type="http://schemas.openxmlformats.org/officeDocument/2006/relationships/hyperlink" Target="http://www.legislation.act.gov.au/a/2001-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09-34/default.asp" TargetMode="External"/><Relationship Id="rId255" Type="http://schemas.openxmlformats.org/officeDocument/2006/relationships/hyperlink" Target="http://www.legislation.act.gov.au/a/2009-34/default.asp" TargetMode="External"/><Relationship Id="rId271" Type="http://schemas.openxmlformats.org/officeDocument/2006/relationships/header" Target="header12.xml"/><Relationship Id="rId276"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ntc.gov.au/" TargetMode="External"/><Relationship Id="rId45" Type="http://schemas.openxmlformats.org/officeDocument/2006/relationships/hyperlink" Target="http://www.ntc.gov.au/" TargetMode="External"/><Relationship Id="rId66" Type="http://schemas.openxmlformats.org/officeDocument/2006/relationships/hyperlink" Target="http://www.ntc.gov.au/" TargetMode="External"/><Relationship Id="rId87" Type="http://schemas.openxmlformats.org/officeDocument/2006/relationships/hyperlink" Target="http://www.ntc.gov.au/" TargetMode="External"/><Relationship Id="rId110" Type="http://schemas.openxmlformats.org/officeDocument/2006/relationships/hyperlink" Target="http://www.ntc.gov.au/" TargetMode="External"/><Relationship Id="rId115" Type="http://schemas.openxmlformats.org/officeDocument/2006/relationships/hyperlink" Target="http://www.ntc.gov.au/" TargetMode="External"/><Relationship Id="rId131" Type="http://schemas.openxmlformats.org/officeDocument/2006/relationships/hyperlink" Target="http://www.ntc.gov.au/" TargetMode="External"/><Relationship Id="rId136" Type="http://schemas.openxmlformats.org/officeDocument/2006/relationships/hyperlink" Target="http://www.ntc.gov.au/" TargetMode="External"/><Relationship Id="rId157" Type="http://schemas.openxmlformats.org/officeDocument/2006/relationships/hyperlink" Target="http://www.ntc.gov.au/" TargetMode="External"/><Relationship Id="rId178" Type="http://schemas.openxmlformats.org/officeDocument/2006/relationships/hyperlink" Target="http://www.ntc.gov.au/" TargetMode="External"/><Relationship Id="rId61" Type="http://schemas.openxmlformats.org/officeDocument/2006/relationships/hyperlink" Target="http://www.legislation.act.gov.au/a/2001-14" TargetMode="External"/><Relationship Id="rId82" Type="http://schemas.openxmlformats.org/officeDocument/2006/relationships/hyperlink" Target="http://www.ntc.gov.au/" TargetMode="External"/><Relationship Id="rId152" Type="http://schemas.openxmlformats.org/officeDocument/2006/relationships/hyperlink" Target="http://www.ntc.gov.au/" TargetMode="External"/><Relationship Id="rId173" Type="http://schemas.openxmlformats.org/officeDocument/2006/relationships/hyperlink" Target="http://www.ntc.gov.au/" TargetMode="External"/><Relationship Id="rId194" Type="http://schemas.openxmlformats.org/officeDocument/2006/relationships/hyperlink" Target="http://www.ntc.gov.au/" TargetMode="External"/><Relationship Id="rId199" Type="http://schemas.openxmlformats.org/officeDocument/2006/relationships/hyperlink" Target="http://www.legislation.act.gov.au/a/2009-34/default.asp" TargetMode="External"/><Relationship Id="rId203" Type="http://schemas.openxmlformats.org/officeDocument/2006/relationships/hyperlink" Target="http://www.legislation.act.gov.au/a/2001-14" TargetMode="External"/><Relationship Id="rId208" Type="http://schemas.openxmlformats.org/officeDocument/2006/relationships/hyperlink" Target="http://www.legislation.act.gov.au/a/2009-34/default.asp" TargetMode="External"/><Relationship Id="rId229" Type="http://schemas.openxmlformats.org/officeDocument/2006/relationships/footer" Target="footer7.xml"/><Relationship Id="rId19" Type="http://schemas.openxmlformats.org/officeDocument/2006/relationships/footer" Target="footer2.xml"/><Relationship Id="rId224" Type="http://schemas.openxmlformats.org/officeDocument/2006/relationships/hyperlink" Target="http://www.legislation.act.gov.au/a/2009-34/default.asp" TargetMode="External"/><Relationship Id="rId240" Type="http://schemas.openxmlformats.org/officeDocument/2006/relationships/hyperlink" Target="http://www.legislation.act.gov.au/a/2009-34" TargetMode="External"/><Relationship Id="rId245" Type="http://schemas.openxmlformats.org/officeDocument/2006/relationships/hyperlink" Target="http://www.ntc.gov.au/" TargetMode="External"/><Relationship Id="rId261" Type="http://schemas.openxmlformats.org/officeDocument/2006/relationships/header" Target="header11.xml"/><Relationship Id="rId266" Type="http://schemas.openxmlformats.org/officeDocument/2006/relationships/hyperlink" Target="http://www.legislation.act.gov.au/cn/2010-5/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ntc.gov.au/" TargetMode="External"/><Relationship Id="rId56" Type="http://schemas.openxmlformats.org/officeDocument/2006/relationships/hyperlink" Target="http://www.ntc.gov.au/" TargetMode="External"/><Relationship Id="rId77" Type="http://schemas.openxmlformats.org/officeDocument/2006/relationships/hyperlink" Target="http://www.legislation.act.gov.au/a/2009-34/default.asp" TargetMode="External"/><Relationship Id="rId100" Type="http://schemas.openxmlformats.org/officeDocument/2006/relationships/hyperlink" Target="http://www.ntc.gov.au/" TargetMode="External"/><Relationship Id="rId105" Type="http://schemas.openxmlformats.org/officeDocument/2006/relationships/hyperlink" Target="http://www.ntc.gov.au/" TargetMode="External"/><Relationship Id="rId126" Type="http://schemas.openxmlformats.org/officeDocument/2006/relationships/hyperlink" Target="http://www.ntc.gov.au/" TargetMode="External"/><Relationship Id="rId147" Type="http://schemas.openxmlformats.org/officeDocument/2006/relationships/hyperlink" Target="http://www.ntc.gov.au/" TargetMode="External"/><Relationship Id="rId168" Type="http://schemas.openxmlformats.org/officeDocument/2006/relationships/hyperlink" Target="http://www.ntc.gov.au/" TargetMode="External"/><Relationship Id="rId282" Type="http://schemas.openxmlformats.org/officeDocument/2006/relationships/footer" Target="footer19.xml"/><Relationship Id="rId8" Type="http://schemas.openxmlformats.org/officeDocument/2006/relationships/hyperlink" Target="http://www.legislation.act.gov.au/a/2001-14" TargetMode="External"/><Relationship Id="rId51" Type="http://schemas.openxmlformats.org/officeDocument/2006/relationships/hyperlink" Target="http://www.ntc.gov.au/" TargetMode="External"/><Relationship Id="rId72" Type="http://schemas.openxmlformats.org/officeDocument/2006/relationships/hyperlink" Target="http://www.ntc.gov.au/" TargetMode="External"/><Relationship Id="rId93" Type="http://schemas.openxmlformats.org/officeDocument/2006/relationships/hyperlink" Target="http://www.legislation.act.gov.au/a/2002-51" TargetMode="External"/><Relationship Id="rId98" Type="http://schemas.openxmlformats.org/officeDocument/2006/relationships/hyperlink" Target="http://www.ntc.gov.au/" TargetMode="External"/><Relationship Id="rId121" Type="http://schemas.openxmlformats.org/officeDocument/2006/relationships/hyperlink" Target="http://www.ntc.gov.au/" TargetMode="External"/><Relationship Id="rId142" Type="http://schemas.openxmlformats.org/officeDocument/2006/relationships/hyperlink" Target="http://www.ntc.gov.au/" TargetMode="External"/><Relationship Id="rId163" Type="http://schemas.openxmlformats.org/officeDocument/2006/relationships/hyperlink" Target="http://www.ntc.gov.au/" TargetMode="External"/><Relationship Id="rId184" Type="http://schemas.openxmlformats.org/officeDocument/2006/relationships/hyperlink" Target="http://www.ntc.gov.au/" TargetMode="External"/><Relationship Id="rId189" Type="http://schemas.openxmlformats.org/officeDocument/2006/relationships/hyperlink" Target="http://www.ntc.gov.au/" TargetMode="External"/><Relationship Id="rId219" Type="http://schemas.openxmlformats.org/officeDocument/2006/relationships/hyperlink" Target="http://www.legislation.act.gov.au/a/2009-34/default.asp" TargetMode="External"/><Relationship Id="rId3" Type="http://schemas.openxmlformats.org/officeDocument/2006/relationships/settings" Target="settings.xml"/><Relationship Id="rId214" Type="http://schemas.openxmlformats.org/officeDocument/2006/relationships/hyperlink" Target="http://www.legislation.act.gov.au/a/2009-34/default.asp" TargetMode="External"/><Relationship Id="rId230" Type="http://schemas.openxmlformats.org/officeDocument/2006/relationships/footer" Target="footer8.xml"/><Relationship Id="rId235" Type="http://schemas.openxmlformats.org/officeDocument/2006/relationships/footer" Target="footer11.xml"/><Relationship Id="rId251" Type="http://schemas.openxmlformats.org/officeDocument/2006/relationships/hyperlink" Target="http://www.nata.asn.au/" TargetMode="External"/><Relationship Id="rId256" Type="http://schemas.openxmlformats.org/officeDocument/2006/relationships/hyperlink" Target="http://www.ntc.gov.au/" TargetMode="External"/><Relationship Id="rId277"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ntc.gov.au/" TargetMode="External"/><Relationship Id="rId67" Type="http://schemas.openxmlformats.org/officeDocument/2006/relationships/hyperlink" Target="http://www.ntc.gov.au/" TargetMode="External"/><Relationship Id="rId116" Type="http://schemas.openxmlformats.org/officeDocument/2006/relationships/hyperlink" Target="http://www.ntc.gov.au/" TargetMode="External"/><Relationship Id="rId137" Type="http://schemas.openxmlformats.org/officeDocument/2006/relationships/hyperlink" Target="http://www.ntc.gov.au/" TargetMode="External"/><Relationship Id="rId158" Type="http://schemas.openxmlformats.org/officeDocument/2006/relationships/hyperlink" Target="http://www.ntc.gov.au/" TargetMode="External"/><Relationship Id="rId272"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ntc.gov.au/" TargetMode="External"/><Relationship Id="rId62" Type="http://schemas.openxmlformats.org/officeDocument/2006/relationships/hyperlink" Target="http://www.legislation.act.gov.au/a/2001-14" TargetMode="External"/><Relationship Id="rId83" Type="http://schemas.openxmlformats.org/officeDocument/2006/relationships/hyperlink" Target="http://www.ntc.gov.au/" TargetMode="External"/><Relationship Id="rId88" Type="http://schemas.openxmlformats.org/officeDocument/2006/relationships/hyperlink" Target="http://www.ntc.gov.au/" TargetMode="External"/><Relationship Id="rId111" Type="http://schemas.openxmlformats.org/officeDocument/2006/relationships/hyperlink" Target="http://www.ntc.gov.au/" TargetMode="External"/><Relationship Id="rId132" Type="http://schemas.openxmlformats.org/officeDocument/2006/relationships/hyperlink" Target="http://www.ntc.gov.au/" TargetMode="External"/><Relationship Id="rId153" Type="http://schemas.openxmlformats.org/officeDocument/2006/relationships/hyperlink" Target="http://www.legislation.act.gov.au/a/2002-51" TargetMode="External"/><Relationship Id="rId174" Type="http://schemas.openxmlformats.org/officeDocument/2006/relationships/hyperlink" Target="http://www.ntc.gov.au/" TargetMode="External"/><Relationship Id="rId179" Type="http://schemas.openxmlformats.org/officeDocument/2006/relationships/hyperlink" Target="http://www.ntc.gov.au/" TargetMode="External"/><Relationship Id="rId195" Type="http://schemas.openxmlformats.org/officeDocument/2006/relationships/hyperlink" Target="http://www.legislation.act.gov.au/a/2009-34/default.asp" TargetMode="External"/><Relationship Id="rId209" Type="http://schemas.openxmlformats.org/officeDocument/2006/relationships/hyperlink" Target="http://www.legislation.act.gov.au/a/2002-51" TargetMode="External"/><Relationship Id="rId190" Type="http://schemas.openxmlformats.org/officeDocument/2006/relationships/hyperlink" Target="http://www.ntc.gov.au/" TargetMode="External"/><Relationship Id="rId204" Type="http://schemas.openxmlformats.org/officeDocument/2006/relationships/hyperlink" Target="http://www.ntc.gov.au/" TargetMode="External"/><Relationship Id="rId220" Type="http://schemas.openxmlformats.org/officeDocument/2006/relationships/hyperlink" Target="http://www.legislation.act.gov.au/a/2002-51" TargetMode="External"/><Relationship Id="rId225" Type="http://schemas.openxmlformats.org/officeDocument/2006/relationships/hyperlink" Target="http://www.legislation.act.gov.au/a/2009-34/default.asp" TargetMode="External"/><Relationship Id="rId241" Type="http://schemas.openxmlformats.org/officeDocument/2006/relationships/hyperlink" Target="http://www.ntc.gov.au/" TargetMode="External"/><Relationship Id="rId246" Type="http://schemas.openxmlformats.org/officeDocument/2006/relationships/hyperlink" Target="http://www.ntc.gov.au/" TargetMode="External"/><Relationship Id="rId267" Type="http://schemas.openxmlformats.org/officeDocument/2006/relationships/hyperlink" Target="http://www.legislation.act.gov.au/sl/2017-4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ntc.gov.au/" TargetMode="External"/><Relationship Id="rId57" Type="http://schemas.openxmlformats.org/officeDocument/2006/relationships/hyperlink" Target="http://www.legislation.act.gov.au/a/2001-14" TargetMode="External"/><Relationship Id="rId106" Type="http://schemas.openxmlformats.org/officeDocument/2006/relationships/hyperlink" Target="http://www.ntc.gov.au/" TargetMode="External"/><Relationship Id="rId127" Type="http://schemas.openxmlformats.org/officeDocument/2006/relationships/hyperlink" Target="http://www.ntc.gov.au/" TargetMode="External"/><Relationship Id="rId262" Type="http://schemas.openxmlformats.org/officeDocument/2006/relationships/footer" Target="footer12.xml"/><Relationship Id="rId283"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ntc.gov.au/" TargetMode="External"/><Relationship Id="rId52" Type="http://schemas.openxmlformats.org/officeDocument/2006/relationships/hyperlink" Target="http://www.ntc.gov.au/" TargetMode="External"/><Relationship Id="rId73" Type="http://schemas.openxmlformats.org/officeDocument/2006/relationships/hyperlink" Target="http://www.ntc.gov.au/" TargetMode="External"/><Relationship Id="rId78" Type="http://schemas.openxmlformats.org/officeDocument/2006/relationships/hyperlink" Target="http://www.ntc.gov.au/" TargetMode="External"/><Relationship Id="rId94" Type="http://schemas.openxmlformats.org/officeDocument/2006/relationships/hyperlink" Target="http://www.ntc.gov.au/" TargetMode="External"/><Relationship Id="rId99" Type="http://schemas.openxmlformats.org/officeDocument/2006/relationships/hyperlink" Target="http://www.ntc.gov.au/" TargetMode="External"/><Relationship Id="rId101" Type="http://schemas.openxmlformats.org/officeDocument/2006/relationships/hyperlink" Target="http://www.ntc.gov.au/" TargetMode="External"/><Relationship Id="rId122" Type="http://schemas.openxmlformats.org/officeDocument/2006/relationships/hyperlink" Target="http://www.ntc.gov.au/" TargetMode="External"/><Relationship Id="rId143" Type="http://schemas.openxmlformats.org/officeDocument/2006/relationships/hyperlink" Target="http://www.ntc.gov.au/" TargetMode="External"/><Relationship Id="rId148" Type="http://schemas.openxmlformats.org/officeDocument/2006/relationships/hyperlink" Target="http://www.legislation.act.gov.au/a/2009-34/default.asp" TargetMode="External"/><Relationship Id="rId164" Type="http://schemas.openxmlformats.org/officeDocument/2006/relationships/hyperlink" Target="http://www.ntc.gov.au/" TargetMode="External"/><Relationship Id="rId169" Type="http://schemas.openxmlformats.org/officeDocument/2006/relationships/hyperlink" Target="http://www.ntc.gov.au/" TargetMode="External"/><Relationship Id="rId185" Type="http://schemas.openxmlformats.org/officeDocument/2006/relationships/hyperlink" Target="http://www.ntc.gov.au/"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ntc.gov.au/" TargetMode="External"/><Relationship Id="rId210" Type="http://schemas.openxmlformats.org/officeDocument/2006/relationships/hyperlink" Target="http://www.legislation.act.gov.au/a/2001-14" TargetMode="External"/><Relationship Id="rId215" Type="http://schemas.openxmlformats.org/officeDocument/2006/relationships/hyperlink" Target="http://www.ntc.gov.au/"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footer" Target="footer9.xml"/><Relationship Id="rId252" Type="http://schemas.openxmlformats.org/officeDocument/2006/relationships/hyperlink" Target="http://www.ntc.gov.au/" TargetMode="External"/><Relationship Id="rId273" Type="http://schemas.openxmlformats.org/officeDocument/2006/relationships/footer" Target="footer14.xml"/><Relationship Id="rId47" Type="http://schemas.openxmlformats.org/officeDocument/2006/relationships/hyperlink" Target="http://www.legislation.act.gov.au/a/2009-34/default.asp" TargetMode="External"/><Relationship Id="rId68" Type="http://schemas.openxmlformats.org/officeDocument/2006/relationships/hyperlink" Target="http://www.ntc.gov.au/" TargetMode="External"/><Relationship Id="rId89" Type="http://schemas.openxmlformats.org/officeDocument/2006/relationships/hyperlink" Target="http://www.ntc.gov.au/" TargetMode="External"/><Relationship Id="rId112" Type="http://schemas.openxmlformats.org/officeDocument/2006/relationships/hyperlink" Target="http://www.ntc.gov.au/" TargetMode="External"/><Relationship Id="rId133" Type="http://schemas.openxmlformats.org/officeDocument/2006/relationships/hyperlink" Target="http://www.ntc.gov.au/" TargetMode="External"/><Relationship Id="rId154" Type="http://schemas.openxmlformats.org/officeDocument/2006/relationships/hyperlink" Target="http://www.ntc.gov.au/" TargetMode="External"/><Relationship Id="rId175" Type="http://schemas.openxmlformats.org/officeDocument/2006/relationships/hyperlink" Target="http://www.ntc.gov.au/" TargetMode="External"/><Relationship Id="rId196" Type="http://schemas.openxmlformats.org/officeDocument/2006/relationships/hyperlink" Target="http://www.ntc.gov.au/" TargetMode="External"/><Relationship Id="rId200" Type="http://schemas.openxmlformats.org/officeDocument/2006/relationships/hyperlink" Target="http://www.legislation.act.gov.au/a/2002-51"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2001-14" TargetMode="External"/><Relationship Id="rId263" Type="http://schemas.openxmlformats.org/officeDocument/2006/relationships/footer" Target="footer13.xml"/><Relationship Id="rId284" Type="http://schemas.openxmlformats.org/officeDocument/2006/relationships/theme" Target="theme/theme1.xml"/><Relationship Id="rId37" Type="http://schemas.openxmlformats.org/officeDocument/2006/relationships/hyperlink" Target="http://www.ntc.gov.au/" TargetMode="External"/><Relationship Id="rId58" Type="http://schemas.openxmlformats.org/officeDocument/2006/relationships/hyperlink" Target="http://www.ntc.gov.au/" TargetMode="External"/><Relationship Id="rId79" Type="http://schemas.openxmlformats.org/officeDocument/2006/relationships/hyperlink" Target="http://www.ntc.gov.au/" TargetMode="External"/><Relationship Id="rId102" Type="http://schemas.openxmlformats.org/officeDocument/2006/relationships/hyperlink" Target="http://www.ntc.gov.au/" TargetMode="External"/><Relationship Id="rId123" Type="http://schemas.openxmlformats.org/officeDocument/2006/relationships/hyperlink" Target="http://www.ntc.gov.au/" TargetMode="External"/><Relationship Id="rId144" Type="http://schemas.openxmlformats.org/officeDocument/2006/relationships/hyperlink" Target="http://www.ntc.gov.au/" TargetMode="External"/><Relationship Id="rId90" Type="http://schemas.openxmlformats.org/officeDocument/2006/relationships/hyperlink" Target="http://www.ntc.gov.au/" TargetMode="External"/><Relationship Id="rId165" Type="http://schemas.openxmlformats.org/officeDocument/2006/relationships/hyperlink" Target="http://www.legislation.act.gov.au/a/2002-51" TargetMode="External"/><Relationship Id="rId186" Type="http://schemas.openxmlformats.org/officeDocument/2006/relationships/hyperlink" Target="http://www.ntc.gov.au/" TargetMode="External"/><Relationship Id="rId211" Type="http://schemas.openxmlformats.org/officeDocument/2006/relationships/hyperlink" Target="http://www.legislation.act.gov.au/sl/2000-12" TargetMode="External"/><Relationship Id="rId232" Type="http://schemas.openxmlformats.org/officeDocument/2006/relationships/header" Target="header8.xml"/><Relationship Id="rId253" Type="http://schemas.openxmlformats.org/officeDocument/2006/relationships/hyperlink" Target="http://www.ntc.gov.au/" TargetMode="External"/><Relationship Id="rId274" Type="http://schemas.openxmlformats.org/officeDocument/2006/relationships/footer" Target="foot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ntc.gov.au/" TargetMode="External"/><Relationship Id="rId113" Type="http://schemas.openxmlformats.org/officeDocument/2006/relationships/hyperlink" Target="http://www.ntc.gov.au/" TargetMode="External"/><Relationship Id="rId134" Type="http://schemas.openxmlformats.org/officeDocument/2006/relationships/hyperlink" Target="http://www.legislation.act.gov.au/a/2009-34/default.asp" TargetMode="External"/><Relationship Id="rId80" Type="http://schemas.openxmlformats.org/officeDocument/2006/relationships/hyperlink" Target="http://www.ntc.gov.au/" TargetMode="External"/><Relationship Id="rId155" Type="http://schemas.openxmlformats.org/officeDocument/2006/relationships/hyperlink" Target="http://www.ntc.gov.au/" TargetMode="External"/><Relationship Id="rId176" Type="http://schemas.openxmlformats.org/officeDocument/2006/relationships/hyperlink" Target="http://www.ntc.gov.au/" TargetMode="External"/><Relationship Id="rId197" Type="http://schemas.openxmlformats.org/officeDocument/2006/relationships/hyperlink" Target="http://www.legislation.act.gov.au/a/2001-14"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9-34/default.asp" TargetMode="External"/><Relationship Id="rId243" Type="http://schemas.openxmlformats.org/officeDocument/2006/relationships/hyperlink" Target="http://www.ntc.gov.au/" TargetMode="External"/><Relationship Id="rId264" Type="http://schemas.openxmlformats.org/officeDocument/2006/relationships/hyperlink" Target="http://www.legislation.act.gov.au/a/2001-14" TargetMode="External"/><Relationship Id="rId17" Type="http://schemas.openxmlformats.org/officeDocument/2006/relationships/header" Target="header2.xml"/><Relationship Id="rId38" Type="http://schemas.openxmlformats.org/officeDocument/2006/relationships/hyperlink" Target="http://www.ntc.gov.au/" TargetMode="External"/><Relationship Id="rId59" Type="http://schemas.openxmlformats.org/officeDocument/2006/relationships/hyperlink" Target="http://www.legislation.act.gov.au/a/2001-14" TargetMode="External"/><Relationship Id="rId103" Type="http://schemas.openxmlformats.org/officeDocument/2006/relationships/hyperlink" Target="http://www.ntc.gov.au/" TargetMode="External"/><Relationship Id="rId124" Type="http://schemas.openxmlformats.org/officeDocument/2006/relationships/hyperlink" Target="http://www.ntc.gov.au/" TargetMode="External"/><Relationship Id="rId70" Type="http://schemas.openxmlformats.org/officeDocument/2006/relationships/hyperlink" Target="http://www.ntc.gov.au/" TargetMode="External"/><Relationship Id="rId91" Type="http://schemas.openxmlformats.org/officeDocument/2006/relationships/hyperlink" Target="http://www.ntc.gov.au/" TargetMode="External"/><Relationship Id="rId145" Type="http://schemas.openxmlformats.org/officeDocument/2006/relationships/hyperlink" Target="http://www.ntc.gov.au/" TargetMode="External"/><Relationship Id="rId166" Type="http://schemas.openxmlformats.org/officeDocument/2006/relationships/hyperlink" Target="http://www.ntc.gov.au/" TargetMode="External"/><Relationship Id="rId187" Type="http://schemas.openxmlformats.org/officeDocument/2006/relationships/hyperlink" Target="http://www.legislation.act.gov.au/a/2002-51" TargetMode="External"/><Relationship Id="rId1" Type="http://schemas.openxmlformats.org/officeDocument/2006/relationships/numbering" Target="numbering.xml"/><Relationship Id="rId212" Type="http://schemas.openxmlformats.org/officeDocument/2006/relationships/hyperlink" Target="http://www.legislation.act.gov.au/a/2009-34/default.asp" TargetMode="External"/><Relationship Id="rId233" Type="http://schemas.openxmlformats.org/officeDocument/2006/relationships/header" Target="header9.xml"/><Relationship Id="rId254"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49" Type="http://schemas.openxmlformats.org/officeDocument/2006/relationships/hyperlink" Target="http://www.ntc.gov.au/" TargetMode="External"/><Relationship Id="rId114" Type="http://schemas.openxmlformats.org/officeDocument/2006/relationships/hyperlink" Target="http://www.ntc.gov.au/" TargetMode="External"/><Relationship Id="rId275" Type="http://schemas.openxmlformats.org/officeDocument/2006/relationships/header" Target="header14.xml"/><Relationship Id="rId60" Type="http://schemas.openxmlformats.org/officeDocument/2006/relationships/hyperlink" Target="http://www.legislation.act.gov.au/a/2009-34/default.asp" TargetMode="External"/><Relationship Id="rId81" Type="http://schemas.openxmlformats.org/officeDocument/2006/relationships/hyperlink" Target="http://www.ntc.gov.au/" TargetMode="External"/><Relationship Id="rId135" Type="http://schemas.openxmlformats.org/officeDocument/2006/relationships/hyperlink" Target="http://www.ntc.gov.au/" TargetMode="External"/><Relationship Id="rId156" Type="http://schemas.openxmlformats.org/officeDocument/2006/relationships/hyperlink" Target="http://www.legislation.act.gov.au/a/2002-51" TargetMode="External"/><Relationship Id="rId177" Type="http://schemas.openxmlformats.org/officeDocument/2006/relationships/hyperlink" Target="http://www.ntc.gov.au/" TargetMode="External"/><Relationship Id="rId198" Type="http://schemas.openxmlformats.org/officeDocument/2006/relationships/hyperlink" Target="http://www.legislation.act.gov.au/a/2009-34/default.asp" TargetMode="External"/><Relationship Id="rId202" Type="http://schemas.openxmlformats.org/officeDocument/2006/relationships/hyperlink" Target="http://www.legislation.act.gov.au/a/2002-51" TargetMode="External"/><Relationship Id="rId223" Type="http://schemas.openxmlformats.org/officeDocument/2006/relationships/hyperlink" Target="http://www.legislation.act.gov.au/a/2009-34/default.asp" TargetMode="External"/><Relationship Id="rId244" Type="http://schemas.openxmlformats.org/officeDocument/2006/relationships/hyperlink" Target="http://www.legislation.act.gov.au/a/2009-3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33242</Words>
  <Characters>168978</Characters>
  <Application>Microsoft Office Word</Application>
  <DocSecurity>0</DocSecurity>
  <Lines>4545</Lines>
  <Paragraphs>2850</Paragraphs>
  <ScaleCrop>false</ScaleCrop>
  <HeadingPairs>
    <vt:vector size="2" baseType="variant">
      <vt:variant>
        <vt:lpstr>Title</vt:lpstr>
      </vt:variant>
      <vt:variant>
        <vt:i4>1</vt:i4>
      </vt:variant>
    </vt:vector>
  </HeadingPairs>
  <TitlesOfParts>
    <vt:vector size="1" baseType="lpstr">
      <vt:lpstr>Dangerous Goods (Road Transport) Regulation 2010</vt:lpstr>
    </vt:vector>
  </TitlesOfParts>
  <Manager>Regulation</Manager>
  <Company>Section</Company>
  <LinksUpToDate>false</LinksUpToDate>
  <CharactersWithSpaces>201079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(Road Transport) Regulation 2010</dc:title>
  <dc:subject>Amendment</dc:subject>
  <dc:creator>ACT PCO</dc:creator>
  <cp:keywords>R04</cp:keywords>
  <dc:description/>
  <cp:lastModifiedBy>Moxon, KarenL</cp:lastModifiedBy>
  <cp:revision>4</cp:revision>
  <cp:lastPrinted>2015-03-26T03:25:00Z</cp:lastPrinted>
  <dcterms:created xsi:type="dcterms:W3CDTF">2021-07-08T05:07:00Z</dcterms:created>
  <dcterms:modified xsi:type="dcterms:W3CDTF">2021-07-08T05:07:00Z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-08/07/21</vt:lpwstr>
  </property>
  <property fmtid="{D5CDD505-2E9C-101B-9397-08002B2CF9AE}" pid="5" name="RepubDt">
    <vt:lpwstr>30/04/18</vt:lpwstr>
  </property>
  <property fmtid="{D5CDD505-2E9C-101B-9397-08002B2CF9AE}" pid="6" name="StartDt">
    <vt:lpwstr>30/04/18</vt:lpwstr>
  </property>
  <property fmtid="{D5CDD505-2E9C-101B-9397-08002B2CF9AE}" pid="7" name="DMSID">
    <vt:lpwstr>899908</vt:lpwstr>
  </property>
  <property fmtid="{D5CDD505-2E9C-101B-9397-08002B2CF9AE}" pid="8" name="CHECKEDOUTFROMJMS">
    <vt:lpwstr/>
  </property>
  <property fmtid="{D5CDD505-2E9C-101B-9397-08002B2CF9AE}" pid="9" name="JMSREQUIREDCHECKIN">
    <vt:lpwstr/>
  </property>
</Properties>
</file>