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C9" w:rsidRDefault="00D342C9" w:rsidP="00D342C9">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342C9" w:rsidRDefault="00D342C9" w:rsidP="00D342C9">
      <w:pPr>
        <w:jc w:val="center"/>
        <w:rPr>
          <w:rFonts w:ascii="Arial" w:hAnsi="Arial"/>
        </w:rPr>
      </w:pPr>
      <w:r>
        <w:rPr>
          <w:rFonts w:ascii="Arial" w:hAnsi="Arial"/>
        </w:rPr>
        <w:t>Australian Capital Territory</w:t>
      </w:r>
    </w:p>
    <w:p w:rsidR="00D342C9" w:rsidRDefault="00C36406" w:rsidP="00D342C9">
      <w:pPr>
        <w:pStyle w:val="Billname1"/>
      </w:pPr>
      <w:r>
        <w:fldChar w:fldCharType="begin"/>
      </w:r>
      <w:r>
        <w:instrText xml:space="preserve"> REF Citation \*charformat </w:instrText>
      </w:r>
      <w:r>
        <w:fldChar w:fldCharType="separate"/>
      </w:r>
      <w:r w:rsidR="00776859">
        <w:t>Work Health and Safety Regulation 2011</w:t>
      </w:r>
      <w:r>
        <w:fldChar w:fldCharType="end"/>
      </w:r>
      <w:r w:rsidR="00D342C9">
        <w:t xml:space="preserve">    </w:t>
      </w:r>
    </w:p>
    <w:p w:rsidR="00D342C9" w:rsidRDefault="00E17B0F" w:rsidP="00D342C9">
      <w:pPr>
        <w:pStyle w:val="ActNo"/>
      </w:pPr>
      <w:bookmarkStart w:id="1" w:name="LawNo"/>
      <w:r>
        <w:t>SL2011-36</w:t>
      </w:r>
      <w:bookmarkEnd w:id="1"/>
    </w:p>
    <w:p w:rsidR="00D342C9" w:rsidRDefault="00D342C9" w:rsidP="00D342C9">
      <w:pPr>
        <w:pStyle w:val="CoverInForce"/>
      </w:pPr>
      <w:r>
        <w:t>made under the</w:t>
      </w:r>
    </w:p>
    <w:p w:rsidR="00D342C9" w:rsidRDefault="00C36406" w:rsidP="00D342C9">
      <w:pPr>
        <w:pStyle w:val="CoverActName"/>
      </w:pPr>
      <w:r>
        <w:fldChar w:fldCharType="begin"/>
      </w:r>
      <w:r>
        <w:instrText xml:space="preserve"> REF ActName \*charformat </w:instrText>
      </w:r>
      <w:r>
        <w:fldChar w:fldCharType="separate"/>
      </w:r>
      <w:r w:rsidR="00776859" w:rsidRPr="00776859">
        <w:t>Work Health and Safety Act 2011</w:t>
      </w:r>
      <w:r>
        <w:fldChar w:fldCharType="end"/>
      </w:r>
    </w:p>
    <w:p w:rsidR="00D342C9" w:rsidRDefault="00D342C9" w:rsidP="00D342C9">
      <w:pPr>
        <w:pStyle w:val="RepubNo"/>
      </w:pPr>
      <w:r>
        <w:t xml:space="preserve">Republication No </w:t>
      </w:r>
      <w:bookmarkStart w:id="2" w:name="RepubNo"/>
      <w:r w:rsidR="00E17B0F">
        <w:t>26</w:t>
      </w:r>
      <w:bookmarkEnd w:id="2"/>
    </w:p>
    <w:p w:rsidR="00D342C9" w:rsidRDefault="00D342C9" w:rsidP="00D342C9">
      <w:pPr>
        <w:pStyle w:val="EffectiveDate"/>
      </w:pPr>
      <w:r>
        <w:t xml:space="preserve">Effective:  </w:t>
      </w:r>
      <w:bookmarkStart w:id="3" w:name="EffectiveDate"/>
      <w:r w:rsidR="00E17B0F">
        <w:t>29 March 2018</w:t>
      </w:r>
      <w:bookmarkEnd w:id="3"/>
      <w:r w:rsidR="00E17B0F">
        <w:t xml:space="preserve"> – </w:t>
      </w:r>
      <w:bookmarkStart w:id="4" w:name="EndEffDate"/>
      <w:r w:rsidR="00E17B0F">
        <w:t>31 December 2018</w:t>
      </w:r>
      <w:bookmarkEnd w:id="4"/>
    </w:p>
    <w:p w:rsidR="00D342C9" w:rsidRDefault="00D342C9" w:rsidP="00D342C9">
      <w:pPr>
        <w:pStyle w:val="CoverInForce"/>
      </w:pPr>
      <w:r>
        <w:t xml:space="preserve">Republication date: </w:t>
      </w:r>
      <w:bookmarkStart w:id="5" w:name="InForceDate"/>
      <w:r w:rsidR="00E17B0F">
        <w:t>29 March 2018</w:t>
      </w:r>
      <w:bookmarkEnd w:id="5"/>
    </w:p>
    <w:p w:rsidR="00D342C9" w:rsidRDefault="00D342C9" w:rsidP="00D342C9">
      <w:pPr>
        <w:pStyle w:val="CoverInForce"/>
      </w:pPr>
      <w:r>
        <w:t xml:space="preserve">Last amendment made by </w:t>
      </w:r>
      <w:bookmarkStart w:id="6" w:name="LastAmdt"/>
      <w:r w:rsidR="006313DF" w:rsidRPr="00D342C9">
        <w:rPr>
          <w:rStyle w:val="charCitHyperlinkAbbrev"/>
        </w:rPr>
        <w:fldChar w:fldCharType="begin"/>
      </w:r>
      <w:r w:rsidR="00E17B0F">
        <w:rPr>
          <w:rStyle w:val="charCitHyperlinkAbbrev"/>
        </w:rPr>
        <w:instrText>HYPERLINK "http://www.legislation.act.gov.au/sl/2018-2/default.asp" \o "Work Health and Safety Amendment Regulation 2018 (No 1)"</w:instrText>
      </w:r>
      <w:r w:rsidR="006313DF" w:rsidRPr="00D342C9">
        <w:rPr>
          <w:rStyle w:val="charCitHyperlinkAbbrev"/>
        </w:rPr>
        <w:fldChar w:fldCharType="separate"/>
      </w:r>
      <w:r w:rsidR="00E17B0F">
        <w:rPr>
          <w:rStyle w:val="charCitHyperlinkAbbrev"/>
        </w:rPr>
        <w:t>SL2018</w:t>
      </w:r>
      <w:r w:rsidR="00E17B0F">
        <w:rPr>
          <w:rStyle w:val="charCitHyperlinkAbbrev"/>
        </w:rPr>
        <w:noBreakHyphen/>
        <w:t>2</w:t>
      </w:r>
      <w:r w:rsidR="006313DF" w:rsidRPr="00D342C9">
        <w:rPr>
          <w:rStyle w:val="charCitHyperlinkAbbrev"/>
        </w:rPr>
        <w:fldChar w:fldCharType="end"/>
      </w:r>
      <w:bookmarkEnd w:id="6"/>
    </w:p>
    <w:p w:rsidR="00D342C9" w:rsidRDefault="00D342C9" w:rsidP="00D342C9"/>
    <w:p w:rsidR="00D342C9" w:rsidRDefault="00D342C9" w:rsidP="00D342C9"/>
    <w:p w:rsidR="00D342C9" w:rsidRDefault="00D342C9" w:rsidP="00D342C9"/>
    <w:p w:rsidR="00D342C9" w:rsidRDefault="00D342C9" w:rsidP="00D342C9"/>
    <w:p w:rsidR="00D342C9" w:rsidRDefault="00D342C9" w:rsidP="00D342C9">
      <w:pPr>
        <w:spacing w:after="240"/>
        <w:rPr>
          <w:rFonts w:ascii="Arial" w:hAnsi="Arial"/>
        </w:rPr>
      </w:pPr>
    </w:p>
    <w:p w:rsidR="00D342C9" w:rsidRPr="00797332" w:rsidRDefault="00D342C9" w:rsidP="00D342C9">
      <w:pPr>
        <w:pStyle w:val="PageBreak"/>
      </w:pPr>
      <w:r w:rsidRPr="00797332">
        <w:br w:type="page"/>
      </w:r>
    </w:p>
    <w:p w:rsidR="00D342C9" w:rsidRDefault="00D342C9" w:rsidP="00D342C9">
      <w:pPr>
        <w:pStyle w:val="CoverHeading"/>
      </w:pPr>
      <w:r>
        <w:lastRenderedPageBreak/>
        <w:t>About this republication</w:t>
      </w:r>
    </w:p>
    <w:p w:rsidR="00D342C9" w:rsidRDefault="00D342C9" w:rsidP="00D342C9">
      <w:pPr>
        <w:pStyle w:val="CoverSubHdg"/>
      </w:pPr>
      <w:r>
        <w:t>The republished law</w:t>
      </w:r>
    </w:p>
    <w:p w:rsidR="00D342C9" w:rsidRDefault="00D342C9" w:rsidP="00D342C9">
      <w:pPr>
        <w:pStyle w:val="CoverText"/>
      </w:pPr>
      <w:r>
        <w:t xml:space="preserve">This is a republication of the </w:t>
      </w:r>
      <w:r w:rsidR="003B4D0F" w:rsidRPr="00E17B0F">
        <w:rPr>
          <w:i/>
        </w:rPr>
        <w:fldChar w:fldCharType="begin"/>
      </w:r>
      <w:r w:rsidR="003B4D0F" w:rsidRPr="00E17B0F">
        <w:rPr>
          <w:i/>
        </w:rPr>
        <w:instrText xml:space="preserve"> REF citation *\charformat  \* MERGEFORMAT </w:instrText>
      </w:r>
      <w:r w:rsidR="003B4D0F" w:rsidRPr="00E17B0F">
        <w:rPr>
          <w:i/>
        </w:rPr>
        <w:fldChar w:fldCharType="separate"/>
      </w:r>
      <w:r w:rsidR="00776859" w:rsidRPr="00776859">
        <w:rPr>
          <w:i/>
        </w:rPr>
        <w:t>Work Health and Safety Regulation 2011</w:t>
      </w:r>
      <w:r w:rsidR="003B4D0F" w:rsidRPr="00E17B0F">
        <w:rPr>
          <w:i/>
        </w:rPr>
        <w:fldChar w:fldCharType="end"/>
      </w:r>
      <w:r>
        <w:rPr>
          <w:iCs/>
        </w:rPr>
        <w:t>,</w:t>
      </w:r>
      <w:r>
        <w:t xml:space="preserve"> made under the </w:t>
      </w:r>
      <w:r w:rsidR="006313DF" w:rsidRPr="00E17B0F">
        <w:rPr>
          <w:i/>
        </w:rPr>
        <w:fldChar w:fldCharType="begin"/>
      </w:r>
      <w:r w:rsidRPr="00E17B0F">
        <w:rPr>
          <w:i/>
        </w:rPr>
        <w:instrText xml:space="preserve"> REF ActName \*charformat  \* MERGEFORMAT </w:instrText>
      </w:r>
      <w:r w:rsidR="006313DF" w:rsidRPr="00E17B0F">
        <w:rPr>
          <w:i/>
        </w:rPr>
        <w:fldChar w:fldCharType="separate"/>
      </w:r>
      <w:r w:rsidR="00776859" w:rsidRPr="00776859">
        <w:rPr>
          <w:i/>
        </w:rPr>
        <w:t>Work Health and Safety Act 2011</w:t>
      </w:r>
      <w:r w:rsidR="006313DF" w:rsidRPr="00E17B0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36406">
        <w:fldChar w:fldCharType="begin"/>
      </w:r>
      <w:r w:rsidR="00C36406">
        <w:instrText xml:space="preserve"> REF InForceDate *\charformat </w:instrText>
      </w:r>
      <w:r w:rsidR="00C36406">
        <w:fldChar w:fldCharType="separate"/>
      </w:r>
      <w:r w:rsidR="00776859">
        <w:t>29 March 2018</w:t>
      </w:r>
      <w:r w:rsidR="00C36406">
        <w:fldChar w:fldCharType="end"/>
      </w:r>
      <w:r w:rsidRPr="003D214E">
        <w:rPr>
          <w:rStyle w:val="charItals"/>
        </w:rPr>
        <w:t xml:space="preserve">.  </w:t>
      </w:r>
      <w:r>
        <w:t xml:space="preserve">It also includes any commencement, amendment, repeal or expiry affecting this republished law to </w:t>
      </w:r>
      <w:r w:rsidR="00C36406">
        <w:fldChar w:fldCharType="begin"/>
      </w:r>
      <w:r w:rsidR="00C36406">
        <w:instrText xml:space="preserve"> REF EffectiveDate *\charformat </w:instrText>
      </w:r>
      <w:r w:rsidR="00C36406">
        <w:fldChar w:fldCharType="separate"/>
      </w:r>
      <w:r w:rsidR="00776859">
        <w:t>29 March 2018</w:t>
      </w:r>
      <w:r w:rsidR="00C36406">
        <w:fldChar w:fldCharType="end"/>
      </w:r>
      <w:r>
        <w:t xml:space="preserve">.  </w:t>
      </w:r>
    </w:p>
    <w:p w:rsidR="00D342C9" w:rsidRDefault="00D342C9" w:rsidP="00D342C9">
      <w:pPr>
        <w:pStyle w:val="CoverText"/>
      </w:pPr>
      <w:r>
        <w:t xml:space="preserve">The legislation history and amendment history of the republished law are set out in endnotes 3 and 4. </w:t>
      </w:r>
    </w:p>
    <w:p w:rsidR="00D342C9" w:rsidRDefault="00D342C9" w:rsidP="00D342C9">
      <w:pPr>
        <w:pStyle w:val="CoverSubHdg"/>
      </w:pPr>
      <w:r>
        <w:t>Kinds of republications</w:t>
      </w:r>
    </w:p>
    <w:p w:rsidR="00D342C9" w:rsidRDefault="00D342C9" w:rsidP="00D342C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D342C9" w:rsidRDefault="00D342C9" w:rsidP="00D342C9">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D342C9" w:rsidRDefault="00D342C9" w:rsidP="00D342C9">
      <w:pPr>
        <w:pStyle w:val="CoverTextBullet"/>
        <w:tabs>
          <w:tab w:val="left" w:pos="0"/>
        </w:tabs>
      </w:pPr>
      <w:r>
        <w:t>unauthorised republications.</w:t>
      </w:r>
    </w:p>
    <w:p w:rsidR="00D342C9" w:rsidRDefault="00D342C9" w:rsidP="00D342C9">
      <w:pPr>
        <w:pStyle w:val="CoverText"/>
      </w:pPr>
      <w:r>
        <w:t>The status of this republication appears on the bottom of each page.</w:t>
      </w:r>
    </w:p>
    <w:p w:rsidR="00D342C9" w:rsidRDefault="00D342C9" w:rsidP="00D342C9">
      <w:pPr>
        <w:pStyle w:val="CoverSubHdg"/>
      </w:pPr>
      <w:r>
        <w:t>Editorial changes</w:t>
      </w:r>
    </w:p>
    <w:p w:rsidR="00D342C9" w:rsidRDefault="00D342C9" w:rsidP="00D342C9">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342C9" w:rsidRPr="00CF7126" w:rsidRDefault="00C11AAA" w:rsidP="00D342C9">
      <w:pPr>
        <w:pStyle w:val="CoverText"/>
        <w:rPr>
          <w:color w:val="000000" w:themeColor="text1"/>
        </w:rPr>
      </w:pPr>
      <w:r>
        <w:rPr>
          <w:color w:val="000000" w:themeColor="text1"/>
        </w:rPr>
        <w:t>This republication</w:t>
      </w:r>
      <w:r w:rsidR="00947340">
        <w:rPr>
          <w:color w:val="000000" w:themeColor="text1"/>
        </w:rPr>
        <w:t xml:space="preserve"> </w:t>
      </w:r>
      <w:r w:rsidR="00D342C9" w:rsidRPr="00CF7126">
        <w:rPr>
          <w:color w:val="000000" w:themeColor="text1"/>
        </w:rPr>
        <w:t>include</w:t>
      </w:r>
      <w:r w:rsidR="00947340">
        <w:rPr>
          <w:color w:val="000000" w:themeColor="text1"/>
        </w:rPr>
        <w:t>s</w:t>
      </w:r>
      <w:r w:rsidR="00D342C9" w:rsidRPr="00CF7126">
        <w:rPr>
          <w:color w:val="000000" w:themeColor="text1"/>
        </w:rPr>
        <w:t xml:space="preserve"> amendments made under part 11.3 (see endnote 1).</w:t>
      </w:r>
    </w:p>
    <w:p w:rsidR="00D342C9" w:rsidRDefault="00D342C9" w:rsidP="00D342C9">
      <w:pPr>
        <w:pStyle w:val="CoverSubHdg"/>
      </w:pPr>
      <w:r>
        <w:t>Uncommenced provisions and amendments</w:t>
      </w:r>
    </w:p>
    <w:p w:rsidR="00D342C9" w:rsidRDefault="00D342C9" w:rsidP="00D342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D342C9" w:rsidRDefault="00D342C9" w:rsidP="00D342C9">
      <w:pPr>
        <w:pStyle w:val="CoverSubHdg"/>
      </w:pPr>
      <w:r>
        <w:t>Modifications</w:t>
      </w:r>
    </w:p>
    <w:p w:rsidR="00D342C9" w:rsidRDefault="00D342C9" w:rsidP="00D342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D342C9" w:rsidRDefault="00D342C9" w:rsidP="00D342C9">
      <w:pPr>
        <w:pStyle w:val="CoverSubHdg"/>
      </w:pPr>
      <w:r>
        <w:t>Penalties</w:t>
      </w:r>
    </w:p>
    <w:p w:rsidR="00D342C9" w:rsidRPr="003765DF" w:rsidRDefault="00D342C9" w:rsidP="00D342C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D342C9" w:rsidRDefault="00D342C9" w:rsidP="00D342C9">
      <w:pPr>
        <w:pStyle w:val="00SigningPage"/>
        <w:sectPr w:rsidR="00D342C9" w:rsidSect="00D342C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342C9" w:rsidRDefault="00D342C9" w:rsidP="00D342C9">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342C9" w:rsidRDefault="00D342C9" w:rsidP="00D342C9">
      <w:pPr>
        <w:jc w:val="center"/>
        <w:rPr>
          <w:rFonts w:ascii="Arial" w:hAnsi="Arial"/>
        </w:rPr>
      </w:pPr>
      <w:r>
        <w:rPr>
          <w:rFonts w:ascii="Arial" w:hAnsi="Arial"/>
        </w:rPr>
        <w:t>Australian Capital Territory</w:t>
      </w:r>
    </w:p>
    <w:p w:rsidR="00D342C9" w:rsidRDefault="00C36406" w:rsidP="00D342C9">
      <w:pPr>
        <w:pStyle w:val="Billname"/>
      </w:pPr>
      <w:r>
        <w:fldChar w:fldCharType="begin"/>
      </w:r>
      <w:r>
        <w:instrText xml:space="preserve"> REF Citation \*charformat  \* MERGEFORMAT </w:instrText>
      </w:r>
      <w:r>
        <w:fldChar w:fldCharType="separate"/>
      </w:r>
      <w:r w:rsidR="00776859">
        <w:t>Work Health and Safety Regulation 2011</w:t>
      </w:r>
      <w:r>
        <w:fldChar w:fldCharType="end"/>
      </w:r>
    </w:p>
    <w:p w:rsidR="00D342C9" w:rsidRDefault="00D342C9" w:rsidP="00D342C9">
      <w:pPr>
        <w:pStyle w:val="CoverInForce"/>
      </w:pPr>
      <w:r>
        <w:t>made under the</w:t>
      </w:r>
    </w:p>
    <w:p w:rsidR="00D342C9" w:rsidRDefault="00C36406" w:rsidP="00D342C9">
      <w:pPr>
        <w:pStyle w:val="CoverActName"/>
      </w:pPr>
      <w:r>
        <w:fldChar w:fldCharType="begin"/>
      </w:r>
      <w:r>
        <w:instrText xml:space="preserve"> REF ActName \*charformat </w:instrText>
      </w:r>
      <w:r>
        <w:fldChar w:fldCharType="separate"/>
      </w:r>
      <w:r w:rsidR="00776859" w:rsidRPr="00776859">
        <w:t>Work Health and Safety Act 2011</w:t>
      </w:r>
      <w:r>
        <w:fldChar w:fldCharType="end"/>
      </w:r>
    </w:p>
    <w:p w:rsidR="00D342C9" w:rsidRDefault="00D342C9" w:rsidP="00D342C9">
      <w:pPr>
        <w:pStyle w:val="Placeholder"/>
      </w:pPr>
      <w:r>
        <w:rPr>
          <w:rStyle w:val="charContents"/>
          <w:sz w:val="16"/>
        </w:rPr>
        <w:t xml:space="preserve">  </w:t>
      </w:r>
      <w:r>
        <w:rPr>
          <w:rStyle w:val="charPage"/>
        </w:rPr>
        <w:t xml:space="preserve">  </w:t>
      </w:r>
    </w:p>
    <w:p w:rsidR="00D342C9" w:rsidRDefault="00D342C9" w:rsidP="00D342C9">
      <w:pPr>
        <w:pStyle w:val="N-TOCheading"/>
      </w:pPr>
      <w:r>
        <w:rPr>
          <w:rStyle w:val="charContents"/>
        </w:rPr>
        <w:t>Contents</w:t>
      </w:r>
    </w:p>
    <w:p w:rsidR="00D342C9" w:rsidRDefault="00D342C9" w:rsidP="00D342C9">
      <w:pPr>
        <w:pStyle w:val="N-9pt"/>
      </w:pPr>
      <w:r>
        <w:tab/>
      </w:r>
      <w:r>
        <w:rPr>
          <w:rStyle w:val="charPage"/>
        </w:rPr>
        <w:t>Page</w:t>
      </w:r>
    </w:p>
    <w:p w:rsidR="00884D95" w:rsidRDefault="00884D9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015543" w:history="1">
        <w:r w:rsidRPr="005170D8">
          <w:t>Chapter 1</w:t>
        </w:r>
        <w:r>
          <w:rPr>
            <w:rFonts w:asciiTheme="minorHAnsi" w:eastAsiaTheme="minorEastAsia" w:hAnsiTheme="minorHAnsi" w:cstheme="minorBidi"/>
            <w:b w:val="0"/>
            <w:sz w:val="22"/>
            <w:szCs w:val="22"/>
            <w:lang w:eastAsia="en-AU"/>
          </w:rPr>
          <w:tab/>
        </w:r>
        <w:r w:rsidRPr="005170D8">
          <w:rPr>
            <w:lang w:eastAsia="en-AU"/>
          </w:rPr>
          <w:t>Preliminary</w:t>
        </w:r>
        <w:r w:rsidRPr="00884D95">
          <w:rPr>
            <w:vanish/>
          </w:rPr>
          <w:tab/>
        </w:r>
        <w:r w:rsidRPr="00884D95">
          <w:rPr>
            <w:vanish/>
          </w:rPr>
          <w:fldChar w:fldCharType="begin"/>
        </w:r>
        <w:r w:rsidRPr="00884D95">
          <w:rPr>
            <w:vanish/>
          </w:rPr>
          <w:instrText xml:space="preserve"> PAGEREF _Toc510015543 \h </w:instrText>
        </w:r>
        <w:r w:rsidRPr="00884D95">
          <w:rPr>
            <w:vanish/>
          </w:rPr>
        </w:r>
        <w:r w:rsidRPr="00884D95">
          <w:rPr>
            <w:vanish/>
          </w:rPr>
          <w:fldChar w:fldCharType="separate"/>
        </w:r>
        <w:r w:rsidR="00776859">
          <w:rPr>
            <w:vanish/>
          </w:rPr>
          <w:t>2</w:t>
        </w:r>
        <w:r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44" w:history="1">
        <w:r w:rsidR="00884D95" w:rsidRPr="005170D8">
          <w:t>Part 1.1</w:t>
        </w:r>
        <w:r w:rsidR="00884D95">
          <w:rPr>
            <w:rFonts w:asciiTheme="minorHAnsi" w:eastAsiaTheme="minorEastAsia" w:hAnsiTheme="minorHAnsi" w:cstheme="minorBidi"/>
            <w:b w:val="0"/>
            <w:sz w:val="22"/>
            <w:szCs w:val="22"/>
            <w:lang w:eastAsia="en-AU"/>
          </w:rPr>
          <w:tab/>
        </w:r>
        <w:r w:rsidR="00884D95" w:rsidRPr="005170D8">
          <w:rPr>
            <w:lang w:eastAsia="en-AU"/>
          </w:rPr>
          <w:t>Introductory matters</w:t>
        </w:r>
        <w:r w:rsidR="00884D95" w:rsidRPr="00884D95">
          <w:rPr>
            <w:vanish/>
          </w:rPr>
          <w:tab/>
        </w:r>
        <w:r w:rsidR="00884D95" w:rsidRPr="00884D95">
          <w:rPr>
            <w:vanish/>
          </w:rPr>
          <w:fldChar w:fldCharType="begin"/>
        </w:r>
        <w:r w:rsidR="00884D95" w:rsidRPr="00884D95">
          <w:rPr>
            <w:vanish/>
          </w:rPr>
          <w:instrText xml:space="preserve"> PAGEREF _Toc510015544 \h </w:instrText>
        </w:r>
        <w:r w:rsidR="00884D95" w:rsidRPr="00884D95">
          <w:rPr>
            <w:vanish/>
          </w:rPr>
        </w:r>
        <w:r w:rsidR="00884D95" w:rsidRPr="00884D95">
          <w:rPr>
            <w:vanish/>
          </w:rPr>
          <w:fldChar w:fldCharType="separate"/>
        </w:r>
        <w:r w:rsidR="00776859">
          <w:rPr>
            <w:vanish/>
          </w:rPr>
          <w:t>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45" w:history="1">
        <w:r w:rsidRPr="005170D8">
          <w:t>1</w:t>
        </w:r>
        <w:r>
          <w:rPr>
            <w:rFonts w:asciiTheme="minorHAnsi" w:eastAsiaTheme="minorEastAsia" w:hAnsiTheme="minorHAnsi" w:cstheme="minorBidi"/>
            <w:sz w:val="22"/>
            <w:szCs w:val="22"/>
            <w:lang w:eastAsia="en-AU"/>
          </w:rPr>
          <w:tab/>
        </w:r>
        <w:r w:rsidRPr="005170D8">
          <w:t>Name of regulation</w:t>
        </w:r>
        <w:r>
          <w:tab/>
        </w:r>
        <w:r>
          <w:fldChar w:fldCharType="begin"/>
        </w:r>
        <w:r>
          <w:instrText xml:space="preserve"> PAGEREF _Toc510015545 \h </w:instrText>
        </w:r>
        <w:r>
          <w:fldChar w:fldCharType="separate"/>
        </w:r>
        <w:r w:rsidR="00776859">
          <w:t>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46" w:history="1">
        <w:r w:rsidRPr="005170D8">
          <w:t>5</w:t>
        </w:r>
        <w:r>
          <w:rPr>
            <w:rFonts w:asciiTheme="minorHAnsi" w:eastAsiaTheme="minorEastAsia" w:hAnsiTheme="minorHAnsi" w:cstheme="minorBidi"/>
            <w:sz w:val="22"/>
            <w:szCs w:val="22"/>
            <w:lang w:eastAsia="en-AU"/>
          </w:rPr>
          <w:tab/>
        </w:r>
        <w:r w:rsidRPr="005170D8">
          <w:t>Dictionary</w:t>
        </w:r>
        <w:r>
          <w:tab/>
        </w:r>
        <w:r>
          <w:fldChar w:fldCharType="begin"/>
        </w:r>
        <w:r>
          <w:instrText xml:space="preserve"> PAGEREF _Toc510015546 \h </w:instrText>
        </w:r>
        <w:r>
          <w:fldChar w:fldCharType="separate"/>
        </w:r>
        <w:r w:rsidR="00776859">
          <w:t>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47" w:history="1">
        <w:r w:rsidRPr="005170D8">
          <w:t>6A</w:t>
        </w:r>
        <w:r>
          <w:rPr>
            <w:rFonts w:asciiTheme="minorHAnsi" w:eastAsiaTheme="minorEastAsia" w:hAnsiTheme="minorHAnsi" w:cstheme="minorBidi"/>
            <w:sz w:val="22"/>
            <w:szCs w:val="22"/>
            <w:lang w:eastAsia="en-AU"/>
          </w:rPr>
          <w:tab/>
        </w:r>
        <w:r w:rsidRPr="005170D8">
          <w:rPr>
            <w:lang w:eastAsia="en-AU"/>
          </w:rPr>
          <w:t>Offences are offences of strict liability</w:t>
        </w:r>
        <w:r>
          <w:tab/>
        </w:r>
        <w:r>
          <w:fldChar w:fldCharType="begin"/>
        </w:r>
        <w:r>
          <w:instrText xml:space="preserve"> PAGEREF _Toc510015547 \h </w:instrText>
        </w:r>
        <w:r>
          <w:fldChar w:fldCharType="separate"/>
        </w:r>
        <w:r w:rsidR="00776859">
          <w:t>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48" w:history="1">
        <w:r w:rsidRPr="005170D8">
          <w:t>6B</w:t>
        </w:r>
        <w:r>
          <w:rPr>
            <w:rFonts w:asciiTheme="minorHAnsi" w:eastAsiaTheme="minorEastAsia" w:hAnsiTheme="minorHAnsi" w:cstheme="minorBidi"/>
            <w:sz w:val="22"/>
            <w:szCs w:val="22"/>
            <w:lang w:eastAsia="en-AU"/>
          </w:rPr>
          <w:tab/>
        </w:r>
        <w:r w:rsidRPr="005170D8">
          <w:t>Offences against regulation—application of Criminal Code etc</w:t>
        </w:r>
        <w:r>
          <w:tab/>
        </w:r>
        <w:r>
          <w:fldChar w:fldCharType="begin"/>
        </w:r>
        <w:r>
          <w:instrText xml:space="preserve"> PAGEREF _Toc510015548 \h </w:instrText>
        </w:r>
        <w:r>
          <w:fldChar w:fldCharType="separate"/>
        </w:r>
        <w:r w:rsidR="00776859">
          <w:t>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49" w:history="1">
        <w:r w:rsidRPr="005170D8">
          <w:t>7</w:t>
        </w:r>
        <w:r>
          <w:rPr>
            <w:rFonts w:asciiTheme="minorHAnsi" w:eastAsiaTheme="minorEastAsia" w:hAnsiTheme="minorHAnsi" w:cstheme="minorBidi"/>
            <w:sz w:val="22"/>
            <w:szCs w:val="22"/>
            <w:lang w:eastAsia="en-AU"/>
          </w:rPr>
          <w:tab/>
        </w:r>
        <w:r w:rsidRPr="005170D8">
          <w:rPr>
            <w:lang w:eastAsia="en-AU"/>
          </w:rPr>
          <w:t xml:space="preserve">Meaning of </w:t>
        </w:r>
        <w:r w:rsidRPr="005170D8">
          <w:rPr>
            <w:i/>
          </w:rPr>
          <w:t>person conducting a business or undertaking</w:t>
        </w:r>
        <w:r w:rsidRPr="005170D8">
          <w:rPr>
            <w:lang w:eastAsia="en-AU"/>
          </w:rPr>
          <w:t>—persons excluded—Act, s 5 (6)</w:t>
        </w:r>
        <w:r>
          <w:tab/>
        </w:r>
        <w:r>
          <w:fldChar w:fldCharType="begin"/>
        </w:r>
        <w:r>
          <w:instrText xml:space="preserve"> PAGEREF _Toc510015549 \h </w:instrText>
        </w:r>
        <w:r>
          <w:fldChar w:fldCharType="separate"/>
        </w:r>
        <w:r w:rsidR="00776859">
          <w:t>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0" w:history="1">
        <w:r w:rsidRPr="005170D8">
          <w:t>8</w:t>
        </w:r>
        <w:r>
          <w:rPr>
            <w:rFonts w:asciiTheme="minorHAnsi" w:eastAsiaTheme="minorEastAsia" w:hAnsiTheme="minorHAnsi" w:cstheme="minorBidi"/>
            <w:sz w:val="22"/>
            <w:szCs w:val="22"/>
            <w:lang w:eastAsia="en-AU"/>
          </w:rPr>
          <w:tab/>
        </w:r>
        <w:r w:rsidRPr="005170D8">
          <w:rPr>
            <w:lang w:eastAsia="en-AU"/>
          </w:rPr>
          <w:t xml:space="preserve">Meaning of </w:t>
        </w:r>
        <w:r w:rsidRPr="005170D8">
          <w:rPr>
            <w:i/>
          </w:rPr>
          <w:t>supply</w:t>
        </w:r>
        <w:r w:rsidRPr="005170D8">
          <w:rPr>
            <w:iCs/>
            <w:lang w:eastAsia="en-AU"/>
          </w:rPr>
          <w:t>—Act, s 6 (3) (b)</w:t>
        </w:r>
        <w:r>
          <w:tab/>
        </w:r>
        <w:r>
          <w:fldChar w:fldCharType="begin"/>
        </w:r>
        <w:r>
          <w:instrText xml:space="preserve"> PAGEREF _Toc510015550 \h </w:instrText>
        </w:r>
        <w:r>
          <w:fldChar w:fldCharType="separate"/>
        </w:r>
        <w:r w:rsidR="00776859">
          <w:t>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1" w:history="1">
        <w:r w:rsidRPr="005170D8">
          <w:t>9</w:t>
        </w:r>
        <w:r>
          <w:rPr>
            <w:rFonts w:asciiTheme="minorHAnsi" w:eastAsiaTheme="minorEastAsia" w:hAnsiTheme="minorHAnsi" w:cstheme="minorBidi"/>
            <w:sz w:val="22"/>
            <w:szCs w:val="22"/>
            <w:lang w:eastAsia="en-AU"/>
          </w:rPr>
          <w:tab/>
        </w:r>
        <w:r w:rsidRPr="005170D8">
          <w:t>Provisions linked to health and safety duties in Act</w:t>
        </w:r>
        <w:r w:rsidRPr="005170D8">
          <w:rPr>
            <w:lang w:eastAsia="en-AU"/>
          </w:rPr>
          <w:t>—Act, sch 3, s 1.1</w:t>
        </w:r>
        <w:r>
          <w:tab/>
        </w:r>
        <w:r>
          <w:fldChar w:fldCharType="begin"/>
        </w:r>
        <w:r>
          <w:instrText xml:space="preserve"> PAGEREF _Toc510015551 \h </w:instrText>
        </w:r>
        <w:r>
          <w:fldChar w:fldCharType="separate"/>
        </w:r>
        <w:r w:rsidR="00776859">
          <w:t>4</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552" w:history="1">
        <w:r w:rsidRPr="005170D8">
          <w:t>9A</w:t>
        </w:r>
        <w:r>
          <w:rPr>
            <w:rFonts w:asciiTheme="minorHAnsi" w:eastAsiaTheme="minorEastAsia" w:hAnsiTheme="minorHAnsi" w:cstheme="minorBidi"/>
            <w:sz w:val="22"/>
            <w:szCs w:val="22"/>
            <w:lang w:eastAsia="en-AU"/>
          </w:rPr>
          <w:tab/>
        </w:r>
        <w:r w:rsidRPr="005170D8">
          <w:t xml:space="preserve">Meaning of </w:t>
        </w:r>
        <w:r w:rsidRPr="005170D8">
          <w:rPr>
            <w:i/>
          </w:rPr>
          <w:t>corresponding WHS law</w:t>
        </w:r>
        <w:r w:rsidRPr="005170D8">
          <w:t>—Act, dict</w:t>
        </w:r>
        <w:r>
          <w:tab/>
        </w:r>
        <w:r>
          <w:fldChar w:fldCharType="begin"/>
        </w:r>
        <w:r>
          <w:instrText xml:space="preserve"> PAGEREF _Toc510015552 \h </w:instrText>
        </w:r>
        <w:r>
          <w:fldChar w:fldCharType="separate"/>
        </w:r>
        <w:r w:rsidR="00776859">
          <w:t>5</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53" w:history="1">
        <w:r w:rsidR="00884D95" w:rsidRPr="005170D8">
          <w:t>Part 1.2</w:t>
        </w:r>
        <w:r w:rsidR="00884D95">
          <w:rPr>
            <w:rFonts w:asciiTheme="minorHAnsi" w:eastAsiaTheme="minorEastAsia" w:hAnsiTheme="minorHAnsi" w:cstheme="minorBidi"/>
            <w:b w:val="0"/>
            <w:sz w:val="22"/>
            <w:szCs w:val="22"/>
            <w:lang w:eastAsia="en-AU"/>
          </w:rPr>
          <w:tab/>
        </w:r>
        <w:r w:rsidR="00884D95" w:rsidRPr="005170D8">
          <w:rPr>
            <w:lang w:eastAsia="en-AU"/>
          </w:rPr>
          <w:t>Application</w:t>
        </w:r>
        <w:r w:rsidR="00884D95" w:rsidRPr="00884D95">
          <w:rPr>
            <w:vanish/>
          </w:rPr>
          <w:tab/>
        </w:r>
        <w:r w:rsidR="00884D95" w:rsidRPr="00884D95">
          <w:rPr>
            <w:vanish/>
          </w:rPr>
          <w:fldChar w:fldCharType="begin"/>
        </w:r>
        <w:r w:rsidR="00884D95" w:rsidRPr="00884D95">
          <w:rPr>
            <w:vanish/>
          </w:rPr>
          <w:instrText xml:space="preserve"> PAGEREF _Toc510015553 \h </w:instrText>
        </w:r>
        <w:r w:rsidR="00884D95" w:rsidRPr="00884D95">
          <w:rPr>
            <w:vanish/>
          </w:rPr>
        </w:r>
        <w:r w:rsidR="00884D95" w:rsidRPr="00884D95">
          <w:rPr>
            <w:vanish/>
          </w:rPr>
          <w:fldChar w:fldCharType="separate"/>
        </w:r>
        <w:r w:rsidR="00776859">
          <w:rPr>
            <w:vanish/>
          </w:rPr>
          <w:t>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4" w:history="1">
        <w:r w:rsidRPr="005170D8">
          <w:t>10</w:t>
        </w:r>
        <w:r>
          <w:rPr>
            <w:rFonts w:asciiTheme="minorHAnsi" w:eastAsiaTheme="minorEastAsia" w:hAnsiTheme="minorHAnsi" w:cstheme="minorBidi"/>
            <w:sz w:val="22"/>
            <w:szCs w:val="22"/>
            <w:lang w:eastAsia="en-AU"/>
          </w:rPr>
          <w:tab/>
        </w:r>
        <w:r w:rsidRPr="005170D8">
          <w:t>Application of the Act to dangerous goods and high risk plant</w:t>
        </w:r>
        <w:r w:rsidRPr="005170D8">
          <w:rPr>
            <w:lang w:eastAsia="en-AU"/>
          </w:rPr>
          <w:t>—Act, sch 1, s 5</w:t>
        </w:r>
        <w:r>
          <w:tab/>
        </w:r>
        <w:r>
          <w:fldChar w:fldCharType="begin"/>
        </w:r>
        <w:r>
          <w:instrText xml:space="preserve"> PAGEREF _Toc510015554 \h </w:instrText>
        </w:r>
        <w:r>
          <w:fldChar w:fldCharType="separate"/>
        </w:r>
        <w:r w:rsidR="00776859">
          <w:t>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5" w:history="1">
        <w:r w:rsidRPr="005170D8">
          <w:t>10A</w:t>
        </w:r>
        <w:r>
          <w:rPr>
            <w:rFonts w:asciiTheme="minorHAnsi" w:eastAsiaTheme="minorEastAsia" w:hAnsiTheme="minorHAnsi" w:cstheme="minorBidi"/>
            <w:sz w:val="22"/>
            <w:szCs w:val="22"/>
            <w:lang w:eastAsia="en-AU"/>
          </w:rPr>
          <w:tab/>
        </w:r>
        <w:r w:rsidRPr="005170D8">
          <w:t>Application of the Act to dangerous goods</w:t>
        </w:r>
        <w:r w:rsidRPr="005170D8">
          <w:rPr>
            <w:lang w:eastAsia="en-AU"/>
          </w:rPr>
          <w:t xml:space="preserve">—Act, sch 1, s 6, definition of </w:t>
        </w:r>
        <w:r w:rsidRPr="005170D8">
          <w:rPr>
            <w:i/>
          </w:rPr>
          <w:t>dangerous goods</w:t>
        </w:r>
        <w:r>
          <w:tab/>
        </w:r>
        <w:r>
          <w:fldChar w:fldCharType="begin"/>
        </w:r>
        <w:r>
          <w:instrText xml:space="preserve"> PAGEREF _Toc510015555 \h </w:instrText>
        </w:r>
        <w:r>
          <w:fldChar w:fldCharType="separate"/>
        </w:r>
        <w:r w:rsidR="00776859">
          <w:t>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6" w:history="1">
        <w:r w:rsidRPr="005170D8">
          <w:t>11</w:t>
        </w:r>
        <w:r>
          <w:rPr>
            <w:rFonts w:asciiTheme="minorHAnsi" w:eastAsiaTheme="minorEastAsia" w:hAnsiTheme="minorHAnsi" w:cstheme="minorBidi"/>
            <w:sz w:val="22"/>
            <w:szCs w:val="22"/>
            <w:lang w:eastAsia="en-AU"/>
          </w:rPr>
          <w:tab/>
        </w:r>
        <w:r w:rsidRPr="005170D8">
          <w:t>Application of this regulation</w:t>
        </w:r>
        <w:r>
          <w:tab/>
        </w:r>
        <w:r>
          <w:fldChar w:fldCharType="begin"/>
        </w:r>
        <w:r>
          <w:instrText xml:space="preserve"> PAGEREF _Toc510015556 \h </w:instrText>
        </w:r>
        <w:r>
          <w:fldChar w:fldCharType="separate"/>
        </w:r>
        <w:r w:rsidR="00776859">
          <w:t>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7" w:history="1">
        <w:r w:rsidRPr="005170D8">
          <w:t>12</w:t>
        </w:r>
        <w:r>
          <w:rPr>
            <w:rFonts w:asciiTheme="minorHAnsi" w:eastAsiaTheme="minorEastAsia" w:hAnsiTheme="minorHAnsi" w:cstheme="minorBidi"/>
            <w:sz w:val="22"/>
            <w:szCs w:val="22"/>
            <w:lang w:eastAsia="en-AU"/>
          </w:rPr>
          <w:tab/>
        </w:r>
        <w:r w:rsidRPr="005170D8">
          <w:rPr>
            <w:lang w:eastAsia="en-AU"/>
          </w:rPr>
          <w:t>Assessment of risk in relation to a class of hazards, tasks, circumstances or things</w:t>
        </w:r>
        <w:r>
          <w:tab/>
        </w:r>
        <w:r>
          <w:fldChar w:fldCharType="begin"/>
        </w:r>
        <w:r>
          <w:instrText xml:space="preserve"> PAGEREF _Toc510015557 \h </w:instrText>
        </w:r>
        <w:r>
          <w:fldChar w:fldCharType="separate"/>
        </w:r>
        <w:r w:rsidR="00776859">
          <w:t>9</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58" w:history="1">
        <w:r w:rsidR="00884D95" w:rsidRPr="005170D8">
          <w:t>Part 1.3</w:t>
        </w:r>
        <w:r w:rsidR="00884D95">
          <w:rPr>
            <w:rFonts w:asciiTheme="minorHAnsi" w:eastAsiaTheme="minorEastAsia" w:hAnsiTheme="minorHAnsi" w:cstheme="minorBidi"/>
            <w:b w:val="0"/>
            <w:sz w:val="22"/>
            <w:szCs w:val="22"/>
            <w:lang w:eastAsia="en-AU"/>
          </w:rPr>
          <w:tab/>
        </w:r>
        <w:r w:rsidR="00884D95" w:rsidRPr="005170D8">
          <w:rPr>
            <w:lang w:eastAsia="en-AU"/>
          </w:rPr>
          <w:t>Incorporated documents</w:t>
        </w:r>
        <w:r w:rsidR="00884D95" w:rsidRPr="00884D95">
          <w:rPr>
            <w:vanish/>
          </w:rPr>
          <w:tab/>
        </w:r>
        <w:r w:rsidR="00884D95" w:rsidRPr="00884D95">
          <w:rPr>
            <w:vanish/>
          </w:rPr>
          <w:fldChar w:fldCharType="begin"/>
        </w:r>
        <w:r w:rsidR="00884D95" w:rsidRPr="00884D95">
          <w:rPr>
            <w:vanish/>
          </w:rPr>
          <w:instrText xml:space="preserve"> PAGEREF _Toc510015558 \h </w:instrText>
        </w:r>
        <w:r w:rsidR="00884D95" w:rsidRPr="00884D95">
          <w:rPr>
            <w:vanish/>
          </w:rPr>
        </w:r>
        <w:r w:rsidR="00884D95" w:rsidRPr="00884D95">
          <w:rPr>
            <w:vanish/>
          </w:rPr>
          <w:fldChar w:fldCharType="separate"/>
        </w:r>
        <w:r w:rsidR="00776859">
          <w:rPr>
            <w:vanish/>
          </w:rPr>
          <w:t>10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59" w:history="1">
        <w:r w:rsidRPr="005170D8">
          <w:t>13</w:t>
        </w:r>
        <w:r>
          <w:rPr>
            <w:rFonts w:asciiTheme="minorHAnsi" w:eastAsiaTheme="minorEastAsia" w:hAnsiTheme="minorHAnsi" w:cstheme="minorBidi"/>
            <w:sz w:val="22"/>
            <w:szCs w:val="22"/>
            <w:lang w:eastAsia="en-AU"/>
          </w:rPr>
          <w:tab/>
        </w:r>
        <w:r w:rsidRPr="005170D8">
          <w:t>Documents incorporated as in force when incorporated</w:t>
        </w:r>
        <w:r>
          <w:tab/>
        </w:r>
        <w:r>
          <w:fldChar w:fldCharType="begin"/>
        </w:r>
        <w:r>
          <w:instrText xml:space="preserve"> PAGEREF _Toc510015559 \h </w:instrText>
        </w:r>
        <w:r>
          <w:fldChar w:fldCharType="separate"/>
        </w:r>
        <w:r w:rsidR="00776859">
          <w:t>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60" w:history="1">
        <w:r w:rsidRPr="005170D8">
          <w:t>14</w:t>
        </w:r>
        <w:r>
          <w:rPr>
            <w:rFonts w:asciiTheme="minorHAnsi" w:eastAsiaTheme="minorEastAsia" w:hAnsiTheme="minorHAnsi" w:cstheme="minorBidi"/>
            <w:sz w:val="22"/>
            <w:szCs w:val="22"/>
            <w:lang w:eastAsia="en-AU"/>
          </w:rPr>
          <w:tab/>
        </w:r>
        <w:r w:rsidRPr="005170D8">
          <w:t>Inconsistencies between provisions</w:t>
        </w:r>
        <w:r>
          <w:tab/>
        </w:r>
        <w:r>
          <w:fldChar w:fldCharType="begin"/>
        </w:r>
        <w:r>
          <w:instrText xml:space="preserve"> PAGEREF _Toc510015560 \h </w:instrText>
        </w:r>
        <w:r>
          <w:fldChar w:fldCharType="separate"/>
        </w:r>
        <w:r w:rsidR="00776859">
          <w:t>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61" w:history="1">
        <w:r w:rsidRPr="005170D8">
          <w:t>15</w:t>
        </w:r>
        <w:r>
          <w:rPr>
            <w:rFonts w:asciiTheme="minorHAnsi" w:eastAsiaTheme="minorEastAsia" w:hAnsiTheme="minorHAnsi" w:cstheme="minorBidi"/>
            <w:sz w:val="22"/>
            <w:szCs w:val="22"/>
            <w:lang w:eastAsia="en-AU"/>
          </w:rPr>
          <w:tab/>
        </w:r>
        <w:r w:rsidRPr="005170D8">
          <w:t>Disapplication of Legislation Act, s 47 (5) and (6)</w:t>
        </w:r>
        <w:r>
          <w:tab/>
        </w:r>
        <w:r>
          <w:fldChar w:fldCharType="begin"/>
        </w:r>
        <w:r>
          <w:instrText xml:space="preserve"> PAGEREF _Toc510015561 \h </w:instrText>
        </w:r>
        <w:r>
          <w:fldChar w:fldCharType="separate"/>
        </w:r>
        <w:r w:rsidR="00776859">
          <w:t>10</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5562" w:history="1">
        <w:r w:rsidR="00884D95" w:rsidRPr="005170D8">
          <w:t>Chapter 2</w:t>
        </w:r>
        <w:r w:rsidR="00884D95">
          <w:rPr>
            <w:rFonts w:asciiTheme="minorHAnsi" w:eastAsiaTheme="minorEastAsia" w:hAnsiTheme="minorHAnsi" w:cstheme="minorBidi"/>
            <w:b w:val="0"/>
            <w:sz w:val="22"/>
            <w:szCs w:val="22"/>
            <w:lang w:eastAsia="en-AU"/>
          </w:rPr>
          <w:tab/>
        </w:r>
        <w:r w:rsidR="00884D95" w:rsidRPr="005170D8">
          <w:t>Representation and participation</w:t>
        </w:r>
        <w:r w:rsidR="00884D95" w:rsidRPr="00884D95">
          <w:rPr>
            <w:vanish/>
          </w:rPr>
          <w:tab/>
        </w:r>
        <w:r w:rsidR="00884D95" w:rsidRPr="00884D95">
          <w:rPr>
            <w:vanish/>
          </w:rPr>
          <w:fldChar w:fldCharType="begin"/>
        </w:r>
        <w:r w:rsidR="00884D95" w:rsidRPr="00884D95">
          <w:rPr>
            <w:vanish/>
          </w:rPr>
          <w:instrText xml:space="preserve"> PAGEREF _Toc510015562 \h </w:instrText>
        </w:r>
        <w:r w:rsidR="00884D95" w:rsidRPr="00884D95">
          <w:rPr>
            <w:vanish/>
          </w:rPr>
        </w:r>
        <w:r w:rsidR="00884D95" w:rsidRPr="00884D95">
          <w:rPr>
            <w:vanish/>
          </w:rPr>
          <w:fldChar w:fldCharType="separate"/>
        </w:r>
        <w:r w:rsidR="00776859">
          <w:rPr>
            <w:vanish/>
          </w:rPr>
          <w:t>12</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63" w:history="1">
        <w:r w:rsidR="00884D95" w:rsidRPr="005170D8">
          <w:t>Part 2.1</w:t>
        </w:r>
        <w:r w:rsidR="00884D95">
          <w:rPr>
            <w:rFonts w:asciiTheme="minorHAnsi" w:eastAsiaTheme="minorEastAsia" w:hAnsiTheme="minorHAnsi" w:cstheme="minorBidi"/>
            <w:b w:val="0"/>
            <w:sz w:val="22"/>
            <w:szCs w:val="22"/>
            <w:lang w:eastAsia="en-AU"/>
          </w:rPr>
          <w:tab/>
        </w:r>
        <w:r w:rsidR="00884D95" w:rsidRPr="005170D8">
          <w:t>Representation</w:t>
        </w:r>
        <w:r w:rsidR="00884D95" w:rsidRPr="00884D95">
          <w:rPr>
            <w:vanish/>
          </w:rPr>
          <w:tab/>
        </w:r>
        <w:r w:rsidR="00884D95" w:rsidRPr="00884D95">
          <w:rPr>
            <w:vanish/>
          </w:rPr>
          <w:fldChar w:fldCharType="begin"/>
        </w:r>
        <w:r w:rsidR="00884D95" w:rsidRPr="00884D95">
          <w:rPr>
            <w:vanish/>
          </w:rPr>
          <w:instrText xml:space="preserve"> PAGEREF _Toc510015563 \h </w:instrText>
        </w:r>
        <w:r w:rsidR="00884D95" w:rsidRPr="00884D95">
          <w:rPr>
            <w:vanish/>
          </w:rPr>
        </w:r>
        <w:r w:rsidR="00884D95" w:rsidRPr="00884D95">
          <w:rPr>
            <w:vanish/>
          </w:rPr>
          <w:fldChar w:fldCharType="separate"/>
        </w:r>
        <w:r w:rsidR="00776859">
          <w:rPr>
            <w:vanish/>
          </w:rPr>
          <w:t>12</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564" w:history="1">
        <w:r w:rsidR="00884D95" w:rsidRPr="005170D8">
          <w:t>Division 2.1.1</w:t>
        </w:r>
        <w:r w:rsidR="00884D95">
          <w:rPr>
            <w:rFonts w:asciiTheme="minorHAnsi" w:eastAsiaTheme="minorEastAsia" w:hAnsiTheme="minorHAnsi" w:cstheme="minorBidi"/>
            <w:b w:val="0"/>
            <w:sz w:val="22"/>
            <w:szCs w:val="22"/>
            <w:lang w:eastAsia="en-AU"/>
          </w:rPr>
          <w:tab/>
        </w:r>
        <w:r w:rsidR="00884D95" w:rsidRPr="005170D8">
          <w:t>Work groups</w:t>
        </w:r>
        <w:r w:rsidR="00884D95" w:rsidRPr="00884D95">
          <w:rPr>
            <w:vanish/>
          </w:rPr>
          <w:tab/>
        </w:r>
        <w:r w:rsidR="00884D95" w:rsidRPr="00884D95">
          <w:rPr>
            <w:vanish/>
          </w:rPr>
          <w:fldChar w:fldCharType="begin"/>
        </w:r>
        <w:r w:rsidR="00884D95" w:rsidRPr="00884D95">
          <w:rPr>
            <w:vanish/>
          </w:rPr>
          <w:instrText xml:space="preserve"> PAGEREF _Toc510015564 \h </w:instrText>
        </w:r>
        <w:r w:rsidR="00884D95" w:rsidRPr="00884D95">
          <w:rPr>
            <w:vanish/>
          </w:rPr>
        </w:r>
        <w:r w:rsidR="00884D95" w:rsidRPr="00884D95">
          <w:rPr>
            <w:vanish/>
          </w:rPr>
          <w:fldChar w:fldCharType="separate"/>
        </w:r>
        <w:r w:rsidR="00776859">
          <w:rPr>
            <w:vanish/>
          </w:rPr>
          <w:t>12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65" w:history="1">
        <w:r w:rsidRPr="005170D8">
          <w:t>16</w:t>
        </w:r>
        <w:r>
          <w:rPr>
            <w:rFonts w:asciiTheme="minorHAnsi" w:eastAsiaTheme="minorEastAsia" w:hAnsiTheme="minorHAnsi" w:cstheme="minorBidi"/>
            <w:sz w:val="22"/>
            <w:szCs w:val="22"/>
            <w:lang w:eastAsia="en-AU"/>
          </w:rPr>
          <w:tab/>
        </w:r>
        <w:r w:rsidRPr="005170D8">
          <w:t>Negotiations for and determination of work groups</w:t>
        </w:r>
        <w:r>
          <w:tab/>
        </w:r>
        <w:r>
          <w:fldChar w:fldCharType="begin"/>
        </w:r>
        <w:r>
          <w:instrText xml:space="preserve"> PAGEREF _Toc510015565 \h </w:instrText>
        </w:r>
        <w:r>
          <w:fldChar w:fldCharType="separate"/>
        </w:r>
        <w:r w:rsidR="00776859">
          <w:t>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66" w:history="1">
        <w:r w:rsidRPr="005170D8">
          <w:t>17</w:t>
        </w:r>
        <w:r>
          <w:rPr>
            <w:rFonts w:asciiTheme="minorHAnsi" w:eastAsiaTheme="minorEastAsia" w:hAnsiTheme="minorHAnsi" w:cstheme="minorBidi"/>
            <w:sz w:val="22"/>
            <w:szCs w:val="22"/>
            <w:lang w:eastAsia="en-AU"/>
          </w:rPr>
          <w:tab/>
        </w:r>
        <w:r w:rsidRPr="005170D8">
          <w:t>Matters to be taken into account in negotiations</w:t>
        </w:r>
        <w:r w:rsidRPr="005170D8">
          <w:rPr>
            <w:lang w:eastAsia="en-AU"/>
          </w:rPr>
          <w:t>—Act, s 52 (6) and s 56 (4)</w:t>
        </w:r>
        <w:r>
          <w:tab/>
        </w:r>
        <w:r>
          <w:fldChar w:fldCharType="begin"/>
        </w:r>
        <w:r>
          <w:instrText xml:space="preserve"> PAGEREF _Toc510015566 \h </w:instrText>
        </w:r>
        <w:r>
          <w:fldChar w:fldCharType="separate"/>
        </w:r>
        <w:r w:rsidR="00776859">
          <w:t>12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567" w:history="1">
        <w:r w:rsidR="00884D95" w:rsidRPr="005170D8">
          <w:t>Division 2.1.2</w:t>
        </w:r>
        <w:r w:rsidR="00884D95">
          <w:rPr>
            <w:rFonts w:asciiTheme="minorHAnsi" w:eastAsiaTheme="minorEastAsia" w:hAnsiTheme="minorHAnsi" w:cstheme="minorBidi"/>
            <w:b w:val="0"/>
            <w:sz w:val="22"/>
            <w:szCs w:val="22"/>
            <w:lang w:eastAsia="en-AU"/>
          </w:rPr>
          <w:tab/>
        </w:r>
        <w:r w:rsidR="00884D95" w:rsidRPr="005170D8">
          <w:t>Health and safety representatives</w:t>
        </w:r>
        <w:r w:rsidR="00884D95" w:rsidRPr="00884D95">
          <w:rPr>
            <w:vanish/>
          </w:rPr>
          <w:tab/>
        </w:r>
        <w:r w:rsidR="00884D95" w:rsidRPr="00884D95">
          <w:rPr>
            <w:vanish/>
          </w:rPr>
          <w:fldChar w:fldCharType="begin"/>
        </w:r>
        <w:r w:rsidR="00884D95" w:rsidRPr="00884D95">
          <w:rPr>
            <w:vanish/>
          </w:rPr>
          <w:instrText xml:space="preserve"> PAGEREF _Toc510015567 \h </w:instrText>
        </w:r>
        <w:r w:rsidR="00884D95" w:rsidRPr="00884D95">
          <w:rPr>
            <w:vanish/>
          </w:rPr>
        </w:r>
        <w:r w:rsidR="00884D95" w:rsidRPr="00884D95">
          <w:rPr>
            <w:vanish/>
          </w:rPr>
          <w:fldChar w:fldCharType="separate"/>
        </w:r>
        <w:r w:rsidR="00776859">
          <w:rPr>
            <w:vanish/>
          </w:rPr>
          <w:t>14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68" w:history="1">
        <w:r w:rsidRPr="005170D8">
          <w:t>18</w:t>
        </w:r>
        <w:r>
          <w:rPr>
            <w:rFonts w:asciiTheme="minorHAnsi" w:eastAsiaTheme="minorEastAsia" w:hAnsiTheme="minorHAnsi" w:cstheme="minorBidi"/>
            <w:sz w:val="22"/>
            <w:szCs w:val="22"/>
            <w:lang w:eastAsia="en-AU"/>
          </w:rPr>
          <w:tab/>
        </w:r>
        <w:r w:rsidRPr="005170D8">
          <w:t>Procedures for election of health and safety representatives</w:t>
        </w:r>
        <w:r w:rsidRPr="005170D8">
          <w:rPr>
            <w:lang w:eastAsia="en-AU"/>
          </w:rPr>
          <w:t>—Act, s 61 (2)</w:t>
        </w:r>
        <w:r>
          <w:tab/>
        </w:r>
        <w:r>
          <w:fldChar w:fldCharType="begin"/>
        </w:r>
        <w:r>
          <w:instrText xml:space="preserve"> PAGEREF _Toc510015568 \h </w:instrText>
        </w:r>
        <w:r>
          <w:fldChar w:fldCharType="separate"/>
        </w:r>
        <w:r w:rsidR="00776859">
          <w:t>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69" w:history="1">
        <w:r w:rsidRPr="005170D8">
          <w:t>19</w:t>
        </w:r>
        <w:r>
          <w:rPr>
            <w:rFonts w:asciiTheme="minorHAnsi" w:eastAsiaTheme="minorEastAsia" w:hAnsiTheme="minorHAnsi" w:cstheme="minorBidi"/>
            <w:sz w:val="22"/>
            <w:szCs w:val="22"/>
            <w:lang w:eastAsia="en-AU"/>
          </w:rPr>
          <w:tab/>
        </w:r>
        <w:r w:rsidRPr="005170D8">
          <w:t>Person conducting business or undertaking must not delay election</w:t>
        </w:r>
        <w:r>
          <w:tab/>
        </w:r>
        <w:r>
          <w:fldChar w:fldCharType="begin"/>
        </w:r>
        <w:r>
          <w:instrText xml:space="preserve"> PAGEREF _Toc510015569 \h </w:instrText>
        </w:r>
        <w:r>
          <w:fldChar w:fldCharType="separate"/>
        </w:r>
        <w:r w:rsidR="00776859">
          <w:t>15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0" w:history="1">
        <w:r w:rsidRPr="005170D8">
          <w:t>20</w:t>
        </w:r>
        <w:r>
          <w:rPr>
            <w:rFonts w:asciiTheme="minorHAnsi" w:eastAsiaTheme="minorEastAsia" w:hAnsiTheme="minorHAnsi" w:cstheme="minorBidi"/>
            <w:sz w:val="22"/>
            <w:szCs w:val="22"/>
            <w:lang w:eastAsia="en-AU"/>
          </w:rPr>
          <w:tab/>
        </w:r>
        <w:r w:rsidRPr="005170D8">
          <w:t>Removal of health and safety representatives</w:t>
        </w:r>
        <w:r w:rsidRPr="005170D8">
          <w:rPr>
            <w:lang w:eastAsia="en-AU"/>
          </w:rPr>
          <w:t>—Act, s 64 (2) (d)</w:t>
        </w:r>
        <w:r>
          <w:tab/>
        </w:r>
        <w:r>
          <w:fldChar w:fldCharType="begin"/>
        </w:r>
        <w:r>
          <w:instrText xml:space="preserve"> PAGEREF _Toc510015570 \h </w:instrText>
        </w:r>
        <w:r>
          <w:fldChar w:fldCharType="separate"/>
        </w:r>
        <w:r w:rsidR="00776859">
          <w:t>15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1" w:history="1">
        <w:r w:rsidRPr="005170D8">
          <w:t>21</w:t>
        </w:r>
        <w:r>
          <w:rPr>
            <w:rFonts w:asciiTheme="minorHAnsi" w:eastAsiaTheme="minorEastAsia" w:hAnsiTheme="minorHAnsi" w:cstheme="minorBidi"/>
            <w:sz w:val="22"/>
            <w:szCs w:val="22"/>
            <w:lang w:eastAsia="en-AU"/>
          </w:rPr>
          <w:tab/>
        </w:r>
        <w:r w:rsidRPr="005170D8">
          <w:t>Training for health and safety representatives</w:t>
        </w:r>
        <w:r w:rsidRPr="005170D8">
          <w:rPr>
            <w:lang w:eastAsia="en-AU"/>
          </w:rPr>
          <w:t>—Act, s 72 (1)</w:t>
        </w:r>
        <w:r>
          <w:tab/>
        </w:r>
        <w:r>
          <w:fldChar w:fldCharType="begin"/>
        </w:r>
        <w:r>
          <w:instrText xml:space="preserve"> PAGEREF _Toc510015571 \h </w:instrText>
        </w:r>
        <w:r>
          <w:fldChar w:fldCharType="separate"/>
        </w:r>
        <w:r w:rsidR="00776859">
          <w:t>16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72" w:history="1">
        <w:r w:rsidR="00884D95" w:rsidRPr="005170D8">
          <w:t>Part 2.2</w:t>
        </w:r>
        <w:r w:rsidR="00884D95">
          <w:rPr>
            <w:rFonts w:asciiTheme="minorHAnsi" w:eastAsiaTheme="minorEastAsia" w:hAnsiTheme="minorHAnsi" w:cstheme="minorBidi"/>
            <w:b w:val="0"/>
            <w:sz w:val="22"/>
            <w:szCs w:val="22"/>
            <w:lang w:eastAsia="en-AU"/>
          </w:rPr>
          <w:tab/>
        </w:r>
        <w:r w:rsidR="00884D95" w:rsidRPr="005170D8">
          <w:t>Issue resolution</w:t>
        </w:r>
        <w:r w:rsidR="00884D95" w:rsidRPr="00884D95">
          <w:rPr>
            <w:vanish/>
          </w:rPr>
          <w:tab/>
        </w:r>
        <w:r w:rsidR="00884D95" w:rsidRPr="00884D95">
          <w:rPr>
            <w:vanish/>
          </w:rPr>
          <w:fldChar w:fldCharType="begin"/>
        </w:r>
        <w:r w:rsidR="00884D95" w:rsidRPr="00884D95">
          <w:rPr>
            <w:vanish/>
          </w:rPr>
          <w:instrText xml:space="preserve"> PAGEREF _Toc510015572 \h </w:instrText>
        </w:r>
        <w:r w:rsidR="00884D95" w:rsidRPr="00884D95">
          <w:rPr>
            <w:vanish/>
          </w:rPr>
        </w:r>
        <w:r w:rsidR="00884D95" w:rsidRPr="00884D95">
          <w:rPr>
            <w:vanish/>
          </w:rPr>
          <w:fldChar w:fldCharType="separate"/>
        </w:r>
        <w:r w:rsidR="00776859">
          <w:rPr>
            <w:vanish/>
          </w:rPr>
          <w:t>17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3" w:history="1">
        <w:r w:rsidRPr="005170D8">
          <w:t>22</w:t>
        </w:r>
        <w:r>
          <w:rPr>
            <w:rFonts w:asciiTheme="minorHAnsi" w:eastAsiaTheme="minorEastAsia" w:hAnsiTheme="minorHAnsi" w:cstheme="minorBidi"/>
            <w:sz w:val="22"/>
            <w:szCs w:val="22"/>
            <w:lang w:eastAsia="en-AU"/>
          </w:rPr>
          <w:tab/>
        </w:r>
        <w:r w:rsidRPr="005170D8">
          <w:t>Agreed procedure—minimum requirements</w:t>
        </w:r>
        <w:r>
          <w:tab/>
        </w:r>
        <w:r>
          <w:fldChar w:fldCharType="begin"/>
        </w:r>
        <w:r>
          <w:instrText xml:space="preserve"> PAGEREF _Toc510015573 \h </w:instrText>
        </w:r>
        <w:r>
          <w:fldChar w:fldCharType="separate"/>
        </w:r>
        <w:r w:rsidR="00776859">
          <w:t>17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4" w:history="1">
        <w:r w:rsidRPr="005170D8">
          <w:t>23</w:t>
        </w:r>
        <w:r>
          <w:rPr>
            <w:rFonts w:asciiTheme="minorHAnsi" w:eastAsiaTheme="minorEastAsia" w:hAnsiTheme="minorHAnsi" w:cstheme="minorBidi"/>
            <w:sz w:val="22"/>
            <w:szCs w:val="22"/>
            <w:lang w:eastAsia="en-AU"/>
          </w:rPr>
          <w:tab/>
        </w:r>
        <w:r w:rsidRPr="005170D8">
          <w:t>Default procedure</w:t>
        </w:r>
        <w:r w:rsidRPr="005170D8">
          <w:rPr>
            <w:lang w:eastAsia="en-AU"/>
          </w:rPr>
          <w:t>—Act, s 81 (2)</w:t>
        </w:r>
        <w:r>
          <w:tab/>
        </w:r>
        <w:r>
          <w:fldChar w:fldCharType="begin"/>
        </w:r>
        <w:r>
          <w:instrText xml:space="preserve"> PAGEREF _Toc510015574 \h </w:instrText>
        </w:r>
        <w:r>
          <w:fldChar w:fldCharType="separate"/>
        </w:r>
        <w:r w:rsidR="00776859">
          <w:t>17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75" w:history="1">
        <w:r w:rsidR="00884D95" w:rsidRPr="005170D8">
          <w:t>Part 2.3</w:t>
        </w:r>
        <w:r w:rsidR="00884D95">
          <w:rPr>
            <w:rFonts w:asciiTheme="minorHAnsi" w:eastAsiaTheme="minorEastAsia" w:hAnsiTheme="minorHAnsi" w:cstheme="minorBidi"/>
            <w:b w:val="0"/>
            <w:sz w:val="22"/>
            <w:szCs w:val="22"/>
            <w:lang w:eastAsia="en-AU"/>
          </w:rPr>
          <w:tab/>
        </w:r>
        <w:r w:rsidR="00884D95" w:rsidRPr="005170D8">
          <w:t>Cessation of unsafe work</w:t>
        </w:r>
        <w:r w:rsidR="00884D95" w:rsidRPr="00884D95">
          <w:rPr>
            <w:vanish/>
          </w:rPr>
          <w:tab/>
        </w:r>
        <w:r w:rsidR="00884D95" w:rsidRPr="00884D95">
          <w:rPr>
            <w:vanish/>
          </w:rPr>
          <w:fldChar w:fldCharType="begin"/>
        </w:r>
        <w:r w:rsidR="00884D95" w:rsidRPr="00884D95">
          <w:rPr>
            <w:vanish/>
          </w:rPr>
          <w:instrText xml:space="preserve"> PAGEREF _Toc510015575 \h </w:instrText>
        </w:r>
        <w:r w:rsidR="00884D95" w:rsidRPr="00884D95">
          <w:rPr>
            <w:vanish/>
          </w:rPr>
        </w:r>
        <w:r w:rsidR="00884D95" w:rsidRPr="00884D95">
          <w:rPr>
            <w:vanish/>
          </w:rPr>
          <w:fldChar w:fldCharType="separate"/>
        </w:r>
        <w:r w:rsidR="00776859">
          <w:rPr>
            <w:vanish/>
          </w:rPr>
          <w:t>19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6" w:history="1">
        <w:r w:rsidRPr="005170D8">
          <w:t>24</w:t>
        </w:r>
        <w:r>
          <w:rPr>
            <w:rFonts w:asciiTheme="minorHAnsi" w:eastAsiaTheme="minorEastAsia" w:hAnsiTheme="minorHAnsi" w:cstheme="minorBidi"/>
            <w:sz w:val="22"/>
            <w:szCs w:val="22"/>
            <w:lang w:eastAsia="en-AU"/>
          </w:rPr>
          <w:tab/>
        </w:r>
        <w:r w:rsidRPr="005170D8">
          <w:t>Continuity of engagement of worker</w:t>
        </w:r>
        <w:r w:rsidRPr="005170D8">
          <w:rPr>
            <w:lang w:eastAsia="en-AU"/>
          </w:rPr>
          <w:t>—Act, s 88</w:t>
        </w:r>
        <w:r>
          <w:tab/>
        </w:r>
        <w:r>
          <w:fldChar w:fldCharType="begin"/>
        </w:r>
        <w:r>
          <w:instrText xml:space="preserve"> PAGEREF _Toc510015576 \h </w:instrText>
        </w:r>
        <w:r>
          <w:fldChar w:fldCharType="separate"/>
        </w:r>
        <w:r w:rsidR="00776859">
          <w:t>19</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77" w:history="1">
        <w:r w:rsidR="00884D95" w:rsidRPr="005170D8">
          <w:t>Part 2.4</w:t>
        </w:r>
        <w:r w:rsidR="00884D95">
          <w:rPr>
            <w:rFonts w:asciiTheme="minorHAnsi" w:eastAsiaTheme="minorEastAsia" w:hAnsiTheme="minorHAnsi" w:cstheme="minorBidi"/>
            <w:b w:val="0"/>
            <w:sz w:val="22"/>
            <w:szCs w:val="22"/>
            <w:lang w:eastAsia="en-AU"/>
          </w:rPr>
          <w:tab/>
        </w:r>
        <w:r w:rsidR="00884D95" w:rsidRPr="005170D8">
          <w:t>Workplace entry by WHS entry permit</w:t>
        </w:r>
        <w:r w:rsidR="00884D95" w:rsidRPr="005170D8">
          <w:noBreakHyphen/>
          <w:t>holders</w:t>
        </w:r>
        <w:r w:rsidR="00884D95" w:rsidRPr="00884D95">
          <w:rPr>
            <w:vanish/>
          </w:rPr>
          <w:tab/>
        </w:r>
        <w:r w:rsidR="00884D95" w:rsidRPr="00884D95">
          <w:rPr>
            <w:vanish/>
          </w:rPr>
          <w:fldChar w:fldCharType="begin"/>
        </w:r>
        <w:r w:rsidR="00884D95" w:rsidRPr="00884D95">
          <w:rPr>
            <w:vanish/>
          </w:rPr>
          <w:instrText xml:space="preserve"> PAGEREF _Toc510015577 \h </w:instrText>
        </w:r>
        <w:r w:rsidR="00884D95" w:rsidRPr="00884D95">
          <w:rPr>
            <w:vanish/>
          </w:rPr>
        </w:r>
        <w:r w:rsidR="00884D95" w:rsidRPr="00884D95">
          <w:rPr>
            <w:vanish/>
          </w:rPr>
          <w:fldChar w:fldCharType="separate"/>
        </w:r>
        <w:r w:rsidR="00776859">
          <w:rPr>
            <w:vanish/>
          </w:rPr>
          <w:t>20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8" w:history="1">
        <w:r w:rsidRPr="005170D8">
          <w:t>25</w:t>
        </w:r>
        <w:r>
          <w:rPr>
            <w:rFonts w:asciiTheme="minorHAnsi" w:eastAsiaTheme="minorEastAsia" w:hAnsiTheme="minorHAnsi" w:cstheme="minorBidi"/>
            <w:sz w:val="22"/>
            <w:szCs w:val="22"/>
            <w:lang w:eastAsia="en-AU"/>
          </w:rPr>
          <w:tab/>
        </w:r>
        <w:r w:rsidRPr="005170D8">
          <w:t>Training requirements for WHS entry permits</w:t>
        </w:r>
        <w:r w:rsidRPr="005170D8">
          <w:rPr>
            <w:lang w:eastAsia="en-AU"/>
          </w:rPr>
          <w:t>—Act, s 131 and s 133</w:t>
        </w:r>
        <w:r>
          <w:tab/>
        </w:r>
        <w:r>
          <w:fldChar w:fldCharType="begin"/>
        </w:r>
        <w:r>
          <w:instrText xml:space="preserve"> PAGEREF _Toc510015578 \h </w:instrText>
        </w:r>
        <w:r>
          <w:fldChar w:fldCharType="separate"/>
        </w:r>
        <w:r w:rsidR="00776859">
          <w:t>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79" w:history="1">
        <w:r w:rsidRPr="005170D8">
          <w:t>26</w:t>
        </w:r>
        <w:r>
          <w:rPr>
            <w:rFonts w:asciiTheme="minorHAnsi" w:eastAsiaTheme="minorEastAsia" w:hAnsiTheme="minorHAnsi" w:cstheme="minorBidi"/>
            <w:sz w:val="22"/>
            <w:szCs w:val="22"/>
            <w:lang w:eastAsia="en-AU"/>
          </w:rPr>
          <w:tab/>
        </w:r>
        <w:r w:rsidRPr="005170D8">
          <w:t>Form of WHS entry permit</w:t>
        </w:r>
        <w:r>
          <w:tab/>
        </w:r>
        <w:r>
          <w:fldChar w:fldCharType="begin"/>
        </w:r>
        <w:r>
          <w:instrText xml:space="preserve"> PAGEREF _Toc510015579 \h </w:instrText>
        </w:r>
        <w:r>
          <w:fldChar w:fldCharType="separate"/>
        </w:r>
        <w:r w:rsidR="00776859">
          <w:t>21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0" w:history="1">
        <w:r w:rsidRPr="005170D8">
          <w:t>27</w:t>
        </w:r>
        <w:r>
          <w:rPr>
            <w:rFonts w:asciiTheme="minorHAnsi" w:eastAsiaTheme="minorEastAsia" w:hAnsiTheme="minorHAnsi" w:cstheme="minorBidi"/>
            <w:sz w:val="22"/>
            <w:szCs w:val="22"/>
            <w:lang w:eastAsia="en-AU"/>
          </w:rPr>
          <w:tab/>
        </w:r>
        <w:r w:rsidRPr="005170D8">
          <w:t>Notice of entry—general</w:t>
        </w:r>
        <w:r>
          <w:tab/>
        </w:r>
        <w:r>
          <w:fldChar w:fldCharType="begin"/>
        </w:r>
        <w:r>
          <w:instrText xml:space="preserve"> PAGEREF _Toc510015580 \h </w:instrText>
        </w:r>
        <w:r>
          <w:fldChar w:fldCharType="separate"/>
        </w:r>
        <w:r w:rsidR="00776859">
          <w:t>21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1" w:history="1">
        <w:r w:rsidRPr="005170D8">
          <w:t>28</w:t>
        </w:r>
        <w:r>
          <w:rPr>
            <w:rFonts w:asciiTheme="minorHAnsi" w:eastAsiaTheme="minorEastAsia" w:hAnsiTheme="minorHAnsi" w:cstheme="minorBidi"/>
            <w:sz w:val="22"/>
            <w:szCs w:val="22"/>
            <w:lang w:eastAsia="en-AU"/>
          </w:rPr>
          <w:tab/>
        </w:r>
        <w:r w:rsidRPr="005170D8">
          <w:t>Additional requirements—entry under Act, s 117—Act, s 119</w:t>
        </w:r>
        <w:r>
          <w:tab/>
        </w:r>
        <w:r>
          <w:fldChar w:fldCharType="begin"/>
        </w:r>
        <w:r>
          <w:instrText xml:space="preserve"> PAGEREF _Toc510015581 \h </w:instrText>
        </w:r>
        <w:r>
          <w:fldChar w:fldCharType="separate"/>
        </w:r>
        <w:r w:rsidR="00776859">
          <w:t>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2" w:history="1">
        <w:r w:rsidRPr="005170D8">
          <w:t>29</w:t>
        </w:r>
        <w:r>
          <w:rPr>
            <w:rFonts w:asciiTheme="minorHAnsi" w:eastAsiaTheme="minorEastAsia" w:hAnsiTheme="minorHAnsi" w:cstheme="minorBidi"/>
            <w:sz w:val="22"/>
            <w:szCs w:val="22"/>
            <w:lang w:eastAsia="en-AU"/>
          </w:rPr>
          <w:tab/>
        </w:r>
        <w:r w:rsidRPr="005170D8">
          <w:t>Additional requirements—entry under Act, s 120—Act, s 120</w:t>
        </w:r>
        <w:r>
          <w:tab/>
        </w:r>
        <w:r>
          <w:fldChar w:fldCharType="begin"/>
        </w:r>
        <w:r>
          <w:instrText xml:space="preserve"> PAGEREF _Toc510015582 \h </w:instrText>
        </w:r>
        <w:r>
          <w:fldChar w:fldCharType="separate"/>
        </w:r>
        <w:r w:rsidR="00776859">
          <w:t>23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3" w:history="1">
        <w:r w:rsidRPr="005170D8">
          <w:t>30</w:t>
        </w:r>
        <w:r>
          <w:rPr>
            <w:rFonts w:asciiTheme="minorHAnsi" w:eastAsiaTheme="minorEastAsia" w:hAnsiTheme="minorHAnsi" w:cstheme="minorBidi"/>
            <w:sz w:val="22"/>
            <w:szCs w:val="22"/>
            <w:lang w:eastAsia="en-AU"/>
          </w:rPr>
          <w:tab/>
        </w:r>
        <w:r w:rsidRPr="005170D8">
          <w:t>Additional requirements—entry under Act, s 121—Act, s 122</w:t>
        </w:r>
        <w:r>
          <w:tab/>
        </w:r>
        <w:r>
          <w:fldChar w:fldCharType="begin"/>
        </w:r>
        <w:r>
          <w:instrText xml:space="preserve"> PAGEREF _Toc510015583 \h </w:instrText>
        </w:r>
        <w:r>
          <w:fldChar w:fldCharType="separate"/>
        </w:r>
        <w:r w:rsidR="00776859">
          <w:t>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4" w:history="1">
        <w:r w:rsidRPr="005170D8">
          <w:t>31</w:t>
        </w:r>
        <w:r>
          <w:rPr>
            <w:rFonts w:asciiTheme="minorHAnsi" w:eastAsiaTheme="minorEastAsia" w:hAnsiTheme="minorHAnsi" w:cstheme="minorBidi"/>
            <w:sz w:val="22"/>
            <w:szCs w:val="22"/>
            <w:lang w:eastAsia="en-AU"/>
          </w:rPr>
          <w:tab/>
        </w:r>
        <w:r w:rsidRPr="005170D8">
          <w:t>Register of WHS entry permit</w:t>
        </w:r>
        <w:r w:rsidRPr="005170D8">
          <w:noBreakHyphen/>
          <w:t>holders—Act, s 151</w:t>
        </w:r>
        <w:r>
          <w:tab/>
        </w:r>
        <w:r>
          <w:fldChar w:fldCharType="begin"/>
        </w:r>
        <w:r>
          <w:instrText xml:space="preserve"> PAGEREF _Toc510015584 \h </w:instrText>
        </w:r>
        <w:r>
          <w:fldChar w:fldCharType="separate"/>
        </w:r>
        <w:r w:rsidR="00776859">
          <w:t>24</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5585" w:history="1">
        <w:r w:rsidR="00884D95" w:rsidRPr="005170D8">
          <w:t>Chapter 3</w:t>
        </w:r>
        <w:r w:rsidR="00884D95">
          <w:rPr>
            <w:rFonts w:asciiTheme="minorHAnsi" w:eastAsiaTheme="minorEastAsia" w:hAnsiTheme="minorHAnsi" w:cstheme="minorBidi"/>
            <w:b w:val="0"/>
            <w:sz w:val="22"/>
            <w:szCs w:val="22"/>
            <w:lang w:eastAsia="en-AU"/>
          </w:rPr>
          <w:tab/>
        </w:r>
        <w:r w:rsidR="00884D95" w:rsidRPr="005170D8">
          <w:t>General risk and workplace management</w:t>
        </w:r>
        <w:r w:rsidR="00884D95" w:rsidRPr="00884D95">
          <w:rPr>
            <w:vanish/>
          </w:rPr>
          <w:tab/>
        </w:r>
        <w:r w:rsidR="00884D95" w:rsidRPr="00884D95">
          <w:rPr>
            <w:vanish/>
          </w:rPr>
          <w:fldChar w:fldCharType="begin"/>
        </w:r>
        <w:r w:rsidR="00884D95" w:rsidRPr="00884D95">
          <w:rPr>
            <w:vanish/>
          </w:rPr>
          <w:instrText xml:space="preserve"> PAGEREF _Toc510015585 \h </w:instrText>
        </w:r>
        <w:r w:rsidR="00884D95" w:rsidRPr="00884D95">
          <w:rPr>
            <w:vanish/>
          </w:rPr>
        </w:r>
        <w:r w:rsidR="00884D95" w:rsidRPr="00884D95">
          <w:rPr>
            <w:vanish/>
          </w:rPr>
          <w:fldChar w:fldCharType="separate"/>
        </w:r>
        <w:r w:rsidR="00776859">
          <w:rPr>
            <w:vanish/>
          </w:rPr>
          <w:t>25</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86" w:history="1">
        <w:r w:rsidR="00884D95" w:rsidRPr="005170D8">
          <w:t>Part 3.1</w:t>
        </w:r>
        <w:r w:rsidR="00884D95">
          <w:rPr>
            <w:rFonts w:asciiTheme="minorHAnsi" w:eastAsiaTheme="minorEastAsia" w:hAnsiTheme="minorHAnsi" w:cstheme="minorBidi"/>
            <w:b w:val="0"/>
            <w:sz w:val="22"/>
            <w:szCs w:val="22"/>
            <w:lang w:eastAsia="en-AU"/>
          </w:rPr>
          <w:tab/>
        </w:r>
        <w:r w:rsidR="00884D95" w:rsidRPr="005170D8">
          <w:t>Managing risks to health and safety</w:t>
        </w:r>
        <w:r w:rsidR="00884D95" w:rsidRPr="00884D95">
          <w:rPr>
            <w:vanish/>
          </w:rPr>
          <w:tab/>
        </w:r>
        <w:r w:rsidR="00884D95" w:rsidRPr="00884D95">
          <w:rPr>
            <w:vanish/>
          </w:rPr>
          <w:fldChar w:fldCharType="begin"/>
        </w:r>
        <w:r w:rsidR="00884D95" w:rsidRPr="00884D95">
          <w:rPr>
            <w:vanish/>
          </w:rPr>
          <w:instrText xml:space="preserve"> PAGEREF _Toc510015586 \h </w:instrText>
        </w:r>
        <w:r w:rsidR="00884D95" w:rsidRPr="00884D95">
          <w:rPr>
            <w:vanish/>
          </w:rPr>
        </w:r>
        <w:r w:rsidR="00884D95" w:rsidRPr="00884D95">
          <w:rPr>
            <w:vanish/>
          </w:rPr>
          <w:fldChar w:fldCharType="separate"/>
        </w:r>
        <w:r w:rsidR="00776859">
          <w:rPr>
            <w:vanish/>
          </w:rPr>
          <w:t>25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7" w:history="1">
        <w:r w:rsidRPr="005170D8">
          <w:t>32</w:t>
        </w:r>
        <w:r>
          <w:rPr>
            <w:rFonts w:asciiTheme="minorHAnsi" w:eastAsiaTheme="minorEastAsia" w:hAnsiTheme="minorHAnsi" w:cstheme="minorBidi"/>
            <w:sz w:val="22"/>
            <w:szCs w:val="22"/>
            <w:lang w:eastAsia="en-AU"/>
          </w:rPr>
          <w:tab/>
        </w:r>
        <w:r w:rsidRPr="005170D8">
          <w:rPr>
            <w:lang w:eastAsia="en-AU"/>
          </w:rPr>
          <w:t>Application—pt 3.1</w:t>
        </w:r>
        <w:r>
          <w:tab/>
        </w:r>
        <w:r>
          <w:fldChar w:fldCharType="begin"/>
        </w:r>
        <w:r>
          <w:instrText xml:space="preserve"> PAGEREF _Toc510015587 \h </w:instrText>
        </w:r>
        <w:r>
          <w:fldChar w:fldCharType="separate"/>
        </w:r>
        <w:r w:rsidR="00776859">
          <w:t>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8" w:history="1">
        <w:r w:rsidRPr="005170D8">
          <w:t>33</w:t>
        </w:r>
        <w:r>
          <w:rPr>
            <w:rFonts w:asciiTheme="minorHAnsi" w:eastAsiaTheme="minorEastAsia" w:hAnsiTheme="minorHAnsi" w:cstheme="minorBidi"/>
            <w:sz w:val="22"/>
            <w:szCs w:val="22"/>
            <w:lang w:eastAsia="en-AU"/>
          </w:rPr>
          <w:tab/>
        </w:r>
        <w:r w:rsidRPr="005170D8">
          <w:rPr>
            <w:lang w:eastAsia="en-AU"/>
          </w:rPr>
          <w:t>Specific requirements must be complied with</w:t>
        </w:r>
        <w:r>
          <w:tab/>
        </w:r>
        <w:r>
          <w:fldChar w:fldCharType="begin"/>
        </w:r>
        <w:r>
          <w:instrText xml:space="preserve"> PAGEREF _Toc510015588 \h </w:instrText>
        </w:r>
        <w:r>
          <w:fldChar w:fldCharType="separate"/>
        </w:r>
        <w:r w:rsidR="00776859">
          <w:t>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89" w:history="1">
        <w:r w:rsidRPr="005170D8">
          <w:t>34</w:t>
        </w:r>
        <w:r>
          <w:rPr>
            <w:rFonts w:asciiTheme="minorHAnsi" w:eastAsiaTheme="minorEastAsia" w:hAnsiTheme="minorHAnsi" w:cstheme="minorBidi"/>
            <w:sz w:val="22"/>
            <w:szCs w:val="22"/>
            <w:lang w:eastAsia="en-AU"/>
          </w:rPr>
          <w:tab/>
        </w:r>
        <w:r w:rsidRPr="005170D8">
          <w:rPr>
            <w:lang w:eastAsia="en-AU"/>
          </w:rPr>
          <w:t>Duty to identify hazards</w:t>
        </w:r>
        <w:r>
          <w:tab/>
        </w:r>
        <w:r>
          <w:fldChar w:fldCharType="begin"/>
        </w:r>
        <w:r>
          <w:instrText xml:space="preserve"> PAGEREF _Toc510015589 \h </w:instrText>
        </w:r>
        <w:r>
          <w:fldChar w:fldCharType="separate"/>
        </w:r>
        <w:r w:rsidR="00776859">
          <w:t>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0" w:history="1">
        <w:r w:rsidRPr="005170D8">
          <w:t>35</w:t>
        </w:r>
        <w:r>
          <w:rPr>
            <w:rFonts w:asciiTheme="minorHAnsi" w:eastAsiaTheme="minorEastAsia" w:hAnsiTheme="minorHAnsi" w:cstheme="minorBidi"/>
            <w:sz w:val="22"/>
            <w:szCs w:val="22"/>
            <w:lang w:eastAsia="en-AU"/>
          </w:rPr>
          <w:tab/>
        </w:r>
        <w:r w:rsidRPr="005170D8">
          <w:rPr>
            <w:lang w:eastAsia="en-AU"/>
          </w:rPr>
          <w:t>Managing risks to health and safety</w:t>
        </w:r>
        <w:r>
          <w:tab/>
        </w:r>
        <w:r>
          <w:fldChar w:fldCharType="begin"/>
        </w:r>
        <w:r>
          <w:instrText xml:space="preserve"> PAGEREF _Toc510015590 \h </w:instrText>
        </w:r>
        <w:r>
          <w:fldChar w:fldCharType="separate"/>
        </w:r>
        <w:r w:rsidR="00776859">
          <w:t>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1" w:history="1">
        <w:r w:rsidRPr="005170D8">
          <w:t>36</w:t>
        </w:r>
        <w:r>
          <w:rPr>
            <w:rFonts w:asciiTheme="minorHAnsi" w:eastAsiaTheme="minorEastAsia" w:hAnsiTheme="minorHAnsi" w:cstheme="minorBidi"/>
            <w:sz w:val="22"/>
            <w:szCs w:val="22"/>
            <w:lang w:eastAsia="en-AU"/>
          </w:rPr>
          <w:tab/>
        </w:r>
        <w:r w:rsidRPr="005170D8">
          <w:rPr>
            <w:lang w:eastAsia="en-AU"/>
          </w:rPr>
          <w:t>Hierarchy of control measures</w:t>
        </w:r>
        <w:r>
          <w:tab/>
        </w:r>
        <w:r>
          <w:fldChar w:fldCharType="begin"/>
        </w:r>
        <w:r>
          <w:instrText xml:space="preserve"> PAGEREF _Toc510015591 \h </w:instrText>
        </w:r>
        <w:r>
          <w:fldChar w:fldCharType="separate"/>
        </w:r>
        <w:r w:rsidR="00776859">
          <w:t>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2" w:history="1">
        <w:r w:rsidRPr="005170D8">
          <w:t>37</w:t>
        </w:r>
        <w:r>
          <w:rPr>
            <w:rFonts w:asciiTheme="minorHAnsi" w:eastAsiaTheme="minorEastAsia" w:hAnsiTheme="minorHAnsi" w:cstheme="minorBidi"/>
            <w:sz w:val="22"/>
            <w:szCs w:val="22"/>
            <w:lang w:eastAsia="en-AU"/>
          </w:rPr>
          <w:tab/>
        </w:r>
        <w:r w:rsidRPr="005170D8">
          <w:rPr>
            <w:lang w:eastAsia="en-AU"/>
          </w:rPr>
          <w:t>Maintenance of control measures</w:t>
        </w:r>
        <w:r>
          <w:tab/>
        </w:r>
        <w:r>
          <w:fldChar w:fldCharType="begin"/>
        </w:r>
        <w:r>
          <w:instrText xml:space="preserve"> PAGEREF _Toc510015592 \h </w:instrText>
        </w:r>
        <w:r>
          <w:fldChar w:fldCharType="separate"/>
        </w:r>
        <w:r w:rsidR="00776859">
          <w:t>27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3" w:history="1">
        <w:r w:rsidRPr="005170D8">
          <w:t>38</w:t>
        </w:r>
        <w:r>
          <w:rPr>
            <w:rFonts w:asciiTheme="minorHAnsi" w:eastAsiaTheme="minorEastAsia" w:hAnsiTheme="minorHAnsi" w:cstheme="minorBidi"/>
            <w:sz w:val="22"/>
            <w:szCs w:val="22"/>
            <w:lang w:eastAsia="en-AU"/>
          </w:rPr>
          <w:tab/>
        </w:r>
        <w:r w:rsidRPr="005170D8">
          <w:rPr>
            <w:lang w:eastAsia="en-AU"/>
          </w:rPr>
          <w:t>Review of control measures</w:t>
        </w:r>
        <w:r>
          <w:tab/>
        </w:r>
        <w:r>
          <w:fldChar w:fldCharType="begin"/>
        </w:r>
        <w:r>
          <w:instrText xml:space="preserve"> PAGEREF _Toc510015593 \h </w:instrText>
        </w:r>
        <w:r>
          <w:fldChar w:fldCharType="separate"/>
        </w:r>
        <w:r w:rsidR="00776859">
          <w:t>27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594" w:history="1">
        <w:r w:rsidR="00884D95" w:rsidRPr="005170D8">
          <w:t>Part 3.2</w:t>
        </w:r>
        <w:r w:rsidR="00884D95">
          <w:rPr>
            <w:rFonts w:asciiTheme="minorHAnsi" w:eastAsiaTheme="minorEastAsia" w:hAnsiTheme="minorHAnsi" w:cstheme="minorBidi"/>
            <w:b w:val="0"/>
            <w:sz w:val="22"/>
            <w:szCs w:val="22"/>
            <w:lang w:eastAsia="en-AU"/>
          </w:rPr>
          <w:tab/>
        </w:r>
        <w:r w:rsidR="00884D95" w:rsidRPr="005170D8">
          <w:t>General workplace management</w:t>
        </w:r>
        <w:r w:rsidR="00884D95" w:rsidRPr="00884D95">
          <w:rPr>
            <w:vanish/>
          </w:rPr>
          <w:tab/>
        </w:r>
        <w:r w:rsidR="00884D95" w:rsidRPr="00884D95">
          <w:rPr>
            <w:vanish/>
          </w:rPr>
          <w:fldChar w:fldCharType="begin"/>
        </w:r>
        <w:r w:rsidR="00884D95" w:rsidRPr="00884D95">
          <w:rPr>
            <w:vanish/>
          </w:rPr>
          <w:instrText xml:space="preserve"> PAGEREF _Toc510015594 \h </w:instrText>
        </w:r>
        <w:r w:rsidR="00884D95" w:rsidRPr="00884D95">
          <w:rPr>
            <w:vanish/>
          </w:rPr>
        </w:r>
        <w:r w:rsidR="00884D95" w:rsidRPr="00884D95">
          <w:rPr>
            <w:vanish/>
          </w:rPr>
          <w:fldChar w:fldCharType="separate"/>
        </w:r>
        <w:r w:rsidR="00776859">
          <w:rPr>
            <w:vanish/>
          </w:rPr>
          <w:t>29</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595" w:history="1">
        <w:r w:rsidR="00884D95" w:rsidRPr="005170D8">
          <w:t>Division 3.2.1</w:t>
        </w:r>
        <w:r w:rsidR="00884D95">
          <w:rPr>
            <w:rFonts w:asciiTheme="minorHAnsi" w:eastAsiaTheme="minorEastAsia" w:hAnsiTheme="minorHAnsi" w:cstheme="minorBidi"/>
            <w:b w:val="0"/>
            <w:sz w:val="22"/>
            <w:szCs w:val="22"/>
            <w:lang w:eastAsia="en-AU"/>
          </w:rPr>
          <w:tab/>
        </w:r>
        <w:r w:rsidR="00884D95" w:rsidRPr="005170D8">
          <w:t>Information, training and instruction</w:t>
        </w:r>
        <w:r w:rsidR="00884D95" w:rsidRPr="00884D95">
          <w:rPr>
            <w:vanish/>
          </w:rPr>
          <w:tab/>
        </w:r>
        <w:r w:rsidR="00884D95" w:rsidRPr="00884D95">
          <w:rPr>
            <w:vanish/>
          </w:rPr>
          <w:fldChar w:fldCharType="begin"/>
        </w:r>
        <w:r w:rsidR="00884D95" w:rsidRPr="00884D95">
          <w:rPr>
            <w:vanish/>
          </w:rPr>
          <w:instrText xml:space="preserve"> PAGEREF _Toc510015595 \h </w:instrText>
        </w:r>
        <w:r w:rsidR="00884D95" w:rsidRPr="00884D95">
          <w:rPr>
            <w:vanish/>
          </w:rPr>
        </w:r>
        <w:r w:rsidR="00884D95" w:rsidRPr="00884D95">
          <w:rPr>
            <w:vanish/>
          </w:rPr>
          <w:fldChar w:fldCharType="separate"/>
        </w:r>
        <w:r w:rsidR="00776859">
          <w:rPr>
            <w:vanish/>
          </w:rPr>
          <w:t>29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6" w:history="1">
        <w:r w:rsidRPr="005170D8">
          <w:t>39</w:t>
        </w:r>
        <w:r>
          <w:rPr>
            <w:rFonts w:asciiTheme="minorHAnsi" w:eastAsiaTheme="minorEastAsia" w:hAnsiTheme="minorHAnsi" w:cstheme="minorBidi"/>
            <w:sz w:val="22"/>
            <w:szCs w:val="22"/>
            <w:lang w:eastAsia="en-AU"/>
          </w:rPr>
          <w:tab/>
        </w:r>
        <w:r w:rsidRPr="005170D8">
          <w:rPr>
            <w:lang w:eastAsia="en-AU"/>
          </w:rPr>
          <w:t>Provision of information, training and instruction—Act, s 19</w:t>
        </w:r>
        <w:r>
          <w:tab/>
        </w:r>
        <w:r>
          <w:fldChar w:fldCharType="begin"/>
        </w:r>
        <w:r>
          <w:instrText xml:space="preserve"> PAGEREF _Toc510015596 \h </w:instrText>
        </w:r>
        <w:r>
          <w:fldChar w:fldCharType="separate"/>
        </w:r>
        <w:r w:rsidR="00776859">
          <w:t>29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597" w:history="1">
        <w:r w:rsidR="00884D95" w:rsidRPr="005170D8">
          <w:t>Division 3.2.2</w:t>
        </w:r>
        <w:r w:rsidR="00884D95">
          <w:rPr>
            <w:rFonts w:asciiTheme="minorHAnsi" w:eastAsiaTheme="minorEastAsia" w:hAnsiTheme="minorHAnsi" w:cstheme="minorBidi"/>
            <w:b w:val="0"/>
            <w:sz w:val="22"/>
            <w:szCs w:val="22"/>
            <w:lang w:eastAsia="en-AU"/>
          </w:rPr>
          <w:tab/>
        </w:r>
        <w:r w:rsidR="00884D95" w:rsidRPr="005170D8">
          <w:t>General working environment</w:t>
        </w:r>
        <w:r w:rsidR="00884D95" w:rsidRPr="00884D95">
          <w:rPr>
            <w:vanish/>
          </w:rPr>
          <w:tab/>
        </w:r>
        <w:r w:rsidR="00884D95" w:rsidRPr="00884D95">
          <w:rPr>
            <w:vanish/>
          </w:rPr>
          <w:fldChar w:fldCharType="begin"/>
        </w:r>
        <w:r w:rsidR="00884D95" w:rsidRPr="00884D95">
          <w:rPr>
            <w:vanish/>
          </w:rPr>
          <w:instrText xml:space="preserve"> PAGEREF _Toc510015597 \h </w:instrText>
        </w:r>
        <w:r w:rsidR="00884D95" w:rsidRPr="00884D95">
          <w:rPr>
            <w:vanish/>
          </w:rPr>
        </w:r>
        <w:r w:rsidR="00884D95" w:rsidRPr="00884D95">
          <w:rPr>
            <w:vanish/>
          </w:rPr>
          <w:fldChar w:fldCharType="separate"/>
        </w:r>
        <w:r w:rsidR="00776859">
          <w:rPr>
            <w:vanish/>
          </w:rPr>
          <w:t>30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8" w:history="1">
        <w:r w:rsidRPr="005170D8">
          <w:t>40</w:t>
        </w:r>
        <w:r>
          <w:rPr>
            <w:rFonts w:asciiTheme="minorHAnsi" w:eastAsiaTheme="minorEastAsia" w:hAnsiTheme="minorHAnsi" w:cstheme="minorBidi"/>
            <w:sz w:val="22"/>
            <w:szCs w:val="22"/>
            <w:lang w:eastAsia="en-AU"/>
          </w:rPr>
          <w:tab/>
        </w:r>
        <w:r w:rsidRPr="005170D8">
          <w:t>Duty in relation to general workplace facilities</w:t>
        </w:r>
        <w:r>
          <w:tab/>
        </w:r>
        <w:r>
          <w:fldChar w:fldCharType="begin"/>
        </w:r>
        <w:r>
          <w:instrText xml:space="preserve"> PAGEREF _Toc510015598 \h </w:instrText>
        </w:r>
        <w:r>
          <w:fldChar w:fldCharType="separate"/>
        </w:r>
        <w:r w:rsidR="00776859">
          <w:t>30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599" w:history="1">
        <w:r w:rsidRPr="005170D8">
          <w:t>41</w:t>
        </w:r>
        <w:r>
          <w:rPr>
            <w:rFonts w:asciiTheme="minorHAnsi" w:eastAsiaTheme="minorEastAsia" w:hAnsiTheme="minorHAnsi" w:cstheme="minorBidi"/>
            <w:sz w:val="22"/>
            <w:szCs w:val="22"/>
            <w:lang w:eastAsia="en-AU"/>
          </w:rPr>
          <w:tab/>
        </w:r>
        <w:r w:rsidRPr="005170D8">
          <w:t>Duty to provide and maintain adequate and accessible facilities</w:t>
        </w:r>
        <w:r>
          <w:tab/>
        </w:r>
        <w:r>
          <w:fldChar w:fldCharType="begin"/>
        </w:r>
        <w:r>
          <w:instrText xml:space="preserve"> PAGEREF _Toc510015599 \h </w:instrText>
        </w:r>
        <w:r>
          <w:fldChar w:fldCharType="separate"/>
        </w:r>
        <w:r w:rsidR="00776859">
          <w:t>31</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00" w:history="1">
        <w:r w:rsidR="00884D95" w:rsidRPr="005170D8">
          <w:t>Division 3.2.3</w:t>
        </w:r>
        <w:r w:rsidR="00884D95">
          <w:rPr>
            <w:rFonts w:asciiTheme="minorHAnsi" w:eastAsiaTheme="minorEastAsia" w:hAnsiTheme="minorHAnsi" w:cstheme="minorBidi"/>
            <w:b w:val="0"/>
            <w:sz w:val="22"/>
            <w:szCs w:val="22"/>
            <w:lang w:eastAsia="en-AU"/>
          </w:rPr>
          <w:tab/>
        </w:r>
        <w:r w:rsidR="00884D95" w:rsidRPr="005170D8">
          <w:t>First-aid</w:t>
        </w:r>
        <w:r w:rsidR="00884D95" w:rsidRPr="00884D95">
          <w:rPr>
            <w:vanish/>
          </w:rPr>
          <w:tab/>
        </w:r>
        <w:r w:rsidR="00884D95" w:rsidRPr="00884D95">
          <w:rPr>
            <w:vanish/>
          </w:rPr>
          <w:fldChar w:fldCharType="begin"/>
        </w:r>
        <w:r w:rsidR="00884D95" w:rsidRPr="00884D95">
          <w:rPr>
            <w:vanish/>
          </w:rPr>
          <w:instrText xml:space="preserve"> PAGEREF _Toc510015600 \h </w:instrText>
        </w:r>
        <w:r w:rsidR="00884D95" w:rsidRPr="00884D95">
          <w:rPr>
            <w:vanish/>
          </w:rPr>
        </w:r>
        <w:r w:rsidR="00884D95" w:rsidRPr="00884D95">
          <w:rPr>
            <w:vanish/>
          </w:rPr>
          <w:fldChar w:fldCharType="separate"/>
        </w:r>
        <w:r w:rsidR="00776859">
          <w:rPr>
            <w:vanish/>
          </w:rPr>
          <w:t>32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01" w:history="1">
        <w:r w:rsidRPr="005170D8">
          <w:t>42</w:t>
        </w:r>
        <w:r>
          <w:rPr>
            <w:rFonts w:asciiTheme="minorHAnsi" w:eastAsiaTheme="minorEastAsia" w:hAnsiTheme="minorHAnsi" w:cstheme="minorBidi"/>
            <w:sz w:val="22"/>
            <w:szCs w:val="22"/>
            <w:lang w:eastAsia="en-AU"/>
          </w:rPr>
          <w:tab/>
        </w:r>
        <w:r w:rsidRPr="005170D8">
          <w:t>Duty to provide first-aid</w:t>
        </w:r>
        <w:r>
          <w:tab/>
        </w:r>
        <w:r>
          <w:fldChar w:fldCharType="begin"/>
        </w:r>
        <w:r>
          <w:instrText xml:space="preserve"> PAGEREF _Toc510015601 \h </w:instrText>
        </w:r>
        <w:r>
          <w:fldChar w:fldCharType="separate"/>
        </w:r>
        <w:r w:rsidR="00776859">
          <w:t>32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02" w:history="1">
        <w:r w:rsidR="00884D95" w:rsidRPr="005170D8">
          <w:t>Division 3.2.4</w:t>
        </w:r>
        <w:r w:rsidR="00884D95">
          <w:rPr>
            <w:rFonts w:asciiTheme="minorHAnsi" w:eastAsiaTheme="minorEastAsia" w:hAnsiTheme="minorHAnsi" w:cstheme="minorBidi"/>
            <w:b w:val="0"/>
            <w:sz w:val="22"/>
            <w:szCs w:val="22"/>
            <w:lang w:eastAsia="en-AU"/>
          </w:rPr>
          <w:tab/>
        </w:r>
        <w:r w:rsidR="00884D95" w:rsidRPr="005170D8">
          <w:t>Emergency plans</w:t>
        </w:r>
        <w:r w:rsidR="00884D95" w:rsidRPr="00884D95">
          <w:rPr>
            <w:vanish/>
          </w:rPr>
          <w:tab/>
        </w:r>
        <w:r w:rsidR="00884D95" w:rsidRPr="00884D95">
          <w:rPr>
            <w:vanish/>
          </w:rPr>
          <w:fldChar w:fldCharType="begin"/>
        </w:r>
        <w:r w:rsidR="00884D95" w:rsidRPr="00884D95">
          <w:rPr>
            <w:vanish/>
          </w:rPr>
          <w:instrText xml:space="preserve"> PAGEREF _Toc510015602 \h </w:instrText>
        </w:r>
        <w:r w:rsidR="00884D95" w:rsidRPr="00884D95">
          <w:rPr>
            <w:vanish/>
          </w:rPr>
        </w:r>
        <w:r w:rsidR="00884D95" w:rsidRPr="00884D95">
          <w:rPr>
            <w:vanish/>
          </w:rPr>
          <w:fldChar w:fldCharType="separate"/>
        </w:r>
        <w:r w:rsidR="00776859">
          <w:rPr>
            <w:vanish/>
          </w:rPr>
          <w:t>33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03" w:history="1">
        <w:r w:rsidRPr="005170D8">
          <w:t>43</w:t>
        </w:r>
        <w:r>
          <w:rPr>
            <w:rFonts w:asciiTheme="minorHAnsi" w:eastAsiaTheme="minorEastAsia" w:hAnsiTheme="minorHAnsi" w:cstheme="minorBidi"/>
            <w:sz w:val="22"/>
            <w:szCs w:val="22"/>
            <w:lang w:eastAsia="en-AU"/>
          </w:rPr>
          <w:tab/>
        </w:r>
        <w:r w:rsidRPr="005170D8">
          <w:t>Duty to prepare, maintain and implement emergency plan</w:t>
        </w:r>
        <w:r>
          <w:tab/>
        </w:r>
        <w:r>
          <w:fldChar w:fldCharType="begin"/>
        </w:r>
        <w:r>
          <w:instrText xml:space="preserve"> PAGEREF _Toc510015603 \h </w:instrText>
        </w:r>
        <w:r>
          <w:fldChar w:fldCharType="separate"/>
        </w:r>
        <w:r w:rsidR="00776859">
          <w:t>33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04" w:history="1">
        <w:r w:rsidR="00884D95" w:rsidRPr="005170D8">
          <w:t>Division 3.2.5</w:t>
        </w:r>
        <w:r w:rsidR="00884D95">
          <w:rPr>
            <w:rFonts w:asciiTheme="minorHAnsi" w:eastAsiaTheme="minorEastAsia" w:hAnsiTheme="minorHAnsi" w:cstheme="minorBidi"/>
            <w:b w:val="0"/>
            <w:sz w:val="22"/>
            <w:szCs w:val="22"/>
            <w:lang w:eastAsia="en-AU"/>
          </w:rPr>
          <w:tab/>
        </w:r>
        <w:r w:rsidR="00884D95" w:rsidRPr="005170D8">
          <w:t>Personal protective equipment</w:t>
        </w:r>
        <w:r w:rsidR="00884D95" w:rsidRPr="00884D95">
          <w:rPr>
            <w:vanish/>
          </w:rPr>
          <w:tab/>
        </w:r>
        <w:r w:rsidR="00884D95" w:rsidRPr="00884D95">
          <w:rPr>
            <w:vanish/>
          </w:rPr>
          <w:fldChar w:fldCharType="begin"/>
        </w:r>
        <w:r w:rsidR="00884D95" w:rsidRPr="00884D95">
          <w:rPr>
            <w:vanish/>
          </w:rPr>
          <w:instrText xml:space="preserve"> PAGEREF _Toc510015604 \h </w:instrText>
        </w:r>
        <w:r w:rsidR="00884D95" w:rsidRPr="00884D95">
          <w:rPr>
            <w:vanish/>
          </w:rPr>
        </w:r>
        <w:r w:rsidR="00884D95" w:rsidRPr="00884D95">
          <w:rPr>
            <w:vanish/>
          </w:rPr>
          <w:fldChar w:fldCharType="separate"/>
        </w:r>
        <w:r w:rsidR="00776859">
          <w:rPr>
            <w:vanish/>
          </w:rPr>
          <w:t>35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05" w:history="1">
        <w:r w:rsidRPr="005170D8">
          <w:t>44</w:t>
        </w:r>
        <w:r>
          <w:rPr>
            <w:rFonts w:asciiTheme="minorHAnsi" w:eastAsiaTheme="minorEastAsia" w:hAnsiTheme="minorHAnsi" w:cstheme="minorBidi"/>
            <w:sz w:val="22"/>
            <w:szCs w:val="22"/>
            <w:lang w:eastAsia="en-AU"/>
          </w:rPr>
          <w:tab/>
        </w:r>
        <w:r w:rsidRPr="005170D8">
          <w:t>Provision to workers and use of personal protective equipment</w:t>
        </w:r>
        <w:r>
          <w:tab/>
        </w:r>
        <w:r>
          <w:fldChar w:fldCharType="begin"/>
        </w:r>
        <w:r>
          <w:instrText xml:space="preserve"> PAGEREF _Toc510015605 \h </w:instrText>
        </w:r>
        <w:r>
          <w:fldChar w:fldCharType="separate"/>
        </w:r>
        <w:r w:rsidR="00776859">
          <w:t>35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06" w:history="1">
        <w:r w:rsidRPr="005170D8">
          <w:t>45</w:t>
        </w:r>
        <w:r>
          <w:rPr>
            <w:rFonts w:asciiTheme="minorHAnsi" w:eastAsiaTheme="minorEastAsia" w:hAnsiTheme="minorHAnsi" w:cstheme="minorBidi"/>
            <w:sz w:val="22"/>
            <w:szCs w:val="22"/>
            <w:lang w:eastAsia="en-AU"/>
          </w:rPr>
          <w:tab/>
        </w:r>
        <w:r w:rsidRPr="005170D8">
          <w:t>Personal protective equipment used by other persons</w:t>
        </w:r>
        <w:r>
          <w:tab/>
        </w:r>
        <w:r>
          <w:fldChar w:fldCharType="begin"/>
        </w:r>
        <w:r>
          <w:instrText xml:space="preserve"> PAGEREF _Toc510015606 \h </w:instrText>
        </w:r>
        <w:r>
          <w:fldChar w:fldCharType="separate"/>
        </w:r>
        <w:r w:rsidR="00776859">
          <w:t>36</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607" w:history="1">
        <w:r w:rsidRPr="005170D8">
          <w:t>46</w:t>
        </w:r>
        <w:r>
          <w:rPr>
            <w:rFonts w:asciiTheme="minorHAnsi" w:eastAsiaTheme="minorEastAsia" w:hAnsiTheme="minorHAnsi" w:cstheme="minorBidi"/>
            <w:sz w:val="22"/>
            <w:szCs w:val="22"/>
            <w:lang w:eastAsia="en-AU"/>
          </w:rPr>
          <w:tab/>
        </w:r>
        <w:r w:rsidRPr="005170D8">
          <w:t>Duties of worker</w:t>
        </w:r>
        <w:r>
          <w:tab/>
        </w:r>
        <w:r>
          <w:fldChar w:fldCharType="begin"/>
        </w:r>
        <w:r>
          <w:instrText xml:space="preserve"> PAGEREF _Toc510015607 \h </w:instrText>
        </w:r>
        <w:r>
          <w:fldChar w:fldCharType="separate"/>
        </w:r>
        <w:r w:rsidR="00776859">
          <w:t>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08" w:history="1">
        <w:r w:rsidRPr="005170D8">
          <w:t>47</w:t>
        </w:r>
        <w:r>
          <w:rPr>
            <w:rFonts w:asciiTheme="minorHAnsi" w:eastAsiaTheme="minorEastAsia" w:hAnsiTheme="minorHAnsi" w:cstheme="minorBidi"/>
            <w:sz w:val="22"/>
            <w:szCs w:val="22"/>
            <w:lang w:eastAsia="en-AU"/>
          </w:rPr>
          <w:tab/>
        </w:r>
        <w:r w:rsidRPr="005170D8">
          <w:t>Duty of person other than worker</w:t>
        </w:r>
        <w:r>
          <w:tab/>
        </w:r>
        <w:r>
          <w:fldChar w:fldCharType="begin"/>
        </w:r>
        <w:r>
          <w:instrText xml:space="preserve"> PAGEREF _Toc510015608 \h </w:instrText>
        </w:r>
        <w:r>
          <w:fldChar w:fldCharType="separate"/>
        </w:r>
        <w:r w:rsidR="00776859">
          <w:t>38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09" w:history="1">
        <w:r w:rsidR="00884D95" w:rsidRPr="005170D8">
          <w:t>Division 3.2.6</w:t>
        </w:r>
        <w:r w:rsidR="00884D95">
          <w:rPr>
            <w:rFonts w:asciiTheme="minorHAnsi" w:eastAsiaTheme="minorEastAsia" w:hAnsiTheme="minorHAnsi" w:cstheme="minorBidi"/>
            <w:b w:val="0"/>
            <w:sz w:val="22"/>
            <w:szCs w:val="22"/>
            <w:lang w:eastAsia="en-AU"/>
          </w:rPr>
          <w:tab/>
        </w:r>
        <w:r w:rsidR="00884D95" w:rsidRPr="005170D8">
          <w:t>Remote or isolated work</w:t>
        </w:r>
        <w:r w:rsidR="00884D95" w:rsidRPr="00884D95">
          <w:rPr>
            <w:vanish/>
          </w:rPr>
          <w:tab/>
        </w:r>
        <w:r w:rsidR="00884D95" w:rsidRPr="00884D95">
          <w:rPr>
            <w:vanish/>
          </w:rPr>
          <w:fldChar w:fldCharType="begin"/>
        </w:r>
        <w:r w:rsidR="00884D95" w:rsidRPr="00884D95">
          <w:rPr>
            <w:vanish/>
          </w:rPr>
          <w:instrText xml:space="preserve"> PAGEREF _Toc510015609 \h </w:instrText>
        </w:r>
        <w:r w:rsidR="00884D95" w:rsidRPr="00884D95">
          <w:rPr>
            <w:vanish/>
          </w:rPr>
        </w:r>
        <w:r w:rsidR="00884D95" w:rsidRPr="00884D95">
          <w:rPr>
            <w:vanish/>
          </w:rPr>
          <w:fldChar w:fldCharType="separate"/>
        </w:r>
        <w:r w:rsidR="00776859">
          <w:rPr>
            <w:vanish/>
          </w:rPr>
          <w:t>38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10" w:history="1">
        <w:r w:rsidRPr="005170D8">
          <w:t>48</w:t>
        </w:r>
        <w:r>
          <w:rPr>
            <w:rFonts w:asciiTheme="minorHAnsi" w:eastAsiaTheme="minorEastAsia" w:hAnsiTheme="minorHAnsi" w:cstheme="minorBidi"/>
            <w:sz w:val="22"/>
            <w:szCs w:val="22"/>
            <w:lang w:eastAsia="en-AU"/>
          </w:rPr>
          <w:tab/>
        </w:r>
        <w:r w:rsidRPr="005170D8">
          <w:t>Remote or isolated work—Act, s 19</w:t>
        </w:r>
        <w:r>
          <w:tab/>
        </w:r>
        <w:r>
          <w:fldChar w:fldCharType="begin"/>
        </w:r>
        <w:r>
          <w:instrText xml:space="preserve"> PAGEREF _Toc510015610 \h </w:instrText>
        </w:r>
        <w:r>
          <w:fldChar w:fldCharType="separate"/>
        </w:r>
        <w:r w:rsidR="00776859">
          <w:t>38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11" w:history="1">
        <w:r w:rsidR="00884D95" w:rsidRPr="005170D8">
          <w:t>Division 3.2.7</w:t>
        </w:r>
        <w:r w:rsidR="00884D95">
          <w:rPr>
            <w:rFonts w:asciiTheme="minorHAnsi" w:eastAsiaTheme="minorEastAsia" w:hAnsiTheme="minorHAnsi" w:cstheme="minorBidi"/>
            <w:b w:val="0"/>
            <w:sz w:val="22"/>
            <w:szCs w:val="22"/>
            <w:lang w:eastAsia="en-AU"/>
          </w:rPr>
          <w:tab/>
        </w:r>
        <w:r w:rsidR="00884D95" w:rsidRPr="005170D8">
          <w:t>Managing risks from airborne contaminants</w:t>
        </w:r>
        <w:r w:rsidR="00884D95" w:rsidRPr="00884D95">
          <w:rPr>
            <w:vanish/>
          </w:rPr>
          <w:tab/>
        </w:r>
        <w:r w:rsidR="00884D95" w:rsidRPr="00884D95">
          <w:rPr>
            <w:vanish/>
          </w:rPr>
          <w:fldChar w:fldCharType="begin"/>
        </w:r>
        <w:r w:rsidR="00884D95" w:rsidRPr="00884D95">
          <w:rPr>
            <w:vanish/>
          </w:rPr>
          <w:instrText xml:space="preserve"> PAGEREF _Toc510015611 \h </w:instrText>
        </w:r>
        <w:r w:rsidR="00884D95" w:rsidRPr="00884D95">
          <w:rPr>
            <w:vanish/>
          </w:rPr>
        </w:r>
        <w:r w:rsidR="00884D95" w:rsidRPr="00884D95">
          <w:rPr>
            <w:vanish/>
          </w:rPr>
          <w:fldChar w:fldCharType="separate"/>
        </w:r>
        <w:r w:rsidR="00776859">
          <w:rPr>
            <w:vanish/>
          </w:rPr>
          <w:t>39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12" w:history="1">
        <w:r w:rsidRPr="005170D8">
          <w:t>49</w:t>
        </w:r>
        <w:r>
          <w:rPr>
            <w:rFonts w:asciiTheme="minorHAnsi" w:eastAsiaTheme="minorEastAsia" w:hAnsiTheme="minorHAnsi" w:cstheme="minorBidi"/>
            <w:sz w:val="22"/>
            <w:szCs w:val="22"/>
            <w:lang w:eastAsia="en-AU"/>
          </w:rPr>
          <w:tab/>
        </w:r>
        <w:r w:rsidRPr="005170D8">
          <w:t>Ensuring exposure standards for substances and mixtures not exceeded</w:t>
        </w:r>
        <w:r>
          <w:tab/>
        </w:r>
        <w:r>
          <w:fldChar w:fldCharType="begin"/>
        </w:r>
        <w:r>
          <w:instrText xml:space="preserve"> PAGEREF _Toc510015612 \h </w:instrText>
        </w:r>
        <w:r>
          <w:fldChar w:fldCharType="separate"/>
        </w:r>
        <w:r w:rsidR="00776859">
          <w:t>39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13" w:history="1">
        <w:r w:rsidRPr="005170D8">
          <w:t>50</w:t>
        </w:r>
        <w:r>
          <w:rPr>
            <w:rFonts w:asciiTheme="minorHAnsi" w:eastAsiaTheme="minorEastAsia" w:hAnsiTheme="minorHAnsi" w:cstheme="minorBidi"/>
            <w:sz w:val="22"/>
            <w:szCs w:val="22"/>
            <w:lang w:eastAsia="en-AU"/>
          </w:rPr>
          <w:tab/>
        </w:r>
        <w:r w:rsidRPr="005170D8">
          <w:t>Monitoring airborne contaminant levels</w:t>
        </w:r>
        <w:r>
          <w:tab/>
        </w:r>
        <w:r>
          <w:fldChar w:fldCharType="begin"/>
        </w:r>
        <w:r>
          <w:instrText xml:space="preserve"> PAGEREF _Toc510015613 \h </w:instrText>
        </w:r>
        <w:r>
          <w:fldChar w:fldCharType="separate"/>
        </w:r>
        <w:r w:rsidR="00776859">
          <w:t>40</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14" w:history="1">
        <w:r w:rsidR="00884D95" w:rsidRPr="005170D8">
          <w:t>Division 3.2.8</w:t>
        </w:r>
        <w:r w:rsidR="00884D95">
          <w:rPr>
            <w:rFonts w:asciiTheme="minorHAnsi" w:eastAsiaTheme="minorEastAsia" w:hAnsiTheme="minorHAnsi" w:cstheme="minorBidi"/>
            <w:b w:val="0"/>
            <w:sz w:val="22"/>
            <w:szCs w:val="22"/>
            <w:lang w:eastAsia="en-AU"/>
          </w:rPr>
          <w:tab/>
        </w:r>
        <w:r w:rsidR="00884D95" w:rsidRPr="005170D8">
          <w:t>Hazardous atmospheres</w:t>
        </w:r>
        <w:r w:rsidR="00884D95" w:rsidRPr="00884D95">
          <w:rPr>
            <w:vanish/>
          </w:rPr>
          <w:tab/>
        </w:r>
        <w:r w:rsidR="00884D95" w:rsidRPr="00884D95">
          <w:rPr>
            <w:vanish/>
          </w:rPr>
          <w:fldChar w:fldCharType="begin"/>
        </w:r>
        <w:r w:rsidR="00884D95" w:rsidRPr="00884D95">
          <w:rPr>
            <w:vanish/>
          </w:rPr>
          <w:instrText xml:space="preserve"> PAGEREF _Toc510015614 \h </w:instrText>
        </w:r>
        <w:r w:rsidR="00884D95" w:rsidRPr="00884D95">
          <w:rPr>
            <w:vanish/>
          </w:rPr>
        </w:r>
        <w:r w:rsidR="00884D95" w:rsidRPr="00884D95">
          <w:rPr>
            <w:vanish/>
          </w:rPr>
          <w:fldChar w:fldCharType="separate"/>
        </w:r>
        <w:r w:rsidR="00776859">
          <w:rPr>
            <w:vanish/>
          </w:rPr>
          <w:t>41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15" w:history="1">
        <w:r w:rsidRPr="005170D8">
          <w:t>51</w:t>
        </w:r>
        <w:r>
          <w:rPr>
            <w:rFonts w:asciiTheme="minorHAnsi" w:eastAsiaTheme="minorEastAsia" w:hAnsiTheme="minorHAnsi" w:cstheme="minorBidi"/>
            <w:sz w:val="22"/>
            <w:szCs w:val="22"/>
            <w:lang w:eastAsia="en-AU"/>
          </w:rPr>
          <w:tab/>
        </w:r>
        <w:r w:rsidRPr="005170D8">
          <w:t>Managing risks to health and safety—Act, s 19</w:t>
        </w:r>
        <w:r>
          <w:tab/>
        </w:r>
        <w:r>
          <w:fldChar w:fldCharType="begin"/>
        </w:r>
        <w:r>
          <w:instrText xml:space="preserve"> PAGEREF _Toc510015615 \h </w:instrText>
        </w:r>
        <w:r>
          <w:fldChar w:fldCharType="separate"/>
        </w:r>
        <w:r w:rsidR="00776859">
          <w:t>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16" w:history="1">
        <w:r w:rsidRPr="005170D8">
          <w:t>52</w:t>
        </w:r>
        <w:r>
          <w:rPr>
            <w:rFonts w:asciiTheme="minorHAnsi" w:eastAsiaTheme="minorEastAsia" w:hAnsiTheme="minorHAnsi" w:cstheme="minorBidi"/>
            <w:sz w:val="22"/>
            <w:szCs w:val="22"/>
            <w:lang w:eastAsia="en-AU"/>
          </w:rPr>
          <w:tab/>
        </w:r>
        <w:r w:rsidRPr="005170D8">
          <w:t>Ignition sources—Act, s 19</w:t>
        </w:r>
        <w:r>
          <w:tab/>
        </w:r>
        <w:r>
          <w:fldChar w:fldCharType="begin"/>
        </w:r>
        <w:r>
          <w:instrText xml:space="preserve"> PAGEREF _Toc510015616 \h </w:instrText>
        </w:r>
        <w:r>
          <w:fldChar w:fldCharType="separate"/>
        </w:r>
        <w:r w:rsidR="00776859">
          <w:t>41</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17" w:history="1">
        <w:r w:rsidR="00884D95" w:rsidRPr="005170D8">
          <w:t>Division 3.2.9</w:t>
        </w:r>
        <w:r w:rsidR="00884D95">
          <w:rPr>
            <w:rFonts w:asciiTheme="minorHAnsi" w:eastAsiaTheme="minorEastAsia" w:hAnsiTheme="minorHAnsi" w:cstheme="minorBidi"/>
            <w:b w:val="0"/>
            <w:sz w:val="22"/>
            <w:szCs w:val="22"/>
            <w:lang w:eastAsia="en-AU"/>
          </w:rPr>
          <w:tab/>
        </w:r>
        <w:r w:rsidR="00884D95" w:rsidRPr="005170D8">
          <w:t>Storage of flammable or combustible substances</w:t>
        </w:r>
        <w:r w:rsidR="00884D95" w:rsidRPr="00884D95">
          <w:rPr>
            <w:vanish/>
          </w:rPr>
          <w:tab/>
        </w:r>
        <w:r w:rsidR="00884D95" w:rsidRPr="00884D95">
          <w:rPr>
            <w:vanish/>
          </w:rPr>
          <w:fldChar w:fldCharType="begin"/>
        </w:r>
        <w:r w:rsidR="00884D95" w:rsidRPr="00884D95">
          <w:rPr>
            <w:vanish/>
          </w:rPr>
          <w:instrText xml:space="preserve"> PAGEREF _Toc510015617 \h </w:instrText>
        </w:r>
        <w:r w:rsidR="00884D95" w:rsidRPr="00884D95">
          <w:rPr>
            <w:vanish/>
          </w:rPr>
        </w:r>
        <w:r w:rsidR="00884D95" w:rsidRPr="00884D95">
          <w:rPr>
            <w:vanish/>
          </w:rPr>
          <w:fldChar w:fldCharType="separate"/>
        </w:r>
        <w:r w:rsidR="00776859">
          <w:rPr>
            <w:vanish/>
          </w:rPr>
          <w:t>42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18" w:history="1">
        <w:r w:rsidRPr="005170D8">
          <w:t>53</w:t>
        </w:r>
        <w:r>
          <w:rPr>
            <w:rFonts w:asciiTheme="minorHAnsi" w:eastAsiaTheme="minorEastAsia" w:hAnsiTheme="minorHAnsi" w:cstheme="minorBidi"/>
            <w:sz w:val="22"/>
            <w:szCs w:val="22"/>
            <w:lang w:eastAsia="en-AU"/>
          </w:rPr>
          <w:tab/>
        </w:r>
        <w:r w:rsidRPr="005170D8">
          <w:t>Flammable and combustible substances not to be accumulated</w:t>
        </w:r>
        <w:r>
          <w:tab/>
        </w:r>
        <w:r>
          <w:fldChar w:fldCharType="begin"/>
        </w:r>
        <w:r>
          <w:instrText xml:space="preserve"> PAGEREF _Toc510015618 \h </w:instrText>
        </w:r>
        <w:r>
          <w:fldChar w:fldCharType="separate"/>
        </w:r>
        <w:r w:rsidR="00776859">
          <w:t>42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19" w:history="1">
        <w:r w:rsidR="00884D95" w:rsidRPr="005170D8">
          <w:t>Division 3.2.10</w:t>
        </w:r>
        <w:r w:rsidR="00884D95">
          <w:rPr>
            <w:rFonts w:asciiTheme="minorHAnsi" w:eastAsiaTheme="minorEastAsia" w:hAnsiTheme="minorHAnsi" w:cstheme="minorBidi"/>
            <w:b w:val="0"/>
            <w:sz w:val="22"/>
            <w:szCs w:val="22"/>
            <w:lang w:eastAsia="en-AU"/>
          </w:rPr>
          <w:tab/>
        </w:r>
        <w:r w:rsidR="00884D95" w:rsidRPr="005170D8">
          <w:t>Falling objects</w:t>
        </w:r>
        <w:r w:rsidR="00884D95" w:rsidRPr="00884D95">
          <w:rPr>
            <w:vanish/>
          </w:rPr>
          <w:tab/>
        </w:r>
        <w:r w:rsidR="00884D95" w:rsidRPr="00884D95">
          <w:rPr>
            <w:vanish/>
          </w:rPr>
          <w:fldChar w:fldCharType="begin"/>
        </w:r>
        <w:r w:rsidR="00884D95" w:rsidRPr="00884D95">
          <w:rPr>
            <w:vanish/>
          </w:rPr>
          <w:instrText xml:space="preserve"> PAGEREF _Toc510015619 \h </w:instrText>
        </w:r>
        <w:r w:rsidR="00884D95" w:rsidRPr="00884D95">
          <w:rPr>
            <w:vanish/>
          </w:rPr>
        </w:r>
        <w:r w:rsidR="00884D95" w:rsidRPr="00884D95">
          <w:rPr>
            <w:vanish/>
          </w:rPr>
          <w:fldChar w:fldCharType="separate"/>
        </w:r>
        <w:r w:rsidR="00776859">
          <w:rPr>
            <w:vanish/>
          </w:rPr>
          <w:t>42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0" w:history="1">
        <w:r w:rsidRPr="005170D8">
          <w:t>54</w:t>
        </w:r>
        <w:r>
          <w:rPr>
            <w:rFonts w:asciiTheme="minorHAnsi" w:eastAsiaTheme="minorEastAsia" w:hAnsiTheme="minorHAnsi" w:cstheme="minorBidi"/>
            <w:sz w:val="22"/>
            <w:szCs w:val="22"/>
            <w:lang w:eastAsia="en-AU"/>
          </w:rPr>
          <w:tab/>
        </w:r>
        <w:r w:rsidRPr="005170D8">
          <w:t>Management of risk of falling objects—Act, s 19</w:t>
        </w:r>
        <w:r>
          <w:tab/>
        </w:r>
        <w:r>
          <w:fldChar w:fldCharType="begin"/>
        </w:r>
        <w:r>
          <w:instrText xml:space="preserve"> PAGEREF _Toc510015620 \h </w:instrText>
        </w:r>
        <w:r>
          <w:fldChar w:fldCharType="separate"/>
        </w:r>
        <w:r w:rsidR="00776859">
          <w:t>42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1" w:history="1">
        <w:r w:rsidRPr="005170D8">
          <w:t>55</w:t>
        </w:r>
        <w:r>
          <w:rPr>
            <w:rFonts w:asciiTheme="minorHAnsi" w:eastAsiaTheme="minorEastAsia" w:hAnsiTheme="minorHAnsi" w:cstheme="minorBidi"/>
            <w:sz w:val="22"/>
            <w:szCs w:val="22"/>
            <w:lang w:eastAsia="en-AU"/>
          </w:rPr>
          <w:tab/>
        </w:r>
        <w:r w:rsidRPr="005170D8">
          <w:t>Minimising risk associated with falling objects</w:t>
        </w:r>
        <w:r>
          <w:tab/>
        </w:r>
        <w:r>
          <w:fldChar w:fldCharType="begin"/>
        </w:r>
        <w:r>
          <w:instrText xml:space="preserve"> PAGEREF _Toc510015621 \h </w:instrText>
        </w:r>
        <w:r>
          <w:fldChar w:fldCharType="separate"/>
        </w:r>
        <w:r w:rsidR="00776859">
          <w:t>43</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5622" w:history="1">
        <w:r w:rsidR="00884D95" w:rsidRPr="005170D8">
          <w:t>Chapter 4</w:t>
        </w:r>
        <w:r w:rsidR="00884D95">
          <w:rPr>
            <w:rFonts w:asciiTheme="minorHAnsi" w:eastAsiaTheme="minorEastAsia" w:hAnsiTheme="minorHAnsi" w:cstheme="minorBidi"/>
            <w:b w:val="0"/>
            <w:sz w:val="22"/>
            <w:szCs w:val="22"/>
            <w:lang w:eastAsia="en-AU"/>
          </w:rPr>
          <w:tab/>
        </w:r>
        <w:r w:rsidR="00884D95" w:rsidRPr="005170D8">
          <w:rPr>
            <w:lang w:eastAsia="en-AU"/>
          </w:rPr>
          <w:t>Hazardous work</w:t>
        </w:r>
        <w:r w:rsidR="00884D95" w:rsidRPr="00884D95">
          <w:rPr>
            <w:vanish/>
          </w:rPr>
          <w:tab/>
        </w:r>
        <w:r w:rsidR="00884D95" w:rsidRPr="00884D95">
          <w:rPr>
            <w:vanish/>
          </w:rPr>
          <w:fldChar w:fldCharType="begin"/>
        </w:r>
        <w:r w:rsidR="00884D95" w:rsidRPr="00884D95">
          <w:rPr>
            <w:vanish/>
          </w:rPr>
          <w:instrText xml:space="preserve"> PAGEREF _Toc510015622 \h </w:instrText>
        </w:r>
        <w:r w:rsidR="00884D95" w:rsidRPr="00884D95">
          <w:rPr>
            <w:vanish/>
          </w:rPr>
        </w:r>
        <w:r w:rsidR="00884D95" w:rsidRPr="00884D95">
          <w:rPr>
            <w:vanish/>
          </w:rPr>
          <w:fldChar w:fldCharType="separate"/>
        </w:r>
        <w:r w:rsidR="00776859">
          <w:rPr>
            <w:vanish/>
          </w:rPr>
          <w:t>44</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23" w:history="1">
        <w:r w:rsidR="00884D95" w:rsidRPr="005170D8">
          <w:t>Part 4.1</w:t>
        </w:r>
        <w:r w:rsidR="00884D95">
          <w:rPr>
            <w:rFonts w:asciiTheme="minorHAnsi" w:eastAsiaTheme="minorEastAsia" w:hAnsiTheme="minorHAnsi" w:cstheme="minorBidi"/>
            <w:b w:val="0"/>
            <w:sz w:val="22"/>
            <w:szCs w:val="22"/>
            <w:lang w:eastAsia="en-AU"/>
          </w:rPr>
          <w:tab/>
        </w:r>
        <w:r w:rsidR="00884D95" w:rsidRPr="005170D8">
          <w:t>Noise</w:t>
        </w:r>
        <w:r w:rsidR="00884D95" w:rsidRPr="00884D95">
          <w:rPr>
            <w:vanish/>
          </w:rPr>
          <w:tab/>
        </w:r>
        <w:r w:rsidR="00884D95" w:rsidRPr="00884D95">
          <w:rPr>
            <w:vanish/>
          </w:rPr>
          <w:fldChar w:fldCharType="begin"/>
        </w:r>
        <w:r w:rsidR="00884D95" w:rsidRPr="00884D95">
          <w:rPr>
            <w:vanish/>
          </w:rPr>
          <w:instrText xml:space="preserve"> PAGEREF _Toc510015623 \h </w:instrText>
        </w:r>
        <w:r w:rsidR="00884D95" w:rsidRPr="00884D95">
          <w:rPr>
            <w:vanish/>
          </w:rPr>
        </w:r>
        <w:r w:rsidR="00884D95" w:rsidRPr="00884D95">
          <w:rPr>
            <w:vanish/>
          </w:rPr>
          <w:fldChar w:fldCharType="separate"/>
        </w:r>
        <w:r w:rsidR="00776859">
          <w:rPr>
            <w:vanish/>
          </w:rPr>
          <w:t>44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4" w:history="1">
        <w:r w:rsidRPr="005170D8">
          <w:t>56</w:t>
        </w:r>
        <w:r>
          <w:rPr>
            <w:rFonts w:asciiTheme="minorHAnsi" w:eastAsiaTheme="minorEastAsia" w:hAnsiTheme="minorHAnsi" w:cstheme="minorBidi"/>
            <w:sz w:val="22"/>
            <w:szCs w:val="22"/>
            <w:lang w:eastAsia="en-AU"/>
          </w:rPr>
          <w:tab/>
        </w:r>
        <w:r w:rsidRPr="005170D8">
          <w:t xml:space="preserve">Meaning of </w:t>
        </w:r>
        <w:r w:rsidRPr="005170D8">
          <w:rPr>
            <w:i/>
          </w:rPr>
          <w:t>exposure standard for noise</w:t>
        </w:r>
        <w:r>
          <w:tab/>
        </w:r>
        <w:r>
          <w:fldChar w:fldCharType="begin"/>
        </w:r>
        <w:r>
          <w:instrText xml:space="preserve"> PAGEREF _Toc510015624 \h </w:instrText>
        </w:r>
        <w:r>
          <w:fldChar w:fldCharType="separate"/>
        </w:r>
        <w:r w:rsidR="00776859">
          <w:t>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5" w:history="1">
        <w:r w:rsidRPr="005170D8">
          <w:t>57</w:t>
        </w:r>
        <w:r>
          <w:rPr>
            <w:rFonts w:asciiTheme="minorHAnsi" w:eastAsiaTheme="minorEastAsia" w:hAnsiTheme="minorHAnsi" w:cstheme="minorBidi"/>
            <w:sz w:val="22"/>
            <w:szCs w:val="22"/>
            <w:lang w:eastAsia="en-AU"/>
          </w:rPr>
          <w:tab/>
        </w:r>
        <w:r w:rsidRPr="005170D8">
          <w:t>Managing risk of hearing loss from noise—Act, s 19</w:t>
        </w:r>
        <w:r>
          <w:tab/>
        </w:r>
        <w:r>
          <w:fldChar w:fldCharType="begin"/>
        </w:r>
        <w:r>
          <w:instrText xml:space="preserve"> PAGEREF _Toc510015625 \h </w:instrText>
        </w:r>
        <w:r>
          <w:fldChar w:fldCharType="separate"/>
        </w:r>
        <w:r w:rsidR="00776859">
          <w:t>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6" w:history="1">
        <w:r w:rsidRPr="005170D8">
          <w:t>58</w:t>
        </w:r>
        <w:r>
          <w:rPr>
            <w:rFonts w:asciiTheme="minorHAnsi" w:eastAsiaTheme="minorEastAsia" w:hAnsiTheme="minorHAnsi" w:cstheme="minorBidi"/>
            <w:sz w:val="22"/>
            <w:szCs w:val="22"/>
            <w:lang w:eastAsia="en-AU"/>
          </w:rPr>
          <w:tab/>
        </w:r>
        <w:r w:rsidRPr="005170D8">
          <w:t>Audiometric testing</w:t>
        </w:r>
        <w:r>
          <w:tab/>
        </w:r>
        <w:r>
          <w:fldChar w:fldCharType="begin"/>
        </w:r>
        <w:r>
          <w:instrText xml:space="preserve"> PAGEREF _Toc510015626 \h </w:instrText>
        </w:r>
        <w:r>
          <w:fldChar w:fldCharType="separate"/>
        </w:r>
        <w:r w:rsidR="00776859">
          <w:t>45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7" w:history="1">
        <w:r w:rsidRPr="005170D8">
          <w:t>59</w:t>
        </w:r>
        <w:r>
          <w:rPr>
            <w:rFonts w:asciiTheme="minorHAnsi" w:eastAsiaTheme="minorEastAsia" w:hAnsiTheme="minorHAnsi" w:cstheme="minorBidi"/>
            <w:sz w:val="22"/>
            <w:szCs w:val="22"/>
            <w:lang w:eastAsia="en-AU"/>
          </w:rPr>
          <w:tab/>
        </w:r>
        <w:r w:rsidRPr="005170D8">
          <w:t>Duties of designers, manufacturers, importers and suppliers of plant</w:t>
        </w:r>
        <w:r>
          <w:tab/>
        </w:r>
        <w:r>
          <w:fldChar w:fldCharType="begin"/>
        </w:r>
        <w:r>
          <w:instrText xml:space="preserve"> PAGEREF _Toc510015627 \h </w:instrText>
        </w:r>
        <w:r>
          <w:fldChar w:fldCharType="separate"/>
        </w:r>
        <w:r w:rsidR="00776859">
          <w:t>46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28" w:history="1">
        <w:r w:rsidR="00884D95" w:rsidRPr="005170D8">
          <w:t>Part 4.2</w:t>
        </w:r>
        <w:r w:rsidR="00884D95">
          <w:rPr>
            <w:rFonts w:asciiTheme="minorHAnsi" w:eastAsiaTheme="minorEastAsia" w:hAnsiTheme="minorHAnsi" w:cstheme="minorBidi"/>
            <w:b w:val="0"/>
            <w:sz w:val="22"/>
            <w:szCs w:val="22"/>
            <w:lang w:eastAsia="en-AU"/>
          </w:rPr>
          <w:tab/>
        </w:r>
        <w:r w:rsidR="00884D95" w:rsidRPr="005170D8">
          <w:t>Hazardous manual tasks</w:t>
        </w:r>
        <w:r w:rsidR="00884D95" w:rsidRPr="00884D95">
          <w:rPr>
            <w:vanish/>
          </w:rPr>
          <w:tab/>
        </w:r>
        <w:r w:rsidR="00884D95" w:rsidRPr="00884D95">
          <w:rPr>
            <w:vanish/>
          </w:rPr>
          <w:fldChar w:fldCharType="begin"/>
        </w:r>
        <w:r w:rsidR="00884D95" w:rsidRPr="00884D95">
          <w:rPr>
            <w:vanish/>
          </w:rPr>
          <w:instrText xml:space="preserve"> PAGEREF _Toc510015628 \h </w:instrText>
        </w:r>
        <w:r w:rsidR="00884D95" w:rsidRPr="00884D95">
          <w:rPr>
            <w:vanish/>
          </w:rPr>
        </w:r>
        <w:r w:rsidR="00884D95" w:rsidRPr="00884D95">
          <w:rPr>
            <w:vanish/>
          </w:rPr>
          <w:fldChar w:fldCharType="separate"/>
        </w:r>
        <w:r w:rsidR="00776859">
          <w:rPr>
            <w:vanish/>
          </w:rPr>
          <w:t>49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29" w:history="1">
        <w:r w:rsidRPr="005170D8">
          <w:t>60</w:t>
        </w:r>
        <w:r>
          <w:rPr>
            <w:rFonts w:asciiTheme="minorHAnsi" w:eastAsiaTheme="minorEastAsia" w:hAnsiTheme="minorHAnsi" w:cstheme="minorBidi"/>
            <w:sz w:val="22"/>
            <w:szCs w:val="22"/>
            <w:lang w:eastAsia="en-AU"/>
          </w:rPr>
          <w:tab/>
        </w:r>
        <w:r w:rsidRPr="005170D8">
          <w:t>Managing risks to health and safety—Act, s 19</w:t>
        </w:r>
        <w:r>
          <w:tab/>
        </w:r>
        <w:r>
          <w:fldChar w:fldCharType="begin"/>
        </w:r>
        <w:r>
          <w:instrText xml:space="preserve"> PAGEREF _Toc510015629 \h </w:instrText>
        </w:r>
        <w:r>
          <w:fldChar w:fldCharType="separate"/>
        </w:r>
        <w:r w:rsidR="00776859">
          <w:t>49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30" w:history="1">
        <w:r w:rsidRPr="005170D8">
          <w:t>61</w:t>
        </w:r>
        <w:r>
          <w:rPr>
            <w:rFonts w:asciiTheme="minorHAnsi" w:eastAsiaTheme="minorEastAsia" w:hAnsiTheme="minorHAnsi" w:cstheme="minorBidi"/>
            <w:sz w:val="22"/>
            <w:szCs w:val="22"/>
            <w:lang w:eastAsia="en-AU"/>
          </w:rPr>
          <w:tab/>
        </w:r>
        <w:r w:rsidRPr="005170D8">
          <w:t>Duties of designers, manufacturers, importers and suppliers of plant or structures</w:t>
        </w:r>
        <w:r>
          <w:tab/>
        </w:r>
        <w:r>
          <w:fldChar w:fldCharType="begin"/>
        </w:r>
        <w:r>
          <w:instrText xml:space="preserve"> PAGEREF _Toc510015630 \h </w:instrText>
        </w:r>
        <w:r>
          <w:fldChar w:fldCharType="separate"/>
        </w:r>
        <w:r w:rsidR="00776859">
          <w:t>50</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31" w:history="1">
        <w:r w:rsidR="00884D95" w:rsidRPr="005170D8">
          <w:t>Part 4.3</w:t>
        </w:r>
        <w:r w:rsidR="00884D95">
          <w:rPr>
            <w:rFonts w:asciiTheme="minorHAnsi" w:eastAsiaTheme="minorEastAsia" w:hAnsiTheme="minorHAnsi" w:cstheme="minorBidi"/>
            <w:b w:val="0"/>
            <w:sz w:val="22"/>
            <w:szCs w:val="22"/>
            <w:lang w:eastAsia="en-AU"/>
          </w:rPr>
          <w:tab/>
        </w:r>
        <w:r w:rsidR="00884D95" w:rsidRPr="005170D8">
          <w:t>Confined spaces</w:t>
        </w:r>
        <w:r w:rsidR="00884D95" w:rsidRPr="00884D95">
          <w:rPr>
            <w:vanish/>
          </w:rPr>
          <w:tab/>
        </w:r>
        <w:r w:rsidR="00884D95" w:rsidRPr="00884D95">
          <w:rPr>
            <w:vanish/>
          </w:rPr>
          <w:fldChar w:fldCharType="begin"/>
        </w:r>
        <w:r w:rsidR="00884D95" w:rsidRPr="00884D95">
          <w:rPr>
            <w:vanish/>
          </w:rPr>
          <w:instrText xml:space="preserve"> PAGEREF _Toc510015631 \h </w:instrText>
        </w:r>
        <w:r w:rsidR="00884D95" w:rsidRPr="00884D95">
          <w:rPr>
            <w:vanish/>
          </w:rPr>
        </w:r>
        <w:r w:rsidR="00884D95" w:rsidRPr="00884D95">
          <w:rPr>
            <w:vanish/>
          </w:rPr>
          <w:fldChar w:fldCharType="separate"/>
        </w:r>
        <w:r w:rsidR="00776859">
          <w:rPr>
            <w:vanish/>
          </w:rPr>
          <w:t>53</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32" w:history="1">
        <w:r w:rsidR="00884D95" w:rsidRPr="005170D8">
          <w:t>Division 4.3.1</w:t>
        </w:r>
        <w:r w:rsidR="00884D95">
          <w:rPr>
            <w:rFonts w:asciiTheme="minorHAnsi" w:eastAsiaTheme="minorEastAsia" w:hAnsiTheme="minorHAnsi" w:cstheme="minorBidi"/>
            <w:b w:val="0"/>
            <w:sz w:val="22"/>
            <w:szCs w:val="22"/>
            <w:lang w:eastAsia="en-AU"/>
          </w:rPr>
          <w:tab/>
        </w:r>
        <w:r w:rsidR="00884D95" w:rsidRPr="005170D8">
          <w:t>Preliminary</w:t>
        </w:r>
        <w:r w:rsidR="00884D95" w:rsidRPr="00884D95">
          <w:rPr>
            <w:vanish/>
          </w:rPr>
          <w:tab/>
        </w:r>
        <w:r w:rsidR="00884D95" w:rsidRPr="00884D95">
          <w:rPr>
            <w:vanish/>
          </w:rPr>
          <w:fldChar w:fldCharType="begin"/>
        </w:r>
        <w:r w:rsidR="00884D95" w:rsidRPr="00884D95">
          <w:rPr>
            <w:vanish/>
          </w:rPr>
          <w:instrText xml:space="preserve"> PAGEREF _Toc510015632 \h </w:instrText>
        </w:r>
        <w:r w:rsidR="00884D95" w:rsidRPr="00884D95">
          <w:rPr>
            <w:vanish/>
          </w:rPr>
        </w:r>
        <w:r w:rsidR="00884D95" w:rsidRPr="00884D95">
          <w:rPr>
            <w:vanish/>
          </w:rPr>
          <w:fldChar w:fldCharType="separate"/>
        </w:r>
        <w:r w:rsidR="00776859">
          <w:rPr>
            <w:vanish/>
          </w:rPr>
          <w:t>53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33" w:history="1">
        <w:r w:rsidRPr="005170D8">
          <w:t>62</w:t>
        </w:r>
        <w:r>
          <w:rPr>
            <w:rFonts w:asciiTheme="minorHAnsi" w:eastAsiaTheme="minorEastAsia" w:hAnsiTheme="minorHAnsi" w:cstheme="minorBidi"/>
            <w:sz w:val="22"/>
            <w:szCs w:val="22"/>
            <w:lang w:eastAsia="en-AU"/>
          </w:rPr>
          <w:tab/>
        </w:r>
        <w:r w:rsidRPr="005170D8">
          <w:t>Confined spaces to which this part applies</w:t>
        </w:r>
        <w:r>
          <w:tab/>
        </w:r>
        <w:r>
          <w:fldChar w:fldCharType="begin"/>
        </w:r>
        <w:r>
          <w:instrText xml:space="preserve"> PAGEREF _Toc510015633 \h </w:instrText>
        </w:r>
        <w:r>
          <w:fldChar w:fldCharType="separate"/>
        </w:r>
        <w:r w:rsidR="00776859">
          <w:t>53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34" w:history="1">
        <w:r w:rsidRPr="005170D8">
          <w:t>63</w:t>
        </w:r>
        <w:r>
          <w:rPr>
            <w:rFonts w:asciiTheme="minorHAnsi" w:eastAsiaTheme="minorEastAsia" w:hAnsiTheme="minorHAnsi" w:cstheme="minorBidi"/>
            <w:sz w:val="22"/>
            <w:szCs w:val="22"/>
            <w:lang w:eastAsia="en-AU"/>
          </w:rPr>
          <w:tab/>
        </w:r>
        <w:r w:rsidRPr="005170D8">
          <w:t>Application to emergency services workers</w:t>
        </w:r>
        <w:r>
          <w:tab/>
        </w:r>
        <w:r>
          <w:fldChar w:fldCharType="begin"/>
        </w:r>
        <w:r>
          <w:instrText xml:space="preserve"> PAGEREF _Toc510015634 \h </w:instrText>
        </w:r>
        <w:r>
          <w:fldChar w:fldCharType="separate"/>
        </w:r>
        <w:r w:rsidR="00776859">
          <w:t>53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35" w:history="1">
        <w:r w:rsidR="00884D95" w:rsidRPr="005170D8">
          <w:t>Division 4.3.2</w:t>
        </w:r>
        <w:r w:rsidR="00884D95">
          <w:rPr>
            <w:rFonts w:asciiTheme="minorHAnsi" w:eastAsiaTheme="minorEastAsia" w:hAnsiTheme="minorHAnsi" w:cstheme="minorBidi"/>
            <w:b w:val="0"/>
            <w:sz w:val="22"/>
            <w:szCs w:val="22"/>
            <w:lang w:eastAsia="en-AU"/>
          </w:rPr>
          <w:tab/>
        </w:r>
        <w:r w:rsidR="00884D95" w:rsidRPr="005170D8">
          <w:t>Duties of designer, manufacturer, importer, supplier, installer and constructor of plant or structure</w:t>
        </w:r>
        <w:r w:rsidR="00884D95" w:rsidRPr="00884D95">
          <w:rPr>
            <w:vanish/>
          </w:rPr>
          <w:tab/>
        </w:r>
        <w:r w:rsidR="00884D95" w:rsidRPr="00884D95">
          <w:rPr>
            <w:vanish/>
          </w:rPr>
          <w:fldChar w:fldCharType="begin"/>
        </w:r>
        <w:r w:rsidR="00884D95" w:rsidRPr="00884D95">
          <w:rPr>
            <w:vanish/>
          </w:rPr>
          <w:instrText xml:space="preserve"> PAGEREF _Toc510015635 \h </w:instrText>
        </w:r>
        <w:r w:rsidR="00884D95" w:rsidRPr="00884D95">
          <w:rPr>
            <w:vanish/>
          </w:rPr>
        </w:r>
        <w:r w:rsidR="00884D95" w:rsidRPr="00884D95">
          <w:rPr>
            <w:vanish/>
          </w:rPr>
          <w:fldChar w:fldCharType="separate"/>
        </w:r>
        <w:r w:rsidR="00776859">
          <w:rPr>
            <w:vanish/>
          </w:rPr>
          <w:t>54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36" w:history="1">
        <w:r w:rsidRPr="005170D8">
          <w:t>64</w:t>
        </w:r>
        <w:r>
          <w:rPr>
            <w:rFonts w:asciiTheme="minorHAnsi" w:eastAsiaTheme="minorEastAsia" w:hAnsiTheme="minorHAnsi" w:cstheme="minorBidi"/>
            <w:sz w:val="22"/>
            <w:szCs w:val="22"/>
            <w:lang w:eastAsia="en-AU"/>
          </w:rPr>
          <w:tab/>
        </w:r>
        <w:r w:rsidRPr="005170D8">
          <w:t>Duty to eliminate or minimise risk</w:t>
        </w:r>
        <w:r>
          <w:tab/>
        </w:r>
        <w:r>
          <w:fldChar w:fldCharType="begin"/>
        </w:r>
        <w:r>
          <w:instrText xml:space="preserve"> PAGEREF _Toc510015636 \h </w:instrText>
        </w:r>
        <w:r>
          <w:fldChar w:fldCharType="separate"/>
        </w:r>
        <w:r w:rsidR="00776859">
          <w:t>54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37" w:history="1">
        <w:r w:rsidR="00884D95" w:rsidRPr="005170D8">
          <w:t>Division 4.3.3</w:t>
        </w:r>
        <w:r w:rsidR="00884D95">
          <w:rPr>
            <w:rFonts w:asciiTheme="minorHAnsi" w:eastAsiaTheme="minorEastAsia" w:hAnsiTheme="minorHAnsi" w:cstheme="minorBidi"/>
            <w:b w:val="0"/>
            <w:sz w:val="22"/>
            <w:szCs w:val="22"/>
            <w:lang w:eastAsia="en-AU"/>
          </w:rPr>
          <w:tab/>
        </w:r>
        <w:r w:rsidR="00884D95" w:rsidRPr="005170D8">
          <w:t>Duties of person conducting business or undertaking</w:t>
        </w:r>
        <w:r w:rsidR="00884D95" w:rsidRPr="00884D95">
          <w:rPr>
            <w:vanish/>
          </w:rPr>
          <w:tab/>
        </w:r>
        <w:r w:rsidR="00884D95" w:rsidRPr="00884D95">
          <w:rPr>
            <w:vanish/>
          </w:rPr>
          <w:fldChar w:fldCharType="begin"/>
        </w:r>
        <w:r w:rsidR="00884D95" w:rsidRPr="00884D95">
          <w:rPr>
            <w:vanish/>
          </w:rPr>
          <w:instrText xml:space="preserve"> PAGEREF _Toc510015637 \h </w:instrText>
        </w:r>
        <w:r w:rsidR="00884D95" w:rsidRPr="00884D95">
          <w:rPr>
            <w:vanish/>
          </w:rPr>
        </w:r>
        <w:r w:rsidR="00884D95" w:rsidRPr="00884D95">
          <w:rPr>
            <w:vanish/>
          </w:rPr>
          <w:fldChar w:fldCharType="separate"/>
        </w:r>
        <w:r w:rsidR="00776859">
          <w:rPr>
            <w:vanish/>
          </w:rPr>
          <w:t>55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38" w:history="1">
        <w:r w:rsidRPr="005170D8">
          <w:t>65</w:t>
        </w:r>
        <w:r>
          <w:rPr>
            <w:rFonts w:asciiTheme="minorHAnsi" w:eastAsiaTheme="minorEastAsia" w:hAnsiTheme="minorHAnsi" w:cstheme="minorBidi"/>
            <w:sz w:val="22"/>
            <w:szCs w:val="22"/>
            <w:lang w:eastAsia="en-AU"/>
          </w:rPr>
          <w:tab/>
        </w:r>
        <w:r w:rsidRPr="005170D8">
          <w:t>Entry into confined space must comply with this division</w:t>
        </w:r>
        <w:r>
          <w:tab/>
        </w:r>
        <w:r>
          <w:fldChar w:fldCharType="begin"/>
        </w:r>
        <w:r>
          <w:instrText xml:space="preserve"> PAGEREF _Toc510015638 \h </w:instrText>
        </w:r>
        <w:r>
          <w:fldChar w:fldCharType="separate"/>
        </w:r>
        <w:r w:rsidR="00776859">
          <w:t>55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39" w:history="1">
        <w:r w:rsidRPr="005170D8">
          <w:t>66</w:t>
        </w:r>
        <w:r>
          <w:rPr>
            <w:rFonts w:asciiTheme="minorHAnsi" w:eastAsiaTheme="minorEastAsia" w:hAnsiTheme="minorHAnsi" w:cstheme="minorBidi"/>
            <w:sz w:val="22"/>
            <w:szCs w:val="22"/>
            <w:lang w:eastAsia="en-AU"/>
          </w:rPr>
          <w:tab/>
        </w:r>
        <w:r w:rsidRPr="005170D8">
          <w:t>Managing risks to health and safety—Act, s 19</w:t>
        </w:r>
        <w:r>
          <w:tab/>
        </w:r>
        <w:r>
          <w:fldChar w:fldCharType="begin"/>
        </w:r>
        <w:r>
          <w:instrText xml:space="preserve"> PAGEREF _Toc510015639 \h </w:instrText>
        </w:r>
        <w:r>
          <w:fldChar w:fldCharType="separate"/>
        </w:r>
        <w:r w:rsidR="00776859">
          <w:t>55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0" w:history="1">
        <w:r w:rsidRPr="005170D8">
          <w:t>67</w:t>
        </w:r>
        <w:r>
          <w:rPr>
            <w:rFonts w:asciiTheme="minorHAnsi" w:eastAsiaTheme="minorEastAsia" w:hAnsiTheme="minorHAnsi" w:cstheme="minorBidi"/>
            <w:sz w:val="22"/>
            <w:szCs w:val="22"/>
            <w:lang w:eastAsia="en-AU"/>
          </w:rPr>
          <w:tab/>
        </w:r>
        <w:r w:rsidRPr="005170D8">
          <w:t>Confined space entry permit</w:t>
        </w:r>
        <w:r>
          <w:tab/>
        </w:r>
        <w:r>
          <w:fldChar w:fldCharType="begin"/>
        </w:r>
        <w:r>
          <w:instrText xml:space="preserve"> PAGEREF _Toc510015640 \h </w:instrText>
        </w:r>
        <w:r>
          <w:fldChar w:fldCharType="separate"/>
        </w:r>
        <w:r w:rsidR="00776859">
          <w:t>57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1" w:history="1">
        <w:r w:rsidRPr="005170D8">
          <w:t>68</w:t>
        </w:r>
        <w:r>
          <w:rPr>
            <w:rFonts w:asciiTheme="minorHAnsi" w:eastAsiaTheme="minorEastAsia" w:hAnsiTheme="minorHAnsi" w:cstheme="minorBidi"/>
            <w:sz w:val="22"/>
            <w:szCs w:val="22"/>
            <w:lang w:eastAsia="en-AU"/>
          </w:rPr>
          <w:tab/>
        </w:r>
        <w:r w:rsidRPr="005170D8">
          <w:t>Signage</w:t>
        </w:r>
        <w:r>
          <w:tab/>
        </w:r>
        <w:r>
          <w:fldChar w:fldCharType="begin"/>
        </w:r>
        <w:r>
          <w:instrText xml:space="preserve"> PAGEREF _Toc510015641 \h </w:instrText>
        </w:r>
        <w:r>
          <w:fldChar w:fldCharType="separate"/>
        </w:r>
        <w:r w:rsidR="00776859">
          <w:t>58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2" w:history="1">
        <w:r w:rsidRPr="005170D8">
          <w:t>69</w:t>
        </w:r>
        <w:r>
          <w:rPr>
            <w:rFonts w:asciiTheme="minorHAnsi" w:eastAsiaTheme="minorEastAsia" w:hAnsiTheme="minorHAnsi" w:cstheme="minorBidi"/>
            <w:sz w:val="22"/>
            <w:szCs w:val="22"/>
            <w:lang w:eastAsia="en-AU"/>
          </w:rPr>
          <w:tab/>
        </w:r>
        <w:r w:rsidRPr="005170D8">
          <w:t>Communication and safety monitoring</w:t>
        </w:r>
        <w:r>
          <w:tab/>
        </w:r>
        <w:r>
          <w:fldChar w:fldCharType="begin"/>
        </w:r>
        <w:r>
          <w:instrText xml:space="preserve"> PAGEREF _Toc510015642 \h </w:instrText>
        </w:r>
        <w:r>
          <w:fldChar w:fldCharType="separate"/>
        </w:r>
        <w:r w:rsidR="00776859">
          <w:t>59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3" w:history="1">
        <w:r w:rsidRPr="005170D8">
          <w:t>70</w:t>
        </w:r>
        <w:r>
          <w:rPr>
            <w:rFonts w:asciiTheme="minorHAnsi" w:eastAsiaTheme="minorEastAsia" w:hAnsiTheme="minorHAnsi" w:cstheme="minorBidi"/>
            <w:sz w:val="22"/>
            <w:szCs w:val="22"/>
            <w:lang w:eastAsia="en-AU"/>
          </w:rPr>
          <w:tab/>
        </w:r>
        <w:r w:rsidRPr="005170D8">
          <w:t>Specific control—connected plant and services</w:t>
        </w:r>
        <w:r>
          <w:tab/>
        </w:r>
        <w:r>
          <w:fldChar w:fldCharType="begin"/>
        </w:r>
        <w:r>
          <w:instrText xml:space="preserve"> PAGEREF _Toc510015643 \h </w:instrText>
        </w:r>
        <w:r>
          <w:fldChar w:fldCharType="separate"/>
        </w:r>
        <w:r w:rsidR="00776859">
          <w:t>60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4" w:history="1">
        <w:r w:rsidRPr="005170D8">
          <w:t>71</w:t>
        </w:r>
        <w:r>
          <w:rPr>
            <w:rFonts w:asciiTheme="minorHAnsi" w:eastAsiaTheme="minorEastAsia" w:hAnsiTheme="minorHAnsi" w:cstheme="minorBidi"/>
            <w:sz w:val="22"/>
            <w:szCs w:val="22"/>
            <w:lang w:eastAsia="en-AU"/>
          </w:rPr>
          <w:tab/>
        </w:r>
        <w:r w:rsidRPr="005170D8">
          <w:t>Specific control—atmosphere</w:t>
        </w:r>
        <w:r>
          <w:tab/>
        </w:r>
        <w:r>
          <w:fldChar w:fldCharType="begin"/>
        </w:r>
        <w:r>
          <w:instrText xml:space="preserve"> PAGEREF _Toc510015644 \h </w:instrText>
        </w:r>
        <w:r>
          <w:fldChar w:fldCharType="separate"/>
        </w:r>
        <w:r w:rsidR="00776859">
          <w:t>60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5" w:history="1">
        <w:r w:rsidRPr="005170D8">
          <w:t>72</w:t>
        </w:r>
        <w:r>
          <w:rPr>
            <w:rFonts w:asciiTheme="minorHAnsi" w:eastAsiaTheme="minorEastAsia" w:hAnsiTheme="minorHAnsi" w:cstheme="minorBidi"/>
            <w:sz w:val="22"/>
            <w:szCs w:val="22"/>
            <w:lang w:eastAsia="en-AU"/>
          </w:rPr>
          <w:tab/>
        </w:r>
        <w:r w:rsidRPr="005170D8">
          <w:t>Specific control—flammable gases and vapours</w:t>
        </w:r>
        <w:r>
          <w:tab/>
        </w:r>
        <w:r>
          <w:fldChar w:fldCharType="begin"/>
        </w:r>
        <w:r>
          <w:instrText xml:space="preserve"> PAGEREF _Toc510015645 \h </w:instrText>
        </w:r>
        <w:r>
          <w:fldChar w:fldCharType="separate"/>
        </w:r>
        <w:r w:rsidR="00776859">
          <w:t>62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6" w:history="1">
        <w:r w:rsidRPr="005170D8">
          <w:t>73</w:t>
        </w:r>
        <w:r>
          <w:rPr>
            <w:rFonts w:asciiTheme="minorHAnsi" w:eastAsiaTheme="minorEastAsia" w:hAnsiTheme="minorHAnsi" w:cstheme="minorBidi"/>
            <w:sz w:val="22"/>
            <w:szCs w:val="22"/>
            <w:lang w:eastAsia="en-AU"/>
          </w:rPr>
          <w:tab/>
        </w:r>
        <w:r w:rsidRPr="005170D8">
          <w:t>Specific control—fire and explosion</w:t>
        </w:r>
        <w:r>
          <w:tab/>
        </w:r>
        <w:r>
          <w:fldChar w:fldCharType="begin"/>
        </w:r>
        <w:r>
          <w:instrText xml:space="preserve"> PAGEREF _Toc510015646 \h </w:instrText>
        </w:r>
        <w:r>
          <w:fldChar w:fldCharType="separate"/>
        </w:r>
        <w:r w:rsidR="00776859">
          <w:t>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7" w:history="1">
        <w:r w:rsidRPr="005170D8">
          <w:t>74</w:t>
        </w:r>
        <w:r>
          <w:rPr>
            <w:rFonts w:asciiTheme="minorHAnsi" w:eastAsiaTheme="minorEastAsia" w:hAnsiTheme="minorHAnsi" w:cstheme="minorBidi"/>
            <w:sz w:val="22"/>
            <w:szCs w:val="22"/>
            <w:lang w:eastAsia="en-AU"/>
          </w:rPr>
          <w:tab/>
        </w:r>
        <w:r w:rsidRPr="005170D8">
          <w:t>Emergency procedures</w:t>
        </w:r>
        <w:r>
          <w:tab/>
        </w:r>
        <w:r>
          <w:fldChar w:fldCharType="begin"/>
        </w:r>
        <w:r>
          <w:instrText xml:space="preserve"> PAGEREF _Toc510015647 \h </w:instrText>
        </w:r>
        <w:r>
          <w:fldChar w:fldCharType="separate"/>
        </w:r>
        <w:r w:rsidR="00776859">
          <w:t>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8" w:history="1">
        <w:r w:rsidRPr="005170D8">
          <w:t>75</w:t>
        </w:r>
        <w:r>
          <w:rPr>
            <w:rFonts w:asciiTheme="minorHAnsi" w:eastAsiaTheme="minorEastAsia" w:hAnsiTheme="minorHAnsi" w:cstheme="minorBidi"/>
            <w:sz w:val="22"/>
            <w:szCs w:val="22"/>
            <w:lang w:eastAsia="en-AU"/>
          </w:rPr>
          <w:tab/>
        </w:r>
        <w:r w:rsidRPr="005170D8">
          <w:t>Personal protective equipment in emergencies</w:t>
        </w:r>
        <w:r>
          <w:tab/>
        </w:r>
        <w:r>
          <w:fldChar w:fldCharType="begin"/>
        </w:r>
        <w:r>
          <w:instrText xml:space="preserve"> PAGEREF _Toc510015648 \h </w:instrText>
        </w:r>
        <w:r>
          <w:fldChar w:fldCharType="separate"/>
        </w:r>
        <w:r w:rsidR="00776859">
          <w:t>64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49" w:history="1">
        <w:r w:rsidRPr="005170D8">
          <w:t>76</w:t>
        </w:r>
        <w:r>
          <w:rPr>
            <w:rFonts w:asciiTheme="minorHAnsi" w:eastAsiaTheme="minorEastAsia" w:hAnsiTheme="minorHAnsi" w:cstheme="minorBidi"/>
            <w:sz w:val="22"/>
            <w:szCs w:val="22"/>
            <w:lang w:eastAsia="en-AU"/>
          </w:rPr>
          <w:tab/>
        </w:r>
        <w:r w:rsidRPr="005170D8">
          <w:t>Information, training and instruction for workers</w:t>
        </w:r>
        <w:r>
          <w:tab/>
        </w:r>
        <w:r>
          <w:fldChar w:fldCharType="begin"/>
        </w:r>
        <w:r>
          <w:instrText xml:space="preserve"> PAGEREF _Toc510015649 \h </w:instrText>
        </w:r>
        <w:r>
          <w:fldChar w:fldCharType="separate"/>
        </w:r>
        <w:r w:rsidR="00776859">
          <w:t>65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50" w:history="1">
        <w:r w:rsidRPr="005170D8">
          <w:t>77</w:t>
        </w:r>
        <w:r>
          <w:rPr>
            <w:rFonts w:asciiTheme="minorHAnsi" w:eastAsiaTheme="minorEastAsia" w:hAnsiTheme="minorHAnsi" w:cstheme="minorBidi"/>
            <w:sz w:val="22"/>
            <w:szCs w:val="22"/>
            <w:lang w:eastAsia="en-AU"/>
          </w:rPr>
          <w:tab/>
        </w:r>
        <w:r w:rsidRPr="005170D8">
          <w:t>Confined space entry permit and risk assessment must be kept</w:t>
        </w:r>
        <w:r>
          <w:tab/>
        </w:r>
        <w:r>
          <w:fldChar w:fldCharType="begin"/>
        </w:r>
        <w:r>
          <w:instrText xml:space="preserve"> PAGEREF _Toc510015650 \h </w:instrText>
        </w:r>
        <w:r>
          <w:fldChar w:fldCharType="separate"/>
        </w:r>
        <w:r w:rsidR="00776859">
          <w:t>67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51" w:history="1">
        <w:r w:rsidR="00884D95" w:rsidRPr="005170D8">
          <w:t>Part 4.4</w:t>
        </w:r>
        <w:r w:rsidR="00884D95">
          <w:rPr>
            <w:rFonts w:asciiTheme="minorHAnsi" w:eastAsiaTheme="minorEastAsia" w:hAnsiTheme="minorHAnsi" w:cstheme="minorBidi"/>
            <w:b w:val="0"/>
            <w:sz w:val="22"/>
            <w:szCs w:val="22"/>
            <w:lang w:eastAsia="en-AU"/>
          </w:rPr>
          <w:tab/>
        </w:r>
        <w:r w:rsidR="00884D95" w:rsidRPr="005170D8">
          <w:t>Falls</w:t>
        </w:r>
        <w:r w:rsidR="00884D95" w:rsidRPr="00884D95">
          <w:rPr>
            <w:vanish/>
          </w:rPr>
          <w:tab/>
        </w:r>
        <w:r w:rsidR="00884D95" w:rsidRPr="00884D95">
          <w:rPr>
            <w:vanish/>
          </w:rPr>
          <w:fldChar w:fldCharType="begin"/>
        </w:r>
        <w:r w:rsidR="00884D95" w:rsidRPr="00884D95">
          <w:rPr>
            <w:vanish/>
          </w:rPr>
          <w:instrText xml:space="preserve"> PAGEREF _Toc510015651 \h </w:instrText>
        </w:r>
        <w:r w:rsidR="00884D95" w:rsidRPr="00884D95">
          <w:rPr>
            <w:vanish/>
          </w:rPr>
        </w:r>
        <w:r w:rsidR="00884D95" w:rsidRPr="00884D95">
          <w:rPr>
            <w:vanish/>
          </w:rPr>
          <w:fldChar w:fldCharType="separate"/>
        </w:r>
        <w:r w:rsidR="00776859">
          <w:rPr>
            <w:vanish/>
          </w:rPr>
          <w:t>69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52" w:history="1">
        <w:r w:rsidRPr="005170D8">
          <w:t>78</w:t>
        </w:r>
        <w:r>
          <w:rPr>
            <w:rFonts w:asciiTheme="minorHAnsi" w:eastAsiaTheme="minorEastAsia" w:hAnsiTheme="minorHAnsi" w:cstheme="minorBidi"/>
            <w:sz w:val="22"/>
            <w:szCs w:val="22"/>
            <w:lang w:eastAsia="en-AU"/>
          </w:rPr>
          <w:tab/>
        </w:r>
        <w:r w:rsidRPr="005170D8">
          <w:t>Management of risk of fall—Act, s 19</w:t>
        </w:r>
        <w:r>
          <w:tab/>
        </w:r>
        <w:r>
          <w:fldChar w:fldCharType="begin"/>
        </w:r>
        <w:r>
          <w:instrText xml:space="preserve"> PAGEREF _Toc510015652 \h </w:instrText>
        </w:r>
        <w:r>
          <w:fldChar w:fldCharType="separate"/>
        </w:r>
        <w:r w:rsidR="00776859">
          <w:t>69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53" w:history="1">
        <w:r w:rsidRPr="005170D8">
          <w:t>79</w:t>
        </w:r>
        <w:r>
          <w:rPr>
            <w:rFonts w:asciiTheme="minorHAnsi" w:eastAsiaTheme="minorEastAsia" w:hAnsiTheme="minorHAnsi" w:cstheme="minorBidi"/>
            <w:sz w:val="22"/>
            <w:szCs w:val="22"/>
            <w:lang w:eastAsia="en-AU"/>
          </w:rPr>
          <w:tab/>
        </w:r>
        <w:r w:rsidRPr="005170D8">
          <w:t>Specific requirements to minimise risk of fall</w:t>
        </w:r>
        <w:r>
          <w:tab/>
        </w:r>
        <w:r>
          <w:fldChar w:fldCharType="begin"/>
        </w:r>
        <w:r>
          <w:instrText xml:space="preserve"> PAGEREF _Toc510015653 \h </w:instrText>
        </w:r>
        <w:r>
          <w:fldChar w:fldCharType="separate"/>
        </w:r>
        <w:r w:rsidR="00776859">
          <w:t>70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54" w:history="1">
        <w:r w:rsidRPr="005170D8">
          <w:t>80</w:t>
        </w:r>
        <w:r>
          <w:rPr>
            <w:rFonts w:asciiTheme="minorHAnsi" w:eastAsiaTheme="minorEastAsia" w:hAnsiTheme="minorHAnsi" w:cstheme="minorBidi"/>
            <w:sz w:val="22"/>
            <w:szCs w:val="22"/>
            <w:lang w:eastAsia="en-AU"/>
          </w:rPr>
          <w:tab/>
        </w:r>
        <w:r w:rsidRPr="005170D8">
          <w:t>Emergency and rescue procedures</w:t>
        </w:r>
        <w:r>
          <w:tab/>
        </w:r>
        <w:r>
          <w:fldChar w:fldCharType="begin"/>
        </w:r>
        <w:r>
          <w:instrText xml:space="preserve"> PAGEREF _Toc510015654 \h </w:instrText>
        </w:r>
        <w:r>
          <w:fldChar w:fldCharType="separate"/>
        </w:r>
        <w:r w:rsidR="00776859">
          <w:t>72</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55" w:history="1">
        <w:r w:rsidR="00884D95" w:rsidRPr="005170D8">
          <w:t>Part 4.5</w:t>
        </w:r>
        <w:r w:rsidR="00884D95">
          <w:rPr>
            <w:rFonts w:asciiTheme="minorHAnsi" w:eastAsiaTheme="minorEastAsia" w:hAnsiTheme="minorHAnsi" w:cstheme="minorBidi"/>
            <w:b w:val="0"/>
            <w:sz w:val="22"/>
            <w:szCs w:val="22"/>
            <w:lang w:eastAsia="en-AU"/>
          </w:rPr>
          <w:tab/>
        </w:r>
        <w:r w:rsidR="00884D95" w:rsidRPr="005170D8">
          <w:t>High risk work</w:t>
        </w:r>
        <w:r w:rsidR="00884D95" w:rsidRPr="00884D95">
          <w:rPr>
            <w:vanish/>
          </w:rPr>
          <w:tab/>
        </w:r>
        <w:r w:rsidR="00884D95" w:rsidRPr="00884D95">
          <w:rPr>
            <w:vanish/>
          </w:rPr>
          <w:fldChar w:fldCharType="begin"/>
        </w:r>
        <w:r w:rsidR="00884D95" w:rsidRPr="00884D95">
          <w:rPr>
            <w:vanish/>
          </w:rPr>
          <w:instrText xml:space="preserve"> PAGEREF _Toc510015655 \h </w:instrText>
        </w:r>
        <w:r w:rsidR="00884D95" w:rsidRPr="00884D95">
          <w:rPr>
            <w:vanish/>
          </w:rPr>
        </w:r>
        <w:r w:rsidR="00884D95" w:rsidRPr="00884D95">
          <w:rPr>
            <w:vanish/>
          </w:rPr>
          <w:fldChar w:fldCharType="separate"/>
        </w:r>
        <w:r w:rsidR="00776859">
          <w:rPr>
            <w:vanish/>
          </w:rPr>
          <w:t>74</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56" w:history="1">
        <w:r w:rsidR="00884D95" w:rsidRPr="005170D8">
          <w:t>Division 4.5.1</w:t>
        </w:r>
        <w:r w:rsidR="00884D95">
          <w:rPr>
            <w:rFonts w:asciiTheme="minorHAnsi" w:eastAsiaTheme="minorEastAsia" w:hAnsiTheme="minorHAnsi" w:cstheme="minorBidi"/>
            <w:b w:val="0"/>
            <w:sz w:val="22"/>
            <w:szCs w:val="22"/>
            <w:lang w:eastAsia="en-AU"/>
          </w:rPr>
          <w:tab/>
        </w:r>
        <w:r w:rsidR="00884D95" w:rsidRPr="005170D8">
          <w:t>Licensing of high risk work</w:t>
        </w:r>
        <w:r w:rsidR="00884D95" w:rsidRPr="00884D95">
          <w:rPr>
            <w:vanish/>
          </w:rPr>
          <w:tab/>
        </w:r>
        <w:r w:rsidR="00884D95" w:rsidRPr="00884D95">
          <w:rPr>
            <w:vanish/>
          </w:rPr>
          <w:fldChar w:fldCharType="begin"/>
        </w:r>
        <w:r w:rsidR="00884D95" w:rsidRPr="00884D95">
          <w:rPr>
            <w:vanish/>
          </w:rPr>
          <w:instrText xml:space="preserve"> PAGEREF _Toc510015656 \h </w:instrText>
        </w:r>
        <w:r w:rsidR="00884D95" w:rsidRPr="00884D95">
          <w:rPr>
            <w:vanish/>
          </w:rPr>
        </w:r>
        <w:r w:rsidR="00884D95" w:rsidRPr="00884D95">
          <w:rPr>
            <w:vanish/>
          </w:rPr>
          <w:fldChar w:fldCharType="separate"/>
        </w:r>
        <w:r w:rsidR="00776859">
          <w:rPr>
            <w:vanish/>
          </w:rPr>
          <w:t>74</w:t>
        </w:r>
        <w:r w:rsidR="00884D95" w:rsidRPr="00884D95">
          <w:rPr>
            <w:vanish/>
          </w:rP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657" w:history="1">
        <w:r w:rsidR="00884D95" w:rsidRPr="005170D8">
          <w:t>Subdivision 4.5.1.1</w:t>
        </w:r>
        <w:r w:rsidR="00884D95">
          <w:rPr>
            <w:rFonts w:asciiTheme="minorHAnsi" w:eastAsiaTheme="minorEastAsia" w:hAnsiTheme="minorHAnsi" w:cstheme="minorBidi"/>
            <w:b w:val="0"/>
            <w:sz w:val="22"/>
            <w:szCs w:val="22"/>
            <w:lang w:eastAsia="en-AU"/>
          </w:rPr>
          <w:tab/>
        </w:r>
        <w:r w:rsidR="00884D95" w:rsidRPr="005170D8">
          <w:t>Requirement to be licensed</w:t>
        </w:r>
        <w:r w:rsidR="00884D95" w:rsidRPr="00884D95">
          <w:rPr>
            <w:vanish/>
          </w:rPr>
          <w:tab/>
        </w:r>
        <w:r w:rsidR="00884D95" w:rsidRPr="00884D95">
          <w:rPr>
            <w:vanish/>
          </w:rPr>
          <w:fldChar w:fldCharType="begin"/>
        </w:r>
        <w:r w:rsidR="00884D95" w:rsidRPr="00884D95">
          <w:rPr>
            <w:vanish/>
          </w:rPr>
          <w:instrText xml:space="preserve"> PAGEREF _Toc510015657 \h </w:instrText>
        </w:r>
        <w:r w:rsidR="00884D95" w:rsidRPr="00884D95">
          <w:rPr>
            <w:vanish/>
          </w:rPr>
        </w:r>
        <w:r w:rsidR="00884D95" w:rsidRPr="00884D95">
          <w:rPr>
            <w:vanish/>
          </w:rPr>
          <w:fldChar w:fldCharType="separate"/>
        </w:r>
        <w:r w:rsidR="00776859">
          <w:rPr>
            <w:vanish/>
          </w:rPr>
          <w:t>74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58" w:history="1">
        <w:r w:rsidRPr="005170D8">
          <w:t>81</w:t>
        </w:r>
        <w:r>
          <w:rPr>
            <w:rFonts w:asciiTheme="minorHAnsi" w:eastAsiaTheme="minorEastAsia" w:hAnsiTheme="minorHAnsi" w:cstheme="minorBidi"/>
            <w:sz w:val="22"/>
            <w:szCs w:val="22"/>
            <w:lang w:eastAsia="en-AU"/>
          </w:rPr>
          <w:tab/>
        </w:r>
        <w:r w:rsidRPr="005170D8">
          <w:t>Licence required to carry out high risk work</w:t>
        </w:r>
        <w:r>
          <w:tab/>
        </w:r>
        <w:r>
          <w:fldChar w:fldCharType="begin"/>
        </w:r>
        <w:r>
          <w:instrText xml:space="preserve"> PAGEREF _Toc510015658 \h </w:instrText>
        </w:r>
        <w:r>
          <w:fldChar w:fldCharType="separate"/>
        </w:r>
        <w:r w:rsidR="00776859">
          <w:t>74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59" w:history="1">
        <w:r w:rsidRPr="005170D8">
          <w:t>82</w:t>
        </w:r>
        <w:r>
          <w:rPr>
            <w:rFonts w:asciiTheme="minorHAnsi" w:eastAsiaTheme="minorEastAsia" w:hAnsiTheme="minorHAnsi" w:cstheme="minorBidi"/>
            <w:sz w:val="22"/>
            <w:szCs w:val="22"/>
            <w:lang w:eastAsia="en-AU"/>
          </w:rPr>
          <w:tab/>
        </w:r>
        <w:r w:rsidRPr="005170D8">
          <w:t>Exceptions</w:t>
        </w:r>
        <w:r>
          <w:tab/>
        </w:r>
        <w:r>
          <w:fldChar w:fldCharType="begin"/>
        </w:r>
        <w:r>
          <w:instrText xml:space="preserve"> PAGEREF _Toc510015659 \h </w:instrText>
        </w:r>
        <w:r>
          <w:fldChar w:fldCharType="separate"/>
        </w:r>
        <w:r w:rsidR="00776859">
          <w:t>74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0" w:history="1">
        <w:r w:rsidRPr="005170D8">
          <w:t>83</w:t>
        </w:r>
        <w:r>
          <w:rPr>
            <w:rFonts w:asciiTheme="minorHAnsi" w:eastAsiaTheme="minorEastAsia" w:hAnsiTheme="minorHAnsi" w:cstheme="minorBidi"/>
            <w:sz w:val="22"/>
            <w:szCs w:val="22"/>
            <w:lang w:eastAsia="en-AU"/>
          </w:rPr>
          <w:tab/>
        </w:r>
        <w:r w:rsidRPr="005170D8">
          <w:t>Recognition of high risk work licences in other jurisdictions</w:t>
        </w:r>
        <w:r>
          <w:tab/>
        </w:r>
        <w:r>
          <w:fldChar w:fldCharType="begin"/>
        </w:r>
        <w:r>
          <w:instrText xml:space="preserve"> PAGEREF _Toc510015660 \h </w:instrText>
        </w:r>
        <w:r>
          <w:fldChar w:fldCharType="separate"/>
        </w:r>
        <w:r w:rsidR="00776859">
          <w:t>76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1" w:history="1">
        <w:r w:rsidRPr="005170D8">
          <w:t>84</w:t>
        </w:r>
        <w:r>
          <w:rPr>
            <w:rFonts w:asciiTheme="minorHAnsi" w:eastAsiaTheme="minorEastAsia" w:hAnsiTheme="minorHAnsi" w:cstheme="minorBidi"/>
            <w:sz w:val="22"/>
            <w:szCs w:val="22"/>
            <w:lang w:eastAsia="en-AU"/>
          </w:rPr>
          <w:tab/>
        </w:r>
        <w:r w:rsidRPr="005170D8">
          <w:t>Duty of person conducting business or undertaking to ensure direct supervision</w:t>
        </w:r>
        <w:r>
          <w:tab/>
        </w:r>
        <w:r>
          <w:fldChar w:fldCharType="begin"/>
        </w:r>
        <w:r>
          <w:instrText xml:space="preserve"> PAGEREF _Toc510015661 \h </w:instrText>
        </w:r>
        <w:r>
          <w:fldChar w:fldCharType="separate"/>
        </w:r>
        <w:r w:rsidR="00776859">
          <w:t>76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2" w:history="1">
        <w:r w:rsidRPr="005170D8">
          <w:t>85</w:t>
        </w:r>
        <w:r>
          <w:rPr>
            <w:rFonts w:asciiTheme="minorHAnsi" w:eastAsiaTheme="minorEastAsia" w:hAnsiTheme="minorHAnsi" w:cstheme="minorBidi"/>
            <w:sz w:val="22"/>
            <w:szCs w:val="22"/>
            <w:lang w:eastAsia="en-AU"/>
          </w:rPr>
          <w:tab/>
        </w:r>
        <w:r w:rsidRPr="005170D8">
          <w:t>Evidence of licence—duty of person conducting business or undertaking</w:t>
        </w:r>
        <w:r>
          <w:tab/>
        </w:r>
        <w:r>
          <w:fldChar w:fldCharType="begin"/>
        </w:r>
        <w:r>
          <w:instrText xml:space="preserve"> PAGEREF _Toc510015662 \h </w:instrText>
        </w:r>
        <w:r>
          <w:fldChar w:fldCharType="separate"/>
        </w:r>
        <w:r w:rsidR="00776859">
          <w:t>77</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663" w:history="1">
        <w:r w:rsidR="00884D95" w:rsidRPr="005170D8">
          <w:t>Subdivision 4.5.1.2</w:t>
        </w:r>
        <w:r w:rsidR="00884D95">
          <w:rPr>
            <w:rFonts w:asciiTheme="minorHAnsi" w:eastAsiaTheme="minorEastAsia" w:hAnsiTheme="minorHAnsi" w:cstheme="minorBidi"/>
            <w:b w:val="0"/>
            <w:sz w:val="22"/>
            <w:szCs w:val="22"/>
            <w:lang w:eastAsia="en-AU"/>
          </w:rPr>
          <w:tab/>
        </w:r>
        <w:r w:rsidR="00884D95" w:rsidRPr="005170D8">
          <w:t>Licensing process</w:t>
        </w:r>
        <w:r w:rsidR="00884D95" w:rsidRPr="00884D95">
          <w:rPr>
            <w:vanish/>
          </w:rPr>
          <w:tab/>
        </w:r>
        <w:r w:rsidR="00884D95" w:rsidRPr="00884D95">
          <w:rPr>
            <w:vanish/>
          </w:rPr>
          <w:fldChar w:fldCharType="begin"/>
        </w:r>
        <w:r w:rsidR="00884D95" w:rsidRPr="00884D95">
          <w:rPr>
            <w:vanish/>
          </w:rPr>
          <w:instrText xml:space="preserve"> PAGEREF _Toc510015663 \h </w:instrText>
        </w:r>
        <w:r w:rsidR="00884D95" w:rsidRPr="00884D95">
          <w:rPr>
            <w:vanish/>
          </w:rPr>
        </w:r>
        <w:r w:rsidR="00884D95" w:rsidRPr="00884D95">
          <w:rPr>
            <w:vanish/>
          </w:rPr>
          <w:fldChar w:fldCharType="separate"/>
        </w:r>
        <w:r w:rsidR="00776859">
          <w:rPr>
            <w:vanish/>
          </w:rPr>
          <w:t>79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4" w:history="1">
        <w:r w:rsidRPr="005170D8">
          <w:t>86</w:t>
        </w:r>
        <w:r>
          <w:rPr>
            <w:rFonts w:asciiTheme="minorHAnsi" w:eastAsiaTheme="minorEastAsia" w:hAnsiTheme="minorHAnsi" w:cstheme="minorBidi"/>
            <w:sz w:val="22"/>
            <w:szCs w:val="22"/>
            <w:lang w:eastAsia="en-AU"/>
          </w:rPr>
          <w:tab/>
        </w:r>
        <w:r w:rsidRPr="005170D8">
          <w:t>Who may apply for a licence</w:t>
        </w:r>
        <w:r>
          <w:tab/>
        </w:r>
        <w:r>
          <w:fldChar w:fldCharType="begin"/>
        </w:r>
        <w:r>
          <w:instrText xml:space="preserve"> PAGEREF _Toc510015664 \h </w:instrText>
        </w:r>
        <w:r>
          <w:fldChar w:fldCharType="separate"/>
        </w:r>
        <w:r w:rsidR="00776859">
          <w:t>79</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665" w:history="1">
        <w:r w:rsidRPr="005170D8">
          <w:t>87</w:t>
        </w:r>
        <w:r>
          <w:rPr>
            <w:rFonts w:asciiTheme="minorHAnsi" w:eastAsiaTheme="minorEastAsia" w:hAnsiTheme="minorHAnsi" w:cstheme="minorBidi"/>
            <w:sz w:val="22"/>
            <w:szCs w:val="22"/>
            <w:lang w:eastAsia="en-AU"/>
          </w:rPr>
          <w:tab/>
        </w:r>
        <w:r w:rsidRPr="005170D8">
          <w:t>Application for high risk work licence</w:t>
        </w:r>
        <w:r>
          <w:tab/>
        </w:r>
        <w:r>
          <w:fldChar w:fldCharType="begin"/>
        </w:r>
        <w:r>
          <w:instrText xml:space="preserve"> PAGEREF _Toc510015665 \h </w:instrText>
        </w:r>
        <w:r>
          <w:fldChar w:fldCharType="separate"/>
        </w:r>
        <w:r w:rsidR="00776859">
          <w:t>79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6" w:history="1">
        <w:r w:rsidRPr="005170D8">
          <w:t>88</w:t>
        </w:r>
        <w:r>
          <w:rPr>
            <w:rFonts w:asciiTheme="minorHAnsi" w:eastAsiaTheme="minorEastAsia" w:hAnsiTheme="minorHAnsi" w:cstheme="minorBidi"/>
            <w:sz w:val="22"/>
            <w:szCs w:val="22"/>
            <w:lang w:eastAsia="en-AU"/>
          </w:rPr>
          <w:tab/>
        </w:r>
        <w:r w:rsidRPr="005170D8">
          <w:t>Additional information</w:t>
        </w:r>
        <w:r>
          <w:tab/>
        </w:r>
        <w:r>
          <w:fldChar w:fldCharType="begin"/>
        </w:r>
        <w:r>
          <w:instrText xml:space="preserve"> PAGEREF _Toc510015666 \h </w:instrText>
        </w:r>
        <w:r>
          <w:fldChar w:fldCharType="separate"/>
        </w:r>
        <w:r w:rsidR="00776859">
          <w:t>81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7" w:history="1">
        <w:r w:rsidRPr="005170D8">
          <w:t>89</w:t>
        </w:r>
        <w:r>
          <w:rPr>
            <w:rFonts w:asciiTheme="minorHAnsi" w:eastAsiaTheme="minorEastAsia" w:hAnsiTheme="minorHAnsi" w:cstheme="minorBidi"/>
            <w:sz w:val="22"/>
            <w:szCs w:val="22"/>
            <w:lang w:eastAsia="en-AU"/>
          </w:rPr>
          <w:tab/>
        </w:r>
        <w:r w:rsidRPr="005170D8">
          <w:t>Decision on application</w:t>
        </w:r>
        <w:r>
          <w:tab/>
        </w:r>
        <w:r>
          <w:fldChar w:fldCharType="begin"/>
        </w:r>
        <w:r>
          <w:instrText xml:space="preserve"> PAGEREF _Toc510015667 \h </w:instrText>
        </w:r>
        <w:r>
          <w:fldChar w:fldCharType="separate"/>
        </w:r>
        <w:r w:rsidR="00776859">
          <w:t>81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8" w:history="1">
        <w:r w:rsidRPr="005170D8">
          <w:t>90</w:t>
        </w:r>
        <w:r>
          <w:rPr>
            <w:rFonts w:asciiTheme="minorHAnsi" w:eastAsiaTheme="minorEastAsia" w:hAnsiTheme="minorHAnsi" w:cstheme="minorBidi"/>
            <w:sz w:val="22"/>
            <w:szCs w:val="22"/>
            <w:lang w:eastAsia="en-AU"/>
          </w:rPr>
          <w:tab/>
        </w:r>
        <w:r w:rsidRPr="005170D8">
          <w:t>Matters to be taken into account</w:t>
        </w:r>
        <w:r>
          <w:tab/>
        </w:r>
        <w:r>
          <w:fldChar w:fldCharType="begin"/>
        </w:r>
        <w:r>
          <w:instrText xml:space="preserve"> PAGEREF _Toc510015668 \h </w:instrText>
        </w:r>
        <w:r>
          <w:fldChar w:fldCharType="separate"/>
        </w:r>
        <w:r w:rsidR="00776859">
          <w:t>83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69" w:history="1">
        <w:r w:rsidRPr="005170D8">
          <w:t>91</w:t>
        </w:r>
        <w:r>
          <w:rPr>
            <w:rFonts w:asciiTheme="minorHAnsi" w:eastAsiaTheme="minorEastAsia" w:hAnsiTheme="minorHAnsi" w:cstheme="minorBidi"/>
            <w:sz w:val="22"/>
            <w:szCs w:val="22"/>
            <w:lang w:eastAsia="en-AU"/>
          </w:rPr>
          <w:tab/>
        </w:r>
        <w:r w:rsidRPr="005170D8">
          <w:t>Refusal to grant high risk work licence—process</w:t>
        </w:r>
        <w:r>
          <w:tab/>
        </w:r>
        <w:r>
          <w:fldChar w:fldCharType="begin"/>
        </w:r>
        <w:r>
          <w:instrText xml:space="preserve"> PAGEREF _Toc510015669 \h </w:instrText>
        </w:r>
        <w:r>
          <w:fldChar w:fldCharType="separate"/>
        </w:r>
        <w:r w:rsidR="00776859">
          <w:t>84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0" w:history="1">
        <w:r w:rsidRPr="005170D8">
          <w:t>91A</w:t>
        </w:r>
        <w:r>
          <w:rPr>
            <w:rFonts w:asciiTheme="minorHAnsi" w:eastAsiaTheme="minorEastAsia" w:hAnsiTheme="minorHAnsi" w:cstheme="minorBidi"/>
            <w:sz w:val="22"/>
            <w:szCs w:val="22"/>
            <w:lang w:eastAsia="en-AU"/>
          </w:rPr>
          <w:tab/>
        </w:r>
        <w:r w:rsidRPr="005170D8">
          <w:t>Conditions of licence</w:t>
        </w:r>
        <w:r>
          <w:tab/>
        </w:r>
        <w:r>
          <w:fldChar w:fldCharType="begin"/>
        </w:r>
        <w:r>
          <w:instrText xml:space="preserve"> PAGEREF _Toc510015670 \h </w:instrText>
        </w:r>
        <w:r>
          <w:fldChar w:fldCharType="separate"/>
        </w:r>
        <w:r w:rsidR="00776859">
          <w:t>84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1" w:history="1">
        <w:r w:rsidRPr="005170D8">
          <w:t>92</w:t>
        </w:r>
        <w:r>
          <w:rPr>
            <w:rFonts w:asciiTheme="minorHAnsi" w:eastAsiaTheme="minorEastAsia" w:hAnsiTheme="minorHAnsi" w:cstheme="minorBidi"/>
            <w:sz w:val="22"/>
            <w:szCs w:val="22"/>
            <w:lang w:eastAsia="en-AU"/>
          </w:rPr>
          <w:tab/>
        </w:r>
        <w:r w:rsidRPr="005170D8">
          <w:t>Duration of licence</w:t>
        </w:r>
        <w:r>
          <w:tab/>
        </w:r>
        <w:r>
          <w:fldChar w:fldCharType="begin"/>
        </w:r>
        <w:r>
          <w:instrText xml:space="preserve"> PAGEREF _Toc510015671 \h </w:instrText>
        </w:r>
        <w:r>
          <w:fldChar w:fldCharType="separate"/>
        </w:r>
        <w:r w:rsidR="00776859">
          <w:t>85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2" w:history="1">
        <w:r w:rsidRPr="005170D8">
          <w:t>93</w:t>
        </w:r>
        <w:r>
          <w:rPr>
            <w:rFonts w:asciiTheme="minorHAnsi" w:eastAsiaTheme="minorEastAsia" w:hAnsiTheme="minorHAnsi" w:cstheme="minorBidi"/>
            <w:sz w:val="22"/>
            <w:szCs w:val="22"/>
            <w:lang w:eastAsia="en-AU"/>
          </w:rPr>
          <w:tab/>
        </w:r>
        <w:r w:rsidRPr="005170D8">
          <w:t>Licence document</w:t>
        </w:r>
        <w:r>
          <w:tab/>
        </w:r>
        <w:r>
          <w:fldChar w:fldCharType="begin"/>
        </w:r>
        <w:r>
          <w:instrText xml:space="preserve"> PAGEREF _Toc510015672 \h </w:instrText>
        </w:r>
        <w:r>
          <w:fldChar w:fldCharType="separate"/>
        </w:r>
        <w:r w:rsidR="00776859">
          <w:t>85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3" w:history="1">
        <w:r w:rsidRPr="005170D8">
          <w:t>94</w:t>
        </w:r>
        <w:r>
          <w:rPr>
            <w:rFonts w:asciiTheme="minorHAnsi" w:eastAsiaTheme="minorEastAsia" w:hAnsiTheme="minorHAnsi" w:cstheme="minorBidi"/>
            <w:sz w:val="22"/>
            <w:szCs w:val="22"/>
            <w:lang w:eastAsia="en-AU"/>
          </w:rPr>
          <w:tab/>
        </w:r>
        <w:r w:rsidRPr="005170D8">
          <w:t>Licence document to be available</w:t>
        </w:r>
        <w:r>
          <w:tab/>
        </w:r>
        <w:r>
          <w:fldChar w:fldCharType="begin"/>
        </w:r>
        <w:r>
          <w:instrText xml:space="preserve"> PAGEREF _Toc510015673 \h </w:instrText>
        </w:r>
        <w:r>
          <w:fldChar w:fldCharType="separate"/>
        </w:r>
        <w:r w:rsidR="00776859">
          <w:t>86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4" w:history="1">
        <w:r w:rsidRPr="005170D8">
          <w:t>95</w:t>
        </w:r>
        <w:r>
          <w:rPr>
            <w:rFonts w:asciiTheme="minorHAnsi" w:eastAsiaTheme="minorEastAsia" w:hAnsiTheme="minorHAnsi" w:cstheme="minorBidi"/>
            <w:sz w:val="22"/>
            <w:szCs w:val="22"/>
            <w:lang w:eastAsia="en-AU"/>
          </w:rPr>
          <w:tab/>
        </w:r>
        <w:r w:rsidRPr="005170D8">
          <w:t>Reassessment of competency of licence</w:t>
        </w:r>
        <w:r w:rsidRPr="005170D8">
          <w:noBreakHyphen/>
          <w:t>holder</w:t>
        </w:r>
        <w:r>
          <w:tab/>
        </w:r>
        <w:r>
          <w:fldChar w:fldCharType="begin"/>
        </w:r>
        <w:r>
          <w:instrText xml:space="preserve"> PAGEREF _Toc510015674 \h </w:instrText>
        </w:r>
        <w:r>
          <w:fldChar w:fldCharType="separate"/>
        </w:r>
        <w:r w:rsidR="00776859">
          <w:t>86</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675" w:history="1">
        <w:r w:rsidR="00884D95" w:rsidRPr="005170D8">
          <w:t>Subdivision 4.5.1.3</w:t>
        </w:r>
        <w:r w:rsidR="00884D95">
          <w:rPr>
            <w:rFonts w:asciiTheme="minorHAnsi" w:eastAsiaTheme="minorEastAsia" w:hAnsiTheme="minorHAnsi" w:cstheme="minorBidi"/>
            <w:b w:val="0"/>
            <w:sz w:val="22"/>
            <w:szCs w:val="22"/>
            <w:lang w:eastAsia="en-AU"/>
          </w:rPr>
          <w:tab/>
        </w:r>
        <w:r w:rsidR="00884D95" w:rsidRPr="005170D8">
          <w:t>Amendment of licence document</w:t>
        </w:r>
        <w:r w:rsidR="00884D95" w:rsidRPr="00884D95">
          <w:rPr>
            <w:vanish/>
          </w:rPr>
          <w:tab/>
        </w:r>
        <w:r w:rsidR="00884D95" w:rsidRPr="00884D95">
          <w:rPr>
            <w:vanish/>
          </w:rPr>
          <w:fldChar w:fldCharType="begin"/>
        </w:r>
        <w:r w:rsidR="00884D95" w:rsidRPr="00884D95">
          <w:rPr>
            <w:vanish/>
          </w:rPr>
          <w:instrText xml:space="preserve"> PAGEREF _Toc510015675 \h </w:instrText>
        </w:r>
        <w:r w:rsidR="00884D95" w:rsidRPr="00884D95">
          <w:rPr>
            <w:vanish/>
          </w:rPr>
        </w:r>
        <w:r w:rsidR="00884D95" w:rsidRPr="00884D95">
          <w:rPr>
            <w:vanish/>
          </w:rPr>
          <w:fldChar w:fldCharType="separate"/>
        </w:r>
        <w:r w:rsidR="00776859">
          <w:rPr>
            <w:vanish/>
          </w:rPr>
          <w:t>87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6" w:history="1">
        <w:r w:rsidRPr="005170D8">
          <w:t>96</w:t>
        </w:r>
        <w:r>
          <w:rPr>
            <w:rFonts w:asciiTheme="minorHAnsi" w:eastAsiaTheme="minorEastAsia" w:hAnsiTheme="minorHAnsi" w:cstheme="minorBidi"/>
            <w:sz w:val="22"/>
            <w:szCs w:val="22"/>
            <w:lang w:eastAsia="en-AU"/>
          </w:rPr>
          <w:tab/>
        </w:r>
        <w:r w:rsidRPr="005170D8">
          <w:t>Notice of change of address</w:t>
        </w:r>
        <w:r>
          <w:tab/>
        </w:r>
        <w:r>
          <w:fldChar w:fldCharType="begin"/>
        </w:r>
        <w:r>
          <w:instrText xml:space="preserve"> PAGEREF _Toc510015676 \h </w:instrText>
        </w:r>
        <w:r>
          <w:fldChar w:fldCharType="separate"/>
        </w:r>
        <w:r w:rsidR="00776859">
          <w:t>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7" w:history="1">
        <w:r w:rsidRPr="005170D8">
          <w:t>97</w:t>
        </w:r>
        <w:r>
          <w:rPr>
            <w:rFonts w:asciiTheme="minorHAnsi" w:eastAsiaTheme="minorEastAsia" w:hAnsiTheme="minorHAnsi" w:cstheme="minorBidi"/>
            <w:sz w:val="22"/>
            <w:szCs w:val="22"/>
            <w:lang w:eastAsia="en-AU"/>
          </w:rPr>
          <w:tab/>
        </w:r>
        <w:r w:rsidRPr="005170D8">
          <w:t>Licence</w:t>
        </w:r>
        <w:r w:rsidRPr="005170D8">
          <w:noBreakHyphen/>
          <w:t>holder to return licence</w:t>
        </w:r>
        <w:r>
          <w:tab/>
        </w:r>
        <w:r>
          <w:fldChar w:fldCharType="begin"/>
        </w:r>
        <w:r>
          <w:instrText xml:space="preserve"> PAGEREF _Toc510015677 \h </w:instrText>
        </w:r>
        <w:r>
          <w:fldChar w:fldCharType="separate"/>
        </w:r>
        <w:r w:rsidR="00776859">
          <w:t>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8" w:history="1">
        <w:r w:rsidRPr="005170D8">
          <w:t>98</w:t>
        </w:r>
        <w:r>
          <w:rPr>
            <w:rFonts w:asciiTheme="minorHAnsi" w:eastAsiaTheme="minorEastAsia" w:hAnsiTheme="minorHAnsi" w:cstheme="minorBidi"/>
            <w:sz w:val="22"/>
            <w:szCs w:val="22"/>
            <w:lang w:eastAsia="en-AU"/>
          </w:rPr>
          <w:tab/>
        </w:r>
        <w:r w:rsidRPr="005170D8">
          <w:t>Replacement licence document</w:t>
        </w:r>
        <w:r>
          <w:tab/>
        </w:r>
        <w:r>
          <w:fldChar w:fldCharType="begin"/>
        </w:r>
        <w:r>
          <w:instrText xml:space="preserve"> PAGEREF _Toc510015678 \h </w:instrText>
        </w:r>
        <w:r>
          <w:fldChar w:fldCharType="separate"/>
        </w:r>
        <w:r w:rsidR="00776859">
          <w:t>88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79" w:history="1">
        <w:r w:rsidRPr="005170D8">
          <w:t>99</w:t>
        </w:r>
        <w:r>
          <w:rPr>
            <w:rFonts w:asciiTheme="minorHAnsi" w:eastAsiaTheme="minorEastAsia" w:hAnsiTheme="minorHAnsi" w:cstheme="minorBidi"/>
            <w:sz w:val="22"/>
            <w:szCs w:val="22"/>
            <w:lang w:eastAsia="en-AU"/>
          </w:rPr>
          <w:tab/>
        </w:r>
        <w:r w:rsidRPr="005170D8">
          <w:t>Voluntary surrender of licence</w:t>
        </w:r>
        <w:r>
          <w:tab/>
        </w:r>
        <w:r>
          <w:fldChar w:fldCharType="begin"/>
        </w:r>
        <w:r>
          <w:instrText xml:space="preserve"> PAGEREF _Toc510015679 \h </w:instrText>
        </w:r>
        <w:r>
          <w:fldChar w:fldCharType="separate"/>
        </w:r>
        <w:r w:rsidR="00776859">
          <w:t>89</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680" w:history="1">
        <w:r w:rsidR="00884D95" w:rsidRPr="005170D8">
          <w:t>Subdivision 4.5.1.4</w:t>
        </w:r>
        <w:r w:rsidR="00884D95">
          <w:rPr>
            <w:rFonts w:asciiTheme="minorHAnsi" w:eastAsiaTheme="minorEastAsia" w:hAnsiTheme="minorHAnsi" w:cstheme="minorBidi"/>
            <w:b w:val="0"/>
            <w:sz w:val="22"/>
            <w:szCs w:val="22"/>
            <w:lang w:eastAsia="en-AU"/>
          </w:rPr>
          <w:tab/>
        </w:r>
        <w:r w:rsidR="00884D95" w:rsidRPr="005170D8">
          <w:t>Renewal of high risk work licence</w:t>
        </w:r>
        <w:r w:rsidR="00884D95" w:rsidRPr="00884D95">
          <w:rPr>
            <w:vanish/>
          </w:rPr>
          <w:tab/>
        </w:r>
        <w:r w:rsidR="00884D95" w:rsidRPr="00884D95">
          <w:rPr>
            <w:vanish/>
          </w:rPr>
          <w:fldChar w:fldCharType="begin"/>
        </w:r>
        <w:r w:rsidR="00884D95" w:rsidRPr="00884D95">
          <w:rPr>
            <w:vanish/>
          </w:rPr>
          <w:instrText xml:space="preserve"> PAGEREF _Toc510015680 \h </w:instrText>
        </w:r>
        <w:r w:rsidR="00884D95" w:rsidRPr="00884D95">
          <w:rPr>
            <w:vanish/>
          </w:rPr>
        </w:r>
        <w:r w:rsidR="00884D95" w:rsidRPr="00884D95">
          <w:rPr>
            <w:vanish/>
          </w:rPr>
          <w:fldChar w:fldCharType="separate"/>
        </w:r>
        <w:r w:rsidR="00776859">
          <w:rPr>
            <w:vanish/>
          </w:rPr>
          <w:t>89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1" w:history="1">
        <w:r w:rsidRPr="005170D8">
          <w:t>100</w:t>
        </w:r>
        <w:r>
          <w:rPr>
            <w:rFonts w:asciiTheme="minorHAnsi" w:eastAsiaTheme="minorEastAsia" w:hAnsiTheme="minorHAnsi" w:cstheme="minorBidi"/>
            <w:sz w:val="22"/>
            <w:szCs w:val="22"/>
            <w:lang w:eastAsia="en-AU"/>
          </w:rPr>
          <w:tab/>
        </w:r>
        <w:r w:rsidRPr="005170D8">
          <w:t>Regulator may renew licence</w:t>
        </w:r>
        <w:r>
          <w:tab/>
        </w:r>
        <w:r>
          <w:fldChar w:fldCharType="begin"/>
        </w:r>
        <w:r>
          <w:instrText xml:space="preserve"> PAGEREF _Toc510015681 \h </w:instrText>
        </w:r>
        <w:r>
          <w:fldChar w:fldCharType="separate"/>
        </w:r>
        <w:r w:rsidR="00776859">
          <w:t>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2" w:history="1">
        <w:r w:rsidRPr="005170D8">
          <w:t>101</w:t>
        </w:r>
        <w:r>
          <w:rPr>
            <w:rFonts w:asciiTheme="minorHAnsi" w:eastAsiaTheme="minorEastAsia" w:hAnsiTheme="minorHAnsi" w:cstheme="minorBidi"/>
            <w:sz w:val="22"/>
            <w:szCs w:val="22"/>
            <w:lang w:eastAsia="en-AU"/>
          </w:rPr>
          <w:tab/>
        </w:r>
        <w:r w:rsidRPr="005170D8">
          <w:t>Application for renewal</w:t>
        </w:r>
        <w:r>
          <w:tab/>
        </w:r>
        <w:r>
          <w:fldChar w:fldCharType="begin"/>
        </w:r>
        <w:r>
          <w:instrText xml:space="preserve"> PAGEREF _Toc510015682 \h </w:instrText>
        </w:r>
        <w:r>
          <w:fldChar w:fldCharType="separate"/>
        </w:r>
        <w:r w:rsidR="00776859">
          <w:t>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3" w:history="1">
        <w:r w:rsidRPr="005170D8">
          <w:t>102</w:t>
        </w:r>
        <w:r>
          <w:rPr>
            <w:rFonts w:asciiTheme="minorHAnsi" w:eastAsiaTheme="minorEastAsia" w:hAnsiTheme="minorHAnsi" w:cstheme="minorBidi"/>
            <w:sz w:val="22"/>
            <w:szCs w:val="22"/>
            <w:lang w:eastAsia="en-AU"/>
          </w:rPr>
          <w:tab/>
        </w:r>
        <w:r w:rsidRPr="005170D8">
          <w:t>Licence continues in force until application is decided</w:t>
        </w:r>
        <w:r>
          <w:tab/>
        </w:r>
        <w:r>
          <w:fldChar w:fldCharType="begin"/>
        </w:r>
        <w:r>
          <w:instrText xml:space="preserve"> PAGEREF _Toc510015683 \h </w:instrText>
        </w:r>
        <w:r>
          <w:fldChar w:fldCharType="separate"/>
        </w:r>
        <w:r w:rsidR="00776859">
          <w:t>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4" w:history="1">
        <w:r w:rsidRPr="005170D8">
          <w:t>103</w:t>
        </w:r>
        <w:r>
          <w:rPr>
            <w:rFonts w:asciiTheme="minorHAnsi" w:eastAsiaTheme="minorEastAsia" w:hAnsiTheme="minorHAnsi" w:cstheme="minorBidi"/>
            <w:sz w:val="22"/>
            <w:szCs w:val="22"/>
            <w:lang w:eastAsia="en-AU"/>
          </w:rPr>
          <w:tab/>
        </w:r>
        <w:r w:rsidRPr="005170D8">
          <w:t>Renewal of expired licence</w:t>
        </w:r>
        <w:r>
          <w:tab/>
        </w:r>
        <w:r>
          <w:fldChar w:fldCharType="begin"/>
        </w:r>
        <w:r>
          <w:instrText xml:space="preserve"> PAGEREF _Toc510015684 \h </w:instrText>
        </w:r>
        <w:r>
          <w:fldChar w:fldCharType="separate"/>
        </w:r>
        <w:r w:rsidR="00776859">
          <w:t>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5" w:history="1">
        <w:r w:rsidRPr="005170D8">
          <w:t>104</w:t>
        </w:r>
        <w:r>
          <w:rPr>
            <w:rFonts w:asciiTheme="minorHAnsi" w:eastAsiaTheme="minorEastAsia" w:hAnsiTheme="minorHAnsi" w:cstheme="minorBidi"/>
            <w:sz w:val="22"/>
            <w:szCs w:val="22"/>
            <w:lang w:eastAsia="en-AU"/>
          </w:rPr>
          <w:tab/>
        </w:r>
        <w:r w:rsidRPr="005170D8">
          <w:t>Provisions relating to renewal of licence</w:t>
        </w:r>
        <w:r>
          <w:tab/>
        </w:r>
        <w:r>
          <w:fldChar w:fldCharType="begin"/>
        </w:r>
        <w:r>
          <w:instrText xml:space="preserve"> PAGEREF _Toc510015685 \h </w:instrText>
        </w:r>
        <w:r>
          <w:fldChar w:fldCharType="separate"/>
        </w:r>
        <w:r w:rsidR="00776859">
          <w:t>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6" w:history="1">
        <w:r w:rsidRPr="005170D8">
          <w:t>105</w:t>
        </w:r>
        <w:r>
          <w:rPr>
            <w:rFonts w:asciiTheme="minorHAnsi" w:eastAsiaTheme="minorEastAsia" w:hAnsiTheme="minorHAnsi" w:cstheme="minorBidi"/>
            <w:sz w:val="22"/>
            <w:szCs w:val="22"/>
            <w:lang w:eastAsia="en-AU"/>
          </w:rPr>
          <w:tab/>
        </w:r>
        <w:r w:rsidRPr="005170D8">
          <w:t>Status of licence during review</w:t>
        </w:r>
        <w:r>
          <w:tab/>
        </w:r>
        <w:r>
          <w:fldChar w:fldCharType="begin"/>
        </w:r>
        <w:r>
          <w:instrText xml:space="preserve"> PAGEREF _Toc510015686 \h </w:instrText>
        </w:r>
        <w:r>
          <w:fldChar w:fldCharType="separate"/>
        </w:r>
        <w:r w:rsidR="00776859">
          <w:t>91</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687" w:history="1">
        <w:r w:rsidR="00884D95" w:rsidRPr="005170D8">
          <w:t>Subdivision 4.5.1.5</w:t>
        </w:r>
        <w:r w:rsidR="00884D95">
          <w:rPr>
            <w:rFonts w:asciiTheme="minorHAnsi" w:eastAsiaTheme="minorEastAsia" w:hAnsiTheme="minorHAnsi" w:cstheme="minorBidi"/>
            <w:b w:val="0"/>
            <w:sz w:val="22"/>
            <w:szCs w:val="22"/>
            <w:lang w:eastAsia="en-AU"/>
          </w:rPr>
          <w:tab/>
        </w:r>
        <w:r w:rsidR="00884D95" w:rsidRPr="005170D8">
          <w:t>Suspension and cancellation of high risk work licence</w:t>
        </w:r>
        <w:r w:rsidR="00884D95" w:rsidRPr="00884D95">
          <w:rPr>
            <w:vanish/>
          </w:rPr>
          <w:tab/>
        </w:r>
        <w:r w:rsidR="00884D95" w:rsidRPr="00884D95">
          <w:rPr>
            <w:vanish/>
          </w:rPr>
          <w:fldChar w:fldCharType="begin"/>
        </w:r>
        <w:r w:rsidR="00884D95" w:rsidRPr="00884D95">
          <w:rPr>
            <w:vanish/>
          </w:rPr>
          <w:instrText xml:space="preserve"> PAGEREF _Toc510015687 \h </w:instrText>
        </w:r>
        <w:r w:rsidR="00884D95" w:rsidRPr="00884D95">
          <w:rPr>
            <w:vanish/>
          </w:rPr>
        </w:r>
        <w:r w:rsidR="00884D95" w:rsidRPr="00884D95">
          <w:rPr>
            <w:vanish/>
          </w:rPr>
          <w:fldChar w:fldCharType="separate"/>
        </w:r>
        <w:r w:rsidR="00776859">
          <w:rPr>
            <w:vanish/>
          </w:rPr>
          <w:t>92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8" w:history="1">
        <w:r w:rsidRPr="005170D8">
          <w:t>106</w:t>
        </w:r>
        <w:r>
          <w:rPr>
            <w:rFonts w:asciiTheme="minorHAnsi" w:eastAsiaTheme="minorEastAsia" w:hAnsiTheme="minorHAnsi" w:cstheme="minorBidi"/>
            <w:sz w:val="22"/>
            <w:szCs w:val="22"/>
            <w:lang w:eastAsia="en-AU"/>
          </w:rPr>
          <w:tab/>
        </w:r>
        <w:r w:rsidRPr="005170D8">
          <w:t>Suspension or cancellation of licence</w:t>
        </w:r>
        <w:r>
          <w:tab/>
        </w:r>
        <w:r>
          <w:fldChar w:fldCharType="begin"/>
        </w:r>
        <w:r>
          <w:instrText xml:space="preserve"> PAGEREF _Toc510015688 \h </w:instrText>
        </w:r>
        <w:r>
          <w:fldChar w:fldCharType="separate"/>
        </w:r>
        <w:r w:rsidR="00776859">
          <w:t>92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89" w:history="1">
        <w:r w:rsidRPr="005170D8">
          <w:t>107</w:t>
        </w:r>
        <w:r>
          <w:rPr>
            <w:rFonts w:asciiTheme="minorHAnsi" w:eastAsiaTheme="minorEastAsia" w:hAnsiTheme="minorHAnsi" w:cstheme="minorBidi"/>
            <w:sz w:val="22"/>
            <w:szCs w:val="22"/>
            <w:lang w:eastAsia="en-AU"/>
          </w:rPr>
          <w:tab/>
        </w:r>
        <w:r w:rsidRPr="005170D8">
          <w:t>Matters taken into account</w:t>
        </w:r>
        <w:r>
          <w:tab/>
        </w:r>
        <w:r>
          <w:fldChar w:fldCharType="begin"/>
        </w:r>
        <w:r>
          <w:instrText xml:space="preserve"> PAGEREF _Toc510015689 \h </w:instrText>
        </w:r>
        <w:r>
          <w:fldChar w:fldCharType="separate"/>
        </w:r>
        <w:r w:rsidR="00776859">
          <w:t>93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0" w:history="1">
        <w:r w:rsidRPr="005170D8">
          <w:t>108</w:t>
        </w:r>
        <w:r>
          <w:rPr>
            <w:rFonts w:asciiTheme="minorHAnsi" w:eastAsiaTheme="minorEastAsia" w:hAnsiTheme="minorHAnsi" w:cstheme="minorBidi"/>
            <w:sz w:val="22"/>
            <w:szCs w:val="22"/>
            <w:lang w:eastAsia="en-AU"/>
          </w:rPr>
          <w:tab/>
        </w:r>
        <w:r w:rsidRPr="005170D8">
          <w:t>Notice to and submissions by licence-holder</w:t>
        </w:r>
        <w:r>
          <w:tab/>
        </w:r>
        <w:r>
          <w:fldChar w:fldCharType="begin"/>
        </w:r>
        <w:r>
          <w:instrText xml:space="preserve"> PAGEREF _Toc510015690 \h </w:instrText>
        </w:r>
        <w:r>
          <w:fldChar w:fldCharType="separate"/>
        </w:r>
        <w:r w:rsidR="00776859">
          <w:t>94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1" w:history="1">
        <w:r w:rsidRPr="005170D8">
          <w:t>109</w:t>
        </w:r>
        <w:r>
          <w:rPr>
            <w:rFonts w:asciiTheme="minorHAnsi" w:eastAsiaTheme="minorEastAsia" w:hAnsiTheme="minorHAnsi" w:cstheme="minorBidi"/>
            <w:sz w:val="22"/>
            <w:szCs w:val="22"/>
            <w:lang w:eastAsia="en-AU"/>
          </w:rPr>
          <w:tab/>
        </w:r>
        <w:r w:rsidRPr="005170D8">
          <w:t>Notice of decision</w:t>
        </w:r>
        <w:r>
          <w:tab/>
        </w:r>
        <w:r>
          <w:fldChar w:fldCharType="begin"/>
        </w:r>
        <w:r>
          <w:instrText xml:space="preserve"> PAGEREF _Toc510015691 \h </w:instrText>
        </w:r>
        <w:r>
          <w:fldChar w:fldCharType="separate"/>
        </w:r>
        <w:r w:rsidR="00776859">
          <w:t>95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2" w:history="1">
        <w:r w:rsidRPr="005170D8">
          <w:t>110</w:t>
        </w:r>
        <w:r>
          <w:rPr>
            <w:rFonts w:asciiTheme="minorHAnsi" w:eastAsiaTheme="minorEastAsia" w:hAnsiTheme="minorHAnsi" w:cstheme="minorBidi"/>
            <w:sz w:val="22"/>
            <w:szCs w:val="22"/>
            <w:lang w:eastAsia="en-AU"/>
          </w:rPr>
          <w:tab/>
        </w:r>
        <w:r w:rsidRPr="005170D8">
          <w:t>Immediate suspension</w:t>
        </w:r>
        <w:r>
          <w:tab/>
        </w:r>
        <w:r>
          <w:fldChar w:fldCharType="begin"/>
        </w:r>
        <w:r>
          <w:instrText xml:space="preserve"> PAGEREF _Toc510015692 \h </w:instrText>
        </w:r>
        <w:r>
          <w:fldChar w:fldCharType="separate"/>
        </w:r>
        <w:r w:rsidR="00776859">
          <w:t>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3" w:history="1">
        <w:r w:rsidRPr="005170D8">
          <w:t>111</w:t>
        </w:r>
        <w:r>
          <w:rPr>
            <w:rFonts w:asciiTheme="minorHAnsi" w:eastAsiaTheme="minorEastAsia" w:hAnsiTheme="minorHAnsi" w:cstheme="minorBidi"/>
            <w:sz w:val="22"/>
            <w:szCs w:val="22"/>
            <w:lang w:eastAsia="en-AU"/>
          </w:rPr>
          <w:tab/>
        </w:r>
        <w:r w:rsidRPr="005170D8">
          <w:t>Licence</w:t>
        </w:r>
        <w:r w:rsidRPr="005170D8">
          <w:noBreakHyphen/>
          <w:t>holder to return licence document</w:t>
        </w:r>
        <w:r>
          <w:tab/>
        </w:r>
        <w:r>
          <w:fldChar w:fldCharType="begin"/>
        </w:r>
        <w:r>
          <w:instrText xml:space="preserve"> PAGEREF _Toc510015693 \h </w:instrText>
        </w:r>
        <w:r>
          <w:fldChar w:fldCharType="separate"/>
        </w:r>
        <w:r w:rsidR="00776859">
          <w:t>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4" w:history="1">
        <w:r w:rsidRPr="005170D8">
          <w:t>112</w:t>
        </w:r>
        <w:r>
          <w:rPr>
            <w:rFonts w:asciiTheme="minorHAnsi" w:eastAsiaTheme="minorEastAsia" w:hAnsiTheme="minorHAnsi" w:cstheme="minorBidi"/>
            <w:sz w:val="22"/>
            <w:szCs w:val="22"/>
            <w:lang w:eastAsia="en-AU"/>
          </w:rPr>
          <w:tab/>
        </w:r>
        <w:r w:rsidRPr="005170D8">
          <w:t>Regulator to return licence document after suspension</w:t>
        </w:r>
        <w:r>
          <w:tab/>
        </w:r>
        <w:r>
          <w:fldChar w:fldCharType="begin"/>
        </w:r>
        <w:r>
          <w:instrText xml:space="preserve"> PAGEREF _Toc510015694 \h </w:instrText>
        </w:r>
        <w:r>
          <w:fldChar w:fldCharType="separate"/>
        </w:r>
        <w:r w:rsidR="00776859">
          <w:t>97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95" w:history="1">
        <w:r w:rsidR="00884D95" w:rsidRPr="005170D8">
          <w:t>Part 4.6</w:t>
        </w:r>
        <w:r w:rsidR="00884D95">
          <w:rPr>
            <w:rFonts w:asciiTheme="minorHAnsi" w:eastAsiaTheme="minorEastAsia" w:hAnsiTheme="minorHAnsi" w:cstheme="minorBidi"/>
            <w:b w:val="0"/>
            <w:sz w:val="22"/>
            <w:szCs w:val="22"/>
            <w:lang w:eastAsia="en-AU"/>
          </w:rPr>
          <w:tab/>
        </w:r>
        <w:r w:rsidR="00884D95" w:rsidRPr="005170D8">
          <w:t>Demolition work</w:t>
        </w:r>
        <w:r w:rsidR="00884D95" w:rsidRPr="00884D95">
          <w:rPr>
            <w:vanish/>
          </w:rPr>
          <w:tab/>
        </w:r>
        <w:r w:rsidR="00884D95" w:rsidRPr="00884D95">
          <w:rPr>
            <w:vanish/>
          </w:rPr>
          <w:fldChar w:fldCharType="begin"/>
        </w:r>
        <w:r w:rsidR="00884D95" w:rsidRPr="00884D95">
          <w:rPr>
            <w:vanish/>
          </w:rPr>
          <w:instrText xml:space="preserve"> PAGEREF _Toc510015695 \h </w:instrText>
        </w:r>
        <w:r w:rsidR="00884D95" w:rsidRPr="00884D95">
          <w:rPr>
            <w:vanish/>
          </w:rPr>
        </w:r>
        <w:r w:rsidR="00884D95" w:rsidRPr="00884D95">
          <w:rPr>
            <w:vanish/>
          </w:rPr>
          <w:fldChar w:fldCharType="separate"/>
        </w:r>
        <w:r w:rsidR="00776859">
          <w:rPr>
            <w:vanish/>
          </w:rPr>
          <w:t>98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6" w:history="1">
        <w:r w:rsidRPr="005170D8">
          <w:t>142</w:t>
        </w:r>
        <w:r>
          <w:rPr>
            <w:rFonts w:asciiTheme="minorHAnsi" w:eastAsiaTheme="minorEastAsia" w:hAnsiTheme="minorHAnsi" w:cstheme="minorBidi"/>
            <w:sz w:val="22"/>
            <w:szCs w:val="22"/>
            <w:lang w:eastAsia="en-AU"/>
          </w:rPr>
          <w:tab/>
        </w:r>
        <w:r w:rsidRPr="005170D8">
          <w:t>Notice of demolition work</w:t>
        </w:r>
        <w:r>
          <w:tab/>
        </w:r>
        <w:r>
          <w:fldChar w:fldCharType="begin"/>
        </w:r>
        <w:r>
          <w:instrText xml:space="preserve"> PAGEREF _Toc510015696 \h </w:instrText>
        </w:r>
        <w:r>
          <w:fldChar w:fldCharType="separate"/>
        </w:r>
        <w:r w:rsidR="00776859">
          <w:t>98</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697" w:history="1">
        <w:r w:rsidR="00884D95" w:rsidRPr="005170D8">
          <w:t>Part 4.7</w:t>
        </w:r>
        <w:r w:rsidR="00884D95">
          <w:rPr>
            <w:rFonts w:asciiTheme="minorHAnsi" w:eastAsiaTheme="minorEastAsia" w:hAnsiTheme="minorHAnsi" w:cstheme="minorBidi"/>
            <w:b w:val="0"/>
            <w:sz w:val="22"/>
            <w:szCs w:val="22"/>
            <w:lang w:eastAsia="en-AU"/>
          </w:rPr>
          <w:tab/>
        </w:r>
        <w:r w:rsidR="00884D95" w:rsidRPr="005170D8">
          <w:t>General electrical safety in workplaces and energised electrical work</w:t>
        </w:r>
        <w:r w:rsidR="00884D95" w:rsidRPr="00884D95">
          <w:rPr>
            <w:vanish/>
          </w:rPr>
          <w:tab/>
        </w:r>
        <w:r w:rsidR="00884D95" w:rsidRPr="00884D95">
          <w:rPr>
            <w:vanish/>
          </w:rPr>
          <w:fldChar w:fldCharType="begin"/>
        </w:r>
        <w:r w:rsidR="00884D95" w:rsidRPr="00884D95">
          <w:rPr>
            <w:vanish/>
          </w:rPr>
          <w:instrText xml:space="preserve"> PAGEREF _Toc510015697 \h </w:instrText>
        </w:r>
        <w:r w:rsidR="00884D95" w:rsidRPr="00884D95">
          <w:rPr>
            <w:vanish/>
          </w:rPr>
        </w:r>
        <w:r w:rsidR="00884D95" w:rsidRPr="00884D95">
          <w:rPr>
            <w:vanish/>
          </w:rPr>
          <w:fldChar w:fldCharType="separate"/>
        </w:r>
        <w:r w:rsidR="00776859">
          <w:rPr>
            <w:vanish/>
          </w:rPr>
          <w:t>100</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698" w:history="1">
        <w:r w:rsidR="00884D95" w:rsidRPr="005170D8">
          <w:t>Division 4.7.1</w:t>
        </w:r>
        <w:r w:rsidR="00884D95">
          <w:rPr>
            <w:rFonts w:asciiTheme="minorHAnsi" w:eastAsiaTheme="minorEastAsia" w:hAnsiTheme="minorHAnsi" w:cstheme="minorBidi"/>
            <w:b w:val="0"/>
            <w:sz w:val="22"/>
            <w:szCs w:val="22"/>
            <w:lang w:eastAsia="en-AU"/>
          </w:rPr>
          <w:tab/>
        </w:r>
        <w:r w:rsidR="00884D95" w:rsidRPr="005170D8">
          <w:t>Preliminary</w:t>
        </w:r>
        <w:r w:rsidR="00884D95" w:rsidRPr="00884D95">
          <w:rPr>
            <w:vanish/>
          </w:rPr>
          <w:tab/>
        </w:r>
        <w:r w:rsidR="00884D95" w:rsidRPr="00884D95">
          <w:rPr>
            <w:vanish/>
          </w:rPr>
          <w:fldChar w:fldCharType="begin"/>
        </w:r>
        <w:r w:rsidR="00884D95" w:rsidRPr="00884D95">
          <w:rPr>
            <w:vanish/>
          </w:rPr>
          <w:instrText xml:space="preserve"> PAGEREF _Toc510015698 \h </w:instrText>
        </w:r>
        <w:r w:rsidR="00884D95" w:rsidRPr="00884D95">
          <w:rPr>
            <w:vanish/>
          </w:rPr>
        </w:r>
        <w:r w:rsidR="00884D95" w:rsidRPr="00884D95">
          <w:rPr>
            <w:vanish/>
          </w:rPr>
          <w:fldChar w:fldCharType="separate"/>
        </w:r>
        <w:r w:rsidR="00776859">
          <w:rPr>
            <w:vanish/>
          </w:rPr>
          <w:t>100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699" w:history="1">
        <w:r w:rsidRPr="005170D8">
          <w:t>144</w:t>
        </w:r>
        <w:r>
          <w:rPr>
            <w:rFonts w:asciiTheme="minorHAnsi" w:eastAsiaTheme="minorEastAsia" w:hAnsiTheme="minorHAnsi" w:cstheme="minorBidi"/>
            <w:sz w:val="22"/>
            <w:szCs w:val="22"/>
            <w:lang w:eastAsia="en-AU"/>
          </w:rPr>
          <w:tab/>
        </w:r>
        <w:r w:rsidRPr="005170D8">
          <w:t xml:space="preserve">Meaning of </w:t>
        </w:r>
        <w:r w:rsidRPr="005170D8">
          <w:rPr>
            <w:i/>
          </w:rPr>
          <w:t>electrical equipment</w:t>
        </w:r>
        <w:r w:rsidRPr="005170D8">
          <w:t>—pt 4.7</w:t>
        </w:r>
        <w:r>
          <w:tab/>
        </w:r>
        <w:r>
          <w:fldChar w:fldCharType="begin"/>
        </w:r>
        <w:r>
          <w:instrText xml:space="preserve"> PAGEREF _Toc510015699 \h </w:instrText>
        </w:r>
        <w:r>
          <w:fldChar w:fldCharType="separate"/>
        </w:r>
        <w:r w:rsidR="00776859">
          <w:t>100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0" w:history="1">
        <w:r w:rsidRPr="005170D8">
          <w:t>145</w:t>
        </w:r>
        <w:r>
          <w:rPr>
            <w:rFonts w:asciiTheme="minorHAnsi" w:eastAsiaTheme="minorEastAsia" w:hAnsiTheme="minorHAnsi" w:cstheme="minorBidi"/>
            <w:sz w:val="22"/>
            <w:szCs w:val="22"/>
            <w:lang w:eastAsia="en-AU"/>
          </w:rPr>
          <w:tab/>
        </w:r>
        <w:r w:rsidRPr="005170D8">
          <w:t xml:space="preserve">Meaning of </w:t>
        </w:r>
        <w:r w:rsidRPr="005170D8">
          <w:rPr>
            <w:i/>
          </w:rPr>
          <w:t>electrical installation</w:t>
        </w:r>
        <w:r w:rsidRPr="005170D8">
          <w:t>—pt 4.7</w:t>
        </w:r>
        <w:r>
          <w:tab/>
        </w:r>
        <w:r>
          <w:fldChar w:fldCharType="begin"/>
        </w:r>
        <w:r>
          <w:instrText xml:space="preserve"> PAGEREF _Toc510015700 \h </w:instrText>
        </w:r>
        <w:r>
          <w:fldChar w:fldCharType="separate"/>
        </w:r>
        <w:r w:rsidR="00776859">
          <w:t>101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1" w:history="1">
        <w:r w:rsidRPr="005170D8">
          <w:t>146</w:t>
        </w:r>
        <w:r>
          <w:rPr>
            <w:rFonts w:asciiTheme="minorHAnsi" w:eastAsiaTheme="minorEastAsia" w:hAnsiTheme="minorHAnsi" w:cstheme="minorBidi"/>
            <w:sz w:val="22"/>
            <w:szCs w:val="22"/>
            <w:lang w:eastAsia="en-AU"/>
          </w:rPr>
          <w:tab/>
        </w:r>
        <w:r w:rsidRPr="005170D8">
          <w:t xml:space="preserve">Meaning of </w:t>
        </w:r>
        <w:r w:rsidRPr="005170D8">
          <w:rPr>
            <w:i/>
          </w:rPr>
          <w:t>electrical work</w:t>
        </w:r>
        <w:r w:rsidRPr="005170D8">
          <w:t>—pt 4.7</w:t>
        </w:r>
        <w:r>
          <w:tab/>
        </w:r>
        <w:r>
          <w:fldChar w:fldCharType="begin"/>
        </w:r>
        <w:r>
          <w:instrText xml:space="preserve"> PAGEREF _Toc510015701 \h </w:instrText>
        </w:r>
        <w:r>
          <w:fldChar w:fldCharType="separate"/>
        </w:r>
        <w:r w:rsidR="00776859">
          <w:t>102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02" w:history="1">
        <w:r w:rsidR="00884D95" w:rsidRPr="005170D8">
          <w:t>Division 4.7.2</w:t>
        </w:r>
        <w:r w:rsidR="00884D95">
          <w:rPr>
            <w:rFonts w:asciiTheme="minorHAnsi" w:eastAsiaTheme="minorEastAsia" w:hAnsiTheme="minorHAnsi" w:cstheme="minorBidi"/>
            <w:b w:val="0"/>
            <w:sz w:val="22"/>
            <w:szCs w:val="22"/>
            <w:lang w:eastAsia="en-AU"/>
          </w:rPr>
          <w:tab/>
        </w:r>
        <w:r w:rsidR="00884D95" w:rsidRPr="005170D8">
          <w:t>General risk management</w:t>
        </w:r>
        <w:r w:rsidR="00884D95" w:rsidRPr="00884D95">
          <w:rPr>
            <w:vanish/>
          </w:rPr>
          <w:tab/>
        </w:r>
        <w:r w:rsidR="00884D95" w:rsidRPr="00884D95">
          <w:rPr>
            <w:vanish/>
          </w:rPr>
          <w:fldChar w:fldCharType="begin"/>
        </w:r>
        <w:r w:rsidR="00884D95" w:rsidRPr="00884D95">
          <w:rPr>
            <w:vanish/>
          </w:rPr>
          <w:instrText xml:space="preserve"> PAGEREF _Toc510015702 \h </w:instrText>
        </w:r>
        <w:r w:rsidR="00884D95" w:rsidRPr="00884D95">
          <w:rPr>
            <w:vanish/>
          </w:rPr>
        </w:r>
        <w:r w:rsidR="00884D95" w:rsidRPr="00884D95">
          <w:rPr>
            <w:vanish/>
          </w:rPr>
          <w:fldChar w:fldCharType="separate"/>
        </w:r>
        <w:r w:rsidR="00776859">
          <w:rPr>
            <w:vanish/>
          </w:rPr>
          <w:t>103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3" w:history="1">
        <w:r w:rsidRPr="005170D8">
          <w:t>147</w:t>
        </w:r>
        <w:r>
          <w:rPr>
            <w:rFonts w:asciiTheme="minorHAnsi" w:eastAsiaTheme="minorEastAsia" w:hAnsiTheme="minorHAnsi" w:cstheme="minorBidi"/>
            <w:sz w:val="22"/>
            <w:szCs w:val="22"/>
            <w:lang w:eastAsia="en-AU"/>
          </w:rPr>
          <w:tab/>
        </w:r>
        <w:r w:rsidRPr="005170D8">
          <w:t>Risk management—Act, s 19</w:t>
        </w:r>
        <w:r>
          <w:tab/>
        </w:r>
        <w:r>
          <w:fldChar w:fldCharType="begin"/>
        </w:r>
        <w:r>
          <w:instrText xml:space="preserve"> PAGEREF _Toc510015703 \h </w:instrText>
        </w:r>
        <w:r>
          <w:fldChar w:fldCharType="separate"/>
        </w:r>
        <w:r w:rsidR="00776859">
          <w:t>103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04" w:history="1">
        <w:r w:rsidR="00884D95" w:rsidRPr="005170D8">
          <w:t>Division 4.7.3</w:t>
        </w:r>
        <w:r w:rsidR="00884D95">
          <w:rPr>
            <w:rFonts w:asciiTheme="minorHAnsi" w:eastAsiaTheme="minorEastAsia" w:hAnsiTheme="minorHAnsi" w:cstheme="minorBidi"/>
            <w:b w:val="0"/>
            <w:sz w:val="22"/>
            <w:szCs w:val="22"/>
            <w:lang w:eastAsia="en-AU"/>
          </w:rPr>
          <w:tab/>
        </w:r>
        <w:r w:rsidR="00884D95" w:rsidRPr="005170D8">
          <w:t>Electrical equipment and electrical installations</w:t>
        </w:r>
        <w:r w:rsidR="00884D95" w:rsidRPr="00884D95">
          <w:rPr>
            <w:vanish/>
          </w:rPr>
          <w:tab/>
        </w:r>
        <w:r w:rsidR="00884D95" w:rsidRPr="00884D95">
          <w:rPr>
            <w:vanish/>
          </w:rPr>
          <w:fldChar w:fldCharType="begin"/>
        </w:r>
        <w:r w:rsidR="00884D95" w:rsidRPr="00884D95">
          <w:rPr>
            <w:vanish/>
          </w:rPr>
          <w:instrText xml:space="preserve"> PAGEREF _Toc510015704 \h </w:instrText>
        </w:r>
        <w:r w:rsidR="00884D95" w:rsidRPr="00884D95">
          <w:rPr>
            <w:vanish/>
          </w:rPr>
        </w:r>
        <w:r w:rsidR="00884D95" w:rsidRPr="00884D95">
          <w:rPr>
            <w:vanish/>
          </w:rPr>
          <w:fldChar w:fldCharType="separate"/>
        </w:r>
        <w:r w:rsidR="00776859">
          <w:rPr>
            <w:vanish/>
          </w:rPr>
          <w:t>104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5" w:history="1">
        <w:r w:rsidRPr="005170D8">
          <w:t>148</w:t>
        </w:r>
        <w:r>
          <w:rPr>
            <w:rFonts w:asciiTheme="minorHAnsi" w:eastAsiaTheme="minorEastAsia" w:hAnsiTheme="minorHAnsi" w:cstheme="minorBidi"/>
            <w:sz w:val="22"/>
            <w:szCs w:val="22"/>
            <w:lang w:eastAsia="en-AU"/>
          </w:rPr>
          <w:tab/>
        </w:r>
        <w:r w:rsidRPr="005170D8">
          <w:t>Electrical equipment and electrical installations—div 4.7.3</w:t>
        </w:r>
        <w:r>
          <w:tab/>
        </w:r>
        <w:r>
          <w:fldChar w:fldCharType="begin"/>
        </w:r>
        <w:r>
          <w:instrText xml:space="preserve"> PAGEREF _Toc510015705 \h </w:instrText>
        </w:r>
        <w:r>
          <w:fldChar w:fldCharType="separate"/>
        </w:r>
        <w:r w:rsidR="00776859">
          <w:t>104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6" w:history="1">
        <w:r w:rsidRPr="005170D8">
          <w:t>149</w:t>
        </w:r>
        <w:r>
          <w:rPr>
            <w:rFonts w:asciiTheme="minorHAnsi" w:eastAsiaTheme="minorEastAsia" w:hAnsiTheme="minorHAnsi" w:cstheme="minorBidi"/>
            <w:sz w:val="22"/>
            <w:szCs w:val="22"/>
            <w:lang w:eastAsia="en-AU"/>
          </w:rPr>
          <w:tab/>
        </w:r>
        <w:r w:rsidRPr="005170D8">
          <w:t>Unsafe electrical equipment</w:t>
        </w:r>
        <w:r>
          <w:tab/>
        </w:r>
        <w:r>
          <w:fldChar w:fldCharType="begin"/>
        </w:r>
        <w:r>
          <w:instrText xml:space="preserve"> PAGEREF _Toc510015706 \h </w:instrText>
        </w:r>
        <w:r>
          <w:fldChar w:fldCharType="separate"/>
        </w:r>
        <w:r w:rsidR="00776859">
          <w:t>104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7" w:history="1">
        <w:r w:rsidRPr="005170D8">
          <w:t>150</w:t>
        </w:r>
        <w:r>
          <w:rPr>
            <w:rFonts w:asciiTheme="minorHAnsi" w:eastAsiaTheme="minorEastAsia" w:hAnsiTheme="minorHAnsi" w:cstheme="minorBidi"/>
            <w:sz w:val="22"/>
            <w:szCs w:val="22"/>
            <w:lang w:eastAsia="en-AU"/>
          </w:rPr>
          <w:tab/>
        </w:r>
        <w:r w:rsidRPr="005170D8">
          <w:t>Inspection and testing of electrical equipment</w:t>
        </w:r>
        <w:r>
          <w:tab/>
        </w:r>
        <w:r>
          <w:fldChar w:fldCharType="begin"/>
        </w:r>
        <w:r>
          <w:instrText xml:space="preserve"> PAGEREF _Toc510015707 \h </w:instrText>
        </w:r>
        <w:r>
          <w:fldChar w:fldCharType="separate"/>
        </w:r>
        <w:r w:rsidR="00776859">
          <w:t>105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08" w:history="1">
        <w:r w:rsidRPr="005170D8">
          <w:t>151</w:t>
        </w:r>
        <w:r>
          <w:rPr>
            <w:rFonts w:asciiTheme="minorHAnsi" w:eastAsiaTheme="minorEastAsia" w:hAnsiTheme="minorHAnsi" w:cstheme="minorBidi"/>
            <w:sz w:val="22"/>
            <w:szCs w:val="22"/>
            <w:lang w:eastAsia="en-AU"/>
          </w:rPr>
          <w:tab/>
        </w:r>
        <w:r w:rsidRPr="005170D8">
          <w:t>Untested electrical equipment not to be used</w:t>
        </w:r>
        <w:r>
          <w:tab/>
        </w:r>
        <w:r>
          <w:fldChar w:fldCharType="begin"/>
        </w:r>
        <w:r>
          <w:instrText xml:space="preserve"> PAGEREF _Toc510015708 \h </w:instrText>
        </w:r>
        <w:r>
          <w:fldChar w:fldCharType="separate"/>
        </w:r>
        <w:r w:rsidR="00776859">
          <w:t>106</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09" w:history="1">
        <w:r w:rsidR="00884D95" w:rsidRPr="005170D8">
          <w:t>Division 4.7.4</w:t>
        </w:r>
        <w:r w:rsidR="00884D95">
          <w:rPr>
            <w:rFonts w:asciiTheme="minorHAnsi" w:eastAsiaTheme="minorEastAsia" w:hAnsiTheme="minorHAnsi" w:cstheme="minorBidi"/>
            <w:b w:val="0"/>
            <w:sz w:val="22"/>
            <w:szCs w:val="22"/>
            <w:lang w:eastAsia="en-AU"/>
          </w:rPr>
          <w:tab/>
        </w:r>
        <w:r w:rsidR="00884D95" w:rsidRPr="005170D8">
          <w:t>Electrical work on energised electrical equipment</w:t>
        </w:r>
        <w:r w:rsidR="00884D95" w:rsidRPr="00884D95">
          <w:rPr>
            <w:vanish/>
          </w:rPr>
          <w:tab/>
        </w:r>
        <w:r w:rsidR="00884D95" w:rsidRPr="00884D95">
          <w:rPr>
            <w:vanish/>
          </w:rPr>
          <w:fldChar w:fldCharType="begin"/>
        </w:r>
        <w:r w:rsidR="00884D95" w:rsidRPr="00884D95">
          <w:rPr>
            <w:vanish/>
          </w:rPr>
          <w:instrText xml:space="preserve"> PAGEREF _Toc510015709 \h </w:instrText>
        </w:r>
        <w:r w:rsidR="00884D95" w:rsidRPr="00884D95">
          <w:rPr>
            <w:vanish/>
          </w:rPr>
        </w:r>
        <w:r w:rsidR="00884D95" w:rsidRPr="00884D95">
          <w:rPr>
            <w:vanish/>
          </w:rPr>
          <w:fldChar w:fldCharType="separate"/>
        </w:r>
        <w:r w:rsidR="00776859">
          <w:rPr>
            <w:vanish/>
          </w:rPr>
          <w:t>107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0" w:history="1">
        <w:r w:rsidRPr="005170D8">
          <w:t>152</w:t>
        </w:r>
        <w:r>
          <w:rPr>
            <w:rFonts w:asciiTheme="minorHAnsi" w:eastAsiaTheme="minorEastAsia" w:hAnsiTheme="minorHAnsi" w:cstheme="minorBidi"/>
            <w:sz w:val="22"/>
            <w:szCs w:val="22"/>
            <w:lang w:eastAsia="en-AU"/>
          </w:rPr>
          <w:tab/>
        </w:r>
        <w:r w:rsidRPr="005170D8">
          <w:t>Application—div 4.7.4</w:t>
        </w:r>
        <w:r>
          <w:tab/>
        </w:r>
        <w:r>
          <w:fldChar w:fldCharType="begin"/>
        </w:r>
        <w:r>
          <w:instrText xml:space="preserve"> PAGEREF _Toc510015710 \h </w:instrText>
        </w:r>
        <w:r>
          <w:fldChar w:fldCharType="separate"/>
        </w:r>
        <w:r w:rsidR="00776859">
          <w:t>107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1" w:history="1">
        <w:r w:rsidRPr="005170D8">
          <w:t>153</w:t>
        </w:r>
        <w:r>
          <w:rPr>
            <w:rFonts w:asciiTheme="minorHAnsi" w:eastAsiaTheme="minorEastAsia" w:hAnsiTheme="minorHAnsi" w:cstheme="minorBidi"/>
            <w:sz w:val="22"/>
            <w:szCs w:val="22"/>
            <w:lang w:eastAsia="en-AU"/>
          </w:rPr>
          <w:tab/>
        </w:r>
        <w:r w:rsidRPr="005170D8">
          <w:t>Persons conducting a business or undertaking—div 4.7.4</w:t>
        </w:r>
        <w:r>
          <w:tab/>
        </w:r>
        <w:r>
          <w:fldChar w:fldCharType="begin"/>
        </w:r>
        <w:r>
          <w:instrText xml:space="preserve"> PAGEREF _Toc510015711 \h </w:instrText>
        </w:r>
        <w:r>
          <w:fldChar w:fldCharType="separate"/>
        </w:r>
        <w:r w:rsidR="00776859">
          <w:t>107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2" w:history="1">
        <w:r w:rsidRPr="005170D8">
          <w:t>154</w:t>
        </w:r>
        <w:r>
          <w:rPr>
            <w:rFonts w:asciiTheme="minorHAnsi" w:eastAsiaTheme="minorEastAsia" w:hAnsiTheme="minorHAnsi" w:cstheme="minorBidi"/>
            <w:sz w:val="22"/>
            <w:szCs w:val="22"/>
            <w:lang w:eastAsia="en-AU"/>
          </w:rPr>
          <w:tab/>
        </w:r>
        <w:r w:rsidRPr="005170D8">
          <w:t>Electrical work on energised electrical equipment—prohibited</w:t>
        </w:r>
        <w:r>
          <w:tab/>
        </w:r>
        <w:r>
          <w:fldChar w:fldCharType="begin"/>
        </w:r>
        <w:r>
          <w:instrText xml:space="preserve"> PAGEREF _Toc510015712 \h </w:instrText>
        </w:r>
        <w:r>
          <w:fldChar w:fldCharType="separate"/>
        </w:r>
        <w:r w:rsidR="00776859">
          <w:t>108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3" w:history="1">
        <w:r w:rsidRPr="005170D8">
          <w:t>155</w:t>
        </w:r>
        <w:r>
          <w:rPr>
            <w:rFonts w:asciiTheme="minorHAnsi" w:eastAsiaTheme="minorEastAsia" w:hAnsiTheme="minorHAnsi" w:cstheme="minorBidi"/>
            <w:sz w:val="22"/>
            <w:szCs w:val="22"/>
            <w:lang w:eastAsia="en-AU"/>
          </w:rPr>
          <w:tab/>
        </w:r>
        <w:r w:rsidRPr="005170D8">
          <w:t>Duty to determine whether equipment is energised</w:t>
        </w:r>
        <w:r>
          <w:tab/>
        </w:r>
        <w:r>
          <w:fldChar w:fldCharType="begin"/>
        </w:r>
        <w:r>
          <w:instrText xml:space="preserve"> PAGEREF _Toc510015713 \h </w:instrText>
        </w:r>
        <w:r>
          <w:fldChar w:fldCharType="separate"/>
        </w:r>
        <w:r w:rsidR="00776859">
          <w:t>108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4" w:history="1">
        <w:r w:rsidRPr="005170D8">
          <w:t>156</w:t>
        </w:r>
        <w:r>
          <w:rPr>
            <w:rFonts w:asciiTheme="minorHAnsi" w:eastAsiaTheme="minorEastAsia" w:hAnsiTheme="minorHAnsi" w:cstheme="minorBidi"/>
            <w:sz w:val="22"/>
            <w:szCs w:val="22"/>
            <w:lang w:eastAsia="en-AU"/>
          </w:rPr>
          <w:tab/>
        </w:r>
        <w:r w:rsidRPr="005170D8">
          <w:t>De</w:t>
        </w:r>
        <w:r w:rsidRPr="005170D8">
          <w:noBreakHyphen/>
          <w:t>energised equipment must not be inadvertently re</w:t>
        </w:r>
        <w:r w:rsidRPr="005170D8">
          <w:noBreakHyphen/>
          <w:t>energised</w:t>
        </w:r>
        <w:r>
          <w:tab/>
        </w:r>
        <w:r>
          <w:fldChar w:fldCharType="begin"/>
        </w:r>
        <w:r>
          <w:instrText xml:space="preserve"> PAGEREF _Toc510015714 \h </w:instrText>
        </w:r>
        <w:r>
          <w:fldChar w:fldCharType="separate"/>
        </w:r>
        <w:r w:rsidR="00776859">
          <w:t>109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5" w:history="1">
        <w:r w:rsidRPr="005170D8">
          <w:t>157</w:t>
        </w:r>
        <w:r>
          <w:rPr>
            <w:rFonts w:asciiTheme="minorHAnsi" w:eastAsiaTheme="minorEastAsia" w:hAnsiTheme="minorHAnsi" w:cstheme="minorBidi"/>
            <w:sz w:val="22"/>
            <w:szCs w:val="22"/>
            <w:lang w:eastAsia="en-AU"/>
          </w:rPr>
          <w:tab/>
        </w:r>
        <w:r w:rsidRPr="005170D8">
          <w:t>Electrical work on energised electrical equipment—when permitted</w:t>
        </w:r>
        <w:r>
          <w:tab/>
        </w:r>
        <w:r>
          <w:fldChar w:fldCharType="begin"/>
        </w:r>
        <w:r>
          <w:instrText xml:space="preserve"> PAGEREF _Toc510015715 \h </w:instrText>
        </w:r>
        <w:r>
          <w:fldChar w:fldCharType="separate"/>
        </w:r>
        <w:r w:rsidR="00776859">
          <w:t>110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6" w:history="1">
        <w:r w:rsidRPr="005170D8">
          <w:t>158</w:t>
        </w:r>
        <w:r>
          <w:rPr>
            <w:rFonts w:asciiTheme="minorHAnsi" w:eastAsiaTheme="minorEastAsia" w:hAnsiTheme="minorHAnsi" w:cstheme="minorBidi"/>
            <w:sz w:val="22"/>
            <w:szCs w:val="22"/>
            <w:lang w:eastAsia="en-AU"/>
          </w:rPr>
          <w:tab/>
        </w:r>
        <w:r w:rsidRPr="005170D8">
          <w:t>Preliminary steps</w:t>
        </w:r>
        <w:r>
          <w:tab/>
        </w:r>
        <w:r>
          <w:fldChar w:fldCharType="begin"/>
        </w:r>
        <w:r>
          <w:instrText xml:space="preserve"> PAGEREF _Toc510015716 \h </w:instrText>
        </w:r>
        <w:r>
          <w:fldChar w:fldCharType="separate"/>
        </w:r>
        <w:r w:rsidR="00776859">
          <w:t>111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7" w:history="1">
        <w:r w:rsidRPr="005170D8">
          <w:t>159</w:t>
        </w:r>
        <w:r>
          <w:rPr>
            <w:rFonts w:asciiTheme="minorHAnsi" w:eastAsiaTheme="minorEastAsia" w:hAnsiTheme="minorHAnsi" w:cstheme="minorBidi"/>
            <w:sz w:val="22"/>
            <w:szCs w:val="22"/>
            <w:lang w:eastAsia="en-AU"/>
          </w:rPr>
          <w:tab/>
        </w:r>
        <w:r w:rsidRPr="005170D8">
          <w:t>Unauthorised access to equipment being worked on</w:t>
        </w:r>
        <w:r>
          <w:tab/>
        </w:r>
        <w:r>
          <w:fldChar w:fldCharType="begin"/>
        </w:r>
        <w:r>
          <w:instrText xml:space="preserve"> PAGEREF _Toc510015717 \h </w:instrText>
        </w:r>
        <w:r>
          <w:fldChar w:fldCharType="separate"/>
        </w:r>
        <w:r w:rsidR="00776859">
          <w:t>112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8" w:history="1">
        <w:r w:rsidRPr="005170D8">
          <w:t>160</w:t>
        </w:r>
        <w:r>
          <w:rPr>
            <w:rFonts w:asciiTheme="minorHAnsi" w:eastAsiaTheme="minorEastAsia" w:hAnsiTheme="minorHAnsi" w:cstheme="minorBidi"/>
            <w:sz w:val="22"/>
            <w:szCs w:val="22"/>
            <w:lang w:eastAsia="en-AU"/>
          </w:rPr>
          <w:tab/>
        </w:r>
        <w:r w:rsidRPr="005170D8">
          <w:t>Contact with equipment being worked on</w:t>
        </w:r>
        <w:r>
          <w:tab/>
        </w:r>
        <w:r>
          <w:fldChar w:fldCharType="begin"/>
        </w:r>
        <w:r>
          <w:instrText xml:space="preserve"> PAGEREF _Toc510015718 \h </w:instrText>
        </w:r>
        <w:r>
          <w:fldChar w:fldCharType="separate"/>
        </w:r>
        <w:r w:rsidR="00776859">
          <w:t>112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19" w:history="1">
        <w:r w:rsidRPr="005170D8">
          <w:t>161</w:t>
        </w:r>
        <w:r>
          <w:rPr>
            <w:rFonts w:asciiTheme="minorHAnsi" w:eastAsiaTheme="minorEastAsia" w:hAnsiTheme="minorHAnsi" w:cstheme="minorBidi"/>
            <w:sz w:val="22"/>
            <w:szCs w:val="22"/>
            <w:lang w:eastAsia="en-AU"/>
          </w:rPr>
          <w:tab/>
        </w:r>
        <w:r w:rsidRPr="005170D8">
          <w:t>How the work is to be carried out</w:t>
        </w:r>
        <w:r>
          <w:tab/>
        </w:r>
        <w:r>
          <w:fldChar w:fldCharType="begin"/>
        </w:r>
        <w:r>
          <w:instrText xml:space="preserve"> PAGEREF _Toc510015719 \h </w:instrText>
        </w:r>
        <w:r>
          <w:fldChar w:fldCharType="separate"/>
        </w:r>
        <w:r w:rsidR="00776859">
          <w:t>113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20" w:history="1">
        <w:r w:rsidRPr="005170D8">
          <w:t>162</w:t>
        </w:r>
        <w:r>
          <w:rPr>
            <w:rFonts w:asciiTheme="minorHAnsi" w:eastAsiaTheme="minorEastAsia" w:hAnsiTheme="minorHAnsi" w:cstheme="minorBidi"/>
            <w:sz w:val="22"/>
            <w:szCs w:val="22"/>
            <w:lang w:eastAsia="en-AU"/>
          </w:rPr>
          <w:tab/>
        </w:r>
        <w:r w:rsidRPr="005170D8">
          <w:t>Record keeping</w:t>
        </w:r>
        <w:r>
          <w:tab/>
        </w:r>
        <w:r>
          <w:fldChar w:fldCharType="begin"/>
        </w:r>
        <w:r>
          <w:instrText xml:space="preserve"> PAGEREF _Toc510015720 \h </w:instrText>
        </w:r>
        <w:r>
          <w:fldChar w:fldCharType="separate"/>
        </w:r>
        <w:r w:rsidR="00776859">
          <w:t>114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21" w:history="1">
        <w:r w:rsidR="00884D95" w:rsidRPr="005170D8">
          <w:t>Division 4.7.5</w:t>
        </w:r>
        <w:r w:rsidR="00884D95">
          <w:rPr>
            <w:rFonts w:asciiTheme="minorHAnsi" w:eastAsiaTheme="minorEastAsia" w:hAnsiTheme="minorHAnsi" w:cstheme="minorBidi"/>
            <w:b w:val="0"/>
            <w:sz w:val="22"/>
            <w:szCs w:val="22"/>
            <w:lang w:eastAsia="en-AU"/>
          </w:rPr>
          <w:tab/>
        </w:r>
        <w:r w:rsidR="00884D95" w:rsidRPr="005170D8">
          <w:t>Electrical equipment and installations and construction work—additional duties</w:t>
        </w:r>
        <w:r w:rsidR="00884D95" w:rsidRPr="00884D95">
          <w:rPr>
            <w:vanish/>
          </w:rPr>
          <w:tab/>
        </w:r>
        <w:r w:rsidR="00884D95" w:rsidRPr="00884D95">
          <w:rPr>
            <w:vanish/>
          </w:rPr>
          <w:fldChar w:fldCharType="begin"/>
        </w:r>
        <w:r w:rsidR="00884D95" w:rsidRPr="00884D95">
          <w:rPr>
            <w:vanish/>
          </w:rPr>
          <w:instrText xml:space="preserve"> PAGEREF _Toc510015721 \h </w:instrText>
        </w:r>
        <w:r w:rsidR="00884D95" w:rsidRPr="00884D95">
          <w:rPr>
            <w:vanish/>
          </w:rPr>
        </w:r>
        <w:r w:rsidR="00884D95" w:rsidRPr="00884D95">
          <w:rPr>
            <w:vanish/>
          </w:rPr>
          <w:fldChar w:fldCharType="separate"/>
        </w:r>
        <w:r w:rsidR="00776859">
          <w:rPr>
            <w:vanish/>
          </w:rPr>
          <w:t>116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22" w:history="1">
        <w:r w:rsidRPr="005170D8">
          <w:t>163</w:t>
        </w:r>
        <w:r>
          <w:rPr>
            <w:rFonts w:asciiTheme="minorHAnsi" w:eastAsiaTheme="minorEastAsia" w:hAnsiTheme="minorHAnsi" w:cstheme="minorBidi"/>
            <w:sz w:val="22"/>
            <w:szCs w:val="22"/>
            <w:lang w:eastAsia="en-AU"/>
          </w:rPr>
          <w:tab/>
        </w:r>
        <w:r w:rsidRPr="005170D8">
          <w:t>Duty of person conducting business or undertaking</w:t>
        </w:r>
        <w:r>
          <w:tab/>
        </w:r>
        <w:r>
          <w:fldChar w:fldCharType="begin"/>
        </w:r>
        <w:r>
          <w:instrText xml:space="preserve"> PAGEREF _Toc510015722 \h </w:instrText>
        </w:r>
        <w:r>
          <w:fldChar w:fldCharType="separate"/>
        </w:r>
        <w:r w:rsidR="00776859">
          <w:t>116</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23" w:history="1">
        <w:r w:rsidR="00884D95" w:rsidRPr="005170D8">
          <w:t>Division 4.7.6</w:t>
        </w:r>
        <w:r w:rsidR="00884D95">
          <w:rPr>
            <w:rFonts w:asciiTheme="minorHAnsi" w:eastAsiaTheme="minorEastAsia" w:hAnsiTheme="minorHAnsi" w:cstheme="minorBidi"/>
            <w:b w:val="0"/>
            <w:sz w:val="22"/>
            <w:szCs w:val="22"/>
            <w:lang w:eastAsia="en-AU"/>
          </w:rPr>
          <w:tab/>
        </w:r>
        <w:r w:rsidR="00884D95" w:rsidRPr="005170D8">
          <w:t>Residual current devices</w:t>
        </w:r>
        <w:r w:rsidR="00884D95" w:rsidRPr="00884D95">
          <w:rPr>
            <w:vanish/>
          </w:rPr>
          <w:tab/>
        </w:r>
        <w:r w:rsidR="00884D95" w:rsidRPr="00884D95">
          <w:rPr>
            <w:vanish/>
          </w:rPr>
          <w:fldChar w:fldCharType="begin"/>
        </w:r>
        <w:r w:rsidR="00884D95" w:rsidRPr="00884D95">
          <w:rPr>
            <w:vanish/>
          </w:rPr>
          <w:instrText xml:space="preserve"> PAGEREF _Toc510015723 \h </w:instrText>
        </w:r>
        <w:r w:rsidR="00884D95" w:rsidRPr="00884D95">
          <w:rPr>
            <w:vanish/>
          </w:rPr>
        </w:r>
        <w:r w:rsidR="00884D95" w:rsidRPr="00884D95">
          <w:rPr>
            <w:vanish/>
          </w:rPr>
          <w:fldChar w:fldCharType="separate"/>
        </w:r>
        <w:r w:rsidR="00776859">
          <w:rPr>
            <w:vanish/>
          </w:rPr>
          <w:t>117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24" w:history="1">
        <w:r w:rsidRPr="005170D8">
          <w:t>164</w:t>
        </w:r>
        <w:r>
          <w:rPr>
            <w:rFonts w:asciiTheme="minorHAnsi" w:eastAsiaTheme="minorEastAsia" w:hAnsiTheme="minorHAnsi" w:cstheme="minorBidi"/>
            <w:sz w:val="22"/>
            <w:szCs w:val="22"/>
            <w:lang w:eastAsia="en-AU"/>
          </w:rPr>
          <w:tab/>
        </w:r>
        <w:r w:rsidRPr="005170D8">
          <w:t>Use of socket outlets in hostile operating environment</w:t>
        </w:r>
        <w:r>
          <w:tab/>
        </w:r>
        <w:r>
          <w:fldChar w:fldCharType="begin"/>
        </w:r>
        <w:r>
          <w:instrText xml:space="preserve"> PAGEREF _Toc510015724 \h </w:instrText>
        </w:r>
        <w:r>
          <w:fldChar w:fldCharType="separate"/>
        </w:r>
        <w:r w:rsidR="00776859">
          <w:t>117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25" w:history="1">
        <w:r w:rsidRPr="005170D8">
          <w:t>165</w:t>
        </w:r>
        <w:r>
          <w:rPr>
            <w:rFonts w:asciiTheme="minorHAnsi" w:eastAsiaTheme="minorEastAsia" w:hAnsiTheme="minorHAnsi" w:cstheme="minorBidi"/>
            <w:sz w:val="22"/>
            <w:szCs w:val="22"/>
            <w:lang w:eastAsia="en-AU"/>
          </w:rPr>
          <w:tab/>
        </w:r>
        <w:r w:rsidRPr="005170D8">
          <w:t>Testing of residual current devices</w:t>
        </w:r>
        <w:r>
          <w:tab/>
        </w:r>
        <w:r>
          <w:fldChar w:fldCharType="begin"/>
        </w:r>
        <w:r>
          <w:instrText xml:space="preserve"> PAGEREF _Toc510015725 \h </w:instrText>
        </w:r>
        <w:r>
          <w:fldChar w:fldCharType="separate"/>
        </w:r>
        <w:r w:rsidR="00776859">
          <w:t>119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26" w:history="1">
        <w:r w:rsidR="00884D95" w:rsidRPr="005170D8">
          <w:t>Division 4.7.7</w:t>
        </w:r>
        <w:r w:rsidR="00884D95">
          <w:rPr>
            <w:rFonts w:asciiTheme="minorHAnsi" w:eastAsiaTheme="minorEastAsia" w:hAnsiTheme="minorHAnsi" w:cstheme="minorBidi"/>
            <w:b w:val="0"/>
            <w:sz w:val="22"/>
            <w:szCs w:val="22"/>
            <w:lang w:eastAsia="en-AU"/>
          </w:rPr>
          <w:tab/>
        </w:r>
        <w:r w:rsidR="00884D95" w:rsidRPr="005170D8">
          <w:t>Overhead and underground electric lines</w:t>
        </w:r>
        <w:r w:rsidR="00884D95" w:rsidRPr="00884D95">
          <w:rPr>
            <w:vanish/>
          </w:rPr>
          <w:tab/>
        </w:r>
        <w:r w:rsidR="00884D95" w:rsidRPr="00884D95">
          <w:rPr>
            <w:vanish/>
          </w:rPr>
          <w:fldChar w:fldCharType="begin"/>
        </w:r>
        <w:r w:rsidR="00884D95" w:rsidRPr="00884D95">
          <w:rPr>
            <w:vanish/>
          </w:rPr>
          <w:instrText xml:space="preserve"> PAGEREF _Toc510015726 \h </w:instrText>
        </w:r>
        <w:r w:rsidR="00884D95" w:rsidRPr="00884D95">
          <w:rPr>
            <w:vanish/>
          </w:rPr>
        </w:r>
        <w:r w:rsidR="00884D95" w:rsidRPr="00884D95">
          <w:rPr>
            <w:vanish/>
          </w:rPr>
          <w:fldChar w:fldCharType="separate"/>
        </w:r>
        <w:r w:rsidR="00776859">
          <w:rPr>
            <w:vanish/>
          </w:rPr>
          <w:t>119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27" w:history="1">
        <w:r w:rsidRPr="005170D8">
          <w:t>166</w:t>
        </w:r>
        <w:r>
          <w:rPr>
            <w:rFonts w:asciiTheme="minorHAnsi" w:eastAsiaTheme="minorEastAsia" w:hAnsiTheme="minorHAnsi" w:cstheme="minorBidi"/>
            <w:sz w:val="22"/>
            <w:szCs w:val="22"/>
            <w:lang w:eastAsia="en-AU"/>
          </w:rPr>
          <w:tab/>
        </w:r>
        <w:r w:rsidRPr="005170D8">
          <w:t>Duty of person conducting a business or undertaking</w:t>
        </w:r>
        <w:r>
          <w:tab/>
        </w:r>
        <w:r>
          <w:fldChar w:fldCharType="begin"/>
        </w:r>
        <w:r>
          <w:instrText xml:space="preserve"> PAGEREF _Toc510015727 \h </w:instrText>
        </w:r>
        <w:r>
          <w:fldChar w:fldCharType="separate"/>
        </w:r>
        <w:r w:rsidR="00776859">
          <w:t>119</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728" w:history="1">
        <w:r w:rsidR="00884D95" w:rsidRPr="005170D8">
          <w:t>Part 4.8</w:t>
        </w:r>
        <w:r w:rsidR="00884D95">
          <w:rPr>
            <w:rFonts w:asciiTheme="minorHAnsi" w:eastAsiaTheme="minorEastAsia" w:hAnsiTheme="minorHAnsi" w:cstheme="minorBidi"/>
            <w:b w:val="0"/>
            <w:sz w:val="22"/>
            <w:szCs w:val="22"/>
            <w:lang w:eastAsia="en-AU"/>
          </w:rPr>
          <w:tab/>
        </w:r>
        <w:r w:rsidR="00884D95" w:rsidRPr="005170D8">
          <w:t>Diving work</w:t>
        </w:r>
        <w:r w:rsidR="00884D95" w:rsidRPr="00884D95">
          <w:rPr>
            <w:vanish/>
          </w:rPr>
          <w:tab/>
        </w:r>
        <w:r w:rsidR="00884D95" w:rsidRPr="00884D95">
          <w:rPr>
            <w:vanish/>
          </w:rPr>
          <w:fldChar w:fldCharType="begin"/>
        </w:r>
        <w:r w:rsidR="00884D95" w:rsidRPr="00884D95">
          <w:rPr>
            <w:vanish/>
          </w:rPr>
          <w:instrText xml:space="preserve"> PAGEREF _Toc510015728 \h </w:instrText>
        </w:r>
        <w:r w:rsidR="00884D95" w:rsidRPr="00884D95">
          <w:rPr>
            <w:vanish/>
          </w:rPr>
        </w:r>
        <w:r w:rsidR="00884D95" w:rsidRPr="00884D95">
          <w:rPr>
            <w:vanish/>
          </w:rPr>
          <w:fldChar w:fldCharType="separate"/>
        </w:r>
        <w:r w:rsidR="00776859">
          <w:rPr>
            <w:vanish/>
          </w:rPr>
          <w:t>122</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29" w:history="1">
        <w:r w:rsidR="00884D95" w:rsidRPr="005170D8">
          <w:t>Division 4.8.1</w:t>
        </w:r>
        <w:r w:rsidR="00884D95">
          <w:rPr>
            <w:rFonts w:asciiTheme="minorHAnsi" w:eastAsiaTheme="minorEastAsia" w:hAnsiTheme="minorHAnsi" w:cstheme="minorBidi"/>
            <w:b w:val="0"/>
            <w:sz w:val="22"/>
            <w:szCs w:val="22"/>
            <w:lang w:eastAsia="en-AU"/>
          </w:rPr>
          <w:tab/>
        </w:r>
        <w:r w:rsidR="00884D95" w:rsidRPr="005170D8">
          <w:t>Preliminary</w:t>
        </w:r>
        <w:r w:rsidR="00884D95" w:rsidRPr="00884D95">
          <w:rPr>
            <w:vanish/>
          </w:rPr>
          <w:tab/>
        </w:r>
        <w:r w:rsidR="00884D95" w:rsidRPr="00884D95">
          <w:rPr>
            <w:vanish/>
          </w:rPr>
          <w:fldChar w:fldCharType="begin"/>
        </w:r>
        <w:r w:rsidR="00884D95" w:rsidRPr="00884D95">
          <w:rPr>
            <w:vanish/>
          </w:rPr>
          <w:instrText xml:space="preserve"> PAGEREF _Toc510015729 \h </w:instrText>
        </w:r>
        <w:r w:rsidR="00884D95" w:rsidRPr="00884D95">
          <w:rPr>
            <w:vanish/>
          </w:rPr>
        </w:r>
        <w:r w:rsidR="00884D95" w:rsidRPr="00884D95">
          <w:rPr>
            <w:vanish/>
          </w:rPr>
          <w:fldChar w:fldCharType="separate"/>
        </w:r>
        <w:r w:rsidR="00776859">
          <w:rPr>
            <w:vanish/>
          </w:rPr>
          <w:t>122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0" w:history="1">
        <w:r w:rsidRPr="005170D8">
          <w:t>167</w:t>
        </w:r>
        <w:r>
          <w:rPr>
            <w:rFonts w:asciiTheme="minorHAnsi" w:eastAsiaTheme="minorEastAsia" w:hAnsiTheme="minorHAnsi" w:cstheme="minorBidi"/>
            <w:sz w:val="22"/>
            <w:szCs w:val="22"/>
            <w:lang w:eastAsia="en-AU"/>
          </w:rPr>
          <w:tab/>
        </w:r>
        <w:r w:rsidRPr="005170D8">
          <w:t>Purpose—pt 4.8</w:t>
        </w:r>
        <w:r>
          <w:tab/>
        </w:r>
        <w:r>
          <w:fldChar w:fldCharType="begin"/>
        </w:r>
        <w:r>
          <w:instrText xml:space="preserve"> PAGEREF _Toc510015730 \h </w:instrText>
        </w:r>
        <w:r>
          <w:fldChar w:fldCharType="separate"/>
        </w:r>
        <w:r w:rsidR="00776859">
          <w:t>122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31" w:history="1">
        <w:r w:rsidR="00884D95" w:rsidRPr="005170D8">
          <w:t>Division 4.8.2</w:t>
        </w:r>
        <w:r w:rsidR="00884D95">
          <w:rPr>
            <w:rFonts w:asciiTheme="minorHAnsi" w:eastAsiaTheme="minorEastAsia" w:hAnsiTheme="minorHAnsi" w:cstheme="minorBidi"/>
            <w:b w:val="0"/>
            <w:sz w:val="22"/>
            <w:szCs w:val="22"/>
            <w:lang w:eastAsia="en-AU"/>
          </w:rPr>
          <w:tab/>
        </w:r>
        <w:r w:rsidR="00884D95" w:rsidRPr="005170D8">
          <w:t>General diving work—fitness and competence of worker</w:t>
        </w:r>
        <w:r w:rsidR="00884D95" w:rsidRPr="00884D95">
          <w:rPr>
            <w:vanish/>
          </w:rPr>
          <w:tab/>
        </w:r>
        <w:r w:rsidR="00884D95" w:rsidRPr="00884D95">
          <w:rPr>
            <w:vanish/>
          </w:rPr>
          <w:fldChar w:fldCharType="begin"/>
        </w:r>
        <w:r w:rsidR="00884D95" w:rsidRPr="00884D95">
          <w:rPr>
            <w:vanish/>
          </w:rPr>
          <w:instrText xml:space="preserve"> PAGEREF _Toc510015731 \h </w:instrText>
        </w:r>
        <w:r w:rsidR="00884D95" w:rsidRPr="00884D95">
          <w:rPr>
            <w:vanish/>
          </w:rPr>
        </w:r>
        <w:r w:rsidR="00884D95" w:rsidRPr="00884D95">
          <w:rPr>
            <w:vanish/>
          </w:rPr>
          <w:fldChar w:fldCharType="separate"/>
        </w:r>
        <w:r w:rsidR="00776859">
          <w:rPr>
            <w:vanish/>
          </w:rPr>
          <w:t>122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2" w:history="1">
        <w:r w:rsidRPr="005170D8">
          <w:t>168</w:t>
        </w:r>
        <w:r>
          <w:rPr>
            <w:rFonts w:asciiTheme="minorHAnsi" w:eastAsiaTheme="minorEastAsia" w:hAnsiTheme="minorHAnsi" w:cstheme="minorBidi"/>
            <w:sz w:val="22"/>
            <w:szCs w:val="22"/>
            <w:lang w:eastAsia="en-AU"/>
          </w:rPr>
          <w:tab/>
        </w:r>
        <w:r w:rsidRPr="005170D8">
          <w:t>Person conducting business or undertaking must ensure fitness of workers</w:t>
        </w:r>
        <w:r>
          <w:tab/>
        </w:r>
        <w:r>
          <w:fldChar w:fldCharType="begin"/>
        </w:r>
        <w:r>
          <w:instrText xml:space="preserve"> PAGEREF _Toc510015732 \h </w:instrText>
        </w:r>
        <w:r>
          <w:fldChar w:fldCharType="separate"/>
        </w:r>
        <w:r w:rsidR="00776859">
          <w:t>122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3" w:history="1">
        <w:r w:rsidRPr="005170D8">
          <w:t>169</w:t>
        </w:r>
        <w:r>
          <w:rPr>
            <w:rFonts w:asciiTheme="minorHAnsi" w:eastAsiaTheme="minorEastAsia" w:hAnsiTheme="minorHAnsi" w:cstheme="minorBidi"/>
            <w:sz w:val="22"/>
            <w:szCs w:val="22"/>
            <w:lang w:eastAsia="en-AU"/>
          </w:rPr>
          <w:tab/>
        </w:r>
        <w:r w:rsidRPr="005170D8">
          <w:t>Certificate of medical fitness</w:t>
        </w:r>
        <w:r>
          <w:tab/>
        </w:r>
        <w:r>
          <w:fldChar w:fldCharType="begin"/>
        </w:r>
        <w:r>
          <w:instrText xml:space="preserve"> PAGEREF _Toc510015733 \h </w:instrText>
        </w:r>
        <w:r>
          <w:fldChar w:fldCharType="separate"/>
        </w:r>
        <w:r w:rsidR="00776859">
          <w:t>123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4" w:history="1">
        <w:r w:rsidRPr="005170D8">
          <w:t>170</w:t>
        </w:r>
        <w:r>
          <w:rPr>
            <w:rFonts w:asciiTheme="minorHAnsi" w:eastAsiaTheme="minorEastAsia" w:hAnsiTheme="minorHAnsi" w:cstheme="minorBidi"/>
            <w:sz w:val="22"/>
            <w:szCs w:val="22"/>
            <w:lang w:eastAsia="en-AU"/>
          </w:rPr>
          <w:tab/>
        </w:r>
        <w:r w:rsidRPr="005170D8">
          <w:t>Duty to keep certificate of medical fitness</w:t>
        </w:r>
        <w:r>
          <w:tab/>
        </w:r>
        <w:r>
          <w:fldChar w:fldCharType="begin"/>
        </w:r>
        <w:r>
          <w:instrText xml:space="preserve"> PAGEREF _Toc510015734 \h </w:instrText>
        </w:r>
        <w:r>
          <w:fldChar w:fldCharType="separate"/>
        </w:r>
        <w:r w:rsidR="00776859">
          <w:t>124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5" w:history="1">
        <w:r w:rsidRPr="005170D8">
          <w:t>171</w:t>
        </w:r>
        <w:r>
          <w:rPr>
            <w:rFonts w:asciiTheme="minorHAnsi" w:eastAsiaTheme="minorEastAsia" w:hAnsiTheme="minorHAnsi" w:cstheme="minorBidi"/>
            <w:sz w:val="22"/>
            <w:szCs w:val="22"/>
            <w:lang w:eastAsia="en-AU"/>
          </w:rPr>
          <w:tab/>
        </w:r>
        <w:r w:rsidRPr="005170D8">
          <w:t>Competence of worker—general diving work—general qualifications—Act, s 44</w:t>
        </w:r>
        <w:r>
          <w:tab/>
        </w:r>
        <w:r>
          <w:fldChar w:fldCharType="begin"/>
        </w:r>
        <w:r>
          <w:instrText xml:space="preserve"> PAGEREF _Toc510015735 \h </w:instrText>
        </w:r>
        <w:r>
          <w:fldChar w:fldCharType="separate"/>
        </w:r>
        <w:r w:rsidR="00776859">
          <w:t>124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6" w:history="1">
        <w:r w:rsidRPr="005170D8">
          <w:t>171A</w:t>
        </w:r>
        <w:r>
          <w:rPr>
            <w:rFonts w:asciiTheme="minorHAnsi" w:eastAsiaTheme="minorEastAsia" w:hAnsiTheme="minorHAnsi" w:cstheme="minorBidi"/>
            <w:sz w:val="22"/>
            <w:szCs w:val="22"/>
            <w:lang w:eastAsia="en-AU"/>
          </w:rPr>
          <w:tab/>
        </w:r>
        <w:r w:rsidRPr="005170D8">
          <w:t>Competence of worker—general diving work—additional knowledge and skill—Act, s 44</w:t>
        </w:r>
        <w:r>
          <w:tab/>
        </w:r>
        <w:r>
          <w:fldChar w:fldCharType="begin"/>
        </w:r>
        <w:r>
          <w:instrText xml:space="preserve"> PAGEREF _Toc510015736 \h </w:instrText>
        </w:r>
        <w:r>
          <w:fldChar w:fldCharType="separate"/>
        </w:r>
        <w:r w:rsidR="00776859">
          <w:t>125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7" w:history="1">
        <w:r w:rsidRPr="005170D8">
          <w:t>172</w:t>
        </w:r>
        <w:r>
          <w:rPr>
            <w:rFonts w:asciiTheme="minorHAnsi" w:eastAsiaTheme="minorEastAsia" w:hAnsiTheme="minorHAnsi" w:cstheme="minorBidi"/>
            <w:sz w:val="22"/>
            <w:szCs w:val="22"/>
            <w:lang w:eastAsia="en-AU"/>
          </w:rPr>
          <w:tab/>
        </w:r>
        <w:r w:rsidRPr="005170D8">
          <w:t>Competence of worker—incidental diving work—Act, s 44</w:t>
        </w:r>
        <w:r>
          <w:tab/>
        </w:r>
        <w:r>
          <w:fldChar w:fldCharType="begin"/>
        </w:r>
        <w:r>
          <w:instrText xml:space="preserve"> PAGEREF _Toc510015737 \h </w:instrText>
        </w:r>
        <w:r>
          <w:fldChar w:fldCharType="separate"/>
        </w:r>
        <w:r w:rsidR="00776859">
          <w:t>125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8" w:history="1">
        <w:r w:rsidRPr="005170D8">
          <w:t>173</w:t>
        </w:r>
        <w:r>
          <w:rPr>
            <w:rFonts w:asciiTheme="minorHAnsi" w:eastAsiaTheme="minorEastAsia" w:hAnsiTheme="minorHAnsi" w:cstheme="minorBidi"/>
            <w:sz w:val="22"/>
            <w:szCs w:val="22"/>
            <w:lang w:eastAsia="en-AU"/>
          </w:rPr>
          <w:tab/>
        </w:r>
        <w:r w:rsidRPr="005170D8">
          <w:t>Competence of worker—limited scientific diving work—Act, s 44</w:t>
        </w:r>
        <w:r>
          <w:tab/>
        </w:r>
        <w:r>
          <w:fldChar w:fldCharType="begin"/>
        </w:r>
        <w:r>
          <w:instrText xml:space="preserve"> PAGEREF _Toc510015738 \h </w:instrText>
        </w:r>
        <w:r>
          <w:fldChar w:fldCharType="separate"/>
        </w:r>
        <w:r w:rsidR="00776859">
          <w:t>126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39" w:history="1">
        <w:r w:rsidRPr="005170D8">
          <w:t>174</w:t>
        </w:r>
        <w:r>
          <w:rPr>
            <w:rFonts w:asciiTheme="minorHAnsi" w:eastAsiaTheme="minorEastAsia" w:hAnsiTheme="minorHAnsi" w:cstheme="minorBidi"/>
            <w:sz w:val="22"/>
            <w:szCs w:val="22"/>
            <w:lang w:eastAsia="en-AU"/>
          </w:rPr>
          <w:tab/>
        </w:r>
        <w:r w:rsidRPr="005170D8">
          <w:t>Competence of competent person supervising general diving work—Act, s 44</w:t>
        </w:r>
        <w:r>
          <w:tab/>
        </w:r>
        <w:r>
          <w:fldChar w:fldCharType="begin"/>
        </w:r>
        <w:r>
          <w:instrText xml:space="preserve"> PAGEREF _Toc510015739 \h </w:instrText>
        </w:r>
        <w:r>
          <w:fldChar w:fldCharType="separate"/>
        </w:r>
        <w:r w:rsidR="00776859">
          <w:t>126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0" w:history="1">
        <w:r w:rsidRPr="005170D8">
          <w:t>175</w:t>
        </w:r>
        <w:r>
          <w:rPr>
            <w:rFonts w:asciiTheme="minorHAnsi" w:eastAsiaTheme="minorEastAsia" w:hAnsiTheme="minorHAnsi" w:cstheme="minorBidi"/>
            <w:sz w:val="22"/>
            <w:szCs w:val="22"/>
            <w:lang w:eastAsia="en-AU"/>
          </w:rPr>
          <w:tab/>
        </w:r>
        <w:r w:rsidRPr="005170D8">
          <w:t>Evidence of competence—duty of person conducting business or undertaking</w:t>
        </w:r>
        <w:r>
          <w:tab/>
        </w:r>
        <w:r>
          <w:fldChar w:fldCharType="begin"/>
        </w:r>
        <w:r>
          <w:instrText xml:space="preserve"> PAGEREF _Toc510015740 \h </w:instrText>
        </w:r>
        <w:r>
          <w:fldChar w:fldCharType="separate"/>
        </w:r>
        <w:r w:rsidR="00776859">
          <w:t>127</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41" w:history="1">
        <w:r w:rsidR="00884D95" w:rsidRPr="005170D8">
          <w:t>Division 4.8.3</w:t>
        </w:r>
        <w:r w:rsidR="00884D95">
          <w:rPr>
            <w:rFonts w:asciiTheme="minorHAnsi" w:eastAsiaTheme="minorEastAsia" w:hAnsiTheme="minorHAnsi" w:cstheme="minorBidi"/>
            <w:b w:val="0"/>
            <w:sz w:val="22"/>
            <w:szCs w:val="22"/>
            <w:lang w:eastAsia="en-AU"/>
          </w:rPr>
          <w:tab/>
        </w:r>
        <w:r w:rsidR="00884D95" w:rsidRPr="005170D8">
          <w:t>Managing risks—general diving work</w:t>
        </w:r>
        <w:r w:rsidR="00884D95" w:rsidRPr="00884D95">
          <w:rPr>
            <w:vanish/>
          </w:rPr>
          <w:tab/>
        </w:r>
        <w:r w:rsidR="00884D95" w:rsidRPr="00884D95">
          <w:rPr>
            <w:vanish/>
          </w:rPr>
          <w:fldChar w:fldCharType="begin"/>
        </w:r>
        <w:r w:rsidR="00884D95" w:rsidRPr="00884D95">
          <w:rPr>
            <w:vanish/>
          </w:rPr>
          <w:instrText xml:space="preserve"> PAGEREF _Toc510015741 \h </w:instrText>
        </w:r>
        <w:r w:rsidR="00884D95" w:rsidRPr="00884D95">
          <w:rPr>
            <w:vanish/>
          </w:rPr>
        </w:r>
        <w:r w:rsidR="00884D95" w:rsidRPr="00884D95">
          <w:rPr>
            <w:vanish/>
          </w:rPr>
          <w:fldChar w:fldCharType="separate"/>
        </w:r>
        <w:r w:rsidR="00776859">
          <w:rPr>
            <w:vanish/>
          </w:rPr>
          <w:t>128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2" w:history="1">
        <w:r w:rsidRPr="005170D8">
          <w:t>176</w:t>
        </w:r>
        <w:r>
          <w:rPr>
            <w:rFonts w:asciiTheme="minorHAnsi" w:eastAsiaTheme="minorEastAsia" w:hAnsiTheme="minorHAnsi" w:cstheme="minorBidi"/>
            <w:sz w:val="22"/>
            <w:szCs w:val="22"/>
            <w:lang w:eastAsia="en-AU"/>
          </w:rPr>
          <w:tab/>
        </w:r>
        <w:r w:rsidRPr="005170D8">
          <w:t>Management of risks to health and safety—Act, s 19</w:t>
        </w:r>
        <w:r>
          <w:tab/>
        </w:r>
        <w:r>
          <w:fldChar w:fldCharType="begin"/>
        </w:r>
        <w:r>
          <w:instrText xml:space="preserve"> PAGEREF _Toc510015742 \h </w:instrText>
        </w:r>
        <w:r>
          <w:fldChar w:fldCharType="separate"/>
        </w:r>
        <w:r w:rsidR="00776859">
          <w:t>128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3" w:history="1">
        <w:r w:rsidRPr="005170D8">
          <w:t>177</w:t>
        </w:r>
        <w:r>
          <w:rPr>
            <w:rFonts w:asciiTheme="minorHAnsi" w:eastAsiaTheme="minorEastAsia" w:hAnsiTheme="minorHAnsi" w:cstheme="minorBidi"/>
            <w:sz w:val="22"/>
            <w:szCs w:val="22"/>
            <w:lang w:eastAsia="en-AU"/>
          </w:rPr>
          <w:tab/>
        </w:r>
        <w:r w:rsidRPr="005170D8">
          <w:t>Appointment of competent person to supervise diving work</w:t>
        </w:r>
        <w:r>
          <w:tab/>
        </w:r>
        <w:r>
          <w:fldChar w:fldCharType="begin"/>
        </w:r>
        <w:r>
          <w:instrText xml:space="preserve"> PAGEREF _Toc510015743 \h </w:instrText>
        </w:r>
        <w:r>
          <w:fldChar w:fldCharType="separate"/>
        </w:r>
        <w:r w:rsidR="00776859">
          <w:t>129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4" w:history="1">
        <w:r w:rsidRPr="005170D8">
          <w:t>178</w:t>
        </w:r>
        <w:r>
          <w:rPr>
            <w:rFonts w:asciiTheme="minorHAnsi" w:eastAsiaTheme="minorEastAsia" w:hAnsiTheme="minorHAnsi" w:cstheme="minorBidi"/>
            <w:sz w:val="22"/>
            <w:szCs w:val="22"/>
            <w:lang w:eastAsia="en-AU"/>
          </w:rPr>
          <w:tab/>
        </w:r>
        <w:r w:rsidRPr="005170D8">
          <w:t>Additional control—dive plan</w:t>
        </w:r>
        <w:r>
          <w:tab/>
        </w:r>
        <w:r>
          <w:fldChar w:fldCharType="begin"/>
        </w:r>
        <w:r>
          <w:instrText xml:space="preserve"> PAGEREF _Toc510015744 \h </w:instrText>
        </w:r>
        <w:r>
          <w:fldChar w:fldCharType="separate"/>
        </w:r>
        <w:r w:rsidR="00776859">
          <w:t>129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5" w:history="1">
        <w:r w:rsidRPr="005170D8">
          <w:t>179</w:t>
        </w:r>
        <w:r>
          <w:rPr>
            <w:rFonts w:asciiTheme="minorHAnsi" w:eastAsiaTheme="minorEastAsia" w:hAnsiTheme="minorHAnsi" w:cstheme="minorBidi"/>
            <w:sz w:val="22"/>
            <w:szCs w:val="22"/>
            <w:lang w:eastAsia="en-AU"/>
          </w:rPr>
          <w:tab/>
        </w:r>
        <w:r w:rsidRPr="005170D8">
          <w:t>Dive plan must be complied with</w:t>
        </w:r>
        <w:r>
          <w:tab/>
        </w:r>
        <w:r>
          <w:fldChar w:fldCharType="begin"/>
        </w:r>
        <w:r>
          <w:instrText xml:space="preserve"> PAGEREF _Toc510015745 \h </w:instrText>
        </w:r>
        <w:r>
          <w:fldChar w:fldCharType="separate"/>
        </w:r>
        <w:r w:rsidR="00776859">
          <w:t>130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6" w:history="1">
        <w:r w:rsidRPr="005170D8">
          <w:t>180</w:t>
        </w:r>
        <w:r>
          <w:rPr>
            <w:rFonts w:asciiTheme="minorHAnsi" w:eastAsiaTheme="minorEastAsia" w:hAnsiTheme="minorHAnsi" w:cstheme="minorBidi"/>
            <w:sz w:val="22"/>
            <w:szCs w:val="22"/>
            <w:lang w:eastAsia="en-AU"/>
          </w:rPr>
          <w:tab/>
        </w:r>
        <w:r w:rsidRPr="005170D8">
          <w:t>Additional control—dive safety log to be kept</w:t>
        </w:r>
        <w:r>
          <w:tab/>
        </w:r>
        <w:r>
          <w:fldChar w:fldCharType="begin"/>
        </w:r>
        <w:r>
          <w:instrText xml:space="preserve"> PAGEREF _Toc510015746 \h </w:instrText>
        </w:r>
        <w:r>
          <w:fldChar w:fldCharType="separate"/>
        </w:r>
        <w:r w:rsidR="00776859">
          <w:t>131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7" w:history="1">
        <w:r w:rsidRPr="005170D8">
          <w:t>181</w:t>
        </w:r>
        <w:r>
          <w:rPr>
            <w:rFonts w:asciiTheme="minorHAnsi" w:eastAsiaTheme="minorEastAsia" w:hAnsiTheme="minorHAnsi" w:cstheme="minorBidi"/>
            <w:sz w:val="22"/>
            <w:szCs w:val="22"/>
            <w:lang w:eastAsia="en-AU"/>
          </w:rPr>
          <w:tab/>
        </w:r>
        <w:r w:rsidRPr="005170D8">
          <w:t>Use of dive safety log</w:t>
        </w:r>
        <w:r>
          <w:tab/>
        </w:r>
        <w:r>
          <w:fldChar w:fldCharType="begin"/>
        </w:r>
        <w:r>
          <w:instrText xml:space="preserve"> PAGEREF _Toc510015747 \h </w:instrText>
        </w:r>
        <w:r>
          <w:fldChar w:fldCharType="separate"/>
        </w:r>
        <w:r w:rsidR="00776859">
          <w:t>132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48" w:history="1">
        <w:r w:rsidRPr="005170D8">
          <w:t>182</w:t>
        </w:r>
        <w:r>
          <w:rPr>
            <w:rFonts w:asciiTheme="minorHAnsi" w:eastAsiaTheme="minorEastAsia" w:hAnsiTheme="minorHAnsi" w:cstheme="minorBidi"/>
            <w:sz w:val="22"/>
            <w:szCs w:val="22"/>
            <w:lang w:eastAsia="en-AU"/>
          </w:rPr>
          <w:tab/>
        </w:r>
        <w:r w:rsidRPr="005170D8">
          <w:t>Record keeping</w:t>
        </w:r>
        <w:r>
          <w:tab/>
        </w:r>
        <w:r>
          <w:fldChar w:fldCharType="begin"/>
        </w:r>
        <w:r>
          <w:instrText xml:space="preserve"> PAGEREF _Toc510015748 \h </w:instrText>
        </w:r>
        <w:r>
          <w:fldChar w:fldCharType="separate"/>
        </w:r>
        <w:r w:rsidR="00776859">
          <w:t>134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49" w:history="1">
        <w:r w:rsidR="00884D95" w:rsidRPr="005170D8">
          <w:t>Division 4.8.4</w:t>
        </w:r>
        <w:r w:rsidR="00884D95">
          <w:rPr>
            <w:rFonts w:asciiTheme="minorHAnsi" w:eastAsiaTheme="minorEastAsia" w:hAnsiTheme="minorHAnsi" w:cstheme="minorBidi"/>
            <w:b w:val="0"/>
            <w:sz w:val="22"/>
            <w:szCs w:val="22"/>
            <w:lang w:eastAsia="en-AU"/>
          </w:rPr>
          <w:tab/>
        </w:r>
        <w:r w:rsidR="00884D95" w:rsidRPr="005170D8">
          <w:t>High risk diving work</w:t>
        </w:r>
        <w:r w:rsidR="00884D95" w:rsidRPr="00884D95">
          <w:rPr>
            <w:vanish/>
          </w:rPr>
          <w:tab/>
        </w:r>
        <w:r w:rsidR="00884D95" w:rsidRPr="00884D95">
          <w:rPr>
            <w:vanish/>
          </w:rPr>
          <w:fldChar w:fldCharType="begin"/>
        </w:r>
        <w:r w:rsidR="00884D95" w:rsidRPr="00884D95">
          <w:rPr>
            <w:vanish/>
          </w:rPr>
          <w:instrText xml:space="preserve"> PAGEREF _Toc510015749 \h </w:instrText>
        </w:r>
        <w:r w:rsidR="00884D95" w:rsidRPr="00884D95">
          <w:rPr>
            <w:vanish/>
          </w:rPr>
        </w:r>
        <w:r w:rsidR="00884D95" w:rsidRPr="00884D95">
          <w:rPr>
            <w:vanish/>
          </w:rPr>
          <w:fldChar w:fldCharType="separate"/>
        </w:r>
        <w:r w:rsidR="00776859">
          <w:rPr>
            <w:vanish/>
          </w:rPr>
          <w:t>135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50" w:history="1">
        <w:r w:rsidRPr="005170D8">
          <w:t>183</w:t>
        </w:r>
        <w:r>
          <w:rPr>
            <w:rFonts w:asciiTheme="minorHAnsi" w:eastAsiaTheme="minorEastAsia" w:hAnsiTheme="minorHAnsi" w:cstheme="minorBidi"/>
            <w:sz w:val="22"/>
            <w:szCs w:val="22"/>
            <w:lang w:eastAsia="en-AU"/>
          </w:rPr>
          <w:tab/>
        </w:r>
        <w:r w:rsidRPr="005170D8">
          <w:t>Duties of person conducting business or undertaking—Act, s 44</w:t>
        </w:r>
        <w:r>
          <w:tab/>
        </w:r>
        <w:r>
          <w:fldChar w:fldCharType="begin"/>
        </w:r>
        <w:r>
          <w:instrText xml:space="preserve"> PAGEREF _Toc510015750 \h </w:instrText>
        </w:r>
        <w:r>
          <w:fldChar w:fldCharType="separate"/>
        </w:r>
        <w:r w:rsidR="00776859">
          <w:t>135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51" w:history="1">
        <w:r w:rsidRPr="005170D8">
          <w:t>184</w:t>
        </w:r>
        <w:r>
          <w:rPr>
            <w:rFonts w:asciiTheme="minorHAnsi" w:eastAsiaTheme="minorEastAsia" w:hAnsiTheme="minorHAnsi" w:cstheme="minorBidi"/>
            <w:sz w:val="22"/>
            <w:szCs w:val="22"/>
            <w:lang w:eastAsia="en-AU"/>
          </w:rPr>
          <w:tab/>
        </w:r>
        <w:r w:rsidRPr="005170D8">
          <w:t>Duty of worker—competence—Act, s 44</w:t>
        </w:r>
        <w:r>
          <w:tab/>
        </w:r>
        <w:r>
          <w:fldChar w:fldCharType="begin"/>
        </w:r>
        <w:r>
          <w:instrText xml:space="preserve"> PAGEREF _Toc510015751 \h </w:instrText>
        </w:r>
        <w:r>
          <w:fldChar w:fldCharType="separate"/>
        </w:r>
        <w:r w:rsidR="00776859">
          <w:t>136</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5752" w:history="1">
        <w:r w:rsidR="00884D95" w:rsidRPr="005170D8">
          <w:t>Chapter 5</w:t>
        </w:r>
        <w:r w:rsidR="00884D95">
          <w:rPr>
            <w:rFonts w:asciiTheme="minorHAnsi" w:eastAsiaTheme="minorEastAsia" w:hAnsiTheme="minorHAnsi" w:cstheme="minorBidi"/>
            <w:b w:val="0"/>
            <w:sz w:val="22"/>
            <w:szCs w:val="22"/>
            <w:lang w:eastAsia="en-AU"/>
          </w:rPr>
          <w:tab/>
        </w:r>
        <w:r w:rsidR="00884D95" w:rsidRPr="005170D8">
          <w:rPr>
            <w:lang w:eastAsia="en-AU"/>
          </w:rPr>
          <w:t>Plant and structures</w:t>
        </w:r>
        <w:r w:rsidR="00884D95" w:rsidRPr="00884D95">
          <w:rPr>
            <w:vanish/>
          </w:rPr>
          <w:tab/>
        </w:r>
        <w:r w:rsidR="00884D95" w:rsidRPr="00884D95">
          <w:rPr>
            <w:vanish/>
          </w:rPr>
          <w:fldChar w:fldCharType="begin"/>
        </w:r>
        <w:r w:rsidR="00884D95" w:rsidRPr="00884D95">
          <w:rPr>
            <w:vanish/>
          </w:rPr>
          <w:instrText xml:space="preserve"> PAGEREF _Toc510015752 \h </w:instrText>
        </w:r>
        <w:r w:rsidR="00884D95" w:rsidRPr="00884D95">
          <w:rPr>
            <w:vanish/>
          </w:rPr>
        </w:r>
        <w:r w:rsidR="00884D95" w:rsidRPr="00884D95">
          <w:rPr>
            <w:vanish/>
          </w:rPr>
          <w:fldChar w:fldCharType="separate"/>
        </w:r>
        <w:r w:rsidR="00776859">
          <w:rPr>
            <w:vanish/>
          </w:rPr>
          <w:t>137</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753" w:history="1">
        <w:r w:rsidR="00884D95" w:rsidRPr="005170D8">
          <w:t>Part 5.1</w:t>
        </w:r>
        <w:r w:rsidR="00884D95">
          <w:rPr>
            <w:rFonts w:asciiTheme="minorHAnsi" w:eastAsiaTheme="minorEastAsia" w:hAnsiTheme="minorHAnsi" w:cstheme="minorBidi"/>
            <w:b w:val="0"/>
            <w:sz w:val="22"/>
            <w:szCs w:val="22"/>
            <w:lang w:eastAsia="en-AU"/>
          </w:rPr>
          <w:tab/>
        </w:r>
        <w:r w:rsidR="00884D95" w:rsidRPr="005170D8">
          <w:t>General duties for plant and structures</w:t>
        </w:r>
        <w:r w:rsidR="00884D95" w:rsidRPr="00884D95">
          <w:rPr>
            <w:vanish/>
          </w:rPr>
          <w:tab/>
        </w:r>
        <w:r w:rsidR="00884D95" w:rsidRPr="00884D95">
          <w:rPr>
            <w:vanish/>
          </w:rPr>
          <w:fldChar w:fldCharType="begin"/>
        </w:r>
        <w:r w:rsidR="00884D95" w:rsidRPr="00884D95">
          <w:rPr>
            <w:vanish/>
          </w:rPr>
          <w:instrText xml:space="preserve"> PAGEREF _Toc510015753 \h </w:instrText>
        </w:r>
        <w:r w:rsidR="00884D95" w:rsidRPr="00884D95">
          <w:rPr>
            <w:vanish/>
          </w:rPr>
        </w:r>
        <w:r w:rsidR="00884D95" w:rsidRPr="00884D95">
          <w:rPr>
            <w:vanish/>
          </w:rPr>
          <w:fldChar w:fldCharType="separate"/>
        </w:r>
        <w:r w:rsidR="00776859">
          <w:rPr>
            <w:vanish/>
          </w:rPr>
          <w:t>137</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54" w:history="1">
        <w:r w:rsidR="00884D95" w:rsidRPr="005170D8">
          <w:t>Division 5.1.1</w:t>
        </w:r>
        <w:r w:rsidR="00884D95">
          <w:rPr>
            <w:rFonts w:asciiTheme="minorHAnsi" w:eastAsiaTheme="minorEastAsia" w:hAnsiTheme="minorHAnsi" w:cstheme="minorBidi"/>
            <w:b w:val="0"/>
            <w:sz w:val="22"/>
            <w:szCs w:val="22"/>
            <w:lang w:eastAsia="en-AU"/>
          </w:rPr>
          <w:tab/>
        </w:r>
        <w:r w:rsidR="00884D95" w:rsidRPr="005170D8">
          <w:t>Preliminary</w:t>
        </w:r>
        <w:r w:rsidR="00884D95" w:rsidRPr="00884D95">
          <w:rPr>
            <w:vanish/>
          </w:rPr>
          <w:tab/>
        </w:r>
        <w:r w:rsidR="00884D95" w:rsidRPr="00884D95">
          <w:rPr>
            <w:vanish/>
          </w:rPr>
          <w:fldChar w:fldCharType="begin"/>
        </w:r>
        <w:r w:rsidR="00884D95" w:rsidRPr="00884D95">
          <w:rPr>
            <w:vanish/>
          </w:rPr>
          <w:instrText xml:space="preserve"> PAGEREF _Toc510015754 \h </w:instrText>
        </w:r>
        <w:r w:rsidR="00884D95" w:rsidRPr="00884D95">
          <w:rPr>
            <w:vanish/>
          </w:rPr>
        </w:r>
        <w:r w:rsidR="00884D95" w:rsidRPr="00884D95">
          <w:rPr>
            <w:vanish/>
          </w:rPr>
          <w:fldChar w:fldCharType="separate"/>
        </w:r>
        <w:r w:rsidR="00776859">
          <w:rPr>
            <w:vanish/>
          </w:rPr>
          <w:t>137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55" w:history="1">
        <w:r w:rsidRPr="005170D8">
          <w:t>185</w:t>
        </w:r>
        <w:r>
          <w:rPr>
            <w:rFonts w:asciiTheme="minorHAnsi" w:eastAsiaTheme="minorEastAsia" w:hAnsiTheme="minorHAnsi" w:cstheme="minorBidi"/>
            <w:sz w:val="22"/>
            <w:szCs w:val="22"/>
            <w:lang w:eastAsia="en-AU"/>
          </w:rPr>
          <w:tab/>
        </w:r>
        <w:r w:rsidRPr="005170D8">
          <w:t>Application—pt 5.1 to plant</w:t>
        </w:r>
        <w:r>
          <w:tab/>
        </w:r>
        <w:r>
          <w:fldChar w:fldCharType="begin"/>
        </w:r>
        <w:r>
          <w:instrText xml:space="preserve"> PAGEREF _Toc510015755 \h </w:instrText>
        </w:r>
        <w:r>
          <w:fldChar w:fldCharType="separate"/>
        </w:r>
        <w:r w:rsidR="00776859">
          <w:t>137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56" w:history="1">
        <w:r w:rsidRPr="005170D8">
          <w:t>186</w:t>
        </w:r>
        <w:r>
          <w:rPr>
            <w:rFonts w:asciiTheme="minorHAnsi" w:eastAsiaTheme="minorEastAsia" w:hAnsiTheme="minorHAnsi" w:cstheme="minorBidi"/>
            <w:sz w:val="22"/>
            <w:szCs w:val="22"/>
            <w:lang w:eastAsia="en-AU"/>
          </w:rPr>
          <w:tab/>
        </w:r>
        <w:r w:rsidRPr="005170D8">
          <w:t>Application—pt 5.1 to structures</w:t>
        </w:r>
        <w:r>
          <w:tab/>
        </w:r>
        <w:r>
          <w:fldChar w:fldCharType="begin"/>
        </w:r>
        <w:r>
          <w:instrText xml:space="preserve"> PAGEREF _Toc510015756 \h </w:instrText>
        </w:r>
        <w:r>
          <w:fldChar w:fldCharType="separate"/>
        </w:r>
        <w:r w:rsidR="00776859">
          <w:t>137</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57" w:history="1">
        <w:r w:rsidR="00884D95" w:rsidRPr="005170D8">
          <w:t>Division 5.1.2</w:t>
        </w:r>
        <w:r w:rsidR="00884D95">
          <w:rPr>
            <w:rFonts w:asciiTheme="minorHAnsi" w:eastAsiaTheme="minorEastAsia" w:hAnsiTheme="minorHAnsi" w:cstheme="minorBidi"/>
            <w:b w:val="0"/>
            <w:sz w:val="22"/>
            <w:szCs w:val="22"/>
            <w:lang w:eastAsia="en-AU"/>
          </w:rPr>
          <w:tab/>
        </w:r>
        <w:r w:rsidR="00884D95" w:rsidRPr="005170D8">
          <w:t>Duties of persons conducting businesses or undertakings that design plant</w:t>
        </w:r>
        <w:r w:rsidR="00884D95" w:rsidRPr="00884D95">
          <w:rPr>
            <w:vanish/>
          </w:rPr>
          <w:tab/>
        </w:r>
        <w:r w:rsidR="00884D95" w:rsidRPr="00884D95">
          <w:rPr>
            <w:vanish/>
          </w:rPr>
          <w:fldChar w:fldCharType="begin"/>
        </w:r>
        <w:r w:rsidR="00884D95" w:rsidRPr="00884D95">
          <w:rPr>
            <w:vanish/>
          </w:rPr>
          <w:instrText xml:space="preserve"> PAGEREF _Toc510015757 \h </w:instrText>
        </w:r>
        <w:r w:rsidR="00884D95" w:rsidRPr="00884D95">
          <w:rPr>
            <w:vanish/>
          </w:rPr>
        </w:r>
        <w:r w:rsidR="00884D95" w:rsidRPr="00884D95">
          <w:rPr>
            <w:vanish/>
          </w:rPr>
          <w:fldChar w:fldCharType="separate"/>
        </w:r>
        <w:r w:rsidR="00776859">
          <w:rPr>
            <w:vanish/>
          </w:rPr>
          <w:t>137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58" w:history="1">
        <w:r w:rsidRPr="005170D8">
          <w:t>187</w:t>
        </w:r>
        <w:r>
          <w:rPr>
            <w:rFonts w:asciiTheme="minorHAnsi" w:eastAsiaTheme="minorEastAsia" w:hAnsiTheme="minorHAnsi" w:cstheme="minorBidi"/>
            <w:sz w:val="22"/>
            <w:szCs w:val="22"/>
            <w:lang w:eastAsia="en-AU"/>
          </w:rPr>
          <w:tab/>
        </w:r>
        <w:r w:rsidRPr="005170D8">
          <w:t>Provision of information to manufacturer</w:t>
        </w:r>
        <w:r>
          <w:tab/>
        </w:r>
        <w:r>
          <w:fldChar w:fldCharType="begin"/>
        </w:r>
        <w:r>
          <w:instrText xml:space="preserve"> PAGEREF _Toc510015758 \h </w:instrText>
        </w:r>
        <w:r>
          <w:fldChar w:fldCharType="separate"/>
        </w:r>
        <w:r w:rsidR="00776859">
          <w:t>137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59" w:history="1">
        <w:r w:rsidRPr="005170D8">
          <w:t>188</w:t>
        </w:r>
        <w:r>
          <w:rPr>
            <w:rFonts w:asciiTheme="minorHAnsi" w:eastAsiaTheme="minorEastAsia" w:hAnsiTheme="minorHAnsi" w:cstheme="minorBidi"/>
            <w:sz w:val="22"/>
            <w:szCs w:val="22"/>
            <w:lang w:eastAsia="en-AU"/>
          </w:rPr>
          <w:tab/>
        </w:r>
        <w:r w:rsidRPr="005170D8">
          <w:t>Hazard identified in design during manufacture</w:t>
        </w:r>
        <w:r>
          <w:tab/>
        </w:r>
        <w:r>
          <w:fldChar w:fldCharType="begin"/>
        </w:r>
        <w:r>
          <w:instrText xml:space="preserve"> PAGEREF _Toc510015759 \h </w:instrText>
        </w:r>
        <w:r>
          <w:fldChar w:fldCharType="separate"/>
        </w:r>
        <w:r w:rsidR="00776859">
          <w:t>138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0" w:history="1">
        <w:r w:rsidRPr="005170D8">
          <w:t>189</w:t>
        </w:r>
        <w:r>
          <w:rPr>
            <w:rFonts w:asciiTheme="minorHAnsi" w:eastAsiaTheme="minorEastAsia" w:hAnsiTheme="minorHAnsi" w:cstheme="minorBidi"/>
            <w:sz w:val="22"/>
            <w:szCs w:val="22"/>
            <w:lang w:eastAsia="en-AU"/>
          </w:rPr>
          <w:tab/>
        </w:r>
        <w:r w:rsidRPr="005170D8">
          <w:t>Guarding</w:t>
        </w:r>
        <w:r>
          <w:tab/>
        </w:r>
        <w:r>
          <w:fldChar w:fldCharType="begin"/>
        </w:r>
        <w:r>
          <w:instrText xml:space="preserve"> PAGEREF _Toc510015760 \h </w:instrText>
        </w:r>
        <w:r>
          <w:fldChar w:fldCharType="separate"/>
        </w:r>
        <w:r w:rsidR="00776859">
          <w:t>139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1" w:history="1">
        <w:r w:rsidRPr="005170D8">
          <w:t>190</w:t>
        </w:r>
        <w:r>
          <w:rPr>
            <w:rFonts w:asciiTheme="minorHAnsi" w:eastAsiaTheme="minorEastAsia" w:hAnsiTheme="minorHAnsi" w:cstheme="minorBidi"/>
            <w:sz w:val="22"/>
            <w:szCs w:val="22"/>
            <w:lang w:eastAsia="en-AU"/>
          </w:rPr>
          <w:tab/>
        </w:r>
        <w:r w:rsidRPr="005170D8">
          <w:t>Operational controls</w:t>
        </w:r>
        <w:r>
          <w:tab/>
        </w:r>
        <w:r>
          <w:fldChar w:fldCharType="begin"/>
        </w:r>
        <w:r>
          <w:instrText xml:space="preserve"> PAGEREF _Toc510015761 \h </w:instrText>
        </w:r>
        <w:r>
          <w:fldChar w:fldCharType="separate"/>
        </w:r>
        <w:r w:rsidR="00776859">
          <w:t>141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2" w:history="1">
        <w:r w:rsidRPr="005170D8">
          <w:t>191</w:t>
        </w:r>
        <w:r>
          <w:rPr>
            <w:rFonts w:asciiTheme="minorHAnsi" w:eastAsiaTheme="minorEastAsia" w:hAnsiTheme="minorHAnsi" w:cstheme="minorBidi"/>
            <w:sz w:val="22"/>
            <w:szCs w:val="22"/>
            <w:lang w:eastAsia="en-AU"/>
          </w:rPr>
          <w:tab/>
        </w:r>
        <w:r w:rsidRPr="005170D8">
          <w:t>Emergency stop controls</w:t>
        </w:r>
        <w:r>
          <w:tab/>
        </w:r>
        <w:r>
          <w:fldChar w:fldCharType="begin"/>
        </w:r>
        <w:r>
          <w:instrText xml:space="preserve"> PAGEREF _Toc510015762 \h </w:instrText>
        </w:r>
        <w:r>
          <w:fldChar w:fldCharType="separate"/>
        </w:r>
        <w:r w:rsidR="00776859">
          <w:t>143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3" w:history="1">
        <w:r w:rsidRPr="005170D8">
          <w:t>192</w:t>
        </w:r>
        <w:r>
          <w:rPr>
            <w:rFonts w:asciiTheme="minorHAnsi" w:eastAsiaTheme="minorEastAsia" w:hAnsiTheme="minorHAnsi" w:cstheme="minorBidi"/>
            <w:sz w:val="22"/>
            <w:szCs w:val="22"/>
            <w:lang w:eastAsia="en-AU"/>
          </w:rPr>
          <w:tab/>
        </w:r>
        <w:r w:rsidRPr="005170D8">
          <w:t>Warning devices</w:t>
        </w:r>
        <w:r>
          <w:tab/>
        </w:r>
        <w:r>
          <w:fldChar w:fldCharType="begin"/>
        </w:r>
        <w:r>
          <w:instrText xml:space="preserve"> PAGEREF _Toc510015763 \h </w:instrText>
        </w:r>
        <w:r>
          <w:fldChar w:fldCharType="separate"/>
        </w:r>
        <w:r w:rsidR="00776859">
          <w:t>143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64" w:history="1">
        <w:r w:rsidR="00884D95" w:rsidRPr="005170D8">
          <w:t>Division 5.1.3</w:t>
        </w:r>
        <w:r w:rsidR="00884D95">
          <w:rPr>
            <w:rFonts w:asciiTheme="minorHAnsi" w:eastAsiaTheme="minorEastAsia" w:hAnsiTheme="minorHAnsi" w:cstheme="minorBidi"/>
            <w:b w:val="0"/>
            <w:sz w:val="22"/>
            <w:szCs w:val="22"/>
            <w:lang w:eastAsia="en-AU"/>
          </w:rPr>
          <w:tab/>
        </w:r>
        <w:r w:rsidR="00884D95" w:rsidRPr="005170D8">
          <w:t>Duties of persons conducting businesses or undertakings that manufacture plant</w:t>
        </w:r>
        <w:r w:rsidR="00884D95" w:rsidRPr="00884D95">
          <w:rPr>
            <w:vanish/>
          </w:rPr>
          <w:tab/>
        </w:r>
        <w:r w:rsidR="00884D95" w:rsidRPr="00884D95">
          <w:rPr>
            <w:vanish/>
          </w:rPr>
          <w:fldChar w:fldCharType="begin"/>
        </w:r>
        <w:r w:rsidR="00884D95" w:rsidRPr="00884D95">
          <w:rPr>
            <w:vanish/>
          </w:rPr>
          <w:instrText xml:space="preserve"> PAGEREF _Toc510015764 \h </w:instrText>
        </w:r>
        <w:r w:rsidR="00884D95" w:rsidRPr="00884D95">
          <w:rPr>
            <w:vanish/>
          </w:rPr>
        </w:r>
        <w:r w:rsidR="00884D95" w:rsidRPr="00884D95">
          <w:rPr>
            <w:vanish/>
          </w:rPr>
          <w:fldChar w:fldCharType="separate"/>
        </w:r>
        <w:r w:rsidR="00776859">
          <w:rPr>
            <w:vanish/>
          </w:rPr>
          <w:t>144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5" w:history="1">
        <w:r w:rsidRPr="005170D8">
          <w:t>193</w:t>
        </w:r>
        <w:r>
          <w:rPr>
            <w:rFonts w:asciiTheme="minorHAnsi" w:eastAsiaTheme="minorEastAsia" w:hAnsiTheme="minorHAnsi" w:cstheme="minorBidi"/>
            <w:sz w:val="22"/>
            <w:szCs w:val="22"/>
            <w:lang w:eastAsia="en-AU"/>
          </w:rPr>
          <w:tab/>
        </w:r>
        <w:r w:rsidRPr="005170D8">
          <w:t>Control of risk—Act, s 23</w:t>
        </w:r>
        <w:r>
          <w:tab/>
        </w:r>
        <w:r>
          <w:fldChar w:fldCharType="begin"/>
        </w:r>
        <w:r>
          <w:instrText xml:space="preserve"> PAGEREF _Toc510015765 \h </w:instrText>
        </w:r>
        <w:r>
          <w:fldChar w:fldCharType="separate"/>
        </w:r>
        <w:r w:rsidR="00776859">
          <w:t>144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6" w:history="1">
        <w:r w:rsidRPr="005170D8">
          <w:t>194</w:t>
        </w:r>
        <w:r>
          <w:rPr>
            <w:rFonts w:asciiTheme="minorHAnsi" w:eastAsiaTheme="minorEastAsia" w:hAnsiTheme="minorHAnsi" w:cstheme="minorBidi"/>
            <w:sz w:val="22"/>
            <w:szCs w:val="22"/>
            <w:lang w:eastAsia="en-AU"/>
          </w:rPr>
          <w:tab/>
        </w:r>
        <w:r w:rsidRPr="005170D8">
          <w:t>Guarding</w:t>
        </w:r>
        <w:r>
          <w:tab/>
        </w:r>
        <w:r>
          <w:fldChar w:fldCharType="begin"/>
        </w:r>
        <w:r>
          <w:instrText xml:space="preserve"> PAGEREF _Toc510015766 \h </w:instrText>
        </w:r>
        <w:r>
          <w:fldChar w:fldCharType="separate"/>
        </w:r>
        <w:r w:rsidR="00776859">
          <w:t>146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7" w:history="1">
        <w:r w:rsidRPr="005170D8">
          <w:t>195</w:t>
        </w:r>
        <w:r>
          <w:rPr>
            <w:rFonts w:asciiTheme="minorHAnsi" w:eastAsiaTheme="minorEastAsia" w:hAnsiTheme="minorHAnsi" w:cstheme="minorBidi"/>
            <w:sz w:val="22"/>
            <w:szCs w:val="22"/>
            <w:lang w:eastAsia="en-AU"/>
          </w:rPr>
          <w:tab/>
        </w:r>
        <w:r w:rsidRPr="005170D8">
          <w:t>Information must be obtained and provided</w:t>
        </w:r>
        <w:r>
          <w:tab/>
        </w:r>
        <w:r>
          <w:fldChar w:fldCharType="begin"/>
        </w:r>
        <w:r>
          <w:instrText xml:space="preserve"> PAGEREF _Toc510015767 \h </w:instrText>
        </w:r>
        <w:r>
          <w:fldChar w:fldCharType="separate"/>
        </w:r>
        <w:r w:rsidR="00776859">
          <w:t>146</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68" w:history="1">
        <w:r w:rsidR="00884D95" w:rsidRPr="005170D8">
          <w:t>Division 5.1.4</w:t>
        </w:r>
        <w:r w:rsidR="00884D95">
          <w:rPr>
            <w:rFonts w:asciiTheme="minorHAnsi" w:eastAsiaTheme="minorEastAsia" w:hAnsiTheme="minorHAnsi" w:cstheme="minorBidi"/>
            <w:b w:val="0"/>
            <w:sz w:val="22"/>
            <w:szCs w:val="22"/>
            <w:lang w:eastAsia="en-AU"/>
          </w:rPr>
          <w:tab/>
        </w:r>
        <w:r w:rsidR="00884D95" w:rsidRPr="005170D8">
          <w:t>Duties of persons conducting businesses or undertakings that import plant</w:t>
        </w:r>
        <w:r w:rsidR="00884D95" w:rsidRPr="00884D95">
          <w:rPr>
            <w:vanish/>
          </w:rPr>
          <w:tab/>
        </w:r>
        <w:r w:rsidR="00884D95" w:rsidRPr="00884D95">
          <w:rPr>
            <w:vanish/>
          </w:rPr>
          <w:fldChar w:fldCharType="begin"/>
        </w:r>
        <w:r w:rsidR="00884D95" w:rsidRPr="00884D95">
          <w:rPr>
            <w:vanish/>
          </w:rPr>
          <w:instrText xml:space="preserve"> PAGEREF _Toc510015768 \h </w:instrText>
        </w:r>
        <w:r w:rsidR="00884D95" w:rsidRPr="00884D95">
          <w:rPr>
            <w:vanish/>
          </w:rPr>
        </w:r>
        <w:r w:rsidR="00884D95" w:rsidRPr="00884D95">
          <w:rPr>
            <w:vanish/>
          </w:rPr>
          <w:fldChar w:fldCharType="separate"/>
        </w:r>
        <w:r w:rsidR="00776859">
          <w:rPr>
            <w:vanish/>
          </w:rPr>
          <w:t>147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69" w:history="1">
        <w:r w:rsidRPr="005170D8">
          <w:t>196</w:t>
        </w:r>
        <w:r>
          <w:rPr>
            <w:rFonts w:asciiTheme="minorHAnsi" w:eastAsiaTheme="minorEastAsia" w:hAnsiTheme="minorHAnsi" w:cstheme="minorBidi"/>
            <w:sz w:val="22"/>
            <w:szCs w:val="22"/>
            <w:lang w:eastAsia="en-AU"/>
          </w:rPr>
          <w:tab/>
        </w:r>
        <w:r w:rsidRPr="005170D8">
          <w:t>Information to be obtained and provided by importer</w:t>
        </w:r>
        <w:r>
          <w:tab/>
        </w:r>
        <w:r>
          <w:fldChar w:fldCharType="begin"/>
        </w:r>
        <w:r>
          <w:instrText xml:space="preserve"> PAGEREF _Toc510015769 \h </w:instrText>
        </w:r>
        <w:r>
          <w:fldChar w:fldCharType="separate"/>
        </w:r>
        <w:r w:rsidR="00776859">
          <w:t>147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70" w:history="1">
        <w:r w:rsidRPr="005170D8">
          <w:t>197</w:t>
        </w:r>
        <w:r>
          <w:rPr>
            <w:rFonts w:asciiTheme="minorHAnsi" w:eastAsiaTheme="minorEastAsia" w:hAnsiTheme="minorHAnsi" w:cstheme="minorBidi"/>
            <w:sz w:val="22"/>
            <w:szCs w:val="22"/>
            <w:lang w:eastAsia="en-AU"/>
          </w:rPr>
          <w:tab/>
        </w:r>
        <w:r w:rsidRPr="005170D8">
          <w:t>Control of risk</w:t>
        </w:r>
        <w:r>
          <w:tab/>
        </w:r>
        <w:r>
          <w:fldChar w:fldCharType="begin"/>
        </w:r>
        <w:r>
          <w:instrText xml:space="preserve"> PAGEREF _Toc510015770 \h </w:instrText>
        </w:r>
        <w:r>
          <w:fldChar w:fldCharType="separate"/>
        </w:r>
        <w:r w:rsidR="00776859">
          <w:t>148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71" w:history="1">
        <w:r w:rsidR="00884D95" w:rsidRPr="005170D8">
          <w:t>Division 5.1.5</w:t>
        </w:r>
        <w:r w:rsidR="00884D95">
          <w:rPr>
            <w:rFonts w:asciiTheme="minorHAnsi" w:eastAsiaTheme="minorEastAsia" w:hAnsiTheme="minorHAnsi" w:cstheme="minorBidi"/>
            <w:b w:val="0"/>
            <w:sz w:val="22"/>
            <w:szCs w:val="22"/>
            <w:lang w:eastAsia="en-AU"/>
          </w:rPr>
          <w:tab/>
        </w:r>
        <w:r w:rsidR="00884D95" w:rsidRPr="005170D8">
          <w:t>Duties of persons conducting businesses or undertakings that supply plant</w:t>
        </w:r>
        <w:r w:rsidR="00884D95" w:rsidRPr="00884D95">
          <w:rPr>
            <w:vanish/>
          </w:rPr>
          <w:tab/>
        </w:r>
        <w:r w:rsidR="00884D95" w:rsidRPr="00884D95">
          <w:rPr>
            <w:vanish/>
          </w:rPr>
          <w:fldChar w:fldCharType="begin"/>
        </w:r>
        <w:r w:rsidR="00884D95" w:rsidRPr="00884D95">
          <w:rPr>
            <w:vanish/>
          </w:rPr>
          <w:instrText xml:space="preserve"> PAGEREF _Toc510015771 \h </w:instrText>
        </w:r>
        <w:r w:rsidR="00884D95" w:rsidRPr="00884D95">
          <w:rPr>
            <w:vanish/>
          </w:rPr>
        </w:r>
        <w:r w:rsidR="00884D95" w:rsidRPr="00884D95">
          <w:rPr>
            <w:vanish/>
          </w:rPr>
          <w:fldChar w:fldCharType="separate"/>
        </w:r>
        <w:r w:rsidR="00776859">
          <w:rPr>
            <w:vanish/>
          </w:rPr>
          <w:t>149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72" w:history="1">
        <w:r w:rsidRPr="005170D8">
          <w:t>198</w:t>
        </w:r>
        <w:r>
          <w:rPr>
            <w:rFonts w:asciiTheme="minorHAnsi" w:eastAsiaTheme="minorEastAsia" w:hAnsiTheme="minorHAnsi" w:cstheme="minorBidi"/>
            <w:sz w:val="22"/>
            <w:szCs w:val="22"/>
            <w:lang w:eastAsia="en-AU"/>
          </w:rPr>
          <w:tab/>
        </w:r>
        <w:r w:rsidRPr="005170D8">
          <w:t>Information to be obtained and provided by supplier</w:t>
        </w:r>
        <w:r>
          <w:tab/>
        </w:r>
        <w:r>
          <w:fldChar w:fldCharType="begin"/>
        </w:r>
        <w:r>
          <w:instrText xml:space="preserve"> PAGEREF _Toc510015772 \h </w:instrText>
        </w:r>
        <w:r>
          <w:fldChar w:fldCharType="separate"/>
        </w:r>
        <w:r w:rsidR="00776859">
          <w:t>149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73" w:history="1">
        <w:r w:rsidRPr="005170D8">
          <w:t>199</w:t>
        </w:r>
        <w:r>
          <w:rPr>
            <w:rFonts w:asciiTheme="minorHAnsi" w:eastAsiaTheme="minorEastAsia" w:hAnsiTheme="minorHAnsi" w:cstheme="minorBidi"/>
            <w:sz w:val="22"/>
            <w:szCs w:val="22"/>
            <w:lang w:eastAsia="en-AU"/>
          </w:rPr>
          <w:tab/>
        </w:r>
        <w:r w:rsidRPr="005170D8">
          <w:t>Supply of second</w:t>
        </w:r>
        <w:r w:rsidRPr="005170D8">
          <w:noBreakHyphen/>
          <w:t>hand plant—duties of supplier</w:t>
        </w:r>
        <w:r>
          <w:tab/>
        </w:r>
        <w:r>
          <w:fldChar w:fldCharType="begin"/>
        </w:r>
        <w:r>
          <w:instrText xml:space="preserve"> PAGEREF _Toc510015773 \h </w:instrText>
        </w:r>
        <w:r>
          <w:fldChar w:fldCharType="separate"/>
        </w:r>
        <w:r w:rsidR="00776859">
          <w:t>150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74" w:history="1">
        <w:r w:rsidRPr="005170D8">
          <w:t>200</w:t>
        </w:r>
        <w:r>
          <w:rPr>
            <w:rFonts w:asciiTheme="minorHAnsi" w:eastAsiaTheme="minorEastAsia" w:hAnsiTheme="minorHAnsi" w:cstheme="minorBidi"/>
            <w:sz w:val="22"/>
            <w:szCs w:val="22"/>
            <w:lang w:eastAsia="en-AU"/>
          </w:rPr>
          <w:tab/>
        </w:r>
        <w:r w:rsidRPr="005170D8">
          <w:t>Second</w:t>
        </w:r>
        <w:r w:rsidRPr="005170D8">
          <w:noBreakHyphen/>
          <w:t>hand plant to be used for scrap or spare parts</w:t>
        </w:r>
        <w:r>
          <w:tab/>
        </w:r>
        <w:r>
          <w:fldChar w:fldCharType="begin"/>
        </w:r>
        <w:r>
          <w:instrText xml:space="preserve"> PAGEREF _Toc510015774 \h </w:instrText>
        </w:r>
        <w:r>
          <w:fldChar w:fldCharType="separate"/>
        </w:r>
        <w:r w:rsidR="00776859">
          <w:t>150</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75" w:history="1">
        <w:r w:rsidR="00884D95" w:rsidRPr="005170D8">
          <w:t>Division 5.1.6</w:t>
        </w:r>
        <w:r w:rsidR="00884D95">
          <w:rPr>
            <w:rFonts w:asciiTheme="minorHAnsi" w:eastAsiaTheme="minorEastAsia" w:hAnsiTheme="minorHAnsi" w:cstheme="minorBidi"/>
            <w:b w:val="0"/>
            <w:sz w:val="22"/>
            <w:szCs w:val="22"/>
            <w:lang w:eastAsia="en-AU"/>
          </w:rPr>
          <w:tab/>
        </w:r>
        <w:r w:rsidR="00884D95" w:rsidRPr="005170D8">
          <w:t>Duties of persons conducting businesses or undertakings that install, construct or commission plant or structures</w:t>
        </w:r>
        <w:r w:rsidR="00884D95" w:rsidRPr="00884D95">
          <w:rPr>
            <w:vanish/>
          </w:rPr>
          <w:tab/>
        </w:r>
        <w:r w:rsidR="00884D95" w:rsidRPr="00884D95">
          <w:rPr>
            <w:vanish/>
          </w:rPr>
          <w:fldChar w:fldCharType="begin"/>
        </w:r>
        <w:r w:rsidR="00884D95" w:rsidRPr="00884D95">
          <w:rPr>
            <w:vanish/>
          </w:rPr>
          <w:instrText xml:space="preserve"> PAGEREF _Toc510015775 \h </w:instrText>
        </w:r>
        <w:r w:rsidR="00884D95" w:rsidRPr="00884D95">
          <w:rPr>
            <w:vanish/>
          </w:rPr>
        </w:r>
        <w:r w:rsidR="00884D95" w:rsidRPr="00884D95">
          <w:rPr>
            <w:vanish/>
          </w:rPr>
          <w:fldChar w:fldCharType="separate"/>
        </w:r>
        <w:r w:rsidR="00776859">
          <w:rPr>
            <w:vanish/>
          </w:rPr>
          <w:t>151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76" w:history="1">
        <w:r w:rsidRPr="005170D8">
          <w:t>201</w:t>
        </w:r>
        <w:r>
          <w:rPr>
            <w:rFonts w:asciiTheme="minorHAnsi" w:eastAsiaTheme="minorEastAsia" w:hAnsiTheme="minorHAnsi" w:cstheme="minorBidi"/>
            <w:sz w:val="22"/>
            <w:szCs w:val="22"/>
            <w:lang w:eastAsia="en-AU"/>
          </w:rPr>
          <w:tab/>
        </w:r>
        <w:r w:rsidRPr="005170D8">
          <w:t>Duties of persons conducting businesses or undertakings that install, construct or commission plant</w:t>
        </w:r>
        <w:r>
          <w:tab/>
        </w:r>
        <w:r>
          <w:fldChar w:fldCharType="begin"/>
        </w:r>
        <w:r>
          <w:instrText xml:space="preserve"> PAGEREF _Toc510015776 \h </w:instrText>
        </w:r>
        <w:r>
          <w:fldChar w:fldCharType="separate"/>
        </w:r>
        <w:r w:rsidR="00776859">
          <w:t>151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77" w:history="1">
        <w:r w:rsidRPr="005170D8">
          <w:t>202</w:t>
        </w:r>
        <w:r>
          <w:rPr>
            <w:rFonts w:asciiTheme="minorHAnsi" w:eastAsiaTheme="minorEastAsia" w:hAnsiTheme="minorHAnsi" w:cstheme="minorBidi"/>
            <w:sz w:val="22"/>
            <w:szCs w:val="22"/>
            <w:lang w:eastAsia="en-AU"/>
          </w:rPr>
          <w:tab/>
        </w:r>
        <w:r w:rsidRPr="005170D8">
          <w:t>Duties of persons conducting businesses or undertakings that install, construct or commission structures</w:t>
        </w:r>
        <w:r>
          <w:tab/>
        </w:r>
        <w:r>
          <w:fldChar w:fldCharType="begin"/>
        </w:r>
        <w:r>
          <w:instrText xml:space="preserve"> PAGEREF _Toc510015777 \h </w:instrText>
        </w:r>
        <w:r>
          <w:fldChar w:fldCharType="separate"/>
        </w:r>
        <w:r w:rsidR="00776859">
          <w:t>152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778" w:history="1">
        <w:r w:rsidR="00884D95" w:rsidRPr="005170D8">
          <w:t>Division 5.1.7</w:t>
        </w:r>
        <w:r w:rsidR="00884D95">
          <w:rPr>
            <w:rFonts w:asciiTheme="minorHAnsi" w:eastAsiaTheme="minorEastAsia" w:hAnsiTheme="minorHAnsi" w:cstheme="minorBidi"/>
            <w:b w:val="0"/>
            <w:sz w:val="22"/>
            <w:szCs w:val="22"/>
            <w:lang w:eastAsia="en-AU"/>
          </w:rPr>
          <w:tab/>
        </w:r>
        <w:r w:rsidR="00884D95" w:rsidRPr="005170D8">
          <w:t>General duties of a person conducting a business or undertaking involving the management or control of plant</w:t>
        </w:r>
        <w:r w:rsidR="00884D95" w:rsidRPr="00884D95">
          <w:rPr>
            <w:vanish/>
          </w:rPr>
          <w:tab/>
        </w:r>
        <w:r w:rsidR="00884D95" w:rsidRPr="00884D95">
          <w:rPr>
            <w:vanish/>
          </w:rPr>
          <w:fldChar w:fldCharType="begin"/>
        </w:r>
        <w:r w:rsidR="00884D95" w:rsidRPr="00884D95">
          <w:rPr>
            <w:vanish/>
          </w:rPr>
          <w:instrText xml:space="preserve"> PAGEREF _Toc510015778 \h </w:instrText>
        </w:r>
        <w:r w:rsidR="00884D95" w:rsidRPr="00884D95">
          <w:rPr>
            <w:vanish/>
          </w:rPr>
        </w:r>
        <w:r w:rsidR="00884D95" w:rsidRPr="00884D95">
          <w:rPr>
            <w:vanish/>
          </w:rPr>
          <w:fldChar w:fldCharType="separate"/>
        </w:r>
        <w:r w:rsidR="00776859">
          <w:rPr>
            <w:vanish/>
          </w:rPr>
          <w:t>152</w:t>
        </w:r>
        <w:r w:rsidR="00884D95" w:rsidRPr="00884D95">
          <w:rPr>
            <w:vanish/>
          </w:rP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779" w:history="1">
        <w:r w:rsidR="00884D95" w:rsidRPr="005170D8">
          <w:t>Subdivision 5.1.7.1</w:t>
        </w:r>
        <w:r w:rsidR="00884D95">
          <w:rPr>
            <w:rFonts w:asciiTheme="minorHAnsi" w:eastAsiaTheme="minorEastAsia" w:hAnsiTheme="minorHAnsi" w:cstheme="minorBidi"/>
            <w:b w:val="0"/>
            <w:sz w:val="22"/>
            <w:szCs w:val="22"/>
            <w:lang w:eastAsia="en-AU"/>
          </w:rPr>
          <w:tab/>
        </w:r>
        <w:r w:rsidR="00884D95" w:rsidRPr="005170D8">
          <w:t>Management of risks</w:t>
        </w:r>
        <w:r w:rsidR="00884D95" w:rsidRPr="00884D95">
          <w:rPr>
            <w:vanish/>
          </w:rPr>
          <w:tab/>
        </w:r>
        <w:r w:rsidR="00884D95" w:rsidRPr="00884D95">
          <w:rPr>
            <w:vanish/>
          </w:rPr>
          <w:fldChar w:fldCharType="begin"/>
        </w:r>
        <w:r w:rsidR="00884D95" w:rsidRPr="00884D95">
          <w:rPr>
            <w:vanish/>
          </w:rPr>
          <w:instrText xml:space="preserve"> PAGEREF _Toc510015779 \h </w:instrText>
        </w:r>
        <w:r w:rsidR="00884D95" w:rsidRPr="00884D95">
          <w:rPr>
            <w:vanish/>
          </w:rPr>
        </w:r>
        <w:r w:rsidR="00884D95" w:rsidRPr="00884D95">
          <w:rPr>
            <w:vanish/>
          </w:rPr>
          <w:fldChar w:fldCharType="separate"/>
        </w:r>
        <w:r w:rsidR="00776859">
          <w:rPr>
            <w:vanish/>
          </w:rPr>
          <w:t>153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0" w:history="1">
        <w:r w:rsidRPr="005170D8">
          <w:t>203</w:t>
        </w:r>
        <w:r>
          <w:rPr>
            <w:rFonts w:asciiTheme="minorHAnsi" w:eastAsiaTheme="minorEastAsia" w:hAnsiTheme="minorHAnsi" w:cstheme="minorBidi"/>
            <w:sz w:val="22"/>
            <w:szCs w:val="22"/>
            <w:lang w:eastAsia="en-AU"/>
          </w:rPr>
          <w:tab/>
        </w:r>
        <w:r w:rsidRPr="005170D8">
          <w:t>Management of risks to health and safety—Act, s 21</w:t>
        </w:r>
        <w:r>
          <w:tab/>
        </w:r>
        <w:r>
          <w:fldChar w:fldCharType="begin"/>
        </w:r>
        <w:r>
          <w:instrText xml:space="preserve"> PAGEREF _Toc510015780 \h </w:instrText>
        </w:r>
        <w:r>
          <w:fldChar w:fldCharType="separate"/>
        </w:r>
        <w:r w:rsidR="00776859">
          <w:t>153</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781" w:history="1">
        <w:r w:rsidR="00884D95" w:rsidRPr="005170D8">
          <w:t>Subdivision 5.1.7.2</w:t>
        </w:r>
        <w:r w:rsidR="00884D95">
          <w:rPr>
            <w:rFonts w:asciiTheme="minorHAnsi" w:eastAsiaTheme="minorEastAsia" w:hAnsiTheme="minorHAnsi" w:cstheme="minorBidi"/>
            <w:b w:val="0"/>
            <w:sz w:val="22"/>
            <w:szCs w:val="22"/>
            <w:lang w:eastAsia="en-AU"/>
          </w:rPr>
          <w:tab/>
        </w:r>
        <w:r w:rsidR="00884D95" w:rsidRPr="005170D8">
          <w:t>Additional control measures for general plant</w:t>
        </w:r>
        <w:r w:rsidR="00884D95" w:rsidRPr="00884D95">
          <w:rPr>
            <w:vanish/>
          </w:rPr>
          <w:tab/>
        </w:r>
        <w:r w:rsidR="00884D95" w:rsidRPr="00884D95">
          <w:rPr>
            <w:vanish/>
          </w:rPr>
          <w:fldChar w:fldCharType="begin"/>
        </w:r>
        <w:r w:rsidR="00884D95" w:rsidRPr="00884D95">
          <w:rPr>
            <w:vanish/>
          </w:rPr>
          <w:instrText xml:space="preserve"> PAGEREF _Toc510015781 \h </w:instrText>
        </w:r>
        <w:r w:rsidR="00884D95" w:rsidRPr="00884D95">
          <w:rPr>
            <w:vanish/>
          </w:rPr>
        </w:r>
        <w:r w:rsidR="00884D95" w:rsidRPr="00884D95">
          <w:rPr>
            <w:vanish/>
          </w:rPr>
          <w:fldChar w:fldCharType="separate"/>
        </w:r>
        <w:r w:rsidR="00776859">
          <w:rPr>
            <w:vanish/>
          </w:rPr>
          <w:t>153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2" w:history="1">
        <w:r w:rsidRPr="005170D8">
          <w:t>204</w:t>
        </w:r>
        <w:r>
          <w:rPr>
            <w:rFonts w:asciiTheme="minorHAnsi" w:eastAsiaTheme="minorEastAsia" w:hAnsiTheme="minorHAnsi" w:cstheme="minorBidi"/>
            <w:sz w:val="22"/>
            <w:szCs w:val="22"/>
            <w:lang w:eastAsia="en-AU"/>
          </w:rPr>
          <w:tab/>
        </w:r>
        <w:r w:rsidRPr="005170D8">
          <w:t>Control of risks arising from installation or commissioning</w:t>
        </w:r>
        <w:r>
          <w:tab/>
        </w:r>
        <w:r>
          <w:fldChar w:fldCharType="begin"/>
        </w:r>
        <w:r>
          <w:instrText xml:space="preserve"> PAGEREF _Toc510015782 \h </w:instrText>
        </w:r>
        <w:r>
          <w:fldChar w:fldCharType="separate"/>
        </w:r>
        <w:r w:rsidR="00776859">
          <w:t>153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3" w:history="1">
        <w:r w:rsidRPr="005170D8">
          <w:t>205</w:t>
        </w:r>
        <w:r>
          <w:rPr>
            <w:rFonts w:asciiTheme="minorHAnsi" w:eastAsiaTheme="minorEastAsia" w:hAnsiTheme="minorHAnsi" w:cstheme="minorBidi"/>
            <w:sz w:val="22"/>
            <w:szCs w:val="22"/>
            <w:lang w:eastAsia="en-AU"/>
          </w:rPr>
          <w:tab/>
        </w:r>
        <w:r w:rsidRPr="005170D8">
          <w:t>Preventing unauthorised alterations to or interference with plant</w:t>
        </w:r>
        <w:r>
          <w:tab/>
        </w:r>
        <w:r>
          <w:fldChar w:fldCharType="begin"/>
        </w:r>
        <w:r>
          <w:instrText xml:space="preserve"> PAGEREF _Toc510015783 \h </w:instrText>
        </w:r>
        <w:r>
          <w:fldChar w:fldCharType="separate"/>
        </w:r>
        <w:r w:rsidR="00776859">
          <w:t>155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4" w:history="1">
        <w:r w:rsidRPr="005170D8">
          <w:t>206</w:t>
        </w:r>
        <w:r>
          <w:rPr>
            <w:rFonts w:asciiTheme="minorHAnsi" w:eastAsiaTheme="minorEastAsia" w:hAnsiTheme="minorHAnsi" w:cstheme="minorBidi"/>
            <w:sz w:val="22"/>
            <w:szCs w:val="22"/>
            <w:lang w:eastAsia="en-AU"/>
          </w:rPr>
          <w:tab/>
        </w:r>
        <w:r w:rsidRPr="005170D8">
          <w:t>Proper use of plant and controls</w:t>
        </w:r>
        <w:r>
          <w:tab/>
        </w:r>
        <w:r>
          <w:fldChar w:fldCharType="begin"/>
        </w:r>
        <w:r>
          <w:instrText xml:space="preserve"> PAGEREF _Toc510015784 \h </w:instrText>
        </w:r>
        <w:r>
          <w:fldChar w:fldCharType="separate"/>
        </w:r>
        <w:r w:rsidR="00776859">
          <w:t>155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5" w:history="1">
        <w:r w:rsidRPr="005170D8">
          <w:t>207</w:t>
        </w:r>
        <w:r>
          <w:rPr>
            <w:rFonts w:asciiTheme="minorHAnsi" w:eastAsiaTheme="minorEastAsia" w:hAnsiTheme="minorHAnsi" w:cstheme="minorBidi"/>
            <w:sz w:val="22"/>
            <w:szCs w:val="22"/>
            <w:lang w:eastAsia="en-AU"/>
          </w:rPr>
          <w:tab/>
        </w:r>
        <w:r w:rsidRPr="005170D8">
          <w:t>Plant not in use</w:t>
        </w:r>
        <w:r>
          <w:tab/>
        </w:r>
        <w:r>
          <w:fldChar w:fldCharType="begin"/>
        </w:r>
        <w:r>
          <w:instrText xml:space="preserve"> PAGEREF _Toc510015785 \h </w:instrText>
        </w:r>
        <w:r>
          <w:fldChar w:fldCharType="separate"/>
        </w:r>
        <w:r w:rsidR="00776859">
          <w:t>156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6" w:history="1">
        <w:r w:rsidRPr="005170D8">
          <w:t>208</w:t>
        </w:r>
        <w:r>
          <w:rPr>
            <w:rFonts w:asciiTheme="minorHAnsi" w:eastAsiaTheme="minorEastAsia" w:hAnsiTheme="minorHAnsi" w:cstheme="minorBidi"/>
            <w:sz w:val="22"/>
            <w:szCs w:val="22"/>
            <w:lang w:eastAsia="en-AU"/>
          </w:rPr>
          <w:tab/>
        </w:r>
        <w:r w:rsidRPr="005170D8">
          <w:t>Guarding</w:t>
        </w:r>
        <w:r>
          <w:tab/>
        </w:r>
        <w:r>
          <w:fldChar w:fldCharType="begin"/>
        </w:r>
        <w:r>
          <w:instrText xml:space="preserve"> PAGEREF _Toc510015786 \h </w:instrText>
        </w:r>
        <w:r>
          <w:fldChar w:fldCharType="separate"/>
        </w:r>
        <w:r w:rsidR="00776859">
          <w:t>156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7" w:history="1">
        <w:r w:rsidRPr="005170D8">
          <w:t>209</w:t>
        </w:r>
        <w:r>
          <w:rPr>
            <w:rFonts w:asciiTheme="minorHAnsi" w:eastAsiaTheme="minorEastAsia" w:hAnsiTheme="minorHAnsi" w:cstheme="minorBidi"/>
            <w:sz w:val="22"/>
            <w:szCs w:val="22"/>
            <w:lang w:eastAsia="en-AU"/>
          </w:rPr>
          <w:tab/>
        </w:r>
        <w:r w:rsidRPr="005170D8">
          <w:t>Guarding and insulation from heat and cold</w:t>
        </w:r>
        <w:r>
          <w:tab/>
        </w:r>
        <w:r>
          <w:fldChar w:fldCharType="begin"/>
        </w:r>
        <w:r>
          <w:instrText xml:space="preserve"> PAGEREF _Toc510015787 \h </w:instrText>
        </w:r>
        <w:r>
          <w:fldChar w:fldCharType="separate"/>
        </w:r>
        <w:r w:rsidR="00776859">
          <w:t>159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8" w:history="1">
        <w:r w:rsidRPr="005170D8">
          <w:t>210</w:t>
        </w:r>
        <w:r>
          <w:rPr>
            <w:rFonts w:asciiTheme="minorHAnsi" w:eastAsiaTheme="minorEastAsia" w:hAnsiTheme="minorHAnsi" w:cstheme="minorBidi"/>
            <w:sz w:val="22"/>
            <w:szCs w:val="22"/>
            <w:lang w:eastAsia="en-AU"/>
          </w:rPr>
          <w:tab/>
        </w:r>
        <w:r w:rsidRPr="005170D8">
          <w:t>Operational controls</w:t>
        </w:r>
        <w:r>
          <w:tab/>
        </w:r>
        <w:r>
          <w:fldChar w:fldCharType="begin"/>
        </w:r>
        <w:r>
          <w:instrText xml:space="preserve"> PAGEREF _Toc510015788 \h </w:instrText>
        </w:r>
        <w:r>
          <w:fldChar w:fldCharType="separate"/>
        </w:r>
        <w:r w:rsidR="00776859">
          <w:t>159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89" w:history="1">
        <w:r w:rsidRPr="005170D8">
          <w:t>211</w:t>
        </w:r>
        <w:r>
          <w:rPr>
            <w:rFonts w:asciiTheme="minorHAnsi" w:eastAsiaTheme="minorEastAsia" w:hAnsiTheme="minorHAnsi" w:cstheme="minorBidi"/>
            <w:sz w:val="22"/>
            <w:szCs w:val="22"/>
            <w:lang w:eastAsia="en-AU"/>
          </w:rPr>
          <w:tab/>
        </w:r>
        <w:r w:rsidRPr="005170D8">
          <w:t>Emergency stops</w:t>
        </w:r>
        <w:r>
          <w:tab/>
        </w:r>
        <w:r>
          <w:fldChar w:fldCharType="begin"/>
        </w:r>
        <w:r>
          <w:instrText xml:space="preserve"> PAGEREF _Toc510015789 \h </w:instrText>
        </w:r>
        <w:r>
          <w:fldChar w:fldCharType="separate"/>
        </w:r>
        <w:r w:rsidR="00776859">
          <w:t>161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0" w:history="1">
        <w:r w:rsidRPr="005170D8">
          <w:t>212</w:t>
        </w:r>
        <w:r>
          <w:rPr>
            <w:rFonts w:asciiTheme="minorHAnsi" w:eastAsiaTheme="minorEastAsia" w:hAnsiTheme="minorHAnsi" w:cstheme="minorBidi"/>
            <w:sz w:val="22"/>
            <w:szCs w:val="22"/>
            <w:lang w:eastAsia="en-AU"/>
          </w:rPr>
          <w:tab/>
        </w:r>
        <w:r w:rsidRPr="005170D8">
          <w:t>Warning devices</w:t>
        </w:r>
        <w:r>
          <w:tab/>
        </w:r>
        <w:r>
          <w:fldChar w:fldCharType="begin"/>
        </w:r>
        <w:r>
          <w:instrText xml:space="preserve"> PAGEREF _Toc510015790 \h </w:instrText>
        </w:r>
        <w:r>
          <w:fldChar w:fldCharType="separate"/>
        </w:r>
        <w:r w:rsidR="00776859">
          <w:t>162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1" w:history="1">
        <w:r w:rsidRPr="005170D8">
          <w:t>213</w:t>
        </w:r>
        <w:r>
          <w:rPr>
            <w:rFonts w:asciiTheme="minorHAnsi" w:eastAsiaTheme="minorEastAsia" w:hAnsiTheme="minorHAnsi" w:cstheme="minorBidi"/>
            <w:sz w:val="22"/>
            <w:szCs w:val="22"/>
            <w:lang w:eastAsia="en-AU"/>
          </w:rPr>
          <w:tab/>
        </w:r>
        <w:r w:rsidRPr="005170D8">
          <w:t>Maintenance and inspection of plant</w:t>
        </w:r>
        <w:r>
          <w:tab/>
        </w:r>
        <w:r>
          <w:fldChar w:fldCharType="begin"/>
        </w:r>
        <w:r>
          <w:instrText xml:space="preserve"> PAGEREF _Toc510015791 \h </w:instrText>
        </w:r>
        <w:r>
          <w:fldChar w:fldCharType="separate"/>
        </w:r>
        <w:r w:rsidR="00776859">
          <w:t>162</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792" w:history="1">
        <w:r w:rsidR="00884D95" w:rsidRPr="005170D8">
          <w:t>Subdivision 5.1.7.3</w:t>
        </w:r>
        <w:r w:rsidR="00884D95">
          <w:rPr>
            <w:rFonts w:asciiTheme="minorHAnsi" w:eastAsiaTheme="minorEastAsia" w:hAnsiTheme="minorHAnsi" w:cstheme="minorBidi"/>
            <w:b w:val="0"/>
            <w:sz w:val="22"/>
            <w:szCs w:val="22"/>
            <w:lang w:eastAsia="en-AU"/>
          </w:rPr>
          <w:tab/>
        </w:r>
        <w:r w:rsidR="00884D95" w:rsidRPr="005170D8">
          <w:t>Additional control measures for certain plant</w:t>
        </w:r>
        <w:r w:rsidR="00884D95" w:rsidRPr="00884D95">
          <w:rPr>
            <w:vanish/>
          </w:rPr>
          <w:tab/>
        </w:r>
        <w:r w:rsidR="00884D95" w:rsidRPr="00884D95">
          <w:rPr>
            <w:vanish/>
          </w:rPr>
          <w:fldChar w:fldCharType="begin"/>
        </w:r>
        <w:r w:rsidR="00884D95" w:rsidRPr="00884D95">
          <w:rPr>
            <w:vanish/>
          </w:rPr>
          <w:instrText xml:space="preserve"> PAGEREF _Toc510015792 \h </w:instrText>
        </w:r>
        <w:r w:rsidR="00884D95" w:rsidRPr="00884D95">
          <w:rPr>
            <w:vanish/>
          </w:rPr>
        </w:r>
        <w:r w:rsidR="00884D95" w:rsidRPr="00884D95">
          <w:rPr>
            <w:vanish/>
          </w:rPr>
          <w:fldChar w:fldCharType="separate"/>
        </w:r>
        <w:r w:rsidR="00776859">
          <w:rPr>
            <w:vanish/>
          </w:rPr>
          <w:t>163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3" w:history="1">
        <w:r w:rsidRPr="005170D8">
          <w:t>214</w:t>
        </w:r>
        <w:r>
          <w:rPr>
            <w:rFonts w:asciiTheme="minorHAnsi" w:eastAsiaTheme="minorEastAsia" w:hAnsiTheme="minorHAnsi" w:cstheme="minorBidi"/>
            <w:sz w:val="22"/>
            <w:szCs w:val="22"/>
            <w:lang w:eastAsia="en-AU"/>
          </w:rPr>
          <w:tab/>
        </w:r>
        <w:r w:rsidRPr="005170D8">
          <w:t>Powered mobile plant—general control of risk—Act, s 21</w:t>
        </w:r>
        <w:r>
          <w:tab/>
        </w:r>
        <w:r>
          <w:fldChar w:fldCharType="begin"/>
        </w:r>
        <w:r>
          <w:instrText xml:space="preserve"> PAGEREF _Toc510015793 \h </w:instrText>
        </w:r>
        <w:r>
          <w:fldChar w:fldCharType="separate"/>
        </w:r>
        <w:r w:rsidR="00776859">
          <w:t>163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4" w:history="1">
        <w:r w:rsidRPr="005170D8">
          <w:t>215</w:t>
        </w:r>
        <w:r>
          <w:rPr>
            <w:rFonts w:asciiTheme="minorHAnsi" w:eastAsiaTheme="minorEastAsia" w:hAnsiTheme="minorHAnsi" w:cstheme="minorBidi"/>
            <w:sz w:val="22"/>
            <w:szCs w:val="22"/>
            <w:lang w:eastAsia="en-AU"/>
          </w:rPr>
          <w:tab/>
        </w:r>
        <w:r w:rsidRPr="005170D8">
          <w:t>Powered mobile plant—specific control measures</w:t>
        </w:r>
        <w:r>
          <w:tab/>
        </w:r>
        <w:r>
          <w:fldChar w:fldCharType="begin"/>
        </w:r>
        <w:r>
          <w:instrText xml:space="preserve"> PAGEREF _Toc510015794 \h </w:instrText>
        </w:r>
        <w:r>
          <w:fldChar w:fldCharType="separate"/>
        </w:r>
        <w:r w:rsidR="00776859">
          <w:t>163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5" w:history="1">
        <w:r w:rsidRPr="005170D8">
          <w:t>216</w:t>
        </w:r>
        <w:r>
          <w:rPr>
            <w:rFonts w:asciiTheme="minorHAnsi" w:eastAsiaTheme="minorEastAsia" w:hAnsiTheme="minorHAnsi" w:cstheme="minorBidi"/>
            <w:sz w:val="22"/>
            <w:szCs w:val="22"/>
            <w:lang w:eastAsia="en-AU"/>
          </w:rPr>
          <w:tab/>
        </w:r>
        <w:r w:rsidRPr="005170D8">
          <w:t>Roll</w:t>
        </w:r>
        <w:r w:rsidRPr="005170D8">
          <w:noBreakHyphen/>
          <w:t>over protection on tractors</w:t>
        </w:r>
        <w:r>
          <w:tab/>
        </w:r>
        <w:r>
          <w:fldChar w:fldCharType="begin"/>
        </w:r>
        <w:r>
          <w:instrText xml:space="preserve"> PAGEREF _Toc510015795 \h </w:instrText>
        </w:r>
        <w:r>
          <w:fldChar w:fldCharType="separate"/>
        </w:r>
        <w:r w:rsidR="00776859">
          <w:t>165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6" w:history="1">
        <w:r w:rsidRPr="005170D8">
          <w:t>218</w:t>
        </w:r>
        <w:r>
          <w:rPr>
            <w:rFonts w:asciiTheme="minorHAnsi" w:eastAsiaTheme="minorEastAsia" w:hAnsiTheme="minorHAnsi" w:cstheme="minorBidi"/>
            <w:sz w:val="22"/>
            <w:szCs w:val="22"/>
            <w:lang w:eastAsia="en-AU"/>
          </w:rPr>
          <w:tab/>
        </w:r>
        <w:r w:rsidRPr="005170D8">
          <w:t>Industrial lift trucks</w:t>
        </w:r>
        <w:r>
          <w:tab/>
        </w:r>
        <w:r>
          <w:fldChar w:fldCharType="begin"/>
        </w:r>
        <w:r>
          <w:instrText xml:space="preserve"> PAGEREF _Toc510015796 \h </w:instrText>
        </w:r>
        <w:r>
          <w:fldChar w:fldCharType="separate"/>
        </w:r>
        <w:r w:rsidR="00776859">
          <w:t>166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7" w:history="1">
        <w:r w:rsidRPr="005170D8">
          <w:t>219</w:t>
        </w:r>
        <w:r>
          <w:rPr>
            <w:rFonts w:asciiTheme="minorHAnsi" w:eastAsiaTheme="minorEastAsia" w:hAnsiTheme="minorHAnsi" w:cstheme="minorBidi"/>
            <w:sz w:val="22"/>
            <w:szCs w:val="22"/>
            <w:lang w:eastAsia="en-AU"/>
          </w:rPr>
          <w:tab/>
        </w:r>
        <w:r w:rsidRPr="005170D8">
          <w:t>Plant that lifts or suspends loads</w:t>
        </w:r>
        <w:r>
          <w:tab/>
        </w:r>
        <w:r>
          <w:fldChar w:fldCharType="begin"/>
        </w:r>
        <w:r>
          <w:instrText xml:space="preserve"> PAGEREF _Toc510015797 \h </w:instrText>
        </w:r>
        <w:r>
          <w:fldChar w:fldCharType="separate"/>
        </w:r>
        <w:r w:rsidR="00776859">
          <w:t>168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8" w:history="1">
        <w:r w:rsidRPr="005170D8">
          <w:t>220</w:t>
        </w:r>
        <w:r>
          <w:rPr>
            <w:rFonts w:asciiTheme="minorHAnsi" w:eastAsiaTheme="minorEastAsia" w:hAnsiTheme="minorHAnsi" w:cstheme="minorBidi"/>
            <w:sz w:val="22"/>
            <w:szCs w:val="22"/>
            <w:lang w:eastAsia="en-AU"/>
          </w:rPr>
          <w:tab/>
        </w:r>
        <w:r w:rsidRPr="005170D8">
          <w:t>Exception—plant not specifically designed to lift or suspend a person</w:t>
        </w:r>
        <w:r>
          <w:tab/>
        </w:r>
        <w:r>
          <w:fldChar w:fldCharType="begin"/>
        </w:r>
        <w:r>
          <w:instrText xml:space="preserve"> PAGEREF _Toc510015798 \h </w:instrText>
        </w:r>
        <w:r>
          <w:fldChar w:fldCharType="separate"/>
        </w:r>
        <w:r w:rsidR="00776859">
          <w:t>170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799" w:history="1">
        <w:r w:rsidRPr="005170D8">
          <w:t>221</w:t>
        </w:r>
        <w:r>
          <w:rPr>
            <w:rFonts w:asciiTheme="minorHAnsi" w:eastAsiaTheme="minorEastAsia" w:hAnsiTheme="minorHAnsi" w:cstheme="minorBidi"/>
            <w:sz w:val="22"/>
            <w:szCs w:val="22"/>
            <w:lang w:eastAsia="en-AU"/>
          </w:rPr>
          <w:tab/>
        </w:r>
        <w:r w:rsidRPr="005170D8">
          <w:t>Plant used in connection with tree lopping</w:t>
        </w:r>
        <w:r>
          <w:tab/>
        </w:r>
        <w:r>
          <w:fldChar w:fldCharType="begin"/>
        </w:r>
        <w:r>
          <w:instrText xml:space="preserve"> PAGEREF _Toc510015799 \h </w:instrText>
        </w:r>
        <w:r>
          <w:fldChar w:fldCharType="separate"/>
        </w:r>
        <w:r w:rsidR="00776859">
          <w:t>171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0" w:history="1">
        <w:r w:rsidRPr="005170D8">
          <w:t>222</w:t>
        </w:r>
        <w:r>
          <w:rPr>
            <w:rFonts w:asciiTheme="minorHAnsi" w:eastAsiaTheme="minorEastAsia" w:hAnsiTheme="minorHAnsi" w:cstheme="minorBidi"/>
            <w:sz w:val="22"/>
            <w:szCs w:val="22"/>
            <w:lang w:eastAsia="en-AU"/>
          </w:rPr>
          <w:tab/>
        </w:r>
        <w:r w:rsidRPr="005170D8">
          <w:t>Industrial robots</w:t>
        </w:r>
        <w:r>
          <w:tab/>
        </w:r>
        <w:r>
          <w:fldChar w:fldCharType="begin"/>
        </w:r>
        <w:r>
          <w:instrText xml:space="preserve"> PAGEREF _Toc510015800 \h </w:instrText>
        </w:r>
        <w:r>
          <w:fldChar w:fldCharType="separate"/>
        </w:r>
        <w:r w:rsidR="00776859">
          <w:t>172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1" w:history="1">
        <w:r w:rsidRPr="005170D8">
          <w:t>223</w:t>
        </w:r>
        <w:r>
          <w:rPr>
            <w:rFonts w:asciiTheme="minorHAnsi" w:eastAsiaTheme="minorEastAsia" w:hAnsiTheme="minorHAnsi" w:cstheme="minorBidi"/>
            <w:sz w:val="22"/>
            <w:szCs w:val="22"/>
            <w:lang w:eastAsia="en-AU"/>
          </w:rPr>
          <w:tab/>
        </w:r>
        <w:r w:rsidRPr="005170D8">
          <w:t>Lasers</w:t>
        </w:r>
        <w:r>
          <w:tab/>
        </w:r>
        <w:r>
          <w:fldChar w:fldCharType="begin"/>
        </w:r>
        <w:r>
          <w:instrText xml:space="preserve"> PAGEREF _Toc510015801 \h </w:instrText>
        </w:r>
        <w:r>
          <w:fldChar w:fldCharType="separate"/>
        </w:r>
        <w:r w:rsidR="00776859">
          <w:t>173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2" w:history="1">
        <w:r w:rsidRPr="005170D8">
          <w:t>224</w:t>
        </w:r>
        <w:r>
          <w:rPr>
            <w:rFonts w:asciiTheme="minorHAnsi" w:eastAsiaTheme="minorEastAsia" w:hAnsiTheme="minorHAnsi" w:cstheme="minorBidi"/>
            <w:sz w:val="22"/>
            <w:szCs w:val="22"/>
            <w:lang w:eastAsia="en-AU"/>
          </w:rPr>
          <w:tab/>
        </w:r>
        <w:r w:rsidRPr="005170D8">
          <w:t>Pressure equipment</w:t>
        </w:r>
        <w:r>
          <w:tab/>
        </w:r>
        <w:r>
          <w:fldChar w:fldCharType="begin"/>
        </w:r>
        <w:r>
          <w:instrText xml:space="preserve"> PAGEREF _Toc510015802 \h </w:instrText>
        </w:r>
        <w:r>
          <w:fldChar w:fldCharType="separate"/>
        </w:r>
        <w:r w:rsidR="00776859">
          <w:t>175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3" w:history="1">
        <w:r w:rsidRPr="005170D8">
          <w:t>225</w:t>
        </w:r>
        <w:r>
          <w:rPr>
            <w:rFonts w:asciiTheme="minorHAnsi" w:eastAsiaTheme="minorEastAsia" w:hAnsiTheme="minorHAnsi" w:cstheme="minorBidi"/>
            <w:sz w:val="22"/>
            <w:szCs w:val="22"/>
            <w:lang w:eastAsia="en-AU"/>
          </w:rPr>
          <w:tab/>
        </w:r>
        <w:r w:rsidRPr="005170D8">
          <w:t>Scaffolds</w:t>
        </w:r>
        <w:r>
          <w:tab/>
        </w:r>
        <w:r>
          <w:fldChar w:fldCharType="begin"/>
        </w:r>
        <w:r>
          <w:instrText xml:space="preserve"> PAGEREF _Toc510015803 \h </w:instrText>
        </w:r>
        <w:r>
          <w:fldChar w:fldCharType="separate"/>
        </w:r>
        <w:r w:rsidR="00776859">
          <w:t>175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4" w:history="1">
        <w:r w:rsidRPr="005170D8">
          <w:t>226</w:t>
        </w:r>
        <w:r>
          <w:rPr>
            <w:rFonts w:asciiTheme="minorHAnsi" w:eastAsiaTheme="minorEastAsia" w:hAnsiTheme="minorHAnsi" w:cstheme="minorBidi"/>
            <w:sz w:val="22"/>
            <w:szCs w:val="22"/>
            <w:lang w:eastAsia="en-AU"/>
          </w:rPr>
          <w:tab/>
        </w:r>
        <w:r w:rsidRPr="005170D8">
          <w:t>Plant with presence</w:t>
        </w:r>
        <w:r w:rsidRPr="005170D8">
          <w:noBreakHyphen/>
          <w:t>sensing safeguarding system—records</w:t>
        </w:r>
        <w:r>
          <w:tab/>
        </w:r>
        <w:r>
          <w:fldChar w:fldCharType="begin"/>
        </w:r>
        <w:r>
          <w:instrText xml:space="preserve"> PAGEREF _Toc510015804 \h </w:instrText>
        </w:r>
        <w:r>
          <w:fldChar w:fldCharType="separate"/>
        </w:r>
        <w:r w:rsidR="00776859">
          <w:t>177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805" w:history="1">
        <w:r w:rsidR="00884D95" w:rsidRPr="005170D8">
          <w:t>Part 5.2</w:t>
        </w:r>
        <w:r w:rsidR="00884D95">
          <w:rPr>
            <w:rFonts w:asciiTheme="minorHAnsi" w:eastAsiaTheme="minorEastAsia" w:hAnsiTheme="minorHAnsi" w:cstheme="minorBidi"/>
            <w:b w:val="0"/>
            <w:sz w:val="22"/>
            <w:szCs w:val="22"/>
            <w:lang w:eastAsia="en-AU"/>
          </w:rPr>
          <w:tab/>
        </w:r>
        <w:r w:rsidR="00884D95" w:rsidRPr="005170D8">
          <w:t>Additional duties relating to registered plant and plant designs</w:t>
        </w:r>
        <w:r w:rsidR="00884D95" w:rsidRPr="00884D95">
          <w:rPr>
            <w:vanish/>
          </w:rPr>
          <w:tab/>
        </w:r>
        <w:r w:rsidR="00884D95" w:rsidRPr="00884D95">
          <w:rPr>
            <w:vanish/>
          </w:rPr>
          <w:fldChar w:fldCharType="begin"/>
        </w:r>
        <w:r w:rsidR="00884D95" w:rsidRPr="00884D95">
          <w:rPr>
            <w:vanish/>
          </w:rPr>
          <w:instrText xml:space="preserve"> PAGEREF _Toc510015805 \h </w:instrText>
        </w:r>
        <w:r w:rsidR="00884D95" w:rsidRPr="00884D95">
          <w:rPr>
            <w:vanish/>
          </w:rPr>
        </w:r>
        <w:r w:rsidR="00884D95" w:rsidRPr="00884D95">
          <w:rPr>
            <w:vanish/>
          </w:rPr>
          <w:fldChar w:fldCharType="separate"/>
        </w:r>
        <w:r w:rsidR="00776859">
          <w:rPr>
            <w:vanish/>
          </w:rPr>
          <w:t>179</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06" w:history="1">
        <w:r w:rsidR="00884D95" w:rsidRPr="005170D8">
          <w:t>Division 5.2.1</w:t>
        </w:r>
        <w:r w:rsidR="00884D95">
          <w:rPr>
            <w:rFonts w:asciiTheme="minorHAnsi" w:eastAsiaTheme="minorEastAsia" w:hAnsiTheme="minorHAnsi" w:cstheme="minorBidi"/>
            <w:b w:val="0"/>
            <w:sz w:val="22"/>
            <w:szCs w:val="22"/>
            <w:lang w:eastAsia="en-AU"/>
          </w:rPr>
          <w:tab/>
        </w:r>
        <w:r w:rsidR="00884D95" w:rsidRPr="005170D8">
          <w:t>Application—pt 5.2</w:t>
        </w:r>
        <w:r w:rsidR="00884D95" w:rsidRPr="00884D95">
          <w:rPr>
            <w:vanish/>
          </w:rPr>
          <w:tab/>
        </w:r>
        <w:r w:rsidR="00884D95" w:rsidRPr="00884D95">
          <w:rPr>
            <w:vanish/>
          </w:rPr>
          <w:fldChar w:fldCharType="begin"/>
        </w:r>
        <w:r w:rsidR="00884D95" w:rsidRPr="00884D95">
          <w:rPr>
            <w:vanish/>
          </w:rPr>
          <w:instrText xml:space="preserve"> PAGEREF _Toc510015806 \h </w:instrText>
        </w:r>
        <w:r w:rsidR="00884D95" w:rsidRPr="00884D95">
          <w:rPr>
            <w:vanish/>
          </w:rPr>
        </w:r>
        <w:r w:rsidR="00884D95" w:rsidRPr="00884D95">
          <w:rPr>
            <w:vanish/>
          </w:rPr>
          <w:fldChar w:fldCharType="separate"/>
        </w:r>
        <w:r w:rsidR="00776859">
          <w:rPr>
            <w:vanish/>
          </w:rPr>
          <w:t>179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7" w:history="1">
        <w:r w:rsidRPr="005170D8">
          <w:t>227</w:t>
        </w:r>
        <w:r>
          <w:rPr>
            <w:rFonts w:asciiTheme="minorHAnsi" w:eastAsiaTheme="minorEastAsia" w:hAnsiTheme="minorHAnsi" w:cstheme="minorBidi"/>
            <w:sz w:val="22"/>
            <w:szCs w:val="22"/>
            <w:lang w:eastAsia="en-AU"/>
          </w:rPr>
          <w:tab/>
        </w:r>
        <w:r w:rsidRPr="005170D8">
          <w:t>Application—pt 5.2</w:t>
        </w:r>
        <w:r>
          <w:tab/>
        </w:r>
        <w:r>
          <w:fldChar w:fldCharType="begin"/>
        </w:r>
        <w:r>
          <w:instrText xml:space="preserve"> PAGEREF _Toc510015807 \h </w:instrText>
        </w:r>
        <w:r>
          <w:fldChar w:fldCharType="separate"/>
        </w:r>
        <w:r w:rsidR="00776859">
          <w:t>179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08" w:history="1">
        <w:r w:rsidR="00884D95" w:rsidRPr="005170D8">
          <w:t>Division 5.2.2</w:t>
        </w:r>
        <w:r w:rsidR="00884D95">
          <w:rPr>
            <w:rFonts w:asciiTheme="minorHAnsi" w:eastAsiaTheme="minorEastAsia" w:hAnsiTheme="minorHAnsi" w:cstheme="minorBidi"/>
            <w:b w:val="0"/>
            <w:sz w:val="22"/>
            <w:szCs w:val="22"/>
            <w:lang w:eastAsia="en-AU"/>
          </w:rPr>
          <w:tab/>
        </w:r>
        <w:r w:rsidR="00884D95" w:rsidRPr="005170D8">
          <w:t>Duty of person conducting a business or undertaking who designs plant to record plant design</w:t>
        </w:r>
        <w:r w:rsidR="00884D95" w:rsidRPr="00884D95">
          <w:rPr>
            <w:vanish/>
          </w:rPr>
          <w:tab/>
        </w:r>
        <w:r w:rsidR="00884D95" w:rsidRPr="00884D95">
          <w:rPr>
            <w:vanish/>
          </w:rPr>
          <w:fldChar w:fldCharType="begin"/>
        </w:r>
        <w:r w:rsidR="00884D95" w:rsidRPr="00884D95">
          <w:rPr>
            <w:vanish/>
          </w:rPr>
          <w:instrText xml:space="preserve"> PAGEREF _Toc510015808 \h </w:instrText>
        </w:r>
        <w:r w:rsidR="00884D95" w:rsidRPr="00884D95">
          <w:rPr>
            <w:vanish/>
          </w:rPr>
        </w:r>
        <w:r w:rsidR="00884D95" w:rsidRPr="00884D95">
          <w:rPr>
            <w:vanish/>
          </w:rPr>
          <w:fldChar w:fldCharType="separate"/>
        </w:r>
        <w:r w:rsidR="00776859">
          <w:rPr>
            <w:vanish/>
          </w:rPr>
          <w:t>179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09" w:history="1">
        <w:r w:rsidRPr="005170D8">
          <w:t>228</w:t>
        </w:r>
        <w:r>
          <w:rPr>
            <w:rFonts w:asciiTheme="minorHAnsi" w:eastAsiaTheme="minorEastAsia" w:hAnsiTheme="minorHAnsi" w:cstheme="minorBidi"/>
            <w:sz w:val="22"/>
            <w:szCs w:val="22"/>
            <w:lang w:eastAsia="en-AU"/>
          </w:rPr>
          <w:tab/>
        </w:r>
        <w:r w:rsidRPr="005170D8">
          <w:t>Records and information</w:t>
        </w:r>
        <w:r>
          <w:tab/>
        </w:r>
        <w:r>
          <w:fldChar w:fldCharType="begin"/>
        </w:r>
        <w:r>
          <w:instrText xml:space="preserve"> PAGEREF _Toc510015809 \h </w:instrText>
        </w:r>
        <w:r>
          <w:fldChar w:fldCharType="separate"/>
        </w:r>
        <w:r w:rsidR="00776859">
          <w:t>179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0" w:history="1">
        <w:r w:rsidRPr="005170D8">
          <w:t>229</w:t>
        </w:r>
        <w:r>
          <w:rPr>
            <w:rFonts w:asciiTheme="minorHAnsi" w:eastAsiaTheme="minorEastAsia" w:hAnsiTheme="minorHAnsi" w:cstheme="minorBidi"/>
            <w:sz w:val="22"/>
            <w:szCs w:val="22"/>
            <w:lang w:eastAsia="en-AU"/>
          </w:rPr>
          <w:tab/>
        </w:r>
        <w:r w:rsidRPr="005170D8">
          <w:t>Record of standards or engineering principles used</w:t>
        </w:r>
        <w:r>
          <w:tab/>
        </w:r>
        <w:r>
          <w:fldChar w:fldCharType="begin"/>
        </w:r>
        <w:r>
          <w:instrText xml:space="preserve"> PAGEREF _Toc510015810 \h </w:instrText>
        </w:r>
        <w:r>
          <w:fldChar w:fldCharType="separate"/>
        </w:r>
        <w:r w:rsidR="00776859">
          <w:t>180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1" w:history="1">
        <w:r w:rsidRPr="005170D8">
          <w:t>230</w:t>
        </w:r>
        <w:r>
          <w:rPr>
            <w:rFonts w:asciiTheme="minorHAnsi" w:eastAsiaTheme="minorEastAsia" w:hAnsiTheme="minorHAnsi" w:cstheme="minorBidi"/>
            <w:sz w:val="22"/>
            <w:szCs w:val="22"/>
            <w:lang w:eastAsia="en-AU"/>
          </w:rPr>
          <w:tab/>
        </w:r>
        <w:r w:rsidRPr="005170D8">
          <w:t>Records to be available for inspection</w:t>
        </w:r>
        <w:r>
          <w:tab/>
        </w:r>
        <w:r>
          <w:fldChar w:fldCharType="begin"/>
        </w:r>
        <w:r>
          <w:instrText xml:space="preserve"> PAGEREF _Toc510015811 \h </w:instrText>
        </w:r>
        <w:r>
          <w:fldChar w:fldCharType="separate"/>
        </w:r>
        <w:r w:rsidR="00776859">
          <w:t>181</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12" w:history="1">
        <w:r w:rsidR="00884D95" w:rsidRPr="005170D8">
          <w:t>Division 5.2.3</w:t>
        </w:r>
        <w:r w:rsidR="00884D95">
          <w:rPr>
            <w:rFonts w:asciiTheme="minorHAnsi" w:eastAsiaTheme="minorEastAsia" w:hAnsiTheme="minorHAnsi" w:cstheme="minorBidi"/>
            <w:b w:val="0"/>
            <w:sz w:val="22"/>
            <w:szCs w:val="22"/>
            <w:lang w:eastAsia="en-AU"/>
          </w:rPr>
          <w:tab/>
        </w:r>
        <w:r w:rsidR="00884D95" w:rsidRPr="005170D8">
          <w:t>Duties of a person conducting a business or undertaking</w:t>
        </w:r>
        <w:r w:rsidR="00884D95" w:rsidRPr="00884D95">
          <w:rPr>
            <w:vanish/>
          </w:rPr>
          <w:tab/>
        </w:r>
        <w:r w:rsidR="00884D95" w:rsidRPr="00884D95">
          <w:rPr>
            <w:vanish/>
          </w:rPr>
          <w:fldChar w:fldCharType="begin"/>
        </w:r>
        <w:r w:rsidR="00884D95" w:rsidRPr="00884D95">
          <w:rPr>
            <w:vanish/>
          </w:rPr>
          <w:instrText xml:space="preserve"> PAGEREF _Toc510015812 \h </w:instrText>
        </w:r>
        <w:r w:rsidR="00884D95" w:rsidRPr="00884D95">
          <w:rPr>
            <w:vanish/>
          </w:rPr>
        </w:r>
        <w:r w:rsidR="00884D95" w:rsidRPr="00884D95">
          <w:rPr>
            <w:vanish/>
          </w:rPr>
          <w:fldChar w:fldCharType="separate"/>
        </w:r>
        <w:r w:rsidR="00776859">
          <w:rPr>
            <w:vanish/>
          </w:rPr>
          <w:t>182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3" w:history="1">
        <w:r w:rsidRPr="005170D8">
          <w:t>231</w:t>
        </w:r>
        <w:r>
          <w:rPr>
            <w:rFonts w:asciiTheme="minorHAnsi" w:eastAsiaTheme="minorEastAsia" w:hAnsiTheme="minorHAnsi" w:cstheme="minorBidi"/>
            <w:sz w:val="22"/>
            <w:szCs w:val="22"/>
            <w:lang w:eastAsia="en-AU"/>
          </w:rPr>
          <w:tab/>
        </w:r>
        <w:r w:rsidRPr="005170D8">
          <w:t>Duty of persons conducting businesses or undertakings that manufacture plant</w:t>
        </w:r>
        <w:r>
          <w:tab/>
        </w:r>
        <w:r>
          <w:fldChar w:fldCharType="begin"/>
        </w:r>
        <w:r>
          <w:instrText xml:space="preserve"> PAGEREF _Toc510015813 \h </w:instrText>
        </w:r>
        <w:r>
          <w:fldChar w:fldCharType="separate"/>
        </w:r>
        <w:r w:rsidR="00776859">
          <w:t>182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4" w:history="1">
        <w:r w:rsidRPr="005170D8">
          <w:t>232</w:t>
        </w:r>
        <w:r>
          <w:rPr>
            <w:rFonts w:asciiTheme="minorHAnsi" w:eastAsiaTheme="minorEastAsia" w:hAnsiTheme="minorHAnsi" w:cstheme="minorBidi"/>
            <w:sz w:val="22"/>
            <w:szCs w:val="22"/>
            <w:lang w:eastAsia="en-AU"/>
          </w:rPr>
          <w:tab/>
        </w:r>
        <w:r w:rsidRPr="005170D8">
          <w:t>Duty of persons conducting businesses or undertakings that import plant</w:t>
        </w:r>
        <w:r>
          <w:tab/>
        </w:r>
        <w:r>
          <w:fldChar w:fldCharType="begin"/>
        </w:r>
        <w:r>
          <w:instrText xml:space="preserve"> PAGEREF _Toc510015814 \h </w:instrText>
        </w:r>
        <w:r>
          <w:fldChar w:fldCharType="separate"/>
        </w:r>
        <w:r w:rsidR="00776859">
          <w:t>182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5" w:history="1">
        <w:r w:rsidRPr="005170D8">
          <w:t>233</w:t>
        </w:r>
        <w:r>
          <w:rPr>
            <w:rFonts w:asciiTheme="minorHAnsi" w:eastAsiaTheme="minorEastAsia" w:hAnsiTheme="minorHAnsi" w:cstheme="minorBidi"/>
            <w:sz w:val="22"/>
            <w:szCs w:val="22"/>
            <w:lang w:eastAsia="en-AU"/>
          </w:rPr>
          <w:tab/>
        </w:r>
        <w:r w:rsidRPr="005170D8">
          <w:t>Duty of persons conducting businesses or undertakings that supply plant</w:t>
        </w:r>
        <w:r>
          <w:tab/>
        </w:r>
        <w:r>
          <w:fldChar w:fldCharType="begin"/>
        </w:r>
        <w:r>
          <w:instrText xml:space="preserve"> PAGEREF _Toc510015815 \h </w:instrText>
        </w:r>
        <w:r>
          <w:fldChar w:fldCharType="separate"/>
        </w:r>
        <w:r w:rsidR="00776859">
          <w:t>183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6" w:history="1">
        <w:r w:rsidRPr="005170D8">
          <w:t>234</w:t>
        </w:r>
        <w:r>
          <w:rPr>
            <w:rFonts w:asciiTheme="minorHAnsi" w:eastAsiaTheme="minorEastAsia" w:hAnsiTheme="minorHAnsi" w:cstheme="minorBidi"/>
            <w:sz w:val="22"/>
            <w:szCs w:val="22"/>
            <w:lang w:eastAsia="en-AU"/>
          </w:rPr>
          <w:tab/>
        </w:r>
        <w:r w:rsidRPr="005170D8">
          <w:t>Duty of persons conducting businesses or undertakings that commission plant</w:t>
        </w:r>
        <w:r>
          <w:tab/>
        </w:r>
        <w:r>
          <w:fldChar w:fldCharType="begin"/>
        </w:r>
        <w:r>
          <w:instrText xml:space="preserve"> PAGEREF _Toc510015816 \h </w:instrText>
        </w:r>
        <w:r>
          <w:fldChar w:fldCharType="separate"/>
        </w:r>
        <w:r w:rsidR="00776859">
          <w:t>183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17" w:history="1">
        <w:r w:rsidR="00884D95" w:rsidRPr="005170D8">
          <w:t>Division 5.2.4</w:t>
        </w:r>
        <w:r w:rsidR="00884D95">
          <w:rPr>
            <w:rFonts w:asciiTheme="minorHAnsi" w:eastAsiaTheme="minorEastAsia" w:hAnsiTheme="minorHAnsi" w:cstheme="minorBidi"/>
            <w:b w:val="0"/>
            <w:sz w:val="22"/>
            <w:szCs w:val="22"/>
            <w:lang w:eastAsia="en-AU"/>
          </w:rPr>
          <w:tab/>
        </w:r>
        <w:r w:rsidR="00884D95" w:rsidRPr="005170D8">
          <w:t>Duties of a person conducting a business or undertaking involving the management or control of plant</w:t>
        </w:r>
        <w:r w:rsidR="00884D95" w:rsidRPr="00884D95">
          <w:rPr>
            <w:vanish/>
          </w:rPr>
          <w:tab/>
        </w:r>
        <w:r w:rsidR="00884D95" w:rsidRPr="00884D95">
          <w:rPr>
            <w:vanish/>
          </w:rPr>
          <w:fldChar w:fldCharType="begin"/>
        </w:r>
        <w:r w:rsidR="00884D95" w:rsidRPr="00884D95">
          <w:rPr>
            <w:vanish/>
          </w:rPr>
          <w:instrText xml:space="preserve"> PAGEREF _Toc510015817 \h </w:instrText>
        </w:r>
        <w:r w:rsidR="00884D95" w:rsidRPr="00884D95">
          <w:rPr>
            <w:vanish/>
          </w:rPr>
        </w:r>
        <w:r w:rsidR="00884D95" w:rsidRPr="00884D95">
          <w:rPr>
            <w:vanish/>
          </w:rPr>
          <w:fldChar w:fldCharType="separate"/>
        </w:r>
        <w:r w:rsidR="00776859">
          <w:rPr>
            <w:vanish/>
          </w:rPr>
          <w:t>184</w:t>
        </w:r>
        <w:r w:rsidR="00884D95" w:rsidRPr="00884D95">
          <w:rPr>
            <w:vanish/>
          </w:rP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818" w:history="1">
        <w:r w:rsidR="00884D95" w:rsidRPr="005170D8">
          <w:t>Subdivision 5.2.4.1</w:t>
        </w:r>
        <w:r w:rsidR="00884D95">
          <w:rPr>
            <w:rFonts w:asciiTheme="minorHAnsi" w:eastAsiaTheme="minorEastAsia" w:hAnsiTheme="minorHAnsi" w:cstheme="minorBidi"/>
            <w:b w:val="0"/>
            <w:sz w:val="22"/>
            <w:szCs w:val="22"/>
            <w:lang w:eastAsia="en-AU"/>
          </w:rPr>
          <w:tab/>
        </w:r>
        <w:r w:rsidR="00884D95" w:rsidRPr="005170D8">
          <w:t>Control measures for registered plant</w:t>
        </w:r>
        <w:r w:rsidR="00884D95" w:rsidRPr="00884D95">
          <w:rPr>
            <w:vanish/>
          </w:rPr>
          <w:tab/>
        </w:r>
        <w:r w:rsidR="00884D95" w:rsidRPr="00884D95">
          <w:rPr>
            <w:vanish/>
          </w:rPr>
          <w:fldChar w:fldCharType="begin"/>
        </w:r>
        <w:r w:rsidR="00884D95" w:rsidRPr="00884D95">
          <w:rPr>
            <w:vanish/>
          </w:rPr>
          <w:instrText xml:space="preserve"> PAGEREF _Toc510015818 \h </w:instrText>
        </w:r>
        <w:r w:rsidR="00884D95" w:rsidRPr="00884D95">
          <w:rPr>
            <w:vanish/>
          </w:rPr>
        </w:r>
        <w:r w:rsidR="00884D95" w:rsidRPr="00884D95">
          <w:rPr>
            <w:vanish/>
          </w:rPr>
          <w:fldChar w:fldCharType="separate"/>
        </w:r>
        <w:r w:rsidR="00776859">
          <w:rPr>
            <w:vanish/>
          </w:rPr>
          <w:t>184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19" w:history="1">
        <w:r w:rsidRPr="005170D8">
          <w:t>235</w:t>
        </w:r>
        <w:r>
          <w:rPr>
            <w:rFonts w:asciiTheme="minorHAnsi" w:eastAsiaTheme="minorEastAsia" w:hAnsiTheme="minorHAnsi" w:cstheme="minorBidi"/>
            <w:sz w:val="22"/>
            <w:szCs w:val="22"/>
            <w:lang w:eastAsia="en-AU"/>
          </w:rPr>
          <w:tab/>
        </w:r>
        <w:r w:rsidRPr="005170D8">
          <w:t>Major inspection of registered mobile cranes and tower cranes</w:t>
        </w:r>
        <w:r>
          <w:tab/>
        </w:r>
        <w:r>
          <w:fldChar w:fldCharType="begin"/>
        </w:r>
        <w:r>
          <w:instrText xml:space="preserve"> PAGEREF _Toc510015819 \h </w:instrText>
        </w:r>
        <w:r>
          <w:fldChar w:fldCharType="separate"/>
        </w:r>
        <w:r w:rsidR="00776859">
          <w:t>184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0" w:history="1">
        <w:r w:rsidRPr="005170D8">
          <w:t>236</w:t>
        </w:r>
        <w:r>
          <w:rPr>
            <w:rFonts w:asciiTheme="minorHAnsi" w:eastAsiaTheme="minorEastAsia" w:hAnsiTheme="minorHAnsi" w:cstheme="minorBidi"/>
            <w:sz w:val="22"/>
            <w:szCs w:val="22"/>
            <w:lang w:eastAsia="en-AU"/>
          </w:rPr>
          <w:tab/>
        </w:r>
        <w:r w:rsidRPr="005170D8">
          <w:t>Lifts</w:t>
        </w:r>
        <w:r>
          <w:tab/>
        </w:r>
        <w:r>
          <w:fldChar w:fldCharType="begin"/>
        </w:r>
        <w:r>
          <w:instrText xml:space="preserve"> PAGEREF _Toc510015820 \h </w:instrText>
        </w:r>
        <w:r>
          <w:fldChar w:fldCharType="separate"/>
        </w:r>
        <w:r w:rsidR="00776859">
          <w:t>185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1" w:history="1">
        <w:r w:rsidRPr="005170D8">
          <w:t>237</w:t>
        </w:r>
        <w:r>
          <w:rPr>
            <w:rFonts w:asciiTheme="minorHAnsi" w:eastAsiaTheme="minorEastAsia" w:hAnsiTheme="minorHAnsi" w:cstheme="minorBidi"/>
            <w:sz w:val="22"/>
            <w:szCs w:val="22"/>
            <w:lang w:eastAsia="en-AU"/>
          </w:rPr>
          <w:tab/>
        </w:r>
        <w:r w:rsidRPr="005170D8">
          <w:t>Records of plant</w:t>
        </w:r>
        <w:r>
          <w:tab/>
        </w:r>
        <w:r>
          <w:fldChar w:fldCharType="begin"/>
        </w:r>
        <w:r>
          <w:instrText xml:space="preserve"> PAGEREF _Toc510015821 \h </w:instrText>
        </w:r>
        <w:r>
          <w:fldChar w:fldCharType="separate"/>
        </w:r>
        <w:r w:rsidR="00776859">
          <w:t>186</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822" w:history="1">
        <w:r w:rsidR="00884D95" w:rsidRPr="005170D8">
          <w:t>Subdivision 5.2.4.2</w:t>
        </w:r>
        <w:r w:rsidR="00884D95">
          <w:rPr>
            <w:rFonts w:asciiTheme="minorHAnsi" w:eastAsiaTheme="minorEastAsia" w:hAnsiTheme="minorHAnsi" w:cstheme="minorBidi"/>
            <w:b w:val="0"/>
            <w:sz w:val="22"/>
            <w:szCs w:val="22"/>
            <w:lang w:eastAsia="en-AU"/>
          </w:rPr>
          <w:tab/>
        </w:r>
        <w:r w:rsidR="00884D95" w:rsidRPr="005170D8">
          <w:t>Control measures for amusement devices and passenger ropeways</w:t>
        </w:r>
        <w:r w:rsidR="00884D95" w:rsidRPr="00884D95">
          <w:rPr>
            <w:vanish/>
          </w:rPr>
          <w:tab/>
        </w:r>
        <w:r w:rsidR="00884D95" w:rsidRPr="00884D95">
          <w:rPr>
            <w:vanish/>
          </w:rPr>
          <w:fldChar w:fldCharType="begin"/>
        </w:r>
        <w:r w:rsidR="00884D95" w:rsidRPr="00884D95">
          <w:rPr>
            <w:vanish/>
          </w:rPr>
          <w:instrText xml:space="preserve"> PAGEREF _Toc510015822 \h </w:instrText>
        </w:r>
        <w:r w:rsidR="00884D95" w:rsidRPr="00884D95">
          <w:rPr>
            <w:vanish/>
          </w:rPr>
        </w:r>
        <w:r w:rsidR="00884D95" w:rsidRPr="00884D95">
          <w:rPr>
            <w:vanish/>
          </w:rPr>
          <w:fldChar w:fldCharType="separate"/>
        </w:r>
        <w:r w:rsidR="00776859">
          <w:rPr>
            <w:vanish/>
          </w:rPr>
          <w:t>188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3" w:history="1">
        <w:r w:rsidRPr="005170D8">
          <w:t>238</w:t>
        </w:r>
        <w:r>
          <w:rPr>
            <w:rFonts w:asciiTheme="minorHAnsi" w:eastAsiaTheme="minorEastAsia" w:hAnsiTheme="minorHAnsi" w:cstheme="minorBidi"/>
            <w:sz w:val="22"/>
            <w:szCs w:val="22"/>
            <w:lang w:eastAsia="en-AU"/>
          </w:rPr>
          <w:tab/>
        </w:r>
        <w:r w:rsidRPr="005170D8">
          <w:t>Operation of amusement devices and passenger ropeways</w:t>
        </w:r>
        <w:r>
          <w:tab/>
        </w:r>
        <w:r>
          <w:fldChar w:fldCharType="begin"/>
        </w:r>
        <w:r>
          <w:instrText xml:space="preserve"> PAGEREF _Toc510015823 \h </w:instrText>
        </w:r>
        <w:r>
          <w:fldChar w:fldCharType="separate"/>
        </w:r>
        <w:r w:rsidR="00776859">
          <w:t>188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4" w:history="1">
        <w:r w:rsidRPr="005170D8">
          <w:t>239</w:t>
        </w:r>
        <w:r>
          <w:rPr>
            <w:rFonts w:asciiTheme="minorHAnsi" w:eastAsiaTheme="minorEastAsia" w:hAnsiTheme="minorHAnsi" w:cstheme="minorBidi"/>
            <w:sz w:val="22"/>
            <w:szCs w:val="22"/>
            <w:lang w:eastAsia="en-AU"/>
          </w:rPr>
          <w:tab/>
        </w:r>
        <w:r w:rsidRPr="005170D8">
          <w:t>Storage of amusement devices and passenger ropeways</w:t>
        </w:r>
        <w:r>
          <w:tab/>
        </w:r>
        <w:r>
          <w:fldChar w:fldCharType="begin"/>
        </w:r>
        <w:r>
          <w:instrText xml:space="preserve"> PAGEREF _Toc510015824 \h </w:instrText>
        </w:r>
        <w:r>
          <w:fldChar w:fldCharType="separate"/>
        </w:r>
        <w:r w:rsidR="00776859">
          <w:t>189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5" w:history="1">
        <w:r w:rsidRPr="005170D8">
          <w:t>240</w:t>
        </w:r>
        <w:r>
          <w:rPr>
            <w:rFonts w:asciiTheme="minorHAnsi" w:eastAsiaTheme="minorEastAsia" w:hAnsiTheme="minorHAnsi" w:cstheme="minorBidi"/>
            <w:sz w:val="22"/>
            <w:szCs w:val="22"/>
            <w:lang w:eastAsia="en-AU"/>
          </w:rPr>
          <w:tab/>
        </w:r>
        <w:r w:rsidRPr="005170D8">
          <w:t>Maintenance, inspection and testing of amusement devices and passenger ropeways</w:t>
        </w:r>
        <w:r>
          <w:tab/>
        </w:r>
        <w:r>
          <w:fldChar w:fldCharType="begin"/>
        </w:r>
        <w:r>
          <w:instrText xml:space="preserve"> PAGEREF _Toc510015825 \h </w:instrText>
        </w:r>
        <w:r>
          <w:fldChar w:fldCharType="separate"/>
        </w:r>
        <w:r w:rsidR="00776859">
          <w:t>189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6" w:history="1">
        <w:r w:rsidRPr="005170D8">
          <w:t>241</w:t>
        </w:r>
        <w:r>
          <w:rPr>
            <w:rFonts w:asciiTheme="minorHAnsi" w:eastAsiaTheme="minorEastAsia" w:hAnsiTheme="minorHAnsi" w:cstheme="minorBidi"/>
            <w:sz w:val="22"/>
            <w:szCs w:val="22"/>
            <w:lang w:eastAsia="en-AU"/>
          </w:rPr>
          <w:tab/>
        </w:r>
        <w:r w:rsidRPr="005170D8">
          <w:t>Annual inspection of amusement devices and passenger ropeways</w:t>
        </w:r>
        <w:r>
          <w:tab/>
        </w:r>
        <w:r>
          <w:fldChar w:fldCharType="begin"/>
        </w:r>
        <w:r>
          <w:instrText xml:space="preserve"> PAGEREF _Toc510015826 \h </w:instrText>
        </w:r>
        <w:r>
          <w:fldChar w:fldCharType="separate"/>
        </w:r>
        <w:r w:rsidR="00776859">
          <w:t>190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27" w:history="1">
        <w:r w:rsidRPr="005170D8">
          <w:t>242</w:t>
        </w:r>
        <w:r>
          <w:rPr>
            <w:rFonts w:asciiTheme="minorHAnsi" w:eastAsiaTheme="minorEastAsia" w:hAnsiTheme="minorHAnsi" w:cstheme="minorBidi"/>
            <w:sz w:val="22"/>
            <w:szCs w:val="22"/>
            <w:lang w:eastAsia="en-AU"/>
          </w:rPr>
          <w:tab/>
        </w:r>
        <w:r w:rsidRPr="005170D8">
          <w:rPr>
            <w:lang w:eastAsia="en-AU"/>
          </w:rPr>
          <w:t>Log book and manuals for amusement device</w:t>
        </w:r>
        <w:r>
          <w:tab/>
        </w:r>
        <w:r>
          <w:fldChar w:fldCharType="begin"/>
        </w:r>
        <w:r>
          <w:instrText xml:space="preserve"> PAGEREF _Toc510015827 \h </w:instrText>
        </w:r>
        <w:r>
          <w:fldChar w:fldCharType="separate"/>
        </w:r>
        <w:r w:rsidR="00776859">
          <w:t>192</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828" w:history="1">
        <w:r w:rsidR="00884D95" w:rsidRPr="005170D8">
          <w:t>Part 5.3</w:t>
        </w:r>
        <w:r w:rsidR="00884D95">
          <w:rPr>
            <w:rFonts w:asciiTheme="minorHAnsi" w:eastAsiaTheme="minorEastAsia" w:hAnsiTheme="minorHAnsi" w:cstheme="minorBidi"/>
            <w:b w:val="0"/>
            <w:sz w:val="22"/>
            <w:szCs w:val="22"/>
            <w:lang w:eastAsia="en-AU"/>
          </w:rPr>
          <w:tab/>
        </w:r>
        <w:r w:rsidR="00884D95" w:rsidRPr="005170D8">
          <w:t>Registration of plant designs and items of plant</w:t>
        </w:r>
        <w:r w:rsidR="00884D95" w:rsidRPr="00884D95">
          <w:rPr>
            <w:vanish/>
          </w:rPr>
          <w:tab/>
        </w:r>
        <w:r w:rsidR="00884D95" w:rsidRPr="00884D95">
          <w:rPr>
            <w:vanish/>
          </w:rPr>
          <w:fldChar w:fldCharType="begin"/>
        </w:r>
        <w:r w:rsidR="00884D95" w:rsidRPr="00884D95">
          <w:rPr>
            <w:vanish/>
          </w:rPr>
          <w:instrText xml:space="preserve"> PAGEREF _Toc510015828 \h </w:instrText>
        </w:r>
        <w:r w:rsidR="00884D95" w:rsidRPr="00884D95">
          <w:rPr>
            <w:vanish/>
          </w:rPr>
        </w:r>
        <w:r w:rsidR="00884D95" w:rsidRPr="00884D95">
          <w:rPr>
            <w:vanish/>
          </w:rPr>
          <w:fldChar w:fldCharType="separate"/>
        </w:r>
        <w:r w:rsidR="00776859">
          <w:rPr>
            <w:vanish/>
          </w:rPr>
          <w:t>194</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29" w:history="1">
        <w:r w:rsidR="00884D95" w:rsidRPr="005170D8">
          <w:t>Division 5.3.1</w:t>
        </w:r>
        <w:r w:rsidR="00884D95">
          <w:rPr>
            <w:rFonts w:asciiTheme="minorHAnsi" w:eastAsiaTheme="minorEastAsia" w:hAnsiTheme="minorHAnsi" w:cstheme="minorBidi"/>
            <w:b w:val="0"/>
            <w:sz w:val="22"/>
            <w:szCs w:val="22"/>
            <w:lang w:eastAsia="en-AU"/>
          </w:rPr>
          <w:tab/>
        </w:r>
        <w:r w:rsidR="00884D95" w:rsidRPr="005170D8">
          <w:t>Plant designs to be registered</w:t>
        </w:r>
        <w:r w:rsidR="00884D95" w:rsidRPr="00884D95">
          <w:rPr>
            <w:vanish/>
          </w:rPr>
          <w:tab/>
        </w:r>
        <w:r w:rsidR="00884D95" w:rsidRPr="00884D95">
          <w:rPr>
            <w:vanish/>
          </w:rPr>
          <w:fldChar w:fldCharType="begin"/>
        </w:r>
        <w:r w:rsidR="00884D95" w:rsidRPr="00884D95">
          <w:rPr>
            <w:vanish/>
          </w:rPr>
          <w:instrText xml:space="preserve"> PAGEREF _Toc510015829 \h </w:instrText>
        </w:r>
        <w:r w:rsidR="00884D95" w:rsidRPr="00884D95">
          <w:rPr>
            <w:vanish/>
          </w:rPr>
        </w:r>
        <w:r w:rsidR="00884D95" w:rsidRPr="00884D95">
          <w:rPr>
            <w:vanish/>
          </w:rPr>
          <w:fldChar w:fldCharType="separate"/>
        </w:r>
        <w:r w:rsidR="00776859">
          <w:rPr>
            <w:vanish/>
          </w:rPr>
          <w:t>194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0" w:history="1">
        <w:r w:rsidRPr="005170D8">
          <w:t>243</w:t>
        </w:r>
        <w:r>
          <w:rPr>
            <w:rFonts w:asciiTheme="minorHAnsi" w:eastAsiaTheme="minorEastAsia" w:hAnsiTheme="minorHAnsi" w:cstheme="minorBidi"/>
            <w:sz w:val="22"/>
            <w:szCs w:val="22"/>
            <w:lang w:eastAsia="en-AU"/>
          </w:rPr>
          <w:tab/>
        </w:r>
        <w:r w:rsidRPr="005170D8">
          <w:t>Plant design to be registered—Act, s 42</w:t>
        </w:r>
        <w:r>
          <w:tab/>
        </w:r>
        <w:r>
          <w:fldChar w:fldCharType="begin"/>
        </w:r>
        <w:r>
          <w:instrText xml:space="preserve"> PAGEREF _Toc510015830 \h </w:instrText>
        </w:r>
        <w:r>
          <w:fldChar w:fldCharType="separate"/>
        </w:r>
        <w:r w:rsidR="00776859">
          <w:t>194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1" w:history="1">
        <w:r w:rsidRPr="005170D8">
          <w:t>244</w:t>
        </w:r>
        <w:r>
          <w:rPr>
            <w:rFonts w:asciiTheme="minorHAnsi" w:eastAsiaTheme="minorEastAsia" w:hAnsiTheme="minorHAnsi" w:cstheme="minorBidi"/>
            <w:sz w:val="22"/>
            <w:szCs w:val="22"/>
            <w:lang w:eastAsia="en-AU"/>
          </w:rPr>
          <w:tab/>
        </w:r>
        <w:r w:rsidRPr="005170D8">
          <w:t>Altered plant designs to be registered—Act, s 42</w:t>
        </w:r>
        <w:r>
          <w:tab/>
        </w:r>
        <w:r>
          <w:fldChar w:fldCharType="begin"/>
        </w:r>
        <w:r>
          <w:instrText xml:space="preserve"> PAGEREF _Toc510015831 \h </w:instrText>
        </w:r>
        <w:r>
          <w:fldChar w:fldCharType="separate"/>
        </w:r>
        <w:r w:rsidR="00776859">
          <w:t>194</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832" w:history="1">
        <w:r w:rsidRPr="005170D8">
          <w:t>245</w:t>
        </w:r>
        <w:r>
          <w:rPr>
            <w:rFonts w:asciiTheme="minorHAnsi" w:eastAsiaTheme="minorEastAsia" w:hAnsiTheme="minorHAnsi" w:cstheme="minorBidi"/>
            <w:sz w:val="22"/>
            <w:szCs w:val="22"/>
            <w:lang w:eastAsia="en-AU"/>
          </w:rPr>
          <w:tab/>
        </w:r>
        <w:r w:rsidRPr="005170D8">
          <w:t>Recognition of designs registered by corresponding regulator</w:t>
        </w:r>
        <w:r>
          <w:tab/>
        </w:r>
        <w:r>
          <w:fldChar w:fldCharType="begin"/>
        </w:r>
        <w:r>
          <w:instrText xml:space="preserve"> PAGEREF _Toc510015832 \h </w:instrText>
        </w:r>
        <w:r>
          <w:fldChar w:fldCharType="separate"/>
        </w:r>
        <w:r w:rsidR="00776859">
          <w:t>195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33" w:history="1">
        <w:r w:rsidR="00884D95" w:rsidRPr="005170D8">
          <w:t>Division 5.3.2</w:t>
        </w:r>
        <w:r w:rsidR="00884D95">
          <w:rPr>
            <w:rFonts w:asciiTheme="minorHAnsi" w:eastAsiaTheme="minorEastAsia" w:hAnsiTheme="minorHAnsi" w:cstheme="minorBidi"/>
            <w:b w:val="0"/>
            <w:sz w:val="22"/>
            <w:szCs w:val="22"/>
            <w:lang w:eastAsia="en-AU"/>
          </w:rPr>
          <w:tab/>
        </w:r>
        <w:r w:rsidR="00884D95" w:rsidRPr="005170D8">
          <w:t>Items of plant to be registered</w:t>
        </w:r>
        <w:r w:rsidR="00884D95" w:rsidRPr="00884D95">
          <w:rPr>
            <w:vanish/>
          </w:rPr>
          <w:tab/>
        </w:r>
        <w:r w:rsidR="00884D95" w:rsidRPr="00884D95">
          <w:rPr>
            <w:vanish/>
          </w:rPr>
          <w:fldChar w:fldCharType="begin"/>
        </w:r>
        <w:r w:rsidR="00884D95" w:rsidRPr="00884D95">
          <w:rPr>
            <w:vanish/>
          </w:rPr>
          <w:instrText xml:space="preserve"> PAGEREF _Toc510015833 \h </w:instrText>
        </w:r>
        <w:r w:rsidR="00884D95" w:rsidRPr="00884D95">
          <w:rPr>
            <w:vanish/>
          </w:rPr>
        </w:r>
        <w:r w:rsidR="00884D95" w:rsidRPr="00884D95">
          <w:rPr>
            <w:vanish/>
          </w:rPr>
          <w:fldChar w:fldCharType="separate"/>
        </w:r>
        <w:r w:rsidR="00776859">
          <w:rPr>
            <w:vanish/>
          </w:rPr>
          <w:t>195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4" w:history="1">
        <w:r w:rsidRPr="005170D8">
          <w:t>246</w:t>
        </w:r>
        <w:r>
          <w:rPr>
            <w:rFonts w:asciiTheme="minorHAnsi" w:eastAsiaTheme="minorEastAsia" w:hAnsiTheme="minorHAnsi" w:cstheme="minorBidi"/>
            <w:sz w:val="22"/>
            <w:szCs w:val="22"/>
            <w:lang w:eastAsia="en-AU"/>
          </w:rPr>
          <w:tab/>
        </w:r>
        <w:r w:rsidRPr="005170D8">
          <w:t>Items of plant to be registered—Act, s 42</w:t>
        </w:r>
        <w:r>
          <w:tab/>
        </w:r>
        <w:r>
          <w:fldChar w:fldCharType="begin"/>
        </w:r>
        <w:r>
          <w:instrText xml:space="preserve"> PAGEREF _Toc510015834 \h </w:instrText>
        </w:r>
        <w:r>
          <w:fldChar w:fldCharType="separate"/>
        </w:r>
        <w:r w:rsidR="00776859">
          <w:t>195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5" w:history="1">
        <w:r w:rsidRPr="005170D8">
          <w:t>247</w:t>
        </w:r>
        <w:r>
          <w:rPr>
            <w:rFonts w:asciiTheme="minorHAnsi" w:eastAsiaTheme="minorEastAsia" w:hAnsiTheme="minorHAnsi" w:cstheme="minorBidi"/>
            <w:sz w:val="22"/>
            <w:szCs w:val="22"/>
            <w:lang w:eastAsia="en-AU"/>
          </w:rPr>
          <w:tab/>
        </w:r>
        <w:r w:rsidRPr="005170D8">
          <w:t>Recognition of plant registered by corresponding regulator</w:t>
        </w:r>
        <w:r>
          <w:tab/>
        </w:r>
        <w:r>
          <w:fldChar w:fldCharType="begin"/>
        </w:r>
        <w:r>
          <w:instrText xml:space="preserve"> PAGEREF _Toc510015835 \h </w:instrText>
        </w:r>
        <w:r>
          <w:fldChar w:fldCharType="separate"/>
        </w:r>
        <w:r w:rsidR="00776859">
          <w:t>195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36" w:history="1">
        <w:r w:rsidR="00884D95" w:rsidRPr="005170D8">
          <w:t>Division 5.3.3</w:t>
        </w:r>
        <w:r w:rsidR="00884D95">
          <w:rPr>
            <w:rFonts w:asciiTheme="minorHAnsi" w:eastAsiaTheme="minorEastAsia" w:hAnsiTheme="minorHAnsi" w:cstheme="minorBidi"/>
            <w:b w:val="0"/>
            <w:sz w:val="22"/>
            <w:szCs w:val="22"/>
            <w:lang w:eastAsia="en-AU"/>
          </w:rPr>
          <w:tab/>
        </w:r>
        <w:r w:rsidR="00884D95" w:rsidRPr="005170D8">
          <w:t>Registration process for plant designs</w:t>
        </w:r>
        <w:r w:rsidR="00884D95" w:rsidRPr="00884D95">
          <w:rPr>
            <w:vanish/>
          </w:rPr>
          <w:tab/>
        </w:r>
        <w:r w:rsidR="00884D95" w:rsidRPr="00884D95">
          <w:rPr>
            <w:vanish/>
          </w:rPr>
          <w:fldChar w:fldCharType="begin"/>
        </w:r>
        <w:r w:rsidR="00884D95" w:rsidRPr="00884D95">
          <w:rPr>
            <w:vanish/>
          </w:rPr>
          <w:instrText xml:space="preserve"> PAGEREF _Toc510015836 \h </w:instrText>
        </w:r>
        <w:r w:rsidR="00884D95" w:rsidRPr="00884D95">
          <w:rPr>
            <w:vanish/>
          </w:rPr>
        </w:r>
        <w:r w:rsidR="00884D95" w:rsidRPr="00884D95">
          <w:rPr>
            <w:vanish/>
          </w:rPr>
          <w:fldChar w:fldCharType="separate"/>
        </w:r>
        <w:r w:rsidR="00776859">
          <w:rPr>
            <w:vanish/>
          </w:rPr>
          <w:t>195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7" w:history="1">
        <w:r w:rsidRPr="005170D8">
          <w:t>248</w:t>
        </w:r>
        <w:r>
          <w:rPr>
            <w:rFonts w:asciiTheme="minorHAnsi" w:eastAsiaTheme="minorEastAsia" w:hAnsiTheme="minorHAnsi" w:cstheme="minorBidi"/>
            <w:sz w:val="22"/>
            <w:szCs w:val="22"/>
            <w:lang w:eastAsia="en-AU"/>
          </w:rPr>
          <w:tab/>
        </w:r>
        <w:r w:rsidRPr="005170D8">
          <w:t>Application—div 5.3.3</w:t>
        </w:r>
        <w:r>
          <w:tab/>
        </w:r>
        <w:r>
          <w:fldChar w:fldCharType="begin"/>
        </w:r>
        <w:r>
          <w:instrText xml:space="preserve"> PAGEREF _Toc510015837 \h </w:instrText>
        </w:r>
        <w:r>
          <w:fldChar w:fldCharType="separate"/>
        </w:r>
        <w:r w:rsidR="00776859">
          <w:t>195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8" w:history="1">
        <w:r w:rsidRPr="005170D8">
          <w:t>249</w:t>
        </w:r>
        <w:r>
          <w:rPr>
            <w:rFonts w:asciiTheme="minorHAnsi" w:eastAsiaTheme="minorEastAsia" w:hAnsiTheme="minorHAnsi" w:cstheme="minorBidi"/>
            <w:sz w:val="22"/>
            <w:szCs w:val="22"/>
            <w:lang w:eastAsia="en-AU"/>
          </w:rPr>
          <w:tab/>
        </w:r>
        <w:r w:rsidRPr="005170D8">
          <w:t>Who can apply to register a plant design</w:t>
        </w:r>
        <w:r>
          <w:tab/>
        </w:r>
        <w:r>
          <w:fldChar w:fldCharType="begin"/>
        </w:r>
        <w:r>
          <w:instrText xml:space="preserve"> PAGEREF _Toc510015838 \h </w:instrText>
        </w:r>
        <w:r>
          <w:fldChar w:fldCharType="separate"/>
        </w:r>
        <w:r w:rsidR="00776859">
          <w:t>196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39" w:history="1">
        <w:r w:rsidRPr="005170D8">
          <w:t>250</w:t>
        </w:r>
        <w:r>
          <w:rPr>
            <w:rFonts w:asciiTheme="minorHAnsi" w:eastAsiaTheme="minorEastAsia" w:hAnsiTheme="minorHAnsi" w:cstheme="minorBidi"/>
            <w:sz w:val="22"/>
            <w:szCs w:val="22"/>
            <w:lang w:eastAsia="en-AU"/>
          </w:rPr>
          <w:tab/>
        </w:r>
        <w:r w:rsidRPr="005170D8">
          <w:t>Application for registration</w:t>
        </w:r>
        <w:r>
          <w:tab/>
        </w:r>
        <w:r>
          <w:fldChar w:fldCharType="begin"/>
        </w:r>
        <w:r>
          <w:instrText xml:space="preserve"> PAGEREF _Toc510015839 \h </w:instrText>
        </w:r>
        <w:r>
          <w:fldChar w:fldCharType="separate"/>
        </w:r>
        <w:r w:rsidR="00776859">
          <w:t>196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0" w:history="1">
        <w:r w:rsidRPr="005170D8">
          <w:t>251</w:t>
        </w:r>
        <w:r>
          <w:rPr>
            <w:rFonts w:asciiTheme="minorHAnsi" w:eastAsiaTheme="minorEastAsia" w:hAnsiTheme="minorHAnsi" w:cstheme="minorBidi"/>
            <w:sz w:val="22"/>
            <w:szCs w:val="22"/>
            <w:lang w:eastAsia="en-AU"/>
          </w:rPr>
          <w:tab/>
        </w:r>
        <w:r w:rsidRPr="005170D8">
          <w:t>Design verification statement</w:t>
        </w:r>
        <w:r>
          <w:tab/>
        </w:r>
        <w:r>
          <w:fldChar w:fldCharType="begin"/>
        </w:r>
        <w:r>
          <w:instrText xml:space="preserve"> PAGEREF _Toc510015840 \h </w:instrText>
        </w:r>
        <w:r>
          <w:fldChar w:fldCharType="separate"/>
        </w:r>
        <w:r w:rsidR="00776859">
          <w:t>197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1" w:history="1">
        <w:r w:rsidRPr="005170D8">
          <w:t>252</w:t>
        </w:r>
        <w:r>
          <w:rPr>
            <w:rFonts w:asciiTheme="minorHAnsi" w:eastAsiaTheme="minorEastAsia" w:hAnsiTheme="minorHAnsi" w:cstheme="minorBidi"/>
            <w:sz w:val="22"/>
            <w:szCs w:val="22"/>
            <w:lang w:eastAsia="en-AU"/>
          </w:rPr>
          <w:tab/>
        </w:r>
        <w:r w:rsidRPr="005170D8">
          <w:t>Who can be the design verifier</w:t>
        </w:r>
        <w:r>
          <w:tab/>
        </w:r>
        <w:r>
          <w:fldChar w:fldCharType="begin"/>
        </w:r>
        <w:r>
          <w:instrText xml:space="preserve"> PAGEREF _Toc510015841 \h </w:instrText>
        </w:r>
        <w:r>
          <w:fldChar w:fldCharType="separate"/>
        </w:r>
        <w:r w:rsidR="00776859">
          <w:t>197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2" w:history="1">
        <w:r w:rsidRPr="005170D8">
          <w:t>253</w:t>
        </w:r>
        <w:r>
          <w:rPr>
            <w:rFonts w:asciiTheme="minorHAnsi" w:eastAsiaTheme="minorEastAsia" w:hAnsiTheme="minorHAnsi" w:cstheme="minorBidi"/>
            <w:sz w:val="22"/>
            <w:szCs w:val="22"/>
            <w:lang w:eastAsia="en-AU"/>
          </w:rPr>
          <w:tab/>
        </w:r>
        <w:r w:rsidRPr="005170D8">
          <w:t>Duty of design verifier</w:t>
        </w:r>
        <w:r>
          <w:tab/>
        </w:r>
        <w:r>
          <w:fldChar w:fldCharType="begin"/>
        </w:r>
        <w:r>
          <w:instrText xml:space="preserve"> PAGEREF _Toc510015842 \h </w:instrText>
        </w:r>
        <w:r>
          <w:fldChar w:fldCharType="separate"/>
        </w:r>
        <w:r w:rsidR="00776859">
          <w:t>198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3" w:history="1">
        <w:r w:rsidRPr="005170D8">
          <w:t>254</w:t>
        </w:r>
        <w:r>
          <w:rPr>
            <w:rFonts w:asciiTheme="minorHAnsi" w:eastAsiaTheme="minorEastAsia" w:hAnsiTheme="minorHAnsi" w:cstheme="minorBidi"/>
            <w:sz w:val="22"/>
            <w:szCs w:val="22"/>
            <w:lang w:eastAsia="en-AU"/>
          </w:rPr>
          <w:tab/>
        </w:r>
        <w:r w:rsidRPr="005170D8">
          <w:t>Design verification statements not to be made in certain circumstances</w:t>
        </w:r>
        <w:r>
          <w:tab/>
        </w:r>
        <w:r>
          <w:fldChar w:fldCharType="begin"/>
        </w:r>
        <w:r>
          <w:instrText xml:space="preserve"> PAGEREF _Toc510015843 \h </w:instrText>
        </w:r>
        <w:r>
          <w:fldChar w:fldCharType="separate"/>
        </w:r>
        <w:r w:rsidR="00776859">
          <w:t>198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4" w:history="1">
        <w:r w:rsidRPr="005170D8">
          <w:t>255</w:t>
        </w:r>
        <w:r>
          <w:rPr>
            <w:rFonts w:asciiTheme="minorHAnsi" w:eastAsiaTheme="minorEastAsia" w:hAnsiTheme="minorHAnsi" w:cstheme="minorBidi"/>
            <w:sz w:val="22"/>
            <w:szCs w:val="22"/>
            <w:lang w:eastAsia="en-AU"/>
          </w:rPr>
          <w:tab/>
        </w:r>
        <w:r w:rsidRPr="005170D8">
          <w:t>Additional information</w:t>
        </w:r>
        <w:r>
          <w:tab/>
        </w:r>
        <w:r>
          <w:fldChar w:fldCharType="begin"/>
        </w:r>
        <w:r>
          <w:instrText xml:space="preserve"> PAGEREF _Toc510015844 \h </w:instrText>
        </w:r>
        <w:r>
          <w:fldChar w:fldCharType="separate"/>
        </w:r>
        <w:r w:rsidR="00776859">
          <w:t>198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5" w:history="1">
        <w:r w:rsidRPr="005170D8">
          <w:t>256</w:t>
        </w:r>
        <w:r>
          <w:rPr>
            <w:rFonts w:asciiTheme="minorHAnsi" w:eastAsiaTheme="minorEastAsia" w:hAnsiTheme="minorHAnsi" w:cstheme="minorBidi"/>
            <w:sz w:val="22"/>
            <w:szCs w:val="22"/>
            <w:lang w:eastAsia="en-AU"/>
          </w:rPr>
          <w:tab/>
        </w:r>
        <w:r w:rsidRPr="005170D8">
          <w:t>Decision on application</w:t>
        </w:r>
        <w:r>
          <w:tab/>
        </w:r>
        <w:r>
          <w:fldChar w:fldCharType="begin"/>
        </w:r>
        <w:r>
          <w:instrText xml:space="preserve"> PAGEREF _Toc510015845 \h </w:instrText>
        </w:r>
        <w:r>
          <w:fldChar w:fldCharType="separate"/>
        </w:r>
        <w:r w:rsidR="00776859">
          <w:t>199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6" w:history="1">
        <w:r w:rsidRPr="005170D8">
          <w:t>257</w:t>
        </w:r>
        <w:r>
          <w:rPr>
            <w:rFonts w:asciiTheme="minorHAnsi" w:eastAsiaTheme="minorEastAsia" w:hAnsiTheme="minorHAnsi" w:cstheme="minorBidi"/>
            <w:sz w:val="22"/>
            <w:szCs w:val="22"/>
            <w:lang w:eastAsia="en-AU"/>
          </w:rPr>
          <w:tab/>
        </w:r>
        <w:r w:rsidRPr="005170D8">
          <w:t>Refusal of registration—process</w:t>
        </w:r>
        <w:r>
          <w:tab/>
        </w:r>
        <w:r>
          <w:fldChar w:fldCharType="begin"/>
        </w:r>
        <w:r>
          <w:instrText xml:space="preserve"> PAGEREF _Toc510015846 \h </w:instrText>
        </w:r>
        <w:r>
          <w:fldChar w:fldCharType="separate"/>
        </w:r>
        <w:r w:rsidR="00776859">
          <w:t>200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7" w:history="1">
        <w:r w:rsidRPr="005170D8">
          <w:t>258</w:t>
        </w:r>
        <w:r>
          <w:rPr>
            <w:rFonts w:asciiTheme="minorHAnsi" w:eastAsiaTheme="minorEastAsia" w:hAnsiTheme="minorHAnsi" w:cstheme="minorBidi"/>
            <w:sz w:val="22"/>
            <w:szCs w:val="22"/>
            <w:lang w:eastAsia="en-AU"/>
          </w:rPr>
          <w:tab/>
        </w:r>
        <w:r w:rsidRPr="005170D8">
          <w:t>Conditions of registration</w:t>
        </w:r>
        <w:r>
          <w:tab/>
        </w:r>
        <w:r>
          <w:fldChar w:fldCharType="begin"/>
        </w:r>
        <w:r>
          <w:instrText xml:space="preserve"> PAGEREF _Toc510015847 \h </w:instrText>
        </w:r>
        <w:r>
          <w:fldChar w:fldCharType="separate"/>
        </w:r>
        <w:r w:rsidR="00776859">
          <w:t>201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8" w:history="1">
        <w:r w:rsidRPr="005170D8">
          <w:t>259</w:t>
        </w:r>
        <w:r>
          <w:rPr>
            <w:rFonts w:asciiTheme="minorHAnsi" w:eastAsiaTheme="minorEastAsia" w:hAnsiTheme="minorHAnsi" w:cstheme="minorBidi"/>
            <w:sz w:val="22"/>
            <w:szCs w:val="22"/>
            <w:lang w:eastAsia="en-AU"/>
          </w:rPr>
          <w:tab/>
        </w:r>
        <w:r w:rsidRPr="005170D8">
          <w:t>Duration of registration of plant design</w:t>
        </w:r>
        <w:r>
          <w:tab/>
        </w:r>
        <w:r>
          <w:fldChar w:fldCharType="begin"/>
        </w:r>
        <w:r>
          <w:instrText xml:space="preserve"> PAGEREF _Toc510015848 \h </w:instrText>
        </w:r>
        <w:r>
          <w:fldChar w:fldCharType="separate"/>
        </w:r>
        <w:r w:rsidR="00776859">
          <w:t>201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49" w:history="1">
        <w:r w:rsidRPr="005170D8">
          <w:t>260</w:t>
        </w:r>
        <w:r>
          <w:rPr>
            <w:rFonts w:asciiTheme="minorHAnsi" w:eastAsiaTheme="minorEastAsia" w:hAnsiTheme="minorHAnsi" w:cstheme="minorBidi"/>
            <w:sz w:val="22"/>
            <w:szCs w:val="22"/>
            <w:lang w:eastAsia="en-AU"/>
          </w:rPr>
          <w:tab/>
        </w:r>
        <w:r w:rsidRPr="005170D8">
          <w:t>Plant design registration number</w:t>
        </w:r>
        <w:r>
          <w:tab/>
        </w:r>
        <w:r>
          <w:fldChar w:fldCharType="begin"/>
        </w:r>
        <w:r>
          <w:instrText xml:space="preserve"> PAGEREF _Toc510015849 \h </w:instrText>
        </w:r>
        <w:r>
          <w:fldChar w:fldCharType="separate"/>
        </w:r>
        <w:r w:rsidR="00776859">
          <w:t>201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0" w:history="1">
        <w:r w:rsidRPr="005170D8">
          <w:t>261</w:t>
        </w:r>
        <w:r>
          <w:rPr>
            <w:rFonts w:asciiTheme="minorHAnsi" w:eastAsiaTheme="minorEastAsia" w:hAnsiTheme="minorHAnsi" w:cstheme="minorBidi"/>
            <w:sz w:val="22"/>
            <w:szCs w:val="22"/>
            <w:lang w:eastAsia="en-AU"/>
          </w:rPr>
          <w:tab/>
        </w:r>
        <w:r w:rsidRPr="005170D8">
          <w:t>Registration document</w:t>
        </w:r>
        <w:r>
          <w:tab/>
        </w:r>
        <w:r>
          <w:fldChar w:fldCharType="begin"/>
        </w:r>
        <w:r>
          <w:instrText xml:space="preserve"> PAGEREF _Toc510015850 \h </w:instrText>
        </w:r>
        <w:r>
          <w:fldChar w:fldCharType="separate"/>
        </w:r>
        <w:r w:rsidR="00776859">
          <w:t>203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1" w:history="1">
        <w:r w:rsidRPr="005170D8">
          <w:t>262</w:t>
        </w:r>
        <w:r>
          <w:rPr>
            <w:rFonts w:asciiTheme="minorHAnsi" w:eastAsiaTheme="minorEastAsia" w:hAnsiTheme="minorHAnsi" w:cstheme="minorBidi"/>
            <w:sz w:val="22"/>
            <w:szCs w:val="22"/>
            <w:lang w:eastAsia="en-AU"/>
          </w:rPr>
          <w:tab/>
        </w:r>
        <w:r w:rsidRPr="005170D8">
          <w:t>Registration document to be available</w:t>
        </w:r>
        <w:r>
          <w:tab/>
        </w:r>
        <w:r>
          <w:fldChar w:fldCharType="begin"/>
        </w:r>
        <w:r>
          <w:instrText xml:space="preserve"> PAGEREF _Toc510015851 \h </w:instrText>
        </w:r>
        <w:r>
          <w:fldChar w:fldCharType="separate"/>
        </w:r>
        <w:r w:rsidR="00776859">
          <w:t>203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2" w:history="1">
        <w:r w:rsidRPr="005170D8">
          <w:t>263</w:t>
        </w:r>
        <w:r>
          <w:rPr>
            <w:rFonts w:asciiTheme="minorHAnsi" w:eastAsiaTheme="minorEastAsia" w:hAnsiTheme="minorHAnsi" w:cstheme="minorBidi"/>
            <w:sz w:val="22"/>
            <w:szCs w:val="22"/>
            <w:lang w:eastAsia="en-AU"/>
          </w:rPr>
          <w:tab/>
        </w:r>
        <w:r w:rsidRPr="005170D8">
          <w:t>Disclosure of design information</w:t>
        </w:r>
        <w:r>
          <w:tab/>
        </w:r>
        <w:r>
          <w:fldChar w:fldCharType="begin"/>
        </w:r>
        <w:r>
          <w:instrText xml:space="preserve"> PAGEREF _Toc510015852 \h </w:instrText>
        </w:r>
        <w:r>
          <w:fldChar w:fldCharType="separate"/>
        </w:r>
        <w:r w:rsidR="00776859">
          <w:t>204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53" w:history="1">
        <w:r w:rsidR="00884D95" w:rsidRPr="005170D8">
          <w:t>Division 5.3.4</w:t>
        </w:r>
        <w:r w:rsidR="00884D95">
          <w:rPr>
            <w:rFonts w:asciiTheme="minorHAnsi" w:eastAsiaTheme="minorEastAsia" w:hAnsiTheme="minorHAnsi" w:cstheme="minorBidi"/>
            <w:b w:val="0"/>
            <w:sz w:val="22"/>
            <w:szCs w:val="22"/>
            <w:lang w:eastAsia="en-AU"/>
          </w:rPr>
          <w:tab/>
        </w:r>
        <w:r w:rsidR="00884D95" w:rsidRPr="005170D8">
          <w:t>Registration process for an item of plant</w:t>
        </w:r>
        <w:r w:rsidR="00884D95" w:rsidRPr="00884D95">
          <w:rPr>
            <w:vanish/>
          </w:rPr>
          <w:tab/>
        </w:r>
        <w:r w:rsidR="00884D95" w:rsidRPr="00884D95">
          <w:rPr>
            <w:vanish/>
          </w:rPr>
          <w:fldChar w:fldCharType="begin"/>
        </w:r>
        <w:r w:rsidR="00884D95" w:rsidRPr="00884D95">
          <w:rPr>
            <w:vanish/>
          </w:rPr>
          <w:instrText xml:space="preserve"> PAGEREF _Toc510015853 \h </w:instrText>
        </w:r>
        <w:r w:rsidR="00884D95" w:rsidRPr="00884D95">
          <w:rPr>
            <w:vanish/>
          </w:rPr>
        </w:r>
        <w:r w:rsidR="00884D95" w:rsidRPr="00884D95">
          <w:rPr>
            <w:vanish/>
          </w:rPr>
          <w:fldChar w:fldCharType="separate"/>
        </w:r>
        <w:r w:rsidR="00776859">
          <w:rPr>
            <w:vanish/>
          </w:rPr>
          <w:t>204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4" w:history="1">
        <w:r w:rsidRPr="005170D8">
          <w:t>264</w:t>
        </w:r>
        <w:r>
          <w:rPr>
            <w:rFonts w:asciiTheme="minorHAnsi" w:eastAsiaTheme="minorEastAsia" w:hAnsiTheme="minorHAnsi" w:cstheme="minorBidi"/>
            <w:sz w:val="22"/>
            <w:szCs w:val="22"/>
            <w:lang w:eastAsia="en-AU"/>
          </w:rPr>
          <w:tab/>
        </w:r>
        <w:r w:rsidRPr="005170D8">
          <w:t>Application—div 5.3.4</w:t>
        </w:r>
        <w:r>
          <w:tab/>
        </w:r>
        <w:r>
          <w:fldChar w:fldCharType="begin"/>
        </w:r>
        <w:r>
          <w:instrText xml:space="preserve"> PAGEREF _Toc510015854 \h </w:instrText>
        </w:r>
        <w:r>
          <w:fldChar w:fldCharType="separate"/>
        </w:r>
        <w:r w:rsidR="00776859">
          <w:t>204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5" w:history="1">
        <w:r w:rsidRPr="005170D8">
          <w:t>265</w:t>
        </w:r>
        <w:r>
          <w:rPr>
            <w:rFonts w:asciiTheme="minorHAnsi" w:eastAsiaTheme="minorEastAsia" w:hAnsiTheme="minorHAnsi" w:cstheme="minorBidi"/>
            <w:sz w:val="22"/>
            <w:szCs w:val="22"/>
            <w:lang w:eastAsia="en-AU"/>
          </w:rPr>
          <w:tab/>
        </w:r>
        <w:r w:rsidRPr="005170D8">
          <w:t>Who can apply to register an item of plant</w:t>
        </w:r>
        <w:r>
          <w:tab/>
        </w:r>
        <w:r>
          <w:fldChar w:fldCharType="begin"/>
        </w:r>
        <w:r>
          <w:instrText xml:space="preserve"> PAGEREF _Toc510015855 \h </w:instrText>
        </w:r>
        <w:r>
          <w:fldChar w:fldCharType="separate"/>
        </w:r>
        <w:r w:rsidR="00776859">
          <w:t>205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6" w:history="1">
        <w:r w:rsidRPr="005170D8">
          <w:t>266</w:t>
        </w:r>
        <w:r>
          <w:rPr>
            <w:rFonts w:asciiTheme="minorHAnsi" w:eastAsiaTheme="minorEastAsia" w:hAnsiTheme="minorHAnsi" w:cstheme="minorBidi"/>
            <w:sz w:val="22"/>
            <w:szCs w:val="22"/>
            <w:lang w:eastAsia="en-AU"/>
          </w:rPr>
          <w:tab/>
        </w:r>
        <w:r w:rsidRPr="005170D8">
          <w:t>Application for registration</w:t>
        </w:r>
        <w:r>
          <w:tab/>
        </w:r>
        <w:r>
          <w:fldChar w:fldCharType="begin"/>
        </w:r>
        <w:r>
          <w:instrText xml:space="preserve"> PAGEREF _Toc510015856 \h </w:instrText>
        </w:r>
        <w:r>
          <w:fldChar w:fldCharType="separate"/>
        </w:r>
        <w:r w:rsidR="00776859">
          <w:t>205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7" w:history="1">
        <w:r w:rsidRPr="005170D8">
          <w:t>267</w:t>
        </w:r>
        <w:r>
          <w:rPr>
            <w:rFonts w:asciiTheme="minorHAnsi" w:eastAsiaTheme="minorEastAsia" w:hAnsiTheme="minorHAnsi" w:cstheme="minorBidi"/>
            <w:sz w:val="22"/>
            <w:szCs w:val="22"/>
            <w:lang w:eastAsia="en-AU"/>
          </w:rPr>
          <w:tab/>
        </w:r>
        <w:r w:rsidRPr="005170D8">
          <w:t>When is a person competent to inspect plant</w:t>
        </w:r>
        <w:r>
          <w:tab/>
        </w:r>
        <w:r>
          <w:fldChar w:fldCharType="begin"/>
        </w:r>
        <w:r>
          <w:instrText xml:space="preserve"> PAGEREF _Toc510015857 \h </w:instrText>
        </w:r>
        <w:r>
          <w:fldChar w:fldCharType="separate"/>
        </w:r>
        <w:r w:rsidR="00776859">
          <w:t>206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8" w:history="1">
        <w:r w:rsidRPr="005170D8">
          <w:t>268</w:t>
        </w:r>
        <w:r>
          <w:rPr>
            <w:rFonts w:asciiTheme="minorHAnsi" w:eastAsiaTheme="minorEastAsia" w:hAnsiTheme="minorHAnsi" w:cstheme="minorBidi"/>
            <w:sz w:val="22"/>
            <w:szCs w:val="22"/>
            <w:lang w:eastAsia="en-AU"/>
          </w:rPr>
          <w:tab/>
        </w:r>
        <w:r w:rsidRPr="005170D8">
          <w:t>Additional information</w:t>
        </w:r>
        <w:r>
          <w:tab/>
        </w:r>
        <w:r>
          <w:fldChar w:fldCharType="begin"/>
        </w:r>
        <w:r>
          <w:instrText xml:space="preserve"> PAGEREF _Toc510015858 \h </w:instrText>
        </w:r>
        <w:r>
          <w:fldChar w:fldCharType="separate"/>
        </w:r>
        <w:r w:rsidR="00776859">
          <w:t>206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59" w:history="1">
        <w:r w:rsidRPr="005170D8">
          <w:t>269</w:t>
        </w:r>
        <w:r>
          <w:rPr>
            <w:rFonts w:asciiTheme="minorHAnsi" w:eastAsiaTheme="minorEastAsia" w:hAnsiTheme="minorHAnsi" w:cstheme="minorBidi"/>
            <w:sz w:val="22"/>
            <w:szCs w:val="22"/>
            <w:lang w:eastAsia="en-AU"/>
          </w:rPr>
          <w:tab/>
        </w:r>
        <w:r w:rsidRPr="005170D8">
          <w:t>Decision on application</w:t>
        </w:r>
        <w:r>
          <w:tab/>
        </w:r>
        <w:r>
          <w:fldChar w:fldCharType="begin"/>
        </w:r>
        <w:r>
          <w:instrText xml:space="preserve"> PAGEREF _Toc510015859 \h </w:instrText>
        </w:r>
        <w:r>
          <w:fldChar w:fldCharType="separate"/>
        </w:r>
        <w:r w:rsidR="00776859">
          <w:t>207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0" w:history="1">
        <w:r w:rsidRPr="005170D8">
          <w:t>270</w:t>
        </w:r>
        <w:r>
          <w:rPr>
            <w:rFonts w:asciiTheme="minorHAnsi" w:eastAsiaTheme="minorEastAsia" w:hAnsiTheme="minorHAnsi" w:cstheme="minorBidi"/>
            <w:sz w:val="22"/>
            <w:szCs w:val="22"/>
            <w:lang w:eastAsia="en-AU"/>
          </w:rPr>
          <w:tab/>
        </w:r>
        <w:r w:rsidRPr="005170D8">
          <w:t>Refusal of registration—process</w:t>
        </w:r>
        <w:r>
          <w:tab/>
        </w:r>
        <w:r>
          <w:fldChar w:fldCharType="begin"/>
        </w:r>
        <w:r>
          <w:instrText xml:space="preserve"> PAGEREF _Toc510015860 \h </w:instrText>
        </w:r>
        <w:r>
          <w:fldChar w:fldCharType="separate"/>
        </w:r>
        <w:r w:rsidR="00776859">
          <w:t>208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1" w:history="1">
        <w:r w:rsidRPr="005170D8">
          <w:t>271</w:t>
        </w:r>
        <w:r>
          <w:rPr>
            <w:rFonts w:asciiTheme="minorHAnsi" w:eastAsiaTheme="minorEastAsia" w:hAnsiTheme="minorHAnsi" w:cstheme="minorBidi"/>
            <w:sz w:val="22"/>
            <w:szCs w:val="22"/>
            <w:lang w:eastAsia="en-AU"/>
          </w:rPr>
          <w:tab/>
        </w:r>
        <w:r w:rsidRPr="005170D8">
          <w:t>Conditions of registration</w:t>
        </w:r>
        <w:r>
          <w:tab/>
        </w:r>
        <w:r>
          <w:fldChar w:fldCharType="begin"/>
        </w:r>
        <w:r>
          <w:instrText xml:space="preserve"> PAGEREF _Toc510015861 \h </w:instrText>
        </w:r>
        <w:r>
          <w:fldChar w:fldCharType="separate"/>
        </w:r>
        <w:r w:rsidR="00776859">
          <w:t>209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2" w:history="1">
        <w:r w:rsidRPr="005170D8">
          <w:t>272</w:t>
        </w:r>
        <w:r>
          <w:rPr>
            <w:rFonts w:asciiTheme="minorHAnsi" w:eastAsiaTheme="minorEastAsia" w:hAnsiTheme="minorHAnsi" w:cstheme="minorBidi"/>
            <w:sz w:val="22"/>
            <w:szCs w:val="22"/>
            <w:lang w:eastAsia="en-AU"/>
          </w:rPr>
          <w:tab/>
        </w:r>
        <w:r w:rsidRPr="005170D8">
          <w:t>Duration of registration</w:t>
        </w:r>
        <w:r>
          <w:tab/>
        </w:r>
        <w:r>
          <w:fldChar w:fldCharType="begin"/>
        </w:r>
        <w:r>
          <w:instrText xml:space="preserve"> PAGEREF _Toc510015862 \h </w:instrText>
        </w:r>
        <w:r>
          <w:fldChar w:fldCharType="separate"/>
        </w:r>
        <w:r w:rsidR="00776859">
          <w:t>209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3" w:history="1">
        <w:r w:rsidRPr="005170D8">
          <w:t>273</w:t>
        </w:r>
        <w:r>
          <w:rPr>
            <w:rFonts w:asciiTheme="minorHAnsi" w:eastAsiaTheme="minorEastAsia" w:hAnsiTheme="minorHAnsi" w:cstheme="minorBidi"/>
            <w:sz w:val="22"/>
            <w:szCs w:val="22"/>
            <w:lang w:eastAsia="en-AU"/>
          </w:rPr>
          <w:tab/>
        </w:r>
        <w:r w:rsidRPr="005170D8">
          <w:t>Plant registration number</w:t>
        </w:r>
        <w:r>
          <w:tab/>
        </w:r>
        <w:r>
          <w:fldChar w:fldCharType="begin"/>
        </w:r>
        <w:r>
          <w:instrText xml:space="preserve"> PAGEREF _Toc510015863 \h </w:instrText>
        </w:r>
        <w:r>
          <w:fldChar w:fldCharType="separate"/>
        </w:r>
        <w:r w:rsidR="00776859">
          <w:t>209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4" w:history="1">
        <w:r w:rsidRPr="005170D8">
          <w:t>274</w:t>
        </w:r>
        <w:r>
          <w:rPr>
            <w:rFonts w:asciiTheme="minorHAnsi" w:eastAsiaTheme="minorEastAsia" w:hAnsiTheme="minorHAnsi" w:cstheme="minorBidi"/>
            <w:sz w:val="22"/>
            <w:szCs w:val="22"/>
            <w:lang w:eastAsia="en-AU"/>
          </w:rPr>
          <w:tab/>
        </w:r>
        <w:r w:rsidRPr="005170D8">
          <w:t>Registration document</w:t>
        </w:r>
        <w:r>
          <w:tab/>
        </w:r>
        <w:r>
          <w:fldChar w:fldCharType="begin"/>
        </w:r>
        <w:r>
          <w:instrText xml:space="preserve"> PAGEREF _Toc510015864 \h </w:instrText>
        </w:r>
        <w:r>
          <w:fldChar w:fldCharType="separate"/>
        </w:r>
        <w:r w:rsidR="00776859">
          <w:t>210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5" w:history="1">
        <w:r w:rsidRPr="005170D8">
          <w:t>275</w:t>
        </w:r>
        <w:r>
          <w:rPr>
            <w:rFonts w:asciiTheme="minorHAnsi" w:eastAsiaTheme="minorEastAsia" w:hAnsiTheme="minorHAnsi" w:cstheme="minorBidi"/>
            <w:sz w:val="22"/>
            <w:szCs w:val="22"/>
            <w:lang w:eastAsia="en-AU"/>
          </w:rPr>
          <w:tab/>
        </w:r>
        <w:r w:rsidRPr="005170D8">
          <w:t>Registration document to be available</w:t>
        </w:r>
        <w:r>
          <w:tab/>
        </w:r>
        <w:r>
          <w:fldChar w:fldCharType="begin"/>
        </w:r>
        <w:r>
          <w:instrText xml:space="preserve"> PAGEREF _Toc510015865 \h </w:instrText>
        </w:r>
        <w:r>
          <w:fldChar w:fldCharType="separate"/>
        </w:r>
        <w:r w:rsidR="00776859">
          <w:t>210</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866" w:history="1">
        <w:r w:rsidRPr="005170D8">
          <w:t>276</w:t>
        </w:r>
        <w:r>
          <w:rPr>
            <w:rFonts w:asciiTheme="minorHAnsi" w:eastAsiaTheme="minorEastAsia" w:hAnsiTheme="minorHAnsi" w:cstheme="minorBidi"/>
            <w:sz w:val="22"/>
            <w:szCs w:val="22"/>
            <w:lang w:eastAsia="en-AU"/>
          </w:rPr>
          <w:tab/>
        </w:r>
        <w:r w:rsidRPr="005170D8">
          <w:t>Regulator may renew registration</w:t>
        </w:r>
        <w:r>
          <w:tab/>
        </w:r>
        <w:r>
          <w:fldChar w:fldCharType="begin"/>
        </w:r>
        <w:r>
          <w:instrText xml:space="preserve"> PAGEREF _Toc510015866 \h </w:instrText>
        </w:r>
        <w:r>
          <w:fldChar w:fldCharType="separate"/>
        </w:r>
        <w:r w:rsidR="00776859">
          <w:t>211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7" w:history="1">
        <w:r w:rsidRPr="005170D8">
          <w:t>277</w:t>
        </w:r>
        <w:r>
          <w:rPr>
            <w:rFonts w:asciiTheme="minorHAnsi" w:eastAsiaTheme="minorEastAsia" w:hAnsiTheme="minorHAnsi" w:cstheme="minorBidi"/>
            <w:sz w:val="22"/>
            <w:szCs w:val="22"/>
            <w:lang w:eastAsia="en-AU"/>
          </w:rPr>
          <w:tab/>
        </w:r>
        <w:r w:rsidRPr="005170D8">
          <w:t>Application for renewal</w:t>
        </w:r>
        <w:r>
          <w:tab/>
        </w:r>
        <w:r>
          <w:fldChar w:fldCharType="begin"/>
        </w:r>
        <w:r>
          <w:instrText xml:space="preserve"> PAGEREF _Toc510015867 \h </w:instrText>
        </w:r>
        <w:r>
          <w:fldChar w:fldCharType="separate"/>
        </w:r>
        <w:r w:rsidR="00776859">
          <w:t>211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8" w:history="1">
        <w:r w:rsidRPr="005170D8">
          <w:t>278</w:t>
        </w:r>
        <w:r>
          <w:rPr>
            <w:rFonts w:asciiTheme="minorHAnsi" w:eastAsiaTheme="minorEastAsia" w:hAnsiTheme="minorHAnsi" w:cstheme="minorBidi"/>
            <w:sz w:val="22"/>
            <w:szCs w:val="22"/>
            <w:lang w:eastAsia="en-AU"/>
          </w:rPr>
          <w:tab/>
        </w:r>
        <w:r w:rsidRPr="005170D8">
          <w:t>Registration continues in force until application is decided</w:t>
        </w:r>
        <w:r>
          <w:tab/>
        </w:r>
        <w:r>
          <w:fldChar w:fldCharType="begin"/>
        </w:r>
        <w:r>
          <w:instrText xml:space="preserve"> PAGEREF _Toc510015868 \h </w:instrText>
        </w:r>
        <w:r>
          <w:fldChar w:fldCharType="separate"/>
        </w:r>
        <w:r w:rsidR="00776859">
          <w:t>212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69" w:history="1">
        <w:r w:rsidRPr="005170D8">
          <w:t>279</w:t>
        </w:r>
        <w:r>
          <w:rPr>
            <w:rFonts w:asciiTheme="minorHAnsi" w:eastAsiaTheme="minorEastAsia" w:hAnsiTheme="minorHAnsi" w:cstheme="minorBidi"/>
            <w:sz w:val="22"/>
            <w:szCs w:val="22"/>
            <w:lang w:eastAsia="en-AU"/>
          </w:rPr>
          <w:tab/>
        </w:r>
        <w:r w:rsidRPr="005170D8">
          <w:t>Decision on application</w:t>
        </w:r>
        <w:r>
          <w:tab/>
        </w:r>
        <w:r>
          <w:fldChar w:fldCharType="begin"/>
        </w:r>
        <w:r>
          <w:instrText xml:space="preserve"> PAGEREF _Toc510015869 \h </w:instrText>
        </w:r>
        <w:r>
          <w:fldChar w:fldCharType="separate"/>
        </w:r>
        <w:r w:rsidR="00776859">
          <w:t>212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0" w:history="1">
        <w:r w:rsidRPr="005170D8">
          <w:t>280</w:t>
        </w:r>
        <w:r>
          <w:rPr>
            <w:rFonts w:asciiTheme="minorHAnsi" w:eastAsiaTheme="minorEastAsia" w:hAnsiTheme="minorHAnsi" w:cstheme="minorBidi"/>
            <w:sz w:val="22"/>
            <w:szCs w:val="22"/>
            <w:lang w:eastAsia="en-AU"/>
          </w:rPr>
          <w:tab/>
        </w:r>
        <w:r w:rsidRPr="005170D8">
          <w:t>Status of registration during review</w:t>
        </w:r>
        <w:r>
          <w:tab/>
        </w:r>
        <w:r>
          <w:fldChar w:fldCharType="begin"/>
        </w:r>
        <w:r>
          <w:instrText xml:space="preserve"> PAGEREF _Toc510015870 \h </w:instrText>
        </w:r>
        <w:r>
          <w:fldChar w:fldCharType="separate"/>
        </w:r>
        <w:r w:rsidR="00776859">
          <w:t>213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71" w:history="1">
        <w:r w:rsidR="00884D95" w:rsidRPr="005170D8">
          <w:t>Division 5.3.5</w:t>
        </w:r>
        <w:r w:rsidR="00884D95">
          <w:rPr>
            <w:rFonts w:asciiTheme="minorHAnsi" w:eastAsiaTheme="minorEastAsia" w:hAnsiTheme="minorHAnsi" w:cstheme="minorBidi"/>
            <w:b w:val="0"/>
            <w:sz w:val="22"/>
            <w:szCs w:val="22"/>
            <w:lang w:eastAsia="en-AU"/>
          </w:rPr>
          <w:tab/>
        </w:r>
        <w:r w:rsidR="00884D95" w:rsidRPr="005170D8">
          <w:t>Changes to registration and registration documents</w:t>
        </w:r>
        <w:r w:rsidR="00884D95" w:rsidRPr="00884D95">
          <w:rPr>
            <w:vanish/>
          </w:rPr>
          <w:tab/>
        </w:r>
        <w:r w:rsidR="00884D95" w:rsidRPr="00884D95">
          <w:rPr>
            <w:vanish/>
          </w:rPr>
          <w:fldChar w:fldCharType="begin"/>
        </w:r>
        <w:r w:rsidR="00884D95" w:rsidRPr="00884D95">
          <w:rPr>
            <w:vanish/>
          </w:rPr>
          <w:instrText xml:space="preserve"> PAGEREF _Toc510015871 \h </w:instrText>
        </w:r>
        <w:r w:rsidR="00884D95" w:rsidRPr="00884D95">
          <w:rPr>
            <w:vanish/>
          </w:rPr>
        </w:r>
        <w:r w:rsidR="00884D95" w:rsidRPr="00884D95">
          <w:rPr>
            <w:vanish/>
          </w:rPr>
          <w:fldChar w:fldCharType="separate"/>
        </w:r>
        <w:r w:rsidR="00776859">
          <w:rPr>
            <w:vanish/>
          </w:rPr>
          <w:t>214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2" w:history="1">
        <w:r w:rsidRPr="005170D8">
          <w:t>281</w:t>
        </w:r>
        <w:r>
          <w:rPr>
            <w:rFonts w:asciiTheme="minorHAnsi" w:eastAsiaTheme="minorEastAsia" w:hAnsiTheme="minorHAnsi" w:cstheme="minorBidi"/>
            <w:sz w:val="22"/>
            <w:szCs w:val="22"/>
            <w:lang w:eastAsia="en-AU"/>
          </w:rPr>
          <w:tab/>
        </w:r>
        <w:r w:rsidRPr="005170D8">
          <w:t>Application—div 5.3.5</w:t>
        </w:r>
        <w:r>
          <w:tab/>
        </w:r>
        <w:r>
          <w:fldChar w:fldCharType="begin"/>
        </w:r>
        <w:r>
          <w:instrText xml:space="preserve"> PAGEREF _Toc510015872 \h </w:instrText>
        </w:r>
        <w:r>
          <w:fldChar w:fldCharType="separate"/>
        </w:r>
        <w:r w:rsidR="00776859">
          <w:t>214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3" w:history="1">
        <w:r w:rsidRPr="005170D8">
          <w:t>282</w:t>
        </w:r>
        <w:r>
          <w:rPr>
            <w:rFonts w:asciiTheme="minorHAnsi" w:eastAsiaTheme="minorEastAsia" w:hAnsiTheme="minorHAnsi" w:cstheme="minorBidi"/>
            <w:sz w:val="22"/>
            <w:szCs w:val="22"/>
            <w:lang w:eastAsia="en-AU"/>
          </w:rPr>
          <w:tab/>
        </w:r>
        <w:r w:rsidRPr="005170D8">
          <w:t>Changes to information</w:t>
        </w:r>
        <w:r>
          <w:tab/>
        </w:r>
        <w:r>
          <w:fldChar w:fldCharType="begin"/>
        </w:r>
        <w:r>
          <w:instrText xml:space="preserve"> PAGEREF _Toc510015873 \h </w:instrText>
        </w:r>
        <w:r>
          <w:fldChar w:fldCharType="separate"/>
        </w:r>
        <w:r w:rsidR="00776859">
          <w:t>214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4" w:history="1">
        <w:r w:rsidRPr="005170D8">
          <w:t>283</w:t>
        </w:r>
        <w:r>
          <w:rPr>
            <w:rFonts w:asciiTheme="minorHAnsi" w:eastAsiaTheme="minorEastAsia" w:hAnsiTheme="minorHAnsi" w:cstheme="minorBidi"/>
            <w:sz w:val="22"/>
            <w:szCs w:val="22"/>
            <w:lang w:eastAsia="en-AU"/>
          </w:rPr>
          <w:tab/>
        </w:r>
        <w:r w:rsidRPr="005170D8">
          <w:t>Amendment of registration imposed by regulator</w:t>
        </w:r>
        <w:r>
          <w:tab/>
        </w:r>
        <w:r>
          <w:fldChar w:fldCharType="begin"/>
        </w:r>
        <w:r>
          <w:instrText xml:space="preserve"> PAGEREF _Toc510015874 \h </w:instrText>
        </w:r>
        <w:r>
          <w:fldChar w:fldCharType="separate"/>
        </w:r>
        <w:r w:rsidR="00776859">
          <w:t>215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5" w:history="1">
        <w:r w:rsidRPr="005170D8">
          <w:t>284</w:t>
        </w:r>
        <w:r>
          <w:rPr>
            <w:rFonts w:asciiTheme="minorHAnsi" w:eastAsiaTheme="minorEastAsia" w:hAnsiTheme="minorHAnsi" w:cstheme="minorBidi"/>
            <w:sz w:val="22"/>
            <w:szCs w:val="22"/>
            <w:lang w:eastAsia="en-AU"/>
          </w:rPr>
          <w:tab/>
        </w:r>
        <w:r w:rsidRPr="005170D8">
          <w:t>Amendment on application by registration holder</w:t>
        </w:r>
        <w:r>
          <w:tab/>
        </w:r>
        <w:r>
          <w:fldChar w:fldCharType="begin"/>
        </w:r>
        <w:r>
          <w:instrText xml:space="preserve"> PAGEREF _Toc510015875 \h </w:instrText>
        </w:r>
        <w:r>
          <w:fldChar w:fldCharType="separate"/>
        </w:r>
        <w:r w:rsidR="00776859">
          <w:t>216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6" w:history="1">
        <w:r w:rsidRPr="005170D8">
          <w:t>285</w:t>
        </w:r>
        <w:r>
          <w:rPr>
            <w:rFonts w:asciiTheme="minorHAnsi" w:eastAsiaTheme="minorEastAsia" w:hAnsiTheme="minorHAnsi" w:cstheme="minorBidi"/>
            <w:sz w:val="22"/>
            <w:szCs w:val="22"/>
            <w:lang w:eastAsia="en-AU"/>
          </w:rPr>
          <w:tab/>
        </w:r>
        <w:r w:rsidRPr="005170D8">
          <w:t>Minor corrections to registration</w:t>
        </w:r>
        <w:r>
          <w:tab/>
        </w:r>
        <w:r>
          <w:fldChar w:fldCharType="begin"/>
        </w:r>
        <w:r>
          <w:instrText xml:space="preserve"> PAGEREF _Toc510015876 \h </w:instrText>
        </w:r>
        <w:r>
          <w:fldChar w:fldCharType="separate"/>
        </w:r>
        <w:r w:rsidR="00776859">
          <w:t>218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7" w:history="1">
        <w:r w:rsidRPr="005170D8">
          <w:t>286</w:t>
        </w:r>
        <w:r>
          <w:rPr>
            <w:rFonts w:asciiTheme="minorHAnsi" w:eastAsiaTheme="minorEastAsia" w:hAnsiTheme="minorHAnsi" w:cstheme="minorBidi"/>
            <w:sz w:val="22"/>
            <w:szCs w:val="22"/>
            <w:lang w:eastAsia="en-AU"/>
          </w:rPr>
          <w:tab/>
        </w:r>
        <w:r w:rsidRPr="005170D8">
          <w:t>Regulator to give amended registration document</w:t>
        </w:r>
        <w:r>
          <w:tab/>
        </w:r>
        <w:r>
          <w:fldChar w:fldCharType="begin"/>
        </w:r>
        <w:r>
          <w:instrText xml:space="preserve"> PAGEREF _Toc510015877 \h </w:instrText>
        </w:r>
        <w:r>
          <w:fldChar w:fldCharType="separate"/>
        </w:r>
        <w:r w:rsidR="00776859">
          <w:t>218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8" w:history="1">
        <w:r w:rsidRPr="005170D8">
          <w:t>287</w:t>
        </w:r>
        <w:r>
          <w:rPr>
            <w:rFonts w:asciiTheme="minorHAnsi" w:eastAsiaTheme="minorEastAsia" w:hAnsiTheme="minorHAnsi" w:cstheme="minorBidi"/>
            <w:sz w:val="22"/>
            <w:szCs w:val="22"/>
            <w:lang w:eastAsia="en-AU"/>
          </w:rPr>
          <w:tab/>
        </w:r>
        <w:r w:rsidRPr="005170D8">
          <w:t>Registration holder to return registration document</w:t>
        </w:r>
        <w:r>
          <w:tab/>
        </w:r>
        <w:r>
          <w:fldChar w:fldCharType="begin"/>
        </w:r>
        <w:r>
          <w:instrText xml:space="preserve"> PAGEREF _Toc510015878 \h </w:instrText>
        </w:r>
        <w:r>
          <w:fldChar w:fldCharType="separate"/>
        </w:r>
        <w:r w:rsidR="00776859">
          <w:t>218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79" w:history="1">
        <w:r w:rsidRPr="005170D8">
          <w:t>288</w:t>
        </w:r>
        <w:r>
          <w:rPr>
            <w:rFonts w:asciiTheme="minorHAnsi" w:eastAsiaTheme="minorEastAsia" w:hAnsiTheme="minorHAnsi" w:cstheme="minorBidi"/>
            <w:sz w:val="22"/>
            <w:szCs w:val="22"/>
            <w:lang w:eastAsia="en-AU"/>
          </w:rPr>
          <w:tab/>
        </w:r>
        <w:r w:rsidRPr="005170D8">
          <w:t>Replacement registration document</w:t>
        </w:r>
        <w:r>
          <w:tab/>
        </w:r>
        <w:r>
          <w:fldChar w:fldCharType="begin"/>
        </w:r>
        <w:r>
          <w:instrText xml:space="preserve"> PAGEREF _Toc510015879 \h </w:instrText>
        </w:r>
        <w:r>
          <w:fldChar w:fldCharType="separate"/>
        </w:r>
        <w:r w:rsidR="00776859">
          <w:t>219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80" w:history="1">
        <w:r w:rsidR="00884D95" w:rsidRPr="005170D8">
          <w:t>Division 5.3.6</w:t>
        </w:r>
        <w:r w:rsidR="00884D95">
          <w:rPr>
            <w:rFonts w:asciiTheme="minorHAnsi" w:eastAsiaTheme="minorEastAsia" w:hAnsiTheme="minorHAnsi" w:cstheme="minorBidi"/>
            <w:b w:val="0"/>
            <w:sz w:val="22"/>
            <w:szCs w:val="22"/>
            <w:lang w:eastAsia="en-AU"/>
          </w:rPr>
          <w:tab/>
        </w:r>
        <w:r w:rsidR="00884D95" w:rsidRPr="005170D8">
          <w:t>Cancellation of registration</w:t>
        </w:r>
        <w:r w:rsidR="00884D95" w:rsidRPr="00884D95">
          <w:rPr>
            <w:vanish/>
          </w:rPr>
          <w:tab/>
        </w:r>
        <w:r w:rsidR="00884D95" w:rsidRPr="00884D95">
          <w:rPr>
            <w:vanish/>
          </w:rPr>
          <w:fldChar w:fldCharType="begin"/>
        </w:r>
        <w:r w:rsidR="00884D95" w:rsidRPr="00884D95">
          <w:rPr>
            <w:vanish/>
          </w:rPr>
          <w:instrText xml:space="preserve"> PAGEREF _Toc510015880 \h </w:instrText>
        </w:r>
        <w:r w:rsidR="00884D95" w:rsidRPr="00884D95">
          <w:rPr>
            <w:vanish/>
          </w:rPr>
        </w:r>
        <w:r w:rsidR="00884D95" w:rsidRPr="00884D95">
          <w:rPr>
            <w:vanish/>
          </w:rPr>
          <w:fldChar w:fldCharType="separate"/>
        </w:r>
        <w:r w:rsidR="00776859">
          <w:rPr>
            <w:vanish/>
          </w:rPr>
          <w:t>220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1" w:history="1">
        <w:r w:rsidRPr="005170D8">
          <w:t>288A</w:t>
        </w:r>
        <w:r>
          <w:rPr>
            <w:rFonts w:asciiTheme="minorHAnsi" w:eastAsiaTheme="minorEastAsia" w:hAnsiTheme="minorHAnsi" w:cstheme="minorBidi"/>
            <w:sz w:val="22"/>
            <w:szCs w:val="22"/>
            <w:lang w:eastAsia="en-AU"/>
          </w:rPr>
          <w:tab/>
        </w:r>
        <w:r w:rsidRPr="005170D8">
          <w:t>Application—div 5.3.6</w:t>
        </w:r>
        <w:r>
          <w:tab/>
        </w:r>
        <w:r>
          <w:fldChar w:fldCharType="begin"/>
        </w:r>
        <w:r>
          <w:instrText xml:space="preserve"> PAGEREF _Toc510015881 \h </w:instrText>
        </w:r>
        <w:r>
          <w:fldChar w:fldCharType="separate"/>
        </w:r>
        <w:r w:rsidR="00776859">
          <w:t>220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2" w:history="1">
        <w:r w:rsidRPr="005170D8">
          <w:t>288B</w:t>
        </w:r>
        <w:r>
          <w:rPr>
            <w:rFonts w:asciiTheme="minorHAnsi" w:eastAsiaTheme="minorEastAsia" w:hAnsiTheme="minorHAnsi" w:cstheme="minorBidi"/>
            <w:sz w:val="22"/>
            <w:szCs w:val="22"/>
            <w:lang w:eastAsia="en-AU"/>
          </w:rPr>
          <w:tab/>
        </w:r>
        <w:r w:rsidRPr="005170D8">
          <w:t>Regulator may cancel registration</w:t>
        </w:r>
        <w:r>
          <w:tab/>
        </w:r>
        <w:r>
          <w:fldChar w:fldCharType="begin"/>
        </w:r>
        <w:r>
          <w:instrText xml:space="preserve"> PAGEREF _Toc510015882 \h </w:instrText>
        </w:r>
        <w:r>
          <w:fldChar w:fldCharType="separate"/>
        </w:r>
        <w:r w:rsidR="00776859">
          <w:t>220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3" w:history="1">
        <w:r w:rsidRPr="005170D8">
          <w:t>288C</w:t>
        </w:r>
        <w:r>
          <w:rPr>
            <w:rFonts w:asciiTheme="minorHAnsi" w:eastAsiaTheme="minorEastAsia" w:hAnsiTheme="minorHAnsi" w:cstheme="minorBidi"/>
            <w:sz w:val="22"/>
            <w:szCs w:val="22"/>
            <w:lang w:eastAsia="en-AU"/>
          </w:rPr>
          <w:tab/>
        </w:r>
        <w:r w:rsidRPr="005170D8">
          <w:t>Cancellation process</w:t>
        </w:r>
        <w:r>
          <w:tab/>
        </w:r>
        <w:r>
          <w:fldChar w:fldCharType="begin"/>
        </w:r>
        <w:r>
          <w:instrText xml:space="preserve"> PAGEREF _Toc510015883 \h </w:instrText>
        </w:r>
        <w:r>
          <w:fldChar w:fldCharType="separate"/>
        </w:r>
        <w:r w:rsidR="00776859">
          <w:t>220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4" w:history="1">
        <w:r w:rsidRPr="005170D8">
          <w:t>288D</w:t>
        </w:r>
        <w:r>
          <w:rPr>
            <w:rFonts w:asciiTheme="minorHAnsi" w:eastAsiaTheme="minorEastAsia" w:hAnsiTheme="minorHAnsi" w:cstheme="minorBidi"/>
            <w:sz w:val="22"/>
            <w:szCs w:val="22"/>
            <w:lang w:eastAsia="en-AU"/>
          </w:rPr>
          <w:tab/>
        </w:r>
        <w:r w:rsidRPr="005170D8">
          <w:t>Registration holder to return registration document</w:t>
        </w:r>
        <w:r>
          <w:tab/>
        </w:r>
        <w:r>
          <w:fldChar w:fldCharType="begin"/>
        </w:r>
        <w:r>
          <w:instrText xml:space="preserve"> PAGEREF _Toc510015884 \h </w:instrText>
        </w:r>
        <w:r>
          <w:fldChar w:fldCharType="separate"/>
        </w:r>
        <w:r w:rsidR="00776859">
          <w:t>221</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5885" w:history="1">
        <w:r w:rsidR="00884D95" w:rsidRPr="005170D8">
          <w:t>Chapter 6</w:t>
        </w:r>
        <w:r w:rsidR="00884D95">
          <w:rPr>
            <w:rFonts w:asciiTheme="minorHAnsi" w:eastAsiaTheme="minorEastAsia" w:hAnsiTheme="minorHAnsi" w:cstheme="minorBidi"/>
            <w:b w:val="0"/>
            <w:sz w:val="22"/>
            <w:szCs w:val="22"/>
            <w:lang w:eastAsia="en-AU"/>
          </w:rPr>
          <w:tab/>
        </w:r>
        <w:r w:rsidR="00884D95" w:rsidRPr="005170D8">
          <w:rPr>
            <w:lang w:eastAsia="en-AU"/>
          </w:rPr>
          <w:t>Construction work</w:t>
        </w:r>
        <w:r w:rsidR="00884D95" w:rsidRPr="00884D95">
          <w:rPr>
            <w:vanish/>
          </w:rPr>
          <w:tab/>
        </w:r>
        <w:r w:rsidR="00884D95" w:rsidRPr="00884D95">
          <w:rPr>
            <w:vanish/>
          </w:rPr>
          <w:fldChar w:fldCharType="begin"/>
        </w:r>
        <w:r w:rsidR="00884D95" w:rsidRPr="00884D95">
          <w:rPr>
            <w:vanish/>
          </w:rPr>
          <w:instrText xml:space="preserve"> PAGEREF _Toc510015885 \h </w:instrText>
        </w:r>
        <w:r w:rsidR="00884D95" w:rsidRPr="00884D95">
          <w:rPr>
            <w:vanish/>
          </w:rPr>
        </w:r>
        <w:r w:rsidR="00884D95" w:rsidRPr="00884D95">
          <w:rPr>
            <w:vanish/>
          </w:rPr>
          <w:fldChar w:fldCharType="separate"/>
        </w:r>
        <w:r w:rsidR="00776859">
          <w:rPr>
            <w:vanish/>
          </w:rPr>
          <w:t>222</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886" w:history="1">
        <w:r w:rsidR="00884D95" w:rsidRPr="005170D8">
          <w:t>Part 6.1</w:t>
        </w:r>
        <w:r w:rsidR="00884D95">
          <w:rPr>
            <w:rFonts w:asciiTheme="minorHAnsi" w:eastAsiaTheme="minorEastAsia" w:hAnsiTheme="minorHAnsi" w:cstheme="minorBidi"/>
            <w:b w:val="0"/>
            <w:sz w:val="22"/>
            <w:szCs w:val="22"/>
            <w:lang w:eastAsia="en-AU"/>
          </w:rPr>
          <w:tab/>
        </w:r>
        <w:r w:rsidR="00884D95" w:rsidRPr="005170D8">
          <w:t>Preliminary</w:t>
        </w:r>
        <w:r w:rsidR="00884D95" w:rsidRPr="00884D95">
          <w:rPr>
            <w:vanish/>
          </w:rPr>
          <w:tab/>
        </w:r>
        <w:r w:rsidR="00884D95" w:rsidRPr="00884D95">
          <w:rPr>
            <w:vanish/>
          </w:rPr>
          <w:fldChar w:fldCharType="begin"/>
        </w:r>
        <w:r w:rsidR="00884D95" w:rsidRPr="00884D95">
          <w:rPr>
            <w:vanish/>
          </w:rPr>
          <w:instrText xml:space="preserve"> PAGEREF _Toc510015886 \h </w:instrText>
        </w:r>
        <w:r w:rsidR="00884D95" w:rsidRPr="00884D95">
          <w:rPr>
            <w:vanish/>
          </w:rPr>
        </w:r>
        <w:r w:rsidR="00884D95" w:rsidRPr="00884D95">
          <w:rPr>
            <w:vanish/>
          </w:rPr>
          <w:fldChar w:fldCharType="separate"/>
        </w:r>
        <w:r w:rsidR="00776859">
          <w:rPr>
            <w:vanish/>
          </w:rPr>
          <w:t>222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7" w:history="1">
        <w:r w:rsidRPr="005170D8">
          <w:t>289</w:t>
        </w:r>
        <w:r>
          <w:rPr>
            <w:rFonts w:asciiTheme="minorHAnsi" w:eastAsiaTheme="minorEastAsia" w:hAnsiTheme="minorHAnsi" w:cstheme="minorBidi"/>
            <w:sz w:val="22"/>
            <w:szCs w:val="22"/>
            <w:lang w:eastAsia="en-AU"/>
          </w:rPr>
          <w:tab/>
        </w:r>
        <w:r w:rsidRPr="005170D8">
          <w:t xml:space="preserve">Meaning of </w:t>
        </w:r>
        <w:r w:rsidRPr="005170D8">
          <w:rPr>
            <w:i/>
          </w:rPr>
          <w:t>construction work</w:t>
        </w:r>
        <w:r w:rsidRPr="005170D8">
          <w:t>—ch 6</w:t>
        </w:r>
        <w:r>
          <w:tab/>
        </w:r>
        <w:r>
          <w:fldChar w:fldCharType="begin"/>
        </w:r>
        <w:r>
          <w:instrText xml:space="preserve"> PAGEREF _Toc510015887 \h </w:instrText>
        </w:r>
        <w:r>
          <w:fldChar w:fldCharType="separate"/>
        </w:r>
        <w:r w:rsidR="00776859">
          <w:t>222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8" w:history="1">
        <w:r w:rsidRPr="005170D8">
          <w:t>290</w:t>
        </w:r>
        <w:r>
          <w:rPr>
            <w:rFonts w:asciiTheme="minorHAnsi" w:eastAsiaTheme="minorEastAsia" w:hAnsiTheme="minorHAnsi" w:cstheme="minorBidi"/>
            <w:sz w:val="22"/>
            <w:szCs w:val="22"/>
            <w:lang w:eastAsia="en-AU"/>
          </w:rPr>
          <w:tab/>
        </w:r>
        <w:r w:rsidRPr="005170D8">
          <w:t xml:space="preserve">Meaning of </w:t>
        </w:r>
        <w:r w:rsidRPr="005170D8">
          <w:rPr>
            <w:i/>
          </w:rPr>
          <w:t>structure</w:t>
        </w:r>
        <w:r w:rsidRPr="005170D8">
          <w:t>—ch 6</w:t>
        </w:r>
        <w:r>
          <w:tab/>
        </w:r>
        <w:r>
          <w:fldChar w:fldCharType="begin"/>
        </w:r>
        <w:r>
          <w:instrText xml:space="preserve"> PAGEREF _Toc510015888 \h </w:instrText>
        </w:r>
        <w:r>
          <w:fldChar w:fldCharType="separate"/>
        </w:r>
        <w:r w:rsidR="00776859">
          <w:t>223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89" w:history="1">
        <w:r w:rsidRPr="005170D8">
          <w:t>291</w:t>
        </w:r>
        <w:r>
          <w:rPr>
            <w:rFonts w:asciiTheme="minorHAnsi" w:eastAsiaTheme="minorEastAsia" w:hAnsiTheme="minorHAnsi" w:cstheme="minorBidi"/>
            <w:sz w:val="22"/>
            <w:szCs w:val="22"/>
            <w:lang w:eastAsia="en-AU"/>
          </w:rPr>
          <w:tab/>
        </w:r>
        <w:r w:rsidRPr="005170D8">
          <w:t xml:space="preserve">Meaning of </w:t>
        </w:r>
        <w:r w:rsidRPr="005170D8">
          <w:rPr>
            <w:i/>
          </w:rPr>
          <w:t>high risk construction work</w:t>
        </w:r>
        <w:r w:rsidRPr="005170D8">
          <w:t>—ch 6</w:t>
        </w:r>
        <w:r>
          <w:tab/>
        </w:r>
        <w:r>
          <w:fldChar w:fldCharType="begin"/>
        </w:r>
        <w:r>
          <w:instrText xml:space="preserve"> PAGEREF _Toc510015889 \h </w:instrText>
        </w:r>
        <w:r>
          <w:fldChar w:fldCharType="separate"/>
        </w:r>
        <w:r w:rsidR="00776859">
          <w:t>224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90" w:history="1">
        <w:r w:rsidRPr="005170D8">
          <w:t>292</w:t>
        </w:r>
        <w:r>
          <w:rPr>
            <w:rFonts w:asciiTheme="minorHAnsi" w:eastAsiaTheme="minorEastAsia" w:hAnsiTheme="minorHAnsi" w:cstheme="minorBidi"/>
            <w:sz w:val="22"/>
            <w:szCs w:val="22"/>
            <w:lang w:eastAsia="en-AU"/>
          </w:rPr>
          <w:tab/>
        </w:r>
        <w:r w:rsidRPr="005170D8">
          <w:t xml:space="preserve">Meaning of </w:t>
        </w:r>
        <w:r w:rsidRPr="005170D8">
          <w:rPr>
            <w:i/>
          </w:rPr>
          <w:t>construction project</w:t>
        </w:r>
        <w:r w:rsidRPr="005170D8">
          <w:t>—ch 6</w:t>
        </w:r>
        <w:r>
          <w:tab/>
        </w:r>
        <w:r>
          <w:fldChar w:fldCharType="begin"/>
        </w:r>
        <w:r>
          <w:instrText xml:space="preserve"> PAGEREF _Toc510015890 \h </w:instrText>
        </w:r>
        <w:r>
          <w:fldChar w:fldCharType="separate"/>
        </w:r>
        <w:r w:rsidR="00776859">
          <w:t>226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91" w:history="1">
        <w:r w:rsidRPr="005170D8">
          <w:t>293</w:t>
        </w:r>
        <w:r>
          <w:rPr>
            <w:rFonts w:asciiTheme="minorHAnsi" w:eastAsiaTheme="minorEastAsia" w:hAnsiTheme="minorHAnsi" w:cstheme="minorBidi"/>
            <w:sz w:val="22"/>
            <w:szCs w:val="22"/>
            <w:lang w:eastAsia="en-AU"/>
          </w:rPr>
          <w:tab/>
        </w:r>
        <w:r w:rsidRPr="005170D8">
          <w:t xml:space="preserve">Meaning of </w:t>
        </w:r>
        <w:r w:rsidRPr="005170D8">
          <w:rPr>
            <w:i/>
          </w:rPr>
          <w:t>principal contractor</w:t>
        </w:r>
        <w:r w:rsidRPr="005170D8">
          <w:t>—ch 6</w:t>
        </w:r>
        <w:r>
          <w:tab/>
        </w:r>
        <w:r>
          <w:fldChar w:fldCharType="begin"/>
        </w:r>
        <w:r>
          <w:instrText xml:space="preserve"> PAGEREF _Toc510015891 \h </w:instrText>
        </w:r>
        <w:r>
          <w:fldChar w:fldCharType="separate"/>
        </w:r>
        <w:r w:rsidR="00776859">
          <w:t>226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892" w:history="1">
        <w:r w:rsidR="00884D95" w:rsidRPr="005170D8">
          <w:t>Part 6.2</w:t>
        </w:r>
        <w:r w:rsidR="00884D95">
          <w:rPr>
            <w:rFonts w:asciiTheme="minorHAnsi" w:eastAsiaTheme="minorEastAsia" w:hAnsiTheme="minorHAnsi" w:cstheme="minorBidi"/>
            <w:b w:val="0"/>
            <w:sz w:val="22"/>
            <w:szCs w:val="22"/>
            <w:lang w:eastAsia="en-AU"/>
          </w:rPr>
          <w:tab/>
        </w:r>
        <w:r w:rsidR="00884D95" w:rsidRPr="005170D8">
          <w:t>Duties of designer of structure and person who commissions construction work</w:t>
        </w:r>
        <w:r w:rsidR="00884D95" w:rsidRPr="00884D95">
          <w:rPr>
            <w:vanish/>
          </w:rPr>
          <w:tab/>
        </w:r>
        <w:r w:rsidR="00884D95" w:rsidRPr="00884D95">
          <w:rPr>
            <w:vanish/>
          </w:rPr>
          <w:fldChar w:fldCharType="begin"/>
        </w:r>
        <w:r w:rsidR="00884D95" w:rsidRPr="00884D95">
          <w:rPr>
            <w:vanish/>
          </w:rPr>
          <w:instrText xml:space="preserve"> PAGEREF _Toc510015892 \h </w:instrText>
        </w:r>
        <w:r w:rsidR="00884D95" w:rsidRPr="00884D95">
          <w:rPr>
            <w:vanish/>
          </w:rPr>
        </w:r>
        <w:r w:rsidR="00884D95" w:rsidRPr="00884D95">
          <w:rPr>
            <w:vanish/>
          </w:rPr>
          <w:fldChar w:fldCharType="separate"/>
        </w:r>
        <w:r w:rsidR="00776859">
          <w:rPr>
            <w:vanish/>
          </w:rPr>
          <w:t>228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93" w:history="1">
        <w:r w:rsidRPr="005170D8">
          <w:t>294</w:t>
        </w:r>
        <w:r>
          <w:rPr>
            <w:rFonts w:asciiTheme="minorHAnsi" w:eastAsiaTheme="minorEastAsia" w:hAnsiTheme="minorHAnsi" w:cstheme="minorBidi"/>
            <w:sz w:val="22"/>
            <w:szCs w:val="22"/>
            <w:lang w:eastAsia="en-AU"/>
          </w:rPr>
          <w:tab/>
        </w:r>
        <w:r w:rsidRPr="005170D8">
          <w:t>Person who commissions work must consult with designer</w:t>
        </w:r>
        <w:r>
          <w:tab/>
        </w:r>
        <w:r>
          <w:fldChar w:fldCharType="begin"/>
        </w:r>
        <w:r>
          <w:instrText xml:space="preserve"> PAGEREF _Toc510015893 \h </w:instrText>
        </w:r>
        <w:r>
          <w:fldChar w:fldCharType="separate"/>
        </w:r>
        <w:r w:rsidR="00776859">
          <w:t>228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94" w:history="1">
        <w:r w:rsidRPr="005170D8">
          <w:t>295</w:t>
        </w:r>
        <w:r>
          <w:rPr>
            <w:rFonts w:asciiTheme="minorHAnsi" w:eastAsiaTheme="minorEastAsia" w:hAnsiTheme="minorHAnsi" w:cstheme="minorBidi"/>
            <w:sz w:val="22"/>
            <w:szCs w:val="22"/>
            <w:lang w:eastAsia="en-AU"/>
          </w:rPr>
          <w:tab/>
        </w:r>
        <w:r w:rsidRPr="005170D8">
          <w:t>Designer must give safety report to person who commissions design</w:t>
        </w:r>
        <w:r>
          <w:tab/>
        </w:r>
        <w:r>
          <w:fldChar w:fldCharType="begin"/>
        </w:r>
        <w:r>
          <w:instrText xml:space="preserve"> PAGEREF _Toc510015894 \h </w:instrText>
        </w:r>
        <w:r>
          <w:fldChar w:fldCharType="separate"/>
        </w:r>
        <w:r w:rsidR="00776859">
          <w:t>228</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895" w:history="1">
        <w:r w:rsidRPr="005170D8">
          <w:t>296</w:t>
        </w:r>
        <w:r>
          <w:rPr>
            <w:rFonts w:asciiTheme="minorHAnsi" w:eastAsiaTheme="minorEastAsia" w:hAnsiTheme="minorHAnsi" w:cstheme="minorBidi"/>
            <w:sz w:val="22"/>
            <w:szCs w:val="22"/>
            <w:lang w:eastAsia="en-AU"/>
          </w:rPr>
          <w:tab/>
        </w:r>
        <w:r w:rsidRPr="005170D8">
          <w:t>Person who commissions project must give information to principal contractor</w:t>
        </w:r>
        <w:r>
          <w:tab/>
        </w:r>
        <w:r>
          <w:fldChar w:fldCharType="begin"/>
        </w:r>
        <w:r>
          <w:instrText xml:space="preserve"> PAGEREF _Toc510015895 \h </w:instrText>
        </w:r>
        <w:r>
          <w:fldChar w:fldCharType="separate"/>
        </w:r>
        <w:r w:rsidR="00776859">
          <w:t>230</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896" w:history="1">
        <w:r w:rsidR="00884D95" w:rsidRPr="005170D8">
          <w:t>Part 6.3</w:t>
        </w:r>
        <w:r w:rsidR="00884D95">
          <w:rPr>
            <w:rFonts w:asciiTheme="minorHAnsi" w:eastAsiaTheme="minorEastAsia" w:hAnsiTheme="minorHAnsi" w:cstheme="minorBidi"/>
            <w:b w:val="0"/>
            <w:sz w:val="22"/>
            <w:szCs w:val="22"/>
            <w:lang w:eastAsia="en-AU"/>
          </w:rPr>
          <w:tab/>
        </w:r>
        <w:r w:rsidR="00884D95" w:rsidRPr="005170D8">
          <w:t>Duties of person conducting business or undertaking</w:t>
        </w:r>
        <w:r w:rsidR="00884D95" w:rsidRPr="00884D95">
          <w:rPr>
            <w:vanish/>
          </w:rPr>
          <w:tab/>
        </w:r>
        <w:r w:rsidR="00884D95" w:rsidRPr="00884D95">
          <w:rPr>
            <w:vanish/>
          </w:rPr>
          <w:fldChar w:fldCharType="begin"/>
        </w:r>
        <w:r w:rsidR="00884D95" w:rsidRPr="00884D95">
          <w:rPr>
            <w:vanish/>
          </w:rPr>
          <w:instrText xml:space="preserve"> PAGEREF _Toc510015896 \h </w:instrText>
        </w:r>
        <w:r w:rsidR="00884D95" w:rsidRPr="00884D95">
          <w:rPr>
            <w:vanish/>
          </w:rPr>
        </w:r>
        <w:r w:rsidR="00884D95" w:rsidRPr="00884D95">
          <w:rPr>
            <w:vanish/>
          </w:rPr>
          <w:fldChar w:fldCharType="separate"/>
        </w:r>
        <w:r w:rsidR="00776859">
          <w:rPr>
            <w:vanish/>
          </w:rPr>
          <w:t>231</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897" w:history="1">
        <w:r w:rsidR="00884D95" w:rsidRPr="005170D8">
          <w:t>Division 6.3.1</w:t>
        </w:r>
        <w:r w:rsidR="00884D95">
          <w:rPr>
            <w:rFonts w:asciiTheme="minorHAnsi" w:eastAsiaTheme="minorEastAsia" w:hAnsiTheme="minorHAnsi" w:cstheme="minorBidi"/>
            <w:b w:val="0"/>
            <w:sz w:val="22"/>
            <w:szCs w:val="22"/>
            <w:lang w:eastAsia="en-AU"/>
          </w:rPr>
          <w:tab/>
        </w:r>
        <w:r w:rsidR="00884D95" w:rsidRPr="005170D8">
          <w:t>General</w:t>
        </w:r>
        <w:r w:rsidR="00884D95" w:rsidRPr="00884D95">
          <w:rPr>
            <w:vanish/>
          </w:rPr>
          <w:tab/>
        </w:r>
        <w:r w:rsidR="00884D95" w:rsidRPr="00884D95">
          <w:rPr>
            <w:vanish/>
          </w:rPr>
          <w:fldChar w:fldCharType="begin"/>
        </w:r>
        <w:r w:rsidR="00884D95" w:rsidRPr="00884D95">
          <w:rPr>
            <w:vanish/>
          </w:rPr>
          <w:instrText xml:space="preserve"> PAGEREF _Toc510015897 \h </w:instrText>
        </w:r>
        <w:r w:rsidR="00884D95" w:rsidRPr="00884D95">
          <w:rPr>
            <w:vanish/>
          </w:rPr>
        </w:r>
        <w:r w:rsidR="00884D95" w:rsidRPr="00884D95">
          <w:rPr>
            <w:vanish/>
          </w:rPr>
          <w:fldChar w:fldCharType="separate"/>
        </w:r>
        <w:r w:rsidR="00776859">
          <w:rPr>
            <w:vanish/>
          </w:rPr>
          <w:t>231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98" w:history="1">
        <w:r w:rsidRPr="005170D8">
          <w:t>297</w:t>
        </w:r>
        <w:r>
          <w:rPr>
            <w:rFonts w:asciiTheme="minorHAnsi" w:eastAsiaTheme="minorEastAsia" w:hAnsiTheme="minorHAnsi" w:cstheme="minorBidi"/>
            <w:sz w:val="22"/>
            <w:szCs w:val="22"/>
            <w:lang w:eastAsia="en-AU"/>
          </w:rPr>
          <w:tab/>
        </w:r>
        <w:r w:rsidRPr="005170D8">
          <w:t>Management of risks to health and safety—Act, s 19</w:t>
        </w:r>
        <w:r>
          <w:tab/>
        </w:r>
        <w:r>
          <w:fldChar w:fldCharType="begin"/>
        </w:r>
        <w:r>
          <w:instrText xml:space="preserve"> PAGEREF _Toc510015898 \h </w:instrText>
        </w:r>
        <w:r>
          <w:fldChar w:fldCharType="separate"/>
        </w:r>
        <w:r w:rsidR="00776859">
          <w:t>231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899" w:history="1">
        <w:r w:rsidRPr="005170D8">
          <w:t>298</w:t>
        </w:r>
        <w:r>
          <w:rPr>
            <w:rFonts w:asciiTheme="minorHAnsi" w:eastAsiaTheme="minorEastAsia" w:hAnsiTheme="minorHAnsi" w:cstheme="minorBidi"/>
            <w:sz w:val="22"/>
            <w:szCs w:val="22"/>
            <w:lang w:eastAsia="en-AU"/>
          </w:rPr>
          <w:tab/>
        </w:r>
        <w:r w:rsidRPr="005170D8">
          <w:t>Security of workplace</w:t>
        </w:r>
        <w:r>
          <w:tab/>
        </w:r>
        <w:r>
          <w:fldChar w:fldCharType="begin"/>
        </w:r>
        <w:r>
          <w:instrText xml:space="preserve"> PAGEREF _Toc510015899 \h </w:instrText>
        </w:r>
        <w:r>
          <w:fldChar w:fldCharType="separate"/>
        </w:r>
        <w:r w:rsidR="00776859">
          <w:t>231</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00" w:history="1">
        <w:r w:rsidR="00884D95" w:rsidRPr="005170D8">
          <w:t>Division 6.3.2</w:t>
        </w:r>
        <w:r w:rsidR="00884D95">
          <w:rPr>
            <w:rFonts w:asciiTheme="minorHAnsi" w:eastAsiaTheme="minorEastAsia" w:hAnsiTheme="minorHAnsi" w:cstheme="minorBidi"/>
            <w:b w:val="0"/>
            <w:sz w:val="22"/>
            <w:szCs w:val="22"/>
            <w:lang w:eastAsia="en-AU"/>
          </w:rPr>
          <w:tab/>
        </w:r>
        <w:r w:rsidR="00884D95" w:rsidRPr="005170D8">
          <w:t>High risk construction work—safe work method statements</w:t>
        </w:r>
        <w:r w:rsidR="00884D95" w:rsidRPr="00884D95">
          <w:rPr>
            <w:vanish/>
          </w:rPr>
          <w:tab/>
        </w:r>
        <w:r w:rsidR="00884D95" w:rsidRPr="00884D95">
          <w:rPr>
            <w:vanish/>
          </w:rPr>
          <w:fldChar w:fldCharType="begin"/>
        </w:r>
        <w:r w:rsidR="00884D95" w:rsidRPr="00884D95">
          <w:rPr>
            <w:vanish/>
          </w:rPr>
          <w:instrText xml:space="preserve"> PAGEREF _Toc510015900 \h </w:instrText>
        </w:r>
        <w:r w:rsidR="00884D95" w:rsidRPr="00884D95">
          <w:rPr>
            <w:vanish/>
          </w:rPr>
        </w:r>
        <w:r w:rsidR="00884D95" w:rsidRPr="00884D95">
          <w:rPr>
            <w:vanish/>
          </w:rPr>
          <w:fldChar w:fldCharType="separate"/>
        </w:r>
        <w:r w:rsidR="00776859">
          <w:rPr>
            <w:vanish/>
          </w:rPr>
          <w:t>232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1" w:history="1">
        <w:r w:rsidRPr="005170D8">
          <w:t>299</w:t>
        </w:r>
        <w:r>
          <w:rPr>
            <w:rFonts w:asciiTheme="minorHAnsi" w:eastAsiaTheme="minorEastAsia" w:hAnsiTheme="minorHAnsi" w:cstheme="minorBidi"/>
            <w:sz w:val="22"/>
            <w:szCs w:val="22"/>
            <w:lang w:eastAsia="en-AU"/>
          </w:rPr>
          <w:tab/>
        </w:r>
        <w:r w:rsidRPr="005170D8">
          <w:t>Safe work method statement required for high risk construction work</w:t>
        </w:r>
        <w:r>
          <w:tab/>
        </w:r>
        <w:r>
          <w:fldChar w:fldCharType="begin"/>
        </w:r>
        <w:r>
          <w:instrText xml:space="preserve"> PAGEREF _Toc510015901 \h </w:instrText>
        </w:r>
        <w:r>
          <w:fldChar w:fldCharType="separate"/>
        </w:r>
        <w:r w:rsidR="00776859">
          <w:t>232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2" w:history="1">
        <w:r w:rsidRPr="005170D8">
          <w:t>300</w:t>
        </w:r>
        <w:r>
          <w:rPr>
            <w:rFonts w:asciiTheme="minorHAnsi" w:eastAsiaTheme="minorEastAsia" w:hAnsiTheme="minorHAnsi" w:cstheme="minorBidi"/>
            <w:sz w:val="22"/>
            <w:szCs w:val="22"/>
            <w:lang w:eastAsia="en-AU"/>
          </w:rPr>
          <w:tab/>
        </w:r>
        <w:r w:rsidRPr="005170D8">
          <w:t>Compliance with safe work method statement</w:t>
        </w:r>
        <w:r>
          <w:tab/>
        </w:r>
        <w:r>
          <w:fldChar w:fldCharType="begin"/>
        </w:r>
        <w:r>
          <w:instrText xml:space="preserve"> PAGEREF _Toc510015902 \h </w:instrText>
        </w:r>
        <w:r>
          <w:fldChar w:fldCharType="separate"/>
        </w:r>
        <w:r w:rsidR="00776859">
          <w:t>233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3" w:history="1">
        <w:r w:rsidRPr="005170D8">
          <w:t>301</w:t>
        </w:r>
        <w:r>
          <w:rPr>
            <w:rFonts w:asciiTheme="minorHAnsi" w:eastAsiaTheme="minorEastAsia" w:hAnsiTheme="minorHAnsi" w:cstheme="minorBidi"/>
            <w:sz w:val="22"/>
            <w:szCs w:val="22"/>
            <w:lang w:eastAsia="en-AU"/>
          </w:rPr>
          <w:tab/>
        </w:r>
        <w:r w:rsidRPr="005170D8">
          <w:t>Safe work method statement—copy to be given to principal contractor</w:t>
        </w:r>
        <w:r>
          <w:tab/>
        </w:r>
        <w:r>
          <w:fldChar w:fldCharType="begin"/>
        </w:r>
        <w:r>
          <w:instrText xml:space="preserve"> PAGEREF _Toc510015903 \h </w:instrText>
        </w:r>
        <w:r>
          <w:fldChar w:fldCharType="separate"/>
        </w:r>
        <w:r w:rsidR="00776859">
          <w:t>234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4" w:history="1">
        <w:r w:rsidRPr="005170D8">
          <w:t>302</w:t>
        </w:r>
        <w:r>
          <w:rPr>
            <w:rFonts w:asciiTheme="minorHAnsi" w:eastAsiaTheme="minorEastAsia" w:hAnsiTheme="minorHAnsi" w:cstheme="minorBidi"/>
            <w:sz w:val="22"/>
            <w:szCs w:val="22"/>
            <w:lang w:eastAsia="en-AU"/>
          </w:rPr>
          <w:tab/>
        </w:r>
        <w:r w:rsidRPr="005170D8">
          <w:t>Review of safe work method statement</w:t>
        </w:r>
        <w:r>
          <w:tab/>
        </w:r>
        <w:r>
          <w:fldChar w:fldCharType="begin"/>
        </w:r>
        <w:r>
          <w:instrText xml:space="preserve"> PAGEREF _Toc510015904 \h </w:instrText>
        </w:r>
        <w:r>
          <w:fldChar w:fldCharType="separate"/>
        </w:r>
        <w:r w:rsidR="00776859">
          <w:t>234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5" w:history="1">
        <w:r w:rsidRPr="005170D8">
          <w:t>303</w:t>
        </w:r>
        <w:r>
          <w:rPr>
            <w:rFonts w:asciiTheme="minorHAnsi" w:eastAsiaTheme="minorEastAsia" w:hAnsiTheme="minorHAnsi" w:cstheme="minorBidi"/>
            <w:sz w:val="22"/>
            <w:szCs w:val="22"/>
            <w:lang w:eastAsia="en-AU"/>
          </w:rPr>
          <w:tab/>
        </w:r>
        <w:r w:rsidRPr="005170D8">
          <w:t>Safe work method statement must be kept</w:t>
        </w:r>
        <w:r>
          <w:tab/>
        </w:r>
        <w:r>
          <w:fldChar w:fldCharType="begin"/>
        </w:r>
        <w:r>
          <w:instrText xml:space="preserve"> PAGEREF _Toc510015905 \h </w:instrText>
        </w:r>
        <w:r>
          <w:fldChar w:fldCharType="separate"/>
        </w:r>
        <w:r w:rsidR="00776859">
          <w:t>235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06" w:history="1">
        <w:r w:rsidR="00884D95" w:rsidRPr="005170D8">
          <w:t>Division 6.3.3</w:t>
        </w:r>
        <w:r w:rsidR="00884D95">
          <w:rPr>
            <w:rFonts w:asciiTheme="minorHAnsi" w:eastAsiaTheme="minorEastAsia" w:hAnsiTheme="minorHAnsi" w:cstheme="minorBidi"/>
            <w:b w:val="0"/>
            <w:sz w:val="22"/>
            <w:szCs w:val="22"/>
            <w:lang w:eastAsia="en-AU"/>
          </w:rPr>
          <w:tab/>
        </w:r>
        <w:r w:rsidR="00884D95" w:rsidRPr="005170D8">
          <w:t>Excavation Work</w:t>
        </w:r>
        <w:r w:rsidR="00884D95" w:rsidRPr="00884D95">
          <w:rPr>
            <w:vanish/>
          </w:rPr>
          <w:tab/>
        </w:r>
        <w:r w:rsidR="00884D95" w:rsidRPr="00884D95">
          <w:rPr>
            <w:vanish/>
          </w:rPr>
          <w:fldChar w:fldCharType="begin"/>
        </w:r>
        <w:r w:rsidR="00884D95" w:rsidRPr="00884D95">
          <w:rPr>
            <w:vanish/>
          </w:rPr>
          <w:instrText xml:space="preserve"> PAGEREF _Toc510015906 \h </w:instrText>
        </w:r>
        <w:r w:rsidR="00884D95" w:rsidRPr="00884D95">
          <w:rPr>
            <w:vanish/>
          </w:rPr>
        </w:r>
        <w:r w:rsidR="00884D95" w:rsidRPr="00884D95">
          <w:rPr>
            <w:vanish/>
          </w:rPr>
          <w:fldChar w:fldCharType="separate"/>
        </w:r>
        <w:r w:rsidR="00776859">
          <w:rPr>
            <w:vanish/>
          </w:rPr>
          <w:t>236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7" w:history="1">
        <w:r w:rsidRPr="005170D8">
          <w:t>304</w:t>
        </w:r>
        <w:r>
          <w:rPr>
            <w:rFonts w:asciiTheme="minorHAnsi" w:eastAsiaTheme="minorEastAsia" w:hAnsiTheme="minorHAnsi" w:cstheme="minorBidi"/>
            <w:sz w:val="22"/>
            <w:szCs w:val="22"/>
            <w:lang w:eastAsia="en-AU"/>
          </w:rPr>
          <w:tab/>
        </w:r>
        <w:r w:rsidRPr="005170D8">
          <w:t>Excavation work—underground essential services information</w:t>
        </w:r>
        <w:r>
          <w:tab/>
        </w:r>
        <w:r>
          <w:fldChar w:fldCharType="begin"/>
        </w:r>
        <w:r>
          <w:instrText xml:space="preserve"> PAGEREF _Toc510015907 \h </w:instrText>
        </w:r>
        <w:r>
          <w:fldChar w:fldCharType="separate"/>
        </w:r>
        <w:r w:rsidR="00776859">
          <w:t>236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8" w:history="1">
        <w:r w:rsidRPr="005170D8">
          <w:t>305</w:t>
        </w:r>
        <w:r>
          <w:rPr>
            <w:rFonts w:asciiTheme="minorHAnsi" w:eastAsiaTheme="minorEastAsia" w:hAnsiTheme="minorHAnsi" w:cstheme="minorBidi"/>
            <w:sz w:val="22"/>
            <w:szCs w:val="22"/>
            <w:lang w:eastAsia="en-AU"/>
          </w:rPr>
          <w:tab/>
        </w:r>
        <w:r w:rsidRPr="005170D8">
          <w:t>Management of risks to health and safety associated with excavation work—Act, s 19</w:t>
        </w:r>
        <w:r>
          <w:tab/>
        </w:r>
        <w:r>
          <w:fldChar w:fldCharType="begin"/>
        </w:r>
        <w:r>
          <w:instrText xml:space="preserve"> PAGEREF _Toc510015908 \h </w:instrText>
        </w:r>
        <w:r>
          <w:fldChar w:fldCharType="separate"/>
        </w:r>
        <w:r w:rsidR="00776859">
          <w:t>238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09" w:history="1">
        <w:r w:rsidRPr="005170D8">
          <w:t>306</w:t>
        </w:r>
        <w:r>
          <w:rPr>
            <w:rFonts w:asciiTheme="minorHAnsi" w:eastAsiaTheme="minorEastAsia" w:hAnsiTheme="minorHAnsi" w:cstheme="minorBidi"/>
            <w:sz w:val="22"/>
            <w:szCs w:val="22"/>
            <w:lang w:eastAsia="en-AU"/>
          </w:rPr>
          <w:tab/>
        </w:r>
        <w:r w:rsidRPr="005170D8">
          <w:t>Additional controls—trenches</w:t>
        </w:r>
        <w:r>
          <w:tab/>
        </w:r>
        <w:r>
          <w:fldChar w:fldCharType="begin"/>
        </w:r>
        <w:r>
          <w:instrText xml:space="preserve"> PAGEREF _Toc510015909 \h </w:instrText>
        </w:r>
        <w:r>
          <w:fldChar w:fldCharType="separate"/>
        </w:r>
        <w:r w:rsidR="00776859">
          <w:t>239</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910" w:history="1">
        <w:r w:rsidR="00884D95" w:rsidRPr="005170D8">
          <w:t>Part 6.4</w:t>
        </w:r>
        <w:r w:rsidR="00884D95">
          <w:rPr>
            <w:rFonts w:asciiTheme="minorHAnsi" w:eastAsiaTheme="minorEastAsia" w:hAnsiTheme="minorHAnsi" w:cstheme="minorBidi"/>
            <w:b w:val="0"/>
            <w:sz w:val="22"/>
            <w:szCs w:val="22"/>
            <w:lang w:eastAsia="en-AU"/>
          </w:rPr>
          <w:tab/>
        </w:r>
        <w:r w:rsidR="00884D95" w:rsidRPr="005170D8">
          <w:t>Additional duties of principal contractor</w:t>
        </w:r>
        <w:r w:rsidR="00884D95" w:rsidRPr="00884D95">
          <w:rPr>
            <w:vanish/>
          </w:rPr>
          <w:tab/>
        </w:r>
        <w:r w:rsidR="00884D95" w:rsidRPr="00884D95">
          <w:rPr>
            <w:vanish/>
          </w:rPr>
          <w:fldChar w:fldCharType="begin"/>
        </w:r>
        <w:r w:rsidR="00884D95" w:rsidRPr="00884D95">
          <w:rPr>
            <w:vanish/>
          </w:rPr>
          <w:instrText xml:space="preserve"> PAGEREF _Toc510015910 \h </w:instrText>
        </w:r>
        <w:r w:rsidR="00884D95" w:rsidRPr="00884D95">
          <w:rPr>
            <w:vanish/>
          </w:rPr>
        </w:r>
        <w:r w:rsidR="00884D95" w:rsidRPr="00884D95">
          <w:rPr>
            <w:vanish/>
          </w:rPr>
          <w:fldChar w:fldCharType="separate"/>
        </w:r>
        <w:r w:rsidR="00776859">
          <w:rPr>
            <w:vanish/>
          </w:rPr>
          <w:t>241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1" w:history="1">
        <w:r w:rsidRPr="005170D8">
          <w:t>307</w:t>
        </w:r>
        <w:r>
          <w:rPr>
            <w:rFonts w:asciiTheme="minorHAnsi" w:eastAsiaTheme="minorEastAsia" w:hAnsiTheme="minorHAnsi" w:cstheme="minorBidi"/>
            <w:sz w:val="22"/>
            <w:szCs w:val="22"/>
            <w:lang w:eastAsia="en-AU"/>
          </w:rPr>
          <w:tab/>
        </w:r>
        <w:r w:rsidRPr="005170D8">
          <w:t>Application—pt 6.4</w:t>
        </w:r>
        <w:r>
          <w:tab/>
        </w:r>
        <w:r>
          <w:fldChar w:fldCharType="begin"/>
        </w:r>
        <w:r>
          <w:instrText xml:space="preserve"> PAGEREF _Toc510015911 \h </w:instrText>
        </w:r>
        <w:r>
          <w:fldChar w:fldCharType="separate"/>
        </w:r>
        <w:r w:rsidR="00776859">
          <w:t>241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2" w:history="1">
        <w:r w:rsidRPr="005170D8">
          <w:t>308</w:t>
        </w:r>
        <w:r>
          <w:rPr>
            <w:rFonts w:asciiTheme="minorHAnsi" w:eastAsiaTheme="minorEastAsia" w:hAnsiTheme="minorHAnsi" w:cstheme="minorBidi"/>
            <w:sz w:val="22"/>
            <w:szCs w:val="22"/>
            <w:lang w:eastAsia="en-AU"/>
          </w:rPr>
          <w:tab/>
        </w:r>
        <w:r w:rsidRPr="005170D8">
          <w:t>Specific control measure—signage identifying principal contractor</w:t>
        </w:r>
        <w:r>
          <w:tab/>
        </w:r>
        <w:r>
          <w:fldChar w:fldCharType="begin"/>
        </w:r>
        <w:r>
          <w:instrText xml:space="preserve"> PAGEREF _Toc510015912 \h </w:instrText>
        </w:r>
        <w:r>
          <w:fldChar w:fldCharType="separate"/>
        </w:r>
        <w:r w:rsidR="00776859">
          <w:t>241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3" w:history="1">
        <w:r w:rsidRPr="005170D8">
          <w:t>309</w:t>
        </w:r>
        <w:r>
          <w:rPr>
            <w:rFonts w:asciiTheme="minorHAnsi" w:eastAsiaTheme="minorEastAsia" w:hAnsiTheme="minorHAnsi" w:cstheme="minorBidi"/>
            <w:sz w:val="22"/>
            <w:szCs w:val="22"/>
            <w:lang w:eastAsia="en-AU"/>
          </w:rPr>
          <w:tab/>
        </w:r>
        <w:r w:rsidRPr="005170D8">
          <w:t>WHS management plan—preparation</w:t>
        </w:r>
        <w:r>
          <w:tab/>
        </w:r>
        <w:r>
          <w:fldChar w:fldCharType="begin"/>
        </w:r>
        <w:r>
          <w:instrText xml:space="preserve"> PAGEREF _Toc510015913 \h </w:instrText>
        </w:r>
        <w:r>
          <w:fldChar w:fldCharType="separate"/>
        </w:r>
        <w:r w:rsidR="00776859">
          <w:t>242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4" w:history="1">
        <w:r w:rsidRPr="005170D8">
          <w:t>310</w:t>
        </w:r>
        <w:r>
          <w:rPr>
            <w:rFonts w:asciiTheme="minorHAnsi" w:eastAsiaTheme="minorEastAsia" w:hAnsiTheme="minorHAnsi" w:cstheme="minorBidi"/>
            <w:sz w:val="22"/>
            <w:szCs w:val="22"/>
            <w:lang w:eastAsia="en-AU"/>
          </w:rPr>
          <w:tab/>
        </w:r>
        <w:r w:rsidRPr="005170D8">
          <w:t>WHS management plan—duty to inform</w:t>
        </w:r>
        <w:r>
          <w:tab/>
        </w:r>
        <w:r>
          <w:fldChar w:fldCharType="begin"/>
        </w:r>
        <w:r>
          <w:instrText xml:space="preserve"> PAGEREF _Toc510015914 \h </w:instrText>
        </w:r>
        <w:r>
          <w:fldChar w:fldCharType="separate"/>
        </w:r>
        <w:r w:rsidR="00776859">
          <w:t>243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5" w:history="1">
        <w:r w:rsidRPr="005170D8">
          <w:t>311</w:t>
        </w:r>
        <w:r>
          <w:rPr>
            <w:rFonts w:asciiTheme="minorHAnsi" w:eastAsiaTheme="minorEastAsia" w:hAnsiTheme="minorHAnsi" w:cstheme="minorBidi"/>
            <w:sz w:val="22"/>
            <w:szCs w:val="22"/>
            <w:lang w:eastAsia="en-AU"/>
          </w:rPr>
          <w:tab/>
        </w:r>
        <w:r w:rsidRPr="005170D8">
          <w:t>WHS management plan—review</w:t>
        </w:r>
        <w:r>
          <w:tab/>
        </w:r>
        <w:r>
          <w:fldChar w:fldCharType="begin"/>
        </w:r>
        <w:r>
          <w:instrText xml:space="preserve"> PAGEREF _Toc510015915 \h </w:instrText>
        </w:r>
        <w:r>
          <w:fldChar w:fldCharType="separate"/>
        </w:r>
        <w:r w:rsidR="00776859">
          <w:t>243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6" w:history="1">
        <w:r w:rsidRPr="005170D8">
          <w:t>312</w:t>
        </w:r>
        <w:r>
          <w:rPr>
            <w:rFonts w:asciiTheme="minorHAnsi" w:eastAsiaTheme="minorEastAsia" w:hAnsiTheme="minorHAnsi" w:cstheme="minorBidi"/>
            <w:sz w:val="22"/>
            <w:szCs w:val="22"/>
            <w:lang w:eastAsia="en-AU"/>
          </w:rPr>
          <w:tab/>
        </w:r>
        <w:r w:rsidRPr="005170D8">
          <w:t>High risk construction work—safe work method statements</w:t>
        </w:r>
        <w:r>
          <w:tab/>
        </w:r>
        <w:r>
          <w:fldChar w:fldCharType="begin"/>
        </w:r>
        <w:r>
          <w:instrText xml:space="preserve"> PAGEREF _Toc510015916 \h </w:instrText>
        </w:r>
        <w:r>
          <w:fldChar w:fldCharType="separate"/>
        </w:r>
        <w:r w:rsidR="00776859">
          <w:t>244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7" w:history="1">
        <w:r w:rsidRPr="005170D8">
          <w:t>313</w:t>
        </w:r>
        <w:r>
          <w:rPr>
            <w:rFonts w:asciiTheme="minorHAnsi" w:eastAsiaTheme="minorEastAsia" w:hAnsiTheme="minorHAnsi" w:cstheme="minorBidi"/>
            <w:sz w:val="22"/>
            <w:szCs w:val="22"/>
            <w:lang w:eastAsia="en-AU"/>
          </w:rPr>
          <w:tab/>
        </w:r>
        <w:r w:rsidRPr="005170D8">
          <w:t>Copy of WHS management plan must be kept</w:t>
        </w:r>
        <w:r>
          <w:tab/>
        </w:r>
        <w:r>
          <w:fldChar w:fldCharType="begin"/>
        </w:r>
        <w:r>
          <w:instrText xml:space="preserve"> PAGEREF _Toc510015917 \h </w:instrText>
        </w:r>
        <w:r>
          <w:fldChar w:fldCharType="separate"/>
        </w:r>
        <w:r w:rsidR="00776859">
          <w:t>245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8" w:history="1">
        <w:r w:rsidRPr="005170D8">
          <w:t>314</w:t>
        </w:r>
        <w:r>
          <w:rPr>
            <w:rFonts w:asciiTheme="minorHAnsi" w:eastAsiaTheme="minorEastAsia" w:hAnsiTheme="minorHAnsi" w:cstheme="minorBidi"/>
            <w:sz w:val="22"/>
            <w:szCs w:val="22"/>
            <w:lang w:eastAsia="en-AU"/>
          </w:rPr>
          <w:tab/>
        </w:r>
        <w:r w:rsidRPr="005170D8">
          <w:t>Further health and safety duties—specific regulations</w:t>
        </w:r>
        <w:r>
          <w:tab/>
        </w:r>
        <w:r>
          <w:fldChar w:fldCharType="begin"/>
        </w:r>
        <w:r>
          <w:instrText xml:space="preserve"> PAGEREF _Toc510015918 \h </w:instrText>
        </w:r>
        <w:r>
          <w:fldChar w:fldCharType="separate"/>
        </w:r>
        <w:r w:rsidR="00776859">
          <w:t>246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19" w:history="1">
        <w:r w:rsidRPr="005170D8">
          <w:t>315</w:t>
        </w:r>
        <w:r>
          <w:rPr>
            <w:rFonts w:asciiTheme="minorHAnsi" w:eastAsiaTheme="minorEastAsia" w:hAnsiTheme="minorHAnsi" w:cstheme="minorBidi"/>
            <w:sz w:val="22"/>
            <w:szCs w:val="22"/>
            <w:lang w:eastAsia="en-AU"/>
          </w:rPr>
          <w:tab/>
        </w:r>
        <w:r w:rsidRPr="005170D8">
          <w:t>Further health and safety duties—specific risks—Act, s 20</w:t>
        </w:r>
        <w:r>
          <w:tab/>
        </w:r>
        <w:r>
          <w:fldChar w:fldCharType="begin"/>
        </w:r>
        <w:r>
          <w:instrText xml:space="preserve"> PAGEREF _Toc510015919 \h </w:instrText>
        </w:r>
        <w:r>
          <w:fldChar w:fldCharType="separate"/>
        </w:r>
        <w:r w:rsidR="00776859">
          <w:t>247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920" w:history="1">
        <w:r w:rsidR="00884D95" w:rsidRPr="005170D8">
          <w:t>Part 6.5</w:t>
        </w:r>
        <w:r w:rsidR="00884D95">
          <w:rPr>
            <w:rFonts w:asciiTheme="minorHAnsi" w:eastAsiaTheme="minorEastAsia" w:hAnsiTheme="minorHAnsi" w:cstheme="minorBidi"/>
            <w:b w:val="0"/>
            <w:sz w:val="22"/>
            <w:szCs w:val="22"/>
            <w:lang w:eastAsia="en-AU"/>
          </w:rPr>
          <w:tab/>
        </w:r>
        <w:r w:rsidR="00884D95" w:rsidRPr="005170D8">
          <w:t>General construction induction training</w:t>
        </w:r>
        <w:r w:rsidR="00884D95" w:rsidRPr="00884D95">
          <w:rPr>
            <w:vanish/>
          </w:rPr>
          <w:tab/>
        </w:r>
        <w:r w:rsidR="00884D95" w:rsidRPr="00884D95">
          <w:rPr>
            <w:vanish/>
          </w:rPr>
          <w:fldChar w:fldCharType="begin"/>
        </w:r>
        <w:r w:rsidR="00884D95" w:rsidRPr="00884D95">
          <w:rPr>
            <w:vanish/>
          </w:rPr>
          <w:instrText xml:space="preserve"> PAGEREF _Toc510015920 \h </w:instrText>
        </w:r>
        <w:r w:rsidR="00884D95" w:rsidRPr="00884D95">
          <w:rPr>
            <w:vanish/>
          </w:rPr>
        </w:r>
        <w:r w:rsidR="00884D95" w:rsidRPr="00884D95">
          <w:rPr>
            <w:vanish/>
          </w:rPr>
          <w:fldChar w:fldCharType="separate"/>
        </w:r>
        <w:r w:rsidR="00776859">
          <w:rPr>
            <w:vanish/>
          </w:rPr>
          <w:t>248</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21" w:history="1">
        <w:r w:rsidR="00884D95" w:rsidRPr="005170D8">
          <w:t>Division 6.5.1</w:t>
        </w:r>
        <w:r w:rsidR="00884D95">
          <w:rPr>
            <w:rFonts w:asciiTheme="minorHAnsi" w:eastAsiaTheme="minorEastAsia" w:hAnsiTheme="minorHAnsi" w:cstheme="minorBidi"/>
            <w:b w:val="0"/>
            <w:sz w:val="22"/>
            <w:szCs w:val="22"/>
            <w:lang w:eastAsia="en-AU"/>
          </w:rPr>
          <w:tab/>
        </w:r>
        <w:r w:rsidR="00884D95" w:rsidRPr="005170D8">
          <w:t>General construction induction training requirements</w:t>
        </w:r>
        <w:r w:rsidR="00884D95" w:rsidRPr="00884D95">
          <w:rPr>
            <w:vanish/>
          </w:rPr>
          <w:tab/>
        </w:r>
        <w:r w:rsidR="00884D95" w:rsidRPr="00884D95">
          <w:rPr>
            <w:vanish/>
          </w:rPr>
          <w:fldChar w:fldCharType="begin"/>
        </w:r>
        <w:r w:rsidR="00884D95" w:rsidRPr="00884D95">
          <w:rPr>
            <w:vanish/>
          </w:rPr>
          <w:instrText xml:space="preserve"> PAGEREF _Toc510015921 \h </w:instrText>
        </w:r>
        <w:r w:rsidR="00884D95" w:rsidRPr="00884D95">
          <w:rPr>
            <w:vanish/>
          </w:rPr>
        </w:r>
        <w:r w:rsidR="00884D95" w:rsidRPr="00884D95">
          <w:rPr>
            <w:vanish/>
          </w:rPr>
          <w:fldChar w:fldCharType="separate"/>
        </w:r>
        <w:r w:rsidR="00776859">
          <w:rPr>
            <w:vanish/>
          </w:rPr>
          <w:t>248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22" w:history="1">
        <w:r w:rsidRPr="005170D8">
          <w:t>316</w:t>
        </w:r>
        <w:r>
          <w:rPr>
            <w:rFonts w:asciiTheme="minorHAnsi" w:eastAsiaTheme="minorEastAsia" w:hAnsiTheme="minorHAnsi" w:cstheme="minorBidi"/>
            <w:sz w:val="22"/>
            <w:szCs w:val="22"/>
            <w:lang w:eastAsia="en-AU"/>
          </w:rPr>
          <w:tab/>
        </w:r>
        <w:r w:rsidRPr="005170D8">
          <w:t>Duty to provide general construction induction training</w:t>
        </w:r>
        <w:r>
          <w:tab/>
        </w:r>
        <w:r>
          <w:fldChar w:fldCharType="begin"/>
        </w:r>
        <w:r>
          <w:instrText xml:space="preserve"> PAGEREF _Toc510015922 \h </w:instrText>
        </w:r>
        <w:r>
          <w:fldChar w:fldCharType="separate"/>
        </w:r>
        <w:r w:rsidR="00776859">
          <w:t>248</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923" w:history="1">
        <w:r w:rsidRPr="005170D8">
          <w:t>317</w:t>
        </w:r>
        <w:r>
          <w:rPr>
            <w:rFonts w:asciiTheme="minorHAnsi" w:eastAsiaTheme="minorEastAsia" w:hAnsiTheme="minorHAnsi" w:cstheme="minorBidi"/>
            <w:sz w:val="22"/>
            <w:szCs w:val="22"/>
            <w:lang w:eastAsia="en-AU"/>
          </w:rPr>
          <w:tab/>
        </w:r>
        <w:r w:rsidRPr="005170D8">
          <w:t>Duty to ensure worker has been trained</w:t>
        </w:r>
        <w:r>
          <w:tab/>
        </w:r>
        <w:r>
          <w:fldChar w:fldCharType="begin"/>
        </w:r>
        <w:r>
          <w:instrText xml:space="preserve"> PAGEREF _Toc510015923 \h </w:instrText>
        </w:r>
        <w:r>
          <w:fldChar w:fldCharType="separate"/>
        </w:r>
        <w:r w:rsidR="00776859">
          <w:t>248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24" w:history="1">
        <w:r w:rsidRPr="005170D8">
          <w:t>318</w:t>
        </w:r>
        <w:r>
          <w:rPr>
            <w:rFonts w:asciiTheme="minorHAnsi" w:eastAsiaTheme="minorEastAsia" w:hAnsiTheme="minorHAnsi" w:cstheme="minorBidi"/>
            <w:sz w:val="22"/>
            <w:szCs w:val="22"/>
            <w:lang w:eastAsia="en-AU"/>
          </w:rPr>
          <w:tab/>
        </w:r>
        <w:r w:rsidRPr="005170D8">
          <w:t>Recognition of general construction induction training cards issued in other jurisdictions</w:t>
        </w:r>
        <w:r>
          <w:tab/>
        </w:r>
        <w:r>
          <w:fldChar w:fldCharType="begin"/>
        </w:r>
        <w:r>
          <w:instrText xml:space="preserve"> PAGEREF _Toc510015924 \h </w:instrText>
        </w:r>
        <w:r>
          <w:fldChar w:fldCharType="separate"/>
        </w:r>
        <w:r w:rsidR="00776859">
          <w:t>249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25" w:history="1">
        <w:r w:rsidR="00884D95" w:rsidRPr="005170D8">
          <w:t>Division 6.5.2</w:t>
        </w:r>
        <w:r w:rsidR="00884D95">
          <w:rPr>
            <w:rFonts w:asciiTheme="minorHAnsi" w:eastAsiaTheme="minorEastAsia" w:hAnsiTheme="minorHAnsi" w:cstheme="minorBidi"/>
            <w:b w:val="0"/>
            <w:sz w:val="22"/>
            <w:szCs w:val="22"/>
            <w:lang w:eastAsia="en-AU"/>
          </w:rPr>
          <w:tab/>
        </w:r>
        <w:r w:rsidR="00884D95" w:rsidRPr="005170D8">
          <w:t>General construction induction training cards</w:t>
        </w:r>
        <w:r w:rsidR="00884D95" w:rsidRPr="00884D95">
          <w:rPr>
            <w:vanish/>
          </w:rPr>
          <w:tab/>
        </w:r>
        <w:r w:rsidR="00884D95" w:rsidRPr="00884D95">
          <w:rPr>
            <w:vanish/>
          </w:rPr>
          <w:fldChar w:fldCharType="begin"/>
        </w:r>
        <w:r w:rsidR="00884D95" w:rsidRPr="00884D95">
          <w:rPr>
            <w:vanish/>
          </w:rPr>
          <w:instrText xml:space="preserve"> PAGEREF _Toc510015925 \h </w:instrText>
        </w:r>
        <w:r w:rsidR="00884D95" w:rsidRPr="00884D95">
          <w:rPr>
            <w:vanish/>
          </w:rPr>
        </w:r>
        <w:r w:rsidR="00884D95" w:rsidRPr="00884D95">
          <w:rPr>
            <w:vanish/>
          </w:rPr>
          <w:fldChar w:fldCharType="separate"/>
        </w:r>
        <w:r w:rsidR="00776859">
          <w:rPr>
            <w:vanish/>
          </w:rPr>
          <w:t>250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26" w:history="1">
        <w:r w:rsidRPr="005170D8">
          <w:t>319</w:t>
        </w:r>
        <w:r>
          <w:rPr>
            <w:rFonts w:asciiTheme="minorHAnsi" w:eastAsiaTheme="minorEastAsia" w:hAnsiTheme="minorHAnsi" w:cstheme="minorBidi"/>
            <w:sz w:val="22"/>
            <w:szCs w:val="22"/>
            <w:lang w:eastAsia="en-AU"/>
          </w:rPr>
          <w:tab/>
        </w:r>
        <w:r w:rsidRPr="005170D8">
          <w:t>Issue of card</w:t>
        </w:r>
        <w:r>
          <w:tab/>
        </w:r>
        <w:r>
          <w:fldChar w:fldCharType="begin"/>
        </w:r>
        <w:r>
          <w:instrText xml:space="preserve"> PAGEREF _Toc510015926 \h </w:instrText>
        </w:r>
        <w:r>
          <w:fldChar w:fldCharType="separate"/>
        </w:r>
        <w:r w:rsidR="00776859">
          <w:t>250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27" w:history="1">
        <w:r w:rsidRPr="005170D8">
          <w:t>320</w:t>
        </w:r>
        <w:r>
          <w:rPr>
            <w:rFonts w:asciiTheme="minorHAnsi" w:eastAsiaTheme="minorEastAsia" w:hAnsiTheme="minorHAnsi" w:cstheme="minorBidi"/>
            <w:sz w:val="22"/>
            <w:szCs w:val="22"/>
            <w:lang w:eastAsia="en-AU"/>
          </w:rPr>
          <w:tab/>
        </w:r>
        <w:r w:rsidRPr="005170D8">
          <w:t>Content of card</w:t>
        </w:r>
        <w:r>
          <w:tab/>
        </w:r>
        <w:r>
          <w:fldChar w:fldCharType="begin"/>
        </w:r>
        <w:r>
          <w:instrText xml:space="preserve"> PAGEREF _Toc510015927 \h </w:instrText>
        </w:r>
        <w:r>
          <w:fldChar w:fldCharType="separate"/>
        </w:r>
        <w:r w:rsidR="00776859">
          <w:t>251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28" w:history="1">
        <w:r w:rsidRPr="005170D8">
          <w:t>321</w:t>
        </w:r>
        <w:r>
          <w:rPr>
            <w:rFonts w:asciiTheme="minorHAnsi" w:eastAsiaTheme="minorEastAsia" w:hAnsiTheme="minorHAnsi" w:cstheme="minorBidi"/>
            <w:sz w:val="22"/>
            <w:szCs w:val="22"/>
            <w:lang w:eastAsia="en-AU"/>
          </w:rPr>
          <w:tab/>
        </w:r>
        <w:r w:rsidRPr="005170D8">
          <w:t>Replacement card</w:t>
        </w:r>
        <w:r>
          <w:tab/>
        </w:r>
        <w:r>
          <w:fldChar w:fldCharType="begin"/>
        </w:r>
        <w:r>
          <w:instrText xml:space="preserve"> PAGEREF _Toc510015928 \h </w:instrText>
        </w:r>
        <w:r>
          <w:fldChar w:fldCharType="separate"/>
        </w:r>
        <w:r w:rsidR="00776859">
          <w:t>251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29" w:history="1">
        <w:r w:rsidRPr="005170D8">
          <w:t>322</w:t>
        </w:r>
        <w:r>
          <w:rPr>
            <w:rFonts w:asciiTheme="minorHAnsi" w:eastAsiaTheme="minorEastAsia" w:hAnsiTheme="minorHAnsi" w:cstheme="minorBidi"/>
            <w:sz w:val="22"/>
            <w:szCs w:val="22"/>
            <w:lang w:eastAsia="en-AU"/>
          </w:rPr>
          <w:tab/>
        </w:r>
        <w:r w:rsidRPr="005170D8">
          <w:t>Refusal to issue or replace card</w:t>
        </w:r>
        <w:r>
          <w:tab/>
        </w:r>
        <w:r>
          <w:fldChar w:fldCharType="begin"/>
        </w:r>
        <w:r>
          <w:instrText xml:space="preserve"> PAGEREF _Toc510015929 \h </w:instrText>
        </w:r>
        <w:r>
          <w:fldChar w:fldCharType="separate"/>
        </w:r>
        <w:r w:rsidR="00776859">
          <w:t>252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30" w:history="1">
        <w:r w:rsidRPr="005170D8">
          <w:t>323</w:t>
        </w:r>
        <w:r>
          <w:rPr>
            <w:rFonts w:asciiTheme="minorHAnsi" w:eastAsiaTheme="minorEastAsia" w:hAnsiTheme="minorHAnsi" w:cstheme="minorBidi"/>
            <w:sz w:val="22"/>
            <w:szCs w:val="22"/>
            <w:lang w:eastAsia="en-AU"/>
          </w:rPr>
          <w:tab/>
        </w:r>
        <w:r w:rsidRPr="005170D8">
          <w:t>Cancellation of card—grounds</w:t>
        </w:r>
        <w:r>
          <w:tab/>
        </w:r>
        <w:r>
          <w:fldChar w:fldCharType="begin"/>
        </w:r>
        <w:r>
          <w:instrText xml:space="preserve"> PAGEREF _Toc510015930 \h </w:instrText>
        </w:r>
        <w:r>
          <w:fldChar w:fldCharType="separate"/>
        </w:r>
        <w:r w:rsidR="00776859">
          <w:t>253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31" w:history="1">
        <w:r w:rsidRPr="005170D8">
          <w:t>324</w:t>
        </w:r>
        <w:r>
          <w:rPr>
            <w:rFonts w:asciiTheme="minorHAnsi" w:eastAsiaTheme="minorEastAsia" w:hAnsiTheme="minorHAnsi" w:cstheme="minorBidi"/>
            <w:sz w:val="22"/>
            <w:szCs w:val="22"/>
            <w:lang w:eastAsia="en-AU"/>
          </w:rPr>
          <w:tab/>
        </w:r>
        <w:r w:rsidRPr="005170D8">
          <w:t>Cancellation of card—process</w:t>
        </w:r>
        <w:r>
          <w:tab/>
        </w:r>
        <w:r>
          <w:fldChar w:fldCharType="begin"/>
        </w:r>
        <w:r>
          <w:instrText xml:space="preserve"> PAGEREF _Toc510015931 \h </w:instrText>
        </w:r>
        <w:r>
          <w:fldChar w:fldCharType="separate"/>
        </w:r>
        <w:r w:rsidR="00776859">
          <w:t>253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32" w:history="1">
        <w:r w:rsidR="00884D95" w:rsidRPr="005170D8">
          <w:t>Division 6.5.3</w:t>
        </w:r>
        <w:r w:rsidR="00884D95">
          <w:rPr>
            <w:rFonts w:asciiTheme="minorHAnsi" w:eastAsiaTheme="minorEastAsia" w:hAnsiTheme="minorHAnsi" w:cstheme="minorBidi"/>
            <w:b w:val="0"/>
            <w:sz w:val="22"/>
            <w:szCs w:val="22"/>
            <w:lang w:eastAsia="en-AU"/>
          </w:rPr>
          <w:tab/>
        </w:r>
        <w:r w:rsidR="00884D95" w:rsidRPr="005170D8">
          <w:t>Duties of workers</w:t>
        </w:r>
        <w:r w:rsidR="00884D95" w:rsidRPr="00884D95">
          <w:rPr>
            <w:vanish/>
          </w:rPr>
          <w:tab/>
        </w:r>
        <w:r w:rsidR="00884D95" w:rsidRPr="00884D95">
          <w:rPr>
            <w:vanish/>
          </w:rPr>
          <w:fldChar w:fldCharType="begin"/>
        </w:r>
        <w:r w:rsidR="00884D95" w:rsidRPr="00884D95">
          <w:rPr>
            <w:vanish/>
          </w:rPr>
          <w:instrText xml:space="preserve"> PAGEREF _Toc510015932 \h </w:instrText>
        </w:r>
        <w:r w:rsidR="00884D95" w:rsidRPr="00884D95">
          <w:rPr>
            <w:vanish/>
          </w:rPr>
        </w:r>
        <w:r w:rsidR="00884D95" w:rsidRPr="00884D95">
          <w:rPr>
            <w:vanish/>
          </w:rPr>
          <w:fldChar w:fldCharType="separate"/>
        </w:r>
        <w:r w:rsidR="00776859">
          <w:rPr>
            <w:vanish/>
          </w:rPr>
          <w:t>254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33" w:history="1">
        <w:r w:rsidRPr="005170D8">
          <w:t>326</w:t>
        </w:r>
        <w:r>
          <w:rPr>
            <w:rFonts w:asciiTheme="minorHAnsi" w:eastAsiaTheme="minorEastAsia" w:hAnsiTheme="minorHAnsi" w:cstheme="minorBidi"/>
            <w:sz w:val="22"/>
            <w:szCs w:val="22"/>
            <w:lang w:eastAsia="en-AU"/>
          </w:rPr>
          <w:tab/>
        </w:r>
        <w:r w:rsidRPr="005170D8">
          <w:t>Duties of workers</w:t>
        </w:r>
        <w:r>
          <w:tab/>
        </w:r>
        <w:r>
          <w:fldChar w:fldCharType="begin"/>
        </w:r>
        <w:r>
          <w:instrText xml:space="preserve"> PAGEREF _Toc510015933 \h </w:instrText>
        </w:r>
        <w:r>
          <w:fldChar w:fldCharType="separate"/>
        </w:r>
        <w:r w:rsidR="00776859">
          <w:t>254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34" w:history="1">
        <w:r w:rsidRPr="005170D8">
          <w:t>327</w:t>
        </w:r>
        <w:r>
          <w:rPr>
            <w:rFonts w:asciiTheme="minorHAnsi" w:eastAsiaTheme="minorEastAsia" w:hAnsiTheme="minorHAnsi" w:cstheme="minorBidi"/>
            <w:sz w:val="22"/>
            <w:szCs w:val="22"/>
            <w:lang w:eastAsia="en-AU"/>
          </w:rPr>
          <w:tab/>
        </w:r>
        <w:r w:rsidRPr="005170D8">
          <w:t>Alteration of general construction induction training card</w:t>
        </w:r>
        <w:r>
          <w:tab/>
        </w:r>
        <w:r>
          <w:fldChar w:fldCharType="begin"/>
        </w:r>
        <w:r>
          <w:instrText xml:space="preserve"> PAGEREF _Toc510015934 \h </w:instrText>
        </w:r>
        <w:r>
          <w:fldChar w:fldCharType="separate"/>
        </w:r>
        <w:r w:rsidR="00776859">
          <w:t>255</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5935" w:history="1">
        <w:r w:rsidR="00884D95" w:rsidRPr="005170D8">
          <w:t>Chapter 7</w:t>
        </w:r>
        <w:r w:rsidR="00884D95">
          <w:rPr>
            <w:rFonts w:asciiTheme="minorHAnsi" w:eastAsiaTheme="minorEastAsia" w:hAnsiTheme="minorHAnsi" w:cstheme="minorBidi"/>
            <w:b w:val="0"/>
            <w:sz w:val="22"/>
            <w:szCs w:val="22"/>
            <w:lang w:eastAsia="en-AU"/>
          </w:rPr>
          <w:tab/>
        </w:r>
        <w:r w:rsidR="00884D95" w:rsidRPr="005170D8">
          <w:t>Hazardous chemicals</w:t>
        </w:r>
        <w:r w:rsidR="00884D95" w:rsidRPr="00884D95">
          <w:rPr>
            <w:vanish/>
          </w:rPr>
          <w:tab/>
        </w:r>
        <w:r w:rsidR="00884D95" w:rsidRPr="00884D95">
          <w:rPr>
            <w:vanish/>
          </w:rPr>
          <w:fldChar w:fldCharType="begin"/>
        </w:r>
        <w:r w:rsidR="00884D95" w:rsidRPr="00884D95">
          <w:rPr>
            <w:vanish/>
          </w:rPr>
          <w:instrText xml:space="preserve"> PAGEREF _Toc510015935 \h </w:instrText>
        </w:r>
        <w:r w:rsidR="00884D95" w:rsidRPr="00884D95">
          <w:rPr>
            <w:vanish/>
          </w:rPr>
        </w:r>
        <w:r w:rsidR="00884D95" w:rsidRPr="00884D95">
          <w:rPr>
            <w:vanish/>
          </w:rPr>
          <w:fldChar w:fldCharType="separate"/>
        </w:r>
        <w:r w:rsidR="00776859">
          <w:rPr>
            <w:vanish/>
          </w:rPr>
          <w:t>256</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5936" w:history="1">
        <w:r w:rsidR="00884D95" w:rsidRPr="005170D8">
          <w:t>Part 7.1</w:t>
        </w:r>
        <w:r w:rsidR="00884D95">
          <w:rPr>
            <w:rFonts w:asciiTheme="minorHAnsi" w:eastAsiaTheme="minorEastAsia" w:hAnsiTheme="minorHAnsi" w:cstheme="minorBidi"/>
            <w:b w:val="0"/>
            <w:sz w:val="22"/>
            <w:szCs w:val="22"/>
            <w:lang w:eastAsia="en-AU"/>
          </w:rPr>
          <w:tab/>
        </w:r>
        <w:r w:rsidR="00884D95" w:rsidRPr="005170D8">
          <w:t>Hazardous chemicals</w:t>
        </w:r>
        <w:r w:rsidR="00884D95" w:rsidRPr="00884D95">
          <w:rPr>
            <w:vanish/>
          </w:rPr>
          <w:tab/>
        </w:r>
        <w:r w:rsidR="00884D95" w:rsidRPr="00884D95">
          <w:rPr>
            <w:vanish/>
          </w:rPr>
          <w:fldChar w:fldCharType="begin"/>
        </w:r>
        <w:r w:rsidR="00884D95" w:rsidRPr="00884D95">
          <w:rPr>
            <w:vanish/>
          </w:rPr>
          <w:instrText xml:space="preserve"> PAGEREF _Toc510015936 \h </w:instrText>
        </w:r>
        <w:r w:rsidR="00884D95" w:rsidRPr="00884D95">
          <w:rPr>
            <w:vanish/>
          </w:rPr>
        </w:r>
        <w:r w:rsidR="00884D95" w:rsidRPr="00884D95">
          <w:rPr>
            <w:vanish/>
          </w:rPr>
          <w:fldChar w:fldCharType="separate"/>
        </w:r>
        <w:r w:rsidR="00776859">
          <w:rPr>
            <w:vanish/>
          </w:rPr>
          <w:t>256</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37" w:history="1">
        <w:r w:rsidR="00884D95" w:rsidRPr="005170D8">
          <w:t>Division 7.1.1</w:t>
        </w:r>
        <w:r w:rsidR="00884D95">
          <w:rPr>
            <w:rFonts w:asciiTheme="minorHAnsi" w:eastAsiaTheme="minorEastAsia" w:hAnsiTheme="minorHAnsi" w:cstheme="minorBidi"/>
            <w:b w:val="0"/>
            <w:sz w:val="22"/>
            <w:szCs w:val="22"/>
            <w:lang w:eastAsia="en-AU"/>
          </w:rPr>
          <w:tab/>
        </w:r>
        <w:r w:rsidR="00884D95" w:rsidRPr="005170D8">
          <w:t>Application—pt 7.1</w:t>
        </w:r>
        <w:r w:rsidR="00884D95" w:rsidRPr="00884D95">
          <w:rPr>
            <w:vanish/>
          </w:rPr>
          <w:tab/>
        </w:r>
        <w:r w:rsidR="00884D95" w:rsidRPr="00884D95">
          <w:rPr>
            <w:vanish/>
          </w:rPr>
          <w:fldChar w:fldCharType="begin"/>
        </w:r>
        <w:r w:rsidR="00884D95" w:rsidRPr="00884D95">
          <w:rPr>
            <w:vanish/>
          </w:rPr>
          <w:instrText xml:space="preserve"> PAGEREF _Toc510015937 \h </w:instrText>
        </w:r>
        <w:r w:rsidR="00884D95" w:rsidRPr="00884D95">
          <w:rPr>
            <w:vanish/>
          </w:rPr>
        </w:r>
        <w:r w:rsidR="00884D95" w:rsidRPr="00884D95">
          <w:rPr>
            <w:vanish/>
          </w:rPr>
          <w:fldChar w:fldCharType="separate"/>
        </w:r>
        <w:r w:rsidR="00776859">
          <w:rPr>
            <w:vanish/>
          </w:rPr>
          <w:t>256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38" w:history="1">
        <w:r w:rsidRPr="005170D8">
          <w:t>328</w:t>
        </w:r>
        <w:r>
          <w:rPr>
            <w:rFonts w:asciiTheme="minorHAnsi" w:eastAsiaTheme="minorEastAsia" w:hAnsiTheme="minorHAnsi" w:cstheme="minorBidi"/>
            <w:sz w:val="22"/>
            <w:szCs w:val="22"/>
            <w:lang w:eastAsia="en-AU"/>
          </w:rPr>
          <w:tab/>
        </w:r>
        <w:r w:rsidRPr="005170D8">
          <w:t>Application—pt 7.1</w:t>
        </w:r>
        <w:r>
          <w:tab/>
        </w:r>
        <w:r>
          <w:fldChar w:fldCharType="begin"/>
        </w:r>
        <w:r>
          <w:instrText xml:space="preserve"> PAGEREF _Toc510015938 \h </w:instrText>
        </w:r>
        <w:r>
          <w:fldChar w:fldCharType="separate"/>
        </w:r>
        <w:r w:rsidR="00776859">
          <w:t>256</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39" w:history="1">
        <w:r w:rsidR="00884D95" w:rsidRPr="005170D8">
          <w:t>Division 7.1.2</w:t>
        </w:r>
        <w:r w:rsidR="00884D95">
          <w:rPr>
            <w:rFonts w:asciiTheme="minorHAnsi" w:eastAsiaTheme="minorEastAsia" w:hAnsiTheme="minorHAnsi" w:cstheme="minorBidi"/>
            <w:b w:val="0"/>
            <w:sz w:val="22"/>
            <w:szCs w:val="22"/>
            <w:lang w:eastAsia="en-AU"/>
          </w:rPr>
          <w:tab/>
        </w:r>
        <w:r w:rsidR="00884D95" w:rsidRPr="005170D8">
          <w:t>Obligations relating to safety data sheets and other matters</w:t>
        </w:r>
        <w:r w:rsidR="00884D95" w:rsidRPr="00884D95">
          <w:rPr>
            <w:vanish/>
          </w:rPr>
          <w:tab/>
        </w:r>
        <w:r w:rsidR="00884D95" w:rsidRPr="00884D95">
          <w:rPr>
            <w:vanish/>
          </w:rPr>
          <w:fldChar w:fldCharType="begin"/>
        </w:r>
        <w:r w:rsidR="00884D95" w:rsidRPr="00884D95">
          <w:rPr>
            <w:vanish/>
          </w:rPr>
          <w:instrText xml:space="preserve"> PAGEREF _Toc510015939 \h </w:instrText>
        </w:r>
        <w:r w:rsidR="00884D95" w:rsidRPr="00884D95">
          <w:rPr>
            <w:vanish/>
          </w:rPr>
        </w:r>
        <w:r w:rsidR="00884D95" w:rsidRPr="00884D95">
          <w:rPr>
            <w:vanish/>
          </w:rPr>
          <w:fldChar w:fldCharType="separate"/>
        </w:r>
        <w:r w:rsidR="00776859">
          <w:rPr>
            <w:vanish/>
          </w:rPr>
          <w:t>260</w:t>
        </w:r>
        <w:r w:rsidR="00884D95" w:rsidRPr="00884D95">
          <w:rPr>
            <w:vanish/>
          </w:rP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40" w:history="1">
        <w:r w:rsidR="00884D95" w:rsidRPr="005170D8">
          <w:t>Subdivision 7.1.2.1</w:t>
        </w:r>
        <w:r w:rsidR="00884D95">
          <w:rPr>
            <w:rFonts w:asciiTheme="minorHAnsi" w:eastAsiaTheme="minorEastAsia" w:hAnsiTheme="minorHAnsi" w:cstheme="minorBidi"/>
            <w:b w:val="0"/>
            <w:sz w:val="22"/>
            <w:szCs w:val="22"/>
            <w:lang w:eastAsia="en-AU"/>
          </w:rPr>
          <w:tab/>
        </w:r>
        <w:r w:rsidR="00884D95" w:rsidRPr="005170D8">
          <w:t>Obligations of manufacturers and importers</w:t>
        </w:r>
        <w:r w:rsidR="00884D95" w:rsidRPr="00884D95">
          <w:rPr>
            <w:vanish/>
          </w:rPr>
          <w:tab/>
        </w:r>
        <w:r w:rsidR="00884D95" w:rsidRPr="00884D95">
          <w:rPr>
            <w:vanish/>
          </w:rPr>
          <w:fldChar w:fldCharType="begin"/>
        </w:r>
        <w:r w:rsidR="00884D95" w:rsidRPr="00884D95">
          <w:rPr>
            <w:vanish/>
          </w:rPr>
          <w:instrText xml:space="preserve"> PAGEREF _Toc510015940 \h </w:instrText>
        </w:r>
        <w:r w:rsidR="00884D95" w:rsidRPr="00884D95">
          <w:rPr>
            <w:vanish/>
          </w:rPr>
        </w:r>
        <w:r w:rsidR="00884D95" w:rsidRPr="00884D95">
          <w:rPr>
            <w:vanish/>
          </w:rPr>
          <w:fldChar w:fldCharType="separate"/>
        </w:r>
        <w:r w:rsidR="00776859">
          <w:rPr>
            <w:vanish/>
          </w:rPr>
          <w:t>260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1" w:history="1">
        <w:r w:rsidRPr="005170D8">
          <w:t>329</w:t>
        </w:r>
        <w:r>
          <w:rPr>
            <w:rFonts w:asciiTheme="minorHAnsi" w:eastAsiaTheme="minorEastAsia" w:hAnsiTheme="minorHAnsi" w:cstheme="minorBidi"/>
            <w:sz w:val="22"/>
            <w:szCs w:val="22"/>
            <w:lang w:eastAsia="en-AU"/>
          </w:rPr>
          <w:tab/>
        </w:r>
        <w:r w:rsidRPr="005170D8">
          <w:t>Classification of hazardous chemicals</w:t>
        </w:r>
        <w:r>
          <w:tab/>
        </w:r>
        <w:r>
          <w:fldChar w:fldCharType="begin"/>
        </w:r>
        <w:r>
          <w:instrText xml:space="preserve"> PAGEREF _Toc510015941 \h </w:instrText>
        </w:r>
        <w:r>
          <w:fldChar w:fldCharType="separate"/>
        </w:r>
        <w:r w:rsidR="00776859">
          <w:t>260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2" w:history="1">
        <w:r w:rsidRPr="005170D8">
          <w:t>330</w:t>
        </w:r>
        <w:r>
          <w:rPr>
            <w:rFonts w:asciiTheme="minorHAnsi" w:eastAsiaTheme="minorEastAsia" w:hAnsiTheme="minorHAnsi" w:cstheme="minorBidi"/>
            <w:sz w:val="22"/>
            <w:szCs w:val="22"/>
            <w:lang w:eastAsia="en-AU"/>
          </w:rPr>
          <w:tab/>
        </w:r>
        <w:r w:rsidRPr="005170D8">
          <w:t>Manufacturer or importer to prepare and provide safety data sheets</w:t>
        </w:r>
        <w:r>
          <w:tab/>
        </w:r>
        <w:r>
          <w:fldChar w:fldCharType="begin"/>
        </w:r>
        <w:r>
          <w:instrText xml:space="preserve"> PAGEREF _Toc510015942 \h </w:instrText>
        </w:r>
        <w:r>
          <w:fldChar w:fldCharType="separate"/>
        </w:r>
        <w:r w:rsidR="00776859">
          <w:t>261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3" w:history="1">
        <w:r w:rsidRPr="005170D8">
          <w:t>331</w:t>
        </w:r>
        <w:r>
          <w:rPr>
            <w:rFonts w:asciiTheme="minorHAnsi" w:eastAsiaTheme="minorEastAsia" w:hAnsiTheme="minorHAnsi" w:cstheme="minorBidi"/>
            <w:sz w:val="22"/>
            <w:szCs w:val="22"/>
            <w:lang w:eastAsia="en-AU"/>
          </w:rPr>
          <w:tab/>
        </w:r>
        <w:r w:rsidRPr="005170D8">
          <w:t>Safety data sheets—research chemical, waste product or sample for analysis</w:t>
        </w:r>
        <w:r>
          <w:tab/>
        </w:r>
        <w:r>
          <w:fldChar w:fldCharType="begin"/>
        </w:r>
        <w:r>
          <w:instrText xml:space="preserve"> PAGEREF _Toc510015943 \h </w:instrText>
        </w:r>
        <w:r>
          <w:fldChar w:fldCharType="separate"/>
        </w:r>
        <w:r w:rsidR="00776859">
          <w:t>262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4" w:history="1">
        <w:r w:rsidRPr="005170D8">
          <w:t>332</w:t>
        </w:r>
        <w:r>
          <w:rPr>
            <w:rFonts w:asciiTheme="minorHAnsi" w:eastAsiaTheme="minorEastAsia" w:hAnsiTheme="minorHAnsi" w:cstheme="minorBidi"/>
            <w:sz w:val="22"/>
            <w:szCs w:val="22"/>
            <w:lang w:eastAsia="en-AU"/>
          </w:rPr>
          <w:tab/>
        </w:r>
        <w:r w:rsidRPr="005170D8">
          <w:t>Emergency disclosure of chemical identities to registered medical practitioner</w:t>
        </w:r>
        <w:r>
          <w:tab/>
        </w:r>
        <w:r>
          <w:fldChar w:fldCharType="begin"/>
        </w:r>
        <w:r>
          <w:instrText xml:space="preserve"> PAGEREF _Toc510015944 \h </w:instrText>
        </w:r>
        <w:r>
          <w:fldChar w:fldCharType="separate"/>
        </w:r>
        <w:r w:rsidR="00776859">
          <w:t>263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5" w:history="1">
        <w:r w:rsidRPr="005170D8">
          <w:t>333</w:t>
        </w:r>
        <w:r>
          <w:rPr>
            <w:rFonts w:asciiTheme="minorHAnsi" w:eastAsiaTheme="minorEastAsia" w:hAnsiTheme="minorHAnsi" w:cstheme="minorBidi"/>
            <w:sz w:val="22"/>
            <w:szCs w:val="22"/>
            <w:lang w:eastAsia="en-AU"/>
          </w:rPr>
          <w:tab/>
        </w:r>
        <w:r w:rsidRPr="005170D8">
          <w:t>Emergency disclosure of chemical identities to emergency service worker</w:t>
        </w:r>
        <w:r>
          <w:tab/>
        </w:r>
        <w:r>
          <w:fldChar w:fldCharType="begin"/>
        </w:r>
        <w:r>
          <w:instrText xml:space="preserve"> PAGEREF _Toc510015945 \h </w:instrText>
        </w:r>
        <w:r>
          <w:fldChar w:fldCharType="separate"/>
        </w:r>
        <w:r w:rsidR="00776859">
          <w:t>264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6" w:history="1">
        <w:r w:rsidRPr="005170D8">
          <w:t>334</w:t>
        </w:r>
        <w:r>
          <w:rPr>
            <w:rFonts w:asciiTheme="minorHAnsi" w:eastAsiaTheme="minorEastAsia" w:hAnsiTheme="minorHAnsi" w:cstheme="minorBidi"/>
            <w:sz w:val="22"/>
            <w:szCs w:val="22"/>
            <w:lang w:eastAsia="en-AU"/>
          </w:rPr>
          <w:tab/>
        </w:r>
        <w:r w:rsidRPr="005170D8">
          <w:t>Packing hazardous chemicals</w:t>
        </w:r>
        <w:r>
          <w:tab/>
        </w:r>
        <w:r>
          <w:fldChar w:fldCharType="begin"/>
        </w:r>
        <w:r>
          <w:instrText xml:space="preserve"> PAGEREF _Toc510015946 \h </w:instrText>
        </w:r>
        <w:r>
          <w:fldChar w:fldCharType="separate"/>
        </w:r>
        <w:r w:rsidR="00776859">
          <w:t>264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7" w:history="1">
        <w:r w:rsidRPr="005170D8">
          <w:t>335</w:t>
        </w:r>
        <w:r>
          <w:rPr>
            <w:rFonts w:asciiTheme="minorHAnsi" w:eastAsiaTheme="minorEastAsia" w:hAnsiTheme="minorHAnsi" w:cstheme="minorBidi"/>
            <w:sz w:val="22"/>
            <w:szCs w:val="22"/>
            <w:lang w:eastAsia="en-AU"/>
          </w:rPr>
          <w:tab/>
        </w:r>
        <w:r w:rsidRPr="005170D8">
          <w:t>Labelling hazardous chemicals</w:t>
        </w:r>
        <w:r>
          <w:tab/>
        </w:r>
        <w:r>
          <w:fldChar w:fldCharType="begin"/>
        </w:r>
        <w:r>
          <w:instrText xml:space="preserve"> PAGEREF _Toc510015947 \h </w:instrText>
        </w:r>
        <w:r>
          <w:fldChar w:fldCharType="separate"/>
        </w:r>
        <w:r w:rsidR="00776859">
          <w:t>264</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48" w:history="1">
        <w:r w:rsidR="00884D95" w:rsidRPr="005170D8">
          <w:t>Subdivision 7.1.2.2</w:t>
        </w:r>
        <w:r w:rsidR="00884D95">
          <w:rPr>
            <w:rFonts w:asciiTheme="minorHAnsi" w:eastAsiaTheme="minorEastAsia" w:hAnsiTheme="minorHAnsi" w:cstheme="minorBidi"/>
            <w:b w:val="0"/>
            <w:sz w:val="22"/>
            <w:szCs w:val="22"/>
            <w:lang w:eastAsia="en-AU"/>
          </w:rPr>
          <w:tab/>
        </w:r>
        <w:r w:rsidR="00884D95" w:rsidRPr="005170D8">
          <w:t>Obligations of suppliers</w:t>
        </w:r>
        <w:r w:rsidR="00884D95" w:rsidRPr="00884D95">
          <w:rPr>
            <w:vanish/>
          </w:rPr>
          <w:tab/>
        </w:r>
        <w:r w:rsidR="00884D95" w:rsidRPr="00884D95">
          <w:rPr>
            <w:vanish/>
          </w:rPr>
          <w:fldChar w:fldCharType="begin"/>
        </w:r>
        <w:r w:rsidR="00884D95" w:rsidRPr="00884D95">
          <w:rPr>
            <w:vanish/>
          </w:rPr>
          <w:instrText xml:space="preserve"> PAGEREF _Toc510015948 \h </w:instrText>
        </w:r>
        <w:r w:rsidR="00884D95" w:rsidRPr="00884D95">
          <w:rPr>
            <w:vanish/>
          </w:rPr>
        </w:r>
        <w:r w:rsidR="00884D95" w:rsidRPr="00884D95">
          <w:rPr>
            <w:vanish/>
          </w:rPr>
          <w:fldChar w:fldCharType="separate"/>
        </w:r>
        <w:r w:rsidR="00776859">
          <w:rPr>
            <w:vanish/>
          </w:rPr>
          <w:t>267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49" w:history="1">
        <w:r w:rsidRPr="005170D8">
          <w:t>336</w:t>
        </w:r>
        <w:r>
          <w:rPr>
            <w:rFonts w:asciiTheme="minorHAnsi" w:eastAsiaTheme="minorEastAsia" w:hAnsiTheme="minorHAnsi" w:cstheme="minorBidi"/>
            <w:sz w:val="22"/>
            <w:szCs w:val="22"/>
            <w:lang w:eastAsia="en-AU"/>
          </w:rPr>
          <w:tab/>
        </w:r>
        <w:r w:rsidRPr="005170D8">
          <w:t>Restriction on age of person who can supply hazardous chemicals</w:t>
        </w:r>
        <w:r>
          <w:tab/>
        </w:r>
        <w:r>
          <w:fldChar w:fldCharType="begin"/>
        </w:r>
        <w:r>
          <w:instrText xml:space="preserve"> PAGEREF _Toc510015949 \h </w:instrText>
        </w:r>
        <w:r>
          <w:fldChar w:fldCharType="separate"/>
        </w:r>
        <w:r w:rsidR="00776859">
          <w:t>267</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5950" w:history="1">
        <w:r w:rsidRPr="005170D8">
          <w:t>337</w:t>
        </w:r>
        <w:r>
          <w:rPr>
            <w:rFonts w:asciiTheme="minorHAnsi" w:eastAsiaTheme="minorEastAsia" w:hAnsiTheme="minorHAnsi" w:cstheme="minorBidi"/>
            <w:sz w:val="22"/>
            <w:szCs w:val="22"/>
            <w:lang w:eastAsia="en-AU"/>
          </w:rPr>
          <w:tab/>
        </w:r>
        <w:r w:rsidRPr="005170D8">
          <w:t>Retailer or supplier packing hazardous chemicals</w:t>
        </w:r>
        <w:r>
          <w:tab/>
        </w:r>
        <w:r>
          <w:fldChar w:fldCharType="begin"/>
        </w:r>
        <w:r>
          <w:instrText xml:space="preserve"> PAGEREF _Toc510015950 \h </w:instrText>
        </w:r>
        <w:r>
          <w:fldChar w:fldCharType="separate"/>
        </w:r>
        <w:r w:rsidR="00776859">
          <w:t>267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1" w:history="1">
        <w:r w:rsidRPr="005170D8">
          <w:t>338</w:t>
        </w:r>
        <w:r>
          <w:rPr>
            <w:rFonts w:asciiTheme="minorHAnsi" w:eastAsiaTheme="minorEastAsia" w:hAnsiTheme="minorHAnsi" w:cstheme="minorBidi"/>
            <w:sz w:val="22"/>
            <w:szCs w:val="22"/>
            <w:lang w:eastAsia="en-AU"/>
          </w:rPr>
          <w:tab/>
        </w:r>
        <w:r w:rsidRPr="005170D8">
          <w:t>Supplier labelling hazardous chemicals</w:t>
        </w:r>
        <w:r>
          <w:tab/>
        </w:r>
        <w:r>
          <w:fldChar w:fldCharType="begin"/>
        </w:r>
        <w:r>
          <w:instrText xml:space="preserve"> PAGEREF _Toc510015951 \h </w:instrText>
        </w:r>
        <w:r>
          <w:fldChar w:fldCharType="separate"/>
        </w:r>
        <w:r w:rsidR="00776859">
          <w:t>268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2" w:history="1">
        <w:r w:rsidRPr="005170D8">
          <w:t>339</w:t>
        </w:r>
        <w:r>
          <w:rPr>
            <w:rFonts w:asciiTheme="minorHAnsi" w:eastAsiaTheme="minorEastAsia" w:hAnsiTheme="minorHAnsi" w:cstheme="minorBidi"/>
            <w:sz w:val="22"/>
            <w:szCs w:val="22"/>
            <w:lang w:eastAsia="en-AU"/>
          </w:rPr>
          <w:tab/>
        </w:r>
        <w:r w:rsidRPr="005170D8">
          <w:t>Supplier to provide safety data sheets</w:t>
        </w:r>
        <w:r>
          <w:tab/>
        </w:r>
        <w:r>
          <w:fldChar w:fldCharType="begin"/>
        </w:r>
        <w:r>
          <w:instrText xml:space="preserve"> PAGEREF _Toc510015952 \h </w:instrText>
        </w:r>
        <w:r>
          <w:fldChar w:fldCharType="separate"/>
        </w:r>
        <w:r w:rsidR="00776859">
          <w:t>269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3" w:history="1">
        <w:r w:rsidRPr="005170D8">
          <w:t>340</w:t>
        </w:r>
        <w:r>
          <w:rPr>
            <w:rFonts w:asciiTheme="minorHAnsi" w:eastAsiaTheme="minorEastAsia" w:hAnsiTheme="minorHAnsi" w:cstheme="minorBidi"/>
            <w:sz w:val="22"/>
            <w:szCs w:val="22"/>
            <w:lang w:eastAsia="en-AU"/>
          </w:rPr>
          <w:tab/>
        </w:r>
        <w:r w:rsidRPr="005170D8">
          <w:t>Supply of prohibited and restricted carcinogens</w:t>
        </w:r>
        <w:r>
          <w:tab/>
        </w:r>
        <w:r>
          <w:fldChar w:fldCharType="begin"/>
        </w:r>
        <w:r>
          <w:instrText xml:space="preserve"> PAGEREF _Toc510015953 \h </w:instrText>
        </w:r>
        <w:r>
          <w:fldChar w:fldCharType="separate"/>
        </w:r>
        <w:r w:rsidR="00776859">
          <w:t>270</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54" w:history="1">
        <w:r w:rsidR="00884D95" w:rsidRPr="005170D8">
          <w:t>Subdivision 7.1.2.3</w:t>
        </w:r>
        <w:r w:rsidR="00884D95">
          <w:rPr>
            <w:rFonts w:asciiTheme="minorHAnsi" w:eastAsiaTheme="minorEastAsia" w:hAnsiTheme="minorHAnsi" w:cstheme="minorBidi"/>
            <w:b w:val="0"/>
            <w:sz w:val="22"/>
            <w:szCs w:val="22"/>
            <w:lang w:eastAsia="en-AU"/>
          </w:rPr>
          <w:tab/>
        </w:r>
        <w:r w:rsidR="00884D95" w:rsidRPr="005170D8">
          <w:t>Obligations of persons conducting businesses or undertakings</w:t>
        </w:r>
        <w:r w:rsidR="00884D95" w:rsidRPr="00884D95">
          <w:rPr>
            <w:vanish/>
          </w:rPr>
          <w:tab/>
        </w:r>
        <w:r w:rsidR="00884D95" w:rsidRPr="00884D95">
          <w:rPr>
            <w:vanish/>
          </w:rPr>
          <w:fldChar w:fldCharType="begin"/>
        </w:r>
        <w:r w:rsidR="00884D95" w:rsidRPr="00884D95">
          <w:rPr>
            <w:vanish/>
          </w:rPr>
          <w:instrText xml:space="preserve"> PAGEREF _Toc510015954 \h </w:instrText>
        </w:r>
        <w:r w:rsidR="00884D95" w:rsidRPr="00884D95">
          <w:rPr>
            <w:vanish/>
          </w:rPr>
        </w:r>
        <w:r w:rsidR="00884D95" w:rsidRPr="00884D95">
          <w:rPr>
            <w:vanish/>
          </w:rPr>
          <w:fldChar w:fldCharType="separate"/>
        </w:r>
        <w:r w:rsidR="00776859">
          <w:rPr>
            <w:vanish/>
          </w:rPr>
          <w:t>271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5" w:history="1">
        <w:r w:rsidRPr="005170D8">
          <w:t>341</w:t>
        </w:r>
        <w:r>
          <w:rPr>
            <w:rFonts w:asciiTheme="minorHAnsi" w:eastAsiaTheme="minorEastAsia" w:hAnsiTheme="minorHAnsi" w:cstheme="minorBidi"/>
            <w:sz w:val="22"/>
            <w:szCs w:val="22"/>
            <w:lang w:eastAsia="en-AU"/>
          </w:rPr>
          <w:tab/>
        </w:r>
        <w:r w:rsidRPr="005170D8">
          <w:t>Labelling hazardous chemicals—general requirement</w:t>
        </w:r>
        <w:r>
          <w:tab/>
        </w:r>
        <w:r>
          <w:fldChar w:fldCharType="begin"/>
        </w:r>
        <w:r>
          <w:instrText xml:space="preserve"> PAGEREF _Toc510015955 \h </w:instrText>
        </w:r>
        <w:r>
          <w:fldChar w:fldCharType="separate"/>
        </w:r>
        <w:r w:rsidR="00776859">
          <w:t>271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6" w:history="1">
        <w:r w:rsidRPr="005170D8">
          <w:t>342</w:t>
        </w:r>
        <w:r>
          <w:rPr>
            <w:rFonts w:asciiTheme="minorHAnsi" w:eastAsiaTheme="minorEastAsia" w:hAnsiTheme="minorHAnsi" w:cstheme="minorBidi"/>
            <w:sz w:val="22"/>
            <w:szCs w:val="22"/>
            <w:lang w:eastAsia="en-AU"/>
          </w:rPr>
          <w:tab/>
        </w:r>
        <w:r w:rsidRPr="005170D8">
          <w:t>Labelling hazardous chemicals—containers</w:t>
        </w:r>
        <w:r>
          <w:tab/>
        </w:r>
        <w:r>
          <w:fldChar w:fldCharType="begin"/>
        </w:r>
        <w:r>
          <w:instrText xml:space="preserve"> PAGEREF _Toc510015956 \h </w:instrText>
        </w:r>
        <w:r>
          <w:fldChar w:fldCharType="separate"/>
        </w:r>
        <w:r w:rsidR="00776859">
          <w:t>272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7" w:history="1">
        <w:r w:rsidRPr="005170D8">
          <w:t>343</w:t>
        </w:r>
        <w:r>
          <w:rPr>
            <w:rFonts w:asciiTheme="minorHAnsi" w:eastAsiaTheme="minorEastAsia" w:hAnsiTheme="minorHAnsi" w:cstheme="minorBidi"/>
            <w:sz w:val="22"/>
            <w:szCs w:val="22"/>
            <w:lang w:eastAsia="en-AU"/>
          </w:rPr>
          <w:tab/>
        </w:r>
        <w:r w:rsidRPr="005170D8">
          <w:t>Labelling hazardous chemicals—pipe work</w:t>
        </w:r>
        <w:r>
          <w:tab/>
        </w:r>
        <w:r>
          <w:fldChar w:fldCharType="begin"/>
        </w:r>
        <w:r>
          <w:instrText xml:space="preserve"> PAGEREF _Toc510015957 \h </w:instrText>
        </w:r>
        <w:r>
          <w:fldChar w:fldCharType="separate"/>
        </w:r>
        <w:r w:rsidR="00776859">
          <w:t>274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8" w:history="1">
        <w:r w:rsidRPr="005170D8">
          <w:t>344</w:t>
        </w:r>
        <w:r>
          <w:rPr>
            <w:rFonts w:asciiTheme="minorHAnsi" w:eastAsiaTheme="minorEastAsia" w:hAnsiTheme="minorHAnsi" w:cstheme="minorBidi"/>
            <w:sz w:val="22"/>
            <w:szCs w:val="22"/>
            <w:lang w:eastAsia="en-AU"/>
          </w:rPr>
          <w:tab/>
        </w:r>
        <w:r w:rsidRPr="005170D8">
          <w:t>Person conducting business or undertaking to obtain and give access to safety data sheets</w:t>
        </w:r>
        <w:r>
          <w:tab/>
        </w:r>
        <w:r>
          <w:fldChar w:fldCharType="begin"/>
        </w:r>
        <w:r>
          <w:instrText xml:space="preserve"> PAGEREF _Toc510015958 \h </w:instrText>
        </w:r>
        <w:r>
          <w:fldChar w:fldCharType="separate"/>
        </w:r>
        <w:r w:rsidR="00776859">
          <w:t>275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59" w:history="1">
        <w:r w:rsidRPr="005170D8">
          <w:t>345</w:t>
        </w:r>
        <w:r>
          <w:rPr>
            <w:rFonts w:asciiTheme="minorHAnsi" w:eastAsiaTheme="minorEastAsia" w:hAnsiTheme="minorHAnsi" w:cstheme="minorBidi"/>
            <w:sz w:val="22"/>
            <w:szCs w:val="22"/>
            <w:lang w:eastAsia="en-AU"/>
          </w:rPr>
          <w:tab/>
        </w:r>
        <w:r w:rsidRPr="005170D8">
          <w:t>Changes to safety data sheets</w:t>
        </w:r>
        <w:r>
          <w:tab/>
        </w:r>
        <w:r>
          <w:fldChar w:fldCharType="begin"/>
        </w:r>
        <w:r>
          <w:instrText xml:space="preserve"> PAGEREF _Toc510015959 \h </w:instrText>
        </w:r>
        <w:r>
          <w:fldChar w:fldCharType="separate"/>
        </w:r>
        <w:r w:rsidR="00776859">
          <w:t>278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60" w:history="1">
        <w:r w:rsidR="00884D95" w:rsidRPr="005170D8">
          <w:t>Division 7.1.3</w:t>
        </w:r>
        <w:r w:rsidR="00884D95">
          <w:rPr>
            <w:rFonts w:asciiTheme="minorHAnsi" w:eastAsiaTheme="minorEastAsia" w:hAnsiTheme="minorHAnsi" w:cstheme="minorBidi"/>
            <w:b w:val="0"/>
            <w:sz w:val="22"/>
            <w:szCs w:val="22"/>
            <w:lang w:eastAsia="en-AU"/>
          </w:rPr>
          <w:tab/>
        </w:r>
        <w:r w:rsidR="00884D95" w:rsidRPr="005170D8">
          <w:t>Register and manifest of hazardous chemicals</w:t>
        </w:r>
        <w:r w:rsidR="00884D95" w:rsidRPr="00884D95">
          <w:rPr>
            <w:vanish/>
          </w:rPr>
          <w:tab/>
        </w:r>
        <w:r w:rsidR="00884D95" w:rsidRPr="00884D95">
          <w:rPr>
            <w:vanish/>
          </w:rPr>
          <w:fldChar w:fldCharType="begin"/>
        </w:r>
        <w:r w:rsidR="00884D95" w:rsidRPr="00884D95">
          <w:rPr>
            <w:vanish/>
          </w:rPr>
          <w:instrText xml:space="preserve"> PAGEREF _Toc510015960 \h </w:instrText>
        </w:r>
        <w:r w:rsidR="00884D95" w:rsidRPr="00884D95">
          <w:rPr>
            <w:vanish/>
          </w:rPr>
        </w:r>
        <w:r w:rsidR="00884D95" w:rsidRPr="00884D95">
          <w:rPr>
            <w:vanish/>
          </w:rPr>
          <w:fldChar w:fldCharType="separate"/>
        </w:r>
        <w:r w:rsidR="00776859">
          <w:rPr>
            <w:vanish/>
          </w:rPr>
          <w:t>279</w:t>
        </w:r>
        <w:r w:rsidR="00884D95" w:rsidRPr="00884D95">
          <w:rPr>
            <w:vanish/>
          </w:rP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61" w:history="1">
        <w:r w:rsidR="00884D95" w:rsidRPr="005170D8">
          <w:t>Subdivision 7.1.3.1</w:t>
        </w:r>
        <w:r w:rsidR="00884D95">
          <w:rPr>
            <w:rFonts w:asciiTheme="minorHAnsi" w:eastAsiaTheme="minorEastAsia" w:hAnsiTheme="minorHAnsi" w:cstheme="minorBidi"/>
            <w:b w:val="0"/>
            <w:sz w:val="22"/>
            <w:szCs w:val="22"/>
            <w:lang w:eastAsia="en-AU"/>
          </w:rPr>
          <w:tab/>
        </w:r>
        <w:r w:rsidR="00884D95" w:rsidRPr="005170D8">
          <w:t>Hazardous chemicals register</w:t>
        </w:r>
        <w:r w:rsidR="00884D95" w:rsidRPr="00884D95">
          <w:rPr>
            <w:vanish/>
          </w:rPr>
          <w:tab/>
        </w:r>
        <w:r w:rsidR="00884D95" w:rsidRPr="00884D95">
          <w:rPr>
            <w:vanish/>
          </w:rPr>
          <w:fldChar w:fldCharType="begin"/>
        </w:r>
        <w:r w:rsidR="00884D95" w:rsidRPr="00884D95">
          <w:rPr>
            <w:vanish/>
          </w:rPr>
          <w:instrText xml:space="preserve"> PAGEREF _Toc510015961 \h </w:instrText>
        </w:r>
        <w:r w:rsidR="00884D95" w:rsidRPr="00884D95">
          <w:rPr>
            <w:vanish/>
          </w:rPr>
        </w:r>
        <w:r w:rsidR="00884D95" w:rsidRPr="00884D95">
          <w:rPr>
            <w:vanish/>
          </w:rPr>
          <w:fldChar w:fldCharType="separate"/>
        </w:r>
        <w:r w:rsidR="00776859">
          <w:rPr>
            <w:vanish/>
          </w:rPr>
          <w:t>279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62" w:history="1">
        <w:r w:rsidRPr="005170D8">
          <w:t>346</w:t>
        </w:r>
        <w:r>
          <w:rPr>
            <w:rFonts w:asciiTheme="minorHAnsi" w:eastAsiaTheme="minorEastAsia" w:hAnsiTheme="minorHAnsi" w:cstheme="minorBidi"/>
            <w:sz w:val="22"/>
            <w:szCs w:val="22"/>
            <w:lang w:eastAsia="en-AU"/>
          </w:rPr>
          <w:tab/>
        </w:r>
        <w:r w:rsidRPr="005170D8">
          <w:t>Hazardous chemicals register</w:t>
        </w:r>
        <w:r>
          <w:tab/>
        </w:r>
        <w:r>
          <w:fldChar w:fldCharType="begin"/>
        </w:r>
        <w:r>
          <w:instrText xml:space="preserve"> PAGEREF _Toc510015962 \h </w:instrText>
        </w:r>
        <w:r>
          <w:fldChar w:fldCharType="separate"/>
        </w:r>
        <w:r w:rsidR="00776859">
          <w:t>279</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63" w:history="1">
        <w:r w:rsidR="00884D95" w:rsidRPr="005170D8">
          <w:t>Subdivision 7.1.3.2</w:t>
        </w:r>
        <w:r w:rsidR="00884D95">
          <w:rPr>
            <w:rFonts w:asciiTheme="minorHAnsi" w:eastAsiaTheme="minorEastAsia" w:hAnsiTheme="minorHAnsi" w:cstheme="minorBidi"/>
            <w:b w:val="0"/>
            <w:sz w:val="22"/>
            <w:szCs w:val="22"/>
            <w:lang w:eastAsia="en-AU"/>
          </w:rPr>
          <w:tab/>
        </w:r>
        <w:r w:rsidR="00884D95" w:rsidRPr="005170D8">
          <w:t>Manifest of Schedule 11 hazardous chemicals</w:t>
        </w:r>
        <w:r w:rsidR="00884D95" w:rsidRPr="00884D95">
          <w:rPr>
            <w:vanish/>
          </w:rPr>
          <w:tab/>
        </w:r>
        <w:r w:rsidR="00884D95" w:rsidRPr="00884D95">
          <w:rPr>
            <w:vanish/>
          </w:rPr>
          <w:fldChar w:fldCharType="begin"/>
        </w:r>
        <w:r w:rsidR="00884D95" w:rsidRPr="00884D95">
          <w:rPr>
            <w:vanish/>
          </w:rPr>
          <w:instrText xml:space="preserve"> PAGEREF _Toc510015963 \h </w:instrText>
        </w:r>
        <w:r w:rsidR="00884D95" w:rsidRPr="00884D95">
          <w:rPr>
            <w:vanish/>
          </w:rPr>
        </w:r>
        <w:r w:rsidR="00884D95" w:rsidRPr="00884D95">
          <w:rPr>
            <w:vanish/>
          </w:rPr>
          <w:fldChar w:fldCharType="separate"/>
        </w:r>
        <w:r w:rsidR="00776859">
          <w:rPr>
            <w:vanish/>
          </w:rPr>
          <w:t>280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64" w:history="1">
        <w:r w:rsidRPr="005170D8">
          <w:t>347</w:t>
        </w:r>
        <w:r>
          <w:rPr>
            <w:rFonts w:asciiTheme="minorHAnsi" w:eastAsiaTheme="minorEastAsia" w:hAnsiTheme="minorHAnsi" w:cstheme="minorBidi"/>
            <w:sz w:val="22"/>
            <w:szCs w:val="22"/>
            <w:lang w:eastAsia="en-AU"/>
          </w:rPr>
          <w:tab/>
        </w:r>
        <w:r w:rsidRPr="005170D8">
          <w:t>Manifest of hazardous chemicals</w:t>
        </w:r>
        <w:r>
          <w:tab/>
        </w:r>
        <w:r>
          <w:fldChar w:fldCharType="begin"/>
        </w:r>
        <w:r>
          <w:instrText xml:space="preserve"> PAGEREF _Toc510015964 \h </w:instrText>
        </w:r>
        <w:r>
          <w:fldChar w:fldCharType="separate"/>
        </w:r>
        <w:r w:rsidR="00776859">
          <w:t>280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65" w:history="1">
        <w:r w:rsidRPr="005170D8">
          <w:t>348</w:t>
        </w:r>
        <w:r>
          <w:rPr>
            <w:rFonts w:asciiTheme="minorHAnsi" w:eastAsiaTheme="minorEastAsia" w:hAnsiTheme="minorHAnsi" w:cstheme="minorBidi"/>
            <w:sz w:val="22"/>
            <w:szCs w:val="22"/>
            <w:lang w:eastAsia="en-AU"/>
          </w:rPr>
          <w:tab/>
        </w:r>
        <w:r w:rsidRPr="005170D8">
          <w:t>Regulator must be notified if manifest quantities to be exceeded</w:t>
        </w:r>
        <w:r>
          <w:tab/>
        </w:r>
        <w:r>
          <w:fldChar w:fldCharType="begin"/>
        </w:r>
        <w:r>
          <w:instrText xml:space="preserve"> PAGEREF _Toc510015965 \h </w:instrText>
        </w:r>
        <w:r>
          <w:fldChar w:fldCharType="separate"/>
        </w:r>
        <w:r w:rsidR="00776859">
          <w:t>282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66" w:history="1">
        <w:r w:rsidR="00884D95" w:rsidRPr="005170D8">
          <w:t>Division 7.1.4</w:t>
        </w:r>
        <w:r w:rsidR="00884D95">
          <w:rPr>
            <w:rFonts w:asciiTheme="minorHAnsi" w:eastAsiaTheme="minorEastAsia" w:hAnsiTheme="minorHAnsi" w:cstheme="minorBidi"/>
            <w:b w:val="0"/>
            <w:sz w:val="22"/>
            <w:szCs w:val="22"/>
            <w:lang w:eastAsia="en-AU"/>
          </w:rPr>
          <w:tab/>
        </w:r>
        <w:r w:rsidR="00884D95" w:rsidRPr="005170D8">
          <w:t>Placards</w:t>
        </w:r>
        <w:r w:rsidR="00884D95" w:rsidRPr="00884D95">
          <w:rPr>
            <w:vanish/>
          </w:rPr>
          <w:tab/>
        </w:r>
        <w:r w:rsidR="00884D95" w:rsidRPr="00884D95">
          <w:rPr>
            <w:vanish/>
          </w:rPr>
          <w:fldChar w:fldCharType="begin"/>
        </w:r>
        <w:r w:rsidR="00884D95" w:rsidRPr="00884D95">
          <w:rPr>
            <w:vanish/>
          </w:rPr>
          <w:instrText xml:space="preserve"> PAGEREF _Toc510015966 \h </w:instrText>
        </w:r>
        <w:r w:rsidR="00884D95" w:rsidRPr="00884D95">
          <w:rPr>
            <w:vanish/>
          </w:rPr>
        </w:r>
        <w:r w:rsidR="00884D95" w:rsidRPr="00884D95">
          <w:rPr>
            <w:vanish/>
          </w:rPr>
          <w:fldChar w:fldCharType="separate"/>
        </w:r>
        <w:r w:rsidR="00776859">
          <w:rPr>
            <w:vanish/>
          </w:rPr>
          <w:t>284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67" w:history="1">
        <w:r w:rsidRPr="005170D8">
          <w:t>349</w:t>
        </w:r>
        <w:r>
          <w:rPr>
            <w:rFonts w:asciiTheme="minorHAnsi" w:eastAsiaTheme="minorEastAsia" w:hAnsiTheme="minorHAnsi" w:cstheme="minorBidi"/>
            <w:sz w:val="22"/>
            <w:szCs w:val="22"/>
            <w:lang w:eastAsia="en-AU"/>
          </w:rPr>
          <w:tab/>
        </w:r>
        <w:r w:rsidRPr="005170D8">
          <w:t>Outer warning placards—requirement to display</w:t>
        </w:r>
        <w:r>
          <w:tab/>
        </w:r>
        <w:r>
          <w:fldChar w:fldCharType="begin"/>
        </w:r>
        <w:r>
          <w:instrText xml:space="preserve"> PAGEREF _Toc510015967 \h </w:instrText>
        </w:r>
        <w:r>
          <w:fldChar w:fldCharType="separate"/>
        </w:r>
        <w:r w:rsidR="00776859">
          <w:t>284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68" w:history="1">
        <w:r w:rsidRPr="005170D8">
          <w:t>350</w:t>
        </w:r>
        <w:r>
          <w:rPr>
            <w:rFonts w:asciiTheme="minorHAnsi" w:eastAsiaTheme="minorEastAsia" w:hAnsiTheme="minorHAnsi" w:cstheme="minorBidi"/>
            <w:sz w:val="22"/>
            <w:szCs w:val="22"/>
            <w:lang w:eastAsia="en-AU"/>
          </w:rPr>
          <w:tab/>
        </w:r>
        <w:r w:rsidRPr="005170D8">
          <w:t>Placard—requirement to display</w:t>
        </w:r>
        <w:r>
          <w:tab/>
        </w:r>
        <w:r>
          <w:fldChar w:fldCharType="begin"/>
        </w:r>
        <w:r>
          <w:instrText xml:space="preserve"> PAGEREF _Toc510015968 \h </w:instrText>
        </w:r>
        <w:r>
          <w:fldChar w:fldCharType="separate"/>
        </w:r>
        <w:r w:rsidR="00776859">
          <w:t>285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69" w:history="1">
        <w:r w:rsidR="00884D95" w:rsidRPr="005170D8">
          <w:t xml:space="preserve">Division 7.1.5 </w:t>
        </w:r>
        <w:r w:rsidR="00884D95">
          <w:rPr>
            <w:rFonts w:asciiTheme="minorHAnsi" w:eastAsiaTheme="minorEastAsia" w:hAnsiTheme="minorHAnsi" w:cstheme="minorBidi"/>
            <w:b w:val="0"/>
            <w:sz w:val="22"/>
            <w:szCs w:val="22"/>
            <w:lang w:eastAsia="en-AU"/>
          </w:rPr>
          <w:tab/>
        </w:r>
        <w:r w:rsidR="00884D95" w:rsidRPr="005170D8">
          <w:t>Control of risk—obligations of persons conducting businesses or undertakings</w:t>
        </w:r>
        <w:r w:rsidR="00884D95" w:rsidRPr="00884D95">
          <w:rPr>
            <w:vanish/>
          </w:rPr>
          <w:tab/>
        </w:r>
        <w:r w:rsidR="00884D95" w:rsidRPr="00884D95">
          <w:rPr>
            <w:vanish/>
          </w:rPr>
          <w:fldChar w:fldCharType="begin"/>
        </w:r>
        <w:r w:rsidR="00884D95" w:rsidRPr="00884D95">
          <w:rPr>
            <w:vanish/>
          </w:rPr>
          <w:instrText xml:space="preserve"> PAGEREF _Toc510015969 \h </w:instrText>
        </w:r>
        <w:r w:rsidR="00884D95" w:rsidRPr="00884D95">
          <w:rPr>
            <w:vanish/>
          </w:rPr>
        </w:r>
        <w:r w:rsidR="00884D95" w:rsidRPr="00884D95">
          <w:rPr>
            <w:vanish/>
          </w:rPr>
          <w:fldChar w:fldCharType="separate"/>
        </w:r>
        <w:r w:rsidR="00776859">
          <w:rPr>
            <w:vanish/>
          </w:rPr>
          <w:t>286</w:t>
        </w:r>
        <w:r w:rsidR="00884D95" w:rsidRPr="00884D95">
          <w:rPr>
            <w:vanish/>
          </w:rP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70" w:history="1">
        <w:r w:rsidR="00884D95" w:rsidRPr="005170D8">
          <w:t xml:space="preserve">Subdivision 7.1.5.1 </w:t>
        </w:r>
        <w:r w:rsidR="00884D95">
          <w:rPr>
            <w:rFonts w:asciiTheme="minorHAnsi" w:eastAsiaTheme="minorEastAsia" w:hAnsiTheme="minorHAnsi" w:cstheme="minorBidi"/>
            <w:b w:val="0"/>
            <w:sz w:val="22"/>
            <w:szCs w:val="22"/>
            <w:lang w:eastAsia="en-AU"/>
          </w:rPr>
          <w:tab/>
        </w:r>
        <w:r w:rsidR="00884D95" w:rsidRPr="005170D8">
          <w:t>General obligations relating to management of risk</w:t>
        </w:r>
        <w:r w:rsidR="00884D95" w:rsidRPr="00884D95">
          <w:rPr>
            <w:vanish/>
          </w:rPr>
          <w:tab/>
        </w:r>
        <w:r w:rsidR="00884D95" w:rsidRPr="00884D95">
          <w:rPr>
            <w:vanish/>
          </w:rPr>
          <w:fldChar w:fldCharType="begin"/>
        </w:r>
        <w:r w:rsidR="00884D95" w:rsidRPr="00884D95">
          <w:rPr>
            <w:vanish/>
          </w:rPr>
          <w:instrText xml:space="preserve"> PAGEREF _Toc510015970 \h </w:instrText>
        </w:r>
        <w:r w:rsidR="00884D95" w:rsidRPr="00884D95">
          <w:rPr>
            <w:vanish/>
          </w:rPr>
        </w:r>
        <w:r w:rsidR="00884D95" w:rsidRPr="00884D95">
          <w:rPr>
            <w:vanish/>
          </w:rPr>
          <w:fldChar w:fldCharType="separate"/>
        </w:r>
        <w:r w:rsidR="00776859">
          <w:rPr>
            <w:vanish/>
          </w:rPr>
          <w:t>286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1" w:history="1">
        <w:r w:rsidRPr="005170D8">
          <w:t>351</w:t>
        </w:r>
        <w:r>
          <w:rPr>
            <w:rFonts w:asciiTheme="minorHAnsi" w:eastAsiaTheme="minorEastAsia" w:hAnsiTheme="minorHAnsi" w:cstheme="minorBidi"/>
            <w:sz w:val="22"/>
            <w:szCs w:val="22"/>
            <w:lang w:eastAsia="en-AU"/>
          </w:rPr>
          <w:tab/>
        </w:r>
        <w:r w:rsidRPr="005170D8">
          <w:t>Management of risks to health or safety—Act, s 19</w:t>
        </w:r>
        <w:r>
          <w:tab/>
        </w:r>
        <w:r>
          <w:fldChar w:fldCharType="begin"/>
        </w:r>
        <w:r>
          <w:instrText xml:space="preserve"> PAGEREF _Toc510015971 \h </w:instrText>
        </w:r>
        <w:r>
          <w:fldChar w:fldCharType="separate"/>
        </w:r>
        <w:r w:rsidR="00776859">
          <w:t>286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2" w:history="1">
        <w:r w:rsidRPr="005170D8">
          <w:t>352</w:t>
        </w:r>
        <w:r>
          <w:rPr>
            <w:rFonts w:asciiTheme="minorHAnsi" w:eastAsiaTheme="minorEastAsia" w:hAnsiTheme="minorHAnsi" w:cstheme="minorBidi"/>
            <w:sz w:val="22"/>
            <w:szCs w:val="22"/>
            <w:lang w:eastAsia="en-AU"/>
          </w:rPr>
          <w:tab/>
        </w:r>
        <w:r w:rsidRPr="005170D8">
          <w:t>Review of control measures</w:t>
        </w:r>
        <w:r>
          <w:tab/>
        </w:r>
        <w:r>
          <w:fldChar w:fldCharType="begin"/>
        </w:r>
        <w:r>
          <w:instrText xml:space="preserve"> PAGEREF _Toc510015972 \h </w:instrText>
        </w:r>
        <w:r>
          <w:fldChar w:fldCharType="separate"/>
        </w:r>
        <w:r w:rsidR="00776859">
          <w:t>287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3" w:history="1">
        <w:r w:rsidRPr="005170D8">
          <w:t>353</w:t>
        </w:r>
        <w:r>
          <w:rPr>
            <w:rFonts w:asciiTheme="minorHAnsi" w:eastAsiaTheme="minorEastAsia" w:hAnsiTheme="minorHAnsi" w:cstheme="minorBidi"/>
            <w:sz w:val="22"/>
            <w:szCs w:val="22"/>
            <w:lang w:eastAsia="en-AU"/>
          </w:rPr>
          <w:tab/>
        </w:r>
        <w:r w:rsidRPr="005170D8">
          <w:t>Safety signs</w:t>
        </w:r>
        <w:r>
          <w:tab/>
        </w:r>
        <w:r>
          <w:fldChar w:fldCharType="begin"/>
        </w:r>
        <w:r>
          <w:instrText xml:space="preserve"> PAGEREF _Toc510015973 \h </w:instrText>
        </w:r>
        <w:r>
          <w:fldChar w:fldCharType="separate"/>
        </w:r>
        <w:r w:rsidR="00776859">
          <w:t>288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4" w:history="1">
        <w:r w:rsidRPr="005170D8">
          <w:t>354</w:t>
        </w:r>
        <w:r>
          <w:rPr>
            <w:rFonts w:asciiTheme="minorHAnsi" w:eastAsiaTheme="minorEastAsia" w:hAnsiTheme="minorHAnsi" w:cstheme="minorBidi"/>
            <w:sz w:val="22"/>
            <w:szCs w:val="22"/>
            <w:lang w:eastAsia="en-AU"/>
          </w:rPr>
          <w:tab/>
        </w:r>
        <w:r w:rsidRPr="005170D8">
          <w:t>Identification of risk of physical or chemical reaction</w:t>
        </w:r>
        <w:r>
          <w:tab/>
        </w:r>
        <w:r>
          <w:fldChar w:fldCharType="begin"/>
        </w:r>
        <w:r>
          <w:instrText xml:space="preserve"> PAGEREF _Toc510015974 \h </w:instrText>
        </w:r>
        <w:r>
          <w:fldChar w:fldCharType="separate"/>
        </w:r>
        <w:r w:rsidR="00776859">
          <w:t>289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5" w:history="1">
        <w:r w:rsidRPr="005170D8">
          <w:t>355</w:t>
        </w:r>
        <w:r>
          <w:rPr>
            <w:rFonts w:asciiTheme="minorHAnsi" w:eastAsiaTheme="minorEastAsia" w:hAnsiTheme="minorHAnsi" w:cstheme="minorBidi"/>
            <w:sz w:val="22"/>
            <w:szCs w:val="22"/>
            <w:lang w:eastAsia="en-AU"/>
          </w:rPr>
          <w:tab/>
        </w:r>
        <w:r w:rsidRPr="005170D8">
          <w:t>Specific control—fire and explosion</w:t>
        </w:r>
        <w:r>
          <w:tab/>
        </w:r>
        <w:r>
          <w:fldChar w:fldCharType="begin"/>
        </w:r>
        <w:r>
          <w:instrText xml:space="preserve"> PAGEREF _Toc510015975 \h </w:instrText>
        </w:r>
        <w:r>
          <w:fldChar w:fldCharType="separate"/>
        </w:r>
        <w:r w:rsidR="00776859">
          <w:t>290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6" w:history="1">
        <w:r w:rsidRPr="005170D8">
          <w:t>356</w:t>
        </w:r>
        <w:r>
          <w:rPr>
            <w:rFonts w:asciiTheme="minorHAnsi" w:eastAsiaTheme="minorEastAsia" w:hAnsiTheme="minorHAnsi" w:cstheme="minorBidi"/>
            <w:sz w:val="22"/>
            <w:szCs w:val="22"/>
            <w:lang w:eastAsia="en-AU"/>
          </w:rPr>
          <w:tab/>
        </w:r>
        <w:r w:rsidRPr="005170D8">
          <w:t>Keeping hazardous chemicals stable</w:t>
        </w:r>
        <w:r>
          <w:tab/>
        </w:r>
        <w:r>
          <w:fldChar w:fldCharType="begin"/>
        </w:r>
        <w:r>
          <w:instrText xml:space="preserve"> PAGEREF _Toc510015976 \h </w:instrText>
        </w:r>
        <w:r>
          <w:fldChar w:fldCharType="separate"/>
        </w:r>
        <w:r w:rsidR="00776859">
          <w:t>290</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77" w:history="1">
        <w:r w:rsidR="00884D95" w:rsidRPr="005170D8">
          <w:t xml:space="preserve">Subdivision 7.1.5.2 </w:t>
        </w:r>
        <w:r w:rsidR="00884D95">
          <w:rPr>
            <w:rFonts w:asciiTheme="minorHAnsi" w:eastAsiaTheme="minorEastAsia" w:hAnsiTheme="minorHAnsi" w:cstheme="minorBidi"/>
            <w:b w:val="0"/>
            <w:sz w:val="22"/>
            <w:szCs w:val="22"/>
            <w:lang w:eastAsia="en-AU"/>
          </w:rPr>
          <w:tab/>
        </w:r>
        <w:r w:rsidR="00884D95" w:rsidRPr="005170D8">
          <w:t>Spills and damage</w:t>
        </w:r>
        <w:r w:rsidR="00884D95" w:rsidRPr="00884D95">
          <w:rPr>
            <w:vanish/>
          </w:rPr>
          <w:tab/>
        </w:r>
        <w:r w:rsidR="00884D95" w:rsidRPr="00884D95">
          <w:rPr>
            <w:vanish/>
          </w:rPr>
          <w:fldChar w:fldCharType="begin"/>
        </w:r>
        <w:r w:rsidR="00884D95" w:rsidRPr="00884D95">
          <w:rPr>
            <w:vanish/>
          </w:rPr>
          <w:instrText xml:space="preserve"> PAGEREF _Toc510015977 \h </w:instrText>
        </w:r>
        <w:r w:rsidR="00884D95" w:rsidRPr="00884D95">
          <w:rPr>
            <w:vanish/>
          </w:rPr>
        </w:r>
        <w:r w:rsidR="00884D95" w:rsidRPr="00884D95">
          <w:rPr>
            <w:vanish/>
          </w:rPr>
          <w:fldChar w:fldCharType="separate"/>
        </w:r>
        <w:r w:rsidR="00776859">
          <w:rPr>
            <w:vanish/>
          </w:rPr>
          <w:t>292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8" w:history="1">
        <w:r w:rsidRPr="005170D8">
          <w:t>357</w:t>
        </w:r>
        <w:r>
          <w:rPr>
            <w:rFonts w:asciiTheme="minorHAnsi" w:eastAsiaTheme="minorEastAsia" w:hAnsiTheme="minorHAnsi" w:cstheme="minorBidi"/>
            <w:sz w:val="22"/>
            <w:szCs w:val="22"/>
            <w:lang w:eastAsia="en-AU"/>
          </w:rPr>
          <w:tab/>
        </w:r>
        <w:r w:rsidRPr="005170D8">
          <w:t>Containing and managing spills</w:t>
        </w:r>
        <w:r>
          <w:tab/>
        </w:r>
        <w:r>
          <w:fldChar w:fldCharType="begin"/>
        </w:r>
        <w:r>
          <w:instrText xml:space="preserve"> PAGEREF _Toc510015978 \h </w:instrText>
        </w:r>
        <w:r>
          <w:fldChar w:fldCharType="separate"/>
        </w:r>
        <w:r w:rsidR="00776859">
          <w:t>292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79" w:history="1">
        <w:r w:rsidRPr="005170D8">
          <w:t>358</w:t>
        </w:r>
        <w:r>
          <w:rPr>
            <w:rFonts w:asciiTheme="minorHAnsi" w:eastAsiaTheme="minorEastAsia" w:hAnsiTheme="minorHAnsi" w:cstheme="minorBidi"/>
            <w:sz w:val="22"/>
            <w:szCs w:val="22"/>
            <w:lang w:eastAsia="en-AU"/>
          </w:rPr>
          <w:tab/>
        </w:r>
        <w:r w:rsidRPr="005170D8">
          <w:t>Protecting hazardous chemicals from damage</w:t>
        </w:r>
        <w:r>
          <w:tab/>
        </w:r>
        <w:r>
          <w:fldChar w:fldCharType="begin"/>
        </w:r>
        <w:r>
          <w:instrText xml:space="preserve"> PAGEREF _Toc510015979 \h </w:instrText>
        </w:r>
        <w:r>
          <w:fldChar w:fldCharType="separate"/>
        </w:r>
        <w:r w:rsidR="00776859">
          <w:t>293</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80" w:history="1">
        <w:r w:rsidR="00884D95" w:rsidRPr="005170D8">
          <w:t>Subdivision 7.1.5.3</w:t>
        </w:r>
        <w:r w:rsidR="00884D95">
          <w:rPr>
            <w:rFonts w:asciiTheme="minorHAnsi" w:eastAsiaTheme="minorEastAsia" w:hAnsiTheme="minorHAnsi" w:cstheme="minorBidi"/>
            <w:b w:val="0"/>
            <w:sz w:val="22"/>
            <w:szCs w:val="22"/>
            <w:lang w:eastAsia="en-AU"/>
          </w:rPr>
          <w:tab/>
        </w:r>
        <w:r w:rsidR="00884D95" w:rsidRPr="005170D8">
          <w:t>Emergency plans and safety equipment</w:t>
        </w:r>
        <w:r w:rsidR="00884D95" w:rsidRPr="00884D95">
          <w:rPr>
            <w:vanish/>
          </w:rPr>
          <w:tab/>
        </w:r>
        <w:r w:rsidR="00884D95" w:rsidRPr="00884D95">
          <w:rPr>
            <w:vanish/>
          </w:rPr>
          <w:fldChar w:fldCharType="begin"/>
        </w:r>
        <w:r w:rsidR="00884D95" w:rsidRPr="00884D95">
          <w:rPr>
            <w:vanish/>
          </w:rPr>
          <w:instrText xml:space="preserve"> PAGEREF _Toc510015980 \h </w:instrText>
        </w:r>
        <w:r w:rsidR="00884D95" w:rsidRPr="00884D95">
          <w:rPr>
            <w:vanish/>
          </w:rPr>
        </w:r>
        <w:r w:rsidR="00884D95" w:rsidRPr="00884D95">
          <w:rPr>
            <w:vanish/>
          </w:rPr>
          <w:fldChar w:fldCharType="separate"/>
        </w:r>
        <w:r w:rsidR="00776859">
          <w:rPr>
            <w:vanish/>
          </w:rPr>
          <w:t>294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1" w:history="1">
        <w:r w:rsidRPr="005170D8">
          <w:t>359</w:t>
        </w:r>
        <w:r>
          <w:rPr>
            <w:rFonts w:asciiTheme="minorHAnsi" w:eastAsiaTheme="minorEastAsia" w:hAnsiTheme="minorHAnsi" w:cstheme="minorBidi"/>
            <w:sz w:val="22"/>
            <w:szCs w:val="22"/>
            <w:lang w:eastAsia="en-AU"/>
          </w:rPr>
          <w:tab/>
        </w:r>
        <w:r w:rsidRPr="005170D8">
          <w:t>Fire protection and firefighting equipment</w:t>
        </w:r>
        <w:r>
          <w:tab/>
        </w:r>
        <w:r>
          <w:fldChar w:fldCharType="begin"/>
        </w:r>
        <w:r>
          <w:instrText xml:space="preserve"> PAGEREF _Toc510015981 \h </w:instrText>
        </w:r>
        <w:r>
          <w:fldChar w:fldCharType="separate"/>
        </w:r>
        <w:r w:rsidR="00776859">
          <w:t>294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2" w:history="1">
        <w:r w:rsidRPr="005170D8">
          <w:t>360</w:t>
        </w:r>
        <w:r>
          <w:rPr>
            <w:rFonts w:asciiTheme="minorHAnsi" w:eastAsiaTheme="minorEastAsia" w:hAnsiTheme="minorHAnsi" w:cstheme="minorBidi"/>
            <w:sz w:val="22"/>
            <w:szCs w:val="22"/>
            <w:lang w:eastAsia="en-AU"/>
          </w:rPr>
          <w:tab/>
        </w:r>
        <w:r w:rsidRPr="005170D8">
          <w:t>Emergency equipment</w:t>
        </w:r>
        <w:r>
          <w:tab/>
        </w:r>
        <w:r>
          <w:fldChar w:fldCharType="begin"/>
        </w:r>
        <w:r>
          <w:instrText xml:space="preserve"> PAGEREF _Toc510015982 \h </w:instrText>
        </w:r>
        <w:r>
          <w:fldChar w:fldCharType="separate"/>
        </w:r>
        <w:r w:rsidR="00776859">
          <w:t>295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3" w:history="1">
        <w:r w:rsidRPr="005170D8">
          <w:t>361</w:t>
        </w:r>
        <w:r>
          <w:rPr>
            <w:rFonts w:asciiTheme="minorHAnsi" w:eastAsiaTheme="minorEastAsia" w:hAnsiTheme="minorHAnsi" w:cstheme="minorBidi"/>
            <w:sz w:val="22"/>
            <w:szCs w:val="22"/>
            <w:lang w:eastAsia="en-AU"/>
          </w:rPr>
          <w:tab/>
        </w:r>
        <w:r w:rsidRPr="005170D8">
          <w:t>Emergency plans</w:t>
        </w:r>
        <w:r>
          <w:tab/>
        </w:r>
        <w:r>
          <w:fldChar w:fldCharType="begin"/>
        </w:r>
        <w:r>
          <w:instrText xml:space="preserve"> PAGEREF _Toc510015983 \h </w:instrText>
        </w:r>
        <w:r>
          <w:fldChar w:fldCharType="separate"/>
        </w:r>
        <w:r w:rsidR="00776859">
          <w:t>296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4" w:history="1">
        <w:r w:rsidRPr="005170D8">
          <w:t>362</w:t>
        </w:r>
        <w:r>
          <w:rPr>
            <w:rFonts w:asciiTheme="minorHAnsi" w:eastAsiaTheme="minorEastAsia" w:hAnsiTheme="minorHAnsi" w:cstheme="minorBidi"/>
            <w:sz w:val="22"/>
            <w:szCs w:val="22"/>
            <w:lang w:eastAsia="en-AU"/>
          </w:rPr>
          <w:tab/>
        </w:r>
        <w:r w:rsidRPr="005170D8">
          <w:t>Safety equipment</w:t>
        </w:r>
        <w:r>
          <w:tab/>
        </w:r>
        <w:r>
          <w:fldChar w:fldCharType="begin"/>
        </w:r>
        <w:r>
          <w:instrText xml:space="preserve"> PAGEREF _Toc510015984 \h </w:instrText>
        </w:r>
        <w:r>
          <w:fldChar w:fldCharType="separate"/>
        </w:r>
        <w:r w:rsidR="00776859">
          <w:t>297</w:t>
        </w:r>
        <w:r>
          <w:fldChar w:fldCharType="end"/>
        </w:r>
      </w:hyperlink>
    </w:p>
    <w:p w:rsidR="00884D95" w:rsidRDefault="00C36406">
      <w:pPr>
        <w:pStyle w:val="TOC4"/>
        <w:rPr>
          <w:rFonts w:asciiTheme="minorHAnsi" w:eastAsiaTheme="minorEastAsia" w:hAnsiTheme="minorHAnsi" w:cstheme="minorBidi"/>
          <w:b w:val="0"/>
          <w:sz w:val="22"/>
          <w:szCs w:val="22"/>
          <w:lang w:eastAsia="en-AU"/>
        </w:rPr>
      </w:pPr>
      <w:hyperlink w:anchor="_Toc510015985" w:history="1">
        <w:r w:rsidR="00884D95" w:rsidRPr="005170D8">
          <w:t>Subdivision 7.1.5.4</w:t>
        </w:r>
        <w:r w:rsidR="00884D95">
          <w:rPr>
            <w:rFonts w:asciiTheme="minorHAnsi" w:eastAsiaTheme="minorEastAsia" w:hAnsiTheme="minorHAnsi" w:cstheme="minorBidi"/>
            <w:b w:val="0"/>
            <w:sz w:val="22"/>
            <w:szCs w:val="22"/>
            <w:lang w:eastAsia="en-AU"/>
          </w:rPr>
          <w:tab/>
        </w:r>
        <w:r w:rsidR="00884D95" w:rsidRPr="005170D8">
          <w:t>Storage and handling systems</w:t>
        </w:r>
        <w:r w:rsidR="00884D95" w:rsidRPr="00884D95">
          <w:rPr>
            <w:vanish/>
          </w:rPr>
          <w:tab/>
        </w:r>
        <w:r w:rsidR="00884D95" w:rsidRPr="00884D95">
          <w:rPr>
            <w:vanish/>
          </w:rPr>
          <w:fldChar w:fldCharType="begin"/>
        </w:r>
        <w:r w:rsidR="00884D95" w:rsidRPr="00884D95">
          <w:rPr>
            <w:vanish/>
          </w:rPr>
          <w:instrText xml:space="preserve"> PAGEREF _Toc510015985 \h </w:instrText>
        </w:r>
        <w:r w:rsidR="00884D95" w:rsidRPr="00884D95">
          <w:rPr>
            <w:vanish/>
          </w:rPr>
        </w:r>
        <w:r w:rsidR="00884D95" w:rsidRPr="00884D95">
          <w:rPr>
            <w:vanish/>
          </w:rPr>
          <w:fldChar w:fldCharType="separate"/>
        </w:r>
        <w:r w:rsidR="00776859">
          <w:rPr>
            <w:vanish/>
          </w:rPr>
          <w:t>297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6" w:history="1">
        <w:r w:rsidRPr="005170D8">
          <w:t>363</w:t>
        </w:r>
        <w:r>
          <w:rPr>
            <w:rFonts w:asciiTheme="minorHAnsi" w:eastAsiaTheme="minorEastAsia" w:hAnsiTheme="minorHAnsi" w:cstheme="minorBidi"/>
            <w:sz w:val="22"/>
            <w:szCs w:val="22"/>
            <w:lang w:eastAsia="en-AU"/>
          </w:rPr>
          <w:tab/>
        </w:r>
        <w:r w:rsidRPr="005170D8">
          <w:t>Control of risks from storage or handling systems</w:t>
        </w:r>
        <w:r>
          <w:tab/>
        </w:r>
        <w:r>
          <w:fldChar w:fldCharType="begin"/>
        </w:r>
        <w:r>
          <w:instrText xml:space="preserve"> PAGEREF _Toc510015986 \h </w:instrText>
        </w:r>
        <w:r>
          <w:fldChar w:fldCharType="separate"/>
        </w:r>
        <w:r w:rsidR="00776859">
          <w:t>297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7" w:history="1">
        <w:r w:rsidRPr="005170D8">
          <w:t>364</w:t>
        </w:r>
        <w:r>
          <w:rPr>
            <w:rFonts w:asciiTheme="minorHAnsi" w:eastAsiaTheme="minorEastAsia" w:hAnsiTheme="minorHAnsi" w:cstheme="minorBidi"/>
            <w:sz w:val="22"/>
            <w:szCs w:val="22"/>
            <w:lang w:eastAsia="en-AU"/>
          </w:rPr>
          <w:tab/>
        </w:r>
        <w:r w:rsidRPr="005170D8">
          <w:t>Containers for hazardous chemicals used, handled or stored in bulk</w:t>
        </w:r>
        <w:r>
          <w:tab/>
        </w:r>
        <w:r>
          <w:fldChar w:fldCharType="begin"/>
        </w:r>
        <w:r>
          <w:instrText xml:space="preserve"> PAGEREF _Toc510015987 \h </w:instrText>
        </w:r>
        <w:r>
          <w:fldChar w:fldCharType="separate"/>
        </w:r>
        <w:r w:rsidR="00776859">
          <w:t>298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8" w:history="1">
        <w:r w:rsidRPr="005170D8">
          <w:t>365</w:t>
        </w:r>
        <w:r>
          <w:rPr>
            <w:rFonts w:asciiTheme="minorHAnsi" w:eastAsiaTheme="minorEastAsia" w:hAnsiTheme="minorHAnsi" w:cstheme="minorBidi"/>
            <w:sz w:val="22"/>
            <w:szCs w:val="22"/>
            <w:lang w:eastAsia="en-AU"/>
          </w:rPr>
          <w:tab/>
        </w:r>
        <w:r w:rsidRPr="005170D8">
          <w:t>Stopping use and disposing of handling systems</w:t>
        </w:r>
        <w:r>
          <w:tab/>
        </w:r>
        <w:r>
          <w:fldChar w:fldCharType="begin"/>
        </w:r>
        <w:r>
          <w:instrText xml:space="preserve"> PAGEREF _Toc510015988 \h </w:instrText>
        </w:r>
        <w:r>
          <w:fldChar w:fldCharType="separate"/>
        </w:r>
        <w:r w:rsidR="00776859">
          <w:t>299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89" w:history="1">
        <w:r w:rsidRPr="005170D8">
          <w:t>366</w:t>
        </w:r>
        <w:r>
          <w:rPr>
            <w:rFonts w:asciiTheme="minorHAnsi" w:eastAsiaTheme="minorEastAsia" w:hAnsiTheme="minorHAnsi" w:cstheme="minorBidi"/>
            <w:sz w:val="22"/>
            <w:szCs w:val="22"/>
            <w:lang w:eastAsia="en-AU"/>
          </w:rPr>
          <w:tab/>
        </w:r>
        <w:r w:rsidRPr="005170D8">
          <w:t>Stopping use of underground storage and handling systems</w:t>
        </w:r>
        <w:r>
          <w:tab/>
        </w:r>
        <w:r>
          <w:fldChar w:fldCharType="begin"/>
        </w:r>
        <w:r>
          <w:instrText xml:space="preserve"> PAGEREF _Toc510015989 \h </w:instrText>
        </w:r>
        <w:r>
          <w:fldChar w:fldCharType="separate"/>
        </w:r>
        <w:r w:rsidR="00776859">
          <w:t>300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0" w:history="1">
        <w:r w:rsidRPr="005170D8">
          <w:t>367</w:t>
        </w:r>
        <w:r>
          <w:rPr>
            <w:rFonts w:asciiTheme="minorHAnsi" w:eastAsiaTheme="minorEastAsia" w:hAnsiTheme="minorHAnsi" w:cstheme="minorBidi"/>
            <w:sz w:val="22"/>
            <w:szCs w:val="22"/>
            <w:lang w:eastAsia="en-AU"/>
          </w:rPr>
          <w:tab/>
        </w:r>
        <w:r w:rsidRPr="005170D8">
          <w:t>Notification of abandoned tank</w:t>
        </w:r>
        <w:r>
          <w:tab/>
        </w:r>
        <w:r>
          <w:fldChar w:fldCharType="begin"/>
        </w:r>
        <w:r>
          <w:instrText xml:space="preserve"> PAGEREF _Toc510015990 \h </w:instrText>
        </w:r>
        <w:r>
          <w:fldChar w:fldCharType="separate"/>
        </w:r>
        <w:r w:rsidR="00776859">
          <w:t>300</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5991" w:history="1">
        <w:r w:rsidR="00884D95" w:rsidRPr="005170D8">
          <w:t>Division 7.1.6</w:t>
        </w:r>
        <w:r w:rsidR="00884D95">
          <w:rPr>
            <w:rFonts w:asciiTheme="minorHAnsi" w:eastAsiaTheme="minorEastAsia" w:hAnsiTheme="minorHAnsi" w:cstheme="minorBidi"/>
            <w:b w:val="0"/>
            <w:sz w:val="22"/>
            <w:szCs w:val="22"/>
            <w:lang w:eastAsia="en-AU"/>
          </w:rPr>
          <w:tab/>
        </w:r>
        <w:r w:rsidR="00884D95" w:rsidRPr="005170D8">
          <w:t>Health monitoring</w:t>
        </w:r>
        <w:r w:rsidR="00884D95" w:rsidRPr="00884D95">
          <w:rPr>
            <w:vanish/>
          </w:rPr>
          <w:tab/>
        </w:r>
        <w:r w:rsidR="00884D95" w:rsidRPr="00884D95">
          <w:rPr>
            <w:vanish/>
          </w:rPr>
          <w:fldChar w:fldCharType="begin"/>
        </w:r>
        <w:r w:rsidR="00884D95" w:rsidRPr="00884D95">
          <w:rPr>
            <w:vanish/>
          </w:rPr>
          <w:instrText xml:space="preserve"> PAGEREF _Toc510015991 \h </w:instrText>
        </w:r>
        <w:r w:rsidR="00884D95" w:rsidRPr="00884D95">
          <w:rPr>
            <w:vanish/>
          </w:rPr>
        </w:r>
        <w:r w:rsidR="00884D95" w:rsidRPr="00884D95">
          <w:rPr>
            <w:vanish/>
          </w:rPr>
          <w:fldChar w:fldCharType="separate"/>
        </w:r>
        <w:r w:rsidR="00776859">
          <w:rPr>
            <w:vanish/>
          </w:rPr>
          <w:t>301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2" w:history="1">
        <w:r w:rsidRPr="005170D8">
          <w:t>368</w:t>
        </w:r>
        <w:r>
          <w:rPr>
            <w:rFonts w:asciiTheme="minorHAnsi" w:eastAsiaTheme="minorEastAsia" w:hAnsiTheme="minorHAnsi" w:cstheme="minorBidi"/>
            <w:sz w:val="22"/>
            <w:szCs w:val="22"/>
            <w:lang w:eastAsia="en-AU"/>
          </w:rPr>
          <w:tab/>
        </w:r>
        <w:r w:rsidRPr="005170D8">
          <w:t>Duty to provide health monitoring</w:t>
        </w:r>
        <w:r>
          <w:tab/>
        </w:r>
        <w:r>
          <w:fldChar w:fldCharType="begin"/>
        </w:r>
        <w:r>
          <w:instrText xml:space="preserve"> PAGEREF _Toc510015992 \h </w:instrText>
        </w:r>
        <w:r>
          <w:fldChar w:fldCharType="separate"/>
        </w:r>
        <w:r w:rsidR="00776859">
          <w:t>301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3" w:history="1">
        <w:r w:rsidRPr="005170D8">
          <w:t>369</w:t>
        </w:r>
        <w:r>
          <w:rPr>
            <w:rFonts w:asciiTheme="minorHAnsi" w:eastAsiaTheme="minorEastAsia" w:hAnsiTheme="minorHAnsi" w:cstheme="minorBidi"/>
            <w:sz w:val="22"/>
            <w:szCs w:val="22"/>
            <w:lang w:eastAsia="en-AU"/>
          </w:rPr>
          <w:tab/>
        </w:r>
        <w:r w:rsidRPr="005170D8">
          <w:t>Duty to inform of health monitoring</w:t>
        </w:r>
        <w:r>
          <w:tab/>
        </w:r>
        <w:r>
          <w:fldChar w:fldCharType="begin"/>
        </w:r>
        <w:r>
          <w:instrText xml:space="preserve"> PAGEREF _Toc510015993 \h </w:instrText>
        </w:r>
        <w:r>
          <w:fldChar w:fldCharType="separate"/>
        </w:r>
        <w:r w:rsidR="00776859">
          <w:t>302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4" w:history="1">
        <w:r w:rsidRPr="005170D8">
          <w:t>370</w:t>
        </w:r>
        <w:r>
          <w:rPr>
            <w:rFonts w:asciiTheme="minorHAnsi" w:eastAsiaTheme="minorEastAsia" w:hAnsiTheme="minorHAnsi" w:cstheme="minorBidi"/>
            <w:sz w:val="22"/>
            <w:szCs w:val="22"/>
            <w:lang w:eastAsia="en-AU"/>
          </w:rPr>
          <w:tab/>
        </w:r>
        <w:r w:rsidRPr="005170D8">
          <w:t>Duty to ensure that appropriate health monitoring is provided</w:t>
        </w:r>
        <w:r>
          <w:tab/>
        </w:r>
        <w:r>
          <w:fldChar w:fldCharType="begin"/>
        </w:r>
        <w:r>
          <w:instrText xml:space="preserve"> PAGEREF _Toc510015994 \h </w:instrText>
        </w:r>
        <w:r>
          <w:fldChar w:fldCharType="separate"/>
        </w:r>
        <w:r w:rsidR="00776859">
          <w:t>303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5" w:history="1">
        <w:r w:rsidRPr="005170D8">
          <w:t>371</w:t>
        </w:r>
        <w:r>
          <w:rPr>
            <w:rFonts w:asciiTheme="minorHAnsi" w:eastAsiaTheme="minorEastAsia" w:hAnsiTheme="minorHAnsi" w:cstheme="minorBidi"/>
            <w:sz w:val="22"/>
            <w:szCs w:val="22"/>
            <w:lang w:eastAsia="en-AU"/>
          </w:rPr>
          <w:tab/>
        </w:r>
        <w:r w:rsidRPr="005170D8">
          <w:t>Duty to ensure health monitoring is supervised by registered medical practitioner with experience</w:t>
        </w:r>
        <w:r>
          <w:tab/>
        </w:r>
        <w:r>
          <w:fldChar w:fldCharType="begin"/>
        </w:r>
        <w:r>
          <w:instrText xml:space="preserve"> PAGEREF _Toc510015995 \h </w:instrText>
        </w:r>
        <w:r>
          <w:fldChar w:fldCharType="separate"/>
        </w:r>
        <w:r w:rsidR="00776859">
          <w:t>304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6" w:history="1">
        <w:r w:rsidRPr="005170D8">
          <w:t>372</w:t>
        </w:r>
        <w:r>
          <w:rPr>
            <w:rFonts w:asciiTheme="minorHAnsi" w:eastAsiaTheme="minorEastAsia" w:hAnsiTheme="minorHAnsi" w:cstheme="minorBidi"/>
            <w:sz w:val="22"/>
            <w:szCs w:val="22"/>
            <w:lang w:eastAsia="en-AU"/>
          </w:rPr>
          <w:tab/>
        </w:r>
        <w:r w:rsidRPr="005170D8">
          <w:t>Duty to pay costs of health monitoring</w:t>
        </w:r>
        <w:r>
          <w:tab/>
        </w:r>
        <w:r>
          <w:fldChar w:fldCharType="begin"/>
        </w:r>
        <w:r>
          <w:instrText xml:space="preserve"> PAGEREF _Toc510015996 \h </w:instrText>
        </w:r>
        <w:r>
          <w:fldChar w:fldCharType="separate"/>
        </w:r>
        <w:r w:rsidR="00776859">
          <w:t>304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7" w:history="1">
        <w:r w:rsidRPr="005170D8">
          <w:t>373</w:t>
        </w:r>
        <w:r>
          <w:rPr>
            <w:rFonts w:asciiTheme="minorHAnsi" w:eastAsiaTheme="minorEastAsia" w:hAnsiTheme="minorHAnsi" w:cstheme="minorBidi"/>
            <w:sz w:val="22"/>
            <w:szCs w:val="22"/>
            <w:lang w:eastAsia="en-AU"/>
          </w:rPr>
          <w:tab/>
        </w:r>
        <w:r w:rsidRPr="005170D8">
          <w:t>Information that must be provided to registered medical practitioner</w:t>
        </w:r>
        <w:r>
          <w:tab/>
        </w:r>
        <w:r>
          <w:fldChar w:fldCharType="begin"/>
        </w:r>
        <w:r>
          <w:instrText xml:space="preserve"> PAGEREF _Toc510015997 \h </w:instrText>
        </w:r>
        <w:r>
          <w:fldChar w:fldCharType="separate"/>
        </w:r>
        <w:r w:rsidR="00776859">
          <w:t>305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8" w:history="1">
        <w:r w:rsidRPr="005170D8">
          <w:t>374</w:t>
        </w:r>
        <w:r>
          <w:rPr>
            <w:rFonts w:asciiTheme="minorHAnsi" w:eastAsiaTheme="minorEastAsia" w:hAnsiTheme="minorHAnsi" w:cstheme="minorBidi"/>
            <w:sz w:val="22"/>
            <w:szCs w:val="22"/>
            <w:lang w:eastAsia="en-AU"/>
          </w:rPr>
          <w:tab/>
        </w:r>
        <w:r w:rsidRPr="005170D8">
          <w:t>Duty to obtain health monitoring report</w:t>
        </w:r>
        <w:r>
          <w:tab/>
        </w:r>
        <w:r>
          <w:fldChar w:fldCharType="begin"/>
        </w:r>
        <w:r>
          <w:instrText xml:space="preserve"> PAGEREF _Toc510015998 \h </w:instrText>
        </w:r>
        <w:r>
          <w:fldChar w:fldCharType="separate"/>
        </w:r>
        <w:r w:rsidR="00776859">
          <w:t>306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5999" w:history="1">
        <w:r w:rsidRPr="005170D8">
          <w:t>375</w:t>
        </w:r>
        <w:r>
          <w:rPr>
            <w:rFonts w:asciiTheme="minorHAnsi" w:eastAsiaTheme="minorEastAsia" w:hAnsiTheme="minorHAnsi" w:cstheme="minorBidi"/>
            <w:sz w:val="22"/>
            <w:szCs w:val="22"/>
            <w:lang w:eastAsia="en-AU"/>
          </w:rPr>
          <w:tab/>
        </w:r>
        <w:r w:rsidRPr="005170D8">
          <w:t>Duty to give health monitoring report to worker</w:t>
        </w:r>
        <w:r>
          <w:tab/>
        </w:r>
        <w:r>
          <w:fldChar w:fldCharType="begin"/>
        </w:r>
        <w:r>
          <w:instrText xml:space="preserve"> PAGEREF _Toc510015999 \h </w:instrText>
        </w:r>
        <w:r>
          <w:fldChar w:fldCharType="separate"/>
        </w:r>
        <w:r w:rsidR="00776859">
          <w:t>307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0" w:history="1">
        <w:r w:rsidRPr="005170D8">
          <w:t>376</w:t>
        </w:r>
        <w:r>
          <w:rPr>
            <w:rFonts w:asciiTheme="minorHAnsi" w:eastAsiaTheme="minorEastAsia" w:hAnsiTheme="minorHAnsi" w:cstheme="minorBidi"/>
            <w:sz w:val="22"/>
            <w:szCs w:val="22"/>
            <w:lang w:eastAsia="en-AU"/>
          </w:rPr>
          <w:tab/>
        </w:r>
        <w:r w:rsidRPr="005170D8">
          <w:t>Duty to give health monitoring report to regulator</w:t>
        </w:r>
        <w:r>
          <w:tab/>
        </w:r>
        <w:r>
          <w:fldChar w:fldCharType="begin"/>
        </w:r>
        <w:r>
          <w:instrText xml:space="preserve"> PAGEREF _Toc510016000 \h </w:instrText>
        </w:r>
        <w:r>
          <w:fldChar w:fldCharType="separate"/>
        </w:r>
        <w:r w:rsidR="00776859">
          <w:t>307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1" w:history="1">
        <w:r w:rsidRPr="005170D8">
          <w:t>377</w:t>
        </w:r>
        <w:r>
          <w:rPr>
            <w:rFonts w:asciiTheme="minorHAnsi" w:eastAsiaTheme="minorEastAsia" w:hAnsiTheme="minorHAnsi" w:cstheme="minorBidi"/>
            <w:sz w:val="22"/>
            <w:szCs w:val="22"/>
            <w:lang w:eastAsia="en-AU"/>
          </w:rPr>
          <w:tab/>
        </w:r>
        <w:r w:rsidRPr="005170D8">
          <w:t>Duty to give health monitoring report to relevant persons conducting businesses or undertakings</w:t>
        </w:r>
        <w:r>
          <w:tab/>
        </w:r>
        <w:r>
          <w:fldChar w:fldCharType="begin"/>
        </w:r>
        <w:r>
          <w:instrText xml:space="preserve"> PAGEREF _Toc510016001 \h </w:instrText>
        </w:r>
        <w:r>
          <w:fldChar w:fldCharType="separate"/>
        </w:r>
        <w:r w:rsidR="00776859">
          <w:t>308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2" w:history="1">
        <w:r w:rsidRPr="005170D8">
          <w:t>378</w:t>
        </w:r>
        <w:r>
          <w:rPr>
            <w:rFonts w:asciiTheme="minorHAnsi" w:eastAsiaTheme="minorEastAsia" w:hAnsiTheme="minorHAnsi" w:cstheme="minorBidi"/>
            <w:sz w:val="22"/>
            <w:szCs w:val="22"/>
            <w:lang w:eastAsia="en-AU"/>
          </w:rPr>
          <w:tab/>
        </w:r>
        <w:r w:rsidRPr="005170D8">
          <w:t>Health monitoring records</w:t>
        </w:r>
        <w:r>
          <w:tab/>
        </w:r>
        <w:r>
          <w:fldChar w:fldCharType="begin"/>
        </w:r>
        <w:r>
          <w:instrText xml:space="preserve"> PAGEREF _Toc510016002 \h </w:instrText>
        </w:r>
        <w:r>
          <w:fldChar w:fldCharType="separate"/>
        </w:r>
        <w:r w:rsidR="00776859">
          <w:t>308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03" w:history="1">
        <w:r w:rsidR="00884D95" w:rsidRPr="005170D8">
          <w:t>Division 7.1.7</w:t>
        </w:r>
        <w:r w:rsidR="00884D95">
          <w:rPr>
            <w:rFonts w:asciiTheme="minorHAnsi" w:eastAsiaTheme="minorEastAsia" w:hAnsiTheme="minorHAnsi" w:cstheme="minorBidi"/>
            <w:b w:val="0"/>
            <w:sz w:val="22"/>
            <w:szCs w:val="22"/>
            <w:lang w:eastAsia="en-AU"/>
          </w:rPr>
          <w:tab/>
        </w:r>
        <w:r w:rsidR="00884D95" w:rsidRPr="005170D8">
          <w:t>Induction, information, training and supervision</w:t>
        </w:r>
        <w:r w:rsidR="00884D95" w:rsidRPr="00884D95">
          <w:rPr>
            <w:vanish/>
          </w:rPr>
          <w:tab/>
        </w:r>
        <w:r w:rsidR="00884D95" w:rsidRPr="00884D95">
          <w:rPr>
            <w:vanish/>
          </w:rPr>
          <w:fldChar w:fldCharType="begin"/>
        </w:r>
        <w:r w:rsidR="00884D95" w:rsidRPr="00884D95">
          <w:rPr>
            <w:vanish/>
          </w:rPr>
          <w:instrText xml:space="preserve"> PAGEREF _Toc510016003 \h </w:instrText>
        </w:r>
        <w:r w:rsidR="00884D95" w:rsidRPr="00884D95">
          <w:rPr>
            <w:vanish/>
          </w:rPr>
        </w:r>
        <w:r w:rsidR="00884D95" w:rsidRPr="00884D95">
          <w:rPr>
            <w:vanish/>
          </w:rPr>
          <w:fldChar w:fldCharType="separate"/>
        </w:r>
        <w:r w:rsidR="00776859">
          <w:rPr>
            <w:vanish/>
          </w:rPr>
          <w:t>309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4" w:history="1">
        <w:r w:rsidRPr="005170D8">
          <w:t>379</w:t>
        </w:r>
        <w:r>
          <w:rPr>
            <w:rFonts w:asciiTheme="minorHAnsi" w:eastAsiaTheme="minorEastAsia" w:hAnsiTheme="minorHAnsi" w:cstheme="minorBidi"/>
            <w:sz w:val="22"/>
            <w:szCs w:val="22"/>
            <w:lang w:eastAsia="en-AU"/>
          </w:rPr>
          <w:tab/>
        </w:r>
        <w:r w:rsidRPr="005170D8">
          <w:t>Duty to provide supervision</w:t>
        </w:r>
        <w:r>
          <w:tab/>
        </w:r>
        <w:r>
          <w:fldChar w:fldCharType="begin"/>
        </w:r>
        <w:r>
          <w:instrText xml:space="preserve"> PAGEREF _Toc510016004 \h </w:instrText>
        </w:r>
        <w:r>
          <w:fldChar w:fldCharType="separate"/>
        </w:r>
        <w:r w:rsidR="00776859">
          <w:t>309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05" w:history="1">
        <w:r w:rsidR="00884D95" w:rsidRPr="005170D8">
          <w:t>Division 7.1.8</w:t>
        </w:r>
        <w:r w:rsidR="00884D95">
          <w:rPr>
            <w:rFonts w:asciiTheme="minorHAnsi" w:eastAsiaTheme="minorEastAsia" w:hAnsiTheme="minorHAnsi" w:cstheme="minorBidi"/>
            <w:b w:val="0"/>
            <w:sz w:val="22"/>
            <w:szCs w:val="22"/>
            <w:lang w:eastAsia="en-AU"/>
          </w:rPr>
          <w:tab/>
        </w:r>
        <w:r w:rsidR="00884D95" w:rsidRPr="005170D8">
          <w:t>Prohibition, authorisation and restricted use</w:t>
        </w:r>
        <w:r w:rsidR="00884D95" w:rsidRPr="00884D95">
          <w:rPr>
            <w:vanish/>
          </w:rPr>
          <w:tab/>
        </w:r>
        <w:r w:rsidR="00884D95" w:rsidRPr="00884D95">
          <w:rPr>
            <w:vanish/>
          </w:rPr>
          <w:fldChar w:fldCharType="begin"/>
        </w:r>
        <w:r w:rsidR="00884D95" w:rsidRPr="00884D95">
          <w:rPr>
            <w:vanish/>
          </w:rPr>
          <w:instrText xml:space="preserve"> PAGEREF _Toc510016005 \h </w:instrText>
        </w:r>
        <w:r w:rsidR="00884D95" w:rsidRPr="00884D95">
          <w:rPr>
            <w:vanish/>
          </w:rPr>
        </w:r>
        <w:r w:rsidR="00884D95" w:rsidRPr="00884D95">
          <w:rPr>
            <w:vanish/>
          </w:rPr>
          <w:fldChar w:fldCharType="separate"/>
        </w:r>
        <w:r w:rsidR="00776859">
          <w:rPr>
            <w:vanish/>
          </w:rPr>
          <w:t>310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6" w:history="1">
        <w:r w:rsidRPr="005170D8">
          <w:t>380</w:t>
        </w:r>
        <w:r>
          <w:rPr>
            <w:rFonts w:asciiTheme="minorHAnsi" w:eastAsiaTheme="minorEastAsia" w:hAnsiTheme="minorHAnsi" w:cstheme="minorBidi"/>
            <w:sz w:val="22"/>
            <w:szCs w:val="22"/>
            <w:lang w:eastAsia="en-AU"/>
          </w:rPr>
          <w:tab/>
        </w:r>
        <w:r w:rsidRPr="005170D8">
          <w:t>Using, handling and storing prohibited carcinogens</w:t>
        </w:r>
        <w:r>
          <w:tab/>
        </w:r>
        <w:r>
          <w:fldChar w:fldCharType="begin"/>
        </w:r>
        <w:r>
          <w:instrText xml:space="preserve"> PAGEREF _Toc510016006 \h </w:instrText>
        </w:r>
        <w:r>
          <w:fldChar w:fldCharType="separate"/>
        </w:r>
        <w:r w:rsidR="00776859">
          <w:t>310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7" w:history="1">
        <w:r w:rsidRPr="005170D8">
          <w:t>381</w:t>
        </w:r>
        <w:r>
          <w:rPr>
            <w:rFonts w:asciiTheme="minorHAnsi" w:eastAsiaTheme="minorEastAsia" w:hAnsiTheme="minorHAnsi" w:cstheme="minorBidi"/>
            <w:sz w:val="22"/>
            <w:szCs w:val="22"/>
            <w:lang w:eastAsia="en-AU"/>
          </w:rPr>
          <w:tab/>
        </w:r>
        <w:r w:rsidRPr="005170D8">
          <w:t>Using, handling and storing restricted carcinogens</w:t>
        </w:r>
        <w:r>
          <w:tab/>
        </w:r>
        <w:r>
          <w:fldChar w:fldCharType="begin"/>
        </w:r>
        <w:r>
          <w:instrText xml:space="preserve"> PAGEREF _Toc510016007 \h </w:instrText>
        </w:r>
        <w:r>
          <w:fldChar w:fldCharType="separate"/>
        </w:r>
        <w:r w:rsidR="00776859">
          <w:t>311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8" w:history="1">
        <w:r w:rsidRPr="005170D8">
          <w:t>382</w:t>
        </w:r>
        <w:r>
          <w:rPr>
            <w:rFonts w:asciiTheme="minorHAnsi" w:eastAsiaTheme="minorEastAsia" w:hAnsiTheme="minorHAnsi" w:cstheme="minorBidi"/>
            <w:sz w:val="22"/>
            <w:szCs w:val="22"/>
            <w:lang w:eastAsia="en-AU"/>
          </w:rPr>
          <w:tab/>
        </w:r>
        <w:r w:rsidRPr="005170D8">
          <w:t>Using, handling and storing restricted hazardous chemicals</w:t>
        </w:r>
        <w:r>
          <w:tab/>
        </w:r>
        <w:r>
          <w:fldChar w:fldCharType="begin"/>
        </w:r>
        <w:r>
          <w:instrText xml:space="preserve"> PAGEREF _Toc510016008 \h </w:instrText>
        </w:r>
        <w:r>
          <w:fldChar w:fldCharType="separate"/>
        </w:r>
        <w:r w:rsidR="00776859">
          <w:t>311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09" w:history="1">
        <w:r w:rsidRPr="005170D8">
          <w:t>383</w:t>
        </w:r>
        <w:r>
          <w:rPr>
            <w:rFonts w:asciiTheme="minorHAnsi" w:eastAsiaTheme="minorEastAsia" w:hAnsiTheme="minorHAnsi" w:cstheme="minorBidi"/>
            <w:sz w:val="22"/>
            <w:szCs w:val="22"/>
            <w:lang w:eastAsia="en-AU"/>
          </w:rPr>
          <w:tab/>
        </w:r>
        <w:r w:rsidRPr="005170D8">
          <w:t>Application for authorisation to use, handle or store prohibited and restricted carcinogens</w:t>
        </w:r>
        <w:r>
          <w:tab/>
        </w:r>
        <w:r>
          <w:fldChar w:fldCharType="begin"/>
        </w:r>
        <w:r>
          <w:instrText xml:space="preserve"> PAGEREF _Toc510016009 \h </w:instrText>
        </w:r>
        <w:r>
          <w:fldChar w:fldCharType="separate"/>
        </w:r>
        <w:r w:rsidR="00776859">
          <w:t>312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0" w:history="1">
        <w:r w:rsidRPr="005170D8">
          <w:t>384</w:t>
        </w:r>
        <w:r>
          <w:rPr>
            <w:rFonts w:asciiTheme="minorHAnsi" w:eastAsiaTheme="minorEastAsia" w:hAnsiTheme="minorHAnsi" w:cstheme="minorBidi"/>
            <w:sz w:val="22"/>
            <w:szCs w:val="22"/>
            <w:lang w:eastAsia="en-AU"/>
          </w:rPr>
          <w:tab/>
        </w:r>
        <w:r w:rsidRPr="005170D8">
          <w:t>Authorisation to use, handle or store prohibited carcinogens and restricted carcinogens</w:t>
        </w:r>
        <w:r>
          <w:tab/>
        </w:r>
        <w:r>
          <w:fldChar w:fldCharType="begin"/>
        </w:r>
        <w:r>
          <w:instrText xml:space="preserve"> PAGEREF _Toc510016010 \h </w:instrText>
        </w:r>
        <w:r>
          <w:fldChar w:fldCharType="separate"/>
        </w:r>
        <w:r w:rsidR="00776859">
          <w:t>313</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6011" w:history="1">
        <w:r w:rsidRPr="005170D8">
          <w:t>385</w:t>
        </w:r>
        <w:r>
          <w:rPr>
            <w:rFonts w:asciiTheme="minorHAnsi" w:eastAsiaTheme="minorEastAsia" w:hAnsiTheme="minorHAnsi" w:cstheme="minorBidi"/>
            <w:sz w:val="22"/>
            <w:szCs w:val="22"/>
            <w:lang w:eastAsia="en-AU"/>
          </w:rPr>
          <w:tab/>
        </w:r>
        <w:r w:rsidRPr="005170D8">
          <w:t>Changes to information in application to be reported</w:t>
        </w:r>
        <w:r>
          <w:tab/>
        </w:r>
        <w:r>
          <w:fldChar w:fldCharType="begin"/>
        </w:r>
        <w:r>
          <w:instrText xml:space="preserve"> PAGEREF _Toc510016011 \h </w:instrText>
        </w:r>
        <w:r>
          <w:fldChar w:fldCharType="separate"/>
        </w:r>
        <w:r w:rsidR="00776859">
          <w:t>313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2" w:history="1">
        <w:r w:rsidRPr="005170D8">
          <w:t>386</w:t>
        </w:r>
        <w:r>
          <w:rPr>
            <w:rFonts w:asciiTheme="minorHAnsi" w:eastAsiaTheme="minorEastAsia" w:hAnsiTheme="minorHAnsi" w:cstheme="minorBidi"/>
            <w:sz w:val="22"/>
            <w:szCs w:val="22"/>
            <w:lang w:eastAsia="en-AU"/>
          </w:rPr>
          <w:tab/>
        </w:r>
        <w:r w:rsidRPr="005170D8">
          <w:t>Regulator may cancel authorisation</w:t>
        </w:r>
        <w:r>
          <w:tab/>
        </w:r>
        <w:r>
          <w:fldChar w:fldCharType="begin"/>
        </w:r>
        <w:r>
          <w:instrText xml:space="preserve"> PAGEREF _Toc510016012 \h </w:instrText>
        </w:r>
        <w:r>
          <w:fldChar w:fldCharType="separate"/>
        </w:r>
        <w:r w:rsidR="00776859">
          <w:t>314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3" w:history="1">
        <w:r w:rsidRPr="005170D8">
          <w:t>387</w:t>
        </w:r>
        <w:r>
          <w:rPr>
            <w:rFonts w:asciiTheme="minorHAnsi" w:eastAsiaTheme="minorEastAsia" w:hAnsiTheme="minorHAnsi" w:cstheme="minorBidi"/>
            <w:sz w:val="22"/>
            <w:szCs w:val="22"/>
            <w:lang w:eastAsia="en-AU"/>
          </w:rPr>
          <w:tab/>
        </w:r>
        <w:r w:rsidRPr="005170D8">
          <w:t>Statement of exposure to be given to workers</w:t>
        </w:r>
        <w:r>
          <w:tab/>
        </w:r>
        <w:r>
          <w:fldChar w:fldCharType="begin"/>
        </w:r>
        <w:r>
          <w:instrText xml:space="preserve"> PAGEREF _Toc510016013 \h </w:instrText>
        </w:r>
        <w:r>
          <w:fldChar w:fldCharType="separate"/>
        </w:r>
        <w:r w:rsidR="00776859">
          <w:t>314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4" w:history="1">
        <w:r w:rsidRPr="005170D8">
          <w:t>388</w:t>
        </w:r>
        <w:r>
          <w:rPr>
            <w:rFonts w:asciiTheme="minorHAnsi" w:eastAsiaTheme="minorEastAsia" w:hAnsiTheme="minorHAnsi" w:cstheme="minorBidi"/>
            <w:sz w:val="22"/>
            <w:szCs w:val="22"/>
            <w:lang w:eastAsia="en-AU"/>
          </w:rPr>
          <w:tab/>
        </w:r>
        <w:r w:rsidRPr="005170D8">
          <w:t>Records to be kept</w:t>
        </w:r>
        <w:r>
          <w:tab/>
        </w:r>
        <w:r>
          <w:fldChar w:fldCharType="begin"/>
        </w:r>
        <w:r>
          <w:instrText xml:space="preserve"> PAGEREF _Toc510016014 \h </w:instrText>
        </w:r>
        <w:r>
          <w:fldChar w:fldCharType="separate"/>
        </w:r>
        <w:r w:rsidR="00776859">
          <w:t>315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15" w:history="1">
        <w:r w:rsidR="00884D95" w:rsidRPr="005170D8">
          <w:t>Division 7.1.9</w:t>
        </w:r>
        <w:r w:rsidR="00884D95">
          <w:rPr>
            <w:rFonts w:asciiTheme="minorHAnsi" w:eastAsiaTheme="minorEastAsia" w:hAnsiTheme="minorHAnsi" w:cstheme="minorBidi"/>
            <w:b w:val="0"/>
            <w:sz w:val="22"/>
            <w:szCs w:val="22"/>
            <w:lang w:eastAsia="en-AU"/>
          </w:rPr>
          <w:tab/>
        </w:r>
        <w:r w:rsidR="00884D95" w:rsidRPr="005170D8">
          <w:t>Pipelines</w:t>
        </w:r>
        <w:r w:rsidR="00884D95" w:rsidRPr="00884D95">
          <w:rPr>
            <w:vanish/>
          </w:rPr>
          <w:tab/>
        </w:r>
        <w:r w:rsidR="00884D95" w:rsidRPr="00884D95">
          <w:rPr>
            <w:vanish/>
          </w:rPr>
          <w:fldChar w:fldCharType="begin"/>
        </w:r>
        <w:r w:rsidR="00884D95" w:rsidRPr="00884D95">
          <w:rPr>
            <w:vanish/>
          </w:rPr>
          <w:instrText xml:space="preserve"> PAGEREF _Toc510016015 \h </w:instrText>
        </w:r>
        <w:r w:rsidR="00884D95" w:rsidRPr="00884D95">
          <w:rPr>
            <w:vanish/>
          </w:rPr>
        </w:r>
        <w:r w:rsidR="00884D95" w:rsidRPr="00884D95">
          <w:rPr>
            <w:vanish/>
          </w:rPr>
          <w:fldChar w:fldCharType="separate"/>
        </w:r>
        <w:r w:rsidR="00776859">
          <w:rPr>
            <w:vanish/>
          </w:rPr>
          <w:t>316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6" w:history="1">
        <w:r w:rsidRPr="005170D8">
          <w:t>389</w:t>
        </w:r>
        <w:r>
          <w:rPr>
            <w:rFonts w:asciiTheme="minorHAnsi" w:eastAsiaTheme="minorEastAsia" w:hAnsiTheme="minorHAnsi" w:cstheme="minorBidi"/>
            <w:sz w:val="22"/>
            <w:szCs w:val="22"/>
            <w:lang w:eastAsia="en-AU"/>
          </w:rPr>
          <w:tab/>
        </w:r>
        <w:r w:rsidRPr="005170D8">
          <w:t>Management of risk by pipeline owner</w:t>
        </w:r>
        <w:r>
          <w:tab/>
        </w:r>
        <w:r>
          <w:fldChar w:fldCharType="begin"/>
        </w:r>
        <w:r>
          <w:instrText xml:space="preserve"> PAGEREF _Toc510016016 \h </w:instrText>
        </w:r>
        <w:r>
          <w:fldChar w:fldCharType="separate"/>
        </w:r>
        <w:r w:rsidR="00776859">
          <w:t>316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7" w:history="1">
        <w:r w:rsidRPr="005170D8">
          <w:t>390</w:t>
        </w:r>
        <w:r>
          <w:rPr>
            <w:rFonts w:asciiTheme="minorHAnsi" w:eastAsiaTheme="minorEastAsia" w:hAnsiTheme="minorHAnsi" w:cstheme="minorBidi"/>
            <w:sz w:val="22"/>
            <w:szCs w:val="22"/>
            <w:lang w:eastAsia="en-AU"/>
          </w:rPr>
          <w:tab/>
        </w:r>
        <w:r w:rsidRPr="005170D8">
          <w:t>Pipeline builder's duties</w:t>
        </w:r>
        <w:r>
          <w:tab/>
        </w:r>
        <w:r>
          <w:fldChar w:fldCharType="begin"/>
        </w:r>
        <w:r>
          <w:instrText xml:space="preserve"> PAGEREF _Toc510016017 \h </w:instrText>
        </w:r>
        <w:r>
          <w:fldChar w:fldCharType="separate"/>
        </w:r>
        <w:r w:rsidR="00776859">
          <w:t>317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18" w:history="1">
        <w:r w:rsidRPr="005170D8">
          <w:t>391</w:t>
        </w:r>
        <w:r>
          <w:rPr>
            <w:rFonts w:asciiTheme="minorHAnsi" w:eastAsiaTheme="minorEastAsia" w:hAnsiTheme="minorHAnsi" w:cstheme="minorBidi"/>
            <w:sz w:val="22"/>
            <w:szCs w:val="22"/>
            <w:lang w:eastAsia="en-AU"/>
          </w:rPr>
          <w:tab/>
        </w:r>
        <w:r w:rsidRPr="005170D8">
          <w:t>Management of risks to health and safety by pipeline operator—Act, s 19</w:t>
        </w:r>
        <w:r>
          <w:tab/>
        </w:r>
        <w:r>
          <w:fldChar w:fldCharType="begin"/>
        </w:r>
        <w:r>
          <w:instrText xml:space="preserve"> PAGEREF _Toc510016018 \h </w:instrText>
        </w:r>
        <w:r>
          <w:fldChar w:fldCharType="separate"/>
        </w:r>
        <w:r w:rsidR="00776859">
          <w:t>318</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19" w:history="1">
        <w:r w:rsidR="00884D95" w:rsidRPr="005170D8">
          <w:t>Part 7.2</w:t>
        </w:r>
        <w:r w:rsidR="00884D95">
          <w:rPr>
            <w:rFonts w:asciiTheme="minorHAnsi" w:eastAsiaTheme="minorEastAsia" w:hAnsiTheme="minorHAnsi" w:cstheme="minorBidi"/>
            <w:b w:val="0"/>
            <w:sz w:val="22"/>
            <w:szCs w:val="22"/>
            <w:lang w:eastAsia="en-AU"/>
          </w:rPr>
          <w:tab/>
        </w:r>
        <w:r w:rsidR="00884D95" w:rsidRPr="005170D8">
          <w:t>Lead</w:t>
        </w:r>
        <w:r w:rsidR="00884D95" w:rsidRPr="00884D95">
          <w:rPr>
            <w:vanish/>
          </w:rPr>
          <w:tab/>
        </w:r>
        <w:r w:rsidR="00884D95" w:rsidRPr="00884D95">
          <w:rPr>
            <w:vanish/>
          </w:rPr>
          <w:fldChar w:fldCharType="begin"/>
        </w:r>
        <w:r w:rsidR="00884D95" w:rsidRPr="00884D95">
          <w:rPr>
            <w:vanish/>
          </w:rPr>
          <w:instrText xml:space="preserve"> PAGEREF _Toc510016019 \h </w:instrText>
        </w:r>
        <w:r w:rsidR="00884D95" w:rsidRPr="00884D95">
          <w:rPr>
            <w:vanish/>
          </w:rPr>
        </w:r>
        <w:r w:rsidR="00884D95" w:rsidRPr="00884D95">
          <w:rPr>
            <w:vanish/>
          </w:rPr>
          <w:fldChar w:fldCharType="separate"/>
        </w:r>
        <w:r w:rsidR="00776859">
          <w:rPr>
            <w:vanish/>
          </w:rPr>
          <w:t>320</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20" w:history="1">
        <w:r w:rsidR="00884D95" w:rsidRPr="005170D8">
          <w:t>Division 7.2.1</w:t>
        </w:r>
        <w:r w:rsidR="00884D95">
          <w:rPr>
            <w:rFonts w:asciiTheme="minorHAnsi" w:eastAsiaTheme="minorEastAsia" w:hAnsiTheme="minorHAnsi" w:cstheme="minorBidi"/>
            <w:b w:val="0"/>
            <w:sz w:val="22"/>
            <w:szCs w:val="22"/>
            <w:lang w:eastAsia="en-AU"/>
          </w:rPr>
          <w:tab/>
        </w:r>
        <w:r w:rsidR="00884D95" w:rsidRPr="005170D8">
          <w:t>Lead process</w:t>
        </w:r>
        <w:r w:rsidR="00884D95" w:rsidRPr="00884D95">
          <w:rPr>
            <w:vanish/>
          </w:rPr>
          <w:tab/>
        </w:r>
        <w:r w:rsidR="00884D95" w:rsidRPr="00884D95">
          <w:rPr>
            <w:vanish/>
          </w:rPr>
          <w:fldChar w:fldCharType="begin"/>
        </w:r>
        <w:r w:rsidR="00884D95" w:rsidRPr="00884D95">
          <w:rPr>
            <w:vanish/>
          </w:rPr>
          <w:instrText xml:space="preserve"> PAGEREF _Toc510016020 \h </w:instrText>
        </w:r>
        <w:r w:rsidR="00884D95" w:rsidRPr="00884D95">
          <w:rPr>
            <w:vanish/>
          </w:rPr>
        </w:r>
        <w:r w:rsidR="00884D95" w:rsidRPr="00884D95">
          <w:rPr>
            <w:vanish/>
          </w:rPr>
          <w:fldChar w:fldCharType="separate"/>
        </w:r>
        <w:r w:rsidR="00776859">
          <w:rPr>
            <w:vanish/>
          </w:rPr>
          <w:t>320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1" w:history="1">
        <w:r w:rsidRPr="005170D8">
          <w:t>392</w:t>
        </w:r>
        <w:r>
          <w:rPr>
            <w:rFonts w:asciiTheme="minorHAnsi" w:eastAsiaTheme="minorEastAsia" w:hAnsiTheme="minorHAnsi" w:cstheme="minorBidi"/>
            <w:sz w:val="22"/>
            <w:szCs w:val="22"/>
            <w:lang w:eastAsia="en-AU"/>
          </w:rPr>
          <w:tab/>
        </w:r>
        <w:r w:rsidRPr="005170D8">
          <w:t xml:space="preserve">Meaning of </w:t>
        </w:r>
        <w:r w:rsidRPr="005170D8">
          <w:rPr>
            <w:i/>
          </w:rPr>
          <w:t>lead process</w:t>
        </w:r>
        <w:r w:rsidRPr="005170D8">
          <w:t>—pt 7.2</w:t>
        </w:r>
        <w:r>
          <w:tab/>
        </w:r>
        <w:r>
          <w:fldChar w:fldCharType="begin"/>
        </w:r>
        <w:r>
          <w:instrText xml:space="preserve"> PAGEREF _Toc510016021 \h </w:instrText>
        </w:r>
        <w:r>
          <w:fldChar w:fldCharType="separate"/>
        </w:r>
        <w:r w:rsidR="00776859">
          <w:t>320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2" w:history="1">
        <w:r w:rsidRPr="005170D8">
          <w:t>393</w:t>
        </w:r>
        <w:r>
          <w:rPr>
            <w:rFonts w:asciiTheme="minorHAnsi" w:eastAsiaTheme="minorEastAsia" w:hAnsiTheme="minorHAnsi" w:cstheme="minorBidi"/>
            <w:sz w:val="22"/>
            <w:szCs w:val="22"/>
            <w:lang w:eastAsia="en-AU"/>
          </w:rPr>
          <w:tab/>
        </w:r>
        <w:r w:rsidRPr="005170D8">
          <w:t>Regulator may decide lead process</w:t>
        </w:r>
        <w:r>
          <w:tab/>
        </w:r>
        <w:r>
          <w:fldChar w:fldCharType="begin"/>
        </w:r>
        <w:r>
          <w:instrText xml:space="preserve"> PAGEREF _Toc510016022 \h </w:instrText>
        </w:r>
        <w:r>
          <w:fldChar w:fldCharType="separate"/>
        </w:r>
        <w:r w:rsidR="00776859">
          <w:t>322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3" w:history="1">
        <w:r w:rsidRPr="005170D8">
          <w:t>394</w:t>
        </w:r>
        <w:r>
          <w:rPr>
            <w:rFonts w:asciiTheme="minorHAnsi" w:eastAsiaTheme="minorEastAsia" w:hAnsiTheme="minorHAnsi" w:cstheme="minorBidi"/>
            <w:sz w:val="22"/>
            <w:szCs w:val="22"/>
            <w:lang w:eastAsia="en-AU"/>
          </w:rPr>
          <w:tab/>
        </w:r>
        <w:r w:rsidRPr="005170D8">
          <w:t xml:space="preserve">Meaning of </w:t>
        </w:r>
        <w:r w:rsidRPr="005170D8">
          <w:rPr>
            <w:i/>
          </w:rPr>
          <w:t>lead risk work</w:t>
        </w:r>
        <w:r w:rsidRPr="005170D8">
          <w:t>—pt 7.2</w:t>
        </w:r>
        <w:r>
          <w:tab/>
        </w:r>
        <w:r>
          <w:fldChar w:fldCharType="begin"/>
        </w:r>
        <w:r>
          <w:instrText xml:space="preserve"> PAGEREF _Toc510016023 \h </w:instrText>
        </w:r>
        <w:r>
          <w:fldChar w:fldCharType="separate"/>
        </w:r>
        <w:r w:rsidR="00776859">
          <w:t>322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4" w:history="1">
        <w:r w:rsidRPr="005170D8">
          <w:t>395</w:t>
        </w:r>
        <w:r>
          <w:rPr>
            <w:rFonts w:asciiTheme="minorHAnsi" w:eastAsiaTheme="minorEastAsia" w:hAnsiTheme="minorHAnsi" w:cstheme="minorBidi"/>
            <w:sz w:val="22"/>
            <w:szCs w:val="22"/>
            <w:lang w:eastAsia="en-AU"/>
          </w:rPr>
          <w:tab/>
        </w:r>
        <w:r w:rsidRPr="005170D8">
          <w:t>Duty to give information about health risks of lead process</w:t>
        </w:r>
        <w:r>
          <w:tab/>
        </w:r>
        <w:r>
          <w:fldChar w:fldCharType="begin"/>
        </w:r>
        <w:r>
          <w:instrText xml:space="preserve"> PAGEREF _Toc510016024 \h </w:instrText>
        </w:r>
        <w:r>
          <w:fldChar w:fldCharType="separate"/>
        </w:r>
        <w:r w:rsidR="00776859">
          <w:t>322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25" w:history="1">
        <w:r w:rsidR="00884D95" w:rsidRPr="005170D8">
          <w:t>Division 7.2.2</w:t>
        </w:r>
        <w:r w:rsidR="00884D95">
          <w:rPr>
            <w:rFonts w:asciiTheme="minorHAnsi" w:eastAsiaTheme="minorEastAsia" w:hAnsiTheme="minorHAnsi" w:cstheme="minorBidi"/>
            <w:b w:val="0"/>
            <w:sz w:val="22"/>
            <w:szCs w:val="22"/>
            <w:lang w:eastAsia="en-AU"/>
          </w:rPr>
          <w:tab/>
        </w:r>
        <w:r w:rsidR="00884D95" w:rsidRPr="005170D8">
          <w:t>Control of risk</w:t>
        </w:r>
        <w:r w:rsidR="00884D95" w:rsidRPr="00884D95">
          <w:rPr>
            <w:vanish/>
          </w:rPr>
          <w:tab/>
        </w:r>
        <w:r w:rsidR="00884D95" w:rsidRPr="00884D95">
          <w:rPr>
            <w:vanish/>
          </w:rPr>
          <w:fldChar w:fldCharType="begin"/>
        </w:r>
        <w:r w:rsidR="00884D95" w:rsidRPr="00884D95">
          <w:rPr>
            <w:vanish/>
          </w:rPr>
          <w:instrText xml:space="preserve"> PAGEREF _Toc510016025 \h </w:instrText>
        </w:r>
        <w:r w:rsidR="00884D95" w:rsidRPr="00884D95">
          <w:rPr>
            <w:vanish/>
          </w:rPr>
        </w:r>
        <w:r w:rsidR="00884D95" w:rsidRPr="00884D95">
          <w:rPr>
            <w:vanish/>
          </w:rPr>
          <w:fldChar w:fldCharType="separate"/>
        </w:r>
        <w:r w:rsidR="00776859">
          <w:rPr>
            <w:vanish/>
          </w:rPr>
          <w:t>324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6" w:history="1">
        <w:r w:rsidRPr="005170D8">
          <w:t>396</w:t>
        </w:r>
        <w:r>
          <w:rPr>
            <w:rFonts w:asciiTheme="minorHAnsi" w:eastAsiaTheme="minorEastAsia" w:hAnsiTheme="minorHAnsi" w:cstheme="minorBidi"/>
            <w:sz w:val="22"/>
            <w:szCs w:val="22"/>
            <w:lang w:eastAsia="en-AU"/>
          </w:rPr>
          <w:tab/>
        </w:r>
        <w:r w:rsidRPr="005170D8">
          <w:t>Containment of lead contamination</w:t>
        </w:r>
        <w:r>
          <w:tab/>
        </w:r>
        <w:r>
          <w:fldChar w:fldCharType="begin"/>
        </w:r>
        <w:r>
          <w:instrText xml:space="preserve"> PAGEREF _Toc510016026 \h </w:instrText>
        </w:r>
        <w:r>
          <w:fldChar w:fldCharType="separate"/>
        </w:r>
        <w:r w:rsidR="00776859">
          <w:t>324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7" w:history="1">
        <w:r w:rsidRPr="005170D8">
          <w:t>397</w:t>
        </w:r>
        <w:r>
          <w:rPr>
            <w:rFonts w:asciiTheme="minorHAnsi" w:eastAsiaTheme="minorEastAsia" w:hAnsiTheme="minorHAnsi" w:cstheme="minorBidi"/>
            <w:sz w:val="22"/>
            <w:szCs w:val="22"/>
            <w:lang w:eastAsia="en-AU"/>
          </w:rPr>
          <w:tab/>
        </w:r>
        <w:r w:rsidRPr="005170D8">
          <w:t>Cleaning methods</w:t>
        </w:r>
        <w:r>
          <w:tab/>
        </w:r>
        <w:r>
          <w:fldChar w:fldCharType="begin"/>
        </w:r>
        <w:r>
          <w:instrText xml:space="preserve"> PAGEREF _Toc510016027 \h </w:instrText>
        </w:r>
        <w:r>
          <w:fldChar w:fldCharType="separate"/>
        </w:r>
        <w:r w:rsidR="00776859">
          <w:t>324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8" w:history="1">
        <w:r w:rsidRPr="005170D8">
          <w:t>398</w:t>
        </w:r>
        <w:r>
          <w:rPr>
            <w:rFonts w:asciiTheme="minorHAnsi" w:eastAsiaTheme="minorEastAsia" w:hAnsiTheme="minorHAnsi" w:cstheme="minorBidi"/>
            <w:sz w:val="22"/>
            <w:szCs w:val="22"/>
            <w:lang w:eastAsia="en-AU"/>
          </w:rPr>
          <w:tab/>
        </w:r>
        <w:r w:rsidRPr="005170D8">
          <w:t>Prohibition on eating, drinking and smoking</w:t>
        </w:r>
        <w:r>
          <w:tab/>
        </w:r>
        <w:r>
          <w:fldChar w:fldCharType="begin"/>
        </w:r>
        <w:r>
          <w:instrText xml:space="preserve"> PAGEREF _Toc510016028 \h </w:instrText>
        </w:r>
        <w:r>
          <w:fldChar w:fldCharType="separate"/>
        </w:r>
        <w:r w:rsidR="00776859">
          <w:t>325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29" w:history="1">
        <w:r w:rsidRPr="005170D8">
          <w:t>399</w:t>
        </w:r>
        <w:r>
          <w:rPr>
            <w:rFonts w:asciiTheme="minorHAnsi" w:eastAsiaTheme="minorEastAsia" w:hAnsiTheme="minorHAnsi" w:cstheme="minorBidi"/>
            <w:sz w:val="22"/>
            <w:szCs w:val="22"/>
            <w:lang w:eastAsia="en-AU"/>
          </w:rPr>
          <w:tab/>
        </w:r>
        <w:r w:rsidRPr="005170D8">
          <w:t>Provision of changing and washing facilities</w:t>
        </w:r>
        <w:r>
          <w:tab/>
        </w:r>
        <w:r>
          <w:fldChar w:fldCharType="begin"/>
        </w:r>
        <w:r>
          <w:instrText xml:space="preserve"> PAGEREF _Toc510016029 \h </w:instrText>
        </w:r>
        <w:r>
          <w:fldChar w:fldCharType="separate"/>
        </w:r>
        <w:r w:rsidR="00776859">
          <w:t>326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0" w:history="1">
        <w:r w:rsidRPr="005170D8">
          <w:t>400</w:t>
        </w:r>
        <w:r>
          <w:rPr>
            <w:rFonts w:asciiTheme="minorHAnsi" w:eastAsiaTheme="minorEastAsia" w:hAnsiTheme="minorHAnsi" w:cstheme="minorBidi"/>
            <w:sz w:val="22"/>
            <w:szCs w:val="22"/>
            <w:lang w:eastAsia="en-AU"/>
          </w:rPr>
          <w:tab/>
        </w:r>
        <w:r w:rsidRPr="005170D8">
          <w:t>Laundering, disposal and removal of personal protective equipment</w:t>
        </w:r>
        <w:r>
          <w:tab/>
        </w:r>
        <w:r>
          <w:fldChar w:fldCharType="begin"/>
        </w:r>
        <w:r>
          <w:instrText xml:space="preserve"> PAGEREF _Toc510016030 \h </w:instrText>
        </w:r>
        <w:r>
          <w:fldChar w:fldCharType="separate"/>
        </w:r>
        <w:r w:rsidR="00776859">
          <w:t>326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1" w:history="1">
        <w:r w:rsidRPr="005170D8">
          <w:t>401</w:t>
        </w:r>
        <w:r>
          <w:rPr>
            <w:rFonts w:asciiTheme="minorHAnsi" w:eastAsiaTheme="minorEastAsia" w:hAnsiTheme="minorHAnsi" w:cstheme="minorBidi"/>
            <w:sz w:val="22"/>
            <w:szCs w:val="22"/>
            <w:lang w:eastAsia="en-AU"/>
          </w:rPr>
          <w:tab/>
        </w:r>
        <w:r w:rsidRPr="005170D8">
          <w:t>Review of control measures</w:t>
        </w:r>
        <w:r>
          <w:tab/>
        </w:r>
        <w:r>
          <w:fldChar w:fldCharType="begin"/>
        </w:r>
        <w:r>
          <w:instrText xml:space="preserve"> PAGEREF _Toc510016031 \h </w:instrText>
        </w:r>
        <w:r>
          <w:fldChar w:fldCharType="separate"/>
        </w:r>
        <w:r w:rsidR="00776859">
          <w:t>328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32" w:history="1">
        <w:r w:rsidR="00884D95" w:rsidRPr="005170D8">
          <w:t>Division 7.2.3</w:t>
        </w:r>
        <w:r w:rsidR="00884D95">
          <w:rPr>
            <w:rFonts w:asciiTheme="minorHAnsi" w:eastAsiaTheme="minorEastAsia" w:hAnsiTheme="minorHAnsi" w:cstheme="minorBidi"/>
            <w:b w:val="0"/>
            <w:sz w:val="22"/>
            <w:szCs w:val="22"/>
            <w:lang w:eastAsia="en-AU"/>
          </w:rPr>
          <w:tab/>
        </w:r>
        <w:r w:rsidR="00884D95" w:rsidRPr="005170D8">
          <w:t>Lead risk work</w:t>
        </w:r>
        <w:r w:rsidR="00884D95" w:rsidRPr="00884D95">
          <w:rPr>
            <w:vanish/>
          </w:rPr>
          <w:tab/>
        </w:r>
        <w:r w:rsidR="00884D95" w:rsidRPr="00884D95">
          <w:rPr>
            <w:vanish/>
          </w:rPr>
          <w:fldChar w:fldCharType="begin"/>
        </w:r>
        <w:r w:rsidR="00884D95" w:rsidRPr="00884D95">
          <w:rPr>
            <w:vanish/>
          </w:rPr>
          <w:instrText xml:space="preserve"> PAGEREF _Toc510016032 \h </w:instrText>
        </w:r>
        <w:r w:rsidR="00884D95" w:rsidRPr="00884D95">
          <w:rPr>
            <w:vanish/>
          </w:rPr>
        </w:r>
        <w:r w:rsidR="00884D95" w:rsidRPr="00884D95">
          <w:rPr>
            <w:vanish/>
          </w:rPr>
          <w:fldChar w:fldCharType="separate"/>
        </w:r>
        <w:r w:rsidR="00776859">
          <w:rPr>
            <w:vanish/>
          </w:rPr>
          <w:t>330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3" w:history="1">
        <w:r w:rsidRPr="005170D8">
          <w:t>402</w:t>
        </w:r>
        <w:r>
          <w:rPr>
            <w:rFonts w:asciiTheme="minorHAnsi" w:eastAsiaTheme="minorEastAsia" w:hAnsiTheme="minorHAnsi" w:cstheme="minorBidi"/>
            <w:sz w:val="22"/>
            <w:szCs w:val="22"/>
            <w:lang w:eastAsia="en-AU"/>
          </w:rPr>
          <w:tab/>
        </w:r>
        <w:r w:rsidRPr="005170D8">
          <w:t>Identifying lead risk work</w:t>
        </w:r>
        <w:r>
          <w:tab/>
        </w:r>
        <w:r>
          <w:fldChar w:fldCharType="begin"/>
        </w:r>
        <w:r>
          <w:instrText xml:space="preserve"> PAGEREF _Toc510016033 \h </w:instrText>
        </w:r>
        <w:r>
          <w:fldChar w:fldCharType="separate"/>
        </w:r>
        <w:r w:rsidR="00776859">
          <w:t>330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4" w:history="1">
        <w:r w:rsidRPr="005170D8">
          <w:t>403</w:t>
        </w:r>
        <w:r>
          <w:rPr>
            <w:rFonts w:asciiTheme="minorHAnsi" w:eastAsiaTheme="minorEastAsia" w:hAnsiTheme="minorHAnsi" w:cstheme="minorBidi"/>
            <w:sz w:val="22"/>
            <w:szCs w:val="22"/>
            <w:lang w:eastAsia="en-AU"/>
          </w:rPr>
          <w:tab/>
        </w:r>
        <w:r w:rsidRPr="005170D8">
          <w:t>Notification of lead risk work</w:t>
        </w:r>
        <w:r>
          <w:tab/>
        </w:r>
        <w:r>
          <w:fldChar w:fldCharType="begin"/>
        </w:r>
        <w:r>
          <w:instrText xml:space="preserve"> PAGEREF _Toc510016034 \h </w:instrText>
        </w:r>
        <w:r>
          <w:fldChar w:fldCharType="separate"/>
        </w:r>
        <w:r w:rsidR="00776859">
          <w:t>331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5" w:history="1">
        <w:r w:rsidRPr="005170D8">
          <w:t>404</w:t>
        </w:r>
        <w:r>
          <w:rPr>
            <w:rFonts w:asciiTheme="minorHAnsi" w:eastAsiaTheme="minorEastAsia" w:hAnsiTheme="minorHAnsi" w:cstheme="minorBidi"/>
            <w:sz w:val="22"/>
            <w:szCs w:val="22"/>
            <w:lang w:eastAsia="en-AU"/>
          </w:rPr>
          <w:tab/>
        </w:r>
        <w:r w:rsidRPr="005170D8">
          <w:t>Changes to information in notification of lead risk work</w:t>
        </w:r>
        <w:r>
          <w:tab/>
        </w:r>
        <w:r>
          <w:fldChar w:fldCharType="begin"/>
        </w:r>
        <w:r>
          <w:instrText xml:space="preserve"> PAGEREF _Toc510016035 \h </w:instrText>
        </w:r>
        <w:r>
          <w:fldChar w:fldCharType="separate"/>
        </w:r>
        <w:r w:rsidR="00776859">
          <w:t>333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36" w:history="1">
        <w:r w:rsidR="00884D95" w:rsidRPr="005170D8">
          <w:t>Division 7.2.4</w:t>
        </w:r>
        <w:r w:rsidR="00884D95">
          <w:rPr>
            <w:rFonts w:asciiTheme="minorHAnsi" w:eastAsiaTheme="minorEastAsia" w:hAnsiTheme="minorHAnsi" w:cstheme="minorBidi"/>
            <w:b w:val="0"/>
            <w:sz w:val="22"/>
            <w:szCs w:val="22"/>
            <w:lang w:eastAsia="en-AU"/>
          </w:rPr>
          <w:tab/>
        </w:r>
        <w:r w:rsidR="00884D95" w:rsidRPr="005170D8">
          <w:t>Health monitoring</w:t>
        </w:r>
        <w:r w:rsidR="00884D95" w:rsidRPr="00884D95">
          <w:rPr>
            <w:vanish/>
          </w:rPr>
          <w:tab/>
        </w:r>
        <w:r w:rsidR="00884D95" w:rsidRPr="00884D95">
          <w:rPr>
            <w:vanish/>
          </w:rPr>
          <w:fldChar w:fldCharType="begin"/>
        </w:r>
        <w:r w:rsidR="00884D95" w:rsidRPr="00884D95">
          <w:rPr>
            <w:vanish/>
          </w:rPr>
          <w:instrText xml:space="preserve"> PAGEREF _Toc510016036 \h </w:instrText>
        </w:r>
        <w:r w:rsidR="00884D95" w:rsidRPr="00884D95">
          <w:rPr>
            <w:vanish/>
          </w:rPr>
        </w:r>
        <w:r w:rsidR="00884D95" w:rsidRPr="00884D95">
          <w:rPr>
            <w:vanish/>
          </w:rPr>
          <w:fldChar w:fldCharType="separate"/>
        </w:r>
        <w:r w:rsidR="00776859">
          <w:rPr>
            <w:vanish/>
          </w:rPr>
          <w:t>333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7" w:history="1">
        <w:r w:rsidRPr="005170D8">
          <w:t>405</w:t>
        </w:r>
        <w:r>
          <w:rPr>
            <w:rFonts w:asciiTheme="minorHAnsi" w:eastAsiaTheme="minorEastAsia" w:hAnsiTheme="minorHAnsi" w:cstheme="minorBidi"/>
            <w:sz w:val="22"/>
            <w:szCs w:val="22"/>
            <w:lang w:eastAsia="en-AU"/>
          </w:rPr>
          <w:tab/>
        </w:r>
        <w:r w:rsidRPr="005170D8">
          <w:t>Duty to provide health monitoring before first commencing lead risk work</w:t>
        </w:r>
        <w:r>
          <w:tab/>
        </w:r>
        <w:r>
          <w:fldChar w:fldCharType="begin"/>
        </w:r>
        <w:r>
          <w:instrText xml:space="preserve"> PAGEREF _Toc510016037 \h </w:instrText>
        </w:r>
        <w:r>
          <w:fldChar w:fldCharType="separate"/>
        </w:r>
        <w:r w:rsidR="00776859">
          <w:t>333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8" w:history="1">
        <w:r w:rsidRPr="005170D8">
          <w:t>406</w:t>
        </w:r>
        <w:r>
          <w:rPr>
            <w:rFonts w:asciiTheme="minorHAnsi" w:eastAsiaTheme="minorEastAsia" w:hAnsiTheme="minorHAnsi" w:cstheme="minorBidi"/>
            <w:sz w:val="22"/>
            <w:szCs w:val="22"/>
            <w:lang w:eastAsia="en-AU"/>
          </w:rPr>
          <w:tab/>
        </w:r>
        <w:r w:rsidRPr="005170D8">
          <w:t>Duty to ensure that appropriate health monitoring is provided</w:t>
        </w:r>
        <w:r>
          <w:tab/>
        </w:r>
        <w:r>
          <w:fldChar w:fldCharType="begin"/>
        </w:r>
        <w:r>
          <w:instrText xml:space="preserve"> PAGEREF _Toc510016038 \h </w:instrText>
        </w:r>
        <w:r>
          <w:fldChar w:fldCharType="separate"/>
        </w:r>
        <w:r w:rsidR="00776859">
          <w:t>334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39" w:history="1">
        <w:r w:rsidRPr="005170D8">
          <w:t>407</w:t>
        </w:r>
        <w:r>
          <w:rPr>
            <w:rFonts w:asciiTheme="minorHAnsi" w:eastAsiaTheme="minorEastAsia" w:hAnsiTheme="minorHAnsi" w:cstheme="minorBidi"/>
            <w:sz w:val="22"/>
            <w:szCs w:val="22"/>
            <w:lang w:eastAsia="en-AU"/>
          </w:rPr>
          <w:tab/>
        </w:r>
        <w:r w:rsidRPr="005170D8">
          <w:t>Frequency of biological monitoring</w:t>
        </w:r>
        <w:r>
          <w:tab/>
        </w:r>
        <w:r>
          <w:fldChar w:fldCharType="begin"/>
        </w:r>
        <w:r>
          <w:instrText xml:space="preserve"> PAGEREF _Toc510016039 \h </w:instrText>
        </w:r>
        <w:r>
          <w:fldChar w:fldCharType="separate"/>
        </w:r>
        <w:r w:rsidR="00776859">
          <w:t>335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0" w:history="1">
        <w:r w:rsidRPr="005170D8">
          <w:t>408</w:t>
        </w:r>
        <w:r>
          <w:rPr>
            <w:rFonts w:asciiTheme="minorHAnsi" w:eastAsiaTheme="minorEastAsia" w:hAnsiTheme="minorHAnsi" w:cstheme="minorBidi"/>
            <w:sz w:val="22"/>
            <w:szCs w:val="22"/>
            <w:lang w:eastAsia="en-AU"/>
          </w:rPr>
          <w:tab/>
        </w:r>
        <w:r w:rsidRPr="005170D8">
          <w:t>Duty to ensure health monitoring is supervised by registered medical practitioner with relevant experience</w:t>
        </w:r>
        <w:r>
          <w:tab/>
        </w:r>
        <w:r>
          <w:fldChar w:fldCharType="begin"/>
        </w:r>
        <w:r>
          <w:instrText xml:space="preserve"> PAGEREF _Toc510016040 \h </w:instrText>
        </w:r>
        <w:r>
          <w:fldChar w:fldCharType="separate"/>
        </w:r>
        <w:r w:rsidR="00776859">
          <w:t>337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1" w:history="1">
        <w:r w:rsidRPr="005170D8">
          <w:t>409</w:t>
        </w:r>
        <w:r>
          <w:rPr>
            <w:rFonts w:asciiTheme="minorHAnsi" w:eastAsiaTheme="minorEastAsia" w:hAnsiTheme="minorHAnsi" w:cstheme="minorBidi"/>
            <w:sz w:val="22"/>
            <w:szCs w:val="22"/>
            <w:lang w:eastAsia="en-AU"/>
          </w:rPr>
          <w:tab/>
        </w:r>
        <w:r w:rsidRPr="005170D8">
          <w:t>Duty to pay costs of health monitoring</w:t>
        </w:r>
        <w:r>
          <w:tab/>
        </w:r>
        <w:r>
          <w:fldChar w:fldCharType="begin"/>
        </w:r>
        <w:r>
          <w:instrText xml:space="preserve"> PAGEREF _Toc510016041 \h </w:instrText>
        </w:r>
        <w:r>
          <w:fldChar w:fldCharType="separate"/>
        </w:r>
        <w:r w:rsidR="00776859">
          <w:t>338</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6042" w:history="1">
        <w:r w:rsidRPr="005170D8">
          <w:t>410</w:t>
        </w:r>
        <w:r>
          <w:rPr>
            <w:rFonts w:asciiTheme="minorHAnsi" w:eastAsiaTheme="minorEastAsia" w:hAnsiTheme="minorHAnsi" w:cstheme="minorBidi"/>
            <w:sz w:val="22"/>
            <w:szCs w:val="22"/>
            <w:lang w:eastAsia="en-AU"/>
          </w:rPr>
          <w:tab/>
        </w:r>
        <w:r w:rsidRPr="005170D8">
          <w:t>Information that must be provided to registered medical practitioner</w:t>
        </w:r>
        <w:r>
          <w:tab/>
        </w:r>
        <w:r>
          <w:fldChar w:fldCharType="begin"/>
        </w:r>
        <w:r>
          <w:instrText xml:space="preserve"> PAGEREF _Toc510016042 \h </w:instrText>
        </w:r>
        <w:r>
          <w:fldChar w:fldCharType="separate"/>
        </w:r>
        <w:r w:rsidR="00776859">
          <w:t>338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3" w:history="1">
        <w:r w:rsidRPr="005170D8">
          <w:t>411</w:t>
        </w:r>
        <w:r>
          <w:rPr>
            <w:rFonts w:asciiTheme="minorHAnsi" w:eastAsiaTheme="minorEastAsia" w:hAnsiTheme="minorHAnsi" w:cstheme="minorBidi"/>
            <w:sz w:val="22"/>
            <w:szCs w:val="22"/>
            <w:lang w:eastAsia="en-AU"/>
          </w:rPr>
          <w:tab/>
        </w:r>
        <w:r w:rsidRPr="005170D8">
          <w:t>Duty to obtain health monitoring report</w:t>
        </w:r>
        <w:r>
          <w:tab/>
        </w:r>
        <w:r>
          <w:fldChar w:fldCharType="begin"/>
        </w:r>
        <w:r>
          <w:instrText xml:space="preserve"> PAGEREF _Toc510016043 \h </w:instrText>
        </w:r>
        <w:r>
          <w:fldChar w:fldCharType="separate"/>
        </w:r>
        <w:r w:rsidR="00776859">
          <w:t>339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4" w:history="1">
        <w:r w:rsidRPr="005170D8">
          <w:t>412</w:t>
        </w:r>
        <w:r>
          <w:rPr>
            <w:rFonts w:asciiTheme="minorHAnsi" w:eastAsiaTheme="minorEastAsia" w:hAnsiTheme="minorHAnsi" w:cstheme="minorBidi"/>
            <w:sz w:val="22"/>
            <w:szCs w:val="22"/>
            <w:lang w:eastAsia="en-AU"/>
          </w:rPr>
          <w:tab/>
        </w:r>
        <w:r w:rsidRPr="005170D8">
          <w:t>Duty to give health monitoring report to worker</w:t>
        </w:r>
        <w:r>
          <w:tab/>
        </w:r>
        <w:r>
          <w:fldChar w:fldCharType="begin"/>
        </w:r>
        <w:r>
          <w:instrText xml:space="preserve"> PAGEREF _Toc510016044 \h </w:instrText>
        </w:r>
        <w:r>
          <w:fldChar w:fldCharType="separate"/>
        </w:r>
        <w:r w:rsidR="00776859">
          <w:t>340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5" w:history="1">
        <w:r w:rsidRPr="005170D8">
          <w:t>413</w:t>
        </w:r>
        <w:r>
          <w:rPr>
            <w:rFonts w:asciiTheme="minorHAnsi" w:eastAsiaTheme="minorEastAsia" w:hAnsiTheme="minorHAnsi" w:cstheme="minorBidi"/>
            <w:sz w:val="22"/>
            <w:szCs w:val="22"/>
            <w:lang w:eastAsia="en-AU"/>
          </w:rPr>
          <w:tab/>
        </w:r>
        <w:r w:rsidRPr="005170D8">
          <w:t>Duty to give health monitoring report to regulator</w:t>
        </w:r>
        <w:r>
          <w:tab/>
        </w:r>
        <w:r>
          <w:fldChar w:fldCharType="begin"/>
        </w:r>
        <w:r>
          <w:instrText xml:space="preserve"> PAGEREF _Toc510016045 \h </w:instrText>
        </w:r>
        <w:r>
          <w:fldChar w:fldCharType="separate"/>
        </w:r>
        <w:r w:rsidR="00776859">
          <w:t>340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6" w:history="1">
        <w:r w:rsidRPr="005170D8">
          <w:t>414</w:t>
        </w:r>
        <w:r>
          <w:rPr>
            <w:rFonts w:asciiTheme="minorHAnsi" w:eastAsiaTheme="minorEastAsia" w:hAnsiTheme="minorHAnsi" w:cstheme="minorBidi"/>
            <w:sz w:val="22"/>
            <w:szCs w:val="22"/>
            <w:lang w:eastAsia="en-AU"/>
          </w:rPr>
          <w:tab/>
        </w:r>
        <w:r w:rsidRPr="005170D8">
          <w:t>Duty to give health monitoring report to relevant persons conducting businesses or undertakings</w:t>
        </w:r>
        <w:r>
          <w:tab/>
        </w:r>
        <w:r>
          <w:fldChar w:fldCharType="begin"/>
        </w:r>
        <w:r>
          <w:instrText xml:space="preserve"> PAGEREF _Toc510016046 \h </w:instrText>
        </w:r>
        <w:r>
          <w:fldChar w:fldCharType="separate"/>
        </w:r>
        <w:r w:rsidR="00776859">
          <w:t>341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7" w:history="1">
        <w:r w:rsidRPr="005170D8">
          <w:t>415</w:t>
        </w:r>
        <w:r>
          <w:rPr>
            <w:rFonts w:asciiTheme="minorHAnsi" w:eastAsiaTheme="minorEastAsia" w:hAnsiTheme="minorHAnsi" w:cstheme="minorBidi"/>
            <w:sz w:val="22"/>
            <w:szCs w:val="22"/>
            <w:lang w:eastAsia="en-AU"/>
          </w:rPr>
          <w:tab/>
        </w:r>
        <w:r w:rsidRPr="005170D8">
          <w:t>Removal of worker from lead risk work</w:t>
        </w:r>
        <w:r>
          <w:tab/>
        </w:r>
        <w:r>
          <w:fldChar w:fldCharType="begin"/>
        </w:r>
        <w:r>
          <w:instrText xml:space="preserve"> PAGEREF _Toc510016047 \h </w:instrText>
        </w:r>
        <w:r>
          <w:fldChar w:fldCharType="separate"/>
        </w:r>
        <w:r w:rsidR="00776859">
          <w:t>342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8" w:history="1">
        <w:r w:rsidRPr="005170D8">
          <w:t>416</w:t>
        </w:r>
        <w:r>
          <w:rPr>
            <w:rFonts w:asciiTheme="minorHAnsi" w:eastAsiaTheme="minorEastAsia" w:hAnsiTheme="minorHAnsi" w:cstheme="minorBidi"/>
            <w:sz w:val="22"/>
            <w:szCs w:val="22"/>
            <w:lang w:eastAsia="en-AU"/>
          </w:rPr>
          <w:tab/>
        </w:r>
        <w:r w:rsidRPr="005170D8">
          <w:t>Duty to ensure medical examination if worker removed from lead risk work</w:t>
        </w:r>
        <w:r>
          <w:tab/>
        </w:r>
        <w:r>
          <w:fldChar w:fldCharType="begin"/>
        </w:r>
        <w:r>
          <w:instrText xml:space="preserve"> PAGEREF _Toc510016048 \h </w:instrText>
        </w:r>
        <w:r>
          <w:fldChar w:fldCharType="separate"/>
        </w:r>
        <w:r w:rsidR="00776859">
          <w:t>343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49" w:history="1">
        <w:r w:rsidRPr="005170D8">
          <w:t>417</w:t>
        </w:r>
        <w:r>
          <w:rPr>
            <w:rFonts w:asciiTheme="minorHAnsi" w:eastAsiaTheme="minorEastAsia" w:hAnsiTheme="minorHAnsi" w:cstheme="minorBidi"/>
            <w:sz w:val="22"/>
            <w:szCs w:val="22"/>
            <w:lang w:eastAsia="en-AU"/>
          </w:rPr>
          <w:tab/>
        </w:r>
        <w:r w:rsidRPr="005170D8">
          <w:t>Return to lead risk work after removal</w:t>
        </w:r>
        <w:r>
          <w:tab/>
        </w:r>
        <w:r>
          <w:fldChar w:fldCharType="begin"/>
        </w:r>
        <w:r>
          <w:instrText xml:space="preserve"> PAGEREF _Toc510016049 \h </w:instrText>
        </w:r>
        <w:r>
          <w:fldChar w:fldCharType="separate"/>
        </w:r>
        <w:r w:rsidR="00776859">
          <w:t>344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50" w:history="1">
        <w:r w:rsidRPr="005170D8">
          <w:t>418</w:t>
        </w:r>
        <w:r>
          <w:rPr>
            <w:rFonts w:asciiTheme="minorHAnsi" w:eastAsiaTheme="minorEastAsia" w:hAnsiTheme="minorHAnsi" w:cstheme="minorBidi"/>
            <w:sz w:val="22"/>
            <w:szCs w:val="22"/>
            <w:lang w:eastAsia="en-AU"/>
          </w:rPr>
          <w:tab/>
        </w:r>
        <w:r w:rsidRPr="005170D8">
          <w:t>Health monitoring records</w:t>
        </w:r>
        <w:r>
          <w:tab/>
        </w:r>
        <w:r>
          <w:fldChar w:fldCharType="begin"/>
        </w:r>
        <w:r>
          <w:instrText xml:space="preserve"> PAGEREF _Toc510016050 \h </w:instrText>
        </w:r>
        <w:r>
          <w:fldChar w:fldCharType="separate"/>
        </w:r>
        <w:r w:rsidR="00776859">
          <w:t>345</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6051" w:history="1">
        <w:r w:rsidR="00884D95" w:rsidRPr="005170D8">
          <w:t>Chapter 8</w:t>
        </w:r>
        <w:r w:rsidR="00884D95">
          <w:rPr>
            <w:rFonts w:asciiTheme="minorHAnsi" w:eastAsiaTheme="minorEastAsia" w:hAnsiTheme="minorHAnsi" w:cstheme="minorBidi"/>
            <w:b w:val="0"/>
            <w:sz w:val="22"/>
            <w:szCs w:val="22"/>
            <w:lang w:eastAsia="en-AU"/>
          </w:rPr>
          <w:tab/>
        </w:r>
        <w:r w:rsidR="00884D95" w:rsidRPr="005170D8">
          <w:t>Asbestos</w:t>
        </w:r>
        <w:r w:rsidR="00884D95" w:rsidRPr="00884D95">
          <w:rPr>
            <w:vanish/>
          </w:rPr>
          <w:tab/>
        </w:r>
        <w:r w:rsidR="00884D95" w:rsidRPr="00884D95">
          <w:rPr>
            <w:vanish/>
          </w:rPr>
          <w:fldChar w:fldCharType="begin"/>
        </w:r>
        <w:r w:rsidR="00884D95" w:rsidRPr="00884D95">
          <w:rPr>
            <w:vanish/>
          </w:rPr>
          <w:instrText xml:space="preserve"> PAGEREF _Toc510016051 \h </w:instrText>
        </w:r>
        <w:r w:rsidR="00884D95" w:rsidRPr="00884D95">
          <w:rPr>
            <w:vanish/>
          </w:rPr>
        </w:r>
        <w:r w:rsidR="00884D95" w:rsidRPr="00884D95">
          <w:rPr>
            <w:vanish/>
          </w:rPr>
          <w:fldChar w:fldCharType="separate"/>
        </w:r>
        <w:r w:rsidR="00776859">
          <w:rPr>
            <w:vanish/>
          </w:rPr>
          <w:t>347</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52" w:history="1">
        <w:r w:rsidR="00884D95" w:rsidRPr="005170D8">
          <w:t>Part 8.1</w:t>
        </w:r>
        <w:r w:rsidR="00884D95">
          <w:rPr>
            <w:rFonts w:asciiTheme="minorHAnsi" w:eastAsiaTheme="minorEastAsia" w:hAnsiTheme="minorHAnsi" w:cstheme="minorBidi"/>
            <w:b w:val="0"/>
            <w:sz w:val="22"/>
            <w:szCs w:val="22"/>
            <w:lang w:eastAsia="en-AU"/>
          </w:rPr>
          <w:tab/>
        </w:r>
        <w:r w:rsidR="00884D95" w:rsidRPr="005170D8">
          <w:t>Prohibitions and authorised conduct</w:t>
        </w:r>
        <w:r w:rsidR="00884D95" w:rsidRPr="00884D95">
          <w:rPr>
            <w:vanish/>
          </w:rPr>
          <w:tab/>
        </w:r>
        <w:r w:rsidR="00884D95" w:rsidRPr="00884D95">
          <w:rPr>
            <w:vanish/>
          </w:rPr>
          <w:fldChar w:fldCharType="begin"/>
        </w:r>
        <w:r w:rsidR="00884D95" w:rsidRPr="00884D95">
          <w:rPr>
            <w:vanish/>
          </w:rPr>
          <w:instrText xml:space="preserve"> PAGEREF _Toc510016052 \h </w:instrText>
        </w:r>
        <w:r w:rsidR="00884D95" w:rsidRPr="00884D95">
          <w:rPr>
            <w:vanish/>
          </w:rPr>
        </w:r>
        <w:r w:rsidR="00884D95" w:rsidRPr="00884D95">
          <w:rPr>
            <w:vanish/>
          </w:rPr>
          <w:fldChar w:fldCharType="separate"/>
        </w:r>
        <w:r w:rsidR="00776859">
          <w:rPr>
            <w:vanish/>
          </w:rPr>
          <w:t>347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53" w:history="1">
        <w:r w:rsidRPr="005170D8">
          <w:t>419</w:t>
        </w:r>
        <w:r>
          <w:rPr>
            <w:rFonts w:asciiTheme="minorHAnsi" w:eastAsiaTheme="minorEastAsia" w:hAnsiTheme="minorHAnsi" w:cstheme="minorBidi"/>
            <w:sz w:val="22"/>
            <w:szCs w:val="22"/>
            <w:lang w:eastAsia="en-AU"/>
          </w:rPr>
          <w:tab/>
        </w:r>
        <w:r w:rsidRPr="005170D8">
          <w:t>Work involving asbestos or ACM—prohibitions and exceptions</w:t>
        </w:r>
        <w:r>
          <w:tab/>
        </w:r>
        <w:r>
          <w:fldChar w:fldCharType="begin"/>
        </w:r>
        <w:r>
          <w:instrText xml:space="preserve"> PAGEREF _Toc510016053 \h </w:instrText>
        </w:r>
        <w:r>
          <w:fldChar w:fldCharType="separate"/>
        </w:r>
        <w:r w:rsidR="00776859">
          <w:t>347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54" w:history="1">
        <w:r w:rsidR="00884D95" w:rsidRPr="005170D8">
          <w:t>Part 8.2</w:t>
        </w:r>
        <w:r w:rsidR="00884D95">
          <w:rPr>
            <w:rFonts w:asciiTheme="minorHAnsi" w:eastAsiaTheme="minorEastAsia" w:hAnsiTheme="minorHAnsi" w:cstheme="minorBidi"/>
            <w:b w:val="0"/>
            <w:sz w:val="22"/>
            <w:szCs w:val="22"/>
            <w:lang w:eastAsia="en-AU"/>
          </w:rPr>
          <w:tab/>
        </w:r>
        <w:r w:rsidR="00884D95" w:rsidRPr="005170D8">
          <w:t>General duty</w:t>
        </w:r>
        <w:r w:rsidR="00884D95" w:rsidRPr="00884D95">
          <w:rPr>
            <w:vanish/>
          </w:rPr>
          <w:tab/>
        </w:r>
        <w:r w:rsidR="00884D95" w:rsidRPr="00884D95">
          <w:rPr>
            <w:vanish/>
          </w:rPr>
          <w:fldChar w:fldCharType="begin"/>
        </w:r>
        <w:r w:rsidR="00884D95" w:rsidRPr="00884D95">
          <w:rPr>
            <w:vanish/>
          </w:rPr>
          <w:instrText xml:space="preserve"> PAGEREF _Toc510016054 \h </w:instrText>
        </w:r>
        <w:r w:rsidR="00884D95" w:rsidRPr="00884D95">
          <w:rPr>
            <w:vanish/>
          </w:rPr>
        </w:r>
        <w:r w:rsidR="00884D95" w:rsidRPr="00884D95">
          <w:rPr>
            <w:vanish/>
          </w:rPr>
          <w:fldChar w:fldCharType="separate"/>
        </w:r>
        <w:r w:rsidR="00776859">
          <w:rPr>
            <w:vanish/>
          </w:rPr>
          <w:t>350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55" w:history="1">
        <w:r w:rsidRPr="005170D8">
          <w:t>420</w:t>
        </w:r>
        <w:r>
          <w:rPr>
            <w:rFonts w:asciiTheme="minorHAnsi" w:eastAsiaTheme="minorEastAsia" w:hAnsiTheme="minorHAnsi" w:cstheme="minorBidi"/>
            <w:sz w:val="22"/>
            <w:szCs w:val="22"/>
            <w:lang w:eastAsia="en-AU"/>
          </w:rPr>
          <w:tab/>
        </w:r>
        <w:r w:rsidRPr="005170D8">
          <w:t>Exposure to airborne asbestos at workplace—Act, s 19</w:t>
        </w:r>
        <w:r>
          <w:tab/>
        </w:r>
        <w:r>
          <w:fldChar w:fldCharType="begin"/>
        </w:r>
        <w:r>
          <w:instrText xml:space="preserve"> PAGEREF _Toc510016055 \h </w:instrText>
        </w:r>
        <w:r>
          <w:fldChar w:fldCharType="separate"/>
        </w:r>
        <w:r w:rsidR="00776859">
          <w:t>350</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56" w:history="1">
        <w:r w:rsidR="00884D95" w:rsidRPr="005170D8">
          <w:t xml:space="preserve">Part 8.3 </w:t>
        </w:r>
        <w:r w:rsidR="00884D95">
          <w:rPr>
            <w:rFonts w:asciiTheme="minorHAnsi" w:eastAsiaTheme="minorEastAsia" w:hAnsiTheme="minorHAnsi" w:cstheme="minorBidi"/>
            <w:b w:val="0"/>
            <w:sz w:val="22"/>
            <w:szCs w:val="22"/>
            <w:lang w:eastAsia="en-AU"/>
          </w:rPr>
          <w:tab/>
        </w:r>
        <w:r w:rsidR="00884D95" w:rsidRPr="005170D8">
          <w:t>Management of asbestos and associated risks</w:t>
        </w:r>
        <w:r w:rsidR="00884D95" w:rsidRPr="00884D95">
          <w:rPr>
            <w:vanish/>
          </w:rPr>
          <w:tab/>
        </w:r>
        <w:r w:rsidR="00884D95" w:rsidRPr="00884D95">
          <w:rPr>
            <w:vanish/>
          </w:rPr>
          <w:fldChar w:fldCharType="begin"/>
        </w:r>
        <w:r w:rsidR="00884D95" w:rsidRPr="00884D95">
          <w:rPr>
            <w:vanish/>
          </w:rPr>
          <w:instrText xml:space="preserve"> PAGEREF _Toc510016056 \h </w:instrText>
        </w:r>
        <w:r w:rsidR="00884D95" w:rsidRPr="00884D95">
          <w:rPr>
            <w:vanish/>
          </w:rPr>
        </w:r>
        <w:r w:rsidR="00884D95" w:rsidRPr="00884D95">
          <w:rPr>
            <w:vanish/>
          </w:rPr>
          <w:fldChar w:fldCharType="separate"/>
        </w:r>
        <w:r w:rsidR="00776859">
          <w:rPr>
            <w:vanish/>
          </w:rPr>
          <w:t>351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57" w:history="1">
        <w:r w:rsidRPr="005170D8">
          <w:t>421</w:t>
        </w:r>
        <w:r>
          <w:rPr>
            <w:rFonts w:asciiTheme="minorHAnsi" w:eastAsiaTheme="minorEastAsia" w:hAnsiTheme="minorHAnsi" w:cstheme="minorBidi"/>
            <w:sz w:val="22"/>
            <w:szCs w:val="22"/>
            <w:lang w:eastAsia="en-AU"/>
          </w:rPr>
          <w:tab/>
        </w:r>
        <w:r w:rsidRPr="005170D8">
          <w:t>Application—pt 8.3</w:t>
        </w:r>
        <w:r>
          <w:tab/>
        </w:r>
        <w:r>
          <w:fldChar w:fldCharType="begin"/>
        </w:r>
        <w:r>
          <w:instrText xml:space="preserve"> PAGEREF _Toc510016057 \h </w:instrText>
        </w:r>
        <w:r>
          <w:fldChar w:fldCharType="separate"/>
        </w:r>
        <w:r w:rsidR="00776859">
          <w:t>351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58" w:history="1">
        <w:r w:rsidRPr="005170D8">
          <w:t>422</w:t>
        </w:r>
        <w:r>
          <w:rPr>
            <w:rFonts w:asciiTheme="minorHAnsi" w:eastAsiaTheme="minorEastAsia" w:hAnsiTheme="minorHAnsi" w:cstheme="minorBidi"/>
            <w:sz w:val="22"/>
            <w:szCs w:val="22"/>
            <w:lang w:eastAsia="en-AU"/>
          </w:rPr>
          <w:tab/>
        </w:r>
        <w:r w:rsidRPr="005170D8">
          <w:t>Asbestos to be identified or assumed at workplace</w:t>
        </w:r>
        <w:r>
          <w:tab/>
        </w:r>
        <w:r>
          <w:fldChar w:fldCharType="begin"/>
        </w:r>
        <w:r>
          <w:instrText xml:space="preserve"> PAGEREF _Toc510016058 \h </w:instrText>
        </w:r>
        <w:r>
          <w:fldChar w:fldCharType="separate"/>
        </w:r>
        <w:r w:rsidR="00776859">
          <w:t>351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59" w:history="1">
        <w:r w:rsidRPr="005170D8">
          <w:t>422A</w:t>
        </w:r>
        <w:r>
          <w:rPr>
            <w:rFonts w:asciiTheme="minorHAnsi" w:eastAsiaTheme="minorEastAsia" w:hAnsiTheme="minorHAnsi" w:cstheme="minorBidi"/>
            <w:sz w:val="22"/>
            <w:szCs w:val="22"/>
            <w:lang w:eastAsia="en-AU"/>
          </w:rPr>
          <w:tab/>
        </w:r>
        <w:r w:rsidRPr="005170D8">
          <w:t>Asbestos risk assessment</w:t>
        </w:r>
        <w:r>
          <w:tab/>
        </w:r>
        <w:r>
          <w:fldChar w:fldCharType="begin"/>
        </w:r>
        <w:r>
          <w:instrText xml:space="preserve"> PAGEREF _Toc510016059 \h </w:instrText>
        </w:r>
        <w:r>
          <w:fldChar w:fldCharType="separate"/>
        </w:r>
        <w:r w:rsidR="00776859">
          <w:t>352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0" w:history="1">
        <w:r w:rsidRPr="005170D8">
          <w:t>422B</w:t>
        </w:r>
        <w:r>
          <w:rPr>
            <w:rFonts w:asciiTheme="minorHAnsi" w:eastAsiaTheme="minorEastAsia" w:hAnsiTheme="minorHAnsi" w:cstheme="minorBidi"/>
            <w:sz w:val="22"/>
            <w:szCs w:val="22"/>
            <w:lang w:eastAsia="en-AU"/>
          </w:rPr>
          <w:tab/>
        </w:r>
        <w:r w:rsidRPr="005170D8">
          <w:t>Asbestos risk assessment—review</w:t>
        </w:r>
        <w:r>
          <w:tab/>
        </w:r>
        <w:r>
          <w:fldChar w:fldCharType="begin"/>
        </w:r>
        <w:r>
          <w:instrText xml:space="preserve"> PAGEREF _Toc510016060 \h </w:instrText>
        </w:r>
        <w:r>
          <w:fldChar w:fldCharType="separate"/>
        </w:r>
        <w:r w:rsidR="00776859">
          <w:t>353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1" w:history="1">
        <w:r w:rsidRPr="005170D8">
          <w:t>423</w:t>
        </w:r>
        <w:r>
          <w:rPr>
            <w:rFonts w:asciiTheme="minorHAnsi" w:eastAsiaTheme="minorEastAsia" w:hAnsiTheme="minorHAnsi" w:cstheme="minorBidi"/>
            <w:sz w:val="22"/>
            <w:szCs w:val="22"/>
            <w:lang w:eastAsia="en-AU"/>
          </w:rPr>
          <w:tab/>
        </w:r>
        <w:r w:rsidRPr="005170D8">
          <w:t>Analysis of sample</w:t>
        </w:r>
        <w:r>
          <w:tab/>
        </w:r>
        <w:r>
          <w:fldChar w:fldCharType="begin"/>
        </w:r>
        <w:r>
          <w:instrText xml:space="preserve"> PAGEREF _Toc510016061 \h </w:instrText>
        </w:r>
        <w:r>
          <w:fldChar w:fldCharType="separate"/>
        </w:r>
        <w:r w:rsidR="00776859">
          <w:t>353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2" w:history="1">
        <w:r w:rsidRPr="005170D8">
          <w:t>424</w:t>
        </w:r>
        <w:r>
          <w:rPr>
            <w:rFonts w:asciiTheme="minorHAnsi" w:eastAsiaTheme="minorEastAsia" w:hAnsiTheme="minorHAnsi" w:cstheme="minorBidi"/>
            <w:sz w:val="22"/>
            <w:szCs w:val="22"/>
            <w:lang w:eastAsia="en-AU"/>
          </w:rPr>
          <w:tab/>
        </w:r>
        <w:r w:rsidRPr="005170D8">
          <w:t>Presence and location of asbestos to be indicated</w:t>
        </w:r>
        <w:r>
          <w:tab/>
        </w:r>
        <w:r>
          <w:fldChar w:fldCharType="begin"/>
        </w:r>
        <w:r>
          <w:instrText xml:space="preserve"> PAGEREF _Toc510016062 \h </w:instrText>
        </w:r>
        <w:r>
          <w:fldChar w:fldCharType="separate"/>
        </w:r>
        <w:r w:rsidR="00776859">
          <w:t>354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3" w:history="1">
        <w:r w:rsidRPr="005170D8">
          <w:t>425</w:t>
        </w:r>
        <w:r>
          <w:rPr>
            <w:rFonts w:asciiTheme="minorHAnsi" w:eastAsiaTheme="minorEastAsia" w:hAnsiTheme="minorHAnsi" w:cstheme="minorBidi"/>
            <w:sz w:val="22"/>
            <w:szCs w:val="22"/>
            <w:lang w:eastAsia="en-AU"/>
          </w:rPr>
          <w:tab/>
        </w:r>
        <w:r w:rsidRPr="005170D8">
          <w:t>Asbestos register</w:t>
        </w:r>
        <w:r>
          <w:tab/>
        </w:r>
        <w:r>
          <w:fldChar w:fldCharType="begin"/>
        </w:r>
        <w:r>
          <w:instrText xml:space="preserve"> PAGEREF _Toc510016063 \h </w:instrText>
        </w:r>
        <w:r>
          <w:fldChar w:fldCharType="separate"/>
        </w:r>
        <w:r w:rsidR="00776859">
          <w:t>355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4" w:history="1">
        <w:r w:rsidRPr="005170D8">
          <w:t>426</w:t>
        </w:r>
        <w:r>
          <w:rPr>
            <w:rFonts w:asciiTheme="minorHAnsi" w:eastAsiaTheme="minorEastAsia" w:hAnsiTheme="minorHAnsi" w:cstheme="minorBidi"/>
            <w:sz w:val="22"/>
            <w:szCs w:val="22"/>
            <w:lang w:eastAsia="en-AU"/>
          </w:rPr>
          <w:tab/>
        </w:r>
        <w:r w:rsidRPr="005170D8">
          <w:t>Review of asbestos register</w:t>
        </w:r>
        <w:r>
          <w:tab/>
        </w:r>
        <w:r>
          <w:fldChar w:fldCharType="begin"/>
        </w:r>
        <w:r>
          <w:instrText xml:space="preserve"> PAGEREF _Toc510016064 \h </w:instrText>
        </w:r>
        <w:r>
          <w:fldChar w:fldCharType="separate"/>
        </w:r>
        <w:r w:rsidR="00776859">
          <w:t>356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5" w:history="1">
        <w:r w:rsidRPr="005170D8">
          <w:t>427</w:t>
        </w:r>
        <w:r>
          <w:rPr>
            <w:rFonts w:asciiTheme="minorHAnsi" w:eastAsiaTheme="minorEastAsia" w:hAnsiTheme="minorHAnsi" w:cstheme="minorBidi"/>
            <w:sz w:val="22"/>
            <w:szCs w:val="22"/>
            <w:lang w:eastAsia="en-AU"/>
          </w:rPr>
          <w:tab/>
        </w:r>
        <w:r w:rsidRPr="005170D8">
          <w:t>Access to asbestos register</w:t>
        </w:r>
        <w:r>
          <w:tab/>
        </w:r>
        <w:r>
          <w:fldChar w:fldCharType="begin"/>
        </w:r>
        <w:r>
          <w:instrText xml:space="preserve"> PAGEREF _Toc510016065 \h </w:instrText>
        </w:r>
        <w:r>
          <w:fldChar w:fldCharType="separate"/>
        </w:r>
        <w:r w:rsidR="00776859">
          <w:t>357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6" w:history="1">
        <w:r w:rsidRPr="005170D8">
          <w:t>428</w:t>
        </w:r>
        <w:r>
          <w:rPr>
            <w:rFonts w:asciiTheme="minorHAnsi" w:eastAsiaTheme="minorEastAsia" w:hAnsiTheme="minorHAnsi" w:cstheme="minorBidi"/>
            <w:sz w:val="22"/>
            <w:szCs w:val="22"/>
            <w:lang w:eastAsia="en-AU"/>
          </w:rPr>
          <w:tab/>
        </w:r>
        <w:r w:rsidRPr="005170D8">
          <w:t>Transfer of asbestos register by person relinquishing management or control</w:t>
        </w:r>
        <w:r>
          <w:tab/>
        </w:r>
        <w:r>
          <w:fldChar w:fldCharType="begin"/>
        </w:r>
        <w:r>
          <w:instrText xml:space="preserve"> PAGEREF _Toc510016066 \h </w:instrText>
        </w:r>
        <w:r>
          <w:fldChar w:fldCharType="separate"/>
        </w:r>
        <w:r w:rsidR="00776859">
          <w:t>358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7" w:history="1">
        <w:r w:rsidRPr="005170D8">
          <w:t>429</w:t>
        </w:r>
        <w:r>
          <w:rPr>
            <w:rFonts w:asciiTheme="minorHAnsi" w:eastAsiaTheme="minorEastAsia" w:hAnsiTheme="minorHAnsi" w:cstheme="minorBidi"/>
            <w:sz w:val="22"/>
            <w:szCs w:val="22"/>
            <w:lang w:eastAsia="en-AU"/>
          </w:rPr>
          <w:tab/>
        </w:r>
        <w:r w:rsidRPr="005170D8">
          <w:t>Asbestos management plan</w:t>
        </w:r>
        <w:r>
          <w:tab/>
        </w:r>
        <w:r>
          <w:fldChar w:fldCharType="begin"/>
        </w:r>
        <w:r>
          <w:instrText xml:space="preserve"> PAGEREF _Toc510016067 \h </w:instrText>
        </w:r>
        <w:r>
          <w:fldChar w:fldCharType="separate"/>
        </w:r>
        <w:r w:rsidR="00776859">
          <w:t>359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68" w:history="1">
        <w:r w:rsidRPr="005170D8">
          <w:t>430</w:t>
        </w:r>
        <w:r>
          <w:rPr>
            <w:rFonts w:asciiTheme="minorHAnsi" w:eastAsiaTheme="minorEastAsia" w:hAnsiTheme="minorHAnsi" w:cstheme="minorBidi"/>
            <w:sz w:val="22"/>
            <w:szCs w:val="22"/>
            <w:lang w:eastAsia="en-AU"/>
          </w:rPr>
          <w:tab/>
        </w:r>
        <w:r w:rsidRPr="005170D8">
          <w:t>Review of asbestos management plan</w:t>
        </w:r>
        <w:r>
          <w:tab/>
        </w:r>
        <w:r>
          <w:fldChar w:fldCharType="begin"/>
        </w:r>
        <w:r>
          <w:instrText xml:space="preserve"> PAGEREF _Toc510016068 \h </w:instrText>
        </w:r>
        <w:r>
          <w:fldChar w:fldCharType="separate"/>
        </w:r>
        <w:r w:rsidR="00776859">
          <w:t>361</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69" w:history="1">
        <w:r w:rsidR="00884D95" w:rsidRPr="005170D8">
          <w:t xml:space="preserve">Part 8.4 </w:t>
        </w:r>
        <w:r w:rsidR="00884D95">
          <w:rPr>
            <w:rFonts w:asciiTheme="minorHAnsi" w:eastAsiaTheme="minorEastAsia" w:hAnsiTheme="minorHAnsi" w:cstheme="minorBidi"/>
            <w:b w:val="0"/>
            <w:sz w:val="22"/>
            <w:szCs w:val="22"/>
            <w:lang w:eastAsia="en-AU"/>
          </w:rPr>
          <w:tab/>
        </w:r>
        <w:r w:rsidR="00884D95" w:rsidRPr="005170D8">
          <w:t>Management of naturally occurring asbestos</w:t>
        </w:r>
        <w:r w:rsidR="00884D95" w:rsidRPr="00884D95">
          <w:rPr>
            <w:vanish/>
          </w:rPr>
          <w:tab/>
        </w:r>
        <w:r w:rsidR="00884D95" w:rsidRPr="00884D95">
          <w:rPr>
            <w:vanish/>
          </w:rPr>
          <w:fldChar w:fldCharType="begin"/>
        </w:r>
        <w:r w:rsidR="00884D95" w:rsidRPr="00884D95">
          <w:rPr>
            <w:vanish/>
          </w:rPr>
          <w:instrText xml:space="preserve"> PAGEREF _Toc510016069 \h </w:instrText>
        </w:r>
        <w:r w:rsidR="00884D95" w:rsidRPr="00884D95">
          <w:rPr>
            <w:vanish/>
          </w:rPr>
        </w:r>
        <w:r w:rsidR="00884D95" w:rsidRPr="00884D95">
          <w:rPr>
            <w:vanish/>
          </w:rPr>
          <w:fldChar w:fldCharType="separate"/>
        </w:r>
        <w:r w:rsidR="00776859">
          <w:rPr>
            <w:vanish/>
          </w:rPr>
          <w:t>363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0" w:history="1">
        <w:r w:rsidRPr="005170D8">
          <w:t>431</w:t>
        </w:r>
        <w:r>
          <w:rPr>
            <w:rFonts w:asciiTheme="minorHAnsi" w:eastAsiaTheme="minorEastAsia" w:hAnsiTheme="minorHAnsi" w:cstheme="minorBidi"/>
            <w:sz w:val="22"/>
            <w:szCs w:val="22"/>
            <w:lang w:eastAsia="en-AU"/>
          </w:rPr>
          <w:tab/>
        </w:r>
        <w:r w:rsidRPr="005170D8">
          <w:t>Naturally occurring asbestos—Act, s 20</w:t>
        </w:r>
        <w:r>
          <w:tab/>
        </w:r>
        <w:r>
          <w:fldChar w:fldCharType="begin"/>
        </w:r>
        <w:r>
          <w:instrText xml:space="preserve"> PAGEREF _Toc510016070 \h </w:instrText>
        </w:r>
        <w:r>
          <w:fldChar w:fldCharType="separate"/>
        </w:r>
        <w:r w:rsidR="00776859">
          <w:t>363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1" w:history="1">
        <w:r w:rsidRPr="005170D8">
          <w:t>432</w:t>
        </w:r>
        <w:r>
          <w:rPr>
            <w:rFonts w:asciiTheme="minorHAnsi" w:eastAsiaTheme="minorEastAsia" w:hAnsiTheme="minorHAnsi" w:cstheme="minorBidi"/>
            <w:sz w:val="22"/>
            <w:szCs w:val="22"/>
            <w:lang w:eastAsia="en-AU"/>
          </w:rPr>
          <w:tab/>
        </w:r>
        <w:r w:rsidRPr="005170D8">
          <w:t>Naturally occurring asbestos—asbestos management plan</w:t>
        </w:r>
        <w:r>
          <w:tab/>
        </w:r>
        <w:r>
          <w:fldChar w:fldCharType="begin"/>
        </w:r>
        <w:r>
          <w:instrText xml:space="preserve"> PAGEREF _Toc510016071 \h </w:instrText>
        </w:r>
        <w:r>
          <w:fldChar w:fldCharType="separate"/>
        </w:r>
        <w:r w:rsidR="00776859">
          <w:t>363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2" w:history="1">
        <w:r w:rsidRPr="005170D8">
          <w:t>433</w:t>
        </w:r>
        <w:r>
          <w:rPr>
            <w:rFonts w:asciiTheme="minorHAnsi" w:eastAsiaTheme="minorEastAsia" w:hAnsiTheme="minorHAnsi" w:cstheme="minorBidi"/>
            <w:sz w:val="22"/>
            <w:szCs w:val="22"/>
            <w:lang w:eastAsia="en-AU"/>
          </w:rPr>
          <w:tab/>
        </w:r>
        <w:r w:rsidRPr="005170D8">
          <w:t>Naturally occurring asbestos—review of asbestos management plan</w:t>
        </w:r>
        <w:r>
          <w:tab/>
        </w:r>
        <w:r>
          <w:fldChar w:fldCharType="begin"/>
        </w:r>
        <w:r>
          <w:instrText xml:space="preserve"> PAGEREF _Toc510016072 \h </w:instrText>
        </w:r>
        <w:r>
          <w:fldChar w:fldCharType="separate"/>
        </w:r>
        <w:r w:rsidR="00776859">
          <w:t>365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3" w:history="1">
        <w:r w:rsidRPr="005170D8">
          <w:t>434</w:t>
        </w:r>
        <w:r>
          <w:rPr>
            <w:rFonts w:asciiTheme="minorHAnsi" w:eastAsiaTheme="minorEastAsia" w:hAnsiTheme="minorHAnsi" w:cstheme="minorBidi"/>
            <w:sz w:val="22"/>
            <w:szCs w:val="22"/>
            <w:lang w:eastAsia="en-AU"/>
          </w:rPr>
          <w:tab/>
        </w:r>
        <w:r w:rsidRPr="005170D8">
          <w:t>Training in relation to naturally occurring asbestos</w:t>
        </w:r>
        <w:r>
          <w:tab/>
        </w:r>
        <w:r>
          <w:fldChar w:fldCharType="begin"/>
        </w:r>
        <w:r>
          <w:instrText xml:space="preserve"> PAGEREF _Toc510016073 \h </w:instrText>
        </w:r>
        <w:r>
          <w:fldChar w:fldCharType="separate"/>
        </w:r>
        <w:r w:rsidR="00776859">
          <w:t>366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74" w:history="1">
        <w:r w:rsidR="00884D95" w:rsidRPr="005170D8">
          <w:t>Part 8.5</w:t>
        </w:r>
        <w:r w:rsidR="00884D95">
          <w:rPr>
            <w:rFonts w:asciiTheme="minorHAnsi" w:eastAsiaTheme="minorEastAsia" w:hAnsiTheme="minorHAnsi" w:cstheme="minorBidi"/>
            <w:b w:val="0"/>
            <w:sz w:val="22"/>
            <w:szCs w:val="22"/>
            <w:lang w:eastAsia="en-AU"/>
          </w:rPr>
          <w:tab/>
        </w:r>
        <w:r w:rsidR="00884D95" w:rsidRPr="005170D8">
          <w:t>Asbestos at the workplace</w:t>
        </w:r>
        <w:r w:rsidR="00884D95" w:rsidRPr="00884D95">
          <w:rPr>
            <w:vanish/>
          </w:rPr>
          <w:tab/>
        </w:r>
        <w:r w:rsidR="00884D95" w:rsidRPr="00884D95">
          <w:rPr>
            <w:vanish/>
          </w:rPr>
          <w:fldChar w:fldCharType="begin"/>
        </w:r>
        <w:r w:rsidR="00884D95" w:rsidRPr="00884D95">
          <w:rPr>
            <w:vanish/>
          </w:rPr>
          <w:instrText xml:space="preserve"> PAGEREF _Toc510016074 \h </w:instrText>
        </w:r>
        <w:r w:rsidR="00884D95" w:rsidRPr="00884D95">
          <w:rPr>
            <w:vanish/>
          </w:rPr>
        </w:r>
        <w:r w:rsidR="00884D95" w:rsidRPr="00884D95">
          <w:rPr>
            <w:vanish/>
          </w:rPr>
          <w:fldChar w:fldCharType="separate"/>
        </w:r>
        <w:r w:rsidR="00776859">
          <w:rPr>
            <w:vanish/>
          </w:rPr>
          <w:t>367</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75" w:history="1">
        <w:r w:rsidR="00884D95" w:rsidRPr="005170D8">
          <w:t>Division 8.5.1</w:t>
        </w:r>
        <w:r w:rsidR="00884D95">
          <w:rPr>
            <w:rFonts w:asciiTheme="minorHAnsi" w:eastAsiaTheme="minorEastAsia" w:hAnsiTheme="minorHAnsi" w:cstheme="minorBidi"/>
            <w:b w:val="0"/>
            <w:sz w:val="22"/>
            <w:szCs w:val="22"/>
            <w:lang w:eastAsia="en-AU"/>
          </w:rPr>
          <w:tab/>
        </w:r>
        <w:r w:rsidR="00884D95" w:rsidRPr="005170D8">
          <w:t>Health monitoring</w:t>
        </w:r>
        <w:r w:rsidR="00884D95" w:rsidRPr="00884D95">
          <w:rPr>
            <w:vanish/>
          </w:rPr>
          <w:tab/>
        </w:r>
        <w:r w:rsidR="00884D95" w:rsidRPr="00884D95">
          <w:rPr>
            <w:vanish/>
          </w:rPr>
          <w:fldChar w:fldCharType="begin"/>
        </w:r>
        <w:r w:rsidR="00884D95" w:rsidRPr="00884D95">
          <w:rPr>
            <w:vanish/>
          </w:rPr>
          <w:instrText xml:space="preserve"> PAGEREF _Toc510016075 \h </w:instrText>
        </w:r>
        <w:r w:rsidR="00884D95" w:rsidRPr="00884D95">
          <w:rPr>
            <w:vanish/>
          </w:rPr>
        </w:r>
        <w:r w:rsidR="00884D95" w:rsidRPr="00884D95">
          <w:rPr>
            <w:vanish/>
          </w:rPr>
          <w:fldChar w:fldCharType="separate"/>
        </w:r>
        <w:r w:rsidR="00776859">
          <w:rPr>
            <w:vanish/>
          </w:rPr>
          <w:t>367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6" w:history="1">
        <w:r w:rsidRPr="005170D8">
          <w:t>435</w:t>
        </w:r>
        <w:r>
          <w:rPr>
            <w:rFonts w:asciiTheme="minorHAnsi" w:eastAsiaTheme="minorEastAsia" w:hAnsiTheme="minorHAnsi" w:cstheme="minorBidi"/>
            <w:sz w:val="22"/>
            <w:szCs w:val="22"/>
            <w:lang w:eastAsia="en-AU"/>
          </w:rPr>
          <w:tab/>
        </w:r>
        <w:r w:rsidRPr="005170D8">
          <w:t>Duty to provide health monitoring</w:t>
        </w:r>
        <w:r>
          <w:tab/>
        </w:r>
        <w:r>
          <w:fldChar w:fldCharType="begin"/>
        </w:r>
        <w:r>
          <w:instrText xml:space="preserve"> PAGEREF _Toc510016076 \h </w:instrText>
        </w:r>
        <w:r>
          <w:fldChar w:fldCharType="separate"/>
        </w:r>
        <w:r w:rsidR="00776859">
          <w:t>367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7" w:history="1">
        <w:r w:rsidRPr="005170D8">
          <w:t>436</w:t>
        </w:r>
        <w:r>
          <w:rPr>
            <w:rFonts w:asciiTheme="minorHAnsi" w:eastAsiaTheme="minorEastAsia" w:hAnsiTheme="minorHAnsi" w:cstheme="minorBidi"/>
            <w:sz w:val="22"/>
            <w:szCs w:val="22"/>
            <w:lang w:eastAsia="en-AU"/>
          </w:rPr>
          <w:tab/>
        </w:r>
        <w:r w:rsidRPr="005170D8">
          <w:t>Duty to ensure appropriate health monitoring provided</w:t>
        </w:r>
        <w:r>
          <w:tab/>
        </w:r>
        <w:r>
          <w:fldChar w:fldCharType="begin"/>
        </w:r>
        <w:r>
          <w:instrText xml:space="preserve"> PAGEREF _Toc510016077 \h </w:instrText>
        </w:r>
        <w:r>
          <w:fldChar w:fldCharType="separate"/>
        </w:r>
        <w:r w:rsidR="00776859">
          <w:t>368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8" w:history="1">
        <w:r w:rsidRPr="005170D8">
          <w:t>437</w:t>
        </w:r>
        <w:r>
          <w:rPr>
            <w:rFonts w:asciiTheme="minorHAnsi" w:eastAsiaTheme="minorEastAsia" w:hAnsiTheme="minorHAnsi" w:cstheme="minorBidi"/>
            <w:sz w:val="22"/>
            <w:szCs w:val="22"/>
            <w:lang w:eastAsia="en-AU"/>
          </w:rPr>
          <w:tab/>
        </w:r>
        <w:r w:rsidRPr="005170D8">
          <w:t>Duty to ensure health monitoring supervised by registered medical practitioner with relevant experience</w:t>
        </w:r>
        <w:r>
          <w:tab/>
        </w:r>
        <w:r>
          <w:fldChar w:fldCharType="begin"/>
        </w:r>
        <w:r>
          <w:instrText xml:space="preserve"> PAGEREF _Toc510016078 \h </w:instrText>
        </w:r>
        <w:r>
          <w:fldChar w:fldCharType="separate"/>
        </w:r>
        <w:r w:rsidR="00776859">
          <w:t>368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79" w:history="1">
        <w:r w:rsidRPr="005170D8">
          <w:t>438</w:t>
        </w:r>
        <w:r>
          <w:rPr>
            <w:rFonts w:asciiTheme="minorHAnsi" w:eastAsiaTheme="minorEastAsia" w:hAnsiTheme="minorHAnsi" w:cstheme="minorBidi"/>
            <w:sz w:val="22"/>
            <w:szCs w:val="22"/>
            <w:lang w:eastAsia="en-AU"/>
          </w:rPr>
          <w:tab/>
        </w:r>
        <w:r w:rsidRPr="005170D8">
          <w:t>Duty to pay costs of health monitoring</w:t>
        </w:r>
        <w:r>
          <w:tab/>
        </w:r>
        <w:r>
          <w:fldChar w:fldCharType="begin"/>
        </w:r>
        <w:r>
          <w:instrText xml:space="preserve"> PAGEREF _Toc510016079 \h </w:instrText>
        </w:r>
        <w:r>
          <w:fldChar w:fldCharType="separate"/>
        </w:r>
        <w:r w:rsidR="00776859">
          <w:t>369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0" w:history="1">
        <w:r w:rsidRPr="005170D8">
          <w:t>439</w:t>
        </w:r>
        <w:r>
          <w:rPr>
            <w:rFonts w:asciiTheme="minorHAnsi" w:eastAsiaTheme="minorEastAsia" w:hAnsiTheme="minorHAnsi" w:cstheme="minorBidi"/>
            <w:sz w:val="22"/>
            <w:szCs w:val="22"/>
            <w:lang w:eastAsia="en-AU"/>
          </w:rPr>
          <w:tab/>
        </w:r>
        <w:r w:rsidRPr="005170D8">
          <w:t>Information that must be provided to registered medical practitioner</w:t>
        </w:r>
        <w:r>
          <w:tab/>
        </w:r>
        <w:r>
          <w:fldChar w:fldCharType="begin"/>
        </w:r>
        <w:r>
          <w:instrText xml:space="preserve"> PAGEREF _Toc510016080 \h </w:instrText>
        </w:r>
        <w:r>
          <w:fldChar w:fldCharType="separate"/>
        </w:r>
        <w:r w:rsidR="00776859">
          <w:t>370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1" w:history="1">
        <w:r w:rsidRPr="005170D8">
          <w:t>440</w:t>
        </w:r>
        <w:r>
          <w:rPr>
            <w:rFonts w:asciiTheme="minorHAnsi" w:eastAsiaTheme="minorEastAsia" w:hAnsiTheme="minorHAnsi" w:cstheme="minorBidi"/>
            <w:sz w:val="22"/>
            <w:szCs w:val="22"/>
            <w:lang w:eastAsia="en-AU"/>
          </w:rPr>
          <w:tab/>
        </w:r>
        <w:r w:rsidRPr="005170D8">
          <w:t>Duty to obtain health monitoring report</w:t>
        </w:r>
        <w:r>
          <w:tab/>
        </w:r>
        <w:r>
          <w:fldChar w:fldCharType="begin"/>
        </w:r>
        <w:r>
          <w:instrText xml:space="preserve"> PAGEREF _Toc510016081 \h </w:instrText>
        </w:r>
        <w:r>
          <w:fldChar w:fldCharType="separate"/>
        </w:r>
        <w:r w:rsidR="00776859">
          <w:t>370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2" w:history="1">
        <w:r w:rsidRPr="005170D8">
          <w:t>441</w:t>
        </w:r>
        <w:r>
          <w:rPr>
            <w:rFonts w:asciiTheme="minorHAnsi" w:eastAsiaTheme="minorEastAsia" w:hAnsiTheme="minorHAnsi" w:cstheme="minorBidi"/>
            <w:sz w:val="22"/>
            <w:szCs w:val="22"/>
            <w:lang w:eastAsia="en-AU"/>
          </w:rPr>
          <w:tab/>
        </w:r>
        <w:r w:rsidRPr="005170D8">
          <w:t>Duty to give health monitoring report to worker</w:t>
        </w:r>
        <w:r>
          <w:tab/>
        </w:r>
        <w:r>
          <w:fldChar w:fldCharType="begin"/>
        </w:r>
        <w:r>
          <w:instrText xml:space="preserve"> PAGEREF _Toc510016082 \h </w:instrText>
        </w:r>
        <w:r>
          <w:fldChar w:fldCharType="separate"/>
        </w:r>
        <w:r w:rsidR="00776859">
          <w:t>371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3" w:history="1">
        <w:r w:rsidRPr="005170D8">
          <w:t>442</w:t>
        </w:r>
        <w:r>
          <w:rPr>
            <w:rFonts w:asciiTheme="minorHAnsi" w:eastAsiaTheme="minorEastAsia" w:hAnsiTheme="minorHAnsi" w:cstheme="minorBidi"/>
            <w:sz w:val="22"/>
            <w:szCs w:val="22"/>
            <w:lang w:eastAsia="en-AU"/>
          </w:rPr>
          <w:tab/>
        </w:r>
        <w:r w:rsidRPr="005170D8">
          <w:t>Duty to give health monitoring report to regulator</w:t>
        </w:r>
        <w:r>
          <w:tab/>
        </w:r>
        <w:r>
          <w:fldChar w:fldCharType="begin"/>
        </w:r>
        <w:r>
          <w:instrText xml:space="preserve"> PAGEREF _Toc510016083 \h </w:instrText>
        </w:r>
        <w:r>
          <w:fldChar w:fldCharType="separate"/>
        </w:r>
        <w:r w:rsidR="00776859">
          <w:t>372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4" w:history="1">
        <w:r w:rsidRPr="005170D8">
          <w:t>443</w:t>
        </w:r>
        <w:r>
          <w:rPr>
            <w:rFonts w:asciiTheme="minorHAnsi" w:eastAsiaTheme="minorEastAsia" w:hAnsiTheme="minorHAnsi" w:cstheme="minorBidi"/>
            <w:sz w:val="22"/>
            <w:szCs w:val="22"/>
            <w:lang w:eastAsia="en-AU"/>
          </w:rPr>
          <w:tab/>
        </w:r>
        <w:r w:rsidRPr="005170D8">
          <w:t>Duty to give health monitoring report to relevant persons conducting businesses or undertakings</w:t>
        </w:r>
        <w:r>
          <w:tab/>
        </w:r>
        <w:r>
          <w:fldChar w:fldCharType="begin"/>
        </w:r>
        <w:r>
          <w:instrText xml:space="preserve"> PAGEREF _Toc510016084 \h </w:instrText>
        </w:r>
        <w:r>
          <w:fldChar w:fldCharType="separate"/>
        </w:r>
        <w:r w:rsidR="00776859">
          <w:t>373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5" w:history="1">
        <w:r w:rsidRPr="005170D8">
          <w:t>444</w:t>
        </w:r>
        <w:r>
          <w:rPr>
            <w:rFonts w:asciiTheme="minorHAnsi" w:eastAsiaTheme="minorEastAsia" w:hAnsiTheme="minorHAnsi" w:cstheme="minorBidi"/>
            <w:sz w:val="22"/>
            <w:szCs w:val="22"/>
            <w:lang w:eastAsia="en-AU"/>
          </w:rPr>
          <w:tab/>
        </w:r>
        <w:r w:rsidRPr="005170D8">
          <w:t>Health monitoring records</w:t>
        </w:r>
        <w:r>
          <w:tab/>
        </w:r>
        <w:r>
          <w:fldChar w:fldCharType="begin"/>
        </w:r>
        <w:r>
          <w:instrText xml:space="preserve"> PAGEREF _Toc510016085 \h </w:instrText>
        </w:r>
        <w:r>
          <w:fldChar w:fldCharType="separate"/>
        </w:r>
        <w:r w:rsidR="00776859">
          <w:t>373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86" w:history="1">
        <w:r w:rsidR="00884D95" w:rsidRPr="005170D8">
          <w:t>Division 8.5.2</w:t>
        </w:r>
        <w:r w:rsidR="00884D95">
          <w:rPr>
            <w:rFonts w:asciiTheme="minorHAnsi" w:eastAsiaTheme="minorEastAsia" w:hAnsiTheme="minorHAnsi" w:cstheme="minorBidi"/>
            <w:b w:val="0"/>
            <w:sz w:val="22"/>
            <w:szCs w:val="22"/>
            <w:lang w:eastAsia="en-AU"/>
          </w:rPr>
          <w:tab/>
        </w:r>
        <w:r w:rsidR="00884D95" w:rsidRPr="005170D8">
          <w:t>Training</w:t>
        </w:r>
        <w:r w:rsidR="00884D95" w:rsidRPr="00884D95">
          <w:rPr>
            <w:vanish/>
          </w:rPr>
          <w:tab/>
        </w:r>
        <w:r w:rsidR="00884D95" w:rsidRPr="00884D95">
          <w:rPr>
            <w:vanish/>
          </w:rPr>
          <w:fldChar w:fldCharType="begin"/>
        </w:r>
        <w:r w:rsidR="00884D95" w:rsidRPr="00884D95">
          <w:rPr>
            <w:vanish/>
          </w:rPr>
          <w:instrText xml:space="preserve"> PAGEREF _Toc510016086 \h </w:instrText>
        </w:r>
        <w:r w:rsidR="00884D95" w:rsidRPr="00884D95">
          <w:rPr>
            <w:vanish/>
          </w:rPr>
        </w:r>
        <w:r w:rsidR="00884D95" w:rsidRPr="00884D95">
          <w:rPr>
            <w:vanish/>
          </w:rPr>
          <w:fldChar w:fldCharType="separate"/>
        </w:r>
        <w:r w:rsidR="00776859">
          <w:rPr>
            <w:vanish/>
          </w:rPr>
          <w:t>374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7" w:history="1">
        <w:r w:rsidRPr="005170D8">
          <w:t>445</w:t>
        </w:r>
        <w:r>
          <w:rPr>
            <w:rFonts w:asciiTheme="minorHAnsi" w:eastAsiaTheme="minorEastAsia" w:hAnsiTheme="minorHAnsi" w:cstheme="minorBidi"/>
            <w:sz w:val="22"/>
            <w:szCs w:val="22"/>
            <w:lang w:eastAsia="en-AU"/>
          </w:rPr>
          <w:tab/>
        </w:r>
        <w:r w:rsidRPr="005170D8">
          <w:t>Duty to train workers about asbestos</w:t>
        </w:r>
        <w:r>
          <w:tab/>
        </w:r>
        <w:r>
          <w:fldChar w:fldCharType="begin"/>
        </w:r>
        <w:r>
          <w:instrText xml:space="preserve"> PAGEREF _Toc510016087 \h </w:instrText>
        </w:r>
        <w:r>
          <w:fldChar w:fldCharType="separate"/>
        </w:r>
        <w:r w:rsidR="00776859">
          <w:t>374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088" w:history="1">
        <w:r w:rsidR="00884D95" w:rsidRPr="005170D8">
          <w:t>Division 8.5.3</w:t>
        </w:r>
        <w:r w:rsidR="00884D95">
          <w:rPr>
            <w:rFonts w:asciiTheme="minorHAnsi" w:eastAsiaTheme="minorEastAsia" w:hAnsiTheme="minorHAnsi" w:cstheme="minorBidi"/>
            <w:b w:val="0"/>
            <w:sz w:val="22"/>
            <w:szCs w:val="22"/>
            <w:lang w:eastAsia="en-AU"/>
          </w:rPr>
          <w:tab/>
        </w:r>
        <w:r w:rsidR="00884D95" w:rsidRPr="005170D8">
          <w:t>Control on use of certain equipment</w:t>
        </w:r>
        <w:r w:rsidR="00884D95" w:rsidRPr="00884D95">
          <w:rPr>
            <w:vanish/>
          </w:rPr>
          <w:tab/>
        </w:r>
        <w:r w:rsidR="00884D95" w:rsidRPr="00884D95">
          <w:rPr>
            <w:vanish/>
          </w:rPr>
          <w:fldChar w:fldCharType="begin"/>
        </w:r>
        <w:r w:rsidR="00884D95" w:rsidRPr="00884D95">
          <w:rPr>
            <w:vanish/>
          </w:rPr>
          <w:instrText xml:space="preserve"> PAGEREF _Toc510016088 \h </w:instrText>
        </w:r>
        <w:r w:rsidR="00884D95" w:rsidRPr="00884D95">
          <w:rPr>
            <w:vanish/>
          </w:rPr>
        </w:r>
        <w:r w:rsidR="00884D95" w:rsidRPr="00884D95">
          <w:rPr>
            <w:vanish/>
          </w:rPr>
          <w:fldChar w:fldCharType="separate"/>
        </w:r>
        <w:r w:rsidR="00776859">
          <w:rPr>
            <w:vanish/>
          </w:rPr>
          <w:t>376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89" w:history="1">
        <w:r w:rsidRPr="005170D8">
          <w:t>446</w:t>
        </w:r>
        <w:r>
          <w:rPr>
            <w:rFonts w:asciiTheme="minorHAnsi" w:eastAsiaTheme="minorEastAsia" w:hAnsiTheme="minorHAnsi" w:cstheme="minorBidi"/>
            <w:sz w:val="22"/>
            <w:szCs w:val="22"/>
            <w:lang w:eastAsia="en-AU"/>
          </w:rPr>
          <w:tab/>
        </w:r>
        <w:r w:rsidRPr="005170D8">
          <w:t>Duty to limit use of equipment</w:t>
        </w:r>
        <w:r>
          <w:tab/>
        </w:r>
        <w:r>
          <w:fldChar w:fldCharType="begin"/>
        </w:r>
        <w:r>
          <w:instrText xml:space="preserve"> PAGEREF _Toc510016089 \h </w:instrText>
        </w:r>
        <w:r>
          <w:fldChar w:fldCharType="separate"/>
        </w:r>
        <w:r w:rsidR="00776859">
          <w:t>376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090" w:history="1">
        <w:r w:rsidR="00884D95" w:rsidRPr="005170D8">
          <w:t>Part 8.6</w:t>
        </w:r>
        <w:r w:rsidR="00884D95">
          <w:rPr>
            <w:rFonts w:asciiTheme="minorHAnsi" w:eastAsiaTheme="minorEastAsia" w:hAnsiTheme="minorHAnsi" w:cstheme="minorBidi"/>
            <w:b w:val="0"/>
            <w:sz w:val="22"/>
            <w:szCs w:val="22"/>
            <w:lang w:eastAsia="en-AU"/>
          </w:rPr>
          <w:tab/>
        </w:r>
        <w:r w:rsidR="00884D95" w:rsidRPr="005170D8">
          <w:t>Demolition and refurbishment</w:t>
        </w:r>
        <w:r w:rsidR="00884D95" w:rsidRPr="00884D95">
          <w:rPr>
            <w:vanish/>
          </w:rPr>
          <w:tab/>
        </w:r>
        <w:r w:rsidR="00884D95" w:rsidRPr="00884D95">
          <w:rPr>
            <w:vanish/>
          </w:rPr>
          <w:fldChar w:fldCharType="begin"/>
        </w:r>
        <w:r w:rsidR="00884D95" w:rsidRPr="00884D95">
          <w:rPr>
            <w:vanish/>
          </w:rPr>
          <w:instrText xml:space="preserve"> PAGEREF _Toc510016090 \h </w:instrText>
        </w:r>
        <w:r w:rsidR="00884D95" w:rsidRPr="00884D95">
          <w:rPr>
            <w:vanish/>
          </w:rPr>
        </w:r>
        <w:r w:rsidR="00884D95" w:rsidRPr="00884D95">
          <w:rPr>
            <w:vanish/>
          </w:rPr>
          <w:fldChar w:fldCharType="separate"/>
        </w:r>
        <w:r w:rsidR="00776859">
          <w:rPr>
            <w:vanish/>
          </w:rPr>
          <w:t>378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1" w:history="1">
        <w:r w:rsidRPr="005170D8">
          <w:t>447</w:t>
        </w:r>
        <w:r>
          <w:rPr>
            <w:rFonts w:asciiTheme="minorHAnsi" w:eastAsiaTheme="minorEastAsia" w:hAnsiTheme="minorHAnsi" w:cstheme="minorBidi"/>
            <w:sz w:val="22"/>
            <w:szCs w:val="22"/>
            <w:lang w:eastAsia="en-AU"/>
          </w:rPr>
          <w:tab/>
        </w:r>
        <w:r w:rsidRPr="005170D8">
          <w:t>Application—pt 8.6</w:t>
        </w:r>
        <w:r>
          <w:tab/>
        </w:r>
        <w:r>
          <w:fldChar w:fldCharType="begin"/>
        </w:r>
        <w:r>
          <w:instrText xml:space="preserve"> PAGEREF _Toc510016091 \h </w:instrText>
        </w:r>
        <w:r>
          <w:fldChar w:fldCharType="separate"/>
        </w:r>
        <w:r w:rsidR="00776859">
          <w:t>378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2" w:history="1">
        <w:r w:rsidRPr="005170D8">
          <w:t>448</w:t>
        </w:r>
        <w:r>
          <w:rPr>
            <w:rFonts w:asciiTheme="minorHAnsi" w:eastAsiaTheme="minorEastAsia" w:hAnsiTheme="minorHAnsi" w:cstheme="minorBidi"/>
            <w:sz w:val="22"/>
            <w:szCs w:val="22"/>
            <w:lang w:eastAsia="en-AU"/>
          </w:rPr>
          <w:tab/>
        </w:r>
        <w:r w:rsidRPr="005170D8">
          <w:t>Review of asbestos register</w:t>
        </w:r>
        <w:r>
          <w:tab/>
        </w:r>
        <w:r>
          <w:fldChar w:fldCharType="begin"/>
        </w:r>
        <w:r>
          <w:instrText xml:space="preserve"> PAGEREF _Toc510016092 \h </w:instrText>
        </w:r>
        <w:r>
          <w:fldChar w:fldCharType="separate"/>
        </w:r>
        <w:r w:rsidR="00776859">
          <w:t>378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3" w:history="1">
        <w:r w:rsidRPr="005170D8">
          <w:t>449</w:t>
        </w:r>
        <w:r>
          <w:rPr>
            <w:rFonts w:asciiTheme="minorHAnsi" w:eastAsiaTheme="minorEastAsia" w:hAnsiTheme="minorHAnsi" w:cstheme="minorBidi"/>
            <w:sz w:val="22"/>
            <w:szCs w:val="22"/>
            <w:lang w:eastAsia="en-AU"/>
          </w:rPr>
          <w:tab/>
        </w:r>
        <w:r w:rsidRPr="005170D8">
          <w:t>Duty to give asbestos register to person conducting business or undertaking of demolition or refurbishment</w:t>
        </w:r>
        <w:r>
          <w:tab/>
        </w:r>
        <w:r>
          <w:fldChar w:fldCharType="begin"/>
        </w:r>
        <w:r>
          <w:instrText xml:space="preserve"> PAGEREF _Toc510016093 \h </w:instrText>
        </w:r>
        <w:r>
          <w:fldChar w:fldCharType="separate"/>
        </w:r>
        <w:r w:rsidR="00776859">
          <w:t>379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4" w:history="1">
        <w:r w:rsidRPr="005170D8">
          <w:t>450</w:t>
        </w:r>
        <w:r>
          <w:rPr>
            <w:rFonts w:asciiTheme="minorHAnsi" w:eastAsiaTheme="minorEastAsia" w:hAnsiTheme="minorHAnsi" w:cstheme="minorBidi"/>
            <w:sz w:val="22"/>
            <w:szCs w:val="22"/>
            <w:lang w:eastAsia="en-AU"/>
          </w:rPr>
          <w:tab/>
        </w:r>
        <w:r w:rsidRPr="005170D8">
          <w:t>Duty to obtain asbestos register</w:t>
        </w:r>
        <w:r>
          <w:tab/>
        </w:r>
        <w:r>
          <w:fldChar w:fldCharType="begin"/>
        </w:r>
        <w:r>
          <w:instrText xml:space="preserve"> PAGEREF _Toc510016094 \h </w:instrText>
        </w:r>
        <w:r>
          <w:fldChar w:fldCharType="separate"/>
        </w:r>
        <w:r w:rsidR="00776859">
          <w:t>379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5" w:history="1">
        <w:r w:rsidRPr="005170D8">
          <w:t>451</w:t>
        </w:r>
        <w:r>
          <w:rPr>
            <w:rFonts w:asciiTheme="minorHAnsi" w:eastAsiaTheme="minorEastAsia" w:hAnsiTheme="minorHAnsi" w:cstheme="minorBidi"/>
            <w:sz w:val="22"/>
            <w:szCs w:val="22"/>
            <w:lang w:eastAsia="en-AU"/>
          </w:rPr>
          <w:tab/>
        </w:r>
        <w:r w:rsidRPr="005170D8">
          <w:t>Determining presence of asbestos or ACM</w:t>
        </w:r>
        <w:r>
          <w:tab/>
        </w:r>
        <w:r>
          <w:fldChar w:fldCharType="begin"/>
        </w:r>
        <w:r>
          <w:instrText xml:space="preserve"> PAGEREF _Toc510016095 \h </w:instrText>
        </w:r>
        <w:r>
          <w:fldChar w:fldCharType="separate"/>
        </w:r>
        <w:r w:rsidR="00776859">
          <w:t>379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6" w:history="1">
        <w:r w:rsidRPr="005170D8">
          <w:t>452</w:t>
        </w:r>
        <w:r>
          <w:rPr>
            <w:rFonts w:asciiTheme="minorHAnsi" w:eastAsiaTheme="minorEastAsia" w:hAnsiTheme="minorHAnsi" w:cstheme="minorBidi"/>
            <w:sz w:val="22"/>
            <w:szCs w:val="22"/>
            <w:lang w:eastAsia="en-AU"/>
          </w:rPr>
          <w:tab/>
        </w:r>
        <w:r w:rsidRPr="005170D8">
          <w:t>Identification and removal of asbestos before demolition</w:t>
        </w:r>
        <w:r>
          <w:tab/>
        </w:r>
        <w:r>
          <w:fldChar w:fldCharType="begin"/>
        </w:r>
        <w:r>
          <w:instrText xml:space="preserve"> PAGEREF _Toc510016096 \h </w:instrText>
        </w:r>
        <w:r>
          <w:fldChar w:fldCharType="separate"/>
        </w:r>
        <w:r w:rsidR="00776859">
          <w:t>381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7" w:history="1">
        <w:r w:rsidRPr="005170D8">
          <w:t>453</w:t>
        </w:r>
        <w:r>
          <w:rPr>
            <w:rFonts w:asciiTheme="minorHAnsi" w:eastAsiaTheme="minorEastAsia" w:hAnsiTheme="minorHAnsi" w:cstheme="minorBidi"/>
            <w:sz w:val="22"/>
            <w:szCs w:val="22"/>
            <w:lang w:eastAsia="en-AU"/>
          </w:rPr>
          <w:tab/>
        </w:r>
        <w:r w:rsidRPr="005170D8">
          <w:t>Identification and removal of asbestos before demolition of residential premises</w:t>
        </w:r>
        <w:r>
          <w:tab/>
        </w:r>
        <w:r>
          <w:fldChar w:fldCharType="begin"/>
        </w:r>
        <w:r>
          <w:instrText xml:space="preserve"> PAGEREF _Toc510016097 \h </w:instrText>
        </w:r>
        <w:r>
          <w:fldChar w:fldCharType="separate"/>
        </w:r>
        <w:r w:rsidR="00776859">
          <w:t>382</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6098" w:history="1">
        <w:r w:rsidRPr="005170D8">
          <w:t>454</w:t>
        </w:r>
        <w:r>
          <w:rPr>
            <w:rFonts w:asciiTheme="minorHAnsi" w:eastAsiaTheme="minorEastAsia" w:hAnsiTheme="minorHAnsi" w:cstheme="minorBidi"/>
            <w:sz w:val="22"/>
            <w:szCs w:val="22"/>
            <w:lang w:eastAsia="en-AU"/>
          </w:rPr>
          <w:tab/>
        </w:r>
        <w:r w:rsidRPr="005170D8">
          <w:t>Emergency procedure</w:t>
        </w:r>
        <w:r>
          <w:tab/>
        </w:r>
        <w:r>
          <w:fldChar w:fldCharType="begin"/>
        </w:r>
        <w:r>
          <w:instrText xml:space="preserve"> PAGEREF _Toc510016098 \h </w:instrText>
        </w:r>
        <w:r>
          <w:fldChar w:fldCharType="separate"/>
        </w:r>
        <w:r w:rsidR="00776859">
          <w:t>383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099" w:history="1">
        <w:r w:rsidRPr="005170D8">
          <w:t>455</w:t>
        </w:r>
        <w:r>
          <w:rPr>
            <w:rFonts w:asciiTheme="minorHAnsi" w:eastAsiaTheme="minorEastAsia" w:hAnsiTheme="minorHAnsi" w:cstheme="minorBidi"/>
            <w:sz w:val="22"/>
            <w:szCs w:val="22"/>
            <w:lang w:eastAsia="en-AU"/>
          </w:rPr>
          <w:tab/>
        </w:r>
        <w:r w:rsidRPr="005170D8">
          <w:t>Emergency procedure—residential premises</w:t>
        </w:r>
        <w:r>
          <w:tab/>
        </w:r>
        <w:r>
          <w:fldChar w:fldCharType="begin"/>
        </w:r>
        <w:r>
          <w:instrText xml:space="preserve"> PAGEREF _Toc510016099 \h </w:instrText>
        </w:r>
        <w:r>
          <w:fldChar w:fldCharType="separate"/>
        </w:r>
        <w:r w:rsidR="00776859">
          <w:t>384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0" w:history="1">
        <w:r w:rsidRPr="005170D8">
          <w:t>456</w:t>
        </w:r>
        <w:r>
          <w:rPr>
            <w:rFonts w:asciiTheme="minorHAnsi" w:eastAsiaTheme="minorEastAsia" w:hAnsiTheme="minorHAnsi" w:cstheme="minorBidi"/>
            <w:sz w:val="22"/>
            <w:szCs w:val="22"/>
            <w:lang w:eastAsia="en-AU"/>
          </w:rPr>
          <w:tab/>
        </w:r>
        <w:r w:rsidRPr="005170D8">
          <w:t>Identification and removal of asbestos before refurbishment</w:t>
        </w:r>
        <w:r>
          <w:tab/>
        </w:r>
        <w:r>
          <w:fldChar w:fldCharType="begin"/>
        </w:r>
        <w:r>
          <w:instrText xml:space="preserve"> PAGEREF _Toc510016100 \h </w:instrText>
        </w:r>
        <w:r>
          <w:fldChar w:fldCharType="separate"/>
        </w:r>
        <w:r w:rsidR="00776859">
          <w:t>385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1" w:history="1">
        <w:r w:rsidRPr="005170D8">
          <w:t>457</w:t>
        </w:r>
        <w:r>
          <w:rPr>
            <w:rFonts w:asciiTheme="minorHAnsi" w:eastAsiaTheme="minorEastAsia" w:hAnsiTheme="minorHAnsi" w:cstheme="minorBidi"/>
            <w:sz w:val="22"/>
            <w:szCs w:val="22"/>
            <w:lang w:eastAsia="en-AU"/>
          </w:rPr>
          <w:tab/>
        </w:r>
        <w:r w:rsidRPr="005170D8">
          <w:t>Refurbishment of residential premises</w:t>
        </w:r>
        <w:r>
          <w:tab/>
        </w:r>
        <w:r>
          <w:fldChar w:fldCharType="begin"/>
        </w:r>
        <w:r>
          <w:instrText xml:space="preserve"> PAGEREF _Toc510016101 \h </w:instrText>
        </w:r>
        <w:r>
          <w:fldChar w:fldCharType="separate"/>
        </w:r>
        <w:r w:rsidR="00776859">
          <w:t>386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102" w:history="1">
        <w:r w:rsidR="00884D95" w:rsidRPr="005170D8">
          <w:t>Part 8.7</w:t>
        </w:r>
        <w:r w:rsidR="00884D95">
          <w:rPr>
            <w:rFonts w:asciiTheme="minorHAnsi" w:eastAsiaTheme="minorEastAsia" w:hAnsiTheme="minorHAnsi" w:cstheme="minorBidi"/>
            <w:b w:val="0"/>
            <w:sz w:val="22"/>
            <w:szCs w:val="22"/>
            <w:lang w:eastAsia="en-AU"/>
          </w:rPr>
          <w:tab/>
        </w:r>
        <w:r w:rsidR="00884D95" w:rsidRPr="005170D8">
          <w:t>Asbestos removal work</w:t>
        </w:r>
        <w:r w:rsidR="00884D95" w:rsidRPr="00884D95">
          <w:rPr>
            <w:vanish/>
          </w:rPr>
          <w:tab/>
        </w:r>
        <w:r w:rsidR="00884D95" w:rsidRPr="00884D95">
          <w:rPr>
            <w:vanish/>
          </w:rPr>
          <w:fldChar w:fldCharType="begin"/>
        </w:r>
        <w:r w:rsidR="00884D95" w:rsidRPr="00884D95">
          <w:rPr>
            <w:vanish/>
          </w:rPr>
          <w:instrText xml:space="preserve"> PAGEREF _Toc510016102 \h </w:instrText>
        </w:r>
        <w:r w:rsidR="00884D95" w:rsidRPr="00884D95">
          <w:rPr>
            <w:vanish/>
          </w:rPr>
        </w:r>
        <w:r w:rsidR="00884D95" w:rsidRPr="00884D95">
          <w:rPr>
            <w:vanish/>
          </w:rPr>
          <w:fldChar w:fldCharType="separate"/>
        </w:r>
        <w:r w:rsidR="00776859">
          <w:rPr>
            <w:vanish/>
          </w:rPr>
          <w:t>387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3" w:history="1">
        <w:r w:rsidRPr="005170D8">
          <w:t>458</w:t>
        </w:r>
        <w:r>
          <w:rPr>
            <w:rFonts w:asciiTheme="minorHAnsi" w:eastAsiaTheme="minorEastAsia" w:hAnsiTheme="minorHAnsi" w:cstheme="minorBidi"/>
            <w:sz w:val="22"/>
            <w:szCs w:val="22"/>
            <w:lang w:eastAsia="en-AU"/>
          </w:rPr>
          <w:tab/>
        </w:r>
        <w:r w:rsidRPr="005170D8">
          <w:t>Duty to ensure asbestos removalist is licensed</w:t>
        </w:r>
        <w:r>
          <w:tab/>
        </w:r>
        <w:r>
          <w:fldChar w:fldCharType="begin"/>
        </w:r>
        <w:r>
          <w:instrText xml:space="preserve"> PAGEREF _Toc510016103 \h </w:instrText>
        </w:r>
        <w:r>
          <w:fldChar w:fldCharType="separate"/>
        </w:r>
        <w:r w:rsidR="00776859">
          <w:t>387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4" w:history="1">
        <w:r w:rsidRPr="005170D8">
          <w:t>459</w:t>
        </w:r>
        <w:r>
          <w:rPr>
            <w:rFonts w:asciiTheme="minorHAnsi" w:eastAsiaTheme="minorEastAsia" w:hAnsiTheme="minorHAnsi" w:cstheme="minorBidi"/>
            <w:sz w:val="22"/>
            <w:szCs w:val="22"/>
            <w:lang w:eastAsia="en-AU"/>
          </w:rPr>
          <w:tab/>
        </w:r>
        <w:r w:rsidRPr="005170D8">
          <w:t>Asbestos removal supervisor must be present</w:t>
        </w:r>
        <w:r>
          <w:tab/>
        </w:r>
        <w:r>
          <w:fldChar w:fldCharType="begin"/>
        </w:r>
        <w:r>
          <w:instrText xml:space="preserve"> PAGEREF _Toc510016104 \h </w:instrText>
        </w:r>
        <w:r>
          <w:fldChar w:fldCharType="separate"/>
        </w:r>
        <w:r w:rsidR="00776859">
          <w:t>387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5" w:history="1">
        <w:r w:rsidRPr="005170D8">
          <w:t>460</w:t>
        </w:r>
        <w:r>
          <w:rPr>
            <w:rFonts w:asciiTheme="minorHAnsi" w:eastAsiaTheme="minorEastAsia" w:hAnsiTheme="minorHAnsi" w:cstheme="minorBidi"/>
            <w:sz w:val="22"/>
            <w:szCs w:val="22"/>
            <w:lang w:eastAsia="en-AU"/>
          </w:rPr>
          <w:tab/>
        </w:r>
        <w:r w:rsidRPr="005170D8">
          <w:t>Asbestos removal worker must be trained</w:t>
        </w:r>
        <w:r>
          <w:tab/>
        </w:r>
        <w:r>
          <w:fldChar w:fldCharType="begin"/>
        </w:r>
        <w:r>
          <w:instrText xml:space="preserve"> PAGEREF _Toc510016105 \h </w:instrText>
        </w:r>
        <w:r>
          <w:fldChar w:fldCharType="separate"/>
        </w:r>
        <w:r w:rsidR="00776859">
          <w:t>387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6" w:history="1">
        <w:r w:rsidRPr="005170D8">
          <w:t>461</w:t>
        </w:r>
        <w:r>
          <w:rPr>
            <w:rFonts w:asciiTheme="minorHAnsi" w:eastAsiaTheme="minorEastAsia" w:hAnsiTheme="minorHAnsi" w:cstheme="minorBidi"/>
            <w:sz w:val="22"/>
            <w:szCs w:val="22"/>
            <w:lang w:eastAsia="en-AU"/>
          </w:rPr>
          <w:tab/>
        </w:r>
        <w:r w:rsidRPr="005170D8">
          <w:t>Licensed asbestos removalist must keep training records</w:t>
        </w:r>
        <w:r>
          <w:tab/>
        </w:r>
        <w:r>
          <w:fldChar w:fldCharType="begin"/>
        </w:r>
        <w:r>
          <w:instrText xml:space="preserve"> PAGEREF _Toc510016106 \h </w:instrText>
        </w:r>
        <w:r>
          <w:fldChar w:fldCharType="separate"/>
        </w:r>
        <w:r w:rsidR="00776859">
          <w:t>388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7" w:history="1">
        <w:r w:rsidRPr="005170D8">
          <w:t>462</w:t>
        </w:r>
        <w:r>
          <w:rPr>
            <w:rFonts w:asciiTheme="minorHAnsi" w:eastAsiaTheme="minorEastAsia" w:hAnsiTheme="minorHAnsi" w:cstheme="minorBidi"/>
            <w:sz w:val="22"/>
            <w:szCs w:val="22"/>
            <w:lang w:eastAsia="en-AU"/>
          </w:rPr>
          <w:tab/>
        </w:r>
        <w:r w:rsidRPr="005170D8">
          <w:t>Duty to give information about health risks of licensed asbestos removal work</w:t>
        </w:r>
        <w:r>
          <w:tab/>
        </w:r>
        <w:r>
          <w:fldChar w:fldCharType="begin"/>
        </w:r>
        <w:r>
          <w:instrText xml:space="preserve"> PAGEREF _Toc510016107 \h </w:instrText>
        </w:r>
        <w:r>
          <w:fldChar w:fldCharType="separate"/>
        </w:r>
        <w:r w:rsidR="00776859">
          <w:t>389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8" w:history="1">
        <w:r w:rsidRPr="005170D8">
          <w:t>463</w:t>
        </w:r>
        <w:r>
          <w:rPr>
            <w:rFonts w:asciiTheme="minorHAnsi" w:eastAsiaTheme="minorEastAsia" w:hAnsiTheme="minorHAnsi" w:cstheme="minorBidi"/>
            <w:sz w:val="22"/>
            <w:szCs w:val="22"/>
            <w:lang w:eastAsia="en-AU"/>
          </w:rPr>
          <w:tab/>
        </w:r>
        <w:r w:rsidRPr="005170D8">
          <w:t>Asbestos removalist must obtain register</w:t>
        </w:r>
        <w:r>
          <w:tab/>
        </w:r>
        <w:r>
          <w:fldChar w:fldCharType="begin"/>
        </w:r>
        <w:r>
          <w:instrText xml:space="preserve"> PAGEREF _Toc510016108 \h </w:instrText>
        </w:r>
        <w:r>
          <w:fldChar w:fldCharType="separate"/>
        </w:r>
        <w:r w:rsidR="00776859">
          <w:t>390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09" w:history="1">
        <w:r w:rsidRPr="005170D8">
          <w:t>464</w:t>
        </w:r>
        <w:r>
          <w:rPr>
            <w:rFonts w:asciiTheme="minorHAnsi" w:eastAsiaTheme="minorEastAsia" w:hAnsiTheme="minorHAnsi" w:cstheme="minorBidi"/>
            <w:sz w:val="22"/>
            <w:szCs w:val="22"/>
            <w:lang w:eastAsia="en-AU"/>
          </w:rPr>
          <w:tab/>
        </w:r>
        <w:r w:rsidRPr="005170D8">
          <w:t>Asbestos removal control plan</w:t>
        </w:r>
        <w:r>
          <w:tab/>
        </w:r>
        <w:r>
          <w:fldChar w:fldCharType="begin"/>
        </w:r>
        <w:r>
          <w:instrText xml:space="preserve"> PAGEREF _Toc510016109 \h </w:instrText>
        </w:r>
        <w:r>
          <w:fldChar w:fldCharType="separate"/>
        </w:r>
        <w:r w:rsidR="00776859">
          <w:t>390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0" w:history="1">
        <w:r w:rsidRPr="005170D8">
          <w:t>465</w:t>
        </w:r>
        <w:r>
          <w:rPr>
            <w:rFonts w:asciiTheme="minorHAnsi" w:eastAsiaTheme="minorEastAsia" w:hAnsiTheme="minorHAnsi" w:cstheme="minorBidi"/>
            <w:sz w:val="22"/>
            <w:szCs w:val="22"/>
            <w:lang w:eastAsia="en-AU"/>
          </w:rPr>
          <w:tab/>
        </w:r>
        <w:r w:rsidRPr="005170D8">
          <w:t>Asbestos removal control plan to be kept and available</w:t>
        </w:r>
        <w:r>
          <w:tab/>
        </w:r>
        <w:r>
          <w:fldChar w:fldCharType="begin"/>
        </w:r>
        <w:r>
          <w:instrText xml:space="preserve"> PAGEREF _Toc510016110 \h </w:instrText>
        </w:r>
        <w:r>
          <w:fldChar w:fldCharType="separate"/>
        </w:r>
        <w:r w:rsidR="00776859">
          <w:t>391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1" w:history="1">
        <w:r w:rsidRPr="005170D8">
          <w:t>466</w:t>
        </w:r>
        <w:r>
          <w:rPr>
            <w:rFonts w:asciiTheme="minorHAnsi" w:eastAsiaTheme="minorEastAsia" w:hAnsiTheme="minorHAnsi" w:cstheme="minorBidi"/>
            <w:sz w:val="22"/>
            <w:szCs w:val="22"/>
            <w:lang w:eastAsia="en-AU"/>
          </w:rPr>
          <w:tab/>
        </w:r>
        <w:r w:rsidRPr="005170D8">
          <w:t>Regulator must be notified of asbestos removal</w:t>
        </w:r>
        <w:r>
          <w:tab/>
        </w:r>
        <w:r>
          <w:fldChar w:fldCharType="begin"/>
        </w:r>
        <w:r>
          <w:instrText xml:space="preserve"> PAGEREF _Toc510016111 \h </w:instrText>
        </w:r>
        <w:r>
          <w:fldChar w:fldCharType="separate"/>
        </w:r>
        <w:r w:rsidR="00776859">
          <w:t>392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2" w:history="1">
        <w:r w:rsidRPr="005170D8">
          <w:t>467</w:t>
        </w:r>
        <w:r>
          <w:rPr>
            <w:rFonts w:asciiTheme="minorHAnsi" w:eastAsiaTheme="minorEastAsia" w:hAnsiTheme="minorHAnsi" w:cstheme="minorBidi"/>
            <w:sz w:val="22"/>
            <w:szCs w:val="22"/>
            <w:lang w:eastAsia="en-AU"/>
          </w:rPr>
          <w:tab/>
        </w:r>
        <w:r w:rsidRPr="005170D8">
          <w:t>Licensed asbestos removalist must inform certain persons about intended asbestos removal work</w:t>
        </w:r>
        <w:r>
          <w:tab/>
        </w:r>
        <w:r>
          <w:fldChar w:fldCharType="begin"/>
        </w:r>
        <w:r>
          <w:instrText xml:space="preserve"> PAGEREF _Toc510016112 \h </w:instrText>
        </w:r>
        <w:r>
          <w:fldChar w:fldCharType="separate"/>
        </w:r>
        <w:r w:rsidR="00776859">
          <w:t>395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3" w:history="1">
        <w:r w:rsidRPr="005170D8">
          <w:t>468</w:t>
        </w:r>
        <w:r>
          <w:rPr>
            <w:rFonts w:asciiTheme="minorHAnsi" w:eastAsiaTheme="minorEastAsia" w:hAnsiTheme="minorHAnsi" w:cstheme="minorBidi"/>
            <w:sz w:val="22"/>
            <w:szCs w:val="22"/>
            <w:lang w:eastAsia="en-AU"/>
          </w:rPr>
          <w:tab/>
        </w:r>
        <w:r w:rsidRPr="005170D8">
          <w:t>Person with management or control of workplace must inform persons about asbestos removal work</w:t>
        </w:r>
        <w:r>
          <w:tab/>
        </w:r>
        <w:r>
          <w:fldChar w:fldCharType="begin"/>
        </w:r>
        <w:r>
          <w:instrText xml:space="preserve"> PAGEREF _Toc510016113 \h </w:instrText>
        </w:r>
        <w:r>
          <w:fldChar w:fldCharType="separate"/>
        </w:r>
        <w:r w:rsidR="00776859">
          <w:t>396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4" w:history="1">
        <w:r w:rsidRPr="005170D8">
          <w:t>469</w:t>
        </w:r>
        <w:r>
          <w:rPr>
            <w:rFonts w:asciiTheme="minorHAnsi" w:eastAsiaTheme="minorEastAsia" w:hAnsiTheme="minorHAnsi" w:cstheme="minorBidi"/>
            <w:sz w:val="22"/>
            <w:szCs w:val="22"/>
            <w:lang w:eastAsia="en-AU"/>
          </w:rPr>
          <w:tab/>
        </w:r>
        <w:r w:rsidRPr="005170D8">
          <w:t>Signage and barricades for asbestos removal work</w:t>
        </w:r>
        <w:r>
          <w:tab/>
        </w:r>
        <w:r>
          <w:fldChar w:fldCharType="begin"/>
        </w:r>
        <w:r>
          <w:instrText xml:space="preserve"> PAGEREF _Toc510016114 \h </w:instrText>
        </w:r>
        <w:r>
          <w:fldChar w:fldCharType="separate"/>
        </w:r>
        <w:r w:rsidR="00776859">
          <w:t>397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5" w:history="1">
        <w:r w:rsidRPr="005170D8">
          <w:t>470</w:t>
        </w:r>
        <w:r>
          <w:rPr>
            <w:rFonts w:asciiTheme="minorHAnsi" w:eastAsiaTheme="minorEastAsia" w:hAnsiTheme="minorHAnsi" w:cstheme="minorBidi"/>
            <w:sz w:val="22"/>
            <w:szCs w:val="22"/>
            <w:lang w:eastAsia="en-AU"/>
          </w:rPr>
          <w:tab/>
        </w:r>
        <w:r w:rsidRPr="005170D8">
          <w:t>Limiting access to asbestos removal area</w:t>
        </w:r>
        <w:r>
          <w:tab/>
        </w:r>
        <w:r>
          <w:fldChar w:fldCharType="begin"/>
        </w:r>
        <w:r>
          <w:instrText xml:space="preserve"> PAGEREF _Toc510016115 \h </w:instrText>
        </w:r>
        <w:r>
          <w:fldChar w:fldCharType="separate"/>
        </w:r>
        <w:r w:rsidR="00776859">
          <w:t>397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6" w:history="1">
        <w:r w:rsidRPr="005170D8">
          <w:t>471</w:t>
        </w:r>
        <w:r>
          <w:rPr>
            <w:rFonts w:asciiTheme="minorHAnsi" w:eastAsiaTheme="minorEastAsia" w:hAnsiTheme="minorHAnsi" w:cstheme="minorBidi"/>
            <w:sz w:val="22"/>
            <w:szCs w:val="22"/>
            <w:lang w:eastAsia="en-AU"/>
          </w:rPr>
          <w:tab/>
        </w:r>
        <w:r w:rsidRPr="005170D8">
          <w:t>Decontamination facilities</w:t>
        </w:r>
        <w:r>
          <w:tab/>
        </w:r>
        <w:r>
          <w:fldChar w:fldCharType="begin"/>
        </w:r>
        <w:r>
          <w:instrText xml:space="preserve"> PAGEREF _Toc510016116 \h </w:instrText>
        </w:r>
        <w:r>
          <w:fldChar w:fldCharType="separate"/>
        </w:r>
        <w:r w:rsidR="00776859">
          <w:t>398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7" w:history="1">
        <w:r w:rsidRPr="005170D8">
          <w:t>472</w:t>
        </w:r>
        <w:r>
          <w:rPr>
            <w:rFonts w:asciiTheme="minorHAnsi" w:eastAsiaTheme="minorEastAsia" w:hAnsiTheme="minorHAnsi" w:cstheme="minorBidi"/>
            <w:sz w:val="22"/>
            <w:szCs w:val="22"/>
            <w:lang w:eastAsia="en-AU"/>
          </w:rPr>
          <w:tab/>
        </w:r>
        <w:r w:rsidRPr="005170D8">
          <w:t>Disposing of asbestos waste and contaminated personal protective equipment</w:t>
        </w:r>
        <w:r>
          <w:tab/>
        </w:r>
        <w:r>
          <w:fldChar w:fldCharType="begin"/>
        </w:r>
        <w:r>
          <w:instrText xml:space="preserve"> PAGEREF _Toc510016117 \h </w:instrText>
        </w:r>
        <w:r>
          <w:fldChar w:fldCharType="separate"/>
        </w:r>
        <w:r w:rsidR="00776859">
          <w:t>400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8" w:history="1">
        <w:r w:rsidRPr="005170D8">
          <w:t>473</w:t>
        </w:r>
        <w:r>
          <w:rPr>
            <w:rFonts w:asciiTheme="minorHAnsi" w:eastAsiaTheme="minorEastAsia" w:hAnsiTheme="minorHAnsi" w:cstheme="minorBidi"/>
            <w:sz w:val="22"/>
            <w:szCs w:val="22"/>
            <w:lang w:eastAsia="en-AU"/>
          </w:rPr>
          <w:tab/>
        </w:r>
        <w:r w:rsidRPr="005170D8">
          <w:t>Clearance inspection</w:t>
        </w:r>
        <w:r>
          <w:tab/>
        </w:r>
        <w:r>
          <w:fldChar w:fldCharType="begin"/>
        </w:r>
        <w:r>
          <w:instrText xml:space="preserve"> PAGEREF _Toc510016118 \h </w:instrText>
        </w:r>
        <w:r>
          <w:fldChar w:fldCharType="separate"/>
        </w:r>
        <w:r w:rsidR="00776859">
          <w:t>402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19" w:history="1">
        <w:r w:rsidRPr="005170D8">
          <w:t>474</w:t>
        </w:r>
        <w:r>
          <w:rPr>
            <w:rFonts w:asciiTheme="minorHAnsi" w:eastAsiaTheme="minorEastAsia" w:hAnsiTheme="minorHAnsi" w:cstheme="minorBidi"/>
            <w:sz w:val="22"/>
            <w:szCs w:val="22"/>
            <w:lang w:eastAsia="en-AU"/>
          </w:rPr>
          <w:tab/>
        </w:r>
        <w:r w:rsidRPr="005170D8">
          <w:t>Clearance certificates</w:t>
        </w:r>
        <w:r>
          <w:tab/>
        </w:r>
        <w:r>
          <w:fldChar w:fldCharType="begin"/>
        </w:r>
        <w:r>
          <w:instrText xml:space="preserve"> PAGEREF _Toc510016119 \h </w:instrText>
        </w:r>
        <w:r>
          <w:fldChar w:fldCharType="separate"/>
        </w:r>
        <w:r w:rsidR="00776859">
          <w:t>403</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120" w:history="1">
        <w:r w:rsidR="00884D95" w:rsidRPr="005170D8">
          <w:t>Part 8.8</w:t>
        </w:r>
        <w:r w:rsidR="00884D95">
          <w:rPr>
            <w:rFonts w:asciiTheme="minorHAnsi" w:eastAsiaTheme="minorEastAsia" w:hAnsiTheme="minorHAnsi" w:cstheme="minorBidi"/>
            <w:b w:val="0"/>
            <w:sz w:val="22"/>
            <w:szCs w:val="22"/>
            <w:lang w:eastAsia="en-AU"/>
          </w:rPr>
          <w:tab/>
        </w:r>
        <w:r w:rsidR="00884D95" w:rsidRPr="005170D8">
          <w:t>Asbestos removal requiring Class A asbestos removal licence</w:t>
        </w:r>
        <w:r w:rsidR="00884D95" w:rsidRPr="00884D95">
          <w:rPr>
            <w:vanish/>
          </w:rPr>
          <w:tab/>
        </w:r>
        <w:r w:rsidR="00884D95" w:rsidRPr="00884D95">
          <w:rPr>
            <w:vanish/>
          </w:rPr>
          <w:fldChar w:fldCharType="begin"/>
        </w:r>
        <w:r w:rsidR="00884D95" w:rsidRPr="00884D95">
          <w:rPr>
            <w:vanish/>
          </w:rPr>
          <w:instrText xml:space="preserve"> PAGEREF _Toc510016120 \h </w:instrText>
        </w:r>
        <w:r w:rsidR="00884D95" w:rsidRPr="00884D95">
          <w:rPr>
            <w:vanish/>
          </w:rPr>
        </w:r>
        <w:r w:rsidR="00884D95" w:rsidRPr="00884D95">
          <w:rPr>
            <w:vanish/>
          </w:rPr>
          <w:fldChar w:fldCharType="separate"/>
        </w:r>
        <w:r w:rsidR="00776859">
          <w:rPr>
            <w:vanish/>
          </w:rPr>
          <w:t>405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1" w:history="1">
        <w:r w:rsidRPr="005170D8">
          <w:t>475</w:t>
        </w:r>
        <w:r>
          <w:rPr>
            <w:rFonts w:asciiTheme="minorHAnsi" w:eastAsiaTheme="minorEastAsia" w:hAnsiTheme="minorHAnsi" w:cstheme="minorBidi"/>
            <w:sz w:val="22"/>
            <w:szCs w:val="22"/>
            <w:lang w:eastAsia="en-AU"/>
          </w:rPr>
          <w:tab/>
        </w:r>
        <w:r w:rsidRPr="005170D8">
          <w:t>Air monitoring—asbestos removal requiring Class A asbestos removal licence</w:t>
        </w:r>
        <w:r>
          <w:tab/>
        </w:r>
        <w:r>
          <w:fldChar w:fldCharType="begin"/>
        </w:r>
        <w:r>
          <w:instrText xml:space="preserve"> PAGEREF _Toc510016121 \h </w:instrText>
        </w:r>
        <w:r>
          <w:fldChar w:fldCharType="separate"/>
        </w:r>
        <w:r w:rsidR="00776859">
          <w:t>405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2" w:history="1">
        <w:r w:rsidRPr="005170D8">
          <w:t>476</w:t>
        </w:r>
        <w:r>
          <w:rPr>
            <w:rFonts w:asciiTheme="minorHAnsi" w:eastAsiaTheme="minorEastAsia" w:hAnsiTheme="minorHAnsi" w:cstheme="minorBidi"/>
            <w:sz w:val="22"/>
            <w:szCs w:val="22"/>
            <w:lang w:eastAsia="en-AU"/>
          </w:rPr>
          <w:tab/>
        </w:r>
        <w:r w:rsidRPr="005170D8">
          <w:t>Action if respirable asbestos fibre level too high</w:t>
        </w:r>
        <w:r>
          <w:tab/>
        </w:r>
        <w:r>
          <w:fldChar w:fldCharType="begin"/>
        </w:r>
        <w:r>
          <w:instrText xml:space="preserve"> PAGEREF _Toc510016122 \h </w:instrText>
        </w:r>
        <w:r>
          <w:fldChar w:fldCharType="separate"/>
        </w:r>
        <w:r w:rsidR="00776859">
          <w:t>407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3" w:history="1">
        <w:r w:rsidRPr="005170D8">
          <w:t>477</w:t>
        </w:r>
        <w:r>
          <w:rPr>
            <w:rFonts w:asciiTheme="minorHAnsi" w:eastAsiaTheme="minorEastAsia" w:hAnsiTheme="minorHAnsi" w:cstheme="minorBidi"/>
            <w:sz w:val="22"/>
            <w:szCs w:val="22"/>
            <w:lang w:eastAsia="en-AU"/>
          </w:rPr>
          <w:tab/>
        </w:r>
        <w:r w:rsidRPr="005170D8">
          <w:t>Removing friable asbestos</w:t>
        </w:r>
        <w:r>
          <w:tab/>
        </w:r>
        <w:r>
          <w:fldChar w:fldCharType="begin"/>
        </w:r>
        <w:r>
          <w:instrText xml:space="preserve"> PAGEREF _Toc510016123 \h </w:instrText>
        </w:r>
        <w:r>
          <w:fldChar w:fldCharType="separate"/>
        </w:r>
        <w:r w:rsidR="00776859">
          <w:t>408</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124" w:history="1">
        <w:r w:rsidR="00884D95" w:rsidRPr="005170D8">
          <w:t xml:space="preserve">Part 8.9 </w:t>
        </w:r>
        <w:r w:rsidR="00884D95">
          <w:rPr>
            <w:rFonts w:asciiTheme="minorHAnsi" w:eastAsiaTheme="minorEastAsia" w:hAnsiTheme="minorHAnsi" w:cstheme="minorBidi"/>
            <w:b w:val="0"/>
            <w:sz w:val="22"/>
            <w:szCs w:val="22"/>
            <w:lang w:eastAsia="en-AU"/>
          </w:rPr>
          <w:tab/>
        </w:r>
        <w:r w:rsidR="00884D95" w:rsidRPr="005170D8">
          <w:t>Asbestos-related work</w:t>
        </w:r>
        <w:r w:rsidR="00884D95" w:rsidRPr="00884D95">
          <w:rPr>
            <w:vanish/>
          </w:rPr>
          <w:tab/>
        </w:r>
        <w:r w:rsidR="00884D95" w:rsidRPr="00884D95">
          <w:rPr>
            <w:vanish/>
          </w:rPr>
          <w:fldChar w:fldCharType="begin"/>
        </w:r>
        <w:r w:rsidR="00884D95" w:rsidRPr="00884D95">
          <w:rPr>
            <w:vanish/>
          </w:rPr>
          <w:instrText xml:space="preserve"> PAGEREF _Toc510016124 \h </w:instrText>
        </w:r>
        <w:r w:rsidR="00884D95" w:rsidRPr="00884D95">
          <w:rPr>
            <w:vanish/>
          </w:rPr>
        </w:r>
        <w:r w:rsidR="00884D95" w:rsidRPr="00884D95">
          <w:rPr>
            <w:vanish/>
          </w:rPr>
          <w:fldChar w:fldCharType="separate"/>
        </w:r>
        <w:r w:rsidR="00776859">
          <w:rPr>
            <w:vanish/>
          </w:rPr>
          <w:t>411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5" w:history="1">
        <w:r w:rsidRPr="005170D8">
          <w:t>478</w:t>
        </w:r>
        <w:r>
          <w:rPr>
            <w:rFonts w:asciiTheme="minorHAnsi" w:eastAsiaTheme="minorEastAsia" w:hAnsiTheme="minorHAnsi" w:cstheme="minorBidi"/>
            <w:sz w:val="22"/>
            <w:szCs w:val="22"/>
            <w:lang w:eastAsia="en-AU"/>
          </w:rPr>
          <w:tab/>
        </w:r>
        <w:r w:rsidRPr="005170D8">
          <w:t>Application—pt 8.9</w:t>
        </w:r>
        <w:r>
          <w:tab/>
        </w:r>
        <w:r>
          <w:fldChar w:fldCharType="begin"/>
        </w:r>
        <w:r>
          <w:instrText xml:space="preserve"> PAGEREF _Toc510016125 \h </w:instrText>
        </w:r>
        <w:r>
          <w:fldChar w:fldCharType="separate"/>
        </w:r>
        <w:r w:rsidR="00776859">
          <w:t>411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6" w:history="1">
        <w:r w:rsidRPr="005170D8">
          <w:t>479</w:t>
        </w:r>
        <w:r>
          <w:rPr>
            <w:rFonts w:asciiTheme="minorHAnsi" w:eastAsiaTheme="minorEastAsia" w:hAnsiTheme="minorHAnsi" w:cstheme="minorBidi"/>
            <w:sz w:val="22"/>
            <w:szCs w:val="22"/>
            <w:lang w:eastAsia="en-AU"/>
          </w:rPr>
          <w:tab/>
        </w:r>
        <w:r w:rsidRPr="005170D8">
          <w:t>Uncertainty as to presence of asbestos</w:t>
        </w:r>
        <w:r>
          <w:tab/>
        </w:r>
        <w:r>
          <w:fldChar w:fldCharType="begin"/>
        </w:r>
        <w:r>
          <w:instrText xml:space="preserve"> PAGEREF _Toc510016126 \h </w:instrText>
        </w:r>
        <w:r>
          <w:fldChar w:fldCharType="separate"/>
        </w:r>
        <w:r w:rsidR="00776859">
          <w:t>411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7" w:history="1">
        <w:r w:rsidRPr="005170D8">
          <w:t>480</w:t>
        </w:r>
        <w:r>
          <w:rPr>
            <w:rFonts w:asciiTheme="minorHAnsi" w:eastAsiaTheme="minorEastAsia" w:hAnsiTheme="minorHAnsi" w:cstheme="minorBidi"/>
            <w:sz w:val="22"/>
            <w:szCs w:val="22"/>
            <w:lang w:eastAsia="en-AU"/>
          </w:rPr>
          <w:tab/>
        </w:r>
        <w:r w:rsidRPr="005170D8">
          <w:t>Duty to give information about health risks of asbestos</w:t>
        </w:r>
        <w:r w:rsidRPr="005170D8">
          <w:noBreakHyphen/>
          <w:t>related work</w:t>
        </w:r>
        <w:r>
          <w:tab/>
        </w:r>
        <w:r>
          <w:fldChar w:fldCharType="begin"/>
        </w:r>
        <w:r>
          <w:instrText xml:space="preserve"> PAGEREF _Toc510016127 \h </w:instrText>
        </w:r>
        <w:r>
          <w:fldChar w:fldCharType="separate"/>
        </w:r>
        <w:r w:rsidR="00776859">
          <w:t>412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8" w:history="1">
        <w:r w:rsidRPr="005170D8">
          <w:t>481</w:t>
        </w:r>
        <w:r>
          <w:rPr>
            <w:rFonts w:asciiTheme="minorHAnsi" w:eastAsiaTheme="minorEastAsia" w:hAnsiTheme="minorHAnsi" w:cstheme="minorBidi"/>
            <w:sz w:val="22"/>
            <w:szCs w:val="22"/>
            <w:lang w:eastAsia="en-AU"/>
          </w:rPr>
          <w:tab/>
        </w:r>
        <w:r w:rsidRPr="005170D8">
          <w:t>Asbestos-related work to be in separate area</w:t>
        </w:r>
        <w:r>
          <w:tab/>
        </w:r>
        <w:r>
          <w:fldChar w:fldCharType="begin"/>
        </w:r>
        <w:r>
          <w:instrText xml:space="preserve"> PAGEREF _Toc510016128 \h </w:instrText>
        </w:r>
        <w:r>
          <w:fldChar w:fldCharType="separate"/>
        </w:r>
        <w:r w:rsidR="00776859">
          <w:t>412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29" w:history="1">
        <w:r w:rsidRPr="005170D8">
          <w:t>482</w:t>
        </w:r>
        <w:r>
          <w:rPr>
            <w:rFonts w:asciiTheme="minorHAnsi" w:eastAsiaTheme="minorEastAsia" w:hAnsiTheme="minorHAnsi" w:cstheme="minorBidi"/>
            <w:sz w:val="22"/>
            <w:szCs w:val="22"/>
            <w:lang w:eastAsia="en-AU"/>
          </w:rPr>
          <w:tab/>
        </w:r>
        <w:r w:rsidRPr="005170D8">
          <w:t>Air monitoring</w:t>
        </w:r>
        <w:r>
          <w:tab/>
        </w:r>
        <w:r>
          <w:fldChar w:fldCharType="begin"/>
        </w:r>
        <w:r>
          <w:instrText xml:space="preserve"> PAGEREF _Toc510016129 \h </w:instrText>
        </w:r>
        <w:r>
          <w:fldChar w:fldCharType="separate"/>
        </w:r>
        <w:r w:rsidR="00776859">
          <w:t>413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0" w:history="1">
        <w:r w:rsidRPr="005170D8">
          <w:t>483</w:t>
        </w:r>
        <w:r>
          <w:rPr>
            <w:rFonts w:asciiTheme="minorHAnsi" w:eastAsiaTheme="minorEastAsia" w:hAnsiTheme="minorHAnsi" w:cstheme="minorBidi"/>
            <w:sz w:val="22"/>
            <w:szCs w:val="22"/>
            <w:lang w:eastAsia="en-AU"/>
          </w:rPr>
          <w:tab/>
        </w:r>
        <w:r w:rsidRPr="005170D8">
          <w:t>Decontamination facilities</w:t>
        </w:r>
        <w:r>
          <w:tab/>
        </w:r>
        <w:r>
          <w:fldChar w:fldCharType="begin"/>
        </w:r>
        <w:r>
          <w:instrText xml:space="preserve"> PAGEREF _Toc510016130 \h </w:instrText>
        </w:r>
        <w:r>
          <w:fldChar w:fldCharType="separate"/>
        </w:r>
        <w:r w:rsidR="00776859">
          <w:t>414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1" w:history="1">
        <w:r w:rsidRPr="005170D8">
          <w:t>484</w:t>
        </w:r>
        <w:r>
          <w:rPr>
            <w:rFonts w:asciiTheme="minorHAnsi" w:eastAsiaTheme="minorEastAsia" w:hAnsiTheme="minorHAnsi" w:cstheme="minorBidi"/>
            <w:sz w:val="22"/>
            <w:szCs w:val="22"/>
            <w:lang w:eastAsia="en-AU"/>
          </w:rPr>
          <w:tab/>
        </w:r>
        <w:r w:rsidRPr="005170D8">
          <w:t>Disposing of asbestos waste and contaminated personal protective equipment</w:t>
        </w:r>
        <w:r>
          <w:tab/>
        </w:r>
        <w:r>
          <w:fldChar w:fldCharType="begin"/>
        </w:r>
        <w:r>
          <w:instrText xml:space="preserve"> PAGEREF _Toc510016131 \h </w:instrText>
        </w:r>
        <w:r>
          <w:fldChar w:fldCharType="separate"/>
        </w:r>
        <w:r w:rsidR="00776859">
          <w:t>416</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132" w:history="1">
        <w:r w:rsidR="00884D95" w:rsidRPr="005170D8">
          <w:t>Part 8.10</w:t>
        </w:r>
        <w:r w:rsidR="00884D95">
          <w:rPr>
            <w:rFonts w:asciiTheme="minorHAnsi" w:eastAsiaTheme="minorEastAsia" w:hAnsiTheme="minorHAnsi" w:cstheme="minorBidi"/>
            <w:b w:val="0"/>
            <w:sz w:val="22"/>
            <w:szCs w:val="22"/>
            <w:lang w:eastAsia="en-AU"/>
          </w:rPr>
          <w:tab/>
        </w:r>
        <w:r w:rsidR="00884D95" w:rsidRPr="005170D8">
          <w:t>Licensing of asbestos removalists and asbestos assessors</w:t>
        </w:r>
        <w:r w:rsidR="00884D95" w:rsidRPr="00884D95">
          <w:rPr>
            <w:vanish/>
          </w:rPr>
          <w:tab/>
        </w:r>
        <w:r w:rsidR="00884D95" w:rsidRPr="00884D95">
          <w:rPr>
            <w:vanish/>
          </w:rPr>
          <w:fldChar w:fldCharType="begin"/>
        </w:r>
        <w:r w:rsidR="00884D95" w:rsidRPr="00884D95">
          <w:rPr>
            <w:vanish/>
          </w:rPr>
          <w:instrText xml:space="preserve"> PAGEREF _Toc510016132 \h </w:instrText>
        </w:r>
        <w:r w:rsidR="00884D95" w:rsidRPr="00884D95">
          <w:rPr>
            <w:vanish/>
          </w:rPr>
        </w:r>
        <w:r w:rsidR="00884D95" w:rsidRPr="00884D95">
          <w:rPr>
            <w:vanish/>
          </w:rPr>
          <w:fldChar w:fldCharType="separate"/>
        </w:r>
        <w:r w:rsidR="00776859">
          <w:rPr>
            <w:vanish/>
          </w:rPr>
          <w:t>418</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33" w:history="1">
        <w:r w:rsidR="00884D95" w:rsidRPr="005170D8">
          <w:t>Division 8.10.1</w:t>
        </w:r>
        <w:r w:rsidR="00884D95">
          <w:rPr>
            <w:rFonts w:asciiTheme="minorHAnsi" w:eastAsiaTheme="minorEastAsia" w:hAnsiTheme="minorHAnsi" w:cstheme="minorBidi"/>
            <w:b w:val="0"/>
            <w:sz w:val="22"/>
            <w:szCs w:val="22"/>
            <w:lang w:eastAsia="en-AU"/>
          </w:rPr>
          <w:tab/>
        </w:r>
        <w:r w:rsidR="00884D95" w:rsidRPr="005170D8">
          <w:t>Asbestos removalists—requirement to be licensed</w:t>
        </w:r>
        <w:r w:rsidR="00884D95" w:rsidRPr="00884D95">
          <w:rPr>
            <w:vanish/>
          </w:rPr>
          <w:tab/>
        </w:r>
        <w:r w:rsidR="00884D95" w:rsidRPr="00884D95">
          <w:rPr>
            <w:vanish/>
          </w:rPr>
          <w:fldChar w:fldCharType="begin"/>
        </w:r>
        <w:r w:rsidR="00884D95" w:rsidRPr="00884D95">
          <w:rPr>
            <w:vanish/>
          </w:rPr>
          <w:instrText xml:space="preserve"> PAGEREF _Toc510016133 \h </w:instrText>
        </w:r>
        <w:r w:rsidR="00884D95" w:rsidRPr="00884D95">
          <w:rPr>
            <w:vanish/>
          </w:rPr>
        </w:r>
        <w:r w:rsidR="00884D95" w:rsidRPr="00884D95">
          <w:rPr>
            <w:vanish/>
          </w:rPr>
          <w:fldChar w:fldCharType="separate"/>
        </w:r>
        <w:r w:rsidR="00776859">
          <w:rPr>
            <w:vanish/>
          </w:rPr>
          <w:t>418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4" w:history="1">
        <w:r w:rsidRPr="005170D8">
          <w:t>485</w:t>
        </w:r>
        <w:r>
          <w:rPr>
            <w:rFonts w:asciiTheme="minorHAnsi" w:eastAsiaTheme="minorEastAsia" w:hAnsiTheme="minorHAnsi" w:cstheme="minorBidi"/>
            <w:sz w:val="22"/>
            <w:szCs w:val="22"/>
            <w:lang w:eastAsia="en-AU"/>
          </w:rPr>
          <w:tab/>
        </w:r>
        <w:r w:rsidRPr="005170D8">
          <w:t>Requirement to hold Class A asbestos removal licence</w:t>
        </w:r>
        <w:r>
          <w:tab/>
        </w:r>
        <w:r>
          <w:fldChar w:fldCharType="begin"/>
        </w:r>
        <w:r>
          <w:instrText xml:space="preserve"> PAGEREF _Toc510016134 \h </w:instrText>
        </w:r>
        <w:r>
          <w:fldChar w:fldCharType="separate"/>
        </w:r>
        <w:r w:rsidR="00776859">
          <w:t>418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5" w:history="1">
        <w:r w:rsidRPr="005170D8">
          <w:t>486</w:t>
        </w:r>
        <w:r>
          <w:rPr>
            <w:rFonts w:asciiTheme="minorHAnsi" w:eastAsiaTheme="minorEastAsia" w:hAnsiTheme="minorHAnsi" w:cstheme="minorBidi"/>
            <w:sz w:val="22"/>
            <w:szCs w:val="22"/>
            <w:lang w:eastAsia="en-AU"/>
          </w:rPr>
          <w:tab/>
        </w:r>
        <w:r w:rsidRPr="005170D8">
          <w:t>Exception to requirement to hold Class A asbestos removal licence</w:t>
        </w:r>
        <w:r>
          <w:tab/>
        </w:r>
        <w:r>
          <w:fldChar w:fldCharType="begin"/>
        </w:r>
        <w:r>
          <w:instrText xml:space="preserve"> PAGEREF _Toc510016135 \h </w:instrText>
        </w:r>
        <w:r>
          <w:fldChar w:fldCharType="separate"/>
        </w:r>
        <w:r w:rsidR="00776859">
          <w:t>418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6" w:history="1">
        <w:r w:rsidRPr="005170D8">
          <w:t>487</w:t>
        </w:r>
        <w:r>
          <w:rPr>
            <w:rFonts w:asciiTheme="minorHAnsi" w:eastAsiaTheme="minorEastAsia" w:hAnsiTheme="minorHAnsi" w:cstheme="minorBidi"/>
            <w:sz w:val="22"/>
            <w:szCs w:val="22"/>
            <w:lang w:eastAsia="en-AU"/>
          </w:rPr>
          <w:tab/>
        </w:r>
        <w:r w:rsidRPr="005170D8">
          <w:t>Requirement to hold Class B asbestos removal licence</w:t>
        </w:r>
        <w:r>
          <w:tab/>
        </w:r>
        <w:r>
          <w:fldChar w:fldCharType="begin"/>
        </w:r>
        <w:r>
          <w:instrText xml:space="preserve"> PAGEREF _Toc510016136 \h </w:instrText>
        </w:r>
        <w:r>
          <w:fldChar w:fldCharType="separate"/>
        </w:r>
        <w:r w:rsidR="00776859">
          <w:t>418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7" w:history="1">
        <w:r w:rsidRPr="005170D8">
          <w:t>488</w:t>
        </w:r>
        <w:r>
          <w:rPr>
            <w:rFonts w:asciiTheme="minorHAnsi" w:eastAsiaTheme="minorEastAsia" w:hAnsiTheme="minorHAnsi" w:cstheme="minorBidi"/>
            <w:sz w:val="22"/>
            <w:szCs w:val="22"/>
            <w:lang w:eastAsia="en-AU"/>
          </w:rPr>
          <w:tab/>
        </w:r>
        <w:r w:rsidRPr="005170D8">
          <w:t>Recognition of asbestos removal licences in other jurisdictions</w:t>
        </w:r>
        <w:r>
          <w:tab/>
        </w:r>
        <w:r>
          <w:fldChar w:fldCharType="begin"/>
        </w:r>
        <w:r>
          <w:instrText xml:space="preserve"> PAGEREF _Toc510016137 \h </w:instrText>
        </w:r>
        <w:r>
          <w:fldChar w:fldCharType="separate"/>
        </w:r>
        <w:r w:rsidR="00776859">
          <w:t>419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38" w:history="1">
        <w:r w:rsidR="00884D95" w:rsidRPr="005170D8">
          <w:t>Division 8.10.2</w:t>
        </w:r>
        <w:r w:rsidR="00884D95">
          <w:rPr>
            <w:rFonts w:asciiTheme="minorHAnsi" w:eastAsiaTheme="minorEastAsia" w:hAnsiTheme="minorHAnsi" w:cstheme="minorBidi"/>
            <w:b w:val="0"/>
            <w:sz w:val="22"/>
            <w:szCs w:val="22"/>
            <w:lang w:eastAsia="en-AU"/>
          </w:rPr>
          <w:tab/>
        </w:r>
        <w:r w:rsidR="00884D95" w:rsidRPr="005170D8">
          <w:t>Asbestos assessors—requirement to be licensed</w:t>
        </w:r>
        <w:r w:rsidR="00884D95" w:rsidRPr="00884D95">
          <w:rPr>
            <w:vanish/>
          </w:rPr>
          <w:tab/>
        </w:r>
        <w:r w:rsidR="00884D95" w:rsidRPr="00884D95">
          <w:rPr>
            <w:vanish/>
          </w:rPr>
          <w:fldChar w:fldCharType="begin"/>
        </w:r>
        <w:r w:rsidR="00884D95" w:rsidRPr="00884D95">
          <w:rPr>
            <w:vanish/>
          </w:rPr>
          <w:instrText xml:space="preserve"> PAGEREF _Toc510016138 \h </w:instrText>
        </w:r>
        <w:r w:rsidR="00884D95" w:rsidRPr="00884D95">
          <w:rPr>
            <w:vanish/>
          </w:rPr>
        </w:r>
        <w:r w:rsidR="00884D95" w:rsidRPr="00884D95">
          <w:rPr>
            <w:vanish/>
          </w:rPr>
          <w:fldChar w:fldCharType="separate"/>
        </w:r>
        <w:r w:rsidR="00776859">
          <w:rPr>
            <w:vanish/>
          </w:rPr>
          <w:t>420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39" w:history="1">
        <w:r w:rsidRPr="005170D8">
          <w:t>489</w:t>
        </w:r>
        <w:r>
          <w:rPr>
            <w:rFonts w:asciiTheme="minorHAnsi" w:eastAsiaTheme="minorEastAsia" w:hAnsiTheme="minorHAnsi" w:cstheme="minorBidi"/>
            <w:sz w:val="22"/>
            <w:szCs w:val="22"/>
            <w:lang w:eastAsia="en-AU"/>
          </w:rPr>
          <w:tab/>
        </w:r>
        <w:r w:rsidRPr="005170D8">
          <w:t>Requirement to hold asbestos assessor licence</w:t>
        </w:r>
        <w:r>
          <w:tab/>
        </w:r>
        <w:r>
          <w:fldChar w:fldCharType="begin"/>
        </w:r>
        <w:r>
          <w:instrText xml:space="preserve"> PAGEREF _Toc510016139 \h </w:instrText>
        </w:r>
        <w:r>
          <w:fldChar w:fldCharType="separate"/>
        </w:r>
        <w:r w:rsidR="00776859">
          <w:t>420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0" w:history="1">
        <w:r w:rsidRPr="005170D8">
          <w:t>490</w:t>
        </w:r>
        <w:r>
          <w:rPr>
            <w:rFonts w:asciiTheme="minorHAnsi" w:eastAsiaTheme="minorEastAsia" w:hAnsiTheme="minorHAnsi" w:cstheme="minorBidi"/>
            <w:sz w:val="22"/>
            <w:szCs w:val="22"/>
            <w:lang w:eastAsia="en-AU"/>
          </w:rPr>
          <w:tab/>
        </w:r>
        <w:r w:rsidRPr="005170D8">
          <w:t>Recognition of asbestos assessor licences in other jurisdictions</w:t>
        </w:r>
        <w:r>
          <w:tab/>
        </w:r>
        <w:r>
          <w:fldChar w:fldCharType="begin"/>
        </w:r>
        <w:r>
          <w:instrText xml:space="preserve"> PAGEREF _Toc510016140 \h </w:instrText>
        </w:r>
        <w:r>
          <w:fldChar w:fldCharType="separate"/>
        </w:r>
        <w:r w:rsidR="00776859">
          <w:t>420</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41" w:history="1">
        <w:r w:rsidR="00884D95" w:rsidRPr="005170D8">
          <w:t>Division 8.10.3</w:t>
        </w:r>
        <w:r w:rsidR="00884D95">
          <w:rPr>
            <w:rFonts w:asciiTheme="minorHAnsi" w:eastAsiaTheme="minorEastAsia" w:hAnsiTheme="minorHAnsi" w:cstheme="minorBidi"/>
            <w:b w:val="0"/>
            <w:sz w:val="22"/>
            <w:szCs w:val="22"/>
            <w:lang w:eastAsia="en-AU"/>
          </w:rPr>
          <w:tab/>
        </w:r>
        <w:r w:rsidR="00884D95" w:rsidRPr="005170D8">
          <w:t>Licensing process</w:t>
        </w:r>
        <w:r w:rsidR="00884D95" w:rsidRPr="00884D95">
          <w:rPr>
            <w:vanish/>
          </w:rPr>
          <w:tab/>
        </w:r>
        <w:r w:rsidR="00884D95" w:rsidRPr="00884D95">
          <w:rPr>
            <w:vanish/>
          </w:rPr>
          <w:fldChar w:fldCharType="begin"/>
        </w:r>
        <w:r w:rsidR="00884D95" w:rsidRPr="00884D95">
          <w:rPr>
            <w:vanish/>
          </w:rPr>
          <w:instrText xml:space="preserve"> PAGEREF _Toc510016141 \h </w:instrText>
        </w:r>
        <w:r w:rsidR="00884D95" w:rsidRPr="00884D95">
          <w:rPr>
            <w:vanish/>
          </w:rPr>
        </w:r>
        <w:r w:rsidR="00884D95" w:rsidRPr="00884D95">
          <w:rPr>
            <w:vanish/>
          </w:rPr>
          <w:fldChar w:fldCharType="separate"/>
        </w:r>
        <w:r w:rsidR="00776859">
          <w:rPr>
            <w:vanish/>
          </w:rPr>
          <w:t>421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2" w:history="1">
        <w:r w:rsidRPr="005170D8">
          <w:t>491</w:t>
        </w:r>
        <w:r>
          <w:rPr>
            <w:rFonts w:asciiTheme="minorHAnsi" w:eastAsiaTheme="minorEastAsia" w:hAnsiTheme="minorHAnsi" w:cstheme="minorBidi"/>
            <w:sz w:val="22"/>
            <w:szCs w:val="22"/>
            <w:lang w:eastAsia="en-AU"/>
          </w:rPr>
          <w:tab/>
        </w:r>
        <w:r w:rsidRPr="005170D8">
          <w:t>Who may apply for licence</w:t>
        </w:r>
        <w:r>
          <w:tab/>
        </w:r>
        <w:r>
          <w:fldChar w:fldCharType="begin"/>
        </w:r>
        <w:r>
          <w:instrText xml:space="preserve"> PAGEREF _Toc510016142 \h </w:instrText>
        </w:r>
        <w:r>
          <w:fldChar w:fldCharType="separate"/>
        </w:r>
        <w:r w:rsidR="00776859">
          <w:t>421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3" w:history="1">
        <w:r w:rsidRPr="005170D8">
          <w:t>492</w:t>
        </w:r>
        <w:r>
          <w:rPr>
            <w:rFonts w:asciiTheme="minorHAnsi" w:eastAsiaTheme="minorEastAsia" w:hAnsiTheme="minorHAnsi" w:cstheme="minorBidi"/>
            <w:sz w:val="22"/>
            <w:szCs w:val="22"/>
            <w:lang w:eastAsia="en-AU"/>
          </w:rPr>
          <w:tab/>
        </w:r>
        <w:r w:rsidRPr="005170D8">
          <w:t>Application for asbestos removal licence or asbestos assessor licence</w:t>
        </w:r>
        <w:r>
          <w:tab/>
        </w:r>
        <w:r>
          <w:fldChar w:fldCharType="begin"/>
        </w:r>
        <w:r>
          <w:instrText xml:space="preserve"> PAGEREF _Toc510016143 \h </w:instrText>
        </w:r>
        <w:r>
          <w:fldChar w:fldCharType="separate"/>
        </w:r>
        <w:r w:rsidR="00776859">
          <w:t>421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4" w:history="1">
        <w:r w:rsidRPr="005170D8">
          <w:t>493</w:t>
        </w:r>
        <w:r>
          <w:rPr>
            <w:rFonts w:asciiTheme="minorHAnsi" w:eastAsiaTheme="minorEastAsia" w:hAnsiTheme="minorHAnsi" w:cstheme="minorBidi"/>
            <w:sz w:val="22"/>
            <w:szCs w:val="22"/>
            <w:lang w:eastAsia="en-AU"/>
          </w:rPr>
          <w:tab/>
        </w:r>
        <w:r w:rsidRPr="005170D8">
          <w:t>Content of application—Class A asbestos removal licence</w:t>
        </w:r>
        <w:r>
          <w:tab/>
        </w:r>
        <w:r>
          <w:fldChar w:fldCharType="begin"/>
        </w:r>
        <w:r>
          <w:instrText xml:space="preserve"> PAGEREF _Toc510016144 \h </w:instrText>
        </w:r>
        <w:r>
          <w:fldChar w:fldCharType="separate"/>
        </w:r>
        <w:r w:rsidR="00776859">
          <w:t>424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5" w:history="1">
        <w:r w:rsidRPr="005170D8">
          <w:t>494</w:t>
        </w:r>
        <w:r>
          <w:rPr>
            <w:rFonts w:asciiTheme="minorHAnsi" w:eastAsiaTheme="minorEastAsia" w:hAnsiTheme="minorHAnsi" w:cstheme="minorBidi"/>
            <w:sz w:val="22"/>
            <w:szCs w:val="22"/>
            <w:lang w:eastAsia="en-AU"/>
          </w:rPr>
          <w:tab/>
        </w:r>
        <w:r w:rsidRPr="005170D8">
          <w:t>Content of application—Class B asbestos removal licence</w:t>
        </w:r>
        <w:r>
          <w:tab/>
        </w:r>
        <w:r>
          <w:fldChar w:fldCharType="begin"/>
        </w:r>
        <w:r>
          <w:instrText xml:space="preserve"> PAGEREF _Toc510016145 \h </w:instrText>
        </w:r>
        <w:r>
          <w:fldChar w:fldCharType="separate"/>
        </w:r>
        <w:r w:rsidR="00776859">
          <w:t>425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6" w:history="1">
        <w:r w:rsidRPr="005170D8">
          <w:t>495</w:t>
        </w:r>
        <w:r>
          <w:rPr>
            <w:rFonts w:asciiTheme="minorHAnsi" w:eastAsiaTheme="minorEastAsia" w:hAnsiTheme="minorHAnsi" w:cstheme="minorBidi"/>
            <w:sz w:val="22"/>
            <w:szCs w:val="22"/>
            <w:lang w:eastAsia="en-AU"/>
          </w:rPr>
          <w:tab/>
        </w:r>
        <w:r w:rsidRPr="005170D8">
          <w:t>Content of application—asbestos assessor licence</w:t>
        </w:r>
        <w:r>
          <w:tab/>
        </w:r>
        <w:r>
          <w:fldChar w:fldCharType="begin"/>
        </w:r>
        <w:r>
          <w:instrText xml:space="preserve"> PAGEREF _Toc510016146 \h </w:instrText>
        </w:r>
        <w:r>
          <w:fldChar w:fldCharType="separate"/>
        </w:r>
        <w:r w:rsidR="00776859">
          <w:t>425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7" w:history="1">
        <w:r w:rsidRPr="005170D8">
          <w:t>496</w:t>
        </w:r>
        <w:r>
          <w:rPr>
            <w:rFonts w:asciiTheme="minorHAnsi" w:eastAsiaTheme="minorEastAsia" w:hAnsiTheme="minorHAnsi" w:cstheme="minorBidi"/>
            <w:sz w:val="22"/>
            <w:szCs w:val="22"/>
            <w:lang w:eastAsia="en-AU"/>
          </w:rPr>
          <w:tab/>
        </w:r>
        <w:r w:rsidRPr="005170D8">
          <w:t>Additional information</w:t>
        </w:r>
        <w:r>
          <w:tab/>
        </w:r>
        <w:r>
          <w:fldChar w:fldCharType="begin"/>
        </w:r>
        <w:r>
          <w:instrText xml:space="preserve"> PAGEREF _Toc510016147 \h </w:instrText>
        </w:r>
        <w:r>
          <w:fldChar w:fldCharType="separate"/>
        </w:r>
        <w:r w:rsidR="00776859">
          <w:t>426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8" w:history="1">
        <w:r w:rsidRPr="005170D8">
          <w:t>497</w:t>
        </w:r>
        <w:r>
          <w:rPr>
            <w:rFonts w:asciiTheme="minorHAnsi" w:eastAsiaTheme="minorEastAsia" w:hAnsiTheme="minorHAnsi" w:cstheme="minorBidi"/>
            <w:sz w:val="22"/>
            <w:szCs w:val="22"/>
            <w:lang w:eastAsia="en-AU"/>
          </w:rPr>
          <w:tab/>
        </w:r>
        <w:r w:rsidRPr="005170D8">
          <w:t>Decision on application</w:t>
        </w:r>
        <w:r>
          <w:tab/>
        </w:r>
        <w:r>
          <w:fldChar w:fldCharType="begin"/>
        </w:r>
        <w:r>
          <w:instrText xml:space="preserve"> PAGEREF _Toc510016148 \h </w:instrText>
        </w:r>
        <w:r>
          <w:fldChar w:fldCharType="separate"/>
        </w:r>
        <w:r w:rsidR="00776859">
          <w:t>426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49" w:history="1">
        <w:r w:rsidRPr="005170D8">
          <w:t>498</w:t>
        </w:r>
        <w:r>
          <w:rPr>
            <w:rFonts w:asciiTheme="minorHAnsi" w:eastAsiaTheme="minorEastAsia" w:hAnsiTheme="minorHAnsi" w:cstheme="minorBidi"/>
            <w:sz w:val="22"/>
            <w:szCs w:val="22"/>
            <w:lang w:eastAsia="en-AU"/>
          </w:rPr>
          <w:tab/>
        </w:r>
        <w:r w:rsidRPr="005170D8">
          <w:t>Class A asbestos removal licence—regulator to be satisfied about additional matters</w:t>
        </w:r>
        <w:r>
          <w:tab/>
        </w:r>
        <w:r>
          <w:fldChar w:fldCharType="begin"/>
        </w:r>
        <w:r>
          <w:instrText xml:space="preserve"> PAGEREF _Toc510016149 \h </w:instrText>
        </w:r>
        <w:r>
          <w:fldChar w:fldCharType="separate"/>
        </w:r>
        <w:r w:rsidR="00776859">
          <w:t>428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0" w:history="1">
        <w:r w:rsidRPr="005170D8">
          <w:t>499</w:t>
        </w:r>
        <w:r>
          <w:rPr>
            <w:rFonts w:asciiTheme="minorHAnsi" w:eastAsiaTheme="minorEastAsia" w:hAnsiTheme="minorHAnsi" w:cstheme="minorBidi"/>
            <w:sz w:val="22"/>
            <w:szCs w:val="22"/>
            <w:lang w:eastAsia="en-AU"/>
          </w:rPr>
          <w:tab/>
        </w:r>
        <w:r w:rsidRPr="005170D8">
          <w:t>Class B asbestos removal licence—regulator to be satisfied about additional matters</w:t>
        </w:r>
        <w:r>
          <w:tab/>
        </w:r>
        <w:r>
          <w:fldChar w:fldCharType="begin"/>
        </w:r>
        <w:r>
          <w:instrText xml:space="preserve"> PAGEREF _Toc510016150 \h </w:instrText>
        </w:r>
        <w:r>
          <w:fldChar w:fldCharType="separate"/>
        </w:r>
        <w:r w:rsidR="00776859">
          <w:t>428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1" w:history="1">
        <w:r w:rsidRPr="005170D8">
          <w:t>500</w:t>
        </w:r>
        <w:r>
          <w:rPr>
            <w:rFonts w:asciiTheme="minorHAnsi" w:eastAsiaTheme="minorEastAsia" w:hAnsiTheme="minorHAnsi" w:cstheme="minorBidi"/>
            <w:sz w:val="22"/>
            <w:szCs w:val="22"/>
            <w:lang w:eastAsia="en-AU"/>
          </w:rPr>
          <w:tab/>
        </w:r>
        <w:r w:rsidRPr="005170D8">
          <w:t>Matters to be taken into account</w:t>
        </w:r>
        <w:r>
          <w:tab/>
        </w:r>
        <w:r>
          <w:fldChar w:fldCharType="begin"/>
        </w:r>
        <w:r>
          <w:instrText xml:space="preserve"> PAGEREF _Toc510016151 \h </w:instrText>
        </w:r>
        <w:r>
          <w:fldChar w:fldCharType="separate"/>
        </w:r>
        <w:r w:rsidR="00776859">
          <w:t>429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2" w:history="1">
        <w:r w:rsidRPr="005170D8">
          <w:t>501</w:t>
        </w:r>
        <w:r>
          <w:rPr>
            <w:rFonts w:asciiTheme="minorHAnsi" w:eastAsiaTheme="minorEastAsia" w:hAnsiTheme="minorHAnsi" w:cstheme="minorBidi"/>
            <w:sz w:val="22"/>
            <w:szCs w:val="22"/>
            <w:lang w:eastAsia="en-AU"/>
          </w:rPr>
          <w:tab/>
        </w:r>
        <w:r w:rsidRPr="005170D8">
          <w:t>Refusal to grant licence—process</w:t>
        </w:r>
        <w:r>
          <w:tab/>
        </w:r>
        <w:r>
          <w:fldChar w:fldCharType="begin"/>
        </w:r>
        <w:r>
          <w:instrText xml:space="preserve"> PAGEREF _Toc510016152 \h </w:instrText>
        </w:r>
        <w:r>
          <w:fldChar w:fldCharType="separate"/>
        </w:r>
        <w:r w:rsidR="00776859">
          <w:t>430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3" w:history="1">
        <w:r w:rsidRPr="005170D8">
          <w:t>502</w:t>
        </w:r>
        <w:r>
          <w:rPr>
            <w:rFonts w:asciiTheme="minorHAnsi" w:eastAsiaTheme="minorEastAsia" w:hAnsiTheme="minorHAnsi" w:cstheme="minorBidi"/>
            <w:sz w:val="22"/>
            <w:szCs w:val="22"/>
            <w:lang w:eastAsia="en-AU"/>
          </w:rPr>
          <w:tab/>
        </w:r>
        <w:r w:rsidRPr="005170D8">
          <w:t>Conditions of licence</w:t>
        </w:r>
        <w:r>
          <w:tab/>
        </w:r>
        <w:r>
          <w:fldChar w:fldCharType="begin"/>
        </w:r>
        <w:r>
          <w:instrText xml:space="preserve"> PAGEREF _Toc510016153 \h </w:instrText>
        </w:r>
        <w:r>
          <w:fldChar w:fldCharType="separate"/>
        </w:r>
        <w:r w:rsidR="00776859">
          <w:t>431</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6154" w:history="1">
        <w:r w:rsidRPr="005170D8">
          <w:t>503</w:t>
        </w:r>
        <w:r>
          <w:rPr>
            <w:rFonts w:asciiTheme="minorHAnsi" w:eastAsiaTheme="minorEastAsia" w:hAnsiTheme="minorHAnsi" w:cstheme="minorBidi"/>
            <w:sz w:val="22"/>
            <w:szCs w:val="22"/>
            <w:lang w:eastAsia="en-AU"/>
          </w:rPr>
          <w:tab/>
        </w:r>
        <w:r w:rsidRPr="005170D8">
          <w:t>Duration of licence</w:t>
        </w:r>
        <w:r>
          <w:tab/>
        </w:r>
        <w:r>
          <w:fldChar w:fldCharType="begin"/>
        </w:r>
        <w:r>
          <w:instrText xml:space="preserve"> PAGEREF _Toc510016154 \h </w:instrText>
        </w:r>
        <w:r>
          <w:fldChar w:fldCharType="separate"/>
        </w:r>
        <w:r w:rsidR="00776859">
          <w:t>431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5" w:history="1">
        <w:r w:rsidRPr="005170D8">
          <w:t>504</w:t>
        </w:r>
        <w:r>
          <w:rPr>
            <w:rFonts w:asciiTheme="minorHAnsi" w:eastAsiaTheme="minorEastAsia" w:hAnsiTheme="minorHAnsi" w:cstheme="minorBidi"/>
            <w:sz w:val="22"/>
            <w:szCs w:val="22"/>
            <w:lang w:eastAsia="en-AU"/>
          </w:rPr>
          <w:tab/>
        </w:r>
        <w:r w:rsidRPr="005170D8">
          <w:t>Licence document</w:t>
        </w:r>
        <w:r>
          <w:tab/>
        </w:r>
        <w:r>
          <w:fldChar w:fldCharType="begin"/>
        </w:r>
        <w:r>
          <w:instrText xml:space="preserve"> PAGEREF _Toc510016155 \h </w:instrText>
        </w:r>
        <w:r>
          <w:fldChar w:fldCharType="separate"/>
        </w:r>
        <w:r w:rsidR="00776859">
          <w:t>432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6" w:history="1">
        <w:r w:rsidRPr="005170D8">
          <w:t>505</w:t>
        </w:r>
        <w:r>
          <w:rPr>
            <w:rFonts w:asciiTheme="minorHAnsi" w:eastAsiaTheme="minorEastAsia" w:hAnsiTheme="minorHAnsi" w:cstheme="minorBidi"/>
            <w:sz w:val="22"/>
            <w:szCs w:val="22"/>
            <w:lang w:eastAsia="en-AU"/>
          </w:rPr>
          <w:tab/>
        </w:r>
        <w:r w:rsidRPr="005170D8">
          <w:t>Licence document to be available</w:t>
        </w:r>
        <w:r>
          <w:tab/>
        </w:r>
        <w:r>
          <w:fldChar w:fldCharType="begin"/>
        </w:r>
        <w:r>
          <w:instrText xml:space="preserve"> PAGEREF _Toc510016156 \h </w:instrText>
        </w:r>
        <w:r>
          <w:fldChar w:fldCharType="separate"/>
        </w:r>
        <w:r w:rsidR="00776859">
          <w:t>432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57" w:history="1">
        <w:r w:rsidR="00884D95" w:rsidRPr="005170D8">
          <w:t>Division 8.10.4</w:t>
        </w:r>
        <w:r w:rsidR="00884D95">
          <w:rPr>
            <w:rFonts w:asciiTheme="minorHAnsi" w:eastAsiaTheme="minorEastAsia" w:hAnsiTheme="minorHAnsi" w:cstheme="minorBidi"/>
            <w:b w:val="0"/>
            <w:sz w:val="22"/>
            <w:szCs w:val="22"/>
            <w:lang w:eastAsia="en-AU"/>
          </w:rPr>
          <w:tab/>
        </w:r>
        <w:r w:rsidR="00884D95" w:rsidRPr="005170D8">
          <w:t>Amendment of licence and licence document</w:t>
        </w:r>
        <w:r w:rsidR="00884D95" w:rsidRPr="00884D95">
          <w:rPr>
            <w:vanish/>
          </w:rPr>
          <w:tab/>
        </w:r>
        <w:r w:rsidR="00884D95" w:rsidRPr="00884D95">
          <w:rPr>
            <w:vanish/>
          </w:rPr>
          <w:fldChar w:fldCharType="begin"/>
        </w:r>
        <w:r w:rsidR="00884D95" w:rsidRPr="00884D95">
          <w:rPr>
            <w:vanish/>
          </w:rPr>
          <w:instrText xml:space="preserve"> PAGEREF _Toc510016157 \h </w:instrText>
        </w:r>
        <w:r w:rsidR="00884D95" w:rsidRPr="00884D95">
          <w:rPr>
            <w:vanish/>
          </w:rPr>
        </w:r>
        <w:r w:rsidR="00884D95" w:rsidRPr="00884D95">
          <w:rPr>
            <w:vanish/>
          </w:rPr>
          <w:fldChar w:fldCharType="separate"/>
        </w:r>
        <w:r w:rsidR="00776859">
          <w:rPr>
            <w:vanish/>
          </w:rPr>
          <w:t>433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8" w:history="1">
        <w:r w:rsidRPr="005170D8">
          <w:t>506</w:t>
        </w:r>
        <w:r>
          <w:rPr>
            <w:rFonts w:asciiTheme="minorHAnsi" w:eastAsiaTheme="minorEastAsia" w:hAnsiTheme="minorHAnsi" w:cstheme="minorBidi"/>
            <w:sz w:val="22"/>
            <w:szCs w:val="22"/>
            <w:lang w:eastAsia="en-AU"/>
          </w:rPr>
          <w:tab/>
        </w:r>
        <w:r w:rsidRPr="005170D8">
          <w:t>Changes to information</w:t>
        </w:r>
        <w:r>
          <w:tab/>
        </w:r>
        <w:r>
          <w:fldChar w:fldCharType="begin"/>
        </w:r>
        <w:r>
          <w:instrText xml:space="preserve"> PAGEREF _Toc510016158 \h </w:instrText>
        </w:r>
        <w:r>
          <w:fldChar w:fldCharType="separate"/>
        </w:r>
        <w:r w:rsidR="00776859">
          <w:t>433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59" w:history="1">
        <w:r w:rsidRPr="005170D8">
          <w:t>507</w:t>
        </w:r>
        <w:r>
          <w:rPr>
            <w:rFonts w:asciiTheme="minorHAnsi" w:eastAsiaTheme="minorEastAsia" w:hAnsiTheme="minorHAnsi" w:cstheme="minorBidi"/>
            <w:sz w:val="22"/>
            <w:szCs w:val="22"/>
            <w:lang w:eastAsia="en-AU"/>
          </w:rPr>
          <w:tab/>
        </w:r>
        <w:r w:rsidRPr="005170D8">
          <w:t>Change to nominated supervisor</w:t>
        </w:r>
        <w:r>
          <w:tab/>
        </w:r>
        <w:r>
          <w:fldChar w:fldCharType="begin"/>
        </w:r>
        <w:r>
          <w:instrText xml:space="preserve"> PAGEREF _Toc510016159 \h </w:instrText>
        </w:r>
        <w:r>
          <w:fldChar w:fldCharType="separate"/>
        </w:r>
        <w:r w:rsidR="00776859">
          <w:t>433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0" w:history="1">
        <w:r w:rsidRPr="005170D8">
          <w:t>508</w:t>
        </w:r>
        <w:r>
          <w:rPr>
            <w:rFonts w:asciiTheme="minorHAnsi" w:eastAsiaTheme="minorEastAsia" w:hAnsiTheme="minorHAnsi" w:cstheme="minorBidi"/>
            <w:sz w:val="22"/>
            <w:szCs w:val="22"/>
            <w:lang w:eastAsia="en-AU"/>
          </w:rPr>
          <w:tab/>
        </w:r>
        <w:r w:rsidRPr="005170D8">
          <w:t>Amendment imposed by regulator</w:t>
        </w:r>
        <w:r>
          <w:tab/>
        </w:r>
        <w:r>
          <w:fldChar w:fldCharType="begin"/>
        </w:r>
        <w:r>
          <w:instrText xml:space="preserve"> PAGEREF _Toc510016160 \h </w:instrText>
        </w:r>
        <w:r>
          <w:fldChar w:fldCharType="separate"/>
        </w:r>
        <w:r w:rsidR="00776859">
          <w:t>434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1" w:history="1">
        <w:r w:rsidRPr="005170D8">
          <w:t>509</w:t>
        </w:r>
        <w:r>
          <w:rPr>
            <w:rFonts w:asciiTheme="minorHAnsi" w:eastAsiaTheme="minorEastAsia" w:hAnsiTheme="minorHAnsi" w:cstheme="minorBidi"/>
            <w:sz w:val="22"/>
            <w:szCs w:val="22"/>
            <w:lang w:eastAsia="en-AU"/>
          </w:rPr>
          <w:tab/>
        </w:r>
        <w:r w:rsidRPr="005170D8">
          <w:t>Amendment on application by licence-holder</w:t>
        </w:r>
        <w:r>
          <w:tab/>
        </w:r>
        <w:r>
          <w:fldChar w:fldCharType="begin"/>
        </w:r>
        <w:r>
          <w:instrText xml:space="preserve"> PAGEREF _Toc510016161 \h </w:instrText>
        </w:r>
        <w:r>
          <w:fldChar w:fldCharType="separate"/>
        </w:r>
        <w:r w:rsidR="00776859">
          <w:t>435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2" w:history="1">
        <w:r w:rsidRPr="005170D8">
          <w:t>510</w:t>
        </w:r>
        <w:r>
          <w:rPr>
            <w:rFonts w:asciiTheme="minorHAnsi" w:eastAsiaTheme="minorEastAsia" w:hAnsiTheme="minorHAnsi" w:cstheme="minorBidi"/>
            <w:sz w:val="22"/>
            <w:szCs w:val="22"/>
            <w:lang w:eastAsia="en-AU"/>
          </w:rPr>
          <w:tab/>
        </w:r>
        <w:r w:rsidRPr="005170D8">
          <w:t>Minor corrections to licence</w:t>
        </w:r>
        <w:r>
          <w:tab/>
        </w:r>
        <w:r>
          <w:fldChar w:fldCharType="begin"/>
        </w:r>
        <w:r>
          <w:instrText xml:space="preserve"> PAGEREF _Toc510016162 \h </w:instrText>
        </w:r>
        <w:r>
          <w:fldChar w:fldCharType="separate"/>
        </w:r>
        <w:r w:rsidR="00776859">
          <w:t>437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3" w:history="1">
        <w:r w:rsidRPr="005170D8">
          <w:t>511</w:t>
        </w:r>
        <w:r>
          <w:rPr>
            <w:rFonts w:asciiTheme="minorHAnsi" w:eastAsiaTheme="minorEastAsia" w:hAnsiTheme="minorHAnsi" w:cstheme="minorBidi"/>
            <w:sz w:val="22"/>
            <w:szCs w:val="22"/>
            <w:lang w:eastAsia="en-AU"/>
          </w:rPr>
          <w:tab/>
        </w:r>
        <w:r w:rsidRPr="005170D8">
          <w:t>Regulator to give amended licence to holder</w:t>
        </w:r>
        <w:r>
          <w:tab/>
        </w:r>
        <w:r>
          <w:fldChar w:fldCharType="begin"/>
        </w:r>
        <w:r>
          <w:instrText xml:space="preserve"> PAGEREF _Toc510016163 \h </w:instrText>
        </w:r>
        <w:r>
          <w:fldChar w:fldCharType="separate"/>
        </w:r>
        <w:r w:rsidR="00776859">
          <w:t>437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4" w:history="1">
        <w:r w:rsidRPr="005170D8">
          <w:t>512</w:t>
        </w:r>
        <w:r>
          <w:rPr>
            <w:rFonts w:asciiTheme="minorHAnsi" w:eastAsiaTheme="minorEastAsia" w:hAnsiTheme="minorHAnsi" w:cstheme="minorBidi"/>
            <w:sz w:val="22"/>
            <w:szCs w:val="22"/>
            <w:lang w:eastAsia="en-AU"/>
          </w:rPr>
          <w:tab/>
        </w:r>
        <w:r w:rsidRPr="005170D8">
          <w:t>Licence-holder to return licence</w:t>
        </w:r>
        <w:r>
          <w:tab/>
        </w:r>
        <w:r>
          <w:fldChar w:fldCharType="begin"/>
        </w:r>
        <w:r>
          <w:instrText xml:space="preserve"> PAGEREF _Toc510016164 \h </w:instrText>
        </w:r>
        <w:r>
          <w:fldChar w:fldCharType="separate"/>
        </w:r>
        <w:r w:rsidR="00776859">
          <w:t>438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5" w:history="1">
        <w:r w:rsidRPr="005170D8">
          <w:t>513</w:t>
        </w:r>
        <w:r>
          <w:rPr>
            <w:rFonts w:asciiTheme="minorHAnsi" w:eastAsiaTheme="minorEastAsia" w:hAnsiTheme="minorHAnsi" w:cstheme="minorBidi"/>
            <w:sz w:val="22"/>
            <w:szCs w:val="22"/>
            <w:lang w:eastAsia="en-AU"/>
          </w:rPr>
          <w:tab/>
        </w:r>
        <w:r w:rsidRPr="005170D8">
          <w:t>Replacement licence document</w:t>
        </w:r>
        <w:r>
          <w:tab/>
        </w:r>
        <w:r>
          <w:fldChar w:fldCharType="begin"/>
        </w:r>
        <w:r>
          <w:instrText xml:space="preserve"> PAGEREF _Toc510016165 \h </w:instrText>
        </w:r>
        <w:r>
          <w:fldChar w:fldCharType="separate"/>
        </w:r>
        <w:r w:rsidR="00776859">
          <w:t>438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6" w:history="1">
        <w:r w:rsidRPr="005170D8">
          <w:t>514</w:t>
        </w:r>
        <w:r>
          <w:rPr>
            <w:rFonts w:asciiTheme="minorHAnsi" w:eastAsiaTheme="minorEastAsia" w:hAnsiTheme="minorHAnsi" w:cstheme="minorBidi"/>
            <w:sz w:val="22"/>
            <w:szCs w:val="22"/>
            <w:lang w:eastAsia="en-AU"/>
          </w:rPr>
          <w:tab/>
        </w:r>
        <w:r w:rsidRPr="005170D8">
          <w:t>Voluntary surrender of licence</w:t>
        </w:r>
        <w:r>
          <w:tab/>
        </w:r>
        <w:r>
          <w:fldChar w:fldCharType="begin"/>
        </w:r>
        <w:r>
          <w:instrText xml:space="preserve"> PAGEREF _Toc510016166 \h </w:instrText>
        </w:r>
        <w:r>
          <w:fldChar w:fldCharType="separate"/>
        </w:r>
        <w:r w:rsidR="00776859">
          <w:t>439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67" w:history="1">
        <w:r w:rsidR="00884D95" w:rsidRPr="005170D8">
          <w:t>Division 8.10.5</w:t>
        </w:r>
        <w:r w:rsidR="00884D95">
          <w:rPr>
            <w:rFonts w:asciiTheme="minorHAnsi" w:eastAsiaTheme="minorEastAsia" w:hAnsiTheme="minorHAnsi" w:cstheme="minorBidi"/>
            <w:b w:val="0"/>
            <w:sz w:val="22"/>
            <w:szCs w:val="22"/>
            <w:lang w:eastAsia="en-AU"/>
          </w:rPr>
          <w:tab/>
        </w:r>
        <w:r w:rsidR="00884D95" w:rsidRPr="005170D8">
          <w:t>Renewal of licence</w:t>
        </w:r>
        <w:r w:rsidR="00884D95" w:rsidRPr="00884D95">
          <w:rPr>
            <w:vanish/>
          </w:rPr>
          <w:tab/>
        </w:r>
        <w:r w:rsidR="00884D95" w:rsidRPr="00884D95">
          <w:rPr>
            <w:vanish/>
          </w:rPr>
          <w:fldChar w:fldCharType="begin"/>
        </w:r>
        <w:r w:rsidR="00884D95" w:rsidRPr="00884D95">
          <w:rPr>
            <w:vanish/>
          </w:rPr>
          <w:instrText xml:space="preserve"> PAGEREF _Toc510016167 \h </w:instrText>
        </w:r>
        <w:r w:rsidR="00884D95" w:rsidRPr="00884D95">
          <w:rPr>
            <w:vanish/>
          </w:rPr>
        </w:r>
        <w:r w:rsidR="00884D95" w:rsidRPr="00884D95">
          <w:rPr>
            <w:vanish/>
          </w:rPr>
          <w:fldChar w:fldCharType="separate"/>
        </w:r>
        <w:r w:rsidR="00776859">
          <w:rPr>
            <w:vanish/>
          </w:rPr>
          <w:t>439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8" w:history="1">
        <w:r w:rsidRPr="005170D8">
          <w:t>515</w:t>
        </w:r>
        <w:r>
          <w:rPr>
            <w:rFonts w:asciiTheme="minorHAnsi" w:eastAsiaTheme="minorEastAsia" w:hAnsiTheme="minorHAnsi" w:cstheme="minorBidi"/>
            <w:sz w:val="22"/>
            <w:szCs w:val="22"/>
            <w:lang w:eastAsia="en-AU"/>
          </w:rPr>
          <w:tab/>
        </w:r>
        <w:r w:rsidRPr="005170D8">
          <w:t>Regulator may renew licence</w:t>
        </w:r>
        <w:r>
          <w:tab/>
        </w:r>
        <w:r>
          <w:fldChar w:fldCharType="begin"/>
        </w:r>
        <w:r>
          <w:instrText xml:space="preserve"> PAGEREF _Toc510016168 \h </w:instrText>
        </w:r>
        <w:r>
          <w:fldChar w:fldCharType="separate"/>
        </w:r>
        <w:r w:rsidR="00776859">
          <w:t>439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69" w:history="1">
        <w:r w:rsidRPr="005170D8">
          <w:t>516</w:t>
        </w:r>
        <w:r>
          <w:rPr>
            <w:rFonts w:asciiTheme="minorHAnsi" w:eastAsiaTheme="minorEastAsia" w:hAnsiTheme="minorHAnsi" w:cstheme="minorBidi"/>
            <w:sz w:val="22"/>
            <w:szCs w:val="22"/>
            <w:lang w:eastAsia="en-AU"/>
          </w:rPr>
          <w:tab/>
        </w:r>
        <w:r w:rsidRPr="005170D8">
          <w:t>Application for renewal</w:t>
        </w:r>
        <w:r>
          <w:tab/>
        </w:r>
        <w:r>
          <w:fldChar w:fldCharType="begin"/>
        </w:r>
        <w:r>
          <w:instrText xml:space="preserve"> PAGEREF _Toc510016169 \h </w:instrText>
        </w:r>
        <w:r>
          <w:fldChar w:fldCharType="separate"/>
        </w:r>
        <w:r w:rsidR="00776859">
          <w:t>439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0" w:history="1">
        <w:r w:rsidRPr="005170D8">
          <w:t>517</w:t>
        </w:r>
        <w:r>
          <w:rPr>
            <w:rFonts w:asciiTheme="minorHAnsi" w:eastAsiaTheme="minorEastAsia" w:hAnsiTheme="minorHAnsi" w:cstheme="minorBidi"/>
            <w:sz w:val="22"/>
            <w:szCs w:val="22"/>
            <w:lang w:eastAsia="en-AU"/>
          </w:rPr>
          <w:tab/>
        </w:r>
        <w:r w:rsidRPr="005170D8">
          <w:t>Provisions relating to renewal of licence</w:t>
        </w:r>
        <w:r>
          <w:tab/>
        </w:r>
        <w:r>
          <w:fldChar w:fldCharType="begin"/>
        </w:r>
        <w:r>
          <w:instrText xml:space="preserve"> PAGEREF _Toc510016170 \h </w:instrText>
        </w:r>
        <w:r>
          <w:fldChar w:fldCharType="separate"/>
        </w:r>
        <w:r w:rsidR="00776859">
          <w:t>440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1" w:history="1">
        <w:r w:rsidRPr="005170D8">
          <w:t>518</w:t>
        </w:r>
        <w:r>
          <w:rPr>
            <w:rFonts w:asciiTheme="minorHAnsi" w:eastAsiaTheme="minorEastAsia" w:hAnsiTheme="minorHAnsi" w:cstheme="minorBidi"/>
            <w:sz w:val="22"/>
            <w:szCs w:val="22"/>
            <w:lang w:eastAsia="en-AU"/>
          </w:rPr>
          <w:tab/>
        </w:r>
        <w:r w:rsidRPr="005170D8">
          <w:t>Renewal of asbestos removal licence—regulator to be satisfied about certain matters</w:t>
        </w:r>
        <w:r>
          <w:tab/>
        </w:r>
        <w:r>
          <w:fldChar w:fldCharType="begin"/>
        </w:r>
        <w:r>
          <w:instrText xml:space="preserve"> PAGEREF _Toc510016171 \h </w:instrText>
        </w:r>
        <w:r>
          <w:fldChar w:fldCharType="separate"/>
        </w:r>
        <w:r w:rsidR="00776859">
          <w:t>441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2" w:history="1">
        <w:r w:rsidRPr="005170D8">
          <w:t>519</w:t>
        </w:r>
        <w:r>
          <w:rPr>
            <w:rFonts w:asciiTheme="minorHAnsi" w:eastAsiaTheme="minorEastAsia" w:hAnsiTheme="minorHAnsi" w:cstheme="minorBidi"/>
            <w:sz w:val="22"/>
            <w:szCs w:val="22"/>
            <w:lang w:eastAsia="en-AU"/>
          </w:rPr>
          <w:tab/>
        </w:r>
        <w:r w:rsidRPr="005170D8">
          <w:t>Status of licence during review</w:t>
        </w:r>
        <w:r>
          <w:tab/>
        </w:r>
        <w:r>
          <w:fldChar w:fldCharType="begin"/>
        </w:r>
        <w:r>
          <w:instrText xml:space="preserve"> PAGEREF _Toc510016172 \h </w:instrText>
        </w:r>
        <w:r>
          <w:fldChar w:fldCharType="separate"/>
        </w:r>
        <w:r w:rsidR="00776859">
          <w:t>441</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73" w:history="1">
        <w:r w:rsidR="00884D95" w:rsidRPr="005170D8">
          <w:t>Division 8.10.6</w:t>
        </w:r>
        <w:r w:rsidR="00884D95">
          <w:rPr>
            <w:rFonts w:asciiTheme="minorHAnsi" w:eastAsiaTheme="minorEastAsia" w:hAnsiTheme="minorHAnsi" w:cstheme="minorBidi"/>
            <w:b w:val="0"/>
            <w:sz w:val="22"/>
            <w:szCs w:val="22"/>
            <w:lang w:eastAsia="en-AU"/>
          </w:rPr>
          <w:tab/>
        </w:r>
        <w:r w:rsidR="00884D95" w:rsidRPr="005170D8">
          <w:t>Suspension and cancellation of licence</w:t>
        </w:r>
        <w:r w:rsidR="00884D95" w:rsidRPr="00884D95">
          <w:rPr>
            <w:vanish/>
          </w:rPr>
          <w:tab/>
        </w:r>
        <w:r w:rsidR="00884D95" w:rsidRPr="00884D95">
          <w:rPr>
            <w:vanish/>
          </w:rPr>
          <w:fldChar w:fldCharType="begin"/>
        </w:r>
        <w:r w:rsidR="00884D95" w:rsidRPr="00884D95">
          <w:rPr>
            <w:vanish/>
          </w:rPr>
          <w:instrText xml:space="preserve"> PAGEREF _Toc510016173 \h </w:instrText>
        </w:r>
        <w:r w:rsidR="00884D95" w:rsidRPr="00884D95">
          <w:rPr>
            <w:vanish/>
          </w:rPr>
        </w:r>
        <w:r w:rsidR="00884D95" w:rsidRPr="00884D95">
          <w:rPr>
            <w:vanish/>
          </w:rPr>
          <w:fldChar w:fldCharType="separate"/>
        </w:r>
        <w:r w:rsidR="00776859">
          <w:rPr>
            <w:vanish/>
          </w:rPr>
          <w:t>442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4" w:history="1">
        <w:r w:rsidRPr="005170D8">
          <w:t>520</w:t>
        </w:r>
        <w:r>
          <w:rPr>
            <w:rFonts w:asciiTheme="minorHAnsi" w:eastAsiaTheme="minorEastAsia" w:hAnsiTheme="minorHAnsi" w:cstheme="minorBidi"/>
            <w:sz w:val="22"/>
            <w:szCs w:val="22"/>
            <w:lang w:eastAsia="en-AU"/>
          </w:rPr>
          <w:tab/>
        </w:r>
        <w:r w:rsidRPr="005170D8">
          <w:t>Suspension or cancellation of licence</w:t>
        </w:r>
        <w:r>
          <w:tab/>
        </w:r>
        <w:r>
          <w:fldChar w:fldCharType="begin"/>
        </w:r>
        <w:r>
          <w:instrText xml:space="preserve"> PAGEREF _Toc510016174 \h </w:instrText>
        </w:r>
        <w:r>
          <w:fldChar w:fldCharType="separate"/>
        </w:r>
        <w:r w:rsidR="00776859">
          <w:t>442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5" w:history="1">
        <w:r w:rsidRPr="005170D8">
          <w:t>521</w:t>
        </w:r>
        <w:r>
          <w:rPr>
            <w:rFonts w:asciiTheme="minorHAnsi" w:eastAsiaTheme="minorEastAsia" w:hAnsiTheme="minorHAnsi" w:cstheme="minorBidi"/>
            <w:sz w:val="22"/>
            <w:szCs w:val="22"/>
            <w:lang w:eastAsia="en-AU"/>
          </w:rPr>
          <w:tab/>
        </w:r>
        <w:r w:rsidRPr="005170D8">
          <w:t>Matters taken into account</w:t>
        </w:r>
        <w:r>
          <w:tab/>
        </w:r>
        <w:r>
          <w:fldChar w:fldCharType="begin"/>
        </w:r>
        <w:r>
          <w:instrText xml:space="preserve"> PAGEREF _Toc510016175 \h </w:instrText>
        </w:r>
        <w:r>
          <w:fldChar w:fldCharType="separate"/>
        </w:r>
        <w:r w:rsidR="00776859">
          <w:t>444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6" w:history="1">
        <w:r w:rsidRPr="005170D8">
          <w:t>522</w:t>
        </w:r>
        <w:r>
          <w:rPr>
            <w:rFonts w:asciiTheme="minorHAnsi" w:eastAsiaTheme="minorEastAsia" w:hAnsiTheme="minorHAnsi" w:cstheme="minorBidi"/>
            <w:sz w:val="22"/>
            <w:szCs w:val="22"/>
            <w:lang w:eastAsia="en-AU"/>
          </w:rPr>
          <w:tab/>
        </w:r>
        <w:r w:rsidRPr="005170D8">
          <w:t>Notice to and submissions by licence-holder</w:t>
        </w:r>
        <w:r>
          <w:tab/>
        </w:r>
        <w:r>
          <w:fldChar w:fldCharType="begin"/>
        </w:r>
        <w:r>
          <w:instrText xml:space="preserve"> PAGEREF _Toc510016176 \h </w:instrText>
        </w:r>
        <w:r>
          <w:fldChar w:fldCharType="separate"/>
        </w:r>
        <w:r w:rsidR="00776859">
          <w:t>445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7" w:history="1">
        <w:r w:rsidRPr="005170D8">
          <w:t>523</w:t>
        </w:r>
        <w:r>
          <w:rPr>
            <w:rFonts w:asciiTheme="minorHAnsi" w:eastAsiaTheme="minorEastAsia" w:hAnsiTheme="minorHAnsi" w:cstheme="minorBidi"/>
            <w:sz w:val="22"/>
            <w:szCs w:val="22"/>
            <w:lang w:eastAsia="en-AU"/>
          </w:rPr>
          <w:tab/>
        </w:r>
        <w:r w:rsidRPr="005170D8">
          <w:t>Notice of decision</w:t>
        </w:r>
        <w:r>
          <w:tab/>
        </w:r>
        <w:r>
          <w:fldChar w:fldCharType="begin"/>
        </w:r>
        <w:r>
          <w:instrText xml:space="preserve"> PAGEREF _Toc510016177 \h </w:instrText>
        </w:r>
        <w:r>
          <w:fldChar w:fldCharType="separate"/>
        </w:r>
        <w:r w:rsidR="00776859">
          <w:t>446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8" w:history="1">
        <w:r w:rsidRPr="005170D8">
          <w:t>524</w:t>
        </w:r>
        <w:r>
          <w:rPr>
            <w:rFonts w:asciiTheme="minorHAnsi" w:eastAsiaTheme="minorEastAsia" w:hAnsiTheme="minorHAnsi" w:cstheme="minorBidi"/>
            <w:sz w:val="22"/>
            <w:szCs w:val="22"/>
            <w:lang w:eastAsia="en-AU"/>
          </w:rPr>
          <w:tab/>
        </w:r>
        <w:r w:rsidRPr="005170D8">
          <w:t>Immediate suspension</w:t>
        </w:r>
        <w:r>
          <w:tab/>
        </w:r>
        <w:r>
          <w:fldChar w:fldCharType="begin"/>
        </w:r>
        <w:r>
          <w:instrText xml:space="preserve"> PAGEREF _Toc510016178 \h </w:instrText>
        </w:r>
        <w:r>
          <w:fldChar w:fldCharType="separate"/>
        </w:r>
        <w:r w:rsidR="00776859">
          <w:t>447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79" w:history="1">
        <w:r w:rsidRPr="005170D8">
          <w:t>525</w:t>
        </w:r>
        <w:r>
          <w:rPr>
            <w:rFonts w:asciiTheme="minorHAnsi" w:eastAsiaTheme="minorEastAsia" w:hAnsiTheme="minorHAnsi" w:cstheme="minorBidi"/>
            <w:sz w:val="22"/>
            <w:szCs w:val="22"/>
            <w:lang w:eastAsia="en-AU"/>
          </w:rPr>
          <w:tab/>
        </w:r>
        <w:r w:rsidRPr="005170D8">
          <w:t>Licence-holder to return licence document</w:t>
        </w:r>
        <w:r>
          <w:tab/>
        </w:r>
        <w:r>
          <w:fldChar w:fldCharType="begin"/>
        </w:r>
        <w:r>
          <w:instrText xml:space="preserve"> PAGEREF _Toc510016179 \h </w:instrText>
        </w:r>
        <w:r>
          <w:fldChar w:fldCharType="separate"/>
        </w:r>
        <w:r w:rsidR="00776859">
          <w:t>448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80" w:history="1">
        <w:r w:rsidRPr="005170D8">
          <w:t>526</w:t>
        </w:r>
        <w:r>
          <w:rPr>
            <w:rFonts w:asciiTheme="minorHAnsi" w:eastAsiaTheme="minorEastAsia" w:hAnsiTheme="minorHAnsi" w:cstheme="minorBidi"/>
            <w:sz w:val="22"/>
            <w:szCs w:val="22"/>
            <w:lang w:eastAsia="en-AU"/>
          </w:rPr>
          <w:tab/>
        </w:r>
        <w:r w:rsidRPr="005170D8">
          <w:t>Regulator to return licence document after suspension</w:t>
        </w:r>
        <w:r>
          <w:tab/>
        </w:r>
        <w:r>
          <w:fldChar w:fldCharType="begin"/>
        </w:r>
        <w:r>
          <w:instrText xml:space="preserve"> PAGEREF _Toc510016180 \h </w:instrText>
        </w:r>
        <w:r>
          <w:fldChar w:fldCharType="separate"/>
        </w:r>
        <w:r w:rsidR="00776859">
          <w:t>448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81" w:history="1">
        <w:r w:rsidR="00884D95" w:rsidRPr="005170D8">
          <w:t>Division 8.10.7</w:t>
        </w:r>
        <w:r w:rsidR="00884D95">
          <w:rPr>
            <w:rFonts w:asciiTheme="minorHAnsi" w:eastAsiaTheme="minorEastAsia" w:hAnsiTheme="minorHAnsi" w:cstheme="minorBidi"/>
            <w:b w:val="0"/>
            <w:sz w:val="22"/>
            <w:szCs w:val="22"/>
            <w:lang w:eastAsia="en-AU"/>
          </w:rPr>
          <w:tab/>
        </w:r>
        <w:r w:rsidR="00884D95" w:rsidRPr="005170D8">
          <w:t>General</w:t>
        </w:r>
        <w:r w:rsidR="00884D95" w:rsidRPr="00884D95">
          <w:rPr>
            <w:vanish/>
          </w:rPr>
          <w:tab/>
        </w:r>
        <w:r w:rsidR="00884D95" w:rsidRPr="00884D95">
          <w:rPr>
            <w:vanish/>
          </w:rPr>
          <w:fldChar w:fldCharType="begin"/>
        </w:r>
        <w:r w:rsidR="00884D95" w:rsidRPr="00884D95">
          <w:rPr>
            <w:vanish/>
          </w:rPr>
          <w:instrText xml:space="preserve"> PAGEREF _Toc510016181 \h </w:instrText>
        </w:r>
        <w:r w:rsidR="00884D95" w:rsidRPr="00884D95">
          <w:rPr>
            <w:vanish/>
          </w:rPr>
        </w:r>
        <w:r w:rsidR="00884D95" w:rsidRPr="00884D95">
          <w:rPr>
            <w:vanish/>
          </w:rPr>
          <w:fldChar w:fldCharType="separate"/>
        </w:r>
        <w:r w:rsidR="00776859">
          <w:rPr>
            <w:vanish/>
          </w:rPr>
          <w:t>448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82" w:history="1">
        <w:r w:rsidRPr="005170D8">
          <w:t>527</w:t>
        </w:r>
        <w:r>
          <w:rPr>
            <w:rFonts w:asciiTheme="minorHAnsi" w:eastAsiaTheme="minorEastAsia" w:hAnsiTheme="minorHAnsi" w:cstheme="minorBidi"/>
            <w:sz w:val="22"/>
            <w:szCs w:val="22"/>
            <w:lang w:eastAsia="en-AU"/>
          </w:rPr>
          <w:tab/>
        </w:r>
        <w:r w:rsidRPr="005170D8">
          <w:t>Asbestos removal licence register</w:t>
        </w:r>
        <w:r>
          <w:tab/>
        </w:r>
        <w:r>
          <w:fldChar w:fldCharType="begin"/>
        </w:r>
        <w:r>
          <w:instrText xml:space="preserve"> PAGEREF _Toc510016182 \h </w:instrText>
        </w:r>
        <w:r>
          <w:fldChar w:fldCharType="separate"/>
        </w:r>
        <w:r w:rsidR="00776859">
          <w:t>448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83" w:history="1">
        <w:r w:rsidRPr="005170D8">
          <w:t>528</w:t>
        </w:r>
        <w:r>
          <w:rPr>
            <w:rFonts w:asciiTheme="minorHAnsi" w:eastAsiaTheme="minorEastAsia" w:hAnsiTheme="minorHAnsi" w:cstheme="minorBidi"/>
            <w:sz w:val="22"/>
            <w:szCs w:val="22"/>
            <w:lang w:eastAsia="en-AU"/>
          </w:rPr>
          <w:tab/>
        </w:r>
        <w:r w:rsidRPr="005170D8">
          <w:t>Asbestos assessors register</w:t>
        </w:r>
        <w:r>
          <w:tab/>
        </w:r>
        <w:r>
          <w:fldChar w:fldCharType="begin"/>
        </w:r>
        <w:r>
          <w:instrText xml:space="preserve"> PAGEREF _Toc510016183 \h </w:instrText>
        </w:r>
        <w:r>
          <w:fldChar w:fldCharType="separate"/>
        </w:r>
        <w:r w:rsidR="00776859">
          <w:t>448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84" w:history="1">
        <w:r w:rsidRPr="005170D8">
          <w:t>529</w:t>
        </w:r>
        <w:r>
          <w:rPr>
            <w:rFonts w:asciiTheme="minorHAnsi" w:eastAsiaTheme="minorEastAsia" w:hAnsiTheme="minorHAnsi" w:cstheme="minorBidi"/>
            <w:sz w:val="22"/>
            <w:szCs w:val="22"/>
            <w:lang w:eastAsia="en-AU"/>
          </w:rPr>
          <w:tab/>
        </w:r>
        <w:r w:rsidRPr="005170D8">
          <w:t>Work must be supervised by named supervisor</w:t>
        </w:r>
        <w:r>
          <w:tab/>
        </w:r>
        <w:r>
          <w:fldChar w:fldCharType="begin"/>
        </w:r>
        <w:r>
          <w:instrText xml:space="preserve"> PAGEREF _Toc510016184 \h </w:instrText>
        </w:r>
        <w:r>
          <w:fldChar w:fldCharType="separate"/>
        </w:r>
        <w:r w:rsidR="00776859">
          <w:t>449</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6185" w:history="1">
        <w:r w:rsidR="00884D95" w:rsidRPr="005170D8">
          <w:t>Chapter 9</w:t>
        </w:r>
        <w:r w:rsidR="00884D95">
          <w:rPr>
            <w:rFonts w:asciiTheme="minorHAnsi" w:eastAsiaTheme="minorEastAsia" w:hAnsiTheme="minorHAnsi" w:cstheme="minorBidi"/>
            <w:b w:val="0"/>
            <w:sz w:val="22"/>
            <w:szCs w:val="22"/>
            <w:lang w:eastAsia="en-AU"/>
          </w:rPr>
          <w:tab/>
        </w:r>
        <w:r w:rsidR="00884D95" w:rsidRPr="005170D8">
          <w:t>Major hazard facilities</w:t>
        </w:r>
        <w:r w:rsidR="00884D95" w:rsidRPr="00884D95">
          <w:rPr>
            <w:vanish/>
          </w:rPr>
          <w:tab/>
        </w:r>
        <w:r w:rsidR="00884D95" w:rsidRPr="00884D95">
          <w:rPr>
            <w:vanish/>
          </w:rPr>
          <w:fldChar w:fldCharType="begin"/>
        </w:r>
        <w:r w:rsidR="00884D95" w:rsidRPr="00884D95">
          <w:rPr>
            <w:vanish/>
          </w:rPr>
          <w:instrText xml:space="preserve"> PAGEREF _Toc510016185 \h </w:instrText>
        </w:r>
        <w:r w:rsidR="00884D95" w:rsidRPr="00884D95">
          <w:rPr>
            <w:vanish/>
          </w:rPr>
        </w:r>
        <w:r w:rsidR="00884D95" w:rsidRPr="00884D95">
          <w:rPr>
            <w:vanish/>
          </w:rPr>
          <w:fldChar w:fldCharType="separate"/>
        </w:r>
        <w:r w:rsidR="00776859">
          <w:rPr>
            <w:vanish/>
          </w:rPr>
          <w:t>450</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186" w:history="1">
        <w:r w:rsidR="00884D95" w:rsidRPr="005170D8">
          <w:t>Part 9.1</w:t>
        </w:r>
        <w:r w:rsidR="00884D95">
          <w:rPr>
            <w:rFonts w:asciiTheme="minorHAnsi" w:eastAsiaTheme="minorEastAsia" w:hAnsiTheme="minorHAnsi" w:cstheme="minorBidi"/>
            <w:b w:val="0"/>
            <w:sz w:val="22"/>
            <w:szCs w:val="22"/>
            <w:lang w:eastAsia="en-AU"/>
          </w:rPr>
          <w:tab/>
        </w:r>
        <w:r w:rsidR="00884D95" w:rsidRPr="005170D8">
          <w:t>Preliminary</w:t>
        </w:r>
        <w:r w:rsidR="00884D95" w:rsidRPr="00884D95">
          <w:rPr>
            <w:vanish/>
          </w:rPr>
          <w:tab/>
        </w:r>
        <w:r w:rsidR="00884D95" w:rsidRPr="00884D95">
          <w:rPr>
            <w:vanish/>
          </w:rPr>
          <w:fldChar w:fldCharType="begin"/>
        </w:r>
        <w:r w:rsidR="00884D95" w:rsidRPr="00884D95">
          <w:rPr>
            <w:vanish/>
          </w:rPr>
          <w:instrText xml:space="preserve"> PAGEREF _Toc510016186 \h </w:instrText>
        </w:r>
        <w:r w:rsidR="00884D95" w:rsidRPr="00884D95">
          <w:rPr>
            <w:vanish/>
          </w:rPr>
        </w:r>
        <w:r w:rsidR="00884D95" w:rsidRPr="00884D95">
          <w:rPr>
            <w:vanish/>
          </w:rPr>
          <w:fldChar w:fldCharType="separate"/>
        </w:r>
        <w:r w:rsidR="00776859">
          <w:rPr>
            <w:vanish/>
          </w:rPr>
          <w:t>450</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87" w:history="1">
        <w:r w:rsidR="00884D95" w:rsidRPr="005170D8">
          <w:t>Division 9.1.1</w:t>
        </w:r>
        <w:r w:rsidR="00884D95">
          <w:rPr>
            <w:rFonts w:asciiTheme="minorHAnsi" w:eastAsiaTheme="minorEastAsia" w:hAnsiTheme="minorHAnsi" w:cstheme="minorBidi"/>
            <w:b w:val="0"/>
            <w:sz w:val="22"/>
            <w:szCs w:val="22"/>
            <w:lang w:eastAsia="en-AU"/>
          </w:rPr>
          <w:tab/>
        </w:r>
        <w:r w:rsidR="00884D95" w:rsidRPr="005170D8">
          <w:t>Application and interpretation</w:t>
        </w:r>
        <w:r w:rsidR="00884D95" w:rsidRPr="00884D95">
          <w:rPr>
            <w:vanish/>
          </w:rPr>
          <w:tab/>
        </w:r>
        <w:r w:rsidR="00884D95" w:rsidRPr="00884D95">
          <w:rPr>
            <w:vanish/>
          </w:rPr>
          <w:fldChar w:fldCharType="begin"/>
        </w:r>
        <w:r w:rsidR="00884D95" w:rsidRPr="00884D95">
          <w:rPr>
            <w:vanish/>
          </w:rPr>
          <w:instrText xml:space="preserve"> PAGEREF _Toc510016187 \h </w:instrText>
        </w:r>
        <w:r w:rsidR="00884D95" w:rsidRPr="00884D95">
          <w:rPr>
            <w:vanish/>
          </w:rPr>
        </w:r>
        <w:r w:rsidR="00884D95" w:rsidRPr="00884D95">
          <w:rPr>
            <w:vanish/>
          </w:rPr>
          <w:fldChar w:fldCharType="separate"/>
        </w:r>
        <w:r w:rsidR="00776859">
          <w:rPr>
            <w:vanish/>
          </w:rPr>
          <w:t>450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88" w:history="1">
        <w:r w:rsidRPr="005170D8">
          <w:t>530</w:t>
        </w:r>
        <w:r>
          <w:rPr>
            <w:rFonts w:asciiTheme="minorHAnsi" w:eastAsiaTheme="minorEastAsia" w:hAnsiTheme="minorHAnsi" w:cstheme="minorBidi"/>
            <w:sz w:val="22"/>
            <w:szCs w:val="22"/>
            <w:lang w:eastAsia="en-AU"/>
          </w:rPr>
          <w:tab/>
        </w:r>
        <w:r w:rsidRPr="005170D8">
          <w:t>This chapter does not apply to certain facilities</w:t>
        </w:r>
        <w:r>
          <w:tab/>
        </w:r>
        <w:r>
          <w:fldChar w:fldCharType="begin"/>
        </w:r>
        <w:r>
          <w:instrText xml:space="preserve"> PAGEREF _Toc510016188 \h </w:instrText>
        </w:r>
        <w:r>
          <w:fldChar w:fldCharType="separate"/>
        </w:r>
        <w:r w:rsidR="00776859">
          <w:t>450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89" w:history="1">
        <w:r w:rsidRPr="005170D8">
          <w:t>531</w:t>
        </w:r>
        <w:r>
          <w:rPr>
            <w:rFonts w:asciiTheme="minorHAnsi" w:eastAsiaTheme="minorEastAsia" w:hAnsiTheme="minorHAnsi" w:cstheme="minorBidi"/>
            <w:sz w:val="22"/>
            <w:szCs w:val="22"/>
            <w:lang w:eastAsia="en-AU"/>
          </w:rPr>
          <w:tab/>
        </w:r>
        <w:r w:rsidRPr="005170D8">
          <w:t xml:space="preserve">Meaning of </w:t>
        </w:r>
        <w:r w:rsidRPr="005170D8">
          <w:rPr>
            <w:i/>
          </w:rPr>
          <w:t>major incident</w:t>
        </w:r>
        <w:r w:rsidRPr="005170D8">
          <w:t>—ch 9</w:t>
        </w:r>
        <w:r>
          <w:tab/>
        </w:r>
        <w:r>
          <w:fldChar w:fldCharType="begin"/>
        </w:r>
        <w:r>
          <w:instrText xml:space="preserve"> PAGEREF _Toc510016189 \h </w:instrText>
        </w:r>
        <w:r>
          <w:fldChar w:fldCharType="separate"/>
        </w:r>
        <w:r w:rsidR="00776859">
          <w:t>450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0" w:history="1">
        <w:r w:rsidRPr="005170D8">
          <w:t>532</w:t>
        </w:r>
        <w:r>
          <w:rPr>
            <w:rFonts w:asciiTheme="minorHAnsi" w:eastAsiaTheme="minorEastAsia" w:hAnsiTheme="minorHAnsi" w:cstheme="minorBidi"/>
            <w:sz w:val="22"/>
            <w:szCs w:val="22"/>
            <w:lang w:eastAsia="en-AU"/>
          </w:rPr>
          <w:tab/>
        </w:r>
        <w:r w:rsidRPr="005170D8">
          <w:t xml:space="preserve">Meaning of hazardous chemicals that are </w:t>
        </w:r>
        <w:r w:rsidRPr="005170D8">
          <w:rPr>
            <w:i/>
          </w:rPr>
          <w:t>present or likely to be present</w:t>
        </w:r>
        <w:r>
          <w:tab/>
        </w:r>
        <w:r>
          <w:fldChar w:fldCharType="begin"/>
        </w:r>
        <w:r>
          <w:instrText xml:space="preserve"> PAGEREF _Toc510016190 \h </w:instrText>
        </w:r>
        <w:r>
          <w:fldChar w:fldCharType="separate"/>
        </w:r>
        <w:r w:rsidR="00776859">
          <w:t>451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1" w:history="1">
        <w:r w:rsidRPr="005170D8">
          <w:t>533</w:t>
        </w:r>
        <w:r>
          <w:rPr>
            <w:rFonts w:asciiTheme="minorHAnsi" w:eastAsiaTheme="minorEastAsia" w:hAnsiTheme="minorHAnsi" w:cstheme="minorBidi"/>
            <w:sz w:val="22"/>
            <w:szCs w:val="22"/>
            <w:lang w:eastAsia="en-AU"/>
          </w:rPr>
          <w:tab/>
        </w:r>
        <w:r w:rsidRPr="005170D8">
          <w:t xml:space="preserve">Meaning of </w:t>
        </w:r>
        <w:r w:rsidRPr="005170D8">
          <w:rPr>
            <w:i/>
          </w:rPr>
          <w:t>operator</w:t>
        </w:r>
        <w:r w:rsidRPr="005170D8">
          <w:t xml:space="preserve"> of a facility or proposed facility—ch 9</w:t>
        </w:r>
        <w:r>
          <w:tab/>
        </w:r>
        <w:r>
          <w:fldChar w:fldCharType="begin"/>
        </w:r>
        <w:r>
          <w:instrText xml:space="preserve"> PAGEREF _Toc510016191 \h </w:instrText>
        </w:r>
        <w:r>
          <w:fldChar w:fldCharType="separate"/>
        </w:r>
        <w:r w:rsidR="00776859">
          <w:t>452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2" w:history="1">
        <w:r w:rsidRPr="005170D8">
          <w:t>534</w:t>
        </w:r>
        <w:r>
          <w:rPr>
            <w:rFonts w:asciiTheme="minorHAnsi" w:eastAsiaTheme="minorEastAsia" w:hAnsiTheme="minorHAnsi" w:cstheme="minorBidi"/>
            <w:sz w:val="22"/>
            <w:szCs w:val="22"/>
            <w:lang w:eastAsia="en-AU"/>
          </w:rPr>
          <w:tab/>
        </w:r>
        <w:r w:rsidRPr="005170D8">
          <w:t xml:space="preserve">Meaning of </w:t>
        </w:r>
        <w:r w:rsidRPr="005170D8">
          <w:rPr>
            <w:i/>
          </w:rPr>
          <w:t>modification</w:t>
        </w:r>
        <w:r w:rsidRPr="005170D8">
          <w:t xml:space="preserve"> of a major hazard facility</w:t>
        </w:r>
        <w:r>
          <w:tab/>
        </w:r>
        <w:r>
          <w:fldChar w:fldCharType="begin"/>
        </w:r>
        <w:r>
          <w:instrText xml:space="preserve"> PAGEREF _Toc510016192 \h </w:instrText>
        </w:r>
        <w:r>
          <w:fldChar w:fldCharType="separate"/>
        </w:r>
        <w:r w:rsidR="00776859">
          <w:t>453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193" w:history="1">
        <w:r w:rsidR="00884D95" w:rsidRPr="005170D8">
          <w:t>Division 9.1.2</w:t>
        </w:r>
        <w:r w:rsidR="00884D95">
          <w:rPr>
            <w:rFonts w:asciiTheme="minorHAnsi" w:eastAsiaTheme="minorEastAsia" w:hAnsiTheme="minorHAnsi" w:cstheme="minorBidi"/>
            <w:b w:val="0"/>
            <w:sz w:val="22"/>
            <w:szCs w:val="22"/>
            <w:lang w:eastAsia="en-AU"/>
          </w:rPr>
          <w:tab/>
        </w:r>
        <w:r w:rsidR="00884D95" w:rsidRPr="005170D8">
          <w:t>Requirement to be licensed</w:t>
        </w:r>
        <w:r w:rsidR="00884D95" w:rsidRPr="00884D95">
          <w:rPr>
            <w:vanish/>
          </w:rPr>
          <w:tab/>
        </w:r>
        <w:r w:rsidR="00884D95" w:rsidRPr="00884D95">
          <w:rPr>
            <w:vanish/>
          </w:rPr>
          <w:fldChar w:fldCharType="begin"/>
        </w:r>
        <w:r w:rsidR="00884D95" w:rsidRPr="00884D95">
          <w:rPr>
            <w:vanish/>
          </w:rPr>
          <w:instrText xml:space="preserve"> PAGEREF _Toc510016193 \h </w:instrText>
        </w:r>
        <w:r w:rsidR="00884D95" w:rsidRPr="00884D95">
          <w:rPr>
            <w:vanish/>
          </w:rPr>
        </w:r>
        <w:r w:rsidR="00884D95" w:rsidRPr="00884D95">
          <w:rPr>
            <w:vanish/>
          </w:rPr>
          <w:fldChar w:fldCharType="separate"/>
        </w:r>
        <w:r w:rsidR="00776859">
          <w:rPr>
            <w:vanish/>
          </w:rPr>
          <w:t>454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4" w:history="1">
        <w:r w:rsidRPr="005170D8">
          <w:t>535</w:t>
        </w:r>
        <w:r>
          <w:rPr>
            <w:rFonts w:asciiTheme="minorHAnsi" w:eastAsiaTheme="minorEastAsia" w:hAnsiTheme="minorHAnsi" w:cstheme="minorBidi"/>
            <w:sz w:val="22"/>
            <w:szCs w:val="22"/>
            <w:lang w:eastAsia="en-AU"/>
          </w:rPr>
          <w:tab/>
        </w:r>
        <w:r w:rsidRPr="005170D8">
          <w:t>A major hazard facility must be licensed—Act, s 41</w:t>
        </w:r>
        <w:r>
          <w:tab/>
        </w:r>
        <w:r>
          <w:fldChar w:fldCharType="begin"/>
        </w:r>
        <w:r>
          <w:instrText xml:space="preserve"> PAGEREF _Toc510016194 \h </w:instrText>
        </w:r>
        <w:r>
          <w:fldChar w:fldCharType="separate"/>
        </w:r>
        <w:r w:rsidR="00776859">
          <w:t>454</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195" w:history="1">
        <w:r w:rsidR="00884D95" w:rsidRPr="005170D8">
          <w:t>Part 9.2</w:t>
        </w:r>
        <w:r w:rsidR="00884D95">
          <w:rPr>
            <w:rFonts w:asciiTheme="minorHAnsi" w:eastAsiaTheme="minorEastAsia" w:hAnsiTheme="minorHAnsi" w:cstheme="minorBidi"/>
            <w:b w:val="0"/>
            <w:sz w:val="22"/>
            <w:szCs w:val="22"/>
            <w:lang w:eastAsia="en-AU"/>
          </w:rPr>
          <w:tab/>
        </w:r>
        <w:r w:rsidR="00884D95" w:rsidRPr="005170D8">
          <w:t>Determinations about major hazard facilities</w:t>
        </w:r>
        <w:r w:rsidR="00884D95" w:rsidRPr="00884D95">
          <w:rPr>
            <w:vanish/>
          </w:rPr>
          <w:tab/>
        </w:r>
        <w:r w:rsidR="00884D95" w:rsidRPr="00884D95">
          <w:rPr>
            <w:vanish/>
          </w:rPr>
          <w:fldChar w:fldCharType="begin"/>
        </w:r>
        <w:r w:rsidR="00884D95" w:rsidRPr="00884D95">
          <w:rPr>
            <w:vanish/>
          </w:rPr>
          <w:instrText xml:space="preserve"> PAGEREF _Toc510016195 \h </w:instrText>
        </w:r>
        <w:r w:rsidR="00884D95" w:rsidRPr="00884D95">
          <w:rPr>
            <w:vanish/>
          </w:rPr>
        </w:r>
        <w:r w:rsidR="00884D95" w:rsidRPr="00884D95">
          <w:rPr>
            <w:vanish/>
          </w:rPr>
          <w:fldChar w:fldCharType="separate"/>
        </w:r>
        <w:r w:rsidR="00776859">
          <w:rPr>
            <w:vanish/>
          </w:rPr>
          <w:t>457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6" w:history="1">
        <w:r w:rsidRPr="005170D8">
          <w:t>536</w:t>
        </w:r>
        <w:r>
          <w:rPr>
            <w:rFonts w:asciiTheme="minorHAnsi" w:eastAsiaTheme="minorEastAsia" w:hAnsiTheme="minorHAnsi" w:cstheme="minorBidi"/>
            <w:sz w:val="22"/>
            <w:szCs w:val="22"/>
            <w:lang w:eastAsia="en-AU"/>
          </w:rPr>
          <w:tab/>
        </w:r>
        <w:r w:rsidRPr="005170D8">
          <w:t>Operators of certain facilities must notify regulator</w:t>
        </w:r>
        <w:r>
          <w:tab/>
        </w:r>
        <w:r>
          <w:fldChar w:fldCharType="begin"/>
        </w:r>
        <w:r>
          <w:instrText xml:space="preserve"> PAGEREF _Toc510016196 \h </w:instrText>
        </w:r>
        <w:r>
          <w:fldChar w:fldCharType="separate"/>
        </w:r>
        <w:r w:rsidR="00776859">
          <w:t>457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7" w:history="1">
        <w:r w:rsidRPr="005170D8">
          <w:t>537</w:t>
        </w:r>
        <w:r>
          <w:rPr>
            <w:rFonts w:asciiTheme="minorHAnsi" w:eastAsiaTheme="minorEastAsia" w:hAnsiTheme="minorHAnsi" w:cstheme="minorBidi"/>
            <w:sz w:val="22"/>
            <w:szCs w:val="22"/>
            <w:lang w:eastAsia="en-AU"/>
          </w:rPr>
          <w:tab/>
        </w:r>
        <w:r w:rsidRPr="005170D8">
          <w:t>Notification—proposed facilities</w:t>
        </w:r>
        <w:r>
          <w:tab/>
        </w:r>
        <w:r>
          <w:fldChar w:fldCharType="begin"/>
        </w:r>
        <w:r>
          <w:instrText xml:space="preserve"> PAGEREF _Toc510016197 \h </w:instrText>
        </w:r>
        <w:r>
          <w:fldChar w:fldCharType="separate"/>
        </w:r>
        <w:r w:rsidR="00776859">
          <w:t>458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8" w:history="1">
        <w:r w:rsidRPr="005170D8">
          <w:t>538</w:t>
        </w:r>
        <w:r>
          <w:rPr>
            <w:rFonts w:asciiTheme="minorHAnsi" w:eastAsiaTheme="minorEastAsia" w:hAnsiTheme="minorHAnsi" w:cstheme="minorBidi"/>
            <w:sz w:val="22"/>
            <w:szCs w:val="22"/>
            <w:lang w:eastAsia="en-AU"/>
          </w:rPr>
          <w:tab/>
        </w:r>
        <w:r w:rsidRPr="005170D8">
          <w:t>Content of notification</w:t>
        </w:r>
        <w:r>
          <w:tab/>
        </w:r>
        <w:r>
          <w:fldChar w:fldCharType="begin"/>
        </w:r>
        <w:r>
          <w:instrText xml:space="preserve"> PAGEREF _Toc510016198 \h </w:instrText>
        </w:r>
        <w:r>
          <w:fldChar w:fldCharType="separate"/>
        </w:r>
        <w:r w:rsidR="00776859">
          <w:t>458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199" w:history="1">
        <w:r w:rsidRPr="005170D8">
          <w:t>539</w:t>
        </w:r>
        <w:r>
          <w:rPr>
            <w:rFonts w:asciiTheme="minorHAnsi" w:eastAsiaTheme="minorEastAsia" w:hAnsiTheme="minorHAnsi" w:cstheme="minorBidi"/>
            <w:sz w:val="22"/>
            <w:szCs w:val="22"/>
            <w:lang w:eastAsia="en-AU"/>
          </w:rPr>
          <w:tab/>
        </w:r>
        <w:r w:rsidRPr="005170D8">
          <w:t>When regulator may conduct inquiry</w:t>
        </w:r>
        <w:r>
          <w:tab/>
        </w:r>
        <w:r>
          <w:fldChar w:fldCharType="begin"/>
        </w:r>
        <w:r>
          <w:instrText xml:space="preserve"> PAGEREF _Toc510016199 \h </w:instrText>
        </w:r>
        <w:r>
          <w:fldChar w:fldCharType="separate"/>
        </w:r>
        <w:r w:rsidR="00776859">
          <w:t>460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0" w:history="1">
        <w:r w:rsidRPr="005170D8">
          <w:t>540</w:t>
        </w:r>
        <w:r>
          <w:rPr>
            <w:rFonts w:asciiTheme="minorHAnsi" w:eastAsiaTheme="minorEastAsia" w:hAnsiTheme="minorHAnsi" w:cstheme="minorBidi"/>
            <w:sz w:val="22"/>
            <w:szCs w:val="22"/>
            <w:lang w:eastAsia="en-AU"/>
          </w:rPr>
          <w:tab/>
        </w:r>
        <w:r w:rsidRPr="005170D8">
          <w:t>Inquiry procedure</w:t>
        </w:r>
        <w:r>
          <w:tab/>
        </w:r>
        <w:r>
          <w:fldChar w:fldCharType="begin"/>
        </w:r>
        <w:r>
          <w:instrText xml:space="preserve"> PAGEREF _Toc510016200 \h </w:instrText>
        </w:r>
        <w:r>
          <w:fldChar w:fldCharType="separate"/>
        </w:r>
        <w:r w:rsidR="00776859">
          <w:t>461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1" w:history="1">
        <w:r w:rsidRPr="005170D8">
          <w:t>541</w:t>
        </w:r>
        <w:r>
          <w:rPr>
            <w:rFonts w:asciiTheme="minorHAnsi" w:eastAsiaTheme="minorEastAsia" w:hAnsiTheme="minorHAnsi" w:cstheme="minorBidi"/>
            <w:sz w:val="22"/>
            <w:szCs w:val="22"/>
            <w:lang w:eastAsia="en-AU"/>
          </w:rPr>
          <w:tab/>
        </w:r>
        <w:r w:rsidRPr="005170D8">
          <w:t>Determination in relation to facility, on inquiry</w:t>
        </w:r>
        <w:r>
          <w:tab/>
        </w:r>
        <w:r>
          <w:fldChar w:fldCharType="begin"/>
        </w:r>
        <w:r>
          <w:instrText xml:space="preserve"> PAGEREF _Toc510016201 \h </w:instrText>
        </w:r>
        <w:r>
          <w:fldChar w:fldCharType="separate"/>
        </w:r>
        <w:r w:rsidR="00776859">
          <w:t>462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2" w:history="1">
        <w:r w:rsidRPr="005170D8">
          <w:t>542</w:t>
        </w:r>
        <w:r>
          <w:rPr>
            <w:rFonts w:asciiTheme="minorHAnsi" w:eastAsiaTheme="minorEastAsia" w:hAnsiTheme="minorHAnsi" w:cstheme="minorBidi"/>
            <w:sz w:val="22"/>
            <w:szCs w:val="22"/>
            <w:lang w:eastAsia="en-AU"/>
          </w:rPr>
          <w:tab/>
        </w:r>
        <w:r w:rsidRPr="005170D8">
          <w:t>Determination in relation to over-threshold facility</w:t>
        </w:r>
        <w:r>
          <w:tab/>
        </w:r>
        <w:r>
          <w:fldChar w:fldCharType="begin"/>
        </w:r>
        <w:r>
          <w:instrText xml:space="preserve"> PAGEREF _Toc510016202 \h </w:instrText>
        </w:r>
        <w:r>
          <w:fldChar w:fldCharType="separate"/>
        </w:r>
        <w:r w:rsidR="00776859">
          <w:t>462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3" w:history="1">
        <w:r w:rsidRPr="005170D8">
          <w:t>543</w:t>
        </w:r>
        <w:r>
          <w:rPr>
            <w:rFonts w:asciiTheme="minorHAnsi" w:eastAsiaTheme="minorEastAsia" w:hAnsiTheme="minorHAnsi" w:cstheme="minorBidi"/>
            <w:sz w:val="22"/>
            <w:szCs w:val="22"/>
            <w:lang w:eastAsia="en-AU"/>
          </w:rPr>
          <w:tab/>
        </w:r>
        <w:r w:rsidRPr="005170D8">
          <w:t>Suitability of facility operator</w:t>
        </w:r>
        <w:r>
          <w:tab/>
        </w:r>
        <w:r>
          <w:fldChar w:fldCharType="begin"/>
        </w:r>
        <w:r>
          <w:instrText xml:space="preserve"> PAGEREF _Toc510016203 \h </w:instrText>
        </w:r>
        <w:r>
          <w:fldChar w:fldCharType="separate"/>
        </w:r>
        <w:r w:rsidR="00776859">
          <w:t>463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4" w:history="1">
        <w:r w:rsidRPr="005170D8">
          <w:t>544</w:t>
        </w:r>
        <w:r>
          <w:rPr>
            <w:rFonts w:asciiTheme="minorHAnsi" w:eastAsiaTheme="minorEastAsia" w:hAnsiTheme="minorHAnsi" w:cstheme="minorBidi"/>
            <w:sz w:val="22"/>
            <w:szCs w:val="22"/>
            <w:lang w:eastAsia="en-AU"/>
          </w:rPr>
          <w:tab/>
        </w:r>
        <w:r w:rsidRPr="005170D8">
          <w:t>Conditions on determination of major hazard facility</w:t>
        </w:r>
        <w:r>
          <w:tab/>
        </w:r>
        <w:r>
          <w:fldChar w:fldCharType="begin"/>
        </w:r>
        <w:r>
          <w:instrText xml:space="preserve"> PAGEREF _Toc510016204 \h </w:instrText>
        </w:r>
        <w:r>
          <w:fldChar w:fldCharType="separate"/>
        </w:r>
        <w:r w:rsidR="00776859">
          <w:t>463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5" w:history="1">
        <w:r w:rsidRPr="005170D8">
          <w:t>545</w:t>
        </w:r>
        <w:r>
          <w:rPr>
            <w:rFonts w:asciiTheme="minorHAnsi" w:eastAsiaTheme="minorEastAsia" w:hAnsiTheme="minorHAnsi" w:cstheme="minorBidi"/>
            <w:sz w:val="22"/>
            <w:szCs w:val="22"/>
            <w:lang w:eastAsia="en-AU"/>
          </w:rPr>
          <w:tab/>
        </w:r>
        <w:r w:rsidRPr="005170D8">
          <w:t>Notice and effect of determinations</w:t>
        </w:r>
        <w:r>
          <w:tab/>
        </w:r>
        <w:r>
          <w:fldChar w:fldCharType="begin"/>
        </w:r>
        <w:r>
          <w:instrText xml:space="preserve"> PAGEREF _Toc510016205 \h </w:instrText>
        </w:r>
        <w:r>
          <w:fldChar w:fldCharType="separate"/>
        </w:r>
        <w:r w:rsidR="00776859">
          <w:t>464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6" w:history="1">
        <w:r w:rsidRPr="005170D8">
          <w:t>546</w:t>
        </w:r>
        <w:r>
          <w:rPr>
            <w:rFonts w:asciiTheme="minorHAnsi" w:eastAsiaTheme="minorEastAsia" w:hAnsiTheme="minorHAnsi" w:cstheme="minorBidi"/>
            <w:sz w:val="22"/>
            <w:szCs w:val="22"/>
            <w:lang w:eastAsia="en-AU"/>
          </w:rPr>
          <w:tab/>
        </w:r>
        <w:r w:rsidRPr="005170D8">
          <w:t>When regulator may revoke a determination</w:t>
        </w:r>
        <w:r>
          <w:tab/>
        </w:r>
        <w:r>
          <w:fldChar w:fldCharType="begin"/>
        </w:r>
        <w:r>
          <w:instrText xml:space="preserve"> PAGEREF _Toc510016206 \h </w:instrText>
        </w:r>
        <w:r>
          <w:fldChar w:fldCharType="separate"/>
        </w:r>
        <w:r w:rsidR="00776859">
          <w:t>465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7" w:history="1">
        <w:r w:rsidRPr="005170D8">
          <w:t>547</w:t>
        </w:r>
        <w:r>
          <w:rPr>
            <w:rFonts w:asciiTheme="minorHAnsi" w:eastAsiaTheme="minorEastAsia" w:hAnsiTheme="minorHAnsi" w:cstheme="minorBidi"/>
            <w:sz w:val="22"/>
            <w:szCs w:val="22"/>
            <w:lang w:eastAsia="en-AU"/>
          </w:rPr>
          <w:tab/>
        </w:r>
        <w:r w:rsidRPr="005170D8">
          <w:t>Re-notification if quantity of Schedule 15 chemicals increases</w:t>
        </w:r>
        <w:r>
          <w:tab/>
        </w:r>
        <w:r>
          <w:fldChar w:fldCharType="begin"/>
        </w:r>
        <w:r>
          <w:instrText xml:space="preserve"> PAGEREF _Toc510016207 \h </w:instrText>
        </w:r>
        <w:r>
          <w:fldChar w:fldCharType="separate"/>
        </w:r>
        <w:r w:rsidR="00776859">
          <w:t>465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8" w:history="1">
        <w:r w:rsidRPr="005170D8">
          <w:t>548</w:t>
        </w:r>
        <w:r>
          <w:rPr>
            <w:rFonts w:asciiTheme="minorHAnsi" w:eastAsiaTheme="minorEastAsia" w:hAnsiTheme="minorHAnsi" w:cstheme="minorBidi"/>
            <w:sz w:val="22"/>
            <w:szCs w:val="22"/>
            <w:lang w:eastAsia="en-AU"/>
          </w:rPr>
          <w:tab/>
        </w:r>
        <w:r w:rsidRPr="005170D8">
          <w:t>Notification by new operator</w:t>
        </w:r>
        <w:r>
          <w:tab/>
        </w:r>
        <w:r>
          <w:fldChar w:fldCharType="begin"/>
        </w:r>
        <w:r>
          <w:instrText xml:space="preserve"> PAGEREF _Toc510016208 \h </w:instrText>
        </w:r>
        <w:r>
          <w:fldChar w:fldCharType="separate"/>
        </w:r>
        <w:r w:rsidR="00776859">
          <w:t>466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09" w:history="1">
        <w:r w:rsidRPr="005170D8">
          <w:t>549</w:t>
        </w:r>
        <w:r>
          <w:rPr>
            <w:rFonts w:asciiTheme="minorHAnsi" w:eastAsiaTheme="minorEastAsia" w:hAnsiTheme="minorHAnsi" w:cstheme="minorBidi"/>
            <w:sz w:val="22"/>
            <w:szCs w:val="22"/>
            <w:lang w:eastAsia="en-AU"/>
          </w:rPr>
          <w:tab/>
        </w:r>
        <w:r w:rsidRPr="005170D8">
          <w:t>Time in which major hazard facility licence must be applied for</w:t>
        </w:r>
        <w:r>
          <w:tab/>
        </w:r>
        <w:r>
          <w:fldChar w:fldCharType="begin"/>
        </w:r>
        <w:r>
          <w:instrText xml:space="preserve"> PAGEREF _Toc510016209 \h </w:instrText>
        </w:r>
        <w:r>
          <w:fldChar w:fldCharType="separate"/>
        </w:r>
        <w:r w:rsidR="00776859">
          <w:t>467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10" w:history="1">
        <w:r w:rsidR="00884D95" w:rsidRPr="005170D8">
          <w:t>Part 9.3</w:t>
        </w:r>
        <w:r w:rsidR="00884D95">
          <w:rPr>
            <w:rFonts w:asciiTheme="minorHAnsi" w:eastAsiaTheme="minorEastAsia" w:hAnsiTheme="minorHAnsi" w:cstheme="minorBidi"/>
            <w:b w:val="0"/>
            <w:sz w:val="22"/>
            <w:szCs w:val="22"/>
            <w:lang w:eastAsia="en-AU"/>
          </w:rPr>
          <w:tab/>
        </w:r>
        <w:r w:rsidR="00884D95" w:rsidRPr="005170D8">
          <w:t>Duties of operators of determined major hazard facilities</w:t>
        </w:r>
        <w:r w:rsidR="00884D95" w:rsidRPr="00884D95">
          <w:rPr>
            <w:vanish/>
          </w:rPr>
          <w:tab/>
        </w:r>
        <w:r w:rsidR="00884D95" w:rsidRPr="00884D95">
          <w:rPr>
            <w:vanish/>
          </w:rPr>
          <w:fldChar w:fldCharType="begin"/>
        </w:r>
        <w:r w:rsidR="00884D95" w:rsidRPr="00884D95">
          <w:rPr>
            <w:vanish/>
          </w:rPr>
          <w:instrText xml:space="preserve"> PAGEREF _Toc510016210 \h </w:instrText>
        </w:r>
        <w:r w:rsidR="00884D95" w:rsidRPr="00884D95">
          <w:rPr>
            <w:vanish/>
          </w:rPr>
        </w:r>
        <w:r w:rsidR="00884D95" w:rsidRPr="00884D95">
          <w:rPr>
            <w:vanish/>
          </w:rPr>
          <w:fldChar w:fldCharType="separate"/>
        </w:r>
        <w:r w:rsidR="00776859">
          <w:rPr>
            <w:vanish/>
          </w:rPr>
          <w:t>468</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11" w:history="1">
        <w:r w:rsidR="00884D95" w:rsidRPr="005170D8">
          <w:t>Division 9.3.1</w:t>
        </w:r>
        <w:r w:rsidR="00884D95">
          <w:rPr>
            <w:rFonts w:asciiTheme="minorHAnsi" w:eastAsiaTheme="minorEastAsia" w:hAnsiTheme="minorHAnsi" w:cstheme="minorBidi"/>
            <w:b w:val="0"/>
            <w:sz w:val="22"/>
            <w:szCs w:val="22"/>
            <w:lang w:eastAsia="en-AU"/>
          </w:rPr>
          <w:tab/>
        </w:r>
        <w:r w:rsidR="00884D95" w:rsidRPr="005170D8">
          <w:t>Application—pt 9.3</w:t>
        </w:r>
        <w:r w:rsidR="00884D95" w:rsidRPr="00884D95">
          <w:rPr>
            <w:vanish/>
          </w:rPr>
          <w:tab/>
        </w:r>
        <w:r w:rsidR="00884D95" w:rsidRPr="00884D95">
          <w:rPr>
            <w:vanish/>
          </w:rPr>
          <w:fldChar w:fldCharType="begin"/>
        </w:r>
        <w:r w:rsidR="00884D95" w:rsidRPr="00884D95">
          <w:rPr>
            <w:vanish/>
          </w:rPr>
          <w:instrText xml:space="preserve"> PAGEREF _Toc510016211 \h </w:instrText>
        </w:r>
        <w:r w:rsidR="00884D95" w:rsidRPr="00884D95">
          <w:rPr>
            <w:vanish/>
          </w:rPr>
        </w:r>
        <w:r w:rsidR="00884D95" w:rsidRPr="00884D95">
          <w:rPr>
            <w:vanish/>
          </w:rPr>
          <w:fldChar w:fldCharType="separate"/>
        </w:r>
        <w:r w:rsidR="00776859">
          <w:rPr>
            <w:vanish/>
          </w:rPr>
          <w:t>468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12" w:history="1">
        <w:r w:rsidRPr="005170D8">
          <w:t>550</w:t>
        </w:r>
        <w:r>
          <w:rPr>
            <w:rFonts w:asciiTheme="minorHAnsi" w:eastAsiaTheme="minorEastAsia" w:hAnsiTheme="minorHAnsi" w:cstheme="minorBidi"/>
            <w:sz w:val="22"/>
            <w:szCs w:val="22"/>
            <w:lang w:eastAsia="en-AU"/>
          </w:rPr>
          <w:tab/>
        </w:r>
        <w:r w:rsidRPr="005170D8">
          <w:t>Application—pt 9.3</w:t>
        </w:r>
        <w:r>
          <w:tab/>
        </w:r>
        <w:r>
          <w:fldChar w:fldCharType="begin"/>
        </w:r>
        <w:r>
          <w:instrText xml:space="preserve"> PAGEREF _Toc510016212 \h </w:instrText>
        </w:r>
        <w:r>
          <w:fldChar w:fldCharType="separate"/>
        </w:r>
        <w:r w:rsidR="00776859">
          <w:t>468</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13" w:history="1">
        <w:r w:rsidR="00884D95" w:rsidRPr="005170D8">
          <w:t>Division 9.3.2</w:t>
        </w:r>
        <w:r w:rsidR="00884D95">
          <w:rPr>
            <w:rFonts w:asciiTheme="minorHAnsi" w:eastAsiaTheme="minorEastAsia" w:hAnsiTheme="minorHAnsi" w:cstheme="minorBidi"/>
            <w:b w:val="0"/>
            <w:sz w:val="22"/>
            <w:szCs w:val="22"/>
            <w:lang w:eastAsia="en-AU"/>
          </w:rPr>
          <w:tab/>
        </w:r>
        <w:r w:rsidR="00884D95" w:rsidRPr="005170D8">
          <w:t>Determined major hazard facility—safety case outline</w:t>
        </w:r>
        <w:r w:rsidR="00884D95" w:rsidRPr="00884D95">
          <w:rPr>
            <w:vanish/>
          </w:rPr>
          <w:tab/>
        </w:r>
        <w:r w:rsidR="00884D95" w:rsidRPr="00884D95">
          <w:rPr>
            <w:vanish/>
          </w:rPr>
          <w:fldChar w:fldCharType="begin"/>
        </w:r>
        <w:r w:rsidR="00884D95" w:rsidRPr="00884D95">
          <w:rPr>
            <w:vanish/>
          </w:rPr>
          <w:instrText xml:space="preserve"> PAGEREF _Toc510016213 \h </w:instrText>
        </w:r>
        <w:r w:rsidR="00884D95" w:rsidRPr="00884D95">
          <w:rPr>
            <w:vanish/>
          </w:rPr>
        </w:r>
        <w:r w:rsidR="00884D95" w:rsidRPr="00884D95">
          <w:rPr>
            <w:vanish/>
          </w:rPr>
          <w:fldChar w:fldCharType="separate"/>
        </w:r>
        <w:r w:rsidR="00776859">
          <w:rPr>
            <w:vanish/>
          </w:rPr>
          <w:t>468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14" w:history="1">
        <w:r w:rsidRPr="005170D8">
          <w:t>551</w:t>
        </w:r>
        <w:r>
          <w:rPr>
            <w:rFonts w:asciiTheme="minorHAnsi" w:eastAsiaTheme="minorEastAsia" w:hAnsiTheme="minorHAnsi" w:cstheme="minorBidi"/>
            <w:sz w:val="22"/>
            <w:szCs w:val="22"/>
            <w:lang w:eastAsia="en-AU"/>
          </w:rPr>
          <w:tab/>
        </w:r>
        <w:r w:rsidRPr="005170D8">
          <w:t>Safety case outline must be provided</w:t>
        </w:r>
        <w:r>
          <w:tab/>
        </w:r>
        <w:r>
          <w:fldChar w:fldCharType="begin"/>
        </w:r>
        <w:r>
          <w:instrText xml:space="preserve"> PAGEREF _Toc510016214 \h </w:instrText>
        </w:r>
        <w:r>
          <w:fldChar w:fldCharType="separate"/>
        </w:r>
        <w:r w:rsidR="00776859">
          <w:t>468</w:t>
        </w:r>
        <w:r>
          <w:fldChar w:fldCharType="end"/>
        </w:r>
      </w:hyperlink>
    </w:p>
    <w:p w:rsidR="00884D95" w:rsidRDefault="00884D95">
      <w:pPr>
        <w:pStyle w:val="TOC5"/>
        <w:rPr>
          <w:rFonts w:asciiTheme="minorHAnsi" w:eastAsiaTheme="minorEastAsia" w:hAnsiTheme="minorHAnsi" w:cstheme="minorBidi"/>
          <w:sz w:val="22"/>
          <w:szCs w:val="22"/>
          <w:lang w:eastAsia="en-AU"/>
        </w:rPr>
      </w:pPr>
      <w:r>
        <w:lastRenderedPageBreak/>
        <w:tab/>
      </w:r>
      <w:hyperlink w:anchor="_Toc510016215" w:history="1">
        <w:r w:rsidRPr="005170D8">
          <w:t>552</w:t>
        </w:r>
        <w:r>
          <w:rPr>
            <w:rFonts w:asciiTheme="minorHAnsi" w:eastAsiaTheme="minorEastAsia" w:hAnsiTheme="minorHAnsi" w:cstheme="minorBidi"/>
            <w:sz w:val="22"/>
            <w:szCs w:val="22"/>
            <w:lang w:eastAsia="en-AU"/>
          </w:rPr>
          <w:tab/>
        </w:r>
        <w:r w:rsidRPr="005170D8">
          <w:t>Safety case outline—content</w:t>
        </w:r>
        <w:r>
          <w:tab/>
        </w:r>
        <w:r>
          <w:fldChar w:fldCharType="begin"/>
        </w:r>
        <w:r>
          <w:instrText xml:space="preserve"> PAGEREF _Toc510016215 \h </w:instrText>
        </w:r>
        <w:r>
          <w:fldChar w:fldCharType="separate"/>
        </w:r>
        <w:r w:rsidR="00776859">
          <w:t>469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16" w:history="1">
        <w:r w:rsidRPr="005170D8">
          <w:t>553</w:t>
        </w:r>
        <w:r>
          <w:rPr>
            <w:rFonts w:asciiTheme="minorHAnsi" w:eastAsiaTheme="minorEastAsia" w:hAnsiTheme="minorHAnsi" w:cstheme="minorBidi"/>
            <w:sz w:val="22"/>
            <w:szCs w:val="22"/>
            <w:lang w:eastAsia="en-AU"/>
          </w:rPr>
          <w:tab/>
        </w:r>
        <w:r w:rsidRPr="005170D8">
          <w:t>Safety case outline—alteration</w:t>
        </w:r>
        <w:r>
          <w:tab/>
        </w:r>
        <w:r>
          <w:fldChar w:fldCharType="begin"/>
        </w:r>
        <w:r>
          <w:instrText xml:space="preserve"> PAGEREF _Toc510016216 \h </w:instrText>
        </w:r>
        <w:r>
          <w:fldChar w:fldCharType="separate"/>
        </w:r>
        <w:r w:rsidR="00776859">
          <w:t>470</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17" w:history="1">
        <w:r w:rsidR="00884D95" w:rsidRPr="005170D8">
          <w:t>Division 9.3.3</w:t>
        </w:r>
        <w:r w:rsidR="00884D95">
          <w:rPr>
            <w:rFonts w:asciiTheme="minorHAnsi" w:eastAsiaTheme="minorEastAsia" w:hAnsiTheme="minorHAnsi" w:cstheme="minorBidi"/>
            <w:b w:val="0"/>
            <w:sz w:val="22"/>
            <w:szCs w:val="22"/>
            <w:lang w:eastAsia="en-AU"/>
          </w:rPr>
          <w:tab/>
        </w:r>
        <w:r w:rsidR="00884D95" w:rsidRPr="005170D8">
          <w:t>Determined major hazard facility—management of risk</w:t>
        </w:r>
        <w:r w:rsidR="00884D95" w:rsidRPr="00884D95">
          <w:rPr>
            <w:vanish/>
          </w:rPr>
          <w:tab/>
        </w:r>
        <w:r w:rsidR="00884D95" w:rsidRPr="00884D95">
          <w:rPr>
            <w:vanish/>
          </w:rPr>
          <w:fldChar w:fldCharType="begin"/>
        </w:r>
        <w:r w:rsidR="00884D95" w:rsidRPr="00884D95">
          <w:rPr>
            <w:vanish/>
          </w:rPr>
          <w:instrText xml:space="preserve"> PAGEREF _Toc510016217 \h </w:instrText>
        </w:r>
        <w:r w:rsidR="00884D95" w:rsidRPr="00884D95">
          <w:rPr>
            <w:vanish/>
          </w:rPr>
        </w:r>
        <w:r w:rsidR="00884D95" w:rsidRPr="00884D95">
          <w:rPr>
            <w:vanish/>
          </w:rPr>
          <w:fldChar w:fldCharType="separate"/>
        </w:r>
        <w:r w:rsidR="00776859">
          <w:rPr>
            <w:vanish/>
          </w:rPr>
          <w:t>471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18" w:history="1">
        <w:r w:rsidRPr="005170D8">
          <w:t>554</w:t>
        </w:r>
        <w:r>
          <w:rPr>
            <w:rFonts w:asciiTheme="minorHAnsi" w:eastAsiaTheme="minorEastAsia" w:hAnsiTheme="minorHAnsi" w:cstheme="minorBidi"/>
            <w:sz w:val="22"/>
            <w:szCs w:val="22"/>
            <w:lang w:eastAsia="en-AU"/>
          </w:rPr>
          <w:tab/>
        </w:r>
        <w:r w:rsidRPr="005170D8">
          <w:t>Determined major hazard facility—identification of major incidents and major incident hazards</w:t>
        </w:r>
        <w:r>
          <w:tab/>
        </w:r>
        <w:r>
          <w:fldChar w:fldCharType="begin"/>
        </w:r>
        <w:r>
          <w:instrText xml:space="preserve"> PAGEREF _Toc510016218 \h </w:instrText>
        </w:r>
        <w:r>
          <w:fldChar w:fldCharType="separate"/>
        </w:r>
        <w:r w:rsidR="00776859">
          <w:t>471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19" w:history="1">
        <w:r w:rsidRPr="005170D8">
          <w:t>555</w:t>
        </w:r>
        <w:r>
          <w:rPr>
            <w:rFonts w:asciiTheme="minorHAnsi" w:eastAsiaTheme="minorEastAsia" w:hAnsiTheme="minorHAnsi" w:cstheme="minorBidi"/>
            <w:sz w:val="22"/>
            <w:szCs w:val="22"/>
            <w:lang w:eastAsia="en-AU"/>
          </w:rPr>
          <w:tab/>
        </w:r>
        <w:r w:rsidRPr="005170D8">
          <w:t>Determined major hazard facility—safety assessment</w:t>
        </w:r>
        <w:r>
          <w:tab/>
        </w:r>
        <w:r>
          <w:fldChar w:fldCharType="begin"/>
        </w:r>
        <w:r>
          <w:instrText xml:space="preserve"> PAGEREF _Toc510016219 \h </w:instrText>
        </w:r>
        <w:r>
          <w:fldChar w:fldCharType="separate"/>
        </w:r>
        <w:r w:rsidR="00776859">
          <w:t>472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0" w:history="1">
        <w:r w:rsidRPr="005170D8">
          <w:t>556</w:t>
        </w:r>
        <w:r>
          <w:rPr>
            <w:rFonts w:asciiTheme="minorHAnsi" w:eastAsiaTheme="minorEastAsia" w:hAnsiTheme="minorHAnsi" w:cstheme="minorBidi"/>
            <w:sz w:val="22"/>
            <w:szCs w:val="22"/>
            <w:lang w:eastAsia="en-AU"/>
          </w:rPr>
          <w:tab/>
        </w:r>
        <w:r w:rsidRPr="005170D8">
          <w:t>Determined major hazard facility—control of risk—Act, s 20</w:t>
        </w:r>
        <w:r>
          <w:tab/>
        </w:r>
        <w:r>
          <w:fldChar w:fldCharType="begin"/>
        </w:r>
        <w:r>
          <w:instrText xml:space="preserve"> PAGEREF _Toc510016220 \h </w:instrText>
        </w:r>
        <w:r>
          <w:fldChar w:fldCharType="separate"/>
        </w:r>
        <w:r w:rsidR="00776859">
          <w:t>474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1" w:history="1">
        <w:r w:rsidRPr="005170D8">
          <w:t>557</w:t>
        </w:r>
        <w:r>
          <w:rPr>
            <w:rFonts w:asciiTheme="minorHAnsi" w:eastAsiaTheme="minorEastAsia" w:hAnsiTheme="minorHAnsi" w:cstheme="minorBidi"/>
            <w:sz w:val="22"/>
            <w:szCs w:val="22"/>
            <w:lang w:eastAsia="en-AU"/>
          </w:rPr>
          <w:tab/>
        </w:r>
        <w:r w:rsidRPr="005170D8">
          <w:t>Determined major hazard facility—emergency plan</w:t>
        </w:r>
        <w:r>
          <w:tab/>
        </w:r>
        <w:r>
          <w:fldChar w:fldCharType="begin"/>
        </w:r>
        <w:r>
          <w:instrText xml:space="preserve"> PAGEREF _Toc510016221 \h </w:instrText>
        </w:r>
        <w:r>
          <w:fldChar w:fldCharType="separate"/>
        </w:r>
        <w:r w:rsidR="00776859">
          <w:t>475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2" w:history="1">
        <w:r w:rsidRPr="005170D8">
          <w:t>558</w:t>
        </w:r>
        <w:r>
          <w:rPr>
            <w:rFonts w:asciiTheme="minorHAnsi" w:eastAsiaTheme="minorEastAsia" w:hAnsiTheme="minorHAnsi" w:cstheme="minorBidi"/>
            <w:sz w:val="22"/>
            <w:szCs w:val="22"/>
            <w:lang w:eastAsia="en-AU"/>
          </w:rPr>
          <w:tab/>
        </w:r>
        <w:r w:rsidRPr="005170D8">
          <w:t>Determined major hazard facility—safety management system</w:t>
        </w:r>
        <w:r>
          <w:tab/>
        </w:r>
        <w:r>
          <w:fldChar w:fldCharType="begin"/>
        </w:r>
        <w:r>
          <w:instrText xml:space="preserve"> PAGEREF _Toc510016222 \h </w:instrText>
        </w:r>
        <w:r>
          <w:fldChar w:fldCharType="separate"/>
        </w:r>
        <w:r w:rsidR="00776859">
          <w:t>478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3" w:history="1">
        <w:r w:rsidRPr="005170D8">
          <w:t>559</w:t>
        </w:r>
        <w:r>
          <w:rPr>
            <w:rFonts w:asciiTheme="minorHAnsi" w:eastAsiaTheme="minorEastAsia" w:hAnsiTheme="minorHAnsi" w:cstheme="minorBidi"/>
            <w:sz w:val="22"/>
            <w:szCs w:val="22"/>
            <w:lang w:eastAsia="en-AU"/>
          </w:rPr>
          <w:tab/>
        </w:r>
        <w:r w:rsidRPr="005170D8">
          <w:t>Determined major hazard facility—review of risk management</w:t>
        </w:r>
        <w:r>
          <w:tab/>
        </w:r>
        <w:r>
          <w:fldChar w:fldCharType="begin"/>
        </w:r>
        <w:r>
          <w:instrText xml:space="preserve"> PAGEREF _Toc510016223 \h </w:instrText>
        </w:r>
        <w:r>
          <w:fldChar w:fldCharType="separate"/>
        </w:r>
        <w:r w:rsidR="00776859">
          <w:t>479</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24" w:history="1">
        <w:r w:rsidR="00884D95" w:rsidRPr="005170D8">
          <w:t>Division 9.3.4</w:t>
        </w:r>
        <w:r w:rsidR="00884D95">
          <w:rPr>
            <w:rFonts w:asciiTheme="minorHAnsi" w:eastAsiaTheme="minorEastAsia" w:hAnsiTheme="minorHAnsi" w:cstheme="minorBidi"/>
            <w:b w:val="0"/>
            <w:sz w:val="22"/>
            <w:szCs w:val="22"/>
            <w:lang w:eastAsia="en-AU"/>
          </w:rPr>
          <w:tab/>
        </w:r>
        <w:r w:rsidR="00884D95" w:rsidRPr="005170D8">
          <w:t>Determined major hazard facility—safety case</w:t>
        </w:r>
        <w:r w:rsidR="00884D95" w:rsidRPr="00884D95">
          <w:rPr>
            <w:vanish/>
          </w:rPr>
          <w:tab/>
        </w:r>
        <w:r w:rsidR="00884D95" w:rsidRPr="00884D95">
          <w:rPr>
            <w:vanish/>
          </w:rPr>
          <w:fldChar w:fldCharType="begin"/>
        </w:r>
        <w:r w:rsidR="00884D95" w:rsidRPr="00884D95">
          <w:rPr>
            <w:vanish/>
          </w:rPr>
          <w:instrText xml:space="preserve"> PAGEREF _Toc510016224 \h </w:instrText>
        </w:r>
        <w:r w:rsidR="00884D95" w:rsidRPr="00884D95">
          <w:rPr>
            <w:vanish/>
          </w:rPr>
        </w:r>
        <w:r w:rsidR="00884D95" w:rsidRPr="00884D95">
          <w:rPr>
            <w:vanish/>
          </w:rPr>
          <w:fldChar w:fldCharType="separate"/>
        </w:r>
        <w:r w:rsidR="00776859">
          <w:rPr>
            <w:vanish/>
          </w:rPr>
          <w:t>481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5" w:history="1">
        <w:r w:rsidRPr="005170D8">
          <w:t>560</w:t>
        </w:r>
        <w:r>
          <w:rPr>
            <w:rFonts w:asciiTheme="minorHAnsi" w:eastAsiaTheme="minorEastAsia" w:hAnsiTheme="minorHAnsi" w:cstheme="minorBidi"/>
            <w:sz w:val="22"/>
            <w:szCs w:val="22"/>
            <w:lang w:eastAsia="en-AU"/>
          </w:rPr>
          <w:tab/>
        </w:r>
        <w:r w:rsidRPr="005170D8">
          <w:t>Safety case must be provided</w:t>
        </w:r>
        <w:r>
          <w:tab/>
        </w:r>
        <w:r>
          <w:fldChar w:fldCharType="begin"/>
        </w:r>
        <w:r>
          <w:instrText xml:space="preserve"> PAGEREF _Toc510016225 \h </w:instrText>
        </w:r>
        <w:r>
          <w:fldChar w:fldCharType="separate"/>
        </w:r>
        <w:r w:rsidR="00776859">
          <w:t>481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6" w:history="1">
        <w:r w:rsidRPr="005170D8">
          <w:t>561</w:t>
        </w:r>
        <w:r>
          <w:rPr>
            <w:rFonts w:asciiTheme="minorHAnsi" w:eastAsiaTheme="minorEastAsia" w:hAnsiTheme="minorHAnsi" w:cstheme="minorBidi"/>
            <w:sz w:val="22"/>
            <w:szCs w:val="22"/>
            <w:lang w:eastAsia="en-AU"/>
          </w:rPr>
          <w:tab/>
        </w:r>
        <w:r w:rsidRPr="005170D8">
          <w:t>Safety case—content</w:t>
        </w:r>
        <w:r>
          <w:tab/>
        </w:r>
        <w:r>
          <w:fldChar w:fldCharType="begin"/>
        </w:r>
        <w:r>
          <w:instrText xml:space="preserve"> PAGEREF _Toc510016226 \h </w:instrText>
        </w:r>
        <w:r>
          <w:fldChar w:fldCharType="separate"/>
        </w:r>
        <w:r w:rsidR="00776859">
          <w:t>481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7" w:history="1">
        <w:r w:rsidRPr="005170D8">
          <w:t>562</w:t>
        </w:r>
        <w:r>
          <w:rPr>
            <w:rFonts w:asciiTheme="minorHAnsi" w:eastAsiaTheme="minorEastAsia" w:hAnsiTheme="minorHAnsi" w:cstheme="minorBidi"/>
            <w:sz w:val="22"/>
            <w:szCs w:val="22"/>
            <w:lang w:eastAsia="en-AU"/>
          </w:rPr>
          <w:tab/>
        </w:r>
        <w:r w:rsidRPr="005170D8">
          <w:t>Coordination for multiple facilities</w:t>
        </w:r>
        <w:r>
          <w:tab/>
        </w:r>
        <w:r>
          <w:fldChar w:fldCharType="begin"/>
        </w:r>
        <w:r>
          <w:instrText xml:space="preserve"> PAGEREF _Toc510016227 \h </w:instrText>
        </w:r>
        <w:r>
          <w:fldChar w:fldCharType="separate"/>
        </w:r>
        <w:r w:rsidR="00776859">
          <w:t>483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28" w:history="1">
        <w:r w:rsidRPr="005170D8">
          <w:t>563</w:t>
        </w:r>
        <w:r>
          <w:rPr>
            <w:rFonts w:asciiTheme="minorHAnsi" w:eastAsiaTheme="minorEastAsia" w:hAnsiTheme="minorHAnsi" w:cstheme="minorBidi"/>
            <w:sz w:val="22"/>
            <w:szCs w:val="22"/>
            <w:lang w:eastAsia="en-AU"/>
          </w:rPr>
          <w:tab/>
        </w:r>
        <w:r w:rsidRPr="005170D8">
          <w:t>Review</w:t>
        </w:r>
        <w:r>
          <w:tab/>
        </w:r>
        <w:r>
          <w:fldChar w:fldCharType="begin"/>
        </w:r>
        <w:r>
          <w:instrText xml:space="preserve"> PAGEREF _Toc510016228 \h </w:instrText>
        </w:r>
        <w:r>
          <w:fldChar w:fldCharType="separate"/>
        </w:r>
        <w:r w:rsidR="00776859">
          <w:t>484</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29" w:history="1">
        <w:r w:rsidR="00884D95" w:rsidRPr="005170D8">
          <w:t>Part 9.4</w:t>
        </w:r>
        <w:r w:rsidR="00884D95">
          <w:rPr>
            <w:rFonts w:asciiTheme="minorHAnsi" w:eastAsiaTheme="minorEastAsia" w:hAnsiTheme="minorHAnsi" w:cstheme="minorBidi"/>
            <w:b w:val="0"/>
            <w:sz w:val="22"/>
            <w:szCs w:val="22"/>
            <w:lang w:eastAsia="en-AU"/>
          </w:rPr>
          <w:tab/>
        </w:r>
        <w:r w:rsidR="00884D95" w:rsidRPr="005170D8">
          <w:t>Licensed major hazard facilities—risk management</w:t>
        </w:r>
        <w:r w:rsidR="00884D95" w:rsidRPr="00884D95">
          <w:rPr>
            <w:vanish/>
          </w:rPr>
          <w:tab/>
        </w:r>
        <w:r w:rsidR="00884D95" w:rsidRPr="00884D95">
          <w:rPr>
            <w:vanish/>
          </w:rPr>
          <w:fldChar w:fldCharType="begin"/>
        </w:r>
        <w:r w:rsidR="00884D95" w:rsidRPr="00884D95">
          <w:rPr>
            <w:vanish/>
          </w:rPr>
          <w:instrText xml:space="preserve"> PAGEREF _Toc510016229 \h </w:instrText>
        </w:r>
        <w:r w:rsidR="00884D95" w:rsidRPr="00884D95">
          <w:rPr>
            <w:vanish/>
          </w:rPr>
        </w:r>
        <w:r w:rsidR="00884D95" w:rsidRPr="00884D95">
          <w:rPr>
            <w:vanish/>
          </w:rPr>
          <w:fldChar w:fldCharType="separate"/>
        </w:r>
        <w:r w:rsidR="00776859">
          <w:rPr>
            <w:vanish/>
          </w:rPr>
          <w:t>485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0" w:history="1">
        <w:r w:rsidRPr="005170D8">
          <w:t>564</w:t>
        </w:r>
        <w:r>
          <w:rPr>
            <w:rFonts w:asciiTheme="minorHAnsi" w:eastAsiaTheme="minorEastAsia" w:hAnsiTheme="minorHAnsi" w:cstheme="minorBidi"/>
            <w:sz w:val="22"/>
            <w:szCs w:val="22"/>
            <w:lang w:eastAsia="en-AU"/>
          </w:rPr>
          <w:tab/>
        </w:r>
        <w:r w:rsidRPr="005170D8">
          <w:t>Licensed major hazard facility—identification of major incidents and major incident hazards</w:t>
        </w:r>
        <w:r>
          <w:tab/>
        </w:r>
        <w:r>
          <w:fldChar w:fldCharType="begin"/>
        </w:r>
        <w:r>
          <w:instrText xml:space="preserve"> PAGEREF _Toc510016230 \h </w:instrText>
        </w:r>
        <w:r>
          <w:fldChar w:fldCharType="separate"/>
        </w:r>
        <w:r w:rsidR="00776859">
          <w:t>485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1" w:history="1">
        <w:r w:rsidRPr="005170D8">
          <w:t>565</w:t>
        </w:r>
        <w:r>
          <w:rPr>
            <w:rFonts w:asciiTheme="minorHAnsi" w:eastAsiaTheme="minorEastAsia" w:hAnsiTheme="minorHAnsi" w:cstheme="minorBidi"/>
            <w:sz w:val="22"/>
            <w:szCs w:val="22"/>
            <w:lang w:eastAsia="en-AU"/>
          </w:rPr>
          <w:tab/>
        </w:r>
        <w:r w:rsidRPr="005170D8">
          <w:t>Licensed major hazard facility—safety assessment</w:t>
        </w:r>
        <w:r>
          <w:tab/>
        </w:r>
        <w:r>
          <w:fldChar w:fldCharType="begin"/>
        </w:r>
        <w:r>
          <w:instrText xml:space="preserve"> PAGEREF _Toc510016231 \h </w:instrText>
        </w:r>
        <w:r>
          <w:fldChar w:fldCharType="separate"/>
        </w:r>
        <w:r w:rsidR="00776859">
          <w:t>486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2" w:history="1">
        <w:r w:rsidRPr="005170D8">
          <w:t>566</w:t>
        </w:r>
        <w:r>
          <w:rPr>
            <w:rFonts w:asciiTheme="minorHAnsi" w:eastAsiaTheme="minorEastAsia" w:hAnsiTheme="minorHAnsi" w:cstheme="minorBidi"/>
            <w:sz w:val="22"/>
            <w:szCs w:val="22"/>
            <w:lang w:eastAsia="en-AU"/>
          </w:rPr>
          <w:tab/>
        </w:r>
        <w:r w:rsidRPr="005170D8">
          <w:t>Licensed major hazard facility—control of risk—Act, s 20</w:t>
        </w:r>
        <w:r>
          <w:tab/>
        </w:r>
        <w:r>
          <w:fldChar w:fldCharType="begin"/>
        </w:r>
        <w:r>
          <w:instrText xml:space="preserve"> PAGEREF _Toc510016232 \h </w:instrText>
        </w:r>
        <w:r>
          <w:fldChar w:fldCharType="separate"/>
        </w:r>
        <w:r w:rsidR="00776859">
          <w:t>486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3" w:history="1">
        <w:r w:rsidRPr="005170D8">
          <w:t>567</w:t>
        </w:r>
        <w:r>
          <w:rPr>
            <w:rFonts w:asciiTheme="minorHAnsi" w:eastAsiaTheme="minorEastAsia" w:hAnsiTheme="minorHAnsi" w:cstheme="minorBidi"/>
            <w:sz w:val="22"/>
            <w:szCs w:val="22"/>
            <w:lang w:eastAsia="en-AU"/>
          </w:rPr>
          <w:tab/>
        </w:r>
        <w:r w:rsidRPr="005170D8">
          <w:t>Licensed major hazard facility—emergency plan</w:t>
        </w:r>
        <w:r>
          <w:tab/>
        </w:r>
        <w:r>
          <w:fldChar w:fldCharType="begin"/>
        </w:r>
        <w:r>
          <w:instrText xml:space="preserve"> PAGEREF _Toc510016233 \h </w:instrText>
        </w:r>
        <w:r>
          <w:fldChar w:fldCharType="separate"/>
        </w:r>
        <w:r w:rsidR="00776859">
          <w:t>487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4" w:history="1">
        <w:r w:rsidRPr="005170D8">
          <w:t>568</w:t>
        </w:r>
        <w:r>
          <w:rPr>
            <w:rFonts w:asciiTheme="minorHAnsi" w:eastAsiaTheme="minorEastAsia" w:hAnsiTheme="minorHAnsi" w:cstheme="minorBidi"/>
            <w:sz w:val="22"/>
            <w:szCs w:val="22"/>
            <w:lang w:eastAsia="en-AU"/>
          </w:rPr>
          <w:tab/>
        </w:r>
        <w:r w:rsidRPr="005170D8">
          <w:t>Licensed major hazard facility—safety management system</w:t>
        </w:r>
        <w:r>
          <w:tab/>
        </w:r>
        <w:r>
          <w:fldChar w:fldCharType="begin"/>
        </w:r>
        <w:r>
          <w:instrText xml:space="preserve"> PAGEREF _Toc510016234 \h </w:instrText>
        </w:r>
        <w:r>
          <w:fldChar w:fldCharType="separate"/>
        </w:r>
        <w:r w:rsidR="00776859">
          <w:t>489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5" w:history="1">
        <w:r w:rsidRPr="005170D8">
          <w:t>569</w:t>
        </w:r>
        <w:r>
          <w:rPr>
            <w:rFonts w:asciiTheme="minorHAnsi" w:eastAsiaTheme="minorEastAsia" w:hAnsiTheme="minorHAnsi" w:cstheme="minorBidi"/>
            <w:sz w:val="22"/>
            <w:szCs w:val="22"/>
            <w:lang w:eastAsia="en-AU"/>
          </w:rPr>
          <w:tab/>
        </w:r>
        <w:r w:rsidRPr="005170D8">
          <w:t>Licensed major hazard facility—review of risk management</w:t>
        </w:r>
        <w:r>
          <w:tab/>
        </w:r>
        <w:r>
          <w:fldChar w:fldCharType="begin"/>
        </w:r>
        <w:r>
          <w:instrText xml:space="preserve"> PAGEREF _Toc510016235 \h </w:instrText>
        </w:r>
        <w:r>
          <w:fldChar w:fldCharType="separate"/>
        </w:r>
        <w:r w:rsidR="00776859">
          <w:t>490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6" w:history="1">
        <w:r w:rsidRPr="005170D8">
          <w:t>570</w:t>
        </w:r>
        <w:r>
          <w:rPr>
            <w:rFonts w:asciiTheme="minorHAnsi" w:eastAsiaTheme="minorEastAsia" w:hAnsiTheme="minorHAnsi" w:cstheme="minorBidi"/>
            <w:sz w:val="22"/>
            <w:szCs w:val="22"/>
            <w:lang w:eastAsia="en-AU"/>
          </w:rPr>
          <w:tab/>
        </w:r>
        <w:r w:rsidRPr="005170D8">
          <w:t>Safety case—review</w:t>
        </w:r>
        <w:r>
          <w:tab/>
        </w:r>
        <w:r>
          <w:fldChar w:fldCharType="begin"/>
        </w:r>
        <w:r>
          <w:instrText xml:space="preserve"> PAGEREF _Toc510016236 \h </w:instrText>
        </w:r>
        <w:r>
          <w:fldChar w:fldCharType="separate"/>
        </w:r>
        <w:r w:rsidR="00776859">
          <w:t>491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7" w:history="1">
        <w:r w:rsidRPr="005170D8">
          <w:t>571</w:t>
        </w:r>
        <w:r>
          <w:rPr>
            <w:rFonts w:asciiTheme="minorHAnsi" w:eastAsiaTheme="minorEastAsia" w:hAnsiTheme="minorHAnsi" w:cstheme="minorBidi"/>
            <w:sz w:val="22"/>
            <w:szCs w:val="22"/>
            <w:lang w:eastAsia="en-AU"/>
          </w:rPr>
          <w:tab/>
        </w:r>
        <w:r w:rsidRPr="005170D8">
          <w:t>Information for visitors</w:t>
        </w:r>
        <w:r>
          <w:tab/>
        </w:r>
        <w:r>
          <w:fldChar w:fldCharType="begin"/>
        </w:r>
        <w:r>
          <w:instrText xml:space="preserve"> PAGEREF _Toc510016237 \h </w:instrText>
        </w:r>
        <w:r>
          <w:fldChar w:fldCharType="separate"/>
        </w:r>
        <w:r w:rsidR="00776859">
          <w:t>492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8" w:history="1">
        <w:r w:rsidRPr="005170D8">
          <w:t>572</w:t>
        </w:r>
        <w:r>
          <w:rPr>
            <w:rFonts w:asciiTheme="minorHAnsi" w:eastAsiaTheme="minorEastAsia" w:hAnsiTheme="minorHAnsi" w:cstheme="minorBidi"/>
            <w:sz w:val="22"/>
            <w:szCs w:val="22"/>
            <w:lang w:eastAsia="en-AU"/>
          </w:rPr>
          <w:tab/>
        </w:r>
        <w:r w:rsidRPr="005170D8">
          <w:t>Information for local community—general</w:t>
        </w:r>
        <w:r>
          <w:tab/>
        </w:r>
        <w:r>
          <w:fldChar w:fldCharType="begin"/>
        </w:r>
        <w:r>
          <w:instrText xml:space="preserve"> PAGEREF _Toc510016238 \h </w:instrText>
        </w:r>
        <w:r>
          <w:fldChar w:fldCharType="separate"/>
        </w:r>
        <w:r w:rsidR="00776859">
          <w:t>492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39" w:history="1">
        <w:r w:rsidRPr="005170D8">
          <w:t>573</w:t>
        </w:r>
        <w:r>
          <w:rPr>
            <w:rFonts w:asciiTheme="minorHAnsi" w:eastAsiaTheme="minorEastAsia" w:hAnsiTheme="minorHAnsi" w:cstheme="minorBidi"/>
            <w:sz w:val="22"/>
            <w:szCs w:val="22"/>
            <w:lang w:eastAsia="en-AU"/>
          </w:rPr>
          <w:tab/>
        </w:r>
        <w:r w:rsidRPr="005170D8">
          <w:t>Information for local community—major incident</w:t>
        </w:r>
        <w:r>
          <w:tab/>
        </w:r>
        <w:r>
          <w:fldChar w:fldCharType="begin"/>
        </w:r>
        <w:r>
          <w:instrText xml:space="preserve"> PAGEREF _Toc510016239 \h </w:instrText>
        </w:r>
        <w:r>
          <w:fldChar w:fldCharType="separate"/>
        </w:r>
        <w:r w:rsidR="00776859">
          <w:t>494</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40" w:history="1">
        <w:r w:rsidR="00884D95" w:rsidRPr="005170D8">
          <w:t>Part 9.5</w:t>
        </w:r>
        <w:r w:rsidR="00884D95">
          <w:rPr>
            <w:rFonts w:asciiTheme="minorHAnsi" w:eastAsiaTheme="minorEastAsia" w:hAnsiTheme="minorHAnsi" w:cstheme="minorBidi"/>
            <w:b w:val="0"/>
            <w:sz w:val="22"/>
            <w:szCs w:val="22"/>
            <w:lang w:eastAsia="en-AU"/>
          </w:rPr>
          <w:tab/>
        </w:r>
        <w:r w:rsidR="00884D95" w:rsidRPr="005170D8">
          <w:t>Consultation and workers’ safety role</w:t>
        </w:r>
        <w:r w:rsidR="00884D95" w:rsidRPr="00884D95">
          <w:rPr>
            <w:vanish/>
          </w:rPr>
          <w:tab/>
        </w:r>
        <w:r w:rsidR="00884D95" w:rsidRPr="00884D95">
          <w:rPr>
            <w:vanish/>
          </w:rPr>
          <w:fldChar w:fldCharType="begin"/>
        </w:r>
        <w:r w:rsidR="00884D95" w:rsidRPr="00884D95">
          <w:rPr>
            <w:vanish/>
          </w:rPr>
          <w:instrText xml:space="preserve"> PAGEREF _Toc510016240 \h </w:instrText>
        </w:r>
        <w:r w:rsidR="00884D95" w:rsidRPr="00884D95">
          <w:rPr>
            <w:vanish/>
          </w:rPr>
        </w:r>
        <w:r w:rsidR="00884D95" w:rsidRPr="00884D95">
          <w:rPr>
            <w:vanish/>
          </w:rPr>
          <w:fldChar w:fldCharType="separate"/>
        </w:r>
        <w:r w:rsidR="00776859">
          <w:rPr>
            <w:vanish/>
          </w:rPr>
          <w:t>496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41" w:history="1">
        <w:r w:rsidRPr="005170D8">
          <w:t>574</w:t>
        </w:r>
        <w:r>
          <w:rPr>
            <w:rFonts w:asciiTheme="minorHAnsi" w:eastAsiaTheme="minorEastAsia" w:hAnsiTheme="minorHAnsi" w:cstheme="minorBidi"/>
            <w:sz w:val="22"/>
            <w:szCs w:val="22"/>
            <w:lang w:eastAsia="en-AU"/>
          </w:rPr>
          <w:tab/>
        </w:r>
        <w:r w:rsidRPr="005170D8">
          <w:t>Safety role for workers</w:t>
        </w:r>
        <w:r>
          <w:tab/>
        </w:r>
        <w:r>
          <w:fldChar w:fldCharType="begin"/>
        </w:r>
        <w:r>
          <w:instrText xml:space="preserve"> PAGEREF _Toc510016241 \h </w:instrText>
        </w:r>
        <w:r>
          <w:fldChar w:fldCharType="separate"/>
        </w:r>
        <w:r w:rsidR="00776859">
          <w:t>496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42" w:history="1">
        <w:r w:rsidRPr="005170D8">
          <w:t>575</w:t>
        </w:r>
        <w:r>
          <w:rPr>
            <w:rFonts w:asciiTheme="minorHAnsi" w:eastAsiaTheme="minorEastAsia" w:hAnsiTheme="minorHAnsi" w:cstheme="minorBidi"/>
            <w:sz w:val="22"/>
            <w:szCs w:val="22"/>
            <w:lang w:eastAsia="en-AU"/>
          </w:rPr>
          <w:tab/>
        </w:r>
        <w:r w:rsidRPr="005170D8">
          <w:t>Operator of major hazard facility must consult with workers—Act, s 49 (f)</w:t>
        </w:r>
        <w:r>
          <w:tab/>
        </w:r>
        <w:r>
          <w:fldChar w:fldCharType="begin"/>
        </w:r>
        <w:r>
          <w:instrText xml:space="preserve"> PAGEREF _Toc510016242 \h </w:instrText>
        </w:r>
        <w:r>
          <w:fldChar w:fldCharType="separate"/>
        </w:r>
        <w:r w:rsidR="00776859">
          <w:t>497</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43" w:history="1">
        <w:r w:rsidR="00884D95" w:rsidRPr="005170D8">
          <w:t>Part 9.6</w:t>
        </w:r>
        <w:r w:rsidR="00884D95">
          <w:rPr>
            <w:rFonts w:asciiTheme="minorHAnsi" w:eastAsiaTheme="minorEastAsia" w:hAnsiTheme="minorHAnsi" w:cstheme="minorBidi"/>
            <w:b w:val="0"/>
            <w:sz w:val="22"/>
            <w:szCs w:val="22"/>
            <w:lang w:eastAsia="en-AU"/>
          </w:rPr>
          <w:tab/>
        </w:r>
        <w:r w:rsidR="00884D95" w:rsidRPr="005170D8">
          <w:t>Duties of workers at licensed major hazard facilities</w:t>
        </w:r>
        <w:r w:rsidR="00884D95" w:rsidRPr="00884D95">
          <w:rPr>
            <w:vanish/>
          </w:rPr>
          <w:tab/>
        </w:r>
        <w:r w:rsidR="00884D95" w:rsidRPr="00884D95">
          <w:rPr>
            <w:vanish/>
          </w:rPr>
          <w:fldChar w:fldCharType="begin"/>
        </w:r>
        <w:r w:rsidR="00884D95" w:rsidRPr="00884D95">
          <w:rPr>
            <w:vanish/>
          </w:rPr>
          <w:instrText xml:space="preserve"> PAGEREF _Toc510016243 \h </w:instrText>
        </w:r>
        <w:r w:rsidR="00884D95" w:rsidRPr="00884D95">
          <w:rPr>
            <w:vanish/>
          </w:rPr>
        </w:r>
        <w:r w:rsidR="00884D95" w:rsidRPr="00884D95">
          <w:rPr>
            <w:vanish/>
          </w:rPr>
          <w:fldChar w:fldCharType="separate"/>
        </w:r>
        <w:r w:rsidR="00776859">
          <w:rPr>
            <w:vanish/>
          </w:rPr>
          <w:t>499</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44" w:history="1">
        <w:r w:rsidRPr="005170D8">
          <w:t>576</w:t>
        </w:r>
        <w:r>
          <w:rPr>
            <w:rFonts w:asciiTheme="minorHAnsi" w:eastAsiaTheme="minorEastAsia" w:hAnsiTheme="minorHAnsi" w:cstheme="minorBidi"/>
            <w:sz w:val="22"/>
            <w:szCs w:val="22"/>
            <w:lang w:eastAsia="en-AU"/>
          </w:rPr>
          <w:tab/>
        </w:r>
        <w:r w:rsidRPr="005170D8">
          <w:t>Licensed major hazard facility—duties of workers</w:t>
        </w:r>
        <w:r>
          <w:tab/>
        </w:r>
        <w:r>
          <w:fldChar w:fldCharType="begin"/>
        </w:r>
        <w:r>
          <w:instrText xml:space="preserve"> PAGEREF _Toc510016244 \h </w:instrText>
        </w:r>
        <w:r>
          <w:fldChar w:fldCharType="separate"/>
        </w:r>
        <w:r w:rsidR="00776859">
          <w:t>499</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45" w:history="1">
        <w:r w:rsidR="00884D95" w:rsidRPr="005170D8">
          <w:t>Part 9.7</w:t>
        </w:r>
        <w:r w:rsidR="00884D95">
          <w:rPr>
            <w:rFonts w:asciiTheme="minorHAnsi" w:eastAsiaTheme="minorEastAsia" w:hAnsiTheme="minorHAnsi" w:cstheme="minorBidi"/>
            <w:b w:val="0"/>
            <w:sz w:val="22"/>
            <w:szCs w:val="22"/>
            <w:lang w:eastAsia="en-AU"/>
          </w:rPr>
          <w:tab/>
        </w:r>
        <w:r w:rsidR="00884D95" w:rsidRPr="005170D8">
          <w:t>Licensing of major hazard facilities</w:t>
        </w:r>
        <w:r w:rsidR="00884D95" w:rsidRPr="00884D95">
          <w:rPr>
            <w:vanish/>
          </w:rPr>
          <w:tab/>
        </w:r>
        <w:r w:rsidR="00884D95" w:rsidRPr="00884D95">
          <w:rPr>
            <w:vanish/>
          </w:rPr>
          <w:fldChar w:fldCharType="begin"/>
        </w:r>
        <w:r w:rsidR="00884D95" w:rsidRPr="00884D95">
          <w:rPr>
            <w:vanish/>
          </w:rPr>
          <w:instrText xml:space="preserve"> PAGEREF _Toc510016245 \h </w:instrText>
        </w:r>
        <w:r w:rsidR="00884D95" w:rsidRPr="00884D95">
          <w:rPr>
            <w:vanish/>
          </w:rPr>
        </w:r>
        <w:r w:rsidR="00884D95" w:rsidRPr="00884D95">
          <w:rPr>
            <w:vanish/>
          </w:rPr>
          <w:fldChar w:fldCharType="separate"/>
        </w:r>
        <w:r w:rsidR="00776859">
          <w:rPr>
            <w:vanish/>
          </w:rPr>
          <w:t>500</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46" w:history="1">
        <w:r w:rsidR="00884D95" w:rsidRPr="005170D8">
          <w:t>Division 9.7.1</w:t>
        </w:r>
        <w:r w:rsidR="00884D95">
          <w:rPr>
            <w:rFonts w:asciiTheme="minorHAnsi" w:eastAsiaTheme="minorEastAsia" w:hAnsiTheme="minorHAnsi" w:cstheme="minorBidi"/>
            <w:b w:val="0"/>
            <w:sz w:val="22"/>
            <w:szCs w:val="22"/>
            <w:lang w:eastAsia="en-AU"/>
          </w:rPr>
          <w:tab/>
        </w:r>
        <w:r w:rsidR="00884D95" w:rsidRPr="005170D8">
          <w:t>Licensing process</w:t>
        </w:r>
        <w:r w:rsidR="00884D95" w:rsidRPr="00884D95">
          <w:rPr>
            <w:vanish/>
          </w:rPr>
          <w:tab/>
        </w:r>
        <w:r w:rsidR="00884D95" w:rsidRPr="00884D95">
          <w:rPr>
            <w:vanish/>
          </w:rPr>
          <w:fldChar w:fldCharType="begin"/>
        </w:r>
        <w:r w:rsidR="00884D95" w:rsidRPr="00884D95">
          <w:rPr>
            <w:vanish/>
          </w:rPr>
          <w:instrText xml:space="preserve"> PAGEREF _Toc510016246 \h </w:instrText>
        </w:r>
        <w:r w:rsidR="00884D95" w:rsidRPr="00884D95">
          <w:rPr>
            <w:vanish/>
          </w:rPr>
        </w:r>
        <w:r w:rsidR="00884D95" w:rsidRPr="00884D95">
          <w:rPr>
            <w:vanish/>
          </w:rPr>
          <w:fldChar w:fldCharType="separate"/>
        </w:r>
        <w:r w:rsidR="00776859">
          <w:rPr>
            <w:vanish/>
          </w:rPr>
          <w:t>500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47" w:history="1">
        <w:r w:rsidRPr="005170D8">
          <w:t>577</w:t>
        </w:r>
        <w:r>
          <w:rPr>
            <w:rFonts w:asciiTheme="minorHAnsi" w:eastAsiaTheme="minorEastAsia" w:hAnsiTheme="minorHAnsi" w:cstheme="minorBidi"/>
            <w:sz w:val="22"/>
            <w:szCs w:val="22"/>
            <w:lang w:eastAsia="en-AU"/>
          </w:rPr>
          <w:tab/>
        </w:r>
        <w:r w:rsidRPr="005170D8">
          <w:t>Who may apply for a licence</w:t>
        </w:r>
        <w:r>
          <w:tab/>
        </w:r>
        <w:r>
          <w:fldChar w:fldCharType="begin"/>
        </w:r>
        <w:r>
          <w:instrText xml:space="preserve"> PAGEREF _Toc510016247 \h </w:instrText>
        </w:r>
        <w:r>
          <w:fldChar w:fldCharType="separate"/>
        </w:r>
        <w:r w:rsidR="00776859">
          <w:t>500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48" w:history="1">
        <w:r w:rsidRPr="005170D8">
          <w:t>578</w:t>
        </w:r>
        <w:r>
          <w:rPr>
            <w:rFonts w:asciiTheme="minorHAnsi" w:eastAsiaTheme="minorEastAsia" w:hAnsiTheme="minorHAnsi" w:cstheme="minorBidi"/>
            <w:sz w:val="22"/>
            <w:szCs w:val="22"/>
            <w:lang w:eastAsia="en-AU"/>
          </w:rPr>
          <w:tab/>
        </w:r>
        <w:r w:rsidRPr="005170D8">
          <w:t>Application for major hazard facility licence</w:t>
        </w:r>
        <w:r>
          <w:tab/>
        </w:r>
        <w:r>
          <w:fldChar w:fldCharType="begin"/>
        </w:r>
        <w:r>
          <w:instrText xml:space="preserve"> PAGEREF _Toc510016248 \h </w:instrText>
        </w:r>
        <w:r>
          <w:fldChar w:fldCharType="separate"/>
        </w:r>
        <w:r w:rsidR="00776859">
          <w:t>500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49" w:history="1">
        <w:r w:rsidRPr="005170D8">
          <w:t>579</w:t>
        </w:r>
        <w:r>
          <w:rPr>
            <w:rFonts w:asciiTheme="minorHAnsi" w:eastAsiaTheme="minorEastAsia" w:hAnsiTheme="minorHAnsi" w:cstheme="minorBidi"/>
            <w:sz w:val="22"/>
            <w:szCs w:val="22"/>
            <w:lang w:eastAsia="en-AU"/>
          </w:rPr>
          <w:tab/>
        </w:r>
        <w:r w:rsidRPr="005170D8">
          <w:t>Additional information</w:t>
        </w:r>
        <w:r>
          <w:tab/>
        </w:r>
        <w:r>
          <w:fldChar w:fldCharType="begin"/>
        </w:r>
        <w:r>
          <w:instrText xml:space="preserve"> PAGEREF _Toc510016249 \h </w:instrText>
        </w:r>
        <w:r>
          <w:fldChar w:fldCharType="separate"/>
        </w:r>
        <w:r w:rsidR="00776859">
          <w:t>502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0" w:history="1">
        <w:r w:rsidRPr="005170D8">
          <w:t>580</w:t>
        </w:r>
        <w:r>
          <w:rPr>
            <w:rFonts w:asciiTheme="minorHAnsi" w:eastAsiaTheme="minorEastAsia" w:hAnsiTheme="minorHAnsi" w:cstheme="minorBidi"/>
            <w:sz w:val="22"/>
            <w:szCs w:val="22"/>
            <w:lang w:eastAsia="en-AU"/>
          </w:rPr>
          <w:tab/>
        </w:r>
        <w:r w:rsidRPr="005170D8">
          <w:t>Decision on application</w:t>
        </w:r>
        <w:r>
          <w:tab/>
        </w:r>
        <w:r>
          <w:fldChar w:fldCharType="begin"/>
        </w:r>
        <w:r>
          <w:instrText xml:space="preserve"> PAGEREF _Toc510016250 \h </w:instrText>
        </w:r>
        <w:r>
          <w:fldChar w:fldCharType="separate"/>
        </w:r>
        <w:r w:rsidR="00776859">
          <w:t>502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1" w:history="1">
        <w:r w:rsidRPr="005170D8">
          <w:t>581</w:t>
        </w:r>
        <w:r>
          <w:rPr>
            <w:rFonts w:asciiTheme="minorHAnsi" w:eastAsiaTheme="minorEastAsia" w:hAnsiTheme="minorHAnsi" w:cstheme="minorBidi"/>
            <w:sz w:val="22"/>
            <w:szCs w:val="22"/>
            <w:lang w:eastAsia="en-AU"/>
          </w:rPr>
          <w:tab/>
        </w:r>
        <w:r w:rsidRPr="005170D8">
          <w:t>Matters to be taken into account</w:t>
        </w:r>
        <w:r>
          <w:tab/>
        </w:r>
        <w:r>
          <w:fldChar w:fldCharType="begin"/>
        </w:r>
        <w:r>
          <w:instrText xml:space="preserve"> PAGEREF _Toc510016251 \h </w:instrText>
        </w:r>
        <w:r>
          <w:fldChar w:fldCharType="separate"/>
        </w:r>
        <w:r w:rsidR="00776859">
          <w:t>504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2" w:history="1">
        <w:r w:rsidRPr="005170D8">
          <w:t>582</w:t>
        </w:r>
        <w:r>
          <w:rPr>
            <w:rFonts w:asciiTheme="minorHAnsi" w:eastAsiaTheme="minorEastAsia" w:hAnsiTheme="minorHAnsi" w:cstheme="minorBidi"/>
            <w:sz w:val="22"/>
            <w:szCs w:val="22"/>
            <w:lang w:eastAsia="en-AU"/>
          </w:rPr>
          <w:tab/>
        </w:r>
        <w:r w:rsidRPr="005170D8">
          <w:t>When decision is to be made</w:t>
        </w:r>
        <w:r>
          <w:tab/>
        </w:r>
        <w:r>
          <w:fldChar w:fldCharType="begin"/>
        </w:r>
        <w:r>
          <w:instrText xml:space="preserve"> PAGEREF _Toc510016252 \h </w:instrText>
        </w:r>
        <w:r>
          <w:fldChar w:fldCharType="separate"/>
        </w:r>
        <w:r w:rsidR="00776859">
          <w:t>505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3" w:history="1">
        <w:r w:rsidRPr="005170D8">
          <w:t>583</w:t>
        </w:r>
        <w:r>
          <w:rPr>
            <w:rFonts w:asciiTheme="minorHAnsi" w:eastAsiaTheme="minorEastAsia" w:hAnsiTheme="minorHAnsi" w:cstheme="minorBidi"/>
            <w:sz w:val="22"/>
            <w:szCs w:val="22"/>
            <w:lang w:eastAsia="en-AU"/>
          </w:rPr>
          <w:tab/>
        </w:r>
        <w:r w:rsidRPr="005170D8">
          <w:t>Refusal to grant major hazard facility licence—process</w:t>
        </w:r>
        <w:r>
          <w:tab/>
        </w:r>
        <w:r>
          <w:fldChar w:fldCharType="begin"/>
        </w:r>
        <w:r>
          <w:instrText xml:space="preserve"> PAGEREF _Toc510016253 \h </w:instrText>
        </w:r>
        <w:r>
          <w:fldChar w:fldCharType="separate"/>
        </w:r>
        <w:r w:rsidR="00776859">
          <w:t>505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4" w:history="1">
        <w:r w:rsidRPr="005170D8">
          <w:t>584</w:t>
        </w:r>
        <w:r>
          <w:rPr>
            <w:rFonts w:asciiTheme="minorHAnsi" w:eastAsiaTheme="minorEastAsia" w:hAnsiTheme="minorHAnsi" w:cstheme="minorBidi"/>
            <w:sz w:val="22"/>
            <w:szCs w:val="22"/>
            <w:lang w:eastAsia="en-AU"/>
          </w:rPr>
          <w:tab/>
        </w:r>
        <w:r w:rsidRPr="005170D8">
          <w:t>Conditions of licence</w:t>
        </w:r>
        <w:r>
          <w:tab/>
        </w:r>
        <w:r>
          <w:fldChar w:fldCharType="begin"/>
        </w:r>
        <w:r>
          <w:instrText xml:space="preserve"> PAGEREF _Toc510016254 \h </w:instrText>
        </w:r>
        <w:r>
          <w:fldChar w:fldCharType="separate"/>
        </w:r>
        <w:r w:rsidR="00776859">
          <w:t>505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5" w:history="1">
        <w:r w:rsidRPr="005170D8">
          <w:t>585</w:t>
        </w:r>
        <w:r>
          <w:rPr>
            <w:rFonts w:asciiTheme="minorHAnsi" w:eastAsiaTheme="minorEastAsia" w:hAnsiTheme="minorHAnsi" w:cstheme="minorBidi"/>
            <w:sz w:val="22"/>
            <w:szCs w:val="22"/>
            <w:lang w:eastAsia="en-AU"/>
          </w:rPr>
          <w:tab/>
        </w:r>
        <w:r w:rsidRPr="005170D8">
          <w:t>Duration of licence</w:t>
        </w:r>
        <w:r>
          <w:tab/>
        </w:r>
        <w:r>
          <w:fldChar w:fldCharType="begin"/>
        </w:r>
        <w:r>
          <w:instrText xml:space="preserve"> PAGEREF _Toc510016255 \h </w:instrText>
        </w:r>
        <w:r>
          <w:fldChar w:fldCharType="separate"/>
        </w:r>
        <w:r w:rsidR="00776859">
          <w:t>506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6" w:history="1">
        <w:r w:rsidRPr="005170D8">
          <w:t>586</w:t>
        </w:r>
        <w:r>
          <w:rPr>
            <w:rFonts w:asciiTheme="minorHAnsi" w:eastAsiaTheme="minorEastAsia" w:hAnsiTheme="minorHAnsi" w:cstheme="minorBidi"/>
            <w:sz w:val="22"/>
            <w:szCs w:val="22"/>
            <w:lang w:eastAsia="en-AU"/>
          </w:rPr>
          <w:tab/>
        </w:r>
        <w:r w:rsidRPr="005170D8">
          <w:t>Licence document</w:t>
        </w:r>
        <w:r>
          <w:tab/>
        </w:r>
        <w:r>
          <w:fldChar w:fldCharType="begin"/>
        </w:r>
        <w:r>
          <w:instrText xml:space="preserve"> PAGEREF _Toc510016256 \h </w:instrText>
        </w:r>
        <w:r>
          <w:fldChar w:fldCharType="separate"/>
        </w:r>
        <w:r w:rsidR="00776859">
          <w:t>506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7" w:history="1">
        <w:r w:rsidRPr="005170D8">
          <w:t>587</w:t>
        </w:r>
        <w:r>
          <w:rPr>
            <w:rFonts w:asciiTheme="minorHAnsi" w:eastAsiaTheme="minorEastAsia" w:hAnsiTheme="minorHAnsi" w:cstheme="minorBidi"/>
            <w:sz w:val="22"/>
            <w:szCs w:val="22"/>
            <w:lang w:eastAsia="en-AU"/>
          </w:rPr>
          <w:tab/>
        </w:r>
        <w:r w:rsidRPr="005170D8">
          <w:t>Licence document to be available</w:t>
        </w:r>
        <w:r>
          <w:tab/>
        </w:r>
        <w:r>
          <w:fldChar w:fldCharType="begin"/>
        </w:r>
        <w:r>
          <w:instrText xml:space="preserve"> PAGEREF _Toc510016257 \h </w:instrText>
        </w:r>
        <w:r>
          <w:fldChar w:fldCharType="separate"/>
        </w:r>
        <w:r w:rsidR="00776859">
          <w:t>507</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58" w:history="1">
        <w:r w:rsidR="00884D95" w:rsidRPr="005170D8">
          <w:t>Division 9.7.2</w:t>
        </w:r>
        <w:r w:rsidR="00884D95">
          <w:rPr>
            <w:rFonts w:asciiTheme="minorHAnsi" w:eastAsiaTheme="minorEastAsia" w:hAnsiTheme="minorHAnsi" w:cstheme="minorBidi"/>
            <w:b w:val="0"/>
            <w:sz w:val="22"/>
            <w:szCs w:val="22"/>
            <w:lang w:eastAsia="en-AU"/>
          </w:rPr>
          <w:tab/>
        </w:r>
        <w:r w:rsidR="00884D95" w:rsidRPr="005170D8">
          <w:t>Amendment of licence and licence document</w:t>
        </w:r>
        <w:r w:rsidR="00884D95" w:rsidRPr="00884D95">
          <w:rPr>
            <w:vanish/>
          </w:rPr>
          <w:tab/>
        </w:r>
        <w:r w:rsidR="00884D95" w:rsidRPr="00884D95">
          <w:rPr>
            <w:vanish/>
          </w:rPr>
          <w:fldChar w:fldCharType="begin"/>
        </w:r>
        <w:r w:rsidR="00884D95" w:rsidRPr="00884D95">
          <w:rPr>
            <w:vanish/>
          </w:rPr>
          <w:instrText xml:space="preserve"> PAGEREF _Toc510016258 \h </w:instrText>
        </w:r>
        <w:r w:rsidR="00884D95" w:rsidRPr="00884D95">
          <w:rPr>
            <w:vanish/>
          </w:rPr>
        </w:r>
        <w:r w:rsidR="00884D95" w:rsidRPr="00884D95">
          <w:rPr>
            <w:vanish/>
          </w:rPr>
          <w:fldChar w:fldCharType="separate"/>
        </w:r>
        <w:r w:rsidR="00776859">
          <w:rPr>
            <w:vanish/>
          </w:rPr>
          <w:t>507</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59" w:history="1">
        <w:r w:rsidRPr="005170D8">
          <w:t>588</w:t>
        </w:r>
        <w:r>
          <w:rPr>
            <w:rFonts w:asciiTheme="minorHAnsi" w:eastAsiaTheme="minorEastAsia" w:hAnsiTheme="minorHAnsi" w:cstheme="minorBidi"/>
            <w:sz w:val="22"/>
            <w:szCs w:val="22"/>
            <w:lang w:eastAsia="en-AU"/>
          </w:rPr>
          <w:tab/>
        </w:r>
        <w:r w:rsidRPr="005170D8">
          <w:t>Changes to information</w:t>
        </w:r>
        <w:r>
          <w:tab/>
        </w:r>
        <w:r>
          <w:fldChar w:fldCharType="begin"/>
        </w:r>
        <w:r>
          <w:instrText xml:space="preserve"> PAGEREF _Toc510016259 \h </w:instrText>
        </w:r>
        <w:r>
          <w:fldChar w:fldCharType="separate"/>
        </w:r>
        <w:r w:rsidR="00776859">
          <w:t>507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0" w:history="1">
        <w:r w:rsidRPr="005170D8">
          <w:t>589</w:t>
        </w:r>
        <w:r>
          <w:rPr>
            <w:rFonts w:asciiTheme="minorHAnsi" w:eastAsiaTheme="minorEastAsia" w:hAnsiTheme="minorHAnsi" w:cstheme="minorBidi"/>
            <w:sz w:val="22"/>
            <w:szCs w:val="22"/>
            <w:lang w:eastAsia="en-AU"/>
          </w:rPr>
          <w:tab/>
        </w:r>
        <w:r w:rsidRPr="005170D8">
          <w:t>Amendment imposed by regulator</w:t>
        </w:r>
        <w:r>
          <w:tab/>
        </w:r>
        <w:r>
          <w:fldChar w:fldCharType="begin"/>
        </w:r>
        <w:r>
          <w:instrText xml:space="preserve"> PAGEREF _Toc510016260 \h </w:instrText>
        </w:r>
        <w:r>
          <w:fldChar w:fldCharType="separate"/>
        </w:r>
        <w:r w:rsidR="00776859">
          <w:t>508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1" w:history="1">
        <w:r w:rsidRPr="005170D8">
          <w:t>590</w:t>
        </w:r>
        <w:r>
          <w:rPr>
            <w:rFonts w:asciiTheme="minorHAnsi" w:eastAsiaTheme="minorEastAsia" w:hAnsiTheme="minorHAnsi" w:cstheme="minorBidi"/>
            <w:sz w:val="22"/>
            <w:szCs w:val="22"/>
            <w:lang w:eastAsia="en-AU"/>
          </w:rPr>
          <w:tab/>
        </w:r>
        <w:r w:rsidRPr="005170D8">
          <w:t>Amendment on application by operator</w:t>
        </w:r>
        <w:r>
          <w:tab/>
        </w:r>
        <w:r>
          <w:fldChar w:fldCharType="begin"/>
        </w:r>
        <w:r>
          <w:instrText xml:space="preserve"> PAGEREF _Toc510016261 \h </w:instrText>
        </w:r>
        <w:r>
          <w:fldChar w:fldCharType="separate"/>
        </w:r>
        <w:r w:rsidR="00776859">
          <w:t>509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2" w:history="1">
        <w:r w:rsidRPr="005170D8">
          <w:t>591</w:t>
        </w:r>
        <w:r>
          <w:rPr>
            <w:rFonts w:asciiTheme="minorHAnsi" w:eastAsiaTheme="minorEastAsia" w:hAnsiTheme="minorHAnsi" w:cstheme="minorBidi"/>
            <w:sz w:val="22"/>
            <w:szCs w:val="22"/>
            <w:lang w:eastAsia="en-AU"/>
          </w:rPr>
          <w:tab/>
        </w:r>
        <w:r w:rsidRPr="005170D8">
          <w:t>Minor corrections to major hazard facility licence</w:t>
        </w:r>
        <w:r>
          <w:tab/>
        </w:r>
        <w:r>
          <w:fldChar w:fldCharType="begin"/>
        </w:r>
        <w:r>
          <w:instrText xml:space="preserve"> PAGEREF _Toc510016262 \h </w:instrText>
        </w:r>
        <w:r>
          <w:fldChar w:fldCharType="separate"/>
        </w:r>
        <w:r w:rsidR="00776859">
          <w:t>511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3" w:history="1">
        <w:r w:rsidRPr="005170D8">
          <w:t>592</w:t>
        </w:r>
        <w:r>
          <w:rPr>
            <w:rFonts w:asciiTheme="minorHAnsi" w:eastAsiaTheme="minorEastAsia" w:hAnsiTheme="minorHAnsi" w:cstheme="minorBidi"/>
            <w:sz w:val="22"/>
            <w:szCs w:val="22"/>
            <w:lang w:eastAsia="en-AU"/>
          </w:rPr>
          <w:tab/>
        </w:r>
        <w:r w:rsidRPr="005170D8">
          <w:t>Regulator to give amended licence document to operator</w:t>
        </w:r>
        <w:r>
          <w:tab/>
        </w:r>
        <w:r>
          <w:fldChar w:fldCharType="begin"/>
        </w:r>
        <w:r>
          <w:instrText xml:space="preserve"> PAGEREF _Toc510016263 \h </w:instrText>
        </w:r>
        <w:r>
          <w:fldChar w:fldCharType="separate"/>
        </w:r>
        <w:r w:rsidR="00776859">
          <w:t>511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4" w:history="1">
        <w:r w:rsidRPr="005170D8">
          <w:t>593</w:t>
        </w:r>
        <w:r>
          <w:rPr>
            <w:rFonts w:asciiTheme="minorHAnsi" w:eastAsiaTheme="minorEastAsia" w:hAnsiTheme="minorHAnsi" w:cstheme="minorBidi"/>
            <w:sz w:val="22"/>
            <w:szCs w:val="22"/>
            <w:lang w:eastAsia="en-AU"/>
          </w:rPr>
          <w:tab/>
        </w:r>
        <w:r w:rsidRPr="005170D8">
          <w:t>Operator to return licence</w:t>
        </w:r>
        <w:r>
          <w:tab/>
        </w:r>
        <w:r>
          <w:fldChar w:fldCharType="begin"/>
        </w:r>
        <w:r>
          <w:instrText xml:space="preserve"> PAGEREF _Toc510016264 \h </w:instrText>
        </w:r>
        <w:r>
          <w:fldChar w:fldCharType="separate"/>
        </w:r>
        <w:r w:rsidR="00776859">
          <w:t>511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5" w:history="1">
        <w:r w:rsidRPr="005170D8">
          <w:t>594</w:t>
        </w:r>
        <w:r>
          <w:rPr>
            <w:rFonts w:asciiTheme="minorHAnsi" w:eastAsiaTheme="minorEastAsia" w:hAnsiTheme="minorHAnsi" w:cstheme="minorBidi"/>
            <w:sz w:val="22"/>
            <w:szCs w:val="22"/>
            <w:lang w:eastAsia="en-AU"/>
          </w:rPr>
          <w:tab/>
        </w:r>
        <w:r w:rsidRPr="005170D8">
          <w:t>Replacement licence document</w:t>
        </w:r>
        <w:r>
          <w:tab/>
        </w:r>
        <w:r>
          <w:fldChar w:fldCharType="begin"/>
        </w:r>
        <w:r>
          <w:instrText xml:space="preserve"> PAGEREF _Toc510016265 \h </w:instrText>
        </w:r>
        <w:r>
          <w:fldChar w:fldCharType="separate"/>
        </w:r>
        <w:r w:rsidR="00776859">
          <w:t>511</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66" w:history="1">
        <w:r w:rsidR="00884D95" w:rsidRPr="005170D8">
          <w:t>Division 9.7.3</w:t>
        </w:r>
        <w:r w:rsidR="00884D95">
          <w:rPr>
            <w:rFonts w:asciiTheme="minorHAnsi" w:eastAsiaTheme="minorEastAsia" w:hAnsiTheme="minorHAnsi" w:cstheme="minorBidi"/>
            <w:b w:val="0"/>
            <w:sz w:val="22"/>
            <w:szCs w:val="22"/>
            <w:lang w:eastAsia="en-AU"/>
          </w:rPr>
          <w:tab/>
        </w:r>
        <w:r w:rsidR="00884D95" w:rsidRPr="005170D8">
          <w:t>Renewal of major hazard facility licence</w:t>
        </w:r>
        <w:r w:rsidR="00884D95" w:rsidRPr="00884D95">
          <w:rPr>
            <w:vanish/>
          </w:rPr>
          <w:tab/>
        </w:r>
        <w:r w:rsidR="00884D95" w:rsidRPr="00884D95">
          <w:rPr>
            <w:vanish/>
          </w:rPr>
          <w:fldChar w:fldCharType="begin"/>
        </w:r>
        <w:r w:rsidR="00884D95" w:rsidRPr="00884D95">
          <w:rPr>
            <w:vanish/>
          </w:rPr>
          <w:instrText xml:space="preserve"> PAGEREF _Toc510016266 \h </w:instrText>
        </w:r>
        <w:r w:rsidR="00884D95" w:rsidRPr="00884D95">
          <w:rPr>
            <w:vanish/>
          </w:rPr>
        </w:r>
        <w:r w:rsidR="00884D95" w:rsidRPr="00884D95">
          <w:rPr>
            <w:vanish/>
          </w:rPr>
          <w:fldChar w:fldCharType="separate"/>
        </w:r>
        <w:r w:rsidR="00776859">
          <w:rPr>
            <w:vanish/>
          </w:rPr>
          <w:t>513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7" w:history="1">
        <w:r w:rsidRPr="005170D8">
          <w:t>595</w:t>
        </w:r>
        <w:r>
          <w:rPr>
            <w:rFonts w:asciiTheme="minorHAnsi" w:eastAsiaTheme="minorEastAsia" w:hAnsiTheme="minorHAnsi" w:cstheme="minorBidi"/>
            <w:sz w:val="22"/>
            <w:szCs w:val="22"/>
            <w:lang w:eastAsia="en-AU"/>
          </w:rPr>
          <w:tab/>
        </w:r>
        <w:r w:rsidRPr="005170D8">
          <w:t>Regulator may renew licence</w:t>
        </w:r>
        <w:r>
          <w:tab/>
        </w:r>
        <w:r>
          <w:fldChar w:fldCharType="begin"/>
        </w:r>
        <w:r>
          <w:instrText xml:space="preserve"> PAGEREF _Toc510016267 \h </w:instrText>
        </w:r>
        <w:r>
          <w:fldChar w:fldCharType="separate"/>
        </w:r>
        <w:r w:rsidR="00776859">
          <w:t>513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8" w:history="1">
        <w:r w:rsidRPr="005170D8">
          <w:t>596</w:t>
        </w:r>
        <w:r>
          <w:rPr>
            <w:rFonts w:asciiTheme="minorHAnsi" w:eastAsiaTheme="minorEastAsia" w:hAnsiTheme="minorHAnsi" w:cstheme="minorBidi"/>
            <w:sz w:val="22"/>
            <w:szCs w:val="22"/>
            <w:lang w:eastAsia="en-AU"/>
          </w:rPr>
          <w:tab/>
        </w:r>
        <w:r w:rsidRPr="005170D8">
          <w:t>Application for renewal</w:t>
        </w:r>
        <w:r>
          <w:tab/>
        </w:r>
        <w:r>
          <w:fldChar w:fldCharType="begin"/>
        </w:r>
        <w:r>
          <w:instrText xml:space="preserve"> PAGEREF _Toc510016268 \h </w:instrText>
        </w:r>
        <w:r>
          <w:fldChar w:fldCharType="separate"/>
        </w:r>
        <w:r w:rsidR="00776859">
          <w:t>513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69" w:history="1">
        <w:r w:rsidRPr="005170D8">
          <w:t>597</w:t>
        </w:r>
        <w:r>
          <w:rPr>
            <w:rFonts w:asciiTheme="minorHAnsi" w:eastAsiaTheme="minorEastAsia" w:hAnsiTheme="minorHAnsi" w:cstheme="minorBidi"/>
            <w:sz w:val="22"/>
            <w:szCs w:val="22"/>
            <w:lang w:eastAsia="en-AU"/>
          </w:rPr>
          <w:tab/>
        </w:r>
        <w:r w:rsidRPr="005170D8">
          <w:t>Licence continues in force until application is decided</w:t>
        </w:r>
        <w:r>
          <w:tab/>
        </w:r>
        <w:r>
          <w:fldChar w:fldCharType="begin"/>
        </w:r>
        <w:r>
          <w:instrText xml:space="preserve"> PAGEREF _Toc510016269 \h </w:instrText>
        </w:r>
        <w:r>
          <w:fldChar w:fldCharType="separate"/>
        </w:r>
        <w:r w:rsidR="00776859">
          <w:t>513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0" w:history="1">
        <w:r w:rsidRPr="005170D8">
          <w:t>598</w:t>
        </w:r>
        <w:r>
          <w:rPr>
            <w:rFonts w:asciiTheme="minorHAnsi" w:eastAsiaTheme="minorEastAsia" w:hAnsiTheme="minorHAnsi" w:cstheme="minorBidi"/>
            <w:sz w:val="22"/>
            <w:szCs w:val="22"/>
            <w:lang w:eastAsia="en-AU"/>
          </w:rPr>
          <w:tab/>
        </w:r>
        <w:r w:rsidRPr="005170D8">
          <w:t>Provisions relating to renewal of licence</w:t>
        </w:r>
        <w:r>
          <w:tab/>
        </w:r>
        <w:r>
          <w:fldChar w:fldCharType="begin"/>
        </w:r>
        <w:r>
          <w:instrText xml:space="preserve"> PAGEREF _Toc510016270 \h </w:instrText>
        </w:r>
        <w:r>
          <w:fldChar w:fldCharType="separate"/>
        </w:r>
        <w:r w:rsidR="00776859">
          <w:t>514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1" w:history="1">
        <w:r w:rsidRPr="005170D8">
          <w:t>599</w:t>
        </w:r>
        <w:r>
          <w:rPr>
            <w:rFonts w:asciiTheme="minorHAnsi" w:eastAsiaTheme="minorEastAsia" w:hAnsiTheme="minorHAnsi" w:cstheme="minorBidi"/>
            <w:sz w:val="22"/>
            <w:szCs w:val="22"/>
            <w:lang w:eastAsia="en-AU"/>
          </w:rPr>
          <w:tab/>
        </w:r>
        <w:r w:rsidRPr="005170D8">
          <w:t>Status of major hazard facility licence during review</w:t>
        </w:r>
        <w:r>
          <w:tab/>
        </w:r>
        <w:r>
          <w:fldChar w:fldCharType="begin"/>
        </w:r>
        <w:r>
          <w:instrText xml:space="preserve"> PAGEREF _Toc510016271 \h </w:instrText>
        </w:r>
        <w:r>
          <w:fldChar w:fldCharType="separate"/>
        </w:r>
        <w:r w:rsidR="00776859">
          <w:t>514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72" w:history="1">
        <w:r w:rsidR="00884D95" w:rsidRPr="005170D8">
          <w:t>Division 9.7.4</w:t>
        </w:r>
        <w:r w:rsidR="00884D95">
          <w:rPr>
            <w:rFonts w:asciiTheme="minorHAnsi" w:eastAsiaTheme="minorEastAsia" w:hAnsiTheme="minorHAnsi" w:cstheme="minorBidi"/>
            <w:b w:val="0"/>
            <w:sz w:val="22"/>
            <w:szCs w:val="22"/>
            <w:lang w:eastAsia="en-AU"/>
          </w:rPr>
          <w:tab/>
        </w:r>
        <w:r w:rsidR="00884D95" w:rsidRPr="005170D8">
          <w:t>Transfer of major hazard facility licence</w:t>
        </w:r>
        <w:r w:rsidR="00884D95" w:rsidRPr="00884D95">
          <w:rPr>
            <w:vanish/>
          </w:rPr>
          <w:tab/>
        </w:r>
        <w:r w:rsidR="00884D95" w:rsidRPr="00884D95">
          <w:rPr>
            <w:vanish/>
          </w:rPr>
          <w:fldChar w:fldCharType="begin"/>
        </w:r>
        <w:r w:rsidR="00884D95" w:rsidRPr="00884D95">
          <w:rPr>
            <w:vanish/>
          </w:rPr>
          <w:instrText xml:space="preserve"> PAGEREF _Toc510016272 \h </w:instrText>
        </w:r>
        <w:r w:rsidR="00884D95" w:rsidRPr="00884D95">
          <w:rPr>
            <w:vanish/>
          </w:rPr>
        </w:r>
        <w:r w:rsidR="00884D95" w:rsidRPr="00884D95">
          <w:rPr>
            <w:vanish/>
          </w:rPr>
          <w:fldChar w:fldCharType="separate"/>
        </w:r>
        <w:r w:rsidR="00776859">
          <w:rPr>
            <w:vanish/>
          </w:rPr>
          <w:t>515</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3" w:history="1">
        <w:r w:rsidRPr="005170D8">
          <w:t>600</w:t>
        </w:r>
        <w:r>
          <w:rPr>
            <w:rFonts w:asciiTheme="minorHAnsi" w:eastAsiaTheme="minorEastAsia" w:hAnsiTheme="minorHAnsi" w:cstheme="minorBidi"/>
            <w:sz w:val="22"/>
            <w:szCs w:val="22"/>
            <w:lang w:eastAsia="en-AU"/>
          </w:rPr>
          <w:tab/>
        </w:r>
        <w:r w:rsidRPr="005170D8">
          <w:t>Transfer of major hazard facility licence</w:t>
        </w:r>
        <w:r>
          <w:tab/>
        </w:r>
        <w:r>
          <w:fldChar w:fldCharType="begin"/>
        </w:r>
        <w:r>
          <w:instrText xml:space="preserve"> PAGEREF _Toc510016273 \h </w:instrText>
        </w:r>
        <w:r>
          <w:fldChar w:fldCharType="separate"/>
        </w:r>
        <w:r w:rsidR="00776859">
          <w:t>515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74" w:history="1">
        <w:r w:rsidR="00884D95" w:rsidRPr="005170D8">
          <w:t xml:space="preserve">Division 9.7.5 </w:t>
        </w:r>
        <w:r w:rsidR="00884D95">
          <w:rPr>
            <w:rFonts w:asciiTheme="minorHAnsi" w:eastAsiaTheme="minorEastAsia" w:hAnsiTheme="minorHAnsi" w:cstheme="minorBidi"/>
            <w:b w:val="0"/>
            <w:sz w:val="22"/>
            <w:szCs w:val="22"/>
            <w:lang w:eastAsia="en-AU"/>
          </w:rPr>
          <w:tab/>
        </w:r>
        <w:r w:rsidR="00884D95" w:rsidRPr="005170D8">
          <w:t>Suspension and cancellation of major hazard facility licence</w:t>
        </w:r>
        <w:r w:rsidR="00884D95" w:rsidRPr="00884D95">
          <w:rPr>
            <w:vanish/>
          </w:rPr>
          <w:tab/>
        </w:r>
        <w:r w:rsidR="00884D95" w:rsidRPr="00884D95">
          <w:rPr>
            <w:vanish/>
          </w:rPr>
          <w:fldChar w:fldCharType="begin"/>
        </w:r>
        <w:r w:rsidR="00884D95" w:rsidRPr="00884D95">
          <w:rPr>
            <w:vanish/>
          </w:rPr>
          <w:instrText xml:space="preserve"> PAGEREF _Toc510016274 \h </w:instrText>
        </w:r>
        <w:r w:rsidR="00884D95" w:rsidRPr="00884D95">
          <w:rPr>
            <w:vanish/>
          </w:rPr>
        </w:r>
        <w:r w:rsidR="00884D95" w:rsidRPr="00884D95">
          <w:rPr>
            <w:vanish/>
          </w:rPr>
          <w:fldChar w:fldCharType="separate"/>
        </w:r>
        <w:r w:rsidR="00776859">
          <w:rPr>
            <w:vanish/>
          </w:rPr>
          <w:t>516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5" w:history="1">
        <w:r w:rsidRPr="005170D8">
          <w:t>601</w:t>
        </w:r>
        <w:r>
          <w:rPr>
            <w:rFonts w:asciiTheme="minorHAnsi" w:eastAsiaTheme="minorEastAsia" w:hAnsiTheme="minorHAnsi" w:cstheme="minorBidi"/>
            <w:sz w:val="22"/>
            <w:szCs w:val="22"/>
            <w:lang w:eastAsia="en-AU"/>
          </w:rPr>
          <w:tab/>
        </w:r>
        <w:r w:rsidRPr="005170D8">
          <w:t>Cancellation of major hazard facility licence—on operator's application</w:t>
        </w:r>
        <w:r>
          <w:tab/>
        </w:r>
        <w:r>
          <w:fldChar w:fldCharType="begin"/>
        </w:r>
        <w:r>
          <w:instrText xml:space="preserve"> PAGEREF _Toc510016275 \h </w:instrText>
        </w:r>
        <w:r>
          <w:fldChar w:fldCharType="separate"/>
        </w:r>
        <w:r w:rsidR="00776859">
          <w:t>516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6" w:history="1">
        <w:r w:rsidRPr="005170D8">
          <w:t>602</w:t>
        </w:r>
        <w:r>
          <w:rPr>
            <w:rFonts w:asciiTheme="minorHAnsi" w:eastAsiaTheme="minorEastAsia" w:hAnsiTheme="minorHAnsi" w:cstheme="minorBidi"/>
            <w:sz w:val="22"/>
            <w:szCs w:val="22"/>
            <w:lang w:eastAsia="en-AU"/>
          </w:rPr>
          <w:tab/>
        </w:r>
        <w:r w:rsidRPr="005170D8">
          <w:t>Suspension or cancellation of licence—on regulator's initiative</w:t>
        </w:r>
        <w:r>
          <w:tab/>
        </w:r>
        <w:r>
          <w:fldChar w:fldCharType="begin"/>
        </w:r>
        <w:r>
          <w:instrText xml:space="preserve"> PAGEREF _Toc510016276 \h </w:instrText>
        </w:r>
        <w:r>
          <w:fldChar w:fldCharType="separate"/>
        </w:r>
        <w:r w:rsidR="00776859">
          <w:t>517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7" w:history="1">
        <w:r w:rsidRPr="005170D8">
          <w:t>603</w:t>
        </w:r>
        <w:r>
          <w:rPr>
            <w:rFonts w:asciiTheme="minorHAnsi" w:eastAsiaTheme="minorEastAsia" w:hAnsiTheme="minorHAnsi" w:cstheme="minorBidi"/>
            <w:sz w:val="22"/>
            <w:szCs w:val="22"/>
            <w:lang w:eastAsia="en-AU"/>
          </w:rPr>
          <w:tab/>
        </w:r>
        <w:r w:rsidRPr="005170D8">
          <w:t>Matters to be taken into account</w:t>
        </w:r>
        <w:r>
          <w:tab/>
        </w:r>
        <w:r>
          <w:fldChar w:fldCharType="begin"/>
        </w:r>
        <w:r>
          <w:instrText xml:space="preserve"> PAGEREF _Toc510016277 \h </w:instrText>
        </w:r>
        <w:r>
          <w:fldChar w:fldCharType="separate"/>
        </w:r>
        <w:r w:rsidR="00776859">
          <w:t>517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8" w:history="1">
        <w:r w:rsidRPr="005170D8">
          <w:t>604</w:t>
        </w:r>
        <w:r>
          <w:rPr>
            <w:rFonts w:asciiTheme="minorHAnsi" w:eastAsiaTheme="minorEastAsia" w:hAnsiTheme="minorHAnsi" w:cstheme="minorBidi"/>
            <w:sz w:val="22"/>
            <w:szCs w:val="22"/>
            <w:lang w:eastAsia="en-AU"/>
          </w:rPr>
          <w:tab/>
        </w:r>
        <w:r w:rsidRPr="005170D8">
          <w:t>Notice to and submissions by operator</w:t>
        </w:r>
        <w:r>
          <w:tab/>
        </w:r>
        <w:r>
          <w:fldChar w:fldCharType="begin"/>
        </w:r>
        <w:r>
          <w:instrText xml:space="preserve"> PAGEREF _Toc510016278 \h </w:instrText>
        </w:r>
        <w:r>
          <w:fldChar w:fldCharType="separate"/>
        </w:r>
        <w:r w:rsidR="00776859">
          <w:t>519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79" w:history="1">
        <w:r w:rsidRPr="005170D8">
          <w:t>605</w:t>
        </w:r>
        <w:r>
          <w:rPr>
            <w:rFonts w:asciiTheme="minorHAnsi" w:eastAsiaTheme="minorEastAsia" w:hAnsiTheme="minorHAnsi" w:cstheme="minorBidi"/>
            <w:sz w:val="22"/>
            <w:szCs w:val="22"/>
            <w:lang w:eastAsia="en-AU"/>
          </w:rPr>
          <w:tab/>
        </w:r>
        <w:r w:rsidRPr="005170D8">
          <w:t>Notice of decision</w:t>
        </w:r>
        <w:r>
          <w:tab/>
        </w:r>
        <w:r>
          <w:fldChar w:fldCharType="begin"/>
        </w:r>
        <w:r>
          <w:instrText xml:space="preserve"> PAGEREF _Toc510016279 \h </w:instrText>
        </w:r>
        <w:r>
          <w:fldChar w:fldCharType="separate"/>
        </w:r>
        <w:r w:rsidR="00776859">
          <w:t>519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80" w:history="1">
        <w:r w:rsidRPr="005170D8">
          <w:t>606</w:t>
        </w:r>
        <w:r>
          <w:rPr>
            <w:rFonts w:asciiTheme="minorHAnsi" w:eastAsiaTheme="minorEastAsia" w:hAnsiTheme="minorHAnsi" w:cstheme="minorBidi"/>
            <w:sz w:val="22"/>
            <w:szCs w:val="22"/>
            <w:lang w:eastAsia="en-AU"/>
          </w:rPr>
          <w:tab/>
        </w:r>
        <w:r w:rsidRPr="005170D8">
          <w:t>Immediate suspension</w:t>
        </w:r>
        <w:r>
          <w:tab/>
        </w:r>
        <w:r>
          <w:fldChar w:fldCharType="begin"/>
        </w:r>
        <w:r>
          <w:instrText xml:space="preserve"> PAGEREF _Toc510016280 \h </w:instrText>
        </w:r>
        <w:r>
          <w:fldChar w:fldCharType="separate"/>
        </w:r>
        <w:r w:rsidR="00776859">
          <w:t>520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81" w:history="1">
        <w:r w:rsidRPr="005170D8">
          <w:t>607</w:t>
        </w:r>
        <w:r>
          <w:rPr>
            <w:rFonts w:asciiTheme="minorHAnsi" w:eastAsiaTheme="minorEastAsia" w:hAnsiTheme="minorHAnsi" w:cstheme="minorBidi"/>
            <w:sz w:val="22"/>
            <w:szCs w:val="22"/>
            <w:lang w:eastAsia="en-AU"/>
          </w:rPr>
          <w:tab/>
        </w:r>
        <w:r w:rsidRPr="005170D8">
          <w:t>Operator to return licence document</w:t>
        </w:r>
        <w:r>
          <w:tab/>
        </w:r>
        <w:r>
          <w:fldChar w:fldCharType="begin"/>
        </w:r>
        <w:r>
          <w:instrText xml:space="preserve"> PAGEREF _Toc510016281 \h </w:instrText>
        </w:r>
        <w:r>
          <w:fldChar w:fldCharType="separate"/>
        </w:r>
        <w:r w:rsidR="00776859">
          <w:t>521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82" w:history="1">
        <w:r w:rsidRPr="005170D8">
          <w:t>608</w:t>
        </w:r>
        <w:r>
          <w:rPr>
            <w:rFonts w:asciiTheme="minorHAnsi" w:eastAsiaTheme="minorEastAsia" w:hAnsiTheme="minorHAnsi" w:cstheme="minorBidi"/>
            <w:sz w:val="22"/>
            <w:szCs w:val="22"/>
            <w:lang w:eastAsia="en-AU"/>
          </w:rPr>
          <w:tab/>
        </w:r>
        <w:r w:rsidRPr="005170D8">
          <w:t>Regulator to return licence document after suspension</w:t>
        </w:r>
        <w:r>
          <w:tab/>
        </w:r>
        <w:r>
          <w:fldChar w:fldCharType="begin"/>
        </w:r>
        <w:r>
          <w:instrText xml:space="preserve"> PAGEREF _Toc510016282 \h </w:instrText>
        </w:r>
        <w:r>
          <w:fldChar w:fldCharType="separate"/>
        </w:r>
        <w:r w:rsidR="00776859">
          <w:t>521</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6283" w:history="1">
        <w:r w:rsidR="00884D95" w:rsidRPr="005170D8">
          <w:t>Chapter 11</w:t>
        </w:r>
        <w:r w:rsidR="00884D95">
          <w:rPr>
            <w:rFonts w:asciiTheme="minorHAnsi" w:eastAsiaTheme="minorEastAsia" w:hAnsiTheme="minorHAnsi" w:cstheme="minorBidi"/>
            <w:b w:val="0"/>
            <w:sz w:val="22"/>
            <w:szCs w:val="22"/>
            <w:lang w:eastAsia="en-AU"/>
          </w:rPr>
          <w:tab/>
        </w:r>
        <w:r w:rsidR="00884D95" w:rsidRPr="005170D8">
          <w:rPr>
            <w:lang w:eastAsia="en-AU"/>
          </w:rPr>
          <w:t>General</w:t>
        </w:r>
        <w:r w:rsidR="00884D95" w:rsidRPr="00884D95">
          <w:rPr>
            <w:vanish/>
          </w:rPr>
          <w:tab/>
        </w:r>
        <w:r w:rsidR="00884D95" w:rsidRPr="00884D95">
          <w:rPr>
            <w:vanish/>
          </w:rPr>
          <w:fldChar w:fldCharType="begin"/>
        </w:r>
        <w:r w:rsidR="00884D95" w:rsidRPr="00884D95">
          <w:rPr>
            <w:vanish/>
          </w:rPr>
          <w:instrText xml:space="preserve"> PAGEREF _Toc510016283 \h </w:instrText>
        </w:r>
        <w:r w:rsidR="00884D95" w:rsidRPr="00884D95">
          <w:rPr>
            <w:vanish/>
          </w:rPr>
        </w:r>
        <w:r w:rsidR="00884D95" w:rsidRPr="00884D95">
          <w:rPr>
            <w:vanish/>
          </w:rPr>
          <w:fldChar w:fldCharType="separate"/>
        </w:r>
        <w:r w:rsidR="00776859">
          <w:rPr>
            <w:vanish/>
          </w:rPr>
          <w:t>522</w:t>
        </w:r>
        <w:r w:rsidR="00884D95" w:rsidRPr="00884D95">
          <w:rPr>
            <w:vanish/>
          </w:rP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84" w:history="1">
        <w:r w:rsidR="00884D95" w:rsidRPr="005170D8">
          <w:t>Part 11.1</w:t>
        </w:r>
        <w:r w:rsidR="00884D95">
          <w:rPr>
            <w:rFonts w:asciiTheme="minorHAnsi" w:eastAsiaTheme="minorEastAsia" w:hAnsiTheme="minorHAnsi" w:cstheme="minorBidi"/>
            <w:b w:val="0"/>
            <w:sz w:val="22"/>
            <w:szCs w:val="22"/>
            <w:lang w:eastAsia="en-AU"/>
          </w:rPr>
          <w:tab/>
        </w:r>
        <w:r w:rsidR="00884D95" w:rsidRPr="005170D8">
          <w:t>Review of decisions under this regulation</w:t>
        </w:r>
        <w:r w:rsidR="00884D95" w:rsidRPr="00884D95">
          <w:rPr>
            <w:vanish/>
          </w:rPr>
          <w:tab/>
        </w:r>
        <w:r w:rsidR="00884D95" w:rsidRPr="00884D95">
          <w:rPr>
            <w:vanish/>
          </w:rPr>
          <w:fldChar w:fldCharType="begin"/>
        </w:r>
        <w:r w:rsidR="00884D95" w:rsidRPr="00884D95">
          <w:rPr>
            <w:vanish/>
          </w:rPr>
          <w:instrText xml:space="preserve"> PAGEREF _Toc510016284 \h </w:instrText>
        </w:r>
        <w:r w:rsidR="00884D95" w:rsidRPr="00884D95">
          <w:rPr>
            <w:vanish/>
          </w:rPr>
        </w:r>
        <w:r w:rsidR="00884D95" w:rsidRPr="00884D95">
          <w:rPr>
            <w:vanish/>
          </w:rPr>
          <w:fldChar w:fldCharType="separate"/>
        </w:r>
        <w:r w:rsidR="00776859">
          <w:rPr>
            <w:vanish/>
          </w:rPr>
          <w:t>522</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85" w:history="1">
        <w:r w:rsidR="00884D95" w:rsidRPr="005170D8">
          <w:t>Division 11.1.1</w:t>
        </w:r>
        <w:r w:rsidR="00884D95">
          <w:rPr>
            <w:rFonts w:asciiTheme="minorHAnsi" w:eastAsiaTheme="minorEastAsia" w:hAnsiTheme="minorHAnsi" w:cstheme="minorBidi"/>
            <w:b w:val="0"/>
            <w:sz w:val="22"/>
            <w:szCs w:val="22"/>
            <w:lang w:eastAsia="en-AU"/>
          </w:rPr>
          <w:tab/>
        </w:r>
        <w:r w:rsidR="00884D95" w:rsidRPr="005170D8">
          <w:t>Reviewable decisions</w:t>
        </w:r>
        <w:r w:rsidR="00884D95" w:rsidRPr="00884D95">
          <w:rPr>
            <w:vanish/>
          </w:rPr>
          <w:tab/>
        </w:r>
        <w:r w:rsidR="00884D95" w:rsidRPr="00884D95">
          <w:rPr>
            <w:vanish/>
          </w:rPr>
          <w:fldChar w:fldCharType="begin"/>
        </w:r>
        <w:r w:rsidR="00884D95" w:rsidRPr="00884D95">
          <w:rPr>
            <w:vanish/>
          </w:rPr>
          <w:instrText xml:space="preserve"> PAGEREF _Toc510016285 \h </w:instrText>
        </w:r>
        <w:r w:rsidR="00884D95" w:rsidRPr="00884D95">
          <w:rPr>
            <w:vanish/>
          </w:rPr>
        </w:r>
        <w:r w:rsidR="00884D95" w:rsidRPr="00884D95">
          <w:rPr>
            <w:vanish/>
          </w:rPr>
          <w:fldChar w:fldCharType="separate"/>
        </w:r>
        <w:r w:rsidR="00776859">
          <w:rPr>
            <w:vanish/>
          </w:rPr>
          <w:t>522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86" w:history="1">
        <w:r w:rsidRPr="005170D8">
          <w:t>676</w:t>
        </w:r>
        <w:r>
          <w:rPr>
            <w:rFonts w:asciiTheme="minorHAnsi" w:eastAsiaTheme="minorEastAsia" w:hAnsiTheme="minorHAnsi" w:cstheme="minorBidi"/>
            <w:sz w:val="22"/>
            <w:szCs w:val="22"/>
            <w:lang w:eastAsia="en-AU"/>
          </w:rPr>
          <w:tab/>
        </w:r>
        <w:r w:rsidRPr="005170D8">
          <w:t>Which decisions</w:t>
        </w:r>
        <w:r w:rsidRPr="005170D8">
          <w:rPr>
            <w:caps/>
          </w:rPr>
          <w:t xml:space="preserve"> </w:t>
        </w:r>
        <w:r w:rsidRPr="005170D8">
          <w:t>under this regulation are reviewable</w:t>
        </w:r>
        <w:r>
          <w:tab/>
        </w:r>
        <w:r>
          <w:fldChar w:fldCharType="begin"/>
        </w:r>
        <w:r>
          <w:instrText xml:space="preserve"> PAGEREF _Toc510016286 \h </w:instrText>
        </w:r>
        <w:r>
          <w:fldChar w:fldCharType="separate"/>
        </w:r>
        <w:r w:rsidR="00776859">
          <w:t>522</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87" w:history="1">
        <w:r w:rsidR="00884D95" w:rsidRPr="005170D8">
          <w:t>Division 11.1.2</w:t>
        </w:r>
        <w:r w:rsidR="00884D95">
          <w:rPr>
            <w:rFonts w:asciiTheme="minorHAnsi" w:eastAsiaTheme="minorEastAsia" w:hAnsiTheme="minorHAnsi" w:cstheme="minorBidi"/>
            <w:b w:val="0"/>
            <w:sz w:val="22"/>
            <w:szCs w:val="22"/>
            <w:lang w:eastAsia="en-AU"/>
          </w:rPr>
          <w:tab/>
        </w:r>
        <w:r w:rsidR="00884D95" w:rsidRPr="005170D8">
          <w:t>Internal review</w:t>
        </w:r>
        <w:r w:rsidR="00884D95" w:rsidRPr="00884D95">
          <w:rPr>
            <w:vanish/>
          </w:rPr>
          <w:tab/>
        </w:r>
        <w:r w:rsidR="00884D95" w:rsidRPr="00884D95">
          <w:rPr>
            <w:vanish/>
          </w:rPr>
          <w:fldChar w:fldCharType="begin"/>
        </w:r>
        <w:r w:rsidR="00884D95" w:rsidRPr="00884D95">
          <w:rPr>
            <w:vanish/>
          </w:rPr>
          <w:instrText xml:space="preserve"> PAGEREF _Toc510016287 \h </w:instrText>
        </w:r>
        <w:r w:rsidR="00884D95" w:rsidRPr="00884D95">
          <w:rPr>
            <w:vanish/>
          </w:rPr>
        </w:r>
        <w:r w:rsidR="00884D95" w:rsidRPr="00884D95">
          <w:rPr>
            <w:vanish/>
          </w:rPr>
          <w:fldChar w:fldCharType="separate"/>
        </w:r>
        <w:r w:rsidR="00776859">
          <w:rPr>
            <w:vanish/>
          </w:rPr>
          <w:t>528</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88" w:history="1">
        <w:r w:rsidRPr="005170D8">
          <w:t>677</w:t>
        </w:r>
        <w:r>
          <w:rPr>
            <w:rFonts w:asciiTheme="minorHAnsi" w:eastAsiaTheme="minorEastAsia" w:hAnsiTheme="minorHAnsi" w:cstheme="minorBidi"/>
            <w:sz w:val="22"/>
            <w:szCs w:val="22"/>
            <w:lang w:eastAsia="en-AU"/>
          </w:rPr>
          <w:tab/>
        </w:r>
        <w:r w:rsidRPr="005170D8">
          <w:t>Application</w:t>
        </w:r>
        <w:r>
          <w:tab/>
        </w:r>
        <w:r>
          <w:fldChar w:fldCharType="begin"/>
        </w:r>
        <w:r>
          <w:instrText xml:space="preserve"> PAGEREF _Toc510016288 \h </w:instrText>
        </w:r>
        <w:r>
          <w:fldChar w:fldCharType="separate"/>
        </w:r>
        <w:r w:rsidR="00776859">
          <w:t>528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89" w:history="1">
        <w:r w:rsidRPr="005170D8">
          <w:t>678</w:t>
        </w:r>
        <w:r>
          <w:rPr>
            <w:rFonts w:asciiTheme="minorHAnsi" w:eastAsiaTheme="minorEastAsia" w:hAnsiTheme="minorHAnsi" w:cstheme="minorBidi"/>
            <w:sz w:val="22"/>
            <w:szCs w:val="22"/>
            <w:lang w:eastAsia="en-AU"/>
          </w:rPr>
          <w:tab/>
        </w:r>
        <w:r w:rsidRPr="005170D8">
          <w:t>Application for internal review</w:t>
        </w:r>
        <w:r>
          <w:tab/>
        </w:r>
        <w:r>
          <w:fldChar w:fldCharType="begin"/>
        </w:r>
        <w:r>
          <w:instrText xml:space="preserve"> PAGEREF _Toc510016289 \h </w:instrText>
        </w:r>
        <w:r>
          <w:fldChar w:fldCharType="separate"/>
        </w:r>
        <w:r w:rsidR="00776859">
          <w:t>529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0" w:history="1">
        <w:r w:rsidRPr="005170D8">
          <w:t>679</w:t>
        </w:r>
        <w:r>
          <w:rPr>
            <w:rFonts w:asciiTheme="minorHAnsi" w:eastAsiaTheme="minorEastAsia" w:hAnsiTheme="minorHAnsi" w:cstheme="minorBidi"/>
            <w:sz w:val="22"/>
            <w:szCs w:val="22"/>
            <w:lang w:eastAsia="en-AU"/>
          </w:rPr>
          <w:tab/>
        </w:r>
        <w:r w:rsidRPr="005170D8">
          <w:t>Internal reviewer</w:t>
        </w:r>
        <w:r>
          <w:tab/>
        </w:r>
        <w:r>
          <w:fldChar w:fldCharType="begin"/>
        </w:r>
        <w:r>
          <w:instrText xml:space="preserve"> PAGEREF _Toc510016290 \h </w:instrText>
        </w:r>
        <w:r>
          <w:fldChar w:fldCharType="separate"/>
        </w:r>
        <w:r w:rsidR="00776859">
          <w:t>529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1" w:history="1">
        <w:r w:rsidRPr="005170D8">
          <w:t>680</w:t>
        </w:r>
        <w:r>
          <w:rPr>
            <w:rFonts w:asciiTheme="minorHAnsi" w:eastAsiaTheme="minorEastAsia" w:hAnsiTheme="minorHAnsi" w:cstheme="minorBidi"/>
            <w:sz w:val="22"/>
            <w:szCs w:val="22"/>
            <w:lang w:eastAsia="en-AU"/>
          </w:rPr>
          <w:tab/>
        </w:r>
        <w:r w:rsidRPr="005170D8">
          <w:t>Decision of internal reviewer</w:t>
        </w:r>
        <w:r>
          <w:tab/>
        </w:r>
        <w:r>
          <w:fldChar w:fldCharType="begin"/>
        </w:r>
        <w:r>
          <w:instrText xml:space="preserve"> PAGEREF _Toc510016291 \h </w:instrText>
        </w:r>
        <w:r>
          <w:fldChar w:fldCharType="separate"/>
        </w:r>
        <w:r w:rsidR="00776859">
          <w:t>529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2" w:history="1">
        <w:r w:rsidRPr="005170D8">
          <w:t>681</w:t>
        </w:r>
        <w:r>
          <w:rPr>
            <w:rFonts w:asciiTheme="minorHAnsi" w:eastAsiaTheme="minorEastAsia" w:hAnsiTheme="minorHAnsi" w:cstheme="minorBidi"/>
            <w:sz w:val="22"/>
            <w:szCs w:val="22"/>
            <w:lang w:eastAsia="en-AU"/>
          </w:rPr>
          <w:tab/>
        </w:r>
        <w:r w:rsidRPr="005170D8">
          <w:t>Decision on internal review</w:t>
        </w:r>
        <w:r>
          <w:tab/>
        </w:r>
        <w:r>
          <w:fldChar w:fldCharType="begin"/>
        </w:r>
        <w:r>
          <w:instrText xml:space="preserve"> PAGEREF _Toc510016292 \h </w:instrText>
        </w:r>
        <w:r>
          <w:fldChar w:fldCharType="separate"/>
        </w:r>
        <w:r w:rsidR="00776859">
          <w:t>530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3" w:history="1">
        <w:r w:rsidRPr="005170D8">
          <w:t>682</w:t>
        </w:r>
        <w:r>
          <w:rPr>
            <w:rFonts w:asciiTheme="minorHAnsi" w:eastAsiaTheme="minorEastAsia" w:hAnsiTheme="minorHAnsi" w:cstheme="minorBidi"/>
            <w:sz w:val="22"/>
            <w:szCs w:val="22"/>
            <w:lang w:eastAsia="en-AU"/>
          </w:rPr>
          <w:tab/>
        </w:r>
        <w:r w:rsidRPr="005170D8">
          <w:t>Internal review—reviewable decision continues</w:t>
        </w:r>
        <w:r>
          <w:tab/>
        </w:r>
        <w:r>
          <w:fldChar w:fldCharType="begin"/>
        </w:r>
        <w:r>
          <w:instrText xml:space="preserve"> PAGEREF _Toc510016293 \h </w:instrText>
        </w:r>
        <w:r>
          <w:fldChar w:fldCharType="separate"/>
        </w:r>
        <w:r w:rsidR="00776859">
          <w:t>530</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94" w:history="1">
        <w:r w:rsidR="00884D95" w:rsidRPr="005170D8">
          <w:t>Division 11.1.3</w:t>
        </w:r>
        <w:r w:rsidR="00884D95">
          <w:rPr>
            <w:rFonts w:asciiTheme="minorHAnsi" w:eastAsiaTheme="minorEastAsia" w:hAnsiTheme="minorHAnsi" w:cstheme="minorBidi"/>
            <w:b w:val="0"/>
            <w:sz w:val="22"/>
            <w:szCs w:val="22"/>
            <w:lang w:eastAsia="en-AU"/>
          </w:rPr>
          <w:tab/>
        </w:r>
        <w:r w:rsidR="00884D95" w:rsidRPr="005170D8">
          <w:t>External review</w:t>
        </w:r>
        <w:r w:rsidR="00884D95" w:rsidRPr="00884D95">
          <w:rPr>
            <w:vanish/>
          </w:rPr>
          <w:tab/>
        </w:r>
        <w:r w:rsidR="00884D95" w:rsidRPr="00884D95">
          <w:rPr>
            <w:vanish/>
          </w:rPr>
          <w:fldChar w:fldCharType="begin"/>
        </w:r>
        <w:r w:rsidR="00884D95" w:rsidRPr="00884D95">
          <w:rPr>
            <w:vanish/>
          </w:rPr>
          <w:instrText xml:space="preserve"> PAGEREF _Toc510016294 \h </w:instrText>
        </w:r>
        <w:r w:rsidR="00884D95" w:rsidRPr="00884D95">
          <w:rPr>
            <w:vanish/>
          </w:rPr>
        </w:r>
        <w:r w:rsidR="00884D95" w:rsidRPr="00884D95">
          <w:rPr>
            <w:vanish/>
          </w:rPr>
          <w:fldChar w:fldCharType="separate"/>
        </w:r>
        <w:r w:rsidR="00776859">
          <w:rPr>
            <w:vanish/>
          </w:rPr>
          <w:t>531</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5" w:history="1">
        <w:r w:rsidRPr="005170D8">
          <w:t>683</w:t>
        </w:r>
        <w:r>
          <w:rPr>
            <w:rFonts w:asciiTheme="minorHAnsi" w:eastAsiaTheme="minorEastAsia" w:hAnsiTheme="minorHAnsi" w:cstheme="minorBidi"/>
            <w:sz w:val="22"/>
            <w:szCs w:val="22"/>
            <w:lang w:eastAsia="en-AU"/>
          </w:rPr>
          <w:tab/>
        </w:r>
        <w:r w:rsidRPr="005170D8">
          <w:t>Application for external review</w:t>
        </w:r>
        <w:r>
          <w:tab/>
        </w:r>
        <w:r>
          <w:fldChar w:fldCharType="begin"/>
        </w:r>
        <w:r>
          <w:instrText xml:space="preserve"> PAGEREF _Toc510016295 \h </w:instrText>
        </w:r>
        <w:r>
          <w:fldChar w:fldCharType="separate"/>
        </w:r>
        <w:r w:rsidR="00776859">
          <w:t>531</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296" w:history="1">
        <w:r w:rsidR="00884D95" w:rsidRPr="005170D8">
          <w:t>Part 11.2</w:t>
        </w:r>
        <w:r w:rsidR="00884D95">
          <w:rPr>
            <w:rFonts w:asciiTheme="minorHAnsi" w:eastAsiaTheme="minorEastAsia" w:hAnsiTheme="minorHAnsi" w:cstheme="minorBidi"/>
            <w:b w:val="0"/>
            <w:sz w:val="22"/>
            <w:szCs w:val="22"/>
            <w:lang w:eastAsia="en-AU"/>
          </w:rPr>
          <w:tab/>
        </w:r>
        <w:r w:rsidR="00884D95" w:rsidRPr="005170D8">
          <w:t>Exemptions</w:t>
        </w:r>
        <w:r w:rsidR="00884D95" w:rsidRPr="00884D95">
          <w:rPr>
            <w:vanish/>
          </w:rPr>
          <w:tab/>
        </w:r>
        <w:r w:rsidR="00884D95" w:rsidRPr="00884D95">
          <w:rPr>
            <w:vanish/>
          </w:rPr>
          <w:fldChar w:fldCharType="begin"/>
        </w:r>
        <w:r w:rsidR="00884D95" w:rsidRPr="00884D95">
          <w:rPr>
            <w:vanish/>
          </w:rPr>
          <w:instrText xml:space="preserve"> PAGEREF _Toc510016296 \h </w:instrText>
        </w:r>
        <w:r w:rsidR="00884D95" w:rsidRPr="00884D95">
          <w:rPr>
            <w:vanish/>
          </w:rPr>
        </w:r>
        <w:r w:rsidR="00884D95" w:rsidRPr="00884D95">
          <w:rPr>
            <w:vanish/>
          </w:rPr>
          <w:fldChar w:fldCharType="separate"/>
        </w:r>
        <w:r w:rsidR="00776859">
          <w:rPr>
            <w:vanish/>
          </w:rPr>
          <w:t>532</w:t>
        </w:r>
        <w:r w:rsidR="00884D95" w:rsidRPr="00884D95">
          <w:rPr>
            <w:vanish/>
          </w:rP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297" w:history="1">
        <w:r w:rsidR="00884D95" w:rsidRPr="005170D8">
          <w:t>Division 11.2.1</w:t>
        </w:r>
        <w:r w:rsidR="00884D95">
          <w:rPr>
            <w:rFonts w:asciiTheme="minorHAnsi" w:eastAsiaTheme="minorEastAsia" w:hAnsiTheme="minorHAnsi" w:cstheme="minorBidi"/>
            <w:b w:val="0"/>
            <w:sz w:val="22"/>
            <w:szCs w:val="22"/>
            <w:lang w:eastAsia="en-AU"/>
          </w:rPr>
          <w:tab/>
        </w:r>
        <w:r w:rsidR="00884D95" w:rsidRPr="005170D8">
          <w:t>General</w:t>
        </w:r>
        <w:r w:rsidR="00884D95" w:rsidRPr="00884D95">
          <w:rPr>
            <w:vanish/>
          </w:rPr>
          <w:tab/>
        </w:r>
        <w:r w:rsidR="00884D95" w:rsidRPr="00884D95">
          <w:rPr>
            <w:vanish/>
          </w:rPr>
          <w:fldChar w:fldCharType="begin"/>
        </w:r>
        <w:r w:rsidR="00884D95" w:rsidRPr="00884D95">
          <w:rPr>
            <w:vanish/>
          </w:rPr>
          <w:instrText xml:space="preserve"> PAGEREF _Toc510016297 \h </w:instrText>
        </w:r>
        <w:r w:rsidR="00884D95" w:rsidRPr="00884D95">
          <w:rPr>
            <w:vanish/>
          </w:rPr>
        </w:r>
        <w:r w:rsidR="00884D95" w:rsidRPr="00884D95">
          <w:rPr>
            <w:vanish/>
          </w:rPr>
          <w:fldChar w:fldCharType="separate"/>
        </w:r>
        <w:r w:rsidR="00776859">
          <w:rPr>
            <w:vanish/>
          </w:rPr>
          <w:t>532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8" w:history="1">
        <w:r w:rsidRPr="005170D8">
          <w:t>684</w:t>
        </w:r>
        <w:r>
          <w:rPr>
            <w:rFonts w:asciiTheme="minorHAnsi" w:eastAsiaTheme="minorEastAsia" w:hAnsiTheme="minorHAnsi" w:cstheme="minorBidi"/>
            <w:sz w:val="22"/>
            <w:szCs w:val="22"/>
            <w:lang w:eastAsia="en-AU"/>
          </w:rPr>
          <w:tab/>
        </w:r>
        <w:r w:rsidRPr="005170D8">
          <w:t>General power to grant exemptions</w:t>
        </w:r>
        <w:r>
          <w:tab/>
        </w:r>
        <w:r>
          <w:fldChar w:fldCharType="begin"/>
        </w:r>
        <w:r>
          <w:instrText xml:space="preserve"> PAGEREF _Toc510016298 \h </w:instrText>
        </w:r>
        <w:r>
          <w:fldChar w:fldCharType="separate"/>
        </w:r>
        <w:r w:rsidR="00776859">
          <w:t>532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299" w:history="1">
        <w:r w:rsidRPr="005170D8">
          <w:t>685</w:t>
        </w:r>
        <w:r>
          <w:rPr>
            <w:rFonts w:asciiTheme="minorHAnsi" w:eastAsiaTheme="minorEastAsia" w:hAnsiTheme="minorHAnsi" w:cstheme="minorBidi"/>
            <w:sz w:val="22"/>
            <w:szCs w:val="22"/>
            <w:lang w:eastAsia="en-AU"/>
          </w:rPr>
          <w:tab/>
        </w:r>
        <w:r w:rsidRPr="005170D8">
          <w:t>Matters to be considered in granting exemptions</w:t>
        </w:r>
        <w:r>
          <w:tab/>
        </w:r>
        <w:r>
          <w:fldChar w:fldCharType="begin"/>
        </w:r>
        <w:r>
          <w:instrText xml:space="preserve"> PAGEREF _Toc510016299 \h </w:instrText>
        </w:r>
        <w:r>
          <w:fldChar w:fldCharType="separate"/>
        </w:r>
        <w:r w:rsidR="00776859">
          <w:t>533</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300" w:history="1">
        <w:r w:rsidR="00884D95" w:rsidRPr="005170D8">
          <w:t>Division 11.2.2</w:t>
        </w:r>
        <w:r w:rsidR="00884D95">
          <w:rPr>
            <w:rFonts w:asciiTheme="minorHAnsi" w:eastAsiaTheme="minorEastAsia" w:hAnsiTheme="minorHAnsi" w:cstheme="minorBidi"/>
            <w:b w:val="0"/>
            <w:sz w:val="22"/>
            <w:szCs w:val="22"/>
            <w:lang w:eastAsia="en-AU"/>
          </w:rPr>
          <w:tab/>
        </w:r>
        <w:r w:rsidR="00884D95" w:rsidRPr="005170D8">
          <w:t>High risk work licences</w:t>
        </w:r>
        <w:r w:rsidR="00884D95" w:rsidRPr="00884D95">
          <w:rPr>
            <w:vanish/>
          </w:rPr>
          <w:tab/>
        </w:r>
        <w:r w:rsidR="00884D95" w:rsidRPr="00884D95">
          <w:rPr>
            <w:vanish/>
          </w:rPr>
          <w:fldChar w:fldCharType="begin"/>
        </w:r>
        <w:r w:rsidR="00884D95" w:rsidRPr="00884D95">
          <w:rPr>
            <w:vanish/>
          </w:rPr>
          <w:instrText xml:space="preserve"> PAGEREF _Toc510016300 \h </w:instrText>
        </w:r>
        <w:r w:rsidR="00884D95" w:rsidRPr="00884D95">
          <w:rPr>
            <w:vanish/>
          </w:rPr>
        </w:r>
        <w:r w:rsidR="00884D95" w:rsidRPr="00884D95">
          <w:rPr>
            <w:vanish/>
          </w:rPr>
          <w:fldChar w:fldCharType="separate"/>
        </w:r>
        <w:r w:rsidR="00776859">
          <w:rPr>
            <w:vanish/>
          </w:rPr>
          <w:t>533</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1" w:history="1">
        <w:r w:rsidRPr="005170D8">
          <w:t>686</w:t>
        </w:r>
        <w:r>
          <w:rPr>
            <w:rFonts w:asciiTheme="minorHAnsi" w:eastAsiaTheme="minorEastAsia" w:hAnsiTheme="minorHAnsi" w:cstheme="minorBidi"/>
            <w:sz w:val="22"/>
            <w:szCs w:val="22"/>
            <w:lang w:eastAsia="en-AU"/>
          </w:rPr>
          <w:tab/>
        </w:r>
        <w:r w:rsidRPr="005170D8">
          <w:t>High risk work licence—exemption</w:t>
        </w:r>
        <w:r>
          <w:tab/>
        </w:r>
        <w:r>
          <w:fldChar w:fldCharType="begin"/>
        </w:r>
        <w:r>
          <w:instrText xml:space="preserve"> PAGEREF _Toc510016301 \h </w:instrText>
        </w:r>
        <w:r>
          <w:fldChar w:fldCharType="separate"/>
        </w:r>
        <w:r w:rsidR="00776859">
          <w:t>533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2" w:history="1">
        <w:r w:rsidRPr="005170D8">
          <w:t>687</w:t>
        </w:r>
        <w:r>
          <w:rPr>
            <w:rFonts w:asciiTheme="minorHAnsi" w:eastAsiaTheme="minorEastAsia" w:hAnsiTheme="minorHAnsi" w:cstheme="minorBidi"/>
            <w:sz w:val="22"/>
            <w:szCs w:val="22"/>
            <w:lang w:eastAsia="en-AU"/>
          </w:rPr>
          <w:tab/>
        </w:r>
        <w:r w:rsidRPr="005170D8">
          <w:t>High risk work licence—regulator to be satisfied about certain matters</w:t>
        </w:r>
        <w:r>
          <w:tab/>
        </w:r>
        <w:r>
          <w:fldChar w:fldCharType="begin"/>
        </w:r>
        <w:r>
          <w:instrText xml:space="preserve"> PAGEREF _Toc510016302 \h </w:instrText>
        </w:r>
        <w:r>
          <w:fldChar w:fldCharType="separate"/>
        </w:r>
        <w:r w:rsidR="00776859">
          <w:t>534</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303" w:history="1">
        <w:r w:rsidR="00884D95" w:rsidRPr="005170D8">
          <w:t>Division 11.2.3</w:t>
        </w:r>
        <w:r w:rsidR="00884D95">
          <w:rPr>
            <w:rFonts w:asciiTheme="minorHAnsi" w:eastAsiaTheme="minorEastAsia" w:hAnsiTheme="minorHAnsi" w:cstheme="minorBidi"/>
            <w:b w:val="0"/>
            <w:sz w:val="22"/>
            <w:szCs w:val="22"/>
            <w:lang w:eastAsia="en-AU"/>
          </w:rPr>
          <w:tab/>
        </w:r>
        <w:r w:rsidR="00884D95" w:rsidRPr="005170D8">
          <w:t>Major hazard facilities</w:t>
        </w:r>
        <w:r w:rsidR="00884D95" w:rsidRPr="00884D95">
          <w:rPr>
            <w:vanish/>
          </w:rPr>
          <w:tab/>
        </w:r>
        <w:r w:rsidR="00884D95" w:rsidRPr="00884D95">
          <w:rPr>
            <w:vanish/>
          </w:rPr>
          <w:fldChar w:fldCharType="begin"/>
        </w:r>
        <w:r w:rsidR="00884D95" w:rsidRPr="00884D95">
          <w:rPr>
            <w:vanish/>
          </w:rPr>
          <w:instrText xml:space="preserve"> PAGEREF _Toc510016303 \h </w:instrText>
        </w:r>
        <w:r w:rsidR="00884D95" w:rsidRPr="00884D95">
          <w:rPr>
            <w:vanish/>
          </w:rPr>
        </w:r>
        <w:r w:rsidR="00884D95" w:rsidRPr="00884D95">
          <w:rPr>
            <w:vanish/>
          </w:rPr>
          <w:fldChar w:fldCharType="separate"/>
        </w:r>
        <w:r w:rsidR="00776859">
          <w:rPr>
            <w:vanish/>
          </w:rPr>
          <w:t>534</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4" w:history="1">
        <w:r w:rsidRPr="005170D8">
          <w:t>688</w:t>
        </w:r>
        <w:r>
          <w:rPr>
            <w:rFonts w:asciiTheme="minorHAnsi" w:eastAsiaTheme="minorEastAsia" w:hAnsiTheme="minorHAnsi" w:cstheme="minorBidi"/>
            <w:sz w:val="22"/>
            <w:szCs w:val="22"/>
            <w:lang w:eastAsia="en-AU"/>
          </w:rPr>
          <w:tab/>
        </w:r>
        <w:r w:rsidRPr="005170D8">
          <w:t>Major hazard facility—exemption</w:t>
        </w:r>
        <w:r>
          <w:tab/>
        </w:r>
        <w:r>
          <w:fldChar w:fldCharType="begin"/>
        </w:r>
        <w:r>
          <w:instrText xml:space="preserve"> PAGEREF _Toc510016304 \h </w:instrText>
        </w:r>
        <w:r>
          <w:fldChar w:fldCharType="separate"/>
        </w:r>
        <w:r w:rsidR="00776859">
          <w:t>534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5" w:history="1">
        <w:r w:rsidRPr="005170D8">
          <w:t>689</w:t>
        </w:r>
        <w:r>
          <w:rPr>
            <w:rFonts w:asciiTheme="minorHAnsi" w:eastAsiaTheme="minorEastAsia" w:hAnsiTheme="minorHAnsi" w:cstheme="minorBidi"/>
            <w:sz w:val="22"/>
            <w:szCs w:val="22"/>
            <w:lang w:eastAsia="en-AU"/>
          </w:rPr>
          <w:tab/>
        </w:r>
        <w:r w:rsidRPr="005170D8">
          <w:t>Major hazard facility—regulator to be satisfied about certain matters</w:t>
        </w:r>
        <w:r>
          <w:tab/>
        </w:r>
        <w:r>
          <w:fldChar w:fldCharType="begin"/>
        </w:r>
        <w:r>
          <w:instrText xml:space="preserve"> PAGEREF _Toc510016305 \h </w:instrText>
        </w:r>
        <w:r>
          <w:fldChar w:fldCharType="separate"/>
        </w:r>
        <w:r w:rsidR="00776859">
          <w:t>535</w:t>
        </w:r>
        <w:r>
          <w:fldChar w:fldCharType="end"/>
        </w:r>
      </w:hyperlink>
    </w:p>
    <w:p w:rsidR="00884D95" w:rsidRDefault="00C36406">
      <w:pPr>
        <w:pStyle w:val="TOC3"/>
        <w:rPr>
          <w:rFonts w:asciiTheme="minorHAnsi" w:eastAsiaTheme="minorEastAsia" w:hAnsiTheme="minorHAnsi" w:cstheme="minorBidi"/>
          <w:b w:val="0"/>
          <w:sz w:val="22"/>
          <w:szCs w:val="22"/>
          <w:lang w:eastAsia="en-AU"/>
        </w:rPr>
      </w:pPr>
      <w:hyperlink w:anchor="_Toc510016306" w:history="1">
        <w:r w:rsidR="00884D95" w:rsidRPr="005170D8">
          <w:t>Division 11.2.4</w:t>
        </w:r>
        <w:r w:rsidR="00884D95">
          <w:rPr>
            <w:rFonts w:asciiTheme="minorHAnsi" w:eastAsiaTheme="minorEastAsia" w:hAnsiTheme="minorHAnsi" w:cstheme="minorBidi"/>
            <w:b w:val="0"/>
            <w:sz w:val="22"/>
            <w:szCs w:val="22"/>
            <w:lang w:eastAsia="en-AU"/>
          </w:rPr>
          <w:tab/>
        </w:r>
        <w:r w:rsidR="00884D95" w:rsidRPr="005170D8">
          <w:t>Exemption process</w:t>
        </w:r>
        <w:r w:rsidR="00884D95" w:rsidRPr="00884D95">
          <w:rPr>
            <w:vanish/>
          </w:rPr>
          <w:tab/>
        </w:r>
        <w:r w:rsidR="00884D95" w:rsidRPr="00884D95">
          <w:rPr>
            <w:vanish/>
          </w:rPr>
          <w:fldChar w:fldCharType="begin"/>
        </w:r>
        <w:r w:rsidR="00884D95" w:rsidRPr="00884D95">
          <w:rPr>
            <w:vanish/>
          </w:rPr>
          <w:instrText xml:space="preserve"> PAGEREF _Toc510016306 \h </w:instrText>
        </w:r>
        <w:r w:rsidR="00884D95" w:rsidRPr="00884D95">
          <w:rPr>
            <w:vanish/>
          </w:rPr>
        </w:r>
        <w:r w:rsidR="00884D95" w:rsidRPr="00884D95">
          <w:rPr>
            <w:vanish/>
          </w:rPr>
          <w:fldChar w:fldCharType="separate"/>
        </w:r>
        <w:r w:rsidR="00776859">
          <w:rPr>
            <w:vanish/>
          </w:rPr>
          <w:t>536</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7" w:history="1">
        <w:r w:rsidRPr="005170D8">
          <w:t>690</w:t>
        </w:r>
        <w:r>
          <w:rPr>
            <w:rFonts w:asciiTheme="minorHAnsi" w:eastAsiaTheme="minorEastAsia" w:hAnsiTheme="minorHAnsi" w:cstheme="minorBidi"/>
            <w:sz w:val="22"/>
            <w:szCs w:val="22"/>
            <w:lang w:eastAsia="en-AU"/>
          </w:rPr>
          <w:tab/>
        </w:r>
        <w:r w:rsidRPr="005170D8">
          <w:t>Application for exemption</w:t>
        </w:r>
        <w:r>
          <w:tab/>
        </w:r>
        <w:r>
          <w:fldChar w:fldCharType="begin"/>
        </w:r>
        <w:r>
          <w:instrText xml:space="preserve"> PAGEREF _Toc510016307 \h </w:instrText>
        </w:r>
        <w:r>
          <w:fldChar w:fldCharType="separate"/>
        </w:r>
        <w:r w:rsidR="00776859">
          <w:t>536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8" w:history="1">
        <w:r w:rsidRPr="005170D8">
          <w:t>691</w:t>
        </w:r>
        <w:r>
          <w:rPr>
            <w:rFonts w:asciiTheme="minorHAnsi" w:eastAsiaTheme="minorEastAsia" w:hAnsiTheme="minorHAnsi" w:cstheme="minorBidi"/>
            <w:sz w:val="22"/>
            <w:szCs w:val="22"/>
            <w:lang w:eastAsia="en-AU"/>
          </w:rPr>
          <w:tab/>
        </w:r>
        <w:r w:rsidRPr="005170D8">
          <w:t>Conditions of exemption</w:t>
        </w:r>
        <w:r>
          <w:tab/>
        </w:r>
        <w:r>
          <w:fldChar w:fldCharType="begin"/>
        </w:r>
        <w:r>
          <w:instrText xml:space="preserve"> PAGEREF _Toc510016308 \h </w:instrText>
        </w:r>
        <w:r>
          <w:fldChar w:fldCharType="separate"/>
        </w:r>
        <w:r w:rsidR="00776859">
          <w:t>536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09" w:history="1">
        <w:r w:rsidRPr="005170D8">
          <w:t>692</w:t>
        </w:r>
        <w:r>
          <w:rPr>
            <w:rFonts w:asciiTheme="minorHAnsi" w:eastAsiaTheme="minorEastAsia" w:hAnsiTheme="minorHAnsi" w:cstheme="minorBidi"/>
            <w:sz w:val="22"/>
            <w:szCs w:val="22"/>
            <w:lang w:eastAsia="en-AU"/>
          </w:rPr>
          <w:tab/>
        </w:r>
        <w:r w:rsidRPr="005170D8">
          <w:t>Form of exemption document</w:t>
        </w:r>
        <w:r>
          <w:tab/>
        </w:r>
        <w:r>
          <w:fldChar w:fldCharType="begin"/>
        </w:r>
        <w:r>
          <w:instrText xml:space="preserve"> PAGEREF _Toc510016309 \h </w:instrText>
        </w:r>
        <w:r>
          <w:fldChar w:fldCharType="separate"/>
        </w:r>
        <w:r w:rsidR="00776859">
          <w:t>537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0" w:history="1">
        <w:r w:rsidRPr="005170D8">
          <w:t>693</w:t>
        </w:r>
        <w:r>
          <w:rPr>
            <w:rFonts w:asciiTheme="minorHAnsi" w:eastAsiaTheme="minorEastAsia" w:hAnsiTheme="minorHAnsi" w:cstheme="minorBidi"/>
            <w:sz w:val="22"/>
            <w:szCs w:val="22"/>
            <w:lang w:eastAsia="en-AU"/>
          </w:rPr>
          <w:tab/>
        </w:r>
        <w:r w:rsidRPr="005170D8">
          <w:t>Compliance with conditions of exemption</w:t>
        </w:r>
        <w:r>
          <w:tab/>
        </w:r>
        <w:r>
          <w:fldChar w:fldCharType="begin"/>
        </w:r>
        <w:r>
          <w:instrText xml:space="preserve"> PAGEREF _Toc510016310 \h </w:instrText>
        </w:r>
        <w:r>
          <w:fldChar w:fldCharType="separate"/>
        </w:r>
        <w:r w:rsidR="00776859">
          <w:t>537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1" w:history="1">
        <w:r w:rsidRPr="005170D8">
          <w:t>694</w:t>
        </w:r>
        <w:r>
          <w:rPr>
            <w:rFonts w:asciiTheme="minorHAnsi" w:eastAsiaTheme="minorEastAsia" w:hAnsiTheme="minorHAnsi" w:cstheme="minorBidi"/>
            <w:sz w:val="22"/>
            <w:szCs w:val="22"/>
            <w:lang w:eastAsia="en-AU"/>
          </w:rPr>
          <w:tab/>
        </w:r>
        <w:r w:rsidRPr="005170D8">
          <w:t>Notice of decision in relation to exemption</w:t>
        </w:r>
        <w:r>
          <w:tab/>
        </w:r>
        <w:r>
          <w:fldChar w:fldCharType="begin"/>
        </w:r>
        <w:r>
          <w:instrText xml:space="preserve"> PAGEREF _Toc510016311 \h </w:instrText>
        </w:r>
        <w:r>
          <w:fldChar w:fldCharType="separate"/>
        </w:r>
        <w:r w:rsidR="00776859">
          <w:t>537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2" w:history="1">
        <w:r w:rsidRPr="005170D8">
          <w:t>695</w:t>
        </w:r>
        <w:r>
          <w:rPr>
            <w:rFonts w:asciiTheme="minorHAnsi" w:eastAsiaTheme="minorEastAsia" w:hAnsiTheme="minorHAnsi" w:cstheme="minorBidi"/>
            <w:sz w:val="22"/>
            <w:szCs w:val="22"/>
            <w:lang w:eastAsia="en-AU"/>
          </w:rPr>
          <w:tab/>
        </w:r>
        <w:r w:rsidRPr="005170D8">
          <w:t>Publication of notice of exemption</w:t>
        </w:r>
        <w:r>
          <w:tab/>
        </w:r>
        <w:r>
          <w:fldChar w:fldCharType="begin"/>
        </w:r>
        <w:r>
          <w:instrText xml:space="preserve"> PAGEREF _Toc510016312 \h </w:instrText>
        </w:r>
        <w:r>
          <w:fldChar w:fldCharType="separate"/>
        </w:r>
        <w:r w:rsidR="00776859">
          <w:t>538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3" w:history="1">
        <w:r w:rsidRPr="005170D8">
          <w:t>696</w:t>
        </w:r>
        <w:r>
          <w:rPr>
            <w:rFonts w:asciiTheme="minorHAnsi" w:eastAsiaTheme="minorEastAsia" w:hAnsiTheme="minorHAnsi" w:cstheme="minorBidi"/>
            <w:sz w:val="22"/>
            <w:szCs w:val="22"/>
            <w:lang w:eastAsia="en-AU"/>
          </w:rPr>
          <w:tab/>
        </w:r>
        <w:r w:rsidRPr="005170D8">
          <w:t>Notice of refusal of exemption</w:t>
        </w:r>
        <w:r>
          <w:tab/>
        </w:r>
        <w:r>
          <w:fldChar w:fldCharType="begin"/>
        </w:r>
        <w:r>
          <w:instrText xml:space="preserve"> PAGEREF _Toc510016313 \h </w:instrText>
        </w:r>
        <w:r>
          <w:fldChar w:fldCharType="separate"/>
        </w:r>
        <w:r w:rsidR="00776859">
          <w:t>538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4" w:history="1">
        <w:r w:rsidRPr="005170D8">
          <w:t>697</w:t>
        </w:r>
        <w:r>
          <w:rPr>
            <w:rFonts w:asciiTheme="minorHAnsi" w:eastAsiaTheme="minorEastAsia" w:hAnsiTheme="minorHAnsi" w:cstheme="minorBidi"/>
            <w:sz w:val="22"/>
            <w:szCs w:val="22"/>
            <w:lang w:eastAsia="en-AU"/>
          </w:rPr>
          <w:tab/>
        </w:r>
        <w:r w:rsidRPr="005170D8">
          <w:t>Amendment or cancellation of exemption</w:t>
        </w:r>
        <w:r>
          <w:tab/>
        </w:r>
        <w:r>
          <w:fldChar w:fldCharType="begin"/>
        </w:r>
        <w:r>
          <w:instrText xml:space="preserve"> PAGEREF _Toc510016314 \h </w:instrText>
        </w:r>
        <w:r>
          <w:fldChar w:fldCharType="separate"/>
        </w:r>
        <w:r w:rsidR="00776859">
          <w:t>538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5" w:history="1">
        <w:r w:rsidRPr="005170D8">
          <w:t>698</w:t>
        </w:r>
        <w:r>
          <w:rPr>
            <w:rFonts w:asciiTheme="minorHAnsi" w:eastAsiaTheme="minorEastAsia" w:hAnsiTheme="minorHAnsi" w:cstheme="minorBidi"/>
            <w:sz w:val="22"/>
            <w:szCs w:val="22"/>
            <w:lang w:eastAsia="en-AU"/>
          </w:rPr>
          <w:tab/>
        </w:r>
        <w:r w:rsidRPr="005170D8">
          <w:t>Notice of amendment or cancellation</w:t>
        </w:r>
        <w:r>
          <w:tab/>
        </w:r>
        <w:r>
          <w:fldChar w:fldCharType="begin"/>
        </w:r>
        <w:r>
          <w:instrText xml:space="preserve"> PAGEREF _Toc510016315 \h </w:instrText>
        </w:r>
        <w:r>
          <w:fldChar w:fldCharType="separate"/>
        </w:r>
        <w:r w:rsidR="00776859">
          <w:t>538</w:t>
        </w:r>
        <w:r>
          <w:fldChar w:fldCharType="end"/>
        </w:r>
      </w:hyperlink>
    </w:p>
    <w:p w:rsidR="00884D95" w:rsidRDefault="00C36406">
      <w:pPr>
        <w:pStyle w:val="TOC2"/>
        <w:rPr>
          <w:rFonts w:asciiTheme="minorHAnsi" w:eastAsiaTheme="minorEastAsia" w:hAnsiTheme="minorHAnsi" w:cstheme="minorBidi"/>
          <w:b w:val="0"/>
          <w:sz w:val="22"/>
          <w:szCs w:val="22"/>
          <w:lang w:eastAsia="en-AU"/>
        </w:rPr>
      </w:pPr>
      <w:hyperlink w:anchor="_Toc510016316" w:history="1">
        <w:r w:rsidR="00884D95" w:rsidRPr="005170D8">
          <w:t>Part 11.3</w:t>
        </w:r>
        <w:r w:rsidR="00884D95">
          <w:rPr>
            <w:rFonts w:asciiTheme="minorHAnsi" w:eastAsiaTheme="minorEastAsia" w:hAnsiTheme="minorHAnsi" w:cstheme="minorBidi"/>
            <w:b w:val="0"/>
            <w:sz w:val="22"/>
            <w:szCs w:val="22"/>
            <w:lang w:eastAsia="en-AU"/>
          </w:rPr>
          <w:tab/>
        </w:r>
        <w:r w:rsidR="00884D95" w:rsidRPr="005170D8">
          <w:t>Miscellaneous</w:t>
        </w:r>
        <w:r w:rsidR="00884D95" w:rsidRPr="00884D95">
          <w:rPr>
            <w:vanish/>
          </w:rPr>
          <w:tab/>
        </w:r>
        <w:r w:rsidR="00884D95" w:rsidRPr="00884D95">
          <w:rPr>
            <w:vanish/>
          </w:rPr>
          <w:fldChar w:fldCharType="begin"/>
        </w:r>
        <w:r w:rsidR="00884D95" w:rsidRPr="00884D95">
          <w:rPr>
            <w:vanish/>
          </w:rPr>
          <w:instrText xml:space="preserve"> PAGEREF _Toc510016316 \h </w:instrText>
        </w:r>
        <w:r w:rsidR="00884D95" w:rsidRPr="00884D95">
          <w:rPr>
            <w:vanish/>
          </w:rPr>
        </w:r>
        <w:r w:rsidR="00884D95" w:rsidRPr="00884D95">
          <w:rPr>
            <w:vanish/>
          </w:rPr>
          <w:fldChar w:fldCharType="separate"/>
        </w:r>
        <w:r w:rsidR="00776859">
          <w:rPr>
            <w:vanish/>
          </w:rPr>
          <w:t>540</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7" w:history="1">
        <w:r w:rsidRPr="005170D8">
          <w:t>699</w:t>
        </w:r>
        <w:r>
          <w:rPr>
            <w:rFonts w:asciiTheme="minorHAnsi" w:eastAsiaTheme="minorEastAsia" w:hAnsiTheme="minorHAnsi" w:cstheme="minorBidi"/>
            <w:sz w:val="22"/>
            <w:szCs w:val="22"/>
            <w:lang w:eastAsia="en-AU"/>
          </w:rPr>
          <w:tab/>
        </w:r>
        <w:r w:rsidRPr="005170D8">
          <w:t>Incident notification—prescribed serious illnesses—Act, s 36</w:t>
        </w:r>
        <w:r>
          <w:tab/>
        </w:r>
        <w:r>
          <w:fldChar w:fldCharType="begin"/>
        </w:r>
        <w:r>
          <w:instrText xml:space="preserve"> PAGEREF _Toc510016317 \h </w:instrText>
        </w:r>
        <w:r>
          <w:fldChar w:fldCharType="separate"/>
        </w:r>
        <w:r w:rsidR="00776859">
          <w:t>540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8" w:history="1">
        <w:r w:rsidRPr="005170D8">
          <w:t>700</w:t>
        </w:r>
        <w:r>
          <w:rPr>
            <w:rFonts w:asciiTheme="minorHAnsi" w:eastAsiaTheme="minorEastAsia" w:hAnsiTheme="minorHAnsi" w:cstheme="minorBidi"/>
            <w:sz w:val="22"/>
            <w:szCs w:val="22"/>
            <w:lang w:eastAsia="en-AU"/>
          </w:rPr>
          <w:tab/>
        </w:r>
        <w:r w:rsidRPr="005170D8">
          <w:t>Inspectors’ identity cards—Act, s 157 (1) (e)</w:t>
        </w:r>
        <w:r>
          <w:tab/>
        </w:r>
        <w:r>
          <w:fldChar w:fldCharType="begin"/>
        </w:r>
        <w:r>
          <w:instrText xml:space="preserve"> PAGEREF _Toc510016318 \h </w:instrText>
        </w:r>
        <w:r>
          <w:fldChar w:fldCharType="separate"/>
        </w:r>
        <w:r w:rsidR="00776859">
          <w:t>541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19" w:history="1">
        <w:r w:rsidRPr="005170D8">
          <w:t>701</w:t>
        </w:r>
        <w:r>
          <w:rPr>
            <w:rFonts w:asciiTheme="minorHAnsi" w:eastAsiaTheme="minorEastAsia" w:hAnsiTheme="minorHAnsi" w:cstheme="minorBidi"/>
            <w:sz w:val="22"/>
            <w:szCs w:val="22"/>
            <w:lang w:eastAsia="en-AU"/>
          </w:rPr>
          <w:tab/>
        </w:r>
        <w:r w:rsidRPr="005170D8">
          <w:t>Review of decisions under the Act—stay of decision—Act, s 228 (6) (a)</w:t>
        </w:r>
        <w:r>
          <w:tab/>
        </w:r>
        <w:r>
          <w:fldChar w:fldCharType="begin"/>
        </w:r>
        <w:r>
          <w:instrText xml:space="preserve"> PAGEREF _Toc510016319 \h </w:instrText>
        </w:r>
        <w:r>
          <w:fldChar w:fldCharType="separate"/>
        </w:r>
        <w:r w:rsidR="00776859">
          <w:t>541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0" w:history="1">
        <w:r w:rsidRPr="005170D8">
          <w:t>702</w:t>
        </w:r>
        <w:r>
          <w:rPr>
            <w:rFonts w:asciiTheme="minorHAnsi" w:eastAsiaTheme="minorEastAsia" w:hAnsiTheme="minorHAnsi" w:cstheme="minorBidi"/>
            <w:sz w:val="22"/>
            <w:szCs w:val="22"/>
            <w:lang w:eastAsia="en-AU"/>
          </w:rPr>
          <w:tab/>
        </w:r>
        <w:r w:rsidRPr="005170D8">
          <w:t>Confidentiality of information—exception relating administration or enforcement of other laws</w:t>
        </w:r>
        <w:r>
          <w:tab/>
        </w:r>
        <w:r>
          <w:fldChar w:fldCharType="begin"/>
        </w:r>
        <w:r>
          <w:instrText xml:space="preserve"> PAGEREF _Toc510016320 \h </w:instrText>
        </w:r>
        <w:r>
          <w:fldChar w:fldCharType="separate"/>
        </w:r>
        <w:r w:rsidR="00776859">
          <w:t>541</w:t>
        </w:r>
        <w:r>
          <w:fldChar w:fldCharType="end"/>
        </w:r>
      </w:hyperlink>
    </w:p>
    <w:p w:rsidR="00884D95" w:rsidRDefault="00C36406">
      <w:pPr>
        <w:pStyle w:val="TOC1"/>
        <w:rPr>
          <w:rFonts w:asciiTheme="minorHAnsi" w:eastAsiaTheme="minorEastAsia" w:hAnsiTheme="minorHAnsi" w:cstheme="minorBidi"/>
          <w:b w:val="0"/>
          <w:sz w:val="22"/>
          <w:szCs w:val="22"/>
          <w:lang w:eastAsia="en-AU"/>
        </w:rPr>
      </w:pPr>
      <w:hyperlink w:anchor="_Toc510016321" w:history="1">
        <w:r w:rsidR="00884D95" w:rsidRPr="005170D8">
          <w:t>Chapter 21</w:t>
        </w:r>
        <w:r w:rsidR="00884D95">
          <w:rPr>
            <w:rFonts w:asciiTheme="minorHAnsi" w:eastAsiaTheme="minorEastAsia" w:hAnsiTheme="minorHAnsi" w:cstheme="minorBidi"/>
            <w:b w:val="0"/>
            <w:sz w:val="22"/>
            <w:szCs w:val="22"/>
            <w:lang w:eastAsia="en-AU"/>
          </w:rPr>
          <w:tab/>
        </w:r>
        <w:r w:rsidR="00884D95" w:rsidRPr="005170D8">
          <w:t>Transitional—Dangerous Substances (Asbestos Safety Reform) Legislation Amendment Act 2014</w:t>
        </w:r>
        <w:r w:rsidR="00884D95" w:rsidRPr="00884D95">
          <w:rPr>
            <w:vanish/>
          </w:rPr>
          <w:tab/>
        </w:r>
        <w:r w:rsidR="00884D95" w:rsidRPr="00884D95">
          <w:rPr>
            <w:vanish/>
          </w:rPr>
          <w:fldChar w:fldCharType="begin"/>
        </w:r>
        <w:r w:rsidR="00884D95" w:rsidRPr="00884D95">
          <w:rPr>
            <w:vanish/>
          </w:rPr>
          <w:instrText xml:space="preserve"> PAGEREF _Toc510016321 \h </w:instrText>
        </w:r>
        <w:r w:rsidR="00884D95" w:rsidRPr="00884D95">
          <w:rPr>
            <w:vanish/>
          </w:rPr>
        </w:r>
        <w:r w:rsidR="00884D95" w:rsidRPr="00884D95">
          <w:rPr>
            <w:vanish/>
          </w:rPr>
          <w:fldChar w:fldCharType="separate"/>
        </w:r>
        <w:r w:rsidR="00776859">
          <w:rPr>
            <w:vanish/>
          </w:rPr>
          <w:t>542</w:t>
        </w:r>
        <w:r w:rsidR="00884D95" w:rsidRPr="00884D95">
          <w:rPr>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2" w:history="1">
        <w:r w:rsidRPr="005170D8">
          <w:t>818</w:t>
        </w:r>
        <w:r>
          <w:rPr>
            <w:rFonts w:asciiTheme="minorHAnsi" w:eastAsiaTheme="minorEastAsia" w:hAnsiTheme="minorHAnsi" w:cstheme="minorBidi"/>
            <w:sz w:val="22"/>
            <w:szCs w:val="22"/>
            <w:lang w:eastAsia="en-AU"/>
          </w:rPr>
          <w:tab/>
        </w:r>
        <w:r w:rsidRPr="005170D8">
          <w:rPr>
            <w:lang w:eastAsia="en-AU"/>
          </w:rPr>
          <w:t xml:space="preserve">Meaning of </w:t>
        </w:r>
        <w:r w:rsidRPr="005170D8">
          <w:rPr>
            <w:i/>
          </w:rPr>
          <w:t>commencement day</w:t>
        </w:r>
        <w:r w:rsidRPr="005170D8">
          <w:rPr>
            <w:lang w:eastAsia="en-AU"/>
          </w:rPr>
          <w:t>—ch 21</w:t>
        </w:r>
        <w:r>
          <w:tab/>
        </w:r>
        <w:r>
          <w:fldChar w:fldCharType="begin"/>
        </w:r>
        <w:r>
          <w:instrText xml:space="preserve"> PAGEREF _Toc510016322 \h </w:instrText>
        </w:r>
        <w:r>
          <w:fldChar w:fldCharType="separate"/>
        </w:r>
        <w:r w:rsidR="00776859">
          <w:t>542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3" w:history="1">
        <w:r w:rsidRPr="005170D8">
          <w:t>819</w:t>
        </w:r>
        <w:r>
          <w:rPr>
            <w:rFonts w:asciiTheme="minorHAnsi" w:eastAsiaTheme="minorEastAsia" w:hAnsiTheme="minorHAnsi" w:cstheme="minorBidi"/>
            <w:sz w:val="22"/>
            <w:szCs w:val="22"/>
            <w:lang w:eastAsia="en-AU"/>
          </w:rPr>
          <w:tab/>
        </w:r>
        <w:r w:rsidRPr="005170D8">
          <w:t>Asbestos assessor licence—Class A</w:t>
        </w:r>
        <w:r>
          <w:tab/>
        </w:r>
        <w:r>
          <w:fldChar w:fldCharType="begin"/>
        </w:r>
        <w:r>
          <w:instrText xml:space="preserve"> PAGEREF _Toc510016323 \h </w:instrText>
        </w:r>
        <w:r>
          <w:fldChar w:fldCharType="separate"/>
        </w:r>
        <w:r w:rsidR="00776859">
          <w:t>542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4" w:history="1">
        <w:r w:rsidRPr="005170D8">
          <w:t>820</w:t>
        </w:r>
        <w:r>
          <w:rPr>
            <w:rFonts w:asciiTheme="minorHAnsi" w:eastAsiaTheme="minorEastAsia" w:hAnsiTheme="minorHAnsi" w:cstheme="minorBidi"/>
            <w:sz w:val="22"/>
            <w:szCs w:val="22"/>
            <w:lang w:eastAsia="en-AU"/>
          </w:rPr>
          <w:tab/>
        </w:r>
        <w:r w:rsidRPr="005170D8">
          <w:t>Asbestos assessor licence—Class B</w:t>
        </w:r>
        <w:r>
          <w:tab/>
        </w:r>
        <w:r>
          <w:fldChar w:fldCharType="begin"/>
        </w:r>
        <w:r>
          <w:instrText xml:space="preserve"> PAGEREF _Toc510016324 \h </w:instrText>
        </w:r>
        <w:r>
          <w:fldChar w:fldCharType="separate"/>
        </w:r>
        <w:r w:rsidR="00776859">
          <w:t>543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5" w:history="1">
        <w:r w:rsidRPr="005170D8">
          <w:t>821</w:t>
        </w:r>
        <w:r>
          <w:rPr>
            <w:rFonts w:asciiTheme="minorHAnsi" w:eastAsiaTheme="minorEastAsia" w:hAnsiTheme="minorHAnsi" w:cstheme="minorBidi"/>
            <w:sz w:val="22"/>
            <w:szCs w:val="22"/>
            <w:lang w:eastAsia="en-AU"/>
          </w:rPr>
          <w:tab/>
        </w:r>
        <w:r w:rsidRPr="005170D8">
          <w:t>Asbestos removal licence—Class A</w:t>
        </w:r>
        <w:r>
          <w:tab/>
        </w:r>
        <w:r>
          <w:fldChar w:fldCharType="begin"/>
        </w:r>
        <w:r>
          <w:instrText xml:space="preserve"> PAGEREF _Toc510016325 \h </w:instrText>
        </w:r>
        <w:r>
          <w:fldChar w:fldCharType="separate"/>
        </w:r>
        <w:r w:rsidR="00776859">
          <w:t>543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6" w:history="1">
        <w:r w:rsidRPr="005170D8">
          <w:t>822</w:t>
        </w:r>
        <w:r>
          <w:rPr>
            <w:rFonts w:asciiTheme="minorHAnsi" w:eastAsiaTheme="minorEastAsia" w:hAnsiTheme="minorHAnsi" w:cstheme="minorBidi"/>
            <w:sz w:val="22"/>
            <w:szCs w:val="22"/>
            <w:lang w:eastAsia="en-AU"/>
          </w:rPr>
          <w:tab/>
        </w:r>
        <w:r w:rsidRPr="005170D8">
          <w:t>Asbestos removal licence—Class B</w:t>
        </w:r>
        <w:r>
          <w:tab/>
        </w:r>
        <w:r>
          <w:fldChar w:fldCharType="begin"/>
        </w:r>
        <w:r>
          <w:instrText xml:space="preserve"> PAGEREF _Toc510016326 \h </w:instrText>
        </w:r>
        <w:r>
          <w:fldChar w:fldCharType="separate"/>
        </w:r>
        <w:r w:rsidR="00776859">
          <w:t>544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7" w:history="1">
        <w:r w:rsidRPr="005170D8">
          <w:t>823</w:t>
        </w:r>
        <w:r>
          <w:rPr>
            <w:rFonts w:asciiTheme="minorHAnsi" w:eastAsiaTheme="minorEastAsia" w:hAnsiTheme="minorHAnsi" w:cstheme="minorBidi"/>
            <w:sz w:val="22"/>
            <w:szCs w:val="22"/>
            <w:lang w:eastAsia="en-AU"/>
          </w:rPr>
          <w:tab/>
        </w:r>
        <w:r w:rsidRPr="005170D8">
          <w:t>Asbestos register</w:t>
        </w:r>
        <w:r>
          <w:tab/>
        </w:r>
        <w:r>
          <w:fldChar w:fldCharType="begin"/>
        </w:r>
        <w:r>
          <w:instrText xml:space="preserve"> PAGEREF _Toc510016327 \h </w:instrText>
        </w:r>
        <w:r>
          <w:fldChar w:fldCharType="separate"/>
        </w:r>
        <w:r w:rsidR="00776859">
          <w:t>545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8" w:history="1">
        <w:r w:rsidRPr="005170D8">
          <w:t>824</w:t>
        </w:r>
        <w:r>
          <w:rPr>
            <w:rFonts w:asciiTheme="minorHAnsi" w:eastAsiaTheme="minorEastAsia" w:hAnsiTheme="minorHAnsi" w:cstheme="minorBidi"/>
            <w:sz w:val="22"/>
            <w:szCs w:val="22"/>
            <w:lang w:eastAsia="en-AU"/>
          </w:rPr>
          <w:tab/>
        </w:r>
        <w:r w:rsidRPr="005170D8">
          <w:t>Asbestos management plans</w:t>
        </w:r>
        <w:r>
          <w:tab/>
        </w:r>
        <w:r>
          <w:fldChar w:fldCharType="begin"/>
        </w:r>
        <w:r>
          <w:instrText xml:space="preserve"> PAGEREF _Toc510016328 \h </w:instrText>
        </w:r>
        <w:r>
          <w:fldChar w:fldCharType="separate"/>
        </w:r>
        <w:r w:rsidR="00776859">
          <w:t>545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29" w:history="1">
        <w:r w:rsidRPr="005170D8">
          <w:t>825</w:t>
        </w:r>
        <w:r>
          <w:rPr>
            <w:rFonts w:asciiTheme="minorHAnsi" w:eastAsiaTheme="minorEastAsia" w:hAnsiTheme="minorHAnsi" w:cstheme="minorBidi"/>
            <w:sz w:val="22"/>
            <w:szCs w:val="22"/>
            <w:lang w:eastAsia="en-AU"/>
          </w:rPr>
          <w:tab/>
        </w:r>
        <w:r w:rsidRPr="005170D8">
          <w:t>Occupational discipline—licensees</w:t>
        </w:r>
        <w:r>
          <w:tab/>
        </w:r>
        <w:r>
          <w:fldChar w:fldCharType="begin"/>
        </w:r>
        <w:r>
          <w:instrText xml:space="preserve"> PAGEREF _Toc510016329 \h </w:instrText>
        </w:r>
        <w:r>
          <w:fldChar w:fldCharType="separate"/>
        </w:r>
        <w:r w:rsidR="00776859">
          <w:t>545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30" w:history="1">
        <w:r w:rsidRPr="005170D8">
          <w:t>826</w:t>
        </w:r>
        <w:r>
          <w:rPr>
            <w:rFonts w:asciiTheme="minorHAnsi" w:eastAsiaTheme="minorEastAsia" w:hAnsiTheme="minorHAnsi" w:cstheme="minorBidi"/>
            <w:sz w:val="22"/>
            <w:szCs w:val="22"/>
            <w:lang w:eastAsia="en-AU"/>
          </w:rPr>
          <w:tab/>
        </w:r>
        <w:r w:rsidRPr="005170D8">
          <w:t>Expiry—ch 21</w:t>
        </w:r>
        <w:r>
          <w:tab/>
        </w:r>
        <w:r>
          <w:fldChar w:fldCharType="begin"/>
        </w:r>
        <w:r>
          <w:instrText xml:space="preserve"> PAGEREF _Toc510016330 \h </w:instrText>
        </w:r>
        <w:r>
          <w:fldChar w:fldCharType="separate"/>
        </w:r>
        <w:r w:rsidR="00776859">
          <w:t>546</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31" w:history="1">
        <w:r w:rsidR="00884D95" w:rsidRPr="005170D8">
          <w:t>Schedule 3</w:t>
        </w:r>
        <w:r w:rsidR="00884D95">
          <w:rPr>
            <w:rFonts w:asciiTheme="minorHAnsi" w:eastAsiaTheme="minorEastAsia" w:hAnsiTheme="minorHAnsi" w:cstheme="minorBidi"/>
            <w:b w:val="0"/>
            <w:sz w:val="22"/>
            <w:szCs w:val="22"/>
            <w:lang w:eastAsia="en-AU"/>
          </w:rPr>
          <w:tab/>
        </w:r>
        <w:r w:rsidR="00884D95" w:rsidRPr="005170D8">
          <w:rPr>
            <w:lang w:eastAsia="en-AU"/>
          </w:rPr>
          <w:t>High risk work licences and classes of high risk work</w:t>
        </w:r>
        <w:r w:rsidR="00884D95">
          <w:tab/>
        </w:r>
        <w:r w:rsidR="00884D95" w:rsidRPr="00884D95">
          <w:rPr>
            <w:b w:val="0"/>
            <w:sz w:val="20"/>
          </w:rPr>
          <w:fldChar w:fldCharType="begin"/>
        </w:r>
        <w:r w:rsidR="00884D95" w:rsidRPr="00884D95">
          <w:rPr>
            <w:b w:val="0"/>
            <w:sz w:val="20"/>
          </w:rPr>
          <w:instrText xml:space="preserve"> PAGEREF _Toc510016331 \h </w:instrText>
        </w:r>
        <w:r w:rsidR="00884D95" w:rsidRPr="00884D95">
          <w:rPr>
            <w:b w:val="0"/>
            <w:sz w:val="20"/>
          </w:rPr>
        </w:r>
        <w:r w:rsidR="00884D95" w:rsidRPr="00884D95">
          <w:rPr>
            <w:b w:val="0"/>
            <w:sz w:val="20"/>
          </w:rPr>
          <w:fldChar w:fldCharType="separate"/>
        </w:r>
        <w:r w:rsidR="00776859">
          <w:rPr>
            <w:b w:val="0"/>
            <w:sz w:val="20"/>
          </w:rPr>
          <w:t>547</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32" w:history="1">
        <w:r w:rsidRPr="005170D8">
          <w:t>3.1</w:t>
        </w:r>
        <w:r>
          <w:rPr>
            <w:rFonts w:asciiTheme="minorHAnsi" w:eastAsiaTheme="minorEastAsia" w:hAnsiTheme="minorHAnsi" w:cstheme="minorBidi"/>
            <w:sz w:val="22"/>
            <w:szCs w:val="22"/>
            <w:lang w:eastAsia="en-AU"/>
          </w:rPr>
          <w:tab/>
        </w:r>
        <w:r w:rsidRPr="005170D8">
          <w:t>Boom</w:t>
        </w:r>
        <w:r w:rsidRPr="005170D8">
          <w:noBreakHyphen/>
          <w:t>type elevating work platform</w:t>
        </w:r>
        <w:r>
          <w:tab/>
        </w:r>
        <w:r>
          <w:fldChar w:fldCharType="begin"/>
        </w:r>
        <w:r>
          <w:instrText xml:space="preserve"> PAGEREF _Toc510016332 \h </w:instrText>
        </w:r>
        <w:r>
          <w:fldChar w:fldCharType="separate"/>
        </w:r>
        <w:r w:rsidR="00776859">
          <w:t>553</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33" w:history="1">
        <w:r w:rsidR="00884D95" w:rsidRPr="005170D8">
          <w:t>Schedule 4</w:t>
        </w:r>
        <w:r w:rsidR="00884D95">
          <w:rPr>
            <w:rFonts w:asciiTheme="minorHAnsi" w:eastAsiaTheme="minorEastAsia" w:hAnsiTheme="minorHAnsi" w:cstheme="minorBidi"/>
            <w:b w:val="0"/>
            <w:sz w:val="22"/>
            <w:szCs w:val="22"/>
            <w:lang w:eastAsia="en-AU"/>
          </w:rPr>
          <w:tab/>
        </w:r>
        <w:r w:rsidR="00884D95" w:rsidRPr="005170D8">
          <w:rPr>
            <w:lang w:eastAsia="en-AU"/>
          </w:rPr>
          <w:t>High risk work licences—competency requirements</w:t>
        </w:r>
        <w:r w:rsidR="00884D95">
          <w:tab/>
        </w:r>
        <w:r w:rsidR="00884D95" w:rsidRPr="00884D95">
          <w:rPr>
            <w:b w:val="0"/>
            <w:sz w:val="20"/>
          </w:rPr>
          <w:fldChar w:fldCharType="begin"/>
        </w:r>
        <w:r w:rsidR="00884D95" w:rsidRPr="00884D95">
          <w:rPr>
            <w:b w:val="0"/>
            <w:sz w:val="20"/>
          </w:rPr>
          <w:instrText xml:space="preserve"> PAGEREF _Toc510016333 \h </w:instrText>
        </w:r>
        <w:r w:rsidR="00884D95" w:rsidRPr="00884D95">
          <w:rPr>
            <w:b w:val="0"/>
            <w:sz w:val="20"/>
          </w:rPr>
        </w:r>
        <w:r w:rsidR="00884D95" w:rsidRPr="00884D95">
          <w:rPr>
            <w:b w:val="0"/>
            <w:sz w:val="20"/>
          </w:rPr>
          <w:fldChar w:fldCharType="separate"/>
        </w:r>
        <w:r w:rsidR="00776859">
          <w:rPr>
            <w:b w:val="0"/>
            <w:sz w:val="20"/>
          </w:rPr>
          <w:t>554</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34" w:history="1">
        <w:r w:rsidRPr="005170D8">
          <w:t>4.1</w:t>
        </w:r>
        <w:r>
          <w:rPr>
            <w:rFonts w:asciiTheme="minorHAnsi" w:eastAsiaTheme="minorEastAsia" w:hAnsiTheme="minorHAnsi" w:cstheme="minorBidi"/>
            <w:sz w:val="22"/>
            <w:szCs w:val="22"/>
            <w:lang w:eastAsia="en-AU"/>
          </w:rPr>
          <w:tab/>
        </w:r>
        <w:r w:rsidRPr="005170D8">
          <w:t>Purpose—sch 4</w:t>
        </w:r>
        <w:r>
          <w:tab/>
        </w:r>
        <w:r>
          <w:fldChar w:fldCharType="begin"/>
        </w:r>
        <w:r>
          <w:instrText xml:space="preserve"> PAGEREF _Toc510016334 \h </w:instrText>
        </w:r>
        <w:r>
          <w:fldChar w:fldCharType="separate"/>
        </w:r>
        <w:r w:rsidR="00776859">
          <w:t>554</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35" w:history="1">
        <w:r w:rsidR="00884D95" w:rsidRPr="005170D8">
          <w:t>Schedule 5</w:t>
        </w:r>
        <w:r w:rsidR="00884D95">
          <w:rPr>
            <w:rFonts w:asciiTheme="minorHAnsi" w:eastAsiaTheme="minorEastAsia" w:hAnsiTheme="minorHAnsi" w:cstheme="minorBidi"/>
            <w:b w:val="0"/>
            <w:sz w:val="22"/>
            <w:szCs w:val="22"/>
            <w:lang w:eastAsia="en-AU"/>
          </w:rPr>
          <w:tab/>
        </w:r>
        <w:r w:rsidR="00884D95" w:rsidRPr="005170D8">
          <w:rPr>
            <w:lang w:eastAsia="en-AU"/>
          </w:rPr>
          <w:t>Registration of plant and plant designs</w:t>
        </w:r>
        <w:r w:rsidR="00884D95">
          <w:tab/>
        </w:r>
        <w:r w:rsidR="00884D95" w:rsidRPr="00884D95">
          <w:rPr>
            <w:b w:val="0"/>
            <w:sz w:val="20"/>
          </w:rPr>
          <w:fldChar w:fldCharType="begin"/>
        </w:r>
        <w:r w:rsidR="00884D95" w:rsidRPr="00884D95">
          <w:rPr>
            <w:b w:val="0"/>
            <w:sz w:val="20"/>
          </w:rPr>
          <w:instrText xml:space="preserve"> PAGEREF _Toc510016335 \h </w:instrText>
        </w:r>
        <w:r w:rsidR="00884D95" w:rsidRPr="00884D95">
          <w:rPr>
            <w:b w:val="0"/>
            <w:sz w:val="20"/>
          </w:rPr>
        </w:r>
        <w:r w:rsidR="00884D95" w:rsidRPr="00884D95">
          <w:rPr>
            <w:b w:val="0"/>
            <w:sz w:val="20"/>
          </w:rPr>
          <w:fldChar w:fldCharType="separate"/>
        </w:r>
        <w:r w:rsidR="00776859">
          <w:rPr>
            <w:b w:val="0"/>
            <w:sz w:val="20"/>
          </w:rPr>
          <w:t>557</w:t>
        </w:r>
        <w:r w:rsidR="00884D95" w:rsidRPr="00884D95">
          <w:rPr>
            <w:b w:val="0"/>
            <w:sz w:val="20"/>
          </w:rP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336" w:history="1">
        <w:r w:rsidR="00884D95" w:rsidRPr="005170D8">
          <w:t>Part 5.1</w:t>
        </w:r>
        <w:r w:rsidR="00884D95">
          <w:rPr>
            <w:rFonts w:asciiTheme="minorHAnsi" w:eastAsiaTheme="minorEastAsia" w:hAnsiTheme="minorHAnsi" w:cstheme="minorBidi"/>
            <w:b w:val="0"/>
            <w:sz w:val="22"/>
            <w:szCs w:val="22"/>
            <w:lang w:eastAsia="en-AU"/>
          </w:rPr>
          <w:tab/>
        </w:r>
        <w:r w:rsidR="00884D95" w:rsidRPr="005170D8">
          <w:t>Plant requiring registration of design</w:t>
        </w:r>
        <w:r w:rsidR="00884D95">
          <w:tab/>
        </w:r>
        <w:r w:rsidR="00884D95" w:rsidRPr="00884D95">
          <w:rPr>
            <w:b w:val="0"/>
          </w:rPr>
          <w:fldChar w:fldCharType="begin"/>
        </w:r>
        <w:r w:rsidR="00884D95" w:rsidRPr="00884D95">
          <w:rPr>
            <w:b w:val="0"/>
          </w:rPr>
          <w:instrText xml:space="preserve"> PAGEREF _Toc510016336 \h </w:instrText>
        </w:r>
        <w:r w:rsidR="00884D95" w:rsidRPr="00884D95">
          <w:rPr>
            <w:b w:val="0"/>
          </w:rPr>
        </w:r>
        <w:r w:rsidR="00884D95" w:rsidRPr="00884D95">
          <w:rPr>
            <w:b w:val="0"/>
          </w:rPr>
          <w:fldChar w:fldCharType="separate"/>
        </w:r>
        <w:r w:rsidR="00776859">
          <w:rPr>
            <w:b w:val="0"/>
          </w:rPr>
          <w:t>557</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37" w:history="1">
        <w:r w:rsidRPr="005170D8">
          <w:t>5.1</w:t>
        </w:r>
        <w:r>
          <w:rPr>
            <w:rFonts w:asciiTheme="minorHAnsi" w:eastAsiaTheme="minorEastAsia" w:hAnsiTheme="minorHAnsi" w:cstheme="minorBidi"/>
            <w:sz w:val="22"/>
            <w:szCs w:val="22"/>
            <w:lang w:eastAsia="en-AU"/>
          </w:rPr>
          <w:tab/>
        </w:r>
        <w:r w:rsidRPr="005170D8">
          <w:t>Items of plant requiring registration of design</w:t>
        </w:r>
        <w:r>
          <w:tab/>
        </w:r>
        <w:r>
          <w:fldChar w:fldCharType="begin"/>
        </w:r>
        <w:r>
          <w:instrText xml:space="preserve"> PAGEREF _Toc510016337 \h </w:instrText>
        </w:r>
        <w:r>
          <w:fldChar w:fldCharType="separate"/>
        </w:r>
        <w:r w:rsidR="00776859">
          <w:t>557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38" w:history="1">
        <w:r w:rsidRPr="005170D8">
          <w:t>5.2</w:t>
        </w:r>
        <w:r>
          <w:rPr>
            <w:rFonts w:asciiTheme="minorHAnsi" w:eastAsiaTheme="minorEastAsia" w:hAnsiTheme="minorHAnsi" w:cstheme="minorBidi"/>
            <w:sz w:val="22"/>
            <w:szCs w:val="22"/>
            <w:lang w:eastAsia="en-AU"/>
          </w:rPr>
          <w:tab/>
        </w:r>
        <w:r w:rsidRPr="005170D8">
          <w:t>Exceptions</w:t>
        </w:r>
        <w:r>
          <w:tab/>
        </w:r>
        <w:r>
          <w:fldChar w:fldCharType="begin"/>
        </w:r>
        <w:r>
          <w:instrText xml:space="preserve"> PAGEREF _Toc510016338 \h </w:instrText>
        </w:r>
        <w:r>
          <w:fldChar w:fldCharType="separate"/>
        </w:r>
        <w:r w:rsidR="00776859">
          <w:t>558</w:t>
        </w:r>
        <w: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339" w:history="1">
        <w:r w:rsidR="00884D95" w:rsidRPr="005170D8">
          <w:t>Part 5.2</w:t>
        </w:r>
        <w:r w:rsidR="00884D95">
          <w:rPr>
            <w:rFonts w:asciiTheme="minorHAnsi" w:eastAsiaTheme="minorEastAsia" w:hAnsiTheme="minorHAnsi" w:cstheme="minorBidi"/>
            <w:b w:val="0"/>
            <w:sz w:val="22"/>
            <w:szCs w:val="22"/>
            <w:lang w:eastAsia="en-AU"/>
          </w:rPr>
          <w:tab/>
        </w:r>
        <w:r w:rsidR="00884D95" w:rsidRPr="005170D8">
          <w:t>Items of plant requiring registration</w:t>
        </w:r>
        <w:r w:rsidR="00884D95">
          <w:tab/>
        </w:r>
        <w:r w:rsidR="00884D95" w:rsidRPr="00884D95">
          <w:rPr>
            <w:b w:val="0"/>
          </w:rPr>
          <w:fldChar w:fldCharType="begin"/>
        </w:r>
        <w:r w:rsidR="00884D95" w:rsidRPr="00884D95">
          <w:rPr>
            <w:b w:val="0"/>
          </w:rPr>
          <w:instrText xml:space="preserve"> PAGEREF _Toc510016339 \h </w:instrText>
        </w:r>
        <w:r w:rsidR="00884D95" w:rsidRPr="00884D95">
          <w:rPr>
            <w:b w:val="0"/>
          </w:rPr>
        </w:r>
        <w:r w:rsidR="00884D95" w:rsidRPr="00884D95">
          <w:rPr>
            <w:b w:val="0"/>
          </w:rPr>
          <w:fldChar w:fldCharType="separate"/>
        </w:r>
        <w:r w:rsidR="00776859">
          <w:rPr>
            <w:b w:val="0"/>
          </w:rPr>
          <w:t>560</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0" w:history="1">
        <w:r w:rsidRPr="005170D8">
          <w:t>5.3</w:t>
        </w:r>
        <w:r>
          <w:rPr>
            <w:rFonts w:asciiTheme="minorHAnsi" w:eastAsiaTheme="minorEastAsia" w:hAnsiTheme="minorHAnsi" w:cstheme="minorBidi"/>
            <w:sz w:val="22"/>
            <w:szCs w:val="22"/>
            <w:lang w:eastAsia="en-AU"/>
          </w:rPr>
          <w:tab/>
        </w:r>
        <w:r w:rsidRPr="005170D8">
          <w:t>Items of plant requiring registration</w:t>
        </w:r>
        <w:r>
          <w:tab/>
        </w:r>
        <w:r>
          <w:fldChar w:fldCharType="begin"/>
        </w:r>
        <w:r>
          <w:instrText xml:space="preserve"> PAGEREF _Toc510016340 \h </w:instrText>
        </w:r>
        <w:r>
          <w:fldChar w:fldCharType="separate"/>
        </w:r>
        <w:r w:rsidR="00776859">
          <w:t>560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1" w:history="1">
        <w:r w:rsidRPr="005170D8">
          <w:t>5.4</w:t>
        </w:r>
        <w:r>
          <w:rPr>
            <w:rFonts w:asciiTheme="minorHAnsi" w:eastAsiaTheme="minorEastAsia" w:hAnsiTheme="minorHAnsi" w:cstheme="minorBidi"/>
            <w:sz w:val="22"/>
            <w:szCs w:val="22"/>
            <w:lang w:eastAsia="en-AU"/>
          </w:rPr>
          <w:tab/>
        </w:r>
        <w:r w:rsidRPr="005170D8">
          <w:t>Exceptions</w:t>
        </w:r>
        <w:r>
          <w:tab/>
        </w:r>
        <w:r>
          <w:fldChar w:fldCharType="begin"/>
        </w:r>
        <w:r>
          <w:instrText xml:space="preserve"> PAGEREF _Toc510016341 \h </w:instrText>
        </w:r>
        <w:r>
          <w:fldChar w:fldCharType="separate"/>
        </w:r>
        <w:r w:rsidR="00776859">
          <w:t>560</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42" w:history="1">
        <w:r w:rsidR="00884D95" w:rsidRPr="005170D8">
          <w:t>Schedule 6</w:t>
        </w:r>
        <w:r w:rsidR="00884D95">
          <w:rPr>
            <w:rFonts w:asciiTheme="minorHAnsi" w:eastAsiaTheme="minorEastAsia" w:hAnsiTheme="minorHAnsi" w:cstheme="minorBidi"/>
            <w:b w:val="0"/>
            <w:sz w:val="22"/>
            <w:szCs w:val="22"/>
            <w:lang w:eastAsia="en-AU"/>
          </w:rPr>
          <w:tab/>
        </w:r>
        <w:r w:rsidR="00884D95" w:rsidRPr="005170D8">
          <w:t>Classification of mixtures</w:t>
        </w:r>
        <w:r w:rsidR="00884D95">
          <w:tab/>
        </w:r>
        <w:r w:rsidR="00884D95" w:rsidRPr="00884D95">
          <w:rPr>
            <w:b w:val="0"/>
            <w:sz w:val="20"/>
          </w:rPr>
          <w:fldChar w:fldCharType="begin"/>
        </w:r>
        <w:r w:rsidR="00884D95" w:rsidRPr="00884D95">
          <w:rPr>
            <w:b w:val="0"/>
            <w:sz w:val="20"/>
          </w:rPr>
          <w:instrText xml:space="preserve"> PAGEREF _Toc510016342 \h </w:instrText>
        </w:r>
        <w:r w:rsidR="00884D95" w:rsidRPr="00884D95">
          <w:rPr>
            <w:b w:val="0"/>
            <w:sz w:val="20"/>
          </w:rPr>
        </w:r>
        <w:r w:rsidR="00884D95" w:rsidRPr="00884D95">
          <w:rPr>
            <w:b w:val="0"/>
            <w:sz w:val="20"/>
          </w:rPr>
          <w:fldChar w:fldCharType="separate"/>
        </w:r>
        <w:r w:rsidR="00776859">
          <w:rPr>
            <w:b w:val="0"/>
            <w:sz w:val="20"/>
          </w:rPr>
          <w:t>562</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3" w:history="1">
        <w:r w:rsidRPr="005170D8">
          <w:t>6.1</w:t>
        </w:r>
        <w:r>
          <w:rPr>
            <w:rFonts w:asciiTheme="minorHAnsi" w:eastAsiaTheme="minorEastAsia" w:hAnsiTheme="minorHAnsi" w:cstheme="minorBidi"/>
            <w:sz w:val="22"/>
            <w:szCs w:val="22"/>
            <w:lang w:eastAsia="en-AU"/>
          </w:rPr>
          <w:tab/>
        </w:r>
        <w:r w:rsidRPr="005170D8">
          <w:t>Purpose of this schedule</w:t>
        </w:r>
        <w:r>
          <w:tab/>
        </w:r>
        <w:r>
          <w:fldChar w:fldCharType="begin"/>
        </w:r>
        <w:r>
          <w:instrText xml:space="preserve"> PAGEREF _Toc510016343 \h </w:instrText>
        </w:r>
        <w:r>
          <w:fldChar w:fldCharType="separate"/>
        </w:r>
        <w:r w:rsidR="00776859">
          <w:t>562</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44" w:history="1">
        <w:r w:rsidR="00884D95" w:rsidRPr="005170D8">
          <w:t>Schedule 7</w:t>
        </w:r>
        <w:r w:rsidR="00884D95">
          <w:rPr>
            <w:rFonts w:asciiTheme="minorHAnsi" w:eastAsiaTheme="minorEastAsia" w:hAnsiTheme="minorHAnsi" w:cstheme="minorBidi"/>
            <w:b w:val="0"/>
            <w:sz w:val="22"/>
            <w:szCs w:val="22"/>
            <w:lang w:eastAsia="en-AU"/>
          </w:rPr>
          <w:tab/>
        </w:r>
        <w:r w:rsidR="00884D95" w:rsidRPr="005170D8">
          <w:t>Safety data sheets</w:t>
        </w:r>
        <w:r w:rsidR="00884D95">
          <w:tab/>
        </w:r>
        <w:r w:rsidR="00884D95" w:rsidRPr="00884D95">
          <w:rPr>
            <w:b w:val="0"/>
            <w:sz w:val="20"/>
          </w:rPr>
          <w:fldChar w:fldCharType="begin"/>
        </w:r>
        <w:r w:rsidR="00884D95" w:rsidRPr="00884D95">
          <w:rPr>
            <w:b w:val="0"/>
            <w:sz w:val="20"/>
          </w:rPr>
          <w:instrText xml:space="preserve"> PAGEREF _Toc510016344 \h </w:instrText>
        </w:r>
        <w:r w:rsidR="00884D95" w:rsidRPr="00884D95">
          <w:rPr>
            <w:b w:val="0"/>
            <w:sz w:val="20"/>
          </w:rPr>
        </w:r>
        <w:r w:rsidR="00884D95" w:rsidRPr="00884D95">
          <w:rPr>
            <w:b w:val="0"/>
            <w:sz w:val="20"/>
          </w:rPr>
          <w:fldChar w:fldCharType="separate"/>
        </w:r>
        <w:r w:rsidR="00776859">
          <w:rPr>
            <w:b w:val="0"/>
            <w:sz w:val="20"/>
          </w:rPr>
          <w:t>566</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5" w:history="1">
        <w:r w:rsidRPr="005170D8">
          <w:t>7.1</w:t>
        </w:r>
        <w:r>
          <w:rPr>
            <w:rFonts w:asciiTheme="minorHAnsi" w:eastAsiaTheme="minorEastAsia" w:hAnsiTheme="minorHAnsi" w:cstheme="minorBidi"/>
            <w:sz w:val="22"/>
            <w:szCs w:val="22"/>
            <w:lang w:eastAsia="en-AU"/>
          </w:rPr>
          <w:tab/>
        </w:r>
        <w:r w:rsidRPr="005170D8">
          <w:t>Safety data sheets—content</w:t>
        </w:r>
        <w:r>
          <w:tab/>
        </w:r>
        <w:r>
          <w:fldChar w:fldCharType="begin"/>
        </w:r>
        <w:r>
          <w:instrText xml:space="preserve"> PAGEREF _Toc510016345 \h </w:instrText>
        </w:r>
        <w:r>
          <w:fldChar w:fldCharType="separate"/>
        </w:r>
        <w:r w:rsidR="00776859">
          <w:t>566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6" w:history="1">
        <w:r w:rsidRPr="005170D8">
          <w:t>7.2</w:t>
        </w:r>
        <w:r>
          <w:rPr>
            <w:rFonts w:asciiTheme="minorHAnsi" w:eastAsiaTheme="minorEastAsia" w:hAnsiTheme="minorHAnsi" w:cstheme="minorBidi"/>
            <w:sz w:val="22"/>
            <w:szCs w:val="22"/>
            <w:lang w:eastAsia="en-AU"/>
          </w:rPr>
          <w:tab/>
        </w:r>
        <w:r w:rsidRPr="005170D8">
          <w:t>Safety data sheets—research chemical, waste product or sample for analysis</w:t>
        </w:r>
        <w:r>
          <w:tab/>
        </w:r>
        <w:r>
          <w:fldChar w:fldCharType="begin"/>
        </w:r>
        <w:r>
          <w:instrText xml:space="preserve"> PAGEREF _Toc510016346 \h </w:instrText>
        </w:r>
        <w:r>
          <w:fldChar w:fldCharType="separate"/>
        </w:r>
        <w:r w:rsidR="00776859">
          <w:t>568</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47" w:history="1">
        <w:r w:rsidR="00884D95" w:rsidRPr="005170D8">
          <w:t>Schedule 8</w:t>
        </w:r>
        <w:r w:rsidR="00884D95">
          <w:rPr>
            <w:rFonts w:asciiTheme="minorHAnsi" w:eastAsiaTheme="minorEastAsia" w:hAnsiTheme="minorHAnsi" w:cstheme="minorBidi"/>
            <w:b w:val="0"/>
            <w:sz w:val="22"/>
            <w:szCs w:val="22"/>
            <w:lang w:eastAsia="en-AU"/>
          </w:rPr>
          <w:tab/>
        </w:r>
        <w:r w:rsidR="00884D95" w:rsidRPr="005170D8">
          <w:t>Disclosure of ingredients in safety data sheet</w:t>
        </w:r>
        <w:r w:rsidR="00884D95">
          <w:tab/>
        </w:r>
        <w:r w:rsidR="00884D95" w:rsidRPr="00884D95">
          <w:rPr>
            <w:b w:val="0"/>
            <w:sz w:val="20"/>
          </w:rPr>
          <w:fldChar w:fldCharType="begin"/>
        </w:r>
        <w:r w:rsidR="00884D95" w:rsidRPr="00884D95">
          <w:rPr>
            <w:b w:val="0"/>
            <w:sz w:val="20"/>
          </w:rPr>
          <w:instrText xml:space="preserve"> PAGEREF _Toc510016347 \h </w:instrText>
        </w:r>
        <w:r w:rsidR="00884D95" w:rsidRPr="00884D95">
          <w:rPr>
            <w:b w:val="0"/>
            <w:sz w:val="20"/>
          </w:rPr>
        </w:r>
        <w:r w:rsidR="00884D95" w:rsidRPr="00884D95">
          <w:rPr>
            <w:b w:val="0"/>
            <w:sz w:val="20"/>
          </w:rPr>
          <w:fldChar w:fldCharType="separate"/>
        </w:r>
        <w:r w:rsidR="00776859">
          <w:rPr>
            <w:b w:val="0"/>
            <w:sz w:val="20"/>
          </w:rPr>
          <w:t>569</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8" w:history="1">
        <w:r w:rsidRPr="005170D8">
          <w:t>8.1</w:t>
        </w:r>
        <w:r>
          <w:rPr>
            <w:rFonts w:asciiTheme="minorHAnsi" w:eastAsiaTheme="minorEastAsia" w:hAnsiTheme="minorHAnsi" w:cstheme="minorBidi"/>
            <w:sz w:val="22"/>
            <w:szCs w:val="22"/>
            <w:lang w:eastAsia="en-AU"/>
          </w:rPr>
          <w:tab/>
        </w:r>
        <w:r w:rsidRPr="005170D8">
          <w:t>Purpose of this schedule</w:t>
        </w:r>
        <w:r>
          <w:tab/>
        </w:r>
        <w:r>
          <w:fldChar w:fldCharType="begin"/>
        </w:r>
        <w:r>
          <w:instrText xml:space="preserve"> PAGEREF _Toc510016348 \h </w:instrText>
        </w:r>
        <w:r>
          <w:fldChar w:fldCharType="separate"/>
        </w:r>
        <w:r w:rsidR="00776859">
          <w:t>569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49" w:history="1">
        <w:r w:rsidRPr="005170D8">
          <w:t>8.2</w:t>
        </w:r>
        <w:r>
          <w:rPr>
            <w:rFonts w:asciiTheme="minorHAnsi" w:eastAsiaTheme="minorEastAsia" w:hAnsiTheme="minorHAnsi" w:cstheme="minorBidi"/>
            <w:sz w:val="22"/>
            <w:szCs w:val="22"/>
            <w:lang w:eastAsia="en-AU"/>
          </w:rPr>
          <w:tab/>
        </w:r>
        <w:r w:rsidRPr="005170D8">
          <w:t>Identity of ingredients to be disclosed</w:t>
        </w:r>
        <w:r>
          <w:tab/>
        </w:r>
        <w:r>
          <w:fldChar w:fldCharType="begin"/>
        </w:r>
        <w:r>
          <w:instrText xml:space="preserve"> PAGEREF _Toc510016349 \h </w:instrText>
        </w:r>
        <w:r>
          <w:fldChar w:fldCharType="separate"/>
        </w:r>
        <w:r w:rsidR="00776859">
          <w:t>569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50" w:history="1">
        <w:r w:rsidRPr="005170D8">
          <w:t>8.3</w:t>
        </w:r>
        <w:r>
          <w:rPr>
            <w:rFonts w:asciiTheme="minorHAnsi" w:eastAsiaTheme="minorEastAsia" w:hAnsiTheme="minorHAnsi" w:cstheme="minorBidi"/>
            <w:sz w:val="22"/>
            <w:szCs w:val="22"/>
            <w:lang w:eastAsia="en-AU"/>
          </w:rPr>
          <w:tab/>
        </w:r>
        <w:r w:rsidRPr="005170D8">
          <w:t>Generic names used to disclose identity of ingredients</w:t>
        </w:r>
        <w:r>
          <w:tab/>
        </w:r>
        <w:r>
          <w:fldChar w:fldCharType="begin"/>
        </w:r>
        <w:r>
          <w:instrText xml:space="preserve"> PAGEREF _Toc510016350 \h </w:instrText>
        </w:r>
        <w:r>
          <w:fldChar w:fldCharType="separate"/>
        </w:r>
        <w:r w:rsidR="00776859">
          <w:t>571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51" w:history="1">
        <w:r w:rsidRPr="005170D8">
          <w:t>8.4</w:t>
        </w:r>
        <w:r>
          <w:rPr>
            <w:rFonts w:asciiTheme="minorHAnsi" w:eastAsiaTheme="minorEastAsia" w:hAnsiTheme="minorHAnsi" w:cstheme="minorBidi"/>
            <w:sz w:val="22"/>
            <w:szCs w:val="22"/>
            <w:lang w:eastAsia="en-AU"/>
          </w:rPr>
          <w:tab/>
        </w:r>
        <w:r w:rsidRPr="005170D8">
          <w:t>Disclosing proportions of ingredients</w:t>
        </w:r>
        <w:r>
          <w:tab/>
        </w:r>
        <w:r>
          <w:fldChar w:fldCharType="begin"/>
        </w:r>
        <w:r>
          <w:instrText xml:space="preserve"> PAGEREF _Toc510016351 \h </w:instrText>
        </w:r>
        <w:r>
          <w:fldChar w:fldCharType="separate"/>
        </w:r>
        <w:r w:rsidR="00776859">
          <w:t>572</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52" w:history="1">
        <w:r w:rsidR="00884D95" w:rsidRPr="005170D8">
          <w:t>Schedule 9</w:t>
        </w:r>
        <w:r w:rsidR="00884D95">
          <w:rPr>
            <w:rFonts w:asciiTheme="minorHAnsi" w:eastAsiaTheme="minorEastAsia" w:hAnsiTheme="minorHAnsi" w:cstheme="minorBidi"/>
            <w:b w:val="0"/>
            <w:sz w:val="22"/>
            <w:szCs w:val="22"/>
            <w:lang w:eastAsia="en-AU"/>
          </w:rPr>
          <w:tab/>
        </w:r>
        <w:r w:rsidR="00884D95" w:rsidRPr="005170D8">
          <w:t>Classification, packaging and labelling requirements</w:t>
        </w:r>
        <w:r w:rsidR="00884D95">
          <w:tab/>
        </w:r>
        <w:r w:rsidR="00884D95" w:rsidRPr="00884D95">
          <w:rPr>
            <w:b w:val="0"/>
            <w:sz w:val="20"/>
          </w:rPr>
          <w:fldChar w:fldCharType="begin"/>
        </w:r>
        <w:r w:rsidR="00884D95" w:rsidRPr="00884D95">
          <w:rPr>
            <w:b w:val="0"/>
            <w:sz w:val="20"/>
          </w:rPr>
          <w:instrText xml:space="preserve"> PAGEREF _Toc510016352 \h </w:instrText>
        </w:r>
        <w:r w:rsidR="00884D95" w:rsidRPr="00884D95">
          <w:rPr>
            <w:b w:val="0"/>
            <w:sz w:val="20"/>
          </w:rPr>
        </w:r>
        <w:r w:rsidR="00884D95" w:rsidRPr="00884D95">
          <w:rPr>
            <w:b w:val="0"/>
            <w:sz w:val="20"/>
          </w:rPr>
          <w:fldChar w:fldCharType="separate"/>
        </w:r>
        <w:r w:rsidR="00776859">
          <w:rPr>
            <w:b w:val="0"/>
            <w:sz w:val="20"/>
          </w:rPr>
          <w:t>573</w:t>
        </w:r>
        <w:r w:rsidR="00884D95" w:rsidRPr="00884D95">
          <w:rPr>
            <w:b w:val="0"/>
            <w:sz w:val="20"/>
          </w:rP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353" w:history="1">
        <w:r w:rsidR="00884D95" w:rsidRPr="005170D8">
          <w:t>Part 9.1</w:t>
        </w:r>
        <w:r w:rsidR="00884D95">
          <w:rPr>
            <w:rFonts w:asciiTheme="minorHAnsi" w:eastAsiaTheme="minorEastAsia" w:hAnsiTheme="minorHAnsi" w:cstheme="minorBidi"/>
            <w:b w:val="0"/>
            <w:sz w:val="22"/>
            <w:szCs w:val="22"/>
            <w:lang w:eastAsia="en-AU"/>
          </w:rPr>
          <w:tab/>
        </w:r>
        <w:r w:rsidR="00884D95" w:rsidRPr="005170D8">
          <w:t>Correct classification</w:t>
        </w:r>
        <w:r w:rsidR="00884D95">
          <w:tab/>
        </w:r>
        <w:r w:rsidR="00884D95" w:rsidRPr="00884D95">
          <w:rPr>
            <w:b w:val="0"/>
          </w:rPr>
          <w:fldChar w:fldCharType="begin"/>
        </w:r>
        <w:r w:rsidR="00884D95" w:rsidRPr="00884D95">
          <w:rPr>
            <w:b w:val="0"/>
          </w:rPr>
          <w:instrText xml:space="preserve"> PAGEREF _Toc510016353 \h </w:instrText>
        </w:r>
        <w:r w:rsidR="00884D95" w:rsidRPr="00884D95">
          <w:rPr>
            <w:b w:val="0"/>
          </w:rPr>
        </w:r>
        <w:r w:rsidR="00884D95" w:rsidRPr="00884D95">
          <w:rPr>
            <w:b w:val="0"/>
          </w:rPr>
          <w:fldChar w:fldCharType="separate"/>
        </w:r>
        <w:r w:rsidR="00776859">
          <w:rPr>
            <w:b w:val="0"/>
          </w:rPr>
          <w:t>573</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54" w:history="1">
        <w:r w:rsidRPr="005170D8">
          <w:t>9.1</w:t>
        </w:r>
        <w:r>
          <w:rPr>
            <w:rFonts w:asciiTheme="minorHAnsi" w:eastAsiaTheme="minorEastAsia" w:hAnsiTheme="minorHAnsi" w:cstheme="minorBidi"/>
            <w:sz w:val="22"/>
            <w:szCs w:val="22"/>
            <w:lang w:eastAsia="en-AU"/>
          </w:rPr>
          <w:tab/>
        </w:r>
        <w:r w:rsidRPr="005170D8">
          <w:t>Correct classification of a substance, mixture or article</w:t>
        </w:r>
        <w:r>
          <w:tab/>
        </w:r>
        <w:r>
          <w:fldChar w:fldCharType="begin"/>
        </w:r>
        <w:r>
          <w:instrText xml:space="preserve"> PAGEREF _Toc510016354 \h </w:instrText>
        </w:r>
        <w:r>
          <w:fldChar w:fldCharType="separate"/>
        </w:r>
        <w:r w:rsidR="00776859">
          <w:t>573</w:t>
        </w:r>
        <w: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355" w:history="1">
        <w:r w:rsidR="00884D95" w:rsidRPr="005170D8">
          <w:t>Part 9.2</w:t>
        </w:r>
        <w:r w:rsidR="00884D95">
          <w:rPr>
            <w:rFonts w:asciiTheme="minorHAnsi" w:eastAsiaTheme="minorEastAsia" w:hAnsiTheme="minorHAnsi" w:cstheme="minorBidi"/>
            <w:b w:val="0"/>
            <w:sz w:val="22"/>
            <w:szCs w:val="22"/>
            <w:lang w:eastAsia="en-AU"/>
          </w:rPr>
          <w:tab/>
        </w:r>
        <w:r w:rsidR="00884D95" w:rsidRPr="005170D8">
          <w:t>Correct packing</w:t>
        </w:r>
        <w:r w:rsidR="00884D95">
          <w:tab/>
        </w:r>
        <w:r w:rsidR="00884D95" w:rsidRPr="00884D95">
          <w:rPr>
            <w:b w:val="0"/>
          </w:rPr>
          <w:fldChar w:fldCharType="begin"/>
        </w:r>
        <w:r w:rsidR="00884D95" w:rsidRPr="00884D95">
          <w:rPr>
            <w:b w:val="0"/>
          </w:rPr>
          <w:instrText xml:space="preserve"> PAGEREF _Toc510016355 \h </w:instrText>
        </w:r>
        <w:r w:rsidR="00884D95" w:rsidRPr="00884D95">
          <w:rPr>
            <w:b w:val="0"/>
          </w:rPr>
        </w:r>
        <w:r w:rsidR="00884D95" w:rsidRPr="00884D95">
          <w:rPr>
            <w:b w:val="0"/>
          </w:rPr>
          <w:fldChar w:fldCharType="separate"/>
        </w:r>
        <w:r w:rsidR="00776859">
          <w:rPr>
            <w:b w:val="0"/>
          </w:rPr>
          <w:t>574</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56" w:history="1">
        <w:r w:rsidRPr="005170D8">
          <w:t>9.2</w:t>
        </w:r>
        <w:r>
          <w:rPr>
            <w:rFonts w:asciiTheme="minorHAnsi" w:eastAsiaTheme="minorEastAsia" w:hAnsiTheme="minorHAnsi" w:cstheme="minorBidi"/>
            <w:sz w:val="22"/>
            <w:szCs w:val="22"/>
            <w:lang w:eastAsia="en-AU"/>
          </w:rPr>
          <w:tab/>
        </w:r>
        <w:r w:rsidRPr="005170D8">
          <w:t>Correctly packing hazardous chemicals</w:t>
        </w:r>
        <w:r>
          <w:tab/>
        </w:r>
        <w:r>
          <w:fldChar w:fldCharType="begin"/>
        </w:r>
        <w:r>
          <w:instrText xml:space="preserve"> PAGEREF _Toc510016356 \h </w:instrText>
        </w:r>
        <w:r>
          <w:fldChar w:fldCharType="separate"/>
        </w:r>
        <w:r w:rsidR="00776859">
          <w:t>574</w:t>
        </w:r>
        <w: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357" w:history="1">
        <w:r w:rsidR="00884D95" w:rsidRPr="005170D8">
          <w:t>Part 9.3</w:t>
        </w:r>
        <w:r w:rsidR="00884D95">
          <w:rPr>
            <w:rFonts w:asciiTheme="minorHAnsi" w:eastAsiaTheme="minorEastAsia" w:hAnsiTheme="minorHAnsi" w:cstheme="minorBidi"/>
            <w:b w:val="0"/>
            <w:sz w:val="22"/>
            <w:szCs w:val="22"/>
            <w:lang w:eastAsia="en-AU"/>
          </w:rPr>
          <w:tab/>
        </w:r>
        <w:r w:rsidR="00884D95" w:rsidRPr="005170D8">
          <w:t>Correct labelling</w:t>
        </w:r>
        <w:r w:rsidR="00884D95">
          <w:tab/>
        </w:r>
        <w:r w:rsidR="00884D95" w:rsidRPr="00884D95">
          <w:rPr>
            <w:b w:val="0"/>
          </w:rPr>
          <w:fldChar w:fldCharType="begin"/>
        </w:r>
        <w:r w:rsidR="00884D95" w:rsidRPr="00884D95">
          <w:rPr>
            <w:b w:val="0"/>
          </w:rPr>
          <w:instrText xml:space="preserve"> PAGEREF _Toc510016357 \h </w:instrText>
        </w:r>
        <w:r w:rsidR="00884D95" w:rsidRPr="00884D95">
          <w:rPr>
            <w:b w:val="0"/>
          </w:rPr>
        </w:r>
        <w:r w:rsidR="00884D95" w:rsidRPr="00884D95">
          <w:rPr>
            <w:b w:val="0"/>
          </w:rPr>
          <w:fldChar w:fldCharType="separate"/>
        </w:r>
        <w:r w:rsidR="00776859">
          <w:rPr>
            <w:b w:val="0"/>
          </w:rPr>
          <w:t>575</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58" w:history="1">
        <w:r w:rsidRPr="005170D8">
          <w:t>9.3</w:t>
        </w:r>
        <w:r>
          <w:rPr>
            <w:rFonts w:asciiTheme="minorHAnsi" w:eastAsiaTheme="minorEastAsia" w:hAnsiTheme="minorHAnsi" w:cstheme="minorBidi"/>
            <w:sz w:val="22"/>
            <w:szCs w:val="22"/>
            <w:lang w:eastAsia="en-AU"/>
          </w:rPr>
          <w:tab/>
        </w:r>
        <w:r w:rsidRPr="005170D8">
          <w:t>Labelling hazardous chemicals—general</w:t>
        </w:r>
        <w:r>
          <w:tab/>
        </w:r>
        <w:r>
          <w:fldChar w:fldCharType="begin"/>
        </w:r>
        <w:r>
          <w:instrText xml:space="preserve"> PAGEREF _Toc510016358 \h </w:instrText>
        </w:r>
        <w:r>
          <w:fldChar w:fldCharType="separate"/>
        </w:r>
        <w:r w:rsidR="00776859">
          <w:t>575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59" w:history="1">
        <w:r w:rsidRPr="005170D8">
          <w:t>9.4</w:t>
        </w:r>
        <w:r>
          <w:rPr>
            <w:rFonts w:asciiTheme="minorHAnsi" w:eastAsiaTheme="minorEastAsia" w:hAnsiTheme="minorHAnsi" w:cstheme="minorBidi"/>
            <w:sz w:val="22"/>
            <w:szCs w:val="22"/>
            <w:lang w:eastAsia="en-AU"/>
          </w:rPr>
          <w:tab/>
        </w:r>
        <w:r w:rsidRPr="005170D8">
          <w:t>Labelling hazardous chemicals—small container</w:t>
        </w:r>
        <w:r>
          <w:tab/>
        </w:r>
        <w:r>
          <w:fldChar w:fldCharType="begin"/>
        </w:r>
        <w:r>
          <w:instrText xml:space="preserve"> PAGEREF _Toc510016359 \h </w:instrText>
        </w:r>
        <w:r>
          <w:fldChar w:fldCharType="separate"/>
        </w:r>
        <w:r w:rsidR="00776859">
          <w:t>576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0" w:history="1">
        <w:r w:rsidRPr="005170D8">
          <w:t>9.5</w:t>
        </w:r>
        <w:r>
          <w:rPr>
            <w:rFonts w:asciiTheme="minorHAnsi" w:eastAsiaTheme="minorEastAsia" w:hAnsiTheme="minorHAnsi" w:cstheme="minorBidi"/>
            <w:sz w:val="22"/>
            <w:szCs w:val="22"/>
            <w:lang w:eastAsia="en-AU"/>
          </w:rPr>
          <w:tab/>
        </w:r>
        <w:r w:rsidRPr="005170D8">
          <w:t>Labelling hazardous chemicals—research chemicals or samples for analysis</w:t>
        </w:r>
        <w:r>
          <w:tab/>
        </w:r>
        <w:r>
          <w:fldChar w:fldCharType="begin"/>
        </w:r>
        <w:r>
          <w:instrText xml:space="preserve"> PAGEREF _Toc510016360 \h </w:instrText>
        </w:r>
        <w:r>
          <w:fldChar w:fldCharType="separate"/>
        </w:r>
        <w:r w:rsidR="00776859">
          <w:t>576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1" w:history="1">
        <w:r w:rsidRPr="005170D8">
          <w:t>9.6</w:t>
        </w:r>
        <w:r>
          <w:rPr>
            <w:rFonts w:asciiTheme="minorHAnsi" w:eastAsiaTheme="minorEastAsia" w:hAnsiTheme="minorHAnsi" w:cstheme="minorBidi"/>
            <w:sz w:val="22"/>
            <w:szCs w:val="22"/>
            <w:lang w:eastAsia="en-AU"/>
          </w:rPr>
          <w:tab/>
        </w:r>
        <w:r w:rsidRPr="005170D8">
          <w:t>Labelling hazardous chemicals—decanted or transferred chemicals</w:t>
        </w:r>
        <w:r>
          <w:tab/>
        </w:r>
        <w:r>
          <w:fldChar w:fldCharType="begin"/>
        </w:r>
        <w:r>
          <w:instrText xml:space="preserve"> PAGEREF _Toc510016361 \h </w:instrText>
        </w:r>
        <w:r>
          <w:fldChar w:fldCharType="separate"/>
        </w:r>
        <w:r w:rsidR="00776859">
          <w:t>577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2" w:history="1">
        <w:r w:rsidRPr="005170D8">
          <w:t>9.7</w:t>
        </w:r>
        <w:r>
          <w:rPr>
            <w:rFonts w:asciiTheme="minorHAnsi" w:eastAsiaTheme="minorEastAsia" w:hAnsiTheme="minorHAnsi" w:cstheme="minorBidi"/>
            <w:sz w:val="22"/>
            <w:szCs w:val="22"/>
            <w:lang w:eastAsia="en-AU"/>
          </w:rPr>
          <w:tab/>
        </w:r>
        <w:r w:rsidRPr="005170D8">
          <w:t>Labelling hazardous chemicals—known hazards</w:t>
        </w:r>
        <w:r>
          <w:tab/>
        </w:r>
        <w:r>
          <w:fldChar w:fldCharType="begin"/>
        </w:r>
        <w:r>
          <w:instrText xml:space="preserve"> PAGEREF _Toc510016362 \h </w:instrText>
        </w:r>
        <w:r>
          <w:fldChar w:fldCharType="separate"/>
        </w:r>
        <w:r w:rsidR="00776859">
          <w:t>577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3" w:history="1">
        <w:r w:rsidRPr="005170D8">
          <w:t>9.8</w:t>
        </w:r>
        <w:r>
          <w:rPr>
            <w:rFonts w:asciiTheme="minorHAnsi" w:eastAsiaTheme="minorEastAsia" w:hAnsiTheme="minorHAnsi" w:cstheme="minorBidi"/>
            <w:sz w:val="22"/>
            <w:szCs w:val="22"/>
            <w:lang w:eastAsia="en-AU"/>
          </w:rPr>
          <w:tab/>
        </w:r>
        <w:r w:rsidRPr="005170D8">
          <w:t>Labelling hazardous chemicals—waste products</w:t>
        </w:r>
        <w:r>
          <w:tab/>
        </w:r>
        <w:r>
          <w:fldChar w:fldCharType="begin"/>
        </w:r>
        <w:r>
          <w:instrText xml:space="preserve"> PAGEREF _Toc510016363 \h </w:instrText>
        </w:r>
        <w:r>
          <w:fldChar w:fldCharType="separate"/>
        </w:r>
        <w:r w:rsidR="00776859">
          <w:t>578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4" w:history="1">
        <w:r w:rsidRPr="005170D8">
          <w:t>9.9</w:t>
        </w:r>
        <w:r>
          <w:rPr>
            <w:rFonts w:asciiTheme="minorHAnsi" w:eastAsiaTheme="minorEastAsia" w:hAnsiTheme="minorHAnsi" w:cstheme="minorBidi"/>
            <w:sz w:val="22"/>
            <w:szCs w:val="22"/>
            <w:lang w:eastAsia="en-AU"/>
          </w:rPr>
          <w:tab/>
        </w:r>
        <w:r w:rsidRPr="005170D8">
          <w:t>Labelling hazardous chemicals—explosives</w:t>
        </w:r>
        <w:r>
          <w:tab/>
        </w:r>
        <w:r>
          <w:fldChar w:fldCharType="begin"/>
        </w:r>
        <w:r>
          <w:instrText xml:space="preserve"> PAGEREF _Toc510016364 \h </w:instrText>
        </w:r>
        <w:r>
          <w:fldChar w:fldCharType="separate"/>
        </w:r>
        <w:r w:rsidR="00776859">
          <w:t>578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5" w:history="1">
        <w:r w:rsidRPr="005170D8">
          <w:t>9.10</w:t>
        </w:r>
        <w:r>
          <w:rPr>
            <w:rFonts w:asciiTheme="minorHAnsi" w:eastAsiaTheme="minorEastAsia" w:hAnsiTheme="minorHAnsi" w:cstheme="minorBidi"/>
            <w:sz w:val="22"/>
            <w:szCs w:val="22"/>
            <w:lang w:eastAsia="en-AU"/>
          </w:rPr>
          <w:tab/>
        </w:r>
        <w:r w:rsidRPr="005170D8">
          <w:t>Labelling hazardous chemicals—agricultural and veterinary chemicals</w:t>
        </w:r>
        <w:r>
          <w:tab/>
        </w:r>
        <w:r>
          <w:fldChar w:fldCharType="begin"/>
        </w:r>
        <w:r>
          <w:instrText xml:space="preserve"> PAGEREF _Toc510016365 \h </w:instrText>
        </w:r>
        <w:r>
          <w:fldChar w:fldCharType="separate"/>
        </w:r>
        <w:r w:rsidR="00776859">
          <w:t>579</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66" w:history="1">
        <w:r w:rsidR="00884D95" w:rsidRPr="005170D8">
          <w:t>Schedule 10</w:t>
        </w:r>
        <w:r w:rsidR="00884D95">
          <w:rPr>
            <w:rFonts w:asciiTheme="minorHAnsi" w:eastAsiaTheme="minorEastAsia" w:hAnsiTheme="minorHAnsi" w:cstheme="minorBidi"/>
            <w:b w:val="0"/>
            <w:sz w:val="22"/>
            <w:szCs w:val="22"/>
            <w:lang w:eastAsia="en-AU"/>
          </w:rPr>
          <w:tab/>
        </w:r>
        <w:r w:rsidR="00884D95" w:rsidRPr="005170D8">
          <w:t>Prohibited carcinogens, restricted carcinogens and restricted hazardous chemicals</w:t>
        </w:r>
        <w:r w:rsidR="00884D95">
          <w:tab/>
        </w:r>
        <w:r w:rsidR="00884D95" w:rsidRPr="00884D95">
          <w:rPr>
            <w:b w:val="0"/>
            <w:sz w:val="20"/>
          </w:rPr>
          <w:fldChar w:fldCharType="begin"/>
        </w:r>
        <w:r w:rsidR="00884D95" w:rsidRPr="00884D95">
          <w:rPr>
            <w:b w:val="0"/>
            <w:sz w:val="20"/>
          </w:rPr>
          <w:instrText xml:space="preserve"> PAGEREF _Toc510016366 \h </w:instrText>
        </w:r>
        <w:r w:rsidR="00884D95" w:rsidRPr="00884D95">
          <w:rPr>
            <w:b w:val="0"/>
            <w:sz w:val="20"/>
          </w:rPr>
        </w:r>
        <w:r w:rsidR="00884D95" w:rsidRPr="00884D95">
          <w:rPr>
            <w:b w:val="0"/>
            <w:sz w:val="20"/>
          </w:rPr>
          <w:fldChar w:fldCharType="separate"/>
        </w:r>
        <w:r w:rsidR="00776859">
          <w:rPr>
            <w:b w:val="0"/>
            <w:sz w:val="20"/>
          </w:rPr>
          <w:t>580</w:t>
        </w:r>
        <w:r w:rsidR="00884D95" w:rsidRPr="00884D95">
          <w:rPr>
            <w:b w:val="0"/>
            <w:sz w:val="20"/>
          </w:rP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67" w:history="1">
        <w:r w:rsidR="00884D95" w:rsidRPr="005170D8">
          <w:t>Schedule 11</w:t>
        </w:r>
        <w:r w:rsidR="00884D95">
          <w:rPr>
            <w:rFonts w:asciiTheme="minorHAnsi" w:eastAsiaTheme="minorEastAsia" w:hAnsiTheme="minorHAnsi" w:cstheme="minorBidi"/>
            <w:b w:val="0"/>
            <w:sz w:val="22"/>
            <w:szCs w:val="22"/>
            <w:lang w:eastAsia="en-AU"/>
          </w:rPr>
          <w:tab/>
        </w:r>
        <w:r w:rsidR="00884D95" w:rsidRPr="005170D8">
          <w:t>Placard and manifest quantities</w:t>
        </w:r>
        <w:r w:rsidR="00884D95">
          <w:tab/>
        </w:r>
        <w:r w:rsidR="00884D95" w:rsidRPr="00884D95">
          <w:rPr>
            <w:b w:val="0"/>
            <w:sz w:val="20"/>
          </w:rPr>
          <w:fldChar w:fldCharType="begin"/>
        </w:r>
        <w:r w:rsidR="00884D95" w:rsidRPr="00884D95">
          <w:rPr>
            <w:b w:val="0"/>
            <w:sz w:val="20"/>
          </w:rPr>
          <w:instrText xml:space="preserve"> PAGEREF _Toc510016367 \h </w:instrText>
        </w:r>
        <w:r w:rsidR="00884D95" w:rsidRPr="00884D95">
          <w:rPr>
            <w:b w:val="0"/>
            <w:sz w:val="20"/>
          </w:rPr>
        </w:r>
        <w:r w:rsidR="00884D95" w:rsidRPr="00884D95">
          <w:rPr>
            <w:b w:val="0"/>
            <w:sz w:val="20"/>
          </w:rPr>
          <w:fldChar w:fldCharType="separate"/>
        </w:r>
        <w:r w:rsidR="00776859">
          <w:rPr>
            <w:b w:val="0"/>
            <w:sz w:val="20"/>
          </w:rPr>
          <w:t>584</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68" w:history="1">
        <w:r w:rsidRPr="005170D8">
          <w:t>11.1</w:t>
        </w:r>
        <w:r>
          <w:rPr>
            <w:rFonts w:asciiTheme="minorHAnsi" w:eastAsiaTheme="minorEastAsia" w:hAnsiTheme="minorHAnsi" w:cstheme="minorBidi"/>
            <w:sz w:val="22"/>
            <w:szCs w:val="22"/>
            <w:lang w:eastAsia="en-AU"/>
          </w:rPr>
          <w:tab/>
        </w:r>
        <w:r w:rsidRPr="005170D8">
          <w:t>Determination of classification of flammable liquids</w:t>
        </w:r>
        <w:r>
          <w:tab/>
        </w:r>
        <w:r>
          <w:fldChar w:fldCharType="begin"/>
        </w:r>
        <w:r>
          <w:instrText xml:space="preserve"> PAGEREF _Toc510016368 \h </w:instrText>
        </w:r>
        <w:r>
          <w:fldChar w:fldCharType="separate"/>
        </w:r>
        <w:r w:rsidR="00776859">
          <w:t>588</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69" w:history="1">
        <w:r w:rsidR="00884D95" w:rsidRPr="005170D8">
          <w:t>Schedule 12</w:t>
        </w:r>
        <w:r w:rsidR="00884D95">
          <w:rPr>
            <w:rFonts w:asciiTheme="minorHAnsi" w:eastAsiaTheme="minorEastAsia" w:hAnsiTheme="minorHAnsi" w:cstheme="minorBidi"/>
            <w:b w:val="0"/>
            <w:sz w:val="22"/>
            <w:szCs w:val="22"/>
            <w:lang w:eastAsia="en-AU"/>
          </w:rPr>
          <w:tab/>
        </w:r>
        <w:r w:rsidR="00884D95" w:rsidRPr="005170D8">
          <w:t>Manifest requirements</w:t>
        </w:r>
        <w:r w:rsidR="00884D95">
          <w:tab/>
        </w:r>
        <w:r w:rsidR="00884D95" w:rsidRPr="00884D95">
          <w:rPr>
            <w:b w:val="0"/>
            <w:sz w:val="20"/>
          </w:rPr>
          <w:fldChar w:fldCharType="begin"/>
        </w:r>
        <w:r w:rsidR="00884D95" w:rsidRPr="00884D95">
          <w:rPr>
            <w:b w:val="0"/>
            <w:sz w:val="20"/>
          </w:rPr>
          <w:instrText xml:space="preserve"> PAGEREF _Toc510016369 \h </w:instrText>
        </w:r>
        <w:r w:rsidR="00884D95" w:rsidRPr="00884D95">
          <w:rPr>
            <w:b w:val="0"/>
            <w:sz w:val="20"/>
          </w:rPr>
        </w:r>
        <w:r w:rsidR="00884D95" w:rsidRPr="00884D95">
          <w:rPr>
            <w:b w:val="0"/>
            <w:sz w:val="20"/>
          </w:rPr>
          <w:fldChar w:fldCharType="separate"/>
        </w:r>
        <w:r w:rsidR="00776859">
          <w:rPr>
            <w:b w:val="0"/>
            <w:sz w:val="20"/>
          </w:rPr>
          <w:t>590</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0" w:history="1">
        <w:r w:rsidRPr="005170D8">
          <w:t>12.1</w:t>
        </w:r>
        <w:r>
          <w:rPr>
            <w:rFonts w:asciiTheme="minorHAnsi" w:eastAsiaTheme="minorEastAsia" w:hAnsiTheme="minorHAnsi" w:cstheme="minorBidi"/>
            <w:sz w:val="22"/>
            <w:szCs w:val="22"/>
            <w:lang w:eastAsia="en-AU"/>
          </w:rPr>
          <w:tab/>
        </w:r>
        <w:r w:rsidRPr="005170D8">
          <w:t>Manifest—general information</w:t>
        </w:r>
        <w:r>
          <w:tab/>
        </w:r>
        <w:r>
          <w:fldChar w:fldCharType="begin"/>
        </w:r>
        <w:r>
          <w:instrText xml:space="preserve"> PAGEREF _Toc510016370 \h </w:instrText>
        </w:r>
        <w:r>
          <w:fldChar w:fldCharType="separate"/>
        </w:r>
        <w:r w:rsidR="00776859">
          <w:t>590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1" w:history="1">
        <w:r w:rsidRPr="005170D8">
          <w:t>12.2</w:t>
        </w:r>
        <w:r>
          <w:rPr>
            <w:rFonts w:asciiTheme="minorHAnsi" w:eastAsiaTheme="minorEastAsia" w:hAnsiTheme="minorHAnsi" w:cstheme="minorBidi"/>
            <w:sz w:val="22"/>
            <w:szCs w:val="22"/>
            <w:lang w:eastAsia="en-AU"/>
          </w:rPr>
          <w:tab/>
        </w:r>
        <w:r w:rsidRPr="005170D8">
          <w:t>Manifest—bulk storage and containers</w:t>
        </w:r>
        <w:r>
          <w:tab/>
        </w:r>
        <w:r>
          <w:fldChar w:fldCharType="begin"/>
        </w:r>
        <w:r>
          <w:instrText xml:space="preserve"> PAGEREF _Toc510016371 \h </w:instrText>
        </w:r>
        <w:r>
          <w:fldChar w:fldCharType="separate"/>
        </w:r>
        <w:r w:rsidR="00776859">
          <w:t>590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2" w:history="1">
        <w:r w:rsidRPr="005170D8">
          <w:t>12.3</w:t>
        </w:r>
        <w:r>
          <w:rPr>
            <w:rFonts w:asciiTheme="minorHAnsi" w:eastAsiaTheme="minorEastAsia" w:hAnsiTheme="minorHAnsi" w:cstheme="minorBidi"/>
            <w:sz w:val="22"/>
            <w:szCs w:val="22"/>
            <w:lang w:eastAsia="en-AU"/>
          </w:rPr>
          <w:tab/>
        </w:r>
        <w:r w:rsidRPr="005170D8">
          <w:t>Manifest—identification of hazardous chemical</w:t>
        </w:r>
        <w:r>
          <w:tab/>
        </w:r>
        <w:r>
          <w:fldChar w:fldCharType="begin"/>
        </w:r>
        <w:r>
          <w:instrText xml:space="preserve"> PAGEREF _Toc510016372 \h </w:instrText>
        </w:r>
        <w:r>
          <w:fldChar w:fldCharType="separate"/>
        </w:r>
        <w:r w:rsidR="00776859">
          <w:t>591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3" w:history="1">
        <w:r w:rsidRPr="005170D8">
          <w:t>12.4</w:t>
        </w:r>
        <w:r>
          <w:rPr>
            <w:rFonts w:asciiTheme="minorHAnsi" w:eastAsiaTheme="minorEastAsia" w:hAnsiTheme="minorHAnsi" w:cstheme="minorBidi"/>
            <w:sz w:val="22"/>
            <w:szCs w:val="22"/>
            <w:lang w:eastAsia="en-AU"/>
          </w:rPr>
          <w:tab/>
        </w:r>
        <w:r w:rsidRPr="005170D8">
          <w:t>Manifest—storage area for packaged hazardous chemicals</w:t>
        </w:r>
        <w:r>
          <w:tab/>
        </w:r>
        <w:r>
          <w:fldChar w:fldCharType="begin"/>
        </w:r>
        <w:r>
          <w:instrText xml:space="preserve"> PAGEREF _Toc510016373 \h </w:instrText>
        </w:r>
        <w:r>
          <w:fldChar w:fldCharType="separate"/>
        </w:r>
        <w:r w:rsidR="00776859">
          <w:t>591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4" w:history="1">
        <w:r w:rsidRPr="005170D8">
          <w:t>12.5</w:t>
        </w:r>
        <w:r>
          <w:rPr>
            <w:rFonts w:asciiTheme="minorHAnsi" w:eastAsiaTheme="minorEastAsia" w:hAnsiTheme="minorHAnsi" w:cstheme="minorBidi"/>
            <w:sz w:val="22"/>
            <w:szCs w:val="22"/>
            <w:lang w:eastAsia="en-AU"/>
          </w:rPr>
          <w:tab/>
        </w:r>
        <w:r w:rsidRPr="005170D8">
          <w:t>Manifest—hazardous chemicals being manufactured</w:t>
        </w:r>
        <w:r>
          <w:tab/>
        </w:r>
        <w:r>
          <w:fldChar w:fldCharType="begin"/>
        </w:r>
        <w:r>
          <w:instrText xml:space="preserve"> PAGEREF _Toc510016374 \h </w:instrText>
        </w:r>
        <w:r>
          <w:fldChar w:fldCharType="separate"/>
        </w:r>
        <w:r w:rsidR="00776859">
          <w:t>593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5" w:history="1">
        <w:r w:rsidRPr="005170D8">
          <w:t>12.6</w:t>
        </w:r>
        <w:r>
          <w:rPr>
            <w:rFonts w:asciiTheme="minorHAnsi" w:eastAsiaTheme="minorEastAsia" w:hAnsiTheme="minorHAnsi" w:cstheme="minorBidi"/>
            <w:sz w:val="22"/>
            <w:szCs w:val="22"/>
            <w:lang w:eastAsia="en-AU"/>
          </w:rPr>
          <w:tab/>
        </w:r>
        <w:r w:rsidRPr="005170D8">
          <w:t>Manifest—hazardous chemicals in transit</w:t>
        </w:r>
        <w:r>
          <w:tab/>
        </w:r>
        <w:r>
          <w:fldChar w:fldCharType="begin"/>
        </w:r>
        <w:r>
          <w:instrText xml:space="preserve"> PAGEREF _Toc510016375 \h </w:instrText>
        </w:r>
        <w:r>
          <w:fldChar w:fldCharType="separate"/>
        </w:r>
        <w:r w:rsidR="00776859">
          <w:t>594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6" w:history="1">
        <w:r w:rsidRPr="005170D8">
          <w:t>12.7</w:t>
        </w:r>
        <w:r>
          <w:rPr>
            <w:rFonts w:asciiTheme="minorHAnsi" w:eastAsiaTheme="minorEastAsia" w:hAnsiTheme="minorHAnsi" w:cstheme="minorBidi"/>
            <w:sz w:val="22"/>
            <w:szCs w:val="22"/>
            <w:lang w:eastAsia="en-AU"/>
          </w:rPr>
          <w:tab/>
        </w:r>
        <w:r w:rsidRPr="005170D8">
          <w:t>Manifest—plan of workplace</w:t>
        </w:r>
        <w:r>
          <w:tab/>
        </w:r>
        <w:r>
          <w:fldChar w:fldCharType="begin"/>
        </w:r>
        <w:r>
          <w:instrText xml:space="preserve"> PAGEREF _Toc510016376 \h </w:instrText>
        </w:r>
        <w:r>
          <w:fldChar w:fldCharType="separate"/>
        </w:r>
        <w:r w:rsidR="00776859">
          <w:t>594</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77" w:history="1">
        <w:r w:rsidR="00884D95" w:rsidRPr="005170D8">
          <w:t>Schedule 13</w:t>
        </w:r>
        <w:r w:rsidR="00884D95">
          <w:rPr>
            <w:rFonts w:asciiTheme="minorHAnsi" w:eastAsiaTheme="minorEastAsia" w:hAnsiTheme="minorHAnsi" w:cstheme="minorBidi"/>
            <w:b w:val="0"/>
            <w:sz w:val="22"/>
            <w:szCs w:val="22"/>
            <w:lang w:eastAsia="en-AU"/>
          </w:rPr>
          <w:tab/>
        </w:r>
        <w:r w:rsidR="00884D95" w:rsidRPr="005170D8">
          <w:t>Placard requirements</w:t>
        </w:r>
        <w:r w:rsidR="00884D95">
          <w:tab/>
        </w:r>
        <w:r w:rsidR="00884D95" w:rsidRPr="00884D95">
          <w:rPr>
            <w:b w:val="0"/>
            <w:sz w:val="20"/>
          </w:rPr>
          <w:fldChar w:fldCharType="begin"/>
        </w:r>
        <w:r w:rsidR="00884D95" w:rsidRPr="00884D95">
          <w:rPr>
            <w:b w:val="0"/>
            <w:sz w:val="20"/>
          </w:rPr>
          <w:instrText xml:space="preserve"> PAGEREF _Toc510016377 \h </w:instrText>
        </w:r>
        <w:r w:rsidR="00884D95" w:rsidRPr="00884D95">
          <w:rPr>
            <w:b w:val="0"/>
            <w:sz w:val="20"/>
          </w:rPr>
        </w:r>
        <w:r w:rsidR="00884D95" w:rsidRPr="00884D95">
          <w:rPr>
            <w:b w:val="0"/>
            <w:sz w:val="20"/>
          </w:rPr>
          <w:fldChar w:fldCharType="separate"/>
        </w:r>
        <w:r w:rsidR="00776859">
          <w:rPr>
            <w:b w:val="0"/>
            <w:sz w:val="20"/>
          </w:rPr>
          <w:t>596</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8" w:history="1">
        <w:r w:rsidRPr="005170D8">
          <w:t>13.1</w:t>
        </w:r>
        <w:r>
          <w:rPr>
            <w:rFonts w:asciiTheme="minorHAnsi" w:eastAsiaTheme="minorEastAsia" w:hAnsiTheme="minorHAnsi" w:cstheme="minorBidi"/>
            <w:sz w:val="22"/>
            <w:szCs w:val="22"/>
            <w:lang w:eastAsia="en-AU"/>
          </w:rPr>
          <w:tab/>
        </w:r>
        <w:r w:rsidRPr="005170D8">
          <w:t>Displaying placards</w:t>
        </w:r>
        <w:r>
          <w:tab/>
        </w:r>
        <w:r>
          <w:fldChar w:fldCharType="begin"/>
        </w:r>
        <w:r>
          <w:instrText xml:space="preserve"> PAGEREF _Toc510016378 \h </w:instrText>
        </w:r>
        <w:r>
          <w:fldChar w:fldCharType="separate"/>
        </w:r>
        <w:r w:rsidR="00776859">
          <w:t>596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79" w:history="1">
        <w:r w:rsidRPr="005170D8">
          <w:t>13.2</w:t>
        </w:r>
        <w:r>
          <w:rPr>
            <w:rFonts w:asciiTheme="minorHAnsi" w:eastAsiaTheme="minorEastAsia" w:hAnsiTheme="minorHAnsi" w:cstheme="minorBidi"/>
            <w:sz w:val="22"/>
            <w:szCs w:val="22"/>
            <w:lang w:eastAsia="en-AU"/>
          </w:rPr>
          <w:tab/>
        </w:r>
        <w:r w:rsidRPr="005170D8">
          <w:t>Maintaining placards</w:t>
        </w:r>
        <w:r>
          <w:tab/>
        </w:r>
        <w:r>
          <w:fldChar w:fldCharType="begin"/>
        </w:r>
        <w:r>
          <w:instrText xml:space="preserve"> PAGEREF _Toc510016379 \h </w:instrText>
        </w:r>
        <w:r>
          <w:fldChar w:fldCharType="separate"/>
        </w:r>
        <w:r w:rsidR="00776859">
          <w:t>597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0" w:history="1">
        <w:r w:rsidRPr="005170D8">
          <w:t>13.3</w:t>
        </w:r>
        <w:r>
          <w:rPr>
            <w:rFonts w:asciiTheme="minorHAnsi" w:eastAsiaTheme="minorEastAsia" w:hAnsiTheme="minorHAnsi" w:cstheme="minorBidi"/>
            <w:sz w:val="22"/>
            <w:szCs w:val="22"/>
            <w:lang w:eastAsia="en-AU"/>
          </w:rPr>
          <w:tab/>
        </w:r>
        <w:r w:rsidRPr="005170D8">
          <w:t>Outer warning placards—requirements</w:t>
        </w:r>
        <w:r>
          <w:tab/>
        </w:r>
        <w:r>
          <w:fldChar w:fldCharType="begin"/>
        </w:r>
        <w:r>
          <w:instrText xml:space="preserve"> PAGEREF _Toc510016380 \h </w:instrText>
        </w:r>
        <w:r>
          <w:fldChar w:fldCharType="separate"/>
        </w:r>
        <w:r w:rsidR="00776859">
          <w:t>597</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1" w:history="1">
        <w:r w:rsidRPr="005170D8">
          <w:t>13.4</w:t>
        </w:r>
        <w:r>
          <w:rPr>
            <w:rFonts w:asciiTheme="minorHAnsi" w:eastAsiaTheme="minorEastAsia" w:hAnsiTheme="minorHAnsi" w:cstheme="minorBidi"/>
            <w:sz w:val="22"/>
            <w:szCs w:val="22"/>
            <w:lang w:eastAsia="en-AU"/>
          </w:rPr>
          <w:tab/>
        </w:r>
        <w:r w:rsidRPr="005170D8">
          <w:t>Placards for particular hazardous chemicals stored in bulk</w:t>
        </w:r>
        <w:r>
          <w:tab/>
        </w:r>
        <w:r>
          <w:fldChar w:fldCharType="begin"/>
        </w:r>
        <w:r>
          <w:instrText xml:space="preserve"> PAGEREF _Toc510016381 \h </w:instrText>
        </w:r>
        <w:r>
          <w:fldChar w:fldCharType="separate"/>
        </w:r>
        <w:r w:rsidR="00776859">
          <w:t>598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2" w:history="1">
        <w:r w:rsidRPr="005170D8">
          <w:t>13.5</w:t>
        </w:r>
        <w:r>
          <w:rPr>
            <w:rFonts w:asciiTheme="minorHAnsi" w:eastAsiaTheme="minorEastAsia" w:hAnsiTheme="minorHAnsi" w:cstheme="minorBidi"/>
            <w:sz w:val="22"/>
            <w:szCs w:val="22"/>
            <w:lang w:eastAsia="en-AU"/>
          </w:rPr>
          <w:tab/>
        </w:r>
        <w:r w:rsidRPr="005170D8">
          <w:t>Placards for unstable explosives, organic peroxides type A or self-reactive substances type A stored in bulk</w:t>
        </w:r>
        <w:r>
          <w:tab/>
        </w:r>
        <w:r>
          <w:fldChar w:fldCharType="begin"/>
        </w:r>
        <w:r>
          <w:instrText xml:space="preserve"> PAGEREF _Toc510016382 \h </w:instrText>
        </w:r>
        <w:r>
          <w:fldChar w:fldCharType="separate"/>
        </w:r>
        <w:r w:rsidR="00776859">
          <w:t>600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3" w:history="1">
        <w:r w:rsidRPr="005170D8">
          <w:t>13.6</w:t>
        </w:r>
        <w:r>
          <w:rPr>
            <w:rFonts w:asciiTheme="minorHAnsi" w:eastAsiaTheme="minorEastAsia" w:hAnsiTheme="minorHAnsi" w:cstheme="minorBidi"/>
            <w:sz w:val="22"/>
            <w:szCs w:val="22"/>
            <w:lang w:eastAsia="en-AU"/>
          </w:rPr>
          <w:tab/>
        </w:r>
        <w:r w:rsidRPr="005170D8">
          <w:t>Placards for packaged Schedule 11 hazardous chemicals (other than flammable liquids category 4) and IBCs</w:t>
        </w:r>
        <w:r>
          <w:tab/>
        </w:r>
        <w:r>
          <w:fldChar w:fldCharType="begin"/>
        </w:r>
        <w:r>
          <w:instrText xml:space="preserve"> PAGEREF _Toc510016383 \h </w:instrText>
        </w:r>
        <w:r>
          <w:fldChar w:fldCharType="separate"/>
        </w:r>
        <w:r w:rsidR="00776859">
          <w:t>602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4" w:history="1">
        <w:r w:rsidRPr="005170D8">
          <w:t>13.7</w:t>
        </w:r>
        <w:r>
          <w:rPr>
            <w:rFonts w:asciiTheme="minorHAnsi" w:eastAsiaTheme="minorEastAsia" w:hAnsiTheme="minorHAnsi" w:cstheme="minorBidi"/>
            <w:sz w:val="22"/>
            <w:szCs w:val="22"/>
            <w:lang w:eastAsia="en-AU"/>
          </w:rPr>
          <w:tab/>
        </w:r>
        <w:r w:rsidRPr="005170D8">
          <w:t>Placards for flammable liquids category 4 packaged or in bulk</w:t>
        </w:r>
        <w:r>
          <w:tab/>
        </w:r>
        <w:r>
          <w:fldChar w:fldCharType="begin"/>
        </w:r>
        <w:r>
          <w:instrText xml:space="preserve"> PAGEREF _Toc510016384 \h </w:instrText>
        </w:r>
        <w:r>
          <w:fldChar w:fldCharType="separate"/>
        </w:r>
        <w:r w:rsidR="00776859">
          <w:t>603</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85" w:history="1">
        <w:r w:rsidR="00884D95" w:rsidRPr="005170D8">
          <w:t>Schedule 14</w:t>
        </w:r>
        <w:r w:rsidR="00884D95">
          <w:rPr>
            <w:rFonts w:asciiTheme="minorHAnsi" w:eastAsiaTheme="minorEastAsia" w:hAnsiTheme="minorHAnsi" w:cstheme="minorBidi"/>
            <w:b w:val="0"/>
            <w:sz w:val="22"/>
            <w:szCs w:val="22"/>
            <w:lang w:eastAsia="en-AU"/>
          </w:rPr>
          <w:tab/>
        </w:r>
        <w:r w:rsidR="00884D95" w:rsidRPr="005170D8">
          <w:t>Requirements for health monitoring</w:t>
        </w:r>
        <w:r w:rsidR="00884D95">
          <w:tab/>
        </w:r>
        <w:r w:rsidR="00884D95" w:rsidRPr="00884D95">
          <w:rPr>
            <w:b w:val="0"/>
            <w:sz w:val="20"/>
          </w:rPr>
          <w:fldChar w:fldCharType="begin"/>
        </w:r>
        <w:r w:rsidR="00884D95" w:rsidRPr="00884D95">
          <w:rPr>
            <w:b w:val="0"/>
            <w:sz w:val="20"/>
          </w:rPr>
          <w:instrText xml:space="preserve"> PAGEREF _Toc510016385 \h </w:instrText>
        </w:r>
        <w:r w:rsidR="00884D95" w:rsidRPr="00884D95">
          <w:rPr>
            <w:b w:val="0"/>
            <w:sz w:val="20"/>
          </w:rPr>
        </w:r>
        <w:r w:rsidR="00884D95" w:rsidRPr="00884D95">
          <w:rPr>
            <w:b w:val="0"/>
            <w:sz w:val="20"/>
          </w:rPr>
          <w:fldChar w:fldCharType="separate"/>
        </w:r>
        <w:r w:rsidR="00776859">
          <w:rPr>
            <w:b w:val="0"/>
            <w:sz w:val="20"/>
          </w:rPr>
          <w:t>605</w:t>
        </w:r>
        <w:r w:rsidR="00884D95" w:rsidRPr="00884D95">
          <w:rPr>
            <w:b w:val="0"/>
            <w:sz w:val="20"/>
          </w:rP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86" w:history="1">
        <w:r w:rsidR="00884D95" w:rsidRPr="005170D8">
          <w:t>Schedule 15</w:t>
        </w:r>
        <w:r w:rsidR="00884D95">
          <w:rPr>
            <w:rFonts w:asciiTheme="minorHAnsi" w:eastAsiaTheme="minorEastAsia" w:hAnsiTheme="minorHAnsi" w:cstheme="minorBidi"/>
            <w:b w:val="0"/>
            <w:sz w:val="22"/>
            <w:szCs w:val="22"/>
            <w:lang w:eastAsia="en-AU"/>
          </w:rPr>
          <w:tab/>
        </w:r>
        <w:r w:rsidR="00884D95" w:rsidRPr="005170D8">
          <w:t>Hazardous chemicals at major hazard facilities (and their threshold quantity)</w:t>
        </w:r>
        <w:r w:rsidR="00884D95">
          <w:tab/>
        </w:r>
        <w:r w:rsidR="00884D95" w:rsidRPr="00884D95">
          <w:rPr>
            <w:b w:val="0"/>
            <w:sz w:val="20"/>
          </w:rPr>
          <w:fldChar w:fldCharType="begin"/>
        </w:r>
        <w:r w:rsidR="00884D95" w:rsidRPr="00884D95">
          <w:rPr>
            <w:b w:val="0"/>
            <w:sz w:val="20"/>
          </w:rPr>
          <w:instrText xml:space="preserve"> PAGEREF _Toc510016386 \h </w:instrText>
        </w:r>
        <w:r w:rsidR="00884D95" w:rsidRPr="00884D95">
          <w:rPr>
            <w:b w:val="0"/>
            <w:sz w:val="20"/>
          </w:rPr>
        </w:r>
        <w:r w:rsidR="00884D95" w:rsidRPr="00884D95">
          <w:rPr>
            <w:b w:val="0"/>
            <w:sz w:val="20"/>
          </w:rPr>
          <w:fldChar w:fldCharType="separate"/>
        </w:r>
        <w:r w:rsidR="00776859">
          <w:rPr>
            <w:b w:val="0"/>
            <w:sz w:val="20"/>
          </w:rPr>
          <w:t>609</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7" w:history="1">
        <w:r w:rsidRPr="005170D8">
          <w:t>15.1</w:t>
        </w:r>
        <w:r>
          <w:rPr>
            <w:rFonts w:asciiTheme="minorHAnsi" w:eastAsiaTheme="minorEastAsia" w:hAnsiTheme="minorHAnsi" w:cstheme="minorBidi"/>
            <w:sz w:val="22"/>
            <w:szCs w:val="22"/>
            <w:lang w:eastAsia="en-AU"/>
          </w:rPr>
          <w:tab/>
        </w:r>
        <w:r w:rsidRPr="005170D8">
          <w:t>Definitions—sch 15</w:t>
        </w:r>
        <w:r>
          <w:tab/>
        </w:r>
        <w:r>
          <w:fldChar w:fldCharType="begin"/>
        </w:r>
        <w:r>
          <w:instrText xml:space="preserve"> PAGEREF _Toc510016387 \h </w:instrText>
        </w:r>
        <w:r>
          <w:fldChar w:fldCharType="separate"/>
        </w:r>
        <w:r w:rsidR="00776859">
          <w:t>609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8" w:history="1">
        <w:r w:rsidRPr="005170D8">
          <w:t>15.2</w:t>
        </w:r>
        <w:r>
          <w:rPr>
            <w:rFonts w:asciiTheme="minorHAnsi" w:eastAsiaTheme="minorEastAsia" w:hAnsiTheme="minorHAnsi" w:cstheme="minorBidi"/>
            <w:sz w:val="22"/>
            <w:szCs w:val="22"/>
            <w:lang w:eastAsia="en-AU"/>
          </w:rPr>
          <w:tab/>
        </w:r>
        <w:r w:rsidRPr="005170D8">
          <w:t>Relevant hazardous chemicals</w:t>
        </w:r>
        <w:r>
          <w:tab/>
        </w:r>
        <w:r>
          <w:fldChar w:fldCharType="begin"/>
        </w:r>
        <w:r>
          <w:instrText xml:space="preserve"> PAGEREF _Toc510016388 \h </w:instrText>
        </w:r>
        <w:r>
          <w:fldChar w:fldCharType="separate"/>
        </w:r>
        <w:r w:rsidR="00776859">
          <w:t>609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89" w:history="1">
        <w:r w:rsidRPr="005170D8">
          <w:t>15.3</w:t>
        </w:r>
        <w:r>
          <w:rPr>
            <w:rFonts w:asciiTheme="minorHAnsi" w:eastAsiaTheme="minorEastAsia" w:hAnsiTheme="minorHAnsi" w:cstheme="minorBidi"/>
            <w:sz w:val="22"/>
            <w:szCs w:val="22"/>
            <w:lang w:eastAsia="en-AU"/>
          </w:rPr>
          <w:tab/>
        </w:r>
        <w:r w:rsidRPr="005170D8">
          <w:t>Threshold quantity of one hazardous chemical</w:t>
        </w:r>
        <w:r>
          <w:tab/>
        </w:r>
        <w:r>
          <w:fldChar w:fldCharType="begin"/>
        </w:r>
        <w:r>
          <w:instrText xml:space="preserve"> PAGEREF _Toc510016389 \h </w:instrText>
        </w:r>
        <w:r>
          <w:fldChar w:fldCharType="separate"/>
        </w:r>
        <w:r w:rsidR="00776859">
          <w:t>609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0" w:history="1">
        <w:r w:rsidRPr="005170D8">
          <w:t>15.4</w:t>
        </w:r>
        <w:r>
          <w:rPr>
            <w:rFonts w:asciiTheme="minorHAnsi" w:eastAsiaTheme="minorEastAsia" w:hAnsiTheme="minorHAnsi" w:cstheme="minorBidi"/>
            <w:sz w:val="22"/>
            <w:szCs w:val="22"/>
            <w:lang w:eastAsia="en-AU"/>
          </w:rPr>
          <w:tab/>
        </w:r>
        <w:r w:rsidRPr="005170D8">
          <w:t>Threshold quantity of more than 1 hazardous chemical</w:t>
        </w:r>
        <w:r>
          <w:tab/>
        </w:r>
        <w:r>
          <w:fldChar w:fldCharType="begin"/>
        </w:r>
        <w:r>
          <w:instrText xml:space="preserve"> PAGEREF _Toc510016390 \h </w:instrText>
        </w:r>
        <w:r>
          <w:fldChar w:fldCharType="separate"/>
        </w:r>
        <w:r w:rsidR="00776859">
          <w:t>610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1" w:history="1">
        <w:r w:rsidRPr="005170D8">
          <w:t>15.5</w:t>
        </w:r>
        <w:r>
          <w:rPr>
            <w:rFonts w:asciiTheme="minorHAnsi" w:eastAsiaTheme="minorEastAsia" w:hAnsiTheme="minorHAnsi" w:cstheme="minorBidi"/>
            <w:sz w:val="22"/>
            <w:szCs w:val="22"/>
            <w:lang w:eastAsia="en-AU"/>
          </w:rPr>
          <w:tab/>
        </w:r>
        <w:r w:rsidRPr="005170D8">
          <w:t>How table 15.6.2 must be used</w:t>
        </w:r>
        <w:r>
          <w:tab/>
        </w:r>
        <w:r>
          <w:fldChar w:fldCharType="begin"/>
        </w:r>
        <w:r>
          <w:instrText xml:space="preserve"> PAGEREF _Toc510016391 \h </w:instrText>
        </w:r>
        <w:r>
          <w:fldChar w:fldCharType="separate"/>
        </w:r>
        <w:r w:rsidR="00776859">
          <w:t>611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2" w:history="1">
        <w:r w:rsidRPr="005170D8">
          <w:t>15.6</w:t>
        </w:r>
        <w:r>
          <w:rPr>
            <w:rFonts w:asciiTheme="minorHAnsi" w:eastAsiaTheme="minorEastAsia" w:hAnsiTheme="minorHAnsi" w:cstheme="minorBidi"/>
            <w:sz w:val="22"/>
            <w:szCs w:val="22"/>
            <w:lang w:eastAsia="en-AU"/>
          </w:rPr>
          <w:tab/>
        </w:r>
        <w:r w:rsidRPr="005170D8">
          <w:t>How table 15.6.3 must be used</w:t>
        </w:r>
        <w:r>
          <w:tab/>
        </w:r>
        <w:r>
          <w:fldChar w:fldCharType="begin"/>
        </w:r>
        <w:r>
          <w:instrText xml:space="preserve"> PAGEREF _Toc510016392 \h </w:instrText>
        </w:r>
        <w:r>
          <w:fldChar w:fldCharType="separate"/>
        </w:r>
        <w:r w:rsidR="00776859">
          <w:t>611</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93" w:history="1">
        <w:r w:rsidR="00884D95" w:rsidRPr="005170D8">
          <w:t>Schedule 16</w:t>
        </w:r>
        <w:r w:rsidR="00884D95">
          <w:rPr>
            <w:rFonts w:asciiTheme="minorHAnsi" w:eastAsiaTheme="minorEastAsia" w:hAnsiTheme="minorHAnsi" w:cstheme="minorBidi"/>
            <w:b w:val="0"/>
            <w:sz w:val="22"/>
            <w:szCs w:val="22"/>
            <w:lang w:eastAsia="en-AU"/>
          </w:rPr>
          <w:tab/>
        </w:r>
        <w:r w:rsidR="00884D95" w:rsidRPr="005170D8">
          <w:t>Matters to be included in emergency plan for major hazard facility</w:t>
        </w:r>
        <w:r w:rsidR="00884D95">
          <w:tab/>
        </w:r>
        <w:r w:rsidR="00884D95" w:rsidRPr="00884D95">
          <w:rPr>
            <w:b w:val="0"/>
            <w:sz w:val="20"/>
          </w:rPr>
          <w:fldChar w:fldCharType="begin"/>
        </w:r>
        <w:r w:rsidR="00884D95" w:rsidRPr="00884D95">
          <w:rPr>
            <w:b w:val="0"/>
            <w:sz w:val="20"/>
          </w:rPr>
          <w:instrText xml:space="preserve"> PAGEREF _Toc510016393 \h </w:instrText>
        </w:r>
        <w:r w:rsidR="00884D95" w:rsidRPr="00884D95">
          <w:rPr>
            <w:b w:val="0"/>
            <w:sz w:val="20"/>
          </w:rPr>
        </w:r>
        <w:r w:rsidR="00884D95" w:rsidRPr="00884D95">
          <w:rPr>
            <w:b w:val="0"/>
            <w:sz w:val="20"/>
          </w:rPr>
          <w:fldChar w:fldCharType="separate"/>
        </w:r>
        <w:r w:rsidR="00776859">
          <w:rPr>
            <w:b w:val="0"/>
            <w:sz w:val="20"/>
          </w:rPr>
          <w:t>619</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4" w:history="1">
        <w:r w:rsidRPr="005170D8">
          <w:t>16.1</w:t>
        </w:r>
        <w:r>
          <w:rPr>
            <w:rFonts w:asciiTheme="minorHAnsi" w:eastAsiaTheme="minorEastAsia" w:hAnsiTheme="minorHAnsi" w:cstheme="minorBidi"/>
            <w:sz w:val="22"/>
            <w:szCs w:val="22"/>
            <w:lang w:eastAsia="en-AU"/>
          </w:rPr>
          <w:tab/>
        </w:r>
        <w:r w:rsidRPr="005170D8">
          <w:t>Site and hazard detail</w:t>
        </w:r>
        <w:r>
          <w:tab/>
        </w:r>
        <w:r>
          <w:fldChar w:fldCharType="begin"/>
        </w:r>
        <w:r>
          <w:instrText xml:space="preserve"> PAGEREF _Toc510016394 \h </w:instrText>
        </w:r>
        <w:r>
          <w:fldChar w:fldCharType="separate"/>
        </w:r>
        <w:r w:rsidR="00776859">
          <w:t>619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5" w:history="1">
        <w:r w:rsidRPr="005170D8">
          <w:t>16.2</w:t>
        </w:r>
        <w:r>
          <w:rPr>
            <w:rFonts w:asciiTheme="minorHAnsi" w:eastAsiaTheme="minorEastAsia" w:hAnsiTheme="minorHAnsi" w:cstheme="minorBidi"/>
            <w:sz w:val="22"/>
            <w:szCs w:val="22"/>
            <w:lang w:eastAsia="en-AU"/>
          </w:rPr>
          <w:tab/>
        </w:r>
        <w:r w:rsidRPr="005170D8">
          <w:t>Command structure and site personnel</w:t>
        </w:r>
        <w:r>
          <w:tab/>
        </w:r>
        <w:r>
          <w:fldChar w:fldCharType="begin"/>
        </w:r>
        <w:r>
          <w:instrText xml:space="preserve"> PAGEREF _Toc510016395 \h </w:instrText>
        </w:r>
        <w:r>
          <w:fldChar w:fldCharType="separate"/>
        </w:r>
        <w:r w:rsidR="00776859">
          <w:t>620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6" w:history="1">
        <w:r w:rsidRPr="005170D8">
          <w:t>16.3</w:t>
        </w:r>
        <w:r>
          <w:rPr>
            <w:rFonts w:asciiTheme="minorHAnsi" w:eastAsiaTheme="minorEastAsia" w:hAnsiTheme="minorHAnsi" w:cstheme="minorBidi"/>
            <w:sz w:val="22"/>
            <w:szCs w:val="22"/>
            <w:lang w:eastAsia="en-AU"/>
          </w:rPr>
          <w:tab/>
        </w:r>
        <w:r w:rsidRPr="005170D8">
          <w:t>Notifications</w:t>
        </w:r>
        <w:r>
          <w:tab/>
        </w:r>
        <w:r>
          <w:fldChar w:fldCharType="begin"/>
        </w:r>
        <w:r>
          <w:instrText xml:space="preserve"> PAGEREF _Toc510016396 \h </w:instrText>
        </w:r>
        <w:r>
          <w:fldChar w:fldCharType="separate"/>
        </w:r>
        <w:r w:rsidR="00776859">
          <w:t>620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7" w:history="1">
        <w:r w:rsidRPr="005170D8">
          <w:t>16.4</w:t>
        </w:r>
        <w:r>
          <w:rPr>
            <w:rFonts w:asciiTheme="minorHAnsi" w:eastAsiaTheme="minorEastAsia" w:hAnsiTheme="minorHAnsi" w:cstheme="minorBidi"/>
            <w:sz w:val="22"/>
            <w:szCs w:val="22"/>
            <w:lang w:eastAsia="en-AU"/>
          </w:rPr>
          <w:tab/>
        </w:r>
        <w:r w:rsidRPr="005170D8">
          <w:t>Resources and equipment</w:t>
        </w:r>
        <w:r>
          <w:tab/>
        </w:r>
        <w:r>
          <w:fldChar w:fldCharType="begin"/>
        </w:r>
        <w:r>
          <w:instrText xml:space="preserve"> PAGEREF _Toc510016397 \h </w:instrText>
        </w:r>
        <w:r>
          <w:fldChar w:fldCharType="separate"/>
        </w:r>
        <w:r w:rsidR="00776859">
          <w:t>621</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398" w:history="1">
        <w:r w:rsidRPr="005170D8">
          <w:t>16.5</w:t>
        </w:r>
        <w:r>
          <w:rPr>
            <w:rFonts w:asciiTheme="minorHAnsi" w:eastAsiaTheme="minorEastAsia" w:hAnsiTheme="minorHAnsi" w:cstheme="minorBidi"/>
            <w:sz w:val="22"/>
            <w:szCs w:val="22"/>
            <w:lang w:eastAsia="en-AU"/>
          </w:rPr>
          <w:tab/>
        </w:r>
        <w:r w:rsidRPr="005170D8">
          <w:t>Procedures</w:t>
        </w:r>
        <w:r>
          <w:tab/>
        </w:r>
        <w:r>
          <w:fldChar w:fldCharType="begin"/>
        </w:r>
        <w:r>
          <w:instrText xml:space="preserve"> PAGEREF _Toc510016398 \h </w:instrText>
        </w:r>
        <w:r>
          <w:fldChar w:fldCharType="separate"/>
        </w:r>
        <w:r w:rsidR="00776859">
          <w:t>621</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399" w:history="1">
        <w:r w:rsidR="00884D95" w:rsidRPr="005170D8">
          <w:t>Schedule 17</w:t>
        </w:r>
        <w:r w:rsidR="00884D95">
          <w:rPr>
            <w:rFonts w:asciiTheme="minorHAnsi" w:eastAsiaTheme="minorEastAsia" w:hAnsiTheme="minorHAnsi" w:cstheme="minorBidi"/>
            <w:b w:val="0"/>
            <w:sz w:val="22"/>
            <w:szCs w:val="22"/>
            <w:lang w:eastAsia="en-AU"/>
          </w:rPr>
          <w:tab/>
        </w:r>
        <w:r w:rsidR="00884D95" w:rsidRPr="005170D8">
          <w:t>Additional matters to be included in safety management system of major hazard facility</w:t>
        </w:r>
        <w:r w:rsidR="00884D95">
          <w:tab/>
        </w:r>
        <w:r w:rsidR="00884D95" w:rsidRPr="00884D95">
          <w:rPr>
            <w:b w:val="0"/>
            <w:sz w:val="20"/>
          </w:rPr>
          <w:fldChar w:fldCharType="begin"/>
        </w:r>
        <w:r w:rsidR="00884D95" w:rsidRPr="00884D95">
          <w:rPr>
            <w:b w:val="0"/>
            <w:sz w:val="20"/>
          </w:rPr>
          <w:instrText xml:space="preserve"> PAGEREF _Toc510016399 \h </w:instrText>
        </w:r>
        <w:r w:rsidR="00884D95" w:rsidRPr="00884D95">
          <w:rPr>
            <w:b w:val="0"/>
            <w:sz w:val="20"/>
          </w:rPr>
        </w:r>
        <w:r w:rsidR="00884D95" w:rsidRPr="00884D95">
          <w:rPr>
            <w:b w:val="0"/>
            <w:sz w:val="20"/>
          </w:rPr>
          <w:fldChar w:fldCharType="separate"/>
        </w:r>
        <w:r w:rsidR="00776859">
          <w:rPr>
            <w:b w:val="0"/>
            <w:sz w:val="20"/>
          </w:rPr>
          <w:t>622</w:t>
        </w:r>
        <w:r w:rsidR="00884D95" w:rsidRPr="00884D95">
          <w:rPr>
            <w:b w:val="0"/>
            <w:sz w:val="2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0" w:history="1">
        <w:r w:rsidRPr="005170D8">
          <w:t>17.1</w:t>
        </w:r>
        <w:r>
          <w:rPr>
            <w:rFonts w:asciiTheme="minorHAnsi" w:eastAsiaTheme="minorEastAsia" w:hAnsiTheme="minorHAnsi" w:cstheme="minorBidi"/>
            <w:sz w:val="22"/>
            <w:szCs w:val="22"/>
            <w:lang w:eastAsia="en-AU"/>
          </w:rPr>
          <w:tab/>
        </w:r>
        <w:r w:rsidRPr="005170D8">
          <w:t>Safety policy and safety objectives</w:t>
        </w:r>
        <w:r>
          <w:tab/>
        </w:r>
        <w:r>
          <w:fldChar w:fldCharType="begin"/>
        </w:r>
        <w:r>
          <w:instrText xml:space="preserve"> PAGEREF _Toc510016400 \h </w:instrText>
        </w:r>
        <w:r>
          <w:fldChar w:fldCharType="separate"/>
        </w:r>
        <w:r w:rsidR="00776859">
          <w:t>622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1" w:history="1">
        <w:r w:rsidRPr="005170D8">
          <w:t>17.2</w:t>
        </w:r>
        <w:r>
          <w:rPr>
            <w:rFonts w:asciiTheme="minorHAnsi" w:eastAsiaTheme="minorEastAsia" w:hAnsiTheme="minorHAnsi" w:cstheme="minorBidi"/>
            <w:sz w:val="22"/>
            <w:szCs w:val="22"/>
            <w:lang w:eastAsia="en-AU"/>
          </w:rPr>
          <w:tab/>
        </w:r>
        <w:r w:rsidRPr="005170D8">
          <w:t>Organisation and personnel</w:t>
        </w:r>
        <w:r>
          <w:tab/>
        </w:r>
        <w:r>
          <w:fldChar w:fldCharType="begin"/>
        </w:r>
        <w:r>
          <w:instrText xml:space="preserve"> PAGEREF _Toc510016401 \h </w:instrText>
        </w:r>
        <w:r>
          <w:fldChar w:fldCharType="separate"/>
        </w:r>
        <w:r w:rsidR="00776859">
          <w:t>622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2" w:history="1">
        <w:r w:rsidRPr="005170D8">
          <w:t>17.3</w:t>
        </w:r>
        <w:r>
          <w:rPr>
            <w:rFonts w:asciiTheme="minorHAnsi" w:eastAsiaTheme="minorEastAsia" w:hAnsiTheme="minorHAnsi" w:cstheme="minorBidi"/>
            <w:sz w:val="22"/>
            <w:szCs w:val="22"/>
            <w:lang w:eastAsia="en-AU"/>
          </w:rPr>
          <w:tab/>
        </w:r>
        <w:r w:rsidRPr="005170D8">
          <w:t>Operational controls</w:t>
        </w:r>
        <w:r>
          <w:tab/>
        </w:r>
        <w:r>
          <w:fldChar w:fldCharType="begin"/>
        </w:r>
        <w:r>
          <w:instrText xml:space="preserve"> PAGEREF _Toc510016402 \h </w:instrText>
        </w:r>
        <w:r>
          <w:fldChar w:fldCharType="separate"/>
        </w:r>
        <w:r w:rsidR="00776859">
          <w:t>622</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3" w:history="1">
        <w:r w:rsidRPr="005170D8">
          <w:t>17.4</w:t>
        </w:r>
        <w:r>
          <w:rPr>
            <w:rFonts w:asciiTheme="minorHAnsi" w:eastAsiaTheme="minorEastAsia" w:hAnsiTheme="minorHAnsi" w:cstheme="minorBidi"/>
            <w:sz w:val="22"/>
            <w:szCs w:val="22"/>
            <w:lang w:eastAsia="en-AU"/>
          </w:rPr>
          <w:tab/>
        </w:r>
        <w:r w:rsidRPr="005170D8">
          <w:t>Duties of operators</w:t>
        </w:r>
        <w:r>
          <w:tab/>
        </w:r>
        <w:r>
          <w:fldChar w:fldCharType="begin"/>
        </w:r>
        <w:r>
          <w:instrText xml:space="preserve"> PAGEREF _Toc510016403 \h </w:instrText>
        </w:r>
        <w:r>
          <w:fldChar w:fldCharType="separate"/>
        </w:r>
        <w:r w:rsidR="00776859">
          <w:t>623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4" w:history="1">
        <w:r w:rsidRPr="005170D8">
          <w:t>17.5</w:t>
        </w:r>
        <w:r>
          <w:rPr>
            <w:rFonts w:asciiTheme="minorHAnsi" w:eastAsiaTheme="minorEastAsia" w:hAnsiTheme="minorHAnsi" w:cstheme="minorBidi"/>
            <w:sz w:val="22"/>
            <w:szCs w:val="22"/>
            <w:lang w:eastAsia="en-AU"/>
          </w:rPr>
          <w:tab/>
        </w:r>
        <w:r w:rsidRPr="005170D8">
          <w:t>Management of change</w:t>
        </w:r>
        <w:r>
          <w:tab/>
        </w:r>
        <w:r>
          <w:fldChar w:fldCharType="begin"/>
        </w:r>
        <w:r>
          <w:instrText xml:space="preserve"> PAGEREF _Toc510016404 \h </w:instrText>
        </w:r>
        <w:r>
          <w:fldChar w:fldCharType="separate"/>
        </w:r>
        <w:r w:rsidR="00776859">
          <w:t>623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5" w:history="1">
        <w:r w:rsidRPr="005170D8">
          <w:t>17.6</w:t>
        </w:r>
        <w:r>
          <w:rPr>
            <w:rFonts w:asciiTheme="minorHAnsi" w:eastAsiaTheme="minorEastAsia" w:hAnsiTheme="minorHAnsi" w:cstheme="minorBidi"/>
            <w:sz w:val="22"/>
            <w:szCs w:val="22"/>
            <w:lang w:eastAsia="en-AU"/>
          </w:rPr>
          <w:tab/>
        </w:r>
        <w:r w:rsidRPr="005170D8">
          <w:t>Principles and standards</w:t>
        </w:r>
        <w:r>
          <w:tab/>
        </w:r>
        <w:r>
          <w:fldChar w:fldCharType="begin"/>
        </w:r>
        <w:r>
          <w:instrText xml:space="preserve"> PAGEREF _Toc510016405 \h </w:instrText>
        </w:r>
        <w:r>
          <w:fldChar w:fldCharType="separate"/>
        </w:r>
        <w:r w:rsidR="00776859">
          <w:t>623</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6" w:history="1">
        <w:r w:rsidRPr="005170D8">
          <w:t>17.7</w:t>
        </w:r>
        <w:r>
          <w:rPr>
            <w:rFonts w:asciiTheme="minorHAnsi" w:eastAsiaTheme="minorEastAsia" w:hAnsiTheme="minorHAnsi" w:cstheme="minorBidi"/>
            <w:sz w:val="22"/>
            <w:szCs w:val="22"/>
            <w:lang w:eastAsia="en-AU"/>
          </w:rPr>
          <w:tab/>
        </w:r>
        <w:r w:rsidRPr="005170D8">
          <w:t>Performance monitoring</w:t>
        </w:r>
        <w:r>
          <w:tab/>
        </w:r>
        <w:r>
          <w:fldChar w:fldCharType="begin"/>
        </w:r>
        <w:r>
          <w:instrText xml:space="preserve"> PAGEREF _Toc510016406 \h </w:instrText>
        </w:r>
        <w:r>
          <w:fldChar w:fldCharType="separate"/>
        </w:r>
        <w:r w:rsidR="00776859">
          <w:t>624</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07" w:history="1">
        <w:r w:rsidRPr="005170D8">
          <w:t>17.8</w:t>
        </w:r>
        <w:r>
          <w:rPr>
            <w:rFonts w:asciiTheme="minorHAnsi" w:eastAsiaTheme="minorEastAsia" w:hAnsiTheme="minorHAnsi" w:cstheme="minorBidi"/>
            <w:sz w:val="22"/>
            <w:szCs w:val="22"/>
            <w:lang w:eastAsia="en-AU"/>
          </w:rPr>
          <w:tab/>
        </w:r>
        <w:r w:rsidRPr="005170D8">
          <w:t>Audit</w:t>
        </w:r>
        <w:r>
          <w:tab/>
        </w:r>
        <w:r>
          <w:fldChar w:fldCharType="begin"/>
        </w:r>
        <w:r>
          <w:instrText xml:space="preserve"> PAGEREF _Toc510016407 \h </w:instrText>
        </w:r>
        <w:r>
          <w:fldChar w:fldCharType="separate"/>
        </w:r>
        <w:r w:rsidR="00776859">
          <w:t>624</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408" w:history="1">
        <w:r w:rsidR="00884D95" w:rsidRPr="005170D8">
          <w:t>Schedule 18</w:t>
        </w:r>
        <w:r w:rsidR="00884D95">
          <w:rPr>
            <w:rFonts w:asciiTheme="minorHAnsi" w:eastAsiaTheme="minorEastAsia" w:hAnsiTheme="minorHAnsi" w:cstheme="minorBidi"/>
            <w:b w:val="0"/>
            <w:sz w:val="22"/>
            <w:szCs w:val="22"/>
            <w:lang w:eastAsia="en-AU"/>
          </w:rPr>
          <w:tab/>
        </w:r>
        <w:r w:rsidR="00884D95" w:rsidRPr="005170D8">
          <w:t>Additional matters to be included in safety case for a major hazard facility</w:t>
        </w:r>
        <w:r w:rsidR="00884D95">
          <w:tab/>
        </w:r>
        <w:r w:rsidR="00884D95" w:rsidRPr="00884D95">
          <w:rPr>
            <w:b w:val="0"/>
            <w:sz w:val="20"/>
          </w:rPr>
          <w:fldChar w:fldCharType="begin"/>
        </w:r>
        <w:r w:rsidR="00884D95" w:rsidRPr="00884D95">
          <w:rPr>
            <w:b w:val="0"/>
            <w:sz w:val="20"/>
          </w:rPr>
          <w:instrText xml:space="preserve"> PAGEREF _Toc510016408 \h </w:instrText>
        </w:r>
        <w:r w:rsidR="00884D95" w:rsidRPr="00884D95">
          <w:rPr>
            <w:b w:val="0"/>
            <w:sz w:val="20"/>
          </w:rPr>
        </w:r>
        <w:r w:rsidR="00884D95" w:rsidRPr="00884D95">
          <w:rPr>
            <w:b w:val="0"/>
            <w:sz w:val="20"/>
          </w:rPr>
          <w:fldChar w:fldCharType="separate"/>
        </w:r>
        <w:r w:rsidR="00776859">
          <w:rPr>
            <w:b w:val="0"/>
            <w:sz w:val="20"/>
          </w:rPr>
          <w:t>625</w:t>
        </w:r>
        <w:r w:rsidR="00884D95" w:rsidRPr="00884D95">
          <w:rPr>
            <w:b w:val="0"/>
            <w:sz w:val="20"/>
          </w:rP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409" w:history="1">
        <w:r w:rsidR="00884D95" w:rsidRPr="005170D8">
          <w:t>Part 18.1</w:t>
        </w:r>
        <w:r w:rsidR="00884D95">
          <w:rPr>
            <w:rFonts w:asciiTheme="minorHAnsi" w:eastAsiaTheme="minorEastAsia" w:hAnsiTheme="minorHAnsi" w:cstheme="minorBidi"/>
            <w:b w:val="0"/>
            <w:sz w:val="22"/>
            <w:szCs w:val="22"/>
            <w:lang w:eastAsia="en-AU"/>
          </w:rPr>
          <w:tab/>
        </w:r>
        <w:r w:rsidR="00884D95" w:rsidRPr="005170D8">
          <w:t>Facility description</w:t>
        </w:r>
        <w:r w:rsidR="00884D95">
          <w:tab/>
        </w:r>
        <w:r w:rsidR="00884D95" w:rsidRPr="00884D95">
          <w:rPr>
            <w:b w:val="0"/>
          </w:rPr>
          <w:fldChar w:fldCharType="begin"/>
        </w:r>
        <w:r w:rsidR="00884D95" w:rsidRPr="00884D95">
          <w:rPr>
            <w:b w:val="0"/>
          </w:rPr>
          <w:instrText xml:space="preserve"> PAGEREF _Toc510016409 \h </w:instrText>
        </w:r>
        <w:r w:rsidR="00884D95" w:rsidRPr="00884D95">
          <w:rPr>
            <w:b w:val="0"/>
          </w:rPr>
        </w:r>
        <w:r w:rsidR="00884D95" w:rsidRPr="00884D95">
          <w:rPr>
            <w:b w:val="0"/>
          </w:rPr>
          <w:fldChar w:fldCharType="separate"/>
        </w:r>
        <w:r w:rsidR="00776859">
          <w:rPr>
            <w:b w:val="0"/>
          </w:rPr>
          <w:t>625</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0" w:history="1">
        <w:r w:rsidRPr="005170D8">
          <w:t>18.1</w:t>
        </w:r>
        <w:r>
          <w:rPr>
            <w:rFonts w:asciiTheme="minorHAnsi" w:eastAsiaTheme="minorEastAsia" w:hAnsiTheme="minorHAnsi" w:cstheme="minorBidi"/>
            <w:sz w:val="22"/>
            <w:szCs w:val="22"/>
            <w:lang w:eastAsia="en-AU"/>
          </w:rPr>
          <w:tab/>
        </w:r>
        <w:r w:rsidRPr="005170D8">
          <w:t>The facility</w:t>
        </w:r>
        <w:r>
          <w:tab/>
        </w:r>
        <w:r>
          <w:fldChar w:fldCharType="begin"/>
        </w:r>
        <w:r>
          <w:instrText xml:space="preserve"> PAGEREF _Toc510016410 \h </w:instrText>
        </w:r>
        <w:r>
          <w:fldChar w:fldCharType="separate"/>
        </w:r>
        <w:r w:rsidR="00776859">
          <w:t>625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1" w:history="1">
        <w:r w:rsidRPr="005170D8">
          <w:t>18.2</w:t>
        </w:r>
        <w:r>
          <w:rPr>
            <w:rFonts w:asciiTheme="minorHAnsi" w:eastAsiaTheme="minorEastAsia" w:hAnsiTheme="minorHAnsi" w:cstheme="minorBidi"/>
            <w:sz w:val="22"/>
            <w:szCs w:val="22"/>
            <w:lang w:eastAsia="en-AU"/>
          </w:rPr>
          <w:tab/>
        </w:r>
        <w:r w:rsidRPr="005170D8">
          <w:t>The surrounding area</w:t>
        </w:r>
        <w:r>
          <w:tab/>
        </w:r>
        <w:r>
          <w:fldChar w:fldCharType="begin"/>
        </w:r>
        <w:r>
          <w:instrText xml:space="preserve"> PAGEREF _Toc510016411 \h </w:instrText>
        </w:r>
        <w:r>
          <w:fldChar w:fldCharType="separate"/>
        </w:r>
        <w:r w:rsidR="00776859">
          <w:t>626</w:t>
        </w:r>
        <w:r>
          <w:fldChar w:fldCharType="end"/>
        </w:r>
      </w:hyperlink>
    </w:p>
    <w:p w:rsidR="00884D95" w:rsidRDefault="00C36406">
      <w:pPr>
        <w:pStyle w:val="TOC7"/>
        <w:rPr>
          <w:rFonts w:asciiTheme="minorHAnsi" w:eastAsiaTheme="minorEastAsia" w:hAnsiTheme="minorHAnsi" w:cstheme="minorBidi"/>
          <w:b w:val="0"/>
          <w:sz w:val="22"/>
          <w:szCs w:val="22"/>
          <w:lang w:eastAsia="en-AU"/>
        </w:rPr>
      </w:pPr>
      <w:hyperlink w:anchor="_Toc510016412" w:history="1">
        <w:r w:rsidR="00884D95" w:rsidRPr="005170D8">
          <w:t>Part 18.2</w:t>
        </w:r>
        <w:r w:rsidR="00884D95">
          <w:rPr>
            <w:rFonts w:asciiTheme="minorHAnsi" w:eastAsiaTheme="minorEastAsia" w:hAnsiTheme="minorHAnsi" w:cstheme="minorBidi"/>
            <w:b w:val="0"/>
            <w:sz w:val="22"/>
            <w:szCs w:val="22"/>
            <w:lang w:eastAsia="en-AU"/>
          </w:rPr>
          <w:tab/>
        </w:r>
        <w:r w:rsidR="00884D95" w:rsidRPr="005170D8">
          <w:t>Safety information</w:t>
        </w:r>
        <w:r w:rsidR="00884D95">
          <w:tab/>
        </w:r>
        <w:r w:rsidR="00884D95" w:rsidRPr="00884D95">
          <w:rPr>
            <w:b w:val="0"/>
          </w:rPr>
          <w:fldChar w:fldCharType="begin"/>
        </w:r>
        <w:r w:rsidR="00884D95" w:rsidRPr="00884D95">
          <w:rPr>
            <w:b w:val="0"/>
          </w:rPr>
          <w:instrText xml:space="preserve"> PAGEREF _Toc510016412 \h </w:instrText>
        </w:r>
        <w:r w:rsidR="00884D95" w:rsidRPr="00884D95">
          <w:rPr>
            <w:b w:val="0"/>
          </w:rPr>
        </w:r>
        <w:r w:rsidR="00884D95" w:rsidRPr="00884D95">
          <w:rPr>
            <w:b w:val="0"/>
          </w:rPr>
          <w:fldChar w:fldCharType="separate"/>
        </w:r>
        <w:r w:rsidR="00776859">
          <w:rPr>
            <w:b w:val="0"/>
          </w:rPr>
          <w:t>628</w:t>
        </w:r>
        <w:r w:rsidR="00884D95" w:rsidRPr="00884D95">
          <w:rPr>
            <w:b w:val="0"/>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3" w:history="1">
        <w:r w:rsidRPr="005170D8">
          <w:t>18.3</w:t>
        </w:r>
        <w:r>
          <w:rPr>
            <w:rFonts w:asciiTheme="minorHAnsi" w:eastAsiaTheme="minorEastAsia" w:hAnsiTheme="minorHAnsi" w:cstheme="minorBidi"/>
            <w:sz w:val="22"/>
            <w:szCs w:val="22"/>
            <w:lang w:eastAsia="en-AU"/>
          </w:rPr>
          <w:tab/>
        </w:r>
        <w:r w:rsidRPr="005170D8">
          <w:t>Control measures to limit the consequences of major incidents</w:t>
        </w:r>
        <w:r>
          <w:tab/>
        </w:r>
        <w:r>
          <w:fldChar w:fldCharType="begin"/>
        </w:r>
        <w:r>
          <w:instrText xml:space="preserve"> PAGEREF _Toc510016413 \h </w:instrText>
        </w:r>
        <w:r>
          <w:fldChar w:fldCharType="separate"/>
        </w:r>
        <w:r w:rsidR="00776859">
          <w:t>628</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4" w:history="1">
        <w:r w:rsidRPr="005170D8">
          <w:t>18.4</w:t>
        </w:r>
        <w:r>
          <w:rPr>
            <w:rFonts w:asciiTheme="minorHAnsi" w:eastAsiaTheme="minorEastAsia" w:hAnsiTheme="minorHAnsi" w:cstheme="minorBidi"/>
            <w:sz w:val="22"/>
            <w:szCs w:val="22"/>
            <w:lang w:eastAsia="en-AU"/>
          </w:rPr>
          <w:tab/>
        </w:r>
        <w:r w:rsidRPr="005170D8">
          <w:t>Performance monitoring</w:t>
        </w:r>
        <w:r>
          <w:tab/>
        </w:r>
        <w:r>
          <w:fldChar w:fldCharType="begin"/>
        </w:r>
        <w:r>
          <w:instrText xml:space="preserve"> PAGEREF _Toc510016414 \h </w:instrText>
        </w:r>
        <w:r>
          <w:fldChar w:fldCharType="separate"/>
        </w:r>
        <w:r w:rsidR="00776859">
          <w:t>629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5" w:history="1">
        <w:r w:rsidRPr="005170D8">
          <w:t>18.5</w:t>
        </w:r>
        <w:r>
          <w:rPr>
            <w:rFonts w:asciiTheme="minorHAnsi" w:eastAsiaTheme="minorEastAsia" w:hAnsiTheme="minorHAnsi" w:cstheme="minorBidi"/>
            <w:sz w:val="22"/>
            <w:szCs w:val="22"/>
            <w:lang w:eastAsia="en-AU"/>
          </w:rPr>
          <w:tab/>
        </w:r>
        <w:r w:rsidRPr="005170D8">
          <w:t>Safety management system</w:t>
        </w:r>
        <w:r>
          <w:tab/>
        </w:r>
        <w:r>
          <w:fldChar w:fldCharType="begin"/>
        </w:r>
        <w:r>
          <w:instrText xml:space="preserve"> PAGEREF _Toc510016415 \h </w:instrText>
        </w:r>
        <w:r>
          <w:fldChar w:fldCharType="separate"/>
        </w:r>
        <w:r w:rsidR="00776859">
          <w:t>629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6" w:history="1">
        <w:r w:rsidRPr="005170D8">
          <w:t>18.6</w:t>
        </w:r>
        <w:r>
          <w:rPr>
            <w:rFonts w:asciiTheme="minorHAnsi" w:eastAsiaTheme="minorEastAsia" w:hAnsiTheme="minorHAnsi" w:cstheme="minorBidi"/>
            <w:sz w:val="22"/>
            <w:szCs w:val="22"/>
            <w:lang w:eastAsia="en-AU"/>
          </w:rPr>
          <w:tab/>
        </w:r>
        <w:r w:rsidRPr="005170D8">
          <w:t>Safety and reliability of facility structures and plant</w:t>
        </w:r>
        <w:r>
          <w:tab/>
        </w:r>
        <w:r>
          <w:fldChar w:fldCharType="begin"/>
        </w:r>
        <w:r>
          <w:instrText xml:space="preserve"> PAGEREF _Toc510016416 \h </w:instrText>
        </w:r>
        <w:r>
          <w:fldChar w:fldCharType="separate"/>
        </w:r>
        <w:r w:rsidR="00776859">
          <w:t>629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17" w:history="1">
        <w:r w:rsidRPr="005170D8">
          <w:t>18.7</w:t>
        </w:r>
        <w:r>
          <w:rPr>
            <w:rFonts w:asciiTheme="minorHAnsi" w:eastAsiaTheme="minorEastAsia" w:hAnsiTheme="minorHAnsi" w:cstheme="minorBidi"/>
            <w:sz w:val="22"/>
            <w:szCs w:val="22"/>
            <w:lang w:eastAsia="en-AU"/>
          </w:rPr>
          <w:tab/>
        </w:r>
        <w:r w:rsidRPr="005170D8">
          <w:t>Major incident history</w:t>
        </w:r>
        <w:r>
          <w:tab/>
        </w:r>
        <w:r>
          <w:fldChar w:fldCharType="begin"/>
        </w:r>
        <w:r>
          <w:instrText xml:space="preserve"> PAGEREF _Toc510016417 \h </w:instrText>
        </w:r>
        <w:r>
          <w:fldChar w:fldCharType="separate"/>
        </w:r>
        <w:r w:rsidR="00776859">
          <w:t>629</w:t>
        </w:r>
        <w:r>
          <w:fldChar w:fldCharType="end"/>
        </w:r>
      </w:hyperlink>
    </w:p>
    <w:p w:rsidR="00884D95" w:rsidRDefault="00C36406">
      <w:pPr>
        <w:pStyle w:val="TOC6"/>
        <w:rPr>
          <w:rFonts w:asciiTheme="minorHAnsi" w:eastAsiaTheme="minorEastAsia" w:hAnsiTheme="minorHAnsi" w:cstheme="minorBidi"/>
          <w:b w:val="0"/>
          <w:sz w:val="22"/>
          <w:szCs w:val="22"/>
          <w:lang w:eastAsia="en-AU"/>
        </w:rPr>
      </w:pPr>
      <w:hyperlink w:anchor="_Toc510016418" w:history="1">
        <w:r w:rsidR="00884D95" w:rsidRPr="005170D8">
          <w:t>Dictionary</w:t>
        </w:r>
        <w:r w:rsidR="00884D95">
          <w:tab/>
        </w:r>
        <w:r w:rsidR="00884D95">
          <w:tab/>
        </w:r>
        <w:r w:rsidR="00884D95" w:rsidRPr="00884D95">
          <w:rPr>
            <w:b w:val="0"/>
            <w:sz w:val="20"/>
          </w:rPr>
          <w:fldChar w:fldCharType="begin"/>
        </w:r>
        <w:r w:rsidR="00884D95" w:rsidRPr="00884D95">
          <w:rPr>
            <w:b w:val="0"/>
            <w:sz w:val="20"/>
          </w:rPr>
          <w:instrText xml:space="preserve"> PAGEREF _Toc510016418 \h </w:instrText>
        </w:r>
        <w:r w:rsidR="00884D95" w:rsidRPr="00884D95">
          <w:rPr>
            <w:b w:val="0"/>
            <w:sz w:val="20"/>
          </w:rPr>
        </w:r>
        <w:r w:rsidR="00884D95" w:rsidRPr="00884D95">
          <w:rPr>
            <w:b w:val="0"/>
            <w:sz w:val="20"/>
          </w:rPr>
          <w:fldChar w:fldCharType="separate"/>
        </w:r>
        <w:r w:rsidR="00776859">
          <w:rPr>
            <w:b w:val="0"/>
            <w:sz w:val="20"/>
          </w:rPr>
          <w:t>630</w:t>
        </w:r>
        <w:r w:rsidR="00884D95" w:rsidRPr="00884D95">
          <w:rPr>
            <w:b w:val="0"/>
            <w:sz w:val="20"/>
          </w:rPr>
          <w:fldChar w:fldCharType="end"/>
        </w:r>
      </w:hyperlink>
    </w:p>
    <w:p w:rsidR="00884D95" w:rsidRPr="00884D95" w:rsidRDefault="00884D95" w:rsidP="00884D95">
      <w:pPr>
        <w:pStyle w:val="PageBreak"/>
        <w:rPr>
          <w:noProof/>
        </w:rPr>
      </w:pPr>
      <w:r w:rsidRPr="00884D95">
        <w:rPr>
          <w:noProof/>
        </w:rPr>
        <w:br w:type="page"/>
      </w:r>
    </w:p>
    <w:p w:rsidR="00884D95" w:rsidRDefault="00C36406" w:rsidP="00884D95">
      <w:pPr>
        <w:pStyle w:val="TOC7"/>
        <w:spacing w:before="480"/>
        <w:rPr>
          <w:rFonts w:asciiTheme="minorHAnsi" w:eastAsiaTheme="minorEastAsia" w:hAnsiTheme="minorHAnsi" w:cstheme="minorBidi"/>
          <w:b w:val="0"/>
          <w:sz w:val="22"/>
          <w:szCs w:val="22"/>
          <w:lang w:eastAsia="en-AU"/>
        </w:rPr>
      </w:pPr>
      <w:hyperlink w:anchor="_Toc510016419" w:history="1">
        <w:r w:rsidR="00884D95">
          <w:t>Endnotes</w:t>
        </w:r>
        <w:r w:rsidR="00884D95" w:rsidRPr="00884D95">
          <w:rPr>
            <w:vanish/>
          </w:rPr>
          <w:tab/>
        </w:r>
        <w:r w:rsidR="00884D95" w:rsidRPr="00884D95">
          <w:rPr>
            <w:b w:val="0"/>
            <w:vanish/>
          </w:rPr>
          <w:fldChar w:fldCharType="begin"/>
        </w:r>
        <w:r w:rsidR="00884D95" w:rsidRPr="00884D95">
          <w:rPr>
            <w:b w:val="0"/>
            <w:vanish/>
          </w:rPr>
          <w:instrText xml:space="preserve"> PAGEREF _Toc510016419 \h </w:instrText>
        </w:r>
        <w:r w:rsidR="00884D95" w:rsidRPr="00884D95">
          <w:rPr>
            <w:b w:val="0"/>
            <w:vanish/>
          </w:rPr>
        </w:r>
        <w:r w:rsidR="00884D95" w:rsidRPr="00884D95">
          <w:rPr>
            <w:b w:val="0"/>
            <w:vanish/>
          </w:rPr>
          <w:fldChar w:fldCharType="separate"/>
        </w:r>
        <w:r w:rsidR="00776859">
          <w:rPr>
            <w:b w:val="0"/>
            <w:vanish/>
          </w:rPr>
          <w:t>675</w:t>
        </w:r>
        <w:r w:rsidR="00884D95" w:rsidRPr="00884D95">
          <w:rPr>
            <w:b w:val="0"/>
            <w:vanish/>
          </w:rP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20" w:history="1">
        <w:r w:rsidRPr="005170D8">
          <w:t>1</w:t>
        </w:r>
        <w:r>
          <w:rPr>
            <w:rFonts w:asciiTheme="minorHAnsi" w:eastAsiaTheme="minorEastAsia" w:hAnsiTheme="minorHAnsi" w:cstheme="minorBidi"/>
            <w:sz w:val="22"/>
            <w:szCs w:val="22"/>
            <w:lang w:eastAsia="en-AU"/>
          </w:rPr>
          <w:tab/>
        </w:r>
        <w:r w:rsidRPr="005170D8">
          <w:t>About the endnotes</w:t>
        </w:r>
        <w:r>
          <w:tab/>
        </w:r>
        <w:r>
          <w:fldChar w:fldCharType="begin"/>
        </w:r>
        <w:r>
          <w:instrText xml:space="preserve"> PAGEREF _Toc510016420 \h </w:instrText>
        </w:r>
        <w:r>
          <w:fldChar w:fldCharType="separate"/>
        </w:r>
        <w:r w:rsidR="00776859">
          <w:t>675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21" w:history="1">
        <w:r w:rsidRPr="005170D8">
          <w:t>2</w:t>
        </w:r>
        <w:r>
          <w:rPr>
            <w:rFonts w:asciiTheme="minorHAnsi" w:eastAsiaTheme="minorEastAsia" w:hAnsiTheme="minorHAnsi" w:cstheme="minorBidi"/>
            <w:sz w:val="22"/>
            <w:szCs w:val="22"/>
            <w:lang w:eastAsia="en-AU"/>
          </w:rPr>
          <w:tab/>
        </w:r>
        <w:r w:rsidRPr="005170D8">
          <w:t>Abbreviation key</w:t>
        </w:r>
        <w:r>
          <w:tab/>
        </w:r>
        <w:r>
          <w:fldChar w:fldCharType="begin"/>
        </w:r>
        <w:r>
          <w:instrText xml:space="preserve"> PAGEREF _Toc510016421 \h </w:instrText>
        </w:r>
        <w:r>
          <w:fldChar w:fldCharType="separate"/>
        </w:r>
        <w:r w:rsidR="00776859">
          <w:t>675</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22" w:history="1">
        <w:r w:rsidRPr="005170D8">
          <w:t>3</w:t>
        </w:r>
        <w:r>
          <w:rPr>
            <w:rFonts w:asciiTheme="minorHAnsi" w:eastAsiaTheme="minorEastAsia" w:hAnsiTheme="minorHAnsi" w:cstheme="minorBidi"/>
            <w:sz w:val="22"/>
            <w:szCs w:val="22"/>
            <w:lang w:eastAsia="en-AU"/>
          </w:rPr>
          <w:tab/>
        </w:r>
        <w:r w:rsidRPr="005170D8">
          <w:t>Legislation history</w:t>
        </w:r>
        <w:r>
          <w:tab/>
        </w:r>
        <w:r>
          <w:fldChar w:fldCharType="begin"/>
        </w:r>
        <w:r>
          <w:instrText xml:space="preserve"> PAGEREF _Toc510016422 \h </w:instrText>
        </w:r>
        <w:r>
          <w:fldChar w:fldCharType="separate"/>
        </w:r>
        <w:r w:rsidR="00776859">
          <w:t>676</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23" w:history="1">
        <w:r w:rsidRPr="005170D8">
          <w:t>4</w:t>
        </w:r>
        <w:r>
          <w:rPr>
            <w:rFonts w:asciiTheme="minorHAnsi" w:eastAsiaTheme="minorEastAsia" w:hAnsiTheme="minorHAnsi" w:cstheme="minorBidi"/>
            <w:sz w:val="22"/>
            <w:szCs w:val="22"/>
            <w:lang w:eastAsia="en-AU"/>
          </w:rPr>
          <w:tab/>
        </w:r>
        <w:r w:rsidRPr="005170D8">
          <w:t>Amendment history</w:t>
        </w:r>
        <w:r>
          <w:tab/>
        </w:r>
        <w:r>
          <w:fldChar w:fldCharType="begin"/>
        </w:r>
        <w:r>
          <w:instrText xml:space="preserve"> PAGEREF _Toc510016423 \h </w:instrText>
        </w:r>
        <w:r>
          <w:fldChar w:fldCharType="separate"/>
        </w:r>
        <w:r w:rsidR="00776859">
          <w:t>679</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24" w:history="1">
        <w:r w:rsidRPr="005170D8">
          <w:t>5</w:t>
        </w:r>
        <w:r>
          <w:rPr>
            <w:rFonts w:asciiTheme="minorHAnsi" w:eastAsiaTheme="minorEastAsia" w:hAnsiTheme="minorHAnsi" w:cstheme="minorBidi"/>
            <w:sz w:val="22"/>
            <w:szCs w:val="22"/>
            <w:lang w:eastAsia="en-AU"/>
          </w:rPr>
          <w:tab/>
        </w:r>
        <w:r w:rsidRPr="005170D8">
          <w:t>Earlier republications</w:t>
        </w:r>
        <w:r>
          <w:tab/>
        </w:r>
        <w:r>
          <w:fldChar w:fldCharType="begin"/>
        </w:r>
        <w:r>
          <w:instrText xml:space="preserve"> PAGEREF _Toc510016424 \h </w:instrText>
        </w:r>
        <w:r>
          <w:fldChar w:fldCharType="separate"/>
        </w:r>
        <w:r w:rsidR="00776859">
          <w:t>710</w:t>
        </w:r>
        <w:r>
          <w:fldChar w:fldCharType="end"/>
        </w:r>
      </w:hyperlink>
    </w:p>
    <w:p w:rsidR="00884D95" w:rsidRDefault="00884D95">
      <w:pPr>
        <w:pStyle w:val="TOC5"/>
        <w:rPr>
          <w:rFonts w:asciiTheme="minorHAnsi" w:eastAsiaTheme="minorEastAsia" w:hAnsiTheme="minorHAnsi" w:cstheme="minorBidi"/>
          <w:sz w:val="22"/>
          <w:szCs w:val="22"/>
          <w:lang w:eastAsia="en-AU"/>
        </w:rPr>
      </w:pPr>
      <w:r>
        <w:tab/>
      </w:r>
      <w:hyperlink w:anchor="_Toc510016425" w:history="1">
        <w:r w:rsidRPr="005170D8">
          <w:t>6</w:t>
        </w:r>
        <w:r>
          <w:rPr>
            <w:rFonts w:asciiTheme="minorHAnsi" w:eastAsiaTheme="minorEastAsia" w:hAnsiTheme="minorHAnsi" w:cstheme="minorBidi"/>
            <w:sz w:val="22"/>
            <w:szCs w:val="22"/>
            <w:lang w:eastAsia="en-AU"/>
          </w:rPr>
          <w:tab/>
        </w:r>
        <w:r w:rsidRPr="005170D8">
          <w:t>Expired transitional or validating provisions</w:t>
        </w:r>
        <w:r>
          <w:tab/>
        </w:r>
        <w:r>
          <w:fldChar w:fldCharType="begin"/>
        </w:r>
        <w:r>
          <w:instrText xml:space="preserve"> PAGEREF _Toc510016425 \h </w:instrText>
        </w:r>
        <w:r>
          <w:fldChar w:fldCharType="separate"/>
        </w:r>
        <w:r w:rsidR="00776859">
          <w:t>713</w:t>
        </w:r>
        <w:r>
          <w:fldChar w:fldCharType="end"/>
        </w:r>
      </w:hyperlink>
    </w:p>
    <w:p w:rsidR="00D342C9" w:rsidRDefault="00884D95" w:rsidP="00D342C9">
      <w:pPr>
        <w:pStyle w:val="BillBasic"/>
      </w:pPr>
      <w:r>
        <w:fldChar w:fldCharType="end"/>
      </w:r>
    </w:p>
    <w:p w:rsidR="00D342C9" w:rsidRDefault="00D342C9" w:rsidP="00D342C9">
      <w:pPr>
        <w:pStyle w:val="01Contents"/>
        <w:sectPr w:rsidR="00D342C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342C9" w:rsidRDefault="00D342C9" w:rsidP="00D342C9">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342C9" w:rsidRDefault="00D342C9" w:rsidP="00D342C9">
      <w:pPr>
        <w:jc w:val="center"/>
        <w:rPr>
          <w:rFonts w:ascii="Arial" w:hAnsi="Arial"/>
        </w:rPr>
      </w:pPr>
      <w:r>
        <w:rPr>
          <w:rFonts w:ascii="Arial" w:hAnsi="Arial"/>
        </w:rPr>
        <w:t>Australian Capital Territory</w:t>
      </w:r>
    </w:p>
    <w:p w:rsidR="00D342C9" w:rsidRDefault="00E17B0F" w:rsidP="00D342C9">
      <w:pPr>
        <w:pStyle w:val="Billname"/>
      </w:pPr>
      <w:bookmarkStart w:id="7" w:name="Citation"/>
      <w:r>
        <w:t>Work Health and Safety Regulation 2011</w:t>
      </w:r>
      <w:bookmarkEnd w:id="7"/>
      <w:r w:rsidR="00D342C9">
        <w:t xml:space="preserve">     </w:t>
      </w:r>
    </w:p>
    <w:p w:rsidR="00D342C9" w:rsidRDefault="00D342C9" w:rsidP="00D342C9">
      <w:pPr>
        <w:spacing w:before="240" w:after="60"/>
        <w:rPr>
          <w:rFonts w:ascii="Arial" w:hAnsi="Arial"/>
        </w:rPr>
      </w:pPr>
    </w:p>
    <w:p w:rsidR="00D342C9" w:rsidRDefault="00D342C9" w:rsidP="00D342C9">
      <w:pPr>
        <w:pStyle w:val="N-line3"/>
      </w:pPr>
    </w:p>
    <w:p w:rsidR="00D342C9" w:rsidRDefault="00D342C9" w:rsidP="00D342C9">
      <w:pPr>
        <w:pStyle w:val="CoverInForce"/>
      </w:pPr>
      <w:r>
        <w:t>made under the</w:t>
      </w:r>
    </w:p>
    <w:bookmarkStart w:id="8" w:name="ActName"/>
    <w:p w:rsidR="00D342C9" w:rsidRDefault="006313DF" w:rsidP="00D342C9">
      <w:pPr>
        <w:pStyle w:val="CoverActName"/>
      </w:pPr>
      <w:r w:rsidRPr="00D342C9">
        <w:rPr>
          <w:rStyle w:val="charCitHyperlinkAbbrev"/>
        </w:rPr>
        <w:fldChar w:fldCharType="begin"/>
      </w:r>
      <w:r w:rsidR="00E17B0F">
        <w:rPr>
          <w:rStyle w:val="charCitHyperlinkAbbrev"/>
        </w:rPr>
        <w:instrText>HYPERLINK "http://www.legislation.act.gov.au/a/2011-35" \o "A2011-35"</w:instrText>
      </w:r>
      <w:r w:rsidRPr="00D342C9">
        <w:rPr>
          <w:rStyle w:val="charCitHyperlinkAbbrev"/>
        </w:rPr>
        <w:fldChar w:fldCharType="separate"/>
      </w:r>
      <w:r w:rsidR="00E17B0F">
        <w:rPr>
          <w:rStyle w:val="charCitHyperlinkAbbrev"/>
        </w:rPr>
        <w:t>Work Health and Safety Act 2011</w:t>
      </w:r>
      <w:r w:rsidRPr="00D342C9">
        <w:rPr>
          <w:rStyle w:val="charCitHyperlinkAbbrev"/>
        </w:rPr>
        <w:fldChar w:fldCharType="end"/>
      </w:r>
      <w:bookmarkEnd w:id="8"/>
    </w:p>
    <w:p w:rsidR="00D342C9" w:rsidRDefault="00D342C9" w:rsidP="00D342C9">
      <w:pPr>
        <w:pStyle w:val="N-line3"/>
      </w:pPr>
    </w:p>
    <w:p w:rsidR="00D342C9" w:rsidRDefault="00D342C9" w:rsidP="00D342C9">
      <w:pPr>
        <w:pStyle w:val="Placeholder"/>
      </w:pPr>
      <w:r>
        <w:rPr>
          <w:rStyle w:val="charContents"/>
          <w:sz w:val="16"/>
        </w:rPr>
        <w:t xml:space="preserve">  </w:t>
      </w:r>
      <w:r>
        <w:rPr>
          <w:rStyle w:val="charPage"/>
        </w:rPr>
        <w:t xml:space="preserve">  </w:t>
      </w:r>
    </w:p>
    <w:p w:rsidR="00D342C9" w:rsidRDefault="00D342C9" w:rsidP="00D342C9">
      <w:pPr>
        <w:pStyle w:val="Placeholder"/>
      </w:pPr>
      <w:r>
        <w:rPr>
          <w:rStyle w:val="CharChapNo"/>
        </w:rPr>
        <w:t xml:space="preserve">  </w:t>
      </w:r>
      <w:r>
        <w:rPr>
          <w:rStyle w:val="CharChapText"/>
        </w:rPr>
        <w:t xml:space="preserve">  </w:t>
      </w:r>
    </w:p>
    <w:p w:rsidR="00D342C9" w:rsidRDefault="00D342C9" w:rsidP="00D342C9">
      <w:pPr>
        <w:pStyle w:val="Placeholder"/>
      </w:pPr>
      <w:r>
        <w:rPr>
          <w:rStyle w:val="CharPartNo"/>
        </w:rPr>
        <w:t xml:space="preserve">  </w:t>
      </w:r>
      <w:r>
        <w:rPr>
          <w:rStyle w:val="CharPartText"/>
        </w:rPr>
        <w:t xml:space="preserve">  </w:t>
      </w:r>
    </w:p>
    <w:p w:rsidR="00D342C9" w:rsidRDefault="00D342C9" w:rsidP="00D342C9">
      <w:pPr>
        <w:pStyle w:val="Placeholder"/>
      </w:pPr>
      <w:r>
        <w:rPr>
          <w:rStyle w:val="CharDivNo"/>
        </w:rPr>
        <w:t xml:space="preserve">  </w:t>
      </w:r>
      <w:r>
        <w:rPr>
          <w:rStyle w:val="CharDivText"/>
        </w:rPr>
        <w:t xml:space="preserve">  </w:t>
      </w:r>
    </w:p>
    <w:p w:rsidR="00D342C9" w:rsidRDefault="00D342C9" w:rsidP="00D342C9">
      <w:pPr>
        <w:pStyle w:val="Placeholder"/>
      </w:pPr>
      <w:r>
        <w:rPr>
          <w:rStyle w:val="CharSectNo"/>
        </w:rPr>
        <w:t xml:space="preserve">  </w:t>
      </w:r>
    </w:p>
    <w:p w:rsidR="00D342C9" w:rsidRDefault="00D342C9" w:rsidP="00D342C9">
      <w:pPr>
        <w:pStyle w:val="PageBreak"/>
      </w:pPr>
      <w:r>
        <w:br w:type="page"/>
      </w:r>
    </w:p>
    <w:p w:rsidR="0086442A" w:rsidRPr="007E3EBC" w:rsidRDefault="009B3E7A" w:rsidP="009B3E7A">
      <w:pPr>
        <w:pStyle w:val="AH1Chapter"/>
      </w:pPr>
      <w:bookmarkStart w:id="9" w:name="_Toc510015543"/>
      <w:r w:rsidRPr="007E3EBC">
        <w:rPr>
          <w:rStyle w:val="CharChapNo"/>
        </w:rPr>
        <w:lastRenderedPageBreak/>
        <w:t>Chapter 1</w:t>
      </w:r>
      <w:r w:rsidRPr="00056F10">
        <w:rPr>
          <w:lang w:eastAsia="en-AU"/>
        </w:rPr>
        <w:tab/>
      </w:r>
      <w:r w:rsidR="004F4F5C" w:rsidRPr="007E3EBC">
        <w:rPr>
          <w:rStyle w:val="CharChapText"/>
          <w:lang w:eastAsia="en-AU"/>
        </w:rPr>
        <w:t>Preliminary</w:t>
      </w:r>
      <w:bookmarkEnd w:id="9"/>
    </w:p>
    <w:p w:rsidR="0086442A" w:rsidRPr="007E3EBC" w:rsidRDefault="009B3E7A" w:rsidP="009B3E7A">
      <w:pPr>
        <w:pStyle w:val="AH2Part"/>
      </w:pPr>
      <w:bookmarkStart w:id="10" w:name="_Toc510015544"/>
      <w:r w:rsidRPr="007E3EBC">
        <w:rPr>
          <w:rStyle w:val="CharPartNo"/>
        </w:rPr>
        <w:t>Part 1.1</w:t>
      </w:r>
      <w:r w:rsidRPr="004A03C1">
        <w:tab/>
      </w:r>
      <w:r w:rsidR="0086442A" w:rsidRPr="007E3EBC">
        <w:rPr>
          <w:rStyle w:val="CharPartText"/>
          <w:lang w:eastAsia="en-AU"/>
        </w:rPr>
        <w:t>Introductory matters</w:t>
      </w:r>
      <w:bookmarkEnd w:id="10"/>
    </w:p>
    <w:p w:rsidR="00E5154B" w:rsidRPr="004A03C1" w:rsidRDefault="009B3E7A" w:rsidP="009B3E7A">
      <w:pPr>
        <w:pStyle w:val="AH5Sec"/>
      </w:pPr>
      <w:bookmarkStart w:id="11" w:name="_Toc510015545"/>
      <w:r w:rsidRPr="007E3EBC">
        <w:rPr>
          <w:rStyle w:val="CharSectNo"/>
        </w:rPr>
        <w:t>1</w:t>
      </w:r>
      <w:r w:rsidRPr="004A03C1">
        <w:tab/>
      </w:r>
      <w:r w:rsidR="00E5027B" w:rsidRPr="004A03C1">
        <w:t>Name of regulatio</w:t>
      </w:r>
      <w:r w:rsidR="000C468E" w:rsidRPr="004A03C1">
        <w:t>n</w:t>
      </w:r>
      <w:bookmarkEnd w:id="11"/>
    </w:p>
    <w:p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rsidR="00E5154B" w:rsidRPr="004A03C1" w:rsidRDefault="009B3E7A" w:rsidP="009B3E7A">
      <w:pPr>
        <w:pStyle w:val="AH5Sec"/>
      </w:pPr>
      <w:bookmarkStart w:id="12" w:name="_Toc510015546"/>
      <w:r w:rsidRPr="007E3EBC">
        <w:rPr>
          <w:rStyle w:val="CharSectNo"/>
        </w:rPr>
        <w:t>5</w:t>
      </w:r>
      <w:r w:rsidRPr="004A03C1">
        <w:tab/>
      </w:r>
      <w:r w:rsidR="00E5027B" w:rsidRPr="004A03C1">
        <w:t>Dictionary</w:t>
      </w:r>
      <w:bookmarkEnd w:id="12"/>
    </w:p>
    <w:p w:rsidR="00E5027B" w:rsidRPr="004A03C1" w:rsidRDefault="00E5027B" w:rsidP="009C249B">
      <w:pPr>
        <w:pStyle w:val="Amainreturn"/>
        <w:keepNext/>
      </w:pPr>
      <w:r w:rsidRPr="004A03C1">
        <w:t>The dictionary at the end of this regulation is part of this regulation.</w:t>
      </w:r>
    </w:p>
    <w:p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rsidR="000C4A39" w:rsidRPr="004A03C1" w:rsidRDefault="000C4A39" w:rsidP="005479F1">
      <w:pPr>
        <w:pStyle w:val="AH5Sec"/>
      </w:pPr>
      <w:bookmarkStart w:id="13" w:name="_Toc510015547"/>
      <w:r w:rsidRPr="007E3EBC">
        <w:rPr>
          <w:rStyle w:val="CharSectNo"/>
        </w:rPr>
        <w:t>6A</w:t>
      </w:r>
      <w:r w:rsidRPr="004A03C1">
        <w:rPr>
          <w:lang w:eastAsia="en-AU"/>
        </w:rPr>
        <w:tab/>
        <w:t>Offences are offences of strict liability</w:t>
      </w:r>
      <w:bookmarkEnd w:id="13"/>
    </w:p>
    <w:p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rsidR="000C4A39" w:rsidRPr="004A03C1" w:rsidRDefault="000C4A39" w:rsidP="005479F1">
      <w:pPr>
        <w:pStyle w:val="AH5Sec"/>
      </w:pPr>
      <w:bookmarkStart w:id="14" w:name="_Toc510015548"/>
      <w:r w:rsidRPr="007E3EBC">
        <w:rPr>
          <w:rStyle w:val="CharSectNo"/>
        </w:rPr>
        <w:lastRenderedPageBreak/>
        <w:t>6B</w:t>
      </w:r>
      <w:r w:rsidRPr="004A03C1">
        <w:tab/>
        <w:t>Offences against regulation—application of Criminal Code etc</w:t>
      </w:r>
      <w:bookmarkEnd w:id="14"/>
    </w:p>
    <w:p w:rsidR="000C4A39" w:rsidRPr="004A03C1" w:rsidRDefault="000C4A39" w:rsidP="009C249B">
      <w:pPr>
        <w:pStyle w:val="Amainreturn"/>
        <w:keepNext/>
      </w:pPr>
      <w:r w:rsidRPr="004A03C1">
        <w:t>Other legislation applies in relation to offences against this regulation.</w:t>
      </w:r>
    </w:p>
    <w:p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rsidR="00E5154B" w:rsidRPr="004A03C1" w:rsidRDefault="009B3E7A" w:rsidP="009B3E7A">
      <w:pPr>
        <w:pStyle w:val="AH5Sec"/>
        <w:rPr>
          <w:lang w:eastAsia="en-AU"/>
        </w:rPr>
      </w:pPr>
      <w:bookmarkStart w:id="15" w:name="_Toc510015549"/>
      <w:r w:rsidRPr="007E3EBC">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rsidR="00E5154B" w:rsidRPr="003910CE" w:rsidRDefault="009B3E7A" w:rsidP="009B3E7A">
      <w:pPr>
        <w:pStyle w:val="AH5Sec"/>
        <w:rPr>
          <w:rStyle w:val="charItals"/>
        </w:rPr>
      </w:pPr>
      <w:bookmarkStart w:id="16" w:name="_Toc510015550"/>
      <w:r w:rsidRPr="007E3EBC">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rsidR="00B12EF5" w:rsidRPr="004A03C1" w:rsidRDefault="00B12EF5" w:rsidP="00D1607F">
      <w:pPr>
        <w:pStyle w:val="aExamHdgss"/>
        <w:rPr>
          <w:lang w:eastAsia="en-AU"/>
        </w:rPr>
      </w:pPr>
      <w:r w:rsidRPr="004A03C1">
        <w:rPr>
          <w:lang w:eastAsia="en-AU"/>
        </w:rPr>
        <w:t>Examples</w:t>
      </w:r>
    </w:p>
    <w:p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rsidR="00B12EF5" w:rsidRPr="004A03C1" w:rsidRDefault="00B12EF5" w:rsidP="009C249B">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rsidR="00276EAF" w:rsidRPr="004A03C1" w:rsidRDefault="00276EAF" w:rsidP="00276EAF">
      <w:pPr>
        <w:pStyle w:val="aNote"/>
      </w:pPr>
      <w:r w:rsidRPr="003910CE">
        <w:rPr>
          <w:rStyle w:val="charItals"/>
        </w:rPr>
        <w:t>Note</w:t>
      </w:r>
      <w:r w:rsidR="004B6D66" w:rsidRPr="004A03C1">
        <w:tab/>
        <w:t xml:space="preserve">An example is part of the </w:t>
      </w:r>
      <w:r w:rsidRPr="004A03C1">
        <w:t xml:space="preserve">regulation, is not exhaustive and may extend, but does not limit, the meaning of the provision in which it appears (see </w:t>
      </w:r>
      <w:hyperlink r:id="rId35"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E5154B" w:rsidRPr="004A03C1" w:rsidRDefault="009B3E7A" w:rsidP="009B3E7A">
      <w:pPr>
        <w:pStyle w:val="AH5Sec"/>
        <w:rPr>
          <w:lang w:eastAsia="en-AU"/>
        </w:rPr>
      </w:pPr>
      <w:bookmarkStart w:id="17" w:name="_Toc510015551"/>
      <w:r w:rsidRPr="007E3EBC">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6" w:tooltip="A2011-35" w:history="1">
        <w:r w:rsidR="00905D26" w:rsidRPr="00905D26">
          <w:rPr>
            <w:rStyle w:val="charCitHyperlinkAbbrev"/>
          </w:rPr>
          <w:t>Act</w:t>
        </w:r>
      </w:hyperlink>
      <w:r w:rsidRPr="004A03C1">
        <w:rPr>
          <w:lang w:eastAsia="en-AU"/>
        </w:rPr>
        <w:t>, s 9).</w:t>
      </w:r>
    </w:p>
    <w:p w:rsidR="0086532F" w:rsidRPr="004A03C1" w:rsidRDefault="00FD50CC" w:rsidP="005479F1">
      <w:pPr>
        <w:pStyle w:val="AH5Sec"/>
      </w:pPr>
      <w:bookmarkStart w:id="18" w:name="_Toc510015552"/>
      <w:r w:rsidRPr="007E3EBC">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rsidR="0086532F" w:rsidRPr="004A03C1" w:rsidRDefault="0086532F" w:rsidP="009C249B">
      <w:pPr>
        <w:pStyle w:val="Amainreturn"/>
        <w:keepNext/>
      </w:pPr>
      <w:r w:rsidRPr="004A03C1">
        <w:t xml:space="preserve">For the </w:t>
      </w:r>
      <w:hyperlink r:id="rId37"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rsidR="0086532F" w:rsidRPr="004A03C1" w:rsidRDefault="009C249B" w:rsidP="009C249B">
      <w:pPr>
        <w:pStyle w:val="aDefpara"/>
        <w:keepNext/>
      </w:pPr>
      <w:r>
        <w:tab/>
      </w:r>
      <w:r w:rsidR="009B3E7A" w:rsidRPr="004A03C1">
        <w:t>(a)</w:t>
      </w:r>
      <w:r w:rsidR="009B3E7A" w:rsidRPr="004A03C1">
        <w:tab/>
      </w:r>
      <w:r w:rsidR="0086532F" w:rsidRPr="004A03C1">
        <w:t>the following laws of the Commonwealth:</w:t>
      </w:r>
    </w:p>
    <w:p w:rsidR="0086532F" w:rsidRPr="004A03C1" w:rsidRDefault="009C249B" w:rsidP="009C249B">
      <w:pPr>
        <w:pStyle w:val="aDefsubpara"/>
      </w:pPr>
      <w:r>
        <w:tab/>
      </w:r>
      <w:r w:rsidR="009B3E7A" w:rsidRPr="004A03C1">
        <w:t>(i)</w:t>
      </w:r>
      <w:r w:rsidR="009B3E7A" w:rsidRPr="004A03C1">
        <w:tab/>
      </w:r>
      <w:hyperlink r:id="rId38" w:tooltip="Act 2011 No 137 (Cwlth)" w:history="1">
        <w:r w:rsidR="00A814B6" w:rsidRPr="00A814B6">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9"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0" w:tooltip="Act 1991 No 30 (Cwlth)" w:history="1">
        <w:r w:rsidR="004F7333" w:rsidRPr="004F7333">
          <w:rPr>
            <w:rStyle w:val="charCitHyperlinkItal"/>
          </w:rPr>
          <w:t>Occupational Health and Safety Act 1991</w:t>
        </w:r>
      </w:hyperlink>
      <w:r w:rsidR="0086532F" w:rsidRPr="004A03C1">
        <w:t>;</w:t>
      </w:r>
    </w:p>
    <w:p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1" w:tooltip="Act 1991 No 30 (Cwlth)" w:history="1">
        <w:r w:rsidR="004F7333" w:rsidRPr="004F7333">
          <w:rPr>
            <w:rStyle w:val="charCitHyperlinkItal"/>
          </w:rPr>
          <w:t>Occupational Health and Safety Act 1991</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rsidR="0086532F" w:rsidRPr="004A03C1" w:rsidRDefault="009C249B" w:rsidP="009C249B">
      <w:pPr>
        <w:pStyle w:val="aDefsubpara"/>
      </w:pPr>
      <w:r>
        <w:tab/>
      </w:r>
      <w:r w:rsidR="009B3E7A" w:rsidRPr="004A03C1">
        <w:t>(i)</w:t>
      </w:r>
      <w:r w:rsidR="009B3E7A" w:rsidRPr="004A03C1">
        <w:tab/>
      </w:r>
      <w:hyperlink r:id="rId42" w:tooltip="Act 2011 No 10 (NSW)" w:history="1">
        <w:r w:rsidR="00C5272E" w:rsidRPr="00C5272E">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3" w:tooltip="Act 2011 No 10 (NSW)"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4" w:tooltip="Act 2000 No 40 (NSW)" w:history="1">
        <w:r w:rsidR="006547FA" w:rsidRPr="006547FA">
          <w:rPr>
            <w:rStyle w:val="charCitHyperlinkItal"/>
          </w:rPr>
          <w:t>Occupational Health and Safety Act 2000</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5" w:tooltip="Act 2000 No 40 (NSW)" w:history="1">
        <w:r w:rsidR="006547FA" w:rsidRPr="006547FA">
          <w:rPr>
            <w:rStyle w:val="charCitHyperlinkItal"/>
          </w:rPr>
          <w:t>Occupational Health and Safety Act 2000</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rsidR="0086532F" w:rsidRPr="004A03C1" w:rsidRDefault="009C249B" w:rsidP="009C249B">
      <w:pPr>
        <w:pStyle w:val="aDefsubpara"/>
      </w:pPr>
      <w:r>
        <w:tab/>
      </w:r>
      <w:r w:rsidR="009B3E7A" w:rsidRPr="004A03C1">
        <w:t>(i)</w:t>
      </w:r>
      <w:r w:rsidR="009B3E7A" w:rsidRPr="004A03C1">
        <w:tab/>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rsidR="0086532F" w:rsidRPr="004A03C1" w:rsidRDefault="009C249B" w:rsidP="009C249B">
      <w:pPr>
        <w:pStyle w:val="aDefsubpara"/>
      </w:pPr>
      <w:r>
        <w:tab/>
      </w:r>
      <w:r w:rsidR="009B3E7A" w:rsidRPr="004A03C1">
        <w:t>(i)</w:t>
      </w:r>
      <w:r w:rsidR="009B3E7A" w:rsidRPr="004A03C1">
        <w:tab/>
      </w:r>
      <w:hyperlink r:id="rId50" w:tooltip="http://www.legislation.qld.gov.au" w:history="1">
        <w:r w:rsidR="00250F28" w:rsidRPr="00250F28">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1" w:tooltip="http://www.legislation.qld.gov.au"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52" w:tooltip="http://www.legislation.qld.gov.au" w:history="1">
        <w:r w:rsidR="00250F28" w:rsidRPr="00250F28">
          <w:rPr>
            <w:rStyle w:val="charCitHyperlinkItal"/>
          </w:rPr>
          <w:t>Workplace Health and Safety Act 1995</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3" w:tooltip="http://www.legislation.qld.gov.au" w:history="1">
        <w:r w:rsidR="002A2BF4" w:rsidRPr="00250F28">
          <w:rPr>
            <w:rStyle w:val="charCitHyperlinkItal"/>
          </w:rPr>
          <w:t>Workplace Health and Safety Act 1995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rsidR="0086532F" w:rsidRPr="004A03C1" w:rsidRDefault="009C249B" w:rsidP="009C249B">
      <w:pPr>
        <w:pStyle w:val="aDefsubpara"/>
      </w:pPr>
      <w:r>
        <w:tab/>
      </w:r>
      <w:r w:rsidR="009B3E7A" w:rsidRPr="004A03C1">
        <w:t>(i)</w:t>
      </w:r>
      <w:r w:rsidR="009B3E7A" w:rsidRPr="004A03C1">
        <w:tab/>
      </w:r>
      <w:hyperlink r:id="rId54" w:tooltip="Act 1984 No 101 (WA)" w:history="1">
        <w:r w:rsidR="002A2BF4"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5" w:tooltip="Act 1984 No 101 (WA)" w:history="1">
        <w:r w:rsidR="00D83FE5"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56" w:tooltip="Act 1979 No 114 (WA)" w:history="1">
        <w:r w:rsidR="00D83FE5" w:rsidRPr="00D83FE5">
          <w:rPr>
            <w:rStyle w:val="charCitHyperlinkItal"/>
          </w:rPr>
          <w:t>Industrial Relations Act 1979</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7" w:tooltip="Act 1979 No 114 (WA)" w:history="1">
        <w:r w:rsidR="00281C27">
          <w:rPr>
            <w:rStyle w:val="charCitHyperlinkItal"/>
          </w:rPr>
          <w:t>Industrial Relations Act 1979</w:t>
        </w:r>
      </w:hyperlink>
      <w:r w:rsidR="0086532F" w:rsidRPr="004A03C1">
        <w:rPr>
          <w:iCs/>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rsidR="0086532F" w:rsidRPr="004A03C1" w:rsidRDefault="009C249B" w:rsidP="009C249B">
      <w:pPr>
        <w:pStyle w:val="aDefsubpara"/>
      </w:pPr>
      <w:r>
        <w:tab/>
      </w:r>
      <w:r w:rsidR="009B3E7A" w:rsidRPr="004A03C1">
        <w:t>(i)</w:t>
      </w:r>
      <w:r w:rsidR="009B3E7A" w:rsidRPr="004A03C1">
        <w:tab/>
      </w:r>
      <w:hyperlink r:id="rId58" w:tooltip="Occupational Health, Safety and Welfare Act 1986 (WA)" w:history="1">
        <w:r w:rsidR="00377B0D" w:rsidRPr="00377B0D">
          <w:rPr>
            <w:rStyle w:val="charCitHyperlinkItal"/>
          </w:rPr>
          <w:t>Occupational Health, Safety and Welfare Act 1986</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9" w:tooltip="Occupational Health, Safety and Welfare Act 1986 (WA)" w:history="1">
        <w:r w:rsidR="00CD3B04" w:rsidRPr="00377B0D">
          <w:rPr>
            <w:rStyle w:val="charCitHyperlinkItal"/>
          </w:rPr>
          <w:t>Occupational Health, Safety and Welfare Act 1986</w:t>
        </w:r>
      </w:hyperlink>
      <w:r w:rsidR="0086532F" w:rsidRPr="004A03C1">
        <w:t>;</w:t>
      </w:r>
    </w:p>
    <w:p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rsidR="0086532F" w:rsidRPr="004A03C1" w:rsidRDefault="009C249B" w:rsidP="009C249B">
      <w:pPr>
        <w:pStyle w:val="aDefsubpara"/>
      </w:pPr>
      <w:r>
        <w:tab/>
      </w:r>
      <w:r w:rsidR="009B3E7A" w:rsidRPr="004A03C1">
        <w:t>(i)</w:t>
      </w:r>
      <w:r w:rsidR="009B3E7A" w:rsidRPr="004A03C1">
        <w:tab/>
      </w:r>
      <w:hyperlink r:id="rId60" w:tooltip="Act 1995 No 13 (TAS)" w:history="1">
        <w:r w:rsidR="002C0DCD" w:rsidRPr="002C0DCD">
          <w:rPr>
            <w:rStyle w:val="charCitHyperlinkItal"/>
          </w:rPr>
          <w:t>Workplace Health and Safety Act 1995</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1" w:tooltip="Act 1995 No 13 (TAS)" w:history="1">
        <w:r w:rsidR="00932DD4" w:rsidRPr="002C0DCD">
          <w:rPr>
            <w:rStyle w:val="charCitHyperlinkItal"/>
          </w:rPr>
          <w:t>Workplace Health and Safety Act 1995</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rsidR="0086532F" w:rsidRPr="004A03C1" w:rsidRDefault="009C249B" w:rsidP="009C249B">
      <w:pPr>
        <w:pStyle w:val="aDefsubpara"/>
      </w:pPr>
      <w:r>
        <w:tab/>
      </w:r>
      <w:r w:rsidR="009B3E7A" w:rsidRPr="004A03C1">
        <w:t>(i)</w:t>
      </w:r>
      <w:r w:rsidR="009B3E7A" w:rsidRPr="004A03C1">
        <w:tab/>
      </w:r>
      <w:hyperlink r:id="rId62" w:tooltip="Workplace Health and Safety Act 2007 (NT)" w:history="1">
        <w:r w:rsidR="0084291B">
          <w:rPr>
            <w:rStyle w:val="charCitHyperlinkItal"/>
          </w:rPr>
          <w:t>Workplace Health and Safety Act 2007</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3" w:tooltip="Workplace Health and Safety Act 2007 (NT)" w:history="1">
        <w:r w:rsidR="00F31C57">
          <w:rPr>
            <w:rStyle w:val="charCitHyperlinkItal"/>
          </w:rPr>
          <w:t>Workplace Health and Safety Act 2007</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4" w:tooltip="A2001-14" w:history="1">
        <w:r w:rsidR="003910CE" w:rsidRPr="003910CE">
          <w:rPr>
            <w:rStyle w:val="charCitHyperlinkAbbrev"/>
          </w:rPr>
          <w:t>Legislation Act</w:t>
        </w:r>
      </w:hyperlink>
      <w:r w:rsidRPr="004A03C1">
        <w:t>, s 104).</w:t>
      </w:r>
    </w:p>
    <w:p w:rsidR="00AF21A1" w:rsidRPr="004A03C1" w:rsidRDefault="00AF21A1" w:rsidP="00AF21A1">
      <w:pPr>
        <w:pStyle w:val="PageBreak"/>
      </w:pPr>
      <w:r w:rsidRPr="004A03C1">
        <w:br w:type="page"/>
      </w:r>
    </w:p>
    <w:p w:rsidR="00B12EF5" w:rsidRPr="007E3EBC" w:rsidRDefault="009B3E7A" w:rsidP="009B3E7A">
      <w:pPr>
        <w:pStyle w:val="AH2Part"/>
      </w:pPr>
      <w:bookmarkStart w:id="19" w:name="_Toc510015553"/>
      <w:r w:rsidRPr="007E3EBC">
        <w:rPr>
          <w:rStyle w:val="CharPartNo"/>
        </w:rPr>
        <w:lastRenderedPageBreak/>
        <w:t>Part 1.2</w:t>
      </w:r>
      <w:r w:rsidRPr="004A03C1">
        <w:rPr>
          <w:lang w:eastAsia="en-AU"/>
        </w:rPr>
        <w:tab/>
      </w:r>
      <w:r w:rsidR="00B12EF5" w:rsidRPr="007E3EBC">
        <w:rPr>
          <w:rStyle w:val="CharPartText"/>
          <w:lang w:eastAsia="en-AU"/>
        </w:rPr>
        <w:t>Application</w:t>
      </w:r>
      <w:bookmarkEnd w:id="19"/>
    </w:p>
    <w:p w:rsidR="00E5154B" w:rsidRPr="004A03C1" w:rsidRDefault="009B3E7A" w:rsidP="009B3E7A">
      <w:pPr>
        <w:pStyle w:val="AH5Sec"/>
      </w:pPr>
      <w:bookmarkStart w:id="20" w:name="_Toc510015554"/>
      <w:r w:rsidRPr="007E3EBC">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5"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rsidR="00A12C05" w:rsidRPr="008E3922" w:rsidRDefault="00A12C05" w:rsidP="00A12C05">
      <w:pPr>
        <w:pStyle w:val="AH5Sec"/>
      </w:pPr>
      <w:bookmarkStart w:id="21" w:name="_Toc510015555"/>
      <w:r w:rsidRPr="007E3EBC">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328, column 3.</w:t>
      </w:r>
    </w:p>
    <w:p w:rsidR="00E053FD" w:rsidRPr="004A03C1" w:rsidRDefault="009B3E7A" w:rsidP="009B3E7A">
      <w:pPr>
        <w:pStyle w:val="AH5Sec"/>
      </w:pPr>
      <w:bookmarkStart w:id="22" w:name="_Toc510015556"/>
      <w:r w:rsidRPr="007E3EBC">
        <w:rPr>
          <w:rStyle w:val="CharSectNo"/>
        </w:rPr>
        <w:lastRenderedPageBreak/>
        <w:t>11</w:t>
      </w:r>
      <w:r w:rsidRPr="004A03C1">
        <w:tab/>
      </w:r>
      <w:r w:rsidR="00957F8A" w:rsidRPr="004A03C1">
        <w:t xml:space="preserve">Application of </w:t>
      </w:r>
      <w:r w:rsidR="00DC0355" w:rsidRPr="004A03C1">
        <w:t>this regulation</w:t>
      </w:r>
      <w:bookmarkEnd w:id="22"/>
    </w:p>
    <w:p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rsidR="00E053FD" w:rsidRPr="004A03C1" w:rsidRDefault="009B3E7A" w:rsidP="009B3E7A">
      <w:pPr>
        <w:pStyle w:val="AH5Sec"/>
      </w:pPr>
      <w:bookmarkStart w:id="23" w:name="_Toc510015557"/>
      <w:r w:rsidRPr="007E3EBC">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rsidR="0065660F" w:rsidRPr="004A03C1" w:rsidRDefault="0065660F" w:rsidP="0065660F">
      <w:pPr>
        <w:pStyle w:val="PageBreak"/>
      </w:pPr>
      <w:r w:rsidRPr="004A03C1">
        <w:br w:type="page"/>
      </w:r>
    </w:p>
    <w:p w:rsidR="000B0D86" w:rsidRPr="007E3EBC" w:rsidRDefault="009B3E7A" w:rsidP="009B3E7A">
      <w:pPr>
        <w:pStyle w:val="AH2Part"/>
      </w:pPr>
      <w:bookmarkStart w:id="24" w:name="_Toc510015558"/>
      <w:r w:rsidRPr="007E3EBC">
        <w:rPr>
          <w:rStyle w:val="CharPartNo"/>
        </w:rPr>
        <w:lastRenderedPageBreak/>
        <w:t>Part 1.3</w:t>
      </w:r>
      <w:r w:rsidRPr="004A03C1">
        <w:rPr>
          <w:lang w:eastAsia="en-AU"/>
        </w:rPr>
        <w:tab/>
      </w:r>
      <w:r w:rsidR="00B12EF5" w:rsidRPr="007E3EBC">
        <w:rPr>
          <w:rStyle w:val="CharPartText"/>
          <w:lang w:eastAsia="en-AU"/>
        </w:rPr>
        <w:t>Incorporated documents</w:t>
      </w:r>
      <w:bookmarkEnd w:id="24"/>
    </w:p>
    <w:p w:rsidR="00E053FD" w:rsidRPr="004A03C1" w:rsidRDefault="009B3E7A" w:rsidP="009B3E7A">
      <w:pPr>
        <w:pStyle w:val="AH5Sec"/>
      </w:pPr>
      <w:bookmarkStart w:id="25" w:name="_Toc510015559"/>
      <w:r w:rsidRPr="007E3EBC">
        <w:rPr>
          <w:rStyle w:val="CharSectNo"/>
        </w:rPr>
        <w:t>13</w:t>
      </w:r>
      <w:r w:rsidRPr="004A03C1">
        <w:tab/>
      </w:r>
      <w:r w:rsidR="000B0D86" w:rsidRPr="004A03C1">
        <w:t>Documents incorporated as in force when incorporated</w:t>
      </w:r>
      <w:bookmarkEnd w:id="25"/>
    </w:p>
    <w:p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rsidR="00E053FD" w:rsidRPr="004A03C1" w:rsidRDefault="009B3E7A" w:rsidP="009B3E7A">
      <w:pPr>
        <w:pStyle w:val="AH5Sec"/>
      </w:pPr>
      <w:bookmarkStart w:id="26" w:name="_Toc510015560"/>
      <w:r w:rsidRPr="007E3EBC">
        <w:rPr>
          <w:rStyle w:val="CharSectNo"/>
        </w:rPr>
        <w:t>14</w:t>
      </w:r>
      <w:r w:rsidRPr="004A03C1">
        <w:tab/>
      </w:r>
      <w:r w:rsidR="000B0D86" w:rsidRPr="004A03C1">
        <w:t>Inconsistencies between provisions</w:t>
      </w:r>
      <w:bookmarkEnd w:id="26"/>
    </w:p>
    <w:p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rsidR="00F2704F" w:rsidRPr="008E3922" w:rsidRDefault="00F2704F" w:rsidP="00F2704F">
      <w:pPr>
        <w:pStyle w:val="AH5Sec"/>
      </w:pPr>
      <w:bookmarkStart w:id="27" w:name="_Toc510015561"/>
      <w:r w:rsidRPr="007E3EBC">
        <w:rPr>
          <w:rStyle w:val="CharSectNo"/>
        </w:rPr>
        <w:t>15</w:t>
      </w:r>
      <w:r w:rsidRPr="008E3922">
        <w:tab/>
        <w:t>Disapplication of Legislation Act, s 47 (5) and (6)</w:t>
      </w:r>
      <w:bookmarkEnd w:id="27"/>
    </w:p>
    <w:p w:rsidR="00F2704F" w:rsidRPr="008E3922" w:rsidRDefault="00F2704F" w:rsidP="00F2704F">
      <w:pPr>
        <w:pStyle w:val="Amain"/>
      </w:pPr>
      <w:r w:rsidRPr="008E3922">
        <w:tab/>
        <w:t>(1)</w:t>
      </w:r>
      <w:r w:rsidRPr="008E3922">
        <w:tab/>
        <w:t xml:space="preserve">The </w:t>
      </w:r>
      <w:hyperlink r:id="rId66"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rsidR="00F2704F" w:rsidRPr="008E3922" w:rsidRDefault="00F2704F" w:rsidP="00F2704F">
      <w:pPr>
        <w:pStyle w:val="aExamHdgss"/>
      </w:pPr>
      <w:r w:rsidRPr="008E3922">
        <w:t>Examples—instruments to which s 47 (5) does not apply</w:t>
      </w:r>
    </w:p>
    <w:p w:rsidR="00F2704F" w:rsidRPr="008E3922" w:rsidRDefault="00F2704F" w:rsidP="00F2704F">
      <w:pPr>
        <w:pStyle w:val="aExamINumss"/>
      </w:pPr>
      <w:r w:rsidRPr="008E3922">
        <w:t>1</w:t>
      </w:r>
      <w:r w:rsidRPr="008E3922">
        <w:tab/>
        <w:t>an Australian Standard</w:t>
      </w:r>
    </w:p>
    <w:p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rsidR="00F2704F" w:rsidRPr="008E3922" w:rsidRDefault="00F2704F" w:rsidP="00F2704F">
      <w:pPr>
        <w:pStyle w:val="aExamINumss"/>
        <w:keepNext/>
      </w:pPr>
      <w:r w:rsidRPr="008E3922">
        <w:t>3</w:t>
      </w:r>
      <w:r w:rsidRPr="008E3922">
        <w:tab/>
        <w:t>the Australian Miniature Boiler Safety Committee Code (AMBSC)</w:t>
      </w:r>
    </w:p>
    <w:p w:rsidR="00F2704F" w:rsidRPr="008E3922" w:rsidRDefault="00F2704F" w:rsidP="00F2704F">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67" w:tooltip="A2001-14" w:history="1">
        <w:r w:rsidRPr="008E3922">
          <w:rPr>
            <w:rStyle w:val="charCitHyperlinkAbbrev"/>
          </w:rPr>
          <w:t>Legislation Act</w:t>
        </w:r>
      </w:hyperlink>
      <w:r w:rsidRPr="008E3922">
        <w:t>, s 126 and s 132).</w:t>
      </w:r>
    </w:p>
    <w:p w:rsidR="00F2704F" w:rsidRPr="008E3922" w:rsidRDefault="00F2704F" w:rsidP="001A75C8">
      <w:pPr>
        <w:pStyle w:val="Amain"/>
        <w:keepNext/>
      </w:pPr>
      <w:r w:rsidRPr="008E3922">
        <w:tab/>
        <w:t>(2)</w:t>
      </w:r>
      <w:r w:rsidRPr="008E3922">
        <w:tab/>
        <w:t xml:space="preserve">The </w:t>
      </w:r>
      <w:hyperlink r:id="rId68"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w:t>
      </w:r>
      <w:r w:rsidRPr="008E3922">
        <w:lastRenderedPageBreak/>
        <w:t xml:space="preserve">time under this regulation unless the instrument is expressed to be a notifiable instrument.  </w:t>
      </w:r>
    </w:p>
    <w:p w:rsidR="00F2704F" w:rsidRPr="008E3922" w:rsidRDefault="00F2704F" w:rsidP="00F2704F">
      <w:pPr>
        <w:pStyle w:val="aExamHdgss"/>
      </w:pPr>
      <w:r w:rsidRPr="008E3922">
        <w:t>Examples—instruments to which s 47 (6) does not apply</w:t>
      </w:r>
    </w:p>
    <w:p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rsidR="00F2704F" w:rsidRPr="008E3922" w:rsidRDefault="00F2704F" w:rsidP="00F2704F">
      <w:pPr>
        <w:pStyle w:val="aExamINumss"/>
      </w:pPr>
      <w:r w:rsidRPr="008E3922">
        <w:t>2</w:t>
      </w:r>
      <w:r w:rsidRPr="008E3922">
        <w:tab/>
        <w:t>the Standard for the Uniform Scheduling of Medicines and Poisons</w:t>
      </w:r>
    </w:p>
    <w:p w:rsidR="00AF6B9B" w:rsidRPr="004A03C1" w:rsidRDefault="00AF6B9B" w:rsidP="00AF6B9B">
      <w:pPr>
        <w:pStyle w:val="PageBreak"/>
      </w:pPr>
      <w:r w:rsidRPr="004A03C1">
        <w:br w:type="page"/>
      </w:r>
    </w:p>
    <w:p w:rsidR="000E2EA0" w:rsidRPr="007E3EBC" w:rsidRDefault="009B3E7A" w:rsidP="009B3E7A">
      <w:pPr>
        <w:pStyle w:val="AH1Chapter"/>
      </w:pPr>
      <w:bookmarkStart w:id="28" w:name="_Toc510015562"/>
      <w:r w:rsidRPr="007E3EBC">
        <w:rPr>
          <w:rStyle w:val="CharChapNo"/>
        </w:rPr>
        <w:lastRenderedPageBreak/>
        <w:t>Chapter 2</w:t>
      </w:r>
      <w:r w:rsidRPr="004A03C1">
        <w:rPr>
          <w:lang w:eastAsia="en-AU"/>
        </w:rPr>
        <w:tab/>
      </w:r>
      <w:r w:rsidR="00307004" w:rsidRPr="007E3EBC">
        <w:rPr>
          <w:rStyle w:val="CharChapText"/>
        </w:rPr>
        <w:t>Representation and p</w:t>
      </w:r>
      <w:r w:rsidR="000E2EA0" w:rsidRPr="007E3EBC">
        <w:rPr>
          <w:rStyle w:val="CharChapText"/>
        </w:rPr>
        <w:t>articipation</w:t>
      </w:r>
      <w:bookmarkEnd w:id="28"/>
    </w:p>
    <w:p w:rsidR="000E2EA0" w:rsidRPr="007E3EBC" w:rsidRDefault="009B3E7A" w:rsidP="009B3E7A">
      <w:pPr>
        <w:pStyle w:val="AH2Part"/>
      </w:pPr>
      <w:bookmarkStart w:id="29" w:name="_Toc510015563"/>
      <w:r w:rsidRPr="007E3EBC">
        <w:rPr>
          <w:rStyle w:val="CharPartNo"/>
        </w:rPr>
        <w:t>Part 2.1</w:t>
      </w:r>
      <w:r w:rsidRPr="004A03C1">
        <w:tab/>
      </w:r>
      <w:r w:rsidR="000E2EA0" w:rsidRPr="007E3EBC">
        <w:rPr>
          <w:rStyle w:val="CharPartText"/>
        </w:rPr>
        <w:t>Representation</w:t>
      </w:r>
      <w:bookmarkEnd w:id="29"/>
    </w:p>
    <w:p w:rsidR="000E2EA0" w:rsidRPr="007E3EBC" w:rsidRDefault="009B3E7A" w:rsidP="009B3E7A">
      <w:pPr>
        <w:pStyle w:val="AH3Div"/>
      </w:pPr>
      <w:bookmarkStart w:id="30" w:name="_Toc510015564"/>
      <w:r w:rsidRPr="007E3EBC">
        <w:rPr>
          <w:rStyle w:val="CharDivNo"/>
        </w:rPr>
        <w:t>Division 2.1.1</w:t>
      </w:r>
      <w:r w:rsidRPr="004A03C1">
        <w:tab/>
      </w:r>
      <w:r w:rsidR="000E2EA0" w:rsidRPr="007E3EBC">
        <w:rPr>
          <w:rStyle w:val="CharDivText"/>
        </w:rPr>
        <w:t>Work groups</w:t>
      </w:r>
      <w:bookmarkEnd w:id="30"/>
    </w:p>
    <w:p w:rsidR="00E053FD" w:rsidRPr="004A03C1" w:rsidRDefault="009B3E7A" w:rsidP="009B3E7A">
      <w:pPr>
        <w:pStyle w:val="AH5Sec"/>
      </w:pPr>
      <w:bookmarkStart w:id="31" w:name="_Toc510015565"/>
      <w:r w:rsidRPr="007E3EBC">
        <w:rPr>
          <w:rStyle w:val="CharSectNo"/>
        </w:rPr>
        <w:t>16</w:t>
      </w:r>
      <w:r w:rsidRPr="004A03C1">
        <w:tab/>
      </w:r>
      <w:r w:rsidR="000E2EA0" w:rsidRPr="004A03C1">
        <w:t>Negotiations for and determination of work groups</w:t>
      </w:r>
      <w:bookmarkEnd w:id="31"/>
    </w:p>
    <w:p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9"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rsidR="00E053FD" w:rsidRPr="004A03C1" w:rsidRDefault="009B3E7A" w:rsidP="009B3E7A">
      <w:pPr>
        <w:pStyle w:val="AH5Sec"/>
      </w:pPr>
      <w:bookmarkStart w:id="32" w:name="_Toc510015566"/>
      <w:r w:rsidRPr="007E3EBC">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rsidR="000E2EA0" w:rsidRPr="004A03C1" w:rsidRDefault="000E2EA0" w:rsidP="009C249B">
      <w:pPr>
        <w:pStyle w:val="Amainreturn"/>
        <w:keepNext/>
      </w:pPr>
      <w:r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rsidR="000E2EA0" w:rsidRPr="004A03C1" w:rsidRDefault="009C249B" w:rsidP="009C249B">
      <w:pPr>
        <w:pStyle w:val="Apara"/>
      </w:pPr>
      <w:r>
        <w:tab/>
      </w:r>
      <w:r w:rsidR="009B3E7A" w:rsidRPr="004A03C1">
        <w:t>(a)</w:t>
      </w:r>
      <w:r w:rsidR="009B3E7A" w:rsidRPr="004A03C1">
        <w:tab/>
      </w:r>
      <w:r w:rsidR="000E2EA0" w:rsidRPr="004A03C1">
        <w:t>the number of workers;</w:t>
      </w:r>
    </w:p>
    <w:p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rsidR="00A11C72" w:rsidRPr="004A03C1" w:rsidRDefault="00A11C72" w:rsidP="00A11C72">
      <w:pPr>
        <w:pStyle w:val="aExamHdgpar"/>
      </w:pPr>
      <w:r w:rsidRPr="004A03C1">
        <w:t>Examples</w:t>
      </w:r>
    </w:p>
    <w:p w:rsidR="00A11C72" w:rsidRPr="004A03C1" w:rsidRDefault="00AD3C00" w:rsidP="00893E0D">
      <w:pPr>
        <w:pStyle w:val="aExamINumpar"/>
      </w:pPr>
      <w:r w:rsidRPr="004A03C1">
        <w:t>1</w:t>
      </w:r>
      <w:r w:rsidR="00A11C72" w:rsidRPr="004A03C1">
        <w:tab/>
        <w:t>employee</w:t>
      </w:r>
    </w:p>
    <w:p w:rsidR="00A11C72" w:rsidRPr="004A03C1" w:rsidRDefault="00A11C72" w:rsidP="00893E0D">
      <w:pPr>
        <w:pStyle w:val="aExamINumpar"/>
      </w:pPr>
      <w:r w:rsidRPr="004A03C1">
        <w:t>2</w:t>
      </w:r>
      <w:r w:rsidRPr="004A03C1">
        <w:tab/>
        <w:t>contractor</w:t>
      </w:r>
    </w:p>
    <w:p w:rsidR="00A11C72" w:rsidRPr="004A03C1" w:rsidRDefault="00A11C72" w:rsidP="00A11C72">
      <w:pPr>
        <w:pStyle w:val="aNotepar"/>
      </w:pPr>
      <w:r w:rsidRPr="003910CE">
        <w:rPr>
          <w:rStyle w:val="charItals"/>
        </w:rPr>
        <w:t>Note</w:t>
      </w:r>
      <w:r w:rsidRPr="004A03C1">
        <w:tab/>
        <w:t>An example is part o</w:t>
      </w:r>
      <w:r w:rsidR="00083588" w:rsidRPr="004A03C1">
        <w:t xml:space="preserve">f the </w:t>
      </w:r>
      <w:r w:rsidRPr="004A03C1">
        <w:t xml:space="preserve">regulation, is not exhaustive and may extend, but does not limit, the meaning of the provision in which it appears (see </w:t>
      </w:r>
      <w:hyperlink r:id="rId71"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rsidR="00083588" w:rsidRPr="004A03C1" w:rsidRDefault="00083588" w:rsidP="00083588">
      <w:pPr>
        <w:pStyle w:val="aExamHdgpar"/>
      </w:pPr>
      <w:r w:rsidRPr="004A03C1">
        <w:t>Examples</w:t>
      </w:r>
    </w:p>
    <w:p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rsidR="002935CB" w:rsidRPr="004A03C1" w:rsidRDefault="00083588" w:rsidP="002935CB">
      <w:pPr>
        <w:pStyle w:val="aExamINumpar"/>
      </w:pPr>
      <w:r w:rsidRPr="004A03C1">
        <w:t>3</w:t>
      </w:r>
      <w:r w:rsidRPr="004A03C1">
        <w:tab/>
      </w:r>
      <w:r w:rsidR="000E2EA0" w:rsidRPr="004A03C1">
        <w:t>casual</w:t>
      </w:r>
    </w:p>
    <w:p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rsidR="000E2EA0" w:rsidRPr="007E3EBC" w:rsidRDefault="009B3E7A" w:rsidP="009B3E7A">
      <w:pPr>
        <w:pStyle w:val="AH3Div"/>
      </w:pPr>
      <w:bookmarkStart w:id="33" w:name="_Toc510015567"/>
      <w:r w:rsidRPr="007E3EBC">
        <w:rPr>
          <w:rStyle w:val="CharDivNo"/>
        </w:rPr>
        <w:lastRenderedPageBreak/>
        <w:t>Division 2.1.2</w:t>
      </w:r>
      <w:r w:rsidRPr="004A03C1">
        <w:tab/>
      </w:r>
      <w:r w:rsidR="000E2EA0" w:rsidRPr="007E3EBC">
        <w:rPr>
          <w:rStyle w:val="CharDivText"/>
        </w:rPr>
        <w:t>Health and safety representatives</w:t>
      </w:r>
      <w:bookmarkEnd w:id="33"/>
    </w:p>
    <w:p w:rsidR="00E053FD" w:rsidRPr="004A03C1" w:rsidRDefault="009B3E7A" w:rsidP="009B3E7A">
      <w:pPr>
        <w:pStyle w:val="AH5Sec"/>
      </w:pPr>
      <w:bookmarkStart w:id="34" w:name="_Toc510015568"/>
      <w:r w:rsidRPr="007E3EBC">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2"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rsidR="000E2EA0" w:rsidRPr="004A03C1" w:rsidRDefault="009C249B" w:rsidP="009C249B">
      <w:pPr>
        <w:pStyle w:val="Asubpara"/>
      </w:pPr>
      <w:r>
        <w:tab/>
      </w:r>
      <w:r w:rsidR="009B3E7A" w:rsidRPr="004A03C1">
        <w:t>(ii)</w:t>
      </w:r>
      <w:r w:rsidR="009B3E7A" w:rsidRPr="004A03C1">
        <w:tab/>
      </w:r>
      <w:r w:rsidR="000E2EA0" w:rsidRPr="004A03C1">
        <w:t>vote in the election;</w:t>
      </w:r>
    </w:p>
    <w:p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rsidR="00E053FD" w:rsidRPr="004A03C1" w:rsidRDefault="009B3E7A" w:rsidP="009B3E7A">
      <w:pPr>
        <w:pStyle w:val="AH5Sec"/>
      </w:pPr>
      <w:bookmarkStart w:id="35" w:name="_Toc510015569"/>
      <w:r w:rsidRPr="007E3EBC">
        <w:rPr>
          <w:rStyle w:val="CharSectNo"/>
        </w:rPr>
        <w:lastRenderedPageBreak/>
        <w:t>19</w:t>
      </w:r>
      <w:r w:rsidRPr="004A03C1">
        <w:tab/>
      </w:r>
      <w:r w:rsidR="000E2EA0" w:rsidRPr="004A03C1">
        <w:t>Person conducting business or undertaking must not delay election</w:t>
      </w:r>
      <w:bookmarkEnd w:id="35"/>
    </w:p>
    <w:p w:rsidR="000E2EA0" w:rsidRPr="004A03C1" w:rsidRDefault="000E2EA0" w:rsidP="009C249B">
      <w:pPr>
        <w:pStyle w:val="Amainreturn"/>
        <w:keepNext/>
      </w:pPr>
      <w:r w:rsidRPr="004A03C1">
        <w:t>A person conducting a business or undertaking at a workplace must not unreasonably delay the election of a health and safety representative.</w:t>
      </w:r>
    </w:p>
    <w:p w:rsidR="000E2EA0" w:rsidRPr="004A03C1" w:rsidRDefault="00091E23" w:rsidP="009C249B">
      <w:pPr>
        <w:pStyle w:val="Penalty"/>
        <w:keepNext/>
      </w:pPr>
      <w:r w:rsidRPr="004A03C1">
        <w:t xml:space="preserve">Maximum </w:t>
      </w:r>
      <w:r w:rsidR="009D6A53" w:rsidRPr="004A03C1">
        <w:t>penalty</w:t>
      </w:r>
      <w:r w:rsidRPr="004A03C1">
        <w:t>:</w:t>
      </w:r>
    </w:p>
    <w:p w:rsidR="000E2EA0" w:rsidRPr="004A03C1" w:rsidRDefault="00BA2C93" w:rsidP="000F5328">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rsidR="000E2EA0" w:rsidRPr="004A03C1" w:rsidRDefault="00BA2C93" w:rsidP="009C249B">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rsidR="001B35E3" w:rsidRPr="004A03C1" w:rsidRDefault="001B35E3" w:rsidP="001B35E3">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rsidR="00E053FD" w:rsidRPr="004A03C1" w:rsidRDefault="009B3E7A" w:rsidP="009B3E7A">
      <w:pPr>
        <w:pStyle w:val="AH5Sec"/>
      </w:pPr>
      <w:bookmarkStart w:id="36" w:name="_Toc510015570"/>
      <w:r w:rsidRPr="007E3EBC">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3"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rsidR="00E053FD" w:rsidRPr="004A03C1" w:rsidRDefault="009B3E7A" w:rsidP="009B3E7A">
      <w:pPr>
        <w:pStyle w:val="AH5Sec"/>
      </w:pPr>
      <w:bookmarkStart w:id="37" w:name="_Toc510015571"/>
      <w:r w:rsidRPr="007E3EBC">
        <w:rPr>
          <w:rStyle w:val="CharSectNo"/>
        </w:rPr>
        <w:lastRenderedPageBreak/>
        <w:t>21</w:t>
      </w:r>
      <w:r w:rsidRPr="004A03C1">
        <w:tab/>
      </w:r>
      <w:r w:rsidR="000E2EA0" w:rsidRPr="004A03C1">
        <w:t>Training for health and safety representatives</w:t>
      </w:r>
      <w:r w:rsidR="00A11900" w:rsidRPr="004A03C1">
        <w:rPr>
          <w:lang w:eastAsia="en-AU"/>
        </w:rPr>
        <w:t>—</w:t>
      </w:r>
      <w:r w:rsidR="00E5154B" w:rsidRPr="004A03C1">
        <w:rPr>
          <w:lang w:eastAsia="en-AU"/>
        </w:rPr>
        <w:t>Act, s </w:t>
      </w:r>
      <w:r w:rsidR="009A1B5E" w:rsidRPr="004A03C1">
        <w:rPr>
          <w:lang w:eastAsia="en-AU"/>
        </w:rPr>
        <w:t>72 (</w:t>
      </w:r>
      <w:r w:rsidR="00AD3C00" w:rsidRPr="004A03C1">
        <w:rPr>
          <w:lang w:eastAsia="en-AU"/>
        </w:rPr>
        <w:t>1</w:t>
      </w:r>
      <w:r w:rsidR="009A1B5E" w:rsidRPr="004A03C1">
        <w:rPr>
          <w:lang w:eastAsia="en-AU"/>
        </w:rPr>
        <w:t>)</w:t>
      </w:r>
      <w:bookmarkEnd w:id="37"/>
    </w:p>
    <w:p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4"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0E2EA0" w:rsidRPr="004A03C1">
        <w:t>, a health and safety representative is entitled to attend the following courses of training in work health and safety:</w:t>
      </w:r>
    </w:p>
    <w:p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5"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E77E02" w:rsidRPr="004A03C1">
        <w:t>Obligation to train health and safety representatives</w:t>
      </w:r>
      <w:r w:rsidR="002935CB" w:rsidRPr="004A03C1">
        <w:t>)</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6"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rsidR="0034350E" w:rsidRPr="004A03C1" w:rsidRDefault="0034350E" w:rsidP="0034350E">
      <w:pPr>
        <w:pStyle w:val="PageBreak"/>
      </w:pPr>
      <w:r w:rsidRPr="004A03C1">
        <w:br w:type="page"/>
      </w:r>
    </w:p>
    <w:p w:rsidR="0034350E" w:rsidRPr="007E3EBC" w:rsidRDefault="009B3E7A" w:rsidP="009B3E7A">
      <w:pPr>
        <w:pStyle w:val="AH2Part"/>
      </w:pPr>
      <w:bookmarkStart w:id="38" w:name="_Toc510015572"/>
      <w:r w:rsidRPr="007E3EBC">
        <w:rPr>
          <w:rStyle w:val="CharPartNo"/>
        </w:rPr>
        <w:lastRenderedPageBreak/>
        <w:t>Part 2.2</w:t>
      </w:r>
      <w:r w:rsidRPr="004A03C1">
        <w:tab/>
      </w:r>
      <w:r w:rsidR="00307004" w:rsidRPr="007E3EBC">
        <w:rPr>
          <w:rStyle w:val="CharPartText"/>
        </w:rPr>
        <w:t>Issue r</w:t>
      </w:r>
      <w:r w:rsidR="0034350E" w:rsidRPr="007E3EBC">
        <w:rPr>
          <w:rStyle w:val="CharPartText"/>
        </w:rPr>
        <w:t>esolution</w:t>
      </w:r>
      <w:bookmarkEnd w:id="38"/>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9" w:name="_Toc510015573"/>
      <w:r w:rsidRPr="007E3EBC">
        <w:rPr>
          <w:rStyle w:val="CharSectNo"/>
        </w:rPr>
        <w:t>22</w:t>
      </w:r>
      <w:r w:rsidRPr="004A03C1">
        <w:tab/>
      </w:r>
      <w:r w:rsidR="0034350E" w:rsidRPr="004A03C1">
        <w:t>Agreed procedure—minimum requirements</w:t>
      </w:r>
      <w:bookmarkEnd w:id="39"/>
    </w:p>
    <w:p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rsidR="0034350E" w:rsidRPr="004A03C1" w:rsidRDefault="009C249B" w:rsidP="009C249B">
      <w:pPr>
        <w:pStyle w:val="Apara"/>
      </w:pPr>
      <w:r>
        <w:tab/>
      </w:r>
      <w:r w:rsidR="009B3E7A" w:rsidRPr="004A03C1">
        <w:t>(b)</w:t>
      </w:r>
      <w:r w:rsidR="009B3E7A" w:rsidRPr="004A03C1">
        <w:tab/>
      </w:r>
      <w:r w:rsidR="0034350E" w:rsidRPr="004A03C1">
        <w:t>is set out in writing; and</w:t>
      </w:r>
    </w:p>
    <w:p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rsidR="0034350E" w:rsidRPr="004A03C1" w:rsidRDefault="00091E23" w:rsidP="009C249B">
      <w:pPr>
        <w:pStyle w:val="Penalty"/>
        <w:keepNext/>
      </w:pPr>
      <w:r w:rsidRPr="004A03C1">
        <w:t xml:space="preserve">Maximum </w:t>
      </w:r>
      <w:r w:rsidR="009D6A53" w:rsidRPr="004A03C1">
        <w:t>penalty</w:t>
      </w:r>
      <w:r w:rsidRPr="004A03C1">
        <w:t>:</w:t>
      </w:r>
    </w:p>
    <w:p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40" w:name="_Toc510015574"/>
      <w:r w:rsidRPr="007E3EBC">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0"/>
    </w:p>
    <w:p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7"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rsidR="0034350E" w:rsidRPr="004A03C1" w:rsidRDefault="009C249B" w:rsidP="009C249B">
      <w:pPr>
        <w:pStyle w:val="Apara"/>
      </w:pPr>
      <w:r>
        <w:tab/>
      </w:r>
      <w:r w:rsidR="009B3E7A" w:rsidRPr="004A03C1">
        <w:t>(b)</w:t>
      </w:r>
      <w:r w:rsidR="009B3E7A" w:rsidRPr="004A03C1">
        <w:tab/>
      </w:r>
      <w:r w:rsidR="0034350E" w:rsidRPr="004A03C1">
        <w:t>the nature and scope of the issue.</w:t>
      </w:r>
    </w:p>
    <w:p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8" w:tooltip="A2011-35" w:history="1">
        <w:r w:rsidR="00905D26" w:rsidRPr="00905D26">
          <w:rPr>
            <w:rStyle w:val="charCitHyperlinkAbbrev"/>
          </w:rPr>
          <w:t>Act</w:t>
        </w:r>
      </w:hyperlink>
      <w:r w:rsidRPr="004A03C1">
        <w:t>, s </w:t>
      </w:r>
      <w:r w:rsidR="0034350E" w:rsidRPr="004A03C1">
        <w:t>80).</w:t>
      </w:r>
    </w:p>
    <w:p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all parties to the issue; and</w:t>
      </w:r>
    </w:p>
    <w:p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rsidR="0034350E" w:rsidRPr="004A03C1" w:rsidRDefault="0034350E" w:rsidP="0034350E">
      <w:pPr>
        <w:pStyle w:val="PageBreak"/>
      </w:pPr>
      <w:r w:rsidRPr="004A03C1">
        <w:br w:type="page"/>
      </w:r>
    </w:p>
    <w:p w:rsidR="0034350E" w:rsidRPr="007E3EBC" w:rsidRDefault="009B3E7A" w:rsidP="009B3E7A">
      <w:pPr>
        <w:pStyle w:val="AH2Part"/>
      </w:pPr>
      <w:bookmarkStart w:id="41" w:name="_Toc510015575"/>
      <w:r w:rsidRPr="007E3EBC">
        <w:rPr>
          <w:rStyle w:val="CharPartNo"/>
        </w:rPr>
        <w:lastRenderedPageBreak/>
        <w:t>Part 2.3</w:t>
      </w:r>
      <w:r w:rsidRPr="004A03C1">
        <w:tab/>
      </w:r>
      <w:r w:rsidR="00307004" w:rsidRPr="007E3EBC">
        <w:rPr>
          <w:rStyle w:val="CharPartText"/>
        </w:rPr>
        <w:t>Cessation of unsafe w</w:t>
      </w:r>
      <w:r w:rsidR="0034350E" w:rsidRPr="007E3EBC">
        <w:rPr>
          <w:rStyle w:val="CharPartText"/>
        </w:rPr>
        <w:t>ork</w:t>
      </w:r>
      <w:bookmarkEnd w:id="41"/>
    </w:p>
    <w:p w:rsidR="00E053FD" w:rsidRPr="004A03C1" w:rsidRDefault="009B3E7A" w:rsidP="009B3E7A">
      <w:pPr>
        <w:pStyle w:val="AH5Sec"/>
      </w:pPr>
      <w:bookmarkStart w:id="42" w:name="_Toc510015576"/>
      <w:r w:rsidRPr="007E3EBC">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2"/>
    </w:p>
    <w:p w:rsidR="0034350E" w:rsidRPr="004A03C1" w:rsidRDefault="0034350E" w:rsidP="009C249B">
      <w:pPr>
        <w:pStyle w:val="Amainreturn"/>
        <w:keepNext/>
      </w:pPr>
      <w:r w:rsidRPr="004A03C1">
        <w:t xml:space="preserve">For the purposes </w:t>
      </w:r>
      <w:r w:rsidR="00C32A4C" w:rsidRPr="004A03C1">
        <w:t xml:space="preserve">of the </w:t>
      </w:r>
      <w:hyperlink r:id="rId79"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rsidR="0034350E" w:rsidRPr="004A03C1" w:rsidRDefault="009C249B" w:rsidP="009C249B">
      <w:pPr>
        <w:pStyle w:val="Apara"/>
      </w:pPr>
      <w:r>
        <w:tab/>
      </w:r>
      <w:r w:rsidR="009B3E7A" w:rsidRPr="004A03C1">
        <w:t>(b)</w:t>
      </w:r>
      <w:r w:rsidR="009B3E7A" w:rsidRPr="004A03C1">
        <w:tab/>
      </w:r>
      <w:r w:rsidR="0034350E" w:rsidRPr="004A03C1">
        <w:t>superannuation benefits;</w:t>
      </w:r>
    </w:p>
    <w:p w:rsidR="0034350E" w:rsidRPr="004A03C1" w:rsidRDefault="009C249B" w:rsidP="009C249B">
      <w:pPr>
        <w:pStyle w:val="Apara"/>
      </w:pPr>
      <w:r>
        <w:tab/>
      </w:r>
      <w:r w:rsidR="009B3E7A" w:rsidRPr="004A03C1">
        <w:t>(c)</w:t>
      </w:r>
      <w:r w:rsidR="009B3E7A" w:rsidRPr="004A03C1">
        <w:tab/>
      </w:r>
      <w:r w:rsidR="0034350E" w:rsidRPr="004A03C1">
        <w:t>leave entitlements;</w:t>
      </w:r>
    </w:p>
    <w:p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rsidR="0034350E" w:rsidRPr="004A03C1" w:rsidRDefault="0034350E" w:rsidP="0034350E">
      <w:pPr>
        <w:pStyle w:val="PageBreak"/>
      </w:pPr>
      <w:r w:rsidRPr="004A03C1">
        <w:br w:type="page"/>
      </w:r>
    </w:p>
    <w:p w:rsidR="0034350E" w:rsidRPr="007E3EBC" w:rsidRDefault="009B3E7A" w:rsidP="009B3E7A">
      <w:pPr>
        <w:pStyle w:val="AH2Part"/>
      </w:pPr>
      <w:bookmarkStart w:id="43" w:name="_Toc510015577"/>
      <w:r w:rsidRPr="007E3EBC">
        <w:rPr>
          <w:rStyle w:val="CharPartNo"/>
        </w:rPr>
        <w:lastRenderedPageBreak/>
        <w:t>Part 2.4</w:t>
      </w:r>
      <w:r w:rsidRPr="004A03C1">
        <w:tab/>
      </w:r>
      <w:r w:rsidR="002914FF" w:rsidRPr="007E3EBC">
        <w:rPr>
          <w:rStyle w:val="CharPartText"/>
        </w:rPr>
        <w:t>Workplace e</w:t>
      </w:r>
      <w:r w:rsidR="0034350E" w:rsidRPr="007E3EBC">
        <w:rPr>
          <w:rStyle w:val="CharPartText"/>
        </w:rPr>
        <w:t xml:space="preserve">ntry by </w:t>
      </w:r>
      <w:r w:rsidR="006A013C" w:rsidRPr="007E3EBC">
        <w:rPr>
          <w:rStyle w:val="CharPartText"/>
        </w:rPr>
        <w:t>WHS </w:t>
      </w:r>
      <w:r w:rsidR="002914FF" w:rsidRPr="007E3EBC">
        <w:rPr>
          <w:rStyle w:val="CharPartText"/>
        </w:rPr>
        <w:t>e</w:t>
      </w:r>
      <w:r w:rsidR="0034350E" w:rsidRPr="007E3EBC">
        <w:rPr>
          <w:rStyle w:val="CharPartText"/>
        </w:rPr>
        <w:t xml:space="preserve">ntry </w:t>
      </w:r>
      <w:r w:rsidR="002914FF" w:rsidRPr="007E3EBC">
        <w:rPr>
          <w:rStyle w:val="CharPartText"/>
        </w:rPr>
        <w:t>p</w:t>
      </w:r>
      <w:r w:rsidR="006A013C" w:rsidRPr="007E3EBC">
        <w:rPr>
          <w:rStyle w:val="CharPartText"/>
        </w:rPr>
        <w:t>ermit</w:t>
      </w:r>
      <w:r w:rsidR="006A013C" w:rsidRPr="007E3EBC">
        <w:rPr>
          <w:rStyle w:val="CharPartText"/>
        </w:rPr>
        <w:noBreakHyphen/>
        <w:t>holder</w:t>
      </w:r>
      <w:r w:rsidR="0034350E" w:rsidRPr="007E3EBC">
        <w:rPr>
          <w:rStyle w:val="CharPartText"/>
        </w:rPr>
        <w:t>s</w:t>
      </w:r>
      <w:bookmarkEnd w:id="43"/>
    </w:p>
    <w:p w:rsidR="00E053FD" w:rsidRPr="004A03C1" w:rsidRDefault="009B3E7A" w:rsidP="009B3E7A">
      <w:pPr>
        <w:pStyle w:val="AH5Sec"/>
      </w:pPr>
      <w:bookmarkStart w:id="44" w:name="_Toc510015578"/>
      <w:r w:rsidRPr="007E3EBC">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4"/>
    </w:p>
    <w:p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0"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1"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3"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4"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5"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rsidR="00E053FD" w:rsidRPr="004A03C1" w:rsidRDefault="009B3E7A" w:rsidP="009B3E7A">
      <w:pPr>
        <w:pStyle w:val="AH5Sec"/>
      </w:pPr>
      <w:bookmarkStart w:id="45" w:name="_Toc510015579"/>
      <w:r w:rsidRPr="007E3EBC">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5"/>
    </w:p>
    <w:p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rsidR="00E053FD" w:rsidRPr="004A03C1" w:rsidRDefault="009B3E7A" w:rsidP="009B3E7A">
      <w:pPr>
        <w:pStyle w:val="AH5Sec"/>
      </w:pPr>
      <w:bookmarkStart w:id="46" w:name="_Toc510015580"/>
      <w:r w:rsidRPr="007E3EBC">
        <w:rPr>
          <w:rStyle w:val="CharSectNo"/>
        </w:rPr>
        <w:t>27</w:t>
      </w:r>
      <w:r w:rsidRPr="004A03C1">
        <w:tab/>
      </w:r>
      <w:r w:rsidR="0034350E" w:rsidRPr="004A03C1">
        <w:t>Notice of entry—general</w:t>
      </w:r>
      <w:bookmarkEnd w:id="46"/>
    </w:p>
    <w:p w:rsidR="0034350E" w:rsidRPr="004A03C1" w:rsidRDefault="0034350E" w:rsidP="00091E23">
      <w:pPr>
        <w:pStyle w:val="Amainreturn"/>
      </w:pPr>
      <w:r w:rsidRPr="004A03C1">
        <w:t xml:space="preserve">A notice of entry under </w:t>
      </w:r>
      <w:r w:rsidR="00045988" w:rsidRPr="004A03C1">
        <w:t xml:space="preserve">the </w:t>
      </w:r>
      <w:hyperlink r:id="rId86"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be written; and</w:t>
      </w:r>
    </w:p>
    <w:p w:rsidR="007750AE" w:rsidRPr="004A03C1" w:rsidRDefault="009C249B" w:rsidP="009C249B">
      <w:pPr>
        <w:pStyle w:val="Apara"/>
        <w:keepNext/>
      </w:pPr>
      <w:r>
        <w:tab/>
      </w:r>
      <w:r w:rsidR="009B3E7A" w:rsidRPr="004A03C1">
        <w:t>(b)</w:t>
      </w:r>
      <w:r w:rsidR="009B3E7A" w:rsidRPr="004A03C1">
        <w:tab/>
      </w:r>
      <w:r w:rsidR="0034350E" w:rsidRPr="004A03C1">
        <w:t>include the following:</w:t>
      </w:r>
    </w:p>
    <w:p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rsidR="00E053FD" w:rsidRPr="004A03C1" w:rsidRDefault="009B3E7A" w:rsidP="009B3E7A">
      <w:pPr>
        <w:pStyle w:val="AH5Sec"/>
      </w:pPr>
      <w:bookmarkStart w:id="47" w:name="_Toc510015581"/>
      <w:r w:rsidRPr="007E3EBC">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7"/>
    </w:p>
    <w:p w:rsidR="0034350E" w:rsidRPr="004A03C1" w:rsidRDefault="0034350E" w:rsidP="009C249B">
      <w:pPr>
        <w:pStyle w:val="Amainreturn"/>
        <w:keepNext/>
      </w:pPr>
      <w:r w:rsidRPr="004A03C1">
        <w:t xml:space="preserve">A notice of entry under </w:t>
      </w:r>
      <w:r w:rsidR="005237F2" w:rsidRPr="004A03C1">
        <w:t xml:space="preserve">the </w:t>
      </w:r>
      <w:hyperlink r:id="rId87"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8"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9"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48" w:name="_Toc510015582"/>
      <w:r w:rsidRPr="007E3EBC">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48"/>
    </w:p>
    <w:p w:rsidR="0034350E" w:rsidRPr="004A03C1" w:rsidRDefault="0034350E" w:rsidP="009C249B">
      <w:pPr>
        <w:pStyle w:val="Amainreturn"/>
        <w:keepNext/>
      </w:pPr>
      <w:r w:rsidRPr="004A03C1">
        <w:t xml:space="preserve">A notice of entry under </w:t>
      </w:r>
      <w:r w:rsidR="005F0C93" w:rsidRPr="004A03C1">
        <w:t xml:space="preserve">the </w:t>
      </w:r>
      <w:hyperlink r:id="rId90"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1"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49" w:name="_Toc510015583"/>
      <w:r w:rsidRPr="007E3EBC">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49"/>
    </w:p>
    <w:p w:rsidR="0034350E" w:rsidRPr="004A03C1" w:rsidRDefault="0034350E" w:rsidP="000F5328">
      <w:pPr>
        <w:pStyle w:val="Amainreturn"/>
        <w:keepNext/>
      </w:pPr>
      <w:r w:rsidRPr="004A03C1">
        <w:t xml:space="preserve">A notice of entry under </w:t>
      </w:r>
      <w:r w:rsidR="005F0C93" w:rsidRPr="004A03C1">
        <w:t xml:space="preserve">the </w:t>
      </w:r>
      <w:hyperlink r:id="rId92"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3"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4"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0" w:name="_Toc510015584"/>
      <w:r w:rsidRPr="007E3EBC">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0"/>
    </w:p>
    <w:p w:rsidR="0034350E" w:rsidRPr="004A03C1" w:rsidRDefault="0034350E" w:rsidP="00091E23">
      <w:pPr>
        <w:pStyle w:val="Amainreturn"/>
      </w:pPr>
      <w:r w:rsidRPr="004A03C1">
        <w:t xml:space="preserve">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rsidR="00F53A6B" w:rsidRPr="004A03C1" w:rsidRDefault="00F53A6B" w:rsidP="00F53A6B">
      <w:pPr>
        <w:pStyle w:val="PageBreak"/>
      </w:pPr>
      <w:r w:rsidRPr="004A03C1">
        <w:br w:type="page"/>
      </w:r>
    </w:p>
    <w:p w:rsidR="00F53A6B" w:rsidRPr="007E3EBC" w:rsidRDefault="009B3E7A" w:rsidP="009B3E7A">
      <w:pPr>
        <w:pStyle w:val="AH1Chapter"/>
      </w:pPr>
      <w:bookmarkStart w:id="51" w:name="_Toc510015585"/>
      <w:r w:rsidRPr="007E3EBC">
        <w:rPr>
          <w:rStyle w:val="CharChapNo"/>
        </w:rPr>
        <w:lastRenderedPageBreak/>
        <w:t>Chapter 3</w:t>
      </w:r>
      <w:r w:rsidRPr="004A03C1">
        <w:tab/>
      </w:r>
      <w:r w:rsidR="002914FF" w:rsidRPr="007E3EBC">
        <w:rPr>
          <w:rStyle w:val="CharChapText"/>
        </w:rPr>
        <w:t>General risk and workplace m</w:t>
      </w:r>
      <w:r w:rsidR="00C877C2" w:rsidRPr="007E3EBC">
        <w:rPr>
          <w:rStyle w:val="CharChapText"/>
        </w:rPr>
        <w:t>anagement</w:t>
      </w:r>
      <w:bookmarkEnd w:id="51"/>
    </w:p>
    <w:p w:rsidR="00C877C2" w:rsidRPr="007E3EBC" w:rsidRDefault="009B3E7A" w:rsidP="009B3E7A">
      <w:pPr>
        <w:pStyle w:val="AH2Part"/>
      </w:pPr>
      <w:bookmarkStart w:id="52" w:name="_Toc510015586"/>
      <w:r w:rsidRPr="007E3EBC">
        <w:rPr>
          <w:rStyle w:val="CharPartNo"/>
        </w:rPr>
        <w:t>Part 3.1</w:t>
      </w:r>
      <w:r w:rsidRPr="004A03C1">
        <w:tab/>
      </w:r>
      <w:r w:rsidR="00C877C2" w:rsidRPr="007E3EBC">
        <w:rPr>
          <w:rStyle w:val="CharPartText"/>
        </w:rPr>
        <w:t>Managing risks to health and safety</w:t>
      </w:r>
      <w:bookmarkEnd w:id="52"/>
    </w:p>
    <w:p w:rsidR="00E053FD" w:rsidRPr="004A03C1" w:rsidRDefault="009B3E7A" w:rsidP="009B3E7A">
      <w:pPr>
        <w:pStyle w:val="AH5Sec"/>
        <w:rPr>
          <w:lang w:eastAsia="en-AU"/>
        </w:rPr>
      </w:pPr>
      <w:bookmarkStart w:id="53" w:name="_Toc510015587"/>
      <w:r w:rsidRPr="007E3EBC">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3"/>
    </w:p>
    <w:p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rsidR="00E053FD" w:rsidRPr="004A03C1" w:rsidRDefault="009B3E7A" w:rsidP="009B3E7A">
      <w:pPr>
        <w:pStyle w:val="AH5Sec"/>
        <w:rPr>
          <w:lang w:eastAsia="en-AU"/>
        </w:rPr>
      </w:pPr>
      <w:bookmarkStart w:id="54" w:name="_Toc510015588"/>
      <w:r w:rsidRPr="007E3EBC">
        <w:rPr>
          <w:rStyle w:val="CharSectNo"/>
        </w:rPr>
        <w:t>33</w:t>
      </w:r>
      <w:r w:rsidRPr="004A03C1">
        <w:rPr>
          <w:lang w:eastAsia="en-AU"/>
        </w:rPr>
        <w:tab/>
      </w:r>
      <w:r w:rsidR="00C877C2" w:rsidRPr="004A03C1">
        <w:rPr>
          <w:lang w:eastAsia="en-AU"/>
        </w:rPr>
        <w:t>Specific requirements must be complied with</w:t>
      </w:r>
      <w:bookmarkEnd w:id="54"/>
    </w:p>
    <w:p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rsidR="00D168DB" w:rsidRPr="004A03C1" w:rsidRDefault="00C877C2" w:rsidP="00D168DB">
      <w:pPr>
        <w:pStyle w:val="aExamHdgss"/>
        <w:rPr>
          <w:lang w:eastAsia="en-AU"/>
        </w:rPr>
      </w:pPr>
      <w:r w:rsidRPr="004A03C1">
        <w:rPr>
          <w:lang w:eastAsia="en-AU"/>
        </w:rPr>
        <w:t>Examples</w:t>
      </w:r>
    </w:p>
    <w:p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rsidR="00D168DB" w:rsidRPr="004A03C1" w:rsidRDefault="00D168DB" w:rsidP="00D168DB">
      <w:pPr>
        <w:pStyle w:val="aNote"/>
      </w:pPr>
      <w:r w:rsidRPr="003910CE">
        <w:rPr>
          <w:rStyle w:val="charItals"/>
        </w:rPr>
        <w:t>Note</w:t>
      </w:r>
      <w:r w:rsidRPr="004A03C1">
        <w:tab/>
        <w:t xml:space="preserve">An example is part of the regulation, is not exhaustive and may extend, but does not limit, the meaning of the provision in which it appears (see </w:t>
      </w:r>
      <w:hyperlink r:id="rId96"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E053FD" w:rsidRPr="004A03C1" w:rsidRDefault="009B3E7A" w:rsidP="009B3E7A">
      <w:pPr>
        <w:pStyle w:val="AH5Sec"/>
        <w:rPr>
          <w:lang w:eastAsia="en-AU"/>
        </w:rPr>
      </w:pPr>
      <w:bookmarkStart w:id="55" w:name="_Toc510015589"/>
      <w:r w:rsidRPr="007E3EBC">
        <w:rPr>
          <w:rStyle w:val="CharSectNo"/>
        </w:rPr>
        <w:t>34</w:t>
      </w:r>
      <w:r w:rsidRPr="004A03C1">
        <w:rPr>
          <w:lang w:eastAsia="en-AU"/>
        </w:rPr>
        <w:tab/>
      </w:r>
      <w:r w:rsidR="00C877C2" w:rsidRPr="004A03C1">
        <w:rPr>
          <w:lang w:eastAsia="en-AU"/>
        </w:rPr>
        <w:t>Duty to identify hazards</w:t>
      </w:r>
      <w:bookmarkEnd w:id="55"/>
    </w:p>
    <w:p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rsidR="00E053FD" w:rsidRPr="004A03C1" w:rsidRDefault="009B3E7A" w:rsidP="009B3E7A">
      <w:pPr>
        <w:pStyle w:val="AH5Sec"/>
        <w:rPr>
          <w:lang w:eastAsia="en-AU"/>
        </w:rPr>
      </w:pPr>
      <w:bookmarkStart w:id="56" w:name="_Toc510015590"/>
      <w:r w:rsidRPr="007E3EBC">
        <w:rPr>
          <w:rStyle w:val="CharSectNo"/>
        </w:rPr>
        <w:lastRenderedPageBreak/>
        <w:t>35</w:t>
      </w:r>
      <w:r w:rsidRPr="004A03C1">
        <w:rPr>
          <w:lang w:eastAsia="en-AU"/>
        </w:rPr>
        <w:tab/>
      </w:r>
      <w:r w:rsidR="00C877C2" w:rsidRPr="004A03C1">
        <w:rPr>
          <w:lang w:eastAsia="en-AU"/>
        </w:rPr>
        <w:t>Managing risks to health and safety</w:t>
      </w:r>
      <w:bookmarkEnd w:id="56"/>
    </w:p>
    <w:p w:rsidR="00C877C2" w:rsidRPr="004A03C1" w:rsidRDefault="00C877C2" w:rsidP="000F5328">
      <w:pPr>
        <w:pStyle w:val="Amainreturn"/>
        <w:keepNext/>
        <w:rPr>
          <w:lang w:eastAsia="en-AU"/>
        </w:rPr>
      </w:pPr>
      <w:r w:rsidRPr="004A03C1">
        <w:rPr>
          <w:lang w:eastAsia="en-AU"/>
        </w:rPr>
        <w:t>A duty holder, in managing risks to health and safety, must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rsidR="00E053FD" w:rsidRPr="004A03C1" w:rsidRDefault="009B3E7A" w:rsidP="009B3E7A">
      <w:pPr>
        <w:pStyle w:val="AH5Sec"/>
        <w:rPr>
          <w:lang w:eastAsia="en-AU"/>
        </w:rPr>
      </w:pPr>
      <w:bookmarkStart w:id="57" w:name="_Toc510015591"/>
      <w:r w:rsidRPr="007E3EBC">
        <w:rPr>
          <w:rStyle w:val="CharSectNo"/>
        </w:rPr>
        <w:t>36</w:t>
      </w:r>
      <w:r w:rsidRPr="004A03C1">
        <w:rPr>
          <w:lang w:eastAsia="en-AU"/>
        </w:rPr>
        <w:tab/>
      </w:r>
      <w:r w:rsidR="00C877C2" w:rsidRPr="004A03C1">
        <w:rPr>
          <w:lang w:eastAsia="en-AU"/>
        </w:rPr>
        <w:t>Hierarchy of control measures</w:t>
      </w:r>
      <w:bookmarkEnd w:id="57"/>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rsidR="00E053FD" w:rsidRPr="004A03C1" w:rsidRDefault="009B3E7A" w:rsidP="009B3E7A">
      <w:pPr>
        <w:pStyle w:val="AH5Sec"/>
        <w:rPr>
          <w:lang w:eastAsia="en-AU"/>
        </w:rPr>
      </w:pPr>
      <w:bookmarkStart w:id="58" w:name="_Toc510015592"/>
      <w:r w:rsidRPr="007E3EBC">
        <w:rPr>
          <w:rStyle w:val="CharSectNo"/>
        </w:rPr>
        <w:lastRenderedPageBreak/>
        <w:t>37</w:t>
      </w:r>
      <w:r w:rsidRPr="004A03C1">
        <w:rPr>
          <w:lang w:eastAsia="en-AU"/>
        </w:rPr>
        <w:tab/>
      </w:r>
      <w:r w:rsidR="00C877C2" w:rsidRPr="004A03C1">
        <w:rPr>
          <w:lang w:eastAsia="en-AU"/>
        </w:rPr>
        <w:t>Maintenance of control measures</w:t>
      </w:r>
      <w:bookmarkEnd w:id="58"/>
    </w:p>
    <w:p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rsidR="00E053FD" w:rsidRPr="004A03C1" w:rsidRDefault="009B3E7A" w:rsidP="009B3E7A">
      <w:pPr>
        <w:pStyle w:val="AH5Sec"/>
        <w:rPr>
          <w:lang w:eastAsia="en-AU"/>
        </w:rPr>
      </w:pPr>
      <w:bookmarkStart w:id="59" w:name="_Toc510015593"/>
      <w:r w:rsidRPr="007E3EBC">
        <w:rPr>
          <w:rStyle w:val="CharSectNo"/>
        </w:rPr>
        <w:t>38</w:t>
      </w:r>
      <w:r w:rsidRPr="004A03C1">
        <w:rPr>
          <w:lang w:eastAsia="en-AU"/>
        </w:rPr>
        <w:tab/>
      </w:r>
      <w:r w:rsidR="00C877C2" w:rsidRPr="004A03C1">
        <w:rPr>
          <w:lang w:eastAsia="en-AU"/>
        </w:rPr>
        <w:t>Review of control measures</w:t>
      </w:r>
      <w:bookmarkEnd w:id="59"/>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rsidR="00531F18" w:rsidRPr="004A03C1" w:rsidRDefault="00531F18" w:rsidP="00531F18">
      <w:pPr>
        <w:pStyle w:val="aExamHdgpar"/>
      </w:pPr>
      <w:r w:rsidRPr="004A03C1">
        <w:t>Examples</w:t>
      </w:r>
    </w:p>
    <w:p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rsidR="00D168DB" w:rsidRPr="004A03C1" w:rsidRDefault="001539E8" w:rsidP="001539E8">
      <w:pPr>
        <w:pStyle w:val="aNotepar"/>
      </w:pPr>
      <w:r w:rsidRPr="003910CE">
        <w:rPr>
          <w:rStyle w:val="charItals"/>
        </w:rPr>
        <w:t>Note</w:t>
      </w:r>
      <w:r w:rsidRPr="003910CE">
        <w:rPr>
          <w:rStyle w:val="charItals"/>
        </w:rPr>
        <w:tab/>
      </w:r>
      <w:r w:rsidR="00D168DB" w:rsidRPr="004A03C1">
        <w:t xml:space="preserve">An example is part of the regulation, is not exhaustive and may extend, but does not limit, the meaning of the provision in which it appears (see </w:t>
      </w:r>
      <w:hyperlink r:id="rId97" w:tooltip="A2001-14" w:history="1">
        <w:r w:rsidR="003910CE" w:rsidRPr="003910CE">
          <w:rPr>
            <w:rStyle w:val="charCitHyperlinkAbbrev"/>
          </w:rPr>
          <w:t>Legislation Act</w:t>
        </w:r>
      </w:hyperlink>
      <w:r w:rsidR="00D168DB" w:rsidRPr="004A03C1">
        <w:t>, s </w:t>
      </w:r>
      <w:r w:rsidR="00AD3C00" w:rsidRPr="004A03C1">
        <w:t>1</w:t>
      </w:r>
      <w:r w:rsidR="00D168DB" w:rsidRPr="004A03C1">
        <w:t xml:space="preserve">26 and s </w:t>
      </w:r>
      <w:r w:rsidR="00AD3C00" w:rsidRPr="004A03C1">
        <w:t>1</w:t>
      </w:r>
      <w:r w:rsidR="00D168DB" w:rsidRPr="004A03C1">
        <w:t>32).</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rsidR="00C877C2" w:rsidRPr="004A03C1" w:rsidRDefault="009C249B" w:rsidP="009C249B">
      <w:pPr>
        <w:pStyle w:val="Apara"/>
        <w:rPr>
          <w:lang w:eastAsia="en-AU"/>
        </w:rPr>
      </w:pPr>
      <w:r>
        <w:rPr>
          <w:lang w:eastAsia="en-AU"/>
        </w:rPr>
        <w:lastRenderedPageBreak/>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rsidR="00C877C2"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rsidR="00F53A6B" w:rsidRPr="004A03C1" w:rsidRDefault="00F53A6B" w:rsidP="00F53A6B">
      <w:pPr>
        <w:pStyle w:val="PageBreak"/>
      </w:pPr>
      <w:r w:rsidRPr="004A03C1">
        <w:br w:type="page"/>
      </w:r>
    </w:p>
    <w:p w:rsidR="00C877C2" w:rsidRPr="007E3EBC" w:rsidRDefault="009B3E7A" w:rsidP="009B3E7A">
      <w:pPr>
        <w:pStyle w:val="AH2Part"/>
      </w:pPr>
      <w:bookmarkStart w:id="60" w:name="_Toc510015594"/>
      <w:r w:rsidRPr="007E3EBC">
        <w:rPr>
          <w:rStyle w:val="CharPartNo"/>
        </w:rPr>
        <w:lastRenderedPageBreak/>
        <w:t>Part 3.2</w:t>
      </w:r>
      <w:r w:rsidRPr="004A03C1">
        <w:tab/>
      </w:r>
      <w:r w:rsidR="002914FF" w:rsidRPr="007E3EBC">
        <w:rPr>
          <w:rStyle w:val="CharPartText"/>
        </w:rPr>
        <w:t>General workplace m</w:t>
      </w:r>
      <w:r w:rsidR="00C877C2" w:rsidRPr="007E3EBC">
        <w:rPr>
          <w:rStyle w:val="CharPartText"/>
        </w:rPr>
        <w:t>anagement</w:t>
      </w:r>
      <w:bookmarkEnd w:id="60"/>
    </w:p>
    <w:p w:rsidR="00C877C2" w:rsidRPr="007E3EBC" w:rsidRDefault="009B3E7A" w:rsidP="009B3E7A">
      <w:pPr>
        <w:pStyle w:val="AH3Div"/>
      </w:pPr>
      <w:bookmarkStart w:id="61" w:name="_Toc510015595"/>
      <w:r w:rsidRPr="007E3EBC">
        <w:rPr>
          <w:rStyle w:val="CharDivNo"/>
        </w:rPr>
        <w:t>Division 3.2.1</w:t>
      </w:r>
      <w:r w:rsidRPr="004A03C1">
        <w:tab/>
      </w:r>
      <w:r w:rsidR="00C877C2" w:rsidRPr="007E3EBC">
        <w:rPr>
          <w:rStyle w:val="CharDivText"/>
        </w:rPr>
        <w:t>Information, training and instruction</w:t>
      </w:r>
      <w:bookmarkEnd w:id="61"/>
    </w:p>
    <w:p w:rsidR="00E053FD" w:rsidRPr="004A03C1" w:rsidRDefault="009B3E7A" w:rsidP="009B3E7A">
      <w:pPr>
        <w:pStyle w:val="AH5Sec"/>
        <w:rPr>
          <w:lang w:eastAsia="en-AU"/>
        </w:rPr>
      </w:pPr>
      <w:bookmarkStart w:id="62" w:name="_Toc510015596"/>
      <w:r w:rsidRPr="007E3EBC">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2"/>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8"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7E3EBC" w:rsidRDefault="009B3E7A" w:rsidP="009B3E7A">
      <w:pPr>
        <w:pStyle w:val="AH3Div"/>
      </w:pPr>
      <w:bookmarkStart w:id="63" w:name="_Toc510015597"/>
      <w:r w:rsidRPr="007E3EBC">
        <w:rPr>
          <w:rStyle w:val="CharDivNo"/>
        </w:rPr>
        <w:lastRenderedPageBreak/>
        <w:t>Division 3.2.2</w:t>
      </w:r>
      <w:r w:rsidRPr="004A03C1">
        <w:tab/>
      </w:r>
      <w:r w:rsidR="00C877C2" w:rsidRPr="007E3EBC">
        <w:rPr>
          <w:rStyle w:val="CharDivText"/>
        </w:rPr>
        <w:t>General working environment</w:t>
      </w:r>
      <w:bookmarkEnd w:id="63"/>
    </w:p>
    <w:p w:rsidR="00E053FD" w:rsidRPr="004A03C1" w:rsidRDefault="009B3E7A" w:rsidP="009B3E7A">
      <w:pPr>
        <w:pStyle w:val="AH5Sec"/>
      </w:pPr>
      <w:bookmarkStart w:id="64" w:name="_Toc510015598"/>
      <w:r w:rsidRPr="007E3EBC">
        <w:rPr>
          <w:rStyle w:val="CharSectNo"/>
        </w:rPr>
        <w:t>40</w:t>
      </w:r>
      <w:r w:rsidRPr="004A03C1">
        <w:tab/>
      </w:r>
      <w:r w:rsidR="00C877C2" w:rsidRPr="004A03C1">
        <w:t>Duty in relation to general workplace facilities</w:t>
      </w:r>
      <w:bookmarkEnd w:id="64"/>
    </w:p>
    <w:p w:rsidR="00C877C2" w:rsidRPr="004A03C1" w:rsidRDefault="00C877C2" w:rsidP="009C249B">
      <w:pPr>
        <w:pStyle w:val="Amainreturn"/>
        <w:keepNext/>
      </w:pPr>
      <w:r w:rsidRPr="004A03C1">
        <w:t>A person conducting a business or undertaking at a workplace must ensure, so far as is reasonably practicable, the following:</w:t>
      </w:r>
    </w:p>
    <w:p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65" w:name="_Toc510015599"/>
      <w:r w:rsidRPr="007E3EBC">
        <w:rPr>
          <w:rStyle w:val="CharSectNo"/>
        </w:rPr>
        <w:t>41</w:t>
      </w:r>
      <w:r w:rsidRPr="004A03C1">
        <w:tab/>
      </w:r>
      <w:r w:rsidR="00C877C2" w:rsidRPr="004A03C1">
        <w:t>Duty to provide and maintain adequate and accessible facilities</w:t>
      </w:r>
      <w:bookmarkEnd w:id="65"/>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in good working order; and</w:t>
      </w:r>
    </w:p>
    <w:p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rsidR="00C877C2" w:rsidRPr="007E3EBC" w:rsidRDefault="009B3E7A" w:rsidP="009B3E7A">
      <w:pPr>
        <w:pStyle w:val="AH3Div"/>
      </w:pPr>
      <w:bookmarkStart w:id="66" w:name="_Toc510015600"/>
      <w:r w:rsidRPr="007E3EBC">
        <w:rPr>
          <w:rStyle w:val="CharDivNo"/>
        </w:rPr>
        <w:t>Division 3.2.3</w:t>
      </w:r>
      <w:r w:rsidRPr="004A03C1">
        <w:tab/>
      </w:r>
      <w:r w:rsidR="00C877C2" w:rsidRPr="007E3EBC">
        <w:rPr>
          <w:rStyle w:val="CharDivText"/>
        </w:rPr>
        <w:t>First</w:t>
      </w:r>
      <w:r w:rsidR="00893E0D" w:rsidRPr="007E3EBC">
        <w:rPr>
          <w:rStyle w:val="CharDivText"/>
        </w:rPr>
        <w:t>-</w:t>
      </w:r>
      <w:r w:rsidR="00C877C2" w:rsidRPr="007E3EBC">
        <w:rPr>
          <w:rStyle w:val="CharDivText"/>
        </w:rPr>
        <w:t>aid</w:t>
      </w:r>
      <w:bookmarkEnd w:id="66"/>
    </w:p>
    <w:p w:rsidR="00E053FD" w:rsidRPr="004A03C1" w:rsidRDefault="009B3E7A" w:rsidP="009B3E7A">
      <w:pPr>
        <w:pStyle w:val="AH5Sec"/>
      </w:pPr>
      <w:bookmarkStart w:id="67" w:name="_Toc510015601"/>
      <w:r w:rsidRPr="007E3EBC">
        <w:rPr>
          <w:rStyle w:val="CharSectNo"/>
        </w:rPr>
        <w:t>42</w:t>
      </w:r>
      <w:r w:rsidRPr="004A03C1">
        <w:tab/>
      </w:r>
      <w:r w:rsidR="00C877C2" w:rsidRPr="004A03C1">
        <w:t>Duty to provide first</w:t>
      </w:r>
      <w:r w:rsidR="00893E0D" w:rsidRPr="004A03C1">
        <w:t>-</w:t>
      </w:r>
      <w:r w:rsidR="00C877C2" w:rsidRPr="004A03C1">
        <w:t>aid</w:t>
      </w:r>
      <w:bookmarkEnd w:id="67"/>
    </w:p>
    <w:p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7E3EBC" w:rsidRDefault="009B3E7A" w:rsidP="009B3E7A">
      <w:pPr>
        <w:pStyle w:val="AH3Div"/>
      </w:pPr>
      <w:bookmarkStart w:id="68" w:name="_Toc510015602"/>
      <w:r w:rsidRPr="007E3EBC">
        <w:rPr>
          <w:rStyle w:val="CharDivNo"/>
        </w:rPr>
        <w:t>Division 3.2.4</w:t>
      </w:r>
      <w:r w:rsidRPr="004A03C1">
        <w:tab/>
      </w:r>
      <w:r w:rsidR="00C877C2" w:rsidRPr="007E3EBC">
        <w:rPr>
          <w:rStyle w:val="CharDivText"/>
        </w:rPr>
        <w:t>Emergency plans</w:t>
      </w:r>
      <w:bookmarkEnd w:id="68"/>
    </w:p>
    <w:p w:rsidR="00E053FD" w:rsidRPr="004A03C1" w:rsidRDefault="009B3E7A" w:rsidP="009B3E7A">
      <w:pPr>
        <w:pStyle w:val="AH5Sec"/>
      </w:pPr>
      <w:bookmarkStart w:id="69" w:name="_Toc510015603"/>
      <w:r w:rsidRPr="007E3EBC">
        <w:rPr>
          <w:rStyle w:val="CharSectNo"/>
        </w:rPr>
        <w:t>43</w:t>
      </w:r>
      <w:r w:rsidRPr="004A03C1">
        <w:tab/>
      </w:r>
      <w:r w:rsidR="00C877C2" w:rsidRPr="004A03C1">
        <w:t>Duty to prepare, maintain and implement emergency plan</w:t>
      </w:r>
      <w:bookmarkEnd w:id="69"/>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rsidR="00C877C2" w:rsidRPr="004A03C1" w:rsidRDefault="009C249B" w:rsidP="009C249B">
      <w:pPr>
        <w:pStyle w:val="Asubpara"/>
      </w:pPr>
      <w:r>
        <w:tab/>
      </w:r>
      <w:r w:rsidR="009B3E7A" w:rsidRPr="004A03C1">
        <w:t>(ii)</w:t>
      </w:r>
      <w:r w:rsidR="009B3E7A" w:rsidRPr="004A03C1">
        <w:tab/>
      </w:r>
      <w:r w:rsidR="00C877C2" w:rsidRPr="004A03C1">
        <w:t>evacuation procedures; and</w:t>
      </w:r>
    </w:p>
    <w:p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7E3EBC" w:rsidRDefault="009B3E7A" w:rsidP="009B3E7A">
      <w:pPr>
        <w:pStyle w:val="AH3Div"/>
      </w:pPr>
      <w:bookmarkStart w:id="70" w:name="_Toc510015604"/>
      <w:r w:rsidRPr="007E3EBC">
        <w:rPr>
          <w:rStyle w:val="CharDivNo"/>
        </w:rPr>
        <w:t>Division 3.2.5</w:t>
      </w:r>
      <w:r w:rsidRPr="004A03C1">
        <w:tab/>
      </w:r>
      <w:r w:rsidR="00C877C2" w:rsidRPr="007E3EBC">
        <w:rPr>
          <w:rStyle w:val="CharDivText"/>
        </w:rPr>
        <w:t>Personal protective equipment</w:t>
      </w:r>
      <w:bookmarkEnd w:id="70"/>
    </w:p>
    <w:p w:rsidR="00E053FD" w:rsidRPr="004A03C1" w:rsidRDefault="009B3E7A" w:rsidP="009B3E7A">
      <w:pPr>
        <w:pStyle w:val="AH5Sec"/>
      </w:pPr>
      <w:bookmarkStart w:id="71" w:name="_Toc510015605"/>
      <w:r w:rsidRPr="007E3EBC">
        <w:rPr>
          <w:rStyle w:val="CharSectNo"/>
        </w:rPr>
        <w:t>44</w:t>
      </w:r>
      <w:r w:rsidRPr="004A03C1">
        <w:tab/>
      </w:r>
      <w:r w:rsidR="00C877C2" w:rsidRPr="004A03C1">
        <w:t>Provision to workers and use of personal protective equipment</w:t>
      </w:r>
      <w:bookmarkEnd w:id="71"/>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0F5328">
      <w:pPr>
        <w:pStyle w:val="Amain"/>
        <w:keepNext/>
      </w:pPr>
      <w:r>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rsidR="00C877C2" w:rsidRPr="004A03C1" w:rsidRDefault="009C249B" w:rsidP="009C249B">
      <w:pPr>
        <w:pStyle w:val="Asubpara"/>
      </w:pPr>
      <w:r>
        <w:lastRenderedPageBreak/>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clean and hygienic; and</w:t>
      </w:r>
    </w:p>
    <w:p w:rsidR="00C877C2" w:rsidRPr="004A03C1" w:rsidRDefault="009C249B" w:rsidP="009C249B">
      <w:pPr>
        <w:pStyle w:val="Asubpara"/>
      </w:pPr>
      <w:r>
        <w:tab/>
      </w:r>
      <w:r w:rsidR="009B3E7A" w:rsidRPr="004A03C1">
        <w:t>(ii)</w:t>
      </w:r>
      <w:r w:rsidR="009B3E7A" w:rsidRPr="004A03C1">
        <w:tab/>
      </w:r>
      <w:r w:rsidR="00C877C2" w:rsidRPr="004A03C1">
        <w:t>in good working order; and</w:t>
      </w:r>
    </w:p>
    <w:p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9" w:tooltip="A2011-35" w:history="1">
        <w:r w:rsidR="00905D26" w:rsidRPr="00905D26">
          <w:rPr>
            <w:rStyle w:val="charCitHyperlinkAbbrev"/>
          </w:rPr>
          <w:t>Act</w:t>
        </w:r>
      </w:hyperlink>
      <w:r w:rsidR="00761801" w:rsidRPr="004A03C1">
        <w:t>, s </w:t>
      </w:r>
      <w:r w:rsidRPr="004A03C1">
        <w:t>273</w:t>
      </w:r>
      <w:r w:rsidR="00C877C2" w:rsidRPr="004A03C1">
        <w:t>).</w:t>
      </w:r>
    </w:p>
    <w:p w:rsidR="00E053FD" w:rsidRPr="004A03C1" w:rsidRDefault="009B3E7A" w:rsidP="009B3E7A">
      <w:pPr>
        <w:pStyle w:val="AH5Sec"/>
      </w:pPr>
      <w:bookmarkStart w:id="72" w:name="_Toc510015606"/>
      <w:r w:rsidRPr="007E3EBC">
        <w:rPr>
          <w:rStyle w:val="CharSectNo"/>
        </w:rPr>
        <w:t>45</w:t>
      </w:r>
      <w:r w:rsidRPr="004A03C1">
        <w:tab/>
      </w:r>
      <w:r w:rsidR="00C877C2" w:rsidRPr="004A03C1">
        <w:t>Personal protective equipment used by other persons</w:t>
      </w:r>
      <w:bookmarkEnd w:id="72"/>
    </w:p>
    <w:p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rsidR="00C877C2" w:rsidRPr="004A03C1" w:rsidRDefault="009C249B" w:rsidP="009C249B">
      <w:pPr>
        <w:pStyle w:val="Apara"/>
      </w:pPr>
      <w:r>
        <w:lastRenderedPageBreak/>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3" w:name="_Toc510015607"/>
      <w:r w:rsidRPr="007E3EBC">
        <w:rPr>
          <w:rStyle w:val="CharSectNo"/>
        </w:rPr>
        <w:t>46</w:t>
      </w:r>
      <w:r w:rsidRPr="004A03C1">
        <w:tab/>
      </w:r>
      <w:r w:rsidR="00C877C2" w:rsidRPr="004A03C1">
        <w:t>Duties of worker</w:t>
      </w:r>
      <w:bookmarkEnd w:id="73"/>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The worker must not intentionally misuse or damage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4" w:name="_Toc510015608"/>
      <w:r w:rsidRPr="007E3EBC">
        <w:rPr>
          <w:rStyle w:val="CharSectNo"/>
        </w:rPr>
        <w:t>47</w:t>
      </w:r>
      <w:r w:rsidRPr="004A03C1">
        <w:tab/>
      </w:r>
      <w:r w:rsidR="00C877C2" w:rsidRPr="004A03C1">
        <w:t>Duty of person other than worker</w:t>
      </w:r>
      <w:bookmarkEnd w:id="74"/>
    </w:p>
    <w:p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7E3EBC" w:rsidRDefault="009B3E7A" w:rsidP="009B3E7A">
      <w:pPr>
        <w:pStyle w:val="AH3Div"/>
      </w:pPr>
      <w:bookmarkStart w:id="75" w:name="_Toc510015609"/>
      <w:r w:rsidRPr="007E3EBC">
        <w:rPr>
          <w:rStyle w:val="CharDivNo"/>
        </w:rPr>
        <w:t>Division 3.2.6</w:t>
      </w:r>
      <w:r w:rsidRPr="004A03C1">
        <w:tab/>
      </w:r>
      <w:r w:rsidR="00F63767" w:rsidRPr="007E3EBC">
        <w:rPr>
          <w:rStyle w:val="CharDivText"/>
        </w:rPr>
        <w:t>R</w:t>
      </w:r>
      <w:r w:rsidR="00C877C2" w:rsidRPr="007E3EBC">
        <w:rPr>
          <w:rStyle w:val="CharDivText"/>
        </w:rPr>
        <w:t>emote or isolated work</w:t>
      </w:r>
      <w:bookmarkEnd w:id="75"/>
    </w:p>
    <w:p w:rsidR="00E053FD" w:rsidRPr="004A03C1" w:rsidRDefault="009B3E7A" w:rsidP="009B3E7A">
      <w:pPr>
        <w:pStyle w:val="AH5Sec"/>
      </w:pPr>
      <w:bookmarkStart w:id="76" w:name="_Toc510015610"/>
      <w:r w:rsidRPr="007E3EBC">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6"/>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0A5F5E" w:rsidP="00C81B4C">
      <w:pPr>
        <w:pStyle w:val="aNote"/>
      </w:pPr>
      <w:r w:rsidRPr="003910CE">
        <w:rPr>
          <w:rStyle w:val="charItals"/>
        </w:rPr>
        <w:t>Note</w:t>
      </w:r>
      <w:r w:rsidRPr="003910CE">
        <w:rPr>
          <w:rStyle w:val="charItals"/>
        </w:rPr>
        <w:tab/>
      </w:r>
      <w:hyperlink r:id="rId100"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 xml:space="preserve">In minimising risks to the health and safety of a worker associated with remote or isolated work, a person conducting a business or </w:t>
      </w:r>
      <w:r w:rsidR="00C877C2" w:rsidRPr="004A03C1">
        <w:lastRenderedPageBreak/>
        <w:t>undertaking must provide a system of work that includes effective communication with the worker.</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rsidR="00C877C2" w:rsidRPr="007E3EBC" w:rsidRDefault="009B3E7A" w:rsidP="009B3E7A">
      <w:pPr>
        <w:pStyle w:val="AH3Div"/>
      </w:pPr>
      <w:bookmarkStart w:id="77" w:name="_Toc510015611"/>
      <w:r w:rsidRPr="007E3EBC">
        <w:rPr>
          <w:rStyle w:val="CharDivNo"/>
        </w:rPr>
        <w:t>Division 3.2.7</w:t>
      </w:r>
      <w:r w:rsidRPr="004A03C1">
        <w:tab/>
      </w:r>
      <w:r w:rsidR="00C877C2" w:rsidRPr="007E3EBC">
        <w:rPr>
          <w:rStyle w:val="CharDivText"/>
        </w:rPr>
        <w:t>Managing risks from airborne contaminants</w:t>
      </w:r>
      <w:bookmarkEnd w:id="77"/>
    </w:p>
    <w:p w:rsidR="00E053FD" w:rsidRPr="004A03C1" w:rsidRDefault="009B3E7A" w:rsidP="009B3E7A">
      <w:pPr>
        <w:pStyle w:val="AH5Sec"/>
      </w:pPr>
      <w:bookmarkStart w:id="78" w:name="_Toc510015612"/>
      <w:r w:rsidRPr="007E3EBC">
        <w:rPr>
          <w:rStyle w:val="CharSectNo"/>
        </w:rPr>
        <w:t>49</w:t>
      </w:r>
      <w:r w:rsidRPr="004A03C1">
        <w:tab/>
      </w:r>
      <w:r w:rsidR="00C877C2" w:rsidRPr="004A03C1">
        <w:t>Ensuring exposure standards for substances and mixtures not exceeded</w:t>
      </w:r>
      <w:bookmarkEnd w:id="78"/>
    </w:p>
    <w:p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9" w:name="_Toc510015613"/>
      <w:r w:rsidRPr="007E3EBC">
        <w:rPr>
          <w:rStyle w:val="CharSectNo"/>
        </w:rPr>
        <w:lastRenderedPageBreak/>
        <w:t>50</w:t>
      </w:r>
      <w:r w:rsidRPr="004A03C1">
        <w:tab/>
      </w:r>
      <w:r w:rsidR="00C877C2" w:rsidRPr="004A03C1">
        <w:t>Monitoring airborne contaminant levels</w:t>
      </w:r>
      <w:bookmarkEnd w:id="79"/>
    </w:p>
    <w:p w:rsidR="00C877C2"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rsidR="003F7F28" w:rsidRPr="004A03C1" w:rsidRDefault="003F7F28" w:rsidP="009C249B">
      <w:pPr>
        <w:pStyle w:val="Penalty"/>
        <w:keepNext/>
      </w:pPr>
      <w:r w:rsidRPr="004A03C1">
        <w:t>Maximum penalty:</w:t>
      </w:r>
    </w:p>
    <w:p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D0AE6" w:rsidRPr="007E3EBC" w:rsidRDefault="009B3E7A" w:rsidP="009B3E7A">
      <w:pPr>
        <w:pStyle w:val="AH3Div"/>
      </w:pPr>
      <w:bookmarkStart w:id="80" w:name="_Toc510015614"/>
      <w:r w:rsidRPr="007E3EBC">
        <w:rPr>
          <w:rStyle w:val="CharDivNo"/>
        </w:rPr>
        <w:t>Division 3.2.8</w:t>
      </w:r>
      <w:r w:rsidRPr="004A03C1">
        <w:tab/>
      </w:r>
      <w:r w:rsidR="00C877C2" w:rsidRPr="007E3EBC">
        <w:rPr>
          <w:rStyle w:val="CharDivText"/>
        </w:rPr>
        <w:t>Hazardous atmospheres</w:t>
      </w:r>
      <w:bookmarkEnd w:id="80"/>
    </w:p>
    <w:p w:rsidR="00E053FD" w:rsidRPr="004A03C1" w:rsidRDefault="009B3E7A" w:rsidP="009B3E7A">
      <w:pPr>
        <w:pStyle w:val="AH5Sec"/>
      </w:pPr>
      <w:bookmarkStart w:id="81" w:name="_Toc510015615"/>
      <w:r w:rsidRPr="007E3EBC">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1"/>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927ED2" w:rsidP="00C81B4C">
      <w:pPr>
        <w:pStyle w:val="aNote"/>
      </w:pPr>
      <w:r w:rsidRPr="003910CE">
        <w:rPr>
          <w:rStyle w:val="charItals"/>
        </w:rPr>
        <w:t>Note</w:t>
      </w:r>
      <w:r w:rsidR="00F34702" w:rsidRPr="003910CE">
        <w:rPr>
          <w:rStyle w:val="charItals"/>
        </w:rPr>
        <w:tab/>
      </w:r>
      <w:hyperlink r:id="rId101"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rsidR="00E053FD" w:rsidRPr="004A03C1" w:rsidRDefault="009B3E7A" w:rsidP="009B3E7A">
      <w:pPr>
        <w:pStyle w:val="AH5Sec"/>
      </w:pPr>
      <w:bookmarkStart w:id="82" w:name="_Toc510015616"/>
      <w:r w:rsidRPr="007E3EBC">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2"/>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rsidR="00C877C2" w:rsidRPr="003910CE" w:rsidRDefault="00C81B4C" w:rsidP="00C81B4C">
      <w:pPr>
        <w:pStyle w:val="aNote"/>
      </w:pPr>
      <w:r w:rsidRPr="003910CE">
        <w:rPr>
          <w:rStyle w:val="charItals"/>
        </w:rPr>
        <w:t>Note</w:t>
      </w:r>
      <w:r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rsidR="00C877C2" w:rsidRPr="007E3EBC" w:rsidRDefault="009B3E7A" w:rsidP="009B3E7A">
      <w:pPr>
        <w:pStyle w:val="AH3Div"/>
      </w:pPr>
      <w:bookmarkStart w:id="83" w:name="_Toc510015617"/>
      <w:r w:rsidRPr="007E3EBC">
        <w:rPr>
          <w:rStyle w:val="CharDivNo"/>
        </w:rPr>
        <w:lastRenderedPageBreak/>
        <w:t>Division 3.2.9</w:t>
      </w:r>
      <w:r w:rsidRPr="004A03C1">
        <w:tab/>
      </w:r>
      <w:r w:rsidR="00C877C2" w:rsidRPr="007E3EBC">
        <w:rPr>
          <w:rStyle w:val="CharDivText"/>
        </w:rPr>
        <w:t>Storage of flammable or combustible substances</w:t>
      </w:r>
      <w:bookmarkEnd w:id="83"/>
    </w:p>
    <w:p w:rsidR="00E053FD" w:rsidRPr="004A03C1" w:rsidRDefault="009B3E7A" w:rsidP="00F4592A">
      <w:pPr>
        <w:pStyle w:val="AH5Sec"/>
      </w:pPr>
      <w:bookmarkStart w:id="84" w:name="_Toc510015618"/>
      <w:r w:rsidRPr="007E3EBC">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4"/>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rsidR="00C877C2" w:rsidRPr="007E3EBC" w:rsidRDefault="009B3E7A" w:rsidP="009B3E7A">
      <w:pPr>
        <w:pStyle w:val="AH3Div"/>
      </w:pPr>
      <w:bookmarkStart w:id="85" w:name="_Toc510015619"/>
      <w:r w:rsidRPr="007E3EBC">
        <w:rPr>
          <w:rStyle w:val="CharDivNo"/>
        </w:rPr>
        <w:t>Division 3.2.10</w:t>
      </w:r>
      <w:r w:rsidRPr="004A03C1">
        <w:tab/>
      </w:r>
      <w:r w:rsidR="00C877C2" w:rsidRPr="007E3EBC">
        <w:rPr>
          <w:rStyle w:val="CharDivText"/>
        </w:rPr>
        <w:t>Falling objects</w:t>
      </w:r>
      <w:bookmarkEnd w:id="85"/>
    </w:p>
    <w:p w:rsidR="00E053FD" w:rsidRPr="004A03C1" w:rsidRDefault="009B3E7A" w:rsidP="009B3E7A">
      <w:pPr>
        <w:pStyle w:val="AH5Sec"/>
      </w:pPr>
      <w:bookmarkStart w:id="86" w:name="_Toc510015620"/>
      <w:r w:rsidRPr="007E3EBC">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6"/>
    </w:p>
    <w:p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rsidR="00C877C2" w:rsidRPr="004A03C1" w:rsidRDefault="00927ED2" w:rsidP="00FA4A49">
      <w:pPr>
        <w:pStyle w:val="aNote"/>
      </w:pPr>
      <w:r w:rsidRPr="003910CE">
        <w:rPr>
          <w:rStyle w:val="charItals"/>
        </w:rPr>
        <w:t>Note</w:t>
      </w:r>
      <w:r w:rsidR="00A70921" w:rsidRPr="003910CE">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E053FD" w:rsidRPr="004A03C1" w:rsidRDefault="009B3E7A" w:rsidP="009B3E7A">
      <w:pPr>
        <w:pStyle w:val="AH5Sec"/>
      </w:pPr>
      <w:bookmarkStart w:id="87" w:name="_Toc510015621"/>
      <w:r w:rsidRPr="007E3EBC">
        <w:rPr>
          <w:rStyle w:val="CharSectNo"/>
        </w:rPr>
        <w:lastRenderedPageBreak/>
        <w:t>55</w:t>
      </w:r>
      <w:r w:rsidRPr="004A03C1">
        <w:tab/>
      </w:r>
      <w:r w:rsidR="00C877C2" w:rsidRPr="004A03C1">
        <w:t>Minimising risk associated with falling objects</w:t>
      </w:r>
      <w:bookmarkEnd w:id="87"/>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0F5328">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preventing an object from falling freely, so far as is reasonably practicable; or</w:t>
      </w:r>
    </w:p>
    <w:p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rsidR="00C877C2" w:rsidRPr="004A03C1" w:rsidRDefault="00C877C2" w:rsidP="006713C0">
      <w:pPr>
        <w:pStyle w:val="aExamHdgss"/>
      </w:pPr>
      <w:r w:rsidRPr="004A03C1">
        <w:t>Examples</w:t>
      </w:r>
    </w:p>
    <w:p w:rsidR="00C877C2" w:rsidRPr="004A03C1" w:rsidRDefault="00C877C2" w:rsidP="00D168DB">
      <w:pPr>
        <w:pStyle w:val="aExamINumss"/>
      </w:pPr>
      <w:r w:rsidRPr="004A03C1">
        <w:t>1</w:t>
      </w:r>
      <w:r w:rsidRPr="004A03C1">
        <w:tab/>
      </w:r>
      <w:r w:rsidR="00482330" w:rsidRPr="004A03C1">
        <w:t>p</w:t>
      </w:r>
      <w:r w:rsidRPr="004A03C1">
        <w:t>roviding a secure barrier</w:t>
      </w:r>
    </w:p>
    <w:p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rsidR="00D168DB" w:rsidRPr="004A03C1" w:rsidRDefault="00D168DB" w:rsidP="00D168DB">
      <w:pPr>
        <w:pStyle w:val="aNote"/>
      </w:pPr>
      <w:r w:rsidRPr="003910CE">
        <w:rPr>
          <w:rStyle w:val="charItals"/>
        </w:rPr>
        <w:t>Note</w:t>
      </w:r>
      <w:r w:rsidRPr="004A03C1">
        <w:tab/>
        <w:t xml:space="preserve">An example is part of the regulation, is not exhaustive and may extend, but does not limit, the meaning of the provision in which it appears (see </w:t>
      </w:r>
      <w:hyperlink r:id="rId104"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0D0AED" w:rsidRPr="004A03C1" w:rsidRDefault="000D0AED" w:rsidP="000D0AED">
      <w:pPr>
        <w:pStyle w:val="PageBreak"/>
      </w:pPr>
      <w:r w:rsidRPr="004A03C1">
        <w:br w:type="page"/>
      </w:r>
    </w:p>
    <w:p w:rsidR="00A03E09" w:rsidRPr="007E3EBC" w:rsidRDefault="009B3E7A" w:rsidP="009B3E7A">
      <w:pPr>
        <w:pStyle w:val="AH1Chapter"/>
      </w:pPr>
      <w:bookmarkStart w:id="88" w:name="_Toc510015622"/>
      <w:r w:rsidRPr="007E3EBC">
        <w:rPr>
          <w:rStyle w:val="CharChapNo"/>
        </w:rPr>
        <w:lastRenderedPageBreak/>
        <w:t>Chapter 4</w:t>
      </w:r>
      <w:r w:rsidRPr="004A03C1">
        <w:rPr>
          <w:lang w:eastAsia="en-AU"/>
        </w:rPr>
        <w:tab/>
      </w:r>
      <w:r w:rsidR="008A559E" w:rsidRPr="007E3EBC">
        <w:rPr>
          <w:rStyle w:val="CharChapText"/>
          <w:lang w:eastAsia="en-AU"/>
        </w:rPr>
        <w:t>Hazardous work</w:t>
      </w:r>
      <w:bookmarkEnd w:id="88"/>
    </w:p>
    <w:p w:rsidR="00DA0E67" w:rsidRPr="007E3EBC" w:rsidRDefault="009B3E7A" w:rsidP="009B3E7A">
      <w:pPr>
        <w:pStyle w:val="AH2Part"/>
      </w:pPr>
      <w:bookmarkStart w:id="89" w:name="_Toc510015623"/>
      <w:r w:rsidRPr="007E3EBC">
        <w:rPr>
          <w:rStyle w:val="CharPartNo"/>
        </w:rPr>
        <w:t>Part 4.1</w:t>
      </w:r>
      <w:r w:rsidRPr="004A03C1">
        <w:tab/>
      </w:r>
      <w:r w:rsidR="0039150A" w:rsidRPr="007E3EBC">
        <w:rPr>
          <w:rStyle w:val="CharPartText"/>
        </w:rPr>
        <w:t>Noise</w:t>
      </w:r>
      <w:bookmarkEnd w:id="89"/>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90" w:name="_Toc510015624"/>
      <w:r w:rsidRPr="007E3EBC">
        <w:rPr>
          <w:rStyle w:val="CharSectNo"/>
        </w:rPr>
        <w:t>56</w:t>
      </w:r>
      <w:r w:rsidRPr="004A03C1">
        <w:tab/>
      </w:r>
      <w:r w:rsidR="0039150A" w:rsidRPr="004A03C1">
        <w:t xml:space="preserve">Meaning of </w:t>
      </w:r>
      <w:r w:rsidR="0039150A" w:rsidRPr="003910CE">
        <w:rPr>
          <w:rStyle w:val="charItals"/>
        </w:rPr>
        <w:t>exposure standard for noise</w:t>
      </w:r>
      <w:bookmarkEnd w:id="90"/>
    </w:p>
    <w:p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rsidR="00E053FD" w:rsidRPr="004A03C1" w:rsidRDefault="009B3E7A" w:rsidP="009B3E7A">
      <w:pPr>
        <w:pStyle w:val="AH5Sec"/>
      </w:pPr>
      <w:bookmarkStart w:id="91" w:name="_Toc510015625"/>
      <w:r w:rsidRPr="007E3EBC">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1"/>
    </w:p>
    <w:p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92" w:name="_Toc510015626"/>
      <w:r w:rsidRPr="007E3EBC">
        <w:rPr>
          <w:rStyle w:val="CharSectNo"/>
        </w:rPr>
        <w:t>58</w:t>
      </w:r>
      <w:r w:rsidRPr="004A03C1">
        <w:tab/>
      </w:r>
      <w:r w:rsidR="0039150A" w:rsidRPr="004A03C1">
        <w:t>Audiometric testing</w:t>
      </w:r>
      <w:bookmarkEnd w:id="92"/>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rsidR="00E053FD" w:rsidRPr="004A03C1" w:rsidRDefault="009B3E7A" w:rsidP="009B3E7A">
      <w:pPr>
        <w:pStyle w:val="AH5Sec"/>
      </w:pPr>
      <w:bookmarkStart w:id="93" w:name="_Toc510015627"/>
      <w:r w:rsidRPr="007E3EBC">
        <w:rPr>
          <w:rStyle w:val="CharSectNo"/>
        </w:rPr>
        <w:lastRenderedPageBreak/>
        <w:t>59</w:t>
      </w:r>
      <w:r w:rsidRPr="004A03C1">
        <w:tab/>
      </w:r>
      <w:r w:rsidR="0039150A" w:rsidRPr="004A03C1">
        <w:t>Duties of designers, manufacturers, importers and suppliers of plant</w:t>
      </w:r>
      <w:bookmarkEnd w:id="93"/>
    </w:p>
    <w:p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7E3EBC" w:rsidRDefault="009B3E7A" w:rsidP="009B3E7A">
      <w:pPr>
        <w:pStyle w:val="AH2Part"/>
      </w:pPr>
      <w:bookmarkStart w:id="94" w:name="_Toc510015628"/>
      <w:r w:rsidRPr="007E3EBC">
        <w:rPr>
          <w:rStyle w:val="CharPartNo"/>
        </w:rPr>
        <w:lastRenderedPageBreak/>
        <w:t>Part 4.2</w:t>
      </w:r>
      <w:r w:rsidRPr="004A03C1">
        <w:tab/>
      </w:r>
      <w:r w:rsidR="00A92B0C" w:rsidRPr="007E3EBC">
        <w:rPr>
          <w:rStyle w:val="CharPartText"/>
        </w:rPr>
        <w:t>Hazardous manual t</w:t>
      </w:r>
      <w:r w:rsidR="0039150A" w:rsidRPr="007E3EBC">
        <w:rPr>
          <w:rStyle w:val="CharPartText"/>
        </w:rPr>
        <w:t>asks</w:t>
      </w:r>
      <w:bookmarkEnd w:id="94"/>
    </w:p>
    <w:p w:rsidR="00E053FD" w:rsidRPr="004A03C1" w:rsidRDefault="009B3E7A" w:rsidP="009B3E7A">
      <w:pPr>
        <w:pStyle w:val="AH5Sec"/>
      </w:pPr>
      <w:bookmarkStart w:id="95" w:name="_Toc510015629"/>
      <w:r w:rsidRPr="007E3EBC">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5"/>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rsidR="0039150A" w:rsidRPr="004A03C1" w:rsidRDefault="009C249B" w:rsidP="009C249B">
      <w:pPr>
        <w:pStyle w:val="Apara"/>
      </w:pPr>
      <w:r>
        <w:tab/>
      </w:r>
      <w:r w:rsidR="009B3E7A" w:rsidRPr="004A03C1">
        <w:t>(d)</w:t>
      </w:r>
      <w:r w:rsidR="009B3E7A" w:rsidRPr="004A03C1">
        <w:tab/>
      </w:r>
      <w:r w:rsidR="0039150A" w:rsidRPr="004A03C1">
        <w:t>the design of the work area; and</w:t>
      </w:r>
    </w:p>
    <w:p w:rsidR="0039150A" w:rsidRPr="004A03C1" w:rsidRDefault="009C249B" w:rsidP="009C249B">
      <w:pPr>
        <w:pStyle w:val="Apara"/>
      </w:pPr>
      <w:r>
        <w:tab/>
      </w:r>
      <w:r w:rsidR="009B3E7A" w:rsidRPr="004A03C1">
        <w:t>(e)</w:t>
      </w:r>
      <w:r w:rsidR="009B3E7A" w:rsidRPr="004A03C1">
        <w:tab/>
      </w:r>
      <w:r w:rsidR="0039150A" w:rsidRPr="004A03C1">
        <w:t>the layout of the workplace; and</w:t>
      </w:r>
    </w:p>
    <w:p w:rsidR="0039150A" w:rsidRPr="004A03C1" w:rsidRDefault="009C249B" w:rsidP="009C249B">
      <w:pPr>
        <w:pStyle w:val="Apara"/>
      </w:pPr>
      <w:r>
        <w:tab/>
      </w:r>
      <w:r w:rsidR="009B3E7A" w:rsidRPr="004A03C1">
        <w:t>(f)</w:t>
      </w:r>
      <w:r w:rsidR="009B3E7A" w:rsidRPr="004A03C1">
        <w:tab/>
      </w:r>
      <w:r w:rsidR="0039150A" w:rsidRPr="004A03C1">
        <w:t>the systems of work used; and</w:t>
      </w:r>
    </w:p>
    <w:p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rsidR="00E053FD" w:rsidRPr="004A03C1" w:rsidRDefault="009B3E7A" w:rsidP="009B3E7A">
      <w:pPr>
        <w:pStyle w:val="AH5Sec"/>
      </w:pPr>
      <w:bookmarkStart w:id="96" w:name="_Toc510015630"/>
      <w:r w:rsidRPr="007E3EBC">
        <w:rPr>
          <w:rStyle w:val="CharSectNo"/>
        </w:rPr>
        <w:lastRenderedPageBreak/>
        <w:t>61</w:t>
      </w:r>
      <w:r w:rsidRPr="004A03C1">
        <w:tab/>
      </w:r>
      <w:r w:rsidR="0039150A" w:rsidRPr="004A03C1">
        <w:t>Duties of designers, manufacturers, importers and suppliers of plant or structures</w:t>
      </w:r>
      <w:bookmarkEnd w:id="96"/>
    </w:p>
    <w:p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7E3EBC" w:rsidRDefault="009B3E7A" w:rsidP="009B3E7A">
      <w:pPr>
        <w:pStyle w:val="AH2Part"/>
      </w:pPr>
      <w:bookmarkStart w:id="97" w:name="_Toc510015631"/>
      <w:r w:rsidRPr="007E3EBC">
        <w:rPr>
          <w:rStyle w:val="CharPartNo"/>
        </w:rPr>
        <w:lastRenderedPageBreak/>
        <w:t>Part 4.3</w:t>
      </w:r>
      <w:r w:rsidRPr="004A03C1">
        <w:tab/>
      </w:r>
      <w:r w:rsidR="00A92B0C" w:rsidRPr="007E3EBC">
        <w:rPr>
          <w:rStyle w:val="CharPartText"/>
        </w:rPr>
        <w:t>Confined s</w:t>
      </w:r>
      <w:r w:rsidR="0039150A" w:rsidRPr="007E3EBC">
        <w:rPr>
          <w:rStyle w:val="CharPartText"/>
        </w:rPr>
        <w:t>paces</w:t>
      </w:r>
      <w:bookmarkEnd w:id="97"/>
    </w:p>
    <w:p w:rsidR="0039150A" w:rsidRPr="007E3EBC" w:rsidRDefault="009B3E7A" w:rsidP="009B3E7A">
      <w:pPr>
        <w:pStyle w:val="AH3Div"/>
      </w:pPr>
      <w:bookmarkStart w:id="98" w:name="_Toc510015632"/>
      <w:r w:rsidRPr="007E3EBC">
        <w:rPr>
          <w:rStyle w:val="CharDivNo"/>
        </w:rPr>
        <w:t>Division 4.3.1</w:t>
      </w:r>
      <w:r w:rsidRPr="004A03C1">
        <w:tab/>
      </w:r>
      <w:r w:rsidR="0039150A" w:rsidRPr="007E3EBC">
        <w:rPr>
          <w:rStyle w:val="CharDivText"/>
        </w:rPr>
        <w:t>Preliminary</w:t>
      </w:r>
      <w:bookmarkEnd w:id="98"/>
    </w:p>
    <w:p w:rsidR="00E053FD" w:rsidRPr="004A03C1" w:rsidRDefault="009B3E7A" w:rsidP="009B3E7A">
      <w:pPr>
        <w:pStyle w:val="AH5Sec"/>
      </w:pPr>
      <w:bookmarkStart w:id="99" w:name="_Toc510015633"/>
      <w:r w:rsidRPr="007E3EBC">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99"/>
    </w:p>
    <w:p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are entered by any person; or</w:t>
      </w:r>
    </w:p>
    <w:p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rsidR="00B64D21" w:rsidRPr="00591A0F" w:rsidRDefault="00B64D21" w:rsidP="00B64D21">
      <w:pPr>
        <w:pStyle w:val="AH5Sec"/>
      </w:pPr>
      <w:bookmarkStart w:id="100" w:name="_Toc510015634"/>
      <w:r w:rsidRPr="007E3EBC">
        <w:rPr>
          <w:rStyle w:val="CharSectNo"/>
        </w:rPr>
        <w:t>63</w:t>
      </w:r>
      <w:r w:rsidRPr="00591A0F">
        <w:tab/>
        <w:t>Application to emergency services workers</w:t>
      </w:r>
      <w:bookmarkEnd w:id="100"/>
    </w:p>
    <w:p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rsidR="0039150A" w:rsidRPr="007E3EBC" w:rsidRDefault="009B3E7A" w:rsidP="009B3E7A">
      <w:pPr>
        <w:pStyle w:val="AH3Div"/>
      </w:pPr>
      <w:bookmarkStart w:id="101" w:name="_Toc510015635"/>
      <w:r w:rsidRPr="007E3EBC">
        <w:rPr>
          <w:rStyle w:val="CharDivNo"/>
        </w:rPr>
        <w:lastRenderedPageBreak/>
        <w:t>Division 4.3.2</w:t>
      </w:r>
      <w:r w:rsidRPr="004A03C1">
        <w:tab/>
      </w:r>
      <w:r w:rsidR="0039150A" w:rsidRPr="007E3EBC">
        <w:rPr>
          <w:rStyle w:val="CharDivText"/>
        </w:rPr>
        <w:t>Duties of designer, manufacturer, importer, supplier, installer and constructor of plant or structure</w:t>
      </w:r>
      <w:bookmarkEnd w:id="101"/>
    </w:p>
    <w:p w:rsidR="00E053FD" w:rsidRPr="004A03C1" w:rsidRDefault="009B3E7A" w:rsidP="009B3E7A">
      <w:pPr>
        <w:pStyle w:val="AH5Sec"/>
      </w:pPr>
      <w:bookmarkStart w:id="102" w:name="_Toc510015636"/>
      <w:r w:rsidRPr="007E3EBC">
        <w:rPr>
          <w:rStyle w:val="CharSectNo"/>
        </w:rPr>
        <w:t>64</w:t>
      </w:r>
      <w:r w:rsidRPr="004A03C1">
        <w:tab/>
      </w:r>
      <w:r w:rsidR="0039150A" w:rsidRPr="004A03C1">
        <w:t>Duty to eliminate or minimise risk</w:t>
      </w:r>
      <w:bookmarkEnd w:id="102"/>
    </w:p>
    <w:p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rsidR="00FC1ED9" w:rsidRPr="004A03C1" w:rsidRDefault="00FC1ED9" w:rsidP="009C249B">
      <w:pPr>
        <w:pStyle w:val="Penalty"/>
        <w:keepNext/>
      </w:pPr>
      <w:r w:rsidRPr="004A03C1">
        <w:t>Maximum penalty:</w:t>
      </w:r>
    </w:p>
    <w:p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E3EBC" w:rsidRDefault="009B3E7A" w:rsidP="009B3E7A">
      <w:pPr>
        <w:pStyle w:val="AH3Div"/>
      </w:pPr>
      <w:bookmarkStart w:id="103" w:name="_Toc510015637"/>
      <w:r w:rsidRPr="007E3EBC">
        <w:rPr>
          <w:rStyle w:val="CharDivNo"/>
        </w:rPr>
        <w:lastRenderedPageBreak/>
        <w:t>Division 4.3.3</w:t>
      </w:r>
      <w:r w:rsidRPr="004A03C1">
        <w:tab/>
      </w:r>
      <w:r w:rsidR="0039150A" w:rsidRPr="007E3EBC">
        <w:rPr>
          <w:rStyle w:val="CharDivText"/>
        </w:rPr>
        <w:t>Duties of person conducting business or undertaking</w:t>
      </w:r>
      <w:bookmarkEnd w:id="103"/>
    </w:p>
    <w:p w:rsidR="00E053FD" w:rsidRPr="004A03C1" w:rsidRDefault="009B3E7A" w:rsidP="009B3E7A">
      <w:pPr>
        <w:pStyle w:val="AH5Sec"/>
      </w:pPr>
      <w:bookmarkStart w:id="104" w:name="_Toc510015638"/>
      <w:r w:rsidRPr="007E3EBC">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4"/>
    </w:p>
    <w:p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5" w:name="_Toc510015639"/>
      <w:r w:rsidRPr="007E3EBC">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5"/>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w:t>
      </w:r>
      <w:r w:rsidR="0039150A" w:rsidRPr="004A03C1">
        <w:lastRenderedPageBreak/>
        <w:t>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8A3D0F">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6" w:name="_Toc510015640"/>
      <w:r w:rsidRPr="007E3EBC">
        <w:rPr>
          <w:rStyle w:val="CharSectNo"/>
        </w:rPr>
        <w:t>67</w:t>
      </w:r>
      <w:r w:rsidRPr="004A03C1">
        <w:tab/>
      </w:r>
      <w:r w:rsidR="0039150A" w:rsidRPr="004A03C1">
        <w:t>Confined space entry permit</w:t>
      </w:r>
      <w:bookmarkEnd w:id="106"/>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rsidR="00590164" w:rsidRPr="004A03C1" w:rsidRDefault="009C249B" w:rsidP="009C249B">
      <w:pPr>
        <w:pStyle w:val="Apara"/>
      </w:pPr>
      <w:r>
        <w:tab/>
      </w:r>
      <w:r w:rsidR="009B3E7A" w:rsidRPr="004A03C1">
        <w:t>(b)</w:t>
      </w:r>
      <w:r w:rsidR="009B3E7A" w:rsidRPr="004A03C1">
        <w:tab/>
      </w:r>
      <w:r w:rsidR="0039150A" w:rsidRPr="004A03C1">
        <w:t>be in writing; and</w:t>
      </w:r>
    </w:p>
    <w:p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7" w:name="_Toc510015641"/>
      <w:r w:rsidRPr="007E3EBC">
        <w:rPr>
          <w:rStyle w:val="CharSectNo"/>
        </w:rPr>
        <w:t>68</w:t>
      </w:r>
      <w:r w:rsidRPr="004A03C1">
        <w:tab/>
      </w:r>
      <w:r w:rsidR="0039150A" w:rsidRPr="004A03C1">
        <w:t>Signage</w:t>
      </w:r>
      <w:bookmarkEnd w:id="107"/>
    </w:p>
    <w:p w:rsidR="0039150A" w:rsidRPr="004A03C1" w:rsidRDefault="009C249B" w:rsidP="009C249B">
      <w:pPr>
        <w:pStyle w:val="Amain"/>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immediately before work in a confined space commences and while the work is being carried out;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while work is being carried out in preparation for, and in the completion of, work in a confined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confined space; and</w:t>
      </w:r>
    </w:p>
    <w:p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rsidR="00E053FD" w:rsidRPr="004A03C1" w:rsidRDefault="009B3E7A" w:rsidP="009B3E7A">
      <w:pPr>
        <w:pStyle w:val="AH5Sec"/>
      </w:pPr>
      <w:bookmarkStart w:id="108" w:name="_Toc510015642"/>
      <w:r w:rsidRPr="007E3EBC">
        <w:rPr>
          <w:rStyle w:val="CharSectNo"/>
        </w:rPr>
        <w:t>69</w:t>
      </w:r>
      <w:r w:rsidRPr="004A03C1">
        <w:tab/>
      </w:r>
      <w:r w:rsidR="0039150A" w:rsidRPr="004A03C1">
        <w:t>Communication and safety monitoring</w:t>
      </w:r>
      <w:bookmarkEnd w:id="108"/>
    </w:p>
    <w:p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rsidR="00590164" w:rsidRPr="004A03C1" w:rsidRDefault="009C249B" w:rsidP="009C249B">
      <w:pPr>
        <w:pStyle w:val="Apara"/>
        <w:keepNext/>
      </w:pPr>
      <w:r>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9" w:name="_Toc510015643"/>
      <w:r w:rsidRPr="007E3EBC">
        <w:rPr>
          <w:rStyle w:val="CharSectNo"/>
        </w:rPr>
        <w:lastRenderedPageBreak/>
        <w:t>70</w:t>
      </w:r>
      <w:r w:rsidRPr="004A03C1">
        <w:tab/>
      </w:r>
      <w:r w:rsidR="0039150A" w:rsidRPr="004A03C1">
        <w:t>Specific control—connected plant and services</w:t>
      </w:r>
      <w:bookmarkEnd w:id="109"/>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0" w:name="_Toc510015644"/>
      <w:r w:rsidRPr="007E3EBC">
        <w:rPr>
          <w:rStyle w:val="CharSectNo"/>
        </w:rPr>
        <w:t>71</w:t>
      </w:r>
      <w:r w:rsidRPr="004A03C1">
        <w:tab/>
      </w:r>
      <w:r w:rsidR="0039150A" w:rsidRPr="004A03C1">
        <w:t>Specific control—atmosphere</w:t>
      </w:r>
      <w:bookmarkEnd w:id="110"/>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960B1D" w:rsidRPr="004A03C1">
        <w:t>:</w:t>
      </w:r>
    </w:p>
    <w:p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rsidR="00E053FD" w:rsidRPr="004A03C1" w:rsidRDefault="009B3E7A" w:rsidP="009B3E7A">
      <w:pPr>
        <w:pStyle w:val="AH5Sec"/>
      </w:pPr>
      <w:bookmarkStart w:id="111" w:name="_Toc510015645"/>
      <w:r w:rsidRPr="007E3EBC">
        <w:rPr>
          <w:rStyle w:val="CharSectNo"/>
        </w:rPr>
        <w:lastRenderedPageBreak/>
        <w:t>72</w:t>
      </w:r>
      <w:r w:rsidRPr="004A03C1">
        <w:tab/>
      </w:r>
      <w:r w:rsidR="0039150A" w:rsidRPr="004A03C1">
        <w:t>Specific control—flammable gases and vapours</w:t>
      </w:r>
      <w:bookmarkEnd w:id="111"/>
    </w:p>
    <w:p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rsidR="0039150A" w:rsidRPr="004A03C1" w:rsidRDefault="009C249B" w:rsidP="009C249B">
      <w:pPr>
        <w:pStyle w:val="Apara"/>
        <w:keepNext/>
      </w:pPr>
      <w:r>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2" w:name="_Toc510015646"/>
      <w:r w:rsidRPr="007E3EBC">
        <w:rPr>
          <w:rStyle w:val="CharSectNo"/>
        </w:rPr>
        <w:lastRenderedPageBreak/>
        <w:t>73</w:t>
      </w:r>
      <w:r w:rsidRPr="004A03C1">
        <w:tab/>
      </w:r>
      <w:r w:rsidR="0039150A" w:rsidRPr="004A03C1">
        <w:t>Specific control—fire and explosion</w:t>
      </w:r>
      <w:bookmarkEnd w:id="112"/>
    </w:p>
    <w:p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3" w:name="_Toc510015647"/>
      <w:r w:rsidRPr="007E3EBC">
        <w:rPr>
          <w:rStyle w:val="CharSectNo"/>
        </w:rPr>
        <w:t>74</w:t>
      </w:r>
      <w:r w:rsidRPr="004A03C1">
        <w:tab/>
      </w:r>
      <w:r w:rsidR="0039150A" w:rsidRPr="004A03C1">
        <w:t>Emergency procedures</w:t>
      </w:r>
      <w:bookmarkEnd w:id="113"/>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lastRenderedPageBreak/>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rsidR="00E053FD" w:rsidRPr="004A03C1" w:rsidRDefault="009B3E7A" w:rsidP="009B3E7A">
      <w:pPr>
        <w:pStyle w:val="AH5Sec"/>
      </w:pPr>
      <w:bookmarkStart w:id="114" w:name="_Toc510015648"/>
      <w:r w:rsidRPr="007E3EBC">
        <w:rPr>
          <w:rStyle w:val="CharSectNo"/>
        </w:rPr>
        <w:t>75</w:t>
      </w:r>
      <w:r w:rsidRPr="004A03C1">
        <w:tab/>
      </w:r>
      <w:r w:rsidR="0039150A" w:rsidRPr="004A03C1">
        <w:t>Personal protective equipment in emergencies</w:t>
      </w:r>
      <w:bookmarkEnd w:id="114"/>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rsidR="0039150A" w:rsidRPr="004A03C1" w:rsidRDefault="009C249B" w:rsidP="009C249B">
      <w:pPr>
        <w:pStyle w:val="Apara"/>
        <w:keepNext/>
      </w:pPr>
      <w:r>
        <w:lastRenderedPageBreak/>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an engulfment has occurred inside the confined space; or</w:t>
      </w:r>
    </w:p>
    <w:p w:rsidR="0039150A" w:rsidRPr="004A03C1" w:rsidRDefault="009C249B" w:rsidP="009C249B">
      <w:pPr>
        <w:pStyle w:val="Apara"/>
        <w:keepNext/>
      </w:pPr>
      <w:r>
        <w:tab/>
      </w:r>
      <w:r w:rsidR="009B3E7A" w:rsidRPr="004A03C1">
        <w:t>(b)</w:t>
      </w:r>
      <w:r w:rsidR="009B3E7A" w:rsidRPr="004A03C1">
        <w:tab/>
      </w:r>
      <w:r w:rsidR="0039150A" w:rsidRPr="004A03C1">
        <w:t>there is a serious risk of an engulfment occurring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rsidR="00E053FD" w:rsidRPr="004A03C1" w:rsidRDefault="009B3E7A" w:rsidP="009B3E7A">
      <w:pPr>
        <w:pStyle w:val="AH5Sec"/>
      </w:pPr>
      <w:bookmarkStart w:id="115" w:name="_Toc510015649"/>
      <w:r w:rsidRPr="007E3EBC">
        <w:rPr>
          <w:rStyle w:val="CharSectNo"/>
        </w:rPr>
        <w:t>76</w:t>
      </w:r>
      <w:r w:rsidRPr="004A03C1">
        <w:tab/>
      </w:r>
      <w:r w:rsidR="0039150A" w:rsidRPr="004A03C1">
        <w:t>Information, training and instruction for workers</w:t>
      </w:r>
      <w:bookmarkEnd w:id="115"/>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rsidR="00590164" w:rsidRPr="004A03C1" w:rsidRDefault="009C249B" w:rsidP="009C249B">
      <w:pPr>
        <w:pStyle w:val="Apara"/>
      </w:pPr>
      <w:r>
        <w:lastRenderedPageBreak/>
        <w:tab/>
      </w:r>
      <w:r w:rsidR="009B3E7A" w:rsidRPr="004A03C1">
        <w:t>(c)</w:t>
      </w:r>
      <w:r w:rsidR="009B3E7A" w:rsidRPr="004A03C1">
        <w:tab/>
      </w:r>
      <w:r w:rsidR="0039150A" w:rsidRPr="004A03C1">
        <w:t>the selection, fit, use, wearing, testing, storage and maintenance of any personal protective equipment;</w:t>
      </w:r>
    </w:p>
    <w:p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rsidR="0039150A" w:rsidRPr="004A03C1" w:rsidRDefault="009C249B" w:rsidP="009C249B">
      <w:pPr>
        <w:pStyle w:val="Apara"/>
        <w:keepNext/>
      </w:pPr>
      <w:r>
        <w:tab/>
      </w:r>
      <w:r w:rsidR="009B3E7A" w:rsidRPr="004A03C1">
        <w:t>(e)</w:t>
      </w:r>
      <w:r w:rsidR="009B3E7A" w:rsidRPr="004A03C1">
        <w:tab/>
      </w:r>
      <w:r w:rsidR="0039150A" w:rsidRPr="004A03C1">
        <w:t>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rsidR="00E053FD" w:rsidRPr="004A03C1" w:rsidRDefault="009B3E7A" w:rsidP="009B3E7A">
      <w:pPr>
        <w:pStyle w:val="AH5Sec"/>
      </w:pPr>
      <w:bookmarkStart w:id="116" w:name="_Toc510015650"/>
      <w:r w:rsidRPr="007E3EBC">
        <w:rPr>
          <w:rStyle w:val="CharSectNo"/>
        </w:rPr>
        <w:lastRenderedPageBreak/>
        <w:t>77</w:t>
      </w:r>
      <w:r w:rsidRPr="004A03C1">
        <w:tab/>
      </w:r>
      <w:r w:rsidR="0039150A" w:rsidRPr="004A03C1">
        <w:t>Confined space entry permit and risk assessment must be kept</w:t>
      </w:r>
      <w:bookmarkEnd w:id="116"/>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7E3EBC" w:rsidRDefault="009B3E7A" w:rsidP="009B3E7A">
      <w:pPr>
        <w:pStyle w:val="AH2Part"/>
      </w:pPr>
      <w:bookmarkStart w:id="117" w:name="_Toc510015651"/>
      <w:r w:rsidRPr="007E3EBC">
        <w:rPr>
          <w:rStyle w:val="CharPartNo"/>
        </w:rPr>
        <w:lastRenderedPageBreak/>
        <w:t>Part 4.4</w:t>
      </w:r>
      <w:r w:rsidRPr="004A03C1">
        <w:tab/>
      </w:r>
      <w:r w:rsidR="0039150A" w:rsidRPr="007E3EBC">
        <w:rPr>
          <w:rStyle w:val="CharPartText"/>
        </w:rPr>
        <w:t>Falls</w:t>
      </w:r>
      <w:bookmarkEnd w:id="117"/>
    </w:p>
    <w:p w:rsidR="006F479C" w:rsidRDefault="006F479C"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18" w:name="_Toc510015652"/>
      <w:r w:rsidRPr="007E3EBC">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1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workplace; and</w:t>
      </w:r>
    </w:p>
    <w:p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rsidR="0039150A" w:rsidRPr="004A03C1" w:rsidRDefault="009C249B" w:rsidP="009C249B">
      <w:pPr>
        <w:pStyle w:val="aDefpara"/>
      </w:pPr>
      <w:r>
        <w:tab/>
      </w:r>
      <w:r w:rsidR="009B3E7A" w:rsidRPr="004A03C1">
        <w:t>(d)</w:t>
      </w:r>
      <w:r w:rsidR="009B3E7A" w:rsidRPr="004A03C1">
        <w:tab/>
      </w:r>
      <w:r w:rsidR="0039150A" w:rsidRPr="004A03C1">
        <w:t>a safe means of entry and exit.</w:t>
      </w:r>
    </w:p>
    <w:p w:rsidR="00E053FD" w:rsidRPr="004A03C1" w:rsidRDefault="009B3E7A" w:rsidP="009B3E7A">
      <w:pPr>
        <w:pStyle w:val="AH5Sec"/>
      </w:pPr>
      <w:bookmarkStart w:id="119" w:name="_Toc510015653"/>
      <w:r w:rsidRPr="007E3EBC">
        <w:rPr>
          <w:rStyle w:val="CharSectNo"/>
        </w:rPr>
        <w:t>79</w:t>
      </w:r>
      <w:r w:rsidRPr="004A03C1">
        <w:tab/>
      </w:r>
      <w:r w:rsidR="0039150A" w:rsidRPr="004A03C1">
        <w:t>Specific requirements to minimise risk of fall</w:t>
      </w:r>
      <w:bookmarkEnd w:id="119"/>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E82530">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rsidR="00D168DB" w:rsidRPr="004A03C1" w:rsidRDefault="00D168DB" w:rsidP="001820EA">
      <w:pPr>
        <w:pStyle w:val="aExamHdgss"/>
      </w:pPr>
      <w:r w:rsidRPr="004A03C1">
        <w:t>Example</w:t>
      </w:r>
      <w:r w:rsidR="00B316AE" w:rsidRPr="004A03C1">
        <w:t>s</w:t>
      </w:r>
    </w:p>
    <w:p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rsidR="0039150A" w:rsidRPr="004A03C1" w:rsidRDefault="00B316AE" w:rsidP="00FA4A49">
      <w:pPr>
        <w:pStyle w:val="aNote"/>
      </w:pPr>
      <w:r w:rsidRPr="003910CE">
        <w:rPr>
          <w:rStyle w:val="charItals"/>
        </w:rPr>
        <w:t>Note</w:t>
      </w:r>
      <w:r w:rsidR="0097159E" w:rsidRPr="003910CE">
        <w:rPr>
          <w:rStyle w:val="charItals"/>
        </w:rPr>
        <w:t xml:space="preserve"> 1</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rsidR="0097159E" w:rsidRPr="004A03C1" w:rsidRDefault="0097159E" w:rsidP="0097159E">
      <w:pPr>
        <w:pStyle w:val="aNote"/>
      </w:pPr>
      <w:r w:rsidRPr="003910CE">
        <w:rPr>
          <w:rStyle w:val="charItals"/>
        </w:rPr>
        <w:t>Note 2</w:t>
      </w:r>
      <w:r w:rsidRPr="004A03C1">
        <w:tab/>
        <w:t xml:space="preserve">An example is part of the regulation, is not exhaustive and may extend, but does not limit, the meaning of the provision in which it appears (see </w:t>
      </w:r>
      <w:hyperlink r:id="rId112" w:tooltip="A2001-14" w:history="1">
        <w:r w:rsidR="003910CE" w:rsidRPr="003910CE">
          <w:rPr>
            <w:rStyle w:val="charCitHyperlinkAbbrev"/>
          </w:rPr>
          <w:t>Legislation Act</w:t>
        </w:r>
      </w:hyperlink>
      <w:r w:rsidRPr="004A03C1">
        <w:t>, s 126 and s 132).</w:t>
      </w:r>
    </w:p>
    <w:p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rsidR="0039150A" w:rsidRPr="004A03C1" w:rsidRDefault="009C249B" w:rsidP="009C249B">
      <w:pPr>
        <w:pStyle w:val="Apara"/>
      </w:pPr>
      <w:r>
        <w:tab/>
      </w:r>
      <w:r w:rsidR="009B3E7A" w:rsidRPr="004A03C1">
        <w:t>(a)</w:t>
      </w:r>
      <w:r w:rsidR="009B3E7A" w:rsidRPr="004A03C1">
        <w:tab/>
      </w:r>
      <w:r w:rsidR="0039150A" w:rsidRPr="004A03C1">
        <w:t>the performance of stunt work;</w:t>
      </w:r>
    </w:p>
    <w:p w:rsidR="0039150A" w:rsidRPr="004A03C1" w:rsidRDefault="009C249B" w:rsidP="009C249B">
      <w:pPr>
        <w:pStyle w:val="Apara"/>
      </w:pPr>
      <w:r>
        <w:tab/>
      </w:r>
      <w:r w:rsidR="009B3E7A" w:rsidRPr="004A03C1">
        <w:t>(b)</w:t>
      </w:r>
      <w:r w:rsidR="009B3E7A" w:rsidRPr="004A03C1">
        <w:tab/>
      </w:r>
      <w:r w:rsidR="0039150A" w:rsidRPr="004A03C1">
        <w:t>the performance of acrobatics;</w:t>
      </w:r>
    </w:p>
    <w:p w:rsidR="00590164" w:rsidRPr="004A03C1" w:rsidRDefault="009C249B" w:rsidP="009C249B">
      <w:pPr>
        <w:pStyle w:val="Apara"/>
      </w:pPr>
      <w:r>
        <w:lastRenderedPageBreak/>
        <w:tab/>
      </w:r>
      <w:r w:rsidR="009B3E7A" w:rsidRPr="004A03C1">
        <w:t>(c)</w:t>
      </w:r>
      <w:r w:rsidR="009B3E7A" w:rsidRPr="004A03C1">
        <w:tab/>
      </w:r>
      <w:r w:rsidR="0039150A" w:rsidRPr="004A03C1">
        <w:t>a theatrical performance;</w:t>
      </w:r>
    </w:p>
    <w:p w:rsidR="0039150A" w:rsidRPr="004A03C1" w:rsidRDefault="009C249B" w:rsidP="009C249B">
      <w:pPr>
        <w:pStyle w:val="Apara"/>
      </w:pPr>
      <w:r>
        <w:tab/>
      </w:r>
      <w:r w:rsidR="009B3E7A" w:rsidRPr="004A03C1">
        <w:t>(d)</w:t>
      </w:r>
      <w:r w:rsidR="009B3E7A" w:rsidRPr="004A03C1">
        <w:tab/>
      </w:r>
      <w:r w:rsidR="0039150A" w:rsidRPr="004A03C1">
        <w:t>a sporting or athletic activity;</w:t>
      </w:r>
    </w:p>
    <w:p w:rsidR="0039150A" w:rsidRPr="004A03C1" w:rsidRDefault="009C249B" w:rsidP="009C249B">
      <w:pPr>
        <w:pStyle w:val="Apara"/>
        <w:keepNext/>
      </w:pPr>
      <w:r>
        <w:tab/>
      </w:r>
      <w:r w:rsidR="009B3E7A" w:rsidRPr="004A03C1">
        <w:t>(e)</w:t>
      </w:r>
      <w:r w:rsidR="009B3E7A" w:rsidRPr="004A03C1">
        <w:tab/>
      </w:r>
      <w:r w:rsidR="0039150A" w:rsidRPr="004A03C1">
        <w:t>horse riding.</w:t>
      </w:r>
    </w:p>
    <w:p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secure fence; and</w:t>
      </w:r>
    </w:p>
    <w:p w:rsidR="00446EC3" w:rsidRPr="004A03C1" w:rsidRDefault="009C249B" w:rsidP="009C249B">
      <w:pPr>
        <w:pStyle w:val="aDefpara"/>
      </w:pPr>
      <w:r>
        <w:tab/>
      </w:r>
      <w:r w:rsidR="009B3E7A" w:rsidRPr="004A03C1">
        <w:t>(b)</w:t>
      </w:r>
      <w:r w:rsidR="009B3E7A" w:rsidRPr="004A03C1">
        <w:tab/>
      </w:r>
      <w:r w:rsidR="0039150A" w:rsidRPr="004A03C1">
        <w:t>edge protection; and</w:t>
      </w:r>
    </w:p>
    <w:p w:rsidR="00446EC3" w:rsidRPr="004A03C1" w:rsidRDefault="009C249B" w:rsidP="009C249B">
      <w:pPr>
        <w:pStyle w:val="aDefpara"/>
      </w:pPr>
      <w:r>
        <w:tab/>
      </w:r>
      <w:r w:rsidR="009B3E7A" w:rsidRPr="004A03C1">
        <w:t>(c)</w:t>
      </w:r>
      <w:r w:rsidR="009B3E7A" w:rsidRPr="004A03C1">
        <w:tab/>
      </w:r>
      <w:r w:rsidR="0039150A" w:rsidRPr="004A03C1">
        <w:t>working platforms; and</w:t>
      </w:r>
    </w:p>
    <w:p w:rsidR="0039150A" w:rsidRPr="004A03C1" w:rsidRDefault="009C249B" w:rsidP="009C249B">
      <w:pPr>
        <w:pStyle w:val="aDefpara"/>
      </w:pPr>
      <w:r>
        <w:tab/>
      </w:r>
      <w:r w:rsidR="009B3E7A" w:rsidRPr="004A03C1">
        <w:t>(d)</w:t>
      </w:r>
      <w:r w:rsidR="009B3E7A" w:rsidRPr="004A03C1">
        <w:tab/>
      </w:r>
      <w:r w:rsidR="0039150A" w:rsidRPr="004A03C1">
        <w:t>covers.</w:t>
      </w:r>
    </w:p>
    <w:p w:rsidR="00E053FD" w:rsidRPr="004A03C1" w:rsidRDefault="009B3E7A" w:rsidP="009B3E7A">
      <w:pPr>
        <w:pStyle w:val="AH5Sec"/>
      </w:pPr>
      <w:bookmarkStart w:id="120" w:name="_Toc510015654"/>
      <w:r w:rsidRPr="007E3EBC">
        <w:rPr>
          <w:rStyle w:val="CharSectNo"/>
        </w:rPr>
        <w:t>80</w:t>
      </w:r>
      <w:r w:rsidRPr="004A03C1">
        <w:tab/>
      </w:r>
      <w:r w:rsidR="0039150A" w:rsidRPr="004A03C1">
        <w:t>Emergency and rescue procedures</w:t>
      </w:r>
      <w:bookmarkEnd w:id="120"/>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The person must ensure that the emergency procedures are tested so that they are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rsidR="00EB3D15" w:rsidRPr="004A03C1" w:rsidRDefault="00EB3D15" w:rsidP="00EB3D15">
      <w:pPr>
        <w:pStyle w:val="PageBreak"/>
      </w:pPr>
      <w:r w:rsidRPr="004A03C1">
        <w:br w:type="page"/>
      </w:r>
    </w:p>
    <w:p w:rsidR="0039150A" w:rsidRPr="007E3EBC" w:rsidRDefault="009B3E7A" w:rsidP="009B3E7A">
      <w:pPr>
        <w:pStyle w:val="AH2Part"/>
      </w:pPr>
      <w:bookmarkStart w:id="121" w:name="_Toc510015655"/>
      <w:r w:rsidRPr="007E3EBC">
        <w:rPr>
          <w:rStyle w:val="CharPartNo"/>
        </w:rPr>
        <w:lastRenderedPageBreak/>
        <w:t>Part 4.5</w:t>
      </w:r>
      <w:r w:rsidRPr="004A03C1">
        <w:tab/>
      </w:r>
      <w:r w:rsidR="000C02CB" w:rsidRPr="007E3EBC">
        <w:rPr>
          <w:rStyle w:val="CharPartText"/>
        </w:rPr>
        <w:t>High risk</w:t>
      </w:r>
      <w:r w:rsidR="005F6686" w:rsidRPr="007E3EBC">
        <w:rPr>
          <w:rStyle w:val="CharPartText"/>
        </w:rPr>
        <w:t xml:space="preserve"> work</w:t>
      </w:r>
      <w:bookmarkEnd w:id="121"/>
    </w:p>
    <w:p w:rsidR="009062C7" w:rsidRPr="007E3EBC" w:rsidRDefault="009B3E7A" w:rsidP="009B3E7A">
      <w:pPr>
        <w:pStyle w:val="AH3Div"/>
      </w:pPr>
      <w:bookmarkStart w:id="122" w:name="_Toc510015656"/>
      <w:r w:rsidRPr="007E3EBC">
        <w:rPr>
          <w:rStyle w:val="CharDivNo"/>
        </w:rPr>
        <w:t>Division 4.5.1</w:t>
      </w:r>
      <w:r w:rsidRPr="004A03C1">
        <w:tab/>
      </w:r>
      <w:r w:rsidR="0039150A" w:rsidRPr="007E3EBC">
        <w:rPr>
          <w:rStyle w:val="CharDivText"/>
        </w:rPr>
        <w:t xml:space="preserve">Licensing of </w:t>
      </w:r>
      <w:r w:rsidR="000C02CB" w:rsidRPr="007E3EBC">
        <w:rPr>
          <w:rStyle w:val="CharDivText"/>
        </w:rPr>
        <w:t>high risk</w:t>
      </w:r>
      <w:r w:rsidR="005F6686" w:rsidRPr="007E3EBC">
        <w:rPr>
          <w:rStyle w:val="CharDivText"/>
        </w:rPr>
        <w:t xml:space="preserve"> work</w:t>
      </w:r>
      <w:bookmarkEnd w:id="122"/>
    </w:p>
    <w:p w:rsidR="0039150A" w:rsidRPr="004A03C1" w:rsidRDefault="009B3E7A" w:rsidP="009B3E7A">
      <w:pPr>
        <w:pStyle w:val="AH4SubDiv"/>
      </w:pPr>
      <w:bookmarkStart w:id="123" w:name="_Toc510015657"/>
      <w:r w:rsidRPr="004A03C1">
        <w:t>Subdivision 4.5.1.1</w:t>
      </w:r>
      <w:r w:rsidRPr="004A03C1">
        <w:tab/>
      </w:r>
      <w:r w:rsidR="0039150A" w:rsidRPr="004A03C1">
        <w:t>Requirement to be licensed</w:t>
      </w:r>
      <w:bookmarkEnd w:id="123"/>
    </w:p>
    <w:p w:rsidR="00E053FD" w:rsidRPr="004A03C1" w:rsidRDefault="009B3E7A" w:rsidP="009B3E7A">
      <w:pPr>
        <w:pStyle w:val="AH5Sec"/>
      </w:pPr>
      <w:bookmarkStart w:id="124" w:name="_Toc510015658"/>
      <w:r w:rsidRPr="007E3EBC">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4"/>
    </w:p>
    <w:p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3"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rsidR="00E053FD" w:rsidRPr="004A03C1" w:rsidRDefault="009B3E7A" w:rsidP="009B3E7A">
      <w:pPr>
        <w:pStyle w:val="AH5Sec"/>
      </w:pPr>
      <w:bookmarkStart w:id="125" w:name="_Toc510015659"/>
      <w:r w:rsidRPr="007E3EBC">
        <w:rPr>
          <w:rStyle w:val="CharSectNo"/>
        </w:rPr>
        <w:t>82</w:t>
      </w:r>
      <w:r w:rsidRPr="004A03C1">
        <w:tab/>
      </w:r>
      <w:r w:rsidR="0039150A" w:rsidRPr="004A03C1">
        <w:t>Exceptions</w:t>
      </w:r>
      <w:bookmarkEnd w:id="125"/>
    </w:p>
    <w:p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rsidR="00FC7697" w:rsidRPr="00EB7441" w:rsidRDefault="00FC7697" w:rsidP="00FC7697">
      <w:pPr>
        <w:pStyle w:val="Apara"/>
      </w:pPr>
      <w:r w:rsidRPr="00EB7441">
        <w:tab/>
        <w:t>(b)</w:t>
      </w:r>
      <w:r w:rsidRPr="00EB7441">
        <w:tab/>
        <w:t>under the supervision of a person who is licensed to carry out the high risk work.</w:t>
      </w:r>
    </w:p>
    <w:p w:rsidR="00FC7697" w:rsidRPr="00EB7441" w:rsidRDefault="00FC7697" w:rsidP="00FC7697">
      <w:pPr>
        <w:pStyle w:val="Amain"/>
      </w:pPr>
      <w:r w:rsidRPr="00EB7441">
        <w:tab/>
        <w:t>(1A)</w:t>
      </w:r>
      <w:r w:rsidRPr="00EB7441">
        <w:tab/>
        <w:t>A person who holds a certification in relation to a specified VET course for high risk work is not required to be licensed to carry out the work—</w:t>
      </w:r>
    </w:p>
    <w:p w:rsidR="00FC7697" w:rsidRPr="00EB7441" w:rsidRDefault="00FC7697" w:rsidP="00FC7697">
      <w:pPr>
        <w:pStyle w:val="Apara"/>
      </w:pPr>
      <w:r w:rsidRPr="00EB7441">
        <w:tab/>
        <w:t>(a)</w:t>
      </w:r>
      <w:r w:rsidRPr="00EB7441">
        <w:tab/>
        <w:t>for 60 days after the certification is issued; and</w:t>
      </w:r>
    </w:p>
    <w:p w:rsidR="00FC7697" w:rsidRPr="00EB7441" w:rsidRDefault="00FC7697" w:rsidP="00FC7697">
      <w:pPr>
        <w:pStyle w:val="Apara"/>
      </w:pPr>
      <w:r w:rsidRPr="00EB7441">
        <w:tab/>
        <w:t>(b)</w:t>
      </w:r>
      <w:r w:rsidRPr="00EB7441">
        <w:tab/>
        <w:t>if the person applies for the relevant high risk work licence within that 60 day period, until—</w:t>
      </w:r>
    </w:p>
    <w:p w:rsidR="00FC7697" w:rsidRPr="00EB7441" w:rsidRDefault="00FC7697" w:rsidP="00FC7697">
      <w:pPr>
        <w:pStyle w:val="Asubpara"/>
      </w:pPr>
      <w:r w:rsidRPr="00EB7441">
        <w:tab/>
        <w:t>(i)</w:t>
      </w:r>
      <w:r w:rsidRPr="00EB7441">
        <w:tab/>
        <w:t>the person is granted the licence; or</w:t>
      </w:r>
    </w:p>
    <w:p w:rsidR="00FC7697" w:rsidRPr="00EB7441" w:rsidRDefault="00FC7697" w:rsidP="00FC7697">
      <w:pPr>
        <w:pStyle w:val="Asubpara"/>
      </w:pPr>
      <w:r w:rsidRPr="00EB7441">
        <w:lastRenderedPageBreak/>
        <w:tab/>
        <w:t>(ii)</w:t>
      </w:r>
      <w:r w:rsidRPr="00EB7441">
        <w:tab/>
        <w:t>the expiry of 28 days after the person is given written notice under section 91 (2) (Refusal to grant high risk work licence—process) of a decision to refuse to grant the licence.</w:t>
      </w:r>
    </w:p>
    <w:p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rsidR="00FC7697" w:rsidRPr="00EB7441" w:rsidRDefault="00FC7697" w:rsidP="00FC7697">
      <w:pPr>
        <w:pStyle w:val="Amain"/>
      </w:pPr>
      <w:r w:rsidRPr="00EB7441">
        <w:tab/>
        <w:t>(3)</w:t>
      </w:r>
      <w:r w:rsidRPr="00EB7441">
        <w:tab/>
        <w:t>For the purposes of subsection (2) (a):</w:t>
      </w:r>
    </w:p>
    <w:p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rsidR="0039150A" w:rsidRPr="004A03C1" w:rsidRDefault="009C249B" w:rsidP="009C249B">
      <w:pPr>
        <w:pStyle w:val="Amain"/>
      </w:pPr>
      <w:r>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rsidR="0039150A" w:rsidRPr="004A03C1" w:rsidRDefault="009C249B" w:rsidP="009C249B">
      <w:pPr>
        <w:pStyle w:val="Amain"/>
      </w:pPr>
      <w:r>
        <w:lastRenderedPageBreak/>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rsidR="00E053FD" w:rsidRPr="004A03C1" w:rsidRDefault="009B3E7A" w:rsidP="009B3E7A">
      <w:pPr>
        <w:pStyle w:val="AH5Sec"/>
      </w:pPr>
      <w:bookmarkStart w:id="126" w:name="_Toc510015660"/>
      <w:r w:rsidRPr="007E3EBC">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6"/>
    </w:p>
    <w:p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rsidR="00E053FD" w:rsidRPr="004A03C1" w:rsidRDefault="009B3E7A" w:rsidP="009B3E7A">
      <w:pPr>
        <w:pStyle w:val="AH5Sec"/>
      </w:pPr>
      <w:bookmarkStart w:id="127" w:name="_Toc510015661"/>
      <w:r w:rsidRPr="007E3EBC">
        <w:rPr>
          <w:rStyle w:val="CharSectNo"/>
        </w:rPr>
        <w:t>84</w:t>
      </w:r>
      <w:r w:rsidRPr="004A03C1">
        <w:tab/>
      </w:r>
      <w:r w:rsidR="0039150A" w:rsidRPr="004A03C1">
        <w:t>Duty of person conducting business or undertaking to ensure direct supervision</w:t>
      </w:r>
      <w:bookmarkEnd w:id="127"/>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rsidR="00E24F22" w:rsidRPr="004A03C1" w:rsidRDefault="009C249B" w:rsidP="009C249B">
      <w:pPr>
        <w:pStyle w:val="Amain"/>
        <w:keepNext/>
      </w:pPr>
      <w:r>
        <w:lastRenderedPageBreak/>
        <w:tab/>
      </w:r>
      <w:r w:rsidR="009B3E7A" w:rsidRPr="004A03C1">
        <w:t>(3)</w:t>
      </w:r>
      <w:r w:rsidR="009B3E7A" w:rsidRPr="004A03C1">
        <w:tab/>
      </w:r>
      <w:r w:rsidR="00E24F22" w:rsidRPr="004A03C1">
        <w:t>In this section:</w:t>
      </w:r>
    </w:p>
    <w:p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rsidR="00E053FD" w:rsidRPr="004A03C1" w:rsidRDefault="009B3E7A" w:rsidP="009B3E7A">
      <w:pPr>
        <w:pStyle w:val="AH5Sec"/>
      </w:pPr>
      <w:bookmarkStart w:id="128" w:name="_Toc510015662"/>
      <w:r w:rsidRPr="007E3EBC">
        <w:rPr>
          <w:rStyle w:val="CharSectNo"/>
        </w:rPr>
        <w:t>85</w:t>
      </w:r>
      <w:r w:rsidRPr="004A03C1">
        <w:tab/>
      </w:r>
      <w:r w:rsidR="0039150A" w:rsidRPr="004A03C1">
        <w:t>Evidence of licence—duty of person conducting business or undertaking</w:t>
      </w:r>
      <w:bookmarkEnd w:id="12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rsidR="00FC7697" w:rsidRPr="00EB7441" w:rsidRDefault="00FC7697" w:rsidP="00FC7697">
      <w:pPr>
        <w:pStyle w:val="Penalty"/>
      </w:pPr>
      <w:r w:rsidRPr="00EB7441">
        <w:t>Maximum penalty:</w:t>
      </w:r>
    </w:p>
    <w:p w:rsidR="00FC7697" w:rsidRPr="00EB7441" w:rsidRDefault="00FC7697" w:rsidP="00FC7697">
      <w:pPr>
        <w:pStyle w:val="PenaltyPara"/>
      </w:pPr>
      <w:r w:rsidRPr="00EB7441">
        <w:tab/>
        <w:t>(a)</w:t>
      </w:r>
      <w:r w:rsidRPr="00EB7441">
        <w:tab/>
        <w:t>in the case of an individual—$3 600; or</w:t>
      </w:r>
    </w:p>
    <w:p w:rsidR="00FC7697" w:rsidRPr="00EB7441" w:rsidRDefault="00FC7697" w:rsidP="00FC7697">
      <w:pPr>
        <w:pStyle w:val="PenaltyPara"/>
        <w:keepNext/>
      </w:pPr>
      <w:r w:rsidRPr="00EB7441">
        <w:tab/>
        <w:t>(b)</w:t>
      </w:r>
      <w:r w:rsidRPr="00EB7441">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FC7697" w:rsidRPr="00EB7441" w:rsidRDefault="00FC7697" w:rsidP="00FC7697">
      <w:pPr>
        <w:pStyle w:val="Amain"/>
        <w:rPr>
          <w:lang w:eastAsia="en-AU"/>
        </w:rPr>
      </w:pPr>
      <w:r w:rsidRPr="00EB7441">
        <w:rPr>
          <w:lang w:eastAsia="en-AU"/>
        </w:rPr>
        <w:lastRenderedPageBreak/>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rsidR="00FC7697" w:rsidRPr="00EB7441" w:rsidRDefault="00FC7697" w:rsidP="00FC7697">
      <w:pPr>
        <w:pStyle w:val="Apara"/>
        <w:rPr>
          <w:lang w:eastAsia="en-AU"/>
        </w:rPr>
      </w:pPr>
      <w:r w:rsidRPr="00EB7441">
        <w:rPr>
          <w:lang w:eastAsia="en-AU"/>
        </w:rPr>
        <w:tab/>
        <w:t>(b)</w:t>
      </w:r>
      <w:r w:rsidRPr="00EB7441">
        <w:rPr>
          <w:lang w:eastAsia="en-AU"/>
        </w:rPr>
        <w:tab/>
        <w:t>in the circumstances mentioned in section 82 (1A) (b)—</w:t>
      </w:r>
    </w:p>
    <w:p w:rsidR="00FC7697" w:rsidRPr="00EB7441" w:rsidRDefault="00FC7697" w:rsidP="00FC7697">
      <w:pPr>
        <w:pStyle w:val="Asubpara"/>
        <w:rPr>
          <w:lang w:eastAsia="en-AU"/>
        </w:rPr>
      </w:pPr>
      <w:r w:rsidRPr="00EB7441">
        <w:rPr>
          <w:lang w:eastAsia="en-AU"/>
        </w:rPr>
        <w:tab/>
        <w:t>(i)</w:t>
      </w:r>
      <w:r w:rsidRPr="00EB7441">
        <w:rPr>
          <w:lang w:eastAsia="en-AU"/>
        </w:rPr>
        <w:tab/>
        <w:t>holds a certification mentioned in section 82 (1A); and</w:t>
      </w:r>
    </w:p>
    <w:p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rsidR="00FC7697" w:rsidRPr="00EB7441" w:rsidRDefault="00FC7697" w:rsidP="00FC7697">
      <w:pPr>
        <w:pStyle w:val="Penalty"/>
        <w:rPr>
          <w:lang w:eastAsia="en-AU"/>
        </w:rPr>
      </w:pPr>
      <w:r w:rsidRPr="00EB7441">
        <w:rPr>
          <w:lang w:eastAsia="en-AU"/>
        </w:rPr>
        <w:t>Maximum penalty:</w:t>
      </w:r>
    </w:p>
    <w:p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keepNext/>
        <w:rPr>
          <w:lang w:eastAsia="en-AU"/>
        </w:rPr>
      </w:pPr>
      <w:r w:rsidRPr="00EB7441">
        <w:rPr>
          <w:lang w:eastAsia="en-AU"/>
        </w:rPr>
        <w:lastRenderedPageBreak/>
        <w:tab/>
        <w:t>(4)</w:t>
      </w:r>
      <w:r w:rsidRPr="00EB7441">
        <w:rPr>
          <w:lang w:eastAsia="en-AU"/>
        </w:rPr>
        <w:tab/>
        <w:t>A person conducting a business or undertaking at a workplace must keep a record of the written evidence provided—</w:t>
      </w:r>
    </w:p>
    <w:p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rsidR="0039150A" w:rsidRPr="004A03C1" w:rsidRDefault="009C249B" w:rsidP="009C249B">
      <w:pPr>
        <w:pStyle w:val="Apara"/>
        <w:keepNext/>
      </w:pPr>
      <w:r>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B3E7A" w:rsidP="009B3E7A">
      <w:pPr>
        <w:pStyle w:val="AH4SubDiv"/>
      </w:pPr>
      <w:bookmarkStart w:id="129" w:name="_Toc510015663"/>
      <w:r w:rsidRPr="004A03C1">
        <w:t>Subdivision 4.5.1.2</w:t>
      </w:r>
      <w:r w:rsidRPr="004A03C1">
        <w:tab/>
      </w:r>
      <w:r w:rsidR="0039150A" w:rsidRPr="004A03C1">
        <w:t>Licensing process</w:t>
      </w:r>
      <w:bookmarkEnd w:id="129"/>
    </w:p>
    <w:p w:rsidR="00E053FD" w:rsidRPr="004A03C1" w:rsidRDefault="009B3E7A" w:rsidP="009B3E7A">
      <w:pPr>
        <w:pStyle w:val="AH5Sec"/>
      </w:pPr>
      <w:bookmarkStart w:id="130" w:name="_Toc510015664"/>
      <w:r w:rsidRPr="007E3EBC">
        <w:rPr>
          <w:rStyle w:val="CharSectNo"/>
        </w:rPr>
        <w:t>86</w:t>
      </w:r>
      <w:r w:rsidRPr="004A03C1">
        <w:tab/>
      </w:r>
      <w:r w:rsidR="0039150A" w:rsidRPr="004A03C1">
        <w:t>Who may apply for a licence</w:t>
      </w:r>
      <w:bookmarkEnd w:id="130"/>
    </w:p>
    <w:p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rsidR="00E053FD" w:rsidRPr="004A03C1" w:rsidRDefault="009B3E7A" w:rsidP="009B3E7A">
      <w:pPr>
        <w:pStyle w:val="AH5Sec"/>
      </w:pPr>
      <w:bookmarkStart w:id="131" w:name="_Toc510015665"/>
      <w:r w:rsidRPr="007E3EBC">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1"/>
    </w:p>
    <w:p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rsidR="00DB6E26" w:rsidRPr="00EB7441" w:rsidRDefault="00DB6E26" w:rsidP="00DB6E26">
      <w:pPr>
        <w:pStyle w:val="Apara"/>
      </w:pPr>
      <w:r w:rsidRPr="00EB7441">
        <w:tab/>
        <w:t>(b)</w:t>
      </w:r>
      <w:r w:rsidRPr="00EB7441">
        <w:tab/>
        <w:t xml:space="preserve">a photograph of the applicant in the form required by the regulator; </w:t>
      </w:r>
    </w:p>
    <w:p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rsidR="0039150A" w:rsidRPr="004A03C1" w:rsidRDefault="009C249B" w:rsidP="009C249B">
      <w:pPr>
        <w:pStyle w:val="Apara"/>
      </w:pPr>
      <w:r>
        <w:lastRenderedPageBreak/>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rsidR="0039150A" w:rsidRPr="004A03C1" w:rsidRDefault="009C249B" w:rsidP="009C249B">
      <w:pPr>
        <w:pStyle w:val="Apara"/>
      </w:pPr>
      <w:r>
        <w:tab/>
      </w:r>
      <w:r w:rsidR="009B3E7A" w:rsidRPr="004A03C1">
        <w:t>(f)</w:t>
      </w:r>
      <w:r w:rsidR="009B3E7A" w:rsidRPr="004A03C1">
        <w:tab/>
      </w:r>
      <w:r w:rsidR="0039150A" w:rsidRPr="004A03C1">
        <w:t>a copy of a certification</w:t>
      </w:r>
      <w:r w:rsidR="00A11900" w:rsidRPr="004A03C1">
        <w:t>—</w:t>
      </w:r>
    </w:p>
    <w:p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4"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rsidR="0039150A" w:rsidRPr="004A03C1" w:rsidRDefault="009C249B" w:rsidP="009C249B">
      <w:pPr>
        <w:pStyle w:val="Asubpara"/>
      </w:pPr>
      <w:r>
        <w:lastRenderedPageBreak/>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rsidR="0039150A" w:rsidRPr="004A03C1" w:rsidRDefault="009C249B" w:rsidP="009C249B">
      <w:pPr>
        <w:pStyle w:val="Asubpara"/>
        <w:keepNext/>
      </w:pPr>
      <w:r>
        <w:tab/>
      </w:r>
      <w:r w:rsidR="009B3E7A" w:rsidRPr="004A03C1">
        <w:t>(iii)</w:t>
      </w:r>
      <w:r w:rsidR="009B3E7A" w:rsidRPr="004A03C1">
        <w:tab/>
      </w:r>
      <w:r w:rsidR="0039150A" w:rsidRPr="004A03C1">
        <w:t>giving details of any suspension, cancellation or disqualification</w:t>
      </w:r>
      <w:r w:rsidR="00C56674" w:rsidRPr="004A03C1">
        <w:t>.</w:t>
      </w:r>
    </w:p>
    <w:p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5" w:tooltip="A2011-35" w:history="1">
        <w:r w:rsidR="003277CC" w:rsidRPr="00905D26">
          <w:rPr>
            <w:rStyle w:val="charCitHyperlinkAbbrev"/>
          </w:rPr>
          <w:t>Act</w:t>
        </w:r>
      </w:hyperlink>
      <w:r w:rsidRPr="004A03C1">
        <w:t>, s 278</w:t>
      </w:r>
      <w:r w:rsidR="004E7795" w:rsidRPr="004A03C1">
        <w:t xml:space="preserve"> </w:t>
      </w:r>
      <w:r w:rsidRPr="004A03C1">
        <w:t>for this provision.</w:t>
      </w:r>
    </w:p>
    <w:p w:rsidR="004E7795" w:rsidRPr="004A03C1" w:rsidRDefault="004E7795" w:rsidP="004E7795">
      <w:pPr>
        <w:pStyle w:val="aNote"/>
      </w:pPr>
      <w:r w:rsidRPr="003910CE">
        <w:rPr>
          <w:rStyle w:val="charItals"/>
        </w:rPr>
        <w:t>Note 2</w:t>
      </w:r>
      <w:r w:rsidRPr="004A03C1">
        <w:tab/>
        <w:t xml:space="preserve">If a form is approved under the </w:t>
      </w:r>
      <w:hyperlink r:id="rId116" w:tooltip="A2011-35" w:history="1">
        <w:r w:rsidR="003277CC" w:rsidRPr="00905D26">
          <w:rPr>
            <w:rStyle w:val="charCitHyperlinkAbbrev"/>
          </w:rPr>
          <w:t>Act</w:t>
        </w:r>
      </w:hyperlink>
      <w:r w:rsidRPr="004A03C1">
        <w:t>, s 277 for this provision, the form must be used.</w:t>
      </w:r>
    </w:p>
    <w:p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7" w:tooltip="A2002-51" w:history="1">
        <w:r w:rsidR="003910CE" w:rsidRPr="003910CE">
          <w:rPr>
            <w:rStyle w:val="charCitHyperlinkAbbrev"/>
          </w:rPr>
          <w:t>Criminal Code</w:t>
        </w:r>
      </w:hyperlink>
      <w:r w:rsidR="00D06898" w:rsidRPr="004A03C1">
        <w:t>, pt 3.4)</w:t>
      </w:r>
      <w:r w:rsidR="00ED338E" w:rsidRPr="004A03C1">
        <w:t>.</w:t>
      </w:r>
    </w:p>
    <w:p w:rsidR="00E053FD" w:rsidRPr="004A03C1" w:rsidRDefault="009B3E7A" w:rsidP="009B3E7A">
      <w:pPr>
        <w:pStyle w:val="AH5Sec"/>
      </w:pPr>
      <w:bookmarkStart w:id="132" w:name="_Toc510015666"/>
      <w:r w:rsidRPr="007E3EBC">
        <w:rPr>
          <w:rStyle w:val="CharSectNo"/>
        </w:rPr>
        <w:t>88</w:t>
      </w:r>
      <w:r w:rsidRPr="004A03C1">
        <w:tab/>
      </w:r>
      <w:r w:rsidR="0039150A" w:rsidRPr="004A03C1">
        <w:t>Additional information</w:t>
      </w:r>
      <w:bookmarkEnd w:id="132"/>
    </w:p>
    <w:p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rsidR="0039150A" w:rsidRPr="004A03C1" w:rsidRDefault="009C249B" w:rsidP="009C249B">
      <w:pPr>
        <w:pStyle w:val="Apara"/>
      </w:pPr>
      <w:r>
        <w:tab/>
      </w:r>
      <w:r w:rsidR="009B3E7A" w:rsidRPr="004A03C1">
        <w:t>(b)</w:t>
      </w:r>
      <w:r w:rsidR="009B3E7A" w:rsidRPr="004A03C1">
        <w:tab/>
      </w:r>
      <w:r w:rsidR="0039150A" w:rsidRPr="004A03C1">
        <w:t>be confirmed in writing.</w:t>
      </w:r>
    </w:p>
    <w:p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rsidR="00E053FD" w:rsidRPr="004A03C1" w:rsidRDefault="009B3E7A" w:rsidP="009B3E7A">
      <w:pPr>
        <w:pStyle w:val="AH5Sec"/>
      </w:pPr>
      <w:bookmarkStart w:id="133" w:name="_Toc510015667"/>
      <w:r w:rsidRPr="007E3EBC">
        <w:rPr>
          <w:rStyle w:val="CharSectNo"/>
        </w:rPr>
        <w:t>89</w:t>
      </w:r>
      <w:r w:rsidRPr="004A03C1">
        <w:tab/>
      </w:r>
      <w:r w:rsidR="0039150A" w:rsidRPr="004A03C1">
        <w:t>Decision on application</w:t>
      </w:r>
      <w:bookmarkEnd w:id="133"/>
    </w:p>
    <w:p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rsidR="0039150A" w:rsidRPr="004A03C1" w:rsidRDefault="009C249B" w:rsidP="009C249B">
      <w:pPr>
        <w:pStyle w:val="Amain"/>
        <w:keepNext/>
      </w:pPr>
      <w:r>
        <w:lastRenderedPageBreak/>
        <w:tab/>
      </w:r>
      <w:r w:rsidR="009B3E7A" w:rsidRPr="004A03C1">
        <w:t>(2)</w:t>
      </w:r>
      <w:r w:rsidR="009B3E7A" w:rsidRPr="004A03C1">
        <w:tab/>
      </w:r>
      <w:r w:rsidR="0039150A" w:rsidRPr="004A03C1">
        <w:t>The regulator must be satisfied about the following:</w:t>
      </w:r>
    </w:p>
    <w:p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rsidR="0039150A" w:rsidRPr="004A03C1" w:rsidRDefault="009C249B" w:rsidP="00BB0BB1">
      <w:pPr>
        <w:pStyle w:val="Amain"/>
        <w:keepNext/>
        <w:keepLines/>
      </w:pPr>
      <w:r>
        <w:lastRenderedPageBreak/>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34" w:name="_Toc510015668"/>
      <w:r w:rsidRPr="007E3EBC">
        <w:rPr>
          <w:rStyle w:val="CharSectNo"/>
        </w:rPr>
        <w:t>90</w:t>
      </w:r>
      <w:r w:rsidRPr="004A03C1">
        <w:tab/>
      </w:r>
      <w:r w:rsidR="0039150A" w:rsidRPr="004A03C1">
        <w:t>Matters to be taken into account</w:t>
      </w:r>
      <w:bookmarkEnd w:id="134"/>
    </w:p>
    <w:p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8"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E053FD" w:rsidRPr="004A03C1" w:rsidRDefault="009B3E7A" w:rsidP="009B3E7A">
      <w:pPr>
        <w:pStyle w:val="AH5Sec"/>
      </w:pPr>
      <w:bookmarkStart w:id="135" w:name="_Toc510015669"/>
      <w:r w:rsidRPr="007E3EBC">
        <w:rPr>
          <w:rStyle w:val="CharSectNo"/>
        </w:rPr>
        <w:lastRenderedPageBreak/>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5"/>
    </w:p>
    <w:p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rsidR="0039150A" w:rsidRPr="004A03C1" w:rsidRDefault="009C249B" w:rsidP="009C249B">
      <w:pPr>
        <w:pStyle w:val="Amain"/>
      </w:pPr>
      <w:r>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rsidR="00DB6E26" w:rsidRPr="00EB7441" w:rsidRDefault="00DB6E26" w:rsidP="00DB6E26">
      <w:pPr>
        <w:pStyle w:val="AH5Sec"/>
      </w:pPr>
      <w:bookmarkStart w:id="136" w:name="_Toc510015670"/>
      <w:r w:rsidRPr="007E3EBC">
        <w:rPr>
          <w:rStyle w:val="CharSectNo"/>
        </w:rPr>
        <w:t>91A</w:t>
      </w:r>
      <w:r w:rsidRPr="00EB7441">
        <w:tab/>
        <w:t>Conditions of licence</w:t>
      </w:r>
      <w:bookmarkEnd w:id="136"/>
    </w:p>
    <w:p w:rsidR="00DB6E26" w:rsidRPr="00EB7441" w:rsidRDefault="00DB6E26" w:rsidP="00DB6E26">
      <w:pPr>
        <w:pStyle w:val="Amain"/>
      </w:pPr>
      <w:r w:rsidRPr="00EB7441">
        <w:tab/>
        <w:t>(1)</w:t>
      </w:r>
      <w:r w:rsidRPr="00EB7441">
        <w:tab/>
        <w:t>The regulator may impose any conditions it considers appropriate on a high risk work licence.</w:t>
      </w:r>
    </w:p>
    <w:p w:rsidR="00DB6E26" w:rsidRPr="00EB7441" w:rsidRDefault="00DB6E26" w:rsidP="00DB6E26">
      <w:pPr>
        <w:pStyle w:val="Amain"/>
      </w:pPr>
      <w:r w:rsidRPr="00EB7441">
        <w:tab/>
        <w:t>(2)</w:t>
      </w:r>
      <w:r w:rsidRPr="00EB7441">
        <w:tab/>
        <w:t>Without limiting subsection (1), the regulator may impose conditions in relation to 1 or more of the following:</w:t>
      </w:r>
    </w:p>
    <w:p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rsidR="00DB6E26" w:rsidRPr="00EB7441" w:rsidRDefault="00DB6E26" w:rsidP="00DB6E26">
      <w:pPr>
        <w:pStyle w:val="Apara"/>
      </w:pPr>
      <w:r w:rsidRPr="00EB7441">
        <w:tab/>
        <w:t>(b)</w:t>
      </w:r>
      <w:r w:rsidRPr="00EB7441">
        <w:tab/>
        <w:t>the circumstances in which work or activities authorised by the licence may be carried out.</w:t>
      </w:r>
    </w:p>
    <w:p w:rsidR="00DB6E26" w:rsidRPr="00EB7441" w:rsidRDefault="00DB6E26" w:rsidP="00DB6E26">
      <w:pPr>
        <w:pStyle w:val="Amain"/>
      </w:pPr>
      <w:r w:rsidRPr="00EB7441">
        <w:lastRenderedPageBreak/>
        <w:tab/>
        <w:t>(3)</w:t>
      </w:r>
      <w:r w:rsidRPr="00EB7441">
        <w:tab/>
        <w:t>The regulator must give the licence-holder written notice of any conditions imposed by the licence.</w:t>
      </w:r>
    </w:p>
    <w:p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rsidR="00E053FD" w:rsidRPr="004A03C1" w:rsidRDefault="009B3E7A" w:rsidP="009B3E7A">
      <w:pPr>
        <w:pStyle w:val="AH5Sec"/>
      </w:pPr>
      <w:bookmarkStart w:id="137" w:name="_Toc510015671"/>
      <w:r w:rsidRPr="007E3EBC">
        <w:rPr>
          <w:rStyle w:val="CharSectNo"/>
        </w:rPr>
        <w:t>92</w:t>
      </w:r>
      <w:r w:rsidRPr="004A03C1">
        <w:tab/>
      </w:r>
      <w:r w:rsidR="0039150A" w:rsidRPr="004A03C1">
        <w:t>Duration of licence</w:t>
      </w:r>
      <w:bookmarkEnd w:id="137"/>
    </w:p>
    <w:p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rsidR="00E053FD" w:rsidRPr="004A03C1" w:rsidRDefault="009B3E7A" w:rsidP="009B3E7A">
      <w:pPr>
        <w:pStyle w:val="AH5Sec"/>
      </w:pPr>
      <w:bookmarkStart w:id="138" w:name="_Toc510015672"/>
      <w:r w:rsidRPr="007E3EBC">
        <w:rPr>
          <w:rStyle w:val="CharSectNo"/>
        </w:rPr>
        <w:t>93</w:t>
      </w:r>
      <w:r w:rsidRPr="004A03C1">
        <w:tab/>
      </w:r>
      <w:r w:rsidR="0039150A" w:rsidRPr="004A03C1">
        <w:t>Licence document</w:t>
      </w:r>
      <w:bookmarkEnd w:id="138"/>
    </w:p>
    <w:p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rsidR="0039150A" w:rsidRPr="004A03C1" w:rsidRDefault="009C249B" w:rsidP="009C249B">
      <w:pPr>
        <w:pStyle w:val="Apara"/>
      </w:pPr>
      <w:r>
        <w:tab/>
      </w:r>
      <w:r w:rsidR="009B3E7A" w:rsidRPr="004A03C1">
        <w:t>(g)</w:t>
      </w:r>
      <w:r w:rsidR="009B3E7A" w:rsidRPr="004A03C1">
        <w:tab/>
      </w:r>
      <w:r w:rsidR="0039150A" w:rsidRPr="004A03C1">
        <w:t>the expiry date of the licence.</w:t>
      </w:r>
    </w:p>
    <w:p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rsidR="00E053FD" w:rsidRPr="004A03C1" w:rsidRDefault="009B3E7A" w:rsidP="009B3E7A">
      <w:pPr>
        <w:pStyle w:val="AH5Sec"/>
      </w:pPr>
      <w:bookmarkStart w:id="139" w:name="_Toc510015673"/>
      <w:r w:rsidRPr="007E3EBC">
        <w:rPr>
          <w:rStyle w:val="CharSectNo"/>
        </w:rPr>
        <w:t>94</w:t>
      </w:r>
      <w:r w:rsidRPr="004A03C1">
        <w:tab/>
      </w:r>
      <w:r w:rsidR="0039150A" w:rsidRPr="004A03C1">
        <w:t>Licence document to be available</w:t>
      </w:r>
      <w:bookmarkEnd w:id="139"/>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rsidR="00E053FD" w:rsidRPr="004A03C1" w:rsidRDefault="009B3E7A" w:rsidP="009B3E7A">
      <w:pPr>
        <w:pStyle w:val="AH5Sec"/>
      </w:pPr>
      <w:bookmarkStart w:id="140" w:name="_Toc510015674"/>
      <w:r w:rsidRPr="007E3EBC">
        <w:rPr>
          <w:rStyle w:val="CharSectNo"/>
        </w:rPr>
        <w:t>95</w:t>
      </w:r>
      <w:r w:rsidRPr="004A03C1">
        <w:tab/>
      </w:r>
      <w:r w:rsidR="0039150A" w:rsidRPr="004A03C1">
        <w:t xml:space="preserve">Reassessment of competency of </w:t>
      </w:r>
      <w:r w:rsidR="00CD50CB" w:rsidRPr="004A03C1">
        <w:t>licence</w:t>
      </w:r>
      <w:r w:rsidR="00CD50CB" w:rsidRPr="004A03C1">
        <w:noBreakHyphen/>
        <w:t>holder</w:t>
      </w:r>
      <w:bookmarkEnd w:id="140"/>
    </w:p>
    <w:p w:rsidR="0039150A" w:rsidRPr="004A03C1" w:rsidRDefault="0039150A" w:rsidP="00BB0BB1">
      <w:pPr>
        <w:pStyle w:val="Amainreturn"/>
        <w:keepNext/>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w:t>
      </w:r>
      <w:r w:rsidRPr="004A03C1">
        <w:lastRenderedPageBreak/>
        <w:t xml:space="preserve">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rsidR="0039150A" w:rsidRPr="004A03C1" w:rsidRDefault="0039150A" w:rsidP="006713C0">
      <w:pPr>
        <w:pStyle w:val="aExamHdgss"/>
      </w:pPr>
      <w:r w:rsidRPr="004A03C1">
        <w:t>Examples</w:t>
      </w:r>
    </w:p>
    <w:p w:rsidR="0039150A" w:rsidRPr="004A03C1" w:rsidRDefault="0039150A" w:rsidP="00A638A2">
      <w:pPr>
        <w:pStyle w:val="aExamINums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rsidR="00E05132" w:rsidRPr="004A03C1" w:rsidRDefault="00E05132" w:rsidP="00E05132">
      <w:pPr>
        <w:pStyle w:val="aNote"/>
      </w:pPr>
      <w:r w:rsidRPr="003910CE">
        <w:rPr>
          <w:rStyle w:val="charItals"/>
        </w:rPr>
        <w:t>Note</w:t>
      </w:r>
      <w:r w:rsidRPr="004A03C1">
        <w:tab/>
        <w:t xml:space="preserve">An example is part of the regulation, is not exhaustive and may extend, but does not limit, the meaning of the provision in which it appears (see </w:t>
      </w:r>
      <w:hyperlink r:id="rId120"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39150A" w:rsidRPr="004A03C1" w:rsidRDefault="009B3E7A" w:rsidP="009B3E7A">
      <w:pPr>
        <w:pStyle w:val="AH4SubDiv"/>
      </w:pPr>
      <w:bookmarkStart w:id="141" w:name="_Toc510015675"/>
      <w:r w:rsidRPr="004A03C1">
        <w:t>Subdivision 4.5.1.3</w:t>
      </w:r>
      <w:r w:rsidRPr="004A03C1">
        <w:tab/>
      </w:r>
      <w:r w:rsidR="0039150A" w:rsidRPr="004A03C1">
        <w:t>Amendment of licence document</w:t>
      </w:r>
      <w:bookmarkEnd w:id="141"/>
    </w:p>
    <w:p w:rsidR="00E053FD" w:rsidRPr="004A03C1" w:rsidRDefault="009B3E7A" w:rsidP="009B3E7A">
      <w:pPr>
        <w:pStyle w:val="AH5Sec"/>
      </w:pPr>
      <w:bookmarkStart w:id="142" w:name="_Toc510015676"/>
      <w:r w:rsidRPr="007E3EBC">
        <w:rPr>
          <w:rStyle w:val="CharSectNo"/>
        </w:rPr>
        <w:t>96</w:t>
      </w:r>
      <w:r w:rsidRPr="004A03C1">
        <w:tab/>
      </w:r>
      <w:r w:rsidR="0039150A" w:rsidRPr="004A03C1">
        <w:t>Notice of change of address</w:t>
      </w:r>
      <w:bookmarkEnd w:id="142"/>
    </w:p>
    <w:p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3" w:name="_Toc510015677"/>
      <w:r w:rsidRPr="007E3EBC">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3"/>
    </w:p>
    <w:p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4" w:name="_Toc510015678"/>
      <w:r w:rsidRPr="007E3EBC">
        <w:rPr>
          <w:rStyle w:val="CharSectNo"/>
        </w:rPr>
        <w:lastRenderedPageBreak/>
        <w:t>98</w:t>
      </w:r>
      <w:r w:rsidRPr="004A03C1">
        <w:tab/>
      </w:r>
      <w:r w:rsidR="0039150A" w:rsidRPr="004A03C1">
        <w:t>Replacement licence document</w:t>
      </w:r>
      <w:bookmarkEnd w:id="144"/>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rsidR="004E7795" w:rsidRPr="004A03C1" w:rsidRDefault="004E7795" w:rsidP="00586F34">
      <w:pPr>
        <w:pStyle w:val="aNote"/>
        <w:keepNext/>
      </w:pPr>
      <w:r w:rsidRPr="003910CE">
        <w:rPr>
          <w:rStyle w:val="charItals"/>
        </w:rPr>
        <w:t>Note 1</w:t>
      </w:r>
      <w:r w:rsidRPr="004A03C1">
        <w:tab/>
        <w:t xml:space="preserve">A fee may be determined under the </w:t>
      </w:r>
      <w:hyperlink r:id="rId121" w:tooltip="A2011-35" w:history="1">
        <w:r w:rsidR="003277CC" w:rsidRPr="00905D26">
          <w:rPr>
            <w:rStyle w:val="charCitHyperlinkAbbrev"/>
          </w:rPr>
          <w:t>Act</w:t>
        </w:r>
      </w:hyperlink>
      <w:r w:rsidRPr="004A03C1">
        <w:t>, s 278 for this provision.</w:t>
      </w:r>
    </w:p>
    <w:p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2" w:tooltip="A2011-35" w:history="1">
        <w:r w:rsidR="003277CC" w:rsidRPr="00905D26">
          <w:rPr>
            <w:rStyle w:val="charCitHyperlinkAbbrev"/>
          </w:rPr>
          <w:t>Act</w:t>
        </w:r>
      </w:hyperlink>
      <w:r w:rsidRPr="004A03C1">
        <w:t>, s 277 for this provision, the form must be used.</w:t>
      </w:r>
    </w:p>
    <w:p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3"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45" w:name="_Toc510015679"/>
      <w:r w:rsidRPr="007E3EBC">
        <w:rPr>
          <w:rStyle w:val="CharSectNo"/>
        </w:rPr>
        <w:lastRenderedPageBreak/>
        <w:t>99</w:t>
      </w:r>
      <w:r w:rsidRPr="004A03C1">
        <w:tab/>
      </w:r>
      <w:r w:rsidR="0039150A" w:rsidRPr="004A03C1">
        <w:t>Voluntary surrender of licence</w:t>
      </w:r>
      <w:bookmarkEnd w:id="145"/>
    </w:p>
    <w:p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rsidR="0039150A" w:rsidRPr="004A03C1" w:rsidRDefault="009B3E7A" w:rsidP="009B3E7A">
      <w:pPr>
        <w:pStyle w:val="AH4SubDiv"/>
      </w:pPr>
      <w:bookmarkStart w:id="146" w:name="_Toc510015680"/>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6"/>
    </w:p>
    <w:p w:rsidR="00E053FD" w:rsidRPr="004A03C1" w:rsidRDefault="009B3E7A" w:rsidP="009B3E7A">
      <w:pPr>
        <w:pStyle w:val="AH5Sec"/>
      </w:pPr>
      <w:bookmarkStart w:id="147" w:name="_Toc510015681"/>
      <w:r w:rsidRPr="007E3EBC">
        <w:rPr>
          <w:rStyle w:val="CharSectNo"/>
        </w:rPr>
        <w:t>100</w:t>
      </w:r>
      <w:r w:rsidRPr="004A03C1">
        <w:tab/>
      </w:r>
      <w:r w:rsidR="0039150A" w:rsidRPr="004A03C1">
        <w:t>Regulator may renew licence</w:t>
      </w:r>
      <w:bookmarkEnd w:id="147"/>
    </w:p>
    <w:p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rsidR="00E053FD" w:rsidRPr="004A03C1" w:rsidRDefault="009B3E7A" w:rsidP="009B3E7A">
      <w:pPr>
        <w:pStyle w:val="AH5Sec"/>
      </w:pPr>
      <w:bookmarkStart w:id="148" w:name="_Toc510015682"/>
      <w:r w:rsidRPr="007E3EBC">
        <w:rPr>
          <w:rStyle w:val="CharSectNo"/>
        </w:rPr>
        <w:t>101</w:t>
      </w:r>
      <w:r w:rsidRPr="004A03C1">
        <w:tab/>
      </w:r>
      <w:r w:rsidR="0039150A" w:rsidRPr="004A03C1">
        <w:t>Application for renewal</w:t>
      </w:r>
      <w:bookmarkEnd w:id="148"/>
    </w:p>
    <w:p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rsidR="00271517" w:rsidRPr="00EB7441" w:rsidRDefault="00271517" w:rsidP="00271517">
      <w:pPr>
        <w:pStyle w:val="Apara"/>
      </w:pPr>
      <w:r w:rsidRPr="00EB7441">
        <w:tab/>
        <w:t>(b)</w:t>
      </w:r>
      <w:r w:rsidRPr="00EB7441">
        <w:tab/>
        <w:t>if required by the regulator, a photograph of the applicant in the form required by the regulator;</w:t>
      </w:r>
    </w:p>
    <w:p w:rsidR="00271517" w:rsidRPr="00EB7441" w:rsidRDefault="00271517" w:rsidP="00271517">
      <w:pPr>
        <w:pStyle w:val="Apara"/>
      </w:pPr>
      <w:r w:rsidRPr="00EB7441">
        <w:tab/>
        <w:t>(c)</w:t>
      </w:r>
      <w:r w:rsidRPr="00EB7441">
        <w:tab/>
        <w:t>any other evidence of the applicant’s identity required by the regulator;</w:t>
      </w:r>
    </w:p>
    <w:p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24" w:tooltip="A2011-35" w:history="1">
        <w:r w:rsidR="003277CC" w:rsidRPr="00905D26">
          <w:rPr>
            <w:rStyle w:val="charCitHyperlinkAbbrev"/>
          </w:rPr>
          <w:t>Act</w:t>
        </w:r>
      </w:hyperlink>
      <w:r w:rsidRPr="004A03C1">
        <w:t>, s 278 for this provision.</w:t>
      </w:r>
    </w:p>
    <w:p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5" w:tooltip="A2011-35" w:history="1">
        <w:r w:rsidR="003277CC" w:rsidRPr="00905D26">
          <w:rPr>
            <w:rStyle w:val="charCitHyperlinkAbbrev"/>
          </w:rPr>
          <w:t>Act</w:t>
        </w:r>
      </w:hyperlink>
      <w:r w:rsidRPr="004A03C1">
        <w:t>, s 277 for this provision, the form must be used.</w:t>
      </w:r>
    </w:p>
    <w:p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rsidR="00E053FD" w:rsidRPr="004A03C1" w:rsidRDefault="009B3E7A" w:rsidP="009B3E7A">
      <w:pPr>
        <w:pStyle w:val="AH5Sec"/>
      </w:pPr>
      <w:bookmarkStart w:id="149" w:name="_Toc510015683"/>
      <w:r w:rsidRPr="007E3EBC">
        <w:rPr>
          <w:rStyle w:val="CharSectNo"/>
        </w:rPr>
        <w:t>102</w:t>
      </w:r>
      <w:r w:rsidRPr="004A03C1">
        <w:tab/>
      </w:r>
      <w:r w:rsidR="0039150A" w:rsidRPr="004A03C1">
        <w:t>Licence continues in force until application is decided</w:t>
      </w:r>
      <w:bookmarkEnd w:id="149"/>
    </w:p>
    <w:p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rsidR="00E053FD" w:rsidRPr="004A03C1" w:rsidRDefault="009B3E7A" w:rsidP="009B3E7A">
      <w:pPr>
        <w:pStyle w:val="AH5Sec"/>
      </w:pPr>
      <w:bookmarkStart w:id="150" w:name="_Toc510015684"/>
      <w:r w:rsidRPr="007E3EBC">
        <w:rPr>
          <w:rStyle w:val="CharSectNo"/>
        </w:rPr>
        <w:t>103</w:t>
      </w:r>
      <w:r w:rsidRPr="004A03C1">
        <w:tab/>
      </w:r>
      <w:r w:rsidR="0039150A" w:rsidRPr="004A03C1">
        <w:t>Renewal of expired licence</w:t>
      </w:r>
      <w:bookmarkEnd w:id="150"/>
    </w:p>
    <w:p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7" w:tooltip="A2002-51" w:history="1">
        <w:r w:rsidR="003910CE" w:rsidRPr="003910CE">
          <w:rPr>
            <w:rStyle w:val="charCitHyperlinkAbbrev"/>
          </w:rPr>
          <w:t>Criminal Code</w:t>
        </w:r>
      </w:hyperlink>
      <w:r w:rsidR="00E32F5A" w:rsidRPr="004A03C1">
        <w:t>, pt 3.4).</w:t>
      </w:r>
    </w:p>
    <w:p w:rsidR="00E053FD" w:rsidRPr="004A03C1" w:rsidRDefault="009B3E7A" w:rsidP="009B3E7A">
      <w:pPr>
        <w:pStyle w:val="AH5Sec"/>
      </w:pPr>
      <w:bookmarkStart w:id="151" w:name="_Toc510015685"/>
      <w:r w:rsidRPr="007E3EBC">
        <w:rPr>
          <w:rStyle w:val="CharSectNo"/>
        </w:rPr>
        <w:t>104</w:t>
      </w:r>
      <w:r w:rsidRPr="004A03C1">
        <w:tab/>
      </w:r>
      <w:r w:rsidR="0039150A" w:rsidRPr="004A03C1">
        <w:t>Provisions relating to renewal of licence</w:t>
      </w:r>
      <w:bookmarkEnd w:id="151"/>
    </w:p>
    <w:p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rsidR="00E053FD" w:rsidRPr="004A03C1" w:rsidRDefault="009B3E7A" w:rsidP="009B3E7A">
      <w:pPr>
        <w:pStyle w:val="AH5Sec"/>
      </w:pPr>
      <w:bookmarkStart w:id="152" w:name="_Toc510015686"/>
      <w:r w:rsidRPr="007E3EBC">
        <w:rPr>
          <w:rStyle w:val="CharSectNo"/>
        </w:rPr>
        <w:t>105</w:t>
      </w:r>
      <w:r w:rsidRPr="004A03C1">
        <w:tab/>
      </w:r>
      <w:r w:rsidR="0039150A" w:rsidRPr="004A03C1">
        <w:t>Status of licence during review</w:t>
      </w:r>
      <w:bookmarkEnd w:id="152"/>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rsidR="0039150A" w:rsidRPr="004A03C1" w:rsidRDefault="009C249B" w:rsidP="009C249B">
      <w:pPr>
        <w:pStyle w:val="Apara"/>
      </w:pPr>
      <w:r>
        <w:tab/>
      </w:r>
      <w:r w:rsidR="009B3E7A" w:rsidRPr="004A03C1">
        <w:t>(a)</w:t>
      </w:r>
      <w:r w:rsidR="009B3E7A" w:rsidRPr="004A03C1">
        <w:tab/>
      </w:r>
      <w:r w:rsidR="0039150A" w:rsidRPr="004A03C1">
        <w:t>the expiry of the licence;</w:t>
      </w:r>
    </w:p>
    <w:p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rsidR="0039150A" w:rsidRPr="004A03C1" w:rsidRDefault="009B3E7A" w:rsidP="009B3E7A">
      <w:pPr>
        <w:pStyle w:val="AH4SubDiv"/>
      </w:pPr>
      <w:bookmarkStart w:id="153" w:name="_Toc510015687"/>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3"/>
    </w:p>
    <w:p w:rsidR="00E053FD" w:rsidRPr="004A03C1" w:rsidRDefault="009B3E7A" w:rsidP="009B3E7A">
      <w:pPr>
        <w:pStyle w:val="AH5Sec"/>
      </w:pPr>
      <w:bookmarkStart w:id="154" w:name="_Toc510015688"/>
      <w:r w:rsidRPr="007E3EBC">
        <w:rPr>
          <w:rStyle w:val="CharSectNo"/>
        </w:rPr>
        <w:t>106</w:t>
      </w:r>
      <w:r w:rsidRPr="004A03C1">
        <w:tab/>
      </w:r>
      <w:r w:rsidR="0039150A" w:rsidRPr="004A03C1">
        <w:t>Suspension or cancellation of licence</w:t>
      </w:r>
      <w:bookmarkEnd w:id="154"/>
    </w:p>
    <w:p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rsidR="005D4359" w:rsidRPr="00EB7441" w:rsidRDefault="005D4359" w:rsidP="005D4359">
      <w:pPr>
        <w:pStyle w:val="Apara"/>
      </w:pPr>
      <w:r w:rsidRPr="00EB7441">
        <w:tab/>
        <w:t>(ab)</w:t>
      </w:r>
      <w:r w:rsidRPr="00EB7441">
        <w:tab/>
        <w:t>the licence-holder has failed to comply with a condition of the licence;</w:t>
      </w:r>
    </w:p>
    <w:p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rsidR="00797C19" w:rsidRPr="00EB7441" w:rsidRDefault="00797C19" w:rsidP="00797C19">
      <w:pPr>
        <w:pStyle w:val="Amain"/>
      </w:pPr>
      <w:r w:rsidRPr="00EB7441">
        <w:tab/>
        <w:t>(4)</w:t>
      </w:r>
      <w:r w:rsidRPr="00EB7441">
        <w:tab/>
        <w:t>A variation of conditions under subsection (3) takes effect when the suspension of the licence ends.</w:t>
      </w:r>
    </w:p>
    <w:p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rsidR="00E053FD" w:rsidRPr="004A03C1" w:rsidRDefault="009B3E7A" w:rsidP="009B3E7A">
      <w:pPr>
        <w:pStyle w:val="AH5Sec"/>
      </w:pPr>
      <w:bookmarkStart w:id="155" w:name="_Toc510015689"/>
      <w:r w:rsidRPr="007E3EBC">
        <w:rPr>
          <w:rStyle w:val="CharSectNo"/>
        </w:rPr>
        <w:t>107</w:t>
      </w:r>
      <w:r w:rsidRPr="004A03C1">
        <w:tab/>
      </w:r>
      <w:r w:rsidR="0039150A" w:rsidRPr="004A03C1">
        <w:t>Matters taken into account</w:t>
      </w:r>
      <w:bookmarkEnd w:id="155"/>
    </w:p>
    <w:p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8"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3858D0" w:rsidRPr="00EB7441" w:rsidRDefault="003858D0" w:rsidP="003858D0">
      <w:pPr>
        <w:pStyle w:val="AH5Sec"/>
      </w:pPr>
      <w:bookmarkStart w:id="156" w:name="_Toc510015690"/>
      <w:r w:rsidRPr="007E3EBC">
        <w:rPr>
          <w:rStyle w:val="CharSectNo"/>
        </w:rPr>
        <w:t>108</w:t>
      </w:r>
      <w:r w:rsidRPr="00EB7441">
        <w:tab/>
        <w:t>Notice to and submissions by licence-holder</w:t>
      </w:r>
      <w:bookmarkEnd w:id="156"/>
    </w:p>
    <w:p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rsidR="003858D0" w:rsidRPr="00EB7441" w:rsidRDefault="003858D0" w:rsidP="003858D0">
      <w:pPr>
        <w:pStyle w:val="Apara"/>
      </w:pPr>
      <w:r w:rsidRPr="00EB7441">
        <w:tab/>
        <w:t>(a)</w:t>
      </w:r>
      <w:r w:rsidRPr="00EB7441">
        <w:tab/>
        <w:t>the proposed suspension or cancellation; and</w:t>
      </w:r>
    </w:p>
    <w:p w:rsidR="003858D0" w:rsidRPr="00EB7441" w:rsidRDefault="003858D0" w:rsidP="003858D0">
      <w:pPr>
        <w:pStyle w:val="Apara"/>
      </w:pPr>
      <w:r w:rsidRPr="00EB7441">
        <w:tab/>
        <w:t>(b)</w:t>
      </w:r>
      <w:r w:rsidRPr="00EB7441">
        <w:tab/>
        <w:t>any proposed disqualification; and</w:t>
      </w:r>
    </w:p>
    <w:p w:rsidR="003858D0" w:rsidRPr="00EB7441" w:rsidRDefault="003858D0" w:rsidP="003858D0">
      <w:pPr>
        <w:pStyle w:val="Apara"/>
      </w:pPr>
      <w:r w:rsidRPr="00EB7441">
        <w:tab/>
        <w:t>(c)</w:t>
      </w:r>
      <w:r w:rsidRPr="00EB7441">
        <w:tab/>
        <w:t>any proposed variation of licence conditions.</w:t>
      </w:r>
    </w:p>
    <w:p w:rsidR="003858D0" w:rsidRPr="00EB7441" w:rsidRDefault="003858D0" w:rsidP="003858D0">
      <w:pPr>
        <w:pStyle w:val="Amain"/>
      </w:pPr>
      <w:r w:rsidRPr="00EB7441">
        <w:tab/>
        <w:t>(2)</w:t>
      </w:r>
      <w:r w:rsidRPr="00EB7441">
        <w:tab/>
        <w:t>A notice under subsection (1) must—</w:t>
      </w:r>
    </w:p>
    <w:p w:rsidR="003858D0" w:rsidRPr="00EB7441" w:rsidRDefault="003858D0" w:rsidP="003858D0">
      <w:pPr>
        <w:pStyle w:val="Apara"/>
      </w:pPr>
      <w:r w:rsidRPr="00EB7441">
        <w:tab/>
        <w:t>(a)</w:t>
      </w:r>
      <w:r w:rsidRPr="00EB7441">
        <w:tab/>
        <w:t>outline all relevant allegations, facts and circumstances known to the regulator; and</w:t>
      </w:r>
    </w:p>
    <w:p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rsidR="00E053FD" w:rsidRPr="004A03C1" w:rsidRDefault="009B3E7A" w:rsidP="009B3E7A">
      <w:pPr>
        <w:pStyle w:val="AH5Sec"/>
      </w:pPr>
      <w:bookmarkStart w:id="157" w:name="_Toc510015691"/>
      <w:r w:rsidRPr="007E3EBC">
        <w:rPr>
          <w:rStyle w:val="CharSectNo"/>
        </w:rPr>
        <w:lastRenderedPageBreak/>
        <w:t>109</w:t>
      </w:r>
      <w:r w:rsidRPr="004A03C1">
        <w:tab/>
      </w:r>
      <w:r w:rsidR="0039150A" w:rsidRPr="004A03C1">
        <w:t>Notice of decision</w:t>
      </w:r>
      <w:bookmarkEnd w:id="157"/>
    </w:p>
    <w:p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rsidR="003858D0" w:rsidRPr="00EB7441" w:rsidRDefault="003858D0" w:rsidP="003858D0">
      <w:pPr>
        <w:pStyle w:val="Asubpara"/>
      </w:pPr>
      <w:r w:rsidRPr="00EB7441">
        <w:tab/>
        <w:t>(v)</w:t>
      </w:r>
      <w:r w:rsidRPr="00EB7441">
        <w:tab/>
        <w:t>if licence conditions are to be varied—</w:t>
      </w:r>
    </w:p>
    <w:p w:rsidR="003858D0" w:rsidRPr="00EB7441" w:rsidRDefault="003858D0" w:rsidP="003858D0">
      <w:pPr>
        <w:pStyle w:val="Asubsubpara"/>
      </w:pPr>
      <w:r w:rsidRPr="00EB7441">
        <w:tab/>
        <w:t>(A)</w:t>
      </w:r>
      <w:r w:rsidRPr="00EB7441">
        <w:tab/>
        <w:t>the variation; and</w:t>
      </w:r>
    </w:p>
    <w:p w:rsidR="003858D0" w:rsidRPr="00EB7441" w:rsidRDefault="003858D0" w:rsidP="003858D0">
      <w:pPr>
        <w:pStyle w:val="Asubsubpara"/>
      </w:pPr>
      <w:r w:rsidRPr="00EB7441">
        <w:tab/>
        <w:t>(B)</w:t>
      </w:r>
      <w:r w:rsidRPr="00EB7441">
        <w:tab/>
        <w:t>that the variation will take effect when the suspension ends; and</w:t>
      </w:r>
    </w:p>
    <w:p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rsidR="0039150A" w:rsidRPr="004A03C1" w:rsidRDefault="009C249B" w:rsidP="009C249B">
      <w:pPr>
        <w:pStyle w:val="Apara"/>
      </w:pPr>
      <w:r>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disqualification begins and ends; and</w:t>
      </w:r>
    </w:p>
    <w:p w:rsidR="0039150A" w:rsidRPr="004A03C1" w:rsidRDefault="009C249B" w:rsidP="009C249B">
      <w:pPr>
        <w:pStyle w:val="Asubpara"/>
      </w:pPr>
      <w:r>
        <w:lastRenderedPageBreak/>
        <w:tab/>
      </w:r>
      <w:r w:rsidR="009B3E7A" w:rsidRPr="004A03C1">
        <w:t>(ii)</w:t>
      </w:r>
      <w:r w:rsidR="009B3E7A" w:rsidRPr="004A03C1">
        <w:tab/>
      </w:r>
      <w:r w:rsidR="0039150A" w:rsidRPr="004A03C1">
        <w:t>the reasons for the disqualification;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rsidR="00E053FD" w:rsidRPr="004A03C1" w:rsidRDefault="009B3E7A" w:rsidP="009B3E7A">
      <w:pPr>
        <w:pStyle w:val="AH5Sec"/>
      </w:pPr>
      <w:bookmarkStart w:id="158" w:name="_Toc510015692"/>
      <w:r w:rsidRPr="007E3EBC">
        <w:rPr>
          <w:rStyle w:val="CharSectNo"/>
        </w:rPr>
        <w:t>110</w:t>
      </w:r>
      <w:r w:rsidRPr="004A03C1">
        <w:tab/>
      </w:r>
      <w:r w:rsidR="0039150A" w:rsidRPr="004A03C1">
        <w:t>Immediate suspension</w:t>
      </w:r>
      <w:bookmarkEnd w:id="158"/>
    </w:p>
    <w:p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rsidR="0039150A" w:rsidRPr="004A03C1" w:rsidRDefault="009C249B" w:rsidP="009C249B">
      <w:pPr>
        <w:pStyle w:val="Amain"/>
      </w:pPr>
      <w:r>
        <w:tab/>
      </w:r>
      <w:r w:rsidR="009B3E7A" w:rsidRPr="004A03C1">
        <w:t>(3)</w:t>
      </w:r>
      <w:r w:rsidR="009B3E7A" w:rsidRPr="004A03C1">
        <w:tab/>
      </w:r>
      <w:r w:rsidR="0039150A" w:rsidRPr="004A03C1">
        <w:t>The regulator must then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rsidR="00E053FD" w:rsidRPr="004A03C1" w:rsidRDefault="009B3E7A" w:rsidP="009B3E7A">
      <w:pPr>
        <w:pStyle w:val="AH5Sec"/>
      </w:pPr>
      <w:bookmarkStart w:id="159" w:name="_Toc510015693"/>
      <w:r w:rsidRPr="007E3EBC">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59"/>
    </w:p>
    <w:p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60" w:name="_Toc510015694"/>
      <w:r w:rsidRPr="007E3EBC">
        <w:rPr>
          <w:rStyle w:val="CharSectNo"/>
        </w:rPr>
        <w:t>112</w:t>
      </w:r>
      <w:r w:rsidRPr="004A03C1">
        <w:tab/>
      </w:r>
      <w:r w:rsidR="0039150A" w:rsidRPr="004A03C1">
        <w:t>Regulator to return licence document after suspension</w:t>
      </w:r>
      <w:bookmarkEnd w:id="160"/>
    </w:p>
    <w:p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rsidR="00B91021" w:rsidRPr="004A03C1" w:rsidRDefault="00B91021" w:rsidP="00B91021">
      <w:pPr>
        <w:pStyle w:val="PageBreak"/>
      </w:pPr>
      <w:r w:rsidRPr="004A03C1">
        <w:br w:type="page"/>
      </w:r>
    </w:p>
    <w:p w:rsidR="0039150A" w:rsidRPr="007E3EBC" w:rsidRDefault="009B3E7A" w:rsidP="009B3E7A">
      <w:pPr>
        <w:pStyle w:val="AH2Part"/>
      </w:pPr>
      <w:bookmarkStart w:id="161" w:name="_Toc510015695"/>
      <w:r w:rsidRPr="007E3EBC">
        <w:rPr>
          <w:rStyle w:val="CharPartNo"/>
        </w:rPr>
        <w:lastRenderedPageBreak/>
        <w:t>Part 4.6</w:t>
      </w:r>
      <w:r w:rsidRPr="004A03C1">
        <w:tab/>
      </w:r>
      <w:r w:rsidR="0039150A" w:rsidRPr="007E3EBC">
        <w:rPr>
          <w:rStyle w:val="CharPartText"/>
        </w:rPr>
        <w:t>Demolition work</w:t>
      </w:r>
      <w:bookmarkEnd w:id="161"/>
    </w:p>
    <w:p w:rsidR="00E82530" w:rsidRDefault="00E82530"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62" w:name="_Toc510015696"/>
      <w:r w:rsidRPr="007E3EBC">
        <w:rPr>
          <w:rStyle w:val="CharSectNo"/>
        </w:rPr>
        <w:t>142</w:t>
      </w:r>
      <w:r w:rsidRPr="004A03C1">
        <w:tab/>
      </w:r>
      <w:r w:rsidR="0039150A" w:rsidRPr="004A03C1">
        <w:t>Notice of demolition work</w:t>
      </w:r>
      <w:bookmarkEnd w:id="162"/>
    </w:p>
    <w:p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rsidR="00261946" w:rsidRDefault="00261946" w:rsidP="00261946">
      <w:pPr>
        <w:pStyle w:val="Apara"/>
      </w:pPr>
      <w:r>
        <w:tab/>
        <w:t>(d)</w:t>
      </w:r>
      <w:r>
        <w:tab/>
        <w:t>demolition of a structure or part of a structure that contains, or has contained, loose-fill asbestos insulation.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9" w:tooltip="A2011-35" w:history="1">
        <w:r w:rsidR="003277CC" w:rsidRPr="00905D26">
          <w:rPr>
            <w:rStyle w:val="charCitHyperlinkAbbrev"/>
          </w:rPr>
          <w:t>Act</w:t>
        </w:r>
      </w:hyperlink>
      <w:r w:rsidR="000066CD" w:rsidRPr="004A03C1">
        <w:t>, s 277 for the notice</w:t>
      </w:r>
      <w:r w:rsidRPr="004A03C1">
        <w:t>, the form must be used.</w:t>
      </w:r>
    </w:p>
    <w:p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0"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rsidR="001F249B" w:rsidRDefault="001F249B" w:rsidP="001F249B">
      <w:pPr>
        <w:pStyle w:val="Amain"/>
      </w:pPr>
      <w:r>
        <w:tab/>
        <w:t>(5)</w:t>
      </w:r>
      <w:r>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131" w:tooltip="A2004-7" w:history="1">
        <w:r w:rsidRPr="00E17C2E">
          <w:rPr>
            <w:rStyle w:val="charCitHyperlinkItal"/>
          </w:rPr>
          <w:t>Dangerous Substances Act 2004</w:t>
        </w:r>
      </w:hyperlink>
      <w:r w:rsidRPr="00E17C2E">
        <w:t>, section 47M.</w:t>
      </w:r>
    </w:p>
    <w:p w:rsidR="00A03E09" w:rsidRPr="004A03C1" w:rsidRDefault="00A03E09" w:rsidP="00A03E09">
      <w:pPr>
        <w:pStyle w:val="PageBreak"/>
      </w:pPr>
      <w:r w:rsidRPr="004A03C1">
        <w:br w:type="page"/>
      </w:r>
    </w:p>
    <w:p w:rsidR="0039150A" w:rsidRPr="007E3EBC" w:rsidRDefault="009B3E7A" w:rsidP="009B3E7A">
      <w:pPr>
        <w:pStyle w:val="AH2Part"/>
      </w:pPr>
      <w:bookmarkStart w:id="163" w:name="_Toc510015697"/>
      <w:r w:rsidRPr="007E3EBC">
        <w:rPr>
          <w:rStyle w:val="CharPartNo"/>
        </w:rPr>
        <w:lastRenderedPageBreak/>
        <w:t>Part 4.7</w:t>
      </w:r>
      <w:r w:rsidRPr="004A03C1">
        <w:tab/>
      </w:r>
      <w:r w:rsidR="005E7BC0" w:rsidRPr="007E3EBC">
        <w:rPr>
          <w:rStyle w:val="CharPartText"/>
        </w:rPr>
        <w:t>General e</w:t>
      </w:r>
      <w:r w:rsidR="00167264" w:rsidRPr="007E3EBC">
        <w:rPr>
          <w:rStyle w:val="CharPartText"/>
        </w:rPr>
        <w:t>lectrical s</w:t>
      </w:r>
      <w:r w:rsidR="0039150A" w:rsidRPr="007E3EBC">
        <w:rPr>
          <w:rStyle w:val="CharPartText"/>
        </w:rPr>
        <w:t xml:space="preserve">afety </w:t>
      </w:r>
      <w:r w:rsidR="005E7BC0" w:rsidRPr="007E3EBC">
        <w:rPr>
          <w:rStyle w:val="CharPartText"/>
        </w:rPr>
        <w:t xml:space="preserve">in workplaces </w:t>
      </w:r>
      <w:r w:rsidR="0039150A" w:rsidRPr="007E3EBC">
        <w:rPr>
          <w:rStyle w:val="CharPartText"/>
        </w:rPr>
        <w:t>a</w:t>
      </w:r>
      <w:r w:rsidR="00167264" w:rsidRPr="007E3EBC">
        <w:rPr>
          <w:rStyle w:val="CharPartText"/>
        </w:rPr>
        <w:t>nd energised electrical w</w:t>
      </w:r>
      <w:r w:rsidR="0039150A" w:rsidRPr="007E3EBC">
        <w:rPr>
          <w:rStyle w:val="CharPartText"/>
        </w:rPr>
        <w:t>ork</w:t>
      </w:r>
      <w:bookmarkEnd w:id="163"/>
    </w:p>
    <w:p w:rsidR="0039150A" w:rsidRPr="007E3EBC" w:rsidRDefault="009B3E7A" w:rsidP="009B3E7A">
      <w:pPr>
        <w:pStyle w:val="AH3Div"/>
      </w:pPr>
      <w:bookmarkStart w:id="164" w:name="_Toc510015698"/>
      <w:r w:rsidRPr="007E3EBC">
        <w:rPr>
          <w:rStyle w:val="CharDivNo"/>
        </w:rPr>
        <w:t>Division 4.7.1</w:t>
      </w:r>
      <w:r w:rsidRPr="004A03C1">
        <w:tab/>
      </w:r>
      <w:r w:rsidR="0039150A" w:rsidRPr="007E3EBC">
        <w:rPr>
          <w:rStyle w:val="CharDivText"/>
        </w:rPr>
        <w:t>Preliminary</w:t>
      </w:r>
      <w:bookmarkEnd w:id="164"/>
    </w:p>
    <w:p w:rsidR="00E053FD" w:rsidRPr="004A03C1" w:rsidRDefault="009B3E7A" w:rsidP="009B3E7A">
      <w:pPr>
        <w:pStyle w:val="AH5Sec"/>
      </w:pPr>
      <w:bookmarkStart w:id="165" w:name="_Toc510015699"/>
      <w:r w:rsidRPr="007E3EBC">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5"/>
    </w:p>
    <w:p w:rsidR="00E70FD1" w:rsidRPr="004A03C1" w:rsidRDefault="009C249B" w:rsidP="009C249B">
      <w:pPr>
        <w:pStyle w:val="Amain"/>
        <w:keepNext/>
      </w:pPr>
      <w:r>
        <w:tab/>
      </w:r>
      <w:r w:rsidR="009B3E7A" w:rsidRPr="004A03C1">
        <w:t>(1)</w:t>
      </w:r>
      <w:r w:rsidR="009B3E7A" w:rsidRPr="004A03C1">
        <w:tab/>
      </w:r>
      <w:r w:rsidR="00E70FD1" w:rsidRPr="004A03C1">
        <w:t>In this part:</w:t>
      </w:r>
    </w:p>
    <w:p w:rsidR="009F64DE" w:rsidRPr="004A03C1" w:rsidRDefault="0039150A" w:rsidP="009C249B">
      <w:pPr>
        <w:pStyle w:val="aDef"/>
        <w:keepNext/>
      </w:pPr>
      <w:r w:rsidRPr="003910CE">
        <w:rPr>
          <w:rStyle w:val="charBoldItals"/>
        </w:rPr>
        <w:t>electrical equipment</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2"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3" w:tooltip="A2001-14" w:history="1">
        <w:r w:rsidR="003910CE" w:rsidRPr="003910CE">
          <w:rPr>
            <w:rStyle w:val="charCitHyperlinkAbbrev"/>
          </w:rPr>
          <w:t>Legislation Act</w:t>
        </w:r>
      </w:hyperlink>
      <w:r w:rsidR="00BC1780" w:rsidRPr="004A03C1">
        <w:t xml:space="preserve">, s 47 (7)).  The standard may be purchased at </w:t>
      </w:r>
      <w:hyperlink r:id="rId134" w:history="1">
        <w:r w:rsidR="003910CE" w:rsidRPr="003910CE">
          <w:rPr>
            <w:rStyle w:val="charCitHyperlinkAbbrev"/>
          </w:rPr>
          <w:t>www.standards.org.au</w:t>
        </w:r>
      </w:hyperlink>
      <w:r w:rsidR="00BC1780" w:rsidRPr="004A03C1">
        <w:t>.</w:t>
      </w:r>
    </w:p>
    <w:p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rsidR="00BA61C6" w:rsidRPr="004A03C1" w:rsidRDefault="009C249B" w:rsidP="009C249B">
      <w:pPr>
        <w:pStyle w:val="Amain"/>
        <w:keepNext/>
      </w:pPr>
      <w:r>
        <w:tab/>
      </w:r>
      <w:r w:rsidR="009B3E7A" w:rsidRPr="004A03C1">
        <w:t>(2)</w:t>
      </w:r>
      <w:r w:rsidR="009B3E7A" w:rsidRPr="004A03C1">
        <w:tab/>
      </w:r>
      <w:r w:rsidR="00BA61C6" w:rsidRPr="004A03C1">
        <w:t>In this section:</w:t>
      </w:r>
    </w:p>
    <w:p w:rsidR="00BA61C6" w:rsidRPr="004A03C1" w:rsidRDefault="00BA61C6" w:rsidP="009B3E7A">
      <w:pPr>
        <w:pStyle w:val="aDef"/>
      </w:pPr>
      <w:r w:rsidRPr="003910CE">
        <w:rPr>
          <w:rStyle w:val="charBoldItals"/>
        </w:rPr>
        <w:t>car</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001167C6" w:rsidRPr="003910CE">
        <w:t>, dictionary.</w:t>
      </w:r>
    </w:p>
    <w:p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7" w:tooltip="SL2000-12" w:history="1">
        <w:r w:rsidR="003910CE" w:rsidRPr="003910CE">
          <w:rPr>
            <w:rStyle w:val="charCitHyperlinkItal"/>
          </w:rPr>
          <w:t>Road Transport (Vehicle Registration) Regulation 2000</w:t>
        </w:r>
      </w:hyperlink>
      <w:r w:rsidRPr="004A03C1">
        <w:t>, dictionary.</w:t>
      </w:r>
    </w:p>
    <w:p w:rsidR="00E053FD" w:rsidRPr="004A03C1" w:rsidRDefault="009B3E7A" w:rsidP="009B3E7A">
      <w:pPr>
        <w:pStyle w:val="AH5Sec"/>
      </w:pPr>
      <w:bookmarkStart w:id="166" w:name="_Toc510015700"/>
      <w:r w:rsidRPr="007E3EBC">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6"/>
    </w:p>
    <w:p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rsidR="0039150A" w:rsidRPr="004A03C1" w:rsidRDefault="009C249B" w:rsidP="0013205F">
      <w:pPr>
        <w:pStyle w:val="Amain"/>
        <w:keepNext/>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rsidR="0039150A" w:rsidRPr="004A03C1" w:rsidRDefault="009C249B" w:rsidP="00BB0BB1">
      <w:pPr>
        <w:pStyle w:val="Amain"/>
        <w:keepNext/>
      </w:pPr>
      <w:r>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rsidR="00E053FD" w:rsidRPr="004A03C1" w:rsidRDefault="009B3E7A" w:rsidP="009B3E7A">
      <w:pPr>
        <w:pStyle w:val="AH5Sec"/>
      </w:pPr>
      <w:bookmarkStart w:id="167" w:name="_Toc510015701"/>
      <w:r w:rsidRPr="007E3EBC">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67"/>
    </w:p>
    <w:p w:rsidR="00E70FD1" w:rsidRPr="004A03C1" w:rsidRDefault="00E70FD1" w:rsidP="009C249B">
      <w:pPr>
        <w:pStyle w:val="Amainreturn"/>
        <w:keepNext/>
      </w:pPr>
      <w:r w:rsidRPr="004A03C1">
        <w:t>In this part:</w:t>
      </w:r>
    </w:p>
    <w:p w:rsidR="00543999" w:rsidRPr="004A03C1" w:rsidRDefault="0039150A" w:rsidP="009B3E7A">
      <w:pPr>
        <w:pStyle w:val="aDef"/>
      </w:pPr>
      <w:r w:rsidRPr="003910CE">
        <w:rPr>
          <w:rStyle w:val="charBoldItals"/>
        </w:rPr>
        <w:t>electrical work</w:t>
      </w:r>
      <w:r w:rsidR="00A11900" w:rsidRPr="004A03C1">
        <w:t>—</w:t>
      </w:r>
    </w:p>
    <w:p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rsidR="003178DF" w:rsidRPr="004A03C1" w:rsidRDefault="003178DF" w:rsidP="0013205F">
      <w:pPr>
        <w:pStyle w:val="aExamHdgsubpar"/>
      </w:pPr>
      <w:r w:rsidRPr="004A03C1">
        <w:t>Example</w:t>
      </w:r>
    </w:p>
    <w:p w:rsidR="0039150A" w:rsidRPr="004A03C1" w:rsidRDefault="006205B6" w:rsidP="0013205F">
      <w:pPr>
        <w:pStyle w:val="aExamsubpar"/>
        <w:keepNext/>
      </w:pPr>
      <w:r w:rsidRPr="004A03C1">
        <w:t>p</w:t>
      </w:r>
      <w:r w:rsidR="0039150A" w:rsidRPr="004A03C1">
        <w:t>ainting electrical equipment covers and repairing hydraulic components of an electrical motor</w:t>
      </w:r>
    </w:p>
    <w:p w:rsidR="003178DF" w:rsidRPr="004A03C1" w:rsidRDefault="003178DF" w:rsidP="003178DF">
      <w:pPr>
        <w:pStyle w:val="aNotesubpar"/>
      </w:pPr>
      <w:r w:rsidRPr="003910CE">
        <w:rPr>
          <w:rStyle w:val="charItals"/>
        </w:rPr>
        <w:t>Note</w:t>
      </w:r>
      <w:r w:rsidRPr="004A03C1">
        <w:tab/>
      </w:r>
      <w:r w:rsidR="00936F6C" w:rsidRPr="004A03C1">
        <w:t xml:space="preserve">An example is part of the </w:t>
      </w:r>
      <w:r w:rsidRPr="004A03C1">
        <w:t xml:space="preserve">regulation, is not exhaustive and may extend, but does not limit, the meaning of the provision in which it appears (see </w:t>
      </w:r>
      <w:hyperlink r:id="rId138"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39150A" w:rsidRPr="004A03C1" w:rsidRDefault="009C249B" w:rsidP="009C249B">
      <w:pPr>
        <w:pStyle w:val="Asubpara"/>
      </w:pPr>
      <w:r>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rsidR="00936F6C" w:rsidRPr="004A03C1" w:rsidRDefault="00936F6C" w:rsidP="00936F6C">
      <w:pPr>
        <w:pStyle w:val="aExamHdgsubpar"/>
      </w:pPr>
      <w:r w:rsidRPr="004A03C1">
        <w:lastRenderedPageBreak/>
        <w:t>Example</w:t>
      </w:r>
    </w:p>
    <w:p w:rsidR="00123CFD" w:rsidRPr="004A03C1" w:rsidRDefault="006205B6" w:rsidP="00936F6C">
      <w:pPr>
        <w:pStyle w:val="aExamsubpar"/>
      </w:pPr>
      <w:r w:rsidRPr="004A03C1">
        <w:t>r</w:t>
      </w:r>
      <w:r w:rsidR="0039150A" w:rsidRPr="004A03C1">
        <w:t>eplacing a fuse or a light bulb</w:t>
      </w:r>
    </w:p>
    <w:p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rsidR="0039150A" w:rsidRPr="007E3EBC" w:rsidRDefault="009B3E7A" w:rsidP="009B3E7A">
      <w:pPr>
        <w:pStyle w:val="AH3Div"/>
      </w:pPr>
      <w:bookmarkStart w:id="168" w:name="_Toc510015702"/>
      <w:r w:rsidRPr="007E3EBC">
        <w:rPr>
          <w:rStyle w:val="CharDivNo"/>
        </w:rPr>
        <w:t>Division 4.7.2</w:t>
      </w:r>
      <w:r w:rsidRPr="004A03C1">
        <w:tab/>
      </w:r>
      <w:r w:rsidR="0039150A" w:rsidRPr="007E3EBC">
        <w:rPr>
          <w:rStyle w:val="CharDivText"/>
        </w:rPr>
        <w:t>General risk management</w:t>
      </w:r>
      <w:bookmarkEnd w:id="168"/>
    </w:p>
    <w:p w:rsidR="00E053FD" w:rsidRPr="004A03C1" w:rsidRDefault="009B3E7A" w:rsidP="009B3E7A">
      <w:pPr>
        <w:pStyle w:val="AH5Sec"/>
      </w:pPr>
      <w:bookmarkStart w:id="169" w:name="_Toc510015703"/>
      <w:r w:rsidRPr="007E3EBC">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69"/>
    </w:p>
    <w:p w:rsidR="0039150A" w:rsidRPr="004A03C1" w:rsidRDefault="0039150A" w:rsidP="00091E23">
      <w:pPr>
        <w:pStyle w:val="Amainreturn"/>
      </w:pPr>
      <w:r w:rsidRPr="004A03C1">
        <w:t xml:space="preserve">A person conducting a business or undertaking at a workplace must manage risks to health and safety associated with electrical risks at </w:t>
      </w:r>
      <w:r w:rsidRPr="004A03C1">
        <w:lastRenderedPageBreak/>
        <w:t xml:space="preserve">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rsidR="007B73C1" w:rsidRPr="004A03C1" w:rsidRDefault="007B73C1" w:rsidP="00E12CDD">
      <w:pPr>
        <w:pStyle w:val="aExamHdgss"/>
      </w:pPr>
      <w:r w:rsidRPr="004A03C1">
        <w:t>Example</w:t>
      </w:r>
    </w:p>
    <w:p w:rsidR="0039150A" w:rsidRPr="004A03C1" w:rsidRDefault="00851F89" w:rsidP="009C249B">
      <w:pPr>
        <w:pStyle w:val="aExamss"/>
        <w:keepNext/>
      </w:pPr>
      <w:r w:rsidRPr="004A03C1">
        <w:t>e</w:t>
      </w:r>
      <w:r w:rsidR="0039150A" w:rsidRPr="004A03C1">
        <w:t>lectrical risks associated with the design, construction, installation, protection, maintenance and testing of electrical equipment and electrical installations at a workplace</w:t>
      </w:r>
    </w:p>
    <w:p w:rsidR="00590164" w:rsidRPr="004A03C1" w:rsidRDefault="00927ED2" w:rsidP="00A06BD3">
      <w:pPr>
        <w:pStyle w:val="aNote"/>
      </w:pPr>
      <w:r w:rsidRPr="003910CE">
        <w:rPr>
          <w:rStyle w:val="charItals"/>
        </w:rPr>
        <w:t>Note</w:t>
      </w:r>
      <w:r w:rsidR="00131758" w:rsidRPr="003910CE">
        <w:rPr>
          <w:rStyle w:val="charItals"/>
        </w:rPr>
        <w:t xml:space="preserve"> </w:t>
      </w:r>
      <w:r w:rsidR="0075363C" w:rsidRPr="003910CE">
        <w:rPr>
          <w:rStyle w:val="charItals"/>
        </w:rPr>
        <w:t>1</w:t>
      </w:r>
      <w:r w:rsidR="00A70921" w:rsidRPr="004A03C1">
        <w:rPr>
          <w:b/>
        </w:rPr>
        <w:tab/>
      </w:r>
      <w:hyperlink r:id="rId13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75363C" w:rsidRPr="004A03C1" w:rsidRDefault="0075363C" w:rsidP="0075363C">
      <w:pPr>
        <w:pStyle w:val="aNote"/>
      </w:pPr>
      <w:r w:rsidRPr="003910CE">
        <w:rPr>
          <w:rStyle w:val="charItals"/>
        </w:rPr>
        <w:t>Note 2</w:t>
      </w:r>
      <w:r w:rsidRPr="003910CE">
        <w:rPr>
          <w:rStyle w:val="charItals"/>
        </w:rPr>
        <w:tab/>
      </w:r>
      <w:r w:rsidRPr="004A03C1">
        <w:t xml:space="preserve">An example is part of the regulation, is not exhaustive and may extend, but does not limit, the meaning of the provision in which it appears (see </w:t>
      </w:r>
      <w:hyperlink r:id="rId140" w:tooltip="A2001-14" w:history="1">
        <w:r w:rsidR="003910CE" w:rsidRPr="003910CE">
          <w:rPr>
            <w:rStyle w:val="charCitHyperlinkAbbrev"/>
          </w:rPr>
          <w:t>Legislation Act</w:t>
        </w:r>
      </w:hyperlink>
      <w:r w:rsidRPr="004A03C1">
        <w:t>, s 126 and s 132).</w:t>
      </w:r>
    </w:p>
    <w:p w:rsidR="0039150A" w:rsidRPr="007E3EBC" w:rsidRDefault="009B3E7A" w:rsidP="009B3E7A">
      <w:pPr>
        <w:pStyle w:val="AH3Div"/>
      </w:pPr>
      <w:bookmarkStart w:id="170" w:name="_Toc510015704"/>
      <w:r w:rsidRPr="007E3EBC">
        <w:rPr>
          <w:rStyle w:val="CharDivNo"/>
        </w:rPr>
        <w:t>Division 4.7.3</w:t>
      </w:r>
      <w:r w:rsidRPr="004A03C1">
        <w:tab/>
      </w:r>
      <w:r w:rsidR="0039150A" w:rsidRPr="007E3EBC">
        <w:rPr>
          <w:rStyle w:val="CharDivText"/>
        </w:rPr>
        <w:t>Electrical equipment and electrical installations</w:t>
      </w:r>
      <w:bookmarkEnd w:id="170"/>
    </w:p>
    <w:p w:rsidR="00E053FD" w:rsidRPr="004A03C1" w:rsidRDefault="009B3E7A" w:rsidP="009B3E7A">
      <w:pPr>
        <w:pStyle w:val="AH5Sec"/>
      </w:pPr>
      <w:bookmarkStart w:id="171" w:name="_Toc510015705"/>
      <w:r w:rsidRPr="007E3EBC">
        <w:rPr>
          <w:rStyle w:val="CharSectNo"/>
        </w:rPr>
        <w:t>148</w:t>
      </w:r>
      <w:r w:rsidRPr="004A03C1">
        <w:tab/>
      </w:r>
      <w:r w:rsidR="0039150A" w:rsidRPr="004A03C1">
        <w:t>Electrical equipment and electrical installations</w:t>
      </w:r>
      <w:r w:rsidR="00851F89" w:rsidRPr="004A03C1">
        <w:t>—div 4.7.3</w:t>
      </w:r>
      <w:bookmarkEnd w:id="171"/>
    </w:p>
    <w:p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rsidR="00E053FD" w:rsidRPr="004A03C1" w:rsidRDefault="009B3E7A" w:rsidP="009B3E7A">
      <w:pPr>
        <w:pStyle w:val="AH5Sec"/>
      </w:pPr>
      <w:bookmarkStart w:id="172" w:name="_Toc510015706"/>
      <w:r w:rsidRPr="007E3EBC">
        <w:rPr>
          <w:rStyle w:val="CharSectNo"/>
        </w:rPr>
        <w:t>149</w:t>
      </w:r>
      <w:r w:rsidRPr="004A03C1">
        <w:tab/>
      </w:r>
      <w:r w:rsidR="0039150A" w:rsidRPr="004A03C1">
        <w:t>Unsafe electrical equipment</w:t>
      </w:r>
      <w:bookmarkEnd w:id="172"/>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rsidR="0039150A" w:rsidRPr="004A03C1" w:rsidRDefault="009C249B" w:rsidP="009C249B">
      <w:pPr>
        <w:pStyle w:val="Apara"/>
      </w:pPr>
      <w:r>
        <w:tab/>
      </w:r>
      <w:r w:rsidR="009B3E7A" w:rsidRPr="004A03C1">
        <w:t>(b)</w:t>
      </w:r>
      <w:r w:rsidR="009B3E7A" w:rsidRPr="004A03C1">
        <w:tab/>
      </w:r>
      <w:r w:rsidR="0039150A" w:rsidRPr="004A03C1">
        <w:t>once disconnected (or isolated)</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is not reconnected until it is repaired or tested and found to be safe; or</w:t>
      </w:r>
    </w:p>
    <w:p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lastRenderedPageBreak/>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rsidR="00E053FD" w:rsidRPr="004A03C1" w:rsidRDefault="009B3E7A" w:rsidP="009B3E7A">
      <w:pPr>
        <w:pStyle w:val="AH5Sec"/>
      </w:pPr>
      <w:bookmarkStart w:id="173" w:name="_Toc510015707"/>
      <w:r w:rsidRPr="007E3EBC">
        <w:rPr>
          <w:rStyle w:val="CharSectNo"/>
        </w:rPr>
        <w:t>150</w:t>
      </w:r>
      <w:r w:rsidRPr="004A03C1">
        <w:tab/>
      </w:r>
      <w:r w:rsidR="0039150A" w:rsidRPr="004A03C1">
        <w:t>Inspection and testing of electrical equipment</w:t>
      </w:r>
      <w:bookmarkEnd w:id="173"/>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lastRenderedPageBreak/>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next tested; or</w:t>
      </w:r>
    </w:p>
    <w:p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rsidR="0039150A" w:rsidRPr="004A03C1" w:rsidRDefault="009C249B" w:rsidP="009C249B">
      <w:pPr>
        <w:pStyle w:val="Apara"/>
      </w:pPr>
      <w:r>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rsidR="00E053FD" w:rsidRPr="004A03C1" w:rsidRDefault="009B3E7A" w:rsidP="009B3E7A">
      <w:pPr>
        <w:pStyle w:val="AH5Sec"/>
      </w:pPr>
      <w:bookmarkStart w:id="174" w:name="_Toc510015708"/>
      <w:r w:rsidRPr="007E3EBC">
        <w:rPr>
          <w:rStyle w:val="CharSectNo"/>
        </w:rPr>
        <w:t>151</w:t>
      </w:r>
      <w:r w:rsidRPr="004A03C1">
        <w:tab/>
      </w:r>
      <w:r w:rsidR="0039150A" w:rsidRPr="004A03C1">
        <w:t>Untested electrical equipment not to be used</w:t>
      </w:r>
      <w:bookmarkEnd w:id="174"/>
    </w:p>
    <w:p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rsidR="0039150A" w:rsidRPr="004A03C1" w:rsidRDefault="009C249B" w:rsidP="009C249B">
      <w:pPr>
        <w:pStyle w:val="Apara"/>
        <w:keepNext/>
      </w:pPr>
      <w:r>
        <w:lastRenderedPageBreak/>
        <w:tab/>
      </w:r>
      <w:r w:rsidR="009B3E7A" w:rsidRPr="004A03C1">
        <w:t>(b)</w:t>
      </w:r>
      <w:r w:rsidR="009B3E7A" w:rsidRPr="004A03C1">
        <w:tab/>
      </w:r>
      <w:r w:rsidR="0039150A" w:rsidRPr="004A03C1">
        <w:t>has not been tested.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E3EBC" w:rsidRDefault="009B3E7A" w:rsidP="00AA057A">
      <w:pPr>
        <w:pStyle w:val="AH3Div"/>
      </w:pPr>
      <w:bookmarkStart w:id="175" w:name="_Toc510015709"/>
      <w:r w:rsidRPr="007E3EBC">
        <w:rPr>
          <w:rStyle w:val="CharDivNo"/>
        </w:rPr>
        <w:t>Division 4.7.4</w:t>
      </w:r>
      <w:r w:rsidRPr="004A03C1">
        <w:tab/>
      </w:r>
      <w:r w:rsidR="0039150A" w:rsidRPr="007E3EBC">
        <w:rPr>
          <w:rStyle w:val="CharDivText"/>
        </w:rPr>
        <w:t>Electrical work on energised electrical equipment</w:t>
      </w:r>
      <w:bookmarkEnd w:id="175"/>
    </w:p>
    <w:p w:rsidR="00E053FD" w:rsidRPr="004A03C1" w:rsidRDefault="009B3E7A" w:rsidP="00AA057A">
      <w:pPr>
        <w:pStyle w:val="AH5Sec"/>
      </w:pPr>
      <w:bookmarkStart w:id="176" w:name="_Toc510015710"/>
      <w:r w:rsidRPr="007E3EBC">
        <w:rPr>
          <w:rStyle w:val="CharSectNo"/>
        </w:rPr>
        <w:t>152</w:t>
      </w:r>
      <w:r w:rsidRPr="004A03C1">
        <w:tab/>
      </w:r>
      <w:r w:rsidR="0039150A" w:rsidRPr="004A03C1">
        <w:t>Application</w:t>
      </w:r>
      <w:r w:rsidR="00F02ACC" w:rsidRPr="004A03C1">
        <w:t>—</w:t>
      </w:r>
      <w:r w:rsidR="008709A8" w:rsidRPr="004A03C1">
        <w:t>div 4.7.4</w:t>
      </w:r>
      <w:bookmarkEnd w:id="176"/>
    </w:p>
    <w:p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rsidR="00E053FD" w:rsidRPr="004A03C1" w:rsidRDefault="009B3E7A" w:rsidP="00AA057A">
      <w:pPr>
        <w:pStyle w:val="AH5Sec"/>
      </w:pPr>
      <w:bookmarkStart w:id="177" w:name="_Toc510015711"/>
      <w:r w:rsidRPr="007E3EBC">
        <w:rPr>
          <w:rStyle w:val="CharSectNo"/>
        </w:rPr>
        <w:t>153</w:t>
      </w:r>
      <w:r w:rsidRPr="004A03C1">
        <w:tab/>
      </w:r>
      <w:r w:rsidR="0039150A" w:rsidRPr="004A03C1">
        <w:t>Persons conducting a business or undertaking</w:t>
      </w:r>
      <w:r w:rsidR="00851F89" w:rsidRPr="004A03C1">
        <w:t>—div 4.7.4</w:t>
      </w:r>
      <w:bookmarkEnd w:id="177"/>
    </w:p>
    <w:p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rsidR="00E053FD" w:rsidRPr="004A03C1" w:rsidRDefault="009B3E7A" w:rsidP="00AA057A">
      <w:pPr>
        <w:pStyle w:val="AH5Sec"/>
      </w:pPr>
      <w:bookmarkStart w:id="178" w:name="_Toc510015712"/>
      <w:r w:rsidRPr="007E3EBC">
        <w:rPr>
          <w:rStyle w:val="CharSectNo"/>
        </w:rPr>
        <w:lastRenderedPageBreak/>
        <w:t>154</w:t>
      </w:r>
      <w:r w:rsidRPr="004A03C1">
        <w:tab/>
      </w:r>
      <w:r w:rsidR="0039150A" w:rsidRPr="004A03C1">
        <w:t>Electrical work on energised electrical equipment—prohibited</w:t>
      </w:r>
      <w:bookmarkEnd w:id="178"/>
    </w:p>
    <w:p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79" w:name="_Toc510015713"/>
      <w:r w:rsidRPr="007E3EBC">
        <w:rPr>
          <w:rStyle w:val="CharSectNo"/>
        </w:rPr>
        <w:t>155</w:t>
      </w:r>
      <w:r w:rsidRPr="004A03C1">
        <w:tab/>
      </w:r>
      <w:r w:rsidR="0039150A" w:rsidRPr="004A03C1">
        <w:t>Duty to determine whether equipment is energised</w:t>
      </w:r>
      <w:bookmarkEnd w:id="179"/>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0" w:name="_Toc510015714"/>
      <w:r w:rsidRPr="007E3EBC">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0"/>
    </w:p>
    <w:p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1" w:name="_Toc510015715"/>
      <w:r w:rsidRPr="007E3EBC">
        <w:rPr>
          <w:rStyle w:val="CharSectNo"/>
        </w:rPr>
        <w:lastRenderedPageBreak/>
        <w:t>157</w:t>
      </w:r>
      <w:r w:rsidRPr="004A03C1">
        <w:tab/>
      </w:r>
      <w:r w:rsidR="0039150A" w:rsidRPr="004A03C1">
        <w:t>Electrical work on energised electrical equipment—when permitted</w:t>
      </w:r>
      <w:bookmarkEnd w:id="181"/>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rsidR="0039150A" w:rsidRPr="004A03C1" w:rsidRDefault="0039150A" w:rsidP="00497F39">
      <w:pPr>
        <w:pStyle w:val="aExamHdgpar"/>
      </w:pPr>
      <w:r w:rsidRPr="004A03C1">
        <w:t>Example</w:t>
      </w:r>
    </w:p>
    <w:p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rsidR="00123CFD" w:rsidRPr="004A03C1" w:rsidRDefault="00123CFD" w:rsidP="00123CFD">
      <w:pPr>
        <w:pStyle w:val="aNotepar"/>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141"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rsidR="00E053FD" w:rsidRPr="004A03C1" w:rsidRDefault="009B3E7A" w:rsidP="00AA057A">
      <w:pPr>
        <w:pStyle w:val="AH5Sec"/>
      </w:pPr>
      <w:bookmarkStart w:id="182" w:name="_Toc510015716"/>
      <w:r w:rsidRPr="007E3EBC">
        <w:rPr>
          <w:rStyle w:val="CharSectNo"/>
        </w:rPr>
        <w:lastRenderedPageBreak/>
        <w:t>158</w:t>
      </w:r>
      <w:r w:rsidRPr="004A03C1">
        <w:tab/>
      </w:r>
      <w:r w:rsidR="0039150A" w:rsidRPr="004A03C1">
        <w:t>Preliminary steps</w:t>
      </w:r>
      <w:bookmarkEnd w:id="182"/>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clearly marked or labelled; and</w:t>
      </w:r>
    </w:p>
    <w:p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rsidR="0039150A" w:rsidRPr="004A03C1" w:rsidRDefault="009C249B" w:rsidP="009C249B">
      <w:pPr>
        <w:pStyle w:val="Apara"/>
        <w:keepNext/>
      </w:pPr>
      <w:r>
        <w:tab/>
      </w:r>
      <w:r w:rsidR="009B3E7A" w:rsidRPr="004A03C1">
        <w:t>(b)</w:t>
      </w:r>
      <w:r w:rsidR="009B3E7A" w:rsidRPr="004A03C1">
        <w:tab/>
      </w:r>
      <w:r w:rsidR="0039150A" w:rsidRPr="004A03C1">
        <w:t>recorded.</w:t>
      </w:r>
    </w:p>
    <w:p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rsidR="00E053FD" w:rsidRPr="004A03C1" w:rsidRDefault="009B3E7A" w:rsidP="00AA057A">
      <w:pPr>
        <w:pStyle w:val="AH5Sec"/>
      </w:pPr>
      <w:bookmarkStart w:id="183" w:name="_Toc510015717"/>
      <w:r w:rsidRPr="007E3EBC">
        <w:rPr>
          <w:rStyle w:val="CharSectNo"/>
        </w:rPr>
        <w:t>159</w:t>
      </w:r>
      <w:r w:rsidRPr="004A03C1">
        <w:tab/>
      </w:r>
      <w:r w:rsidR="0039150A" w:rsidRPr="004A03C1">
        <w:t>Unauthorised access to equipment being worked on</w:t>
      </w:r>
      <w:bookmarkEnd w:id="183"/>
    </w:p>
    <w:p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4" w:name="_Toc510015718"/>
      <w:r w:rsidRPr="007E3EBC">
        <w:rPr>
          <w:rStyle w:val="CharSectNo"/>
        </w:rPr>
        <w:t>160</w:t>
      </w:r>
      <w:r w:rsidRPr="004A03C1">
        <w:tab/>
      </w:r>
      <w:r w:rsidR="0039150A" w:rsidRPr="004A03C1">
        <w:t>Contact with equipment being worked on</w:t>
      </w:r>
      <w:bookmarkEnd w:id="184"/>
    </w:p>
    <w:p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5" w:name="_Toc510015719"/>
      <w:r w:rsidRPr="007E3EBC">
        <w:rPr>
          <w:rStyle w:val="CharSectNo"/>
        </w:rPr>
        <w:lastRenderedPageBreak/>
        <w:t>161</w:t>
      </w:r>
      <w:r w:rsidRPr="004A03C1">
        <w:tab/>
      </w:r>
      <w:r w:rsidR="0039150A" w:rsidRPr="004A03C1">
        <w:t>How the work is to be carried out</w:t>
      </w:r>
      <w:bookmarkEnd w:id="185"/>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electrical work; and</w:t>
      </w:r>
    </w:p>
    <w:p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rsidR="00E053FD" w:rsidRPr="004A03C1" w:rsidRDefault="009B3E7A" w:rsidP="00AA057A">
      <w:pPr>
        <w:pStyle w:val="AH5Sec"/>
      </w:pPr>
      <w:bookmarkStart w:id="186" w:name="_Toc510015720"/>
      <w:r w:rsidRPr="007E3EBC">
        <w:rPr>
          <w:rStyle w:val="CharSectNo"/>
        </w:rPr>
        <w:t>162</w:t>
      </w:r>
      <w:r w:rsidRPr="004A03C1">
        <w:tab/>
      </w:r>
      <w:r w:rsidR="0039150A" w:rsidRPr="004A03C1">
        <w:t>Record keeping</w:t>
      </w:r>
      <w:bookmarkEnd w:id="186"/>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526E28" w:rsidP="009C249B">
      <w:pPr>
        <w:pStyle w:val="PenaltyPara"/>
        <w:keepNext/>
      </w:pPr>
      <w:r w:rsidRPr="004A03C1">
        <w:tab/>
        <w:t>(b)</w:t>
      </w:r>
      <w:r w:rsidRPr="004A03C1">
        <w:tab/>
        <w:t>in the case of a body corporate—$6 000.</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E3EBC" w:rsidRDefault="009B3E7A" w:rsidP="009B3E7A">
      <w:pPr>
        <w:pStyle w:val="AH3Div"/>
      </w:pPr>
      <w:bookmarkStart w:id="187" w:name="_Toc510015721"/>
      <w:r w:rsidRPr="007E3EBC">
        <w:rPr>
          <w:rStyle w:val="CharDivNo"/>
        </w:rPr>
        <w:t>Division 4.7.5</w:t>
      </w:r>
      <w:r w:rsidRPr="004A03C1">
        <w:tab/>
      </w:r>
      <w:r w:rsidR="0039150A" w:rsidRPr="007E3EBC">
        <w:rPr>
          <w:rStyle w:val="CharDivText"/>
        </w:rPr>
        <w:t>Electrical equipment and installations and construction work—additional duties</w:t>
      </w:r>
      <w:bookmarkEnd w:id="187"/>
    </w:p>
    <w:p w:rsidR="00E053FD" w:rsidRPr="004A03C1" w:rsidRDefault="009B3E7A" w:rsidP="009B3E7A">
      <w:pPr>
        <w:pStyle w:val="AH5Sec"/>
      </w:pPr>
      <w:bookmarkStart w:id="188" w:name="_Toc510015722"/>
      <w:r w:rsidRPr="007E3EBC">
        <w:rPr>
          <w:rStyle w:val="CharSectNo"/>
        </w:rPr>
        <w:t>163</w:t>
      </w:r>
      <w:r w:rsidRPr="004A03C1">
        <w:tab/>
      </w:r>
      <w:r w:rsidR="0039150A" w:rsidRPr="004A03C1">
        <w:t>Duty of person conducting business or undertaking</w:t>
      </w:r>
      <w:bookmarkEnd w:id="18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42"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3"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4" w:history="1">
        <w:r w:rsidR="003910CE" w:rsidRPr="003910CE">
          <w:rPr>
            <w:rStyle w:val="charCitHyperlinkAbbrev"/>
          </w:rPr>
          <w:t>www.standards.org.au</w:t>
        </w:r>
      </w:hyperlink>
      <w:r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w:t>
      </w:r>
      <w:r w:rsidR="0039150A" w:rsidRPr="004A03C1">
        <w:lastRenderedPageBreak/>
        <w:t xml:space="preserve">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rsidR="0039150A" w:rsidRPr="007E3EBC" w:rsidRDefault="009B3E7A" w:rsidP="009B3E7A">
      <w:pPr>
        <w:pStyle w:val="AH3Div"/>
      </w:pPr>
      <w:bookmarkStart w:id="189" w:name="_Toc510015723"/>
      <w:r w:rsidRPr="007E3EBC">
        <w:rPr>
          <w:rStyle w:val="CharDivNo"/>
        </w:rPr>
        <w:t>Division 4.7.6</w:t>
      </w:r>
      <w:r w:rsidRPr="004A03C1">
        <w:tab/>
      </w:r>
      <w:r w:rsidR="0039150A" w:rsidRPr="007E3EBC">
        <w:rPr>
          <w:rStyle w:val="CharDivText"/>
        </w:rPr>
        <w:t>Residual current devices</w:t>
      </w:r>
      <w:bookmarkEnd w:id="189"/>
    </w:p>
    <w:p w:rsidR="00E053FD" w:rsidRPr="004A03C1" w:rsidRDefault="009B3E7A" w:rsidP="00B4080A">
      <w:pPr>
        <w:pStyle w:val="AH5Sec"/>
      </w:pPr>
      <w:bookmarkStart w:id="190" w:name="_Toc510015724"/>
      <w:r w:rsidRPr="007E3EBC">
        <w:rPr>
          <w:rStyle w:val="CharSectNo"/>
        </w:rPr>
        <w:t>164</w:t>
      </w:r>
      <w:r w:rsidRPr="004A03C1">
        <w:tab/>
      </w:r>
      <w:r w:rsidR="0039150A" w:rsidRPr="004A03C1">
        <w:t>Use of socket outlets in hostile operating environment</w:t>
      </w:r>
      <w:bookmarkEnd w:id="190"/>
    </w:p>
    <w:p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5" w:tooltip="A1971-30" w:history="1">
        <w:r w:rsidR="003910CE" w:rsidRPr="003910CE">
          <w:rPr>
            <w:rStyle w:val="charCitHyperlinkItal"/>
          </w:rPr>
          <w:t>Electricity Safety Act 1971</w:t>
        </w:r>
      </w:hyperlink>
      <w:r w:rsidRPr="004A03C1">
        <w:t xml:space="preserve"> and the </w:t>
      </w:r>
      <w:hyperlink r:id="rId146" w:tooltip="A2004-11" w:history="1">
        <w:r w:rsidR="003910CE" w:rsidRPr="003910CE">
          <w:rPr>
            <w:rStyle w:val="charCitHyperlinkItal"/>
          </w:rPr>
          <w:t>Building Act 2004</w:t>
        </w:r>
      </w:hyperlink>
      <w:r w:rsidRPr="004A03C1">
        <w:t xml:space="preserve"> also deal with residual current devices.</w:t>
      </w:r>
    </w:p>
    <w:p w:rsidR="00E053FD" w:rsidRPr="004A03C1" w:rsidRDefault="009B3E7A" w:rsidP="00B4080A">
      <w:pPr>
        <w:pStyle w:val="AH5Sec"/>
      </w:pPr>
      <w:bookmarkStart w:id="191" w:name="_Toc510015725"/>
      <w:r w:rsidRPr="007E3EBC">
        <w:rPr>
          <w:rStyle w:val="CharSectNo"/>
        </w:rPr>
        <w:lastRenderedPageBreak/>
        <w:t>165</w:t>
      </w:r>
      <w:r w:rsidRPr="004A03C1">
        <w:tab/>
      </w:r>
      <w:r w:rsidR="0039150A" w:rsidRPr="004A03C1">
        <w:t>Testing of residual current devices</w:t>
      </w:r>
      <w:bookmarkEnd w:id="191"/>
    </w:p>
    <w:p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rsidR="0039150A" w:rsidRPr="004A03C1" w:rsidRDefault="009C249B" w:rsidP="009C249B">
      <w:pPr>
        <w:pStyle w:val="Apara"/>
      </w:pPr>
      <w:r>
        <w:tab/>
      </w:r>
      <w:r w:rsidR="009B3E7A" w:rsidRPr="004A03C1">
        <w:t>(a)</w:t>
      </w:r>
      <w:r w:rsidR="009B3E7A" w:rsidRPr="004A03C1">
        <w:tab/>
      </w:r>
      <w:r w:rsidR="0039150A" w:rsidRPr="004A03C1">
        <w:t>the device is next tested;</w:t>
      </w:r>
    </w:p>
    <w:p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7E3EBC" w:rsidRDefault="009B3E7A" w:rsidP="009B3E7A">
      <w:pPr>
        <w:pStyle w:val="AH3Div"/>
      </w:pPr>
      <w:bookmarkStart w:id="192" w:name="_Toc510015726"/>
      <w:r w:rsidRPr="007E3EBC">
        <w:rPr>
          <w:rStyle w:val="CharDivNo"/>
        </w:rPr>
        <w:t>Division 4.7.7</w:t>
      </w:r>
      <w:r w:rsidRPr="004A03C1">
        <w:tab/>
      </w:r>
      <w:r w:rsidR="0039150A" w:rsidRPr="007E3EBC">
        <w:rPr>
          <w:rStyle w:val="CharDivText"/>
        </w:rPr>
        <w:t>Overhead and underground electric lines</w:t>
      </w:r>
      <w:bookmarkEnd w:id="192"/>
    </w:p>
    <w:p w:rsidR="00E053FD" w:rsidRPr="004A03C1" w:rsidRDefault="009B3E7A" w:rsidP="009B3E7A">
      <w:pPr>
        <w:pStyle w:val="AH5Sec"/>
      </w:pPr>
      <w:bookmarkStart w:id="193" w:name="_Toc510015727"/>
      <w:r w:rsidRPr="007E3EBC">
        <w:rPr>
          <w:rStyle w:val="CharSectNo"/>
        </w:rPr>
        <w:t>166</w:t>
      </w:r>
      <w:r w:rsidRPr="004A03C1">
        <w:tab/>
      </w:r>
      <w:r w:rsidR="0039150A" w:rsidRPr="004A03C1">
        <w:t>Duty of person conducting a business or undertaking</w:t>
      </w:r>
      <w:bookmarkEnd w:id="193"/>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ensure, so far as is reasonably practicable, that no person, plant or </w:t>
      </w:r>
      <w:r w:rsidR="0039150A" w:rsidRPr="004A03C1">
        <w:lastRenderedPageBreak/>
        <w:t>thing at the workplace comes within an unsafe distance of an overhead or underground electric line.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risk assessment; and</w:t>
      </w:r>
    </w:p>
    <w:p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7" w:tooltip="A1971-30" w:history="1">
        <w:r w:rsidR="003910CE" w:rsidRPr="003910CE">
          <w:rPr>
            <w:rStyle w:val="charCitHyperlinkItal"/>
          </w:rPr>
          <w:t>Electricity Safety Act 1971</w:t>
        </w:r>
      </w:hyperlink>
      <w:r w:rsidR="007F1B37" w:rsidRPr="00133826">
        <w:rPr>
          <w:szCs w:val="24"/>
          <w:lang w:eastAsia="en-AU"/>
        </w:rPr>
        <w:t xml:space="preserve">, the </w:t>
      </w:r>
      <w:hyperlink r:id="rId148" w:tooltip="A2000-65" w:history="1">
        <w:r w:rsidR="007F1B37" w:rsidRPr="00133826">
          <w:rPr>
            <w:rStyle w:val="charCitHyperlinkItal"/>
          </w:rPr>
          <w:t>Utilities Act 2000</w:t>
        </w:r>
      </w:hyperlink>
      <w:r w:rsidR="007F1B37" w:rsidRPr="00133826">
        <w:rPr>
          <w:iCs/>
          <w:szCs w:val="24"/>
          <w:lang w:eastAsia="en-AU"/>
        </w:rPr>
        <w:t xml:space="preserve"> and the </w:t>
      </w:r>
      <w:hyperlink r:id="rId149" w:tooltip="A2014-60" w:history="1">
        <w:r w:rsidR="007F1B37" w:rsidRPr="00133826">
          <w:rPr>
            <w:rStyle w:val="charCitHyperlinkItal"/>
          </w:rPr>
          <w:t>Utilities (Technical Regulation) Act 2014</w:t>
        </w:r>
      </w:hyperlink>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497F39">
      <w:pPr>
        <w:pStyle w:val="aNote"/>
        <w:keepNext/>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4F6A6E" w:rsidP="004F6A6E">
      <w:pPr>
        <w:pStyle w:val="aNote"/>
      </w:pPr>
      <w:r w:rsidRPr="003910CE">
        <w:rPr>
          <w:rStyle w:val="charItals"/>
        </w:rPr>
        <w:t>Note</w:t>
      </w:r>
      <w:r w:rsidR="00526E28" w:rsidRPr="003910CE">
        <w:rPr>
          <w:rStyle w:val="charItals"/>
        </w:rPr>
        <w:t xml:space="preserve"> 2</w:t>
      </w:r>
      <w:r w:rsidRPr="003910CE">
        <w:rPr>
          <w:rStyle w:val="charItals"/>
        </w:rPr>
        <w:tab/>
      </w:r>
      <w:r w:rsidR="00CE2710" w:rsidRPr="004A03C1">
        <w:t xml:space="preserve">The </w:t>
      </w:r>
      <w:hyperlink r:id="rId150" w:tooltip="A1971-30" w:history="1">
        <w:r w:rsidR="003910CE" w:rsidRPr="003910CE">
          <w:rPr>
            <w:rStyle w:val="charCitHyperlinkItal"/>
          </w:rPr>
          <w:t>Electricity Safety Act 1971</w:t>
        </w:r>
      </w:hyperlink>
      <w:r w:rsidR="007F1B37" w:rsidRPr="00133826">
        <w:rPr>
          <w:szCs w:val="24"/>
          <w:lang w:eastAsia="en-AU"/>
        </w:rPr>
        <w:t xml:space="preserve">, the </w:t>
      </w:r>
      <w:hyperlink r:id="rId151" w:tooltip="A2000-65" w:history="1">
        <w:r w:rsidR="007F1B37" w:rsidRPr="00133826">
          <w:rPr>
            <w:rStyle w:val="charCitHyperlinkItal"/>
          </w:rPr>
          <w:t>Utilities Act 2000</w:t>
        </w:r>
      </w:hyperlink>
      <w:r w:rsidR="007F1B37" w:rsidRPr="00133826">
        <w:rPr>
          <w:iCs/>
          <w:szCs w:val="24"/>
          <w:lang w:eastAsia="en-AU"/>
        </w:rPr>
        <w:t xml:space="preserve"> and the </w:t>
      </w:r>
      <w:hyperlink r:id="rId152"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3" w:tooltip="A1971-30" w:history="1">
        <w:r w:rsidR="003910CE" w:rsidRPr="003910CE">
          <w:rPr>
            <w:rStyle w:val="charCitHyperlinkItal"/>
          </w:rPr>
          <w:t>Electricity Safety Act 1971</w:t>
        </w:r>
      </w:hyperlink>
      <w:r w:rsidR="007F1B37" w:rsidRPr="00133826">
        <w:rPr>
          <w:szCs w:val="24"/>
          <w:lang w:eastAsia="en-AU"/>
        </w:rPr>
        <w:t xml:space="preserve">, the </w:t>
      </w:r>
      <w:hyperlink r:id="rId154" w:tooltip="A2000-65" w:history="1">
        <w:r w:rsidR="007F1B37" w:rsidRPr="00133826">
          <w:rPr>
            <w:rStyle w:val="charCitHyperlinkItal"/>
          </w:rPr>
          <w:t>Utilities Act 2000</w:t>
        </w:r>
      </w:hyperlink>
      <w:r w:rsidR="007F1B37" w:rsidRPr="00133826">
        <w:rPr>
          <w:iCs/>
          <w:szCs w:val="24"/>
          <w:lang w:eastAsia="en-AU"/>
        </w:rPr>
        <w:t xml:space="preserve"> and the </w:t>
      </w:r>
      <w:hyperlink r:id="rId155" w:tooltip="A2014-60" w:history="1">
        <w:r w:rsidR="007F1B37" w:rsidRPr="00133826">
          <w:rPr>
            <w:rStyle w:val="charCitHyperlinkItal"/>
          </w:rPr>
          <w:t xml:space="preserve">Utilities </w:t>
        </w:r>
        <w:r w:rsidR="007F1B37" w:rsidRPr="00133826">
          <w:rPr>
            <w:rStyle w:val="charCitHyperlinkItal"/>
          </w:rPr>
          <w:lastRenderedPageBreak/>
          <w:t>(Technical Regulation) Act 2014</w:t>
        </w:r>
      </w:hyperlink>
      <w:r w:rsidR="00505F01" w:rsidRPr="004A03C1">
        <w:t xml:space="preserve"> relating to the work of an electricity supply authority</w:t>
      </w:r>
      <w:r w:rsidR="00397CF8" w:rsidRPr="004A03C1">
        <w:t>.</w:t>
      </w:r>
    </w:p>
    <w:p w:rsidR="00C979C7" w:rsidRPr="004A03C1" w:rsidRDefault="00C979C7" w:rsidP="00C979C7">
      <w:pPr>
        <w:pStyle w:val="PageBreak"/>
      </w:pPr>
      <w:r w:rsidRPr="004A03C1">
        <w:br w:type="page"/>
      </w:r>
    </w:p>
    <w:p w:rsidR="0092382C" w:rsidRPr="007E3EBC" w:rsidRDefault="009B3E7A" w:rsidP="009B3E7A">
      <w:pPr>
        <w:pStyle w:val="AH2Part"/>
      </w:pPr>
      <w:bookmarkStart w:id="194" w:name="_Toc510015728"/>
      <w:r w:rsidRPr="007E3EBC">
        <w:rPr>
          <w:rStyle w:val="CharPartNo"/>
        </w:rPr>
        <w:lastRenderedPageBreak/>
        <w:t>Part 4.8</w:t>
      </w:r>
      <w:r w:rsidRPr="004A03C1">
        <w:tab/>
      </w:r>
      <w:r w:rsidR="0037711F" w:rsidRPr="007E3EBC">
        <w:rPr>
          <w:rStyle w:val="CharPartText"/>
        </w:rPr>
        <w:t>Diving w</w:t>
      </w:r>
      <w:r w:rsidR="0092382C" w:rsidRPr="007E3EBC">
        <w:rPr>
          <w:rStyle w:val="CharPartText"/>
        </w:rPr>
        <w:t>ork</w:t>
      </w:r>
      <w:bookmarkEnd w:id="194"/>
    </w:p>
    <w:p w:rsidR="0092382C" w:rsidRPr="007E3EBC" w:rsidRDefault="009B3E7A" w:rsidP="009B3E7A">
      <w:pPr>
        <w:pStyle w:val="AH3Div"/>
      </w:pPr>
      <w:bookmarkStart w:id="195" w:name="_Toc510015729"/>
      <w:r w:rsidRPr="007E3EBC">
        <w:rPr>
          <w:rStyle w:val="CharDivNo"/>
        </w:rPr>
        <w:t>Division 4.8.1</w:t>
      </w:r>
      <w:r w:rsidRPr="004A03C1">
        <w:tab/>
      </w:r>
      <w:r w:rsidR="0092382C" w:rsidRPr="007E3EBC">
        <w:rPr>
          <w:rStyle w:val="CharDivText"/>
        </w:rPr>
        <w:t>Preliminary</w:t>
      </w:r>
      <w:bookmarkEnd w:id="195"/>
    </w:p>
    <w:p w:rsidR="00E053FD" w:rsidRPr="004A03C1" w:rsidRDefault="009B3E7A" w:rsidP="009B3E7A">
      <w:pPr>
        <w:pStyle w:val="AH5Sec"/>
      </w:pPr>
      <w:bookmarkStart w:id="196" w:name="_Toc510015730"/>
      <w:r w:rsidRPr="007E3EBC">
        <w:rPr>
          <w:rStyle w:val="CharSectNo"/>
        </w:rPr>
        <w:t>167</w:t>
      </w:r>
      <w:r w:rsidRPr="004A03C1">
        <w:tab/>
      </w:r>
      <w:r w:rsidR="0092382C" w:rsidRPr="004A03C1">
        <w:t>Purpose</w:t>
      </w:r>
      <w:r w:rsidR="002134AA" w:rsidRPr="004A03C1">
        <w:t>—</w:t>
      </w:r>
      <w:r w:rsidR="0057298C" w:rsidRPr="004A03C1">
        <w:t>pt </w:t>
      </w:r>
      <w:r w:rsidR="0092382C" w:rsidRPr="004A03C1">
        <w:t>4.8</w:t>
      </w:r>
      <w:bookmarkEnd w:id="196"/>
    </w:p>
    <w:p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rsidR="0092382C" w:rsidRPr="007E3EBC" w:rsidRDefault="009B3E7A" w:rsidP="009B3E7A">
      <w:pPr>
        <w:pStyle w:val="AH3Div"/>
      </w:pPr>
      <w:bookmarkStart w:id="197" w:name="_Toc510015731"/>
      <w:r w:rsidRPr="007E3EBC">
        <w:rPr>
          <w:rStyle w:val="CharDivNo"/>
        </w:rPr>
        <w:t>Division 4.8.2</w:t>
      </w:r>
      <w:r w:rsidRPr="004A03C1">
        <w:tab/>
      </w:r>
      <w:r w:rsidR="003361E5" w:rsidRPr="007E3EBC">
        <w:rPr>
          <w:rStyle w:val="CharDivText"/>
        </w:rPr>
        <w:t>General diving work—f</w:t>
      </w:r>
      <w:r w:rsidR="0092382C" w:rsidRPr="007E3EBC">
        <w:rPr>
          <w:rStyle w:val="CharDivText"/>
        </w:rPr>
        <w:t>itness and competence of worker</w:t>
      </w:r>
      <w:bookmarkEnd w:id="197"/>
    </w:p>
    <w:p w:rsidR="00E053FD" w:rsidRPr="004A03C1" w:rsidRDefault="009B3E7A" w:rsidP="00AA057A">
      <w:pPr>
        <w:pStyle w:val="AH5Sec"/>
      </w:pPr>
      <w:bookmarkStart w:id="198" w:name="_Toc510015732"/>
      <w:r w:rsidRPr="007E3EBC">
        <w:rPr>
          <w:rStyle w:val="CharSectNo"/>
        </w:rPr>
        <w:t>168</w:t>
      </w:r>
      <w:r w:rsidRPr="004A03C1">
        <w:tab/>
      </w:r>
      <w:r w:rsidR="0092382C" w:rsidRPr="004A03C1">
        <w:t>Person conducting business or undertaking must ensure fitness of workers</w:t>
      </w:r>
      <w:bookmarkEnd w:id="198"/>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99" w:name="_Toc510015733"/>
      <w:r w:rsidRPr="007E3EBC">
        <w:rPr>
          <w:rStyle w:val="CharSectNo"/>
        </w:rPr>
        <w:t>169</w:t>
      </w:r>
      <w:r w:rsidRPr="004A03C1">
        <w:tab/>
      </w:r>
      <w:r w:rsidR="0092382C" w:rsidRPr="004A03C1">
        <w:t>Certificate of medical fitness</w:t>
      </w:r>
      <w:bookmarkEnd w:id="199"/>
    </w:p>
    <w:p w:rsidR="0092382C" w:rsidRPr="004A03C1" w:rsidRDefault="0092382C" w:rsidP="00091E23">
      <w:pPr>
        <w:pStyle w:val="Amainreturn"/>
      </w:pPr>
      <w:r w:rsidRPr="004A03C1">
        <w:t>A certificate of medical fitness must</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rsidR="0092382C" w:rsidRPr="004A03C1" w:rsidRDefault="009C249B" w:rsidP="009C249B">
      <w:pPr>
        <w:pStyle w:val="Apara"/>
        <w:keepNext/>
      </w:pPr>
      <w:r>
        <w:tab/>
      </w:r>
      <w:r w:rsidR="009B3E7A" w:rsidRPr="004A03C1">
        <w:t>(b)</w:t>
      </w:r>
      <w:r w:rsidR="009B3E7A" w:rsidRPr="004A03C1">
        <w:tab/>
      </w:r>
      <w:r w:rsidR="0092382C" w:rsidRPr="004A03C1">
        <w:t>state the following:</w:t>
      </w:r>
    </w:p>
    <w:p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rsidR="00E053FD" w:rsidRPr="004A03C1" w:rsidRDefault="009B3E7A" w:rsidP="00AA057A">
      <w:pPr>
        <w:pStyle w:val="AH5Sec"/>
      </w:pPr>
      <w:bookmarkStart w:id="200" w:name="_Toc510015734"/>
      <w:r w:rsidRPr="007E3EBC">
        <w:rPr>
          <w:rStyle w:val="CharSectNo"/>
        </w:rPr>
        <w:lastRenderedPageBreak/>
        <w:t>170</w:t>
      </w:r>
      <w:r w:rsidRPr="004A03C1">
        <w:tab/>
      </w:r>
      <w:r w:rsidR="0092382C" w:rsidRPr="004A03C1">
        <w:t>Duty to keep certificate of medical fitness</w:t>
      </w:r>
      <w:bookmarkEnd w:id="200"/>
    </w:p>
    <w:p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AE454C" w:rsidRPr="00EB7441" w:rsidRDefault="00AE454C" w:rsidP="00AE454C">
      <w:pPr>
        <w:pStyle w:val="AH5Sec"/>
      </w:pPr>
      <w:bookmarkStart w:id="201" w:name="_Toc510015735"/>
      <w:r w:rsidRPr="007E3EBC">
        <w:rPr>
          <w:rStyle w:val="CharSectNo"/>
        </w:rPr>
        <w:t>171</w:t>
      </w:r>
      <w:r w:rsidRPr="00EB7441">
        <w:tab/>
        <w:t>Competence of worker—general diving work—general qualifications—Act, s 44</w:t>
      </w:r>
      <w:bookmarkEnd w:id="201"/>
    </w:p>
    <w:p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rsidR="00AE454C" w:rsidRPr="00EB7441" w:rsidRDefault="00AE454C" w:rsidP="00AE454C">
      <w:pPr>
        <w:pStyle w:val="Amain"/>
      </w:pPr>
      <w:r w:rsidRPr="00EB7441">
        <w:tab/>
        <w:t>(2)</w:t>
      </w:r>
      <w:r w:rsidRPr="00EB7441">
        <w:tab/>
        <w:t>This section does not apply in relation to incidental diving work or limited diving work.</w:t>
      </w:r>
    </w:p>
    <w:p w:rsidR="00AE454C" w:rsidRPr="00EB7441" w:rsidRDefault="00AE454C" w:rsidP="00AE454C">
      <w:pPr>
        <w:pStyle w:val="Amain"/>
      </w:pPr>
      <w:r w:rsidRPr="00EB7441">
        <w:tab/>
        <w:t>(3)</w:t>
      </w:r>
      <w:r w:rsidRPr="00EB7441">
        <w:tab/>
        <w:t>In this section:</w:t>
      </w:r>
    </w:p>
    <w:p w:rsidR="00AE454C" w:rsidRPr="00EB7441" w:rsidRDefault="00AE454C" w:rsidP="00AE454C">
      <w:pPr>
        <w:pStyle w:val="aDef"/>
        <w:keepNext/>
      </w:pPr>
      <w:r w:rsidRPr="00EB7441">
        <w:rPr>
          <w:rStyle w:val="charBoldItals"/>
        </w:rPr>
        <w:t>relevant competencies</w:t>
      </w:r>
      <w:r w:rsidRPr="00EB7441">
        <w:t xml:space="preserve"> means the competencies stated in AS/NZS 4005.2-2000 (Training and certification of recreational divers) or AS/NZS 2815 (Training and certification of occupational divers) that are relevant to the type of general diving work to which subsection (1) applies.</w:t>
      </w:r>
    </w:p>
    <w:p w:rsidR="00AE454C" w:rsidRPr="00EB7441" w:rsidRDefault="00AE454C" w:rsidP="00AE454C">
      <w:pPr>
        <w:pStyle w:val="aNote"/>
      </w:pPr>
      <w:r w:rsidRPr="00EB7441">
        <w:rPr>
          <w:rStyle w:val="charItals"/>
        </w:rPr>
        <w:t>Note</w:t>
      </w:r>
      <w:r w:rsidRPr="00EB7441">
        <w:rPr>
          <w:rStyle w:val="charItals"/>
        </w:rPr>
        <w:tab/>
      </w:r>
      <w:r w:rsidRPr="00EB7441">
        <w:t xml:space="preserve">AS/NZS 4005.2-2000 and AS/NZS 2815 do not need to be notified under the </w:t>
      </w:r>
      <w:hyperlink r:id="rId156" w:tooltip="A2001-14" w:history="1">
        <w:r w:rsidRPr="00EB7441">
          <w:rPr>
            <w:rStyle w:val="charCitHyperlinkAbbrev"/>
          </w:rPr>
          <w:t>Legislation Act</w:t>
        </w:r>
      </w:hyperlink>
      <w:r w:rsidRPr="00EB7441">
        <w:t xml:space="preserve"> because s 47 (5) does not apply (see s 15 and </w:t>
      </w:r>
      <w:hyperlink r:id="rId157" w:tooltip="A2001-14" w:history="1">
        <w:r w:rsidRPr="00EB7441">
          <w:rPr>
            <w:rStyle w:val="charCitHyperlinkAbbrev"/>
          </w:rPr>
          <w:t>Legislation Act</w:t>
        </w:r>
      </w:hyperlink>
      <w:r w:rsidRPr="00EB7441">
        <w:t xml:space="preserve">, s 47 (7)). The standard may be purchased at </w:t>
      </w:r>
      <w:hyperlink r:id="rId158" w:history="1">
        <w:r w:rsidRPr="00EB7441">
          <w:rPr>
            <w:rStyle w:val="charCitHyperlinkAbbrev"/>
          </w:rPr>
          <w:t>www.standards.org.au</w:t>
        </w:r>
      </w:hyperlink>
      <w:r w:rsidRPr="00EB7441">
        <w:t>.</w:t>
      </w:r>
    </w:p>
    <w:p w:rsidR="00AE454C" w:rsidRPr="00EB7441" w:rsidRDefault="00AE454C" w:rsidP="00AE454C">
      <w:pPr>
        <w:pStyle w:val="AH5Sec"/>
      </w:pPr>
      <w:bookmarkStart w:id="202" w:name="_Toc510015736"/>
      <w:r w:rsidRPr="007E3EBC">
        <w:rPr>
          <w:rStyle w:val="CharSectNo"/>
        </w:rPr>
        <w:lastRenderedPageBreak/>
        <w:t>171A</w:t>
      </w:r>
      <w:r w:rsidRPr="00EB7441">
        <w:tab/>
        <w:t>Competence of worker—general diving work—additional knowledge and skill—Act, s 44</w:t>
      </w:r>
      <w:bookmarkEnd w:id="202"/>
    </w:p>
    <w:p w:rsidR="00AE454C" w:rsidRPr="00EB7441" w:rsidRDefault="00AE454C" w:rsidP="00AE454C">
      <w:pPr>
        <w:pStyle w:val="Amain"/>
      </w:pPr>
      <w:r w:rsidRPr="00EB7441">
        <w:tab/>
        <w:t>(1)</w:t>
      </w:r>
      <w:r w:rsidRPr="00EB7441">
        <w:tab/>
        <w:t>In addition to section 171, a person must not carry out general diving work unless the person has, through training, qualification or experience, acquired sound knowledge and skill in relation to the following:</w:t>
      </w:r>
    </w:p>
    <w:p w:rsidR="00AE454C" w:rsidRPr="00EB7441" w:rsidRDefault="00AE454C" w:rsidP="00AE454C">
      <w:pPr>
        <w:pStyle w:val="Apara"/>
      </w:pPr>
      <w:r w:rsidRPr="00EB7441">
        <w:tab/>
        <w:t>(a)</w:t>
      </w:r>
      <w:r w:rsidRPr="00EB7441">
        <w:tab/>
        <w:t>the application of diving physics;</w:t>
      </w:r>
    </w:p>
    <w:p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rsidR="00AE454C" w:rsidRPr="00EB7441" w:rsidRDefault="00AE454C" w:rsidP="00AE454C">
      <w:pPr>
        <w:pStyle w:val="Apara"/>
      </w:pPr>
      <w:r w:rsidRPr="00EB7441">
        <w:tab/>
        <w:t>(c)</w:t>
      </w:r>
      <w:r w:rsidRPr="00EB7441">
        <w:tab/>
        <w:t>the use of decompression tables or dive computers;</w:t>
      </w:r>
    </w:p>
    <w:p w:rsidR="00AE454C" w:rsidRPr="00EB7441" w:rsidRDefault="00AE454C" w:rsidP="00AE454C">
      <w:pPr>
        <w:pStyle w:val="Apara"/>
      </w:pPr>
      <w:r w:rsidRPr="00EB7441">
        <w:tab/>
        <w:t>(d)</w:t>
      </w:r>
      <w:r w:rsidRPr="00EB7441">
        <w:tab/>
        <w:t>dive planning;</w:t>
      </w:r>
    </w:p>
    <w:p w:rsidR="00AE454C" w:rsidRPr="00EB7441" w:rsidRDefault="00AE454C" w:rsidP="00AE454C">
      <w:pPr>
        <w:pStyle w:val="Apara"/>
      </w:pPr>
      <w:r w:rsidRPr="00EB7441">
        <w:tab/>
        <w:t>(e)</w:t>
      </w:r>
      <w:r w:rsidRPr="00EB7441">
        <w:tab/>
        <w:t>ways of communicating with another diver and with persons at the surface during general diving work;</w:t>
      </w:r>
    </w:p>
    <w:p w:rsidR="00AE454C" w:rsidRPr="00EB7441" w:rsidRDefault="00AE454C" w:rsidP="00AE454C">
      <w:pPr>
        <w:pStyle w:val="Apara"/>
      </w:pPr>
      <w:r w:rsidRPr="00EB7441">
        <w:tab/>
        <w:t>(f)</w:t>
      </w:r>
      <w:r w:rsidRPr="00EB7441">
        <w:tab/>
        <w:t>how to safely carry out general diving work of the type proposed to be carried out;</w:t>
      </w:r>
    </w:p>
    <w:p w:rsidR="00AE454C" w:rsidRPr="00EB7441" w:rsidRDefault="00AE454C" w:rsidP="00AE454C">
      <w:pPr>
        <w:pStyle w:val="Apara"/>
      </w:pPr>
      <w:r w:rsidRPr="00EB7441">
        <w:tab/>
        <w:t>(g)</w:t>
      </w:r>
      <w:r w:rsidRPr="00EB7441">
        <w:tab/>
        <w:t xml:space="preserve">diving physiology, emergency procedures and first aid. </w:t>
      </w:r>
    </w:p>
    <w:p w:rsidR="00AE454C" w:rsidRPr="00EB7441" w:rsidRDefault="00AE454C" w:rsidP="00AE454C">
      <w:pPr>
        <w:pStyle w:val="Amain"/>
      </w:pPr>
      <w:r w:rsidRPr="00EB7441">
        <w:tab/>
        <w:t>(2)</w:t>
      </w:r>
      <w:r w:rsidRPr="00EB7441">
        <w:tab/>
        <w:t xml:space="preserve">This section does not apply in relation to incidental diving work or limited scientific diving work. </w:t>
      </w:r>
    </w:p>
    <w:p w:rsidR="00E053FD" w:rsidRPr="004A03C1" w:rsidRDefault="009B3E7A" w:rsidP="00B4080A">
      <w:pPr>
        <w:pStyle w:val="AH5Sec"/>
      </w:pPr>
      <w:bookmarkStart w:id="203" w:name="_Toc510015737"/>
      <w:r w:rsidRPr="007E3EBC">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3"/>
    </w:p>
    <w:p w:rsidR="00877280" w:rsidRPr="00EB7441" w:rsidRDefault="00877280" w:rsidP="00877280">
      <w:pPr>
        <w:pStyle w:val="Amain"/>
      </w:pPr>
      <w:r w:rsidRPr="00EB7441">
        <w:tab/>
        <w:t>(1)</w:t>
      </w:r>
      <w:r w:rsidRPr="00EB7441">
        <w:tab/>
        <w:t>A person must not carry out incidental diving work unless the person—</w:t>
      </w:r>
    </w:p>
    <w:p w:rsidR="00877280" w:rsidRPr="00EB7441" w:rsidRDefault="00877280" w:rsidP="00877280">
      <w:pPr>
        <w:pStyle w:val="Apara"/>
      </w:pPr>
      <w:r w:rsidRPr="00EB7441">
        <w:tab/>
        <w:t>(a)</w:t>
      </w:r>
      <w:r w:rsidRPr="00EB7441">
        <w:tab/>
        <w:t>has the knowledge and skill mentioned in section 171A; and</w:t>
      </w:r>
    </w:p>
    <w:p w:rsidR="00877280" w:rsidRPr="00EB7441" w:rsidRDefault="00877280" w:rsidP="00877280">
      <w:pPr>
        <w:pStyle w:val="Apara"/>
      </w:pPr>
      <w:r w:rsidRPr="00EB7441">
        <w:tab/>
        <w:t>(b)</w:t>
      </w:r>
      <w:r w:rsidRPr="00EB7441">
        <w:tab/>
        <w:t>has relevant diving experience; and</w:t>
      </w:r>
    </w:p>
    <w:p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9" w:tooltip="A2011-35" w:history="1">
        <w:r w:rsidR="003277CC" w:rsidRPr="00905D26">
          <w:rPr>
            <w:rStyle w:val="charCitHyperlinkAbbrev"/>
          </w:rPr>
          <w:t>Act</w:t>
        </w:r>
      </w:hyperlink>
      <w:r w:rsidR="00761801" w:rsidRPr="004A03C1">
        <w:t>, s </w:t>
      </w:r>
      <w:r w:rsidR="0092382C" w:rsidRPr="004A03C1">
        <w:t>44.</w:t>
      </w:r>
    </w:p>
    <w:p w:rsidR="00590164" w:rsidRPr="004A03C1" w:rsidRDefault="009C249B" w:rsidP="009C249B">
      <w:pPr>
        <w:pStyle w:val="Amain"/>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rsidR="00E053FD" w:rsidRPr="004A03C1" w:rsidRDefault="009B3E7A" w:rsidP="00B4080A">
      <w:pPr>
        <w:pStyle w:val="AH5Sec"/>
      </w:pPr>
      <w:bookmarkStart w:id="204" w:name="_Toc510015738"/>
      <w:r w:rsidRPr="007E3EBC">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4"/>
    </w:p>
    <w:p w:rsidR="0092382C" w:rsidRPr="004A03C1" w:rsidRDefault="009C249B" w:rsidP="00124652">
      <w:pPr>
        <w:pStyle w:val="Amain"/>
        <w:keepNext/>
      </w:pPr>
      <w:r>
        <w:tab/>
      </w:r>
      <w:r w:rsidR="009B3E7A" w:rsidRPr="004A03C1">
        <w:t>(1)</w:t>
      </w:r>
      <w:r w:rsidR="009B3E7A" w:rsidRPr="004A03C1">
        <w:tab/>
      </w:r>
      <w:r w:rsidR="0092382C" w:rsidRPr="004A03C1">
        <w:t>A person who is not permanently resident in Australia must not carry out limited scientific diving work unless the person has</w:t>
      </w:r>
      <w:r w:rsidR="002134AA"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the training, qualification or experience </w:t>
      </w:r>
      <w:r w:rsidR="00172632" w:rsidRPr="004A03C1">
        <w:t>mentioned</w:t>
      </w:r>
      <w:r w:rsidR="0092382C" w:rsidRPr="004A03C1">
        <w:t xml:space="preserve"> in </w:t>
      </w:r>
      <w:r w:rsidR="00FC6F2F" w:rsidRPr="004A03C1">
        <w:t>section </w:t>
      </w:r>
      <w:r w:rsidR="00877280" w:rsidRPr="00EB7441">
        <w:t>171A (Competence of worker—general diving work—additional knowledge and skill—Act, s 44)</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relevant diving experience, including relevant diving experience obtained outside Australia.</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60" w:tooltip="A2011-35" w:history="1">
        <w:r w:rsidR="003277CC" w:rsidRPr="00905D26">
          <w:rPr>
            <w:rStyle w:val="charCitHyperlinkAbbrev"/>
          </w:rPr>
          <w:t>Act</w:t>
        </w:r>
      </w:hyperlink>
      <w:r w:rsidR="00761801" w:rsidRPr="004A03C1">
        <w:t>, s </w:t>
      </w:r>
      <w:r w:rsidR="0092382C" w:rsidRPr="004A03C1">
        <w:t>44.</w:t>
      </w:r>
    </w:p>
    <w:p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rsidR="00E053FD" w:rsidRPr="004A03C1" w:rsidRDefault="009B3E7A" w:rsidP="00B4080A">
      <w:pPr>
        <w:pStyle w:val="AH5Sec"/>
      </w:pPr>
      <w:bookmarkStart w:id="205" w:name="_Toc510015739"/>
      <w:r w:rsidRPr="007E3EBC">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5"/>
    </w:p>
    <w:p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61" w:tooltip="A2011-35" w:history="1">
        <w:r w:rsidR="003277CC" w:rsidRPr="00905D26">
          <w:rPr>
            <w:rStyle w:val="charCitHyperlinkAbbrev"/>
          </w:rPr>
          <w:t>Act</w:t>
        </w:r>
      </w:hyperlink>
      <w:r w:rsidR="00761801" w:rsidRPr="004A03C1">
        <w:t>, s </w:t>
      </w:r>
      <w:r w:rsidR="0092382C" w:rsidRPr="004A03C1">
        <w:t>44.</w:t>
      </w:r>
    </w:p>
    <w:p w:rsidR="00E053FD" w:rsidRPr="004A03C1" w:rsidRDefault="009B3E7A" w:rsidP="00B4080A">
      <w:pPr>
        <w:pStyle w:val="AH5Sec"/>
      </w:pPr>
      <w:bookmarkStart w:id="206" w:name="_Toc510015740"/>
      <w:r w:rsidRPr="007E3EBC">
        <w:rPr>
          <w:rStyle w:val="CharSectNo"/>
        </w:rPr>
        <w:lastRenderedPageBreak/>
        <w:t>175</w:t>
      </w:r>
      <w:r w:rsidRPr="004A03C1">
        <w:tab/>
      </w:r>
      <w:r w:rsidR="0092382C" w:rsidRPr="004A03C1">
        <w:t>Evidence of competence—duty of person conducting business or undertaking</w:t>
      </w:r>
      <w:bookmarkEnd w:id="206"/>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7E3EBC" w:rsidRDefault="009B3E7A" w:rsidP="000E0BBA">
      <w:pPr>
        <w:pStyle w:val="AH3Div"/>
      </w:pPr>
      <w:bookmarkStart w:id="207" w:name="_Toc510015741"/>
      <w:r w:rsidRPr="007E3EBC">
        <w:rPr>
          <w:rStyle w:val="CharDivNo"/>
        </w:rPr>
        <w:t>Division 4.8.3</w:t>
      </w:r>
      <w:r w:rsidRPr="004A03C1">
        <w:tab/>
      </w:r>
      <w:r w:rsidR="0092382C" w:rsidRPr="007E3EBC">
        <w:rPr>
          <w:rStyle w:val="CharDivText"/>
        </w:rPr>
        <w:t>Managing risks—general diving work</w:t>
      </w:r>
      <w:bookmarkEnd w:id="207"/>
    </w:p>
    <w:p w:rsidR="00E053FD" w:rsidRPr="004A03C1" w:rsidRDefault="009B3E7A" w:rsidP="000E0BBA">
      <w:pPr>
        <w:pStyle w:val="AH5Sec"/>
      </w:pPr>
      <w:bookmarkStart w:id="208" w:name="_Toc510015742"/>
      <w:r w:rsidRPr="007E3EBC">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08"/>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rsidR="0092382C" w:rsidRPr="004A03C1" w:rsidRDefault="000A5F5E" w:rsidP="00C81B4C">
      <w:pPr>
        <w:pStyle w:val="aNote"/>
      </w:pPr>
      <w:r w:rsidRPr="003910CE">
        <w:rPr>
          <w:rStyle w:val="charItals"/>
        </w:rPr>
        <w:t>Note</w:t>
      </w:r>
      <w:r w:rsidRPr="003910CE">
        <w:rPr>
          <w:rStyle w:val="charItals"/>
        </w:rPr>
        <w:tab/>
      </w:r>
      <w:hyperlink r:id="rId162"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09" w:name="_Toc510015743"/>
      <w:r w:rsidRPr="007E3EBC">
        <w:rPr>
          <w:rStyle w:val="CharSectNo"/>
        </w:rPr>
        <w:t>177</w:t>
      </w:r>
      <w:r w:rsidRPr="004A03C1">
        <w:tab/>
      </w:r>
      <w:r w:rsidR="0092382C" w:rsidRPr="004A03C1">
        <w:t>Appointment of competent person to supervise diving work</w:t>
      </w:r>
      <w:bookmarkEnd w:id="209"/>
    </w:p>
    <w:p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rsidR="00E053FD" w:rsidRPr="004A03C1" w:rsidRDefault="009B3E7A" w:rsidP="000E0BBA">
      <w:pPr>
        <w:pStyle w:val="AH5Sec"/>
      </w:pPr>
      <w:bookmarkStart w:id="210" w:name="_Toc510015744"/>
      <w:r w:rsidRPr="007E3EBC">
        <w:rPr>
          <w:rStyle w:val="CharSectNo"/>
        </w:rPr>
        <w:t>178</w:t>
      </w:r>
      <w:r w:rsidRPr="004A03C1">
        <w:tab/>
      </w:r>
      <w:r w:rsidR="0092382C" w:rsidRPr="004A03C1">
        <w:t>Additional control—dive plan</w:t>
      </w:r>
      <w:bookmarkEnd w:id="210"/>
    </w:p>
    <w:p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rsidR="0092382C" w:rsidRPr="004A03C1" w:rsidRDefault="009C249B" w:rsidP="009C249B">
      <w:pPr>
        <w:pStyle w:val="Apara"/>
      </w:pPr>
      <w:r>
        <w:tab/>
      </w:r>
      <w:r w:rsidR="009B3E7A" w:rsidRPr="004A03C1">
        <w:t>(f)</w:t>
      </w:r>
      <w:r w:rsidR="009B3E7A" w:rsidRPr="004A03C1">
        <w:tab/>
      </w:r>
      <w:r w:rsidR="0092382C" w:rsidRPr="004A03C1">
        <w:t>emergency procedures.</w:t>
      </w:r>
    </w:p>
    <w:p w:rsidR="00E053FD" w:rsidRPr="004A03C1" w:rsidRDefault="009B3E7A" w:rsidP="000E0BBA">
      <w:pPr>
        <w:pStyle w:val="AH5Sec"/>
      </w:pPr>
      <w:bookmarkStart w:id="211" w:name="_Toc510015745"/>
      <w:r w:rsidRPr="007E3EBC">
        <w:rPr>
          <w:rStyle w:val="CharSectNo"/>
        </w:rPr>
        <w:t>179</w:t>
      </w:r>
      <w:r w:rsidRPr="004A03C1">
        <w:tab/>
      </w:r>
      <w:r w:rsidR="0092382C" w:rsidRPr="004A03C1">
        <w:t>Dive plan must be complied with</w:t>
      </w:r>
      <w:bookmarkEnd w:id="211"/>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2" w:name="_Toc510015746"/>
      <w:r w:rsidRPr="007E3EBC">
        <w:rPr>
          <w:rStyle w:val="CharSectNo"/>
        </w:rPr>
        <w:t>180</w:t>
      </w:r>
      <w:r w:rsidRPr="004A03C1">
        <w:tab/>
      </w:r>
      <w:r w:rsidR="0092382C" w:rsidRPr="004A03C1">
        <w:t>Additional control—dive safety log to be kept</w:t>
      </w:r>
      <w:bookmarkEnd w:id="212"/>
    </w:p>
    <w:p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rsidR="0092382C" w:rsidRPr="004A03C1" w:rsidRDefault="009C249B" w:rsidP="009C249B">
      <w:pPr>
        <w:pStyle w:val="Apara"/>
      </w:pPr>
      <w:r>
        <w:tab/>
      </w:r>
      <w:r w:rsidR="009B3E7A" w:rsidRPr="004A03C1">
        <w:t>(d)</w:t>
      </w:r>
      <w:r w:rsidR="009B3E7A" w:rsidRPr="004A03C1">
        <w:tab/>
      </w:r>
      <w:r w:rsidR="0092382C" w:rsidRPr="004A03C1">
        <w:t>the date and location of the dive;</w:t>
      </w:r>
    </w:p>
    <w:p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rsidR="0092382C" w:rsidRPr="004A03C1" w:rsidRDefault="009C249B" w:rsidP="009C249B">
      <w:pPr>
        <w:pStyle w:val="Apara"/>
      </w:pPr>
      <w:r>
        <w:tab/>
      </w:r>
      <w:r w:rsidR="009B3E7A" w:rsidRPr="004A03C1">
        <w:t>(f)</w:t>
      </w:r>
      <w:r w:rsidR="009B3E7A" w:rsidRPr="004A03C1">
        <w:tab/>
      </w:r>
      <w:r w:rsidR="0092382C" w:rsidRPr="004A03C1">
        <w:t>the maximum depth of the dive;</w:t>
      </w:r>
    </w:p>
    <w:p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3" w:name="_Toc510015747"/>
      <w:r w:rsidRPr="007E3EBC">
        <w:rPr>
          <w:rStyle w:val="CharSectNo"/>
        </w:rPr>
        <w:t>181</w:t>
      </w:r>
      <w:r w:rsidRPr="004A03C1">
        <w:tab/>
      </w:r>
      <w:r w:rsidR="0092382C" w:rsidRPr="004A03C1">
        <w:t>Use of dive safety log</w:t>
      </w:r>
      <w:bookmarkEnd w:id="213"/>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rsidR="0092382C" w:rsidRPr="004A03C1" w:rsidRDefault="009C249B" w:rsidP="009C249B">
      <w:pPr>
        <w:pStyle w:val="Amain"/>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the diver; and</w:t>
      </w:r>
    </w:p>
    <w:p w:rsidR="0092382C" w:rsidRPr="004A03C1" w:rsidRDefault="009C249B" w:rsidP="009C249B">
      <w:pPr>
        <w:pStyle w:val="Apara"/>
        <w:keepNext/>
      </w:pPr>
      <w:r>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lastRenderedPageBreak/>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pPr>
      <w:r>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by signing; or</w:t>
      </w:r>
    </w:p>
    <w:p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rsidR="00E053FD" w:rsidRPr="004A03C1" w:rsidRDefault="009B3E7A" w:rsidP="000E0BBA">
      <w:pPr>
        <w:pStyle w:val="AH5Sec"/>
      </w:pPr>
      <w:bookmarkStart w:id="214" w:name="_Toc510015748"/>
      <w:r w:rsidRPr="007E3EBC">
        <w:rPr>
          <w:rStyle w:val="CharSectNo"/>
        </w:rPr>
        <w:lastRenderedPageBreak/>
        <w:t>182</w:t>
      </w:r>
      <w:r w:rsidRPr="004A03C1">
        <w:tab/>
      </w:r>
      <w:r w:rsidR="0092382C" w:rsidRPr="004A03C1">
        <w:t>Record keeping</w:t>
      </w:r>
      <w:bookmarkEnd w:id="214"/>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xml:space="preserve">, a copy is readily </w:t>
      </w:r>
      <w:r w:rsidR="0092382C" w:rsidRPr="004A03C1">
        <w:lastRenderedPageBreak/>
        <w:t>accessible to any worker engaged by the person to carry out the work to which the assessment or dive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7E3EBC" w:rsidRDefault="009B3E7A" w:rsidP="000E0BBA">
      <w:pPr>
        <w:pStyle w:val="AH3Div"/>
      </w:pPr>
      <w:bookmarkStart w:id="215" w:name="_Toc510015749"/>
      <w:r w:rsidRPr="007E3EBC">
        <w:rPr>
          <w:rStyle w:val="CharDivNo"/>
        </w:rPr>
        <w:t>Division 4.8.4</w:t>
      </w:r>
      <w:r w:rsidRPr="004A03C1">
        <w:tab/>
      </w:r>
      <w:r w:rsidR="0092382C" w:rsidRPr="007E3EBC">
        <w:rPr>
          <w:rStyle w:val="CharDivText"/>
        </w:rPr>
        <w:t>High risk diving work</w:t>
      </w:r>
      <w:bookmarkEnd w:id="215"/>
    </w:p>
    <w:p w:rsidR="00E053FD" w:rsidRPr="004A03C1" w:rsidRDefault="009B3E7A" w:rsidP="000E0BBA">
      <w:pPr>
        <w:pStyle w:val="AH5Sec"/>
      </w:pPr>
      <w:bookmarkStart w:id="216" w:name="_Toc510015750"/>
      <w:r w:rsidRPr="007E3EBC">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6"/>
    </w:p>
    <w:p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FD03B2" w:rsidRPr="004A03C1">
        <w:t>AS/NZS </w:t>
      </w:r>
      <w:r w:rsidRPr="004A03C1">
        <w:t>2299.1:2007 (Occupational diving operations—Standard operational practice):</w:t>
      </w:r>
    </w:p>
    <w:p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63" w:tooltip="A2011-35" w:history="1">
        <w:r w:rsidR="003277CC" w:rsidRPr="00905D26">
          <w:rPr>
            <w:rStyle w:val="charCitHyperlinkAbbrev"/>
          </w:rPr>
          <w:t>Act</w:t>
        </w:r>
      </w:hyperlink>
      <w:r w:rsidR="00761801" w:rsidRPr="004A03C1">
        <w:t>, s </w:t>
      </w:r>
      <w:r w:rsidRPr="004A03C1">
        <w:t>44</w:t>
      </w:r>
      <w:r w:rsidR="0092382C" w:rsidRPr="004A03C1">
        <w:t>.</w:t>
      </w:r>
    </w:p>
    <w:p w:rsidR="0092382C" w:rsidRPr="004A03C1" w:rsidRDefault="009C249B" w:rsidP="009C249B">
      <w:pPr>
        <w:pStyle w:val="Apara"/>
        <w:keepNext/>
      </w:pPr>
      <w:r>
        <w:lastRenderedPageBreak/>
        <w:tab/>
      </w:r>
      <w:r w:rsidR="009B3E7A" w:rsidRPr="004A03C1">
        <w:t>(c)</w:t>
      </w:r>
      <w:r w:rsidR="009B3E7A" w:rsidRPr="004A03C1">
        <w:tab/>
      </w:r>
      <w:r w:rsidR="0092382C" w:rsidRPr="004A03C1">
        <w:t>the carrying out of the work.</w:t>
      </w:r>
    </w:p>
    <w:p w:rsidR="00954326" w:rsidRPr="004A03C1" w:rsidRDefault="00954326" w:rsidP="009C249B">
      <w:pPr>
        <w:pStyle w:val="aNote"/>
        <w:keepNext/>
      </w:pPr>
      <w:r w:rsidRPr="004A03C1">
        <w:rPr>
          <w:rStyle w:val="charItals"/>
        </w:rPr>
        <w:t>Note</w:t>
      </w:r>
      <w:r w:rsidRPr="004A03C1">
        <w:tab/>
        <w:t>AS/NZS 2299.</w:t>
      </w:r>
      <w:r w:rsidR="00AD3C00" w:rsidRPr="004A03C1">
        <w:t>1</w:t>
      </w:r>
      <w:r w:rsidRPr="004A03C1">
        <w:t>:2007</w:t>
      </w:r>
      <w:r w:rsidRPr="004A03C1">
        <w:rPr>
          <w:snapToGrid w:val="0"/>
        </w:rPr>
        <w:t xml:space="preserve"> does not need to be notified under the </w:t>
      </w:r>
      <w:hyperlink r:id="rId164"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5"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6" w:history="1">
        <w:r w:rsidR="003910CE" w:rsidRPr="003910CE">
          <w:rPr>
            <w:rStyle w:val="charCitHyperlinkAbbrev"/>
          </w:rPr>
          <w:t>www.standards.org.au</w:t>
        </w:r>
      </w:hyperlink>
      <w:r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7" w:name="_Toc510015751"/>
      <w:r w:rsidRPr="007E3EBC">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17"/>
    </w:p>
    <w:p w:rsidR="0092382C" w:rsidRPr="004A03C1" w:rsidRDefault="0092382C" w:rsidP="009C249B">
      <w:pPr>
        <w:pStyle w:val="Amainreturn"/>
        <w:keepNext/>
      </w:pPr>
      <w:r w:rsidRPr="004A03C1">
        <w:t xml:space="preserve">A person must not carry out high risk diving work unless the person has the qualifications, knowledge, skills and experience required by </w:t>
      </w:r>
      <w:r w:rsidR="00FD03B2" w:rsidRPr="004A03C1">
        <w:t>AS/NZS </w:t>
      </w:r>
      <w:r w:rsidRPr="004A03C1">
        <w:t>2299.1:2007 (Occupational diving operations—Standard operational practice) for work of the kind to be carried out by the person.</w:t>
      </w:r>
    </w:p>
    <w:p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t>AS/NZS 2299.</w:t>
      </w:r>
      <w:r w:rsidR="00AD3C00" w:rsidRPr="004A03C1">
        <w:t>1</w:t>
      </w:r>
      <w:r w:rsidR="00EE7E00" w:rsidRPr="004A03C1">
        <w:t xml:space="preserve">:2007 </w:t>
      </w:r>
      <w:r w:rsidRPr="004A03C1">
        <w:rPr>
          <w:snapToGrid w:val="0"/>
        </w:rPr>
        <w:t xml:space="preserve">does not need to be notified under the </w:t>
      </w:r>
      <w:hyperlink r:id="rId167"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8"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9" w:history="1">
        <w:r w:rsidR="003910CE" w:rsidRPr="003910CE">
          <w:rPr>
            <w:rStyle w:val="charCitHyperlinkAbbrev"/>
          </w:rPr>
          <w:t>www.standards.org.au</w:t>
        </w:r>
      </w:hyperlink>
      <w:r w:rsidRPr="004A03C1">
        <w:t>.</w:t>
      </w:r>
    </w:p>
    <w:p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70" w:tooltip="A2011-35" w:history="1">
        <w:r w:rsidR="003277CC" w:rsidRPr="00905D26">
          <w:rPr>
            <w:rStyle w:val="charCitHyperlinkAbbrev"/>
          </w:rPr>
          <w:t>Act</w:t>
        </w:r>
      </w:hyperlink>
      <w:r w:rsidR="00761801" w:rsidRPr="004A03C1">
        <w:t>, s </w:t>
      </w:r>
      <w:r w:rsidR="0092382C" w:rsidRPr="004A03C1">
        <w:t>44.</w:t>
      </w:r>
    </w:p>
    <w:p w:rsidR="00EE7E00" w:rsidRPr="004A03C1" w:rsidRDefault="00EE7E00" w:rsidP="00EE7E00">
      <w:pPr>
        <w:pStyle w:val="PageBreak"/>
      </w:pPr>
      <w:r w:rsidRPr="004A03C1">
        <w:br w:type="page"/>
      </w:r>
    </w:p>
    <w:p w:rsidR="00366264" w:rsidRPr="007E3EBC" w:rsidRDefault="009B3E7A" w:rsidP="009B3E7A">
      <w:pPr>
        <w:pStyle w:val="AH1Chapter"/>
      </w:pPr>
      <w:bookmarkStart w:id="218" w:name="_Toc510015752"/>
      <w:r w:rsidRPr="007E3EBC">
        <w:rPr>
          <w:rStyle w:val="CharChapNo"/>
        </w:rPr>
        <w:lastRenderedPageBreak/>
        <w:t>Chapter 5</w:t>
      </w:r>
      <w:r w:rsidRPr="004A03C1">
        <w:rPr>
          <w:lang w:eastAsia="en-AU"/>
        </w:rPr>
        <w:tab/>
      </w:r>
      <w:r w:rsidR="008A559E" w:rsidRPr="007E3EBC">
        <w:rPr>
          <w:rStyle w:val="CharChapText"/>
          <w:lang w:eastAsia="en-AU"/>
        </w:rPr>
        <w:t>Plant and structures</w:t>
      </w:r>
      <w:bookmarkEnd w:id="218"/>
    </w:p>
    <w:p w:rsidR="005F3A8E" w:rsidRPr="007E3EBC" w:rsidRDefault="009B3E7A" w:rsidP="009B3E7A">
      <w:pPr>
        <w:pStyle w:val="AH2Part"/>
      </w:pPr>
      <w:bookmarkStart w:id="219" w:name="_Toc510015753"/>
      <w:r w:rsidRPr="007E3EBC">
        <w:rPr>
          <w:rStyle w:val="CharPartNo"/>
        </w:rPr>
        <w:t>Part 5.1</w:t>
      </w:r>
      <w:r w:rsidRPr="004A03C1">
        <w:tab/>
      </w:r>
      <w:r w:rsidR="005F3A8E" w:rsidRPr="007E3EBC">
        <w:rPr>
          <w:rStyle w:val="CharPartText"/>
        </w:rPr>
        <w:t>General duties for plant and structures</w:t>
      </w:r>
      <w:bookmarkEnd w:id="219"/>
    </w:p>
    <w:p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71"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rsidR="005F3A8E" w:rsidRPr="007E3EBC" w:rsidRDefault="009B3E7A" w:rsidP="009B3E7A">
      <w:pPr>
        <w:pStyle w:val="AH3Div"/>
      </w:pPr>
      <w:bookmarkStart w:id="220" w:name="_Toc510015754"/>
      <w:r w:rsidRPr="007E3EBC">
        <w:rPr>
          <w:rStyle w:val="CharDivNo"/>
        </w:rPr>
        <w:t>Division 5.1.1</w:t>
      </w:r>
      <w:r w:rsidRPr="004A03C1">
        <w:tab/>
      </w:r>
      <w:r w:rsidR="005F3A8E" w:rsidRPr="007E3EBC">
        <w:rPr>
          <w:rStyle w:val="CharDivText"/>
        </w:rPr>
        <w:t>Preliminary</w:t>
      </w:r>
      <w:bookmarkEnd w:id="220"/>
    </w:p>
    <w:p w:rsidR="00E053FD" w:rsidRPr="004A03C1" w:rsidRDefault="009B3E7A" w:rsidP="009B3E7A">
      <w:pPr>
        <w:pStyle w:val="AH5Sec"/>
      </w:pPr>
      <w:bookmarkStart w:id="221" w:name="_Toc510015755"/>
      <w:r w:rsidRPr="007E3EBC">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1"/>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rsidR="00E053FD" w:rsidRPr="004A03C1" w:rsidRDefault="009B3E7A" w:rsidP="009B3E7A">
      <w:pPr>
        <w:pStyle w:val="AH5Sec"/>
      </w:pPr>
      <w:bookmarkStart w:id="222" w:name="_Toc510015756"/>
      <w:r w:rsidRPr="007E3EBC">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2"/>
    </w:p>
    <w:p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rsidR="005F3A8E" w:rsidRPr="007E3EBC" w:rsidRDefault="009B3E7A" w:rsidP="009B3E7A">
      <w:pPr>
        <w:pStyle w:val="AH3Div"/>
      </w:pPr>
      <w:bookmarkStart w:id="223" w:name="_Toc510015757"/>
      <w:r w:rsidRPr="007E3EBC">
        <w:rPr>
          <w:rStyle w:val="CharDivNo"/>
        </w:rPr>
        <w:t>Division 5.1.2</w:t>
      </w:r>
      <w:r w:rsidRPr="004A03C1">
        <w:tab/>
      </w:r>
      <w:r w:rsidR="005F3A8E" w:rsidRPr="007E3EBC">
        <w:rPr>
          <w:rStyle w:val="CharDivText"/>
        </w:rPr>
        <w:t>Duties of persons conducting businesses or undertakings that design plant</w:t>
      </w:r>
      <w:bookmarkEnd w:id="223"/>
    </w:p>
    <w:p w:rsidR="00E053FD" w:rsidRPr="004A03C1" w:rsidRDefault="009B3E7A" w:rsidP="009B3E7A">
      <w:pPr>
        <w:pStyle w:val="AH5Sec"/>
      </w:pPr>
      <w:bookmarkStart w:id="224" w:name="_Toc510015758"/>
      <w:r w:rsidRPr="007E3EBC">
        <w:rPr>
          <w:rStyle w:val="CharSectNo"/>
        </w:rPr>
        <w:t>187</w:t>
      </w:r>
      <w:r w:rsidRPr="004A03C1">
        <w:tab/>
      </w:r>
      <w:r w:rsidR="005F3A8E" w:rsidRPr="004A03C1">
        <w:t>Provision of information to manufacturer</w:t>
      </w:r>
      <w:bookmarkEnd w:id="224"/>
    </w:p>
    <w:p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72"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5" w:name="_Toc510015759"/>
      <w:r w:rsidRPr="007E3EBC">
        <w:rPr>
          <w:rStyle w:val="CharSectNo"/>
        </w:rPr>
        <w:t>188</w:t>
      </w:r>
      <w:r w:rsidRPr="004A03C1">
        <w:tab/>
      </w:r>
      <w:r w:rsidR="005F3A8E" w:rsidRPr="004A03C1">
        <w:t>Hazard identified in design during manufacture</w:t>
      </w:r>
      <w:bookmarkEnd w:id="225"/>
    </w:p>
    <w:p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73"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6" w:name="_Toc510015760"/>
      <w:r w:rsidRPr="007E3EBC">
        <w:rPr>
          <w:rStyle w:val="CharSectNo"/>
        </w:rPr>
        <w:t>189</w:t>
      </w:r>
      <w:r w:rsidRPr="004A03C1">
        <w:tab/>
      </w:r>
      <w:r w:rsidR="005F3A8E" w:rsidRPr="004A03C1">
        <w:t>Guarding</w:t>
      </w:r>
      <w:bookmarkEnd w:id="226"/>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27" w:name="_Toc510015761"/>
      <w:r w:rsidRPr="007E3EBC">
        <w:rPr>
          <w:rStyle w:val="CharSectNo"/>
        </w:rPr>
        <w:t>190</w:t>
      </w:r>
      <w:r w:rsidRPr="004A03C1">
        <w:tab/>
      </w:r>
      <w:r w:rsidR="005F3A8E" w:rsidRPr="004A03C1">
        <w:t>Operational controls</w:t>
      </w:r>
      <w:bookmarkEnd w:id="227"/>
    </w:p>
    <w:p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28" w:name="_Toc510015762"/>
      <w:r w:rsidRPr="007E3EBC">
        <w:rPr>
          <w:rStyle w:val="CharSectNo"/>
        </w:rPr>
        <w:lastRenderedPageBreak/>
        <w:t>191</w:t>
      </w:r>
      <w:r w:rsidRPr="004A03C1">
        <w:tab/>
      </w:r>
      <w:r w:rsidR="005F3A8E" w:rsidRPr="004A03C1">
        <w:t>Emergency stop controls</w:t>
      </w:r>
      <w:bookmarkEnd w:id="228"/>
    </w:p>
    <w:p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29" w:name="_Toc510015763"/>
      <w:r w:rsidRPr="007E3EBC">
        <w:rPr>
          <w:rStyle w:val="CharSectNo"/>
        </w:rPr>
        <w:t>192</w:t>
      </w:r>
      <w:r w:rsidRPr="004A03C1">
        <w:tab/>
      </w:r>
      <w:r w:rsidR="005F3A8E" w:rsidRPr="004A03C1">
        <w:t>Warning devices</w:t>
      </w:r>
      <w:bookmarkEnd w:id="22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E3EBC" w:rsidRDefault="009B3E7A" w:rsidP="009B3E7A">
      <w:pPr>
        <w:pStyle w:val="AH3Div"/>
      </w:pPr>
      <w:bookmarkStart w:id="230" w:name="_Toc510015764"/>
      <w:r w:rsidRPr="007E3EBC">
        <w:rPr>
          <w:rStyle w:val="CharDivNo"/>
        </w:rPr>
        <w:t>Division 5.1.3</w:t>
      </w:r>
      <w:r w:rsidRPr="004A03C1">
        <w:tab/>
      </w:r>
      <w:r w:rsidR="005F3A8E" w:rsidRPr="007E3EBC">
        <w:rPr>
          <w:rStyle w:val="CharDivText"/>
        </w:rPr>
        <w:t>Duties of persons conducting businesses or undertakings that manufacture plant</w:t>
      </w:r>
      <w:bookmarkEnd w:id="230"/>
    </w:p>
    <w:p w:rsidR="00E053FD" w:rsidRPr="004A03C1" w:rsidRDefault="009B3E7A" w:rsidP="009B3E7A">
      <w:pPr>
        <w:pStyle w:val="AH5Sec"/>
      </w:pPr>
      <w:bookmarkStart w:id="231" w:name="_Toc510015765"/>
      <w:r w:rsidRPr="007E3EBC">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1"/>
    </w:p>
    <w:p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rsidR="005F3A8E" w:rsidRPr="004A03C1" w:rsidRDefault="000A5F5E" w:rsidP="00C81B4C">
      <w:pPr>
        <w:pStyle w:val="aNote"/>
      </w:pPr>
      <w:r w:rsidRPr="003910CE">
        <w:rPr>
          <w:rStyle w:val="charItals"/>
        </w:rPr>
        <w:t>Note</w:t>
      </w:r>
      <w:r w:rsidRPr="003910CE">
        <w:rPr>
          <w:rStyle w:val="charItals"/>
        </w:rPr>
        <w:tab/>
      </w:r>
      <w:hyperlink r:id="rId174"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rsidR="005F3A8E" w:rsidRPr="004A03C1" w:rsidRDefault="000A5F5E" w:rsidP="00C81B4C">
      <w:pPr>
        <w:pStyle w:val="aNote"/>
      </w:pPr>
      <w:r w:rsidRPr="003910CE">
        <w:rPr>
          <w:rStyle w:val="charItals"/>
        </w:rPr>
        <w:t>Note</w:t>
      </w:r>
      <w:r w:rsidRPr="003910CE">
        <w:rPr>
          <w:rStyle w:val="charItals"/>
        </w:rPr>
        <w:tab/>
      </w:r>
      <w:hyperlink r:id="rId175"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rsidR="00E053FD" w:rsidRPr="004A03C1" w:rsidRDefault="009B3E7A" w:rsidP="009B3E7A">
      <w:pPr>
        <w:pStyle w:val="AH5Sec"/>
      </w:pPr>
      <w:bookmarkStart w:id="232" w:name="_Toc510015766"/>
      <w:r w:rsidRPr="007E3EBC">
        <w:rPr>
          <w:rStyle w:val="CharSectNo"/>
        </w:rPr>
        <w:lastRenderedPageBreak/>
        <w:t>194</w:t>
      </w:r>
      <w:r w:rsidRPr="004A03C1">
        <w:tab/>
      </w:r>
      <w:r w:rsidR="005F3A8E" w:rsidRPr="004A03C1">
        <w:t>Guarding</w:t>
      </w:r>
      <w:bookmarkEnd w:id="232"/>
    </w:p>
    <w:p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3" w:name="_Toc510015767"/>
      <w:r w:rsidRPr="007E3EBC">
        <w:rPr>
          <w:rStyle w:val="CharSectNo"/>
        </w:rPr>
        <w:t>195</w:t>
      </w:r>
      <w:r w:rsidRPr="004A03C1">
        <w:tab/>
      </w:r>
      <w:r w:rsidR="005F3A8E" w:rsidRPr="004A03C1">
        <w:t>Information must be obtained and provided</w:t>
      </w:r>
      <w:bookmarkEnd w:id="233"/>
    </w:p>
    <w:p w:rsidR="005F3A8E" w:rsidRPr="004A03C1" w:rsidRDefault="005F3A8E" w:rsidP="00091E23">
      <w:pPr>
        <w:pStyle w:val="Amainreturn"/>
      </w:pPr>
      <w:r w:rsidRPr="004A03C1">
        <w:t>A manufacturer of plant must</w:t>
      </w:r>
      <w:r w:rsidR="00A11900" w:rsidRPr="004A03C1">
        <w:t>—</w:t>
      </w:r>
    </w:p>
    <w:p w:rsidR="005E07C1"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rsidR="005E07C1" w:rsidRPr="004A03C1" w:rsidRDefault="009C249B" w:rsidP="009C249B">
      <w:pPr>
        <w:pStyle w:val="Asubpara"/>
      </w:pPr>
      <w:r>
        <w:lastRenderedPageBreak/>
        <w:tab/>
      </w:r>
      <w:r w:rsidR="009B3E7A" w:rsidRPr="004A03C1">
        <w:t>(i)</w:t>
      </w:r>
      <w:r w:rsidR="009B3E7A" w:rsidRPr="004A03C1">
        <w:tab/>
      </w:r>
      <w:r w:rsidR="00664F78" w:rsidRPr="004A03C1">
        <w:t xml:space="preserve">the </w:t>
      </w:r>
      <w:hyperlink r:id="rId176"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8"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E3EBC" w:rsidRDefault="009B3E7A" w:rsidP="009B3E7A">
      <w:pPr>
        <w:pStyle w:val="AH3Div"/>
      </w:pPr>
      <w:bookmarkStart w:id="234" w:name="_Toc510015768"/>
      <w:r w:rsidRPr="007E3EBC">
        <w:rPr>
          <w:rStyle w:val="CharDivNo"/>
        </w:rPr>
        <w:t>Division 5.1.4</w:t>
      </w:r>
      <w:r w:rsidRPr="004A03C1">
        <w:tab/>
      </w:r>
      <w:r w:rsidR="005F3A8E" w:rsidRPr="007E3EBC">
        <w:rPr>
          <w:rStyle w:val="CharDivText"/>
        </w:rPr>
        <w:t>Duties of persons conducting businesses or undertakings that import plant</w:t>
      </w:r>
      <w:bookmarkEnd w:id="234"/>
    </w:p>
    <w:p w:rsidR="00E053FD" w:rsidRPr="004A03C1" w:rsidRDefault="009B3E7A" w:rsidP="009B3E7A">
      <w:pPr>
        <w:pStyle w:val="AH5Sec"/>
      </w:pPr>
      <w:bookmarkStart w:id="235" w:name="_Toc510015769"/>
      <w:r w:rsidRPr="007E3EBC">
        <w:rPr>
          <w:rStyle w:val="CharSectNo"/>
        </w:rPr>
        <w:t>196</w:t>
      </w:r>
      <w:r w:rsidRPr="004A03C1">
        <w:tab/>
      </w:r>
      <w:r w:rsidR="005F3A8E" w:rsidRPr="004A03C1">
        <w:t>Information to be obtained and provided by importer</w:t>
      </w:r>
      <w:bookmarkEnd w:id="235"/>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rsidR="005F3A8E" w:rsidRPr="004A03C1" w:rsidRDefault="009C249B" w:rsidP="009C249B">
      <w:pPr>
        <w:pStyle w:val="Asubpara"/>
      </w:pPr>
      <w:r>
        <w:lastRenderedPageBreak/>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9"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6" w:name="_Toc510015770"/>
      <w:r w:rsidRPr="007E3EBC">
        <w:rPr>
          <w:rStyle w:val="CharSectNo"/>
        </w:rPr>
        <w:t>197</w:t>
      </w:r>
      <w:r w:rsidRPr="004A03C1">
        <w:tab/>
      </w:r>
      <w:r w:rsidR="005F3A8E" w:rsidRPr="004A03C1">
        <w:t>Control of risk</w:t>
      </w:r>
      <w:bookmarkEnd w:id="236"/>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rsidR="005F3A8E" w:rsidRPr="004A03C1" w:rsidRDefault="009C249B" w:rsidP="009C249B">
      <w:pPr>
        <w:pStyle w:val="Apara"/>
      </w:pPr>
      <w:r>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rsidR="005F3A8E" w:rsidRPr="004A03C1" w:rsidRDefault="009C249B" w:rsidP="009C249B">
      <w:pPr>
        <w:pStyle w:val="Asubpara"/>
      </w:pPr>
      <w:r>
        <w:lastRenderedPageBreak/>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E3EBC" w:rsidRDefault="009B3E7A" w:rsidP="009B3E7A">
      <w:pPr>
        <w:pStyle w:val="AH3Div"/>
      </w:pPr>
      <w:bookmarkStart w:id="237" w:name="_Toc510015771"/>
      <w:r w:rsidRPr="007E3EBC">
        <w:rPr>
          <w:rStyle w:val="CharDivNo"/>
        </w:rPr>
        <w:t>Division 5.1.5</w:t>
      </w:r>
      <w:r w:rsidRPr="004A03C1">
        <w:tab/>
      </w:r>
      <w:r w:rsidR="005F3A8E" w:rsidRPr="007E3EBC">
        <w:rPr>
          <w:rStyle w:val="CharDivText"/>
        </w:rPr>
        <w:t>Duties of persons conducting businesses or undertakings that supply plant</w:t>
      </w:r>
      <w:bookmarkEnd w:id="237"/>
    </w:p>
    <w:p w:rsidR="00E053FD" w:rsidRPr="004A03C1" w:rsidRDefault="009B3E7A" w:rsidP="009B3E7A">
      <w:pPr>
        <w:pStyle w:val="AH5Sec"/>
      </w:pPr>
      <w:bookmarkStart w:id="238" w:name="_Toc510015772"/>
      <w:r w:rsidRPr="007E3EBC">
        <w:rPr>
          <w:rStyle w:val="CharSectNo"/>
        </w:rPr>
        <w:t>198</w:t>
      </w:r>
      <w:r w:rsidRPr="004A03C1">
        <w:tab/>
      </w:r>
      <w:r w:rsidR="005F3A8E" w:rsidRPr="004A03C1">
        <w:t>Information to be obtained and provided by supplier</w:t>
      </w:r>
      <w:bookmarkEnd w:id="238"/>
    </w:p>
    <w:p w:rsidR="005F3A8E" w:rsidRPr="004A03C1" w:rsidRDefault="005F3A8E" w:rsidP="00091E23">
      <w:pPr>
        <w:pStyle w:val="Amainreturn"/>
      </w:pPr>
      <w:r w:rsidRPr="004A03C1">
        <w:t>A supplier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80"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9" w:name="_Toc510015773"/>
      <w:r w:rsidRPr="007E3EBC">
        <w:rPr>
          <w:rStyle w:val="CharSectNo"/>
        </w:rPr>
        <w:lastRenderedPageBreak/>
        <w:t>199</w:t>
      </w:r>
      <w:r w:rsidRPr="004A03C1">
        <w:tab/>
      </w:r>
      <w:r w:rsidR="005F3A8E" w:rsidRPr="004A03C1">
        <w:t>Supply of second</w:t>
      </w:r>
      <w:r w:rsidR="004C56CA" w:rsidRPr="004A03C1">
        <w:noBreakHyphen/>
      </w:r>
      <w:r w:rsidR="005F3A8E" w:rsidRPr="004A03C1">
        <w:t>hand plant—duties of supplier</w:t>
      </w:r>
      <w:bookmarkEnd w:id="239"/>
    </w:p>
    <w:p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of the condition of the plant; and</w:t>
      </w:r>
    </w:p>
    <w:p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rsidR="00E053FD" w:rsidRPr="004A03C1" w:rsidRDefault="009B3E7A" w:rsidP="009B3E7A">
      <w:pPr>
        <w:pStyle w:val="AH5Sec"/>
      </w:pPr>
      <w:bookmarkStart w:id="240" w:name="_Toc510015774"/>
      <w:r w:rsidRPr="007E3EBC">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0"/>
    </w:p>
    <w:p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w:t>
      </w:r>
      <w:r w:rsidRPr="004A03C1">
        <w:lastRenderedPageBreak/>
        <w:t xml:space="preserve">supplied for scrap or spare parts and that the plant in its current </w:t>
      </w:r>
      <w:r w:rsidR="007910DE" w:rsidRPr="004A03C1">
        <w:t>form</w:t>
      </w:r>
      <w:r w:rsidRPr="004A03C1">
        <w:t xml:space="preserve"> is not to be used as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E3EBC" w:rsidRDefault="009B3E7A" w:rsidP="009B3E7A">
      <w:pPr>
        <w:pStyle w:val="AH3Div"/>
      </w:pPr>
      <w:bookmarkStart w:id="241" w:name="_Toc510015775"/>
      <w:r w:rsidRPr="007E3EBC">
        <w:rPr>
          <w:rStyle w:val="CharDivNo"/>
        </w:rPr>
        <w:t>Division 5.1.6</w:t>
      </w:r>
      <w:r w:rsidRPr="004A03C1">
        <w:tab/>
      </w:r>
      <w:r w:rsidR="005F3A8E" w:rsidRPr="007E3EBC">
        <w:rPr>
          <w:rStyle w:val="CharDivText"/>
        </w:rPr>
        <w:t>Duties of persons conducting businesses or undertakings that install, construct or commission plant or structures</w:t>
      </w:r>
      <w:bookmarkEnd w:id="241"/>
    </w:p>
    <w:p w:rsidR="00E053FD" w:rsidRPr="004A03C1" w:rsidRDefault="009B3E7A" w:rsidP="009B3E7A">
      <w:pPr>
        <w:pStyle w:val="AH5Sec"/>
      </w:pPr>
      <w:bookmarkStart w:id="242" w:name="_Toc510015776"/>
      <w:r w:rsidRPr="007E3EBC">
        <w:rPr>
          <w:rStyle w:val="CharSectNo"/>
        </w:rPr>
        <w:t>201</w:t>
      </w:r>
      <w:r w:rsidRPr="004A03C1">
        <w:tab/>
      </w:r>
      <w:r w:rsidR="005F3A8E" w:rsidRPr="004A03C1">
        <w:t>Duties of persons conducting businesses or undertakings that install, construct or commission plant</w:t>
      </w:r>
      <w:bookmarkEnd w:id="242"/>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3" w:name="_Toc510015777"/>
      <w:r w:rsidRPr="007E3EBC">
        <w:rPr>
          <w:rStyle w:val="CharSectNo"/>
        </w:rPr>
        <w:lastRenderedPageBreak/>
        <w:t>202</w:t>
      </w:r>
      <w:r w:rsidRPr="004A03C1">
        <w:tab/>
      </w:r>
      <w:r w:rsidR="005F3A8E" w:rsidRPr="004A03C1">
        <w:t>Duties of persons conducting businesses or undertakings that install, construct or commission structures</w:t>
      </w:r>
      <w:bookmarkEnd w:id="24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E3EBC" w:rsidRDefault="009B3E7A" w:rsidP="00124652">
      <w:pPr>
        <w:pStyle w:val="AH3Div"/>
        <w:keepLines/>
      </w:pPr>
      <w:bookmarkStart w:id="244" w:name="_Toc510015778"/>
      <w:r w:rsidRPr="007E3EBC">
        <w:rPr>
          <w:rStyle w:val="CharDivNo"/>
        </w:rPr>
        <w:t>Division 5.1.7</w:t>
      </w:r>
      <w:r w:rsidRPr="004A03C1">
        <w:tab/>
      </w:r>
      <w:r w:rsidR="005F3A8E" w:rsidRPr="007E3EBC">
        <w:rPr>
          <w:rStyle w:val="CharDivText"/>
        </w:rPr>
        <w:t>General duties of a person conducting a business or undertaking involving the management or control of plant</w:t>
      </w:r>
      <w:bookmarkEnd w:id="244"/>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1" w:tooltip="A2011-35" w:history="1">
        <w:r w:rsidR="003277CC" w:rsidRPr="00905D26">
          <w:rPr>
            <w:rStyle w:val="charCitHyperlinkAbbrev"/>
          </w:rPr>
          <w:t>Act</w:t>
        </w:r>
      </w:hyperlink>
      <w:r w:rsidR="00761801" w:rsidRPr="004A03C1">
        <w:t>, s </w:t>
      </w:r>
      <w:r w:rsidR="005F3A8E" w:rsidRPr="004A03C1">
        <w:t>21.</w:t>
      </w:r>
    </w:p>
    <w:p w:rsidR="005F3A8E" w:rsidRPr="004A03C1" w:rsidRDefault="009B3E7A" w:rsidP="009B3E7A">
      <w:pPr>
        <w:pStyle w:val="AH4SubDiv"/>
      </w:pPr>
      <w:bookmarkStart w:id="245" w:name="_Toc510015779"/>
      <w:r w:rsidRPr="004A03C1">
        <w:lastRenderedPageBreak/>
        <w:t>Subdivision 5.1.7.1</w:t>
      </w:r>
      <w:r w:rsidRPr="004A03C1">
        <w:tab/>
      </w:r>
      <w:r w:rsidR="005F3A8E" w:rsidRPr="004A03C1">
        <w:t>Management of risks</w:t>
      </w:r>
      <w:bookmarkEnd w:id="245"/>
    </w:p>
    <w:p w:rsidR="00E053FD" w:rsidRPr="004A03C1" w:rsidRDefault="009B3E7A" w:rsidP="009B3E7A">
      <w:pPr>
        <w:pStyle w:val="AH5Sec"/>
      </w:pPr>
      <w:bookmarkStart w:id="246" w:name="_Toc510015780"/>
      <w:r w:rsidRPr="007E3EBC">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6"/>
    </w:p>
    <w:p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rsidR="005F3A8E" w:rsidRPr="004A03C1" w:rsidRDefault="00927ED2" w:rsidP="00A06BD3">
      <w:pPr>
        <w:pStyle w:val="aNote"/>
      </w:pPr>
      <w:r w:rsidRPr="003910CE">
        <w:rPr>
          <w:rStyle w:val="charItals"/>
        </w:rPr>
        <w:t>Note</w:t>
      </w:r>
      <w:r w:rsidR="00A70921" w:rsidRPr="004A03C1">
        <w:rPr>
          <w:b/>
        </w:rPr>
        <w:tab/>
      </w:r>
      <w:hyperlink r:id="rId182"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5F3A8E" w:rsidRPr="004A03C1" w:rsidRDefault="009B3E7A" w:rsidP="009B3E7A">
      <w:pPr>
        <w:pStyle w:val="AH4SubDiv"/>
      </w:pPr>
      <w:bookmarkStart w:id="247" w:name="_Toc510015781"/>
      <w:r w:rsidRPr="004A03C1">
        <w:t>Subdivision 5.1.7.2</w:t>
      </w:r>
      <w:r w:rsidRPr="004A03C1">
        <w:tab/>
      </w:r>
      <w:r w:rsidR="005F3A8E" w:rsidRPr="004A03C1">
        <w:t>Additional control measures for general plant</w:t>
      </w:r>
      <w:bookmarkEnd w:id="247"/>
    </w:p>
    <w:p w:rsidR="00E053FD" w:rsidRPr="004A03C1" w:rsidRDefault="009B3E7A" w:rsidP="009B3E7A">
      <w:pPr>
        <w:pStyle w:val="AH5Sec"/>
      </w:pPr>
      <w:bookmarkStart w:id="248" w:name="_Toc510015782"/>
      <w:r w:rsidRPr="007E3EBC">
        <w:rPr>
          <w:rStyle w:val="CharSectNo"/>
        </w:rPr>
        <w:t>204</w:t>
      </w:r>
      <w:r w:rsidRPr="004A03C1">
        <w:tab/>
      </w:r>
      <w:r w:rsidR="005F3A8E" w:rsidRPr="004A03C1">
        <w:t>Control of risks arising from installation or commissioning</w:t>
      </w:r>
      <w:bookmarkEnd w:id="248"/>
    </w:p>
    <w:p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24652">
      <w:pPr>
        <w:pStyle w:val="Amain"/>
        <w:keepNext/>
        <w:keepLines/>
      </w:pPr>
      <w:r>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9" w:name="_Toc510015783"/>
      <w:r w:rsidRPr="007E3EBC">
        <w:rPr>
          <w:rStyle w:val="CharSectNo"/>
        </w:rPr>
        <w:lastRenderedPageBreak/>
        <w:t>205</w:t>
      </w:r>
      <w:r w:rsidRPr="004A03C1">
        <w:tab/>
      </w:r>
      <w:r w:rsidR="005F3A8E" w:rsidRPr="004A03C1">
        <w:t>Preventing unauthorised alterations to or interference with plant</w:t>
      </w:r>
      <w:bookmarkEnd w:id="249"/>
    </w:p>
    <w:p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0" w:name="_Toc510015784"/>
      <w:r w:rsidRPr="007E3EBC">
        <w:rPr>
          <w:rStyle w:val="CharSectNo"/>
        </w:rPr>
        <w:t>206</w:t>
      </w:r>
      <w:r w:rsidRPr="004A03C1">
        <w:tab/>
      </w:r>
      <w:r w:rsidR="005F3A8E" w:rsidRPr="004A03C1">
        <w:t>Proper use of plant and controls</w:t>
      </w:r>
      <w:bookmarkEnd w:id="250"/>
    </w:p>
    <w:p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 19</w:t>
      </w:r>
      <w:r w:rsidR="002935CB" w:rsidRPr="004A03C1">
        <w:rPr>
          <w:iCs/>
          <w:szCs w:val="24"/>
          <w:lang w:eastAsia="en-AU"/>
        </w:rPr>
        <w:t>)</w:t>
      </w:r>
      <w:r w:rsidR="005F3A8E" w:rsidRPr="004A03C1">
        <w:rPr>
          <w:iCs/>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1" w:name="_Toc510015785"/>
      <w:r w:rsidRPr="007E3EBC">
        <w:rPr>
          <w:rStyle w:val="CharSectNo"/>
        </w:rPr>
        <w:t>207</w:t>
      </w:r>
      <w:r w:rsidRPr="004A03C1">
        <w:tab/>
      </w:r>
      <w:r w:rsidR="005F3A8E" w:rsidRPr="004A03C1">
        <w:t>Plant not in use</w:t>
      </w:r>
      <w:bookmarkEnd w:id="251"/>
    </w:p>
    <w:p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2" w:name="_Toc510015786"/>
      <w:r w:rsidRPr="007E3EBC">
        <w:rPr>
          <w:rStyle w:val="CharSectNo"/>
        </w:rPr>
        <w:t>208</w:t>
      </w:r>
      <w:r w:rsidRPr="004A03C1">
        <w:tab/>
      </w:r>
      <w:r w:rsidR="005F3A8E" w:rsidRPr="004A03C1">
        <w:t>Guarding</w:t>
      </w:r>
      <w:bookmarkEnd w:id="25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rsidR="005F3A8E" w:rsidRPr="004A03C1" w:rsidRDefault="009C249B" w:rsidP="0013205F">
      <w:pPr>
        <w:pStyle w:val="Amain"/>
        <w:keepNext/>
      </w:pPr>
      <w:r>
        <w:lastRenderedPageBreak/>
        <w:tab/>
      </w:r>
      <w:r w:rsidR="009B3E7A" w:rsidRPr="004A03C1">
        <w:t>(2)</w:t>
      </w:r>
      <w:r w:rsidR="009B3E7A" w:rsidRPr="004A03C1">
        <w:tab/>
      </w:r>
      <w:r w:rsidR="005F3A8E" w:rsidRPr="004A03C1">
        <w:t>The person with management or control of the plant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makes bypassing or disabling of the guarding, whether deliberately or by accident, as difficult as is reasonably practicable; and</w:t>
      </w:r>
    </w:p>
    <w:p w:rsidR="005F3A8E" w:rsidRPr="004A03C1" w:rsidRDefault="009C249B" w:rsidP="009C249B">
      <w:pPr>
        <w:pStyle w:val="Apara"/>
      </w:pPr>
      <w:r>
        <w:lastRenderedPageBreak/>
        <w:tab/>
      </w:r>
      <w:r w:rsidR="009B3E7A" w:rsidRPr="004A03C1">
        <w:t>(c)</w:t>
      </w:r>
      <w:r w:rsidR="009B3E7A" w:rsidRPr="004A03C1">
        <w:tab/>
      </w:r>
      <w:r w:rsidR="005F3A8E" w:rsidRPr="004A03C1">
        <w:t>does not create a risk in itself; and</w:t>
      </w:r>
    </w:p>
    <w:p w:rsidR="005F3A8E" w:rsidRPr="004A03C1" w:rsidRDefault="009C249B" w:rsidP="009C249B">
      <w:pPr>
        <w:pStyle w:val="Apara"/>
        <w:keepNext/>
      </w:pPr>
      <w:r>
        <w:tab/>
      </w:r>
      <w:r w:rsidR="009B3E7A" w:rsidRPr="004A03C1">
        <w:t>(d)</w:t>
      </w:r>
      <w:r w:rsidR="009B3E7A" w:rsidRPr="004A03C1">
        <w:tab/>
      </w:r>
      <w:r w:rsidR="005F3A8E" w:rsidRPr="004A03C1">
        <w:t>is properly maintained.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3" w:name="_Toc510015787"/>
      <w:r w:rsidRPr="007E3EBC">
        <w:rPr>
          <w:rStyle w:val="CharSectNo"/>
        </w:rPr>
        <w:lastRenderedPageBreak/>
        <w:t>209</w:t>
      </w:r>
      <w:r w:rsidRPr="004A03C1">
        <w:tab/>
      </w:r>
      <w:r w:rsidR="005F3A8E" w:rsidRPr="004A03C1">
        <w:t>Guarding and insulation from heat and cold</w:t>
      </w:r>
      <w:bookmarkEnd w:id="253"/>
    </w:p>
    <w:p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4" w:name="_Toc510015788"/>
      <w:r w:rsidRPr="007E3EBC">
        <w:rPr>
          <w:rStyle w:val="CharSectNo"/>
        </w:rPr>
        <w:t>210</w:t>
      </w:r>
      <w:r w:rsidRPr="004A03C1">
        <w:tab/>
      </w:r>
      <w:r w:rsidR="005F3A8E" w:rsidRPr="004A03C1">
        <w:t>Operational controls</w:t>
      </w:r>
      <w:bookmarkEnd w:id="254"/>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lastRenderedPageBreak/>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5" w:name="_Toc510015789"/>
      <w:r w:rsidRPr="007E3EBC">
        <w:rPr>
          <w:rStyle w:val="CharSectNo"/>
        </w:rPr>
        <w:lastRenderedPageBreak/>
        <w:t>211</w:t>
      </w:r>
      <w:r w:rsidRPr="004A03C1">
        <w:tab/>
      </w:r>
      <w:r w:rsidR="005F3A8E" w:rsidRPr="004A03C1">
        <w:t>Emergency stops</w:t>
      </w:r>
      <w:bookmarkEnd w:id="255"/>
    </w:p>
    <w:p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rsidR="005F3A8E" w:rsidRPr="004A03C1" w:rsidRDefault="009C249B" w:rsidP="009C249B">
      <w:pPr>
        <w:pStyle w:val="Apara"/>
        <w:keepNext/>
      </w:pPr>
      <w:r>
        <w:tab/>
      </w:r>
      <w:r w:rsidR="009B3E7A" w:rsidRPr="004A03C1">
        <w:t>(c)</w:t>
      </w:r>
      <w:r w:rsidR="009B3E7A" w:rsidRPr="004A03C1">
        <w:tab/>
      </w:r>
      <w:r w:rsidR="005F3A8E" w:rsidRPr="004A03C1">
        <w:t>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6" w:name="_Toc510015790"/>
      <w:r w:rsidRPr="007E3EBC">
        <w:rPr>
          <w:rStyle w:val="CharSectNo"/>
        </w:rPr>
        <w:lastRenderedPageBreak/>
        <w:t>212</w:t>
      </w:r>
      <w:r w:rsidRPr="004A03C1">
        <w:tab/>
      </w:r>
      <w:r w:rsidR="005F3A8E" w:rsidRPr="004A03C1">
        <w:t>Warning devices</w:t>
      </w:r>
      <w:bookmarkEnd w:id="256"/>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7" w:name="_Toc510015791"/>
      <w:r w:rsidRPr="007E3EBC">
        <w:rPr>
          <w:rStyle w:val="CharSectNo"/>
        </w:rPr>
        <w:t>213</w:t>
      </w:r>
      <w:r w:rsidRPr="004A03C1">
        <w:tab/>
      </w:r>
      <w:r w:rsidR="005F3A8E" w:rsidRPr="004A03C1">
        <w:t>Maintenance and inspection of plant</w:t>
      </w:r>
      <w:bookmarkEnd w:id="257"/>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The maintenance, inspection and testing must be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rsidR="005F3A8E" w:rsidRPr="004A03C1" w:rsidRDefault="009B3E7A" w:rsidP="009B3E7A">
      <w:pPr>
        <w:pStyle w:val="AH4SubDiv"/>
      </w:pPr>
      <w:bookmarkStart w:id="258" w:name="_Toc510015792"/>
      <w:r w:rsidRPr="004A03C1">
        <w:lastRenderedPageBreak/>
        <w:t>Subdivision 5.1.7.3</w:t>
      </w:r>
      <w:r w:rsidRPr="004A03C1">
        <w:tab/>
      </w:r>
      <w:r w:rsidR="005F3A8E" w:rsidRPr="004A03C1">
        <w:t>Additional control measures for certain plant</w:t>
      </w:r>
      <w:bookmarkEnd w:id="258"/>
    </w:p>
    <w:p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3" w:tooltip="A2011-35" w:history="1">
        <w:r w:rsidR="003277CC" w:rsidRPr="00905D26">
          <w:rPr>
            <w:rStyle w:val="charCitHyperlinkAbbrev"/>
          </w:rPr>
          <w:t>Act</w:t>
        </w:r>
      </w:hyperlink>
      <w:r w:rsidR="00761801" w:rsidRPr="004A03C1">
        <w:t>, s </w:t>
      </w:r>
      <w:r w:rsidRPr="004A03C1">
        <w:t>21</w:t>
      </w:r>
      <w:r w:rsidR="005F3A8E" w:rsidRPr="004A03C1">
        <w:t>.</w:t>
      </w:r>
    </w:p>
    <w:p w:rsidR="00E053FD" w:rsidRPr="004A03C1" w:rsidRDefault="009B3E7A" w:rsidP="009B3E7A">
      <w:pPr>
        <w:pStyle w:val="AH5Sec"/>
      </w:pPr>
      <w:bookmarkStart w:id="259" w:name="_Toc510015793"/>
      <w:r w:rsidRPr="007E3EBC">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59"/>
    </w:p>
    <w:p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rsidR="005F3A8E" w:rsidRPr="004A03C1" w:rsidRDefault="009C249B" w:rsidP="009C249B">
      <w:pPr>
        <w:pStyle w:val="Apara"/>
      </w:pPr>
      <w:r>
        <w:tab/>
      </w:r>
      <w:r w:rsidR="009B3E7A" w:rsidRPr="004A03C1">
        <w:t>(a)</w:t>
      </w:r>
      <w:r w:rsidR="009B3E7A" w:rsidRPr="004A03C1">
        <w:tab/>
      </w:r>
      <w:r w:rsidR="005F3A8E" w:rsidRPr="004A03C1">
        <w:t>the plant overturning;</w:t>
      </w:r>
    </w:p>
    <w:p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rsidR="005F3A8E" w:rsidRPr="004A03C1" w:rsidRDefault="000A5F5E" w:rsidP="00C81B4C">
      <w:pPr>
        <w:pStyle w:val="aNote"/>
      </w:pPr>
      <w:r w:rsidRPr="003910CE">
        <w:rPr>
          <w:rStyle w:val="charItals"/>
        </w:rPr>
        <w:t>Note</w:t>
      </w:r>
      <w:r w:rsidRPr="003910CE">
        <w:rPr>
          <w:rStyle w:val="charItals"/>
        </w:rPr>
        <w:tab/>
      </w:r>
      <w:hyperlink r:id="rId184"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E053FD" w:rsidRPr="004A03C1" w:rsidRDefault="009B3E7A" w:rsidP="009B3E7A">
      <w:pPr>
        <w:pStyle w:val="AH5Sec"/>
      </w:pPr>
      <w:bookmarkStart w:id="260" w:name="_Toc510015794"/>
      <w:r w:rsidRPr="007E3EBC">
        <w:rPr>
          <w:rStyle w:val="CharSectNo"/>
        </w:rPr>
        <w:t>215</w:t>
      </w:r>
      <w:r w:rsidRPr="004A03C1">
        <w:tab/>
      </w:r>
      <w:r w:rsidR="005F3A8E" w:rsidRPr="004A03C1">
        <w:t>Powered mobile plant—specific control measures</w:t>
      </w:r>
      <w:bookmarkEnd w:id="26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rsidR="00590164" w:rsidRPr="004A03C1" w:rsidRDefault="009C249B" w:rsidP="009C249B">
      <w:pPr>
        <w:pStyle w:val="Amain"/>
        <w:keepNext/>
      </w:pPr>
      <w:r>
        <w:lastRenderedPageBreak/>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 xml:space="preserve">4), if there is a possibility of the plant colliding with pedestrians or other powered mobile plant, the person </w:t>
      </w:r>
      <w:r w:rsidR="005F3A8E" w:rsidRPr="004A03C1">
        <w:lastRenderedPageBreak/>
        <w:t>must ensure that the plant has a warning device that will warn persons who may be at risk from the movement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1" w:name="_Toc510015795"/>
      <w:r w:rsidRPr="007E3EBC">
        <w:rPr>
          <w:rStyle w:val="CharSectNo"/>
        </w:rPr>
        <w:t>216</w:t>
      </w:r>
      <w:r w:rsidRPr="004A03C1">
        <w:tab/>
      </w:r>
      <w:r w:rsidR="005F3A8E" w:rsidRPr="004A03C1">
        <w:t>Roll</w:t>
      </w:r>
      <w:r w:rsidR="004C56CA" w:rsidRPr="004A03C1">
        <w:noBreakHyphen/>
      </w:r>
      <w:r w:rsidR="005F3A8E" w:rsidRPr="004A03C1">
        <w:t>over protection on tractors</w:t>
      </w:r>
      <w:bookmarkEnd w:id="261"/>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rsidR="00FB69F3" w:rsidRPr="004A03C1" w:rsidRDefault="00FB69F3" w:rsidP="00FB69F3">
      <w:pPr>
        <w:pStyle w:val="aExamHdgss"/>
      </w:pPr>
      <w:r w:rsidRPr="004A03C1">
        <w:t>Examples</w:t>
      </w:r>
    </w:p>
    <w:p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rsidR="00123CFD" w:rsidRPr="004A03C1" w:rsidRDefault="00C6747F" w:rsidP="00C6747F">
      <w:pPr>
        <w:pStyle w:val="aNote"/>
      </w:pPr>
      <w:r w:rsidRPr="003910CE">
        <w:rPr>
          <w:rStyle w:val="charItals"/>
        </w:rPr>
        <w:t>Note</w:t>
      </w:r>
      <w:r w:rsidRPr="003910CE">
        <w:rPr>
          <w:rStyle w:val="charItals"/>
        </w:rPr>
        <w:tab/>
      </w:r>
      <w:r w:rsidR="00123CFD" w:rsidRPr="004A03C1">
        <w:t xml:space="preserve">An example is part of the regulation, is not exhaustive and may extend, but does not limit, the meaning of the provision in which it appears (see </w:t>
      </w:r>
      <w:hyperlink r:id="rId185" w:tooltip="A2001-14" w:history="1">
        <w:r w:rsidR="003910CE" w:rsidRPr="003910CE">
          <w:rPr>
            <w:rStyle w:val="charCitHyperlinkAbbrev"/>
          </w:rPr>
          <w:t>Legislation Act</w:t>
        </w:r>
      </w:hyperlink>
      <w:r w:rsidR="00123CFD" w:rsidRPr="004A03C1">
        <w:t>, s </w:t>
      </w:r>
      <w:r w:rsidR="00AD3C00" w:rsidRPr="004A03C1">
        <w:t>1</w:t>
      </w:r>
      <w:r w:rsidR="00123CFD" w:rsidRPr="004A03C1">
        <w:t xml:space="preserve">26 and s </w:t>
      </w:r>
      <w:r w:rsidR="00AD3C00" w:rsidRPr="004A03C1">
        <w:t>1</w:t>
      </w:r>
      <w:r w:rsidR="00123CFD" w:rsidRPr="004A03C1">
        <w:t>32).</w:t>
      </w:r>
    </w:p>
    <w:p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rsidR="00E053FD" w:rsidRPr="004A03C1" w:rsidRDefault="009B3E7A" w:rsidP="009B3E7A">
      <w:pPr>
        <w:pStyle w:val="AH5Sec"/>
      </w:pPr>
      <w:bookmarkStart w:id="262" w:name="_Toc510015796"/>
      <w:r w:rsidRPr="007E3EBC">
        <w:rPr>
          <w:rStyle w:val="CharSectNo"/>
        </w:rPr>
        <w:t>218</w:t>
      </w:r>
      <w:r w:rsidRPr="004A03C1">
        <w:tab/>
      </w:r>
      <w:r w:rsidR="005F3A8E" w:rsidRPr="004A03C1">
        <w:t>Industrial lift trucks</w:t>
      </w:r>
      <w:bookmarkEnd w:id="262"/>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w:t>
      </w:r>
      <w:r w:rsidR="005F3A8E" w:rsidRPr="004A03C1">
        <w:lastRenderedPageBreak/>
        <w:t xml:space="preserve">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rsidR="00E053FD" w:rsidRPr="004A03C1" w:rsidRDefault="009B3E7A" w:rsidP="009B3E7A">
      <w:pPr>
        <w:pStyle w:val="AH5Sec"/>
      </w:pPr>
      <w:bookmarkStart w:id="263" w:name="_Toc510015797"/>
      <w:r w:rsidRPr="007E3EBC">
        <w:rPr>
          <w:rStyle w:val="CharSectNo"/>
        </w:rPr>
        <w:t>219</w:t>
      </w:r>
      <w:r w:rsidRPr="004A03C1">
        <w:tab/>
      </w:r>
      <w:r w:rsidR="005F3A8E" w:rsidRPr="004A03C1">
        <w:t>Plant that lifts or suspends loads</w:t>
      </w:r>
      <w:bookmarkEnd w:id="26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rsidR="005F3A8E" w:rsidRPr="004A03C1" w:rsidRDefault="009C249B" w:rsidP="009C249B">
      <w:pPr>
        <w:pStyle w:val="Apara"/>
        <w:keepNext/>
      </w:pPr>
      <w:r>
        <w:tab/>
      </w:r>
      <w:r w:rsidR="009B3E7A" w:rsidRPr="004A03C1">
        <w:t>(b)</w:t>
      </w:r>
      <w:r w:rsidR="009B3E7A" w:rsidRPr="004A03C1">
        <w:tab/>
      </w:r>
      <w:r w:rsidR="005F3A8E" w:rsidRPr="004A03C1">
        <w:t>within the safe working limits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4" w:name="_Toc510015798"/>
      <w:r w:rsidRPr="007E3EBC">
        <w:rPr>
          <w:rStyle w:val="CharSectNo"/>
        </w:rPr>
        <w:t>220</w:t>
      </w:r>
      <w:r w:rsidRPr="004A03C1">
        <w:tab/>
      </w:r>
      <w:r w:rsidR="00314E42" w:rsidRPr="004A03C1">
        <w:t>Exception—p</w:t>
      </w:r>
      <w:r w:rsidR="005F3A8E" w:rsidRPr="004A03C1">
        <w:t>lant not specifically designed to lift or suspend a person</w:t>
      </w:r>
      <w:bookmarkEnd w:id="264"/>
    </w:p>
    <w:p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rsidR="005F3A8E" w:rsidRPr="004A03C1" w:rsidRDefault="009C249B" w:rsidP="009C249B">
      <w:pPr>
        <w:pStyle w:val="Apara"/>
      </w:pPr>
      <w:r>
        <w:lastRenderedPageBreak/>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performance of stunt work; or</w:t>
      </w:r>
    </w:p>
    <w:p w:rsidR="005F3A8E" w:rsidRPr="004A03C1" w:rsidRDefault="009C249B" w:rsidP="009C249B">
      <w:pPr>
        <w:pStyle w:val="Apara"/>
      </w:pPr>
      <w:r>
        <w:tab/>
      </w:r>
      <w:r w:rsidR="009B3E7A" w:rsidRPr="004A03C1">
        <w:t>(b)</w:t>
      </w:r>
      <w:r w:rsidR="009B3E7A" w:rsidRPr="004A03C1">
        <w:tab/>
      </w:r>
      <w:r w:rsidR="005F3A8E" w:rsidRPr="004A03C1">
        <w:t>the performance of acrobatics; or</w:t>
      </w:r>
    </w:p>
    <w:p w:rsidR="005F3A8E" w:rsidRPr="004A03C1" w:rsidRDefault="009C249B" w:rsidP="009C249B">
      <w:pPr>
        <w:pStyle w:val="Apara"/>
        <w:keepNext/>
      </w:pPr>
      <w:r>
        <w:tab/>
      </w:r>
      <w:r w:rsidR="009B3E7A" w:rsidRPr="004A03C1">
        <w:t>(c)</w:t>
      </w:r>
      <w:r w:rsidR="009B3E7A" w:rsidRPr="004A03C1">
        <w:tab/>
      </w:r>
      <w:r w:rsidR="005F3A8E" w:rsidRPr="004A03C1">
        <w:t>theatrical performances.</w:t>
      </w:r>
    </w:p>
    <w:p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rsidR="00E053FD" w:rsidRPr="004A03C1" w:rsidRDefault="009B3E7A" w:rsidP="009B3E7A">
      <w:pPr>
        <w:pStyle w:val="AH5Sec"/>
      </w:pPr>
      <w:bookmarkStart w:id="265" w:name="_Toc510015799"/>
      <w:r w:rsidRPr="007E3EBC">
        <w:rPr>
          <w:rStyle w:val="CharSectNo"/>
        </w:rPr>
        <w:t>221</w:t>
      </w:r>
      <w:r w:rsidRPr="004A03C1">
        <w:tab/>
      </w:r>
      <w:r w:rsidR="005F3A8E" w:rsidRPr="004A03C1">
        <w:t>Plant used in connection with tree lopping</w:t>
      </w:r>
      <w:bookmarkEnd w:id="265"/>
    </w:p>
    <w:p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rsidR="005F3A8E" w:rsidRPr="004A03C1" w:rsidRDefault="009C249B" w:rsidP="009C249B">
      <w:pPr>
        <w:pStyle w:val="Amain"/>
        <w:keepNext/>
      </w:pPr>
      <w:r>
        <w:lastRenderedPageBreak/>
        <w:tab/>
      </w:r>
      <w:r w:rsidR="009B3E7A" w:rsidRPr="004A03C1">
        <w:t>(2)</w:t>
      </w:r>
      <w:r w:rsidR="009B3E7A" w:rsidRPr="004A03C1">
        <w:tab/>
      </w:r>
      <w:r w:rsidR="005F3A8E" w:rsidRPr="004A03C1">
        <w:t xml:space="preserve">In </w:t>
      </w:r>
      <w:r w:rsidR="00EA33D6" w:rsidRPr="004A03C1">
        <w:t>this section</w:t>
      </w:r>
      <w:r w:rsidR="005F3A8E" w:rsidRPr="004A03C1">
        <w:t>:</w:t>
      </w:r>
    </w:p>
    <w:p w:rsidR="005F3A8E" w:rsidRPr="004A03C1" w:rsidRDefault="005F3A8E" w:rsidP="00FD4DBE">
      <w:pPr>
        <w:pStyle w:val="aDef"/>
        <w:keepNext/>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rsidR="00F95553" w:rsidRPr="004A03C1" w:rsidRDefault="00F95553" w:rsidP="009C249B">
      <w:pPr>
        <w:pStyle w:val="aNote"/>
        <w:keepNext/>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6"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7" w:tooltip="A2001-14" w:history="1">
        <w:r w:rsidR="003910CE" w:rsidRPr="003910CE">
          <w:rPr>
            <w:rStyle w:val="charCitHyperlinkAbbrev"/>
          </w:rPr>
          <w:t>Legislation Act</w:t>
        </w:r>
      </w:hyperlink>
      <w:r w:rsidRPr="004A03C1">
        <w:t xml:space="preserve">, s 47 (7)).  The standard may be purchased at </w:t>
      </w:r>
      <w:hyperlink r:id="rId188" w:history="1">
        <w:r w:rsidR="003910CE" w:rsidRPr="003910CE">
          <w:rPr>
            <w:rStyle w:val="charCitHyperlinkAbbrev"/>
          </w:rPr>
          <w:t>www.standards.org.au</w:t>
        </w:r>
      </w:hyperlink>
      <w:r w:rsidRPr="004A03C1">
        <w:t>.</w:t>
      </w:r>
    </w:p>
    <w:p w:rsidR="00E053FD" w:rsidRPr="004A03C1" w:rsidRDefault="009B3E7A" w:rsidP="009B3E7A">
      <w:pPr>
        <w:pStyle w:val="AH5Sec"/>
      </w:pPr>
      <w:bookmarkStart w:id="266" w:name="_Toc510015800"/>
      <w:r w:rsidRPr="007E3EBC">
        <w:rPr>
          <w:rStyle w:val="CharSectNo"/>
        </w:rPr>
        <w:t>222</w:t>
      </w:r>
      <w:r w:rsidRPr="004A03C1">
        <w:tab/>
      </w:r>
      <w:r w:rsidR="005F3A8E" w:rsidRPr="004A03C1">
        <w:t>Industrial robots</w:t>
      </w:r>
      <w:bookmarkEnd w:id="266"/>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by isolating the area; or</w:t>
      </w:r>
    </w:p>
    <w:p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if a risk then remains, providing permit to work systems.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7" w:name="_Toc510015801"/>
      <w:r w:rsidRPr="007E3EBC">
        <w:rPr>
          <w:rStyle w:val="CharSectNo"/>
        </w:rPr>
        <w:t>223</w:t>
      </w:r>
      <w:r w:rsidRPr="004A03C1">
        <w:tab/>
      </w:r>
      <w:r w:rsidR="005F3A8E" w:rsidRPr="004A03C1">
        <w:t>Lasers</w:t>
      </w:r>
      <w:bookmarkEnd w:id="267"/>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that the workers operating the laser equipment are trained in the proper operation of the equipment.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8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90" w:tooltip="A2001-14" w:history="1">
        <w:r w:rsidR="003910CE" w:rsidRPr="003910CE">
          <w:rPr>
            <w:rStyle w:val="charCitHyperlinkAbbrev"/>
          </w:rPr>
          <w:t>Legislation Act</w:t>
        </w:r>
      </w:hyperlink>
      <w:r w:rsidRPr="004A03C1">
        <w:t xml:space="preserve">, s 47 (7)).  The standard may be purchased at </w:t>
      </w:r>
      <w:hyperlink r:id="rId191" w:history="1">
        <w:r w:rsidR="003910CE" w:rsidRPr="003910CE">
          <w:rPr>
            <w:rStyle w:val="charCitHyperlinkAbbrev"/>
          </w:rPr>
          <w:t>www.standards.org.au</w:t>
        </w:r>
      </w:hyperlink>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8" w:name="_Toc510015802"/>
      <w:r w:rsidRPr="007E3EBC">
        <w:rPr>
          <w:rStyle w:val="CharSectNo"/>
        </w:rPr>
        <w:lastRenderedPageBreak/>
        <w:t>224</w:t>
      </w:r>
      <w:r w:rsidRPr="004A03C1">
        <w:tab/>
      </w:r>
      <w:r w:rsidR="005F3A8E" w:rsidRPr="004A03C1">
        <w:t>Pressure equipment</w:t>
      </w:r>
      <w:bookmarkEnd w:id="268"/>
    </w:p>
    <w:p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rsidR="005F3A8E" w:rsidRPr="004A03C1" w:rsidRDefault="009C249B" w:rsidP="009C249B">
      <w:pPr>
        <w:pStyle w:val="Apara"/>
        <w:keepNext/>
      </w:pPr>
      <w:r>
        <w:tab/>
      </w:r>
      <w:r w:rsidR="009B3E7A" w:rsidRPr="004A03C1">
        <w:t>(b)</w:t>
      </w:r>
      <w:r w:rsidR="009B3E7A" w:rsidRPr="004A03C1">
        <w:tab/>
      </w:r>
      <w:r w:rsidR="005F3A8E" w:rsidRPr="004A03C1">
        <w:t>any gas cylinder that is inspected is marked with a current inspection mark showing the date of the most recent inspection.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9" w:name="_Toc510015803"/>
      <w:r w:rsidRPr="007E3EBC">
        <w:rPr>
          <w:rStyle w:val="CharSectNo"/>
        </w:rPr>
        <w:t>225</w:t>
      </w:r>
      <w:r w:rsidRPr="004A03C1">
        <w:tab/>
      </w:r>
      <w:r w:rsidR="005F3A8E" w:rsidRPr="004A03C1">
        <w:t>Scaffolds</w:t>
      </w:r>
      <w:bookmarkEnd w:id="26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suspended scaffold; and</w:t>
      </w:r>
    </w:p>
    <w:p w:rsidR="005F3A8E" w:rsidRPr="004A03C1" w:rsidRDefault="009C249B" w:rsidP="009C249B">
      <w:pPr>
        <w:pStyle w:val="Apara"/>
      </w:pPr>
      <w:r>
        <w:tab/>
      </w:r>
      <w:r w:rsidR="009B3E7A" w:rsidRPr="004A03C1">
        <w:t>(b)</w:t>
      </w:r>
      <w:r w:rsidR="009B3E7A" w:rsidRPr="004A03C1">
        <w:tab/>
      </w:r>
      <w:r w:rsidR="005F3A8E" w:rsidRPr="004A03C1">
        <w:t>a cantilevered scaffold; and</w:t>
      </w:r>
    </w:p>
    <w:p w:rsidR="005F3A8E" w:rsidRPr="004A03C1" w:rsidRDefault="009C249B" w:rsidP="009C249B">
      <w:pPr>
        <w:pStyle w:val="Apara"/>
      </w:pPr>
      <w:r>
        <w:lastRenderedPageBreak/>
        <w:tab/>
      </w:r>
      <w:r w:rsidR="009B3E7A" w:rsidRPr="004A03C1">
        <w:t>(c)</w:t>
      </w:r>
      <w:r w:rsidR="009B3E7A" w:rsidRPr="004A03C1">
        <w:tab/>
      </w:r>
      <w:r w:rsidR="005F3A8E" w:rsidRPr="004A03C1">
        <w:t>a spur scaffold; and</w:t>
      </w:r>
    </w:p>
    <w:p w:rsidR="005F3A8E" w:rsidRPr="004A03C1" w:rsidRDefault="009C249B" w:rsidP="009C249B">
      <w:pPr>
        <w:pStyle w:val="Apara"/>
      </w:pPr>
      <w:r>
        <w:tab/>
      </w:r>
      <w:r w:rsidR="009B3E7A" w:rsidRPr="004A03C1">
        <w:t>(d)</w:t>
      </w:r>
      <w:r w:rsidR="009B3E7A" w:rsidRPr="004A03C1">
        <w:tab/>
      </w:r>
      <w:r w:rsidR="005F3A8E" w:rsidRPr="004A03C1">
        <w:t>a hung scaffold; and</w:t>
      </w:r>
    </w:p>
    <w:p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lastRenderedPageBreak/>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rsidR="005F3A8E" w:rsidRPr="004A03C1" w:rsidRDefault="009C249B" w:rsidP="009C249B">
      <w:pPr>
        <w:pStyle w:val="Apara"/>
        <w:keepNext/>
      </w:pPr>
      <w:r>
        <w:tab/>
      </w:r>
      <w:r w:rsidR="009B3E7A" w:rsidRPr="004A03C1">
        <w:t>(b)</w:t>
      </w:r>
      <w:r w:rsidR="009B3E7A" w:rsidRPr="004A03C1">
        <w:tab/>
      </w:r>
      <w:r w:rsidR="005F3A8E" w:rsidRPr="004A03C1">
        <w:t>the scaffold and its supporting structure are inspected again by a competent person before use of the scaffold is resumed.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0" w:name="_Toc510015804"/>
      <w:r w:rsidRPr="007E3EBC">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0"/>
    </w:p>
    <w:p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w:t>
      </w:r>
      <w:r w:rsidR="005F3A8E" w:rsidRPr="004A03C1">
        <w:lastRenderedPageBreak/>
        <w:t xml:space="preserve">commissioning, decommissioning, dismantling and alterations of the plant for the period set out in </w:t>
      </w:r>
      <w:r w:rsidR="0070449D" w:rsidRPr="004A03C1">
        <w:t>sub</w:t>
      </w:r>
      <w:r w:rsidR="00557BC4" w:rsidRPr="004A03C1">
        <w:t>section (</w:t>
      </w:r>
      <w:r w:rsidR="005F3A8E" w:rsidRPr="004A03C1">
        <w:t>2).</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The record must be kept for</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5F3A8E" w:rsidRPr="007E3EBC" w:rsidRDefault="009B3E7A" w:rsidP="009B3E7A">
      <w:pPr>
        <w:pStyle w:val="AH2Part"/>
      </w:pPr>
      <w:bookmarkStart w:id="271" w:name="_Toc510015805"/>
      <w:r w:rsidRPr="007E3EBC">
        <w:rPr>
          <w:rStyle w:val="CharPartNo"/>
        </w:rPr>
        <w:lastRenderedPageBreak/>
        <w:t>Part 5.2</w:t>
      </w:r>
      <w:r w:rsidRPr="004A03C1">
        <w:tab/>
      </w:r>
      <w:r w:rsidR="005F3A8E" w:rsidRPr="007E3EBC">
        <w:rPr>
          <w:rStyle w:val="CharPartText"/>
        </w:rPr>
        <w:t>Additional duties relating to registered plant and plant designs</w:t>
      </w:r>
      <w:bookmarkEnd w:id="271"/>
    </w:p>
    <w:p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92" w:tooltip="A2011-35" w:history="1">
        <w:r w:rsidR="003277CC" w:rsidRPr="00905D26">
          <w:rPr>
            <w:rStyle w:val="charCitHyperlinkAbbrev"/>
          </w:rPr>
          <w:t>Act</w:t>
        </w:r>
      </w:hyperlink>
      <w:r w:rsidR="00761801" w:rsidRPr="004A03C1">
        <w:t>, s </w:t>
      </w:r>
      <w:r w:rsidRPr="004A03C1">
        <w:t>21</w:t>
      </w:r>
      <w:r w:rsidR="005F3A8E" w:rsidRPr="004A03C1">
        <w:t>.</w:t>
      </w:r>
    </w:p>
    <w:p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rsidR="005F3A8E" w:rsidRPr="007E3EBC" w:rsidRDefault="009B3E7A" w:rsidP="009B3E7A">
      <w:pPr>
        <w:pStyle w:val="AH3Div"/>
      </w:pPr>
      <w:bookmarkStart w:id="272" w:name="_Toc510015806"/>
      <w:r w:rsidRPr="007E3EBC">
        <w:rPr>
          <w:rStyle w:val="CharDivNo"/>
        </w:rPr>
        <w:t>Division 5.2.1</w:t>
      </w:r>
      <w:r w:rsidRPr="004A03C1">
        <w:tab/>
      </w:r>
      <w:r w:rsidR="005F3A8E" w:rsidRPr="007E3EBC">
        <w:rPr>
          <w:rStyle w:val="CharDivText"/>
        </w:rPr>
        <w:t>Application</w:t>
      </w:r>
      <w:r w:rsidR="00A11900" w:rsidRPr="007E3EBC">
        <w:rPr>
          <w:rStyle w:val="CharDivText"/>
        </w:rPr>
        <w:t>—</w:t>
      </w:r>
      <w:r w:rsidR="0057298C" w:rsidRPr="007E3EBC">
        <w:rPr>
          <w:rStyle w:val="CharDivText"/>
        </w:rPr>
        <w:t>pt </w:t>
      </w:r>
      <w:r w:rsidR="005F3A8E" w:rsidRPr="007E3EBC">
        <w:rPr>
          <w:rStyle w:val="CharDivText"/>
        </w:rPr>
        <w:t>5.2</w:t>
      </w:r>
      <w:bookmarkEnd w:id="272"/>
    </w:p>
    <w:p w:rsidR="00E053FD" w:rsidRPr="004A03C1" w:rsidRDefault="009B3E7A" w:rsidP="009B3E7A">
      <w:pPr>
        <w:pStyle w:val="AH5Sec"/>
      </w:pPr>
      <w:bookmarkStart w:id="273" w:name="_Toc510015807"/>
      <w:r w:rsidRPr="007E3EBC">
        <w:rPr>
          <w:rStyle w:val="CharSectNo"/>
        </w:rPr>
        <w:t>227</w:t>
      </w:r>
      <w:r w:rsidRPr="004A03C1">
        <w:tab/>
      </w:r>
      <w:r w:rsidR="005F3A8E" w:rsidRPr="004A03C1">
        <w:t>Application</w:t>
      </w:r>
      <w:r w:rsidR="00A11900" w:rsidRPr="004A03C1">
        <w:t>—</w:t>
      </w:r>
      <w:r w:rsidR="0057298C" w:rsidRPr="004A03C1">
        <w:t>pt </w:t>
      </w:r>
      <w:r w:rsidR="005F3A8E" w:rsidRPr="004A03C1">
        <w:t>5.2</w:t>
      </w:r>
      <w:bookmarkEnd w:id="273"/>
    </w:p>
    <w:p w:rsidR="005F3A8E" w:rsidRPr="004A03C1" w:rsidRDefault="0057298C" w:rsidP="00091E23">
      <w:pPr>
        <w:pStyle w:val="Amainreturn"/>
      </w:pPr>
      <w:r w:rsidRPr="004A03C1">
        <w:t>This part</w:t>
      </w:r>
      <w:r w:rsidR="005F3A8E" w:rsidRPr="004A03C1">
        <w:t xml:space="preserve"> 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rsidR="005F3A8E" w:rsidRPr="007E3EBC" w:rsidRDefault="009B3E7A" w:rsidP="00A21A57">
      <w:pPr>
        <w:pStyle w:val="AH3Div"/>
      </w:pPr>
      <w:bookmarkStart w:id="274" w:name="_Toc510015808"/>
      <w:r w:rsidRPr="007E3EBC">
        <w:rPr>
          <w:rStyle w:val="CharDivNo"/>
        </w:rPr>
        <w:t>Division 5.2.2</w:t>
      </w:r>
      <w:r w:rsidRPr="004A03C1">
        <w:tab/>
      </w:r>
      <w:r w:rsidR="005F3A8E" w:rsidRPr="007E3EBC">
        <w:rPr>
          <w:rStyle w:val="CharDivText"/>
        </w:rPr>
        <w:t>Duty of person conducting a business or undertaking who designs plant to record plant design</w:t>
      </w:r>
      <w:bookmarkEnd w:id="274"/>
    </w:p>
    <w:p w:rsidR="00E053FD" w:rsidRPr="004A03C1" w:rsidRDefault="009B3E7A" w:rsidP="00A21A57">
      <w:pPr>
        <w:pStyle w:val="AH5Sec"/>
      </w:pPr>
      <w:bookmarkStart w:id="275" w:name="_Toc510015809"/>
      <w:r w:rsidRPr="007E3EBC">
        <w:rPr>
          <w:rStyle w:val="CharSectNo"/>
        </w:rPr>
        <w:t>228</w:t>
      </w:r>
      <w:r w:rsidRPr="004A03C1">
        <w:tab/>
      </w:r>
      <w:r w:rsidR="005F3A8E" w:rsidRPr="004A03C1">
        <w:t>Records and information</w:t>
      </w:r>
      <w:bookmarkEnd w:id="275"/>
    </w:p>
    <w:p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93"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76" w:name="_Toc510015810"/>
      <w:r w:rsidRPr="007E3EBC">
        <w:rPr>
          <w:rStyle w:val="CharSectNo"/>
        </w:rPr>
        <w:t>229</w:t>
      </w:r>
      <w:r w:rsidRPr="004A03C1">
        <w:tab/>
      </w:r>
      <w:r w:rsidR="005F3A8E" w:rsidRPr="004A03C1">
        <w:t>Record of standards or engineering principles used</w:t>
      </w:r>
      <w:bookmarkEnd w:id="276"/>
    </w:p>
    <w:p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77" w:name="_Toc510015811"/>
      <w:r w:rsidRPr="007E3EBC">
        <w:rPr>
          <w:rStyle w:val="CharSectNo"/>
        </w:rPr>
        <w:t>230</w:t>
      </w:r>
      <w:r w:rsidRPr="004A03C1">
        <w:tab/>
      </w:r>
      <w:r w:rsidR="005F3A8E" w:rsidRPr="004A03C1">
        <w:t>Records to be available for inspection</w:t>
      </w:r>
      <w:bookmarkEnd w:id="277"/>
    </w:p>
    <w:p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lastRenderedPageBreak/>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7E3EBC" w:rsidRDefault="009B3E7A" w:rsidP="00A21A57">
      <w:pPr>
        <w:pStyle w:val="AH3Div"/>
      </w:pPr>
      <w:bookmarkStart w:id="278" w:name="_Toc510015812"/>
      <w:r w:rsidRPr="007E3EBC">
        <w:rPr>
          <w:rStyle w:val="CharDivNo"/>
        </w:rPr>
        <w:t>Division 5.2.3</w:t>
      </w:r>
      <w:r w:rsidRPr="004A03C1">
        <w:tab/>
      </w:r>
      <w:r w:rsidR="005F3A8E" w:rsidRPr="007E3EBC">
        <w:rPr>
          <w:rStyle w:val="CharDivText"/>
        </w:rPr>
        <w:t>Duties of a person conducting a business or undertaking</w:t>
      </w:r>
      <w:bookmarkEnd w:id="278"/>
    </w:p>
    <w:p w:rsidR="00E053FD" w:rsidRPr="004A03C1" w:rsidRDefault="009B3E7A" w:rsidP="00A21A57">
      <w:pPr>
        <w:pStyle w:val="AH5Sec"/>
      </w:pPr>
      <w:bookmarkStart w:id="279" w:name="_Toc510015813"/>
      <w:r w:rsidRPr="007E3EBC">
        <w:rPr>
          <w:rStyle w:val="CharSectNo"/>
        </w:rPr>
        <w:t>231</w:t>
      </w:r>
      <w:r w:rsidRPr="004A03C1">
        <w:tab/>
      </w:r>
      <w:r w:rsidR="005F3A8E" w:rsidRPr="004A03C1">
        <w:t>Duty of persons conducting businesses or undertakings that manufacture plant</w:t>
      </w:r>
      <w:bookmarkEnd w:id="279"/>
    </w:p>
    <w:p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0" w:name="_Toc510015814"/>
      <w:r w:rsidRPr="007E3EBC">
        <w:rPr>
          <w:rStyle w:val="CharSectNo"/>
        </w:rPr>
        <w:t>232</w:t>
      </w:r>
      <w:r w:rsidRPr="004A03C1">
        <w:tab/>
      </w:r>
      <w:r w:rsidR="005F3A8E" w:rsidRPr="004A03C1">
        <w:t>Duty of persons conducting businesses or undertakings that import plant</w:t>
      </w:r>
      <w:bookmarkEnd w:id="280"/>
    </w:p>
    <w:p w:rsidR="005F3A8E" w:rsidRPr="004A03C1" w:rsidRDefault="005F3A8E" w:rsidP="009C249B">
      <w:pPr>
        <w:pStyle w:val="Amainreturn"/>
        <w:keepNext/>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1" w:name="_Toc510015815"/>
      <w:r w:rsidRPr="007E3EBC">
        <w:rPr>
          <w:rStyle w:val="CharSectNo"/>
        </w:rPr>
        <w:lastRenderedPageBreak/>
        <w:t>233</w:t>
      </w:r>
      <w:r w:rsidRPr="004A03C1">
        <w:tab/>
      </w:r>
      <w:r w:rsidR="005F3A8E" w:rsidRPr="004A03C1">
        <w:t>Duty of persons conducting businesses or undertakings that supply plant</w:t>
      </w:r>
      <w:bookmarkEnd w:id="281"/>
    </w:p>
    <w:p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2" w:name="_Toc510015816"/>
      <w:r w:rsidRPr="007E3EBC">
        <w:rPr>
          <w:rStyle w:val="CharSectNo"/>
        </w:rPr>
        <w:t>234</w:t>
      </w:r>
      <w:r w:rsidRPr="004A03C1">
        <w:tab/>
      </w:r>
      <w:r w:rsidR="005F3A8E" w:rsidRPr="004A03C1">
        <w:t>Duty of persons conducting businesses or undertakings that commission plant</w:t>
      </w:r>
      <w:bookmarkEnd w:id="282"/>
    </w:p>
    <w:p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rsidR="005F3A8E" w:rsidRPr="007E3EBC" w:rsidRDefault="009B3E7A" w:rsidP="009B3E7A">
      <w:pPr>
        <w:pStyle w:val="AH3Div"/>
      </w:pPr>
      <w:bookmarkStart w:id="283" w:name="_Toc510015817"/>
      <w:r w:rsidRPr="007E3EBC">
        <w:rPr>
          <w:rStyle w:val="CharDivNo"/>
        </w:rPr>
        <w:lastRenderedPageBreak/>
        <w:t>Division 5.2.4</w:t>
      </w:r>
      <w:r w:rsidRPr="004A03C1">
        <w:tab/>
      </w:r>
      <w:r w:rsidR="005F3A8E" w:rsidRPr="007E3EBC">
        <w:rPr>
          <w:rStyle w:val="CharDivText"/>
        </w:rPr>
        <w:t>Duties of a person conducting a business or undertaking involving the management or control of plant</w:t>
      </w:r>
      <w:bookmarkEnd w:id="283"/>
    </w:p>
    <w:p w:rsidR="005F3A8E" w:rsidRPr="004A03C1" w:rsidRDefault="009B3E7A" w:rsidP="009B3E7A">
      <w:pPr>
        <w:pStyle w:val="AH4SubDiv"/>
      </w:pPr>
      <w:bookmarkStart w:id="284" w:name="_Toc510015818"/>
      <w:r w:rsidRPr="004A03C1">
        <w:t>Subdivision 5.2.4.1</w:t>
      </w:r>
      <w:r w:rsidRPr="004A03C1">
        <w:tab/>
      </w:r>
      <w:r w:rsidR="005F3A8E" w:rsidRPr="004A03C1">
        <w:t>Control measures for registered plant</w:t>
      </w:r>
      <w:bookmarkEnd w:id="284"/>
    </w:p>
    <w:p w:rsidR="00E053FD" w:rsidRPr="004A03C1" w:rsidRDefault="009B3E7A" w:rsidP="00A21A57">
      <w:pPr>
        <w:pStyle w:val="AH5Sec"/>
      </w:pPr>
      <w:bookmarkStart w:id="285" w:name="_Toc510015819"/>
      <w:r w:rsidRPr="007E3EBC">
        <w:rPr>
          <w:rStyle w:val="CharSectNo"/>
        </w:rPr>
        <w:t>235</w:t>
      </w:r>
      <w:r w:rsidRPr="004A03C1">
        <w:tab/>
      </w:r>
      <w:r w:rsidR="005F3A8E" w:rsidRPr="004A03C1">
        <w:t>Major inspection of registered mobile cranes and tower cranes</w:t>
      </w:r>
      <w:bookmarkEnd w:id="285"/>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rsidR="000201C8" w:rsidRPr="00EB7441" w:rsidRDefault="000201C8" w:rsidP="000201C8">
      <w:pPr>
        <w:pStyle w:val="Apara"/>
      </w:pPr>
      <w:r w:rsidRPr="00EB7441">
        <w:tab/>
        <w:t>(a)</w:t>
      </w:r>
      <w:r w:rsidRPr="00EB7441">
        <w:tab/>
        <w:t>at the end of the design life recommended by the manufacturer for the crane; or</w:t>
      </w:r>
    </w:p>
    <w:p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rsidR="000201C8" w:rsidRPr="00EB7441" w:rsidRDefault="000201C8" w:rsidP="000201C8">
      <w:pPr>
        <w:pStyle w:val="Penalty"/>
      </w:pPr>
      <w:r w:rsidRPr="00EB7441">
        <w:t>Maximum penalty:</w:t>
      </w:r>
    </w:p>
    <w:p w:rsidR="000201C8" w:rsidRPr="00EB7441" w:rsidRDefault="000201C8" w:rsidP="000201C8">
      <w:pPr>
        <w:pStyle w:val="PenaltyPara"/>
      </w:pPr>
      <w:r w:rsidRPr="00EB7441">
        <w:tab/>
        <w:t>(a)</w:t>
      </w:r>
      <w:r w:rsidRPr="00EB7441">
        <w:tab/>
        <w:t>in the case of an individual—$3 600; or</w:t>
      </w:r>
    </w:p>
    <w:p w:rsidR="000201C8" w:rsidRPr="00EB7441" w:rsidRDefault="000201C8" w:rsidP="000201C8">
      <w:pPr>
        <w:pStyle w:val="PenaltyPara"/>
        <w:keepNext/>
      </w:pPr>
      <w:r w:rsidRPr="00EB7441">
        <w:tab/>
        <w:t>(b)</w:t>
      </w:r>
      <w:r w:rsidRPr="00EB7441">
        <w:tab/>
        <w:t>in the case of a body corporate—$18 000.</w:t>
      </w:r>
    </w:p>
    <w:p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rsidR="003E7F9D" w:rsidRPr="00EB7441" w:rsidRDefault="003E7F9D" w:rsidP="003E7F9D">
      <w:pPr>
        <w:pStyle w:val="Amain"/>
      </w:pPr>
      <w:r w:rsidRPr="00EB7441">
        <w:tab/>
        <w:t>(4)</w:t>
      </w:r>
      <w:r w:rsidRPr="00EB7441">
        <w:tab/>
        <w:t>In this section:</w:t>
      </w:r>
    </w:p>
    <w:p w:rsidR="003E7F9D" w:rsidRPr="00EB7441" w:rsidRDefault="003E7F9D" w:rsidP="003E7F9D">
      <w:pPr>
        <w:pStyle w:val="aDef"/>
      </w:pPr>
      <w:r w:rsidRPr="00EB7441">
        <w:rPr>
          <w:rStyle w:val="charBoldItals"/>
        </w:rPr>
        <w:t>competent person</w:t>
      </w:r>
      <w:r w:rsidRPr="00EB7441">
        <w:t xml:space="preserve"> means a person who— </w:t>
      </w:r>
    </w:p>
    <w:p w:rsidR="003E7F9D" w:rsidRPr="00EB7441" w:rsidRDefault="003E7F9D" w:rsidP="003E7F9D">
      <w:pPr>
        <w:pStyle w:val="aDefpara"/>
      </w:pPr>
      <w:r w:rsidRPr="00EB7441">
        <w:lastRenderedPageBreak/>
        <w:tab/>
        <w:t>(a)</w:t>
      </w:r>
      <w:r w:rsidRPr="00EB7441">
        <w:tab/>
        <w:t>has acquired through training, qualification or experience the knowledge and skills to carry out a major inspection of the plant; or</w:t>
      </w:r>
    </w:p>
    <w:p w:rsidR="003E7F9D" w:rsidRPr="00EB7441" w:rsidRDefault="003E7F9D" w:rsidP="003E7F9D">
      <w:pPr>
        <w:pStyle w:val="aDefpara"/>
      </w:pPr>
      <w:r w:rsidRPr="00EB7441">
        <w:tab/>
        <w:t>(b)</w:t>
      </w:r>
      <w:r w:rsidRPr="00EB7441">
        <w:tab/>
        <w:t>is determined by the regulator to be a competent person.</w:t>
      </w:r>
    </w:p>
    <w:p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rsidR="003E7F9D" w:rsidRPr="00EB7441" w:rsidRDefault="003E7F9D" w:rsidP="00283F95">
      <w:pPr>
        <w:pStyle w:val="Amain"/>
        <w:keepNext/>
      </w:pPr>
      <w:r w:rsidRPr="00EB7441">
        <w:tab/>
        <w:t>(6)</w:t>
      </w:r>
      <w:r w:rsidRPr="00EB7441">
        <w:tab/>
        <w:t>In this section:</w:t>
      </w:r>
    </w:p>
    <w:p w:rsidR="003E7F9D" w:rsidRPr="00EB7441" w:rsidRDefault="003E7F9D" w:rsidP="003E7F9D">
      <w:pPr>
        <w:pStyle w:val="aDef"/>
        <w:keepNext/>
      </w:pPr>
      <w:r w:rsidRPr="00EB7441">
        <w:rPr>
          <w:rStyle w:val="charBoldItals"/>
        </w:rPr>
        <w:t>major inspection</w:t>
      </w:r>
      <w:r w:rsidRPr="00EB7441">
        <w:t xml:space="preserve"> means—</w:t>
      </w:r>
    </w:p>
    <w:p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rsidR="003E7F9D" w:rsidRPr="00EB7441" w:rsidRDefault="003E7F9D" w:rsidP="003E7F9D">
      <w:pPr>
        <w:pStyle w:val="aDefpara"/>
      </w:pPr>
      <w:r w:rsidRPr="00EB7441">
        <w:tab/>
        <w:t>(b)</w:t>
      </w:r>
      <w:r w:rsidRPr="00EB7441">
        <w:tab/>
        <w:t xml:space="preserve">a check of the effective and safe operation of the crane. </w:t>
      </w:r>
    </w:p>
    <w:p w:rsidR="00E053FD" w:rsidRPr="004A03C1" w:rsidRDefault="009B3E7A" w:rsidP="009B3E7A">
      <w:pPr>
        <w:pStyle w:val="AH5Sec"/>
      </w:pPr>
      <w:bookmarkStart w:id="286" w:name="_Toc510015820"/>
      <w:r w:rsidRPr="007E3EBC">
        <w:rPr>
          <w:rStyle w:val="CharSectNo"/>
        </w:rPr>
        <w:t>236</w:t>
      </w:r>
      <w:r w:rsidRPr="004A03C1">
        <w:tab/>
      </w:r>
      <w:r w:rsidR="005F3A8E" w:rsidRPr="004A03C1">
        <w:t>Lifts</w:t>
      </w:r>
      <w:bookmarkEnd w:id="286"/>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rsidR="005F3A8E" w:rsidRPr="004A03C1" w:rsidRDefault="009C249B" w:rsidP="009C249B">
      <w:pPr>
        <w:pStyle w:val="Apara"/>
        <w:keepNext/>
      </w:pPr>
      <w:r>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 xml:space="preserve">secure barrier is provided to prevent, </w:t>
      </w:r>
      <w:r w:rsidR="005F3A8E" w:rsidRPr="004A03C1">
        <w:lastRenderedPageBreak/>
        <w:t>so far as is reasonably practicable, falling objects from striking the person or otherwise causing a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87" w:name="_Toc510015821"/>
      <w:r w:rsidRPr="007E3EBC">
        <w:rPr>
          <w:rStyle w:val="CharSectNo"/>
        </w:rPr>
        <w:t>237</w:t>
      </w:r>
      <w:r w:rsidRPr="004A03C1">
        <w:tab/>
      </w:r>
      <w:r w:rsidR="005F3A8E" w:rsidRPr="004A03C1">
        <w:t>Records of plant</w:t>
      </w:r>
      <w:bookmarkEnd w:id="287"/>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w:t>
      </w:r>
      <w:r w:rsidR="005F3A8E" w:rsidRPr="004A03C1">
        <w:lastRenderedPageBreak/>
        <w:t xml:space="preserve">commissioning, decommissioning, dismantling and alterations of the plant for the period set out in </w:t>
      </w:r>
      <w:r w:rsidR="0070449D" w:rsidRPr="004A03C1">
        <w:t>sub</w:t>
      </w:r>
      <w:r w:rsidR="00557BC4" w:rsidRPr="004A03C1">
        <w:t>section (</w:t>
      </w:r>
      <w:r w:rsidR="005F3A8E" w:rsidRPr="004A03C1">
        <w:t>3).</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B3E7A" w:rsidP="009B3E7A">
      <w:pPr>
        <w:pStyle w:val="AH4SubDiv"/>
      </w:pPr>
      <w:bookmarkStart w:id="288" w:name="_Toc510015822"/>
      <w:r w:rsidRPr="004A03C1">
        <w:lastRenderedPageBreak/>
        <w:t>Subdivision 5.2.4.2</w:t>
      </w:r>
      <w:r w:rsidRPr="004A03C1">
        <w:tab/>
      </w:r>
      <w:r w:rsidR="00A23B44" w:rsidRPr="00EB7441">
        <w:t>Control measures for amusement devices and passenger ropeways</w:t>
      </w:r>
      <w:bookmarkEnd w:id="288"/>
    </w:p>
    <w:p w:rsidR="00A23B44" w:rsidRPr="00EB7441" w:rsidRDefault="00A23B44" w:rsidP="00A23B44">
      <w:pPr>
        <w:pStyle w:val="AH5Sec"/>
      </w:pPr>
      <w:bookmarkStart w:id="289" w:name="_Toc510015823"/>
      <w:r w:rsidRPr="007E3EBC">
        <w:rPr>
          <w:rStyle w:val="CharSectNo"/>
        </w:rPr>
        <w:t>238</w:t>
      </w:r>
      <w:r w:rsidRPr="00EB7441">
        <w:tab/>
        <w:t>Operation of amusement devices and passenger ropeways</w:t>
      </w:r>
      <w:bookmarkEnd w:id="289"/>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0" w:name="_Toc510015824"/>
      <w:r w:rsidRPr="007E3EBC">
        <w:rPr>
          <w:rStyle w:val="CharSectNo"/>
        </w:rPr>
        <w:lastRenderedPageBreak/>
        <w:t>239</w:t>
      </w:r>
      <w:r w:rsidRPr="00EB7441">
        <w:tab/>
        <w:t>Storage of amusement devices and passenger ropeways</w:t>
      </w:r>
      <w:bookmarkEnd w:id="290"/>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rsidR="00A23B44" w:rsidRPr="00EB7441" w:rsidRDefault="00A23B44" w:rsidP="0013205F">
      <w:pPr>
        <w:pStyle w:val="Penalty"/>
        <w:keepNext/>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1" w:name="_Toc510015825"/>
      <w:r w:rsidRPr="007E3EBC">
        <w:rPr>
          <w:rStyle w:val="CharSectNo"/>
        </w:rPr>
        <w:t>240</w:t>
      </w:r>
      <w:r w:rsidRPr="00EB7441">
        <w:tab/>
        <w:t>Maintenance, inspection and testing of amusement devices and passenger ropeways</w:t>
      </w:r>
      <w:bookmarkEnd w:id="291"/>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rsidR="00A23B44" w:rsidRPr="00EB7441" w:rsidRDefault="00A23B44" w:rsidP="00A23B44">
      <w:pPr>
        <w:pStyle w:val="Apara"/>
      </w:pPr>
      <w:r w:rsidRPr="00EB7441">
        <w:tab/>
        <w:t>(a)</w:t>
      </w:r>
      <w:r w:rsidRPr="00EB7441">
        <w:tab/>
        <w:t>by a competent person; and</w:t>
      </w:r>
    </w:p>
    <w:p w:rsidR="00A23B44" w:rsidRPr="00EB7441" w:rsidRDefault="00A23B44" w:rsidP="00A23B44">
      <w:pPr>
        <w:pStyle w:val="Apara"/>
      </w:pPr>
      <w:r w:rsidRPr="00EB7441">
        <w:tab/>
        <w:t>(b)</w:t>
      </w:r>
      <w:r w:rsidRPr="00EB7441">
        <w:tab/>
        <w:t>in accordance with—</w:t>
      </w:r>
    </w:p>
    <w:p w:rsidR="00A23B44" w:rsidRPr="00EB7441" w:rsidRDefault="00A23B44" w:rsidP="00A23B44">
      <w:pPr>
        <w:pStyle w:val="Asubpara"/>
      </w:pPr>
      <w:r w:rsidRPr="00EB7441">
        <w:tab/>
        <w:t>(i)</w:t>
      </w:r>
      <w:r w:rsidRPr="00EB7441">
        <w:tab/>
        <w:t>the recommendations of the designer or manufacturer or designer and manufacturer; or</w:t>
      </w:r>
    </w:p>
    <w:p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rsidR="00A23B44" w:rsidRPr="00EB7441" w:rsidRDefault="00A23B44" w:rsidP="00A23B44">
      <w:pPr>
        <w:pStyle w:val="AH5Sec"/>
      </w:pPr>
      <w:bookmarkStart w:id="292" w:name="_Toc510015826"/>
      <w:r w:rsidRPr="007E3EBC">
        <w:rPr>
          <w:rStyle w:val="CharSectNo"/>
        </w:rPr>
        <w:t>241</w:t>
      </w:r>
      <w:r w:rsidRPr="00EB7441">
        <w:tab/>
        <w:t>Annual inspection of amusement devices and passenger ropeways</w:t>
      </w:r>
      <w:bookmarkEnd w:id="292"/>
    </w:p>
    <w:p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An annual inspection must include the following:</w:t>
      </w:r>
    </w:p>
    <w:p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rsidR="00A23B44" w:rsidRPr="00EB7441" w:rsidRDefault="00A23B44" w:rsidP="00A23B44">
      <w:pPr>
        <w:pStyle w:val="Apara"/>
      </w:pPr>
      <w:r w:rsidRPr="00EB7441">
        <w:tab/>
        <w:t>(b)</w:t>
      </w:r>
      <w:r w:rsidRPr="00EB7441">
        <w:tab/>
        <w:t>a check of the log book for the amusement device or passenger ropeway;</w:t>
      </w:r>
    </w:p>
    <w:p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rsidR="00A23B44" w:rsidRPr="00EB7441" w:rsidRDefault="00A23B44" w:rsidP="00A23B44">
      <w:pPr>
        <w:pStyle w:val="Apara"/>
      </w:pPr>
      <w:r w:rsidRPr="00EB7441">
        <w:tab/>
        <w:t>(d)</w:t>
      </w:r>
      <w:r w:rsidRPr="00EB7441">
        <w:tab/>
        <w:t>a check that any required tests have been carried out, and that appropriate records have been maintained;</w:t>
      </w:r>
    </w:p>
    <w:p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rsidR="00A23B44" w:rsidRPr="00EB7441" w:rsidRDefault="00A23B44" w:rsidP="00A23B44">
      <w:pPr>
        <w:pStyle w:val="Amain"/>
      </w:pPr>
      <w:r w:rsidRPr="00EB7441">
        <w:tab/>
        <w:t>(5)</w:t>
      </w:r>
      <w:r w:rsidRPr="00EB7441">
        <w:tab/>
        <w:t>In this section:</w:t>
      </w:r>
    </w:p>
    <w:p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rsidR="00A23B44" w:rsidRPr="00EB7441" w:rsidRDefault="00A23B44" w:rsidP="00A23B44">
      <w:pPr>
        <w:pStyle w:val="aDefpara"/>
      </w:pPr>
      <w:r w:rsidRPr="00EB7441">
        <w:tab/>
        <w:t>(b)</w:t>
      </w:r>
      <w:r w:rsidRPr="00EB7441">
        <w:tab/>
        <w:t>in the case of any other amusement device or a passenger ropeway—</w:t>
      </w:r>
    </w:p>
    <w:p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rsidR="00A23B44" w:rsidRPr="00EB7441" w:rsidRDefault="00A23B44" w:rsidP="00A23B44">
      <w:pPr>
        <w:pStyle w:val="Asubpara"/>
      </w:pPr>
      <w:r w:rsidRPr="00EB7441">
        <w:tab/>
        <w:t>(ii)</w:t>
      </w:r>
      <w:r w:rsidRPr="00EB7441">
        <w:tab/>
        <w:t>is determined by the regulator to be a competent person.</w:t>
      </w:r>
    </w:p>
    <w:p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rsidR="00E053FD" w:rsidRPr="004A03C1" w:rsidRDefault="009B3E7A" w:rsidP="009B3E7A">
      <w:pPr>
        <w:pStyle w:val="AH5Sec"/>
        <w:rPr>
          <w:lang w:eastAsia="en-AU"/>
        </w:rPr>
      </w:pPr>
      <w:bookmarkStart w:id="293" w:name="_Toc510015827"/>
      <w:r w:rsidRPr="007E3EBC">
        <w:rPr>
          <w:rStyle w:val="CharSectNo"/>
        </w:rPr>
        <w:t>242</w:t>
      </w:r>
      <w:r w:rsidRPr="004A03C1">
        <w:rPr>
          <w:lang w:eastAsia="en-AU"/>
        </w:rPr>
        <w:tab/>
      </w:r>
      <w:r w:rsidR="005F3A8E" w:rsidRPr="004A03C1">
        <w:rPr>
          <w:lang w:eastAsia="en-AU"/>
        </w:rPr>
        <w:t>Log book and manuals for amusement device</w:t>
      </w:r>
      <w:bookmarkEnd w:id="293"/>
    </w:p>
    <w:p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rsidR="00DD15BF" w:rsidRPr="004A03C1" w:rsidRDefault="00DD15BF" w:rsidP="00DD15BF">
      <w:pPr>
        <w:pStyle w:val="PageBreak"/>
      </w:pPr>
      <w:r w:rsidRPr="004A03C1">
        <w:br w:type="page"/>
      </w:r>
    </w:p>
    <w:p w:rsidR="005F3A8E" w:rsidRPr="007E3EBC" w:rsidRDefault="009B3E7A" w:rsidP="005970D2">
      <w:pPr>
        <w:pStyle w:val="AH2Part"/>
      </w:pPr>
      <w:bookmarkStart w:id="294" w:name="_Toc510015828"/>
      <w:r w:rsidRPr="007E3EBC">
        <w:rPr>
          <w:rStyle w:val="CharPartNo"/>
        </w:rPr>
        <w:lastRenderedPageBreak/>
        <w:t>Part 5.3</w:t>
      </w:r>
      <w:r w:rsidRPr="004A03C1">
        <w:tab/>
      </w:r>
      <w:r w:rsidR="005F3A8E" w:rsidRPr="007E3EBC">
        <w:rPr>
          <w:rStyle w:val="CharPartText"/>
        </w:rPr>
        <w:t>Registration of plant designs and items of plant</w:t>
      </w:r>
      <w:bookmarkEnd w:id="294"/>
    </w:p>
    <w:p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rsidR="005F3A8E" w:rsidRPr="007E3EBC" w:rsidRDefault="009B3E7A" w:rsidP="005970D2">
      <w:pPr>
        <w:pStyle w:val="AH3Div"/>
      </w:pPr>
      <w:bookmarkStart w:id="295" w:name="_Toc510015829"/>
      <w:r w:rsidRPr="007E3EBC">
        <w:rPr>
          <w:rStyle w:val="CharDivNo"/>
        </w:rPr>
        <w:t>Division 5.3.1</w:t>
      </w:r>
      <w:r w:rsidRPr="004A03C1">
        <w:tab/>
      </w:r>
      <w:r w:rsidR="00167729" w:rsidRPr="007E3EBC">
        <w:rPr>
          <w:rStyle w:val="CharDivText"/>
        </w:rPr>
        <w:t>P</w:t>
      </w:r>
      <w:r w:rsidR="005F3A8E" w:rsidRPr="007E3EBC">
        <w:rPr>
          <w:rStyle w:val="CharDivText"/>
        </w:rPr>
        <w:t>lant designs to be registered</w:t>
      </w:r>
      <w:bookmarkEnd w:id="295"/>
    </w:p>
    <w:p w:rsidR="00E053FD" w:rsidRPr="004A03C1" w:rsidRDefault="009B3E7A" w:rsidP="005970D2">
      <w:pPr>
        <w:pStyle w:val="AH5Sec"/>
      </w:pPr>
      <w:bookmarkStart w:id="296" w:name="_Toc510015830"/>
      <w:r w:rsidRPr="007E3EBC">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6"/>
    </w:p>
    <w:p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4" w:tooltip="A2011-35" w:history="1">
        <w:r w:rsidR="003277CC" w:rsidRPr="00905D26">
          <w:rPr>
            <w:rStyle w:val="charCitHyperlinkAbbrev"/>
          </w:rPr>
          <w:t>Act</w:t>
        </w:r>
      </w:hyperlink>
      <w:r w:rsidR="00761801" w:rsidRPr="004A03C1">
        <w:t>, s </w:t>
      </w:r>
      <w:r w:rsidR="005F3A8E" w:rsidRPr="004A03C1">
        <w:t>42.</w:t>
      </w:r>
    </w:p>
    <w:p w:rsidR="00E053FD" w:rsidRPr="004A03C1" w:rsidRDefault="009B3E7A" w:rsidP="005970D2">
      <w:pPr>
        <w:pStyle w:val="AH5Sec"/>
      </w:pPr>
      <w:bookmarkStart w:id="297" w:name="_Toc510015831"/>
      <w:r w:rsidRPr="007E3EBC">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297"/>
    </w:p>
    <w:p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5"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rsidR="000374FF" w:rsidRPr="00EB7441" w:rsidRDefault="000374FF" w:rsidP="000374FF">
      <w:pPr>
        <w:pStyle w:val="Amain"/>
      </w:pPr>
      <w:r w:rsidRPr="00EB7441">
        <w:tab/>
        <w:t>(3)</w:t>
      </w:r>
      <w:r w:rsidRPr="00EB7441">
        <w:tab/>
        <w:t>This section does not apply in relation to a tower crane or a gantry crane if—</w:t>
      </w:r>
    </w:p>
    <w:p w:rsidR="000374FF" w:rsidRPr="00EB7441" w:rsidRDefault="000374FF" w:rsidP="000374FF">
      <w:pPr>
        <w:pStyle w:val="Apara"/>
      </w:pPr>
      <w:r w:rsidRPr="00EB7441">
        <w:tab/>
        <w:t>(a)</w:t>
      </w:r>
      <w:r w:rsidRPr="00EB7441">
        <w:tab/>
        <w:t>the crane is relocated for use in a different workplace; and</w:t>
      </w:r>
    </w:p>
    <w:p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rsidR="000374FF" w:rsidRPr="00EB7441" w:rsidRDefault="000374FF" w:rsidP="000374FF">
      <w:pPr>
        <w:pStyle w:val="Apara"/>
      </w:pPr>
      <w:r w:rsidRPr="00EB7441">
        <w:tab/>
        <w:t>(c)</w:t>
      </w:r>
      <w:r w:rsidRPr="00EB7441">
        <w:tab/>
        <w:t>the design of the crane is not altered in any other way.</w:t>
      </w:r>
    </w:p>
    <w:p w:rsidR="00E053FD" w:rsidRPr="004A03C1" w:rsidRDefault="009B3E7A" w:rsidP="005970D2">
      <w:pPr>
        <w:pStyle w:val="AH5Sec"/>
      </w:pPr>
      <w:bookmarkStart w:id="298" w:name="_Toc510015832"/>
      <w:r w:rsidRPr="007E3EBC">
        <w:rPr>
          <w:rStyle w:val="CharSectNo"/>
        </w:rPr>
        <w:lastRenderedPageBreak/>
        <w:t>245</w:t>
      </w:r>
      <w:r w:rsidRPr="004A03C1">
        <w:tab/>
      </w:r>
      <w:r w:rsidR="005F3A8E" w:rsidRPr="004A03C1">
        <w:t>Recognition of designs registered by corresponding regulator</w:t>
      </w:r>
      <w:bookmarkEnd w:id="298"/>
    </w:p>
    <w:p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rsidR="005F3A8E" w:rsidRPr="007E3EBC" w:rsidRDefault="009B3E7A" w:rsidP="005970D2">
      <w:pPr>
        <w:pStyle w:val="AH3Div"/>
      </w:pPr>
      <w:bookmarkStart w:id="299" w:name="_Toc510015833"/>
      <w:r w:rsidRPr="007E3EBC">
        <w:rPr>
          <w:rStyle w:val="CharDivNo"/>
        </w:rPr>
        <w:t>Division 5.3.2</w:t>
      </w:r>
      <w:r w:rsidRPr="004A03C1">
        <w:tab/>
      </w:r>
      <w:r w:rsidR="005F3A8E" w:rsidRPr="007E3EBC">
        <w:rPr>
          <w:rStyle w:val="CharDivText"/>
        </w:rPr>
        <w:t>Items of plant to be registered</w:t>
      </w:r>
      <w:bookmarkEnd w:id="299"/>
    </w:p>
    <w:p w:rsidR="00E053FD" w:rsidRPr="004A03C1" w:rsidRDefault="009B3E7A" w:rsidP="005970D2">
      <w:pPr>
        <w:pStyle w:val="AH5Sec"/>
      </w:pPr>
      <w:bookmarkStart w:id="300" w:name="_Toc510015834"/>
      <w:r w:rsidRPr="007E3EBC">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0"/>
    </w:p>
    <w:p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6"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rsidR="00E053FD" w:rsidRPr="004A03C1" w:rsidRDefault="009B3E7A" w:rsidP="005970D2">
      <w:pPr>
        <w:pStyle w:val="AH5Sec"/>
      </w:pPr>
      <w:bookmarkStart w:id="301" w:name="_Toc510015835"/>
      <w:r w:rsidRPr="007E3EBC">
        <w:rPr>
          <w:rStyle w:val="CharSectNo"/>
        </w:rPr>
        <w:t>247</w:t>
      </w:r>
      <w:r w:rsidRPr="004A03C1">
        <w:tab/>
      </w:r>
      <w:r w:rsidR="005F3A8E" w:rsidRPr="004A03C1">
        <w:t>Recognition of plant registered by corresponding regulator</w:t>
      </w:r>
      <w:bookmarkEnd w:id="301"/>
    </w:p>
    <w:p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rsidR="005F3A8E" w:rsidRPr="007E3EBC" w:rsidRDefault="009B3E7A" w:rsidP="005970D2">
      <w:pPr>
        <w:pStyle w:val="AH3Div"/>
      </w:pPr>
      <w:bookmarkStart w:id="302" w:name="_Toc510015836"/>
      <w:r w:rsidRPr="007E3EBC">
        <w:rPr>
          <w:rStyle w:val="CharDivNo"/>
        </w:rPr>
        <w:t>Division 5.3.3</w:t>
      </w:r>
      <w:r w:rsidRPr="004A03C1">
        <w:tab/>
      </w:r>
      <w:r w:rsidR="005F3A8E" w:rsidRPr="007E3EBC">
        <w:rPr>
          <w:rStyle w:val="CharDivText"/>
        </w:rPr>
        <w:t>Registration process for plant designs</w:t>
      </w:r>
      <w:bookmarkEnd w:id="302"/>
    </w:p>
    <w:p w:rsidR="00E053FD" w:rsidRPr="004A03C1" w:rsidRDefault="009B3E7A" w:rsidP="005970D2">
      <w:pPr>
        <w:pStyle w:val="AH5Sec"/>
      </w:pPr>
      <w:bookmarkStart w:id="303" w:name="_Toc510015837"/>
      <w:r w:rsidRPr="007E3EBC">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3"/>
    </w:p>
    <w:p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rsidR="00E053FD" w:rsidRPr="004A03C1" w:rsidRDefault="009B3E7A" w:rsidP="005970D2">
      <w:pPr>
        <w:pStyle w:val="AH5Sec"/>
      </w:pPr>
      <w:bookmarkStart w:id="304" w:name="_Toc510015838"/>
      <w:r w:rsidRPr="007E3EBC">
        <w:rPr>
          <w:rStyle w:val="CharSectNo"/>
        </w:rPr>
        <w:lastRenderedPageBreak/>
        <w:t>249</w:t>
      </w:r>
      <w:r w:rsidRPr="004A03C1">
        <w:tab/>
      </w:r>
      <w:r w:rsidR="005F3A8E" w:rsidRPr="004A03C1">
        <w:t>Who can apply to register a plant design</w:t>
      </w:r>
      <w:bookmarkEnd w:id="304"/>
    </w:p>
    <w:p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rsidR="00E053FD" w:rsidRPr="004A03C1" w:rsidRDefault="009B3E7A" w:rsidP="005970D2">
      <w:pPr>
        <w:pStyle w:val="AH5Sec"/>
      </w:pPr>
      <w:bookmarkStart w:id="305" w:name="_Toc510015839"/>
      <w:r w:rsidRPr="007E3EBC">
        <w:rPr>
          <w:rStyle w:val="CharSectNo"/>
        </w:rPr>
        <w:t>250</w:t>
      </w:r>
      <w:r w:rsidRPr="004A03C1">
        <w:tab/>
      </w:r>
      <w:r w:rsidR="005F3A8E" w:rsidRPr="004A03C1">
        <w:t>Application for registration</w:t>
      </w:r>
      <w:bookmarkEnd w:id="305"/>
    </w:p>
    <w:p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8" w:tooltip="A2011-35" w:history="1">
        <w:r w:rsidR="003277CC" w:rsidRPr="00905D26">
          <w:rPr>
            <w:rStyle w:val="charCitHyperlinkAbbrev"/>
          </w:rPr>
          <w:t>Act</w:t>
        </w:r>
      </w:hyperlink>
      <w:r w:rsidRPr="004A03C1">
        <w:t>, s 278 for this provision.</w:t>
      </w:r>
    </w:p>
    <w:p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9" w:tooltip="A2011-35" w:history="1">
        <w:r w:rsidR="003277CC" w:rsidRPr="00905D26">
          <w:rPr>
            <w:rStyle w:val="charCitHyperlinkAbbrev"/>
          </w:rPr>
          <w:t>Act</w:t>
        </w:r>
      </w:hyperlink>
      <w:r w:rsidRPr="004A03C1">
        <w:t>, s 277 for this provision, the form must be used.</w:t>
      </w:r>
    </w:p>
    <w:p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0"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rsidR="00E053FD" w:rsidRPr="004A03C1" w:rsidRDefault="009B3E7A" w:rsidP="00635D28">
      <w:pPr>
        <w:pStyle w:val="AH5Sec"/>
      </w:pPr>
      <w:bookmarkStart w:id="306" w:name="_Toc510015840"/>
      <w:r w:rsidRPr="007E3EBC">
        <w:rPr>
          <w:rStyle w:val="CharSectNo"/>
        </w:rPr>
        <w:t>251</w:t>
      </w:r>
      <w:r w:rsidRPr="004A03C1">
        <w:tab/>
      </w:r>
      <w:r w:rsidR="005F3A8E" w:rsidRPr="004A03C1">
        <w:t>Design verification statement</w:t>
      </w:r>
      <w:bookmarkEnd w:id="306"/>
    </w:p>
    <w:p w:rsidR="005F3A8E" w:rsidRPr="004A03C1" w:rsidRDefault="005F3A8E" w:rsidP="00091E23">
      <w:pPr>
        <w:pStyle w:val="Amainreturn"/>
      </w:pPr>
      <w:r w:rsidRPr="004A03C1">
        <w:t>The design verification statement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rsidR="00E053FD" w:rsidRPr="004A03C1" w:rsidRDefault="009B3E7A" w:rsidP="00635D28">
      <w:pPr>
        <w:pStyle w:val="AH5Sec"/>
      </w:pPr>
      <w:bookmarkStart w:id="307" w:name="_Toc510015841"/>
      <w:r w:rsidRPr="007E3EBC">
        <w:rPr>
          <w:rStyle w:val="CharSectNo"/>
        </w:rPr>
        <w:t>252</w:t>
      </w:r>
      <w:r w:rsidRPr="004A03C1">
        <w:tab/>
      </w:r>
      <w:r w:rsidR="005F3A8E" w:rsidRPr="004A03C1">
        <w:t>Who can be the design verifier</w:t>
      </w:r>
      <w:bookmarkEnd w:id="307"/>
    </w:p>
    <w:p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rsidR="00E053FD" w:rsidRPr="004A03C1" w:rsidRDefault="009B3E7A" w:rsidP="00635D28">
      <w:pPr>
        <w:pStyle w:val="AH5Sec"/>
      </w:pPr>
      <w:bookmarkStart w:id="308" w:name="_Toc510015842"/>
      <w:r w:rsidRPr="007E3EBC">
        <w:rPr>
          <w:rStyle w:val="CharSectNo"/>
        </w:rPr>
        <w:lastRenderedPageBreak/>
        <w:t>253</w:t>
      </w:r>
      <w:r w:rsidRPr="004A03C1">
        <w:tab/>
      </w:r>
      <w:r w:rsidR="005F3A8E" w:rsidRPr="004A03C1">
        <w:t>Duty of design verifier</w:t>
      </w:r>
      <w:bookmarkEnd w:id="308"/>
    </w:p>
    <w:p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09" w:name="_Toc510015843"/>
      <w:r w:rsidRPr="007E3EBC">
        <w:rPr>
          <w:rStyle w:val="CharSectNo"/>
        </w:rPr>
        <w:t>254</w:t>
      </w:r>
      <w:r w:rsidRPr="004A03C1">
        <w:tab/>
      </w:r>
      <w:r w:rsidR="005F3A8E" w:rsidRPr="004A03C1">
        <w:t>Design verification statements not to be made in certain circumstances</w:t>
      </w:r>
      <w:bookmarkEnd w:id="309"/>
    </w:p>
    <w:p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0" w:name="_Toc510015844"/>
      <w:r w:rsidRPr="007E3EBC">
        <w:rPr>
          <w:rStyle w:val="CharSectNo"/>
        </w:rPr>
        <w:t>255</w:t>
      </w:r>
      <w:r w:rsidRPr="004A03C1">
        <w:tab/>
      </w:r>
      <w:r w:rsidR="005F3A8E" w:rsidRPr="004A03C1">
        <w:t>Additional information</w:t>
      </w:r>
      <w:bookmarkEnd w:id="310"/>
    </w:p>
    <w:p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11" w:name="_Toc510015845"/>
      <w:r w:rsidRPr="007E3EBC">
        <w:rPr>
          <w:rStyle w:val="CharSectNo"/>
        </w:rPr>
        <w:t>256</w:t>
      </w:r>
      <w:r w:rsidRPr="004A03C1">
        <w:tab/>
      </w:r>
      <w:r w:rsidR="005F3A8E" w:rsidRPr="004A03C1">
        <w:t>Decision on application</w:t>
      </w:r>
      <w:bookmarkEnd w:id="311"/>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2" w:name="_Toc510015846"/>
      <w:r w:rsidRPr="007E3EBC">
        <w:rPr>
          <w:rStyle w:val="CharSectNo"/>
        </w:rPr>
        <w:t>257</w:t>
      </w:r>
      <w:r w:rsidRPr="004A03C1">
        <w:tab/>
      </w:r>
      <w:r w:rsidR="005F3A8E" w:rsidRPr="004A03C1">
        <w:t>Refusal of registration—process</w:t>
      </w:r>
      <w:bookmarkEnd w:id="312"/>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rsidR="00E053FD" w:rsidRPr="004A03C1" w:rsidRDefault="009B3E7A" w:rsidP="00635D28">
      <w:pPr>
        <w:pStyle w:val="AH5Sec"/>
      </w:pPr>
      <w:bookmarkStart w:id="313" w:name="_Toc510015847"/>
      <w:r w:rsidRPr="007E3EBC">
        <w:rPr>
          <w:rStyle w:val="CharSectNo"/>
        </w:rPr>
        <w:t>258</w:t>
      </w:r>
      <w:r w:rsidRPr="004A03C1">
        <w:tab/>
      </w:r>
      <w:r w:rsidR="005F3A8E" w:rsidRPr="004A03C1">
        <w:t>Conditions of registration</w:t>
      </w:r>
      <w:bookmarkEnd w:id="313"/>
    </w:p>
    <w:p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201"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4" w:name="_Toc510015848"/>
      <w:r w:rsidRPr="007E3EBC">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4"/>
    </w:p>
    <w:p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rsidR="00E053FD" w:rsidRPr="004A03C1" w:rsidRDefault="009B3E7A" w:rsidP="00635D28">
      <w:pPr>
        <w:pStyle w:val="AH5Sec"/>
      </w:pPr>
      <w:bookmarkStart w:id="315" w:name="_Toc510015849"/>
      <w:r w:rsidRPr="007E3EBC">
        <w:rPr>
          <w:rStyle w:val="CharSectNo"/>
        </w:rPr>
        <w:t>260</w:t>
      </w:r>
      <w:r w:rsidRPr="004A03C1">
        <w:tab/>
      </w:r>
      <w:r w:rsidR="005F3A8E" w:rsidRPr="004A03C1">
        <w:t>Plant design registration number</w:t>
      </w:r>
      <w:bookmarkEnd w:id="315"/>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manufactured to that design; or</w:t>
      </w:r>
    </w:p>
    <w:p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6" w:name="_Toc510015850"/>
      <w:r w:rsidRPr="007E3EBC">
        <w:rPr>
          <w:rStyle w:val="CharSectNo"/>
        </w:rPr>
        <w:lastRenderedPageBreak/>
        <w:t>261</w:t>
      </w:r>
      <w:r w:rsidRPr="004A03C1">
        <w:tab/>
      </w:r>
      <w:r w:rsidR="005F3A8E" w:rsidRPr="004A03C1">
        <w:t>Registration document</w:t>
      </w:r>
      <w:bookmarkEnd w:id="316"/>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rsidR="00E053FD" w:rsidRPr="004A03C1" w:rsidRDefault="009B3E7A" w:rsidP="00635D28">
      <w:pPr>
        <w:pStyle w:val="AH5Sec"/>
      </w:pPr>
      <w:bookmarkStart w:id="317" w:name="_Toc510015851"/>
      <w:r w:rsidRPr="007E3EBC">
        <w:rPr>
          <w:rStyle w:val="CharSectNo"/>
        </w:rPr>
        <w:t>262</w:t>
      </w:r>
      <w:r w:rsidRPr="004A03C1">
        <w:tab/>
      </w:r>
      <w:r w:rsidR="005F3A8E" w:rsidRPr="004A03C1">
        <w:t>Registration document to be available</w:t>
      </w:r>
      <w:bookmarkEnd w:id="317"/>
    </w:p>
    <w:p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rsidR="00E053FD" w:rsidRPr="004A03C1" w:rsidRDefault="009B3E7A" w:rsidP="00635D28">
      <w:pPr>
        <w:pStyle w:val="AH5Sec"/>
      </w:pPr>
      <w:bookmarkStart w:id="318" w:name="_Toc510015852"/>
      <w:r w:rsidRPr="007E3EBC">
        <w:rPr>
          <w:rStyle w:val="CharSectNo"/>
        </w:rPr>
        <w:lastRenderedPageBreak/>
        <w:t>263</w:t>
      </w:r>
      <w:r w:rsidRPr="004A03C1">
        <w:tab/>
      </w:r>
      <w:r w:rsidR="005F3A8E" w:rsidRPr="004A03C1">
        <w:t>Disclosure of design information</w:t>
      </w:r>
      <w:bookmarkEnd w:id="318"/>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rsidR="005F3A8E" w:rsidRPr="007E3EBC" w:rsidRDefault="009B3E7A" w:rsidP="00635D28">
      <w:pPr>
        <w:pStyle w:val="AH3Div"/>
      </w:pPr>
      <w:bookmarkStart w:id="319" w:name="_Toc510015853"/>
      <w:r w:rsidRPr="007E3EBC">
        <w:rPr>
          <w:rStyle w:val="CharDivNo"/>
        </w:rPr>
        <w:t>Division 5.3.4</w:t>
      </w:r>
      <w:r w:rsidRPr="004A03C1">
        <w:tab/>
      </w:r>
      <w:r w:rsidR="005F3A8E" w:rsidRPr="007E3EBC">
        <w:rPr>
          <w:rStyle w:val="CharDivText"/>
        </w:rPr>
        <w:t>Registration process for an item of plant</w:t>
      </w:r>
      <w:bookmarkEnd w:id="319"/>
    </w:p>
    <w:p w:rsidR="00E053FD" w:rsidRPr="004A03C1" w:rsidRDefault="009B3E7A" w:rsidP="00635D28">
      <w:pPr>
        <w:pStyle w:val="AH5Sec"/>
      </w:pPr>
      <w:bookmarkStart w:id="320" w:name="_Toc510015854"/>
      <w:r w:rsidRPr="007E3EBC">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0"/>
    </w:p>
    <w:p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rsidR="00E053FD" w:rsidRPr="004A03C1" w:rsidRDefault="009B3E7A" w:rsidP="00635D28">
      <w:pPr>
        <w:pStyle w:val="AH5Sec"/>
      </w:pPr>
      <w:bookmarkStart w:id="321" w:name="_Toc510015855"/>
      <w:r w:rsidRPr="007E3EBC">
        <w:rPr>
          <w:rStyle w:val="CharSectNo"/>
        </w:rPr>
        <w:lastRenderedPageBreak/>
        <w:t>265</w:t>
      </w:r>
      <w:r w:rsidRPr="004A03C1">
        <w:tab/>
      </w:r>
      <w:r w:rsidR="005F3A8E" w:rsidRPr="004A03C1">
        <w:t>Who can apply to register an item of plant</w:t>
      </w:r>
      <w:bookmarkEnd w:id="321"/>
    </w:p>
    <w:p w:rsidR="005F3A8E" w:rsidRPr="004A03C1" w:rsidRDefault="005F3A8E" w:rsidP="00091E23">
      <w:pPr>
        <w:pStyle w:val="Amainreturn"/>
      </w:pPr>
      <w:r w:rsidRPr="004A03C1">
        <w:t>A person with management or control of an item of plant may apply to the regulator for the registration of that item of plant.</w:t>
      </w:r>
    </w:p>
    <w:p w:rsidR="00E053FD" w:rsidRPr="004A03C1" w:rsidRDefault="009B3E7A" w:rsidP="00635D28">
      <w:pPr>
        <w:pStyle w:val="AH5Sec"/>
      </w:pPr>
      <w:bookmarkStart w:id="322" w:name="_Toc510015856"/>
      <w:r w:rsidRPr="007E3EBC">
        <w:rPr>
          <w:rStyle w:val="CharSectNo"/>
        </w:rPr>
        <w:t>266</w:t>
      </w:r>
      <w:r w:rsidRPr="004A03C1">
        <w:tab/>
      </w:r>
      <w:r w:rsidR="005F3A8E" w:rsidRPr="004A03C1">
        <w:t>Application for registration</w:t>
      </w:r>
      <w:bookmarkEnd w:id="322"/>
    </w:p>
    <w:p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202" w:tooltip="A2011-35" w:history="1">
        <w:r w:rsidR="003277CC" w:rsidRPr="00905D26">
          <w:rPr>
            <w:rStyle w:val="charCitHyperlinkAbbrev"/>
          </w:rPr>
          <w:t>Act</w:t>
        </w:r>
      </w:hyperlink>
      <w:r w:rsidRPr="004A03C1">
        <w:t>, s 278 for this provision.</w:t>
      </w:r>
    </w:p>
    <w:p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203" w:tooltip="A2011-35" w:history="1">
        <w:r w:rsidR="003277CC" w:rsidRPr="00905D26">
          <w:rPr>
            <w:rStyle w:val="charCitHyperlinkAbbrev"/>
          </w:rPr>
          <w:t>Act</w:t>
        </w:r>
      </w:hyperlink>
      <w:r w:rsidRPr="004A03C1">
        <w:t>, s 277 for this provision, the form must be used.</w:t>
      </w:r>
    </w:p>
    <w:p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4" w:tooltip="A2002-51" w:history="1">
        <w:r w:rsidR="003910CE" w:rsidRPr="003910CE">
          <w:rPr>
            <w:rStyle w:val="charCitHyperlinkAbbrev"/>
          </w:rPr>
          <w:t>Criminal Code</w:t>
        </w:r>
      </w:hyperlink>
      <w:r w:rsidR="00E32F5A" w:rsidRPr="004A03C1">
        <w:t>, pt 3.4).</w:t>
      </w:r>
    </w:p>
    <w:p w:rsidR="00E053FD" w:rsidRPr="004A03C1" w:rsidRDefault="009B3E7A" w:rsidP="00635D28">
      <w:pPr>
        <w:pStyle w:val="AH5Sec"/>
      </w:pPr>
      <w:bookmarkStart w:id="323" w:name="_Toc510015857"/>
      <w:r w:rsidRPr="007E3EBC">
        <w:rPr>
          <w:rStyle w:val="CharSectNo"/>
        </w:rPr>
        <w:t>267</w:t>
      </w:r>
      <w:r w:rsidRPr="004A03C1">
        <w:tab/>
      </w:r>
      <w:r w:rsidR="005F3A8E" w:rsidRPr="004A03C1">
        <w:t>When is a person competent to inspect plant</w:t>
      </w:r>
      <w:bookmarkEnd w:id="323"/>
    </w:p>
    <w:p w:rsidR="005F3A8E" w:rsidRPr="004A03C1" w:rsidRDefault="005F3A8E" w:rsidP="00091E23">
      <w:pPr>
        <w:pStyle w:val="Amainreturn"/>
      </w:pPr>
      <w:r w:rsidRPr="004A03C1">
        <w:t>A person is a competent person to inspect an item of plant for registration if the person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rsidR="00E053FD" w:rsidRPr="004A03C1" w:rsidRDefault="009B3E7A" w:rsidP="00635D28">
      <w:pPr>
        <w:pStyle w:val="AH5Sec"/>
      </w:pPr>
      <w:bookmarkStart w:id="324" w:name="_Toc510015858"/>
      <w:r w:rsidRPr="007E3EBC">
        <w:rPr>
          <w:rStyle w:val="CharSectNo"/>
        </w:rPr>
        <w:t>268</w:t>
      </w:r>
      <w:r w:rsidRPr="004A03C1">
        <w:tab/>
      </w:r>
      <w:r w:rsidR="005F3A8E" w:rsidRPr="004A03C1">
        <w:t>Additional information</w:t>
      </w:r>
      <w:bookmarkEnd w:id="324"/>
    </w:p>
    <w:p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25" w:name="_Toc510015859"/>
      <w:r w:rsidRPr="007E3EBC">
        <w:rPr>
          <w:rStyle w:val="CharSectNo"/>
        </w:rPr>
        <w:lastRenderedPageBreak/>
        <w:t>269</w:t>
      </w:r>
      <w:r w:rsidRPr="004A03C1">
        <w:tab/>
      </w:r>
      <w:r w:rsidR="005F3A8E" w:rsidRPr="004A03C1">
        <w:t>Decision on application</w:t>
      </w:r>
      <w:bookmarkEnd w:id="325"/>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26" w:name="_Toc510015860"/>
      <w:r w:rsidRPr="007E3EBC">
        <w:rPr>
          <w:rStyle w:val="CharSectNo"/>
        </w:rPr>
        <w:t>270</w:t>
      </w:r>
      <w:r w:rsidRPr="004A03C1">
        <w:tab/>
      </w:r>
      <w:r w:rsidR="005F3A8E" w:rsidRPr="004A03C1">
        <w:t>Refusal of registration—process</w:t>
      </w:r>
      <w:bookmarkEnd w:id="326"/>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rsidR="00E053FD" w:rsidRPr="004A03C1" w:rsidRDefault="009B3E7A" w:rsidP="00635D28">
      <w:pPr>
        <w:pStyle w:val="AH5Sec"/>
      </w:pPr>
      <w:bookmarkStart w:id="327" w:name="_Toc510015861"/>
      <w:r w:rsidRPr="007E3EBC">
        <w:rPr>
          <w:rStyle w:val="CharSectNo"/>
        </w:rPr>
        <w:lastRenderedPageBreak/>
        <w:t>271</w:t>
      </w:r>
      <w:r w:rsidRPr="004A03C1">
        <w:tab/>
      </w:r>
      <w:r w:rsidR="005F3A8E" w:rsidRPr="004A03C1">
        <w:t>Conditions of registration</w:t>
      </w:r>
      <w:bookmarkEnd w:id="327"/>
    </w:p>
    <w:p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5"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28" w:name="_Toc510015862"/>
      <w:r w:rsidRPr="007E3EBC">
        <w:rPr>
          <w:rStyle w:val="CharSectNo"/>
        </w:rPr>
        <w:t>272</w:t>
      </w:r>
      <w:r w:rsidRPr="004A03C1">
        <w:tab/>
      </w:r>
      <w:r w:rsidR="005F3A8E" w:rsidRPr="004A03C1">
        <w:t>Duration of registration</w:t>
      </w:r>
      <w:bookmarkEnd w:id="328"/>
    </w:p>
    <w:p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rsidR="00E053FD" w:rsidRPr="004A03C1" w:rsidRDefault="009B3E7A" w:rsidP="00635D28">
      <w:pPr>
        <w:pStyle w:val="AH5Sec"/>
      </w:pPr>
      <w:bookmarkStart w:id="329" w:name="_Toc510015863"/>
      <w:r w:rsidRPr="007E3EBC">
        <w:rPr>
          <w:rStyle w:val="CharSectNo"/>
        </w:rPr>
        <w:t>273</w:t>
      </w:r>
      <w:r w:rsidRPr="004A03C1">
        <w:tab/>
      </w:r>
      <w:r w:rsidR="005F3A8E" w:rsidRPr="004A03C1">
        <w:t>Plant registration number</w:t>
      </w:r>
      <w:bookmarkEnd w:id="32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30" w:name="_Toc510015864"/>
      <w:r w:rsidRPr="007E3EBC">
        <w:rPr>
          <w:rStyle w:val="CharSectNo"/>
        </w:rPr>
        <w:t>274</w:t>
      </w:r>
      <w:r w:rsidRPr="004A03C1">
        <w:tab/>
      </w:r>
      <w:r w:rsidR="005F3A8E" w:rsidRPr="004A03C1">
        <w:t>Registration document</w:t>
      </w:r>
      <w:bookmarkEnd w:id="330"/>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rsidR="00E053FD" w:rsidRPr="004A03C1" w:rsidRDefault="009B3E7A" w:rsidP="00635D28">
      <w:pPr>
        <w:pStyle w:val="AH5Sec"/>
      </w:pPr>
      <w:bookmarkStart w:id="331" w:name="_Toc510015865"/>
      <w:r w:rsidRPr="007E3EBC">
        <w:rPr>
          <w:rStyle w:val="CharSectNo"/>
        </w:rPr>
        <w:t>275</w:t>
      </w:r>
      <w:r w:rsidRPr="004A03C1">
        <w:tab/>
      </w:r>
      <w:r w:rsidR="005F3A8E" w:rsidRPr="004A03C1">
        <w:t>Registration document to be available</w:t>
      </w:r>
      <w:bookmarkEnd w:id="331"/>
    </w:p>
    <w:p w:rsidR="005F3A8E" w:rsidRPr="004A03C1" w:rsidRDefault="009C249B" w:rsidP="009C249B">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lastRenderedPageBreak/>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rsidR="00E053FD" w:rsidRPr="004A03C1" w:rsidRDefault="009B3E7A" w:rsidP="00635D28">
      <w:pPr>
        <w:pStyle w:val="AH5Sec"/>
      </w:pPr>
      <w:bookmarkStart w:id="332" w:name="_Toc510015866"/>
      <w:r w:rsidRPr="007E3EBC">
        <w:rPr>
          <w:rStyle w:val="CharSectNo"/>
        </w:rPr>
        <w:t>276</w:t>
      </w:r>
      <w:r w:rsidRPr="004A03C1">
        <w:tab/>
      </w:r>
      <w:r w:rsidR="005F3A8E" w:rsidRPr="004A03C1">
        <w:t>Regulator may renew registration</w:t>
      </w:r>
      <w:bookmarkEnd w:id="332"/>
    </w:p>
    <w:p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rsidR="00E053FD" w:rsidRPr="004A03C1" w:rsidRDefault="009B3E7A" w:rsidP="00635D28">
      <w:pPr>
        <w:pStyle w:val="AH5Sec"/>
      </w:pPr>
      <w:bookmarkStart w:id="333" w:name="_Toc510015867"/>
      <w:r w:rsidRPr="007E3EBC">
        <w:rPr>
          <w:rStyle w:val="CharSectNo"/>
        </w:rPr>
        <w:t>277</w:t>
      </w:r>
      <w:r w:rsidRPr="004A03C1">
        <w:tab/>
      </w:r>
      <w:r w:rsidR="005F3A8E" w:rsidRPr="004A03C1">
        <w:t>Application for renewal</w:t>
      </w:r>
      <w:bookmarkEnd w:id="333"/>
    </w:p>
    <w:p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rsidR="005F3A8E" w:rsidRPr="004A03C1" w:rsidRDefault="009C249B" w:rsidP="009C249B">
      <w:pPr>
        <w:pStyle w:val="Apara"/>
      </w:pPr>
      <w:r>
        <w:tab/>
      </w:r>
      <w:r w:rsidR="009B3E7A" w:rsidRPr="004A03C1">
        <w:t>(d)</w:t>
      </w:r>
      <w:r w:rsidR="009B3E7A" w:rsidRPr="004A03C1">
        <w:tab/>
      </w:r>
      <w:r w:rsidR="005F3A8E" w:rsidRPr="004A03C1">
        <w:t>the registration number of the item of plant;</w:t>
      </w:r>
    </w:p>
    <w:p w:rsidR="005F3A8E" w:rsidRPr="004A03C1" w:rsidRDefault="009C249B" w:rsidP="009C249B">
      <w:pPr>
        <w:pStyle w:val="Apara"/>
        <w:keepNext/>
      </w:pPr>
      <w:r>
        <w:lastRenderedPageBreak/>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rsidR="004E7795" w:rsidRPr="004A03C1" w:rsidRDefault="004E7795" w:rsidP="009D4183">
      <w:pPr>
        <w:pStyle w:val="aNote"/>
        <w:keepNext/>
      </w:pPr>
      <w:r w:rsidRPr="003910CE">
        <w:rPr>
          <w:rStyle w:val="charItals"/>
        </w:rPr>
        <w:t>Note 1</w:t>
      </w:r>
      <w:r w:rsidRPr="004A03C1">
        <w:tab/>
        <w:t xml:space="preserve">A fee may be determined under the </w:t>
      </w:r>
      <w:hyperlink r:id="rId206" w:tooltip="A2011-35" w:history="1">
        <w:r w:rsidR="003277CC" w:rsidRPr="00905D26">
          <w:rPr>
            <w:rStyle w:val="charCitHyperlinkAbbrev"/>
          </w:rPr>
          <w:t>Act</w:t>
        </w:r>
      </w:hyperlink>
      <w:r w:rsidRPr="004A03C1">
        <w:t>, s 278 for this provision.</w:t>
      </w:r>
    </w:p>
    <w:p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7" w:tooltip="A2011-35" w:history="1">
        <w:r w:rsidR="003277CC" w:rsidRPr="00905D26">
          <w:rPr>
            <w:rStyle w:val="charCitHyperlinkAbbrev"/>
          </w:rPr>
          <w:t>Act</w:t>
        </w:r>
      </w:hyperlink>
      <w:r w:rsidRPr="004A03C1">
        <w:t>, s 277 for this provision, the form must be used.</w:t>
      </w:r>
    </w:p>
    <w:p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8" w:tooltip="A2002-51" w:history="1">
        <w:r w:rsidR="003910CE" w:rsidRPr="003910CE">
          <w:rPr>
            <w:rStyle w:val="charCitHyperlinkAbbrev"/>
          </w:rPr>
          <w:t>Criminal Code</w:t>
        </w:r>
      </w:hyperlink>
      <w:r w:rsidR="00E32F5A" w:rsidRPr="004A03C1">
        <w:t>, pt 3.4).</w:t>
      </w:r>
    </w:p>
    <w:p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rsidR="00E053FD" w:rsidRPr="004A03C1" w:rsidRDefault="009B3E7A" w:rsidP="00635D28">
      <w:pPr>
        <w:pStyle w:val="AH5Sec"/>
      </w:pPr>
      <w:bookmarkStart w:id="334" w:name="_Toc510015868"/>
      <w:r w:rsidRPr="007E3EBC">
        <w:rPr>
          <w:rStyle w:val="CharSectNo"/>
        </w:rPr>
        <w:t>278</w:t>
      </w:r>
      <w:r w:rsidRPr="004A03C1">
        <w:tab/>
      </w:r>
      <w:r w:rsidR="005F3A8E" w:rsidRPr="004A03C1">
        <w:t>Registration continues in force until application is decided</w:t>
      </w:r>
      <w:bookmarkEnd w:id="334"/>
    </w:p>
    <w:p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rsidR="00E053FD" w:rsidRPr="004A03C1" w:rsidRDefault="009B3E7A" w:rsidP="00635D28">
      <w:pPr>
        <w:pStyle w:val="AH5Sec"/>
      </w:pPr>
      <w:bookmarkStart w:id="335" w:name="_Toc510015869"/>
      <w:r w:rsidRPr="007E3EBC">
        <w:rPr>
          <w:rStyle w:val="CharSectNo"/>
        </w:rPr>
        <w:t>279</w:t>
      </w:r>
      <w:r w:rsidRPr="004A03C1">
        <w:tab/>
      </w:r>
      <w:r w:rsidR="005F3A8E" w:rsidRPr="004A03C1">
        <w:t>Decision on application</w:t>
      </w:r>
      <w:bookmarkEnd w:id="335"/>
    </w:p>
    <w:p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rsidR="00E053FD" w:rsidRPr="004A03C1" w:rsidRDefault="009B3E7A" w:rsidP="00635D28">
      <w:pPr>
        <w:pStyle w:val="AH5Sec"/>
      </w:pPr>
      <w:bookmarkStart w:id="336" w:name="_Toc510015870"/>
      <w:r w:rsidRPr="007E3EBC">
        <w:rPr>
          <w:rStyle w:val="CharSectNo"/>
        </w:rPr>
        <w:t>280</w:t>
      </w:r>
      <w:r w:rsidRPr="004A03C1">
        <w:tab/>
      </w:r>
      <w:r w:rsidR="005F3A8E" w:rsidRPr="004A03C1">
        <w:t>Status of registration during review</w:t>
      </w:r>
      <w:bookmarkEnd w:id="336"/>
    </w:p>
    <w:p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rsidR="005F3A8E" w:rsidRPr="004A03C1" w:rsidRDefault="009C249B" w:rsidP="009C249B">
      <w:pPr>
        <w:pStyle w:val="Apara"/>
      </w:pPr>
      <w:r>
        <w:tab/>
      </w:r>
      <w:r w:rsidR="009B3E7A" w:rsidRPr="004A03C1">
        <w:t>(a)</w:t>
      </w:r>
      <w:r w:rsidR="009B3E7A" w:rsidRPr="004A03C1">
        <w:tab/>
      </w:r>
      <w:r w:rsidR="005F3A8E" w:rsidRPr="004A03C1">
        <w:t>the expiry of the registration;</w:t>
      </w:r>
    </w:p>
    <w:p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rsidR="005F3A8E" w:rsidRPr="007E3EBC" w:rsidRDefault="009B3E7A" w:rsidP="00635D28">
      <w:pPr>
        <w:pStyle w:val="AH3Div"/>
      </w:pPr>
      <w:bookmarkStart w:id="337" w:name="_Toc510015871"/>
      <w:r w:rsidRPr="007E3EBC">
        <w:rPr>
          <w:rStyle w:val="CharDivNo"/>
        </w:rPr>
        <w:t>Division 5.3.5</w:t>
      </w:r>
      <w:r w:rsidRPr="004A03C1">
        <w:tab/>
      </w:r>
      <w:r w:rsidR="005F3A8E" w:rsidRPr="007E3EBC">
        <w:rPr>
          <w:rStyle w:val="CharDivText"/>
        </w:rPr>
        <w:t>Changes to registration and registration documents</w:t>
      </w:r>
      <w:bookmarkEnd w:id="337"/>
    </w:p>
    <w:p w:rsidR="00E053FD" w:rsidRPr="004A03C1" w:rsidRDefault="009B3E7A" w:rsidP="00635D28">
      <w:pPr>
        <w:pStyle w:val="AH5Sec"/>
      </w:pPr>
      <w:bookmarkStart w:id="338" w:name="_Toc510015872"/>
      <w:r w:rsidRPr="007E3EBC">
        <w:rPr>
          <w:rStyle w:val="CharSectNo"/>
        </w:rPr>
        <w:t>281</w:t>
      </w:r>
      <w:r w:rsidRPr="004A03C1">
        <w:tab/>
      </w:r>
      <w:r w:rsidR="005F3A8E" w:rsidRPr="004A03C1">
        <w:t>Application</w:t>
      </w:r>
      <w:r w:rsidR="00686142" w:rsidRPr="004A03C1">
        <w:t>—div 5.3.5</w:t>
      </w:r>
      <w:bookmarkEnd w:id="338"/>
    </w:p>
    <w:p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rsidR="00E053FD" w:rsidRPr="004A03C1" w:rsidRDefault="009B3E7A" w:rsidP="00635D28">
      <w:pPr>
        <w:pStyle w:val="AH5Sec"/>
      </w:pPr>
      <w:bookmarkStart w:id="339" w:name="_Toc510015873"/>
      <w:r w:rsidRPr="007E3EBC">
        <w:rPr>
          <w:rStyle w:val="CharSectNo"/>
        </w:rPr>
        <w:t>282</w:t>
      </w:r>
      <w:r w:rsidRPr="004A03C1">
        <w:tab/>
      </w:r>
      <w:r w:rsidR="005F3A8E" w:rsidRPr="004A03C1">
        <w:t>Changes to information</w:t>
      </w:r>
      <w:bookmarkEnd w:id="339"/>
    </w:p>
    <w:p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rsidR="00E053FD" w:rsidRPr="004A03C1" w:rsidRDefault="009B3E7A" w:rsidP="00635D28">
      <w:pPr>
        <w:pStyle w:val="AH5Sec"/>
      </w:pPr>
      <w:bookmarkStart w:id="340" w:name="_Toc510015874"/>
      <w:r w:rsidRPr="007E3EBC">
        <w:rPr>
          <w:rStyle w:val="CharSectNo"/>
        </w:rPr>
        <w:t>283</w:t>
      </w:r>
      <w:r w:rsidRPr="004A03C1">
        <w:tab/>
      </w:r>
      <w:r w:rsidR="005F3A8E" w:rsidRPr="004A03C1">
        <w:t>Amendment of registration imposed by regulator</w:t>
      </w:r>
      <w:bookmarkEnd w:id="340"/>
    </w:p>
    <w:p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1" w:name="_Toc510015875"/>
      <w:r w:rsidRPr="007E3EBC">
        <w:rPr>
          <w:rStyle w:val="CharSectNo"/>
        </w:rPr>
        <w:t>284</w:t>
      </w:r>
      <w:r w:rsidRPr="004A03C1">
        <w:tab/>
      </w:r>
      <w:r w:rsidR="005F3A8E" w:rsidRPr="004A03C1">
        <w:t>Amendment on application by registration holder</w:t>
      </w:r>
      <w:bookmarkEnd w:id="341"/>
    </w:p>
    <w:p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rsidR="00A970BF" w:rsidRPr="004A03C1" w:rsidRDefault="009C249B" w:rsidP="009C249B">
      <w:pPr>
        <w:pStyle w:val="Asubpara"/>
      </w:pPr>
      <w:r>
        <w:tab/>
      </w:r>
      <w:r w:rsidR="009B3E7A" w:rsidRPr="004A03C1">
        <w:t>(ii)</w:t>
      </w:r>
      <w:r w:rsidR="009B3E7A" w:rsidRPr="004A03C1">
        <w:tab/>
      </w:r>
      <w:r w:rsidR="00A970BF" w:rsidRPr="004A03C1">
        <w:t>not to make any amendment; or</w:t>
      </w:r>
    </w:p>
    <w:p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rsidR="005F3A8E" w:rsidRPr="004A03C1" w:rsidRDefault="009C249B" w:rsidP="009C249B">
      <w:pPr>
        <w:pStyle w:val="Apara"/>
      </w:pPr>
      <w:r>
        <w:tab/>
      </w:r>
      <w:r w:rsidR="009B3E7A" w:rsidRPr="004A03C1">
        <w:t>(b)</w:t>
      </w:r>
      <w:r w:rsidR="009B3E7A" w:rsidRPr="004A03C1">
        <w:tab/>
      </w:r>
      <w:r w:rsidR="005F3A8E" w:rsidRPr="004A03C1">
        <w:t>if the regulator makes a different amendment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 out the amendment; and</w:t>
      </w:r>
    </w:p>
    <w:p w:rsidR="005F3A8E" w:rsidRPr="004A03C1" w:rsidRDefault="009C249B" w:rsidP="009C249B">
      <w:pPr>
        <w:pStyle w:val="Asubpara"/>
        <w:keepNext/>
      </w:pPr>
      <w:r>
        <w:lastRenderedPageBreak/>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2" w:name="_Toc510015876"/>
      <w:r w:rsidRPr="007E3EBC">
        <w:rPr>
          <w:rStyle w:val="CharSectNo"/>
        </w:rPr>
        <w:t>285</w:t>
      </w:r>
      <w:r w:rsidRPr="004A03C1">
        <w:tab/>
      </w:r>
      <w:r w:rsidR="005F3A8E" w:rsidRPr="004A03C1">
        <w:t>Minor corrections to registration</w:t>
      </w:r>
      <w:bookmarkEnd w:id="342"/>
    </w:p>
    <w:p w:rsidR="005F3A8E" w:rsidRPr="004A03C1" w:rsidRDefault="005F3A8E" w:rsidP="00091E23">
      <w:pPr>
        <w:pStyle w:val="Amainreturn"/>
      </w:pPr>
      <w:r w:rsidRPr="004A03C1">
        <w:t>The regulator may make minor amendments to a registration, including an amendment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to correct an obvious error; or</w:t>
      </w:r>
    </w:p>
    <w:p w:rsidR="005F3A8E" w:rsidRPr="004A03C1" w:rsidRDefault="009C249B" w:rsidP="009C249B">
      <w:pPr>
        <w:pStyle w:val="Apara"/>
      </w:pPr>
      <w:r>
        <w:tab/>
      </w:r>
      <w:r w:rsidR="009B3E7A" w:rsidRPr="004A03C1">
        <w:t>(b)</w:t>
      </w:r>
      <w:r w:rsidR="009B3E7A" w:rsidRPr="004A03C1">
        <w:tab/>
      </w:r>
      <w:r w:rsidR="005F3A8E" w:rsidRPr="004A03C1">
        <w:t>to change an address; or</w:t>
      </w:r>
    </w:p>
    <w:p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rsidR="00E053FD" w:rsidRPr="004A03C1" w:rsidRDefault="009B3E7A" w:rsidP="00635D28">
      <w:pPr>
        <w:pStyle w:val="AH5Sec"/>
      </w:pPr>
      <w:bookmarkStart w:id="343" w:name="_Toc510015877"/>
      <w:r w:rsidRPr="007E3EBC">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3"/>
    </w:p>
    <w:p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rsidR="00E053FD" w:rsidRPr="004A03C1" w:rsidRDefault="009B3E7A" w:rsidP="00635D28">
      <w:pPr>
        <w:pStyle w:val="AH5Sec"/>
      </w:pPr>
      <w:bookmarkStart w:id="344" w:name="_Toc510015878"/>
      <w:r w:rsidRPr="007E3EBC">
        <w:rPr>
          <w:rStyle w:val="CharSectNo"/>
        </w:rPr>
        <w:t>287</w:t>
      </w:r>
      <w:r w:rsidRPr="004A03C1">
        <w:tab/>
      </w:r>
      <w:r w:rsidR="005F3A8E" w:rsidRPr="004A03C1">
        <w:t>Registration holder to return registration document</w:t>
      </w:r>
      <w:bookmarkEnd w:id="344"/>
    </w:p>
    <w:p w:rsidR="005F3A8E" w:rsidRPr="004A03C1" w:rsidRDefault="005F3A8E" w:rsidP="009C249B">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45" w:name="_Toc510015879"/>
      <w:r w:rsidRPr="007E3EBC">
        <w:rPr>
          <w:rStyle w:val="CharSectNo"/>
        </w:rPr>
        <w:lastRenderedPageBreak/>
        <w:t>288</w:t>
      </w:r>
      <w:r w:rsidRPr="004A03C1">
        <w:tab/>
      </w:r>
      <w:r w:rsidR="005F3A8E" w:rsidRPr="004A03C1">
        <w:t>Replacement registration document</w:t>
      </w:r>
      <w:bookmarkEnd w:id="345"/>
    </w:p>
    <w:p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rsidR="005F3A8E" w:rsidRPr="004A03C1" w:rsidRDefault="009C249B" w:rsidP="009C249B">
      <w:pPr>
        <w:pStyle w:val="Amain"/>
        <w:keepNext/>
      </w:pPr>
      <w:r>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rsidR="004E7795" w:rsidRPr="004A03C1" w:rsidRDefault="004E7795" w:rsidP="00CA121B">
      <w:pPr>
        <w:pStyle w:val="aNote"/>
        <w:keepNext/>
      </w:pPr>
      <w:r w:rsidRPr="003910CE">
        <w:rPr>
          <w:rStyle w:val="charItals"/>
        </w:rPr>
        <w:t>Note 1</w:t>
      </w:r>
      <w:r w:rsidRPr="004A03C1">
        <w:tab/>
        <w:t xml:space="preserve">A fee may be determined under the </w:t>
      </w:r>
      <w:hyperlink r:id="rId209" w:tooltip="A2011-35" w:history="1">
        <w:r w:rsidR="003277CC" w:rsidRPr="00905D26">
          <w:rPr>
            <w:rStyle w:val="charCitHyperlinkAbbrev"/>
          </w:rPr>
          <w:t>Act</w:t>
        </w:r>
      </w:hyperlink>
      <w:r w:rsidRPr="004A03C1">
        <w:t>, s 278 for this provision.</w:t>
      </w:r>
    </w:p>
    <w:p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10" w:tooltip="A2011-35" w:history="1">
        <w:r w:rsidR="003277CC" w:rsidRPr="00905D26">
          <w:rPr>
            <w:rStyle w:val="charCitHyperlinkAbbrev"/>
          </w:rPr>
          <w:t>Act</w:t>
        </w:r>
      </w:hyperlink>
      <w:r w:rsidRPr="004A03C1">
        <w:t>, s 277 for this provision, the form must be used.</w:t>
      </w:r>
    </w:p>
    <w:p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1"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rsidR="006B3B93" w:rsidRPr="007E3EBC" w:rsidRDefault="006B3B93" w:rsidP="006B3B93">
      <w:pPr>
        <w:pStyle w:val="AH3Div"/>
      </w:pPr>
      <w:bookmarkStart w:id="346" w:name="_Toc510015880"/>
      <w:r w:rsidRPr="007E3EBC">
        <w:rPr>
          <w:rStyle w:val="CharDivNo"/>
        </w:rPr>
        <w:lastRenderedPageBreak/>
        <w:t>Division 5.3.6</w:t>
      </w:r>
      <w:r w:rsidRPr="00EB7441">
        <w:tab/>
      </w:r>
      <w:r w:rsidRPr="007E3EBC">
        <w:rPr>
          <w:rStyle w:val="CharDivText"/>
        </w:rPr>
        <w:t>Cancellation of registration</w:t>
      </w:r>
      <w:bookmarkEnd w:id="346"/>
    </w:p>
    <w:p w:rsidR="006B3B93" w:rsidRPr="00EB7441" w:rsidRDefault="006B3B93" w:rsidP="006B3B93">
      <w:pPr>
        <w:pStyle w:val="AH5Sec"/>
      </w:pPr>
      <w:bookmarkStart w:id="347" w:name="_Toc510015881"/>
      <w:r w:rsidRPr="007E3EBC">
        <w:rPr>
          <w:rStyle w:val="CharSectNo"/>
        </w:rPr>
        <w:t>288A</w:t>
      </w:r>
      <w:r w:rsidRPr="00EB7441">
        <w:tab/>
        <w:t>Application—div 5.3.6</w:t>
      </w:r>
      <w:bookmarkEnd w:id="347"/>
    </w:p>
    <w:p w:rsidR="006B3B93" w:rsidRPr="00EB7441" w:rsidRDefault="006B3B93" w:rsidP="006B3B93">
      <w:pPr>
        <w:pStyle w:val="Amainreturn"/>
      </w:pPr>
      <w:r w:rsidRPr="00EB7441">
        <w:t>This division applies to—</w:t>
      </w:r>
    </w:p>
    <w:p w:rsidR="006B3B93" w:rsidRPr="00EB7441" w:rsidRDefault="006B3B93" w:rsidP="006B3B93">
      <w:pPr>
        <w:pStyle w:val="Apara"/>
      </w:pPr>
      <w:r w:rsidRPr="00EB7441">
        <w:tab/>
        <w:t>(a)</w:t>
      </w:r>
      <w:r w:rsidRPr="00EB7441">
        <w:tab/>
        <w:t>the registration of a design of an item of plant; and</w:t>
      </w:r>
    </w:p>
    <w:p w:rsidR="006B3B93" w:rsidRPr="00EB7441" w:rsidRDefault="006B3B93" w:rsidP="006B3B93">
      <w:pPr>
        <w:pStyle w:val="Apara"/>
      </w:pPr>
      <w:r w:rsidRPr="00EB7441">
        <w:tab/>
        <w:t>(b)</w:t>
      </w:r>
      <w:r w:rsidRPr="00EB7441">
        <w:tab/>
        <w:t>the registration of an item of plant.</w:t>
      </w:r>
    </w:p>
    <w:p w:rsidR="006B3B93" w:rsidRPr="00EB7441" w:rsidRDefault="006B3B93" w:rsidP="006B3B93">
      <w:pPr>
        <w:pStyle w:val="AH5Sec"/>
      </w:pPr>
      <w:bookmarkStart w:id="348" w:name="_Toc510015882"/>
      <w:r w:rsidRPr="007E3EBC">
        <w:rPr>
          <w:rStyle w:val="CharSectNo"/>
        </w:rPr>
        <w:t>288B</w:t>
      </w:r>
      <w:r w:rsidRPr="00EB7441">
        <w:tab/>
        <w:t>Regulator may cancel registration</w:t>
      </w:r>
      <w:bookmarkEnd w:id="348"/>
    </w:p>
    <w:p w:rsidR="006B3B93" w:rsidRPr="00EB7441" w:rsidRDefault="006B3B93" w:rsidP="006B3B93">
      <w:pPr>
        <w:pStyle w:val="Amainreturn"/>
      </w:pPr>
      <w:r w:rsidRPr="00EB7441">
        <w:t>The regulator may cancel a registration if satisfied that—</w:t>
      </w:r>
    </w:p>
    <w:p w:rsidR="006B3B93" w:rsidRPr="00EB7441" w:rsidRDefault="006B3B93" w:rsidP="006B3B93">
      <w:pPr>
        <w:pStyle w:val="Apara"/>
      </w:pPr>
      <w:r w:rsidRPr="00EB7441">
        <w:tab/>
        <w:t>(a)</w:t>
      </w:r>
      <w:r w:rsidRPr="00EB7441">
        <w:tab/>
        <w:t>the registration holder, in applying for the registration—</w:t>
      </w:r>
    </w:p>
    <w:p w:rsidR="006B3B93" w:rsidRPr="00EB7441" w:rsidRDefault="006B3B93" w:rsidP="006B3B93">
      <w:pPr>
        <w:pStyle w:val="Asubpara"/>
      </w:pPr>
      <w:r w:rsidRPr="00EB7441">
        <w:tab/>
        <w:t>(i)</w:t>
      </w:r>
      <w:r w:rsidRPr="00EB7441">
        <w:tab/>
        <w:t>gave information that was false or misleading in a material particular; or</w:t>
      </w:r>
    </w:p>
    <w:p w:rsidR="006B3B93" w:rsidRPr="00EB7441" w:rsidRDefault="006B3B93" w:rsidP="006B3B93">
      <w:pPr>
        <w:pStyle w:val="Asubpara"/>
      </w:pPr>
      <w:r w:rsidRPr="00EB7441">
        <w:tab/>
        <w:t>(ii)</w:t>
      </w:r>
      <w:r w:rsidRPr="00EB7441">
        <w:tab/>
        <w:t>failed to give any material information that should have been given; or</w:t>
      </w:r>
    </w:p>
    <w:p w:rsidR="006B3B93" w:rsidRPr="00EB7441" w:rsidRDefault="006B3B93" w:rsidP="006B3B93">
      <w:pPr>
        <w:pStyle w:val="Apara"/>
      </w:pPr>
      <w:r w:rsidRPr="00EB7441">
        <w:tab/>
        <w:t>(b)</w:t>
      </w:r>
      <w:r w:rsidRPr="00EB7441">
        <w:tab/>
        <w:t>the design of the item of plant, or the item of plant (as applicable), is unsafe.</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49" w:name="_Toc510015883"/>
      <w:r w:rsidRPr="007E3EBC">
        <w:rPr>
          <w:rStyle w:val="CharSectNo"/>
        </w:rPr>
        <w:t>288C</w:t>
      </w:r>
      <w:r w:rsidRPr="00EB7441">
        <w:tab/>
        <w:t>Cancellation process</w:t>
      </w:r>
      <w:bookmarkEnd w:id="349"/>
    </w:p>
    <w:p w:rsidR="006B3B93" w:rsidRPr="00EB7441" w:rsidRDefault="006B3B93" w:rsidP="006B3B93">
      <w:pPr>
        <w:pStyle w:val="Amain"/>
      </w:pPr>
      <w:r w:rsidRPr="00EB7441">
        <w:tab/>
        <w:t>(1)</w:t>
      </w:r>
      <w:r w:rsidRPr="00EB7441">
        <w:tab/>
        <w:t>Before cancelling a registration, the regulator must give the registration holder written notice—</w:t>
      </w:r>
    </w:p>
    <w:p w:rsidR="006B3B93" w:rsidRPr="00EB7441" w:rsidRDefault="006B3B93" w:rsidP="006B3B93">
      <w:pPr>
        <w:pStyle w:val="Apara"/>
      </w:pPr>
      <w:r w:rsidRPr="00EB7441">
        <w:tab/>
        <w:t>(a)</w:t>
      </w:r>
      <w:r w:rsidRPr="00EB7441">
        <w:tab/>
        <w:t>setting out the proposal to cancel the registration and the reasons for it; and</w:t>
      </w:r>
    </w:p>
    <w:p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rsidR="006B3B93" w:rsidRPr="00EB7441" w:rsidRDefault="006B3B93" w:rsidP="00544F58">
      <w:pPr>
        <w:pStyle w:val="Amain"/>
        <w:keepNext/>
      </w:pPr>
      <w:r w:rsidRPr="00EB7441">
        <w:lastRenderedPageBreak/>
        <w:tab/>
        <w:t>(2)</w:t>
      </w:r>
      <w:r w:rsidRPr="00EB7441">
        <w:tab/>
        <w:t>After the date stated in a notice under subsection (1), the regulator must—</w:t>
      </w:r>
    </w:p>
    <w:p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rsidR="006B3B93" w:rsidRPr="00EB7441" w:rsidRDefault="006B3B93" w:rsidP="006B3B93">
      <w:pPr>
        <w:pStyle w:val="Apara"/>
      </w:pPr>
      <w:r w:rsidRPr="00EB7441">
        <w:tab/>
        <w:t>(b)</w:t>
      </w:r>
      <w:r w:rsidRPr="00EB7441">
        <w:tab/>
        <w:t>whether or not the registration holder has made a submission, decide—</w:t>
      </w:r>
    </w:p>
    <w:p w:rsidR="006B3B93" w:rsidRPr="00EB7441" w:rsidRDefault="006B3B93" w:rsidP="006B3B93">
      <w:pPr>
        <w:pStyle w:val="Asubpara"/>
      </w:pPr>
      <w:r w:rsidRPr="00EB7441">
        <w:tab/>
        <w:t>(i)</w:t>
      </w:r>
      <w:r w:rsidRPr="00EB7441">
        <w:tab/>
        <w:t>to cancel the registration; or</w:t>
      </w:r>
    </w:p>
    <w:p w:rsidR="006B3B93" w:rsidRPr="00EB7441" w:rsidRDefault="006B3B93" w:rsidP="006B3B93">
      <w:pPr>
        <w:pStyle w:val="Asubpara"/>
      </w:pPr>
      <w:r w:rsidRPr="00EB7441">
        <w:tab/>
        <w:t>(ii)</w:t>
      </w:r>
      <w:r w:rsidRPr="00EB7441">
        <w:tab/>
        <w:t>not to cancel the registration; and</w:t>
      </w:r>
    </w:p>
    <w:p w:rsidR="006B3B93" w:rsidRPr="00EB7441" w:rsidRDefault="006B3B93" w:rsidP="006B3B93">
      <w:pPr>
        <w:pStyle w:val="Apara"/>
      </w:pPr>
      <w:r w:rsidRPr="00EB7441">
        <w:tab/>
        <w:t>(c)</w:t>
      </w:r>
      <w:r w:rsidRPr="00EB7441">
        <w:tab/>
        <w:t>within 14 days after making that decision, give the registration holder written notice that—</w:t>
      </w:r>
    </w:p>
    <w:p w:rsidR="006B3B93" w:rsidRPr="00EB7441" w:rsidRDefault="006B3B93" w:rsidP="006B3B93">
      <w:pPr>
        <w:pStyle w:val="Asubpara"/>
      </w:pPr>
      <w:r w:rsidRPr="00EB7441">
        <w:tab/>
        <w:t>(i)</w:t>
      </w:r>
      <w:r w:rsidRPr="00EB7441">
        <w:tab/>
        <w:t>states whether or not the registration is cancelled; and</w:t>
      </w:r>
    </w:p>
    <w:p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rsidR="006B3B93" w:rsidRPr="00EB7441" w:rsidRDefault="006B3B93" w:rsidP="006B3B93">
      <w:pPr>
        <w:pStyle w:val="Asubpara"/>
      </w:pPr>
      <w:r w:rsidRPr="00EB7441">
        <w:tab/>
        <w:t>(iii)</w:t>
      </w:r>
      <w:r w:rsidRPr="00EB7441">
        <w:tab/>
        <w:t>states the date on which the cancellation, if any, takes effect.</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0" w:name="_Toc510015884"/>
      <w:r w:rsidRPr="007E3EBC">
        <w:rPr>
          <w:rStyle w:val="CharSectNo"/>
        </w:rPr>
        <w:t>288D</w:t>
      </w:r>
      <w:r w:rsidRPr="00EB7441">
        <w:tab/>
        <w:t>Registration holder to return registration document</w:t>
      </w:r>
      <w:bookmarkEnd w:id="350"/>
    </w:p>
    <w:p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rsidR="006B3B93" w:rsidRPr="00EB7441" w:rsidRDefault="006B3B93" w:rsidP="006B3B93">
      <w:pPr>
        <w:pStyle w:val="Penalty"/>
      </w:pPr>
      <w:r w:rsidRPr="00EB7441">
        <w:t>Maximum penalty:</w:t>
      </w:r>
    </w:p>
    <w:p w:rsidR="006B3B93" w:rsidRPr="00EB7441" w:rsidRDefault="006B3B93" w:rsidP="006B3B93">
      <w:pPr>
        <w:pStyle w:val="PenaltyPara"/>
      </w:pPr>
      <w:r w:rsidRPr="00EB7441">
        <w:tab/>
        <w:t>(a)</w:t>
      </w:r>
      <w:r w:rsidRPr="00EB7441">
        <w:tab/>
        <w:t>in the case of an individual—$1 250; or</w:t>
      </w:r>
    </w:p>
    <w:p w:rsidR="006B3B93" w:rsidRPr="00EB7441" w:rsidRDefault="006B3B93" w:rsidP="006B3B93">
      <w:pPr>
        <w:pStyle w:val="PenaltyPara"/>
        <w:keepNext/>
      </w:pPr>
      <w:r w:rsidRPr="00EB7441">
        <w:tab/>
        <w:t>(b)</w:t>
      </w:r>
      <w:r w:rsidRPr="00EB7441">
        <w:tab/>
        <w:t>in the case of a body corporate—$6 000.</w:t>
      </w:r>
    </w:p>
    <w:p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6B3B93" w:rsidRPr="006B3B93" w:rsidRDefault="006B3B93" w:rsidP="006B3B93">
      <w:pPr>
        <w:pStyle w:val="PageBreak"/>
      </w:pPr>
      <w:r w:rsidRPr="006B3B93">
        <w:br w:type="page"/>
      </w:r>
    </w:p>
    <w:p w:rsidR="001A739A" w:rsidRPr="007E3EBC" w:rsidRDefault="009B3E7A" w:rsidP="009B3E7A">
      <w:pPr>
        <w:pStyle w:val="AH1Chapter"/>
      </w:pPr>
      <w:bookmarkStart w:id="351" w:name="_Toc510015885"/>
      <w:r w:rsidRPr="007E3EBC">
        <w:rPr>
          <w:rStyle w:val="CharChapNo"/>
        </w:rPr>
        <w:lastRenderedPageBreak/>
        <w:t>Chapter 6</w:t>
      </w:r>
      <w:r w:rsidRPr="004A03C1">
        <w:rPr>
          <w:lang w:eastAsia="en-AU"/>
        </w:rPr>
        <w:tab/>
      </w:r>
      <w:r w:rsidR="006A6036" w:rsidRPr="007E3EBC">
        <w:rPr>
          <w:rStyle w:val="CharChapText"/>
          <w:lang w:eastAsia="en-AU"/>
        </w:rPr>
        <w:t>Construction work</w:t>
      </w:r>
      <w:bookmarkEnd w:id="351"/>
    </w:p>
    <w:p w:rsidR="005E4B93" w:rsidRPr="007E3EBC" w:rsidRDefault="009B3E7A" w:rsidP="009B3E7A">
      <w:pPr>
        <w:pStyle w:val="AH2Part"/>
      </w:pPr>
      <w:bookmarkStart w:id="352" w:name="_Toc510015886"/>
      <w:r w:rsidRPr="007E3EBC">
        <w:rPr>
          <w:rStyle w:val="CharPartNo"/>
        </w:rPr>
        <w:t>Part 6.1</w:t>
      </w:r>
      <w:r w:rsidRPr="004A03C1">
        <w:tab/>
      </w:r>
      <w:r w:rsidR="005E4B93" w:rsidRPr="007E3EBC">
        <w:rPr>
          <w:rStyle w:val="CharPartText"/>
        </w:rPr>
        <w:t>Preliminary</w:t>
      </w:r>
      <w:bookmarkEnd w:id="352"/>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53" w:name="_Toc510015887"/>
      <w:r w:rsidRPr="007E3EBC">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3"/>
    </w:p>
    <w:p w:rsidR="00F20A95" w:rsidRPr="004A03C1" w:rsidRDefault="00F20A95" w:rsidP="009C249B">
      <w:pPr>
        <w:pStyle w:val="Amainreturn"/>
        <w:keepNext/>
      </w:pPr>
      <w:r w:rsidRPr="004A03C1">
        <w:t>In this c</w:t>
      </w:r>
      <w:r w:rsidR="005E4B93" w:rsidRPr="004A03C1">
        <w:t>hapter</w:t>
      </w:r>
      <w:r w:rsidRPr="004A03C1">
        <w:t>:</w:t>
      </w:r>
    </w:p>
    <w:p w:rsidR="00403BCF" w:rsidRPr="004A03C1" w:rsidRDefault="005E4B93" w:rsidP="009C249B">
      <w:pPr>
        <w:pStyle w:val="aDef"/>
        <w:keepNext/>
      </w:pPr>
      <w:r w:rsidRPr="003910CE">
        <w:rPr>
          <w:rStyle w:val="charBoldItals"/>
        </w:rPr>
        <w:t>construction work</w:t>
      </w:r>
      <w:r w:rsidR="00403BCF" w:rsidRPr="004A03C1">
        <w:t>—</w:t>
      </w:r>
    </w:p>
    <w:p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rsidR="0038009E" w:rsidRPr="004A03C1" w:rsidRDefault="009C249B" w:rsidP="009C249B">
      <w:pPr>
        <w:pStyle w:val="aDefsubpara"/>
      </w:pPr>
      <w:r>
        <w:tab/>
      </w:r>
      <w:r w:rsidR="009B3E7A" w:rsidRPr="004A03C1">
        <w:t>(i)</w:t>
      </w:r>
      <w:r w:rsidR="009B3E7A" w:rsidRPr="004A03C1">
        <w:tab/>
      </w:r>
      <w:r w:rsidR="005E4B93" w:rsidRPr="004A03C1">
        <w:t>the manufacture of plant;</w:t>
      </w:r>
    </w:p>
    <w:p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rsidR="00E053FD" w:rsidRPr="004A03C1" w:rsidRDefault="009B3E7A" w:rsidP="009B3E7A">
      <w:pPr>
        <w:pStyle w:val="AH5Sec"/>
      </w:pPr>
      <w:bookmarkStart w:id="354" w:name="_Toc510015888"/>
      <w:r w:rsidRPr="007E3EBC">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4"/>
    </w:p>
    <w:p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rsidR="00AA1780" w:rsidRPr="004A03C1" w:rsidRDefault="00AA1780" w:rsidP="00AA1780">
      <w:pPr>
        <w:pStyle w:val="aExamHdgss"/>
      </w:pPr>
      <w:r w:rsidRPr="004A03C1">
        <w:t>Example</w:t>
      </w:r>
      <w:r w:rsidR="00B02BF5" w:rsidRPr="004A03C1">
        <w:t>s</w:t>
      </w:r>
    </w:p>
    <w:p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rsidR="00AA1780" w:rsidRPr="004A03C1" w:rsidRDefault="00AA1780" w:rsidP="00AA1780">
      <w:pPr>
        <w:pStyle w:val="aExamINumss"/>
      </w:pPr>
      <w:r w:rsidRPr="004A03C1">
        <w:t>5</w:t>
      </w:r>
      <w:r w:rsidRPr="004A03C1">
        <w:tab/>
      </w:r>
      <w:r w:rsidR="00E6760E" w:rsidRPr="004A03C1">
        <w:t>a</w:t>
      </w:r>
      <w:r w:rsidR="005E4B93" w:rsidRPr="004A03C1">
        <w:t>n airfield</w:t>
      </w:r>
    </w:p>
    <w:p w:rsidR="00AA1780" w:rsidRPr="004A03C1" w:rsidRDefault="00AA1780" w:rsidP="00AA1780">
      <w:pPr>
        <w:pStyle w:val="aExamINumss"/>
      </w:pPr>
      <w:r w:rsidRPr="004A03C1">
        <w:t>6</w:t>
      </w:r>
      <w:r w:rsidRPr="004A03C1">
        <w:tab/>
      </w:r>
      <w:r w:rsidR="00E6760E" w:rsidRPr="004A03C1">
        <w:t>a</w:t>
      </w:r>
      <w:r w:rsidR="005E4B93" w:rsidRPr="004A03C1">
        <w:t xml:space="preserve"> dock, harbour, channel, bridge, viaduct, lagoon or dam</w:t>
      </w:r>
    </w:p>
    <w:p w:rsidR="005E4B93" w:rsidRPr="004A03C1" w:rsidRDefault="00AA1780" w:rsidP="009C249B">
      <w:pPr>
        <w:pStyle w:val="aExamINumss"/>
        <w:keepNext/>
      </w:pPr>
      <w:r w:rsidRPr="004A03C1">
        <w:lastRenderedPageBreak/>
        <w:t>7</w:t>
      </w:r>
      <w:r w:rsidRPr="004A03C1">
        <w:tab/>
      </w:r>
      <w:r w:rsidR="00E6760E" w:rsidRPr="004A03C1">
        <w:t>a</w:t>
      </w:r>
      <w:r w:rsidR="005E4B93" w:rsidRPr="004A03C1">
        <w:t xml:space="preserve"> sewer or sewerage or drainage works</w:t>
      </w:r>
    </w:p>
    <w:p w:rsidR="00AA1780" w:rsidRPr="004A03C1" w:rsidRDefault="00AA1780" w:rsidP="00AA1780">
      <w:pPr>
        <w:pStyle w:val="aNote"/>
      </w:pPr>
      <w:r w:rsidRPr="003910CE">
        <w:rPr>
          <w:rStyle w:val="charItals"/>
        </w:rPr>
        <w:t xml:space="preserve">Note </w:t>
      </w:r>
      <w:r w:rsidR="00C35B86" w:rsidRPr="003910CE">
        <w:rPr>
          <w:rStyle w:val="charItals"/>
        </w:rPr>
        <w:t>1</w:t>
      </w:r>
      <w:r w:rsidRPr="003910CE">
        <w:rPr>
          <w:rStyle w:val="charItals"/>
        </w:rPr>
        <w:tab/>
      </w:r>
      <w:r w:rsidRPr="004A03C1">
        <w:t xml:space="preserve">Terms used in this regulation have the same meaning that they have in the </w:t>
      </w:r>
      <w:hyperlink r:id="rId212" w:tooltip="A2011-35" w:history="1">
        <w:r w:rsidR="003910CE" w:rsidRPr="003910CE">
          <w:rPr>
            <w:rStyle w:val="charCitHyperlinkItal"/>
          </w:rPr>
          <w:t>Work Health and Safety Act 2011</w:t>
        </w:r>
      </w:hyperlink>
      <w:r w:rsidRPr="004A03C1">
        <w:t xml:space="preserve"> (see </w:t>
      </w:r>
      <w:hyperlink r:id="rId213" w:tooltip="A2001-14" w:history="1">
        <w:r w:rsidR="003910CE" w:rsidRPr="003910CE">
          <w:rPr>
            <w:rStyle w:val="charCitHyperlinkAbbrev"/>
          </w:rPr>
          <w:t>Legislation Act</w:t>
        </w:r>
      </w:hyperlink>
      <w:r w:rsidRPr="004A03C1">
        <w:t>, s 148).  See also the dictionary, note 3.</w:t>
      </w:r>
    </w:p>
    <w:p w:rsidR="00C35B86" w:rsidRPr="004A03C1" w:rsidRDefault="00C35B86" w:rsidP="00C35B86">
      <w:pPr>
        <w:pStyle w:val="aNote"/>
      </w:pPr>
      <w:r w:rsidRPr="003910CE">
        <w:rPr>
          <w:rStyle w:val="charItals"/>
        </w:rPr>
        <w:t>Note 2</w:t>
      </w:r>
      <w:r w:rsidRPr="003910CE">
        <w:rPr>
          <w:rStyle w:val="charItals"/>
        </w:rPr>
        <w:tab/>
      </w:r>
      <w:r w:rsidRPr="004A03C1">
        <w:t xml:space="preserve">An example is part of the regulation, is not exhaustive and may extend, but does not limit, the meaning of the provision in which it appears (see </w:t>
      </w:r>
      <w:hyperlink r:id="rId214" w:tooltip="A2001-14" w:history="1">
        <w:r w:rsidR="003910CE" w:rsidRPr="003910CE">
          <w:rPr>
            <w:rStyle w:val="charCitHyperlinkAbbrev"/>
          </w:rPr>
          <w:t>Legislation Act</w:t>
        </w:r>
      </w:hyperlink>
      <w:r w:rsidRPr="004A03C1">
        <w:t>, s 126 and s 132).</w:t>
      </w:r>
    </w:p>
    <w:p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rsidR="00E053FD" w:rsidRPr="004A03C1" w:rsidRDefault="009B3E7A" w:rsidP="009B3E7A">
      <w:pPr>
        <w:pStyle w:val="AH5Sec"/>
      </w:pPr>
      <w:bookmarkStart w:id="355" w:name="_Toc510015889"/>
      <w:r w:rsidRPr="007E3EBC">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5"/>
    </w:p>
    <w:p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rsidR="005E4B93" w:rsidRPr="004A03C1" w:rsidRDefault="009C249B" w:rsidP="009C249B">
      <w:pPr>
        <w:pStyle w:val="aDefsubpara"/>
        <w:keepNext/>
      </w:pPr>
      <w:r>
        <w:tab/>
      </w:r>
      <w:r w:rsidR="009B3E7A" w:rsidRPr="004A03C1">
        <w:t>(ii)</w:t>
      </w:r>
      <w:r w:rsidR="009B3E7A" w:rsidRPr="004A03C1">
        <w:tab/>
      </w:r>
      <w:r w:rsidR="005E4B93" w:rsidRPr="004A03C1">
        <w:t>a tunnel; or</w:t>
      </w:r>
    </w:p>
    <w:p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rsidR="00590164" w:rsidRPr="004A03C1" w:rsidRDefault="009C249B" w:rsidP="009C249B">
      <w:pPr>
        <w:pStyle w:val="aDefpara"/>
      </w:pPr>
      <w:r>
        <w:tab/>
      </w:r>
      <w:r w:rsidR="009B3E7A" w:rsidRPr="004A03C1">
        <w:t>(r)</w:t>
      </w:r>
      <w:r w:rsidR="009B3E7A" w:rsidRPr="004A03C1">
        <w:tab/>
      </w:r>
      <w:r w:rsidR="005E4B93" w:rsidRPr="004A03C1">
        <w:t>involves diving work.</w:t>
      </w:r>
    </w:p>
    <w:p w:rsidR="004E2476" w:rsidRPr="00BD2991" w:rsidRDefault="004E2476" w:rsidP="004E2476">
      <w:pPr>
        <w:pStyle w:val="Amain"/>
      </w:pPr>
      <w:r w:rsidRPr="00BD2991">
        <w:tab/>
        <w:t>(2)</w:t>
      </w:r>
      <w:r w:rsidRPr="00BD2991">
        <w:tab/>
        <w:t>In this section:</w:t>
      </w:r>
    </w:p>
    <w:p w:rsidR="004E2476" w:rsidRPr="00BD2991" w:rsidRDefault="004E2476" w:rsidP="004E2476">
      <w:pPr>
        <w:pStyle w:val="aDef"/>
      </w:pPr>
      <w:r w:rsidRPr="00BD2991">
        <w:rPr>
          <w:rStyle w:val="charBoldItals"/>
        </w:rPr>
        <w:t>light rail</w:t>
      </w:r>
      <w:r w:rsidRPr="00BD2991">
        <w:t xml:space="preserve">—see the </w:t>
      </w:r>
      <w:hyperlink r:id="rId215" w:tooltip="A1999-77" w:history="1">
        <w:r w:rsidRPr="00BD2991">
          <w:rPr>
            <w:rStyle w:val="charCitHyperlinkItal"/>
          </w:rPr>
          <w:t>Road Transport (General) Act 1999</w:t>
        </w:r>
      </w:hyperlink>
      <w:r w:rsidRPr="00BD2991">
        <w:t>, dictionary.</w:t>
      </w:r>
    </w:p>
    <w:p w:rsidR="00203085" w:rsidRPr="00397F3D" w:rsidRDefault="00203085" w:rsidP="00203085">
      <w:pPr>
        <w:pStyle w:val="AH5Sec"/>
      </w:pPr>
      <w:bookmarkStart w:id="356" w:name="_Toc510015890"/>
      <w:r w:rsidRPr="007E3EBC">
        <w:rPr>
          <w:rStyle w:val="CharSectNo"/>
        </w:rPr>
        <w:t>292</w:t>
      </w:r>
      <w:r w:rsidRPr="00397F3D">
        <w:tab/>
        <w:t xml:space="preserve">Meaning of </w:t>
      </w:r>
      <w:r w:rsidRPr="00397F3D">
        <w:rPr>
          <w:rStyle w:val="charItals"/>
        </w:rPr>
        <w:t>construction project</w:t>
      </w:r>
      <w:r w:rsidRPr="00397F3D">
        <w:t>—ch 6</w:t>
      </w:r>
      <w:bookmarkEnd w:id="356"/>
    </w:p>
    <w:p w:rsidR="00203085" w:rsidRPr="00397F3D" w:rsidRDefault="00203085" w:rsidP="00203085">
      <w:pPr>
        <w:pStyle w:val="Amain"/>
      </w:pPr>
      <w:r w:rsidRPr="00397F3D">
        <w:tab/>
        <w:t>(1)</w:t>
      </w:r>
      <w:r w:rsidRPr="00397F3D">
        <w:tab/>
        <w:t>In this chapter:</w:t>
      </w:r>
    </w:p>
    <w:p w:rsidR="00203085" w:rsidRPr="00397F3D" w:rsidRDefault="00203085" w:rsidP="00203085">
      <w:pPr>
        <w:pStyle w:val="aDef"/>
      </w:pPr>
      <w:r w:rsidRPr="00397F3D">
        <w:rPr>
          <w:rStyle w:val="charBoldItals"/>
        </w:rPr>
        <w:t>construction project</w:t>
      </w:r>
      <w:r w:rsidRPr="00397F3D">
        <w:t xml:space="preserve"> means a project—</w:t>
      </w:r>
    </w:p>
    <w:p w:rsidR="00203085" w:rsidRPr="00397F3D" w:rsidRDefault="00203085" w:rsidP="00203085">
      <w:pPr>
        <w:pStyle w:val="aDefpara"/>
      </w:pPr>
      <w:r w:rsidRPr="00397F3D">
        <w:tab/>
        <w:t>(a)</w:t>
      </w:r>
      <w:r w:rsidRPr="00397F3D">
        <w:tab/>
        <w:t>that involves construction work; and</w:t>
      </w:r>
    </w:p>
    <w:p w:rsidR="00203085" w:rsidRPr="00397F3D" w:rsidRDefault="00203085" w:rsidP="00203085">
      <w:pPr>
        <w:pStyle w:val="aDefpara"/>
      </w:pPr>
      <w:r w:rsidRPr="00397F3D">
        <w:tab/>
        <w:t>(b)</w:t>
      </w:r>
      <w:r w:rsidRPr="00397F3D">
        <w:tab/>
        <w:t>where—</w:t>
      </w:r>
    </w:p>
    <w:p w:rsidR="00203085" w:rsidRPr="00397F3D" w:rsidRDefault="00203085" w:rsidP="00203085">
      <w:pPr>
        <w:pStyle w:val="aDefsubpara"/>
      </w:pPr>
      <w:r w:rsidRPr="00397F3D">
        <w:tab/>
        <w:t>(i)</w:t>
      </w:r>
      <w:r w:rsidRPr="00397F3D">
        <w:tab/>
        <w:t>the cost of the construction work is $250 000 or more; or</w:t>
      </w:r>
    </w:p>
    <w:p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rsidR="00203085" w:rsidRPr="00397F3D" w:rsidRDefault="00203085" w:rsidP="00203085">
      <w:pPr>
        <w:pStyle w:val="Amain"/>
      </w:pPr>
      <w:r w:rsidRPr="00397F3D">
        <w:tab/>
        <w:t>(2)</w:t>
      </w:r>
      <w:r w:rsidRPr="00397F3D">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216" w:tooltip="A2004-7" w:history="1">
        <w:r w:rsidRPr="00E17C2E">
          <w:rPr>
            <w:rStyle w:val="charCitHyperlinkItal"/>
          </w:rPr>
          <w:t>Dangerous Substances Act 2004</w:t>
        </w:r>
      </w:hyperlink>
      <w:r w:rsidRPr="00E17C2E">
        <w:t>, section 47M.</w:t>
      </w:r>
    </w:p>
    <w:p w:rsidR="00E053FD" w:rsidRPr="004A03C1" w:rsidRDefault="009B3E7A" w:rsidP="009B3E7A">
      <w:pPr>
        <w:pStyle w:val="AH5Sec"/>
      </w:pPr>
      <w:bookmarkStart w:id="357" w:name="_Toc510015891"/>
      <w:r w:rsidRPr="007E3EBC">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57"/>
    </w:p>
    <w:p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7" w:tooltip="A2011-35" w:history="1">
        <w:r w:rsidR="003277CC" w:rsidRPr="00905D26">
          <w:rPr>
            <w:rStyle w:val="charCitHyperlinkAbbrev"/>
          </w:rPr>
          <w:t>Act</w:t>
        </w:r>
      </w:hyperlink>
      <w:r w:rsidR="00761801" w:rsidRPr="004A03C1">
        <w:t>, s </w:t>
      </w:r>
      <w:r w:rsidR="005E4B93" w:rsidRPr="004A03C1">
        <w:t>20.</w:t>
      </w:r>
    </w:p>
    <w:p w:rsidR="00C3350A" w:rsidRPr="004A03C1" w:rsidRDefault="00C3350A" w:rsidP="00C3350A">
      <w:pPr>
        <w:pStyle w:val="PageBreak"/>
      </w:pPr>
      <w:r w:rsidRPr="004A03C1">
        <w:br w:type="page"/>
      </w:r>
    </w:p>
    <w:p w:rsidR="005E4B93" w:rsidRPr="007E3EBC" w:rsidRDefault="009B3E7A" w:rsidP="009B3E7A">
      <w:pPr>
        <w:pStyle w:val="AH2Part"/>
      </w:pPr>
      <w:bookmarkStart w:id="358" w:name="_Toc510015892"/>
      <w:r w:rsidRPr="007E3EBC">
        <w:rPr>
          <w:rStyle w:val="CharPartNo"/>
        </w:rPr>
        <w:lastRenderedPageBreak/>
        <w:t>Part 6.2</w:t>
      </w:r>
      <w:r w:rsidRPr="004A03C1">
        <w:tab/>
      </w:r>
      <w:r w:rsidR="00311F0A" w:rsidRPr="007E3EBC">
        <w:rPr>
          <w:rStyle w:val="CharPartText"/>
        </w:rPr>
        <w:t>Duties of designer of structure and person who c</w:t>
      </w:r>
      <w:r w:rsidR="005E4B93" w:rsidRPr="007E3EBC">
        <w:rPr>
          <w:rStyle w:val="CharPartText"/>
        </w:rPr>
        <w:t xml:space="preserve">ommissions </w:t>
      </w:r>
      <w:r w:rsidR="00311F0A" w:rsidRPr="007E3EBC">
        <w:rPr>
          <w:rStyle w:val="CharPartText"/>
        </w:rPr>
        <w:t>construction w</w:t>
      </w:r>
      <w:r w:rsidR="005E4B93" w:rsidRPr="007E3EBC">
        <w:rPr>
          <w:rStyle w:val="CharPartText"/>
        </w:rPr>
        <w:t>ork</w:t>
      </w:r>
      <w:bookmarkEnd w:id="358"/>
    </w:p>
    <w:p w:rsidR="00E053FD" w:rsidRPr="004A03C1" w:rsidRDefault="009B3E7A" w:rsidP="009B3E7A">
      <w:pPr>
        <w:pStyle w:val="AH5Sec"/>
      </w:pPr>
      <w:bookmarkStart w:id="359" w:name="_Toc510015893"/>
      <w:r w:rsidRPr="007E3EBC">
        <w:rPr>
          <w:rStyle w:val="CharSectNo"/>
        </w:rPr>
        <w:t>294</w:t>
      </w:r>
      <w:r w:rsidRPr="004A03C1">
        <w:tab/>
      </w:r>
      <w:r w:rsidR="005E4B93" w:rsidRPr="004A03C1">
        <w:t>Person who commissions work must consult with designer</w:t>
      </w:r>
      <w:bookmarkEnd w:id="359"/>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rsidR="00E053FD" w:rsidRPr="004A03C1" w:rsidRDefault="009B3E7A" w:rsidP="009B3E7A">
      <w:pPr>
        <w:pStyle w:val="AH5Sec"/>
      </w:pPr>
      <w:bookmarkStart w:id="360" w:name="_Toc510015894"/>
      <w:r w:rsidRPr="007E3EBC">
        <w:rPr>
          <w:rStyle w:val="CharSectNo"/>
        </w:rPr>
        <w:t>295</w:t>
      </w:r>
      <w:r w:rsidRPr="004A03C1">
        <w:tab/>
      </w:r>
      <w:r w:rsidR="005E4B93" w:rsidRPr="004A03C1">
        <w:t>Designer must give safety report to person who commissions design</w:t>
      </w:r>
      <w:bookmarkEnd w:id="360"/>
    </w:p>
    <w:p w:rsidR="005E4B93" w:rsidRPr="004A03C1" w:rsidRDefault="009C249B" w:rsidP="000431F1">
      <w:pPr>
        <w:pStyle w:val="Amain"/>
        <w:keepNext/>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w:t>
      </w:r>
      <w:r w:rsidR="005E4B93" w:rsidRPr="004A03C1">
        <w:lastRenderedPageBreak/>
        <w:t>the hazards relating to the design of the structure that, so far as the designer is reasonably aware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1" w:name="_Toc510015895"/>
      <w:r w:rsidRPr="007E3EBC">
        <w:rPr>
          <w:rStyle w:val="CharSectNo"/>
        </w:rPr>
        <w:lastRenderedPageBreak/>
        <w:t>296</w:t>
      </w:r>
      <w:r w:rsidRPr="004A03C1">
        <w:tab/>
      </w:r>
      <w:r w:rsidR="005E4B93" w:rsidRPr="004A03C1">
        <w:t>Person who commissions project must give information to principal contractor</w:t>
      </w:r>
      <w:bookmarkEnd w:id="361"/>
    </w:p>
    <w:p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341C" w:rsidRPr="004A03C1" w:rsidRDefault="0044341C" w:rsidP="0044341C">
      <w:pPr>
        <w:pStyle w:val="PageBreak"/>
      </w:pPr>
      <w:r w:rsidRPr="004A03C1">
        <w:br w:type="page"/>
      </w:r>
    </w:p>
    <w:p w:rsidR="005E4B93" w:rsidRPr="007E3EBC" w:rsidRDefault="009B3E7A" w:rsidP="009B3E7A">
      <w:pPr>
        <w:pStyle w:val="AH2Part"/>
      </w:pPr>
      <w:bookmarkStart w:id="362" w:name="_Toc510015896"/>
      <w:r w:rsidRPr="007E3EBC">
        <w:rPr>
          <w:rStyle w:val="CharPartNo"/>
        </w:rPr>
        <w:lastRenderedPageBreak/>
        <w:t>Part 6.3</w:t>
      </w:r>
      <w:r w:rsidRPr="004A03C1">
        <w:tab/>
      </w:r>
      <w:r w:rsidR="00124CE2" w:rsidRPr="007E3EBC">
        <w:rPr>
          <w:rStyle w:val="CharPartText"/>
        </w:rPr>
        <w:t>Duties of person conducting business or u</w:t>
      </w:r>
      <w:r w:rsidR="005E4B93" w:rsidRPr="007E3EBC">
        <w:rPr>
          <w:rStyle w:val="CharPartText"/>
        </w:rPr>
        <w:t>ndertaking</w:t>
      </w:r>
      <w:bookmarkEnd w:id="362"/>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rsidR="005E4B93" w:rsidRPr="007E3EBC" w:rsidRDefault="009B3E7A" w:rsidP="009B3E7A">
      <w:pPr>
        <w:pStyle w:val="AH3Div"/>
      </w:pPr>
      <w:bookmarkStart w:id="363" w:name="_Toc510015897"/>
      <w:r w:rsidRPr="007E3EBC">
        <w:rPr>
          <w:rStyle w:val="CharDivNo"/>
        </w:rPr>
        <w:t>Division 6.3.1</w:t>
      </w:r>
      <w:r w:rsidRPr="004A03C1">
        <w:tab/>
      </w:r>
      <w:r w:rsidR="005E4B93" w:rsidRPr="007E3EBC">
        <w:rPr>
          <w:rStyle w:val="CharDivText"/>
        </w:rPr>
        <w:t>General</w:t>
      </w:r>
      <w:bookmarkEnd w:id="363"/>
    </w:p>
    <w:p w:rsidR="00E053FD" w:rsidRPr="004A03C1" w:rsidRDefault="009B3E7A" w:rsidP="009B3E7A">
      <w:pPr>
        <w:pStyle w:val="AH5Sec"/>
      </w:pPr>
      <w:bookmarkStart w:id="364" w:name="_Toc510015898"/>
      <w:r w:rsidRPr="007E3EBC">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4"/>
    </w:p>
    <w:p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rsidR="005E4B93" w:rsidRPr="004A03C1" w:rsidRDefault="00927ED2" w:rsidP="00A06BD3">
      <w:pPr>
        <w:pStyle w:val="aNote"/>
      </w:pPr>
      <w:r w:rsidRPr="003910CE">
        <w:rPr>
          <w:rStyle w:val="charItals"/>
        </w:rPr>
        <w:t>Note</w:t>
      </w:r>
      <w:r w:rsidR="00A70921" w:rsidRPr="004A03C1">
        <w:rPr>
          <w:b/>
        </w:rPr>
        <w:tab/>
      </w:r>
      <w:hyperlink r:id="rId218"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E053FD" w:rsidRPr="004A03C1" w:rsidRDefault="009B3E7A" w:rsidP="009B3E7A">
      <w:pPr>
        <w:pStyle w:val="AH5Sec"/>
      </w:pPr>
      <w:bookmarkStart w:id="365" w:name="_Toc510015899"/>
      <w:r w:rsidRPr="007E3EBC">
        <w:rPr>
          <w:rStyle w:val="CharSectNo"/>
        </w:rPr>
        <w:t>298</w:t>
      </w:r>
      <w:r w:rsidRPr="004A03C1">
        <w:tab/>
      </w:r>
      <w:r w:rsidR="005E4B93" w:rsidRPr="004A03C1">
        <w:t>Security of workplace</w:t>
      </w:r>
      <w:bookmarkEnd w:id="365"/>
    </w:p>
    <w:p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rsidR="005E4B93" w:rsidRPr="004A03C1" w:rsidRDefault="009C249B" w:rsidP="000431F1">
      <w:pPr>
        <w:pStyle w:val="Apara"/>
        <w:keepNext/>
      </w:pPr>
      <w:r>
        <w:lastRenderedPageBreak/>
        <w:tab/>
      </w:r>
      <w:r w:rsidR="009B3E7A" w:rsidRPr="004A03C1">
        <w:t>(b)</w:t>
      </w:r>
      <w:r w:rsidR="009B3E7A" w:rsidRPr="004A03C1">
        <w:tab/>
      </w:r>
      <w:r w:rsidR="005E4B93" w:rsidRPr="004A03C1">
        <w:t>the likelihood of unauthorised access occurring;</w:t>
      </w:r>
      <w:r w:rsidR="00C27D10" w:rsidRPr="004A03C1">
        <w:t xml:space="preserve"> and</w:t>
      </w:r>
    </w:p>
    <w:p w:rsidR="00D4062A" w:rsidRPr="004A03C1" w:rsidRDefault="00D4062A" w:rsidP="00134888">
      <w:pPr>
        <w:pStyle w:val="aExamHdgpar"/>
      </w:pPr>
      <w:r w:rsidRPr="004A03C1">
        <w:t>Example</w:t>
      </w:r>
    </w:p>
    <w:p w:rsidR="005E4B93" w:rsidRPr="004A03C1" w:rsidRDefault="00E93218" w:rsidP="000431F1">
      <w:pPr>
        <w:pStyle w:val="aExampar"/>
        <w:keepNext/>
      </w:pPr>
      <w:r w:rsidRPr="004A03C1">
        <w:t>t</w:t>
      </w:r>
      <w:r w:rsidR="005E4B93" w:rsidRPr="004A03C1">
        <w:t>he proximity of the workplace to places frequented by children, including schools, parks and shopping precincts</w:t>
      </w:r>
    </w:p>
    <w:p w:rsidR="00123CFD" w:rsidRPr="004A03C1" w:rsidRDefault="00123CFD" w:rsidP="00123CFD">
      <w:pPr>
        <w:pStyle w:val="aNotepar"/>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219"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5E4B93" w:rsidRPr="004A03C1" w:rsidRDefault="009C249B" w:rsidP="009C249B">
      <w:pPr>
        <w:pStyle w:val="Apara"/>
      </w:pPr>
      <w:r>
        <w:tab/>
      </w:r>
      <w:r w:rsidR="009B3E7A" w:rsidRPr="004A03C1">
        <w:t>(c)</w:t>
      </w:r>
      <w:r w:rsidR="009B3E7A" w:rsidRPr="004A03C1">
        <w:tab/>
      </w:r>
      <w:r w:rsidR="005E4B93" w:rsidRPr="004A03C1">
        <w:t>to the extent that unauthorised access to the workplace cannot be prevented—how to isolate hazards within the workplace.</w:t>
      </w:r>
    </w:p>
    <w:p w:rsidR="005E4B93" w:rsidRPr="007E3EBC" w:rsidRDefault="009B3E7A" w:rsidP="009B3E7A">
      <w:pPr>
        <w:pStyle w:val="AH3Div"/>
      </w:pPr>
      <w:bookmarkStart w:id="366" w:name="_Toc510015900"/>
      <w:r w:rsidRPr="007E3EBC">
        <w:rPr>
          <w:rStyle w:val="CharDivNo"/>
        </w:rPr>
        <w:t>Division 6.3.2</w:t>
      </w:r>
      <w:r w:rsidRPr="004A03C1">
        <w:tab/>
      </w:r>
      <w:r w:rsidR="005E4B93" w:rsidRPr="007E3EBC">
        <w:rPr>
          <w:rStyle w:val="CharDivText"/>
        </w:rPr>
        <w:t>High risk construction work—safe work method statements</w:t>
      </w:r>
      <w:bookmarkEnd w:id="366"/>
    </w:p>
    <w:p w:rsidR="00E053FD" w:rsidRPr="004A03C1" w:rsidRDefault="009B3E7A" w:rsidP="009B3E7A">
      <w:pPr>
        <w:pStyle w:val="AH5Sec"/>
      </w:pPr>
      <w:bookmarkStart w:id="367" w:name="_Toc510015901"/>
      <w:r w:rsidRPr="007E3EBC">
        <w:rPr>
          <w:rStyle w:val="CharSectNo"/>
        </w:rPr>
        <w:t>299</w:t>
      </w:r>
      <w:r w:rsidRPr="004A03C1">
        <w:tab/>
      </w:r>
      <w:r w:rsidR="005E4B93" w:rsidRPr="004A03C1">
        <w:t>Safe work method statement required for high risk construction work</w:t>
      </w:r>
      <w:bookmarkEnd w:id="367"/>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prepared; or</w:t>
      </w:r>
    </w:p>
    <w:p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rsidR="005E4B93" w:rsidRPr="004A03C1" w:rsidRDefault="009C249B" w:rsidP="009C249B">
      <w:pPr>
        <w:pStyle w:val="Apara"/>
      </w:pPr>
      <w:r>
        <w:lastRenderedPageBreak/>
        <w:tab/>
      </w:r>
      <w:r w:rsidR="009B3E7A" w:rsidRPr="004A03C1">
        <w:t>(c)</w:t>
      </w:r>
      <w:r w:rsidR="009B3E7A" w:rsidRPr="004A03C1">
        <w:tab/>
      </w:r>
      <w:r w:rsidR="005E4B93" w:rsidRPr="004A03C1">
        <w:t>describe the measures to be implemented to control the risks; and</w:t>
      </w:r>
    </w:p>
    <w:p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rsidR="005E4B93" w:rsidRPr="004A03C1" w:rsidRDefault="009C249B" w:rsidP="009C249B">
      <w:pPr>
        <w:pStyle w:val="Amain"/>
      </w:pPr>
      <w:r>
        <w:tab/>
      </w:r>
      <w:r w:rsidR="009B3E7A" w:rsidRPr="004A03C1">
        <w:t>(3)</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rsidR="00E053FD" w:rsidRPr="004A03C1" w:rsidRDefault="009B3E7A" w:rsidP="009B3E7A">
      <w:pPr>
        <w:pStyle w:val="AH5Sec"/>
      </w:pPr>
      <w:bookmarkStart w:id="368" w:name="_Toc510015902"/>
      <w:r w:rsidRPr="007E3EBC">
        <w:rPr>
          <w:rStyle w:val="CharSectNo"/>
        </w:rPr>
        <w:t>300</w:t>
      </w:r>
      <w:r w:rsidRPr="004A03C1">
        <w:tab/>
      </w:r>
      <w:r w:rsidR="005E4B93" w:rsidRPr="004A03C1">
        <w:t>Compliance with safe work method statement</w:t>
      </w:r>
      <w:bookmarkEnd w:id="368"/>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resumed only in accordance with the statement.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9" w:name="_Toc510015903"/>
      <w:r w:rsidRPr="007E3EBC">
        <w:rPr>
          <w:rStyle w:val="CharSectNo"/>
        </w:rPr>
        <w:t>301</w:t>
      </w:r>
      <w:r w:rsidRPr="004A03C1">
        <w:tab/>
      </w:r>
      <w:r w:rsidR="005E4B93" w:rsidRPr="004A03C1">
        <w:t>Safe work method statement—copy to be given to principal contractor</w:t>
      </w:r>
      <w:bookmarkEnd w:id="369"/>
    </w:p>
    <w:p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0" w:name="_Toc510015904"/>
      <w:r w:rsidRPr="007E3EBC">
        <w:rPr>
          <w:rStyle w:val="CharSectNo"/>
        </w:rPr>
        <w:t>302</w:t>
      </w:r>
      <w:r w:rsidRPr="004A03C1">
        <w:tab/>
      </w:r>
      <w:r w:rsidR="005E4B93" w:rsidRPr="004A03C1">
        <w:t>Review of safe work method statement</w:t>
      </w:r>
      <w:bookmarkEnd w:id="370"/>
    </w:p>
    <w:p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1" w:name="_Toc510015905"/>
      <w:r w:rsidRPr="007E3EBC">
        <w:rPr>
          <w:rStyle w:val="CharSectNo"/>
        </w:rPr>
        <w:lastRenderedPageBreak/>
        <w:t>303</w:t>
      </w:r>
      <w:r w:rsidRPr="004A03C1">
        <w:tab/>
      </w:r>
      <w:r w:rsidR="005E4B93" w:rsidRPr="004A03C1">
        <w:t>Safe work method statement must be kept</w:t>
      </w:r>
      <w:bookmarkEnd w:id="371"/>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7E3EBC" w:rsidRDefault="009B3E7A" w:rsidP="009B3E7A">
      <w:pPr>
        <w:pStyle w:val="AH3Div"/>
      </w:pPr>
      <w:bookmarkStart w:id="372" w:name="_Toc510015906"/>
      <w:r w:rsidRPr="007E3EBC">
        <w:rPr>
          <w:rStyle w:val="CharDivNo"/>
        </w:rPr>
        <w:t>Division 6.3.3</w:t>
      </w:r>
      <w:r w:rsidRPr="004A03C1">
        <w:tab/>
      </w:r>
      <w:r w:rsidR="005E4B93" w:rsidRPr="007E3EBC">
        <w:rPr>
          <w:rStyle w:val="CharDivText"/>
        </w:rPr>
        <w:t>Excavation Work</w:t>
      </w:r>
      <w:bookmarkEnd w:id="372"/>
    </w:p>
    <w:p w:rsidR="00E053FD" w:rsidRPr="004A03C1" w:rsidRDefault="009B3E7A" w:rsidP="009B3E7A">
      <w:pPr>
        <w:pStyle w:val="AH5Sec"/>
      </w:pPr>
      <w:bookmarkStart w:id="373" w:name="_Toc510015907"/>
      <w:r w:rsidRPr="007E3EBC">
        <w:rPr>
          <w:rStyle w:val="CharSectNo"/>
        </w:rPr>
        <w:t>304</w:t>
      </w:r>
      <w:r w:rsidRPr="004A03C1">
        <w:tab/>
      </w:r>
      <w:r w:rsidR="005E4B93" w:rsidRPr="004A03C1">
        <w:t>Excavation work—underground essential services information</w:t>
      </w:r>
      <w:bookmarkEnd w:id="373"/>
    </w:p>
    <w:p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rsidR="00E053FD" w:rsidRPr="004A03C1" w:rsidRDefault="009B3E7A" w:rsidP="009B3E7A">
      <w:pPr>
        <w:pStyle w:val="AH5Sec"/>
      </w:pPr>
      <w:bookmarkStart w:id="374" w:name="_Toc510015908"/>
      <w:r w:rsidRPr="007E3EBC">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4"/>
    </w:p>
    <w:p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rsidR="005E4B93" w:rsidRPr="004A03C1" w:rsidRDefault="000A5F5E" w:rsidP="00C81B4C">
      <w:pPr>
        <w:pStyle w:val="aNote"/>
      </w:pPr>
      <w:r w:rsidRPr="003910CE">
        <w:rPr>
          <w:rStyle w:val="charItals"/>
        </w:rPr>
        <w:t>Note</w:t>
      </w:r>
      <w:r w:rsidRPr="003910CE">
        <w:rPr>
          <w:rStyle w:val="charItals"/>
        </w:rPr>
        <w:tab/>
      </w:r>
      <w:hyperlink r:id="rId220"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rsidR="005E4B93" w:rsidRPr="004A03C1" w:rsidRDefault="009C249B" w:rsidP="009C249B">
      <w:pPr>
        <w:pStyle w:val="Apara"/>
      </w:pPr>
      <w:r>
        <w:tab/>
      </w:r>
      <w:r w:rsidR="009B3E7A" w:rsidRPr="004A03C1">
        <w:t>(a)</w:t>
      </w:r>
      <w:r w:rsidR="009B3E7A" w:rsidRPr="004A03C1">
        <w:tab/>
      </w:r>
      <w:r w:rsidR="005E4B93" w:rsidRPr="004A03C1">
        <w:t>the nature of the excavation;</w:t>
      </w:r>
    </w:p>
    <w:p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rsidR="00E053FD" w:rsidRPr="004A03C1" w:rsidRDefault="009B3E7A" w:rsidP="009B3E7A">
      <w:pPr>
        <w:pStyle w:val="AH5Sec"/>
      </w:pPr>
      <w:bookmarkStart w:id="375" w:name="_Toc510015909"/>
      <w:r w:rsidRPr="007E3EBC">
        <w:rPr>
          <w:rStyle w:val="CharSectNo"/>
        </w:rPr>
        <w:t>306</w:t>
      </w:r>
      <w:r w:rsidRPr="004A03C1">
        <w:tab/>
      </w:r>
      <w:r w:rsidR="005E4B93" w:rsidRPr="004A03C1">
        <w:t>Additional controls—trenches</w:t>
      </w:r>
      <w:bookmarkEnd w:id="375"/>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rsidR="005E4B93" w:rsidRPr="004A03C1" w:rsidRDefault="009C249B" w:rsidP="009C249B">
      <w:pPr>
        <w:pStyle w:val="Apara"/>
      </w:pPr>
      <w:r>
        <w:lastRenderedPageBreak/>
        <w:tab/>
      </w:r>
      <w:r w:rsidR="009B3E7A" w:rsidRPr="004A03C1">
        <w:t>(b)</w:t>
      </w:r>
      <w:r w:rsidR="009B3E7A" w:rsidRPr="004A03C1">
        <w:tab/>
      </w:r>
      <w:r w:rsidR="005E4B93" w:rsidRPr="004A03C1">
        <w:t>benching;</w:t>
      </w:r>
    </w:p>
    <w:p w:rsidR="005E4B93" w:rsidRPr="004A03C1" w:rsidRDefault="009C249B" w:rsidP="009C249B">
      <w:pPr>
        <w:pStyle w:val="Apara"/>
        <w:keepNext/>
      </w:pPr>
      <w:r>
        <w:tab/>
      </w:r>
      <w:r w:rsidR="009B3E7A" w:rsidRPr="004A03C1">
        <w:t>(c)</w:t>
      </w:r>
      <w:r w:rsidR="009B3E7A" w:rsidRPr="004A03C1">
        <w:tab/>
      </w:r>
      <w:r w:rsidR="005E4B93" w:rsidRPr="004A03C1">
        <w:t>battering.</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rsidR="00DA5A51" w:rsidRPr="004A03C1" w:rsidRDefault="00DA5A51" w:rsidP="00DA5A51">
      <w:pPr>
        <w:pStyle w:val="PageBreak"/>
      </w:pPr>
      <w:r w:rsidRPr="004A03C1">
        <w:br w:type="page"/>
      </w:r>
    </w:p>
    <w:p w:rsidR="005E4B93" w:rsidRPr="007E3EBC" w:rsidRDefault="009B3E7A" w:rsidP="009B3E7A">
      <w:pPr>
        <w:pStyle w:val="AH2Part"/>
      </w:pPr>
      <w:bookmarkStart w:id="376" w:name="_Toc510015910"/>
      <w:r w:rsidRPr="007E3EBC">
        <w:rPr>
          <w:rStyle w:val="CharPartNo"/>
        </w:rPr>
        <w:lastRenderedPageBreak/>
        <w:t>Part 6.4</w:t>
      </w:r>
      <w:r w:rsidRPr="004A03C1">
        <w:tab/>
      </w:r>
      <w:r w:rsidR="00FF0A32" w:rsidRPr="007E3EBC">
        <w:rPr>
          <w:rStyle w:val="CharPartText"/>
        </w:rPr>
        <w:t>Additional d</w:t>
      </w:r>
      <w:r w:rsidR="005E4B93" w:rsidRPr="007E3EBC">
        <w:rPr>
          <w:rStyle w:val="CharPartText"/>
        </w:rPr>
        <w:t xml:space="preserve">uties of </w:t>
      </w:r>
      <w:r w:rsidR="00FF0A32" w:rsidRPr="007E3EBC">
        <w:rPr>
          <w:rStyle w:val="CharPartText"/>
        </w:rPr>
        <w:t>principal c</w:t>
      </w:r>
      <w:r w:rsidR="005E4B93" w:rsidRPr="007E3EBC">
        <w:rPr>
          <w:rStyle w:val="CharPartText"/>
        </w:rPr>
        <w:t>ontractor</w:t>
      </w:r>
      <w:bookmarkEnd w:id="376"/>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77" w:name="_Toc510015911"/>
      <w:r w:rsidRPr="007E3EBC">
        <w:rPr>
          <w:rStyle w:val="CharSectNo"/>
        </w:rPr>
        <w:t>307</w:t>
      </w:r>
      <w:r w:rsidRPr="004A03C1">
        <w:tab/>
      </w:r>
      <w:r w:rsidR="005E4B93" w:rsidRPr="004A03C1">
        <w:t>Application</w:t>
      </w:r>
      <w:r w:rsidR="00E93218" w:rsidRPr="004A03C1">
        <w:t>—</w:t>
      </w:r>
      <w:r w:rsidR="0057298C" w:rsidRPr="004A03C1">
        <w:t>pt </w:t>
      </w:r>
      <w:r w:rsidR="005E4B93" w:rsidRPr="004A03C1">
        <w:t>6.4</w:t>
      </w:r>
      <w:bookmarkEnd w:id="377"/>
    </w:p>
    <w:p w:rsidR="00DA5A51" w:rsidRPr="004A03C1" w:rsidRDefault="0057298C" w:rsidP="00DA5A51">
      <w:pPr>
        <w:pStyle w:val="Amainreturn"/>
      </w:pPr>
      <w:r w:rsidRPr="004A03C1">
        <w:t>This part</w:t>
      </w:r>
      <w:r w:rsidR="00A11900" w:rsidRPr="004A03C1">
        <w:t>—</w:t>
      </w:r>
    </w:p>
    <w:p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rsidR="00E053FD" w:rsidRPr="004A03C1" w:rsidRDefault="009B3E7A" w:rsidP="009B3E7A">
      <w:pPr>
        <w:pStyle w:val="AH5Sec"/>
      </w:pPr>
      <w:bookmarkStart w:id="378" w:name="_Toc510015912"/>
      <w:r w:rsidRPr="007E3EBC">
        <w:rPr>
          <w:rStyle w:val="CharSectNo"/>
        </w:rPr>
        <w:t>308</w:t>
      </w:r>
      <w:r w:rsidRPr="004A03C1">
        <w:tab/>
      </w:r>
      <w:r w:rsidR="005E4B93" w:rsidRPr="004A03C1">
        <w:t>Specific control measure—signage identifying principal contractor</w:t>
      </w:r>
      <w:bookmarkEnd w:id="378"/>
    </w:p>
    <w:p w:rsidR="005E4B93" w:rsidRPr="004A03C1" w:rsidRDefault="005E4B93" w:rsidP="00091E23">
      <w:pPr>
        <w:pStyle w:val="Amainreturn"/>
      </w:pPr>
      <w:r w:rsidRPr="004A03C1">
        <w:t>The principal contractor for a construction project must ensure that signs are installed,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79" w:name="_Toc510015913"/>
      <w:r w:rsidRPr="007E3EBC">
        <w:rPr>
          <w:rStyle w:val="CharSectNo"/>
        </w:rPr>
        <w:lastRenderedPageBreak/>
        <w:t>309</w:t>
      </w:r>
      <w:r w:rsidRPr="004A03C1">
        <w:tab/>
      </w:r>
      <w:r w:rsidR="006A013C" w:rsidRPr="004A03C1">
        <w:t>WHS </w:t>
      </w:r>
      <w:r w:rsidR="005E4B93" w:rsidRPr="004A03C1">
        <w:t>management plan—preparation</w:t>
      </w:r>
      <w:bookmarkEnd w:id="379"/>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rsidR="00E053FD" w:rsidRPr="004A03C1" w:rsidRDefault="009B3E7A" w:rsidP="00E1667E">
      <w:pPr>
        <w:pStyle w:val="AH5Sec"/>
      </w:pPr>
      <w:bookmarkStart w:id="380" w:name="_Toc510015914"/>
      <w:r w:rsidRPr="007E3EBC">
        <w:rPr>
          <w:rStyle w:val="CharSectNo"/>
        </w:rPr>
        <w:lastRenderedPageBreak/>
        <w:t>310</w:t>
      </w:r>
      <w:r w:rsidRPr="004A03C1">
        <w:tab/>
      </w:r>
      <w:r w:rsidR="006A013C" w:rsidRPr="004A03C1">
        <w:t>WHS </w:t>
      </w:r>
      <w:r w:rsidR="005E4B93" w:rsidRPr="004A03C1">
        <w:t>management plan—duty to inform</w:t>
      </w:r>
      <w:bookmarkEnd w:id="380"/>
    </w:p>
    <w:p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1" w:name="_Toc510015915"/>
      <w:r w:rsidRPr="007E3EBC">
        <w:rPr>
          <w:rStyle w:val="CharSectNo"/>
        </w:rPr>
        <w:t>311</w:t>
      </w:r>
      <w:r w:rsidRPr="004A03C1">
        <w:tab/>
      </w:r>
      <w:r w:rsidR="006A013C" w:rsidRPr="004A03C1">
        <w:t>WHS </w:t>
      </w:r>
      <w:r w:rsidR="005E4B93" w:rsidRPr="004A03C1">
        <w:t>management plan—review</w:t>
      </w:r>
      <w:bookmarkEnd w:id="381"/>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w:t>
      </w:r>
      <w:r w:rsidR="005E4B93" w:rsidRPr="004A03C1">
        <w:lastRenderedPageBreak/>
        <w:t xml:space="preserve">construction work in connection with the project is made aware of any revision to the </w:t>
      </w:r>
      <w:r w:rsidR="006A013C" w:rsidRPr="004A03C1">
        <w:t>WHS </w:t>
      </w:r>
      <w:r w:rsidR="005E4B93" w:rsidRPr="004A03C1">
        <w:t>management plan.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2" w:name="_Toc510015916"/>
      <w:r w:rsidRPr="007E3EBC">
        <w:rPr>
          <w:rStyle w:val="CharSectNo"/>
        </w:rPr>
        <w:t>312</w:t>
      </w:r>
      <w:r w:rsidRPr="004A03C1">
        <w:tab/>
      </w:r>
      <w:r w:rsidR="005E4B93" w:rsidRPr="004A03C1">
        <w:t>High risk construction work—safe work method statements</w:t>
      </w:r>
      <w:bookmarkEnd w:id="382"/>
    </w:p>
    <w:p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rsidR="00E053FD" w:rsidRPr="004A03C1" w:rsidRDefault="009B3E7A" w:rsidP="00E1667E">
      <w:pPr>
        <w:pStyle w:val="AH5Sec"/>
      </w:pPr>
      <w:bookmarkStart w:id="383" w:name="_Toc510015917"/>
      <w:r w:rsidRPr="007E3EBC">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3"/>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rsidR="00E053FD" w:rsidRPr="004A03C1" w:rsidRDefault="009B3E7A" w:rsidP="009B3E7A">
      <w:pPr>
        <w:pStyle w:val="AH5Sec"/>
      </w:pPr>
      <w:bookmarkStart w:id="384" w:name="_Toc510015918"/>
      <w:r w:rsidRPr="007E3EBC">
        <w:rPr>
          <w:rStyle w:val="CharSectNo"/>
        </w:rPr>
        <w:t>314</w:t>
      </w:r>
      <w:r w:rsidRPr="004A03C1">
        <w:tab/>
      </w:r>
      <w:r w:rsidR="005E4B93" w:rsidRPr="004A03C1">
        <w:t>Further health and safety duties—specific regulations</w:t>
      </w:r>
      <w:bookmarkEnd w:id="384"/>
    </w:p>
    <w:p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rsidR="005E4B93" w:rsidRPr="004A03C1" w:rsidRDefault="009C249B" w:rsidP="009C249B">
      <w:pPr>
        <w:pStyle w:val="Apara"/>
      </w:pPr>
      <w:r>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rsidR="005E4B93" w:rsidRPr="004A03C1" w:rsidRDefault="009C249B" w:rsidP="009C249B">
      <w:pPr>
        <w:pStyle w:val="Apara"/>
        <w:keepNext/>
      </w:pPr>
      <w:r>
        <w:lastRenderedPageBreak/>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21"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22"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rsidR="00E053FD" w:rsidRPr="004A03C1" w:rsidRDefault="009B3E7A" w:rsidP="009B3E7A">
      <w:pPr>
        <w:pStyle w:val="AH5Sec"/>
      </w:pPr>
      <w:bookmarkStart w:id="385" w:name="_Toc510015919"/>
      <w:r w:rsidRPr="007E3EBC">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5"/>
    </w:p>
    <w:p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rsidR="00167729" w:rsidRPr="004A03C1" w:rsidRDefault="000A5F5E" w:rsidP="00F15576">
      <w:pPr>
        <w:pStyle w:val="aNote"/>
      </w:pPr>
      <w:r w:rsidRPr="003910CE">
        <w:rPr>
          <w:rStyle w:val="charItals"/>
        </w:rPr>
        <w:t>Note</w:t>
      </w:r>
      <w:r w:rsidRPr="003910CE">
        <w:rPr>
          <w:rStyle w:val="charItals"/>
        </w:rPr>
        <w:tab/>
      </w:r>
      <w:hyperlink r:id="rId223"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rsidR="00F15576" w:rsidRPr="004A03C1" w:rsidRDefault="00F15576" w:rsidP="00F15576">
      <w:pPr>
        <w:pStyle w:val="PageBreak"/>
      </w:pPr>
      <w:r w:rsidRPr="004A03C1">
        <w:br w:type="page"/>
      </w:r>
    </w:p>
    <w:p w:rsidR="005E4B93" w:rsidRPr="007E3EBC" w:rsidRDefault="009B3E7A" w:rsidP="009B3E7A">
      <w:pPr>
        <w:pStyle w:val="AH2Part"/>
      </w:pPr>
      <w:bookmarkStart w:id="386" w:name="_Toc510015920"/>
      <w:r w:rsidRPr="007E3EBC">
        <w:rPr>
          <w:rStyle w:val="CharPartNo"/>
        </w:rPr>
        <w:lastRenderedPageBreak/>
        <w:t>Part 6.5</w:t>
      </w:r>
      <w:r w:rsidRPr="004A03C1">
        <w:tab/>
      </w:r>
      <w:r w:rsidR="0028685B" w:rsidRPr="007E3EBC">
        <w:rPr>
          <w:rStyle w:val="CharPartText"/>
        </w:rPr>
        <w:t>General construction induction t</w:t>
      </w:r>
      <w:r w:rsidR="005E4B93" w:rsidRPr="007E3EBC">
        <w:rPr>
          <w:rStyle w:val="CharPartText"/>
        </w:rPr>
        <w:t>raining</w:t>
      </w:r>
      <w:bookmarkEnd w:id="386"/>
    </w:p>
    <w:p w:rsidR="005E4B93" w:rsidRPr="007E3EBC" w:rsidRDefault="009B3E7A" w:rsidP="009B3E7A">
      <w:pPr>
        <w:pStyle w:val="AH3Div"/>
      </w:pPr>
      <w:bookmarkStart w:id="387" w:name="_Toc510015921"/>
      <w:r w:rsidRPr="007E3EBC">
        <w:rPr>
          <w:rStyle w:val="CharDivNo"/>
        </w:rPr>
        <w:t>Division 6.5.1</w:t>
      </w:r>
      <w:r w:rsidRPr="004A03C1">
        <w:tab/>
      </w:r>
      <w:r w:rsidR="005E4B93" w:rsidRPr="007E3EBC">
        <w:rPr>
          <w:rStyle w:val="CharDivText"/>
        </w:rPr>
        <w:t>General construction induction training requirements</w:t>
      </w:r>
      <w:bookmarkEnd w:id="387"/>
    </w:p>
    <w:p w:rsidR="00E053FD" w:rsidRPr="004A03C1" w:rsidRDefault="009B3E7A" w:rsidP="009B3E7A">
      <w:pPr>
        <w:pStyle w:val="AH5Sec"/>
      </w:pPr>
      <w:bookmarkStart w:id="388" w:name="_Toc510015922"/>
      <w:r w:rsidRPr="007E3EBC">
        <w:rPr>
          <w:rStyle w:val="CharSectNo"/>
        </w:rPr>
        <w:t>316</w:t>
      </w:r>
      <w:r w:rsidRPr="004A03C1">
        <w:tab/>
      </w:r>
      <w:r w:rsidR="005E4B93" w:rsidRPr="004A03C1">
        <w:t>Duty to provide general construction induction training</w:t>
      </w:r>
      <w:bookmarkEnd w:id="388"/>
    </w:p>
    <w:p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9" w:name="_Toc510015923"/>
      <w:r w:rsidRPr="007E3EBC">
        <w:rPr>
          <w:rStyle w:val="CharSectNo"/>
        </w:rPr>
        <w:t>317</w:t>
      </w:r>
      <w:r w:rsidRPr="004A03C1">
        <w:tab/>
      </w:r>
      <w:r w:rsidR="005E4B93" w:rsidRPr="004A03C1">
        <w:t>Duty to ensure worker has been trained</w:t>
      </w:r>
      <w:bookmarkEnd w:id="389"/>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rsidR="006B3B93" w:rsidRPr="00EB7441" w:rsidRDefault="006B3B93" w:rsidP="006B3B93">
      <w:pPr>
        <w:pStyle w:val="AH5Sec"/>
      </w:pPr>
      <w:bookmarkStart w:id="390" w:name="_Toc510015924"/>
      <w:r w:rsidRPr="007E3EBC">
        <w:rPr>
          <w:rStyle w:val="CharSectNo"/>
        </w:rPr>
        <w:t>318</w:t>
      </w:r>
      <w:r w:rsidRPr="00EB7441">
        <w:tab/>
        <w:t>Recognition of general construction induction training cards issued in other jurisdictions</w:t>
      </w:r>
      <w:bookmarkEnd w:id="390"/>
    </w:p>
    <w:p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rsidR="006B3B93" w:rsidRPr="00EB7441" w:rsidRDefault="006B3B93" w:rsidP="006B3B93">
      <w:pPr>
        <w:pStyle w:val="Amain"/>
      </w:pPr>
      <w:r w:rsidRPr="00EB7441">
        <w:tab/>
        <w:t>(2)</w:t>
      </w:r>
      <w:r w:rsidRPr="00EB7441">
        <w:tab/>
        <w:t xml:space="preserve">Subsection (1) does not apply to a card that is cancelled in the corresponding jurisdiction. </w:t>
      </w:r>
    </w:p>
    <w:p w:rsidR="005E4B93" w:rsidRPr="007E3EBC" w:rsidRDefault="009B3E7A" w:rsidP="009B3E7A">
      <w:pPr>
        <w:pStyle w:val="AH3Div"/>
      </w:pPr>
      <w:bookmarkStart w:id="391" w:name="_Toc510015925"/>
      <w:r w:rsidRPr="007E3EBC">
        <w:rPr>
          <w:rStyle w:val="CharDivNo"/>
        </w:rPr>
        <w:lastRenderedPageBreak/>
        <w:t>Division 6.5.2</w:t>
      </w:r>
      <w:r w:rsidRPr="004A03C1">
        <w:tab/>
      </w:r>
      <w:r w:rsidR="005E4B93" w:rsidRPr="007E3EBC">
        <w:rPr>
          <w:rStyle w:val="CharDivText"/>
        </w:rPr>
        <w:t>General construction induction training cards</w:t>
      </w:r>
      <w:bookmarkEnd w:id="391"/>
    </w:p>
    <w:p w:rsidR="00E053FD" w:rsidRPr="004A03C1" w:rsidRDefault="009B3E7A" w:rsidP="009B3E7A">
      <w:pPr>
        <w:pStyle w:val="AH5Sec"/>
      </w:pPr>
      <w:bookmarkStart w:id="392" w:name="_Toc510015926"/>
      <w:r w:rsidRPr="007E3EBC">
        <w:rPr>
          <w:rStyle w:val="CharSectNo"/>
        </w:rPr>
        <w:t>319</w:t>
      </w:r>
      <w:r w:rsidRPr="004A03C1">
        <w:tab/>
      </w:r>
      <w:r w:rsidR="005E4B93" w:rsidRPr="004A03C1">
        <w:t>Issue of card</w:t>
      </w:r>
      <w:bookmarkEnd w:id="392"/>
    </w:p>
    <w:p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rsidR="004E7795" w:rsidRPr="004A03C1" w:rsidRDefault="004E7795" w:rsidP="004E7795">
      <w:pPr>
        <w:pStyle w:val="aNote"/>
      </w:pPr>
      <w:r w:rsidRPr="003910CE">
        <w:rPr>
          <w:rStyle w:val="charItals"/>
        </w:rPr>
        <w:t>Note 1</w:t>
      </w:r>
      <w:r w:rsidRPr="004A03C1">
        <w:tab/>
        <w:t xml:space="preserve">A fee may be determined under the </w:t>
      </w:r>
      <w:hyperlink r:id="rId224" w:tooltip="A2011-35" w:history="1">
        <w:r w:rsidR="003277CC" w:rsidRPr="00905D26">
          <w:rPr>
            <w:rStyle w:val="charCitHyperlinkAbbrev"/>
          </w:rPr>
          <w:t>Act</w:t>
        </w:r>
      </w:hyperlink>
      <w:r w:rsidRPr="004A03C1">
        <w:t>, s 278 for this provision.</w:t>
      </w:r>
    </w:p>
    <w:p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5"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6"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70449D" w:rsidRPr="004A03C1">
        <w:t>sub</w:t>
      </w:r>
      <w:r w:rsidR="00557BC4" w:rsidRPr="004A03C1">
        <w:t>section (</w:t>
      </w:r>
      <w:r w:rsidR="005E4B93" w:rsidRPr="004A03C1">
        <w:t>2</w:t>
      </w:r>
      <w:r w:rsidR="00557BC4" w:rsidRPr="004A03C1">
        <w:t>) (</w:t>
      </w:r>
      <w:r w:rsidR="005E4B93" w:rsidRPr="004A03C1">
        <w:t>b</w:t>
      </w:r>
      <w:r w:rsidR="00557BC4" w:rsidRPr="004A03C1">
        <w:t>) (</w:t>
      </w:r>
      <w:r w:rsidR="005E4B93" w:rsidRPr="004A03C1">
        <w:t>ii), at any time after completion of the general construction induction training.</w:t>
      </w:r>
    </w:p>
    <w:p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rsidR="00E053FD" w:rsidRPr="004A03C1" w:rsidRDefault="009B3E7A" w:rsidP="009B3E7A">
      <w:pPr>
        <w:pStyle w:val="AH5Sec"/>
      </w:pPr>
      <w:bookmarkStart w:id="393" w:name="_Toc510015927"/>
      <w:r w:rsidRPr="007E3EBC">
        <w:rPr>
          <w:rStyle w:val="CharSectNo"/>
        </w:rPr>
        <w:t>320</w:t>
      </w:r>
      <w:r w:rsidRPr="004A03C1">
        <w:tab/>
      </w:r>
      <w:r w:rsidR="005E4B93" w:rsidRPr="004A03C1">
        <w:t>Content of card</w:t>
      </w:r>
      <w:bookmarkEnd w:id="393"/>
    </w:p>
    <w:p w:rsidR="005E4B93" w:rsidRPr="004A03C1" w:rsidRDefault="005E4B93" w:rsidP="00091E23">
      <w:pPr>
        <w:pStyle w:val="Amainreturn"/>
      </w:pPr>
      <w:r w:rsidRPr="004A03C1">
        <w:t>A general construction induction training card must</w:t>
      </w:r>
      <w:r w:rsidR="00A11900" w:rsidRPr="004A03C1">
        <w:t>—</w:t>
      </w:r>
    </w:p>
    <w:p w:rsidR="005E4B93" w:rsidRPr="004A03C1" w:rsidRDefault="009C249B" w:rsidP="009C249B">
      <w:pPr>
        <w:pStyle w:val="Apara"/>
        <w:keepNext/>
      </w:pPr>
      <w:r>
        <w:tab/>
      </w:r>
      <w:r w:rsidR="009B3E7A" w:rsidRPr="004A03C1">
        <w:t>(a)</w:t>
      </w:r>
      <w:r w:rsidR="009B3E7A" w:rsidRPr="004A03C1">
        <w:tab/>
      </w:r>
      <w:r w:rsidR="005E4B93" w:rsidRPr="004A03C1">
        <w:t>state the following:</w:t>
      </w:r>
    </w:p>
    <w:p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rsidR="005E4B93" w:rsidRPr="004A03C1" w:rsidRDefault="009C249B" w:rsidP="009C249B">
      <w:pPr>
        <w:pStyle w:val="Asubpara"/>
      </w:pPr>
      <w:r>
        <w:tab/>
      </w:r>
      <w:r w:rsidR="009B3E7A" w:rsidRPr="004A03C1">
        <w:t>(iv)</w:t>
      </w:r>
      <w:r w:rsidR="009B3E7A" w:rsidRPr="004A03C1">
        <w:tab/>
      </w:r>
      <w:r w:rsidR="005E4B93" w:rsidRPr="004A03C1">
        <w:t>a unique identifying number;</w:t>
      </w:r>
    </w:p>
    <w:p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rsidR="00E053FD" w:rsidRPr="004A03C1" w:rsidRDefault="009B3E7A" w:rsidP="009B3E7A">
      <w:pPr>
        <w:pStyle w:val="AH5Sec"/>
      </w:pPr>
      <w:bookmarkStart w:id="394" w:name="_Toc510015928"/>
      <w:r w:rsidRPr="007E3EBC">
        <w:rPr>
          <w:rStyle w:val="CharSectNo"/>
        </w:rPr>
        <w:t>321</w:t>
      </w:r>
      <w:r w:rsidRPr="004A03C1">
        <w:tab/>
      </w:r>
      <w:r w:rsidR="005E4B93" w:rsidRPr="004A03C1">
        <w:t>Replacement card</w:t>
      </w:r>
      <w:bookmarkEnd w:id="394"/>
    </w:p>
    <w:p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rsidR="004E7795" w:rsidRPr="004A03C1" w:rsidRDefault="004E7795" w:rsidP="004E7795">
      <w:pPr>
        <w:pStyle w:val="aNote"/>
      </w:pPr>
      <w:r w:rsidRPr="003910CE">
        <w:rPr>
          <w:rStyle w:val="charItals"/>
        </w:rPr>
        <w:t>Note 1</w:t>
      </w:r>
      <w:r w:rsidRPr="004A03C1">
        <w:tab/>
        <w:t xml:space="preserve">A fee may be determined under the </w:t>
      </w:r>
      <w:hyperlink r:id="rId227" w:tooltip="A2011-35" w:history="1">
        <w:r w:rsidR="003277CC" w:rsidRPr="00905D26">
          <w:rPr>
            <w:rStyle w:val="charCitHyperlinkAbbrev"/>
          </w:rPr>
          <w:t>Act</w:t>
        </w:r>
      </w:hyperlink>
      <w:r w:rsidRPr="004A03C1">
        <w:t>, s 278 for this provision.</w:t>
      </w:r>
    </w:p>
    <w:p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8"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9"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rsidR="00E053FD" w:rsidRPr="004A03C1" w:rsidRDefault="009B3E7A" w:rsidP="009B3E7A">
      <w:pPr>
        <w:pStyle w:val="AH5Sec"/>
      </w:pPr>
      <w:bookmarkStart w:id="395" w:name="_Toc510015929"/>
      <w:r w:rsidRPr="007E3EBC">
        <w:rPr>
          <w:rStyle w:val="CharSectNo"/>
        </w:rPr>
        <w:t>322</w:t>
      </w:r>
      <w:r w:rsidRPr="004A03C1">
        <w:tab/>
      </w:r>
      <w:r w:rsidR="005E4B93" w:rsidRPr="004A03C1">
        <w:t>Refusal to issue or replace card</w:t>
      </w:r>
      <w:bookmarkEnd w:id="395"/>
    </w:p>
    <w:p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396" w:name="_Toc510015930"/>
      <w:r w:rsidRPr="007E3EBC">
        <w:rPr>
          <w:rStyle w:val="CharSectNo"/>
        </w:rPr>
        <w:lastRenderedPageBreak/>
        <w:t>323</w:t>
      </w:r>
      <w:r w:rsidRPr="004A03C1">
        <w:tab/>
      </w:r>
      <w:r w:rsidR="005E4B93" w:rsidRPr="004A03C1">
        <w:t>Cancellation of card—grounds</w:t>
      </w:r>
      <w:bookmarkEnd w:id="396"/>
    </w:p>
    <w:p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397" w:name="_Toc510015931"/>
      <w:r w:rsidRPr="007E3EBC">
        <w:rPr>
          <w:rStyle w:val="CharSectNo"/>
        </w:rPr>
        <w:t>324</w:t>
      </w:r>
      <w:r w:rsidRPr="004A03C1">
        <w:tab/>
      </w:r>
      <w:r w:rsidR="005E4B93" w:rsidRPr="004A03C1">
        <w:t>Cancellation of card—process</w:t>
      </w:r>
      <w:bookmarkEnd w:id="397"/>
    </w:p>
    <w:p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rsidR="005E4B93" w:rsidRPr="007E3EBC" w:rsidRDefault="009B3E7A" w:rsidP="009B3E7A">
      <w:pPr>
        <w:pStyle w:val="AH3Div"/>
      </w:pPr>
      <w:bookmarkStart w:id="398" w:name="_Toc510015932"/>
      <w:r w:rsidRPr="007E3EBC">
        <w:rPr>
          <w:rStyle w:val="CharDivNo"/>
        </w:rPr>
        <w:lastRenderedPageBreak/>
        <w:t>Division 6.5.3</w:t>
      </w:r>
      <w:r w:rsidRPr="004A03C1">
        <w:tab/>
      </w:r>
      <w:r w:rsidR="005E4B93" w:rsidRPr="007E3EBC">
        <w:rPr>
          <w:rStyle w:val="CharDivText"/>
        </w:rPr>
        <w:t>Duties of workers</w:t>
      </w:r>
      <w:bookmarkEnd w:id="398"/>
    </w:p>
    <w:p w:rsidR="00E053FD" w:rsidRPr="004A03C1" w:rsidRDefault="009B3E7A" w:rsidP="009B3E7A">
      <w:pPr>
        <w:pStyle w:val="AH5Sec"/>
      </w:pPr>
      <w:bookmarkStart w:id="399" w:name="_Toc510015933"/>
      <w:r w:rsidRPr="007E3EBC">
        <w:rPr>
          <w:rStyle w:val="CharSectNo"/>
        </w:rPr>
        <w:t>326</w:t>
      </w:r>
      <w:r w:rsidRPr="004A03C1">
        <w:tab/>
      </w:r>
      <w:r w:rsidR="005E4B93" w:rsidRPr="004A03C1">
        <w:t>Duties of workers</w:t>
      </w:r>
      <w:bookmarkEnd w:id="399"/>
    </w:p>
    <w:p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rsidR="00E053FD" w:rsidRPr="004A03C1" w:rsidRDefault="009B3E7A" w:rsidP="009B3E7A">
      <w:pPr>
        <w:pStyle w:val="AH5Sec"/>
      </w:pPr>
      <w:bookmarkStart w:id="400" w:name="_Toc510015934"/>
      <w:r w:rsidRPr="007E3EBC">
        <w:rPr>
          <w:rStyle w:val="CharSectNo"/>
        </w:rPr>
        <w:lastRenderedPageBreak/>
        <w:t>327</w:t>
      </w:r>
      <w:r w:rsidRPr="004A03C1">
        <w:tab/>
      </w:r>
      <w:r w:rsidR="005E4B93" w:rsidRPr="004A03C1">
        <w:t>Alteration of general construction induction training card</w:t>
      </w:r>
      <w:bookmarkEnd w:id="400"/>
    </w:p>
    <w:p w:rsidR="005E4B93" w:rsidRPr="004A03C1" w:rsidRDefault="005E4B93" w:rsidP="009C249B">
      <w:pPr>
        <w:pStyle w:val="Amainreturn"/>
        <w:keepNext/>
      </w:pPr>
      <w:r w:rsidRPr="004A03C1">
        <w:t>A person who holds a general construction induction training card must not intentionally or recklessly alter the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125CE" w:rsidRPr="000125CE" w:rsidRDefault="000125CE" w:rsidP="000125CE">
      <w:pPr>
        <w:pStyle w:val="PageBreak"/>
      </w:pPr>
      <w:r w:rsidRPr="000125CE">
        <w:br w:type="page"/>
      </w:r>
    </w:p>
    <w:p w:rsidR="000125CE" w:rsidRPr="007E3EBC" w:rsidRDefault="000125CE" w:rsidP="00630A9C">
      <w:pPr>
        <w:pStyle w:val="AH1Chapter"/>
      </w:pPr>
      <w:bookmarkStart w:id="401" w:name="_Toc510015935"/>
      <w:r w:rsidRPr="007E3EBC">
        <w:rPr>
          <w:rStyle w:val="CharChapNo"/>
        </w:rPr>
        <w:lastRenderedPageBreak/>
        <w:t>Chapter 7</w:t>
      </w:r>
      <w:r w:rsidRPr="008E3922">
        <w:tab/>
      </w:r>
      <w:r w:rsidRPr="007E3EBC">
        <w:rPr>
          <w:rStyle w:val="CharChapText"/>
        </w:rPr>
        <w:t>Hazardous chemicals</w:t>
      </w:r>
      <w:bookmarkEnd w:id="401"/>
    </w:p>
    <w:p w:rsidR="000125CE" w:rsidRPr="007E3EBC" w:rsidRDefault="000125CE" w:rsidP="00630A9C">
      <w:pPr>
        <w:pStyle w:val="AH2Part"/>
      </w:pPr>
      <w:bookmarkStart w:id="402" w:name="_Toc510015936"/>
      <w:r w:rsidRPr="007E3EBC">
        <w:rPr>
          <w:rStyle w:val="CharPartNo"/>
        </w:rPr>
        <w:t>Part 7.1</w:t>
      </w:r>
      <w:r w:rsidRPr="008E3922">
        <w:tab/>
      </w:r>
      <w:r w:rsidRPr="007E3EBC">
        <w:rPr>
          <w:rStyle w:val="CharPartText"/>
        </w:rPr>
        <w:t>Hazardous chemicals</w:t>
      </w:r>
      <w:bookmarkEnd w:id="402"/>
    </w:p>
    <w:p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rsidR="000125CE" w:rsidRPr="007E3EBC" w:rsidRDefault="000125CE" w:rsidP="00630A9C">
      <w:pPr>
        <w:pStyle w:val="AH3Div"/>
      </w:pPr>
      <w:bookmarkStart w:id="403" w:name="_Toc510015937"/>
      <w:r w:rsidRPr="007E3EBC">
        <w:rPr>
          <w:rStyle w:val="CharDivNo"/>
        </w:rPr>
        <w:t>Division 7.1.1</w:t>
      </w:r>
      <w:r w:rsidRPr="008E3922">
        <w:tab/>
      </w:r>
      <w:r w:rsidRPr="007E3EBC">
        <w:rPr>
          <w:rStyle w:val="CharDivText"/>
        </w:rPr>
        <w:t>Application—pt 7.1</w:t>
      </w:r>
      <w:bookmarkEnd w:id="403"/>
    </w:p>
    <w:p w:rsidR="000125CE" w:rsidRPr="008E3922" w:rsidRDefault="000125CE" w:rsidP="00630A9C">
      <w:pPr>
        <w:pStyle w:val="AH5Sec"/>
      </w:pPr>
      <w:bookmarkStart w:id="404" w:name="_Toc510015938"/>
      <w:r w:rsidRPr="007E3EBC">
        <w:rPr>
          <w:rStyle w:val="CharSectNo"/>
        </w:rPr>
        <w:t>328</w:t>
      </w:r>
      <w:r w:rsidRPr="008E3922">
        <w:tab/>
        <w:t>Application—pt 7.1</w:t>
      </w:r>
      <w:bookmarkEnd w:id="404"/>
    </w:p>
    <w:p w:rsidR="000125CE" w:rsidRPr="008E3922" w:rsidRDefault="000125CE" w:rsidP="00630A9C">
      <w:pPr>
        <w:pStyle w:val="Amain"/>
      </w:pPr>
      <w:r w:rsidRPr="008E3922">
        <w:tab/>
        <w:t>(1)</w:t>
      </w:r>
      <w:r w:rsidRPr="008E3922">
        <w:tab/>
        <w:t>This part applies to—</w:t>
      </w:r>
    </w:p>
    <w:p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rsidR="000125CE" w:rsidRPr="008E3922" w:rsidRDefault="000125CE" w:rsidP="00630A9C">
      <w:pPr>
        <w:pStyle w:val="Apara"/>
      </w:pPr>
      <w:r w:rsidRPr="008E3922">
        <w:tab/>
        <w:t>(b)</w:t>
      </w:r>
      <w:r w:rsidRPr="008E3922">
        <w:tab/>
        <w:t>a pipeline used to convey a hazardous chemical.</w:t>
      </w:r>
    </w:p>
    <w:p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30"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rsidTr="00630A9C">
        <w:trPr>
          <w:cantSplit/>
          <w:tblHeader/>
        </w:trPr>
        <w:tc>
          <w:tcPr>
            <w:tcW w:w="1200" w:type="dxa"/>
            <w:tcBorders>
              <w:bottom w:val="single" w:sz="4" w:space="0" w:color="auto"/>
            </w:tcBorders>
          </w:tcPr>
          <w:p w:rsidR="000125CE" w:rsidRPr="008E3922" w:rsidRDefault="000125CE" w:rsidP="00E657E4">
            <w:pPr>
              <w:pStyle w:val="TableColHd"/>
            </w:pPr>
            <w:r w:rsidRPr="008E3922">
              <w:t>column 1</w:t>
            </w:r>
          </w:p>
          <w:p w:rsidR="000125CE" w:rsidRPr="008E3922" w:rsidRDefault="000125CE" w:rsidP="00E657E4">
            <w:pPr>
              <w:pStyle w:val="TableColHd"/>
            </w:pPr>
            <w:r w:rsidRPr="008E3922">
              <w:t>item</w:t>
            </w:r>
          </w:p>
        </w:tc>
        <w:tc>
          <w:tcPr>
            <w:tcW w:w="2107" w:type="dxa"/>
            <w:tcBorders>
              <w:bottom w:val="single" w:sz="4" w:space="0" w:color="auto"/>
            </w:tcBorders>
          </w:tcPr>
          <w:p w:rsidR="000125CE" w:rsidRPr="008E3922" w:rsidRDefault="000125CE" w:rsidP="00E657E4">
            <w:pPr>
              <w:pStyle w:val="TableColHd"/>
            </w:pPr>
            <w:r w:rsidRPr="008E3922">
              <w:t>column 2</w:t>
            </w:r>
          </w:p>
          <w:p w:rsidR="000125CE" w:rsidRPr="008E3922" w:rsidRDefault="000125CE" w:rsidP="00E657E4">
            <w:pPr>
              <w:pStyle w:val="TableColHd"/>
            </w:pPr>
            <w:r w:rsidRPr="008E3922">
              <w:t>dangerous goods</w:t>
            </w:r>
          </w:p>
        </w:tc>
        <w:tc>
          <w:tcPr>
            <w:tcW w:w="4641" w:type="dxa"/>
            <w:tcBorders>
              <w:bottom w:val="single" w:sz="4" w:space="0" w:color="auto"/>
            </w:tcBorders>
          </w:tcPr>
          <w:p w:rsidR="000125CE" w:rsidRPr="008E3922" w:rsidRDefault="000125CE" w:rsidP="00E657E4">
            <w:pPr>
              <w:pStyle w:val="TableColHd"/>
            </w:pPr>
            <w:r w:rsidRPr="008E3922">
              <w:t>column 3</w:t>
            </w:r>
          </w:p>
          <w:p w:rsidR="000125CE" w:rsidRPr="008E3922" w:rsidRDefault="000125CE" w:rsidP="00E657E4">
            <w:pPr>
              <w:pStyle w:val="TableColHd"/>
            </w:pPr>
            <w:r w:rsidRPr="008E3922">
              <w:t>threshold quantities</w:t>
            </w:r>
          </w:p>
        </w:tc>
      </w:tr>
      <w:tr w:rsidR="000125CE" w:rsidRPr="008E3922" w:rsidTr="00630A9C">
        <w:trPr>
          <w:cantSplit/>
        </w:trPr>
        <w:tc>
          <w:tcPr>
            <w:tcW w:w="1200" w:type="dxa"/>
            <w:tcBorders>
              <w:top w:val="single" w:sz="4" w:space="0" w:color="auto"/>
            </w:tcBorders>
          </w:tcPr>
          <w:p w:rsidR="000125CE" w:rsidRPr="008E3922" w:rsidRDefault="000125CE" w:rsidP="00E657E4">
            <w:pPr>
              <w:pStyle w:val="TableText10"/>
              <w:keepNext/>
            </w:pPr>
            <w:r w:rsidRPr="008E3922">
              <w:t>1</w:t>
            </w:r>
          </w:p>
        </w:tc>
        <w:tc>
          <w:tcPr>
            <w:tcW w:w="2107" w:type="dxa"/>
            <w:tcBorders>
              <w:top w:val="single" w:sz="4" w:space="0" w:color="auto"/>
            </w:tcBorders>
          </w:tcPr>
          <w:p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rsidTr="00630A9C">
        <w:trPr>
          <w:cantSplit/>
        </w:trPr>
        <w:tc>
          <w:tcPr>
            <w:tcW w:w="1200" w:type="dxa"/>
          </w:tcPr>
          <w:p w:rsidR="000125CE" w:rsidRPr="008E3922" w:rsidRDefault="000125CE" w:rsidP="00630A9C">
            <w:pPr>
              <w:pStyle w:val="TableText10"/>
            </w:pPr>
            <w:r w:rsidRPr="008E3922">
              <w:t>2</w:t>
            </w:r>
          </w:p>
        </w:tc>
        <w:tc>
          <w:tcPr>
            <w:tcW w:w="2107" w:type="dxa"/>
          </w:tcPr>
          <w:p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rsidTr="00630A9C">
        <w:trPr>
          <w:cantSplit/>
        </w:trPr>
        <w:tc>
          <w:tcPr>
            <w:tcW w:w="1200" w:type="dxa"/>
          </w:tcPr>
          <w:p w:rsidR="000125CE" w:rsidRPr="008E3922" w:rsidRDefault="000125CE" w:rsidP="00630A9C">
            <w:pPr>
              <w:pStyle w:val="TableText10"/>
            </w:pPr>
            <w:r w:rsidRPr="008E3922">
              <w:t>3</w:t>
            </w:r>
          </w:p>
        </w:tc>
        <w:tc>
          <w:tcPr>
            <w:tcW w:w="2107" w:type="dxa"/>
          </w:tcPr>
          <w:p w:rsidR="000125CE" w:rsidRPr="008E3922" w:rsidRDefault="000125CE" w:rsidP="00630A9C">
            <w:pPr>
              <w:pStyle w:val="TableText10"/>
            </w:pPr>
            <w:r w:rsidRPr="008E3922">
              <w:t>dangerous goods class 3</w:t>
            </w:r>
          </w:p>
        </w:tc>
        <w:tc>
          <w:tcPr>
            <w:tcW w:w="4641" w:type="dxa"/>
          </w:tcPr>
          <w:p w:rsidR="000125CE" w:rsidRPr="008E3922" w:rsidRDefault="000125CE" w:rsidP="00630A9C">
            <w:pPr>
              <w:pStyle w:val="TableText10"/>
            </w:pPr>
            <w:r w:rsidRPr="008E3922">
              <w:t>250L</w:t>
            </w:r>
          </w:p>
        </w:tc>
      </w:tr>
      <w:tr w:rsidR="000125CE" w:rsidRPr="008E3922" w:rsidTr="00630A9C">
        <w:trPr>
          <w:cantSplit/>
        </w:trPr>
        <w:tc>
          <w:tcPr>
            <w:tcW w:w="1200" w:type="dxa"/>
          </w:tcPr>
          <w:p w:rsidR="000125CE" w:rsidRPr="008E3922" w:rsidRDefault="000125CE" w:rsidP="00630A9C">
            <w:pPr>
              <w:pStyle w:val="TableText10"/>
            </w:pPr>
            <w:r w:rsidRPr="008E3922">
              <w:t>4</w:t>
            </w:r>
          </w:p>
        </w:tc>
        <w:tc>
          <w:tcPr>
            <w:tcW w:w="2107" w:type="dxa"/>
          </w:tcPr>
          <w:p w:rsidR="000125CE" w:rsidRPr="008E3922" w:rsidRDefault="000125CE" w:rsidP="00630A9C">
            <w:pPr>
              <w:pStyle w:val="TableText10"/>
            </w:pPr>
            <w:r w:rsidRPr="008E3922">
              <w:t>pool chlorine and spa sanitising agents</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5</w:t>
            </w:r>
          </w:p>
        </w:tc>
        <w:tc>
          <w:tcPr>
            <w:tcW w:w="2107" w:type="dxa"/>
          </w:tcPr>
          <w:p w:rsidR="000125CE" w:rsidRPr="008E3922" w:rsidRDefault="000125CE" w:rsidP="00630A9C">
            <w:pPr>
              <w:pStyle w:val="TableText10"/>
            </w:pPr>
            <w:r w:rsidRPr="008E3922">
              <w:t>sodium hypochlorite designated by UN number 1791</w:t>
            </w:r>
          </w:p>
        </w:tc>
        <w:tc>
          <w:tcPr>
            <w:tcW w:w="4641" w:type="dxa"/>
          </w:tcPr>
          <w:p w:rsidR="000125CE" w:rsidRPr="008E3922" w:rsidRDefault="000125CE" w:rsidP="00630A9C">
            <w:pPr>
              <w:pStyle w:val="TableText10"/>
            </w:pPr>
            <w:r w:rsidRPr="008E3922">
              <w:t>100L</w:t>
            </w:r>
          </w:p>
        </w:tc>
      </w:tr>
      <w:tr w:rsidR="000125CE" w:rsidRPr="008E3922" w:rsidTr="00630A9C">
        <w:trPr>
          <w:cantSplit/>
        </w:trPr>
        <w:tc>
          <w:tcPr>
            <w:tcW w:w="1200" w:type="dxa"/>
          </w:tcPr>
          <w:p w:rsidR="000125CE" w:rsidRPr="008E3922" w:rsidRDefault="000125CE" w:rsidP="00630A9C">
            <w:pPr>
              <w:pStyle w:val="TableText10"/>
            </w:pPr>
            <w:r w:rsidRPr="008E3922">
              <w:t>6</w:t>
            </w:r>
          </w:p>
        </w:tc>
        <w:tc>
          <w:tcPr>
            <w:tcW w:w="2107" w:type="dxa"/>
          </w:tcPr>
          <w:p w:rsidR="000125CE" w:rsidRPr="008E3922" w:rsidRDefault="000125CE" w:rsidP="00630A9C">
            <w:pPr>
              <w:pStyle w:val="TableText10"/>
            </w:pPr>
            <w:r w:rsidRPr="008E3922">
              <w:t>dangerous goods class 9</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7</w:t>
            </w:r>
          </w:p>
        </w:tc>
        <w:tc>
          <w:tcPr>
            <w:tcW w:w="2107" w:type="dxa"/>
          </w:tcPr>
          <w:p w:rsidR="000125CE" w:rsidRPr="008E3922" w:rsidRDefault="000125CE" w:rsidP="00630A9C">
            <w:pPr>
              <w:pStyle w:val="TableText10"/>
            </w:pPr>
            <w:r w:rsidRPr="008E3922">
              <w:t>dangerous goods packing group 1</w:t>
            </w:r>
          </w:p>
        </w:tc>
        <w:tc>
          <w:tcPr>
            <w:tcW w:w="4641" w:type="dxa"/>
          </w:tcPr>
          <w:p w:rsidR="000125CE" w:rsidRPr="008E3922" w:rsidRDefault="000125CE" w:rsidP="00630A9C">
            <w:pPr>
              <w:pStyle w:val="TableText10"/>
            </w:pPr>
            <w:r w:rsidRPr="008E3922">
              <w:t>5kg or L</w:t>
            </w:r>
          </w:p>
        </w:tc>
      </w:tr>
      <w:tr w:rsidR="000125CE" w:rsidRPr="008E3922" w:rsidTr="00630A9C">
        <w:trPr>
          <w:cantSplit/>
        </w:trPr>
        <w:tc>
          <w:tcPr>
            <w:tcW w:w="1200" w:type="dxa"/>
          </w:tcPr>
          <w:p w:rsidR="000125CE" w:rsidRPr="008E3922" w:rsidRDefault="000125CE" w:rsidP="00630A9C">
            <w:pPr>
              <w:pStyle w:val="TableText10"/>
            </w:pPr>
            <w:r w:rsidRPr="008E3922">
              <w:t>8</w:t>
            </w:r>
          </w:p>
        </w:tc>
        <w:tc>
          <w:tcPr>
            <w:tcW w:w="2107" w:type="dxa"/>
          </w:tcPr>
          <w:p w:rsidR="000125CE" w:rsidRPr="008E3922" w:rsidRDefault="000125CE" w:rsidP="00630A9C">
            <w:pPr>
              <w:pStyle w:val="TableText10"/>
            </w:pPr>
            <w:r w:rsidRPr="008E3922">
              <w:t>C1 combustible liquids</w:t>
            </w:r>
          </w:p>
        </w:tc>
        <w:tc>
          <w:tcPr>
            <w:tcW w:w="4641" w:type="dxa"/>
          </w:tcPr>
          <w:p w:rsidR="000125CE" w:rsidRPr="008E3922" w:rsidRDefault="000125CE" w:rsidP="00630A9C">
            <w:pPr>
              <w:pStyle w:val="TableText10"/>
            </w:pPr>
            <w:r w:rsidRPr="008E3922">
              <w:t>1 000L</w:t>
            </w:r>
          </w:p>
        </w:tc>
      </w:tr>
      <w:tr w:rsidR="000125CE" w:rsidRPr="008E3922" w:rsidTr="00630A9C">
        <w:trPr>
          <w:cantSplit/>
        </w:trPr>
        <w:tc>
          <w:tcPr>
            <w:tcW w:w="1200" w:type="dxa"/>
          </w:tcPr>
          <w:p w:rsidR="000125CE" w:rsidRPr="008E3922" w:rsidRDefault="000125CE" w:rsidP="00630A9C">
            <w:pPr>
              <w:pStyle w:val="TableText10"/>
            </w:pPr>
            <w:r w:rsidRPr="008E3922">
              <w:t>9</w:t>
            </w:r>
          </w:p>
        </w:tc>
        <w:tc>
          <w:tcPr>
            <w:tcW w:w="2107" w:type="dxa"/>
          </w:tcPr>
          <w:p w:rsidR="000125CE" w:rsidRPr="008E3922" w:rsidRDefault="000125CE" w:rsidP="00630A9C">
            <w:pPr>
              <w:pStyle w:val="TableText10"/>
            </w:pPr>
            <w:r w:rsidRPr="008E3922">
              <w:t>dangerous goods class 2.3</w:t>
            </w:r>
          </w:p>
        </w:tc>
        <w:tc>
          <w:tcPr>
            <w:tcW w:w="4641" w:type="dxa"/>
          </w:tcPr>
          <w:p w:rsidR="000125CE" w:rsidRPr="008E3922" w:rsidRDefault="000125CE" w:rsidP="00630A9C">
            <w:pPr>
              <w:pStyle w:val="TableText10"/>
            </w:pPr>
            <w:r w:rsidRPr="008E3922">
              <w:t>nil</w:t>
            </w:r>
          </w:p>
        </w:tc>
      </w:tr>
      <w:tr w:rsidR="000125CE" w:rsidRPr="008E3922" w:rsidTr="00630A9C">
        <w:trPr>
          <w:cantSplit/>
        </w:trPr>
        <w:tc>
          <w:tcPr>
            <w:tcW w:w="1200" w:type="dxa"/>
          </w:tcPr>
          <w:p w:rsidR="000125CE" w:rsidRPr="008E3922" w:rsidRDefault="000125CE" w:rsidP="00630A9C">
            <w:pPr>
              <w:pStyle w:val="TableText10"/>
            </w:pPr>
            <w:r w:rsidRPr="008E3922">
              <w:t>10</w:t>
            </w:r>
          </w:p>
        </w:tc>
        <w:tc>
          <w:tcPr>
            <w:tcW w:w="2107" w:type="dxa"/>
          </w:tcPr>
          <w:p w:rsidR="000125CE" w:rsidRPr="008E3922" w:rsidRDefault="000125CE" w:rsidP="00630A9C">
            <w:pPr>
              <w:pStyle w:val="TableText10"/>
            </w:pPr>
            <w:r w:rsidRPr="008E3922">
              <w:t>any dangerous goods other than those stated above</w:t>
            </w:r>
          </w:p>
        </w:tc>
        <w:tc>
          <w:tcPr>
            <w:tcW w:w="4641" w:type="dxa"/>
          </w:tcPr>
          <w:p w:rsidR="000125CE" w:rsidRPr="008E3922" w:rsidRDefault="000125CE" w:rsidP="00630A9C">
            <w:pPr>
              <w:pStyle w:val="TableText10"/>
            </w:pPr>
            <w:r w:rsidRPr="008E3922">
              <w:t>100kg or L</w:t>
            </w:r>
          </w:p>
        </w:tc>
      </w:tr>
    </w:tbl>
    <w:p w:rsidR="000125CE" w:rsidRPr="008E3922" w:rsidRDefault="000125CE" w:rsidP="00630A9C">
      <w:pPr>
        <w:pStyle w:val="Amain"/>
      </w:pPr>
      <w:r w:rsidRPr="008E3922">
        <w:tab/>
        <w:t>(2)</w:t>
      </w:r>
      <w:r w:rsidRPr="008E3922">
        <w:tab/>
        <w:t xml:space="preserve">This part does not apply to a pipeline that is regulated under the </w:t>
      </w:r>
      <w:hyperlink r:id="rId231" w:tooltip="A2000-67" w:history="1">
        <w:r w:rsidRPr="008E3922">
          <w:rPr>
            <w:rStyle w:val="charCitHyperlinkItal"/>
          </w:rPr>
          <w:t>Gas Safety Act 2000</w:t>
        </w:r>
      </w:hyperlink>
      <w:r w:rsidRPr="008E3922">
        <w:t xml:space="preserve"> or the </w:t>
      </w:r>
      <w:hyperlink r:id="rId232" w:tooltip="A2014-60" w:history="1">
        <w:r w:rsidRPr="008E3922">
          <w:rPr>
            <w:rStyle w:val="charCitHyperlinkItal"/>
          </w:rPr>
          <w:t>Utilities (Technical Regulation) Act 2014</w:t>
        </w:r>
      </w:hyperlink>
      <w:r w:rsidRPr="008E3922">
        <w:t>.</w:t>
      </w:r>
    </w:p>
    <w:p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rsidR="000125CE" w:rsidRPr="008E3922" w:rsidRDefault="000125CE" w:rsidP="001A75C8">
      <w:pPr>
        <w:pStyle w:val="Apara"/>
        <w:keepNext/>
      </w:pPr>
      <w:r w:rsidRPr="008E3922">
        <w:tab/>
        <w:t>(a)</w:t>
      </w:r>
      <w:r w:rsidRPr="008E3922">
        <w:tab/>
        <w:t xml:space="preserve">the </w:t>
      </w:r>
      <w:hyperlink r:id="rId233" w:tooltip="A2009-34" w:history="1">
        <w:r w:rsidRPr="008E3922">
          <w:rPr>
            <w:rStyle w:val="charCitHyperlinkItal"/>
          </w:rPr>
          <w:t>Dangerous Goods (Road Transport) Act 2009</w:t>
        </w:r>
      </w:hyperlink>
      <w:r w:rsidRPr="008E3922">
        <w:t>;</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34"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5" w:tooltip="A2001-14" w:history="1">
        <w:r w:rsidRPr="008E3922">
          <w:rPr>
            <w:rStyle w:val="charCitHyperlinkAbbrev"/>
          </w:rPr>
          <w:t>Legislation Act</w:t>
        </w:r>
      </w:hyperlink>
      <w:r w:rsidRPr="008E3922">
        <w:t xml:space="preserve">, s 47 (7)).  The Instructions are available at </w:t>
      </w:r>
      <w:hyperlink r:id="rId236" w:history="1">
        <w:r w:rsidRPr="008E3922">
          <w:rPr>
            <w:rStyle w:val="charCitHyperlinkAbbrev"/>
          </w:rPr>
          <w:t>www.icao.int</w:t>
        </w:r>
      </w:hyperlink>
      <w:r w:rsidRPr="008E3922">
        <w:t>.</w:t>
      </w:r>
    </w:p>
    <w:p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7" w:tooltip="A2001-14" w:history="1">
        <w:r w:rsidRPr="008E3922">
          <w:rPr>
            <w:rStyle w:val="charCitHyperlinkAbbrev"/>
          </w:rPr>
          <w:t>Legislation Act</w:t>
        </w:r>
      </w:hyperlink>
      <w:r w:rsidRPr="008E3922">
        <w:t xml:space="preserve"> because s 47 (5) does not apply (see s 15 and </w:t>
      </w:r>
      <w:hyperlink r:id="rId238" w:tooltip="A2001-14" w:history="1">
        <w:r w:rsidRPr="008E3922">
          <w:rPr>
            <w:rStyle w:val="charCitHyperlinkAbbrev"/>
          </w:rPr>
          <w:t>Legislation Act</w:t>
        </w:r>
      </w:hyperlink>
      <w:r w:rsidRPr="008E3922">
        <w:t xml:space="preserve">, s 47 (7)).  The Instructions are available at </w:t>
      </w:r>
      <w:hyperlink r:id="rId239" w:history="1">
        <w:r w:rsidRPr="008E3922">
          <w:rPr>
            <w:rStyle w:val="charCitHyperlinkAbbrev"/>
          </w:rPr>
          <w:t>www.icao.int</w:t>
        </w:r>
      </w:hyperlink>
      <w:r w:rsidRPr="008E3922">
        <w:t>.</w:t>
      </w:r>
    </w:p>
    <w:p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Regulations are available at </w:t>
      </w:r>
      <w:hyperlink r:id="rId242" w:history="1">
        <w:r w:rsidRPr="008E3922">
          <w:rPr>
            <w:rStyle w:val="charCitHyperlinkAbbrev"/>
          </w:rPr>
          <w:t>www.iata.org</w:t>
        </w:r>
      </w:hyperlink>
      <w:r w:rsidRPr="008E3922">
        <w:t>.</w:t>
      </w:r>
    </w:p>
    <w:p w:rsidR="000125CE" w:rsidRPr="008E3922" w:rsidRDefault="000125CE" w:rsidP="00630A9C">
      <w:pPr>
        <w:pStyle w:val="Amain"/>
      </w:pPr>
      <w:r w:rsidRPr="008E3922">
        <w:tab/>
        <w:t>(4)</w:t>
      </w:r>
      <w:r w:rsidRPr="008E3922">
        <w:tab/>
        <w:t>This part does not apply to the following hazardous chemicals in the circumstances described:</w:t>
      </w:r>
    </w:p>
    <w:p w:rsidR="000125CE" w:rsidRPr="008E3922" w:rsidRDefault="000125CE" w:rsidP="00630A9C">
      <w:pPr>
        <w:pStyle w:val="Apara"/>
      </w:pPr>
      <w:r w:rsidRPr="008E3922">
        <w:tab/>
        <w:t>(a)</w:t>
      </w:r>
      <w:r w:rsidRPr="008E3922">
        <w:tab/>
        <w:t>hazardous chemicals in batteries when incorporated in plant;</w:t>
      </w:r>
    </w:p>
    <w:p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rsidR="000125CE" w:rsidRPr="008E3922" w:rsidRDefault="000125CE" w:rsidP="00630A9C">
      <w:pPr>
        <w:pStyle w:val="Apara"/>
      </w:pPr>
      <w:r w:rsidRPr="008E3922">
        <w:tab/>
        <w:t>(d)</w:t>
      </w:r>
      <w:r w:rsidRPr="008E3922">
        <w:tab/>
        <w:t>hazardous chemicals in portable firefighting or medical equipment for use in a workplace;</w:t>
      </w:r>
    </w:p>
    <w:p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rsidR="000125CE" w:rsidRPr="008E3922" w:rsidRDefault="000125CE" w:rsidP="00630A9C">
      <w:pPr>
        <w:pStyle w:val="Apara"/>
      </w:pPr>
      <w:r w:rsidRPr="008E3922">
        <w:tab/>
        <w:t>(f)</w:t>
      </w:r>
      <w:r w:rsidRPr="008E3922">
        <w:tab/>
        <w:t>potable liquids that are consumer products at retail premises.</w:t>
      </w:r>
    </w:p>
    <w:p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rsidR="000125CE" w:rsidRPr="008E3922" w:rsidRDefault="000125CE" w:rsidP="00630A9C">
      <w:pPr>
        <w:pStyle w:val="Apara"/>
      </w:pPr>
      <w:r w:rsidRPr="008E3922">
        <w:tab/>
        <w:t>(a)</w:t>
      </w:r>
      <w:r w:rsidRPr="008E3922">
        <w:tab/>
        <w:t>section 329 (Classification of hazardous chemicals);</w:t>
      </w:r>
    </w:p>
    <w:p w:rsidR="000125CE" w:rsidRPr="008E3922" w:rsidRDefault="000125CE" w:rsidP="00630A9C">
      <w:pPr>
        <w:pStyle w:val="Apara"/>
      </w:pPr>
      <w:r w:rsidRPr="008E3922">
        <w:tab/>
        <w:t>(b)</w:t>
      </w:r>
      <w:r w:rsidRPr="008E3922">
        <w:tab/>
        <w:t>section 330 (Manufacturer or importer to prepare and provide safety data sheets);</w:t>
      </w:r>
    </w:p>
    <w:p w:rsidR="000125CE" w:rsidRPr="008E3922" w:rsidRDefault="000125CE" w:rsidP="00630A9C">
      <w:pPr>
        <w:pStyle w:val="Apara"/>
      </w:pPr>
      <w:r w:rsidRPr="008E3922">
        <w:tab/>
        <w:t>(c)</w:t>
      </w:r>
      <w:r w:rsidRPr="008E3922">
        <w:tab/>
        <w:t>section 339 (Supplier to provide safety data sheets);</w:t>
      </w:r>
    </w:p>
    <w:p w:rsidR="000125CE" w:rsidRPr="008E3922" w:rsidRDefault="000125CE" w:rsidP="00630A9C">
      <w:pPr>
        <w:pStyle w:val="Apara"/>
      </w:pPr>
      <w:r w:rsidRPr="008E3922">
        <w:tab/>
        <w:t>(d)</w:t>
      </w:r>
      <w:r w:rsidRPr="008E3922">
        <w:tab/>
        <w:t>section 344 (Person conducting business or undertaking to obtain and give access to safety data sheets);</w:t>
      </w:r>
    </w:p>
    <w:p w:rsidR="000125CE" w:rsidRPr="008E3922" w:rsidRDefault="000125CE" w:rsidP="00630A9C">
      <w:pPr>
        <w:pStyle w:val="Apara"/>
      </w:pPr>
      <w:r w:rsidRPr="008E3922">
        <w:tab/>
        <w:t>(e)</w:t>
      </w:r>
      <w:r w:rsidRPr="008E3922">
        <w:tab/>
        <w:t>section 345 (Changes to safety data sheets).</w:t>
      </w:r>
    </w:p>
    <w:p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rsidR="000125CE" w:rsidRPr="008E3922" w:rsidRDefault="000125CE" w:rsidP="00630A9C">
      <w:pPr>
        <w:pStyle w:val="Amain"/>
      </w:pPr>
      <w:r w:rsidRPr="008E3922">
        <w:tab/>
        <w:t>(6)</w:t>
      </w:r>
      <w:r w:rsidRPr="008E3922">
        <w:tab/>
        <w:t>This part does not apply to the following:</w:t>
      </w:r>
    </w:p>
    <w:p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4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4" w:tooltip="A2001-14" w:history="1">
        <w:r w:rsidRPr="008E3922">
          <w:rPr>
            <w:rStyle w:val="charCitHyperlinkAbbrev"/>
          </w:rPr>
          <w:t>Legislation Act</w:t>
        </w:r>
      </w:hyperlink>
      <w:r w:rsidRPr="008E3922">
        <w:t xml:space="preserve">, s 47 (7)).  The Code is available at </w:t>
      </w:r>
      <w:hyperlink r:id="rId245"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tobacco, or products made of tobacco;</w:t>
      </w:r>
    </w:p>
    <w:p w:rsidR="000125CE" w:rsidRPr="008E3922" w:rsidRDefault="000125CE" w:rsidP="001A75C8">
      <w:pPr>
        <w:pStyle w:val="Apara"/>
        <w:keepNext/>
      </w:pPr>
      <w:r w:rsidRPr="008E3922">
        <w:lastRenderedPageBreak/>
        <w:tab/>
        <w:t>(c)</w:t>
      </w:r>
      <w:r w:rsidRPr="008E3922">
        <w:tab/>
        <w:t xml:space="preserve">therapeutic goods within the meaning of the </w:t>
      </w:r>
      <w:hyperlink r:id="rId246" w:tooltip="Act 1990 No 21 (Cwlth)" w:history="1">
        <w:r w:rsidRPr="008E3922">
          <w:rPr>
            <w:rStyle w:val="charCitHyperlinkItal"/>
          </w:rPr>
          <w:t>Therapeutic Goods Act 1989</w:t>
        </w:r>
      </w:hyperlink>
      <w:r w:rsidRPr="008E3922">
        <w:t xml:space="preserve"> (Cwlth) at the point of intentional intake by or administration to humans;</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7"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9" w:tooltip="A2001-14" w:history="1">
        <w:r w:rsidRPr="008E3922">
          <w:rPr>
            <w:rStyle w:val="charCitHyperlinkAbbrev"/>
          </w:rPr>
          <w:t>Legislation Act</w:t>
        </w:r>
      </w:hyperlink>
      <w:r w:rsidRPr="008E3922">
        <w:t xml:space="preserve">, s 47 (7)).  The Act is available at </w:t>
      </w:r>
      <w:hyperlink r:id="rId250" w:history="1">
        <w:r w:rsidRPr="008E3922">
          <w:rPr>
            <w:rStyle w:val="charCitHyperlinkAbbrev"/>
          </w:rPr>
          <w:t>www.legislation.gov.au</w:t>
        </w:r>
      </w:hyperlink>
      <w:r w:rsidRPr="008E3922">
        <w:t>.</w:t>
      </w:r>
    </w:p>
    <w:p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rsidR="000125CE" w:rsidRPr="008E3922" w:rsidRDefault="000125CE" w:rsidP="00630A9C">
      <w:pPr>
        <w:pStyle w:val="Amain"/>
      </w:pPr>
      <w:r w:rsidRPr="008E3922">
        <w:tab/>
        <w:t>(7)</w:t>
      </w:r>
      <w:r w:rsidRPr="008E3922">
        <w:tab/>
        <w:t>In this section:</w:t>
      </w:r>
    </w:p>
    <w:p w:rsidR="000125CE" w:rsidRPr="008E3922" w:rsidRDefault="000125CE" w:rsidP="000125CE">
      <w:pPr>
        <w:pStyle w:val="aDef"/>
      </w:pPr>
      <w:r w:rsidRPr="008E3922">
        <w:rPr>
          <w:rStyle w:val="charBoldItals"/>
        </w:rPr>
        <w:t>Australia New Zealand Food Standards Code</w:t>
      </w:r>
      <w:r w:rsidRPr="008E3922">
        <w:t xml:space="preserve">—see the </w:t>
      </w:r>
      <w:hyperlink r:id="rId251"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rsidR="000125CE" w:rsidRPr="007E3EBC" w:rsidRDefault="000125CE" w:rsidP="00630A9C">
      <w:pPr>
        <w:pStyle w:val="AH3Div"/>
      </w:pPr>
      <w:bookmarkStart w:id="405" w:name="_Toc510015939"/>
      <w:r w:rsidRPr="007E3EBC">
        <w:rPr>
          <w:rStyle w:val="CharDivNo"/>
        </w:rPr>
        <w:t>Division 7.1.2</w:t>
      </w:r>
      <w:r w:rsidRPr="008E3922">
        <w:tab/>
      </w:r>
      <w:r w:rsidRPr="007E3EBC">
        <w:rPr>
          <w:rStyle w:val="CharDivText"/>
        </w:rPr>
        <w:t>Obligations relating to safety data sheets and other matters</w:t>
      </w:r>
      <w:bookmarkEnd w:id="405"/>
    </w:p>
    <w:p w:rsidR="000125CE" w:rsidRPr="008E3922" w:rsidRDefault="000125CE" w:rsidP="00630A9C">
      <w:pPr>
        <w:pStyle w:val="AH4SubDiv"/>
      </w:pPr>
      <w:bookmarkStart w:id="406" w:name="_Toc510015940"/>
      <w:r w:rsidRPr="008E3922">
        <w:t>Subdivision 7.1.2.1</w:t>
      </w:r>
      <w:r w:rsidRPr="008E3922">
        <w:tab/>
        <w:t>Obligations of manufacturers and importers</w:t>
      </w:r>
      <w:bookmarkEnd w:id="406"/>
    </w:p>
    <w:p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52" w:tooltip="Work Health and Safety Act 2011" w:history="1">
        <w:r w:rsidRPr="000E2F2B">
          <w:rPr>
            <w:rStyle w:val="charCitHyperlinkAbbrev"/>
          </w:rPr>
          <w:t>Act</w:t>
        </w:r>
      </w:hyperlink>
      <w:r w:rsidRPr="008E3922">
        <w:t>, s 23 or s 24 as a person conducting a business or undertaking of manufacturing or importing.</w:t>
      </w:r>
    </w:p>
    <w:p w:rsidR="000125CE" w:rsidRPr="008E3922" w:rsidRDefault="000125CE" w:rsidP="00630A9C">
      <w:pPr>
        <w:pStyle w:val="AH5Sec"/>
      </w:pPr>
      <w:bookmarkStart w:id="407" w:name="_Toc510015941"/>
      <w:r w:rsidRPr="007E3EBC">
        <w:rPr>
          <w:rStyle w:val="CharSectNo"/>
        </w:rPr>
        <w:t>329</w:t>
      </w:r>
      <w:r w:rsidRPr="008E3922">
        <w:tab/>
        <w:t>Classification of hazardous chemicals</w:t>
      </w:r>
      <w:bookmarkEnd w:id="407"/>
    </w:p>
    <w:p w:rsidR="000125CE" w:rsidRPr="008E3922" w:rsidRDefault="000125CE" w:rsidP="000125CE">
      <w:pPr>
        <w:pStyle w:val="Amainreturn"/>
      </w:pPr>
      <w:r w:rsidRPr="008E3922">
        <w:t>The manufacturer or importer of a substance, mixture or article must, before first supplying it to a workplace—</w:t>
      </w:r>
    </w:p>
    <w:p w:rsidR="000125CE" w:rsidRPr="008E3922" w:rsidRDefault="000125CE" w:rsidP="00630A9C">
      <w:pPr>
        <w:pStyle w:val="Apara"/>
      </w:pPr>
      <w:r w:rsidRPr="008E3922">
        <w:tab/>
        <w:t>(a)</w:t>
      </w:r>
      <w:r w:rsidRPr="008E3922">
        <w:tab/>
        <w:t>determine whether the substance, mixture or article is a hazardous chemical; and</w:t>
      </w:r>
    </w:p>
    <w:p w:rsidR="000125CE" w:rsidRPr="008E3922" w:rsidRDefault="000125CE" w:rsidP="00630A9C">
      <w:pPr>
        <w:pStyle w:val="Apara"/>
      </w:pPr>
      <w:r w:rsidRPr="008E3922">
        <w:tab/>
        <w:t>(b)</w:t>
      </w:r>
      <w:r w:rsidRPr="008E3922">
        <w:tab/>
        <w:t>if the substance, mixture or article is a hazardous chemical—ensure that the hazardous chemical is correctly classified in accordance with schedule 9, part 9.1 (Correct classification).</w:t>
      </w:r>
    </w:p>
    <w:p w:rsidR="000125CE" w:rsidRPr="008E3922" w:rsidRDefault="000125CE" w:rsidP="000125CE">
      <w:pPr>
        <w:pStyle w:val="Penalty"/>
      </w:pPr>
      <w:r w:rsidRPr="008E3922">
        <w:lastRenderedPageBreak/>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08" w:name="_Toc510015942"/>
      <w:r w:rsidRPr="007E3EBC">
        <w:rPr>
          <w:rStyle w:val="CharSectNo"/>
        </w:rPr>
        <w:t>330</w:t>
      </w:r>
      <w:r w:rsidRPr="008E3922">
        <w:tab/>
        <w:t>Manufacturer or importer to prepare and provide safety data sheets</w:t>
      </w:r>
      <w:bookmarkEnd w:id="408"/>
    </w:p>
    <w:p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rsidR="000125CE" w:rsidRPr="008E3922" w:rsidRDefault="000125CE" w:rsidP="00630A9C">
      <w:pPr>
        <w:pStyle w:val="Apara"/>
      </w:pPr>
      <w:r w:rsidRPr="008E3922">
        <w:tab/>
        <w:t>(a)</w:t>
      </w:r>
      <w:r w:rsidRPr="008E3922">
        <w:tab/>
        <w:t>before first manufacturing or importing the hazardous chemical; or</w:t>
      </w:r>
    </w:p>
    <w:p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rsidR="000125CE" w:rsidRPr="008E3922" w:rsidRDefault="000125CE" w:rsidP="00630A9C">
      <w:pPr>
        <w:pStyle w:val="Amain"/>
      </w:pPr>
      <w:r w:rsidRPr="008E3922">
        <w:tab/>
        <w:t>(3)</w:t>
      </w:r>
      <w:r w:rsidRPr="008E3922">
        <w:tab/>
        <w:t>The manufacturer or importer of the hazardous chemical must—</w:t>
      </w:r>
    </w:p>
    <w:p w:rsidR="000125CE" w:rsidRPr="008E3922" w:rsidRDefault="000125CE" w:rsidP="00630A9C">
      <w:pPr>
        <w:pStyle w:val="Apara"/>
      </w:pPr>
      <w:r w:rsidRPr="008E3922">
        <w:tab/>
        <w:t>(a)</w:t>
      </w:r>
      <w:r w:rsidRPr="008E3922">
        <w:tab/>
        <w:t>review the safety data sheet at least once every 5 years; and</w:t>
      </w:r>
    </w:p>
    <w:p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rsidR="000125CE" w:rsidRPr="008E3922" w:rsidRDefault="000125CE" w:rsidP="00630A9C">
      <w:pPr>
        <w:pStyle w:val="AH5Sec"/>
      </w:pPr>
      <w:bookmarkStart w:id="409" w:name="_Toc510015943"/>
      <w:r w:rsidRPr="007E3EBC">
        <w:rPr>
          <w:rStyle w:val="CharSectNo"/>
        </w:rPr>
        <w:t>331</w:t>
      </w:r>
      <w:r w:rsidRPr="008E3922">
        <w:tab/>
      </w:r>
      <w:r w:rsidRPr="008E3922" w:rsidDel="00FD1F0B">
        <w:t>Safety data sheets—research chemical, waste product or sample for analysis</w:t>
      </w:r>
      <w:bookmarkEnd w:id="409"/>
    </w:p>
    <w:p w:rsidR="000125CE" w:rsidRPr="008E3922" w:rsidRDefault="000125CE" w:rsidP="00630A9C">
      <w:pPr>
        <w:pStyle w:val="Amain"/>
      </w:pPr>
      <w:r w:rsidRPr="008E3922">
        <w:tab/>
        <w:t>(1)</w:t>
      </w:r>
      <w:r w:rsidRPr="008E3922">
        <w:tab/>
      </w:r>
      <w:r w:rsidRPr="008E3922" w:rsidDel="00FD1F0B">
        <w:t xml:space="preserve">This </w:t>
      </w:r>
      <w:r w:rsidRPr="008E3922">
        <w:t>section a</w:t>
      </w:r>
      <w:r w:rsidRPr="008E3922" w:rsidDel="00FD1F0B">
        <w:t>pplies if</w:t>
      </w:r>
      <w:r w:rsidRPr="008E3922">
        <w:t>—</w:t>
      </w:r>
    </w:p>
    <w:p w:rsidR="000125CE" w:rsidRPr="008E3922" w:rsidRDefault="000125CE" w:rsidP="00630A9C">
      <w:pPr>
        <w:pStyle w:val="Apara"/>
      </w:pPr>
      <w:r w:rsidRPr="008E3922">
        <w:tab/>
        <w:t>(a)</w:t>
      </w:r>
      <w:r w:rsidRPr="008E3922">
        <w:tab/>
      </w:r>
      <w:r w:rsidRPr="008E3922" w:rsidDel="00FD1F0B">
        <w:t>a hazardous chemical is a research chemical, waste product or sample for analysis; and</w:t>
      </w:r>
    </w:p>
    <w:p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rsidR="000125CE" w:rsidRPr="008E3922" w:rsidRDefault="000125CE" w:rsidP="000125CE">
      <w:pPr>
        <w:pStyle w:val="Penalty"/>
      </w:pPr>
      <w:r w:rsidRPr="008E3922">
        <w:lastRenderedPageBreak/>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0" w:name="_Toc510015944"/>
      <w:r w:rsidRPr="007E3EBC">
        <w:rPr>
          <w:rStyle w:val="CharSectNo"/>
        </w:rPr>
        <w:t>332</w:t>
      </w:r>
      <w:r w:rsidRPr="008E3922">
        <w:tab/>
        <w:t>Emergency disclosure of chemical identities to registered medical practitioner</w:t>
      </w:r>
      <w:bookmarkEnd w:id="410"/>
    </w:p>
    <w:p w:rsidR="000125CE" w:rsidRPr="008E3922" w:rsidRDefault="000125CE" w:rsidP="00630A9C">
      <w:pPr>
        <w:pStyle w:val="Amain"/>
      </w:pPr>
      <w:r w:rsidRPr="008E3922">
        <w:tab/>
        <w:t>(1)</w:t>
      </w:r>
      <w:r w:rsidRPr="008E3922">
        <w:tab/>
        <w:t>This section applies if a registered medical practitioner—</w:t>
      </w:r>
    </w:p>
    <w:p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rsidR="000125CE" w:rsidRPr="008E3922" w:rsidRDefault="000125CE" w:rsidP="00630A9C">
      <w:pPr>
        <w:pStyle w:val="Apara"/>
      </w:pPr>
      <w:r w:rsidRPr="008E3922">
        <w:tab/>
        <w:t>(d)</w:t>
      </w:r>
      <w:r w:rsidRPr="008E3922">
        <w:tab/>
        <w:t>gives an undertaking to the manufacturer or importer to give the manufacturer or importer as soon as practicable a written statement about the need to obtain the chemical identity of the ingredient.</w:t>
      </w:r>
    </w:p>
    <w:p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1" w:name="_Toc510015945"/>
      <w:r w:rsidRPr="007E3EBC">
        <w:rPr>
          <w:rStyle w:val="CharSectNo"/>
        </w:rPr>
        <w:lastRenderedPageBreak/>
        <w:t>333</w:t>
      </w:r>
      <w:r w:rsidRPr="008E3922">
        <w:tab/>
        <w:t>Emergency disclosure of chemical identities to emergency service worker</w:t>
      </w:r>
      <w:bookmarkEnd w:id="411"/>
    </w:p>
    <w:p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2" w:name="_Toc510015946"/>
      <w:r w:rsidRPr="007E3EBC">
        <w:rPr>
          <w:rStyle w:val="CharSectNo"/>
        </w:rPr>
        <w:t>334</w:t>
      </w:r>
      <w:r w:rsidRPr="008E3922">
        <w:tab/>
        <w:t>Packing hazardous chemicals</w:t>
      </w:r>
      <w:bookmarkEnd w:id="412"/>
    </w:p>
    <w:p w:rsidR="000125CE" w:rsidRPr="008E3922" w:rsidRDefault="000125CE" w:rsidP="000125CE">
      <w:pPr>
        <w:pStyle w:val="Amainreturn"/>
        <w:keepNext/>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3" w:name="_Toc510015947"/>
      <w:r w:rsidRPr="007E3EBC">
        <w:rPr>
          <w:rStyle w:val="CharSectNo"/>
        </w:rPr>
        <w:t>335</w:t>
      </w:r>
      <w:r w:rsidRPr="008E3922">
        <w:tab/>
        <w:t>Labelling hazardous chemicals</w:t>
      </w:r>
      <w:bookmarkEnd w:id="413"/>
    </w:p>
    <w:p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rsidR="000125CE" w:rsidRPr="008E3922" w:rsidRDefault="000125CE" w:rsidP="001A75C8">
      <w:pPr>
        <w:pStyle w:val="Amain"/>
        <w:keepNext/>
      </w:pPr>
      <w:r w:rsidRPr="008E3922">
        <w:tab/>
        <w:t>(3)</w:t>
      </w:r>
      <w:r w:rsidRPr="008E3922">
        <w:tab/>
        <w:t>This section does not apply to a hazardous chemical if—</w:t>
      </w:r>
    </w:p>
    <w:p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53"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54" w:tooltip="A2001-14" w:history="1">
        <w:r w:rsidRPr="008E3922">
          <w:rPr>
            <w:rStyle w:val="charCitHyperlinkAbbrev"/>
          </w:rPr>
          <w:t>Legislation Act</w:t>
        </w:r>
      </w:hyperlink>
      <w:r w:rsidRPr="008E3922">
        <w:t xml:space="preserve">, s 47 (7)).  The Standard is available at </w:t>
      </w:r>
      <w:hyperlink r:id="rId255"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the container for the hazardous chemical has its original label; and</w:t>
      </w:r>
    </w:p>
    <w:p w:rsidR="000125CE" w:rsidRPr="008E3922" w:rsidRDefault="000125CE" w:rsidP="00630A9C">
      <w:pPr>
        <w:pStyle w:val="Apara"/>
      </w:pPr>
      <w:r w:rsidRPr="008E3922">
        <w:tab/>
        <w:t>(c)</w:t>
      </w:r>
      <w:r w:rsidRPr="008E3922">
        <w:tab/>
        <w:t>it is reasonably foreseeable that the hazardous chemical will be used in a workplace only in—</w:t>
      </w:r>
    </w:p>
    <w:p w:rsidR="000125CE" w:rsidRPr="008E3922" w:rsidRDefault="000125CE" w:rsidP="00630A9C">
      <w:pPr>
        <w:pStyle w:val="Asubpara"/>
      </w:pPr>
      <w:r w:rsidRPr="008E3922">
        <w:tab/>
        <w:t>(i)</w:t>
      </w:r>
      <w:r w:rsidRPr="008E3922">
        <w:tab/>
        <w:t>a quantity that is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630A9C">
      <w:pPr>
        <w:pStyle w:val="Amain"/>
      </w:pPr>
      <w:r w:rsidRPr="008E3922">
        <w:tab/>
        <w:t>(4)</w:t>
      </w:r>
      <w:r w:rsidRPr="008E3922">
        <w:tab/>
        <w:t>This section does not apply to hazardous chemicals in transit.</w:t>
      </w:r>
    </w:p>
    <w:p w:rsidR="000125CE" w:rsidRPr="008E3922" w:rsidRDefault="000125CE" w:rsidP="00E657E4">
      <w:pPr>
        <w:pStyle w:val="Amain"/>
        <w:keepNext/>
      </w:pPr>
      <w:r w:rsidRPr="008E3922">
        <w:lastRenderedPageBreak/>
        <w:tab/>
        <w:t>(5)</w:t>
      </w:r>
      <w:r w:rsidRPr="008E3922">
        <w:tab/>
        <w:t>This section does not apply to a hazardous chemical that is—</w:t>
      </w:r>
    </w:p>
    <w:p w:rsidR="000125CE" w:rsidRPr="008E3922" w:rsidRDefault="000125CE" w:rsidP="00E657E4">
      <w:pPr>
        <w:pStyle w:val="Apara"/>
        <w:keepNext/>
      </w:pPr>
      <w:r w:rsidRPr="008E3922">
        <w:tab/>
        <w:t>(a)</w:t>
      </w:r>
      <w:r w:rsidRPr="008E3922">
        <w:tab/>
        <w:t xml:space="preserve">therapeutic goods within the meaning of the </w:t>
      </w:r>
      <w:hyperlink r:id="rId256" w:tooltip="Act 1990 No 21 (Cwlth)" w:history="1">
        <w:r w:rsidRPr="008E3922">
          <w:rPr>
            <w:rStyle w:val="charCitHyperlinkItal"/>
          </w:rPr>
          <w:t>Therapeutic Goods Act 1989</w:t>
        </w:r>
      </w:hyperlink>
      <w:r w:rsidRPr="008E3922">
        <w:t xml:space="preserve"> (Cwlth); and</w:t>
      </w:r>
    </w:p>
    <w:p w:rsidR="000125CE" w:rsidRPr="008E3922" w:rsidRDefault="000125CE" w:rsidP="00E657E4">
      <w:pPr>
        <w:pStyle w:val="aNotepar"/>
        <w:keepNext/>
      </w:pPr>
      <w:r w:rsidRPr="008E3922">
        <w:rPr>
          <w:rStyle w:val="charItals"/>
        </w:rPr>
        <w:t>Note</w:t>
      </w:r>
      <w:r w:rsidRPr="008E3922">
        <w:rPr>
          <w:rStyle w:val="charItals"/>
        </w:rPr>
        <w:tab/>
      </w:r>
      <w:r w:rsidRPr="008E3922">
        <w:t>The</w:t>
      </w:r>
      <w:r w:rsidRPr="008E3922">
        <w:rPr>
          <w:rStyle w:val="charItals"/>
        </w:rPr>
        <w:t xml:space="preserve"> </w:t>
      </w:r>
      <w:hyperlink r:id="rId257"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9" w:tooltip="A2001-14" w:history="1">
        <w:r w:rsidRPr="008E3922">
          <w:rPr>
            <w:rStyle w:val="charCitHyperlinkAbbrev"/>
          </w:rPr>
          <w:t>Legislation Act</w:t>
        </w:r>
      </w:hyperlink>
      <w:r w:rsidRPr="008E3922">
        <w:t xml:space="preserve">, s 47 (7)).  The Act is available at </w:t>
      </w:r>
      <w:hyperlink r:id="rId260" w:history="1">
        <w:r w:rsidRPr="008E3922">
          <w:rPr>
            <w:rStyle w:val="charCitHyperlinkAbbrev"/>
          </w:rPr>
          <w:t>www.legislation.gov.au</w:t>
        </w:r>
      </w:hyperlink>
      <w:r w:rsidRPr="008E3922">
        <w:t>.</w:t>
      </w:r>
    </w:p>
    <w:p w:rsidR="000125CE" w:rsidRPr="008E3922" w:rsidRDefault="000125CE" w:rsidP="00E657E4">
      <w:pPr>
        <w:pStyle w:val="Apara"/>
        <w:keepNext/>
      </w:pPr>
      <w:r w:rsidRPr="008E3922">
        <w:tab/>
        <w:t>(b)</w:t>
      </w:r>
      <w:r w:rsidRPr="008E3922">
        <w:tab/>
        <w:t>in a form intended for human consumption, for administration to or by a person or use by a person for therapeutic purposes; and</w:t>
      </w:r>
    </w:p>
    <w:p w:rsidR="000125CE" w:rsidRPr="008E3922" w:rsidRDefault="000125CE" w:rsidP="00E657E4">
      <w:pPr>
        <w:pStyle w:val="Apara"/>
        <w:keepNext/>
      </w:pPr>
      <w:r w:rsidRPr="008E3922">
        <w:tab/>
        <w:t>(c)</w:t>
      </w:r>
      <w:r w:rsidRPr="008E3922">
        <w:tab/>
        <w:t>labelled in accordance with that Act or an order made under that Act.</w:t>
      </w:r>
    </w:p>
    <w:p w:rsidR="000125CE" w:rsidRPr="008E3922" w:rsidRDefault="000125CE" w:rsidP="00630A9C">
      <w:pPr>
        <w:pStyle w:val="Amain"/>
      </w:pPr>
      <w:r w:rsidRPr="008E3922">
        <w:tab/>
        <w:t>(6)</w:t>
      </w:r>
      <w:r w:rsidRPr="008E3922">
        <w:tab/>
        <w:t>This section does not apply to cosmetics and toiletries.</w:t>
      </w:r>
    </w:p>
    <w:p w:rsidR="000125CE" w:rsidRPr="008E3922" w:rsidRDefault="000125CE" w:rsidP="00630A9C">
      <w:pPr>
        <w:pStyle w:val="Amain"/>
      </w:pPr>
      <w:r w:rsidRPr="008E3922">
        <w:tab/>
        <w:t>(7)</w:t>
      </w:r>
      <w:r w:rsidRPr="008E3922">
        <w:tab/>
        <w:t>This section does not apply to a hazardous chemical that is—</w:t>
      </w:r>
    </w:p>
    <w:p w:rsidR="000125CE" w:rsidRPr="008E3922" w:rsidRDefault="000125CE" w:rsidP="00630A9C">
      <w:pPr>
        <w:pStyle w:val="Apara"/>
      </w:pPr>
      <w:r w:rsidRPr="008E3922">
        <w:tab/>
        <w:t>(a)</w:t>
      </w:r>
      <w:r w:rsidRPr="008E3922">
        <w:tab/>
        <w:t>a veterinary chemical product within the meaning of the Agvet Code; and</w:t>
      </w:r>
    </w:p>
    <w:p w:rsidR="000125CE" w:rsidRPr="008E3922" w:rsidRDefault="000125CE" w:rsidP="00630A9C">
      <w:pPr>
        <w:pStyle w:val="Apara"/>
      </w:pPr>
      <w:r w:rsidRPr="008E3922">
        <w:tab/>
        <w:t>(b)</w:t>
      </w:r>
      <w:r w:rsidRPr="008E3922">
        <w:tab/>
        <w:t>listed in—</w:t>
      </w:r>
    </w:p>
    <w:p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rsidR="000125CE" w:rsidRPr="008E3922" w:rsidRDefault="000125CE" w:rsidP="00630A9C">
      <w:pPr>
        <w:pStyle w:val="Asubpara"/>
      </w:pPr>
      <w:r w:rsidRPr="008E3922">
        <w:tab/>
        <w:t>(ii)</w:t>
      </w:r>
      <w:r w:rsidRPr="008E3922">
        <w:tab/>
        <w:t>the Standard for the Uniform Scheduling of Medicines and Poisons, part 4, schedule 8.</w:t>
      </w:r>
    </w:p>
    <w:p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61" w:tooltip="A1989-11" w:history="1">
        <w:r w:rsidRPr="008E3922">
          <w:rPr>
            <w:rStyle w:val="charCitHyperlinkItal"/>
          </w:rPr>
          <w:t>Drugs of Dependence Act 1989</w:t>
        </w:r>
      </w:hyperlink>
      <w:r w:rsidRPr="008E3922">
        <w:t>.</w:t>
      </w:r>
    </w:p>
    <w:p w:rsidR="000125CE" w:rsidRPr="008E3922" w:rsidRDefault="000125CE" w:rsidP="00630A9C">
      <w:pPr>
        <w:pStyle w:val="AH4SubDiv"/>
      </w:pPr>
      <w:bookmarkStart w:id="414" w:name="_Toc510015948"/>
      <w:r w:rsidRPr="008E3922">
        <w:lastRenderedPageBreak/>
        <w:t>Subdivision 7.1.2.2</w:t>
      </w:r>
      <w:r w:rsidRPr="008E3922">
        <w:tab/>
        <w:t>Obligations of suppliers</w:t>
      </w:r>
      <w:bookmarkEnd w:id="414"/>
    </w:p>
    <w:p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62" w:tooltip="Work Health and Safety Act 2011" w:history="1">
        <w:r w:rsidRPr="000E2F2B">
          <w:rPr>
            <w:rStyle w:val="charCitHyperlinkAbbrev"/>
          </w:rPr>
          <w:t>Act</w:t>
        </w:r>
      </w:hyperlink>
      <w:r w:rsidRPr="008E3922">
        <w:t>, s 25 as a person who conducts a business or undertaking of supplying.</w:t>
      </w:r>
    </w:p>
    <w:p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rsidR="000125CE" w:rsidRPr="008E3922" w:rsidRDefault="000125CE" w:rsidP="00630A9C">
      <w:pPr>
        <w:pStyle w:val="AH5Sec"/>
      </w:pPr>
      <w:bookmarkStart w:id="415" w:name="_Toc510015949"/>
      <w:r w:rsidRPr="007E3EBC">
        <w:rPr>
          <w:rStyle w:val="CharSectNo"/>
        </w:rPr>
        <w:t>336</w:t>
      </w:r>
      <w:r w:rsidRPr="008E3922">
        <w:tab/>
        <w:t>Restriction on age of person who can supply hazardous chemicals</w:t>
      </w:r>
      <w:bookmarkEnd w:id="415"/>
    </w:p>
    <w:p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w:t>
      </w:r>
    </w:p>
    <w:p w:rsidR="000125CE" w:rsidRPr="008E3922" w:rsidRDefault="000125CE" w:rsidP="000125CE">
      <w:pPr>
        <w:pStyle w:val="aExamINumss"/>
      </w:pPr>
      <w:r w:rsidRPr="008E3922">
        <w:t>1</w:t>
      </w:r>
      <w:r w:rsidRPr="008E3922">
        <w:tab/>
        <w:t>decanting fuel into a fuel container</w:t>
      </w:r>
    </w:p>
    <w:p w:rsidR="000125CE" w:rsidRPr="008E3922" w:rsidRDefault="000125CE" w:rsidP="000125CE">
      <w:pPr>
        <w:pStyle w:val="aExamINumss"/>
        <w:keepNext/>
      </w:pPr>
      <w:r w:rsidRPr="008E3922">
        <w:t>2</w:t>
      </w:r>
      <w:r w:rsidRPr="008E3922">
        <w:tab/>
        <w:t>refuelling a car</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63" w:tooltip="A2001-14" w:history="1">
        <w:r w:rsidRPr="008E3922">
          <w:rPr>
            <w:rStyle w:val="charCitHyperlinkAbbrev"/>
          </w:rPr>
          <w:t>Legislation Act</w:t>
        </w:r>
      </w:hyperlink>
      <w:r w:rsidRPr="008E3922">
        <w:t>, s 126 and s 132).</w:t>
      </w:r>
    </w:p>
    <w:p w:rsidR="000125CE" w:rsidRPr="008E3922" w:rsidRDefault="000125CE" w:rsidP="00630A9C">
      <w:pPr>
        <w:pStyle w:val="AH5Sec"/>
      </w:pPr>
      <w:bookmarkStart w:id="416" w:name="_Toc510015950"/>
      <w:r w:rsidRPr="007E3EBC">
        <w:rPr>
          <w:rStyle w:val="CharSectNo"/>
        </w:rPr>
        <w:t>337</w:t>
      </w:r>
      <w:r w:rsidRPr="008E3922">
        <w:tab/>
        <w:t>Retailer or supplier packing hazardous chemicals</w:t>
      </w:r>
      <w:bookmarkEnd w:id="416"/>
    </w:p>
    <w:p w:rsidR="000125CE" w:rsidRPr="008E3922" w:rsidRDefault="000125CE" w:rsidP="00E657E4">
      <w:pPr>
        <w:pStyle w:val="Amain"/>
        <w:keepNext/>
      </w:pPr>
      <w:r w:rsidRPr="008E3922">
        <w:tab/>
        <w:t>(1)</w:t>
      </w:r>
      <w:r w:rsidRPr="008E3922">
        <w:tab/>
        <w:t xml:space="preserve">The supplier of a hazardous chemical must not supply the hazardous chemical for use at another workplace if the supplier knows or ought </w:t>
      </w:r>
      <w:r w:rsidRPr="008E3922">
        <w:lastRenderedPageBreak/>
        <w:t>reasonably to know that the hazardous chemical is not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7" w:name="_Toc510015951"/>
      <w:r w:rsidRPr="007E3EBC">
        <w:rPr>
          <w:rStyle w:val="CharSectNo"/>
        </w:rPr>
        <w:t>338</w:t>
      </w:r>
      <w:r w:rsidRPr="008E3922">
        <w:tab/>
        <w:t>Supplier labelling hazardous chemicals</w:t>
      </w:r>
      <w:bookmarkEnd w:id="417"/>
    </w:p>
    <w:p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8" w:name="_Toc510015952"/>
      <w:r w:rsidRPr="007E3EBC">
        <w:rPr>
          <w:rStyle w:val="CharSectNo"/>
        </w:rPr>
        <w:lastRenderedPageBreak/>
        <w:t>339</w:t>
      </w:r>
      <w:r w:rsidRPr="008E3922">
        <w:tab/>
        <w:t>Supplier to provide safety data sheets</w:t>
      </w:r>
      <w:bookmarkEnd w:id="418"/>
    </w:p>
    <w:p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rsidR="000125CE" w:rsidRPr="008E3922" w:rsidRDefault="000125CE" w:rsidP="00630A9C">
      <w:pPr>
        <w:pStyle w:val="Apara"/>
      </w:pPr>
      <w:r w:rsidRPr="008E3922">
        <w:tab/>
        <w:t>(a)</w:t>
      </w:r>
      <w:r w:rsidRPr="008E3922">
        <w:tab/>
        <w:t>when the hazardous chemical is first supplied to the workplace; and</w:t>
      </w:r>
    </w:p>
    <w:p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Next/>
      </w:pPr>
      <w:r w:rsidRPr="008E3922">
        <w:tab/>
        <w:t>(4)</w:t>
      </w:r>
      <w:r w:rsidRPr="008E3922">
        <w:tab/>
        <w:t>This section does not apply to a supplier of a hazardous chemical if—</w:t>
      </w:r>
    </w:p>
    <w:p w:rsidR="000125CE" w:rsidRPr="008E3922" w:rsidRDefault="000125CE" w:rsidP="00E657E4">
      <w:pPr>
        <w:pStyle w:val="Apara"/>
        <w:keepNext/>
      </w:pPr>
      <w:r w:rsidRPr="008E3922">
        <w:tab/>
        <w:t>(a)</w:t>
      </w:r>
      <w:r w:rsidRPr="008E3922">
        <w:tab/>
        <w:t>the hazardous chemical is a consumer product; or</w:t>
      </w:r>
    </w:p>
    <w:p w:rsidR="000125CE" w:rsidRPr="008E3922" w:rsidRDefault="000125CE" w:rsidP="00630A9C">
      <w:pPr>
        <w:pStyle w:val="Apara"/>
      </w:pPr>
      <w:r w:rsidRPr="008E3922">
        <w:tab/>
        <w:t>(b)</w:t>
      </w:r>
      <w:r w:rsidRPr="008E3922">
        <w:tab/>
        <w:t>the supplier is a retailer.</w:t>
      </w:r>
    </w:p>
    <w:p w:rsidR="000125CE" w:rsidRPr="008E3922" w:rsidRDefault="000125CE" w:rsidP="000125CE">
      <w:pPr>
        <w:pStyle w:val="aNote"/>
      </w:pPr>
      <w:r w:rsidRPr="008E3922">
        <w:rPr>
          <w:rStyle w:val="charItals"/>
        </w:rPr>
        <w:lastRenderedPageBreak/>
        <w:t>Note</w:t>
      </w:r>
      <w:r w:rsidRPr="008E3922">
        <w:rPr>
          <w:rStyle w:val="charItals"/>
        </w:rPr>
        <w:tab/>
      </w:r>
      <w:r w:rsidRPr="008E3922">
        <w:t>A manufacturer or importer is required to prepare a safety data sheet under s 330.</w:t>
      </w:r>
    </w:p>
    <w:p w:rsidR="000125CE" w:rsidRPr="008E3922" w:rsidRDefault="000125CE" w:rsidP="00630A9C">
      <w:pPr>
        <w:pStyle w:val="AH5Sec"/>
      </w:pPr>
      <w:bookmarkStart w:id="419" w:name="_Toc510015953"/>
      <w:r w:rsidRPr="007E3EBC">
        <w:rPr>
          <w:rStyle w:val="CharSectNo"/>
        </w:rPr>
        <w:t>340</w:t>
      </w:r>
      <w:r w:rsidRPr="008E3922">
        <w:tab/>
        <w:t>Supply of prohibited and restricted carcinogens</w:t>
      </w:r>
      <w:bookmarkEnd w:id="419"/>
    </w:p>
    <w:p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rsidR="000125CE" w:rsidRPr="008E3922" w:rsidRDefault="000125CE" w:rsidP="00630A9C">
      <w:pPr>
        <w:pStyle w:val="Apara"/>
      </w:pPr>
      <w:r w:rsidRPr="008E3922">
        <w:tab/>
        <w:t>(a)</w:t>
      </w:r>
      <w:r w:rsidRPr="008E3922">
        <w:tab/>
        <w:t>the substance is to be used, handled or stored for genuine research or analysis; and</w:t>
      </w:r>
    </w:p>
    <w:p w:rsidR="000125CE" w:rsidRPr="008E3922" w:rsidRDefault="000125CE" w:rsidP="00630A9C">
      <w:pPr>
        <w:pStyle w:val="Apara"/>
      </w:pPr>
      <w:r w:rsidRPr="008E3922">
        <w:tab/>
        <w:t>(b)</w:t>
      </w:r>
      <w:r w:rsidRPr="008E3922">
        <w:tab/>
        <w:t>either—</w:t>
      </w:r>
    </w:p>
    <w:p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Lines/>
      </w:pPr>
      <w:r w:rsidRPr="008E3922">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rsidR="000125CE" w:rsidRPr="008E3922" w:rsidRDefault="000125CE" w:rsidP="00630A9C">
      <w:pPr>
        <w:pStyle w:val="Apara"/>
      </w:pPr>
      <w:r w:rsidRPr="008E3922">
        <w:tab/>
        <w:t>(a)</w:t>
      </w:r>
      <w:r w:rsidRPr="008E3922">
        <w:tab/>
        <w:t>the regulator has authorised the person to use, handle or store the substance under section 384; or</w:t>
      </w:r>
    </w:p>
    <w:p w:rsidR="000125CE" w:rsidRPr="008E3922" w:rsidRDefault="000125CE" w:rsidP="00630A9C">
      <w:pPr>
        <w:pStyle w:val="Apara"/>
      </w:pPr>
      <w:r w:rsidRPr="008E3922">
        <w:lastRenderedPageBreak/>
        <w:tab/>
        <w:t>(b)</w:t>
      </w:r>
      <w:r w:rsidRPr="008E3922">
        <w:tab/>
        <w:t>the regulator has granted an exemption to the person under part 11.2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A supplier under subsection (1) or (2) must keep a record of—</w:t>
      </w:r>
    </w:p>
    <w:p w:rsidR="000125CE" w:rsidRPr="008E3922" w:rsidRDefault="000125CE" w:rsidP="00630A9C">
      <w:pPr>
        <w:pStyle w:val="Apara"/>
      </w:pPr>
      <w:r w:rsidRPr="008E3922">
        <w:tab/>
        <w:t>(a)</w:t>
      </w:r>
      <w:r w:rsidRPr="008E3922">
        <w:tab/>
        <w:t>the name of the person supplied; and</w:t>
      </w:r>
    </w:p>
    <w:p w:rsidR="000125CE" w:rsidRPr="008E3922" w:rsidRDefault="000125CE" w:rsidP="00630A9C">
      <w:pPr>
        <w:pStyle w:val="Apara"/>
      </w:pPr>
      <w:r w:rsidRPr="008E3922">
        <w:tab/>
        <w:t>(b)</w:t>
      </w:r>
      <w:r w:rsidRPr="008E3922">
        <w:tab/>
        <w:t>the name and quantity of the substance supplied.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supplier must keep the record for 5 years after the substance was last supplied to the person.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4SubDiv"/>
      </w:pPr>
      <w:bookmarkStart w:id="420" w:name="_Toc510015954"/>
      <w:r w:rsidRPr="008E3922">
        <w:t>Subdivision 7.1.2.3</w:t>
      </w:r>
      <w:r w:rsidRPr="008E3922">
        <w:tab/>
        <w:t>Obligations of persons conducting businesses or undertakings</w:t>
      </w:r>
      <w:bookmarkEnd w:id="420"/>
    </w:p>
    <w:p w:rsidR="000125CE" w:rsidRPr="008E3922" w:rsidRDefault="000125CE" w:rsidP="00630A9C">
      <w:pPr>
        <w:pStyle w:val="AH5Sec"/>
      </w:pPr>
      <w:bookmarkStart w:id="421" w:name="_Toc510015955"/>
      <w:r w:rsidRPr="007E3EBC">
        <w:rPr>
          <w:rStyle w:val="CharSectNo"/>
        </w:rPr>
        <w:t>341</w:t>
      </w:r>
      <w:r w:rsidRPr="008E3922">
        <w:tab/>
        <w:t>Labelling hazardous chemicals—general requirement</w:t>
      </w:r>
      <w:bookmarkEnd w:id="421"/>
    </w:p>
    <w:p w:rsidR="000125CE" w:rsidRPr="008E3922" w:rsidRDefault="000125CE" w:rsidP="00630A9C">
      <w:pPr>
        <w:pStyle w:val="Amain"/>
      </w:pPr>
      <w:r w:rsidRPr="008E3922">
        <w:tab/>
        <w:t>(1)</w:t>
      </w:r>
      <w:r w:rsidRPr="008E3922">
        <w:tab/>
        <w:t xml:space="preserve">A person conducting a business or undertaking at a workplace must ensure that a hazardous chemical used, handled or stored at the </w:t>
      </w:r>
      <w:r w:rsidRPr="008E3922">
        <w:lastRenderedPageBreak/>
        <w:t>workplace is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64" w:tooltip="Work Health and Safety Act 2011" w:history="1">
        <w:r w:rsidRPr="000E2F2B">
          <w:rPr>
            <w:rStyle w:val="charCitHyperlinkAbbrev"/>
          </w:rPr>
          <w:t>Act</w:t>
        </w:r>
      </w:hyperlink>
      <w:r w:rsidRPr="008E3922">
        <w:rPr>
          <w:lang w:eastAsia="en-AU"/>
        </w:rPr>
        <w:t>, dictionary.</w:t>
      </w:r>
    </w:p>
    <w:p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66" w:tooltip="A2001-14" w:history="1">
        <w:r w:rsidRPr="008E3922">
          <w:rPr>
            <w:rStyle w:val="charCitHyperlinkAbbrev"/>
          </w:rPr>
          <w:t>Legislation Act</w:t>
        </w:r>
      </w:hyperlink>
      <w:r w:rsidRPr="008E3922">
        <w:t xml:space="preserve">, s 47 (7)).  The National Code of Practice is available at </w:t>
      </w:r>
      <w:hyperlink r:id="rId267" w:history="1">
        <w:r w:rsidRPr="008E3922">
          <w:rPr>
            <w:rStyle w:val="charCitHyperlinkAbbrev"/>
          </w:rPr>
          <w:t>www.safeworkaustralia.gov.au</w:t>
        </w:r>
      </w:hyperlink>
      <w:r w:rsidRPr="008E3922">
        <w:t>.</w:t>
      </w:r>
    </w:p>
    <w:p w:rsidR="000125CE" w:rsidRPr="008E3922" w:rsidRDefault="000125CE" w:rsidP="00630A9C">
      <w:pPr>
        <w:pStyle w:val="AH5Sec"/>
      </w:pPr>
      <w:bookmarkStart w:id="422" w:name="_Toc510015956"/>
      <w:r w:rsidRPr="007E3EBC">
        <w:rPr>
          <w:rStyle w:val="CharSectNo"/>
        </w:rPr>
        <w:t>342</w:t>
      </w:r>
      <w:r w:rsidRPr="008E3922">
        <w:tab/>
        <w:t>Labelling hazardous chemicals—containers</w:t>
      </w:r>
      <w:bookmarkEnd w:id="422"/>
    </w:p>
    <w:p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rsidR="000125CE" w:rsidRPr="008E3922" w:rsidRDefault="000125CE" w:rsidP="00630A9C">
      <w:pPr>
        <w:pStyle w:val="Apara"/>
      </w:pPr>
      <w:r w:rsidRPr="008E3922">
        <w:tab/>
        <w:t>(a)</w:t>
      </w:r>
      <w:r w:rsidRPr="008E3922">
        <w:tab/>
        <w:t>manufactured at the workplace; or</w:t>
      </w:r>
    </w:p>
    <w:p w:rsidR="000125CE" w:rsidRPr="008E3922" w:rsidRDefault="000125CE" w:rsidP="00630A9C">
      <w:pPr>
        <w:pStyle w:val="Apara"/>
      </w:pPr>
      <w:r w:rsidRPr="008E3922">
        <w:tab/>
        <w:t>(b)</w:t>
      </w:r>
      <w:r w:rsidRPr="008E3922">
        <w:tab/>
        <w:t>transferred or decanted from its original container at the workplace.</w:t>
      </w:r>
    </w:p>
    <w:p w:rsidR="000125CE" w:rsidRPr="008E3922" w:rsidRDefault="000125CE" w:rsidP="000125CE">
      <w:pPr>
        <w:pStyle w:val="Penalty"/>
      </w:pPr>
      <w:r w:rsidRPr="008E3922">
        <w:lastRenderedPageBreak/>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8"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9" w:tooltip="A2001-14" w:history="1">
        <w:r w:rsidRPr="008E3922">
          <w:rPr>
            <w:rStyle w:val="charCitHyperlinkAbbrev"/>
          </w:rPr>
          <w:t>Legislation Act</w:t>
        </w:r>
      </w:hyperlink>
      <w:r w:rsidRPr="008E3922">
        <w:t xml:space="preserve">, s 47 (7)).  The National Code of Practice is available at </w:t>
      </w:r>
      <w:hyperlink r:id="rId270" w:history="1">
        <w:r w:rsidRPr="008E3922">
          <w:rPr>
            <w:rStyle w:val="charCitHyperlinkAbbrev"/>
          </w:rPr>
          <w:t>www.safeworkaustralia.gov.au</w:t>
        </w:r>
      </w:hyperlink>
      <w:r w:rsidRPr="008E3922">
        <w:t>.</w:t>
      </w:r>
    </w:p>
    <w:p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rsidR="000125CE" w:rsidRPr="008E3922" w:rsidRDefault="000125CE" w:rsidP="00630A9C">
      <w:pPr>
        <w:pStyle w:val="Apara"/>
        <w:rPr>
          <w:lang w:eastAsia="en-AU"/>
        </w:rPr>
      </w:pPr>
      <w:r w:rsidRPr="008E3922">
        <w:rPr>
          <w:lang w:eastAsia="en-AU"/>
        </w:rPr>
        <w:lastRenderedPageBreak/>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71"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72" w:tooltip="A2001-14" w:history="1">
        <w:r w:rsidRPr="008E3922">
          <w:rPr>
            <w:rStyle w:val="charCitHyperlinkAbbrev"/>
          </w:rPr>
          <w:t>Legislation Act</w:t>
        </w:r>
      </w:hyperlink>
      <w:r w:rsidRPr="008E3922">
        <w:t xml:space="preserve">, s 47 (7)).  The National Code of Practice is available at </w:t>
      </w:r>
      <w:hyperlink r:id="rId273" w:history="1">
        <w:r w:rsidRPr="008E3922">
          <w:rPr>
            <w:rStyle w:val="charCitHyperlinkAbbrev"/>
          </w:rPr>
          <w:t>www.safeworkaustralia.gov.au</w:t>
        </w:r>
      </w:hyperlink>
      <w:r w:rsidRPr="008E3922">
        <w:t>.</w:t>
      </w:r>
    </w:p>
    <w:p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2842F2">
      <w:pPr>
        <w:pStyle w:val="Amain"/>
        <w:keepNext/>
      </w:pPr>
      <w:r w:rsidRPr="008E3922">
        <w:tab/>
        <w:t>(4)</w:t>
      </w:r>
      <w:r w:rsidRPr="008E3922">
        <w:tab/>
        <w:t>This section does not apply to a container if—</w:t>
      </w:r>
    </w:p>
    <w:p w:rsidR="000125CE" w:rsidRPr="008E3922" w:rsidRDefault="000125CE" w:rsidP="00630A9C">
      <w:pPr>
        <w:pStyle w:val="Apara"/>
      </w:pPr>
      <w:r w:rsidRPr="008E3922">
        <w:tab/>
        <w:t>(a)</w:t>
      </w:r>
      <w:r w:rsidRPr="008E3922">
        <w:tab/>
        <w:t>the hazardous chemical in the container is used immediately after it is put in the container; and</w:t>
      </w:r>
    </w:p>
    <w:p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rsidR="000125CE" w:rsidRPr="008E3922" w:rsidRDefault="000125CE" w:rsidP="00630A9C">
      <w:pPr>
        <w:pStyle w:val="AH5Sec"/>
      </w:pPr>
      <w:bookmarkStart w:id="423" w:name="_Toc510015957"/>
      <w:r w:rsidRPr="007E3EBC">
        <w:rPr>
          <w:rStyle w:val="CharSectNo"/>
        </w:rPr>
        <w:t>343</w:t>
      </w:r>
      <w:r w:rsidRPr="008E3922">
        <w:tab/>
        <w:t>Labelling hazardous chemicals—pipe work</w:t>
      </w:r>
      <w:bookmarkEnd w:id="423"/>
    </w:p>
    <w:p w:rsidR="000125CE" w:rsidRPr="008E3922" w:rsidRDefault="000125CE" w:rsidP="000125CE">
      <w:pPr>
        <w:pStyle w:val="Amainreturn"/>
        <w:keepNext/>
      </w:pPr>
      <w:r w:rsidRPr="008E3922">
        <w:t xml:space="preserve">A person conducting a business or undertaking at a workplace must ensure, so far as is reasonably practicable, that a hazardous chemical </w:t>
      </w:r>
      <w:r w:rsidRPr="008E3922">
        <w:lastRenderedPageBreak/>
        <w:t>in pipe work is identified by a label, sign or another way on, or near, the pipe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4" w:name="_Toc510015958"/>
      <w:r w:rsidRPr="007E3EBC">
        <w:rPr>
          <w:rStyle w:val="CharSectNo"/>
        </w:rPr>
        <w:t>344</w:t>
      </w:r>
      <w:r w:rsidRPr="008E3922">
        <w:tab/>
        <w:t>Person conducting business or undertaking to obtain and give access to safety data sheets</w:t>
      </w:r>
      <w:bookmarkEnd w:id="424"/>
    </w:p>
    <w:p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rsidR="000125CE" w:rsidRPr="008E3922" w:rsidRDefault="000125CE" w:rsidP="00630A9C">
      <w:pPr>
        <w:pStyle w:val="Apara"/>
      </w:pPr>
      <w:r w:rsidRPr="008E3922">
        <w:tab/>
        <w:t>(a)</w:t>
      </w:r>
      <w:r w:rsidRPr="008E3922">
        <w:tab/>
        <w:t>either—</w:t>
      </w:r>
    </w:p>
    <w:p w:rsidR="000125CE" w:rsidRPr="008E3922" w:rsidRDefault="000125CE" w:rsidP="00630A9C">
      <w:pPr>
        <w:pStyle w:val="Asubpara"/>
      </w:pPr>
      <w:r w:rsidRPr="008E3922">
        <w:tab/>
        <w:t>(i)</w:t>
      </w:r>
      <w:r w:rsidRPr="008E3922">
        <w:tab/>
        <w:t>not later than when the hazardous chemical is first supplied for use at the workplace; or</w:t>
      </w:r>
    </w:p>
    <w:p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rsidR="000125CE" w:rsidRPr="008E3922" w:rsidRDefault="000125CE" w:rsidP="00630A9C">
      <w:pPr>
        <w:pStyle w:val="Apara"/>
      </w:pPr>
      <w:r w:rsidRPr="008E3922">
        <w:tab/>
        <w:t>(b)</w:t>
      </w:r>
      <w:r w:rsidRPr="008E3922">
        <w:tab/>
        <w:t>if the safety data sheet for the hazardous chemical is amended—either—</w:t>
      </w:r>
    </w:p>
    <w:p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rsidR="000125CE" w:rsidRPr="008E3922" w:rsidRDefault="000125CE" w:rsidP="000125CE">
      <w:pPr>
        <w:pStyle w:val="Penalty"/>
      </w:pPr>
      <w:r w:rsidRPr="008E3922">
        <w:lastRenderedPageBreak/>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rsidR="000125CE" w:rsidRPr="008E3922" w:rsidRDefault="000125CE" w:rsidP="00630A9C">
      <w:pPr>
        <w:pStyle w:val="Apara"/>
      </w:pPr>
      <w:r w:rsidRPr="008E3922">
        <w:tab/>
        <w:t>(a)</w:t>
      </w:r>
      <w:r w:rsidRPr="008E3922">
        <w:tab/>
        <w:t>a worker who is involved in using, handling or storing the hazardous chemical at the workplace; and</w:t>
      </w:r>
    </w:p>
    <w:p w:rsidR="000125CE" w:rsidRPr="008E3922" w:rsidRDefault="000125CE" w:rsidP="002842F2">
      <w:pPr>
        <w:pStyle w:val="Apara"/>
        <w:keepNext/>
      </w:pPr>
      <w:r w:rsidRPr="008E3922">
        <w:tab/>
        <w:t>(b)</w:t>
      </w:r>
      <w:r w:rsidRPr="008E3922">
        <w:tab/>
        <w:t>an emergency service worker, or anyone else, who is likely to be exposed to the hazardous chemical at the workplace.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individual—$3 600; or</w:t>
      </w:r>
    </w:p>
    <w:p w:rsidR="000125CE" w:rsidRPr="008E3922" w:rsidRDefault="000125CE" w:rsidP="000125CE">
      <w:pPr>
        <w:pStyle w:val="PenaltyPara"/>
      </w:pPr>
      <w:r w:rsidRPr="008E3922">
        <w:tab/>
        <w:t>(b)</w:t>
      </w:r>
      <w:r w:rsidRPr="008E3922">
        <w:tab/>
        <w:t>in the case of a body corporate—$18 000.</w:t>
      </w:r>
    </w:p>
    <w:p w:rsidR="000125CE" w:rsidRPr="008E3922" w:rsidRDefault="000125CE" w:rsidP="000125CE">
      <w:pPr>
        <w:pStyle w:val="aExamHdgss"/>
      </w:pPr>
      <w:r w:rsidRPr="008E3922">
        <w:t>Example—readily accessible</w:t>
      </w:r>
    </w:p>
    <w:p w:rsidR="000125CE" w:rsidRPr="008E3922" w:rsidRDefault="000125CE" w:rsidP="000125CE">
      <w:pPr>
        <w:pStyle w:val="aExamss"/>
        <w:keepNext/>
      </w:pPr>
      <w:r w:rsidRPr="008E3922">
        <w:t>available in electronic form at the workplace</w:t>
      </w:r>
    </w:p>
    <w:p w:rsidR="000125CE" w:rsidRPr="008E3922" w:rsidRDefault="000125CE" w:rsidP="000125CE">
      <w:pPr>
        <w:pStyle w:val="aNote"/>
        <w:keepNext/>
        <w:rPr>
          <w:lang w:eastAsia="en-AU"/>
        </w:rPr>
      </w:pPr>
      <w:r w:rsidRPr="008E3922">
        <w:rPr>
          <w:rStyle w:val="charItals"/>
        </w:rPr>
        <w:t>Note 1</w:t>
      </w:r>
      <w:r w:rsidRPr="008E3922">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 xml:space="preserve">An example is part of the regulation, is not exhaustive and may extend, but does not limit, the meaning of the provision in which it appears (see </w:t>
      </w:r>
      <w:hyperlink r:id="rId274" w:tooltip="A2001-14" w:history="1">
        <w:r w:rsidRPr="008E3922">
          <w:rPr>
            <w:rStyle w:val="charCitHyperlinkAbbrev"/>
          </w:rPr>
          <w:t>Legislation Act</w:t>
        </w:r>
      </w:hyperlink>
      <w:r w:rsidRPr="008E3922">
        <w:t>, s 126 and s 132).</w:t>
      </w:r>
    </w:p>
    <w:p w:rsidR="000125CE" w:rsidRPr="008E3922" w:rsidRDefault="000125CE" w:rsidP="00630A9C">
      <w:pPr>
        <w:pStyle w:val="Amain"/>
      </w:pPr>
      <w:r w:rsidRPr="008E3922">
        <w:tab/>
        <w:t>(4)</w:t>
      </w:r>
      <w:r w:rsidRPr="008E3922">
        <w:tab/>
        <w:t>Subsections (1) and (3) do not apply to a hazardous chemical that—</w:t>
      </w:r>
    </w:p>
    <w:p w:rsidR="000125CE" w:rsidRPr="008E3922" w:rsidRDefault="000125CE" w:rsidP="00630A9C">
      <w:pPr>
        <w:pStyle w:val="Apara"/>
      </w:pPr>
      <w:r w:rsidRPr="008E3922">
        <w:tab/>
        <w:t>(a)</w:t>
      </w:r>
      <w:r w:rsidRPr="008E3922">
        <w:tab/>
        <w:t>is in transit; or</w:t>
      </w:r>
    </w:p>
    <w:p w:rsidR="000125CE" w:rsidRPr="008E3922" w:rsidRDefault="000125CE" w:rsidP="00630A9C">
      <w:pPr>
        <w:pStyle w:val="Apara"/>
      </w:pPr>
      <w:r w:rsidRPr="008E3922">
        <w:tab/>
        <w:t>(b)</w:t>
      </w:r>
      <w:r w:rsidRPr="008E3922">
        <w:tab/>
        <w:t>if the person conducting the business or undertaking at the workplace is a retailer, is—</w:t>
      </w:r>
    </w:p>
    <w:p w:rsidR="000125CE" w:rsidRPr="008E3922" w:rsidRDefault="000125CE" w:rsidP="00630A9C">
      <w:pPr>
        <w:pStyle w:val="Asubpara"/>
      </w:pPr>
      <w:r w:rsidRPr="008E3922">
        <w:tab/>
        <w:t>(i)</w:t>
      </w:r>
      <w:r w:rsidRPr="008E3922">
        <w:tab/>
        <w:t>a consumer product; and</w:t>
      </w:r>
    </w:p>
    <w:p w:rsidR="000125CE" w:rsidRPr="008E3922" w:rsidRDefault="000125CE" w:rsidP="00630A9C">
      <w:pPr>
        <w:pStyle w:val="Asubpara"/>
      </w:pPr>
      <w:r w:rsidRPr="008E3922">
        <w:lastRenderedPageBreak/>
        <w:tab/>
        <w:t>(ii)</w:t>
      </w:r>
      <w:r w:rsidRPr="008E3922">
        <w:tab/>
        <w:t>intended for supply to other premises; or</w:t>
      </w:r>
    </w:p>
    <w:p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rsidR="000125CE" w:rsidRPr="008E3922" w:rsidRDefault="000125CE" w:rsidP="00630A9C">
      <w:pPr>
        <w:pStyle w:val="Asubpara"/>
      </w:pPr>
      <w:r w:rsidRPr="008E3922">
        <w:tab/>
        <w:t>(i)</w:t>
      </w:r>
      <w:r w:rsidRPr="008E3922">
        <w:tab/>
        <w:t>quantities that are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rsidR="000125CE" w:rsidRPr="008E3922" w:rsidRDefault="000125CE" w:rsidP="002842F2">
      <w:pPr>
        <w:pStyle w:val="Apara"/>
        <w:keepNext/>
      </w:pPr>
      <w:r w:rsidRPr="008E3922">
        <w:tab/>
        <w:t>(a)</w:t>
      </w:r>
      <w:r w:rsidRPr="008E3922">
        <w:tab/>
        <w:t>a worker at the workplace; and</w:t>
      </w:r>
    </w:p>
    <w:p w:rsidR="000125CE" w:rsidRPr="008E3922" w:rsidRDefault="000125CE" w:rsidP="00630A9C">
      <w:pPr>
        <w:pStyle w:val="Apara"/>
      </w:pPr>
      <w:r w:rsidRPr="008E3922">
        <w:tab/>
        <w:t>(b)</w:t>
      </w:r>
      <w:r w:rsidRPr="008E3922">
        <w:tab/>
        <w:t>an emergency service worker, or anyone else, who is likely to be exposed to the hazardous chemical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5" w:name="_Toc510015959"/>
      <w:r w:rsidRPr="007E3EBC">
        <w:rPr>
          <w:rStyle w:val="CharSectNo"/>
        </w:rPr>
        <w:lastRenderedPageBreak/>
        <w:t>345</w:t>
      </w:r>
      <w:r w:rsidRPr="008E3922">
        <w:tab/>
        <w:t>Changes to safety data sheets</w:t>
      </w:r>
      <w:bookmarkEnd w:id="425"/>
      <w:r w:rsidRPr="008E3922">
        <w:t xml:space="preserve"> </w:t>
      </w:r>
    </w:p>
    <w:p w:rsidR="000125CE" w:rsidRPr="008E3922" w:rsidRDefault="000125CE" w:rsidP="001A75C8">
      <w:pPr>
        <w:pStyle w:val="Amainreturn"/>
        <w:keepNext/>
      </w:pPr>
      <w:r w:rsidRPr="008E3922">
        <w:t>A person conducting a business or undertaking at a workplace may change a safety data sheet for a hazardous chemical only if—</w:t>
      </w:r>
    </w:p>
    <w:p w:rsidR="000125CE" w:rsidRPr="008E3922" w:rsidRDefault="000125CE" w:rsidP="001A75C8">
      <w:pPr>
        <w:pStyle w:val="Apara"/>
        <w:keepNext/>
      </w:pPr>
      <w:r w:rsidRPr="008E3922">
        <w:tab/>
        <w:t>(a)</w:t>
      </w:r>
      <w:r w:rsidRPr="008E3922">
        <w:tab/>
        <w:t>the person—</w:t>
      </w:r>
    </w:p>
    <w:p w:rsidR="000125CE" w:rsidRPr="008E3922" w:rsidRDefault="000125CE" w:rsidP="00630A9C">
      <w:pPr>
        <w:pStyle w:val="Asubpara"/>
      </w:pPr>
      <w:r w:rsidRPr="008E3922">
        <w:tab/>
        <w:t>(i)</w:t>
      </w:r>
      <w:r w:rsidRPr="008E3922">
        <w:tab/>
        <w:t>is an importer or manufacturer of the hazardous chemical; and</w:t>
      </w:r>
    </w:p>
    <w:p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rsidR="000125CE" w:rsidRPr="007E3EBC" w:rsidRDefault="000125CE" w:rsidP="001A75C8">
      <w:pPr>
        <w:pStyle w:val="AH3Div"/>
      </w:pPr>
      <w:bookmarkStart w:id="426" w:name="_Toc510015960"/>
      <w:r w:rsidRPr="007E3EBC">
        <w:rPr>
          <w:rStyle w:val="CharDivNo"/>
        </w:rPr>
        <w:lastRenderedPageBreak/>
        <w:t>Division 7.1.3</w:t>
      </w:r>
      <w:r w:rsidRPr="008E3922">
        <w:tab/>
      </w:r>
      <w:r w:rsidRPr="007E3EBC">
        <w:rPr>
          <w:rStyle w:val="CharDivText"/>
        </w:rPr>
        <w:t>Register and manifest of hazardous chemicals</w:t>
      </w:r>
      <w:bookmarkEnd w:id="426"/>
    </w:p>
    <w:p w:rsidR="000125CE" w:rsidRPr="008E3922" w:rsidRDefault="000125CE" w:rsidP="001A75C8">
      <w:pPr>
        <w:pStyle w:val="AH4SubDiv"/>
      </w:pPr>
      <w:bookmarkStart w:id="427" w:name="_Toc510015961"/>
      <w:r w:rsidRPr="008E3922">
        <w:t>Subdivision 7.1.3.1</w:t>
      </w:r>
      <w:r w:rsidRPr="008E3922">
        <w:tab/>
        <w:t>Hazardous chemicals register</w:t>
      </w:r>
      <w:bookmarkEnd w:id="427"/>
    </w:p>
    <w:p w:rsidR="000125CE" w:rsidRPr="008E3922" w:rsidRDefault="000125CE" w:rsidP="001A75C8">
      <w:pPr>
        <w:pStyle w:val="AH5Sec"/>
      </w:pPr>
      <w:bookmarkStart w:id="428" w:name="_Toc510015962"/>
      <w:r w:rsidRPr="007E3EBC">
        <w:rPr>
          <w:rStyle w:val="CharSectNo"/>
        </w:rPr>
        <w:t>346</w:t>
      </w:r>
      <w:r w:rsidRPr="008E3922">
        <w:tab/>
        <w:t>Hazardous chemicals register</w:t>
      </w:r>
      <w:bookmarkEnd w:id="428"/>
    </w:p>
    <w:p w:rsidR="000125CE" w:rsidRPr="008E3922" w:rsidRDefault="000125CE" w:rsidP="001A75C8">
      <w:pPr>
        <w:pStyle w:val="Amain"/>
        <w:keepNext/>
      </w:pPr>
      <w:r w:rsidRPr="008E3922">
        <w:tab/>
        <w:t>(1)</w:t>
      </w:r>
      <w:r w:rsidRPr="008E3922">
        <w:tab/>
        <w:t>A person conducting a business or undertaking at a workplace must ensure that—</w:t>
      </w:r>
    </w:p>
    <w:p w:rsidR="000125CE" w:rsidRPr="008E3922" w:rsidRDefault="000125CE" w:rsidP="00630A9C">
      <w:pPr>
        <w:pStyle w:val="Apara"/>
      </w:pPr>
      <w:r w:rsidRPr="008E3922">
        <w:tab/>
        <w:t>(a)</w:t>
      </w:r>
      <w:r w:rsidRPr="008E3922">
        <w:tab/>
        <w:t>a register of hazardous chemicals used, handled or stored at the workplace is prepared and kept at the workplace; and</w:t>
      </w:r>
    </w:p>
    <w:p w:rsidR="000125CE" w:rsidRPr="008E3922" w:rsidRDefault="000125CE" w:rsidP="002842F2">
      <w:pPr>
        <w:pStyle w:val="Apara"/>
        <w:keepNext/>
      </w:pPr>
      <w:r w:rsidRPr="008E3922">
        <w:tab/>
        <w:t>(b)</w:t>
      </w:r>
      <w:r w:rsidRPr="008E3922">
        <w:tab/>
        <w:t>the register is maintained to ensure the information in the register is up to date.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register must include—</w:t>
      </w:r>
    </w:p>
    <w:p w:rsidR="000125CE" w:rsidRPr="008E3922" w:rsidRDefault="000125CE" w:rsidP="00630A9C">
      <w:pPr>
        <w:pStyle w:val="Apara"/>
      </w:pPr>
      <w:r w:rsidRPr="008E3922">
        <w:tab/>
        <w:t>(a)</w:t>
      </w:r>
      <w:r w:rsidRPr="008E3922">
        <w:tab/>
        <w:t>a list of hazardous chemicals used, handled or stored; and</w:t>
      </w:r>
    </w:p>
    <w:p w:rsidR="000125CE" w:rsidRPr="008E3922" w:rsidRDefault="000125CE" w:rsidP="00630A9C">
      <w:pPr>
        <w:pStyle w:val="Apara"/>
      </w:pPr>
      <w:r w:rsidRPr="008E3922">
        <w:tab/>
        <w:t>(b)</w:t>
      </w:r>
      <w:r w:rsidRPr="008E3922">
        <w:tab/>
        <w:t>the current safety data sheet for each hazardous chemical listed.</w:t>
      </w:r>
    </w:p>
    <w:p w:rsidR="000125CE" w:rsidRPr="008E3922" w:rsidRDefault="000125CE" w:rsidP="00630A9C">
      <w:pPr>
        <w:pStyle w:val="Amain"/>
      </w:pPr>
      <w:r w:rsidRPr="008E3922">
        <w:tab/>
        <w:t>(3)</w:t>
      </w:r>
      <w:r w:rsidRPr="008E3922">
        <w:tab/>
        <w:t>The person must ensure that the register is readily accessible to—</w:t>
      </w:r>
    </w:p>
    <w:p w:rsidR="000125CE" w:rsidRPr="008E3922" w:rsidRDefault="000125CE" w:rsidP="00630A9C">
      <w:pPr>
        <w:pStyle w:val="Apara"/>
      </w:pPr>
      <w:r w:rsidRPr="008E3922">
        <w:tab/>
        <w:t>(a)</w:t>
      </w:r>
      <w:r w:rsidRPr="008E3922">
        <w:tab/>
        <w:t>a worker involved in using, handling or storing a hazardous chemical; and</w:t>
      </w:r>
    </w:p>
    <w:p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rsidR="000125CE" w:rsidRPr="008E3922" w:rsidRDefault="000125CE" w:rsidP="00943808">
      <w:pPr>
        <w:pStyle w:val="Penalty"/>
        <w:keepNext/>
      </w:pPr>
      <w:r w:rsidRPr="008E3922">
        <w:t>Maximum penalty:</w:t>
      </w:r>
    </w:p>
    <w:p w:rsidR="000125CE" w:rsidRPr="008E3922" w:rsidRDefault="000125CE" w:rsidP="00943808">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This section does not apply to a hazardous chemical if—</w:t>
      </w:r>
    </w:p>
    <w:p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rsidR="000125CE" w:rsidRPr="008E3922" w:rsidRDefault="000125CE" w:rsidP="00630A9C">
      <w:pPr>
        <w:pStyle w:val="AH4SubDiv"/>
      </w:pPr>
      <w:bookmarkStart w:id="429" w:name="_Toc510015963"/>
      <w:r w:rsidRPr="008E3922">
        <w:t>Subdivision 7.1.3.2</w:t>
      </w:r>
      <w:r w:rsidRPr="008E3922">
        <w:tab/>
        <w:t>Manifest of Schedule 11 hazardous chemicals</w:t>
      </w:r>
      <w:bookmarkEnd w:id="429"/>
    </w:p>
    <w:p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rsidR="000125CE" w:rsidRPr="008E3922" w:rsidRDefault="000125CE" w:rsidP="00630A9C">
      <w:pPr>
        <w:pStyle w:val="AH5Sec"/>
      </w:pPr>
      <w:bookmarkStart w:id="430" w:name="_Toc510015964"/>
      <w:r w:rsidRPr="007E3EBC">
        <w:rPr>
          <w:rStyle w:val="CharSectNo"/>
        </w:rPr>
        <w:t>347</w:t>
      </w:r>
      <w:r w:rsidRPr="008E3922">
        <w:tab/>
        <w:t>Manifest of hazardous chemicals</w:t>
      </w:r>
      <w:bookmarkEnd w:id="430"/>
    </w:p>
    <w:p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rsidR="000125CE" w:rsidRPr="008E3922" w:rsidRDefault="000125CE" w:rsidP="00943808">
      <w:pPr>
        <w:pStyle w:val="Apara"/>
        <w:keepNext/>
      </w:pPr>
      <w:r w:rsidRPr="008E3922">
        <w:lastRenderedPageBreak/>
        <w:tab/>
        <w:t>(b)</w:t>
      </w:r>
      <w:r w:rsidRPr="008E3922">
        <w:tab/>
        <w:t>amend the manifest as soon as practicable if—</w:t>
      </w:r>
    </w:p>
    <w:p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rsidR="000125CE" w:rsidRPr="008E3922" w:rsidRDefault="000125CE" w:rsidP="00630A9C">
      <w:pPr>
        <w:pStyle w:val="Asubpara"/>
      </w:pPr>
      <w:r w:rsidRPr="008E3922">
        <w:tab/>
        <w:t>(ii)</w:t>
      </w:r>
      <w:r w:rsidRPr="008E3922">
        <w:tab/>
        <w:t>there is a significant change in the information required to be recorded in the manifest.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manifest of Schedule 11 hazardous chemicals must comply with schedule 12 (Manifest requirements).</w:t>
      </w:r>
    </w:p>
    <w:p w:rsidR="000125CE" w:rsidRPr="008E3922" w:rsidRDefault="000125CE" w:rsidP="00630A9C">
      <w:pPr>
        <w:pStyle w:val="Amain"/>
      </w:pPr>
      <w:r w:rsidRPr="008E3922">
        <w:tab/>
        <w:t>(3)</w:t>
      </w:r>
      <w:r w:rsidRPr="008E3922">
        <w:tab/>
        <w:t>The person must keep the manifest—</w:t>
      </w:r>
    </w:p>
    <w:p w:rsidR="000125CE" w:rsidRPr="008E3922" w:rsidRDefault="000125CE" w:rsidP="00630A9C">
      <w:pPr>
        <w:pStyle w:val="Apara"/>
      </w:pPr>
      <w:r w:rsidRPr="008E3922">
        <w:tab/>
        <w:t>(a)</w:t>
      </w:r>
      <w:r w:rsidRPr="008E3922">
        <w:tab/>
        <w:t>in a place determined in agreement with the primary emergency service organisation; and</w:t>
      </w:r>
    </w:p>
    <w:p w:rsidR="000125CE" w:rsidRPr="008E3922" w:rsidRDefault="000125CE" w:rsidP="00630A9C">
      <w:pPr>
        <w:pStyle w:val="Apara"/>
      </w:pPr>
      <w:r w:rsidRPr="008E3922">
        <w:tab/>
        <w:t>(b)</w:t>
      </w:r>
      <w:r w:rsidRPr="008E3922">
        <w:tab/>
        <w:t>available for inspection under the Act; and</w:t>
      </w:r>
    </w:p>
    <w:p w:rsidR="000125CE" w:rsidRPr="008E3922" w:rsidRDefault="000125CE" w:rsidP="00630A9C">
      <w:pPr>
        <w:pStyle w:val="Apara"/>
      </w:pPr>
      <w:r w:rsidRPr="008E3922">
        <w:tab/>
        <w:t>(c)</w:t>
      </w:r>
      <w:r w:rsidRPr="008E3922">
        <w:tab/>
        <w:t>readily accessible to the emergency service organisation.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1" w:name="_Toc510015965"/>
      <w:r w:rsidRPr="007E3EBC">
        <w:rPr>
          <w:rStyle w:val="CharSectNo"/>
        </w:rPr>
        <w:lastRenderedPageBreak/>
        <w:t>348</w:t>
      </w:r>
      <w:r w:rsidRPr="008E3922">
        <w:tab/>
        <w:t>Regulator must be notified if manifest quantities to be exceeded</w:t>
      </w:r>
      <w:bookmarkEnd w:id="431"/>
    </w:p>
    <w:p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notice under subsection (1) must be given—</w:t>
      </w:r>
    </w:p>
    <w:p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rsidR="000125CE" w:rsidRPr="008E3922" w:rsidRDefault="000125CE" w:rsidP="00630A9C">
      <w:pPr>
        <w:pStyle w:val="Amain"/>
      </w:pPr>
      <w:r w:rsidRPr="008E3922">
        <w:tab/>
        <w:t>(3)</w:t>
      </w:r>
      <w:r w:rsidRPr="008E3922">
        <w:tab/>
        <w:t>The notice under subsection (1) must include the following:</w:t>
      </w:r>
    </w:p>
    <w:p w:rsidR="000125CE" w:rsidRPr="008E3922" w:rsidRDefault="000125CE" w:rsidP="00630A9C">
      <w:pPr>
        <w:pStyle w:val="Apara"/>
      </w:pPr>
      <w:r w:rsidRPr="008E3922">
        <w:tab/>
        <w:t>(a)</w:t>
      </w:r>
      <w:r w:rsidRPr="008E3922">
        <w:tab/>
        <w:t>the name and ABN of the person conducting the business or undertaking;</w:t>
      </w:r>
    </w:p>
    <w:p w:rsidR="000125CE" w:rsidRPr="008E3922" w:rsidRDefault="000125CE" w:rsidP="00630A9C">
      <w:pPr>
        <w:pStyle w:val="Apara"/>
      </w:pPr>
      <w:r w:rsidRPr="008E3922">
        <w:tab/>
        <w:t>(b)</w:t>
      </w:r>
      <w:r w:rsidRPr="008E3922">
        <w:tab/>
        <w:t>the type of business or undertaking conducted;</w:t>
      </w:r>
    </w:p>
    <w:p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rsidR="000125CE" w:rsidRPr="008E3922" w:rsidRDefault="000125CE" w:rsidP="00630A9C">
      <w:pPr>
        <w:pStyle w:val="Apara"/>
      </w:pPr>
      <w:r w:rsidRPr="008E3922">
        <w:tab/>
        <w:t>(e)</w:t>
      </w:r>
      <w:r w:rsidRPr="008E3922">
        <w:tab/>
        <w:t>the manifest prepared by the person conducting the business or undertaking under section 347;</w:t>
      </w:r>
    </w:p>
    <w:p w:rsidR="000125CE" w:rsidRPr="008E3922" w:rsidRDefault="000125CE" w:rsidP="00630A9C">
      <w:pPr>
        <w:pStyle w:val="Apara"/>
      </w:pPr>
      <w:r w:rsidRPr="008E3922">
        <w:tab/>
        <w:t>(f)</w:t>
      </w:r>
      <w:r w:rsidRPr="008E3922">
        <w:tab/>
        <w:t>in the case of a notice under subsection (2) (b)—details of the changes to the manifest.</w:t>
      </w:r>
    </w:p>
    <w:p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The notice under subsection (4) must include the information referred to in subsection (3) (a), (b) and (d).</w:t>
      </w:r>
    </w:p>
    <w:p w:rsidR="000125CE" w:rsidRPr="008E3922" w:rsidRDefault="000125CE" w:rsidP="00630A9C">
      <w:pPr>
        <w:pStyle w:val="Amain"/>
      </w:pPr>
      <w:r w:rsidRPr="008E3922">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tab/>
        <w:t xml:space="preserve">A fee may be determined under the </w:t>
      </w:r>
      <w:hyperlink r:id="rId275" w:tooltip="Work Health and Safety Act 2011" w:history="1">
        <w:r w:rsidRPr="000E2F2B">
          <w:rPr>
            <w:rStyle w:val="charCitHyperlinkAbbrev"/>
          </w:rPr>
          <w:t>Act</w:t>
        </w:r>
      </w:hyperlink>
      <w:r w:rsidRPr="008E3922">
        <w:t>, s 278 for this provision.</w:t>
      </w:r>
    </w:p>
    <w:p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76" w:tooltip="A2001-14" w:history="1">
        <w:r w:rsidRPr="008E3922">
          <w:rPr>
            <w:rStyle w:val="charCitHyperlinkAbbrev"/>
          </w:rPr>
          <w:t>Legislation Act</w:t>
        </w:r>
      </w:hyperlink>
      <w:r w:rsidRPr="008E3922">
        <w:rPr>
          <w:lang w:eastAsia="en-AU"/>
        </w:rPr>
        <w:t>, s 177).</w:t>
      </w:r>
    </w:p>
    <w:p w:rsidR="000125CE" w:rsidRPr="007E3EBC" w:rsidRDefault="000125CE" w:rsidP="00630A9C">
      <w:pPr>
        <w:pStyle w:val="AH3Div"/>
      </w:pPr>
      <w:bookmarkStart w:id="432" w:name="_Toc510015966"/>
      <w:r w:rsidRPr="007E3EBC">
        <w:rPr>
          <w:rStyle w:val="CharDivNo"/>
        </w:rPr>
        <w:t>Division 7.1.4</w:t>
      </w:r>
      <w:r w:rsidRPr="008E3922">
        <w:tab/>
      </w:r>
      <w:r w:rsidRPr="007E3EBC">
        <w:rPr>
          <w:rStyle w:val="CharDivText"/>
        </w:rPr>
        <w:t>Placards</w:t>
      </w:r>
      <w:bookmarkEnd w:id="432"/>
    </w:p>
    <w:p w:rsidR="000125CE" w:rsidRPr="008E3922" w:rsidRDefault="000125CE" w:rsidP="00630A9C">
      <w:pPr>
        <w:pStyle w:val="AH5Sec"/>
      </w:pPr>
      <w:bookmarkStart w:id="433" w:name="_Toc510015967"/>
      <w:r w:rsidRPr="007E3EBC">
        <w:rPr>
          <w:rStyle w:val="CharSectNo"/>
        </w:rPr>
        <w:t>349</w:t>
      </w:r>
      <w:r w:rsidRPr="008E3922">
        <w:tab/>
        <w:t>Outer warning placards—requirement to display</w:t>
      </w:r>
      <w:bookmarkEnd w:id="433"/>
    </w:p>
    <w:p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An outer warning placard must comply with schedule 13 (Placard requirements).</w:t>
      </w:r>
    </w:p>
    <w:p w:rsidR="000125CE" w:rsidRPr="008E3922" w:rsidRDefault="000125CE" w:rsidP="002842F2">
      <w:pPr>
        <w:pStyle w:val="Amain"/>
        <w:keepNext/>
      </w:pPr>
      <w:r w:rsidRPr="008E3922">
        <w:tab/>
        <w:t>(3)</w:t>
      </w:r>
      <w:r w:rsidRPr="008E3922">
        <w:tab/>
        <w:t>This section does not apply to a workplace if—</w:t>
      </w:r>
    </w:p>
    <w:p w:rsidR="000125CE" w:rsidRPr="008E3922" w:rsidRDefault="000125CE" w:rsidP="00630A9C">
      <w:pPr>
        <w:pStyle w:val="Apara"/>
      </w:pPr>
      <w:r w:rsidRPr="008E3922">
        <w:tab/>
        <w:t>(a)</w:t>
      </w:r>
      <w:r w:rsidRPr="008E3922">
        <w:tab/>
        <w:t>the workplace is a retail outlet; and</w:t>
      </w:r>
    </w:p>
    <w:p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rsidR="000125CE" w:rsidRPr="008E3922" w:rsidRDefault="000125CE" w:rsidP="00630A9C">
      <w:pPr>
        <w:pStyle w:val="Asubpara"/>
      </w:pPr>
      <w:r w:rsidRPr="008E3922">
        <w:tab/>
        <w:t>(i)</w:t>
      </w:r>
      <w:r w:rsidRPr="008E3922">
        <w:tab/>
        <w:t>a flammable gas; or</w:t>
      </w:r>
    </w:p>
    <w:p w:rsidR="000125CE" w:rsidRPr="008E3922" w:rsidRDefault="000125CE" w:rsidP="00630A9C">
      <w:pPr>
        <w:pStyle w:val="Asubpara"/>
      </w:pPr>
      <w:r w:rsidRPr="008E3922">
        <w:tab/>
        <w:t>(ii)</w:t>
      </w:r>
      <w:r w:rsidRPr="008E3922">
        <w:tab/>
        <w:t>a flammable liquid.</w:t>
      </w:r>
    </w:p>
    <w:p w:rsidR="000125CE" w:rsidRPr="008E3922" w:rsidRDefault="000125CE" w:rsidP="00630A9C">
      <w:pPr>
        <w:pStyle w:val="AH5Sec"/>
      </w:pPr>
      <w:bookmarkStart w:id="434" w:name="_Toc510015968"/>
      <w:r w:rsidRPr="007E3EBC">
        <w:rPr>
          <w:rStyle w:val="CharSectNo"/>
        </w:rPr>
        <w:lastRenderedPageBreak/>
        <w:t>350</w:t>
      </w:r>
      <w:r w:rsidRPr="008E3922">
        <w:tab/>
        <w:t>Placard—requirement to display</w:t>
      </w:r>
      <w:bookmarkEnd w:id="434"/>
    </w:p>
    <w:p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placard must comply with schedule 13 (Placard requirements).</w:t>
      </w:r>
    </w:p>
    <w:p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rsidR="000125CE" w:rsidRPr="008E3922" w:rsidRDefault="000125CE" w:rsidP="002842F2">
      <w:pPr>
        <w:pStyle w:val="Apara"/>
        <w:keepNext/>
      </w:pPr>
      <w:r w:rsidRPr="008E3922">
        <w:tab/>
        <w:t>(b)</w:t>
      </w:r>
      <w:r w:rsidRPr="008E3922">
        <w:tab/>
        <w:t>the Schedule 11 hazardous chemical or group of Schedule 11 hazardous chemicals is a flammable liquid stored in an underground tank at a retail outlet and used to refuel a vehicle.</w:t>
      </w:r>
    </w:p>
    <w:p w:rsidR="000125CE" w:rsidRPr="008E3922" w:rsidRDefault="000125CE" w:rsidP="000125CE">
      <w:pPr>
        <w:pStyle w:val="aNotepar"/>
      </w:pPr>
      <w:r w:rsidRPr="008E3922">
        <w:rPr>
          <w:rStyle w:val="charItals"/>
        </w:rPr>
        <w:t>Note</w:t>
      </w:r>
      <w:r w:rsidRPr="008E3922">
        <w:rPr>
          <w:rStyle w:val="charItals"/>
        </w:rPr>
        <w:tab/>
      </w:r>
      <w:r w:rsidRPr="008E3922">
        <w:rPr>
          <w:rStyle w:val="charBoldItals"/>
        </w:rPr>
        <w:t>IBC</w:t>
      </w:r>
      <w:r w:rsidRPr="008E3922">
        <w:t>—see the dictionary.</w:t>
      </w:r>
    </w:p>
    <w:p w:rsidR="000125CE" w:rsidRPr="007E3EBC" w:rsidRDefault="000125CE" w:rsidP="00630A9C">
      <w:pPr>
        <w:pStyle w:val="AH3Div"/>
      </w:pPr>
      <w:bookmarkStart w:id="435" w:name="_Toc510015969"/>
      <w:r w:rsidRPr="007E3EBC">
        <w:rPr>
          <w:rStyle w:val="CharDivNo"/>
        </w:rPr>
        <w:lastRenderedPageBreak/>
        <w:t xml:space="preserve">Division 7.1.5 </w:t>
      </w:r>
      <w:r w:rsidRPr="008E3922">
        <w:tab/>
      </w:r>
      <w:r w:rsidRPr="007E3EBC">
        <w:rPr>
          <w:rStyle w:val="CharDivText"/>
        </w:rPr>
        <w:t>Control of risk—obligations of persons conducting businesses or undertakings</w:t>
      </w:r>
      <w:bookmarkEnd w:id="435"/>
    </w:p>
    <w:p w:rsidR="000125CE" w:rsidRPr="00376C6C" w:rsidRDefault="000125CE" w:rsidP="00943808">
      <w:pPr>
        <w:pStyle w:val="AH4SubDiv"/>
      </w:pPr>
      <w:bookmarkStart w:id="436" w:name="_Toc510015970"/>
      <w:r w:rsidRPr="00376C6C">
        <w:t xml:space="preserve">Subdivision 7.1.5.1 </w:t>
      </w:r>
      <w:r w:rsidRPr="00376C6C">
        <w:tab/>
        <w:t>General obligations relating to management of risk</w:t>
      </w:r>
      <w:bookmarkEnd w:id="436"/>
    </w:p>
    <w:p w:rsidR="000125CE" w:rsidRPr="008E3922" w:rsidRDefault="000125CE" w:rsidP="00630A9C">
      <w:pPr>
        <w:pStyle w:val="AH5Sec"/>
      </w:pPr>
      <w:bookmarkStart w:id="437" w:name="_Toc510015971"/>
      <w:r w:rsidRPr="007E3EBC">
        <w:rPr>
          <w:rStyle w:val="CharSectNo"/>
        </w:rPr>
        <w:t>351</w:t>
      </w:r>
      <w:r w:rsidRPr="008E3922">
        <w:tab/>
        <w:t>Management of risks to health or safety—Act, s 19</w:t>
      </w:r>
      <w:bookmarkEnd w:id="437"/>
    </w:p>
    <w:p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rsidR="000125CE" w:rsidRPr="008E3922" w:rsidRDefault="000125CE" w:rsidP="000125CE">
      <w:pPr>
        <w:pStyle w:val="aNote"/>
      </w:pPr>
      <w:r w:rsidRPr="008E3922">
        <w:rPr>
          <w:rStyle w:val="charItals"/>
        </w:rPr>
        <w:t>Note</w:t>
      </w:r>
      <w:r w:rsidRPr="008E3922">
        <w:rPr>
          <w:rStyle w:val="charItals"/>
        </w:rPr>
        <w:tab/>
      </w:r>
      <w:hyperlink r:id="rId277"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In managing risks, the person must have regard to the following:</w:t>
      </w:r>
    </w:p>
    <w:p w:rsidR="000125CE" w:rsidRPr="008E3922" w:rsidRDefault="000125CE" w:rsidP="00630A9C">
      <w:pPr>
        <w:pStyle w:val="Apara"/>
      </w:pPr>
      <w:r w:rsidRPr="008E3922">
        <w:tab/>
        <w:t>(a)</w:t>
      </w:r>
      <w:r w:rsidRPr="008E3922">
        <w:tab/>
        <w:t>the hazardous properties of the hazardous chemical;</w:t>
      </w:r>
    </w:p>
    <w:p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rsidR="000125CE" w:rsidRPr="008E3922" w:rsidRDefault="000125CE" w:rsidP="00630A9C">
      <w:pPr>
        <w:pStyle w:val="Apara"/>
      </w:pPr>
      <w:r w:rsidRPr="008E3922">
        <w:tab/>
        <w:t>(c)</w:t>
      </w:r>
      <w:r w:rsidRPr="008E3922">
        <w:tab/>
        <w:t>the nature of the work to be carried out with the hazardous chemical;</w:t>
      </w:r>
    </w:p>
    <w:p w:rsidR="000125CE" w:rsidRPr="008E3922" w:rsidRDefault="000125CE" w:rsidP="002842F2">
      <w:pPr>
        <w:pStyle w:val="Apara"/>
        <w:keepNext/>
      </w:pPr>
      <w:r w:rsidRPr="008E3922">
        <w:tab/>
        <w:t>(d)</w:t>
      </w:r>
      <w:r w:rsidRPr="008E3922">
        <w:tab/>
        <w:t>any structure, plant or system of work—</w:t>
      </w:r>
    </w:p>
    <w:p w:rsidR="000125CE" w:rsidRPr="008E3922" w:rsidRDefault="000125CE" w:rsidP="002842F2">
      <w:pPr>
        <w:pStyle w:val="Asubpara"/>
        <w:keepNext/>
      </w:pPr>
      <w:r w:rsidRPr="008E3922">
        <w:tab/>
        <w:t>(i)</w:t>
      </w:r>
      <w:r w:rsidRPr="008E3922">
        <w:tab/>
        <w:t>that is used in the use, handling, generation or storage of the hazardous chemical; or</w:t>
      </w:r>
    </w:p>
    <w:p w:rsidR="000125CE" w:rsidRPr="008E3922" w:rsidRDefault="000125CE" w:rsidP="00630A9C">
      <w:pPr>
        <w:pStyle w:val="Asubpara"/>
      </w:pPr>
      <w:r w:rsidRPr="008E3922">
        <w:tab/>
        <w:t>(ii)</w:t>
      </w:r>
      <w:r w:rsidRPr="008E3922">
        <w:tab/>
        <w:t>that could interact with the hazardous chemical at the workplace.</w:t>
      </w:r>
    </w:p>
    <w:p w:rsidR="000125CE" w:rsidRPr="008E3922" w:rsidRDefault="000125CE" w:rsidP="00630A9C">
      <w:pPr>
        <w:pStyle w:val="AH5Sec"/>
      </w:pPr>
      <w:bookmarkStart w:id="438" w:name="_Toc510015972"/>
      <w:r w:rsidRPr="007E3EBC">
        <w:rPr>
          <w:rStyle w:val="CharSectNo"/>
        </w:rPr>
        <w:lastRenderedPageBreak/>
        <w:t>352</w:t>
      </w:r>
      <w:r w:rsidRPr="008E3922">
        <w:tab/>
        <w:t>Review of control measures</w:t>
      </w:r>
      <w:bookmarkEnd w:id="438"/>
    </w:p>
    <w:p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rsidR="000125CE" w:rsidRPr="008E3922" w:rsidRDefault="000125CE" w:rsidP="00943808">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9" w:name="_Toc510015973"/>
      <w:r w:rsidRPr="007E3EBC">
        <w:rPr>
          <w:rStyle w:val="CharSectNo"/>
        </w:rPr>
        <w:t>353</w:t>
      </w:r>
      <w:r w:rsidRPr="008E3922">
        <w:tab/>
        <w:t>Safety signs</w:t>
      </w:r>
      <w:bookmarkEnd w:id="439"/>
    </w:p>
    <w:p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rsidR="000125CE" w:rsidRPr="008E3922" w:rsidRDefault="000125CE" w:rsidP="00630A9C">
      <w:pPr>
        <w:pStyle w:val="Apara"/>
      </w:pPr>
      <w:r w:rsidRPr="008E3922">
        <w:tab/>
        <w:t>(a)</w:t>
      </w:r>
      <w:r w:rsidRPr="008E3922">
        <w:tab/>
        <w:t>warn of a particular hazard associated with the hazardous chemicals; or</w:t>
      </w:r>
    </w:p>
    <w:p w:rsidR="000125CE" w:rsidRPr="008E3922" w:rsidRDefault="000125CE" w:rsidP="00630A9C">
      <w:pPr>
        <w:pStyle w:val="Apara"/>
      </w:pPr>
      <w:r w:rsidRPr="008E3922">
        <w:tab/>
        <w:t>(b)</w:t>
      </w:r>
      <w:r w:rsidRPr="008E3922">
        <w:tab/>
        <w:t>state the responsibilities of a particular person in relation to the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safety sign is—</w:t>
      </w:r>
    </w:p>
    <w:p w:rsidR="000125CE" w:rsidRPr="008E3922" w:rsidRDefault="000125CE" w:rsidP="00630A9C">
      <w:pPr>
        <w:pStyle w:val="Apara"/>
      </w:pPr>
      <w:r w:rsidRPr="008E3922">
        <w:tab/>
        <w:t>(a)</w:t>
      </w:r>
      <w:r w:rsidRPr="008E3922">
        <w:tab/>
        <w:t>located next to the hazard; and</w:t>
      </w:r>
    </w:p>
    <w:p w:rsidR="000125CE" w:rsidRPr="008E3922" w:rsidRDefault="000125CE" w:rsidP="00630A9C">
      <w:pPr>
        <w:pStyle w:val="Apara"/>
      </w:pPr>
      <w:r w:rsidRPr="008E3922">
        <w:tab/>
        <w:t>(b)</w:t>
      </w:r>
      <w:r w:rsidRPr="008E3922">
        <w:tab/>
        <w:t>clearly visible to a person approaching the hazard.</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safety sign</w:t>
      </w:r>
      <w:r w:rsidRPr="008E3922">
        <w:t xml:space="preserve"> does not include a placard.</w:t>
      </w:r>
    </w:p>
    <w:p w:rsidR="000125CE" w:rsidRPr="008E3922" w:rsidRDefault="000125CE" w:rsidP="00630A9C">
      <w:pPr>
        <w:pStyle w:val="AH5Sec"/>
      </w:pPr>
      <w:bookmarkStart w:id="440" w:name="_Toc510015974"/>
      <w:r w:rsidRPr="007E3EBC">
        <w:rPr>
          <w:rStyle w:val="CharSectNo"/>
        </w:rPr>
        <w:lastRenderedPageBreak/>
        <w:t>354</w:t>
      </w:r>
      <w:r w:rsidRPr="008E3922">
        <w:tab/>
        <w:t>Identification of risk of physical or chemical reaction</w:t>
      </w:r>
      <w:bookmarkEnd w:id="440"/>
    </w:p>
    <w:p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Examples—personal use products</w:t>
      </w:r>
    </w:p>
    <w:p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78" w:tooltip="A2001-14" w:history="1">
        <w:r w:rsidRPr="008E3922">
          <w:rPr>
            <w:rStyle w:val="charCitHyperlinkAbbrev"/>
          </w:rPr>
          <w:t>Legislation Act</w:t>
        </w:r>
      </w:hyperlink>
      <w:r w:rsidRPr="008E3922">
        <w:t>, s 126 and s 132).</w:t>
      </w:r>
    </w:p>
    <w:p w:rsidR="000125CE" w:rsidRPr="008E3922" w:rsidRDefault="000125CE" w:rsidP="00630A9C">
      <w:pPr>
        <w:pStyle w:val="Amain"/>
      </w:pPr>
      <w:r w:rsidRPr="008E3922">
        <w:lastRenderedPageBreak/>
        <w:tab/>
        <w:t>(4)</w:t>
      </w:r>
      <w:r w:rsidRPr="008E3922">
        <w:tab/>
        <w:t xml:space="preserve">Subsection (3) does not apply to the use of a hazardous chemical for agricultural purposes when used in accordance with the </w:t>
      </w:r>
      <w:hyperlink r:id="rId279" w:tooltip="SL2005-38" w:history="1">
        <w:r w:rsidRPr="008E3922">
          <w:rPr>
            <w:rStyle w:val="charCitHyperlinkItal"/>
          </w:rPr>
          <w:t>Environment Protection Regulation 2005</w:t>
        </w:r>
      </w:hyperlink>
      <w:r w:rsidRPr="008E3922">
        <w:t>.</w:t>
      </w:r>
    </w:p>
    <w:p w:rsidR="000125CE" w:rsidRPr="008E3922" w:rsidRDefault="000125CE" w:rsidP="00630A9C">
      <w:pPr>
        <w:pStyle w:val="AH5Sec"/>
      </w:pPr>
      <w:bookmarkStart w:id="441" w:name="_Toc510015975"/>
      <w:r w:rsidRPr="007E3EBC">
        <w:rPr>
          <w:rStyle w:val="CharSectNo"/>
        </w:rPr>
        <w:t>355</w:t>
      </w:r>
      <w:r w:rsidRPr="008E3922">
        <w:tab/>
        <w:t>Specific control—fire and explosion</w:t>
      </w:r>
      <w:bookmarkEnd w:id="441"/>
    </w:p>
    <w:p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2" w:name="_Toc510015976"/>
      <w:r w:rsidRPr="007E3EBC">
        <w:rPr>
          <w:rStyle w:val="CharSectNo"/>
        </w:rPr>
        <w:t>356</w:t>
      </w:r>
      <w:r w:rsidRPr="008E3922">
        <w:tab/>
        <w:t>Keeping hazardous chemicals stable</w:t>
      </w:r>
      <w:bookmarkEnd w:id="442"/>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rsidR="000125CE" w:rsidRPr="008E3922" w:rsidRDefault="000125CE" w:rsidP="00630A9C">
      <w:pPr>
        <w:pStyle w:val="Apara"/>
      </w:pPr>
      <w:r w:rsidRPr="008E3922">
        <w:tab/>
        <w:t>(a)</w:t>
      </w:r>
      <w:r w:rsidRPr="008E3922">
        <w:tab/>
        <w:t>create a hazard that is different from the hazard originally created by the hazardous chemical; or</w:t>
      </w:r>
    </w:p>
    <w:p w:rsidR="000125CE" w:rsidRPr="008E3922" w:rsidRDefault="000125CE" w:rsidP="00630A9C">
      <w:pPr>
        <w:pStyle w:val="Apara"/>
      </w:pPr>
      <w:r w:rsidRPr="008E3922">
        <w:tab/>
        <w:t>(b)</w:t>
      </w:r>
      <w:r w:rsidRPr="008E3922">
        <w:tab/>
        <w:t>significantly increase the risk associated with any hazard in relation to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A person conducting a business or undertaking at a workplace must ensure that—</w:t>
      </w:r>
    </w:p>
    <w:p w:rsidR="000125CE" w:rsidRPr="008E3922" w:rsidRDefault="000125CE" w:rsidP="00630A9C">
      <w:pPr>
        <w:pStyle w:val="Apara"/>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This section does not apply if—</w:t>
      </w:r>
    </w:p>
    <w:p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rsidR="000125CE" w:rsidRPr="00376C6C" w:rsidRDefault="000125CE" w:rsidP="00376C6C">
      <w:pPr>
        <w:pStyle w:val="AH4SubDiv"/>
      </w:pPr>
      <w:bookmarkStart w:id="443" w:name="_Toc510015977"/>
      <w:r w:rsidRPr="00376C6C">
        <w:lastRenderedPageBreak/>
        <w:t xml:space="preserve">Subdivision 7.1.5.2 </w:t>
      </w:r>
      <w:r w:rsidRPr="00376C6C">
        <w:tab/>
        <w:t>Spills and damage</w:t>
      </w:r>
      <w:bookmarkEnd w:id="443"/>
    </w:p>
    <w:p w:rsidR="000125CE" w:rsidRPr="008E3922" w:rsidRDefault="000125CE" w:rsidP="00630A9C">
      <w:pPr>
        <w:pStyle w:val="AH5Sec"/>
      </w:pPr>
      <w:bookmarkStart w:id="444" w:name="_Toc510015978"/>
      <w:r w:rsidRPr="007E3EBC">
        <w:rPr>
          <w:rStyle w:val="CharSectNo"/>
        </w:rPr>
        <w:t>357</w:t>
      </w:r>
      <w:r w:rsidRPr="008E3922">
        <w:tab/>
        <w:t>Containing and managing spills</w:t>
      </w:r>
      <w:bookmarkEnd w:id="444"/>
    </w:p>
    <w:p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rsidR="000125CE" w:rsidRPr="008E3922" w:rsidRDefault="000125CE" w:rsidP="00376C6C">
      <w:pPr>
        <w:pStyle w:val="Penalty"/>
        <w:keepNext/>
      </w:pPr>
      <w:r w:rsidRPr="008E3922">
        <w:t>Maximum penalty:</w:t>
      </w:r>
    </w:p>
    <w:p w:rsidR="000125CE" w:rsidRPr="008E3922" w:rsidRDefault="000125CE" w:rsidP="00376C6C">
      <w:pPr>
        <w:pStyle w:val="PenaltyPara"/>
        <w:keepNext/>
      </w:pPr>
      <w:r w:rsidRPr="008E3922">
        <w:tab/>
        <w:t>(a)</w:t>
      </w:r>
      <w:r w:rsidRPr="008E3922">
        <w:tab/>
        <w:t>in the case of an individual—$6 000; or</w:t>
      </w:r>
    </w:p>
    <w:p w:rsidR="000125CE" w:rsidRPr="008E3922" w:rsidRDefault="000125CE" w:rsidP="00376C6C">
      <w:pPr>
        <w:pStyle w:val="PenaltyPara"/>
        <w:keepNext/>
      </w:pPr>
      <w:r w:rsidRPr="008E3922">
        <w:tab/>
        <w:t>(b)</w:t>
      </w:r>
      <w:r w:rsidRPr="008E3922">
        <w:tab/>
        <w:t>in the case of a body corporate—$30 000.</w:t>
      </w:r>
    </w:p>
    <w:p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rsidR="000125CE" w:rsidRPr="008E3922" w:rsidRDefault="000125CE" w:rsidP="00630A9C">
      <w:pPr>
        <w:pStyle w:val="AH5Sec"/>
      </w:pPr>
      <w:bookmarkStart w:id="445" w:name="_Toc510015979"/>
      <w:r w:rsidRPr="007E3EBC">
        <w:rPr>
          <w:rStyle w:val="CharSectNo"/>
        </w:rPr>
        <w:t>358</w:t>
      </w:r>
      <w:r w:rsidRPr="008E3922">
        <w:tab/>
        <w:t>Protecting hazardous chemicals from damage</w:t>
      </w:r>
      <w:bookmarkEnd w:id="445"/>
    </w:p>
    <w:p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46" w:name="_Toc510015980"/>
      <w:r w:rsidRPr="00852DC6">
        <w:lastRenderedPageBreak/>
        <w:t>Subdivision 7.1.5.3</w:t>
      </w:r>
      <w:r w:rsidRPr="00852DC6">
        <w:tab/>
        <w:t>Emergency plans and safety equipment</w:t>
      </w:r>
      <w:bookmarkEnd w:id="446"/>
    </w:p>
    <w:p w:rsidR="000125CE" w:rsidRPr="008E3922" w:rsidRDefault="000125CE" w:rsidP="00852DC6">
      <w:pPr>
        <w:pStyle w:val="AH5Sec"/>
      </w:pPr>
      <w:bookmarkStart w:id="447" w:name="_Toc510015981"/>
      <w:r w:rsidRPr="007E3EBC">
        <w:rPr>
          <w:rStyle w:val="CharSectNo"/>
        </w:rPr>
        <w:t>359</w:t>
      </w:r>
      <w:r w:rsidRPr="008E3922">
        <w:tab/>
        <w:t>Fire protection and firefighting equipment</w:t>
      </w:r>
      <w:bookmarkEnd w:id="447"/>
    </w:p>
    <w:p w:rsidR="000125CE" w:rsidRPr="008E3922" w:rsidRDefault="000125CE" w:rsidP="00852DC6">
      <w:pPr>
        <w:pStyle w:val="Amain"/>
        <w:keepNext/>
      </w:pPr>
      <w:r w:rsidRPr="008E3922">
        <w:tab/>
        <w:t>(1)</w:t>
      </w:r>
      <w:r w:rsidRPr="008E3922">
        <w:tab/>
        <w:t>A person conducting a business or undertaking at a workplace must ensure the following:</w:t>
      </w:r>
    </w:p>
    <w:p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rsidR="000125CE" w:rsidRPr="008E3922" w:rsidRDefault="000125CE" w:rsidP="00630A9C">
      <w:pPr>
        <w:pStyle w:val="Asubpara"/>
      </w:pPr>
      <w:r w:rsidRPr="008E3922">
        <w:tab/>
        <w:t>(i)</w:t>
      </w:r>
      <w:r w:rsidRPr="008E3922">
        <w:tab/>
        <w:t>the fire load of the hazardous chemicals; and</w:t>
      </w:r>
    </w:p>
    <w:p w:rsidR="000125CE" w:rsidRPr="008E3922" w:rsidRDefault="000125CE" w:rsidP="00630A9C">
      <w:pPr>
        <w:pStyle w:val="Asubpara"/>
      </w:pPr>
      <w:r w:rsidRPr="008E3922">
        <w:tab/>
        <w:t>(ii)</w:t>
      </w:r>
      <w:r w:rsidRPr="008E3922">
        <w:tab/>
        <w:t>the fire load from other sources; and</w:t>
      </w:r>
    </w:p>
    <w:p w:rsidR="000125CE" w:rsidRPr="008E3922" w:rsidRDefault="000125CE" w:rsidP="00630A9C">
      <w:pPr>
        <w:pStyle w:val="Asubpara"/>
      </w:pPr>
      <w:r w:rsidRPr="008E3922">
        <w:tab/>
        <w:t>(iii)</w:t>
      </w:r>
      <w:r w:rsidRPr="008E3922">
        <w:tab/>
        <w:t>the compatibility of the hazardous chemicals with other substances and mixtures at the workplace;</w:t>
      </w:r>
    </w:p>
    <w:p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rsidR="000125CE" w:rsidRPr="008E3922" w:rsidRDefault="000125CE" w:rsidP="00630A9C">
      <w:pPr>
        <w:pStyle w:val="Apara"/>
      </w:pPr>
      <w:r w:rsidRPr="008E3922">
        <w:tab/>
        <w:t>(c)</w:t>
      </w:r>
      <w:r w:rsidRPr="008E3922">
        <w:tab/>
        <w:t>the fire protection and firefighting equipment is properly installed, tested and maintained;</w:t>
      </w:r>
    </w:p>
    <w:p w:rsidR="000125CE" w:rsidRPr="008E3922" w:rsidRDefault="000125CE" w:rsidP="00630A9C">
      <w:pPr>
        <w:pStyle w:val="Apara"/>
      </w:pPr>
      <w:r w:rsidRPr="008E3922">
        <w:tab/>
        <w:t>(d)</w:t>
      </w:r>
      <w:r w:rsidRPr="008E3922">
        <w:tab/>
        <w:t>a dated record is kept of the latest testing results and maintenance until the next test is conducted.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rsidR="000125CE" w:rsidRPr="008E3922" w:rsidRDefault="000125CE" w:rsidP="00630A9C">
      <w:pPr>
        <w:pStyle w:val="Apara"/>
      </w:pPr>
      <w:r w:rsidRPr="008E3922">
        <w:tab/>
        <w:t>(a)</w:t>
      </w:r>
      <w:r w:rsidRPr="008E3922">
        <w:tab/>
        <w:t>the implications of the equipment being unserviceable or inoperative are assessed; and</w:t>
      </w:r>
    </w:p>
    <w:p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8" w:name="_Toc510015982"/>
      <w:r w:rsidRPr="007E3EBC">
        <w:rPr>
          <w:rStyle w:val="CharSectNo"/>
        </w:rPr>
        <w:t>360</w:t>
      </w:r>
      <w:r w:rsidRPr="008E3922">
        <w:tab/>
        <w:t>Emergency equipment</w:t>
      </w:r>
      <w:bookmarkEnd w:id="448"/>
    </w:p>
    <w:p w:rsidR="000125CE" w:rsidRPr="008E3922" w:rsidRDefault="000125CE" w:rsidP="000125CE">
      <w:pPr>
        <w:pStyle w:val="Amainreturn"/>
        <w:keepNext/>
      </w:pPr>
      <w:r w:rsidRPr="008E3922">
        <w:t>A person conducting a business or undertaking at a workplace that uses, handles, generates or stores hazardous chemicals must ensure that equipment is always available at the workplace for use in an emergency.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rsidR="000125CE" w:rsidRPr="008E3922" w:rsidRDefault="000125CE" w:rsidP="00630A9C">
      <w:pPr>
        <w:pStyle w:val="AH5Sec"/>
      </w:pPr>
      <w:bookmarkStart w:id="449" w:name="_Toc510015983"/>
      <w:r w:rsidRPr="007E3EBC">
        <w:rPr>
          <w:rStyle w:val="CharSectNo"/>
        </w:rPr>
        <w:t>361</w:t>
      </w:r>
      <w:r w:rsidRPr="008E3922">
        <w:tab/>
        <w:t>Emergency plans</w:t>
      </w:r>
      <w:bookmarkEnd w:id="449"/>
    </w:p>
    <w:p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the primary emergency service organisation gives the person a written recommendation about the content or effectiveness of the emergency plan, the person must revise the plan in accordance with the recommendation.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0" w:name="_Toc510015984"/>
      <w:r w:rsidRPr="007E3EBC">
        <w:rPr>
          <w:rStyle w:val="CharSectNo"/>
        </w:rPr>
        <w:lastRenderedPageBreak/>
        <w:t>362</w:t>
      </w:r>
      <w:r w:rsidRPr="008E3922">
        <w:tab/>
        <w:t>Safety equipment</w:t>
      </w:r>
      <w:bookmarkEnd w:id="450"/>
    </w:p>
    <w:p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1" w:name="_Toc510015985"/>
      <w:r w:rsidRPr="00852DC6">
        <w:t>Subdivision 7.1.5.4</w:t>
      </w:r>
      <w:r w:rsidRPr="00852DC6">
        <w:tab/>
        <w:t>Storage and handling systems</w:t>
      </w:r>
      <w:bookmarkEnd w:id="451"/>
    </w:p>
    <w:p w:rsidR="000125CE" w:rsidRPr="008E3922" w:rsidRDefault="000125CE" w:rsidP="00630A9C">
      <w:pPr>
        <w:pStyle w:val="AH5Sec"/>
      </w:pPr>
      <w:bookmarkStart w:id="452" w:name="_Toc510015986"/>
      <w:r w:rsidRPr="007E3EBC">
        <w:rPr>
          <w:rStyle w:val="CharSectNo"/>
        </w:rPr>
        <w:t>363</w:t>
      </w:r>
      <w:r w:rsidRPr="008E3922">
        <w:tab/>
        <w:t>Control of risks from storage or handling systems</w:t>
      </w:r>
      <w:bookmarkEnd w:id="452"/>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rsidR="000125CE" w:rsidRPr="008E3922" w:rsidRDefault="000125CE" w:rsidP="00630A9C">
      <w:pPr>
        <w:pStyle w:val="Apara"/>
      </w:pPr>
      <w:r w:rsidRPr="008E3922">
        <w:tab/>
        <w:t>(a)</w:t>
      </w:r>
      <w:r w:rsidRPr="008E3922">
        <w:tab/>
        <w:t>is used only for a purpose for which it was designed, manufactured, modified, supplied or installed; and</w:t>
      </w:r>
    </w:p>
    <w:p w:rsidR="000125CE" w:rsidRPr="008E3922" w:rsidRDefault="000125CE" w:rsidP="00630A9C">
      <w:pPr>
        <w:pStyle w:val="Apara"/>
      </w:pPr>
      <w:r w:rsidRPr="008E3922">
        <w:tab/>
        <w:t>(b)</w:t>
      </w:r>
      <w:r w:rsidRPr="008E3922">
        <w:tab/>
        <w:t>is operated, tested, maintained, installed, repaired and decommissioned having regard to the health and safety of workers and other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w:t>
      </w:r>
    </w:p>
    <w:p w:rsidR="000125CE" w:rsidRPr="008E3922" w:rsidRDefault="000125CE" w:rsidP="000125CE">
      <w:pPr>
        <w:pStyle w:val="aExamss"/>
        <w:keepNext/>
      </w:pPr>
      <w:r w:rsidRPr="008E3922">
        <w:t>information provided at a training course</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0" w:tooltip="A2001-14" w:history="1">
        <w:r w:rsidRPr="008E3922">
          <w:rPr>
            <w:rStyle w:val="charCitHyperlinkAbbrev"/>
          </w:rPr>
          <w:t>Legislation Act</w:t>
        </w:r>
      </w:hyperlink>
      <w:r w:rsidRPr="008E3922">
        <w:t>, s 126 and s 132).</w:t>
      </w:r>
    </w:p>
    <w:p w:rsidR="000125CE" w:rsidRPr="008E3922" w:rsidRDefault="000125CE" w:rsidP="00630A9C">
      <w:pPr>
        <w:pStyle w:val="AH5Sec"/>
      </w:pPr>
      <w:bookmarkStart w:id="453" w:name="_Toc510015987"/>
      <w:r w:rsidRPr="007E3EBC">
        <w:rPr>
          <w:rStyle w:val="CharSectNo"/>
        </w:rPr>
        <w:t>364</w:t>
      </w:r>
      <w:r w:rsidRPr="008E3922">
        <w:tab/>
        <w:t>Containers for hazardous chemicals used, handled or stored in bulk</w:t>
      </w:r>
      <w:bookmarkEnd w:id="453"/>
    </w:p>
    <w:p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rsidR="000125CE" w:rsidRPr="008E3922" w:rsidRDefault="000125CE" w:rsidP="00630A9C">
      <w:pPr>
        <w:pStyle w:val="Apara"/>
      </w:pPr>
      <w:r w:rsidRPr="008E3922">
        <w:tab/>
        <w:t>(a)</w:t>
      </w:r>
      <w:r w:rsidRPr="008E3922">
        <w:tab/>
        <w:t>have stable foundations and supports; and</w:t>
      </w:r>
    </w:p>
    <w:p w:rsidR="000125CE" w:rsidRPr="008E3922" w:rsidRDefault="000125CE" w:rsidP="00630A9C">
      <w:pPr>
        <w:pStyle w:val="Apara"/>
      </w:pPr>
      <w:r w:rsidRPr="008E3922">
        <w:tab/>
        <w:t>(b)</w:t>
      </w:r>
      <w:r w:rsidRPr="008E3922">
        <w:tab/>
        <w:t>are secured to the foundations and supports to prevent any movement between the container and the associated pipe work or attachments to prevent—</w:t>
      </w:r>
    </w:p>
    <w:p w:rsidR="000125CE" w:rsidRPr="008E3922" w:rsidRDefault="000125CE" w:rsidP="00630A9C">
      <w:pPr>
        <w:pStyle w:val="Asubpara"/>
      </w:pPr>
      <w:r w:rsidRPr="008E3922">
        <w:tab/>
        <w:t>(i)</w:t>
      </w:r>
      <w:r w:rsidRPr="008E3922">
        <w:tab/>
        <w:t>damage to the container, the associated pipe work or attachments; and</w:t>
      </w:r>
    </w:p>
    <w:p w:rsidR="000125CE" w:rsidRPr="008E3922" w:rsidRDefault="000125CE" w:rsidP="00630A9C">
      <w:pPr>
        <w:pStyle w:val="Asubpara"/>
      </w:pPr>
      <w:r w:rsidRPr="008E3922">
        <w:tab/>
        <w:t>(ii)</w:t>
      </w:r>
      <w:r w:rsidRPr="008E3922">
        <w:tab/>
        <w:t>a notifiable incident.</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lastRenderedPageBreak/>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4" w:name="_Toc510015988"/>
      <w:r w:rsidRPr="007E3EBC">
        <w:rPr>
          <w:rStyle w:val="CharSectNo"/>
        </w:rPr>
        <w:t>365</w:t>
      </w:r>
      <w:r w:rsidRPr="008E3922">
        <w:tab/>
        <w:t>Stopping use and disposing of handling systems</w:t>
      </w:r>
      <w:bookmarkEnd w:id="454"/>
    </w:p>
    <w:p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hazardous chemicals from the system, the person must correctly label the system.</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rsidR="000125CE" w:rsidRPr="008E3922" w:rsidRDefault="000125CE" w:rsidP="00630A9C">
      <w:pPr>
        <w:pStyle w:val="AH5Sec"/>
      </w:pPr>
      <w:bookmarkStart w:id="455" w:name="_Toc510015989"/>
      <w:r w:rsidRPr="007E3EBC">
        <w:rPr>
          <w:rStyle w:val="CharSectNo"/>
        </w:rPr>
        <w:lastRenderedPageBreak/>
        <w:t>366</w:t>
      </w:r>
      <w:r w:rsidRPr="008E3922">
        <w:tab/>
        <w:t>Stopping use of underground storage and handling systems</w:t>
      </w:r>
      <w:bookmarkEnd w:id="455"/>
    </w:p>
    <w:p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system, the person must ensure, so far as is reasonably practicable, that the system is without risks to health and safety.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6" w:name="_Toc510015990"/>
      <w:r w:rsidRPr="007E3EBC">
        <w:rPr>
          <w:rStyle w:val="CharSectNo"/>
        </w:rPr>
        <w:t>367</w:t>
      </w:r>
      <w:r w:rsidRPr="008E3922">
        <w:tab/>
        <w:t>Notification of abandoned tank</w:t>
      </w:r>
      <w:bookmarkEnd w:id="456"/>
    </w:p>
    <w:p w:rsidR="000125CE" w:rsidRPr="008E3922" w:rsidRDefault="000125CE" w:rsidP="00630A9C">
      <w:pPr>
        <w:pStyle w:val="Amain"/>
      </w:pPr>
      <w:r w:rsidRPr="008E3922">
        <w:tab/>
        <w:t>(1)</w:t>
      </w:r>
      <w:r w:rsidRPr="008E3922">
        <w:tab/>
        <w:t>This section applies to a person conducting a business or undertaking at a workplace if—</w:t>
      </w:r>
    </w:p>
    <w:p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rsidR="000125CE" w:rsidRPr="008E3922" w:rsidRDefault="000125CE" w:rsidP="00630A9C">
      <w:pPr>
        <w:pStyle w:val="Apara"/>
      </w:pPr>
      <w:r w:rsidRPr="008E3922">
        <w:tab/>
        <w:t>(b)</w:t>
      </w:r>
      <w:r w:rsidRPr="008E3922">
        <w:tab/>
        <w:t>the tank was used to store flammable gases or flammable liquids.</w:t>
      </w:r>
    </w:p>
    <w:p w:rsidR="000125CE" w:rsidRPr="008E3922" w:rsidRDefault="000125CE" w:rsidP="00630A9C">
      <w:pPr>
        <w:pStyle w:val="Amain"/>
      </w:pPr>
      <w:r w:rsidRPr="008E3922">
        <w:lastRenderedPageBreak/>
        <w:tab/>
        <w:t>(2)</w:t>
      </w:r>
      <w:r w:rsidRPr="008E3922">
        <w:tab/>
        <w:t>The tank is taken to be abandoned if—</w:t>
      </w:r>
    </w:p>
    <w:p w:rsidR="000125CE" w:rsidRPr="008E3922" w:rsidRDefault="000125CE" w:rsidP="00630A9C">
      <w:pPr>
        <w:pStyle w:val="Apara"/>
      </w:pPr>
      <w:r w:rsidRPr="008E3922">
        <w:tab/>
        <w:t>(a)</w:t>
      </w:r>
      <w:r w:rsidRPr="008E3922">
        <w:tab/>
        <w:t>the tank has not been used to store flammable gases or flammable liquids for 2 years; or</w:t>
      </w:r>
    </w:p>
    <w:p w:rsidR="000125CE" w:rsidRPr="008E3922" w:rsidRDefault="000125CE" w:rsidP="00630A9C">
      <w:pPr>
        <w:pStyle w:val="Apara"/>
      </w:pPr>
      <w:r w:rsidRPr="008E3922">
        <w:tab/>
        <w:t>(b)</w:t>
      </w:r>
      <w:r w:rsidRPr="008E3922">
        <w:tab/>
        <w:t>the person does not intend to use the tank to store flammable gases or flammable liquids again.</w:t>
      </w:r>
    </w:p>
    <w:p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 xml:space="preserve">In this section: </w:t>
      </w:r>
    </w:p>
    <w:p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rsidR="000125CE" w:rsidRPr="007E3EBC" w:rsidRDefault="000125CE" w:rsidP="00630A9C">
      <w:pPr>
        <w:pStyle w:val="AH3Div"/>
      </w:pPr>
      <w:bookmarkStart w:id="457" w:name="_Toc510015991"/>
      <w:r w:rsidRPr="007E3EBC">
        <w:rPr>
          <w:rStyle w:val="CharDivNo"/>
        </w:rPr>
        <w:t>Division 7.1.6</w:t>
      </w:r>
      <w:r w:rsidRPr="008E3922">
        <w:tab/>
      </w:r>
      <w:r w:rsidRPr="007E3EBC">
        <w:rPr>
          <w:rStyle w:val="CharDivText"/>
        </w:rPr>
        <w:t>Health monitoring</w:t>
      </w:r>
      <w:bookmarkEnd w:id="457"/>
    </w:p>
    <w:p w:rsidR="000125CE" w:rsidRPr="008E3922" w:rsidRDefault="000125CE" w:rsidP="00630A9C">
      <w:pPr>
        <w:pStyle w:val="AH5Sec"/>
      </w:pPr>
      <w:bookmarkStart w:id="458" w:name="_Toc510015992"/>
      <w:r w:rsidRPr="007E3EBC">
        <w:rPr>
          <w:rStyle w:val="CharSectNo"/>
        </w:rPr>
        <w:t>368</w:t>
      </w:r>
      <w:r w:rsidRPr="008E3922">
        <w:tab/>
        <w:t>Duty to provide health monitoring</w:t>
      </w:r>
      <w:bookmarkEnd w:id="458"/>
    </w:p>
    <w:p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rsidR="000125CE" w:rsidRPr="008E3922" w:rsidRDefault="000125CE" w:rsidP="00852DC6">
      <w:pPr>
        <w:pStyle w:val="Apara"/>
        <w:keepLines/>
      </w:pPr>
      <w:r w:rsidRPr="008E3922">
        <w:lastRenderedPageBreak/>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rsidR="000125CE" w:rsidRPr="008E3922" w:rsidRDefault="000125CE" w:rsidP="00630A9C">
      <w:pPr>
        <w:pStyle w:val="Asubpara"/>
      </w:pPr>
      <w:r w:rsidRPr="008E3922">
        <w:tab/>
        <w:t>(i)</w:t>
      </w:r>
      <w:r w:rsidRPr="008E3922">
        <w:tab/>
        <w:t>valid techniques are available to detect the effect on the worker’s health; or</w:t>
      </w:r>
    </w:p>
    <w:p w:rsidR="000125CE" w:rsidRPr="008E3922" w:rsidRDefault="000125CE" w:rsidP="00630A9C">
      <w:pPr>
        <w:pStyle w:val="Asubpara"/>
      </w:pPr>
      <w:r w:rsidRPr="008E3922">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rsidR="000125CE" w:rsidRPr="008E3922" w:rsidRDefault="000125CE" w:rsidP="00630A9C">
      <w:pPr>
        <w:pStyle w:val="AH5Sec"/>
      </w:pPr>
      <w:bookmarkStart w:id="459" w:name="_Toc510015993"/>
      <w:r w:rsidRPr="007E3EBC">
        <w:rPr>
          <w:rStyle w:val="CharSectNo"/>
        </w:rPr>
        <w:t>369</w:t>
      </w:r>
      <w:r w:rsidRPr="008E3922">
        <w:tab/>
        <w:t>Duty to inform of health monitoring</w:t>
      </w:r>
      <w:bookmarkEnd w:id="459"/>
    </w:p>
    <w:p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rsidR="000125CE" w:rsidRPr="008E3922" w:rsidRDefault="000125CE" w:rsidP="00852DC6">
      <w:pPr>
        <w:pStyle w:val="Apara"/>
        <w:keepNext/>
      </w:pPr>
      <w:r w:rsidRPr="008E3922">
        <w:lastRenderedPageBreak/>
        <w:tab/>
        <w:t>(b)</w:t>
      </w:r>
      <w:r w:rsidRPr="008E3922">
        <w:tab/>
        <w:t>a worker for the business or undertaking, before the worker commences work using, handling, generating or storing a hazardous chemical.</w:t>
      </w:r>
    </w:p>
    <w:p w:rsidR="000125CE" w:rsidRPr="008E3922" w:rsidRDefault="000125CE" w:rsidP="00852DC6">
      <w:pPr>
        <w:pStyle w:val="Penalty"/>
        <w:keepNext/>
      </w:pPr>
      <w:r w:rsidRPr="008E3922">
        <w:t>Maximum penalty:</w:t>
      </w:r>
    </w:p>
    <w:p w:rsidR="000125CE" w:rsidRPr="008E3922" w:rsidRDefault="000125CE" w:rsidP="00852DC6">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0" w:name="_Toc510015994"/>
      <w:r w:rsidRPr="007E3EBC">
        <w:rPr>
          <w:rStyle w:val="CharSectNo"/>
        </w:rPr>
        <w:t>370</w:t>
      </w:r>
      <w:r w:rsidRPr="008E3922">
        <w:tab/>
        <w:t>Duty to ensure that appropriate health monitoring is provided</w:t>
      </w:r>
      <w:bookmarkEnd w:id="460"/>
    </w:p>
    <w:p w:rsidR="000125CE" w:rsidRPr="008E3922" w:rsidRDefault="000125CE" w:rsidP="000125CE">
      <w:pPr>
        <w:pStyle w:val="Amainreturn"/>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1" w:name="_Toc510015995"/>
      <w:r w:rsidRPr="007E3EBC">
        <w:rPr>
          <w:rStyle w:val="CharSectNo"/>
        </w:rPr>
        <w:lastRenderedPageBreak/>
        <w:t>371</w:t>
      </w:r>
      <w:r w:rsidRPr="008E3922">
        <w:tab/>
        <w:t>Duty to ensure health monitoring is supervised by registered medical practitioner with experience</w:t>
      </w:r>
      <w:bookmarkEnd w:id="461"/>
    </w:p>
    <w:p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2" w:name="_Toc510015996"/>
      <w:r w:rsidRPr="007E3EBC">
        <w:rPr>
          <w:rStyle w:val="CharSectNo"/>
        </w:rPr>
        <w:t>372</w:t>
      </w:r>
      <w:r w:rsidRPr="008E3922">
        <w:tab/>
        <w:t>Duty to pay costs of health monitoring</w:t>
      </w:r>
      <w:bookmarkEnd w:id="462"/>
    </w:p>
    <w:p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463" w:name="_Toc510015997"/>
      <w:r w:rsidRPr="007E3EBC">
        <w:rPr>
          <w:rStyle w:val="CharSectNo"/>
        </w:rPr>
        <w:t>373</w:t>
      </w:r>
      <w:r w:rsidRPr="008E3922">
        <w:tab/>
        <w:t>Information that must be provided to registered medical practitioner</w:t>
      </w:r>
      <w:bookmarkEnd w:id="463"/>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work—how long the worker has been carrying out that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4" w:name="_Toc510015998"/>
      <w:r w:rsidRPr="007E3EBC">
        <w:rPr>
          <w:rStyle w:val="CharSectNo"/>
        </w:rPr>
        <w:lastRenderedPageBreak/>
        <w:t>374</w:t>
      </w:r>
      <w:r w:rsidRPr="008E3922">
        <w:tab/>
        <w:t>Duty to obtain health monitoring report</w:t>
      </w:r>
      <w:bookmarkEnd w:id="464"/>
    </w:p>
    <w:p w:rsidR="000125CE" w:rsidRPr="008E3922" w:rsidRDefault="000125CE" w:rsidP="00EA5C5E">
      <w:pPr>
        <w:pStyle w:val="Amain"/>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the health monitoring;</w:t>
      </w:r>
    </w:p>
    <w:p w:rsidR="000125CE" w:rsidRPr="008E3922" w:rsidRDefault="000125CE" w:rsidP="00630A9C">
      <w:pPr>
        <w:pStyle w:val="Apara"/>
      </w:pPr>
      <w:r w:rsidRPr="008E3922">
        <w:tab/>
        <w:t>(e)</w:t>
      </w:r>
      <w:r w:rsidRPr="008E3922">
        <w:tab/>
        <w:t>any test results that indicate whether or not the worker has been exposed to a hazardous chemical;</w:t>
      </w:r>
    </w:p>
    <w:p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465" w:name="_Toc510015999"/>
      <w:r w:rsidRPr="007E3EBC">
        <w:rPr>
          <w:rStyle w:val="CharSectNo"/>
        </w:rPr>
        <w:t>375</w:t>
      </w:r>
      <w:r w:rsidRPr="008E3922">
        <w:tab/>
        <w:t>Duty to give health monitoring report to worker</w:t>
      </w:r>
      <w:bookmarkEnd w:id="465"/>
    </w:p>
    <w:p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6" w:name="_Toc510016000"/>
      <w:r w:rsidRPr="007E3EBC">
        <w:rPr>
          <w:rStyle w:val="CharSectNo"/>
        </w:rPr>
        <w:t>376</w:t>
      </w:r>
      <w:r w:rsidRPr="008E3922">
        <w:tab/>
        <w:t>Duty to give health monitoring report to regulator</w:t>
      </w:r>
      <w:bookmarkEnd w:id="466"/>
    </w:p>
    <w:p w:rsidR="000125CE" w:rsidRPr="008E3922" w:rsidRDefault="000125CE" w:rsidP="000125CE">
      <w:pPr>
        <w:pStyle w:val="Amainreturn"/>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rsidR="000125CE" w:rsidRPr="008E3922" w:rsidRDefault="000125CE" w:rsidP="00630A9C">
      <w:pPr>
        <w:pStyle w:val="Apara"/>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rsidR="000125CE" w:rsidRPr="008E3922" w:rsidRDefault="000125CE" w:rsidP="00EA5C5E">
      <w:pPr>
        <w:pStyle w:val="Apara"/>
        <w:keepNext/>
      </w:pPr>
      <w:r w:rsidRPr="008E3922">
        <w:tab/>
        <w:t>(b)</w:t>
      </w:r>
      <w:r w:rsidRPr="008E3922">
        <w:tab/>
        <w:t xml:space="preserve">any recommendation that the person conducting the business or undertaking take remedial measures, including whether the worker can continue to carry out the work using, handling, </w:t>
      </w:r>
      <w:r w:rsidRPr="008E3922">
        <w:lastRenderedPageBreak/>
        <w:t>generating or storing hazardous chemicals that triggered the requirement for health monitoring.</w:t>
      </w:r>
    </w:p>
    <w:p w:rsidR="000125CE" w:rsidRPr="008E3922" w:rsidRDefault="000125CE" w:rsidP="00EA5C5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7" w:name="_Toc510016001"/>
      <w:r w:rsidRPr="007E3EBC">
        <w:rPr>
          <w:rStyle w:val="CharSectNo"/>
        </w:rPr>
        <w:t>377</w:t>
      </w:r>
      <w:r w:rsidRPr="008E3922">
        <w:tab/>
        <w:t>Duty to give health monitoring report to relevant persons conducting businesses or undertakings</w:t>
      </w:r>
      <w:bookmarkEnd w:id="467"/>
    </w:p>
    <w:p w:rsidR="000125CE" w:rsidRPr="008E3922" w:rsidRDefault="000125CE" w:rsidP="000125CE">
      <w:pPr>
        <w:pStyle w:val="Amainreturn"/>
        <w:keepNext/>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8" w:name="_Toc510016002"/>
      <w:r w:rsidRPr="007E3EBC">
        <w:rPr>
          <w:rStyle w:val="CharSectNo"/>
        </w:rPr>
        <w:t>378</w:t>
      </w:r>
      <w:r w:rsidRPr="008E3922">
        <w:tab/>
        <w:t>Health monitoring records</w:t>
      </w:r>
      <w:bookmarkEnd w:id="468"/>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EA5C5E">
      <w:pPr>
        <w:pStyle w:val="Apara"/>
        <w:keepNext/>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lastRenderedPageBreak/>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rsidR="000125CE" w:rsidRPr="007E3EBC" w:rsidRDefault="000125CE" w:rsidP="00630A9C">
      <w:pPr>
        <w:pStyle w:val="AH3Div"/>
      </w:pPr>
      <w:bookmarkStart w:id="469" w:name="_Toc510016003"/>
      <w:r w:rsidRPr="007E3EBC">
        <w:rPr>
          <w:rStyle w:val="CharDivNo"/>
        </w:rPr>
        <w:t>Division 7.1.7</w:t>
      </w:r>
      <w:r w:rsidRPr="008E3922">
        <w:tab/>
      </w:r>
      <w:r w:rsidRPr="007E3EBC">
        <w:rPr>
          <w:rStyle w:val="CharDivText"/>
        </w:rPr>
        <w:t>Induction, information, training and supervision</w:t>
      </w:r>
      <w:bookmarkEnd w:id="469"/>
    </w:p>
    <w:p w:rsidR="000125CE" w:rsidRPr="008E3922" w:rsidRDefault="000125CE" w:rsidP="00630A9C">
      <w:pPr>
        <w:pStyle w:val="AH5Sec"/>
      </w:pPr>
      <w:bookmarkStart w:id="470" w:name="_Toc510016004"/>
      <w:r w:rsidRPr="007E3EBC">
        <w:rPr>
          <w:rStyle w:val="CharSectNo"/>
        </w:rPr>
        <w:t>379</w:t>
      </w:r>
      <w:r w:rsidRPr="008E3922">
        <w:tab/>
        <w:t>Duty to provide supervision</w:t>
      </w:r>
      <w:bookmarkEnd w:id="470"/>
    </w:p>
    <w:p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rsidR="000125CE" w:rsidRPr="008E3922" w:rsidRDefault="000125CE" w:rsidP="00630A9C">
      <w:pPr>
        <w:pStyle w:val="Apara"/>
      </w:pPr>
      <w:r w:rsidRPr="008E3922">
        <w:tab/>
        <w:t>(a)</w:t>
      </w:r>
      <w:r w:rsidRPr="008E3922">
        <w:tab/>
        <w:t>uses, handles, generates or stores a hazardous chemical; or</w:t>
      </w:r>
    </w:p>
    <w:p w:rsidR="000125CE" w:rsidRPr="008E3922" w:rsidRDefault="000125CE" w:rsidP="00630A9C">
      <w:pPr>
        <w:pStyle w:val="Apara"/>
      </w:pPr>
      <w:r w:rsidRPr="008E3922">
        <w:tab/>
        <w:t>(b)</w:t>
      </w:r>
      <w:r w:rsidRPr="008E3922">
        <w:tab/>
        <w:t>operates, tests, maintains, repairs or decommissions a storage or handling system for a hazardous chemical; or</w:t>
      </w:r>
    </w:p>
    <w:p w:rsidR="000125CE" w:rsidRPr="008E3922" w:rsidRDefault="000125CE" w:rsidP="00630A9C">
      <w:pPr>
        <w:pStyle w:val="Apara"/>
      </w:pPr>
      <w:r w:rsidRPr="008E3922">
        <w:tab/>
        <w:t>(c)</w:t>
      </w:r>
      <w:r w:rsidRPr="008E3922">
        <w:tab/>
        <w:t>is likely to be exposed to a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lastRenderedPageBreak/>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supervision of the worker is suitable and adequate having regard to—</w:t>
      </w:r>
    </w:p>
    <w:p w:rsidR="000125CE" w:rsidRPr="008E3922" w:rsidRDefault="000125CE" w:rsidP="00630A9C">
      <w:pPr>
        <w:pStyle w:val="Apara"/>
      </w:pPr>
      <w:r w:rsidRPr="008E3922">
        <w:tab/>
        <w:t>(a)</w:t>
      </w:r>
      <w:r w:rsidRPr="008E3922">
        <w:tab/>
        <w:t>the nature of the risks associated with the hazardous chemical; and</w:t>
      </w:r>
    </w:p>
    <w:p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81" w:tooltip="Work Health and Safety Act 2011" w:history="1">
        <w:r w:rsidRPr="000E2F2B">
          <w:rPr>
            <w:rStyle w:val="charCitHyperlinkAbbrev"/>
          </w:rPr>
          <w:t>Act</w:t>
        </w:r>
      </w:hyperlink>
      <w:r w:rsidRPr="008E3922">
        <w:t>, s 19 (3) (f) requires the provision of information, training, instruction and supervision.</w:t>
      </w:r>
    </w:p>
    <w:p w:rsidR="000125CE" w:rsidRPr="007E3EBC" w:rsidRDefault="000125CE" w:rsidP="00630A9C">
      <w:pPr>
        <w:pStyle w:val="AH3Div"/>
      </w:pPr>
      <w:bookmarkStart w:id="471" w:name="_Toc510016005"/>
      <w:r w:rsidRPr="007E3EBC">
        <w:rPr>
          <w:rStyle w:val="CharDivNo"/>
        </w:rPr>
        <w:t>Division 7.1.8</w:t>
      </w:r>
      <w:r w:rsidRPr="008E3922">
        <w:tab/>
      </w:r>
      <w:r w:rsidRPr="007E3EBC">
        <w:rPr>
          <w:rStyle w:val="CharDivText"/>
        </w:rPr>
        <w:t>Prohibition, authorisation and restricted use</w:t>
      </w:r>
      <w:bookmarkEnd w:id="471"/>
    </w:p>
    <w:p w:rsidR="000125CE" w:rsidRPr="008E3922" w:rsidRDefault="000125CE" w:rsidP="00630A9C">
      <w:pPr>
        <w:pStyle w:val="AH5Sec"/>
      </w:pPr>
      <w:bookmarkStart w:id="472" w:name="_Toc510016006"/>
      <w:r w:rsidRPr="007E3EBC">
        <w:rPr>
          <w:rStyle w:val="CharSectNo"/>
        </w:rPr>
        <w:t>380</w:t>
      </w:r>
      <w:r w:rsidRPr="008E3922">
        <w:tab/>
        <w:t>Using, handling and storing prohibited carcinogens</w:t>
      </w:r>
      <w:bookmarkEnd w:id="472"/>
    </w:p>
    <w:p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rsidR="000125CE" w:rsidRPr="008E3922" w:rsidRDefault="000125CE" w:rsidP="00630A9C">
      <w:pPr>
        <w:pStyle w:val="Apara"/>
      </w:pPr>
      <w:r w:rsidRPr="008E3922">
        <w:tab/>
        <w:t>(a)</w:t>
      </w:r>
      <w:r w:rsidRPr="008E3922">
        <w:tab/>
        <w:t>the prohibited carcinogen is used, handled or stored for genuine research or analysis; and</w:t>
      </w:r>
    </w:p>
    <w:p w:rsidR="000125CE" w:rsidRPr="008E3922" w:rsidRDefault="000125CE" w:rsidP="00EA5C5E">
      <w:pPr>
        <w:pStyle w:val="Apara"/>
        <w:keepLines/>
      </w:pPr>
      <w:r w:rsidRPr="008E3922">
        <w:tab/>
        <w:t>(b)</w:t>
      </w:r>
      <w:r w:rsidRPr="008E3922">
        <w:tab/>
        <w:t>the regulator has authorised the use, handling or storage of the prohibited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2"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3" w:name="_Toc510016007"/>
      <w:r w:rsidRPr="007E3EBC">
        <w:rPr>
          <w:rStyle w:val="CharSectNo"/>
        </w:rPr>
        <w:lastRenderedPageBreak/>
        <w:t>381</w:t>
      </w:r>
      <w:r w:rsidRPr="008E3922">
        <w:tab/>
        <w:t>Using, handling and storing restricted carcinogens</w:t>
      </w:r>
      <w:bookmarkEnd w:id="473"/>
    </w:p>
    <w:p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3"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4" w:name="_Toc510016008"/>
      <w:r w:rsidRPr="007E3EBC">
        <w:rPr>
          <w:rStyle w:val="CharSectNo"/>
        </w:rPr>
        <w:t>382</w:t>
      </w:r>
      <w:r w:rsidRPr="008E3922">
        <w:tab/>
        <w:t>Using, handling and storing restricted hazardous chemicals</w:t>
      </w:r>
      <w:bookmarkEnd w:id="474"/>
    </w:p>
    <w:p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4"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rsidR="000125CE" w:rsidRPr="008E3922" w:rsidRDefault="000125CE" w:rsidP="00630A9C">
      <w:pPr>
        <w:pStyle w:val="Apara"/>
      </w:pPr>
      <w:r w:rsidRPr="008E3922">
        <w:tab/>
        <w:t>(a)</w:t>
      </w:r>
      <w:r w:rsidRPr="008E3922">
        <w:tab/>
        <w:t>in relation to existing electrical equipment or construction material; or</w:t>
      </w:r>
    </w:p>
    <w:p w:rsidR="000125CE" w:rsidRPr="008E3922" w:rsidRDefault="000125CE" w:rsidP="00594630">
      <w:pPr>
        <w:pStyle w:val="Apara"/>
        <w:keepNext/>
      </w:pPr>
      <w:r w:rsidRPr="008E3922">
        <w:tab/>
        <w:t>(b)</w:t>
      </w:r>
      <w:r w:rsidRPr="008E3922">
        <w:tab/>
        <w:t>for disposal purposes; or</w:t>
      </w:r>
    </w:p>
    <w:p w:rsidR="000125CE" w:rsidRPr="008E3922" w:rsidRDefault="000125CE" w:rsidP="00630A9C">
      <w:pPr>
        <w:pStyle w:val="Apara"/>
      </w:pPr>
      <w:r w:rsidRPr="008E3922">
        <w:tab/>
        <w:t>(c)</w:t>
      </w:r>
      <w:r w:rsidRPr="008E3922">
        <w:tab/>
        <w:t>for genuine research and analysis.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85"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5" w:name="_Toc510016009"/>
      <w:r w:rsidRPr="007E3EBC">
        <w:rPr>
          <w:rStyle w:val="CharSectNo"/>
        </w:rPr>
        <w:lastRenderedPageBreak/>
        <w:t>383</w:t>
      </w:r>
      <w:r w:rsidRPr="008E3922">
        <w:tab/>
        <w:t>Application for authorisation to use, handle or store prohibited and restricted carcinogens</w:t>
      </w:r>
      <w:bookmarkEnd w:id="475"/>
    </w:p>
    <w:p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rsidR="000125CE" w:rsidRPr="008E3922" w:rsidRDefault="000125CE" w:rsidP="00630A9C">
      <w:pPr>
        <w:pStyle w:val="Amain"/>
      </w:pPr>
      <w:r w:rsidRPr="008E3922">
        <w:tab/>
        <w:t>(2)</w:t>
      </w:r>
      <w:r w:rsidRPr="008E3922">
        <w:tab/>
        <w:t>The application must include the following information:</w:t>
      </w:r>
    </w:p>
    <w:p w:rsidR="000125CE" w:rsidRPr="008E3922" w:rsidRDefault="000125CE" w:rsidP="00630A9C">
      <w:pPr>
        <w:pStyle w:val="Apara"/>
      </w:pPr>
      <w:r w:rsidRPr="008E3922">
        <w:tab/>
        <w:t>(a)</w:t>
      </w:r>
      <w:r w:rsidRPr="008E3922">
        <w:tab/>
        <w:t>the applicant’s name and business address;</w:t>
      </w:r>
    </w:p>
    <w:p w:rsidR="000125CE" w:rsidRPr="008E3922" w:rsidRDefault="000125CE" w:rsidP="00630A9C">
      <w:pPr>
        <w:pStyle w:val="Apara"/>
      </w:pPr>
      <w:r w:rsidRPr="008E3922">
        <w:tab/>
        <w:t>(b)</w:t>
      </w:r>
      <w:r w:rsidRPr="008E3922">
        <w:tab/>
        <w:t>if the applicant conducts the business or undertaking under a business name—that business name;</w:t>
      </w:r>
    </w:p>
    <w:p w:rsidR="000125CE" w:rsidRPr="008E3922" w:rsidRDefault="000125CE" w:rsidP="00630A9C">
      <w:pPr>
        <w:pStyle w:val="Apara"/>
      </w:pPr>
      <w:r w:rsidRPr="008E3922">
        <w:tab/>
        <w:t>(c)</w:t>
      </w:r>
      <w:r w:rsidRPr="008E3922">
        <w:tab/>
        <w:t>the name and address of the supplier of the carcinogen;</w:t>
      </w:r>
    </w:p>
    <w:p w:rsidR="000125CE" w:rsidRPr="008E3922" w:rsidRDefault="000125CE" w:rsidP="00630A9C">
      <w:pPr>
        <w:pStyle w:val="Apara"/>
      </w:pPr>
      <w:r w:rsidRPr="008E3922">
        <w:tab/>
        <w:t>(d)</w:t>
      </w:r>
      <w:r w:rsidRPr="008E3922">
        <w:tab/>
        <w:t>the address where the carcinogen will be used, handled or stored;</w:t>
      </w:r>
    </w:p>
    <w:p w:rsidR="000125CE" w:rsidRPr="008E3922" w:rsidRDefault="000125CE" w:rsidP="00630A9C">
      <w:pPr>
        <w:pStyle w:val="Apara"/>
      </w:pPr>
      <w:r w:rsidRPr="008E3922">
        <w:tab/>
        <w:t>(e)</w:t>
      </w:r>
      <w:r w:rsidRPr="008E3922">
        <w:tab/>
        <w:t>the name of the carcinogen;</w:t>
      </w:r>
    </w:p>
    <w:p w:rsidR="000125CE" w:rsidRPr="008E3922" w:rsidRDefault="000125CE" w:rsidP="00630A9C">
      <w:pPr>
        <w:pStyle w:val="Apara"/>
      </w:pPr>
      <w:r w:rsidRPr="008E3922">
        <w:tab/>
        <w:t>(f)</w:t>
      </w:r>
      <w:r w:rsidRPr="008E3922">
        <w:tab/>
        <w:t>the quantity of the carcinogen to be used, handled or stored at the workplace each year;</w:t>
      </w:r>
    </w:p>
    <w:p w:rsidR="000125CE" w:rsidRPr="008E3922" w:rsidRDefault="000125CE" w:rsidP="00630A9C">
      <w:pPr>
        <w:pStyle w:val="Apara"/>
      </w:pPr>
      <w:r w:rsidRPr="008E3922">
        <w:tab/>
        <w:t>(g)</w:t>
      </w:r>
      <w:r w:rsidRPr="008E3922">
        <w:tab/>
        <w:t>the purpose and activity for which the carcinogen will be used, handled or stored;</w:t>
      </w:r>
    </w:p>
    <w:p w:rsidR="000125CE" w:rsidRPr="008E3922" w:rsidRDefault="000125CE" w:rsidP="00630A9C">
      <w:pPr>
        <w:pStyle w:val="Apara"/>
      </w:pPr>
      <w:r w:rsidRPr="008E3922">
        <w:tab/>
        <w:t>(h)</w:t>
      </w:r>
      <w:r w:rsidRPr="008E3922">
        <w:tab/>
        <w:t>the number of workers that may be exposed to the carcinogen;</w:t>
      </w:r>
    </w:p>
    <w:p w:rsidR="000125CE" w:rsidRPr="008E3922" w:rsidRDefault="000125CE" w:rsidP="00594630">
      <w:pPr>
        <w:pStyle w:val="Apara"/>
        <w:keepNext/>
      </w:pPr>
      <w:r w:rsidRPr="008E3922">
        <w:tab/>
        <w:t>(i)</w:t>
      </w:r>
      <w:r w:rsidRPr="008E3922">
        <w:tab/>
        <w:t>information about how the person will manage risks to health and safety, including a summary of the steps taken, or to be taken, by the person in relation to the following:</w:t>
      </w:r>
    </w:p>
    <w:p w:rsidR="000125CE" w:rsidRPr="008E3922" w:rsidRDefault="000125CE" w:rsidP="00594630">
      <w:pPr>
        <w:pStyle w:val="Asubpara"/>
        <w:keepNext/>
      </w:pPr>
      <w:r w:rsidRPr="008E3922">
        <w:tab/>
        <w:t>(i)</w:t>
      </w:r>
      <w:r w:rsidRPr="008E3922">
        <w:tab/>
        <w:t>hazard identification;</w:t>
      </w:r>
    </w:p>
    <w:p w:rsidR="000125CE" w:rsidRPr="008E3922" w:rsidRDefault="000125CE" w:rsidP="00630A9C">
      <w:pPr>
        <w:pStyle w:val="Asubpara"/>
      </w:pPr>
      <w:r w:rsidRPr="008E3922">
        <w:tab/>
        <w:t>(ii)</w:t>
      </w:r>
      <w:r w:rsidRPr="008E3922">
        <w:tab/>
        <w:t>control measures;</w:t>
      </w:r>
    </w:p>
    <w:p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rsidR="000125CE" w:rsidRPr="008E3922" w:rsidRDefault="000125CE" w:rsidP="00630A9C">
      <w:pPr>
        <w:pStyle w:val="Apara"/>
      </w:pPr>
      <w:r w:rsidRPr="008E3922">
        <w:lastRenderedPageBreak/>
        <w:tab/>
        <w:t>(j)</w:t>
      </w:r>
      <w:r w:rsidRPr="008E3922">
        <w:tab/>
        <w:t>any other information requested by the regulator.</w:t>
      </w:r>
    </w:p>
    <w:p w:rsidR="000125CE" w:rsidRPr="008E3922" w:rsidRDefault="000125CE" w:rsidP="00630A9C">
      <w:pPr>
        <w:pStyle w:val="AH5Sec"/>
      </w:pPr>
      <w:bookmarkStart w:id="476" w:name="_Toc510016010"/>
      <w:r w:rsidRPr="007E3EBC">
        <w:rPr>
          <w:rStyle w:val="CharSectNo"/>
        </w:rPr>
        <w:t>384</w:t>
      </w:r>
      <w:r w:rsidRPr="008E3922">
        <w:tab/>
        <w:t>Authorisation to use, handle or store prohibited carcinogens and restricted carcinogens</w:t>
      </w:r>
      <w:bookmarkEnd w:id="476"/>
    </w:p>
    <w:p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rsidR="000125CE" w:rsidRPr="008E3922" w:rsidRDefault="000125CE" w:rsidP="00630A9C">
      <w:pPr>
        <w:pStyle w:val="AH5Sec"/>
      </w:pPr>
      <w:bookmarkStart w:id="477" w:name="_Toc510016011"/>
      <w:r w:rsidRPr="007E3EBC">
        <w:rPr>
          <w:rStyle w:val="CharSectNo"/>
        </w:rPr>
        <w:t>385</w:t>
      </w:r>
      <w:r w:rsidRPr="008E3922">
        <w:tab/>
        <w:t>Changes to information in application to be reported</w:t>
      </w:r>
      <w:bookmarkEnd w:id="477"/>
    </w:p>
    <w:p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lastRenderedPageBreak/>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78" w:name="_Toc510016012"/>
      <w:r w:rsidRPr="007E3EBC">
        <w:rPr>
          <w:rStyle w:val="CharSectNo"/>
        </w:rPr>
        <w:t>386</w:t>
      </w:r>
      <w:r w:rsidRPr="008E3922">
        <w:tab/>
        <w:t>Regulator may cancel authorisation</w:t>
      </w:r>
      <w:bookmarkEnd w:id="478"/>
    </w:p>
    <w:p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rsidR="000125CE" w:rsidRPr="008E3922" w:rsidRDefault="000125CE" w:rsidP="00630A9C">
      <w:pPr>
        <w:pStyle w:val="Apara"/>
      </w:pPr>
      <w:r w:rsidRPr="008E3922">
        <w:tab/>
        <w:t>(a)</w:t>
      </w:r>
      <w:r w:rsidRPr="008E3922">
        <w:tab/>
        <w:t>the person granted the authorisation has not complied with a condition on the authorisation; or</w:t>
      </w:r>
    </w:p>
    <w:p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rsidR="000125CE" w:rsidRPr="008E3922" w:rsidRDefault="000125CE" w:rsidP="00630A9C">
      <w:pPr>
        <w:pStyle w:val="AH5Sec"/>
      </w:pPr>
      <w:bookmarkStart w:id="479" w:name="_Toc510016013"/>
      <w:r w:rsidRPr="007E3EBC">
        <w:rPr>
          <w:rStyle w:val="CharSectNo"/>
        </w:rPr>
        <w:t>387</w:t>
      </w:r>
      <w:r w:rsidRPr="008E3922">
        <w:tab/>
        <w:t>Statement of exposure to be given to workers</w:t>
      </w:r>
      <w:bookmarkEnd w:id="479"/>
    </w:p>
    <w:p w:rsidR="000125CE" w:rsidRPr="008E3922" w:rsidRDefault="000125CE" w:rsidP="00594630">
      <w:pPr>
        <w:pStyle w:val="Amain"/>
        <w:keepNext/>
      </w:pPr>
      <w:r w:rsidRPr="008E3922">
        <w:tab/>
        <w:t>(1)</w:t>
      </w:r>
      <w:r w:rsidRPr="008E3922">
        <w:tab/>
        <w:t>This section applies if—</w:t>
      </w:r>
    </w:p>
    <w:p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rsidR="000125CE" w:rsidRPr="008E3922" w:rsidRDefault="000125CE" w:rsidP="00630A9C">
      <w:pPr>
        <w:pStyle w:val="Apara"/>
      </w:pPr>
      <w:r w:rsidRPr="008E3922">
        <w:tab/>
        <w:t>(b)</w:t>
      </w:r>
      <w:r w:rsidRPr="008E3922">
        <w:tab/>
        <w:t>a worker uses, handles or stores the prohibited carcinogen or restricted carcinogen at the workplace.</w:t>
      </w:r>
    </w:p>
    <w:p w:rsidR="000125CE" w:rsidRPr="008E3922" w:rsidRDefault="000125CE" w:rsidP="00630A9C">
      <w:pPr>
        <w:pStyle w:val="Amain"/>
      </w:pPr>
      <w:r w:rsidRPr="008E3922">
        <w:tab/>
        <w:t>(2)</w:t>
      </w:r>
      <w:r w:rsidRPr="008E3922">
        <w:tab/>
        <w:t>The person must give to the worker, at the end of the worker’s engagement by the person, a written statement of the following:</w:t>
      </w:r>
    </w:p>
    <w:p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rsidR="000125CE" w:rsidRPr="008E3922" w:rsidRDefault="000125CE" w:rsidP="00630A9C">
      <w:pPr>
        <w:pStyle w:val="Apara"/>
      </w:pPr>
      <w:r w:rsidRPr="008E3922">
        <w:tab/>
        <w:t>(b)</w:t>
      </w:r>
      <w:r w:rsidRPr="008E3922">
        <w:tab/>
        <w:t>the time the worker may have been exposed;</w:t>
      </w:r>
    </w:p>
    <w:p w:rsidR="000125CE" w:rsidRPr="008E3922" w:rsidRDefault="000125CE" w:rsidP="00630A9C">
      <w:pPr>
        <w:pStyle w:val="Apara"/>
      </w:pPr>
      <w:r w:rsidRPr="008E3922">
        <w:tab/>
        <w:t>(c)</w:t>
      </w:r>
      <w:r w:rsidRPr="008E3922">
        <w:tab/>
        <w:t>how and where the worker may obtain records of the possible exposure;</w:t>
      </w:r>
    </w:p>
    <w:p w:rsidR="000125CE" w:rsidRPr="008E3922" w:rsidRDefault="000125CE" w:rsidP="00630A9C">
      <w:pPr>
        <w:pStyle w:val="Apara"/>
      </w:pPr>
      <w:r w:rsidRPr="008E3922">
        <w:lastRenderedPageBreak/>
        <w:tab/>
        <w:t>(d)</w:t>
      </w:r>
      <w:r w:rsidRPr="008E3922">
        <w:tab/>
        <w:t>whether the worker should undertake regular health assessments, and the relevant tests to undertake.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0" w:name="_Toc510016014"/>
      <w:r w:rsidRPr="007E3EBC">
        <w:rPr>
          <w:rStyle w:val="CharSectNo"/>
        </w:rPr>
        <w:t>388</w:t>
      </w:r>
      <w:r w:rsidRPr="008E3922">
        <w:tab/>
        <w:t>Records to be kept</w:t>
      </w:r>
      <w:bookmarkEnd w:id="480"/>
    </w:p>
    <w:p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rsidR="000125CE" w:rsidRPr="008E3922" w:rsidRDefault="000125CE" w:rsidP="00594630">
      <w:pPr>
        <w:pStyle w:val="Amain"/>
        <w:keepNext/>
      </w:pPr>
      <w:r w:rsidRPr="008E3922">
        <w:tab/>
        <w:t>(2)</w:t>
      </w:r>
      <w:r w:rsidRPr="008E3922">
        <w:tab/>
        <w:t>The person must—</w:t>
      </w:r>
    </w:p>
    <w:p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rsidR="000125CE" w:rsidRPr="008E3922" w:rsidRDefault="000125CE" w:rsidP="00055D19">
      <w:pPr>
        <w:pStyle w:val="Apara"/>
        <w:keepNext/>
      </w:pPr>
      <w:r w:rsidRPr="008E3922">
        <w:tab/>
        <w:t>(b)</w:t>
      </w:r>
      <w:r w:rsidRPr="008E3922">
        <w:tab/>
        <w:t>keep a copy of each authorisation given to the person including any conditions imposed on the authorisation.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keep the records for 30 years after the authorisation ends.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lastRenderedPageBreak/>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7E3EBC" w:rsidRDefault="000125CE" w:rsidP="00630A9C">
      <w:pPr>
        <w:pStyle w:val="AH3Div"/>
      </w:pPr>
      <w:bookmarkStart w:id="481" w:name="_Toc510016015"/>
      <w:r w:rsidRPr="007E3EBC">
        <w:rPr>
          <w:rStyle w:val="CharDivNo"/>
        </w:rPr>
        <w:t>Division 7.1.9</w:t>
      </w:r>
      <w:r w:rsidRPr="008E3922">
        <w:tab/>
      </w:r>
      <w:r w:rsidRPr="007E3EBC">
        <w:rPr>
          <w:rStyle w:val="CharDivText"/>
        </w:rPr>
        <w:t>Pipelines</w:t>
      </w:r>
      <w:bookmarkEnd w:id="481"/>
    </w:p>
    <w:p w:rsidR="000125CE" w:rsidRPr="008E3922" w:rsidRDefault="000125CE" w:rsidP="00630A9C">
      <w:pPr>
        <w:pStyle w:val="AH5Sec"/>
      </w:pPr>
      <w:bookmarkStart w:id="482" w:name="_Toc510016016"/>
      <w:r w:rsidRPr="007E3EBC">
        <w:rPr>
          <w:rStyle w:val="CharSectNo"/>
        </w:rPr>
        <w:t>389</w:t>
      </w:r>
      <w:r w:rsidRPr="008E3922">
        <w:tab/>
        <w:t>Management of risk by pipeline owner</w:t>
      </w:r>
      <w:bookmarkEnd w:id="482"/>
    </w:p>
    <w:p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55D19">
      <w:pPr>
        <w:pStyle w:val="aExamHdgss"/>
        <w:keepNext w:val="0"/>
      </w:pPr>
      <w:r w:rsidRPr="008E3922">
        <w:t>Example</w:t>
      </w:r>
    </w:p>
    <w:p w:rsidR="000125CE" w:rsidRPr="008E3922" w:rsidRDefault="000125CE" w:rsidP="00055D19">
      <w:pPr>
        <w:pStyle w:val="aExamss"/>
      </w:pPr>
      <w:r w:rsidRPr="008E3922">
        <w:t>risks associated with the testing, installation, commissioning, operation, maintenance and decommissioning of the pipeline</w:t>
      </w:r>
    </w:p>
    <w:p w:rsidR="000125CE" w:rsidRPr="008E3922" w:rsidRDefault="000125CE" w:rsidP="00055D19">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6" w:tooltip="A2001-14" w:history="1">
        <w:r w:rsidRPr="008E3922">
          <w:rPr>
            <w:rStyle w:val="charCitHyperlinkAbbrev"/>
          </w:rPr>
          <w:t>Legislation Act</w:t>
        </w:r>
      </w:hyperlink>
      <w:r w:rsidRPr="008E3922">
        <w:t>, s 126 and s 132).</w:t>
      </w:r>
    </w:p>
    <w:p w:rsidR="000125CE" w:rsidRPr="008E3922" w:rsidRDefault="000125CE" w:rsidP="00630A9C">
      <w:pPr>
        <w:pStyle w:val="Amain"/>
      </w:pPr>
      <w:r w:rsidRPr="008E3922">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3" w:name="_Toc510016017"/>
      <w:r w:rsidRPr="007E3EBC">
        <w:rPr>
          <w:rStyle w:val="CharSectNo"/>
        </w:rPr>
        <w:lastRenderedPageBreak/>
        <w:t>390</w:t>
      </w:r>
      <w:r w:rsidRPr="008E3922">
        <w:tab/>
        <w:t>Pipeline builder's duties</w:t>
      </w:r>
      <w:bookmarkEnd w:id="483"/>
    </w:p>
    <w:p w:rsidR="000125CE" w:rsidRPr="008E3922" w:rsidRDefault="000125CE" w:rsidP="00594630">
      <w:pPr>
        <w:pStyle w:val="Amain"/>
        <w:keepNext/>
      </w:pPr>
      <w:r w:rsidRPr="008E3922">
        <w:tab/>
        <w:t>(1)</w:t>
      </w:r>
      <w:r w:rsidRPr="008E3922">
        <w:tab/>
        <w:t>This section applies to a person who intends to build a pipeline that will—</w:t>
      </w:r>
    </w:p>
    <w:p w:rsidR="000125CE" w:rsidRPr="008E3922" w:rsidRDefault="000125CE" w:rsidP="00630A9C">
      <w:pPr>
        <w:pStyle w:val="Apara"/>
      </w:pPr>
      <w:r w:rsidRPr="008E3922">
        <w:tab/>
        <w:t>(a)</w:t>
      </w:r>
      <w:r w:rsidRPr="008E3922">
        <w:tab/>
        <w:t>cross into a public place; and</w:t>
      </w:r>
    </w:p>
    <w:p w:rsidR="000125CE" w:rsidRPr="008E3922" w:rsidRDefault="000125CE" w:rsidP="00630A9C">
      <w:pPr>
        <w:pStyle w:val="Apara"/>
      </w:pPr>
      <w:r w:rsidRPr="008E3922">
        <w:tab/>
        <w:t>(b)</w:t>
      </w:r>
      <w:r w:rsidRPr="008E3922">
        <w:tab/>
        <w:t>be used to transfer a Schedule 11 hazardous chemical.</w:t>
      </w:r>
    </w:p>
    <w:p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rsidR="000125CE" w:rsidRPr="008E3922" w:rsidRDefault="000125CE" w:rsidP="00630A9C">
      <w:pPr>
        <w:pStyle w:val="Apara"/>
      </w:pPr>
      <w:r w:rsidRPr="008E3922">
        <w:tab/>
        <w:t>(a)</w:t>
      </w:r>
      <w:r w:rsidRPr="008E3922">
        <w:tab/>
        <w:t>the name of the pipeline’s intended owner and operator;</w:t>
      </w:r>
    </w:p>
    <w:p w:rsidR="000125CE" w:rsidRPr="008E3922" w:rsidRDefault="000125CE" w:rsidP="00630A9C">
      <w:pPr>
        <w:pStyle w:val="Apara"/>
      </w:pPr>
      <w:r w:rsidRPr="008E3922">
        <w:tab/>
        <w:t>(b)</w:t>
      </w:r>
      <w:r w:rsidRPr="008E3922">
        <w:tab/>
        <w:t>the pipeline’s specifications;</w:t>
      </w:r>
    </w:p>
    <w:p w:rsidR="000125CE" w:rsidRPr="008E3922" w:rsidRDefault="000125CE" w:rsidP="00630A9C">
      <w:pPr>
        <w:pStyle w:val="Apara"/>
      </w:pPr>
      <w:r w:rsidRPr="008E3922">
        <w:tab/>
        <w:t>(c)</w:t>
      </w:r>
      <w:r w:rsidRPr="008E3922">
        <w:tab/>
        <w:t>the intended procedures for the operation, maintenance, renewal and relaying of the pipeline;</w:t>
      </w:r>
    </w:p>
    <w:p w:rsidR="000125CE" w:rsidRPr="008E3922" w:rsidRDefault="000125CE" w:rsidP="00630A9C">
      <w:pPr>
        <w:pStyle w:val="Apara"/>
      </w:pPr>
      <w:r w:rsidRPr="008E3922">
        <w:tab/>
        <w:t>(d)</w:t>
      </w:r>
      <w:r w:rsidRPr="008E3922">
        <w:tab/>
        <w:t>any public place that the pipeline will cross;</w:t>
      </w:r>
    </w:p>
    <w:p w:rsidR="000125CE" w:rsidRPr="008E3922" w:rsidRDefault="000125CE" w:rsidP="00055D19">
      <w:pPr>
        <w:pStyle w:val="Apara"/>
        <w:keepNext/>
      </w:pPr>
      <w:r w:rsidRPr="008E3922">
        <w:tab/>
        <w:t>(e)</w:t>
      </w:r>
      <w:r w:rsidRPr="008E3922">
        <w:tab/>
        <w:t>the intended emergency response procedures.</w:t>
      </w:r>
    </w:p>
    <w:p w:rsidR="000125CE" w:rsidRPr="008E3922" w:rsidRDefault="000125CE" w:rsidP="00055D19">
      <w:pPr>
        <w:pStyle w:val="Penalty"/>
        <w:keepNext/>
      </w:pPr>
      <w:r w:rsidRPr="008E3922">
        <w:t>Maximum penalty:</w:t>
      </w:r>
    </w:p>
    <w:p w:rsidR="000125CE" w:rsidRPr="008E3922" w:rsidRDefault="000125CE" w:rsidP="00055D19">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regulator is given the information in the following circumstances:</w:t>
      </w:r>
    </w:p>
    <w:p w:rsidR="000125CE" w:rsidRPr="008E3922" w:rsidRDefault="000125CE" w:rsidP="00630A9C">
      <w:pPr>
        <w:pStyle w:val="Apara"/>
      </w:pPr>
      <w:r w:rsidRPr="008E3922">
        <w:tab/>
        <w:t>(a)</w:t>
      </w:r>
      <w:r w:rsidRPr="008E3922">
        <w:tab/>
        <w:t xml:space="preserve">before the pipeline is commissioned; </w:t>
      </w:r>
    </w:p>
    <w:p w:rsidR="000125CE" w:rsidRPr="008E3922" w:rsidRDefault="000125CE" w:rsidP="00630A9C">
      <w:pPr>
        <w:pStyle w:val="Apara"/>
      </w:pPr>
      <w:r w:rsidRPr="008E3922">
        <w:tab/>
        <w:t>(b)</w:t>
      </w:r>
      <w:r w:rsidRPr="008E3922">
        <w:tab/>
        <w:t>before the pipeline is likely to contain a hazardous chemical;</w:t>
      </w:r>
    </w:p>
    <w:p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rsidR="000125CE" w:rsidRPr="008E3922" w:rsidRDefault="000125CE" w:rsidP="00630A9C">
      <w:pPr>
        <w:pStyle w:val="Apara"/>
      </w:pPr>
      <w:r w:rsidRPr="008E3922">
        <w:tab/>
        <w:t>(d)</w:t>
      </w:r>
      <w:r w:rsidRPr="008E3922">
        <w:tab/>
        <w:t xml:space="preserve">if part of the pipeline is to be repaired—before the pipeline is repaired; </w:t>
      </w:r>
    </w:p>
    <w:p w:rsidR="000125CE" w:rsidRPr="008E3922" w:rsidRDefault="000125CE" w:rsidP="00594630">
      <w:pPr>
        <w:pStyle w:val="Apara"/>
        <w:keepNext/>
      </w:pPr>
      <w:r w:rsidRPr="008E3922">
        <w:lastRenderedPageBreak/>
        <w:tab/>
        <w:t>(e)</w:t>
      </w:r>
      <w:r w:rsidRPr="008E3922">
        <w:tab/>
        <w:t>if part of the pipeline is removed, decommissioned, closed or abandoned—when the removal, decommissioning, closure or abandonment occurs.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4" w:name="_Toc510016018"/>
      <w:r w:rsidRPr="007E3EBC">
        <w:rPr>
          <w:rStyle w:val="CharSectNo"/>
        </w:rPr>
        <w:t>391</w:t>
      </w:r>
      <w:r w:rsidRPr="008E3922">
        <w:tab/>
        <w:t>Management of risks to health and safety by pipeline operator—Act, s 19</w:t>
      </w:r>
      <w:bookmarkEnd w:id="484"/>
    </w:p>
    <w:p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rsidR="000125CE" w:rsidRPr="008E3922" w:rsidRDefault="000125CE" w:rsidP="000125CE">
      <w:pPr>
        <w:pStyle w:val="aNote"/>
      </w:pPr>
      <w:r w:rsidRPr="008E3922">
        <w:rPr>
          <w:rStyle w:val="charItals"/>
        </w:rPr>
        <w:t>Note</w:t>
      </w:r>
      <w:r w:rsidRPr="008E3922">
        <w:rPr>
          <w:rStyle w:val="charItals"/>
        </w:rPr>
        <w:tab/>
      </w:r>
      <w:hyperlink r:id="rId287"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The operator of a pipeline used to transfer a hazardous chemical must ensure, so far as is reasonably practicable, that the hazardous chemical transferred is identified by a label, sign or another way on or near the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lastRenderedPageBreak/>
        <w:tab/>
        <w:t>(3)</w:t>
      </w:r>
      <w:r w:rsidRPr="008E3922">
        <w:tab/>
        <w:t>The operator of a pipeline that transfers a Schedule 11 hazardous chemical into a public place must ensure that the regulator is notified of—</w:t>
      </w:r>
    </w:p>
    <w:p w:rsidR="000125CE" w:rsidRPr="008E3922" w:rsidRDefault="000125CE" w:rsidP="00594630">
      <w:pPr>
        <w:pStyle w:val="Apara"/>
        <w:keepNext/>
      </w:pPr>
      <w:r w:rsidRPr="008E3922">
        <w:tab/>
        <w:t>(a)</w:t>
      </w:r>
      <w:r w:rsidRPr="008E3922">
        <w:tab/>
        <w:t>the supplier of the hazardous chemical; and</w:t>
      </w:r>
    </w:p>
    <w:p w:rsidR="000125CE" w:rsidRPr="008E3922" w:rsidRDefault="000125CE" w:rsidP="00630A9C">
      <w:pPr>
        <w:pStyle w:val="Apara"/>
      </w:pPr>
      <w:r w:rsidRPr="008E3922">
        <w:tab/>
        <w:t>(b)</w:t>
      </w:r>
      <w:r w:rsidRPr="008E3922">
        <w:tab/>
        <w:t>the receiver of the hazardous chemical; and</w:t>
      </w:r>
    </w:p>
    <w:p w:rsidR="000125CE" w:rsidRPr="008E3922" w:rsidRDefault="000125CE" w:rsidP="00630A9C">
      <w:pPr>
        <w:pStyle w:val="Apara"/>
      </w:pPr>
      <w:r w:rsidRPr="008E3922">
        <w:tab/>
        <w:t>(c)</w:t>
      </w:r>
      <w:r w:rsidRPr="008E3922">
        <w:tab/>
        <w:t>the correct classification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PageBreak"/>
      </w:pPr>
      <w:r w:rsidRPr="008E3922">
        <w:br w:type="page"/>
      </w:r>
    </w:p>
    <w:p w:rsidR="000125CE" w:rsidRPr="007E3EBC" w:rsidRDefault="000125CE" w:rsidP="00630A9C">
      <w:pPr>
        <w:pStyle w:val="AH2Part"/>
      </w:pPr>
      <w:bookmarkStart w:id="485" w:name="_Toc510016019"/>
      <w:r w:rsidRPr="007E3EBC">
        <w:rPr>
          <w:rStyle w:val="CharPartNo"/>
        </w:rPr>
        <w:lastRenderedPageBreak/>
        <w:t>Part 7.2</w:t>
      </w:r>
      <w:r w:rsidRPr="008E3922">
        <w:tab/>
      </w:r>
      <w:r w:rsidRPr="007E3EBC">
        <w:rPr>
          <w:rStyle w:val="CharPartText"/>
        </w:rPr>
        <w:t>Lead</w:t>
      </w:r>
      <w:bookmarkEnd w:id="485"/>
    </w:p>
    <w:p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rsidR="000125CE" w:rsidRPr="007E3EBC" w:rsidRDefault="000125CE" w:rsidP="00630A9C">
      <w:pPr>
        <w:pStyle w:val="AH3Div"/>
      </w:pPr>
      <w:bookmarkStart w:id="486" w:name="_Toc510016020"/>
      <w:r w:rsidRPr="007E3EBC">
        <w:rPr>
          <w:rStyle w:val="CharDivNo"/>
        </w:rPr>
        <w:t>Division 7.2.1</w:t>
      </w:r>
      <w:r w:rsidRPr="008E3922">
        <w:tab/>
      </w:r>
      <w:r w:rsidRPr="007E3EBC">
        <w:rPr>
          <w:rStyle w:val="CharDivText"/>
        </w:rPr>
        <w:t>Lead process</w:t>
      </w:r>
      <w:bookmarkEnd w:id="486"/>
    </w:p>
    <w:p w:rsidR="000125CE" w:rsidRPr="008E3922" w:rsidRDefault="000125CE" w:rsidP="00630A9C">
      <w:pPr>
        <w:pStyle w:val="AH5Sec"/>
      </w:pPr>
      <w:bookmarkStart w:id="487" w:name="_Toc510016021"/>
      <w:r w:rsidRPr="007E3EBC">
        <w:rPr>
          <w:rStyle w:val="CharSectNo"/>
        </w:rPr>
        <w:t>392</w:t>
      </w:r>
      <w:r w:rsidRPr="008E3922">
        <w:tab/>
        <w:t xml:space="preserve">Meaning of </w:t>
      </w:r>
      <w:r w:rsidRPr="008E3922">
        <w:rPr>
          <w:rStyle w:val="charItals"/>
        </w:rPr>
        <w:t>lead process</w:t>
      </w:r>
      <w:r w:rsidRPr="008E3922">
        <w:t>—pt 7.2</w:t>
      </w:r>
      <w:bookmarkEnd w:id="487"/>
    </w:p>
    <w:p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rsidR="000125CE" w:rsidRPr="008E3922" w:rsidRDefault="000125CE" w:rsidP="00630A9C">
      <w:pPr>
        <w:pStyle w:val="Apara"/>
      </w:pPr>
      <w:r w:rsidRPr="008E3922">
        <w:tab/>
        <w:t>(d)</w:t>
      </w:r>
      <w:r w:rsidRPr="008E3922">
        <w:tab/>
        <w:t>spraying molten lead metal or alloys containing more than 5% by weight of lead metal;</w:t>
      </w:r>
    </w:p>
    <w:p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rsidR="000125CE" w:rsidRPr="008E3922" w:rsidRDefault="000125CE" w:rsidP="00630A9C">
      <w:pPr>
        <w:pStyle w:val="Apara"/>
      </w:pPr>
      <w:r w:rsidRPr="008E3922">
        <w:tab/>
        <w:t>(f)</w:t>
      </w:r>
      <w:r w:rsidRPr="008E3922">
        <w:tab/>
        <w:t>recovering lead from its ores, oxides or other compounds by thermal reduction process;</w:t>
      </w:r>
    </w:p>
    <w:p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rsidR="000125CE" w:rsidRPr="008E3922" w:rsidRDefault="000125CE" w:rsidP="00630A9C">
      <w:pPr>
        <w:pStyle w:val="Apara"/>
      </w:pPr>
      <w:r w:rsidRPr="008E3922">
        <w:tab/>
        <w:t>(h)</w:t>
      </w:r>
      <w:r w:rsidRPr="008E3922">
        <w:tab/>
        <w:t>machine sanding or buffing surfaces coated with paint containing more than 1% by dry weight of lead;</w:t>
      </w:r>
    </w:p>
    <w:p w:rsidR="000125CE" w:rsidRPr="008E3922" w:rsidRDefault="000125CE" w:rsidP="00630A9C">
      <w:pPr>
        <w:pStyle w:val="Apara"/>
      </w:pPr>
      <w:r w:rsidRPr="008E3922">
        <w:tab/>
        <w:t>(i)</w:t>
      </w:r>
      <w:r w:rsidRPr="008E3922">
        <w:tab/>
        <w:t xml:space="preserve">a process by which electric arc, oxyacetylene, oxy gas, plasma arc or a flame is applied for welding, cutting or cleaning, to the </w:t>
      </w:r>
      <w:r w:rsidRPr="008E3922">
        <w:lastRenderedPageBreak/>
        <w:t>surface of metal coated with lead or paint containing more than 1% by dry weight of lead metal;</w:t>
      </w:r>
    </w:p>
    <w:p w:rsidR="000125CE" w:rsidRPr="008E3922" w:rsidRDefault="000125CE" w:rsidP="00630A9C">
      <w:pPr>
        <w:pStyle w:val="Apara"/>
      </w:pPr>
      <w:r w:rsidRPr="008E3922">
        <w:tab/>
        <w:t>(j)</w:t>
      </w:r>
      <w:r w:rsidRPr="008E3922">
        <w:tab/>
        <w:t>radiator repairs that may cause exposure to lead dust or lead fumes;</w:t>
      </w:r>
    </w:p>
    <w:p w:rsidR="000125CE" w:rsidRPr="008E3922" w:rsidRDefault="000125CE" w:rsidP="00630A9C">
      <w:pPr>
        <w:pStyle w:val="Apara"/>
      </w:pPr>
      <w:r w:rsidRPr="008E3922">
        <w:tab/>
        <w:t>(k)</w:t>
      </w:r>
      <w:r w:rsidRPr="008E3922">
        <w:tab/>
        <w:t>fire assays if lead, lead compounds or lead alloys are used;</w:t>
      </w:r>
    </w:p>
    <w:p w:rsidR="000125CE" w:rsidRPr="008E3922" w:rsidRDefault="000125CE" w:rsidP="00630A9C">
      <w:pPr>
        <w:pStyle w:val="Apara"/>
      </w:pPr>
      <w:r w:rsidRPr="008E3922">
        <w:tab/>
        <w:t>(l)</w:t>
      </w:r>
      <w:r w:rsidRPr="008E3922">
        <w:tab/>
        <w:t>hand grinding and finishing lead or alloys containing more than 50% by dry weight of lead;</w:t>
      </w:r>
    </w:p>
    <w:p w:rsidR="000125CE" w:rsidRPr="008E3922" w:rsidRDefault="000125CE" w:rsidP="00630A9C">
      <w:pPr>
        <w:pStyle w:val="Apara"/>
      </w:pPr>
      <w:r w:rsidRPr="008E3922">
        <w:tab/>
        <w:t>(m)</w:t>
      </w:r>
      <w:r w:rsidRPr="008E3922">
        <w:tab/>
        <w:t>spray painting with lead paint containing more than 1% by dry weight of lead;</w:t>
      </w:r>
    </w:p>
    <w:p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rsidR="000125CE" w:rsidRPr="008E3922" w:rsidRDefault="000125CE" w:rsidP="00594630">
      <w:pPr>
        <w:pStyle w:val="Apara"/>
        <w:keepNext/>
      </w:pPr>
      <w:r w:rsidRPr="008E3922">
        <w:tab/>
        <w:t>(r)</w:t>
      </w:r>
      <w:r w:rsidRPr="008E3922">
        <w:tab/>
        <w:t>foundry processes involving—</w:t>
      </w:r>
    </w:p>
    <w:p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rsidR="000125CE" w:rsidRPr="008E3922" w:rsidRDefault="000125CE" w:rsidP="00630A9C">
      <w:pPr>
        <w:pStyle w:val="Apara"/>
      </w:pPr>
      <w:r w:rsidRPr="008E3922">
        <w:lastRenderedPageBreak/>
        <w:tab/>
        <w:t>(s)</w:t>
      </w:r>
      <w:r w:rsidRPr="008E3922">
        <w:tab/>
        <w:t>a process decided by the regulator to be a lead process under section 393.</w:t>
      </w:r>
    </w:p>
    <w:p w:rsidR="000125CE" w:rsidRPr="008E3922" w:rsidRDefault="000125CE" w:rsidP="00630A9C">
      <w:pPr>
        <w:pStyle w:val="AH5Sec"/>
      </w:pPr>
      <w:bookmarkStart w:id="488" w:name="_Toc510016022"/>
      <w:r w:rsidRPr="007E3EBC">
        <w:rPr>
          <w:rStyle w:val="CharSectNo"/>
        </w:rPr>
        <w:t>393</w:t>
      </w:r>
      <w:r w:rsidRPr="008E3922">
        <w:tab/>
        <w:t>Regulator may decide lead process</w:t>
      </w:r>
      <w:bookmarkEnd w:id="488"/>
    </w:p>
    <w:p w:rsidR="000125CE" w:rsidRPr="008E3922" w:rsidRDefault="000125CE" w:rsidP="00630A9C">
      <w:pPr>
        <w:pStyle w:val="Amain"/>
      </w:pPr>
      <w:r w:rsidRPr="008E3922">
        <w:tab/>
        <w:t>(1)</w:t>
      </w:r>
      <w:r w:rsidRPr="008E3922">
        <w:tab/>
        <w:t>The regulator may decide that a process to be carried out at a workplace is a lead process.</w:t>
      </w:r>
    </w:p>
    <w:p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rsidR="000125CE" w:rsidRPr="008E3922" w:rsidRDefault="000125CE" w:rsidP="00630A9C">
      <w:pPr>
        <w:pStyle w:val="AH5Sec"/>
      </w:pPr>
      <w:bookmarkStart w:id="489" w:name="_Toc510016023"/>
      <w:r w:rsidRPr="007E3EBC">
        <w:rPr>
          <w:rStyle w:val="CharSectNo"/>
        </w:rPr>
        <w:t>394</w:t>
      </w:r>
      <w:r w:rsidRPr="008E3922">
        <w:tab/>
        <w:t xml:space="preserve">Meaning of </w:t>
      </w:r>
      <w:r w:rsidRPr="008E3922">
        <w:rPr>
          <w:rStyle w:val="charItals"/>
        </w:rPr>
        <w:t>lead risk work</w:t>
      </w:r>
      <w:r w:rsidRPr="008E3922">
        <w:t>—pt 7.2</w:t>
      </w:r>
      <w:bookmarkEnd w:id="489"/>
    </w:p>
    <w:p w:rsidR="000125CE" w:rsidRPr="008E3922" w:rsidRDefault="000125CE" w:rsidP="000125CE">
      <w:pPr>
        <w:pStyle w:val="Amainreturn"/>
        <w:keepNext/>
      </w:pPr>
      <w:r w:rsidRPr="008E3922">
        <w:t>In this part:</w:t>
      </w:r>
    </w:p>
    <w:p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rsidR="000125CE" w:rsidRPr="008E3922" w:rsidRDefault="000125CE" w:rsidP="00594630">
      <w:pPr>
        <w:pStyle w:val="aDefpara"/>
        <w:keepNext/>
      </w:pPr>
      <w:r w:rsidRPr="008E3922">
        <w:tab/>
        <w:t>(a)</w:t>
      </w:r>
      <w:r w:rsidRPr="008E3922">
        <w:tab/>
        <w:t>for a female of reproductive capacity—10µg/dL (0.48µmol/L); or</w:t>
      </w:r>
    </w:p>
    <w:p w:rsidR="000125CE" w:rsidRPr="008E3922" w:rsidRDefault="000125CE" w:rsidP="00630A9C">
      <w:pPr>
        <w:pStyle w:val="aDefpara"/>
      </w:pPr>
      <w:r w:rsidRPr="008E3922">
        <w:tab/>
        <w:t>(b)</w:t>
      </w:r>
      <w:r w:rsidRPr="008E3922">
        <w:tab/>
        <w:t>in any other case—30µg/dL (1.45µmol/L).</w:t>
      </w:r>
    </w:p>
    <w:p w:rsidR="000125CE" w:rsidRPr="008E3922" w:rsidRDefault="000125CE" w:rsidP="00630A9C">
      <w:pPr>
        <w:pStyle w:val="AH5Sec"/>
      </w:pPr>
      <w:bookmarkStart w:id="490" w:name="_Toc510016024"/>
      <w:r w:rsidRPr="007E3EBC">
        <w:rPr>
          <w:rStyle w:val="CharSectNo"/>
        </w:rPr>
        <w:t>395</w:t>
      </w:r>
      <w:r w:rsidRPr="008E3922">
        <w:tab/>
        <w:t>Duty to give information about health risks of lead process</w:t>
      </w:r>
      <w:bookmarkEnd w:id="490"/>
    </w:p>
    <w:p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rsidR="000125CE" w:rsidRPr="008E3922" w:rsidRDefault="000125CE" w:rsidP="00630A9C">
      <w:pPr>
        <w:pStyle w:val="Apara"/>
      </w:pPr>
      <w:r w:rsidRPr="008E3922">
        <w:lastRenderedPageBreak/>
        <w:tab/>
        <w:t>(a)</w:t>
      </w:r>
      <w:r w:rsidRPr="008E3922">
        <w:tab/>
        <w:t>a person who is likely to be engaged to carry out the lead process—before the person is engaged; and</w:t>
      </w:r>
    </w:p>
    <w:p w:rsidR="000125CE" w:rsidRPr="008E3922" w:rsidRDefault="000125CE" w:rsidP="00630A9C">
      <w:pPr>
        <w:pStyle w:val="Apara"/>
      </w:pPr>
      <w:r w:rsidRPr="008E3922">
        <w:tab/>
        <w:t>(b)</w:t>
      </w:r>
      <w:r w:rsidRPr="008E3922">
        <w:tab/>
        <w:t>a worker for the business or undertaking—before the worker commences the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information that must be given is—</w:t>
      </w:r>
    </w:p>
    <w:p w:rsidR="000125CE" w:rsidRPr="008E3922" w:rsidRDefault="000125CE" w:rsidP="00630A9C">
      <w:pPr>
        <w:pStyle w:val="Apara"/>
      </w:pPr>
      <w:r w:rsidRPr="008E3922">
        <w:tab/>
        <w:t>(a)</w:t>
      </w:r>
      <w:r w:rsidRPr="008E3922">
        <w:tab/>
        <w:t>information about the health risks and toxic effects associated with exposure to lead; and</w:t>
      </w:r>
    </w:p>
    <w:p w:rsidR="000125CE" w:rsidRPr="008E3922" w:rsidRDefault="000125CE" w:rsidP="00630A9C">
      <w:pPr>
        <w:pStyle w:val="Apara"/>
      </w:pPr>
      <w:r w:rsidRPr="008E3922">
        <w:tab/>
        <w:t>(b)</w:t>
      </w:r>
      <w:r w:rsidRPr="008E3922">
        <w:tab/>
        <w:t>if the lead process involves lead risk work—the need for, and details of, health monitoring under division 7.2.4.</w:t>
      </w:r>
    </w:p>
    <w:p w:rsidR="000125CE" w:rsidRPr="007E3EBC" w:rsidRDefault="000125CE" w:rsidP="00630A9C">
      <w:pPr>
        <w:pStyle w:val="AH3Div"/>
      </w:pPr>
      <w:bookmarkStart w:id="491" w:name="_Toc510016025"/>
      <w:r w:rsidRPr="007E3EBC">
        <w:rPr>
          <w:rStyle w:val="CharDivNo"/>
        </w:rPr>
        <w:lastRenderedPageBreak/>
        <w:t>Division 7.2.2</w:t>
      </w:r>
      <w:r w:rsidRPr="008E3922">
        <w:tab/>
      </w:r>
      <w:r w:rsidRPr="007E3EBC">
        <w:rPr>
          <w:rStyle w:val="CharDivText"/>
        </w:rPr>
        <w:t>Control of risk</w:t>
      </w:r>
      <w:bookmarkEnd w:id="491"/>
    </w:p>
    <w:p w:rsidR="000125CE" w:rsidRPr="008E3922" w:rsidRDefault="000125CE" w:rsidP="00630A9C">
      <w:pPr>
        <w:pStyle w:val="AH5Sec"/>
      </w:pPr>
      <w:bookmarkStart w:id="492" w:name="_Toc510016026"/>
      <w:r w:rsidRPr="007E3EBC">
        <w:rPr>
          <w:rStyle w:val="CharSectNo"/>
        </w:rPr>
        <w:t>396</w:t>
      </w:r>
      <w:r w:rsidRPr="008E3922">
        <w:tab/>
        <w:t>Containment of lead contamination</w:t>
      </w:r>
      <w:bookmarkEnd w:id="492"/>
    </w:p>
    <w:p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3" w:name="_Toc510016027"/>
      <w:r w:rsidRPr="007E3EBC">
        <w:rPr>
          <w:rStyle w:val="CharSectNo"/>
        </w:rPr>
        <w:t>397</w:t>
      </w:r>
      <w:r w:rsidRPr="008E3922">
        <w:tab/>
        <w:t>Cleaning methods</w:t>
      </w:r>
      <w:bookmarkEnd w:id="493"/>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methods used to clean a lead process area—</w:t>
      </w:r>
    </w:p>
    <w:p w:rsidR="000125CE" w:rsidRPr="008E3922" w:rsidRDefault="000125CE" w:rsidP="00630A9C">
      <w:pPr>
        <w:pStyle w:val="Apara"/>
      </w:pPr>
      <w:r w:rsidRPr="008E3922">
        <w:tab/>
        <w:t>(a)</w:t>
      </w:r>
      <w:r w:rsidRPr="008E3922">
        <w:tab/>
        <w:t>do not create a risk to the health of persons in the immediate vicinity of the area; and</w:t>
      </w:r>
    </w:p>
    <w:p w:rsidR="000125CE" w:rsidRPr="008E3922" w:rsidRDefault="000125CE" w:rsidP="009F134B">
      <w:pPr>
        <w:pStyle w:val="Apara"/>
        <w:keepNext/>
      </w:pPr>
      <w:r w:rsidRPr="008E3922">
        <w:lastRenderedPageBreak/>
        <w:tab/>
        <w:t>(b)</w:t>
      </w:r>
      <w:r w:rsidRPr="008E3922">
        <w:tab/>
        <w:t>do not have the potential to spread the contamination of lead.</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4" w:name="_Toc510016028"/>
      <w:r w:rsidRPr="007E3EBC">
        <w:rPr>
          <w:rStyle w:val="CharSectNo"/>
        </w:rPr>
        <w:t>398</w:t>
      </w:r>
      <w:r w:rsidRPr="008E3922">
        <w:tab/>
        <w:t>Prohibition on eating, drinking and smoking</w:t>
      </w:r>
      <w:bookmarkEnd w:id="494"/>
    </w:p>
    <w:p w:rsidR="000125CE" w:rsidRPr="008E3922" w:rsidRDefault="000125CE" w:rsidP="00630A9C">
      <w:pPr>
        <w:pStyle w:val="Amain"/>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5" w:name="_Toc510016029"/>
      <w:r w:rsidRPr="007E3EBC">
        <w:rPr>
          <w:rStyle w:val="CharSectNo"/>
        </w:rPr>
        <w:lastRenderedPageBreak/>
        <w:t>399</w:t>
      </w:r>
      <w:r w:rsidRPr="008E3922">
        <w:tab/>
        <w:t>Provision of changing and washing facilities</w:t>
      </w:r>
      <w:bookmarkEnd w:id="495"/>
    </w:p>
    <w:p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rsidR="000125CE" w:rsidRPr="008E3922" w:rsidRDefault="000125CE" w:rsidP="00630A9C">
      <w:pPr>
        <w:pStyle w:val="Apara"/>
      </w:pPr>
      <w:r w:rsidRPr="008E3922">
        <w:tab/>
        <w:t>(a)</w:t>
      </w:r>
      <w:r w:rsidRPr="008E3922">
        <w:tab/>
        <w:t>minimise secondary lead exposure from contaminated clothing; and</w:t>
      </w:r>
    </w:p>
    <w:p w:rsidR="000125CE" w:rsidRPr="008E3922" w:rsidRDefault="000125CE" w:rsidP="00630A9C">
      <w:pPr>
        <w:pStyle w:val="Apara"/>
      </w:pPr>
      <w:r w:rsidRPr="008E3922">
        <w:tab/>
        <w:t>(b)</w:t>
      </w:r>
      <w:r w:rsidRPr="008E3922">
        <w:tab/>
        <w:t>minimise ingestion of lead; and</w:t>
      </w:r>
    </w:p>
    <w:p w:rsidR="000125CE" w:rsidRPr="008E3922" w:rsidRDefault="000125CE" w:rsidP="00630A9C">
      <w:pPr>
        <w:pStyle w:val="Apara"/>
      </w:pPr>
      <w:r w:rsidRPr="008E3922">
        <w:tab/>
        <w:t>(c)</w:t>
      </w:r>
      <w:r w:rsidRPr="008E3922">
        <w:tab/>
        <w:t>avoid the spread of lead contamination.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6" w:name="_Toc510016030"/>
      <w:r w:rsidRPr="007E3EBC">
        <w:rPr>
          <w:rStyle w:val="CharSectNo"/>
        </w:rPr>
        <w:t>400</w:t>
      </w:r>
      <w:r w:rsidRPr="008E3922">
        <w:tab/>
        <w:t>Laundering, disposal and removal of personal protective equipment</w:t>
      </w:r>
      <w:bookmarkEnd w:id="496"/>
    </w:p>
    <w:p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rsidR="000125CE" w:rsidRPr="008E3922" w:rsidRDefault="000125CE" w:rsidP="00630A9C">
      <w:pPr>
        <w:pStyle w:val="Apara"/>
      </w:pPr>
      <w:r w:rsidRPr="008E3922">
        <w:tab/>
        <w:t>(a)</w:t>
      </w:r>
      <w:r w:rsidRPr="008E3922">
        <w:tab/>
        <w:t>is sealed in a container before being removed from the lead process area; and</w:t>
      </w:r>
    </w:p>
    <w:p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rsidR="000125CE" w:rsidRPr="008E3922" w:rsidRDefault="000125CE" w:rsidP="00630A9C">
      <w:pPr>
        <w:pStyle w:val="Apara"/>
      </w:pPr>
      <w:r w:rsidRPr="008E3922">
        <w:tab/>
        <w:t>(c)</w:t>
      </w:r>
      <w:r w:rsidRPr="008E3922">
        <w:tab/>
        <w:t>if it is not reasonably practicable to dispose of the personal protective equipment that is clothing—</w:t>
      </w:r>
    </w:p>
    <w:p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rsidR="000125CE" w:rsidRPr="008E3922" w:rsidRDefault="000125CE" w:rsidP="00630A9C">
      <w:pPr>
        <w:pStyle w:val="Asubpara"/>
      </w:pPr>
      <w:r w:rsidRPr="008E3922">
        <w:tab/>
        <w:t>(i)</w:t>
      </w:r>
      <w:r w:rsidRPr="008E3922">
        <w:tab/>
        <w:t>is decontaminated before it is removed from the lead process area; or</w:t>
      </w:r>
    </w:p>
    <w:p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Example—personal protective equipment</w:t>
      </w:r>
    </w:p>
    <w:p w:rsidR="000125CE" w:rsidRPr="008E3922" w:rsidRDefault="000125CE" w:rsidP="000125CE">
      <w:pPr>
        <w:pStyle w:val="aExamss"/>
        <w:keepNext/>
      </w:pPr>
      <w:r w:rsidRPr="008E3922">
        <w:t>work boots</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8" w:tooltip="A2001-14" w:history="1">
        <w:r w:rsidRPr="008E3922">
          <w:rPr>
            <w:rStyle w:val="charCitHyperlinkAbbrev"/>
          </w:rPr>
          <w:t>Legislation Act</w:t>
        </w:r>
      </w:hyperlink>
      <w:r w:rsidRPr="008E3922">
        <w:t>, s 126 and s 132).</w:t>
      </w:r>
    </w:p>
    <w:p w:rsidR="000125CE" w:rsidRPr="008E3922" w:rsidRDefault="000125CE" w:rsidP="009F134B">
      <w:pPr>
        <w:pStyle w:val="Amain"/>
        <w:keepNext/>
      </w:pPr>
      <w:r w:rsidRPr="008E3922">
        <w:lastRenderedPageBreak/>
        <w:tab/>
        <w:t>(2)</w:t>
      </w:r>
      <w:r w:rsidRPr="008E3922">
        <w:tab/>
        <w:t>The person must ensure that a sealed container referred to in subsection (1) is decontaminated before being removed from the lead process area.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rsidR="000125CE" w:rsidRPr="008E3922" w:rsidRDefault="000125CE" w:rsidP="00630A9C">
      <w:pPr>
        <w:pStyle w:val="Apara"/>
      </w:pPr>
      <w:r w:rsidRPr="008E3922">
        <w:tab/>
        <w:t>(a)</w:t>
      </w:r>
      <w:r w:rsidRPr="008E3922">
        <w:tab/>
        <w:t>laundered in accordance with this section; or</w:t>
      </w:r>
    </w:p>
    <w:p w:rsidR="000125CE" w:rsidRPr="008E3922" w:rsidRDefault="000125CE" w:rsidP="00630A9C">
      <w:pPr>
        <w:pStyle w:val="Apara"/>
      </w:pPr>
      <w:r w:rsidRPr="008E3922">
        <w:tab/>
        <w:t>(b)</w:t>
      </w:r>
      <w:r w:rsidRPr="008E3922">
        <w:tab/>
        <w:t>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7" w:name="_Toc510016031"/>
      <w:r w:rsidRPr="007E3EBC">
        <w:rPr>
          <w:rStyle w:val="CharSectNo"/>
        </w:rPr>
        <w:t>401</w:t>
      </w:r>
      <w:r w:rsidRPr="008E3922">
        <w:tab/>
        <w:t>Review of control measures</w:t>
      </w:r>
      <w:bookmarkEnd w:id="497"/>
    </w:p>
    <w:p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rsidR="000125CE" w:rsidRPr="008E3922" w:rsidRDefault="000125CE" w:rsidP="00630A9C">
      <w:pPr>
        <w:pStyle w:val="Apara"/>
      </w:pPr>
      <w:r w:rsidRPr="008E3922">
        <w:lastRenderedPageBreak/>
        <w:tab/>
        <w:t>(b)</w:t>
      </w:r>
      <w:r w:rsidRPr="008E3922">
        <w:tab/>
        <w:t>the person obtains a health monitoring report for a worker under division 7.2.4 (Health monitoring) that contains—</w:t>
      </w:r>
    </w:p>
    <w:p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lead risk work that triggered the requirement for health monitoring; or</w:t>
      </w:r>
    </w:p>
    <w:p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rsidR="000125CE" w:rsidRPr="008E3922" w:rsidRDefault="000125CE" w:rsidP="000125CE">
      <w:pPr>
        <w:pStyle w:val="aExamHdgss"/>
      </w:pPr>
      <w:r w:rsidRPr="008E3922">
        <w:t>Examples</w:t>
      </w:r>
    </w:p>
    <w:p w:rsidR="000125CE" w:rsidRPr="008E3922" w:rsidRDefault="000125CE" w:rsidP="000125CE">
      <w:pPr>
        <w:pStyle w:val="aExamss"/>
      </w:pPr>
      <w:r w:rsidRPr="008E3922">
        <w:t>1</w:t>
      </w:r>
      <w:r w:rsidRPr="008E3922">
        <w:tab/>
        <w:t>results of any monitoring</w:t>
      </w:r>
    </w:p>
    <w:p w:rsidR="000125CE" w:rsidRPr="008E3922" w:rsidRDefault="000125CE" w:rsidP="000125CE">
      <w:pPr>
        <w:pStyle w:val="aExamss"/>
        <w:keepNext/>
      </w:pPr>
      <w:r w:rsidRPr="008E3922">
        <w:t>2</w:t>
      </w:r>
      <w:r w:rsidRPr="008E3922">
        <w:tab/>
        <w:t>a notifiable incident occurs because of the risk</w:t>
      </w:r>
    </w:p>
    <w:p w:rsidR="000125CE" w:rsidRPr="008E3922" w:rsidRDefault="000125CE" w:rsidP="000125CE">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289" w:tooltip="A2001-14" w:history="1">
        <w:r w:rsidRPr="008E3922">
          <w:rPr>
            <w:rStyle w:val="charCitHyperlinkAbbrev"/>
          </w:rPr>
          <w:t>Legislation Act</w:t>
        </w:r>
      </w:hyperlink>
      <w:r w:rsidRPr="008E3922">
        <w:t>, s 126 and s 132).</w:t>
      </w:r>
    </w:p>
    <w:p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rsidR="000125CE" w:rsidRPr="008E3922" w:rsidRDefault="000125CE" w:rsidP="00630A9C">
      <w:pPr>
        <w:pStyle w:val="Apara"/>
      </w:pPr>
      <w:r w:rsidRPr="008E3922">
        <w:lastRenderedPageBreak/>
        <w:tab/>
        <w:t>(i)</w:t>
      </w:r>
      <w:r w:rsidRPr="008E3922">
        <w:tab/>
        <w:t>at least once every 5 years.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(d), a change at the workplace includes—</w:t>
      </w:r>
    </w:p>
    <w:p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rsidR="000125CE" w:rsidRPr="007E3EBC" w:rsidRDefault="000125CE" w:rsidP="009F134B">
      <w:pPr>
        <w:pStyle w:val="AH3Div"/>
      </w:pPr>
      <w:bookmarkStart w:id="498" w:name="_Toc510016032"/>
      <w:r w:rsidRPr="007E3EBC">
        <w:rPr>
          <w:rStyle w:val="CharDivNo"/>
        </w:rPr>
        <w:t>Division 7.2.3</w:t>
      </w:r>
      <w:r w:rsidRPr="008E3922">
        <w:tab/>
      </w:r>
      <w:r w:rsidRPr="007E3EBC">
        <w:rPr>
          <w:rStyle w:val="CharDivText"/>
        </w:rPr>
        <w:t>Lead risk work</w:t>
      </w:r>
      <w:bookmarkEnd w:id="498"/>
    </w:p>
    <w:p w:rsidR="000125CE" w:rsidRPr="008E3922" w:rsidRDefault="000125CE" w:rsidP="009F134B">
      <w:pPr>
        <w:pStyle w:val="AH5Sec"/>
      </w:pPr>
      <w:bookmarkStart w:id="499" w:name="_Toc510016033"/>
      <w:r w:rsidRPr="007E3EBC">
        <w:rPr>
          <w:rStyle w:val="CharSectNo"/>
        </w:rPr>
        <w:t>402</w:t>
      </w:r>
      <w:r w:rsidRPr="008E3922">
        <w:tab/>
        <w:t>Identifying lead risk work</w:t>
      </w:r>
      <w:bookmarkEnd w:id="499"/>
    </w:p>
    <w:p w:rsidR="000125CE" w:rsidRPr="008E3922" w:rsidRDefault="000125CE" w:rsidP="009F134B">
      <w:pPr>
        <w:pStyle w:val="Amain"/>
        <w:keepNext/>
      </w:pPr>
      <w:r w:rsidRPr="008E3922">
        <w:tab/>
        <w:t>(1)</w:t>
      </w:r>
      <w:r w:rsidRPr="008E3922">
        <w:tab/>
        <w:t xml:space="preserve">A person conducting a business or undertaking at a workplace must assess each lead process carried out by the business or undertaking at </w:t>
      </w:r>
      <w:r w:rsidRPr="008E3922">
        <w:lastRenderedPageBreak/>
        <w:t>the workplace to determine if lead risk work is carried out in the process.</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In assessing a lead process, the person must have regard to the following:</w:t>
      </w:r>
    </w:p>
    <w:p w:rsidR="000125CE" w:rsidRPr="008E3922" w:rsidRDefault="000125CE" w:rsidP="00630A9C">
      <w:pPr>
        <w:pStyle w:val="Apara"/>
      </w:pPr>
      <w:r w:rsidRPr="008E3922">
        <w:tab/>
        <w:t>(a)</w:t>
      </w:r>
      <w:r w:rsidRPr="008E3922">
        <w:tab/>
        <w:t>past biological monitoring results of workers;</w:t>
      </w:r>
    </w:p>
    <w:p w:rsidR="000125CE" w:rsidRPr="008E3922" w:rsidRDefault="000125CE" w:rsidP="00630A9C">
      <w:pPr>
        <w:pStyle w:val="Apara"/>
      </w:pPr>
      <w:r w:rsidRPr="008E3922">
        <w:tab/>
        <w:t>(b)</w:t>
      </w:r>
      <w:r w:rsidRPr="008E3922">
        <w:tab/>
        <w:t>airborne lead levels;</w:t>
      </w:r>
    </w:p>
    <w:p w:rsidR="000125CE" w:rsidRPr="008E3922" w:rsidRDefault="000125CE" w:rsidP="00630A9C">
      <w:pPr>
        <w:pStyle w:val="Apara"/>
      </w:pPr>
      <w:r w:rsidRPr="008E3922">
        <w:tab/>
        <w:t>(c)</w:t>
      </w:r>
      <w:r w:rsidRPr="008E3922">
        <w:tab/>
        <w:t>the form of lead used;</w:t>
      </w:r>
    </w:p>
    <w:p w:rsidR="000125CE" w:rsidRPr="008E3922" w:rsidRDefault="000125CE" w:rsidP="00630A9C">
      <w:pPr>
        <w:pStyle w:val="Apara"/>
      </w:pPr>
      <w:r w:rsidRPr="008E3922">
        <w:tab/>
        <w:t>(d)</w:t>
      </w:r>
      <w:r w:rsidRPr="008E3922">
        <w:tab/>
        <w:t>the tasks and processes required to be undertaken with lead;</w:t>
      </w:r>
    </w:p>
    <w:p w:rsidR="000125CE" w:rsidRPr="008E3922" w:rsidRDefault="000125CE" w:rsidP="00630A9C">
      <w:pPr>
        <w:pStyle w:val="Apara"/>
      </w:pPr>
      <w:r w:rsidRPr="008E3922">
        <w:tab/>
        <w:t>(e)</w:t>
      </w:r>
      <w:r w:rsidRPr="008E3922">
        <w:tab/>
        <w:t>the likely duration and frequency of exposure to lead;</w:t>
      </w:r>
    </w:p>
    <w:p w:rsidR="000125CE" w:rsidRPr="008E3922" w:rsidRDefault="000125CE" w:rsidP="00630A9C">
      <w:pPr>
        <w:pStyle w:val="Apara"/>
      </w:pPr>
      <w:r w:rsidRPr="008E3922">
        <w:tab/>
        <w:t>(f)</w:t>
      </w:r>
      <w:r w:rsidRPr="008E3922">
        <w:tab/>
        <w:t>possible routes of exposure to lead;</w:t>
      </w:r>
    </w:p>
    <w:p w:rsidR="000125CE" w:rsidRPr="008E3922" w:rsidRDefault="000125CE" w:rsidP="00630A9C">
      <w:pPr>
        <w:pStyle w:val="Apara"/>
      </w:pPr>
      <w:r w:rsidRPr="008E3922">
        <w:tab/>
        <w:t>(g)</w:t>
      </w:r>
      <w:r w:rsidRPr="008E3922">
        <w:tab/>
        <w:t>any information about incidents, illnesses or diseases in relation to the use of lead at the workplace.</w:t>
      </w:r>
    </w:p>
    <w:p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rsidR="000125CE" w:rsidRPr="008E3922" w:rsidRDefault="000125CE" w:rsidP="00630A9C">
      <w:pPr>
        <w:pStyle w:val="AH5Sec"/>
      </w:pPr>
      <w:bookmarkStart w:id="500" w:name="_Toc510016034"/>
      <w:r w:rsidRPr="007E3EBC">
        <w:rPr>
          <w:rStyle w:val="CharSectNo"/>
        </w:rPr>
        <w:t>403</w:t>
      </w:r>
      <w:r w:rsidRPr="008E3922">
        <w:tab/>
        <w:t>Notification of lead risk work</w:t>
      </w:r>
      <w:bookmarkEnd w:id="500"/>
    </w:p>
    <w:p w:rsidR="000125CE" w:rsidRPr="008E3922" w:rsidRDefault="000125CE" w:rsidP="009F134B">
      <w:pPr>
        <w:pStyle w:val="Amain"/>
        <w:keepNext/>
      </w:pPr>
      <w:r w:rsidRPr="008E3922">
        <w:tab/>
        <w:t>(1)</w:t>
      </w:r>
      <w:r w:rsidRPr="008E3922">
        <w:tab/>
        <w:t xml:space="preserve">Subject to subsection (5), if a person conducting a business or undertaking at a workplace determines that work at the workplace is </w:t>
      </w:r>
      <w:r w:rsidRPr="008E3922">
        <w:lastRenderedPageBreak/>
        <w:t>lead risk work, the person must give the regulator written notice within 7 days after the determination is made that the work is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rsidR="000125CE" w:rsidRPr="008E3922" w:rsidRDefault="000125CE" w:rsidP="00535EDA">
      <w:pPr>
        <w:pStyle w:val="Amain"/>
        <w:keepNext/>
      </w:pPr>
      <w:r w:rsidRPr="008E3922">
        <w:tab/>
        <w:t>(3)</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rsidR="000125CE" w:rsidRPr="008E3922" w:rsidRDefault="000125CE" w:rsidP="00630A9C">
      <w:pPr>
        <w:pStyle w:val="Apara"/>
      </w:pPr>
      <w:r w:rsidRPr="008E3922">
        <w:tab/>
        <w:t>(a)</w:t>
      </w:r>
      <w:r w:rsidRPr="008E3922">
        <w:tab/>
        <w:t>rescuing a person; or</w:t>
      </w:r>
    </w:p>
    <w:p w:rsidR="000125CE" w:rsidRPr="008E3922" w:rsidRDefault="000125CE" w:rsidP="00630A9C">
      <w:pPr>
        <w:pStyle w:val="Apara"/>
      </w:pPr>
      <w:r w:rsidRPr="008E3922">
        <w:tab/>
        <w:t>(b)</w:t>
      </w:r>
      <w:r w:rsidRPr="008E3922">
        <w:tab/>
        <w:t>providing first aid to a person.</w:t>
      </w:r>
    </w:p>
    <w:p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rsidR="000125CE" w:rsidRPr="008E3922" w:rsidRDefault="000125CE" w:rsidP="00630A9C">
      <w:pPr>
        <w:pStyle w:val="AH5Sec"/>
      </w:pPr>
      <w:bookmarkStart w:id="501" w:name="_Toc510016035"/>
      <w:r w:rsidRPr="007E3EBC">
        <w:rPr>
          <w:rStyle w:val="CharSectNo"/>
        </w:rPr>
        <w:lastRenderedPageBreak/>
        <w:t>404</w:t>
      </w:r>
      <w:r w:rsidRPr="008E3922">
        <w:tab/>
        <w:t>Changes to information in notification of lead risk work</w:t>
      </w:r>
      <w:bookmarkEnd w:id="501"/>
    </w:p>
    <w:p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7E3EBC" w:rsidRDefault="000125CE" w:rsidP="00630A9C">
      <w:pPr>
        <w:pStyle w:val="AH3Div"/>
      </w:pPr>
      <w:bookmarkStart w:id="502" w:name="_Toc510016036"/>
      <w:r w:rsidRPr="007E3EBC">
        <w:rPr>
          <w:rStyle w:val="CharDivNo"/>
        </w:rPr>
        <w:t>Division 7.2.4</w:t>
      </w:r>
      <w:r w:rsidRPr="008E3922">
        <w:tab/>
      </w:r>
      <w:r w:rsidRPr="007E3EBC">
        <w:rPr>
          <w:rStyle w:val="CharDivText"/>
        </w:rPr>
        <w:t>Health monitoring</w:t>
      </w:r>
      <w:bookmarkEnd w:id="502"/>
    </w:p>
    <w:p w:rsidR="000125CE" w:rsidRPr="008E3922" w:rsidRDefault="000125CE" w:rsidP="00630A9C">
      <w:pPr>
        <w:pStyle w:val="AH5Sec"/>
      </w:pPr>
      <w:bookmarkStart w:id="503" w:name="_Toc510016037"/>
      <w:r w:rsidRPr="007E3EBC">
        <w:rPr>
          <w:rStyle w:val="CharSectNo"/>
        </w:rPr>
        <w:t>405</w:t>
      </w:r>
      <w:r w:rsidRPr="008E3922">
        <w:tab/>
        <w:t>Duty to provide health monitoring before first commencing lead risk work</w:t>
      </w:r>
      <w:bookmarkEnd w:id="503"/>
    </w:p>
    <w:p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rsidR="000125CE" w:rsidRPr="008E3922" w:rsidRDefault="000125CE" w:rsidP="00630A9C">
      <w:pPr>
        <w:pStyle w:val="Apara"/>
      </w:pPr>
      <w:r w:rsidRPr="008E3922">
        <w:tab/>
        <w:t>(a)</w:t>
      </w:r>
      <w:r w:rsidRPr="008E3922">
        <w:tab/>
        <w:t>before the worker first commences lead risk work for the person; and</w:t>
      </w:r>
    </w:p>
    <w:p w:rsidR="000125CE" w:rsidRPr="008E3922" w:rsidRDefault="000125CE" w:rsidP="00630A9C">
      <w:pPr>
        <w:pStyle w:val="Apara"/>
      </w:pPr>
      <w:r w:rsidRPr="008E3922">
        <w:lastRenderedPageBreak/>
        <w:tab/>
        <w:t>(b)</w:t>
      </w:r>
      <w:r w:rsidRPr="008E3922">
        <w:tab/>
        <w:t>1 month after the worker first commences lead risk work for the person.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pPr>
      <w:r w:rsidRPr="008E3922">
        <w:tab/>
        <w:t>(2)</w:t>
      </w:r>
      <w:r w:rsidRPr="008E3922">
        <w:tab/>
        <w:t>If work is identified as lead risk work after a worker commences the work, the person conducting the business or undertaking must ensure that health monitoring of the worker is provided—</w:t>
      </w:r>
    </w:p>
    <w:p w:rsidR="000125CE" w:rsidRPr="008E3922" w:rsidRDefault="000125CE" w:rsidP="00630A9C">
      <w:pPr>
        <w:pStyle w:val="Apara"/>
      </w:pPr>
      <w:r w:rsidRPr="008E3922">
        <w:tab/>
        <w:t>(a)</w:t>
      </w:r>
      <w:r w:rsidRPr="008E3922">
        <w:tab/>
        <w:t>as soon as practicable after the lead risk work is identified; and</w:t>
      </w:r>
    </w:p>
    <w:p w:rsidR="000125CE" w:rsidRPr="008E3922" w:rsidRDefault="000125CE" w:rsidP="00630A9C">
      <w:pPr>
        <w:pStyle w:val="Apara"/>
      </w:pPr>
      <w:r w:rsidRPr="008E3922">
        <w:tab/>
        <w:t>(b)</w:t>
      </w:r>
      <w:r w:rsidRPr="008E3922">
        <w:tab/>
        <w:t>1 month after the first monitoring of the worker under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4" w:name="_Toc510016038"/>
      <w:r w:rsidRPr="007E3EBC">
        <w:rPr>
          <w:rStyle w:val="CharSectNo"/>
        </w:rPr>
        <w:t>406</w:t>
      </w:r>
      <w:r w:rsidRPr="008E3922">
        <w:tab/>
        <w:t>Duty to ensure that appropriate health monitoring is provided</w:t>
      </w:r>
      <w:bookmarkEnd w:id="504"/>
    </w:p>
    <w:p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lastRenderedPageBreak/>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5" w:name="_Toc510016039"/>
      <w:r w:rsidRPr="007E3EBC">
        <w:rPr>
          <w:rStyle w:val="CharSectNo"/>
        </w:rPr>
        <w:t>407</w:t>
      </w:r>
      <w:r w:rsidRPr="008E3922">
        <w:tab/>
        <w:t>Frequency of biological monitoring</w:t>
      </w:r>
      <w:bookmarkEnd w:id="505"/>
    </w:p>
    <w:p w:rsidR="000125CE" w:rsidRPr="008E3922" w:rsidRDefault="000125CE" w:rsidP="00630A9C">
      <w:pPr>
        <w:pStyle w:val="Amain"/>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rsidR="000125CE" w:rsidRPr="008E3922" w:rsidRDefault="000125CE" w:rsidP="00630A9C">
      <w:pPr>
        <w:pStyle w:val="Apara"/>
      </w:pPr>
      <w:r w:rsidRPr="008E3922">
        <w:tab/>
        <w:t>(a)</w:t>
      </w:r>
      <w:r w:rsidRPr="008E3922">
        <w:tab/>
        <w:t>for females not of reproductive capacity and males—</w:t>
      </w:r>
    </w:p>
    <w:p w:rsidR="000125CE" w:rsidRPr="008E3922" w:rsidRDefault="000125CE" w:rsidP="00630A9C">
      <w:pPr>
        <w:pStyle w:val="Asubpara"/>
      </w:pPr>
      <w:r w:rsidRPr="008E3922">
        <w:tab/>
        <w:t>(i)</w:t>
      </w:r>
      <w:r w:rsidRPr="008E3922">
        <w:tab/>
        <w:t>if the last monitoring shows a blood lead level of less than 30µg/dL (1.45µmol/L)—6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30µg/dL (1.45µmol/L) or more but less than 40µg/dL (1.93µmol/L)—3 months after the last biological monitoring of the worker; or</w:t>
      </w:r>
    </w:p>
    <w:p w:rsidR="000125CE" w:rsidRPr="008E3922" w:rsidRDefault="000125CE" w:rsidP="00630A9C">
      <w:pPr>
        <w:pStyle w:val="Asubpara"/>
      </w:pPr>
      <w:r w:rsidRPr="008E3922">
        <w:tab/>
        <w:t>(iii)</w:t>
      </w:r>
      <w:r w:rsidRPr="008E3922">
        <w:tab/>
        <w:t>if the last monitoring shows a blood lead level of 40µg/dL (1.93µmol/L) or more—6 weeks after the last biological monitoring of the worker;</w:t>
      </w:r>
    </w:p>
    <w:p w:rsidR="000125CE" w:rsidRPr="008E3922" w:rsidRDefault="000125CE" w:rsidP="00630A9C">
      <w:pPr>
        <w:pStyle w:val="Apara"/>
      </w:pPr>
      <w:r w:rsidRPr="008E3922">
        <w:tab/>
        <w:t>(b)</w:t>
      </w:r>
      <w:r w:rsidRPr="008E3922">
        <w:tab/>
        <w:t>for females of reproductive capacity—</w:t>
      </w:r>
    </w:p>
    <w:p w:rsidR="000125CE" w:rsidRPr="008E3922" w:rsidRDefault="000125CE" w:rsidP="00630A9C">
      <w:pPr>
        <w:pStyle w:val="Asubpara"/>
      </w:pPr>
      <w:r w:rsidRPr="008E3922">
        <w:tab/>
        <w:t>(i)</w:t>
      </w:r>
      <w:r w:rsidRPr="008E3922">
        <w:tab/>
        <w:t>if the last monitoring shows a blood lead level of less than 10µg/dL (0.48µmol/L)—3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10µg/dL (0.48µmol/L) or more—6 weeks after the last biological monitoring of the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Lines/>
      </w:pPr>
      <w:r w:rsidRPr="008E3922">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rsidR="000125CE" w:rsidRPr="008E3922" w:rsidRDefault="000125CE" w:rsidP="00630A9C">
      <w:pPr>
        <w:pStyle w:val="Apara"/>
      </w:pPr>
      <w:r w:rsidRPr="008E3922">
        <w:tab/>
        <w:t>(a)</w:t>
      </w:r>
      <w:r w:rsidRPr="008E3922">
        <w:tab/>
        <w:t>the nature of the work and the likely duration and frequency of the workers’ lead exposure; and</w:t>
      </w:r>
    </w:p>
    <w:p w:rsidR="000125CE" w:rsidRPr="008E3922" w:rsidRDefault="000125CE" w:rsidP="00630A9C">
      <w:pPr>
        <w:pStyle w:val="Apara"/>
      </w:pPr>
      <w:r w:rsidRPr="008E3922">
        <w:tab/>
        <w:t>(b)</w:t>
      </w:r>
      <w:r w:rsidRPr="008E3922">
        <w:tab/>
        <w:t>the likelihood that the blood lead level of the workers will significantly increase.</w:t>
      </w:r>
    </w:p>
    <w:p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rsidR="000125CE" w:rsidRPr="008E3922" w:rsidRDefault="000125CE" w:rsidP="00630A9C">
      <w:pPr>
        <w:pStyle w:val="Amain"/>
      </w:pPr>
      <w:r w:rsidRPr="008E3922">
        <w:tab/>
        <w:t>(5)</w:t>
      </w:r>
      <w:r w:rsidRPr="008E3922">
        <w:tab/>
        <w:t>The person conducting a business or undertaking at the workplace must arrange for biological monitoring to be carried out at the frequency stated in a determination notified to the person under subsection (4).</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lastRenderedPageBreak/>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rsidR="000125CE" w:rsidRPr="008E3922" w:rsidRDefault="000125CE" w:rsidP="000125CE">
      <w:pPr>
        <w:pStyle w:val="aNote"/>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rsidR="000125CE" w:rsidRPr="008E3922" w:rsidRDefault="000125CE" w:rsidP="00630A9C">
      <w:pPr>
        <w:pStyle w:val="AH5Sec"/>
      </w:pPr>
      <w:bookmarkStart w:id="506" w:name="_Toc510016040"/>
      <w:r w:rsidRPr="007E3EBC">
        <w:rPr>
          <w:rStyle w:val="CharSectNo"/>
        </w:rPr>
        <w:t>408</w:t>
      </w:r>
      <w:r w:rsidRPr="008E3922">
        <w:tab/>
        <w:t>Duty to ensure health monitoring is supervised by registered medical practitioner with relevant experience</w:t>
      </w:r>
      <w:bookmarkEnd w:id="506"/>
    </w:p>
    <w:p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7" w:name="_Toc510016041"/>
      <w:r w:rsidRPr="007E3EBC">
        <w:rPr>
          <w:rStyle w:val="CharSectNo"/>
        </w:rPr>
        <w:lastRenderedPageBreak/>
        <w:t>409</w:t>
      </w:r>
      <w:r w:rsidRPr="008E3922">
        <w:tab/>
        <w:t>Duty to pay costs of health monitoring</w:t>
      </w:r>
      <w:bookmarkEnd w:id="507"/>
    </w:p>
    <w:p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508" w:name="_Toc510016042"/>
      <w:r w:rsidRPr="007E3EBC">
        <w:rPr>
          <w:rStyle w:val="CharSectNo"/>
        </w:rPr>
        <w:t>410</w:t>
      </w:r>
      <w:r w:rsidRPr="008E3922">
        <w:tab/>
        <w:t>Information that must be provided to registered medical practitioner</w:t>
      </w:r>
      <w:bookmarkEnd w:id="508"/>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 how long the worker has been carrying out that work.</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lastRenderedPageBreak/>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9" w:name="_Toc510016043"/>
      <w:r w:rsidRPr="007E3EBC">
        <w:rPr>
          <w:rStyle w:val="CharSectNo"/>
        </w:rPr>
        <w:t>411</w:t>
      </w:r>
      <w:r w:rsidRPr="008E3922">
        <w:tab/>
        <w:t>Duty to obtain health monitoring report</w:t>
      </w:r>
      <w:bookmarkEnd w:id="509"/>
    </w:p>
    <w:p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health monitoring;</w:t>
      </w:r>
    </w:p>
    <w:p w:rsidR="000125CE" w:rsidRPr="008E3922" w:rsidRDefault="000125CE" w:rsidP="00630A9C">
      <w:pPr>
        <w:pStyle w:val="Apara"/>
      </w:pPr>
      <w:r w:rsidRPr="008E3922">
        <w:tab/>
        <w:t>(e)</w:t>
      </w:r>
      <w:r w:rsidRPr="008E3922">
        <w:tab/>
        <w:t>if a blood sample is taken—the date the blood sample is taken;</w:t>
      </w:r>
    </w:p>
    <w:p w:rsidR="000125CE" w:rsidRPr="008E3922" w:rsidRDefault="000125CE" w:rsidP="00630A9C">
      <w:pPr>
        <w:pStyle w:val="Apara"/>
      </w:pPr>
      <w:r w:rsidRPr="008E3922">
        <w:tab/>
        <w:t>(f)</w:t>
      </w:r>
      <w:r w:rsidRPr="008E3922">
        <w:tab/>
        <w:t>the results of biological monitoring that indicate blood lead levels in the worker’s body;</w:t>
      </w:r>
    </w:p>
    <w:p w:rsidR="000125CE" w:rsidRPr="008E3922" w:rsidRDefault="000125CE" w:rsidP="00630A9C">
      <w:pPr>
        <w:pStyle w:val="Apara"/>
      </w:pPr>
      <w:r w:rsidRPr="008E3922">
        <w:tab/>
        <w:t>(g)</w:t>
      </w:r>
      <w:r w:rsidRPr="008E3922">
        <w:tab/>
        <w:t>the name of the pathology service used to carry out tests;</w:t>
      </w:r>
    </w:p>
    <w:p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rsidR="000125CE" w:rsidRPr="008E3922" w:rsidRDefault="000125CE" w:rsidP="00630A9C">
      <w:pPr>
        <w:pStyle w:val="Apara"/>
      </w:pPr>
      <w:r w:rsidRPr="008E3922">
        <w:lastRenderedPageBreak/>
        <w:tab/>
        <w:t>(i)</w:t>
      </w:r>
      <w:r w:rsidRPr="008E3922">
        <w:tab/>
        <w:t>any advice that test results indicate that the worker may have contracted a disease, injury or illness as a result of carrying out the lead risk work that triggered the requirement for health monitoring;</w:t>
      </w:r>
    </w:p>
    <w:p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510" w:name="_Toc510016044"/>
      <w:r w:rsidRPr="007E3EBC">
        <w:rPr>
          <w:rStyle w:val="CharSectNo"/>
        </w:rPr>
        <w:t>412</w:t>
      </w:r>
      <w:r w:rsidRPr="008E3922">
        <w:tab/>
        <w:t>Duty to give health monitoring report to worker</w:t>
      </w:r>
      <w:bookmarkEnd w:id="510"/>
    </w:p>
    <w:p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1" w:name="_Toc510016045"/>
      <w:r w:rsidRPr="007E3EBC">
        <w:rPr>
          <w:rStyle w:val="CharSectNo"/>
        </w:rPr>
        <w:t>413</w:t>
      </w:r>
      <w:r w:rsidRPr="008E3922">
        <w:tab/>
        <w:t>Duty to give health monitoring report to regulator</w:t>
      </w:r>
      <w:bookmarkEnd w:id="511"/>
    </w:p>
    <w:p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rsidR="000125CE" w:rsidRPr="008E3922" w:rsidRDefault="000125CE" w:rsidP="00630A9C">
      <w:pPr>
        <w:pStyle w:val="Apara"/>
      </w:pPr>
      <w:r w:rsidRPr="008E3922">
        <w:lastRenderedPageBreak/>
        <w:tab/>
        <w:t>(a)</w:t>
      </w:r>
      <w:r w:rsidRPr="008E3922">
        <w:tab/>
        <w:t>test results that indicate that the worker has reached or exceeded the relevant blood lead level for that person under section 415 (Removal of worker from lead risk work); or</w:t>
      </w:r>
    </w:p>
    <w:p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rsidR="000125CE" w:rsidRPr="008E3922" w:rsidRDefault="000125CE" w:rsidP="009F134B">
      <w:pPr>
        <w:pStyle w:val="Apara"/>
        <w:keepNext/>
      </w:pPr>
      <w:r w:rsidRPr="008E3922">
        <w:tab/>
        <w:t>(c)</w:t>
      </w:r>
      <w:r w:rsidRPr="008E3922">
        <w:tab/>
        <w:t>any recommendation that the person conducting the business or undertaking take remedial measures, including whether the worker can continue to carry out the work that triggered the requirement for health monitoring.</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2" w:name="_Toc510016046"/>
      <w:r w:rsidRPr="007E3EBC">
        <w:rPr>
          <w:rStyle w:val="CharSectNo"/>
        </w:rPr>
        <w:t>414</w:t>
      </w:r>
      <w:r w:rsidRPr="008E3922">
        <w:tab/>
        <w:t>Duty to give health monitoring report to relevant persons conducting businesses or undertakings</w:t>
      </w:r>
      <w:bookmarkEnd w:id="512"/>
    </w:p>
    <w:p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H5Sec"/>
      </w:pPr>
      <w:bookmarkStart w:id="513" w:name="_Toc510016047"/>
      <w:r w:rsidRPr="007E3EBC">
        <w:rPr>
          <w:rStyle w:val="CharSectNo"/>
        </w:rPr>
        <w:lastRenderedPageBreak/>
        <w:t>415</w:t>
      </w:r>
      <w:r w:rsidRPr="008E3922">
        <w:tab/>
        <w:t>Removal of worker from lead risk work</w:t>
      </w:r>
      <w:bookmarkEnd w:id="513"/>
    </w:p>
    <w:p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rsidR="000125CE" w:rsidRPr="008E3922" w:rsidRDefault="000125CE" w:rsidP="009F134B">
      <w:pPr>
        <w:pStyle w:val="Apara"/>
        <w:keepNext/>
      </w:pPr>
      <w:r w:rsidRPr="008E3922">
        <w:tab/>
        <w:t>(a)</w:t>
      </w:r>
      <w:r w:rsidRPr="008E3922">
        <w:tab/>
        <w:t>biological monitoring of the worker shows that the worker’s blood lead level is, or is more than—</w:t>
      </w:r>
    </w:p>
    <w:p w:rsidR="000125CE" w:rsidRPr="008E3922" w:rsidRDefault="000125CE" w:rsidP="00630A9C">
      <w:pPr>
        <w:pStyle w:val="Asubpara"/>
      </w:pPr>
      <w:r w:rsidRPr="008E3922">
        <w:tab/>
        <w:t>(i)</w:t>
      </w:r>
      <w:r w:rsidRPr="008E3922">
        <w:tab/>
        <w:t>for females not of reproductive capacity and males—50µg/dL (2.42µmol/L); or</w:t>
      </w:r>
    </w:p>
    <w:p w:rsidR="000125CE" w:rsidRPr="008E3922" w:rsidRDefault="000125CE" w:rsidP="00630A9C">
      <w:pPr>
        <w:pStyle w:val="Asubpara"/>
      </w:pPr>
      <w:r w:rsidRPr="008E3922">
        <w:tab/>
        <w:t>(ii)</w:t>
      </w:r>
      <w:r w:rsidRPr="008E3922">
        <w:tab/>
        <w:t>for females of reproductive capacity—20µg/dL (0.97µmol/L); or</w:t>
      </w:r>
    </w:p>
    <w:p w:rsidR="000125CE" w:rsidRPr="008E3922" w:rsidRDefault="000125CE" w:rsidP="00630A9C">
      <w:pPr>
        <w:pStyle w:val="Asubpara"/>
      </w:pPr>
      <w:r w:rsidRPr="008E3922">
        <w:tab/>
        <w:t>(iii)</w:t>
      </w:r>
      <w:r w:rsidRPr="008E3922">
        <w:tab/>
        <w:t>for females who are pregnant or breastfeeding—15µg/dL (0.72µmol/L); or</w:t>
      </w:r>
    </w:p>
    <w:p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lastRenderedPageBreak/>
        <w:tab/>
        <w:t>(2)</w:t>
      </w:r>
      <w:r w:rsidRPr="008E3922">
        <w:tab/>
        <w:t>The person must notify the regulator as soon as practicable if a worker is removed from carrying out lead risk work under subsection (1).</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4" w:name="_Toc510016048"/>
      <w:r w:rsidRPr="007E3EBC">
        <w:rPr>
          <w:rStyle w:val="CharSectNo"/>
        </w:rPr>
        <w:t>416</w:t>
      </w:r>
      <w:r w:rsidRPr="008E3922">
        <w:tab/>
        <w:t>Duty to ensure medical examination if worker removed from lead risk work</w:t>
      </w:r>
      <w:bookmarkEnd w:id="514"/>
    </w:p>
    <w:p w:rsidR="000125CE" w:rsidRPr="008E3922" w:rsidRDefault="000125CE" w:rsidP="00630A9C">
      <w:pPr>
        <w:pStyle w:val="Amain"/>
      </w:pPr>
      <w:r w:rsidRPr="008E3922">
        <w:tab/>
        <w:t>(1)</w:t>
      </w:r>
      <w:r w:rsidRPr="008E3922">
        <w:tab/>
        <w:t>This section applies if a worker is removed from carrying out lead risk work under section 415.</w:t>
      </w:r>
    </w:p>
    <w:p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consult the worker in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5" w:name="_Toc510016049"/>
      <w:r w:rsidRPr="007E3EBC">
        <w:rPr>
          <w:rStyle w:val="CharSectNo"/>
        </w:rPr>
        <w:lastRenderedPageBreak/>
        <w:t>417</w:t>
      </w:r>
      <w:r w:rsidRPr="008E3922">
        <w:tab/>
        <w:t>Return to lead risk work after removal</w:t>
      </w:r>
      <w:bookmarkEnd w:id="515"/>
    </w:p>
    <w:p w:rsidR="000125CE" w:rsidRPr="008E3922" w:rsidRDefault="000125CE" w:rsidP="00630A9C">
      <w:pPr>
        <w:pStyle w:val="Amain"/>
      </w:pPr>
      <w:r w:rsidRPr="008E3922">
        <w:tab/>
        <w:t>(1)</w:t>
      </w:r>
      <w:r w:rsidRPr="008E3922">
        <w:tab/>
        <w:t>This section applies if—</w:t>
      </w:r>
    </w:p>
    <w:p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rsidR="000125CE" w:rsidRPr="008E3922" w:rsidRDefault="000125CE" w:rsidP="00630A9C">
      <w:pPr>
        <w:pStyle w:val="Amain"/>
      </w:pPr>
      <w:r w:rsidRPr="008E3922">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rsidR="000125CE" w:rsidRPr="008E3922" w:rsidRDefault="000125CE" w:rsidP="00630A9C">
      <w:pPr>
        <w:pStyle w:val="Apara"/>
      </w:pPr>
      <w:r w:rsidRPr="008E3922">
        <w:tab/>
        <w:t>(a)</w:t>
      </w:r>
      <w:r w:rsidRPr="008E3922">
        <w:tab/>
        <w:t>the worker’s blood lead level is less than—</w:t>
      </w:r>
    </w:p>
    <w:p w:rsidR="000125CE" w:rsidRPr="008E3922" w:rsidRDefault="000125CE" w:rsidP="00630A9C">
      <w:pPr>
        <w:pStyle w:val="Asubpara"/>
      </w:pPr>
      <w:r w:rsidRPr="008E3922">
        <w:tab/>
        <w:t>(i)</w:t>
      </w:r>
      <w:r w:rsidRPr="008E3922">
        <w:tab/>
        <w:t>for females not of reproductive capacity and males—40µg/dL (1.93µmol/L); or</w:t>
      </w:r>
    </w:p>
    <w:p w:rsidR="000125CE" w:rsidRPr="008E3922" w:rsidRDefault="000125CE" w:rsidP="00630A9C">
      <w:pPr>
        <w:pStyle w:val="Asubpara"/>
      </w:pPr>
      <w:r w:rsidRPr="008E3922">
        <w:tab/>
        <w:t>(ii)</w:t>
      </w:r>
      <w:r w:rsidRPr="008E3922">
        <w:tab/>
        <w:t>for females of reproductive capacity—10µg/dL (0.48µmol/L); and</w:t>
      </w:r>
    </w:p>
    <w:p w:rsidR="000125CE" w:rsidRPr="008E3922" w:rsidRDefault="000125CE" w:rsidP="009F134B">
      <w:pPr>
        <w:pStyle w:val="Apara"/>
        <w:keepNext/>
      </w:pPr>
      <w:r w:rsidRPr="008E3922">
        <w:lastRenderedPageBreak/>
        <w:tab/>
        <w:t>(b)</w:t>
      </w:r>
      <w:r w:rsidRPr="008E3922">
        <w:tab/>
        <w:t>a registered medical practitioner with experience in health monitoring is satisfied that the worker is fit to return to carrying out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6" w:name="_Toc510016050"/>
      <w:r w:rsidRPr="007E3EBC">
        <w:rPr>
          <w:rStyle w:val="CharSectNo"/>
        </w:rPr>
        <w:t>418</w:t>
      </w:r>
      <w:r w:rsidRPr="008E3922">
        <w:tab/>
        <w:t>Health monitoring records</w:t>
      </w:r>
      <w:bookmarkEnd w:id="516"/>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630A9C">
      <w:pPr>
        <w:pStyle w:val="Apara"/>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rsidR="00F34E2B" w:rsidRPr="00F34E2B" w:rsidRDefault="00F34E2B" w:rsidP="00F34E2B">
      <w:pPr>
        <w:pStyle w:val="PageBreak"/>
      </w:pPr>
      <w:r w:rsidRPr="00F34E2B">
        <w:br w:type="page"/>
      </w:r>
    </w:p>
    <w:p w:rsidR="00203085" w:rsidRPr="007E3EBC" w:rsidRDefault="00203085" w:rsidP="00203085">
      <w:pPr>
        <w:pStyle w:val="AH1Chapter"/>
      </w:pPr>
      <w:bookmarkStart w:id="517" w:name="_Toc510016051"/>
      <w:r w:rsidRPr="007E3EBC">
        <w:rPr>
          <w:rStyle w:val="CharChapNo"/>
        </w:rPr>
        <w:lastRenderedPageBreak/>
        <w:t>Chapter 8</w:t>
      </w:r>
      <w:r w:rsidRPr="00397F3D">
        <w:tab/>
      </w:r>
      <w:r w:rsidRPr="007E3EBC">
        <w:rPr>
          <w:rStyle w:val="CharChapText"/>
        </w:rPr>
        <w:t>Asbestos</w:t>
      </w:r>
      <w:bookmarkEnd w:id="517"/>
    </w:p>
    <w:p w:rsidR="00203085" w:rsidRPr="007E3EBC" w:rsidRDefault="00203085" w:rsidP="00203085">
      <w:pPr>
        <w:pStyle w:val="AH2Part"/>
      </w:pPr>
      <w:bookmarkStart w:id="518" w:name="_Toc510016052"/>
      <w:r w:rsidRPr="007E3EBC">
        <w:rPr>
          <w:rStyle w:val="CharPartNo"/>
        </w:rPr>
        <w:t>Part 8.1</w:t>
      </w:r>
      <w:r w:rsidRPr="00397F3D">
        <w:tab/>
      </w:r>
      <w:r w:rsidRPr="007E3EBC">
        <w:rPr>
          <w:rStyle w:val="CharPartText"/>
        </w:rPr>
        <w:t>Prohibitions and authorised conduct</w:t>
      </w:r>
      <w:bookmarkEnd w:id="518"/>
    </w:p>
    <w:p w:rsidR="00203085" w:rsidRDefault="00203085" w:rsidP="0020308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19" w:name="_Toc510016053"/>
      <w:r w:rsidRPr="007E3EBC">
        <w:rPr>
          <w:rStyle w:val="CharSectNo"/>
        </w:rPr>
        <w:t>419</w:t>
      </w:r>
      <w:r w:rsidRPr="00397F3D">
        <w:tab/>
        <w:t>Work involving asbestos or ACM—prohibitions and exceptions</w:t>
      </w:r>
      <w:bookmarkEnd w:id="519"/>
    </w:p>
    <w:p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rsidR="00203085" w:rsidRPr="00397F3D" w:rsidRDefault="00203085" w:rsidP="00203085">
      <w:pPr>
        <w:pStyle w:val="Amain"/>
      </w:pPr>
      <w:r w:rsidRPr="00397F3D">
        <w:tab/>
        <w:t>(3)</w:t>
      </w:r>
      <w:r w:rsidRPr="00397F3D">
        <w:tab/>
        <w:t>Subsection (1) does not apply if the work involving asbestos is any of the following:</w:t>
      </w:r>
    </w:p>
    <w:p w:rsidR="00203085" w:rsidRPr="00397F3D" w:rsidRDefault="00203085" w:rsidP="00203085">
      <w:pPr>
        <w:pStyle w:val="Apara"/>
      </w:pPr>
      <w:r w:rsidRPr="00397F3D">
        <w:tab/>
        <w:t>(a)</w:t>
      </w:r>
      <w:r w:rsidRPr="00397F3D">
        <w:tab/>
        <w:t>genuine research and analysis;</w:t>
      </w:r>
    </w:p>
    <w:p w:rsidR="00203085" w:rsidRPr="00397F3D" w:rsidRDefault="00203085" w:rsidP="00203085">
      <w:pPr>
        <w:pStyle w:val="Apara"/>
      </w:pPr>
      <w:r w:rsidRPr="00397F3D">
        <w:tab/>
        <w:t>(b)</w:t>
      </w:r>
      <w:r w:rsidRPr="00397F3D">
        <w:tab/>
        <w:t>sampling and identification in accordance with this regulation;</w:t>
      </w:r>
    </w:p>
    <w:p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rsidR="00203085" w:rsidRPr="00397F3D" w:rsidRDefault="00203085" w:rsidP="00203085">
      <w:pPr>
        <w:pStyle w:val="Apara"/>
      </w:pPr>
      <w:r w:rsidRPr="00397F3D">
        <w:tab/>
        <w:t>(d)</w:t>
      </w:r>
      <w:r w:rsidRPr="00397F3D">
        <w:tab/>
        <w:t>removal or disposal of asbestos or ACM, including demolition, in accordance with this regulation;</w:t>
      </w:r>
    </w:p>
    <w:p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90" w:tooltip="A1997-92" w:history="1">
        <w:r w:rsidRPr="00397F3D">
          <w:rPr>
            <w:rStyle w:val="charCitHyperlinkItal"/>
          </w:rPr>
          <w:t>Environment Protection Act 1997</w:t>
        </w:r>
      </w:hyperlink>
      <w:r w:rsidRPr="00397F3D">
        <w:t xml:space="preserve"> and the </w:t>
      </w:r>
      <w:hyperlink r:id="rId291" w:tooltip="A2009-34" w:history="1">
        <w:r w:rsidRPr="00397F3D">
          <w:rPr>
            <w:rStyle w:val="charCitHyperlinkItal"/>
          </w:rPr>
          <w:t>Dangerous Goods (Road Transport) Act 2009</w:t>
        </w:r>
      </w:hyperlink>
      <w:r w:rsidRPr="00397F3D">
        <w:t>;</w:t>
      </w:r>
    </w:p>
    <w:p w:rsidR="00203085" w:rsidRPr="00397F3D" w:rsidRDefault="00203085" w:rsidP="00203085">
      <w:pPr>
        <w:pStyle w:val="Apara"/>
      </w:pPr>
      <w:r w:rsidRPr="00397F3D">
        <w:tab/>
        <w:t>(f)</w:t>
      </w:r>
      <w:r w:rsidRPr="00397F3D">
        <w:tab/>
        <w:t>demonstrations, education or practical training in relation to asbestos or ACM;</w:t>
      </w:r>
    </w:p>
    <w:p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rsidR="00203085" w:rsidRPr="00397F3D" w:rsidRDefault="00203085" w:rsidP="00203085">
      <w:pPr>
        <w:pStyle w:val="Apara"/>
      </w:pPr>
      <w:r w:rsidRPr="00397F3D">
        <w:tab/>
        <w:t>(j)</w:t>
      </w:r>
      <w:r w:rsidRPr="00397F3D">
        <w:tab/>
        <w:t>laundering asbestos</w:t>
      </w:r>
      <w:r w:rsidR="00F96467">
        <w:t>-</w:t>
      </w:r>
      <w:r w:rsidRPr="00397F3D">
        <w:t>contaminated clothing in accordance with this regulation;</w:t>
      </w:r>
    </w:p>
    <w:p w:rsidR="00203085" w:rsidRPr="00397F3D" w:rsidRDefault="00203085" w:rsidP="00203085">
      <w:pPr>
        <w:pStyle w:val="Apara"/>
      </w:pPr>
      <w:r w:rsidRPr="00397F3D">
        <w:tab/>
        <w:t>(k)</w:t>
      </w:r>
      <w:r w:rsidRPr="00397F3D">
        <w:tab/>
        <w:t>minor or routine maintenance work, or other minor work, in accordance with this regulation.</w:t>
      </w:r>
    </w:p>
    <w:p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rsidR="00203085" w:rsidRPr="00397F3D" w:rsidRDefault="00203085" w:rsidP="00203085">
      <w:pPr>
        <w:pStyle w:val="Amain"/>
      </w:pPr>
      <w:r w:rsidRPr="00397F3D">
        <w:tab/>
        <w:t>(5)</w:t>
      </w:r>
      <w:r w:rsidRPr="00397F3D">
        <w:tab/>
        <w:t>Subsection (1) does not apply to the following:</w:t>
      </w:r>
    </w:p>
    <w:p w:rsidR="00203085" w:rsidRPr="00397F3D" w:rsidRDefault="00203085" w:rsidP="00203085">
      <w:pPr>
        <w:pStyle w:val="Apara"/>
      </w:pPr>
      <w:r w:rsidRPr="00397F3D">
        <w:tab/>
        <w:t>(a)</w:t>
      </w:r>
      <w:r w:rsidRPr="00397F3D">
        <w:tab/>
        <w:t>soil that a licensed asbestos assessor has determined—</w:t>
      </w:r>
    </w:p>
    <w:p w:rsidR="00203085" w:rsidRPr="00397F3D" w:rsidRDefault="00203085" w:rsidP="00203085">
      <w:pPr>
        <w:pStyle w:val="Asubpara"/>
      </w:pPr>
      <w:r w:rsidRPr="00397F3D">
        <w:tab/>
        <w:t>(i)</w:t>
      </w:r>
      <w:r w:rsidRPr="00397F3D">
        <w:tab/>
        <w:t>does not contain any visible ACM or friable asbestos; or</w:t>
      </w:r>
    </w:p>
    <w:p w:rsidR="00203085" w:rsidRPr="00397F3D" w:rsidRDefault="00203085" w:rsidP="00203085">
      <w:pPr>
        <w:pStyle w:val="Asubpara"/>
      </w:pPr>
      <w:r w:rsidRPr="00397F3D">
        <w:tab/>
        <w:t>(ii)</w:t>
      </w:r>
      <w:r w:rsidRPr="00397F3D">
        <w:tab/>
        <w:t>if friable asbestos is visible—does not contain more than trace levels of asbestos determined in accordance with AS 4964:2004 (Method for the qualitative identification of asbestos in bulk samples);</w:t>
      </w:r>
    </w:p>
    <w:p w:rsidR="00203085" w:rsidRPr="00397F3D" w:rsidRDefault="00203085" w:rsidP="00203085">
      <w:pPr>
        <w:pStyle w:val="aNotesubpar"/>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92"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93" w:tooltip="A2001-14" w:history="1">
        <w:r w:rsidRPr="00397F3D">
          <w:rPr>
            <w:rStyle w:val="charCitHyperlinkAbbrev"/>
          </w:rPr>
          <w:t>Legislation Act</w:t>
        </w:r>
      </w:hyperlink>
      <w:r w:rsidRPr="00397F3D">
        <w:t xml:space="preserve">, s 47 (7)). The standard may be purchased at </w:t>
      </w:r>
      <w:hyperlink r:id="rId294" w:history="1">
        <w:r w:rsidRPr="00397F3D">
          <w:rPr>
            <w:rStyle w:val="charCitHyperlinkAbbrev"/>
          </w:rPr>
          <w:t>www.standards.org.au</w:t>
        </w:r>
      </w:hyperlink>
      <w:r w:rsidRPr="00397F3D">
        <w:t>.</w:t>
      </w:r>
    </w:p>
    <w:p w:rsidR="00203085" w:rsidRPr="00397F3D" w:rsidRDefault="00203085" w:rsidP="00203085">
      <w:pPr>
        <w:pStyle w:val="Apara"/>
      </w:pPr>
      <w:r w:rsidRPr="00397F3D">
        <w:lastRenderedPageBreak/>
        <w:tab/>
        <w:t>(b)</w:t>
      </w:r>
      <w:r w:rsidRPr="00397F3D">
        <w:tab/>
        <w:t>naturally occurring asbestos managed in accordance with an asbestos management plan prepared under section 432 (Naturally occurring asbestos—asbestos management plan).</w:t>
      </w:r>
    </w:p>
    <w:p w:rsidR="006A0A67" w:rsidRPr="006A0A67" w:rsidRDefault="006A0A67" w:rsidP="006A0A67">
      <w:pPr>
        <w:pStyle w:val="PageBreak"/>
      </w:pPr>
      <w:r w:rsidRPr="006A0A67">
        <w:br w:type="page"/>
      </w:r>
    </w:p>
    <w:p w:rsidR="00203085" w:rsidRPr="007E3EBC" w:rsidRDefault="00203085" w:rsidP="00203085">
      <w:pPr>
        <w:pStyle w:val="AH2Part"/>
      </w:pPr>
      <w:bookmarkStart w:id="520" w:name="_Toc510016054"/>
      <w:r w:rsidRPr="007E3EBC">
        <w:rPr>
          <w:rStyle w:val="CharPartNo"/>
        </w:rPr>
        <w:lastRenderedPageBreak/>
        <w:t>Part 8.2</w:t>
      </w:r>
      <w:r w:rsidRPr="00397F3D">
        <w:tab/>
      </w:r>
      <w:r w:rsidRPr="007E3EBC">
        <w:rPr>
          <w:rStyle w:val="CharPartText"/>
        </w:rPr>
        <w:t>General duty</w:t>
      </w:r>
      <w:bookmarkEnd w:id="520"/>
    </w:p>
    <w:p w:rsidR="00203085" w:rsidRPr="00397F3D" w:rsidRDefault="00203085" w:rsidP="00203085">
      <w:pPr>
        <w:pStyle w:val="AH5Sec"/>
      </w:pPr>
      <w:bookmarkStart w:id="521" w:name="_Toc510016055"/>
      <w:r w:rsidRPr="007E3EBC">
        <w:rPr>
          <w:rStyle w:val="CharSectNo"/>
        </w:rPr>
        <w:t>420</w:t>
      </w:r>
      <w:r w:rsidRPr="00397F3D">
        <w:tab/>
        <w:t>Exposure to airborne asbestos at workplace—Act, s 19</w:t>
      </w:r>
      <w:bookmarkEnd w:id="521"/>
    </w:p>
    <w:p w:rsidR="00203085" w:rsidRPr="00397F3D" w:rsidRDefault="00203085" w:rsidP="00203085">
      <w:pPr>
        <w:pStyle w:val="Amain"/>
      </w:pPr>
      <w:r w:rsidRPr="00397F3D">
        <w:tab/>
        <w:t>(1)</w:t>
      </w:r>
      <w:r w:rsidRPr="00397F3D">
        <w:tab/>
        <w:t>A person conducting a business or undertaking at a workplace must ensure that—</w:t>
      </w:r>
    </w:p>
    <w:p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rsidR="00203085" w:rsidRPr="00397F3D" w:rsidRDefault="00203085" w:rsidP="00203085">
      <w:pPr>
        <w:pStyle w:val="aNote"/>
      </w:pPr>
      <w:r w:rsidRPr="00397F3D">
        <w:rPr>
          <w:rStyle w:val="charItals"/>
        </w:rPr>
        <w:t>Note</w:t>
      </w:r>
      <w:r w:rsidRPr="00397F3D">
        <w:rPr>
          <w:rStyle w:val="charItals"/>
        </w:rPr>
        <w:tab/>
      </w:r>
      <w:hyperlink r:id="rId295" w:tooltip="A2011-35" w:history="1">
        <w:r w:rsidRPr="00CE61EB">
          <w:rPr>
            <w:rStyle w:val="charCitHyperlinkAbbrev"/>
          </w:rPr>
          <w:t>WHS Act</w:t>
        </w:r>
      </w:hyperlink>
      <w:r w:rsidRPr="00397F3D">
        <w:t>—s 19 (see s 9).</w:t>
      </w:r>
    </w:p>
    <w:p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Subsections (1) (a) and (2) do not apply in relation to an asbestos removal area—</w:t>
      </w:r>
    </w:p>
    <w:p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rsidR="00203085" w:rsidRPr="00397F3D" w:rsidRDefault="00203085" w:rsidP="00203085">
      <w:pPr>
        <w:pStyle w:val="Apara"/>
      </w:pPr>
      <w:r w:rsidRPr="00397F3D">
        <w:tab/>
        <w:t>(b)</w:t>
      </w:r>
      <w:r w:rsidRPr="00397F3D">
        <w:tab/>
        <w:t>in which negative pressure is used in accordance with that section.</w:t>
      </w:r>
    </w:p>
    <w:p w:rsidR="006A0A67" w:rsidRPr="006A0A67" w:rsidRDefault="006A0A67" w:rsidP="006A0A67">
      <w:pPr>
        <w:pStyle w:val="PageBreak"/>
      </w:pPr>
      <w:r w:rsidRPr="006A0A67">
        <w:br w:type="page"/>
      </w:r>
    </w:p>
    <w:p w:rsidR="00203085" w:rsidRPr="007E3EBC" w:rsidRDefault="00203085" w:rsidP="00203085">
      <w:pPr>
        <w:pStyle w:val="AH2Part"/>
      </w:pPr>
      <w:bookmarkStart w:id="522" w:name="_Toc510016056"/>
      <w:r w:rsidRPr="007E3EBC">
        <w:rPr>
          <w:rStyle w:val="CharPartNo"/>
        </w:rPr>
        <w:lastRenderedPageBreak/>
        <w:t xml:space="preserve">Part 8.3 </w:t>
      </w:r>
      <w:r w:rsidRPr="00397F3D">
        <w:tab/>
      </w:r>
      <w:r w:rsidRPr="007E3EBC">
        <w:rPr>
          <w:rStyle w:val="CharPartText"/>
        </w:rPr>
        <w:t>Management of asbestos and associated risks</w:t>
      </w:r>
      <w:bookmarkEnd w:id="522"/>
    </w:p>
    <w:p w:rsidR="00203085" w:rsidRPr="00397F3D" w:rsidRDefault="00203085" w:rsidP="00203085">
      <w:pPr>
        <w:pStyle w:val="AH5Sec"/>
      </w:pPr>
      <w:bookmarkStart w:id="523" w:name="_Toc510016057"/>
      <w:r w:rsidRPr="007E3EBC">
        <w:rPr>
          <w:rStyle w:val="CharSectNo"/>
        </w:rPr>
        <w:t>421</w:t>
      </w:r>
      <w:r w:rsidRPr="00397F3D">
        <w:tab/>
        <w:t>Application—pt 8.3</w:t>
      </w:r>
      <w:bookmarkEnd w:id="523"/>
    </w:p>
    <w:p w:rsidR="00203085" w:rsidRPr="00397F3D" w:rsidRDefault="00203085" w:rsidP="00203085">
      <w:pPr>
        <w:pStyle w:val="Amain"/>
      </w:pPr>
      <w:r w:rsidRPr="00397F3D">
        <w:tab/>
        <w:t>(1)</w:t>
      </w:r>
      <w:r w:rsidRPr="00397F3D">
        <w:tab/>
        <w:t>This part does not apply to naturally occurring asbestos.</w:t>
      </w:r>
    </w:p>
    <w:p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rsidR="00203085" w:rsidRPr="00397F3D" w:rsidRDefault="00203085" w:rsidP="00203085">
      <w:pPr>
        <w:pStyle w:val="AH5Sec"/>
      </w:pPr>
      <w:bookmarkStart w:id="524" w:name="_Toc510016058"/>
      <w:r w:rsidRPr="007E3EBC">
        <w:rPr>
          <w:rStyle w:val="CharSectNo"/>
        </w:rPr>
        <w:t>422</w:t>
      </w:r>
      <w:r w:rsidRPr="00397F3D">
        <w:tab/>
        <w:t>Asbestos to be identified or assumed at workplace</w:t>
      </w:r>
      <w:bookmarkEnd w:id="524"/>
    </w:p>
    <w:p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must—</w:t>
      </w:r>
    </w:p>
    <w:p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rsidR="00203085" w:rsidRPr="00397F3D" w:rsidRDefault="00203085" w:rsidP="00203085">
      <w:pPr>
        <w:pStyle w:val="Amain"/>
      </w:pPr>
      <w:r w:rsidRPr="00397F3D">
        <w:tab/>
        <w:t>(3)</w:t>
      </w:r>
      <w:r w:rsidRPr="00397F3D">
        <w:tab/>
        <w:t>Subsection (1) does not apply if the person—</w:t>
      </w:r>
    </w:p>
    <w:p w:rsidR="00203085" w:rsidRPr="00397F3D" w:rsidRDefault="00203085" w:rsidP="00203085">
      <w:pPr>
        <w:pStyle w:val="Apara"/>
      </w:pPr>
      <w:r w:rsidRPr="00397F3D">
        <w:tab/>
        <w:t>(a)</w:t>
      </w:r>
      <w:r w:rsidRPr="00397F3D">
        <w:tab/>
        <w:t>assumes that asbestos or ACM is present; or</w:t>
      </w:r>
    </w:p>
    <w:p w:rsidR="00203085" w:rsidRPr="00397F3D" w:rsidRDefault="00203085" w:rsidP="00203085">
      <w:pPr>
        <w:pStyle w:val="Apara"/>
      </w:pPr>
      <w:r w:rsidRPr="00397F3D">
        <w:tab/>
        <w:t>(b)</w:t>
      </w:r>
      <w:r w:rsidRPr="00397F3D">
        <w:tab/>
        <w:t>has reasonable grounds to believe that asbestos or ACM is not present.</w:t>
      </w:r>
    </w:p>
    <w:p w:rsidR="00203085" w:rsidRPr="00397F3D" w:rsidRDefault="00203085" w:rsidP="00203085">
      <w:pPr>
        <w:pStyle w:val="Amain"/>
      </w:pPr>
      <w:r w:rsidRPr="00397F3D">
        <w:tab/>
        <w:t>(4)</w:t>
      </w:r>
      <w:r w:rsidRPr="00397F3D">
        <w:tab/>
        <w:t>If asbestos or ACM is assumed to be present at a workplace, it is taken to be identified at the workplace.</w:t>
      </w:r>
    </w:p>
    <w:p w:rsidR="00203085" w:rsidRPr="00397F3D" w:rsidRDefault="00203085" w:rsidP="00203085">
      <w:pPr>
        <w:pStyle w:val="AH5Sec"/>
      </w:pPr>
      <w:bookmarkStart w:id="525" w:name="_Toc510016059"/>
      <w:r w:rsidRPr="007E3EBC">
        <w:rPr>
          <w:rStyle w:val="CharSectNo"/>
        </w:rPr>
        <w:t>422A</w:t>
      </w:r>
      <w:r w:rsidRPr="00397F3D">
        <w:tab/>
        <w:t>Asbestos risk assessment</w:t>
      </w:r>
      <w:bookmarkEnd w:id="525"/>
    </w:p>
    <w:p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rsidR="00203085" w:rsidRPr="00397F3D" w:rsidRDefault="00203085" w:rsidP="00203085">
      <w:pPr>
        <w:pStyle w:val="Amain"/>
      </w:pPr>
      <w:r w:rsidRPr="00397F3D">
        <w:tab/>
        <w:t>(2)</w:t>
      </w:r>
      <w:r w:rsidRPr="00397F3D">
        <w:tab/>
        <w:t>A person with management or control of the workplace must ensure that—</w:t>
      </w:r>
    </w:p>
    <w:p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rsidR="00203085" w:rsidRPr="00397F3D" w:rsidRDefault="00203085" w:rsidP="00203085">
      <w:pPr>
        <w:pStyle w:val="Apara"/>
      </w:pPr>
      <w:r w:rsidRPr="00397F3D">
        <w:tab/>
        <w:t>(b)</w:t>
      </w:r>
      <w:r w:rsidRPr="00397F3D">
        <w:tab/>
        <w:t>the risk assessment is undertaken by a licensed asbestos assessor; and</w:t>
      </w:r>
    </w:p>
    <w:p w:rsidR="00203085" w:rsidRPr="00397F3D" w:rsidRDefault="00203085" w:rsidP="00203085">
      <w:pPr>
        <w:pStyle w:val="Amain"/>
      </w:pPr>
      <w:r w:rsidRPr="00397F3D">
        <w:tab/>
        <w:t>(3)</w:t>
      </w:r>
      <w:r w:rsidRPr="00397F3D">
        <w:tab/>
        <w:t>The risk assessment must—</w:t>
      </w:r>
    </w:p>
    <w:p w:rsidR="00203085" w:rsidRPr="00397F3D" w:rsidRDefault="00203085" w:rsidP="00203085">
      <w:pPr>
        <w:pStyle w:val="Apara"/>
      </w:pPr>
      <w:r w:rsidRPr="00397F3D">
        <w:tab/>
        <w:t>(a)</w:t>
      </w:r>
      <w:r w:rsidRPr="00397F3D">
        <w:tab/>
        <w:t xml:space="preserve"> take account of the following:</w:t>
      </w:r>
    </w:p>
    <w:p w:rsidR="00203085" w:rsidRPr="00397F3D" w:rsidRDefault="00203085" w:rsidP="00203085">
      <w:pPr>
        <w:pStyle w:val="Asubpara"/>
      </w:pPr>
      <w:r w:rsidRPr="00397F3D">
        <w:tab/>
        <w:t>(i)</w:t>
      </w:r>
      <w:r w:rsidRPr="00397F3D">
        <w:tab/>
        <w:t>the condition of the friable asbestos;</w:t>
      </w:r>
    </w:p>
    <w:p w:rsidR="00203085" w:rsidRPr="00397F3D" w:rsidRDefault="00203085" w:rsidP="00203085">
      <w:pPr>
        <w:pStyle w:val="Asubpara"/>
      </w:pPr>
      <w:r w:rsidRPr="00397F3D">
        <w:tab/>
        <w:t>(ii)</w:t>
      </w:r>
      <w:r w:rsidRPr="00397F3D">
        <w:tab/>
        <w:t>the likelihood of anyone being exposed to the friable asbestos;</w:t>
      </w:r>
    </w:p>
    <w:p w:rsidR="00203085" w:rsidRPr="00397F3D" w:rsidRDefault="00203085" w:rsidP="00203085">
      <w:pPr>
        <w:pStyle w:val="Asubpara"/>
      </w:pPr>
      <w:r w:rsidRPr="00397F3D">
        <w:tab/>
        <w:t>(iii)</w:t>
      </w:r>
      <w:r w:rsidRPr="00397F3D">
        <w:tab/>
        <w:t>whether the nature or location of any work to be carried out is likely to disturb the friable asbestos;</w:t>
      </w:r>
    </w:p>
    <w:p w:rsidR="00203085" w:rsidRPr="00397F3D" w:rsidRDefault="00203085" w:rsidP="00203085">
      <w:pPr>
        <w:pStyle w:val="Asubpara"/>
      </w:pPr>
      <w:r w:rsidRPr="00397F3D">
        <w:tab/>
        <w:t>(iv)</w:t>
      </w:r>
      <w:r w:rsidRPr="00397F3D">
        <w:tab/>
        <w:t>the result of any air monitoring at the workplace; and</w:t>
      </w:r>
    </w:p>
    <w:p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rsidR="00203085" w:rsidRPr="00397F3D" w:rsidRDefault="00203085" w:rsidP="00203085">
      <w:pPr>
        <w:pStyle w:val="AH5Sec"/>
      </w:pPr>
      <w:bookmarkStart w:id="526" w:name="_Toc510016060"/>
      <w:r w:rsidRPr="007E3EBC">
        <w:rPr>
          <w:rStyle w:val="CharSectNo"/>
        </w:rPr>
        <w:t>422B</w:t>
      </w:r>
      <w:r w:rsidRPr="00397F3D">
        <w:tab/>
        <w:t>Asbestos risk assessment—review</w:t>
      </w:r>
      <w:bookmarkEnd w:id="526"/>
    </w:p>
    <w:p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rsidR="00203085" w:rsidRPr="00397F3D" w:rsidRDefault="00203085" w:rsidP="00203085">
      <w:pPr>
        <w:pStyle w:val="Apara"/>
      </w:pPr>
      <w:r w:rsidRPr="00397F3D">
        <w:tab/>
        <w:t>(a)</w:t>
      </w:r>
      <w:r w:rsidRPr="00397F3D">
        <w:tab/>
        <w:t>there is evidence of which the person is, or should be, aware that—</w:t>
      </w:r>
    </w:p>
    <w:p w:rsidR="00203085" w:rsidRPr="00397F3D" w:rsidRDefault="00203085" w:rsidP="00203085">
      <w:pPr>
        <w:pStyle w:val="Asubpara"/>
      </w:pPr>
      <w:r w:rsidRPr="00397F3D">
        <w:tab/>
        <w:t>(i)</w:t>
      </w:r>
      <w:r w:rsidRPr="00397F3D">
        <w:tab/>
        <w:t>the risk assessment is no longer valid or adequate; or</w:t>
      </w:r>
    </w:p>
    <w:p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rsidR="00203085" w:rsidRPr="00397F3D" w:rsidRDefault="00203085" w:rsidP="00203085">
      <w:pPr>
        <w:pStyle w:val="Apara"/>
      </w:pPr>
      <w:r w:rsidRPr="00397F3D">
        <w:tab/>
        <w:t>(c)</w:t>
      </w:r>
      <w:r w:rsidRPr="00397F3D">
        <w:tab/>
        <w:t>there is a change in the condition of the friable asbestos.</w:t>
      </w:r>
    </w:p>
    <w:p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rsidR="00203085" w:rsidRPr="00397F3D" w:rsidRDefault="00203085" w:rsidP="00203085">
      <w:pPr>
        <w:pStyle w:val="AH5Sec"/>
      </w:pPr>
      <w:bookmarkStart w:id="527" w:name="_Toc510016061"/>
      <w:r w:rsidRPr="007E3EBC">
        <w:rPr>
          <w:rStyle w:val="CharSectNo"/>
        </w:rPr>
        <w:t>423</w:t>
      </w:r>
      <w:r w:rsidRPr="00397F3D">
        <w:tab/>
        <w:t>Analysis of sample</w:t>
      </w:r>
      <w:bookmarkEnd w:id="527"/>
    </w:p>
    <w:p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28" w:name="_Toc510016062"/>
      <w:r w:rsidRPr="007E3EBC">
        <w:rPr>
          <w:rStyle w:val="CharSectNo"/>
        </w:rPr>
        <w:t>424</w:t>
      </w:r>
      <w:r w:rsidRPr="00397F3D">
        <w:tab/>
        <w:t>Presence and location of asbestos to be indicated</w:t>
      </w:r>
      <w:bookmarkEnd w:id="528"/>
    </w:p>
    <w:p w:rsidR="00203085" w:rsidRPr="00397F3D" w:rsidRDefault="00203085" w:rsidP="00203085">
      <w:pPr>
        <w:pStyle w:val="Amainreturn"/>
      </w:pPr>
      <w:r w:rsidRPr="00397F3D">
        <w:t>A person with management or control of a workplace must ensure that—</w:t>
      </w:r>
    </w:p>
    <w:p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29" w:name="_Toc510016063"/>
      <w:r w:rsidRPr="007E3EBC">
        <w:rPr>
          <w:rStyle w:val="CharSectNo"/>
        </w:rPr>
        <w:lastRenderedPageBreak/>
        <w:t>425</w:t>
      </w:r>
      <w:r w:rsidRPr="00397F3D">
        <w:tab/>
        <w:t>Asbestos register</w:t>
      </w:r>
      <w:bookmarkEnd w:id="529"/>
    </w:p>
    <w:p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asbestos register must—</w:t>
      </w:r>
    </w:p>
    <w:p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rsidR="00203085" w:rsidRPr="00397F3D" w:rsidRDefault="00203085" w:rsidP="00203085">
      <w:pPr>
        <w:pStyle w:val="Asubpara"/>
      </w:pPr>
      <w:r w:rsidRPr="00397F3D">
        <w:tab/>
        <w:t>(i)</w:t>
      </w:r>
      <w:r w:rsidRPr="00397F3D">
        <w:tab/>
        <w:t>the date on which the asbestos or ACM was identified; and</w:t>
      </w:r>
    </w:p>
    <w:p w:rsidR="00203085" w:rsidRPr="00397F3D" w:rsidRDefault="00203085" w:rsidP="00203085">
      <w:pPr>
        <w:pStyle w:val="Asubpara"/>
      </w:pPr>
      <w:r w:rsidRPr="00397F3D">
        <w:tab/>
        <w:t>(ii)</w:t>
      </w:r>
      <w:r w:rsidRPr="00397F3D">
        <w:tab/>
        <w:t>details of any analysis confirming the presence of asbestos or ACM in material at the workplace; and</w:t>
      </w:r>
    </w:p>
    <w:p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rsidR="00203085" w:rsidRPr="00397F3D" w:rsidRDefault="00203085" w:rsidP="00203085">
      <w:pPr>
        <w:pStyle w:val="Asubpara"/>
      </w:pPr>
      <w:r w:rsidRPr="00397F3D">
        <w:tab/>
        <w:t>(iv)</w:t>
      </w:r>
      <w:r w:rsidRPr="00397F3D">
        <w:tab/>
        <w:t>the location, type and condition of the asbestos or ACM; or</w:t>
      </w:r>
    </w:p>
    <w:p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rsidR="00203085" w:rsidRPr="00397F3D" w:rsidRDefault="00203085" w:rsidP="00203085">
      <w:pPr>
        <w:pStyle w:val="Amain"/>
      </w:pPr>
      <w:r w:rsidRPr="00397F3D">
        <w:tab/>
        <w:t>(5)</w:t>
      </w:r>
      <w:r w:rsidRPr="00397F3D">
        <w:tab/>
        <w:t>Subject to subsection (6), this section applies to buildings whenever constructed.</w:t>
      </w:r>
    </w:p>
    <w:p w:rsidR="00203085" w:rsidRPr="00397F3D" w:rsidRDefault="00203085" w:rsidP="00203085">
      <w:pPr>
        <w:pStyle w:val="Amain"/>
      </w:pPr>
      <w:r w:rsidRPr="00397F3D">
        <w:tab/>
        <w:t>(6)</w:t>
      </w:r>
      <w:r w:rsidRPr="00397F3D">
        <w:tab/>
        <w:t>This section does not apply to a workplace if—</w:t>
      </w:r>
    </w:p>
    <w:p w:rsidR="00203085" w:rsidRPr="00397F3D" w:rsidRDefault="00203085" w:rsidP="00203085">
      <w:pPr>
        <w:pStyle w:val="Apara"/>
      </w:pPr>
      <w:r w:rsidRPr="00397F3D">
        <w:tab/>
        <w:t>(a)</w:t>
      </w:r>
      <w:r w:rsidRPr="00397F3D">
        <w:tab/>
        <w:t>the workplace is a building that was constructed after 31 December 2003; and</w:t>
      </w:r>
    </w:p>
    <w:p w:rsidR="00203085" w:rsidRPr="00397F3D" w:rsidRDefault="00203085" w:rsidP="00203085">
      <w:pPr>
        <w:pStyle w:val="Apara"/>
      </w:pPr>
      <w:r w:rsidRPr="00397F3D">
        <w:tab/>
        <w:t>(b)</w:t>
      </w:r>
      <w:r w:rsidRPr="00397F3D">
        <w:tab/>
        <w:t>no asbestos has been identified at the workplace; and</w:t>
      </w:r>
    </w:p>
    <w:p w:rsidR="00203085" w:rsidRPr="00397F3D" w:rsidRDefault="00203085" w:rsidP="00203085">
      <w:pPr>
        <w:pStyle w:val="Apara"/>
      </w:pPr>
      <w:r w:rsidRPr="00397F3D">
        <w:tab/>
        <w:t>(c)</w:t>
      </w:r>
      <w:r w:rsidRPr="00397F3D">
        <w:tab/>
        <w:t>no asbestos is likely to be present at the workplace from time to time.</w:t>
      </w:r>
    </w:p>
    <w:p w:rsidR="00203085" w:rsidRPr="00397F3D" w:rsidRDefault="00203085" w:rsidP="00203085">
      <w:pPr>
        <w:pStyle w:val="AH5Sec"/>
      </w:pPr>
      <w:bookmarkStart w:id="530" w:name="_Toc510016064"/>
      <w:r w:rsidRPr="007E3EBC">
        <w:rPr>
          <w:rStyle w:val="CharSectNo"/>
        </w:rPr>
        <w:t>426</w:t>
      </w:r>
      <w:r w:rsidRPr="00397F3D">
        <w:tab/>
        <w:t>Review of asbestos register</w:t>
      </w:r>
      <w:bookmarkEnd w:id="530"/>
    </w:p>
    <w:p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rsidR="00203085" w:rsidRPr="00397F3D" w:rsidRDefault="00203085" w:rsidP="00203085">
      <w:pPr>
        <w:pStyle w:val="Apara"/>
      </w:pPr>
      <w:r w:rsidRPr="00397F3D">
        <w:tab/>
        <w:t>(a)</w:t>
      </w:r>
      <w:r w:rsidRPr="00397F3D">
        <w:tab/>
        <w:t>the asbestos management plan is reviewed under section 430 (Review of asbestos management plan); or</w:t>
      </w:r>
    </w:p>
    <w:p w:rsidR="00203085" w:rsidRPr="00397F3D" w:rsidRDefault="00203085" w:rsidP="00203085">
      <w:pPr>
        <w:pStyle w:val="Apara"/>
      </w:pPr>
      <w:r w:rsidRPr="00397F3D">
        <w:tab/>
        <w:t>(b)</w:t>
      </w:r>
      <w:r w:rsidRPr="00397F3D">
        <w:tab/>
        <w:t>further asbestos or ACM is identified at the workplace; or</w:t>
      </w:r>
    </w:p>
    <w:p w:rsidR="00203085" w:rsidRPr="00397F3D" w:rsidRDefault="00203085" w:rsidP="000E36FD">
      <w:pPr>
        <w:pStyle w:val="Apara"/>
        <w:keepNext/>
      </w:pPr>
      <w:r w:rsidRPr="00397F3D">
        <w:lastRenderedPageBreak/>
        <w:tab/>
        <w:t>(c)</w:t>
      </w:r>
      <w:r w:rsidRPr="00397F3D">
        <w:tab/>
        <w:t>asbestos is removed from, or disturbed, sealed or enclosed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rsidR="00203085" w:rsidRPr="00397F3D" w:rsidRDefault="00203085" w:rsidP="00203085">
      <w:pPr>
        <w:pStyle w:val="Apara"/>
      </w:pPr>
      <w:r w:rsidRPr="00397F3D">
        <w:tab/>
        <w:t>(a)</w:t>
      </w:r>
      <w:r w:rsidRPr="00397F3D">
        <w:tab/>
        <w:t>the date of each review; and</w:t>
      </w:r>
    </w:p>
    <w:p w:rsidR="00203085" w:rsidRPr="00397F3D" w:rsidRDefault="00203085" w:rsidP="00203085">
      <w:pPr>
        <w:pStyle w:val="Apara"/>
      </w:pPr>
      <w:r w:rsidRPr="00397F3D">
        <w:tab/>
        <w:t>(b)</w:t>
      </w:r>
      <w:r w:rsidRPr="00397F3D">
        <w:tab/>
        <w:t>the name of each person who conducted the review; and</w:t>
      </w:r>
    </w:p>
    <w:p w:rsidR="00203085" w:rsidRPr="00397F3D" w:rsidRDefault="00203085" w:rsidP="00203085">
      <w:pPr>
        <w:pStyle w:val="Apara"/>
      </w:pPr>
      <w:r w:rsidRPr="00397F3D">
        <w:tab/>
        <w:t>(c)</w:t>
      </w:r>
      <w:r w:rsidRPr="00397F3D">
        <w:tab/>
        <w:t>the review’s findings and conclusions.</w:t>
      </w:r>
    </w:p>
    <w:p w:rsidR="00203085" w:rsidRPr="00397F3D" w:rsidRDefault="00203085" w:rsidP="00203085">
      <w:pPr>
        <w:pStyle w:val="AH5Sec"/>
      </w:pPr>
      <w:bookmarkStart w:id="531" w:name="_Toc510016065"/>
      <w:r w:rsidRPr="007E3EBC">
        <w:rPr>
          <w:rStyle w:val="CharSectNo"/>
        </w:rPr>
        <w:t>427</w:t>
      </w:r>
      <w:r w:rsidRPr="00397F3D">
        <w:tab/>
        <w:t>Access to asbestos register</w:t>
      </w:r>
      <w:bookmarkEnd w:id="531"/>
    </w:p>
    <w:p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2" w:name="_Toc510016066"/>
      <w:r w:rsidRPr="007E3EBC">
        <w:rPr>
          <w:rStyle w:val="CharSectNo"/>
        </w:rPr>
        <w:t>428</w:t>
      </w:r>
      <w:r w:rsidRPr="00397F3D">
        <w:tab/>
        <w:t>Transfer of asbestos register by person relinquishing management or control</w:t>
      </w:r>
      <w:bookmarkEnd w:id="532"/>
    </w:p>
    <w:p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3" w:name="_Toc510016067"/>
      <w:r w:rsidRPr="007E3EBC">
        <w:rPr>
          <w:rStyle w:val="CharSectNo"/>
        </w:rPr>
        <w:lastRenderedPageBreak/>
        <w:t>429</w:t>
      </w:r>
      <w:r w:rsidRPr="00397F3D">
        <w:tab/>
        <w:t>Asbestos management plan</w:t>
      </w:r>
      <w:bookmarkEnd w:id="533"/>
    </w:p>
    <w:p w:rsidR="00203085" w:rsidRPr="00397F3D" w:rsidRDefault="00203085" w:rsidP="00203085">
      <w:pPr>
        <w:pStyle w:val="Amain"/>
      </w:pPr>
      <w:r w:rsidRPr="00397F3D">
        <w:tab/>
        <w:t>(1)</w:t>
      </w:r>
      <w:r w:rsidRPr="00397F3D">
        <w:tab/>
        <w:t>This section applies if asbestos or ACM is—</w:t>
      </w:r>
    </w:p>
    <w:p w:rsidR="00203085" w:rsidRPr="00397F3D" w:rsidRDefault="00203085" w:rsidP="00203085">
      <w:pPr>
        <w:pStyle w:val="Apara"/>
      </w:pPr>
      <w:r w:rsidRPr="00397F3D">
        <w:tab/>
        <w:t>(a)</w:t>
      </w:r>
      <w:r w:rsidRPr="00397F3D">
        <w:tab/>
        <w:t>identified at a workplace under section 422 (Asbestos to be identified or assumed at workplace); or</w:t>
      </w:r>
    </w:p>
    <w:p w:rsidR="00203085" w:rsidRPr="00397F3D" w:rsidRDefault="00203085" w:rsidP="00203085">
      <w:pPr>
        <w:pStyle w:val="Apara"/>
      </w:pPr>
      <w:r w:rsidRPr="00397F3D">
        <w:tab/>
        <w:t>(b)</w:t>
      </w:r>
      <w:r w:rsidRPr="00397F3D">
        <w:tab/>
        <w:t>likely to be present at a workplace from time to time.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w:t>
      </w:r>
    </w:p>
    <w:p w:rsidR="00203085" w:rsidRPr="00397F3D" w:rsidRDefault="00203085" w:rsidP="00203085">
      <w:pPr>
        <w:pStyle w:val="Apara"/>
      </w:pPr>
      <w:r w:rsidRPr="00397F3D">
        <w:tab/>
        <w:t>(a)</w:t>
      </w:r>
      <w:r w:rsidRPr="00397F3D">
        <w:tab/>
        <w:t>if a risk assessment has been made of the workplace under section 422A—the risk assessment; and</w:t>
      </w:r>
    </w:p>
    <w:p w:rsidR="00203085" w:rsidRPr="00397F3D" w:rsidRDefault="00203085" w:rsidP="000E36FD">
      <w:pPr>
        <w:pStyle w:val="Apara"/>
        <w:keepNext/>
      </w:pPr>
      <w:r w:rsidRPr="00397F3D">
        <w:lastRenderedPageBreak/>
        <w:tab/>
        <w:t>(b)</w:t>
      </w:r>
      <w:r w:rsidRPr="00397F3D">
        <w:tab/>
        <w:t>information about the following:</w:t>
      </w:r>
    </w:p>
    <w:p w:rsidR="00203085" w:rsidRPr="00397F3D" w:rsidRDefault="00203085" w:rsidP="000E36FD">
      <w:pPr>
        <w:pStyle w:val="Asubpara"/>
        <w:keepNext/>
      </w:pPr>
      <w:r w:rsidRPr="00397F3D">
        <w:tab/>
        <w:t>(i)</w:t>
      </w:r>
      <w:r w:rsidRPr="00397F3D">
        <w:tab/>
      </w:r>
      <w:r w:rsidRPr="00397F3D">
        <w:tab/>
        <w:t>the identification of asbestos or ACM;</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a reference or link to the asbestos register for the workplace and signage and labelling</w:t>
      </w:r>
    </w:p>
    <w:p w:rsidR="00203085" w:rsidRPr="00397F3D" w:rsidRDefault="00203085" w:rsidP="00203085">
      <w:pPr>
        <w:pStyle w:val="aNotesubpar"/>
      </w:pPr>
      <w:r w:rsidRPr="00397F3D">
        <w:rPr>
          <w:rStyle w:val="charItals"/>
        </w:rPr>
        <w:t>Note</w:t>
      </w:r>
      <w:r w:rsidRPr="00397F3D">
        <w:tab/>
        <w:t xml:space="preserve">An example is part of the regulation, is not exhaustive and may extend, but does not limit, the meaning of the provision in which it appears (see </w:t>
      </w:r>
      <w:hyperlink r:id="rId296" w:tooltip="A2001-14" w:history="1">
        <w:r w:rsidRPr="00397F3D">
          <w:rPr>
            <w:rStyle w:val="charCitHyperlinkAbbrev"/>
          </w:rPr>
          <w:t>Legislation Act</w:t>
        </w:r>
      </w:hyperlink>
      <w:r w:rsidRPr="00397F3D">
        <w:t>, s 126 and s 132).</w:t>
      </w:r>
    </w:p>
    <w:p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safe work procedures and control measures</w:t>
      </w:r>
    </w:p>
    <w:p w:rsidR="00203085" w:rsidRPr="00397F3D" w:rsidRDefault="00203085" w:rsidP="00203085">
      <w:pPr>
        <w:pStyle w:val="Asubpara"/>
      </w:pPr>
      <w:r w:rsidRPr="00397F3D">
        <w:tab/>
        <w:t>(iii)</w:t>
      </w:r>
      <w:r w:rsidRPr="00397F3D">
        <w:tab/>
        <w:t>procedures for detailing incidents or emergencies involving asbestos or ACM at the workplace;</w:t>
      </w:r>
    </w:p>
    <w:p w:rsidR="00203085" w:rsidRPr="00397F3D" w:rsidRDefault="00203085" w:rsidP="00203085">
      <w:pPr>
        <w:pStyle w:val="Asubpara"/>
      </w:pPr>
      <w:r w:rsidRPr="00397F3D">
        <w:tab/>
        <w:t>(iv)</w:t>
      </w:r>
      <w:r w:rsidRPr="00397F3D">
        <w:tab/>
        <w:t>workers carrying out work involving asbestos.</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lastRenderedPageBreak/>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4" w:name="_Toc510016068"/>
      <w:r w:rsidRPr="007E3EBC">
        <w:rPr>
          <w:rStyle w:val="CharSectNo"/>
        </w:rPr>
        <w:t>430</w:t>
      </w:r>
      <w:r w:rsidRPr="00397F3D">
        <w:tab/>
        <w:t>Review of asbestos management plan</w:t>
      </w:r>
      <w:bookmarkEnd w:id="534"/>
    </w:p>
    <w:p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rsidR="00203085" w:rsidRPr="00397F3D" w:rsidRDefault="00203085" w:rsidP="00203085">
      <w:pPr>
        <w:pStyle w:val="Apara"/>
      </w:pPr>
      <w:r w:rsidRPr="00397F3D">
        <w:tab/>
        <w:t>(a)</w:t>
      </w:r>
      <w:r w:rsidRPr="00397F3D">
        <w:tab/>
        <w:t>there is a review of the asbestos register or a control measure;</w:t>
      </w:r>
    </w:p>
    <w:p w:rsidR="00203085" w:rsidRPr="00397F3D" w:rsidRDefault="00203085" w:rsidP="00203085">
      <w:pPr>
        <w:pStyle w:val="Apara"/>
      </w:pPr>
      <w:r w:rsidRPr="00397F3D">
        <w:tab/>
        <w:t>(b)</w:t>
      </w:r>
      <w:r w:rsidRPr="00397F3D">
        <w:tab/>
        <w:t>asbestos is removed from, or disturbed, sealed or enclosed at, the workplace;</w:t>
      </w:r>
    </w:p>
    <w:p w:rsidR="00203085" w:rsidRPr="00397F3D" w:rsidRDefault="00203085" w:rsidP="00203085">
      <w:pPr>
        <w:pStyle w:val="Apara"/>
      </w:pPr>
      <w:r w:rsidRPr="00397F3D">
        <w:tab/>
        <w:t>(c)</w:t>
      </w:r>
      <w:r w:rsidRPr="00397F3D">
        <w:tab/>
        <w:t>the plan is no longer adequate for managing asbestos or ACM at the workplace;</w:t>
      </w:r>
    </w:p>
    <w:p w:rsidR="00203085" w:rsidRPr="00397F3D" w:rsidRDefault="00203085" w:rsidP="00203085">
      <w:pPr>
        <w:pStyle w:val="Apara"/>
      </w:pPr>
      <w:r w:rsidRPr="00397F3D">
        <w:tab/>
        <w:t>(d)</w:t>
      </w:r>
      <w:r w:rsidRPr="00397F3D">
        <w:tab/>
        <w:t>a health and safety representative requests a review under subsection (2);</w:t>
      </w:r>
    </w:p>
    <w:p w:rsidR="00203085" w:rsidRPr="00397F3D" w:rsidRDefault="00203085" w:rsidP="00203085">
      <w:pPr>
        <w:pStyle w:val="Apara"/>
      </w:pPr>
      <w:r w:rsidRPr="00397F3D">
        <w:tab/>
        <w:t>(e)</w:t>
      </w:r>
      <w:r w:rsidRPr="00397F3D">
        <w:tab/>
        <w:t>at least once every 5 years.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rPr>
          <w:lang w:eastAsia="en-AU"/>
        </w:rPr>
      </w:pPr>
      <w:r w:rsidRPr="00397F3D">
        <w:rPr>
          <w:lang w:eastAsia="en-AU"/>
        </w:rPr>
        <w:tab/>
        <w:t>(2)</w:t>
      </w:r>
      <w:r w:rsidRPr="00397F3D">
        <w:rPr>
          <w:lang w:eastAsia="en-AU"/>
        </w:rPr>
        <w:tab/>
        <w:t>A health and safety representative for workers at a workplace may request a review of an asbestos management plan if the representative reasonably believes that—</w:t>
      </w:r>
    </w:p>
    <w:p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rsidR="00203085" w:rsidRPr="00397F3D" w:rsidRDefault="00203085" w:rsidP="00203085">
      <w:pPr>
        <w:pStyle w:val="Apara"/>
        <w:rPr>
          <w:lang w:eastAsia="en-AU"/>
        </w:rPr>
      </w:pPr>
      <w:r w:rsidRPr="00397F3D">
        <w:rPr>
          <w:lang w:eastAsia="en-AU"/>
        </w:rPr>
        <w:lastRenderedPageBreak/>
        <w:tab/>
        <w:t>(b)</w:t>
      </w:r>
      <w:r w:rsidRPr="00397F3D">
        <w:rPr>
          <w:lang w:eastAsia="en-AU"/>
        </w:rPr>
        <w:tab/>
        <w:t>the person with management or control of the workplace has not adequately reviewed the asbestos management plan in response to the circumstance.</w:t>
      </w:r>
    </w:p>
    <w:p w:rsidR="006A0A67" w:rsidRPr="006A0A67" w:rsidRDefault="006A0A67" w:rsidP="006A0A67">
      <w:pPr>
        <w:pStyle w:val="PageBreak"/>
      </w:pPr>
      <w:r w:rsidRPr="006A0A67">
        <w:br w:type="page"/>
      </w:r>
    </w:p>
    <w:p w:rsidR="00203085" w:rsidRPr="007E3EBC" w:rsidRDefault="00203085" w:rsidP="00203085">
      <w:pPr>
        <w:pStyle w:val="AH2Part"/>
      </w:pPr>
      <w:bookmarkStart w:id="535" w:name="_Toc510016069"/>
      <w:r w:rsidRPr="007E3EBC">
        <w:rPr>
          <w:rStyle w:val="CharPartNo"/>
        </w:rPr>
        <w:lastRenderedPageBreak/>
        <w:t xml:space="preserve">Part 8.4 </w:t>
      </w:r>
      <w:r w:rsidRPr="00397F3D">
        <w:tab/>
      </w:r>
      <w:r w:rsidRPr="007E3EBC">
        <w:rPr>
          <w:rStyle w:val="CharPartText"/>
        </w:rPr>
        <w:t>Management of naturally occurring asbestos</w:t>
      </w:r>
      <w:bookmarkEnd w:id="535"/>
    </w:p>
    <w:p w:rsidR="00203085" w:rsidRPr="00397F3D" w:rsidRDefault="00203085" w:rsidP="00203085">
      <w:pPr>
        <w:pStyle w:val="AH5Sec"/>
      </w:pPr>
      <w:bookmarkStart w:id="536" w:name="_Toc510016070"/>
      <w:r w:rsidRPr="007E3EBC">
        <w:rPr>
          <w:rStyle w:val="CharSectNo"/>
        </w:rPr>
        <w:t>431</w:t>
      </w:r>
      <w:r w:rsidRPr="00397F3D">
        <w:tab/>
        <w:t>Naturally occurring asbestos—Act, s 20</w:t>
      </w:r>
      <w:bookmarkEnd w:id="536"/>
    </w:p>
    <w:p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rsidR="00203085" w:rsidRPr="00397F3D" w:rsidRDefault="00203085" w:rsidP="00203085">
      <w:pPr>
        <w:pStyle w:val="aNote"/>
      </w:pPr>
      <w:r w:rsidRPr="00397F3D">
        <w:rPr>
          <w:rStyle w:val="charItals"/>
        </w:rPr>
        <w:t>Note</w:t>
      </w:r>
      <w:r w:rsidRPr="00397F3D">
        <w:rPr>
          <w:rStyle w:val="charItals"/>
        </w:rPr>
        <w:tab/>
      </w:r>
      <w:hyperlink r:id="rId297" w:tooltip="A2011-35" w:history="1">
        <w:r w:rsidRPr="00CE61EB">
          <w:rPr>
            <w:rStyle w:val="charCitHyperlinkAbbrev"/>
          </w:rPr>
          <w:t>WHS Act</w:t>
        </w:r>
      </w:hyperlink>
      <w:r w:rsidRPr="00397F3D">
        <w:t>—s 20 (see s 9).</w:t>
      </w:r>
    </w:p>
    <w:p w:rsidR="00203085" w:rsidRPr="00397F3D" w:rsidRDefault="00203085" w:rsidP="00203085">
      <w:pPr>
        <w:pStyle w:val="AH5Sec"/>
      </w:pPr>
      <w:bookmarkStart w:id="537" w:name="_Toc510016071"/>
      <w:r w:rsidRPr="007E3EBC">
        <w:rPr>
          <w:rStyle w:val="CharSectNo"/>
        </w:rPr>
        <w:t>432</w:t>
      </w:r>
      <w:r w:rsidRPr="00397F3D">
        <w:tab/>
        <w:t>Naturally occurring asbestos—asbestos management plan</w:t>
      </w:r>
      <w:bookmarkEnd w:id="537"/>
    </w:p>
    <w:p w:rsidR="00203085" w:rsidRPr="00397F3D" w:rsidRDefault="00203085" w:rsidP="006A0A67">
      <w:pPr>
        <w:pStyle w:val="Amain"/>
        <w:keepNext/>
      </w:pPr>
      <w:r w:rsidRPr="00397F3D">
        <w:tab/>
        <w:t>(1)</w:t>
      </w:r>
      <w:r w:rsidRPr="00397F3D">
        <w:tab/>
        <w:t>This section applies if naturally occurring asbestos is—</w:t>
      </w:r>
    </w:p>
    <w:p w:rsidR="00203085" w:rsidRPr="00397F3D" w:rsidRDefault="00203085" w:rsidP="00203085">
      <w:pPr>
        <w:pStyle w:val="Apara"/>
      </w:pPr>
      <w:r w:rsidRPr="00397F3D">
        <w:tab/>
        <w:t>(a)</w:t>
      </w:r>
      <w:r w:rsidRPr="00397F3D">
        <w:tab/>
        <w:t>identified at a workplace; or</w:t>
      </w:r>
    </w:p>
    <w:p w:rsidR="00203085" w:rsidRPr="00397F3D" w:rsidRDefault="00203085" w:rsidP="00203085">
      <w:pPr>
        <w:pStyle w:val="Apara"/>
      </w:pPr>
      <w:r w:rsidRPr="00397F3D">
        <w:tab/>
        <w:t>(b)</w:t>
      </w:r>
      <w:r w:rsidRPr="00397F3D">
        <w:tab/>
        <w:t>likely to be present at a workplace.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 information about the following:</w:t>
      </w:r>
    </w:p>
    <w:p w:rsidR="00203085" w:rsidRPr="00397F3D" w:rsidRDefault="00203085" w:rsidP="00203085">
      <w:pPr>
        <w:pStyle w:val="Apara"/>
      </w:pPr>
      <w:r w:rsidRPr="00397F3D">
        <w:tab/>
        <w:t>(a)</w:t>
      </w:r>
      <w:r w:rsidRPr="00397F3D">
        <w:tab/>
        <w:t>the identification of naturally occurring asbestos;</w:t>
      </w:r>
    </w:p>
    <w:p w:rsidR="00203085" w:rsidRPr="00397F3D" w:rsidRDefault="00203085" w:rsidP="00203085">
      <w:pPr>
        <w:pStyle w:val="Apara"/>
      </w:pPr>
      <w:r w:rsidRPr="00397F3D">
        <w:tab/>
        <w:t>(b)</w:t>
      </w:r>
      <w:r w:rsidRPr="00397F3D">
        <w:tab/>
        <w:t>decisions, and reasons for decisions, about the management of naturally occurring asbestos at the workplace;</w:t>
      </w:r>
    </w:p>
    <w:p w:rsidR="00203085" w:rsidRPr="00397F3D" w:rsidRDefault="00203085" w:rsidP="00203085">
      <w:pPr>
        <w:pStyle w:val="aExamHdgpar"/>
      </w:pPr>
      <w:r w:rsidRPr="00397F3D">
        <w:t>Example</w:t>
      </w:r>
    </w:p>
    <w:p w:rsidR="00203085" w:rsidRPr="00397F3D" w:rsidRDefault="00203085" w:rsidP="00203085">
      <w:pPr>
        <w:pStyle w:val="aExampar"/>
        <w:keepNext/>
      </w:pPr>
      <w:r w:rsidRPr="00397F3D">
        <w:t>safe work procedures and control measures</w:t>
      </w:r>
    </w:p>
    <w:p w:rsidR="00203085" w:rsidRPr="00397F3D" w:rsidRDefault="00203085" w:rsidP="00203085">
      <w:pPr>
        <w:pStyle w:val="aNotepar"/>
      </w:pPr>
      <w:r w:rsidRPr="00397F3D">
        <w:rPr>
          <w:rStyle w:val="charItals"/>
        </w:rPr>
        <w:t>Note</w:t>
      </w:r>
      <w:r w:rsidRPr="00397F3D">
        <w:rPr>
          <w:rStyle w:val="charItals"/>
        </w:rPr>
        <w:tab/>
      </w:r>
      <w:r w:rsidRPr="00397F3D">
        <w:t xml:space="preserve">An example is part of the regulation, is not exhaustive and may extend, but does not limit, the meaning of the provision in which it appears (see </w:t>
      </w:r>
      <w:hyperlink r:id="rId298" w:tooltip="A2001-14" w:history="1">
        <w:r w:rsidRPr="00397F3D">
          <w:rPr>
            <w:rStyle w:val="charCitHyperlinkAbbrev"/>
          </w:rPr>
          <w:t>Legislation Act</w:t>
        </w:r>
      </w:hyperlink>
      <w:r w:rsidRPr="00397F3D">
        <w:t>, s 126 and s 132).</w:t>
      </w:r>
    </w:p>
    <w:p w:rsidR="00203085" w:rsidRPr="00397F3D" w:rsidRDefault="00203085" w:rsidP="00203085">
      <w:pPr>
        <w:pStyle w:val="Apara"/>
      </w:pPr>
      <w:r w:rsidRPr="00397F3D">
        <w:tab/>
        <w:t>(c)</w:t>
      </w:r>
      <w:r w:rsidRPr="00397F3D">
        <w:tab/>
        <w:t>procedures for detailing incidents or emergencies involving naturally occurring asbestos at the workplace;</w:t>
      </w:r>
    </w:p>
    <w:p w:rsidR="00203085" w:rsidRPr="00397F3D" w:rsidRDefault="00203085" w:rsidP="00203085">
      <w:pPr>
        <w:pStyle w:val="Apara"/>
      </w:pPr>
      <w:r w:rsidRPr="00397F3D">
        <w:tab/>
        <w:t>(d)</w:t>
      </w:r>
      <w:r w:rsidRPr="00397F3D">
        <w:tab/>
        <w:t>workers carrying out work involving naturally occurring asbestos.</w:t>
      </w:r>
    </w:p>
    <w:p w:rsidR="00203085" w:rsidRPr="00397F3D" w:rsidRDefault="00203085" w:rsidP="00203085">
      <w:pPr>
        <w:pStyle w:val="aExamHdgpar"/>
      </w:pPr>
      <w:r w:rsidRPr="00397F3D">
        <w:t>Example</w:t>
      </w:r>
    </w:p>
    <w:p w:rsidR="00203085" w:rsidRPr="00397F3D" w:rsidRDefault="00203085" w:rsidP="00203085">
      <w:pPr>
        <w:pStyle w:val="aExam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lastRenderedPageBreak/>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8" w:name="_Toc510016072"/>
      <w:r w:rsidRPr="007E3EBC">
        <w:rPr>
          <w:rStyle w:val="CharSectNo"/>
        </w:rPr>
        <w:t>433</w:t>
      </w:r>
      <w:r w:rsidRPr="00397F3D">
        <w:tab/>
        <w:t>Naturally occurring asbestos—review of asbestos management plan</w:t>
      </w:r>
      <w:bookmarkEnd w:id="538"/>
    </w:p>
    <w:p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pPr>
      <w:r w:rsidRPr="00397F3D">
        <w:tab/>
        <w:t>(b)</w:t>
      </w:r>
      <w:r w:rsidRPr="00397F3D">
        <w:tab/>
        <w:t>in the case of a body corporate—$18 000.</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a control measure is revised under s 38</w:t>
      </w:r>
    </w:p>
    <w:p w:rsidR="00203085" w:rsidRPr="00397F3D" w:rsidRDefault="00203085" w:rsidP="00203085">
      <w:pPr>
        <w:pStyle w:val="aNote"/>
        <w:keepNext/>
        <w:rPr>
          <w:lang w:eastAsia="en-AU"/>
        </w:rPr>
      </w:pPr>
      <w:r w:rsidRPr="00397F3D">
        <w:rPr>
          <w:rStyle w:val="charItals"/>
        </w:rPr>
        <w:t>Note 1</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Note"/>
      </w:pPr>
      <w:r w:rsidRPr="00397F3D">
        <w:rPr>
          <w:rStyle w:val="charItals"/>
        </w:rPr>
        <w:t>Note 2</w:t>
      </w:r>
      <w:r w:rsidRPr="00397F3D">
        <w:tab/>
        <w:t xml:space="preserve">An example is part of the regulation, is not exhaustive and may extend, but does not limit, the meaning of the provision in which it appears (see </w:t>
      </w:r>
      <w:hyperlink r:id="rId299" w:tooltip="A2001-14" w:history="1">
        <w:r w:rsidRPr="00397F3D">
          <w:rPr>
            <w:rStyle w:val="charCitHyperlinkAbbrev"/>
          </w:rPr>
          <w:t>Legislation Act</w:t>
        </w:r>
      </w:hyperlink>
      <w:r w:rsidRPr="00397F3D">
        <w:t>, s 126 and s 132).</w:t>
      </w:r>
    </w:p>
    <w:p w:rsidR="00203085" w:rsidRPr="00397F3D" w:rsidRDefault="00203085" w:rsidP="00203085">
      <w:pPr>
        <w:pStyle w:val="AH5Sec"/>
      </w:pPr>
      <w:bookmarkStart w:id="539" w:name="_Toc510016073"/>
      <w:r w:rsidRPr="007E3EBC">
        <w:rPr>
          <w:rStyle w:val="CharSectNo"/>
        </w:rPr>
        <w:lastRenderedPageBreak/>
        <w:t>434</w:t>
      </w:r>
      <w:r w:rsidRPr="00397F3D">
        <w:tab/>
        <w:t>Training in relation to naturally occurring asbestos</w:t>
      </w:r>
      <w:bookmarkEnd w:id="539"/>
    </w:p>
    <w:p w:rsidR="00203085" w:rsidRPr="00397F3D" w:rsidRDefault="00203085" w:rsidP="00203085">
      <w:pPr>
        <w:pStyle w:val="Amainreturn"/>
        <w:keepNext/>
        <w:keepLines/>
      </w:pPr>
      <w:r w:rsidRPr="00397F3D">
        <w:t>A person conducting a business or undertaking must ensure that the training required under section 445 (Duty to train workers about asbestos) includes training in the hazards and risks associated with naturally occurring asbestos for workers who carry out work where naturally occurring asbestos is likely to be found.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7E3EBC" w:rsidRDefault="00203085" w:rsidP="00203085">
      <w:pPr>
        <w:pStyle w:val="AH2Part"/>
      </w:pPr>
      <w:bookmarkStart w:id="540" w:name="_Toc510016074"/>
      <w:r w:rsidRPr="007E3EBC">
        <w:rPr>
          <w:rStyle w:val="CharPartNo"/>
        </w:rPr>
        <w:lastRenderedPageBreak/>
        <w:t>Part 8.5</w:t>
      </w:r>
      <w:r w:rsidRPr="00397F3D">
        <w:tab/>
      </w:r>
      <w:r w:rsidRPr="007E3EBC">
        <w:rPr>
          <w:rStyle w:val="CharPartText"/>
        </w:rPr>
        <w:t>Asbestos at the workplace</w:t>
      </w:r>
      <w:bookmarkEnd w:id="540"/>
    </w:p>
    <w:p w:rsidR="00203085" w:rsidRPr="007E3EBC" w:rsidRDefault="00203085" w:rsidP="00203085">
      <w:pPr>
        <w:pStyle w:val="AH3Div"/>
      </w:pPr>
      <w:bookmarkStart w:id="541" w:name="_Toc510016075"/>
      <w:r w:rsidRPr="007E3EBC">
        <w:rPr>
          <w:rStyle w:val="CharDivNo"/>
        </w:rPr>
        <w:t>Division 8.5.1</w:t>
      </w:r>
      <w:r w:rsidRPr="00397F3D">
        <w:tab/>
      </w:r>
      <w:r w:rsidRPr="007E3EBC">
        <w:rPr>
          <w:rStyle w:val="CharDivText"/>
        </w:rPr>
        <w:t>Health monitoring</w:t>
      </w:r>
      <w:bookmarkEnd w:id="541"/>
    </w:p>
    <w:p w:rsidR="00203085" w:rsidRPr="00397F3D" w:rsidRDefault="00203085" w:rsidP="00203085">
      <w:pPr>
        <w:pStyle w:val="AH5Sec"/>
      </w:pPr>
      <w:bookmarkStart w:id="542" w:name="_Toc510016076"/>
      <w:r w:rsidRPr="007E3EBC">
        <w:rPr>
          <w:rStyle w:val="CharSectNo"/>
        </w:rPr>
        <w:t>435</w:t>
      </w:r>
      <w:r w:rsidRPr="00397F3D">
        <w:tab/>
        <w:t>Duty to provide health monitoring</w:t>
      </w:r>
      <w:bookmarkEnd w:id="542"/>
    </w:p>
    <w:p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3" w:name="_Toc510016077"/>
      <w:r w:rsidRPr="007E3EBC">
        <w:rPr>
          <w:rStyle w:val="CharSectNo"/>
        </w:rPr>
        <w:lastRenderedPageBreak/>
        <w:t>436</w:t>
      </w:r>
      <w:r w:rsidRPr="00397F3D">
        <w:tab/>
        <w:t>Duty to ensure appropriate health monitoring provided</w:t>
      </w:r>
      <w:bookmarkEnd w:id="543"/>
    </w:p>
    <w:p w:rsidR="00203085" w:rsidRPr="00397F3D" w:rsidRDefault="00203085" w:rsidP="00203085">
      <w:pPr>
        <w:pStyle w:val="Amainreturn"/>
      </w:pPr>
      <w:r w:rsidRPr="00397F3D">
        <w:t>A person conducting a business or undertaking must ensure that the health monitoring of a worker mentioned in section 435 includes—</w:t>
      </w:r>
    </w:p>
    <w:p w:rsidR="00203085" w:rsidRPr="00397F3D" w:rsidRDefault="00203085" w:rsidP="00203085">
      <w:pPr>
        <w:pStyle w:val="Apara"/>
      </w:pPr>
      <w:r w:rsidRPr="00397F3D">
        <w:tab/>
        <w:t>(a)</w:t>
      </w:r>
      <w:r w:rsidRPr="00397F3D">
        <w:tab/>
        <w:t>consideration of—</w:t>
      </w:r>
    </w:p>
    <w:p w:rsidR="00203085" w:rsidRPr="00397F3D" w:rsidRDefault="00203085" w:rsidP="00203085">
      <w:pPr>
        <w:pStyle w:val="Asubpara"/>
      </w:pPr>
      <w:r w:rsidRPr="00397F3D">
        <w:tab/>
        <w:t>(i)</w:t>
      </w:r>
      <w:r w:rsidRPr="00397F3D">
        <w:tab/>
        <w:t>the worker’s demographic, medical and occupational history; and</w:t>
      </w:r>
    </w:p>
    <w:p w:rsidR="00203085" w:rsidRPr="00397F3D" w:rsidRDefault="00203085" w:rsidP="00203085">
      <w:pPr>
        <w:pStyle w:val="Asubpara"/>
      </w:pPr>
      <w:r w:rsidRPr="00397F3D">
        <w:tab/>
        <w:t>(ii)</w:t>
      </w:r>
      <w:r w:rsidRPr="00397F3D">
        <w:tab/>
        <w:t xml:space="preserve">records of the worker’s personal exposure; and </w:t>
      </w:r>
    </w:p>
    <w:p w:rsidR="00203085" w:rsidRPr="00397F3D" w:rsidRDefault="00203085" w:rsidP="00203085">
      <w:pPr>
        <w:pStyle w:val="Apara"/>
      </w:pPr>
      <w:r w:rsidRPr="00397F3D">
        <w:tab/>
        <w:t>(b)</w:t>
      </w:r>
      <w:r w:rsidRPr="00397F3D">
        <w:tab/>
        <w:t>a physical examination of the worker;</w:t>
      </w:r>
    </w:p>
    <w:p w:rsidR="00203085" w:rsidRPr="00397F3D" w:rsidRDefault="00203085" w:rsidP="00203085">
      <w:pPr>
        <w:pStyle w:val="Amainreturn"/>
        <w:keepNext/>
      </w:pPr>
      <w:r w:rsidRPr="00397F3D">
        <w:t>unless another type of health monitoring is recommended by a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4" w:name="_Toc510016078"/>
      <w:r w:rsidRPr="007E3EBC">
        <w:rPr>
          <w:rStyle w:val="CharSectNo"/>
        </w:rPr>
        <w:t>437</w:t>
      </w:r>
      <w:r w:rsidRPr="00397F3D">
        <w:tab/>
        <w:t>Duty to ensure health monitoring supervised by registered medical practitioner with relevant experience</w:t>
      </w:r>
      <w:bookmarkEnd w:id="544"/>
    </w:p>
    <w:p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5" w:name="_Toc510016079"/>
      <w:r w:rsidRPr="007E3EBC">
        <w:rPr>
          <w:rStyle w:val="CharSectNo"/>
        </w:rPr>
        <w:t>438</w:t>
      </w:r>
      <w:r w:rsidRPr="00397F3D">
        <w:tab/>
        <w:t>Duty to pay costs of health monitoring</w:t>
      </w:r>
      <w:bookmarkEnd w:id="545"/>
    </w:p>
    <w:p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6" w:name="_Toc510016080"/>
      <w:r w:rsidRPr="007E3EBC">
        <w:rPr>
          <w:rStyle w:val="CharSectNo"/>
        </w:rPr>
        <w:lastRenderedPageBreak/>
        <w:t>439</w:t>
      </w:r>
      <w:r w:rsidRPr="00397F3D">
        <w:tab/>
        <w:t>Information that must be provided to registered medical practitioner</w:t>
      </w:r>
      <w:bookmarkEnd w:id="546"/>
    </w:p>
    <w:p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rsidR="00203085" w:rsidRPr="00397F3D" w:rsidRDefault="00203085" w:rsidP="00203085">
      <w:pPr>
        <w:pStyle w:val="Apara"/>
      </w:pPr>
      <w:r w:rsidRPr="00397F3D">
        <w:tab/>
        <w:t>(a)</w:t>
      </w:r>
      <w:r w:rsidRPr="00397F3D">
        <w:tab/>
        <w:t>the name and address of the person conducting the business or undertaking;</w:t>
      </w:r>
    </w:p>
    <w:p w:rsidR="00203085" w:rsidRPr="00397F3D" w:rsidRDefault="00203085" w:rsidP="00203085">
      <w:pPr>
        <w:pStyle w:val="Apara"/>
      </w:pPr>
      <w:r w:rsidRPr="00397F3D">
        <w:tab/>
        <w:t>(b)</w:t>
      </w:r>
      <w:r w:rsidRPr="00397F3D">
        <w:tab/>
        <w:t>the name and date of birth of the worker;</w:t>
      </w:r>
    </w:p>
    <w:p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rsidR="00203085" w:rsidRPr="00397F3D" w:rsidRDefault="00203085" w:rsidP="00203085">
      <w:pPr>
        <w:pStyle w:val="Apara"/>
      </w:pPr>
      <w:r w:rsidRPr="00397F3D">
        <w:tab/>
        <w:t>(d)</w:t>
      </w:r>
      <w:r w:rsidRPr="00397F3D">
        <w:tab/>
        <w:t>if the worker has started that work, how long the worker has been carrying out that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7" w:name="_Toc510016081"/>
      <w:r w:rsidRPr="007E3EBC">
        <w:rPr>
          <w:rStyle w:val="CharSectNo"/>
        </w:rPr>
        <w:t>440</w:t>
      </w:r>
      <w:r w:rsidRPr="00397F3D">
        <w:tab/>
        <w:t>Duty to obtain health monitoring report</w:t>
      </w:r>
      <w:bookmarkEnd w:id="547"/>
    </w:p>
    <w:p w:rsidR="00203085" w:rsidRPr="00397F3D" w:rsidRDefault="00203085" w:rsidP="00CE2F7B">
      <w:pPr>
        <w:pStyle w:val="Amain"/>
        <w:keepNext/>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health monitoring report must include the following:</w:t>
      </w:r>
    </w:p>
    <w:p w:rsidR="00203085" w:rsidRPr="00397F3D" w:rsidRDefault="00203085" w:rsidP="00203085">
      <w:pPr>
        <w:pStyle w:val="Apara"/>
      </w:pPr>
      <w:r w:rsidRPr="00397F3D">
        <w:tab/>
        <w:t>(a)</w:t>
      </w:r>
      <w:r w:rsidRPr="00397F3D">
        <w:tab/>
        <w:t>the name and date of birth of the worker;</w:t>
      </w:r>
    </w:p>
    <w:p w:rsidR="00203085" w:rsidRPr="00397F3D" w:rsidRDefault="00203085" w:rsidP="00203085">
      <w:pPr>
        <w:pStyle w:val="Apara"/>
      </w:pPr>
      <w:r w:rsidRPr="00397F3D">
        <w:tab/>
        <w:t>(b)</w:t>
      </w:r>
      <w:r w:rsidRPr="00397F3D">
        <w:tab/>
        <w:t>the name and registration number of the registered medical practitioner;</w:t>
      </w:r>
    </w:p>
    <w:p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rsidR="00203085" w:rsidRPr="00397F3D" w:rsidRDefault="00203085" w:rsidP="00203085">
      <w:pPr>
        <w:pStyle w:val="Apara"/>
      </w:pPr>
      <w:r w:rsidRPr="00397F3D">
        <w:tab/>
        <w:t>(d)</w:t>
      </w:r>
      <w:r w:rsidRPr="00397F3D">
        <w:tab/>
        <w:t>the date of health monitoring;</w:t>
      </w:r>
    </w:p>
    <w:p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rsidR="00203085" w:rsidRPr="00397F3D" w:rsidRDefault="00203085" w:rsidP="00203085">
      <w:pPr>
        <w:pStyle w:val="AH5Sec"/>
      </w:pPr>
      <w:bookmarkStart w:id="548" w:name="_Toc510016082"/>
      <w:r w:rsidRPr="007E3EBC">
        <w:rPr>
          <w:rStyle w:val="CharSectNo"/>
        </w:rPr>
        <w:t>441</w:t>
      </w:r>
      <w:r w:rsidRPr="00397F3D">
        <w:tab/>
        <w:t>Duty to give health monitoring report to worker</w:t>
      </w:r>
      <w:bookmarkEnd w:id="548"/>
    </w:p>
    <w:p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9" w:name="_Toc510016083"/>
      <w:r w:rsidRPr="007E3EBC">
        <w:rPr>
          <w:rStyle w:val="CharSectNo"/>
        </w:rPr>
        <w:t>442</w:t>
      </w:r>
      <w:r w:rsidRPr="00397F3D">
        <w:tab/>
        <w:t>Duty to give health monitoring report to regulator</w:t>
      </w:r>
      <w:bookmarkEnd w:id="549"/>
    </w:p>
    <w:p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0" w:name="_Toc510016084"/>
      <w:r w:rsidRPr="007E3EBC">
        <w:rPr>
          <w:rStyle w:val="CharSectNo"/>
        </w:rPr>
        <w:lastRenderedPageBreak/>
        <w:t>443</w:t>
      </w:r>
      <w:r w:rsidRPr="00397F3D">
        <w:tab/>
        <w:t>Duty to give health monitoring report to relevant persons conducting businesses or undertakings</w:t>
      </w:r>
      <w:bookmarkEnd w:id="550"/>
    </w:p>
    <w:p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1" w:name="_Toc510016085"/>
      <w:r w:rsidRPr="007E3EBC">
        <w:rPr>
          <w:rStyle w:val="CharSectNo"/>
        </w:rPr>
        <w:t>444</w:t>
      </w:r>
      <w:r w:rsidRPr="00397F3D">
        <w:tab/>
        <w:t>Health monitoring records</w:t>
      </w:r>
      <w:bookmarkEnd w:id="551"/>
    </w:p>
    <w:p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rsidR="00203085" w:rsidRPr="00397F3D" w:rsidRDefault="00203085" w:rsidP="00203085">
      <w:pPr>
        <w:pStyle w:val="Apara"/>
      </w:pPr>
      <w:r w:rsidRPr="00397F3D">
        <w:tab/>
        <w:t>(a)</w:t>
      </w:r>
      <w:r w:rsidRPr="00397F3D">
        <w:tab/>
        <w:t>identified as a record in relation to the worker; and</w:t>
      </w:r>
    </w:p>
    <w:p w:rsidR="00203085" w:rsidRPr="00397F3D" w:rsidRDefault="00203085" w:rsidP="00203085">
      <w:pPr>
        <w:pStyle w:val="Apara"/>
      </w:pPr>
      <w:r w:rsidRPr="00397F3D">
        <w:tab/>
        <w:t>(b)</w:t>
      </w:r>
      <w:r w:rsidRPr="00397F3D">
        <w:tab/>
        <w:t>for at least 40 years after the record is made.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rsidR="00203085" w:rsidRPr="007E3EBC" w:rsidRDefault="00203085" w:rsidP="00203085">
      <w:pPr>
        <w:pStyle w:val="AH3Div"/>
      </w:pPr>
      <w:bookmarkStart w:id="552" w:name="_Toc510016086"/>
      <w:r w:rsidRPr="007E3EBC">
        <w:rPr>
          <w:rStyle w:val="CharDivNo"/>
        </w:rPr>
        <w:t>Division 8.5.2</w:t>
      </w:r>
      <w:r w:rsidRPr="00397F3D">
        <w:tab/>
      </w:r>
      <w:r w:rsidRPr="007E3EBC">
        <w:rPr>
          <w:rStyle w:val="CharDivText"/>
        </w:rPr>
        <w:t>Training</w:t>
      </w:r>
      <w:bookmarkEnd w:id="552"/>
    </w:p>
    <w:p w:rsidR="00203085" w:rsidRPr="00397F3D" w:rsidRDefault="00203085" w:rsidP="00203085">
      <w:pPr>
        <w:pStyle w:val="AH5Sec"/>
      </w:pPr>
      <w:bookmarkStart w:id="553" w:name="_Toc510016087"/>
      <w:r w:rsidRPr="007E3EBC">
        <w:rPr>
          <w:rStyle w:val="CharSectNo"/>
        </w:rPr>
        <w:t>445</w:t>
      </w:r>
      <w:r w:rsidRPr="00397F3D">
        <w:tab/>
        <w:t>Duty to train workers about asbestos</w:t>
      </w:r>
      <w:bookmarkEnd w:id="553"/>
    </w:p>
    <w:p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rsidR="00203085" w:rsidRPr="00397F3D" w:rsidRDefault="00203085" w:rsidP="001A6C57">
      <w:pPr>
        <w:pStyle w:val="Penalty"/>
        <w:keepNext/>
      </w:pPr>
      <w:r w:rsidRPr="00397F3D">
        <w:t>Maximum penalty:</w:t>
      </w:r>
    </w:p>
    <w:p w:rsidR="00203085" w:rsidRPr="00397F3D" w:rsidRDefault="00203085" w:rsidP="001A6C57">
      <w:pPr>
        <w:pStyle w:val="PenaltyPara"/>
        <w:keepNext/>
      </w:pPr>
      <w:r w:rsidRPr="00397F3D">
        <w:tab/>
        <w:t>(a)</w:t>
      </w:r>
      <w:r w:rsidRPr="00397F3D">
        <w:tab/>
        <w:t>in the case of an individual—$6 000; or</w:t>
      </w:r>
    </w:p>
    <w:p w:rsidR="00203085" w:rsidRPr="00397F3D" w:rsidRDefault="00203085" w:rsidP="001A6C57">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D01F0" w:rsidRPr="008E3922" w:rsidRDefault="00DD01F0" w:rsidP="00DD01F0">
      <w:pPr>
        <w:pStyle w:val="Amain"/>
      </w:pPr>
      <w:r w:rsidRPr="008E3922">
        <w:lastRenderedPageBreak/>
        <w:tab/>
        <w:t>(1A)</w:t>
      </w:r>
      <w:r w:rsidRPr="008E3922">
        <w:tab/>
        <w:t>The Minister may declare—</w:t>
      </w:r>
    </w:p>
    <w:p w:rsidR="00DD01F0" w:rsidRPr="008E3922" w:rsidRDefault="00DD01F0" w:rsidP="00DD01F0">
      <w:pPr>
        <w:pStyle w:val="Apara"/>
      </w:pPr>
      <w:r w:rsidRPr="008E3922">
        <w:tab/>
        <w:t>(a)</w:t>
      </w:r>
      <w:r w:rsidRPr="008E3922">
        <w:tab/>
        <w:t>a course in asbestos awareness; and</w:t>
      </w:r>
    </w:p>
    <w:p w:rsidR="00DD01F0" w:rsidRPr="008E3922" w:rsidRDefault="00DD01F0" w:rsidP="00DD01F0">
      <w:pPr>
        <w:pStyle w:val="Apara"/>
      </w:pPr>
      <w:r w:rsidRPr="008E3922">
        <w:tab/>
        <w:t>(b)</w:t>
      </w:r>
      <w:r w:rsidRPr="008E3922">
        <w:tab/>
        <w:t>an occupation for which training in a course in asbestos awareness is required.</w:t>
      </w:r>
    </w:p>
    <w:p w:rsidR="00203085" w:rsidRPr="00397F3D" w:rsidRDefault="00203085" w:rsidP="00203085">
      <w:pPr>
        <w:pStyle w:val="Amain"/>
      </w:pPr>
      <w:r w:rsidRPr="00397F3D">
        <w:tab/>
        <w:t>(1B)</w:t>
      </w:r>
      <w:r w:rsidRPr="00397F3D">
        <w:tab/>
        <w:t>A declaration is a notifiable instrument.</w:t>
      </w:r>
    </w:p>
    <w:p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300" w:tooltip="A2001-14" w:history="1">
        <w:r w:rsidRPr="00397F3D">
          <w:rPr>
            <w:rStyle w:val="charCitHyperlinkAbbrev"/>
          </w:rPr>
          <w:t>Legislation Act</w:t>
        </w:r>
      </w:hyperlink>
      <w:r w:rsidRPr="00397F3D">
        <w:t>.</w:t>
      </w:r>
    </w:p>
    <w:p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rsidR="00203085" w:rsidRPr="00397F3D" w:rsidRDefault="00203085" w:rsidP="00203085">
      <w:pPr>
        <w:pStyle w:val="Amain"/>
      </w:pPr>
      <w:r w:rsidRPr="00397F3D">
        <w:tab/>
        <w:t>(3)</w:t>
      </w:r>
      <w:r w:rsidRPr="00397F3D">
        <w:tab/>
        <w:t>The person must ensure that a record is kept of the training undertaken by the worker—</w:t>
      </w:r>
    </w:p>
    <w:p w:rsidR="00203085" w:rsidRPr="00397F3D" w:rsidRDefault="00203085" w:rsidP="00203085">
      <w:pPr>
        <w:pStyle w:val="Apara"/>
      </w:pPr>
      <w:r w:rsidRPr="00397F3D">
        <w:tab/>
        <w:t>(a)</w:t>
      </w:r>
      <w:r w:rsidRPr="00397F3D">
        <w:tab/>
        <w:t>while the worker is carrying out work in the business or undertaking; and</w:t>
      </w:r>
    </w:p>
    <w:p w:rsidR="00203085" w:rsidRPr="00397F3D" w:rsidRDefault="00203085" w:rsidP="00203085">
      <w:pPr>
        <w:pStyle w:val="Apara"/>
      </w:pPr>
      <w:r w:rsidRPr="00397F3D">
        <w:tab/>
        <w:t>(b)</w:t>
      </w:r>
      <w:r w:rsidRPr="00397F3D">
        <w:tab/>
        <w:t>for 5 years after the day the worker ceases working for the person.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The person must keep the record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7E3EBC" w:rsidRDefault="00203085" w:rsidP="00203085">
      <w:pPr>
        <w:pStyle w:val="AH3Div"/>
      </w:pPr>
      <w:bookmarkStart w:id="554" w:name="_Toc510016088"/>
      <w:r w:rsidRPr="007E3EBC">
        <w:rPr>
          <w:rStyle w:val="CharDivNo"/>
        </w:rPr>
        <w:lastRenderedPageBreak/>
        <w:t>Division 8.5.3</w:t>
      </w:r>
      <w:r w:rsidRPr="00397F3D">
        <w:tab/>
      </w:r>
      <w:r w:rsidRPr="007E3EBC">
        <w:rPr>
          <w:rStyle w:val="CharDivText"/>
        </w:rPr>
        <w:t>Control on use of certain equipment</w:t>
      </w:r>
      <w:bookmarkEnd w:id="554"/>
    </w:p>
    <w:p w:rsidR="00203085" w:rsidRPr="00397F3D" w:rsidRDefault="00203085" w:rsidP="00203085">
      <w:pPr>
        <w:pStyle w:val="AH5Sec"/>
      </w:pPr>
      <w:bookmarkStart w:id="555" w:name="_Toc510016089"/>
      <w:r w:rsidRPr="007E3EBC">
        <w:rPr>
          <w:rStyle w:val="CharSectNo"/>
        </w:rPr>
        <w:t>446</w:t>
      </w:r>
      <w:r w:rsidRPr="00397F3D">
        <w:tab/>
        <w:t>Duty to limit use of equipment</w:t>
      </w:r>
      <w:bookmarkEnd w:id="555"/>
    </w:p>
    <w:p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rsidR="00203085" w:rsidRPr="00397F3D" w:rsidRDefault="00203085" w:rsidP="00203085">
      <w:pPr>
        <w:pStyle w:val="Apara"/>
      </w:pPr>
      <w:r w:rsidRPr="00397F3D">
        <w:tab/>
        <w:t>(a)</w:t>
      </w:r>
      <w:r w:rsidRPr="00397F3D">
        <w:tab/>
        <w:t>high-pressure water spray;</w:t>
      </w:r>
    </w:p>
    <w:p w:rsidR="00203085" w:rsidRPr="00397F3D" w:rsidRDefault="00203085" w:rsidP="00203085">
      <w:pPr>
        <w:pStyle w:val="Apara"/>
      </w:pPr>
      <w:r w:rsidRPr="00397F3D">
        <w:tab/>
        <w:t>(b)</w:t>
      </w:r>
      <w:r w:rsidRPr="00397F3D">
        <w:tab/>
        <w:t>compressed air.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 does not apply to the use of a high-pressure water spray for firefighting or fire protection purposes.</w:t>
      </w:r>
    </w:p>
    <w:p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rsidR="00203085" w:rsidRPr="00397F3D" w:rsidRDefault="00203085" w:rsidP="00203085">
      <w:pPr>
        <w:pStyle w:val="Apara"/>
      </w:pPr>
      <w:r w:rsidRPr="00397F3D">
        <w:tab/>
        <w:t>(a)</w:t>
      </w:r>
      <w:r w:rsidRPr="00397F3D">
        <w:tab/>
        <w:t>power tools;</w:t>
      </w:r>
    </w:p>
    <w:p w:rsidR="00203085" w:rsidRPr="00397F3D" w:rsidRDefault="00203085" w:rsidP="00203085">
      <w:pPr>
        <w:pStyle w:val="Apara"/>
      </w:pPr>
      <w:r w:rsidRPr="00397F3D">
        <w:tab/>
        <w:t>(b)</w:t>
      </w:r>
      <w:r w:rsidRPr="00397F3D">
        <w:tab/>
        <w:t>brooms;</w:t>
      </w:r>
    </w:p>
    <w:p w:rsidR="00203085" w:rsidRPr="00397F3D" w:rsidRDefault="00203085" w:rsidP="00203085">
      <w:pPr>
        <w:pStyle w:val="Apara"/>
      </w:pPr>
      <w:r w:rsidRPr="00397F3D">
        <w:tab/>
        <w:t>(c)</w:t>
      </w:r>
      <w:r w:rsidRPr="00397F3D">
        <w:tab/>
        <w:t>any other implements that cause the release of airborne asbestos into the atmosphere.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In this section:</w:t>
      </w:r>
    </w:p>
    <w:p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rsidR="00203085" w:rsidRPr="00397F3D" w:rsidRDefault="00203085" w:rsidP="00203085">
      <w:pPr>
        <w:pStyle w:val="Apara"/>
      </w:pPr>
      <w:r w:rsidRPr="00397F3D">
        <w:lastRenderedPageBreak/>
        <w:tab/>
        <w:t>(a)</w:t>
      </w:r>
      <w:r w:rsidRPr="00397F3D">
        <w:tab/>
        <w:t>the equipment is enclosed during its use; or</w:t>
      </w:r>
    </w:p>
    <w:p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rsidR="00203085" w:rsidRPr="00397F3D" w:rsidRDefault="00203085" w:rsidP="00203085">
      <w:pPr>
        <w:pStyle w:val="Apara"/>
      </w:pPr>
      <w:r w:rsidRPr="00397F3D">
        <w:tab/>
        <w:t>(c)</w:t>
      </w:r>
      <w:r w:rsidRPr="00397F3D">
        <w:tab/>
        <w:t>the equipment is used in a way that is designed to capture or suppress airborne asbestos safely; or</w:t>
      </w:r>
    </w:p>
    <w:p w:rsidR="00203085" w:rsidRPr="00397F3D" w:rsidRDefault="00203085" w:rsidP="00203085">
      <w:pPr>
        <w:pStyle w:val="Apara"/>
      </w:pPr>
      <w:r w:rsidRPr="00397F3D">
        <w:tab/>
        <w:t>(d)</w:t>
      </w:r>
      <w:r w:rsidRPr="00397F3D">
        <w:tab/>
        <w:t>any combination of paragraphs (a), (b) and (c) applies.</w:t>
      </w:r>
    </w:p>
    <w:p w:rsidR="006A0A67" w:rsidRPr="006A0A67" w:rsidRDefault="006A0A67" w:rsidP="006A0A67">
      <w:pPr>
        <w:pStyle w:val="PageBreak"/>
      </w:pPr>
      <w:r w:rsidRPr="006A0A67">
        <w:br w:type="page"/>
      </w:r>
    </w:p>
    <w:p w:rsidR="00203085" w:rsidRPr="007E3EBC" w:rsidRDefault="00203085" w:rsidP="00203085">
      <w:pPr>
        <w:pStyle w:val="AH2Part"/>
      </w:pPr>
      <w:bookmarkStart w:id="556" w:name="_Toc510016090"/>
      <w:r w:rsidRPr="007E3EBC">
        <w:rPr>
          <w:rStyle w:val="CharPartNo"/>
        </w:rPr>
        <w:lastRenderedPageBreak/>
        <w:t>Part 8.6</w:t>
      </w:r>
      <w:r w:rsidRPr="00397F3D">
        <w:tab/>
      </w:r>
      <w:r w:rsidRPr="007E3EBC">
        <w:rPr>
          <w:rStyle w:val="CharPartText"/>
        </w:rPr>
        <w:t>Demolition and refurbishment</w:t>
      </w:r>
      <w:bookmarkEnd w:id="556"/>
    </w:p>
    <w:p w:rsidR="006E5BB5" w:rsidRDefault="006E5BB5" w:rsidP="006E5BB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57" w:name="_Toc510016091"/>
      <w:r w:rsidRPr="007E3EBC">
        <w:rPr>
          <w:rStyle w:val="CharSectNo"/>
        </w:rPr>
        <w:t>447</w:t>
      </w:r>
      <w:r w:rsidRPr="00397F3D">
        <w:tab/>
        <w:t>Application—pt 8.6</w:t>
      </w:r>
      <w:bookmarkEnd w:id="557"/>
    </w:p>
    <w:p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rsidR="00203085" w:rsidRPr="00397F3D" w:rsidRDefault="00203085" w:rsidP="00203085">
      <w:pPr>
        <w:pStyle w:val="Amain"/>
      </w:pPr>
      <w:r w:rsidRPr="00397F3D">
        <w:tab/>
        <w:t>(2)</w:t>
      </w:r>
      <w:r w:rsidRPr="00397F3D">
        <w:tab/>
        <w:t>In this section:</w:t>
      </w:r>
    </w:p>
    <w:p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rsidR="00203085" w:rsidRPr="00397F3D" w:rsidRDefault="00203085" w:rsidP="00203085">
      <w:pPr>
        <w:pStyle w:val="AH5Sec"/>
      </w:pPr>
      <w:bookmarkStart w:id="558" w:name="_Toc510016092"/>
      <w:r w:rsidRPr="007E3EBC">
        <w:rPr>
          <w:rStyle w:val="CharSectNo"/>
        </w:rPr>
        <w:t>448</w:t>
      </w:r>
      <w:r w:rsidRPr="00397F3D">
        <w:tab/>
        <w:t>Review of asbestos register</w:t>
      </w:r>
      <w:bookmarkEnd w:id="558"/>
    </w:p>
    <w:p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rsidR="00203085" w:rsidRPr="00397F3D" w:rsidRDefault="00203085" w:rsidP="00203085">
      <w:pPr>
        <w:pStyle w:val="Apara"/>
      </w:pPr>
      <w:r w:rsidRPr="00397F3D">
        <w:tab/>
        <w:t>(a)</w:t>
      </w:r>
      <w:r w:rsidRPr="00397F3D">
        <w:tab/>
        <w:t>reviewed; and</w:t>
      </w:r>
    </w:p>
    <w:p w:rsidR="00203085" w:rsidRPr="00397F3D" w:rsidRDefault="00203085" w:rsidP="00203085">
      <w:pPr>
        <w:pStyle w:val="Apara"/>
      </w:pPr>
      <w:r w:rsidRPr="00397F3D">
        <w:tab/>
        <w:t>(b)</w:t>
      </w:r>
      <w:r w:rsidRPr="00397F3D">
        <w:tab/>
        <w:t>if the register is inadequate having regard to the proposed demolition or refurbishment—revised.</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rsidR="00203085" w:rsidRPr="00397F3D" w:rsidRDefault="00203085" w:rsidP="00203085">
      <w:pPr>
        <w:pStyle w:val="aNote"/>
        <w:keepNext/>
      </w:pPr>
      <w:r w:rsidRPr="00397F3D">
        <w:rPr>
          <w:rStyle w:val="charItals"/>
        </w:rPr>
        <w:t>Note</w:t>
      </w:r>
      <w:r w:rsidRPr="00397F3D">
        <w:tab/>
        <w:t xml:space="preserve">An example is part of the regulation, is not exhaustive and may extend, but does not limit, the meaning of the provision in which it appears (see </w:t>
      </w:r>
      <w:hyperlink r:id="rId301" w:tooltip="A2001-14" w:history="1">
        <w:r w:rsidRPr="00397F3D">
          <w:rPr>
            <w:rStyle w:val="charCitHyperlinkAbbrev"/>
          </w:rPr>
          <w:t>Legislation Act</w:t>
        </w:r>
      </w:hyperlink>
      <w:r w:rsidRPr="00397F3D">
        <w:t>, s 126 and s 132).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9" w:name="_Toc510016093"/>
      <w:r w:rsidRPr="007E3EBC">
        <w:rPr>
          <w:rStyle w:val="CharSectNo"/>
        </w:rPr>
        <w:lastRenderedPageBreak/>
        <w:t>449</w:t>
      </w:r>
      <w:r w:rsidRPr="00397F3D">
        <w:tab/>
        <w:t>Duty to give asbestos register to person conducting business or undertaking of demolition or refurbishment</w:t>
      </w:r>
      <w:bookmarkEnd w:id="559"/>
    </w:p>
    <w:p w:rsidR="00203085" w:rsidRPr="00397F3D" w:rsidRDefault="00203085" w:rsidP="00203085">
      <w:pPr>
        <w:pStyle w:val="Amainreturn"/>
        <w:keepNext/>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0" w:name="_Toc510016094"/>
      <w:r w:rsidRPr="007E3EBC">
        <w:rPr>
          <w:rStyle w:val="CharSectNo"/>
        </w:rPr>
        <w:t>450</w:t>
      </w:r>
      <w:r w:rsidRPr="00397F3D">
        <w:tab/>
        <w:t>Duty to obtain asbestos register</w:t>
      </w:r>
      <w:bookmarkEnd w:id="560"/>
    </w:p>
    <w:p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1" w:name="_Toc510016095"/>
      <w:r w:rsidRPr="007E3EBC">
        <w:rPr>
          <w:rStyle w:val="CharSectNo"/>
        </w:rPr>
        <w:t>451</w:t>
      </w:r>
      <w:r w:rsidRPr="00397F3D">
        <w:tab/>
        <w:t>Determining presence of asbestos or ACM</w:t>
      </w:r>
      <w:bookmarkEnd w:id="561"/>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demolition or refurbishment is to be carried out at a workplace; and</w:t>
      </w:r>
    </w:p>
    <w:p w:rsidR="00203085" w:rsidRPr="00397F3D" w:rsidRDefault="00203085" w:rsidP="00203085">
      <w:pPr>
        <w:pStyle w:val="Apara"/>
      </w:pPr>
      <w:r w:rsidRPr="00397F3D">
        <w:tab/>
        <w:t>(b)</w:t>
      </w:r>
      <w:r w:rsidRPr="00397F3D">
        <w:tab/>
        <w:t>there is no asbestos register for the structure or plant to be demolished or refurbished at the workplace.</w:t>
      </w:r>
    </w:p>
    <w:p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rsidR="00203085" w:rsidRPr="00397F3D" w:rsidRDefault="00203085" w:rsidP="00203085">
      <w:pPr>
        <w:pStyle w:val="Apara"/>
      </w:pPr>
      <w:r w:rsidRPr="00397F3D">
        <w:tab/>
        <w:t>(b)</w:t>
      </w:r>
      <w:r w:rsidRPr="00397F3D">
        <w:tab/>
        <w:t>part of the structure or plant is inaccessible and likely to be disturbed; or</w:t>
      </w:r>
    </w:p>
    <w:p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rsidR="00203085" w:rsidRPr="00397F3D" w:rsidRDefault="00203085" w:rsidP="00203085">
      <w:pPr>
        <w:pStyle w:val="Apara"/>
      </w:pPr>
      <w:r w:rsidRPr="00397F3D">
        <w:tab/>
        <w:t>(a)</w:t>
      </w:r>
      <w:r w:rsidRPr="00397F3D">
        <w:tab/>
        <w:t>if the workplace is residential premises—</w:t>
      </w:r>
    </w:p>
    <w:p w:rsidR="00203085" w:rsidRPr="00397F3D" w:rsidRDefault="00203085" w:rsidP="00203085">
      <w:pPr>
        <w:pStyle w:val="Asubpara"/>
      </w:pPr>
      <w:r w:rsidRPr="00397F3D">
        <w:tab/>
        <w:t>(i)</w:t>
      </w:r>
      <w:r w:rsidRPr="00397F3D">
        <w:tab/>
        <w:t>the occupier of the premises; and</w:t>
      </w:r>
    </w:p>
    <w:p w:rsidR="00203085" w:rsidRPr="00397F3D" w:rsidRDefault="00203085" w:rsidP="00203085">
      <w:pPr>
        <w:pStyle w:val="Asubpara"/>
      </w:pPr>
      <w:r w:rsidRPr="00397F3D">
        <w:tab/>
        <w:t>(ii)</w:t>
      </w:r>
      <w:r w:rsidRPr="00397F3D">
        <w:tab/>
        <w:t>the owner of the premises; and</w:t>
      </w:r>
    </w:p>
    <w:p w:rsidR="00203085" w:rsidRPr="00397F3D" w:rsidRDefault="00203085" w:rsidP="00203085">
      <w:pPr>
        <w:pStyle w:val="Apara"/>
      </w:pPr>
      <w:r w:rsidRPr="00397F3D">
        <w:tab/>
        <w:t>(b)</w:t>
      </w:r>
      <w:r w:rsidRPr="00397F3D">
        <w:tab/>
        <w:t>in any other case—the person with management or control of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2" w:name="_Toc510016096"/>
      <w:r w:rsidRPr="007E3EBC">
        <w:rPr>
          <w:rStyle w:val="CharSectNo"/>
        </w:rPr>
        <w:t>452</w:t>
      </w:r>
      <w:r w:rsidRPr="00397F3D">
        <w:tab/>
        <w:t>Identification and removal of asbestos before demolition</w:t>
      </w:r>
      <w:bookmarkEnd w:id="562"/>
    </w:p>
    <w:p w:rsidR="00203085" w:rsidRPr="00397F3D" w:rsidRDefault="00203085" w:rsidP="00203085">
      <w:pPr>
        <w:pStyle w:val="Amain"/>
      </w:pPr>
      <w:r w:rsidRPr="00397F3D">
        <w:tab/>
        <w:t>(1)</w:t>
      </w:r>
      <w:r w:rsidRPr="00397F3D">
        <w:tab/>
        <w:t>This section applies if a structure or plant at a workplace is to be demolished.</w:t>
      </w:r>
    </w:p>
    <w:p w:rsidR="00203085" w:rsidRPr="00397F3D" w:rsidRDefault="00203085" w:rsidP="00203085">
      <w:pPr>
        <w:pStyle w:val="Amain"/>
      </w:pPr>
      <w:r w:rsidRPr="00397F3D">
        <w:tab/>
        <w:t>(2)</w:t>
      </w:r>
      <w:r w:rsidRPr="00397F3D">
        <w:tab/>
        <w:t>This section does not apply—</w:t>
      </w:r>
    </w:p>
    <w:p w:rsidR="00203085" w:rsidRPr="00397F3D" w:rsidRDefault="00203085" w:rsidP="00203085">
      <w:pPr>
        <w:pStyle w:val="Apara"/>
      </w:pPr>
      <w:r w:rsidRPr="00397F3D">
        <w:tab/>
        <w:t>(a)</w:t>
      </w:r>
      <w:r w:rsidRPr="00397F3D">
        <w:tab/>
        <w:t>in an emergency to which section 454 (Emergency procedure) applies; or</w:t>
      </w:r>
    </w:p>
    <w:p w:rsidR="00203085" w:rsidRPr="00397F3D" w:rsidRDefault="00203085" w:rsidP="00203085">
      <w:pPr>
        <w:pStyle w:val="Apara"/>
      </w:pPr>
      <w:r w:rsidRPr="00397F3D">
        <w:tab/>
        <w:t>(b)</w:t>
      </w:r>
      <w:r w:rsidRPr="00397F3D">
        <w:tab/>
        <w:t>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Subsection (3) (b) does not apply if the purpose of the demolition is to gain access to the asbestos.</w:t>
      </w:r>
    </w:p>
    <w:p w:rsidR="00203085" w:rsidRPr="00397F3D" w:rsidRDefault="00203085" w:rsidP="00203085">
      <w:pPr>
        <w:pStyle w:val="AH5Sec"/>
      </w:pPr>
      <w:bookmarkStart w:id="563" w:name="_Toc510016097"/>
      <w:r w:rsidRPr="007E3EBC">
        <w:rPr>
          <w:rStyle w:val="CharSectNo"/>
        </w:rPr>
        <w:t>453</w:t>
      </w:r>
      <w:r w:rsidRPr="00397F3D">
        <w:tab/>
        <w:t>Identification and removal of asbestos before demolition of residential premises</w:t>
      </w:r>
      <w:bookmarkEnd w:id="563"/>
    </w:p>
    <w:p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203085">
      <w:pPr>
        <w:pStyle w:val="Apara"/>
      </w:pPr>
      <w:r w:rsidRPr="00397F3D">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rsidR="00203085" w:rsidRPr="00397F3D" w:rsidRDefault="00203085" w:rsidP="00203085">
      <w:pPr>
        <w:pStyle w:val="Amain"/>
      </w:pPr>
      <w:r w:rsidRPr="00397F3D">
        <w:tab/>
        <w:t>(3)</w:t>
      </w:r>
      <w:r w:rsidRPr="00397F3D">
        <w:tab/>
        <w:t>Subsection (1) (b) does not apply if the purpose of the demolition is to gain access to the asbestos.</w:t>
      </w:r>
    </w:p>
    <w:p w:rsidR="00203085" w:rsidRPr="00397F3D" w:rsidRDefault="00203085" w:rsidP="00203085">
      <w:pPr>
        <w:pStyle w:val="AH5Sec"/>
      </w:pPr>
      <w:bookmarkStart w:id="564" w:name="_Toc510016098"/>
      <w:r w:rsidRPr="007E3EBC">
        <w:rPr>
          <w:rStyle w:val="CharSectNo"/>
        </w:rPr>
        <w:lastRenderedPageBreak/>
        <w:t>454</w:t>
      </w:r>
      <w:r w:rsidRPr="00397F3D">
        <w:tab/>
        <w:t>Emergency procedure</w:t>
      </w:r>
      <w:bookmarkEnd w:id="564"/>
    </w:p>
    <w:p w:rsidR="00203085" w:rsidRPr="00397F3D" w:rsidRDefault="00203085" w:rsidP="006E5BB5">
      <w:pPr>
        <w:pStyle w:val="Amain"/>
        <w:keepNext/>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a workplace other than residential premises; and</w:t>
      </w:r>
    </w:p>
    <w:p w:rsidR="00203085" w:rsidRPr="00397F3D" w:rsidRDefault="00203085" w:rsidP="00203085">
      <w:pPr>
        <w:pStyle w:val="Apara"/>
      </w:pPr>
      <w:r w:rsidRPr="00397F3D">
        <w:tab/>
        <w:t>(b)</w:t>
      </w:r>
      <w:r w:rsidRPr="00397F3D">
        <w:tab/>
        <w:t>a structure or plant at the workplace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The person with management or control of the workplace must ensure, so far as is reasonably practicable, that—</w:t>
      </w:r>
    </w:p>
    <w:p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rsidR="00203085" w:rsidRPr="00397F3D" w:rsidRDefault="00203085" w:rsidP="00203085">
      <w:pPr>
        <w:pStyle w:val="Apara"/>
      </w:pPr>
      <w:r w:rsidRPr="00397F3D">
        <w:tab/>
        <w:t>(b)</w:t>
      </w:r>
      <w:r w:rsidRPr="00397F3D">
        <w:tab/>
        <w:t>the asbestos register for the workplace is considered in the development of the procedure.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0E36FD">
      <w:pPr>
        <w:pStyle w:val="Apara"/>
        <w:keepNext/>
      </w:pPr>
      <w:r w:rsidRPr="00397F3D">
        <w:lastRenderedPageBreak/>
        <w:tab/>
        <w:t>(b)</w:t>
      </w:r>
      <w:r w:rsidRPr="00397F3D">
        <w:tab/>
        <w:t>before the demolition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65" w:name="_Toc510016099"/>
      <w:r w:rsidRPr="007E3EBC">
        <w:rPr>
          <w:rStyle w:val="CharSectNo"/>
        </w:rPr>
        <w:t>455</w:t>
      </w:r>
      <w:r w:rsidRPr="00397F3D">
        <w:tab/>
        <w:t>Emergency procedure—residential premises</w:t>
      </w:r>
      <w:bookmarkEnd w:id="565"/>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residential premises; and</w:t>
      </w:r>
    </w:p>
    <w:p w:rsidR="00203085" w:rsidRPr="00397F3D" w:rsidRDefault="00203085" w:rsidP="00203085">
      <w:pPr>
        <w:pStyle w:val="Apara"/>
      </w:pPr>
      <w:r w:rsidRPr="00397F3D">
        <w:tab/>
        <w:t>(b)</w:t>
      </w:r>
      <w:r w:rsidRPr="00397F3D">
        <w:tab/>
        <w:t>a structure or plant at the premises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203085">
      <w:pPr>
        <w:pStyle w:val="Apara"/>
      </w:pPr>
      <w:r w:rsidRPr="00397F3D">
        <w:tab/>
        <w:t>(b)</w:t>
      </w:r>
      <w:r w:rsidRPr="00397F3D">
        <w:tab/>
        <w:t>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66" w:name="_Toc510016100"/>
      <w:r w:rsidRPr="007E3EBC">
        <w:rPr>
          <w:rStyle w:val="CharSectNo"/>
        </w:rPr>
        <w:t>456</w:t>
      </w:r>
      <w:r w:rsidRPr="00397F3D">
        <w:tab/>
        <w:t>Identification and removal of asbestos before refurbishment</w:t>
      </w:r>
      <w:bookmarkEnd w:id="566"/>
    </w:p>
    <w:p w:rsidR="00203085" w:rsidRPr="00397F3D" w:rsidRDefault="00203085" w:rsidP="00203085">
      <w:pPr>
        <w:pStyle w:val="Amain"/>
      </w:pPr>
      <w:r w:rsidRPr="00397F3D">
        <w:tab/>
        <w:t>(1)</w:t>
      </w:r>
      <w:r w:rsidRPr="00397F3D">
        <w:tab/>
        <w:t>This section applies if a structure or plant at a workplace is to be refurbished.</w:t>
      </w:r>
    </w:p>
    <w:p w:rsidR="00203085" w:rsidRPr="00397F3D" w:rsidRDefault="00203085" w:rsidP="00203085">
      <w:pPr>
        <w:pStyle w:val="Amain"/>
      </w:pPr>
      <w:r w:rsidRPr="00397F3D">
        <w:tab/>
        <w:t>(2)</w:t>
      </w:r>
      <w:r w:rsidRPr="00397F3D">
        <w:tab/>
        <w:t>This section does not apply 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7" w:name="_Toc510016101"/>
      <w:r w:rsidRPr="007E3EBC">
        <w:rPr>
          <w:rStyle w:val="CharSectNo"/>
        </w:rPr>
        <w:t>457</w:t>
      </w:r>
      <w:r w:rsidRPr="00397F3D">
        <w:tab/>
        <w:t>Refurbishment of residential premises</w:t>
      </w:r>
      <w:bookmarkEnd w:id="567"/>
    </w:p>
    <w:p w:rsidR="00203085" w:rsidRPr="00397F3D" w:rsidRDefault="00203085" w:rsidP="00203085">
      <w:pPr>
        <w:pStyle w:val="Amainreturn"/>
        <w:keepNext/>
      </w:pPr>
      <w:r w:rsidRPr="00397F3D">
        <w:t>A person conducting a business or undertaking who is to carry out refurbishment of residential premises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203085">
      <w:pPr>
        <w:pStyle w:val="Apara"/>
      </w:pPr>
      <w:r w:rsidRPr="00397F3D">
        <w:tab/>
        <w:t>(b)</w:t>
      </w:r>
      <w:r w:rsidRPr="00397F3D">
        <w:tab/>
        <w:t>so far as is reasonably practicable, the asbestos is removed before the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7E3EBC" w:rsidRDefault="00203085" w:rsidP="00203085">
      <w:pPr>
        <w:pStyle w:val="AH2Part"/>
      </w:pPr>
      <w:bookmarkStart w:id="568" w:name="_Toc510016102"/>
      <w:r w:rsidRPr="007E3EBC">
        <w:rPr>
          <w:rStyle w:val="CharPartNo"/>
        </w:rPr>
        <w:lastRenderedPageBreak/>
        <w:t>Part 8.7</w:t>
      </w:r>
      <w:r w:rsidRPr="00397F3D">
        <w:tab/>
      </w:r>
      <w:r w:rsidRPr="007E3EBC">
        <w:rPr>
          <w:rStyle w:val="CharPartText"/>
        </w:rPr>
        <w:t>Asbestos removal work</w:t>
      </w:r>
      <w:bookmarkEnd w:id="568"/>
    </w:p>
    <w:p w:rsidR="00203085" w:rsidRPr="00397F3D" w:rsidRDefault="00203085" w:rsidP="00203085">
      <w:pPr>
        <w:pStyle w:val="AH5Sec"/>
      </w:pPr>
      <w:bookmarkStart w:id="569" w:name="_Toc510016103"/>
      <w:r w:rsidRPr="007E3EBC">
        <w:rPr>
          <w:rStyle w:val="CharSectNo"/>
        </w:rPr>
        <w:t>458</w:t>
      </w:r>
      <w:r w:rsidRPr="00397F3D">
        <w:tab/>
        <w:t>Duty to ensure asbestos removalist is licensed</w:t>
      </w:r>
      <w:bookmarkEnd w:id="569"/>
    </w:p>
    <w:p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302" w:tooltip="A2004-12" w:history="1">
        <w:r w:rsidRPr="00B91E29">
          <w:rPr>
            <w:rStyle w:val="charCitHyperlinkItal"/>
          </w:rPr>
          <w:t>Construction Occupations (Licensing) Act 2004</w:t>
        </w:r>
      </w:hyperlink>
      <w:r w:rsidRPr="00B91E29">
        <w:t>.</w:t>
      </w:r>
    </w:p>
    <w:p w:rsidR="00203085" w:rsidRPr="00397F3D" w:rsidRDefault="00203085" w:rsidP="00203085">
      <w:pPr>
        <w:pStyle w:val="AH5Sec"/>
      </w:pPr>
      <w:bookmarkStart w:id="570" w:name="_Toc510016104"/>
      <w:r w:rsidRPr="007E3EBC">
        <w:rPr>
          <w:rStyle w:val="CharSectNo"/>
        </w:rPr>
        <w:t>459</w:t>
      </w:r>
      <w:r w:rsidRPr="00397F3D">
        <w:tab/>
        <w:t>Asbestos removal supervisor must be present</w:t>
      </w:r>
      <w:bookmarkEnd w:id="570"/>
    </w:p>
    <w:p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1" w:name="_Toc510016105"/>
      <w:r w:rsidRPr="007E3EBC">
        <w:rPr>
          <w:rStyle w:val="CharSectNo"/>
        </w:rPr>
        <w:t>460</w:t>
      </w:r>
      <w:r w:rsidRPr="00397F3D">
        <w:tab/>
        <w:t>Asbestos removal worker must be trained</w:t>
      </w:r>
      <w:bookmarkEnd w:id="571"/>
    </w:p>
    <w:p w:rsidR="00203085" w:rsidRPr="00CE3316" w:rsidRDefault="00203085" w:rsidP="003559B8">
      <w:pPr>
        <w:pStyle w:val="Amain"/>
      </w:pPr>
      <w:r w:rsidRPr="00CE3316">
        <w:tab/>
        <w:t>(1)</w:t>
      </w:r>
      <w:r w:rsidRPr="00CE3316">
        <w:tab/>
        <w:t xml:space="preserve">A licensed asbestos removalist must not direct or allow a worker to carry out licensed asbestos removal work unless the removalist is </w:t>
      </w:r>
      <w:r w:rsidRPr="00CE3316">
        <w:lastRenderedPageBreak/>
        <w:t>satisfied that the worker holds a certification in relation to the specified VET course for asbestos removal relevant to the class of licensed asbestos removal work to be carried out by the worker.</w:t>
      </w:r>
    </w:p>
    <w:p w:rsidR="00203085" w:rsidRPr="003559B8" w:rsidRDefault="00203085" w:rsidP="00203085">
      <w:pPr>
        <w:pStyle w:val="Penalty"/>
      </w:pPr>
      <w:r w:rsidRPr="003559B8">
        <w:t>Maximum penalty:</w:t>
      </w:r>
    </w:p>
    <w:p w:rsidR="00203085" w:rsidRPr="003559B8" w:rsidRDefault="00203085" w:rsidP="00203085">
      <w:pPr>
        <w:pStyle w:val="PenaltyPara"/>
      </w:pPr>
      <w:r w:rsidRPr="003559B8">
        <w:tab/>
        <w:t>(a)</w:t>
      </w:r>
      <w:r w:rsidRPr="003559B8">
        <w:tab/>
        <w:t>in the case of an individual—$6 000; or</w:t>
      </w:r>
    </w:p>
    <w:p w:rsidR="00203085" w:rsidRPr="003559B8" w:rsidRDefault="00203085" w:rsidP="00203085">
      <w:pPr>
        <w:pStyle w:val="PenaltyPara"/>
        <w:keepNext/>
      </w:pPr>
      <w:r w:rsidRPr="003559B8">
        <w:tab/>
        <w:t>(b)</w:t>
      </w:r>
      <w:r w:rsidRPr="003559B8">
        <w:tab/>
        <w:t>in the case of a body corporate—$30 000.</w:t>
      </w:r>
    </w:p>
    <w:p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section:</w:t>
      </w:r>
    </w:p>
    <w:p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rsidR="00203085" w:rsidRPr="00397F3D" w:rsidRDefault="00203085" w:rsidP="00203085">
      <w:pPr>
        <w:pStyle w:val="AH5Sec"/>
      </w:pPr>
      <w:bookmarkStart w:id="572" w:name="_Toc510016106"/>
      <w:r w:rsidRPr="007E3EBC">
        <w:rPr>
          <w:rStyle w:val="CharSectNo"/>
        </w:rPr>
        <w:t>461</w:t>
      </w:r>
      <w:r w:rsidRPr="00397F3D">
        <w:tab/>
        <w:t>Licensed asbestos removalist must keep training records</w:t>
      </w:r>
      <w:bookmarkEnd w:id="572"/>
    </w:p>
    <w:p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rsidR="00203085" w:rsidRPr="00397F3D" w:rsidRDefault="00203085" w:rsidP="00203085">
      <w:pPr>
        <w:pStyle w:val="Apara"/>
      </w:pPr>
      <w:r w:rsidRPr="00397F3D">
        <w:lastRenderedPageBreak/>
        <w:tab/>
        <w:t>(a)</w:t>
      </w:r>
      <w:r w:rsidRPr="00397F3D">
        <w:tab/>
        <w:t>while the worker is carrying out licensed asbestos removal work; and</w:t>
      </w:r>
    </w:p>
    <w:p w:rsidR="00203085" w:rsidRPr="00397F3D" w:rsidRDefault="00203085" w:rsidP="00203085">
      <w:pPr>
        <w:pStyle w:val="Apara"/>
      </w:pPr>
      <w:r w:rsidRPr="00397F3D">
        <w:tab/>
        <w:t>(b)</w:t>
      </w:r>
      <w:r w:rsidRPr="00397F3D">
        <w:tab/>
        <w:t>for 5 years after the day the worker stopped carrying out licensed asbestos removal work for the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3" w:name="_Toc510016107"/>
      <w:r w:rsidRPr="007E3EBC">
        <w:rPr>
          <w:rStyle w:val="CharSectNo"/>
        </w:rPr>
        <w:t>462</w:t>
      </w:r>
      <w:r w:rsidRPr="00397F3D">
        <w:tab/>
        <w:t>Duty to give information about health risks of licensed asbestos removal work</w:t>
      </w:r>
      <w:bookmarkEnd w:id="573"/>
    </w:p>
    <w:p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4" w:name="_Toc510016108"/>
      <w:r w:rsidRPr="007E3EBC">
        <w:rPr>
          <w:rStyle w:val="CharSectNo"/>
        </w:rPr>
        <w:t>463</w:t>
      </w:r>
      <w:r w:rsidRPr="00397F3D">
        <w:tab/>
        <w:t>Asbestos removalist must obtain register</w:t>
      </w:r>
      <w:bookmarkEnd w:id="574"/>
    </w:p>
    <w:p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asbestos removal work is to be carried out at residential premises.</w:t>
      </w:r>
    </w:p>
    <w:p w:rsidR="00203085" w:rsidRPr="00397F3D" w:rsidRDefault="00203085" w:rsidP="00203085">
      <w:pPr>
        <w:pStyle w:val="AH5Sec"/>
      </w:pPr>
      <w:bookmarkStart w:id="575" w:name="_Toc510016109"/>
      <w:r w:rsidRPr="007E3EBC">
        <w:rPr>
          <w:rStyle w:val="CharSectNo"/>
        </w:rPr>
        <w:t>464</w:t>
      </w:r>
      <w:r w:rsidRPr="00397F3D">
        <w:tab/>
        <w:t>Asbestos removal control plan</w:t>
      </w:r>
      <w:bookmarkEnd w:id="575"/>
    </w:p>
    <w:p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An asbestos removal control plan must include—</w:t>
      </w:r>
    </w:p>
    <w:p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rsidR="00203085" w:rsidRPr="00397F3D" w:rsidRDefault="00203085" w:rsidP="00203085">
      <w:pPr>
        <w:pStyle w:val="Apara"/>
      </w:pPr>
      <w:r w:rsidRPr="00397F3D">
        <w:lastRenderedPageBreak/>
        <w:tab/>
        <w:t>(b)</w:t>
      </w:r>
      <w:r w:rsidRPr="00397F3D">
        <w:tab/>
        <w:t>details of the asbestos to be removed, including the location, type and condition of the asbestos.</w:t>
      </w:r>
    </w:p>
    <w:p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6" w:name="_Toc510016110"/>
      <w:r w:rsidRPr="007E3EBC">
        <w:rPr>
          <w:rStyle w:val="CharSectNo"/>
        </w:rPr>
        <w:t>465</w:t>
      </w:r>
      <w:r w:rsidRPr="00397F3D">
        <w:tab/>
        <w:t>Asbestos removal control plan to be kept and available</w:t>
      </w:r>
      <w:bookmarkEnd w:id="576"/>
    </w:p>
    <w:p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(3)</w:t>
      </w:r>
      <w:r w:rsidRPr="00397F3D">
        <w:tab/>
        <w:t>The licensed asbestos removalist must ensure that, for the period for which the asbestos removal control plan must be kept under this section, a copy is—</w:t>
      </w:r>
    </w:p>
    <w:p w:rsidR="00203085" w:rsidRPr="00397F3D" w:rsidRDefault="00203085" w:rsidP="00203085">
      <w:pPr>
        <w:pStyle w:val="Apara"/>
      </w:pPr>
      <w:r w:rsidRPr="00397F3D">
        <w:tab/>
        <w:t>(a)</w:t>
      </w:r>
      <w:r w:rsidRPr="00397F3D">
        <w:tab/>
        <w:t>readily accessible to—</w:t>
      </w:r>
    </w:p>
    <w:p w:rsidR="00203085" w:rsidRPr="00397F3D" w:rsidRDefault="00203085" w:rsidP="00203085">
      <w:pPr>
        <w:pStyle w:val="Asubpara"/>
      </w:pPr>
      <w:r w:rsidRPr="00397F3D">
        <w:tab/>
        <w:t>(i)</w:t>
      </w:r>
      <w:r w:rsidRPr="00397F3D">
        <w:tab/>
        <w:t>a person conducting a business or undertaking at the workplace; and</w:t>
      </w:r>
    </w:p>
    <w:p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rsidR="00203085" w:rsidRPr="00397F3D" w:rsidRDefault="00203085" w:rsidP="00203085">
      <w:pPr>
        <w:pStyle w:val="Apara"/>
      </w:pPr>
      <w:r w:rsidRPr="00397F3D">
        <w:tab/>
        <w:t>(b)</w:t>
      </w:r>
      <w:r w:rsidRPr="00397F3D">
        <w:tab/>
        <w:t>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7" w:name="_Toc510016111"/>
      <w:r w:rsidRPr="007E3EBC">
        <w:rPr>
          <w:rStyle w:val="CharSectNo"/>
        </w:rPr>
        <w:t>466</w:t>
      </w:r>
      <w:r w:rsidRPr="00397F3D">
        <w:tab/>
        <w:t>Regulator must be notified of asbestos removal</w:t>
      </w:r>
      <w:bookmarkEnd w:id="577"/>
    </w:p>
    <w:p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Despite subsection (1), licensed asbestos removal work may be commenced immediately if there is—</w:t>
      </w:r>
    </w:p>
    <w:p w:rsidR="00203085" w:rsidRPr="00397F3D" w:rsidRDefault="00203085" w:rsidP="00203085">
      <w:pPr>
        <w:pStyle w:val="Apara"/>
      </w:pPr>
      <w:r w:rsidRPr="00397F3D">
        <w:lastRenderedPageBreak/>
        <w:tab/>
        <w:t>(a)</w:t>
      </w:r>
      <w:r w:rsidRPr="00397F3D">
        <w:tab/>
        <w:t>a sudden and unexpected event, including a failure of equipment, that may cause persons to be exposed to respirable asbestos fibres; or</w:t>
      </w:r>
    </w:p>
    <w:p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rsidR="00203085" w:rsidRPr="00397F3D" w:rsidRDefault="00203085" w:rsidP="00203085">
      <w:pPr>
        <w:pStyle w:val="Apara"/>
      </w:pPr>
      <w:r w:rsidRPr="00397F3D">
        <w:tab/>
        <w:t>(a)</w:t>
      </w:r>
      <w:r w:rsidRPr="00397F3D">
        <w:tab/>
        <w:t>immediately by telephone; and</w:t>
      </w:r>
    </w:p>
    <w:p w:rsidR="00203085" w:rsidRPr="00397F3D" w:rsidRDefault="00203085" w:rsidP="006E5BB5">
      <w:pPr>
        <w:pStyle w:val="Apara"/>
        <w:keepNext/>
      </w:pPr>
      <w:r w:rsidRPr="00397F3D">
        <w:tab/>
        <w:t>(b)</w:t>
      </w:r>
      <w:r w:rsidRPr="00397F3D">
        <w:tab/>
        <w:t>in writing, within 24 hours after notice is given under paragraph (a).</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A notice under subsection (1) or (3) must include the following:</w:t>
      </w:r>
    </w:p>
    <w:p w:rsidR="00203085" w:rsidRPr="00397F3D" w:rsidRDefault="00203085" w:rsidP="00CE2F7B">
      <w:pPr>
        <w:pStyle w:val="Apara"/>
        <w:keepNext/>
      </w:pPr>
      <w:r w:rsidRPr="00397F3D">
        <w:tab/>
        <w:t>(a)</w:t>
      </w:r>
      <w:r w:rsidRPr="00397F3D">
        <w:tab/>
        <w:t>the following in relation to the licensed asbestos removalist:</w:t>
      </w:r>
    </w:p>
    <w:p w:rsidR="00203085" w:rsidRPr="00397F3D" w:rsidRDefault="00203085" w:rsidP="00203085">
      <w:pPr>
        <w:pStyle w:val="Asubpara"/>
      </w:pPr>
      <w:r w:rsidRPr="00397F3D">
        <w:tab/>
        <w:t>(i)</w:t>
      </w:r>
      <w:r w:rsidRPr="00397F3D">
        <w:tab/>
        <w:t>name;</w:t>
      </w:r>
    </w:p>
    <w:p w:rsidR="00203085" w:rsidRPr="00397F3D" w:rsidRDefault="00203085" w:rsidP="00203085">
      <w:pPr>
        <w:pStyle w:val="Asubpara"/>
      </w:pPr>
      <w:r w:rsidRPr="00397F3D">
        <w:tab/>
        <w:t>(ii)</w:t>
      </w:r>
      <w:r w:rsidRPr="00397F3D">
        <w:tab/>
        <w:t>registered business name;</w:t>
      </w:r>
    </w:p>
    <w:p w:rsidR="00203085" w:rsidRPr="00397F3D" w:rsidRDefault="00203085" w:rsidP="00203085">
      <w:pPr>
        <w:pStyle w:val="Asubpara"/>
      </w:pPr>
      <w:r w:rsidRPr="00397F3D">
        <w:tab/>
        <w:t>(iii)</w:t>
      </w:r>
      <w:r w:rsidRPr="00397F3D">
        <w:tab/>
        <w:t>Australian Business Number;</w:t>
      </w:r>
    </w:p>
    <w:p w:rsidR="00203085" w:rsidRPr="00397F3D" w:rsidRDefault="00203085" w:rsidP="00203085">
      <w:pPr>
        <w:pStyle w:val="Asubpara"/>
      </w:pPr>
      <w:r w:rsidRPr="00397F3D">
        <w:tab/>
        <w:t>(iv)</w:t>
      </w:r>
      <w:r w:rsidRPr="00397F3D">
        <w:tab/>
        <w:t>licence number;</w:t>
      </w:r>
    </w:p>
    <w:p w:rsidR="00203085" w:rsidRPr="00397F3D" w:rsidRDefault="00203085" w:rsidP="00203085">
      <w:pPr>
        <w:pStyle w:val="Asubpara"/>
      </w:pPr>
      <w:r w:rsidRPr="00397F3D">
        <w:tab/>
        <w:t>(v)</w:t>
      </w:r>
      <w:r w:rsidRPr="00397F3D">
        <w:tab/>
        <w:t>business contact details;</w:t>
      </w:r>
    </w:p>
    <w:p w:rsidR="00203085" w:rsidRPr="00397F3D" w:rsidRDefault="00203085" w:rsidP="00203085">
      <w:pPr>
        <w:pStyle w:val="Apara"/>
      </w:pPr>
      <w:r w:rsidRPr="00397F3D">
        <w:tab/>
        <w:t>(b)</w:t>
      </w:r>
      <w:r w:rsidRPr="00397F3D">
        <w:tab/>
        <w:t>the name and business contact details of the supervisor of the licensed asbestos removal work;</w:t>
      </w:r>
    </w:p>
    <w:p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rsidR="00203085" w:rsidRPr="00397F3D" w:rsidRDefault="00203085" w:rsidP="00203085">
      <w:pPr>
        <w:pStyle w:val="Apara"/>
      </w:pPr>
      <w:r w:rsidRPr="00397F3D">
        <w:lastRenderedPageBreak/>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rsidR="00203085" w:rsidRPr="00397F3D" w:rsidRDefault="00203085" w:rsidP="00203085">
      <w:pPr>
        <w:pStyle w:val="Apara"/>
      </w:pPr>
      <w:r w:rsidRPr="00397F3D">
        <w:tab/>
        <w:t>(d)</w:t>
      </w:r>
      <w:r w:rsidRPr="00397F3D">
        <w:tab/>
        <w:t>the name and contact details of the person for whom the work is to be carried out;</w:t>
      </w:r>
    </w:p>
    <w:p w:rsidR="00203085" w:rsidRPr="00397F3D" w:rsidRDefault="00203085" w:rsidP="00203085">
      <w:pPr>
        <w:pStyle w:val="Apara"/>
      </w:pPr>
      <w:r w:rsidRPr="00397F3D">
        <w:tab/>
        <w:t>(e)</w:t>
      </w:r>
      <w:r w:rsidRPr="00397F3D">
        <w:tab/>
        <w:t>the following in relation to the workplace where the asbestos is to be removed:</w:t>
      </w:r>
    </w:p>
    <w:p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rsidR="00203085" w:rsidRPr="00397F3D" w:rsidRDefault="00203085" w:rsidP="00203085">
      <w:pPr>
        <w:pStyle w:val="Asubpara"/>
      </w:pPr>
      <w:r w:rsidRPr="00397F3D">
        <w:tab/>
        <w:t>(ii)</w:t>
      </w:r>
      <w:r w:rsidRPr="00397F3D">
        <w:tab/>
        <w:t>the address and, if the workplace is large, the specific location of the asbestos removal;</w:t>
      </w:r>
    </w:p>
    <w:p w:rsidR="00203085" w:rsidRPr="00397F3D" w:rsidRDefault="00203085" w:rsidP="00203085">
      <w:pPr>
        <w:pStyle w:val="Asubpara"/>
      </w:pPr>
      <w:r w:rsidRPr="00397F3D">
        <w:tab/>
        <w:t>(iii)</w:t>
      </w:r>
      <w:r w:rsidRPr="00397F3D">
        <w:tab/>
        <w:t>the kind of workplace;</w:t>
      </w:r>
    </w:p>
    <w:p w:rsidR="00203085" w:rsidRPr="00397F3D" w:rsidRDefault="00203085" w:rsidP="00203085">
      <w:pPr>
        <w:pStyle w:val="Apara"/>
      </w:pPr>
      <w:r w:rsidRPr="00397F3D">
        <w:tab/>
        <w:t>(f)</w:t>
      </w:r>
      <w:r w:rsidRPr="00397F3D">
        <w:tab/>
        <w:t>the date of the notice;</w:t>
      </w:r>
    </w:p>
    <w:p w:rsidR="00203085" w:rsidRPr="00397F3D" w:rsidRDefault="00203085" w:rsidP="00203085">
      <w:pPr>
        <w:pStyle w:val="Apara"/>
      </w:pPr>
      <w:r w:rsidRPr="00397F3D">
        <w:tab/>
        <w:t>(g)</w:t>
      </w:r>
      <w:r w:rsidRPr="00397F3D">
        <w:tab/>
        <w:t>the date when the asbestos removal work is to commence and the estimated duration of the work;</w:t>
      </w:r>
    </w:p>
    <w:p w:rsidR="00203085" w:rsidRPr="00397F3D" w:rsidRDefault="00203085" w:rsidP="00203085">
      <w:pPr>
        <w:pStyle w:val="Apara"/>
      </w:pPr>
      <w:r w:rsidRPr="00397F3D">
        <w:tab/>
        <w:t>(h)</w:t>
      </w:r>
      <w:r w:rsidRPr="00397F3D">
        <w:tab/>
        <w:t>whether the asbestos to be removed is friable or non-friable;</w:t>
      </w:r>
    </w:p>
    <w:p w:rsidR="00203085" w:rsidRPr="00397F3D" w:rsidRDefault="00203085" w:rsidP="00203085">
      <w:pPr>
        <w:pStyle w:val="Apara"/>
      </w:pPr>
      <w:r w:rsidRPr="00397F3D">
        <w:tab/>
        <w:t>(i)</w:t>
      </w:r>
      <w:r w:rsidRPr="00397F3D">
        <w:tab/>
        <w:t>if the asbestos to be removed is friable—the way the area of removal will be enclosed;</w:t>
      </w:r>
    </w:p>
    <w:p w:rsidR="00203085" w:rsidRPr="00397F3D" w:rsidRDefault="00203085" w:rsidP="00203085">
      <w:pPr>
        <w:pStyle w:val="Apara"/>
      </w:pPr>
      <w:r w:rsidRPr="00397F3D">
        <w:tab/>
        <w:t>(j)</w:t>
      </w:r>
      <w:r w:rsidRPr="00397F3D">
        <w:tab/>
        <w:t>the estimated quantity of asbestos to be removed;</w:t>
      </w:r>
    </w:p>
    <w:p w:rsidR="00203085" w:rsidRPr="00397F3D" w:rsidRDefault="00203085" w:rsidP="00203085">
      <w:pPr>
        <w:pStyle w:val="Apara"/>
      </w:pPr>
      <w:r w:rsidRPr="00397F3D">
        <w:tab/>
        <w:t>(k)</w:t>
      </w:r>
      <w:r w:rsidRPr="00397F3D">
        <w:tab/>
        <w:t>the number of workers who are to carry out the asbestos removal work;</w:t>
      </w:r>
    </w:p>
    <w:p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rsidR="00203085" w:rsidRPr="00397F3D" w:rsidRDefault="00203085" w:rsidP="00203085">
      <w:pPr>
        <w:pStyle w:val="AH5Sec"/>
      </w:pPr>
      <w:bookmarkStart w:id="578" w:name="_Toc510016112"/>
      <w:r w:rsidRPr="007E3EBC">
        <w:rPr>
          <w:rStyle w:val="CharSectNo"/>
        </w:rPr>
        <w:lastRenderedPageBreak/>
        <w:t>467</w:t>
      </w:r>
      <w:r w:rsidRPr="00397F3D">
        <w:tab/>
        <w:t>Licensed asbestos removalist must inform certain persons about intended asbestos removal work</w:t>
      </w:r>
      <w:bookmarkEnd w:id="578"/>
    </w:p>
    <w:p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rsidR="00203085" w:rsidRPr="00397F3D" w:rsidRDefault="00203085" w:rsidP="00203085">
      <w:pPr>
        <w:pStyle w:val="Apara"/>
      </w:pPr>
      <w:r w:rsidRPr="00397F3D">
        <w:tab/>
        <w:t>(a)</w:t>
      </w:r>
      <w:r w:rsidRPr="00397F3D">
        <w:tab/>
        <w:t>that licensed asbestos removal work is to be carried out at the workplace; and</w:t>
      </w:r>
    </w:p>
    <w:p w:rsidR="00203085" w:rsidRPr="00397F3D" w:rsidRDefault="00203085" w:rsidP="006E5BB5">
      <w:pPr>
        <w:pStyle w:val="Apara"/>
        <w:keepNext/>
      </w:pPr>
      <w:r w:rsidRPr="00397F3D">
        <w:tab/>
        <w:t>(b)</w:t>
      </w:r>
      <w:r w:rsidRPr="00397F3D">
        <w:tab/>
        <w:t>when the work is to commence.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Lines/>
      </w:pPr>
      <w:r w:rsidRPr="00397F3D">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a person conducting a business or undertaking at the workplace;</w:t>
      </w:r>
    </w:p>
    <w:p w:rsidR="00203085" w:rsidRPr="00397F3D" w:rsidRDefault="00203085" w:rsidP="00203085">
      <w:pPr>
        <w:pStyle w:val="Apara"/>
      </w:pPr>
      <w:r w:rsidRPr="00397F3D">
        <w:tab/>
        <w:t>(c)</w:t>
      </w:r>
      <w:r w:rsidRPr="00397F3D">
        <w:tab/>
        <w:t>the occupier of the residential premises;</w:t>
      </w:r>
    </w:p>
    <w:p w:rsidR="00203085" w:rsidRPr="00397F3D" w:rsidRDefault="00203085" w:rsidP="00203085">
      <w:pPr>
        <w:pStyle w:val="Apara"/>
      </w:pPr>
      <w:r w:rsidRPr="00397F3D">
        <w:tab/>
        <w:t>(d)</w:t>
      </w:r>
      <w:r w:rsidRPr="00397F3D">
        <w:tab/>
        <w:t>the owner of the residential premises;</w:t>
      </w:r>
    </w:p>
    <w:p w:rsidR="00203085" w:rsidRPr="00397F3D" w:rsidRDefault="00203085" w:rsidP="00203085">
      <w:pPr>
        <w:pStyle w:val="Apara"/>
      </w:pPr>
      <w:r w:rsidRPr="00397F3D">
        <w:tab/>
        <w:t>(e)</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9" w:name="_Toc510016113"/>
      <w:r w:rsidRPr="007E3EBC">
        <w:rPr>
          <w:rStyle w:val="CharSectNo"/>
        </w:rPr>
        <w:t>468</w:t>
      </w:r>
      <w:r w:rsidRPr="00397F3D">
        <w:tab/>
        <w:t>Person with management or control of workplace must inform persons about asbestos removal work</w:t>
      </w:r>
      <w:bookmarkEnd w:id="579"/>
    </w:p>
    <w:p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the person’s workers and any other persons at the workplace;</w:t>
      </w:r>
    </w:p>
    <w:p w:rsidR="00203085" w:rsidRPr="00397F3D" w:rsidRDefault="00203085" w:rsidP="00CE2F7B">
      <w:pPr>
        <w:pStyle w:val="Apara"/>
        <w:keepNext/>
      </w:pPr>
      <w:r w:rsidRPr="00397F3D">
        <w:tab/>
        <w:t>(b)</w:t>
      </w:r>
      <w:r w:rsidRPr="00397F3D">
        <w:tab/>
        <w:t>the person who commissioned the asbestos removal work.</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anyone conducting a business or undertaking at, or in the immediate vicinity of, the workplace;</w:t>
      </w:r>
    </w:p>
    <w:p w:rsidR="00203085" w:rsidRPr="00397F3D" w:rsidRDefault="00203085" w:rsidP="00203085">
      <w:pPr>
        <w:pStyle w:val="Apara"/>
      </w:pPr>
      <w:r w:rsidRPr="00397F3D">
        <w:tab/>
        <w:t>(b)</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0" w:name="_Toc510016114"/>
      <w:r w:rsidRPr="007E3EBC">
        <w:rPr>
          <w:rStyle w:val="CharSectNo"/>
        </w:rPr>
        <w:t>469</w:t>
      </w:r>
      <w:r w:rsidRPr="00397F3D">
        <w:tab/>
        <w:t>Signage and barricades for asbestos removal work</w:t>
      </w:r>
      <w:bookmarkEnd w:id="580"/>
    </w:p>
    <w:p w:rsidR="00203085" w:rsidRPr="00397F3D" w:rsidRDefault="00203085" w:rsidP="00203085">
      <w:pPr>
        <w:pStyle w:val="Amainreturn"/>
      </w:pPr>
      <w:r w:rsidRPr="00397F3D">
        <w:t>A licensed asbestos removalist must ensure that—</w:t>
      </w:r>
    </w:p>
    <w:p w:rsidR="00203085" w:rsidRPr="00397F3D" w:rsidRDefault="00203085" w:rsidP="00203085">
      <w:pPr>
        <w:pStyle w:val="Apara"/>
      </w:pPr>
      <w:r w:rsidRPr="00397F3D">
        <w:tab/>
        <w:t>(a)</w:t>
      </w:r>
      <w:r w:rsidRPr="00397F3D">
        <w:tab/>
        <w:t>signs alerting persons to the presence of asbestos are placed to indicate where the asbestos removal work is being carried out; and</w:t>
      </w:r>
    </w:p>
    <w:p w:rsidR="00203085" w:rsidRPr="00397F3D" w:rsidRDefault="00203085" w:rsidP="000E36FD">
      <w:pPr>
        <w:pStyle w:val="Apara"/>
        <w:keepNext/>
      </w:pPr>
      <w:r w:rsidRPr="00397F3D">
        <w:tab/>
        <w:t>(b)</w:t>
      </w:r>
      <w:r w:rsidRPr="00397F3D">
        <w:tab/>
        <w:t>barricades are erected to delineate the asbestos removal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1" w:name="_Toc510016115"/>
      <w:r w:rsidRPr="007E3EBC">
        <w:rPr>
          <w:rStyle w:val="CharSectNo"/>
        </w:rPr>
        <w:t>470</w:t>
      </w:r>
      <w:r w:rsidRPr="00397F3D">
        <w:tab/>
        <w:t>Limiting access to asbestos removal area</w:t>
      </w:r>
      <w:bookmarkEnd w:id="581"/>
    </w:p>
    <w:p w:rsidR="00203085" w:rsidRPr="00397F3D" w:rsidRDefault="00203085" w:rsidP="00203085">
      <w:pPr>
        <w:pStyle w:val="Amain"/>
      </w:pPr>
      <w:r w:rsidRPr="00397F3D">
        <w:tab/>
        <w:t>(1)</w:t>
      </w:r>
      <w:r w:rsidRPr="00397F3D">
        <w:tab/>
        <w:t>This section applies to—</w:t>
      </w:r>
    </w:p>
    <w:p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rsidR="00203085" w:rsidRPr="00397F3D" w:rsidRDefault="00203085" w:rsidP="00203085">
      <w:pPr>
        <w:pStyle w:val="Apara"/>
      </w:pPr>
      <w:r w:rsidRPr="00397F3D">
        <w:tab/>
        <w:t>(a)</w:t>
      </w:r>
      <w:r w:rsidRPr="00397F3D">
        <w:tab/>
        <w:t>workers engaged in the asbestos removal work;</w:t>
      </w:r>
    </w:p>
    <w:p w:rsidR="00203085" w:rsidRPr="00397F3D" w:rsidRDefault="00203085" w:rsidP="00203085">
      <w:pPr>
        <w:pStyle w:val="Apara"/>
      </w:pPr>
      <w:r w:rsidRPr="00397F3D">
        <w:tab/>
        <w:t>(b)</w:t>
      </w:r>
      <w:r w:rsidRPr="00397F3D">
        <w:tab/>
        <w:t>other persons associated with the asbestos removal work;</w:t>
      </w:r>
    </w:p>
    <w:p w:rsidR="00203085" w:rsidRPr="00397F3D" w:rsidRDefault="00203085" w:rsidP="00203085">
      <w:pPr>
        <w:pStyle w:val="Apara"/>
      </w:pPr>
      <w:r w:rsidRPr="00397F3D">
        <w:lastRenderedPageBreak/>
        <w:tab/>
        <w:t>(c)</w:t>
      </w:r>
      <w:r w:rsidRPr="00397F3D">
        <w:tab/>
        <w:t>anyone allowed under this regulation or another law to be in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rsidR="00203085" w:rsidRPr="00397F3D" w:rsidRDefault="00203085" w:rsidP="00203085">
      <w:pPr>
        <w:pStyle w:val="Apara"/>
      </w:pPr>
      <w:r w:rsidRPr="00397F3D">
        <w:tab/>
        <w:t>(a)</w:t>
      </w:r>
      <w:r w:rsidRPr="00397F3D">
        <w:tab/>
        <w:t>a control measure implemented for the workplace in relation to asbestos; or</w:t>
      </w:r>
    </w:p>
    <w:p w:rsidR="00203085" w:rsidRPr="00397F3D" w:rsidRDefault="00203085" w:rsidP="00203085">
      <w:pPr>
        <w:pStyle w:val="Apara"/>
      </w:pPr>
      <w:r w:rsidRPr="00397F3D">
        <w:tab/>
        <w:t>(b)</w:t>
      </w:r>
      <w:r w:rsidRPr="00397F3D">
        <w:tab/>
        <w:t>a direction of the licensed asbestos removalist.</w:t>
      </w:r>
    </w:p>
    <w:p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2" w:name="_Toc510016116"/>
      <w:r w:rsidRPr="007E3EBC">
        <w:rPr>
          <w:rStyle w:val="CharSectNo"/>
        </w:rPr>
        <w:t>471</w:t>
      </w:r>
      <w:r w:rsidRPr="00397F3D">
        <w:tab/>
        <w:t>Decontamination facilities</w:t>
      </w:r>
      <w:bookmarkEnd w:id="582"/>
    </w:p>
    <w:p w:rsidR="00203085" w:rsidRPr="00397F3D" w:rsidRDefault="00203085" w:rsidP="00203085">
      <w:pPr>
        <w:pStyle w:val="Amain"/>
      </w:pPr>
      <w:r w:rsidRPr="00397F3D">
        <w:tab/>
        <w:t>(1)</w:t>
      </w:r>
      <w:r w:rsidRPr="00397F3D">
        <w:tab/>
        <w:t>A licensed asbestos removalist must ensure that facilities are available to decontaminate the following:</w:t>
      </w:r>
    </w:p>
    <w:p w:rsidR="00203085" w:rsidRPr="00397F3D" w:rsidRDefault="00203085" w:rsidP="00203085">
      <w:pPr>
        <w:pStyle w:val="Apara"/>
      </w:pPr>
      <w:r w:rsidRPr="00397F3D">
        <w:tab/>
        <w:t>(a)</w:t>
      </w:r>
      <w:r w:rsidRPr="00397F3D">
        <w:tab/>
        <w:t>the asbestos removal area;</w:t>
      </w:r>
    </w:p>
    <w:p w:rsidR="00203085" w:rsidRPr="00397F3D" w:rsidRDefault="00203085" w:rsidP="00203085">
      <w:pPr>
        <w:pStyle w:val="Apara"/>
      </w:pPr>
      <w:r w:rsidRPr="00397F3D">
        <w:tab/>
        <w:t>(b)</w:t>
      </w:r>
      <w:r w:rsidRPr="00397F3D">
        <w:tab/>
        <w:t>any plant used in the asbestos removal area;</w:t>
      </w:r>
    </w:p>
    <w:p w:rsidR="00203085" w:rsidRPr="00397F3D" w:rsidRDefault="00203085" w:rsidP="00203085">
      <w:pPr>
        <w:pStyle w:val="Apara"/>
      </w:pPr>
      <w:r w:rsidRPr="00397F3D">
        <w:lastRenderedPageBreak/>
        <w:tab/>
        <w:t>(c)</w:t>
      </w:r>
      <w:r w:rsidRPr="00397F3D">
        <w:tab/>
        <w:t>workers carrying out asbestos removal work;</w:t>
      </w:r>
    </w:p>
    <w:p w:rsidR="00203085" w:rsidRPr="00397F3D" w:rsidRDefault="00203085" w:rsidP="000E36FD">
      <w:pPr>
        <w:pStyle w:val="Apara"/>
        <w:keepNext/>
      </w:pPr>
      <w:r w:rsidRPr="00397F3D">
        <w:tab/>
        <w:t>(d)</w:t>
      </w:r>
      <w:r w:rsidRPr="00397F3D">
        <w:tab/>
        <w:t>other persons who have access to the asbestos removal area under section 470 (2) (b).</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 before being removed—</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3" w:name="_Toc510016117"/>
      <w:r w:rsidRPr="007E3EBC">
        <w:rPr>
          <w:rStyle w:val="CharSectNo"/>
        </w:rPr>
        <w:lastRenderedPageBreak/>
        <w:t>472</w:t>
      </w:r>
      <w:r w:rsidRPr="00397F3D">
        <w:tab/>
        <w:t>Disposing of asbestos waste and contaminated personal protective equipment</w:t>
      </w:r>
      <w:bookmarkEnd w:id="583"/>
    </w:p>
    <w:p w:rsidR="00203085" w:rsidRPr="00397F3D" w:rsidRDefault="00203085" w:rsidP="000E36FD">
      <w:pPr>
        <w:pStyle w:val="Amain"/>
        <w:keepNext/>
      </w:pPr>
      <w:r w:rsidRPr="00397F3D">
        <w:tab/>
        <w:t>(1)</w:t>
      </w:r>
      <w:r w:rsidRPr="00397F3D">
        <w:tab/>
        <w:t>Subject to subsections (2) and (3), a licensed asbestos removalist must ensure that asbestos waste—</w:t>
      </w:r>
    </w:p>
    <w:p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6E5BB5">
      <w:pPr>
        <w:pStyle w:val="Apara"/>
        <w:keepNext/>
      </w:pPr>
      <w:r w:rsidRPr="00397F3D">
        <w:tab/>
        <w:t>(b)</w:t>
      </w:r>
      <w:r w:rsidRPr="00397F3D">
        <w:tab/>
        <w:t>is disposed of as soon as practicable at a site authorised to accept asbestos waste.</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rsidR="00203085" w:rsidRPr="00397F3D" w:rsidRDefault="00203085" w:rsidP="00203085">
      <w:pPr>
        <w:pStyle w:val="Apara"/>
      </w:pPr>
      <w:r w:rsidRPr="00397F3D">
        <w:tab/>
        <w:t>(a)</w:t>
      </w:r>
      <w:r w:rsidRPr="00397F3D">
        <w:tab/>
        <w:t>is sealed in a container before being removed from an asbestos waste area; and</w:t>
      </w:r>
    </w:p>
    <w:p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rsidR="00203085" w:rsidRPr="00397F3D" w:rsidRDefault="00203085" w:rsidP="00CE2F7B">
      <w:pPr>
        <w:pStyle w:val="Penalty"/>
        <w:keepNext/>
      </w:pPr>
      <w:r w:rsidRPr="00397F3D">
        <w:t>Maximum penalty:</w:t>
      </w:r>
    </w:p>
    <w:p w:rsidR="00203085" w:rsidRPr="00397F3D" w:rsidRDefault="00203085" w:rsidP="00CE2F7B">
      <w:pPr>
        <w:pStyle w:val="PenaltyPara"/>
        <w:keepNext/>
      </w:pPr>
      <w:r w:rsidRPr="00397F3D">
        <w:tab/>
        <w:t>(a)</w:t>
      </w:r>
      <w:r w:rsidRPr="00397F3D">
        <w:tab/>
        <w:t>in the case of an individual—$6 000; or</w:t>
      </w:r>
    </w:p>
    <w:p w:rsidR="00203085" w:rsidRPr="00397F3D" w:rsidRDefault="00203085" w:rsidP="00CE2F7B">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 1</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Note"/>
      </w:pPr>
      <w:r w:rsidRPr="00397F3D">
        <w:rPr>
          <w:rStyle w:val="charItals"/>
        </w:rPr>
        <w:t>Note 2</w:t>
      </w:r>
      <w:r w:rsidRPr="00397F3D">
        <w:tab/>
        <w:t xml:space="preserve">An example is part of the regulation, is not exhaustive and may extend, but does not limit, the meaning of the provision in which it appears (see </w:t>
      </w:r>
      <w:hyperlink r:id="rId303" w:tooltip="A2001-14" w:history="1">
        <w:r w:rsidRPr="00397F3D">
          <w:rPr>
            <w:rStyle w:val="charCitHyperlinkAbbrev"/>
          </w:rPr>
          <w:t>Legislation Act</w:t>
        </w:r>
      </w:hyperlink>
      <w:r w:rsidRPr="00397F3D">
        <w:t>, s 126 and s 132).</w:t>
      </w:r>
    </w:p>
    <w:p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4" w:name="_Toc510016118"/>
      <w:r w:rsidRPr="007E3EBC">
        <w:rPr>
          <w:rStyle w:val="CharSectNo"/>
        </w:rPr>
        <w:lastRenderedPageBreak/>
        <w:t>473</w:t>
      </w:r>
      <w:r w:rsidRPr="00397F3D">
        <w:tab/>
        <w:t>Clearance inspection</w:t>
      </w:r>
      <w:bookmarkEnd w:id="584"/>
    </w:p>
    <w:p w:rsidR="00203085" w:rsidRPr="00397F3D" w:rsidRDefault="00203085" w:rsidP="00CE2F7B">
      <w:pPr>
        <w:pStyle w:val="Amain"/>
        <w:keepNext/>
      </w:pPr>
      <w:r w:rsidRPr="00397F3D">
        <w:tab/>
        <w:t>(1)</w:t>
      </w:r>
      <w:r w:rsidRPr="00397F3D">
        <w:tab/>
        <w:t>This section applies if a person commissions licensed asbestos removal work at a workplace.</w:t>
      </w:r>
    </w:p>
    <w:p w:rsidR="00203085" w:rsidRPr="00397F3D" w:rsidRDefault="00203085" w:rsidP="006E5BB5">
      <w:pPr>
        <w:pStyle w:val="Amain"/>
        <w:keepNext/>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rsidR="00203085" w:rsidRPr="00397F3D" w:rsidRDefault="00203085" w:rsidP="00203085">
      <w:pPr>
        <w:pStyle w:val="Apara"/>
      </w:pPr>
      <w:r w:rsidRPr="00397F3D">
        <w:tab/>
        <w:t>(a)</w:t>
      </w:r>
      <w:r w:rsidRPr="00397F3D">
        <w:tab/>
        <w:t>the asbestos removal area; and</w:t>
      </w:r>
    </w:p>
    <w:p w:rsidR="00203085" w:rsidRPr="00397F3D" w:rsidRDefault="00203085" w:rsidP="00203085">
      <w:pPr>
        <w:pStyle w:val="Apara"/>
      </w:pPr>
      <w:r w:rsidRPr="00397F3D">
        <w:tab/>
        <w:t>(b)</w:t>
      </w:r>
      <w:r w:rsidRPr="00397F3D">
        <w:tab/>
        <w:t>the area surrounding the asbestos removal area, including access and egress pathways.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part:</w:t>
      </w:r>
    </w:p>
    <w:p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rsidR="00203085" w:rsidRPr="00397F3D" w:rsidRDefault="00203085" w:rsidP="00203085">
      <w:pPr>
        <w:pStyle w:val="Apara"/>
      </w:pPr>
      <w:r w:rsidRPr="00397F3D">
        <w:tab/>
        <w:t>(a)</w:t>
      </w:r>
      <w:r w:rsidRPr="00397F3D">
        <w:tab/>
        <w:t>includes a visual inspection; and</w:t>
      </w:r>
    </w:p>
    <w:p w:rsidR="00203085" w:rsidRPr="00397F3D" w:rsidRDefault="00203085" w:rsidP="00203085">
      <w:pPr>
        <w:pStyle w:val="Apara"/>
      </w:pPr>
      <w:r w:rsidRPr="00397F3D">
        <w:tab/>
        <w:t>(b)</w:t>
      </w:r>
      <w:r w:rsidRPr="00397F3D">
        <w:tab/>
        <w:t>may include air monitoring.</w:t>
      </w:r>
    </w:p>
    <w:p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rsidR="00203085" w:rsidRPr="00397F3D" w:rsidRDefault="00203085" w:rsidP="00203085">
      <w:pPr>
        <w:pStyle w:val="AH5Sec"/>
      </w:pPr>
      <w:bookmarkStart w:id="585" w:name="_Toc510016119"/>
      <w:r w:rsidRPr="007E3EBC">
        <w:rPr>
          <w:rStyle w:val="CharSectNo"/>
        </w:rPr>
        <w:lastRenderedPageBreak/>
        <w:t>474</w:t>
      </w:r>
      <w:r w:rsidRPr="00397F3D">
        <w:tab/>
        <w:t>Clearance certificates</w:t>
      </w:r>
      <w:bookmarkEnd w:id="585"/>
    </w:p>
    <w:p w:rsidR="00203085" w:rsidRPr="00397F3D" w:rsidRDefault="00203085" w:rsidP="00CE2F7B">
      <w:pPr>
        <w:pStyle w:val="Amain"/>
        <w:keepNext/>
      </w:pPr>
      <w:r w:rsidRPr="00397F3D">
        <w:tab/>
        <w:t>(1)</w:t>
      </w:r>
      <w:r w:rsidRPr="00397F3D">
        <w:tab/>
        <w:t>This section applies if a clearance inspection has been made in accordance with section 473.</w:t>
      </w:r>
    </w:p>
    <w:p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asbestos assessor must not issue a clearance certificate unless satisfied that—</w:t>
      </w:r>
    </w:p>
    <w:p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rsidR="00203085" w:rsidRPr="00397F3D" w:rsidRDefault="00203085" w:rsidP="00CE2F7B">
      <w:pPr>
        <w:pStyle w:val="Apara"/>
        <w:keepNext/>
      </w:pPr>
      <w:r w:rsidRPr="00397F3D">
        <w:tab/>
        <w:t>(b)</w:t>
      </w:r>
      <w:r w:rsidRPr="00397F3D">
        <w:tab/>
        <w:t>if the assessor undertook air monitoring as part of the clearance inspection—the monitoring shows asbestos below 0.01 fibres/mL.</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The clearance certificate must be in writing and must state that—</w:t>
      </w:r>
    </w:p>
    <w:p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rsidR="006A0A67" w:rsidRPr="006A0A67" w:rsidRDefault="006A0A67" w:rsidP="006A0A67">
      <w:pPr>
        <w:pStyle w:val="PageBreak"/>
      </w:pPr>
      <w:r w:rsidRPr="006A0A67">
        <w:br w:type="page"/>
      </w:r>
    </w:p>
    <w:p w:rsidR="00203085" w:rsidRPr="007E3EBC" w:rsidRDefault="00203085" w:rsidP="00203085">
      <w:pPr>
        <w:pStyle w:val="AH2Part"/>
      </w:pPr>
      <w:bookmarkStart w:id="586" w:name="_Toc510016120"/>
      <w:r w:rsidRPr="007E3EBC">
        <w:rPr>
          <w:rStyle w:val="CharPartNo"/>
        </w:rPr>
        <w:lastRenderedPageBreak/>
        <w:t>Part 8.8</w:t>
      </w:r>
      <w:r w:rsidRPr="00397F3D">
        <w:tab/>
      </w:r>
      <w:r w:rsidRPr="007E3EBC">
        <w:rPr>
          <w:rStyle w:val="CharPartText"/>
        </w:rPr>
        <w:t xml:space="preserve">Asbestos removal requiring Class A </w:t>
      </w:r>
      <w:r w:rsidR="00414FC6" w:rsidRPr="007E3EBC">
        <w:rPr>
          <w:rStyle w:val="CharPartText"/>
        </w:rPr>
        <w:t xml:space="preserve">asbestos removal </w:t>
      </w:r>
      <w:r w:rsidRPr="007E3EBC">
        <w:rPr>
          <w:rStyle w:val="CharPartText"/>
        </w:rPr>
        <w:t>licence</w:t>
      </w:r>
      <w:bookmarkEnd w:id="586"/>
    </w:p>
    <w:p w:rsidR="00203085" w:rsidRPr="00397F3D" w:rsidRDefault="00203085" w:rsidP="00203085">
      <w:pPr>
        <w:pStyle w:val="AH5Sec"/>
      </w:pPr>
      <w:bookmarkStart w:id="587" w:name="_Toc510016121"/>
      <w:r w:rsidRPr="007E3EBC">
        <w:rPr>
          <w:rStyle w:val="CharSectNo"/>
        </w:rPr>
        <w:t>475</w:t>
      </w:r>
      <w:r w:rsidRPr="00397F3D">
        <w:tab/>
        <w:t xml:space="preserve">Air monitoring—asbestos removal requiring Class A </w:t>
      </w:r>
      <w:r w:rsidR="00414FC6">
        <w:t xml:space="preserve">asbestos removal </w:t>
      </w:r>
      <w:r w:rsidRPr="00397F3D">
        <w:t>licence</w:t>
      </w:r>
      <w:bookmarkEnd w:id="587"/>
    </w:p>
    <w:p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air monitoring must be carried out—</w:t>
      </w:r>
    </w:p>
    <w:p w:rsidR="00203085" w:rsidRPr="00397F3D" w:rsidRDefault="00203085" w:rsidP="00203085">
      <w:pPr>
        <w:pStyle w:val="Apara"/>
      </w:pPr>
      <w:r w:rsidRPr="00397F3D">
        <w:tab/>
        <w:t>(a)</w:t>
      </w:r>
      <w:r w:rsidRPr="00397F3D">
        <w:tab/>
        <w:t>immediately before the licensed asbestos removal work commences; and</w:t>
      </w:r>
    </w:p>
    <w:p w:rsidR="00203085" w:rsidRPr="00397F3D" w:rsidRDefault="00203085" w:rsidP="00203085">
      <w:pPr>
        <w:pStyle w:val="Apara"/>
      </w:pPr>
      <w:r w:rsidRPr="00397F3D">
        <w:tab/>
        <w:t>(b)</w:t>
      </w:r>
      <w:r w:rsidRPr="00397F3D">
        <w:tab/>
        <w:t>while the licensed asbestos removal work is carried out.</w:t>
      </w:r>
    </w:p>
    <w:p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rsidR="00203085" w:rsidRPr="00397F3D" w:rsidRDefault="00203085" w:rsidP="00203085">
      <w:pPr>
        <w:pStyle w:val="Apara"/>
      </w:pPr>
      <w:r w:rsidRPr="00397F3D">
        <w:tab/>
        <w:t>(a)</w:t>
      </w:r>
      <w:r w:rsidRPr="00397F3D">
        <w:tab/>
        <w:t>workers at the workplace;</w:t>
      </w:r>
    </w:p>
    <w:p w:rsidR="00203085" w:rsidRPr="00397F3D" w:rsidRDefault="00203085" w:rsidP="00203085">
      <w:pPr>
        <w:pStyle w:val="Apara"/>
      </w:pPr>
      <w:r w:rsidRPr="00397F3D">
        <w:tab/>
        <w:t>(b)</w:t>
      </w:r>
      <w:r w:rsidRPr="00397F3D">
        <w:tab/>
        <w:t>health and safety representatives for workers at the workplace;</w:t>
      </w:r>
    </w:p>
    <w:p w:rsidR="00203085" w:rsidRPr="00397F3D" w:rsidRDefault="00203085" w:rsidP="00203085">
      <w:pPr>
        <w:pStyle w:val="Apara"/>
      </w:pPr>
      <w:r w:rsidRPr="00397F3D">
        <w:tab/>
        <w:t>(c)</w:t>
      </w:r>
      <w:r w:rsidRPr="00397F3D">
        <w:tab/>
        <w:t>a person conducting a business or undertaking at the workplace;</w:t>
      </w:r>
    </w:p>
    <w:p w:rsidR="00203085" w:rsidRPr="00397F3D" w:rsidRDefault="00203085" w:rsidP="00203085">
      <w:pPr>
        <w:pStyle w:val="Apara"/>
      </w:pPr>
      <w:r w:rsidRPr="00397F3D">
        <w:tab/>
        <w:t>(d)</w:t>
      </w:r>
      <w:r w:rsidRPr="00397F3D">
        <w:tab/>
        <w:t>other persons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workers at the workplace;</w:t>
      </w:r>
    </w:p>
    <w:p w:rsidR="00203085" w:rsidRPr="00397F3D" w:rsidRDefault="00203085" w:rsidP="00203085">
      <w:pPr>
        <w:pStyle w:val="Apara"/>
      </w:pPr>
      <w:r w:rsidRPr="00397F3D">
        <w:tab/>
        <w:t>(c)</w:t>
      </w:r>
      <w:r w:rsidRPr="00397F3D">
        <w:tab/>
        <w:t>health and safety representatives for workers at the workplace;</w:t>
      </w:r>
    </w:p>
    <w:p w:rsidR="00203085" w:rsidRPr="00397F3D" w:rsidRDefault="00203085" w:rsidP="00203085">
      <w:pPr>
        <w:pStyle w:val="Apara"/>
      </w:pPr>
      <w:r w:rsidRPr="00397F3D">
        <w:tab/>
        <w:t>(d)</w:t>
      </w:r>
      <w:r w:rsidRPr="00397F3D">
        <w:tab/>
        <w:t>a person conducting a business or undertaking at the workplace;</w:t>
      </w:r>
    </w:p>
    <w:p w:rsidR="00203085" w:rsidRPr="00397F3D" w:rsidRDefault="00203085" w:rsidP="00203085">
      <w:pPr>
        <w:pStyle w:val="Apara"/>
      </w:pPr>
      <w:r w:rsidRPr="00397F3D">
        <w:tab/>
        <w:t>(e)</w:t>
      </w:r>
      <w:r w:rsidRPr="00397F3D">
        <w:tab/>
        <w:t>the occupier of the residential premises;</w:t>
      </w:r>
    </w:p>
    <w:p w:rsidR="00203085" w:rsidRPr="00397F3D" w:rsidRDefault="00203085" w:rsidP="00203085">
      <w:pPr>
        <w:pStyle w:val="Apara"/>
      </w:pPr>
      <w:r w:rsidRPr="00397F3D">
        <w:tab/>
        <w:t>(f)</w:t>
      </w:r>
      <w:r w:rsidRPr="00397F3D">
        <w:tab/>
        <w:t>the owner of the residential premises;</w:t>
      </w:r>
    </w:p>
    <w:p w:rsidR="00203085" w:rsidRPr="00397F3D" w:rsidRDefault="00203085" w:rsidP="00CE2F7B">
      <w:pPr>
        <w:pStyle w:val="Apara"/>
        <w:keepNext/>
      </w:pPr>
      <w:r w:rsidRPr="00397F3D">
        <w:lastRenderedPageBreak/>
        <w:tab/>
        <w:t>(g)</w:t>
      </w:r>
      <w:r w:rsidRPr="00397F3D">
        <w:tab/>
        <w:t>other persons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8" w:name="_Toc510016122"/>
      <w:r w:rsidRPr="007E3EBC">
        <w:rPr>
          <w:rStyle w:val="CharSectNo"/>
        </w:rPr>
        <w:t>476</w:t>
      </w:r>
      <w:r w:rsidRPr="00397F3D">
        <w:tab/>
        <w:t>Action if respirable asbestos fibre level too high</w:t>
      </w:r>
      <w:bookmarkEnd w:id="588"/>
    </w:p>
    <w:p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rsidR="00203085" w:rsidRPr="00397F3D" w:rsidRDefault="00203085" w:rsidP="00203085">
      <w:pPr>
        <w:pStyle w:val="Asubpara"/>
      </w:pPr>
      <w:r w:rsidRPr="00397F3D">
        <w:tab/>
        <w:t>(i)</w:t>
      </w:r>
      <w:r w:rsidRPr="00397F3D">
        <w:tab/>
        <w:t>investigate the cause of the respirable asbestos fibre level; and</w:t>
      </w:r>
    </w:p>
    <w:p w:rsidR="00203085" w:rsidRPr="00397F3D" w:rsidRDefault="00203085" w:rsidP="00203085">
      <w:pPr>
        <w:pStyle w:val="Asubpara"/>
      </w:pPr>
      <w:r w:rsidRPr="00397F3D">
        <w:tab/>
        <w:t>(ii)</w:t>
      </w:r>
      <w:r w:rsidRPr="00397F3D">
        <w:tab/>
        <w:t>implement controls to prevent exposure of anyone to asbestos; and</w:t>
      </w:r>
    </w:p>
    <w:p w:rsidR="00203085" w:rsidRPr="00397F3D" w:rsidRDefault="00203085" w:rsidP="00203085">
      <w:pPr>
        <w:pStyle w:val="Asubpara"/>
      </w:pPr>
      <w:r w:rsidRPr="00397F3D">
        <w:tab/>
        <w:t>(iii)</w:t>
      </w:r>
      <w:r w:rsidRPr="00397F3D">
        <w:tab/>
        <w:t>prevent the further release of respirable asbestos fibres; and</w:t>
      </w:r>
    </w:p>
    <w:p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rsidR="00203085" w:rsidRPr="00397F3D" w:rsidRDefault="00203085" w:rsidP="00203085">
      <w:pPr>
        <w:pStyle w:val="Asubpara"/>
      </w:pPr>
      <w:r w:rsidRPr="00397F3D">
        <w:tab/>
        <w:t>(i)</w:t>
      </w:r>
      <w:r w:rsidRPr="00397F3D">
        <w:tab/>
        <w:t>order the asbestos removal work to stop; and</w:t>
      </w:r>
    </w:p>
    <w:p w:rsidR="00203085" w:rsidRPr="00397F3D" w:rsidRDefault="00203085" w:rsidP="00203085">
      <w:pPr>
        <w:pStyle w:val="Asubpara"/>
      </w:pPr>
      <w:r w:rsidRPr="00397F3D">
        <w:lastRenderedPageBreak/>
        <w:tab/>
        <w:t>(ii)</w:t>
      </w:r>
      <w:r w:rsidRPr="00397F3D">
        <w:tab/>
        <w:t>notify the regulator; and</w:t>
      </w:r>
    </w:p>
    <w:p w:rsidR="00203085" w:rsidRPr="00397F3D" w:rsidRDefault="00203085" w:rsidP="00203085">
      <w:pPr>
        <w:pStyle w:val="Asubpara"/>
      </w:pPr>
      <w:r w:rsidRPr="00397F3D">
        <w:tab/>
        <w:t>(iii)</w:t>
      </w:r>
      <w:r w:rsidRPr="00397F3D">
        <w:tab/>
        <w:t>investigate the cause of the respirable asbestos fibre level; and</w:t>
      </w:r>
    </w:p>
    <w:p w:rsidR="00203085" w:rsidRPr="00397F3D" w:rsidRDefault="00203085" w:rsidP="00203085">
      <w:pPr>
        <w:pStyle w:val="Asubpara"/>
      </w:pPr>
      <w:r w:rsidRPr="00397F3D">
        <w:tab/>
        <w:t>(iv)</w:t>
      </w:r>
      <w:r w:rsidRPr="00397F3D">
        <w:tab/>
        <w:t>implement controls to prevent exposure of anyone to asbestos; and</w:t>
      </w:r>
    </w:p>
    <w:p w:rsidR="00203085" w:rsidRPr="00397F3D" w:rsidRDefault="00203085" w:rsidP="00203085">
      <w:pPr>
        <w:pStyle w:val="Asubpara"/>
      </w:pPr>
      <w:r w:rsidRPr="00397F3D">
        <w:tab/>
        <w:t>(v)</w:t>
      </w:r>
      <w:r w:rsidRPr="00397F3D">
        <w:tab/>
        <w:t>prevent the further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9" w:name="_Toc510016123"/>
      <w:r w:rsidRPr="007E3EBC">
        <w:rPr>
          <w:rStyle w:val="CharSectNo"/>
        </w:rPr>
        <w:t>477</w:t>
      </w:r>
      <w:r w:rsidRPr="00397F3D">
        <w:tab/>
        <w:t>Removing friable asbestos</w:t>
      </w:r>
      <w:bookmarkEnd w:id="589"/>
    </w:p>
    <w:p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rsidR="00203085" w:rsidRPr="00397F3D" w:rsidRDefault="00203085" w:rsidP="00203085">
      <w:pPr>
        <w:pStyle w:val="Apara"/>
      </w:pPr>
      <w:r w:rsidRPr="00397F3D">
        <w:tab/>
        <w:t>(a)</w:t>
      </w:r>
      <w:r w:rsidRPr="00397F3D">
        <w:tab/>
        <w:t>the asbestos removal area is enclosed to prevent the release of respirable asbestos fibres;</w:t>
      </w:r>
    </w:p>
    <w:p w:rsidR="00203085" w:rsidRPr="00397F3D" w:rsidRDefault="00203085" w:rsidP="00203085">
      <w:pPr>
        <w:pStyle w:val="Apara"/>
      </w:pPr>
      <w:r w:rsidRPr="00397F3D">
        <w:tab/>
        <w:t>(b)</w:t>
      </w:r>
      <w:r w:rsidRPr="00397F3D">
        <w:tab/>
        <w:t>negative pressure is used;</w:t>
      </w:r>
    </w:p>
    <w:p w:rsidR="00203085" w:rsidRPr="00397F3D" w:rsidRDefault="00203085" w:rsidP="00203085">
      <w:pPr>
        <w:pStyle w:val="Apara"/>
      </w:pPr>
      <w:r w:rsidRPr="00397F3D">
        <w:lastRenderedPageBreak/>
        <w:tab/>
        <w:t>(c)</w:t>
      </w:r>
      <w:r w:rsidRPr="00397F3D">
        <w:tab/>
        <w:t>the wet method of asbestos removal is used;</w:t>
      </w:r>
    </w:p>
    <w:p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rsidR="00203085" w:rsidRPr="00397F3D" w:rsidRDefault="00203085" w:rsidP="00203085">
      <w:pPr>
        <w:pStyle w:val="Apara"/>
      </w:pPr>
      <w:r w:rsidRPr="00397F3D">
        <w:tab/>
        <w:t>(b)</w:t>
      </w:r>
      <w:r w:rsidRPr="00397F3D">
        <w:tab/>
        <w:t>in any other case—the person who commissioned the Class A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lastRenderedPageBreak/>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7E3EBC" w:rsidRDefault="00203085" w:rsidP="00203085">
      <w:pPr>
        <w:pStyle w:val="AH2Part"/>
      </w:pPr>
      <w:bookmarkStart w:id="590" w:name="_Toc510016124"/>
      <w:r w:rsidRPr="007E3EBC">
        <w:rPr>
          <w:rStyle w:val="CharPartNo"/>
        </w:rPr>
        <w:lastRenderedPageBreak/>
        <w:t xml:space="preserve">Part 8.9 </w:t>
      </w:r>
      <w:r w:rsidRPr="00397F3D">
        <w:tab/>
      </w:r>
      <w:r w:rsidRPr="007E3EBC">
        <w:rPr>
          <w:rStyle w:val="CharPartText"/>
        </w:rPr>
        <w:t>Asbestos-related work</w:t>
      </w:r>
      <w:bookmarkEnd w:id="590"/>
    </w:p>
    <w:p w:rsidR="00203085" w:rsidRPr="00397F3D" w:rsidRDefault="00203085" w:rsidP="00203085">
      <w:pPr>
        <w:pStyle w:val="AH5Sec"/>
      </w:pPr>
      <w:bookmarkStart w:id="591" w:name="_Toc510016125"/>
      <w:r w:rsidRPr="007E3EBC">
        <w:rPr>
          <w:rStyle w:val="CharSectNo"/>
        </w:rPr>
        <w:t>478</w:t>
      </w:r>
      <w:r w:rsidRPr="00397F3D">
        <w:tab/>
        <w:t>Application—pt 8.9</w:t>
      </w:r>
      <w:bookmarkEnd w:id="591"/>
    </w:p>
    <w:p w:rsidR="00203085" w:rsidRPr="00397F3D" w:rsidRDefault="00203085" w:rsidP="00203085">
      <w:pPr>
        <w:pStyle w:val="Amainreturn"/>
      </w:pPr>
      <w:r w:rsidRPr="00397F3D">
        <w:t>This part applies in relation to asbestos-related work.</w:t>
      </w:r>
    </w:p>
    <w:p w:rsidR="00203085" w:rsidRPr="00397F3D" w:rsidRDefault="00203085" w:rsidP="00203085">
      <w:pPr>
        <w:pStyle w:val="AH5Sec"/>
      </w:pPr>
      <w:bookmarkStart w:id="592" w:name="_Toc510016126"/>
      <w:r w:rsidRPr="007E3EBC">
        <w:rPr>
          <w:rStyle w:val="CharSectNo"/>
        </w:rPr>
        <w:t>479</w:t>
      </w:r>
      <w:r w:rsidRPr="00397F3D">
        <w:tab/>
        <w:t>Uncertainty as to presence of asbestos</w:t>
      </w:r>
      <w:bookmarkEnd w:id="592"/>
    </w:p>
    <w:p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Amain"/>
      </w:pPr>
      <w:r w:rsidRPr="00397F3D">
        <w:tab/>
        <w:t>(3)</w:t>
      </w:r>
      <w:r w:rsidRPr="00397F3D">
        <w:tab/>
        <w:t>Subsection (1) does not apply if the person assumes that asbestos is present.</w:t>
      </w:r>
    </w:p>
    <w:p w:rsidR="00203085" w:rsidRPr="00397F3D" w:rsidRDefault="00203085" w:rsidP="00203085">
      <w:pPr>
        <w:pStyle w:val="AH5Sec"/>
      </w:pPr>
      <w:bookmarkStart w:id="593" w:name="_Toc510016127"/>
      <w:r w:rsidRPr="007E3EBC">
        <w:rPr>
          <w:rStyle w:val="CharSectNo"/>
        </w:rPr>
        <w:lastRenderedPageBreak/>
        <w:t>480</w:t>
      </w:r>
      <w:r w:rsidRPr="00397F3D">
        <w:tab/>
        <w:t>Duty to give information about health risks of asbestos</w:t>
      </w:r>
      <w:r w:rsidRPr="00397F3D">
        <w:noBreakHyphen/>
        <w:t>related work</w:t>
      </w:r>
      <w:bookmarkEnd w:id="593"/>
    </w:p>
    <w:p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asbestos-related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4" w:name="_Toc510016128"/>
      <w:r w:rsidRPr="007E3EBC">
        <w:rPr>
          <w:rStyle w:val="CharSectNo"/>
        </w:rPr>
        <w:t>481</w:t>
      </w:r>
      <w:r w:rsidRPr="00397F3D">
        <w:tab/>
        <w:t>Asbestos-related work to be in separate area</w:t>
      </w:r>
      <w:bookmarkEnd w:id="594"/>
    </w:p>
    <w:p w:rsidR="00203085" w:rsidRPr="00397F3D" w:rsidRDefault="00203085" w:rsidP="00203085">
      <w:pPr>
        <w:pStyle w:val="Amainreturn"/>
      </w:pPr>
      <w:r w:rsidRPr="00397F3D">
        <w:t>A person conducting a business or undertaking that involves the carrying out of asbestos-related work must ensure that—</w:t>
      </w:r>
    </w:p>
    <w:p w:rsidR="00203085" w:rsidRPr="00397F3D" w:rsidRDefault="00203085" w:rsidP="00203085">
      <w:pPr>
        <w:pStyle w:val="Apara"/>
      </w:pPr>
      <w:r w:rsidRPr="00397F3D">
        <w:tab/>
        <w:t>(a)</w:t>
      </w:r>
      <w:r w:rsidRPr="00397F3D">
        <w:tab/>
        <w:t>the asbestos-related work area is separated from other work areas at the workplace; and</w:t>
      </w:r>
    </w:p>
    <w:p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rsidR="00203085" w:rsidRPr="00397F3D" w:rsidRDefault="00203085" w:rsidP="000E36FD">
      <w:pPr>
        <w:pStyle w:val="Apara"/>
        <w:keepNext/>
      </w:pPr>
      <w:r w:rsidRPr="00397F3D">
        <w:lastRenderedPageBreak/>
        <w:tab/>
        <w:t>(c)</w:t>
      </w:r>
      <w:r w:rsidRPr="00397F3D">
        <w:tab/>
        <w:t>barricades are erected to delineate the asbestos-related work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5" w:name="_Toc510016129"/>
      <w:r w:rsidRPr="007E3EBC">
        <w:rPr>
          <w:rStyle w:val="CharSectNo"/>
        </w:rPr>
        <w:t>482</w:t>
      </w:r>
      <w:r w:rsidRPr="00397F3D">
        <w:tab/>
        <w:t>Air monitoring</w:t>
      </w:r>
      <w:bookmarkEnd w:id="595"/>
    </w:p>
    <w:p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rsidR="00203085" w:rsidRPr="00397F3D" w:rsidRDefault="00203085" w:rsidP="00203085">
      <w:pPr>
        <w:pStyle w:val="Apara"/>
      </w:pPr>
      <w:r w:rsidRPr="00397F3D">
        <w:tab/>
        <w:t>(a)</w:t>
      </w:r>
      <w:r w:rsidRPr="00397F3D">
        <w:tab/>
        <w:t>determine the workers and other persons who were in the work area during that time; and</w:t>
      </w:r>
    </w:p>
    <w:p w:rsidR="00203085" w:rsidRPr="00397F3D" w:rsidRDefault="00203085" w:rsidP="00203085">
      <w:pPr>
        <w:pStyle w:val="Apara"/>
      </w:pPr>
      <w:r w:rsidRPr="00397F3D">
        <w:tab/>
        <w:t>(b)</w:t>
      </w:r>
      <w:r w:rsidRPr="00397F3D">
        <w:tab/>
        <w:t>warn those workers about possible exposure to respirable asbestos fibres; and</w:t>
      </w:r>
    </w:p>
    <w:p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6" w:name="_Toc510016130"/>
      <w:r w:rsidRPr="007E3EBC">
        <w:rPr>
          <w:rStyle w:val="CharSectNo"/>
        </w:rPr>
        <w:t>483</w:t>
      </w:r>
      <w:r w:rsidRPr="00397F3D">
        <w:tab/>
        <w:t>Decontamination facilities</w:t>
      </w:r>
      <w:bookmarkEnd w:id="596"/>
    </w:p>
    <w:p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rsidR="00203085" w:rsidRPr="00397F3D" w:rsidRDefault="00203085" w:rsidP="00203085">
      <w:pPr>
        <w:pStyle w:val="Apara"/>
      </w:pPr>
      <w:r w:rsidRPr="00397F3D">
        <w:tab/>
        <w:t>(a)</w:t>
      </w:r>
      <w:r w:rsidRPr="00397F3D">
        <w:tab/>
        <w:t>the asbestos-related work area;</w:t>
      </w:r>
    </w:p>
    <w:p w:rsidR="00203085" w:rsidRPr="00397F3D" w:rsidRDefault="00203085" w:rsidP="00203085">
      <w:pPr>
        <w:pStyle w:val="Apara"/>
      </w:pPr>
      <w:r w:rsidRPr="00397F3D">
        <w:tab/>
        <w:t>(b)</w:t>
      </w:r>
      <w:r w:rsidRPr="00397F3D">
        <w:tab/>
        <w:t>any plant used in the asbestos-related work area;</w:t>
      </w:r>
    </w:p>
    <w:p w:rsidR="00203085" w:rsidRPr="00397F3D" w:rsidRDefault="00203085" w:rsidP="00203085">
      <w:pPr>
        <w:pStyle w:val="Apara"/>
      </w:pPr>
      <w:r w:rsidRPr="00397F3D">
        <w:tab/>
        <w:t>(c)</w:t>
      </w:r>
      <w:r w:rsidRPr="00397F3D">
        <w:tab/>
        <w:t>workers carrying out the asbestos-related work;</w:t>
      </w:r>
    </w:p>
    <w:p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rsidR="00203085" w:rsidRPr="00397F3D" w:rsidRDefault="00203085" w:rsidP="000E36FD">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Amainreturn"/>
        <w:keepNext/>
      </w:pPr>
      <w:r w:rsidRPr="00397F3D">
        <w:t>before being removed.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7" w:name="_Toc510016131"/>
      <w:r w:rsidRPr="007E3EBC">
        <w:rPr>
          <w:rStyle w:val="CharSectNo"/>
        </w:rPr>
        <w:lastRenderedPageBreak/>
        <w:t>484</w:t>
      </w:r>
      <w:r w:rsidRPr="00397F3D">
        <w:tab/>
        <w:t>Disposing of asbestos waste and contaminated personal protective equipment</w:t>
      </w:r>
      <w:bookmarkEnd w:id="597"/>
    </w:p>
    <w:p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203085">
      <w:pPr>
        <w:pStyle w:val="Apara"/>
      </w:pPr>
      <w:r w:rsidRPr="00397F3D">
        <w:tab/>
        <w:t>(b)</w:t>
      </w:r>
      <w:r w:rsidRPr="00397F3D">
        <w:tab/>
        <w:t>is disposed of as soon as practicable at a site authorised to accept asbestos waste.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 1</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Note"/>
      </w:pPr>
      <w:r w:rsidRPr="00397F3D">
        <w:rPr>
          <w:rStyle w:val="charItals"/>
        </w:rPr>
        <w:t>Note 2</w:t>
      </w:r>
      <w:r w:rsidRPr="00397F3D">
        <w:tab/>
        <w:t xml:space="preserve">An example is part of the regulation, is not exhaustive and may extend, but does not limit, the meaning of the provision in which it appears (see </w:t>
      </w:r>
      <w:hyperlink r:id="rId304" w:tooltip="A2001-14" w:history="1">
        <w:r w:rsidRPr="00397F3D">
          <w:rPr>
            <w:rStyle w:val="charCitHyperlinkAbbrev"/>
          </w:rPr>
          <w:t>Legislation Act</w:t>
        </w:r>
      </w:hyperlink>
      <w:r w:rsidRPr="00397F3D">
        <w:t>, s 126 and s 132).</w:t>
      </w:r>
    </w:p>
    <w:p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rsidR="00203085" w:rsidRPr="00397F3D" w:rsidRDefault="00203085" w:rsidP="00BF06AF">
      <w:pPr>
        <w:pStyle w:val="Penalty"/>
        <w:keepNext/>
      </w:pPr>
      <w:r w:rsidRPr="00397F3D">
        <w:t>Maximum penalty:</w:t>
      </w:r>
    </w:p>
    <w:p w:rsidR="00203085" w:rsidRPr="00397F3D" w:rsidRDefault="00203085" w:rsidP="00BF06A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7E3EBC" w:rsidRDefault="00203085" w:rsidP="00203085">
      <w:pPr>
        <w:pStyle w:val="AH2Part"/>
      </w:pPr>
      <w:bookmarkStart w:id="598" w:name="_Toc510016132"/>
      <w:r w:rsidRPr="007E3EBC">
        <w:rPr>
          <w:rStyle w:val="CharPartNo"/>
        </w:rPr>
        <w:lastRenderedPageBreak/>
        <w:t>Part 8.10</w:t>
      </w:r>
      <w:r w:rsidRPr="00397F3D">
        <w:tab/>
      </w:r>
      <w:r w:rsidRPr="007E3EBC">
        <w:rPr>
          <w:rStyle w:val="CharPartText"/>
        </w:rPr>
        <w:t>Licensing of asbestos removalists and asbestos assessors</w:t>
      </w:r>
      <w:bookmarkEnd w:id="598"/>
    </w:p>
    <w:p w:rsidR="00203085" w:rsidRPr="007E3EBC" w:rsidRDefault="00203085" w:rsidP="00203085">
      <w:pPr>
        <w:pStyle w:val="AH3Div"/>
      </w:pPr>
      <w:bookmarkStart w:id="599" w:name="_Toc510016133"/>
      <w:r w:rsidRPr="007E3EBC">
        <w:rPr>
          <w:rStyle w:val="CharDivNo"/>
        </w:rPr>
        <w:t>Division 8.10.1</w:t>
      </w:r>
      <w:r w:rsidRPr="00397F3D">
        <w:tab/>
      </w:r>
      <w:r w:rsidRPr="007E3EBC">
        <w:rPr>
          <w:rStyle w:val="CharDivText"/>
        </w:rPr>
        <w:t>Asbestos removalists—requirement to be licensed</w:t>
      </w:r>
      <w:bookmarkEnd w:id="599"/>
    </w:p>
    <w:p w:rsidR="00203085" w:rsidRPr="00397F3D" w:rsidRDefault="00203085" w:rsidP="00203085">
      <w:pPr>
        <w:pStyle w:val="AH5Sec"/>
      </w:pPr>
      <w:bookmarkStart w:id="600" w:name="_Toc510016134"/>
      <w:r w:rsidRPr="007E3EBC">
        <w:rPr>
          <w:rStyle w:val="CharSectNo"/>
        </w:rPr>
        <w:t>485</w:t>
      </w:r>
      <w:r w:rsidRPr="00397F3D">
        <w:tab/>
        <w:t>Requirement to hold Class A asbestos removal licence</w:t>
      </w:r>
      <w:bookmarkEnd w:id="600"/>
    </w:p>
    <w:p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5"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1" w:name="_Toc510016135"/>
      <w:r w:rsidRPr="007E3EBC">
        <w:rPr>
          <w:rStyle w:val="CharSectNo"/>
        </w:rPr>
        <w:t>486</w:t>
      </w:r>
      <w:r w:rsidRPr="00397F3D">
        <w:tab/>
        <w:t>Exception to requirement to hold Class A asbestos removal licence</w:t>
      </w:r>
      <w:bookmarkEnd w:id="601"/>
    </w:p>
    <w:p w:rsidR="00203085" w:rsidRPr="00397F3D" w:rsidRDefault="00203085" w:rsidP="00203085">
      <w:pPr>
        <w:pStyle w:val="Amainreturn"/>
      </w:pPr>
      <w:r w:rsidRPr="00397F3D">
        <w:t>A Class A asbestos removal licence is not required for the removal of ACD that is associated with the removal of non-friable asbestos.</w:t>
      </w:r>
    </w:p>
    <w:p w:rsidR="00203085" w:rsidRPr="00397F3D" w:rsidRDefault="00203085" w:rsidP="00203085">
      <w:pPr>
        <w:pStyle w:val="AH5Sec"/>
      </w:pPr>
      <w:bookmarkStart w:id="602" w:name="_Toc510016136"/>
      <w:r w:rsidRPr="007E3EBC">
        <w:rPr>
          <w:rStyle w:val="CharSectNo"/>
        </w:rPr>
        <w:t>487</w:t>
      </w:r>
      <w:r w:rsidRPr="00397F3D">
        <w:tab/>
        <w:t>Requirement to hold Class B asbestos removal licence</w:t>
      </w:r>
      <w:bookmarkEnd w:id="602"/>
    </w:p>
    <w:p w:rsidR="00203085" w:rsidRPr="00397F3D" w:rsidRDefault="00203085" w:rsidP="000D4EC6">
      <w:pPr>
        <w:pStyle w:val="Amain"/>
        <w:keepNext/>
      </w:pPr>
      <w:r w:rsidRPr="00397F3D">
        <w:tab/>
        <w:t>(1)</w:t>
      </w:r>
      <w:r w:rsidRPr="00397F3D">
        <w:tab/>
        <w:t xml:space="preserve">A person must not carry out the removal of the following at a workplace unless the person, or the person on whose behalf the work </w:t>
      </w:r>
      <w:r w:rsidRPr="00397F3D">
        <w:lastRenderedPageBreak/>
        <w:t>is carried out,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6"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7"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3" w:name="_Toc510016137"/>
      <w:r w:rsidRPr="007E3EBC">
        <w:rPr>
          <w:rStyle w:val="CharSectNo"/>
        </w:rPr>
        <w:t>488</w:t>
      </w:r>
      <w:r w:rsidRPr="00397F3D">
        <w:tab/>
        <w:t>Recognition of asbestos removal licences in other jurisdictions</w:t>
      </w:r>
      <w:bookmarkEnd w:id="603"/>
    </w:p>
    <w:p w:rsidR="00203085" w:rsidRPr="00397F3D" w:rsidRDefault="00203085" w:rsidP="00203085">
      <w:pPr>
        <w:pStyle w:val="Amain"/>
      </w:pPr>
      <w:r w:rsidRPr="00397F3D">
        <w:tab/>
        <w:t>(1)</w:t>
      </w:r>
      <w:r w:rsidRPr="00397F3D">
        <w:tab/>
        <w:t>In this division, a reference to an asbestos removal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0D4EC6">
      <w:pPr>
        <w:pStyle w:val="Amain"/>
        <w:keepLines/>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7E3EBC" w:rsidRDefault="00203085" w:rsidP="00203085">
      <w:pPr>
        <w:pStyle w:val="AH3Div"/>
      </w:pPr>
      <w:bookmarkStart w:id="604" w:name="_Toc510016138"/>
      <w:r w:rsidRPr="007E3EBC">
        <w:rPr>
          <w:rStyle w:val="CharDivNo"/>
        </w:rPr>
        <w:lastRenderedPageBreak/>
        <w:t>Division 8.10.2</w:t>
      </w:r>
      <w:r w:rsidRPr="00397F3D">
        <w:tab/>
      </w:r>
      <w:r w:rsidRPr="007E3EBC">
        <w:rPr>
          <w:rStyle w:val="CharDivText"/>
        </w:rPr>
        <w:t>Asbestos assessors—requirement to be licensed</w:t>
      </w:r>
      <w:bookmarkEnd w:id="604"/>
    </w:p>
    <w:p w:rsidR="00203085" w:rsidRPr="00397F3D" w:rsidRDefault="00203085" w:rsidP="00203085">
      <w:pPr>
        <w:pStyle w:val="AH5Sec"/>
      </w:pPr>
      <w:bookmarkStart w:id="605" w:name="_Toc510016139"/>
      <w:r w:rsidRPr="007E3EBC">
        <w:rPr>
          <w:rStyle w:val="CharSectNo"/>
        </w:rPr>
        <w:t>489</w:t>
      </w:r>
      <w:r w:rsidRPr="00397F3D">
        <w:tab/>
        <w:t>Requirement to hold asbestos assessor licence</w:t>
      </w:r>
      <w:bookmarkEnd w:id="605"/>
    </w:p>
    <w:p w:rsidR="00203085" w:rsidRPr="00397F3D" w:rsidRDefault="00203085" w:rsidP="00203085">
      <w:pPr>
        <w:pStyle w:val="Amainreturn"/>
      </w:pPr>
      <w:r w:rsidRPr="00397F3D">
        <w:t>A person must not carry out the following at a workplace unless the person holds an asbestos assessor licence:</w:t>
      </w:r>
    </w:p>
    <w:p w:rsidR="00203085" w:rsidRPr="00397F3D" w:rsidRDefault="00203085" w:rsidP="00203085">
      <w:pPr>
        <w:pStyle w:val="Apara"/>
      </w:pPr>
      <w:r w:rsidRPr="00397F3D">
        <w:tab/>
        <w:t>(a)</w:t>
      </w:r>
      <w:r w:rsidRPr="00397F3D">
        <w:tab/>
        <w:t>air monitoring during asbestos removal work;</w:t>
      </w:r>
    </w:p>
    <w:p w:rsidR="00203085" w:rsidRPr="00397F3D" w:rsidRDefault="00203085" w:rsidP="00203085">
      <w:pPr>
        <w:pStyle w:val="Apara"/>
      </w:pPr>
      <w:r w:rsidRPr="00397F3D">
        <w:tab/>
        <w:t>(b)</w:t>
      </w:r>
      <w:r w:rsidRPr="00397F3D">
        <w:tab/>
        <w:t>clearance inspections for asbestos removal work;</w:t>
      </w:r>
    </w:p>
    <w:p w:rsidR="00203085" w:rsidRPr="00397F3D" w:rsidRDefault="00203085" w:rsidP="00203085">
      <w:pPr>
        <w:pStyle w:val="Apara"/>
      </w:pPr>
      <w:r w:rsidRPr="00397F3D">
        <w:tab/>
        <w:t>(c)</w:t>
      </w:r>
      <w:r w:rsidRPr="00397F3D">
        <w:tab/>
        <w:t>issuing clearance certificates in relation to asbestos removal work;</w:t>
      </w:r>
    </w:p>
    <w:p w:rsidR="00203085" w:rsidRPr="00397F3D" w:rsidRDefault="00203085" w:rsidP="00203085">
      <w:pPr>
        <w:pStyle w:val="Apara"/>
      </w:pPr>
      <w:r w:rsidRPr="00397F3D">
        <w:tab/>
        <w:t>(d)</w:t>
      </w:r>
      <w:r w:rsidRPr="00397F3D">
        <w:tab/>
        <w:t>identifying the location, type and condition of asbestos or ACM, including by taking samples;</w:t>
      </w:r>
    </w:p>
    <w:p w:rsidR="00203085" w:rsidRPr="00397F3D" w:rsidRDefault="00203085" w:rsidP="00203085">
      <w:pPr>
        <w:pStyle w:val="Apara"/>
      </w:pPr>
      <w:r w:rsidRPr="00397F3D">
        <w:tab/>
        <w:t>(e)</w:t>
      </w:r>
      <w:r w:rsidRPr="00397F3D">
        <w:tab/>
        <w:t>assessing the risk resulting from the identified asbestos or ACM;</w:t>
      </w:r>
    </w:p>
    <w:p w:rsidR="00203085" w:rsidRPr="00397F3D" w:rsidRDefault="00203085" w:rsidP="00203085">
      <w:pPr>
        <w:pStyle w:val="Apara"/>
      </w:pPr>
      <w:r w:rsidRPr="00397F3D">
        <w:tab/>
        <w:t>(f)</w:t>
      </w:r>
      <w:r w:rsidRPr="00397F3D">
        <w:tab/>
        <w:t>advising on how the asbestos or ACM should be managed;</w:t>
      </w:r>
    </w:p>
    <w:p w:rsidR="00203085" w:rsidRPr="00397F3D" w:rsidRDefault="00203085" w:rsidP="00203085">
      <w:pPr>
        <w:pStyle w:val="Apara"/>
      </w:pPr>
      <w:r w:rsidRPr="00397F3D">
        <w:tab/>
        <w:t>(g)</w:t>
      </w:r>
      <w:r w:rsidRPr="00397F3D">
        <w:tab/>
        <w:t>reporting about the work mentioned in paragraphs (a) to (e).</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8"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H5Sec"/>
      </w:pPr>
      <w:bookmarkStart w:id="606" w:name="_Toc510016140"/>
      <w:r w:rsidRPr="007E3EBC">
        <w:rPr>
          <w:rStyle w:val="CharSectNo"/>
        </w:rPr>
        <w:t>490</w:t>
      </w:r>
      <w:r w:rsidRPr="00397F3D">
        <w:tab/>
        <w:t>Recognition of asbestos assessor licences in other jurisdictions</w:t>
      </w:r>
      <w:bookmarkEnd w:id="606"/>
    </w:p>
    <w:p w:rsidR="00203085" w:rsidRPr="00397F3D" w:rsidRDefault="00203085" w:rsidP="00203085">
      <w:pPr>
        <w:pStyle w:val="Amain"/>
      </w:pPr>
      <w:r w:rsidRPr="00397F3D">
        <w:tab/>
        <w:t>(1)</w:t>
      </w:r>
      <w:r w:rsidRPr="00397F3D">
        <w:tab/>
        <w:t>In this division, a reference to an asbestos assessor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203085">
      <w:pPr>
        <w:pStyle w:val="Amain"/>
      </w:pPr>
      <w:r w:rsidRPr="00397F3D">
        <w:tab/>
        <w:t>(1A)</w:t>
      </w:r>
      <w:r w:rsidRPr="00397F3D">
        <w:tab/>
        <w:t xml:space="preserve">However, subsection (1) does not apply in relation to an equivalent licensee (other than a licensee who also holds a licence granted under an ACT law) unless the licensee notifies the regulator, before undertaking asbestos assessor work in the ACT for the first time after </w:t>
      </w:r>
      <w:r w:rsidRPr="00397F3D">
        <w:lastRenderedPageBreak/>
        <w:t>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7E3EBC" w:rsidRDefault="00203085" w:rsidP="00203085">
      <w:pPr>
        <w:pStyle w:val="AH3Div"/>
      </w:pPr>
      <w:bookmarkStart w:id="607" w:name="_Toc510016141"/>
      <w:r w:rsidRPr="007E3EBC">
        <w:rPr>
          <w:rStyle w:val="CharDivNo"/>
        </w:rPr>
        <w:t>Division 8.10.3</w:t>
      </w:r>
      <w:r w:rsidRPr="00397F3D">
        <w:tab/>
      </w:r>
      <w:r w:rsidRPr="007E3EBC">
        <w:rPr>
          <w:rStyle w:val="CharDivText"/>
        </w:rPr>
        <w:t>Licensing process</w:t>
      </w:r>
      <w:bookmarkEnd w:id="607"/>
    </w:p>
    <w:p w:rsidR="00203085" w:rsidRPr="00397F3D" w:rsidRDefault="00203085" w:rsidP="00203085">
      <w:pPr>
        <w:pStyle w:val="AH5Sec"/>
      </w:pPr>
      <w:bookmarkStart w:id="608" w:name="_Toc510016142"/>
      <w:r w:rsidRPr="007E3EBC">
        <w:rPr>
          <w:rStyle w:val="CharSectNo"/>
        </w:rPr>
        <w:t>491</w:t>
      </w:r>
      <w:r w:rsidRPr="00397F3D">
        <w:tab/>
        <w:t>Who may apply for licence</w:t>
      </w:r>
      <w:bookmarkEnd w:id="608"/>
    </w:p>
    <w:p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rsidR="00203085" w:rsidRPr="00397F3D" w:rsidRDefault="00203085" w:rsidP="00203085">
      <w:pPr>
        <w:pStyle w:val="AH5Sec"/>
      </w:pPr>
      <w:bookmarkStart w:id="609" w:name="_Toc510016143"/>
      <w:r w:rsidRPr="007E3EBC">
        <w:rPr>
          <w:rStyle w:val="CharSectNo"/>
        </w:rPr>
        <w:t>492</w:t>
      </w:r>
      <w:r w:rsidRPr="00397F3D">
        <w:tab/>
        <w:t>Application for asbestos removal licence or asbestos assessor licence</w:t>
      </w:r>
      <w:bookmarkEnd w:id="609"/>
    </w:p>
    <w:p w:rsidR="00203085" w:rsidRPr="00397F3D" w:rsidRDefault="00203085" w:rsidP="00203085">
      <w:pPr>
        <w:pStyle w:val="Amain"/>
      </w:pPr>
      <w:r w:rsidRPr="00397F3D">
        <w:tab/>
        <w:t>(1)</w:t>
      </w:r>
      <w:r w:rsidRPr="00397F3D">
        <w:tab/>
        <w:t>This section applies to an application for—</w:t>
      </w:r>
    </w:p>
    <w:p w:rsidR="00203085" w:rsidRPr="00397F3D" w:rsidRDefault="00203085" w:rsidP="00203085">
      <w:pPr>
        <w:pStyle w:val="Apara"/>
      </w:pPr>
      <w:r w:rsidRPr="00397F3D">
        <w:tab/>
        <w:t>(a)</w:t>
      </w:r>
      <w:r w:rsidRPr="00397F3D">
        <w:tab/>
        <w:t xml:space="preserve">an asbestos removal licence; or </w:t>
      </w:r>
    </w:p>
    <w:p w:rsidR="00203085" w:rsidRPr="00397F3D" w:rsidRDefault="00203085" w:rsidP="00203085">
      <w:pPr>
        <w:pStyle w:val="Apara"/>
      </w:pPr>
      <w:r w:rsidRPr="00397F3D">
        <w:tab/>
        <w:t>(b)</w:t>
      </w:r>
      <w:r w:rsidRPr="00397F3D">
        <w:tab/>
        <w:t>an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(b)</w:t>
      </w:r>
      <w:r w:rsidRPr="00397F3D">
        <w:tab/>
        <w:t>any other evidence of the applicant's identity required by the regulator;</w:t>
      </w:r>
    </w:p>
    <w:p w:rsidR="00203085" w:rsidRPr="00397F3D" w:rsidRDefault="00203085" w:rsidP="00203085">
      <w:pPr>
        <w:pStyle w:val="Apara"/>
      </w:pPr>
      <w:r w:rsidRPr="00397F3D">
        <w:tab/>
        <w:t>(c)</w:t>
      </w:r>
      <w:r w:rsidRPr="00397F3D">
        <w:tab/>
        <w:t>the class of licence to which the application relates;</w:t>
      </w:r>
    </w:p>
    <w:p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rsidR="00203085" w:rsidRPr="00397F3D" w:rsidRDefault="00203085" w:rsidP="00203085">
      <w:pPr>
        <w:pStyle w:val="Apara"/>
      </w:pPr>
      <w:r w:rsidRPr="00397F3D">
        <w:tab/>
        <w:t>(e)</w:t>
      </w:r>
      <w:r w:rsidRPr="00397F3D">
        <w:tab/>
        <w:t>a declaration that the applicant does not hold an equivalent licence under a corresponding WHS law;</w:t>
      </w:r>
    </w:p>
    <w:p w:rsidR="00203085" w:rsidRPr="00397F3D" w:rsidRDefault="00203085" w:rsidP="00203085">
      <w:pPr>
        <w:pStyle w:val="Apara"/>
      </w:pPr>
      <w:r w:rsidRPr="00397F3D">
        <w:tab/>
        <w:t>(f)</w:t>
      </w:r>
      <w:r w:rsidRPr="00397F3D">
        <w:tab/>
        <w:t>if the applicant is an individual—</w:t>
      </w:r>
    </w:p>
    <w:p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309"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0"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311" w:tooltip="A2001-14" w:history="1">
        <w:r w:rsidRPr="00397F3D">
          <w:rPr>
            <w:rStyle w:val="charCitHyperlinkAbbrev"/>
          </w:rPr>
          <w:t>Legislation Act</w:t>
        </w:r>
      </w:hyperlink>
      <w:r w:rsidRPr="00397F3D">
        <w:t>, s 104).</w:t>
      </w:r>
    </w:p>
    <w:p w:rsidR="00203085" w:rsidRPr="00397F3D" w:rsidRDefault="00203085" w:rsidP="00203085">
      <w:pPr>
        <w:pStyle w:val="Asubpara"/>
      </w:pPr>
      <w:r w:rsidRPr="00397F3D">
        <w:tab/>
        <w:t>(ii)</w:t>
      </w:r>
      <w:r w:rsidRPr="00397F3D">
        <w:tab/>
        <w:t>details of any conviction or finding of guilt declared under subparagraph (i); and</w:t>
      </w:r>
    </w:p>
    <w:p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312" w:tooltip="A1997-92" w:history="1">
        <w:r w:rsidRPr="00397F3D">
          <w:rPr>
            <w:rStyle w:val="charCitHyperlinkItal"/>
          </w:rPr>
          <w:t>Environment Protection Act 1997</w:t>
        </w:r>
      </w:hyperlink>
      <w:r w:rsidRPr="00397F3D">
        <w:t xml:space="preserve"> or the </w:t>
      </w:r>
      <w:hyperlink r:id="rId313" w:tooltip="A2009-34" w:history="1">
        <w:r w:rsidRPr="00397F3D">
          <w:rPr>
            <w:rStyle w:val="charCitHyperlinkItal"/>
          </w:rPr>
          <w:t>Dangerous Goods (Road Transport) Act 2009</w:t>
        </w:r>
      </w:hyperlink>
      <w:r w:rsidRPr="00397F3D">
        <w:t>; and</w:t>
      </w:r>
    </w:p>
    <w:p w:rsidR="00203085" w:rsidRPr="00397F3D" w:rsidRDefault="00203085" w:rsidP="00203085">
      <w:pPr>
        <w:pStyle w:val="Asubpara"/>
      </w:pPr>
      <w:r w:rsidRPr="00397F3D">
        <w:tab/>
        <w:t>(iv)</w:t>
      </w:r>
      <w:r w:rsidRPr="00397F3D">
        <w:tab/>
        <w:t>details of any conviction or finding of guilt declared under subparagraph (iii); and</w:t>
      </w:r>
    </w:p>
    <w:p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14"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subpara"/>
      </w:pPr>
      <w:r w:rsidRPr="00397F3D">
        <w:lastRenderedPageBreak/>
        <w:tab/>
        <w:t>(vi)</w:t>
      </w:r>
      <w:r w:rsidRPr="00397F3D">
        <w:tab/>
        <w:t>details of any enforceable undertaking declared under subparagraph (v); and</w:t>
      </w:r>
    </w:p>
    <w:p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15"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rsidR="00203085" w:rsidRPr="00397F3D" w:rsidRDefault="00203085" w:rsidP="00203085">
      <w:pPr>
        <w:pStyle w:val="Asubpara"/>
      </w:pPr>
      <w:r w:rsidRPr="00397F3D">
        <w:tab/>
        <w:t>(viii)</w:t>
      </w:r>
      <w:r w:rsidRPr="00397F3D">
        <w:tab/>
        <w:t xml:space="preserve">if the applicant has previously held an equivalent licence under the </w:t>
      </w:r>
      <w:hyperlink r:id="rId316" w:tooltip="A2004-12" w:history="1">
        <w:r w:rsidRPr="00397F3D">
          <w:rPr>
            <w:rStyle w:val="charCitHyperlinkItal"/>
          </w:rPr>
          <w:t>Construction Occupations (Licensing) Act 2004</w:t>
        </w:r>
      </w:hyperlink>
      <w:r w:rsidRPr="00397F3D">
        <w:t xml:space="preserve"> or a corresponding WHS law, a declaration—</w:t>
      </w:r>
    </w:p>
    <w:p w:rsidR="00203085" w:rsidRPr="00397F3D" w:rsidRDefault="00203085" w:rsidP="00203085">
      <w:pPr>
        <w:pStyle w:val="Asubsubpara"/>
      </w:pPr>
      <w:r w:rsidRPr="00397F3D">
        <w:tab/>
        <w:t>(A)</w:t>
      </w:r>
      <w:r w:rsidRPr="00397F3D">
        <w:tab/>
        <w:t>describing any condition imposed on that licence; and</w:t>
      </w:r>
    </w:p>
    <w:p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rsidR="00203085" w:rsidRPr="00397F3D" w:rsidRDefault="00203085" w:rsidP="00203085">
      <w:pPr>
        <w:pStyle w:val="Asubsubpara"/>
      </w:pPr>
      <w:r w:rsidRPr="00397F3D">
        <w:tab/>
        <w:t>(C)</w:t>
      </w:r>
      <w:r w:rsidRPr="00397F3D">
        <w:tab/>
        <w:t>giving details of any suspension, cancellation or disqualification;</w:t>
      </w:r>
    </w:p>
    <w:p w:rsidR="00203085" w:rsidRPr="00397F3D" w:rsidRDefault="00203085" w:rsidP="000D4EC6">
      <w:pPr>
        <w:pStyle w:val="Apara"/>
        <w:keepNext/>
      </w:pPr>
      <w:r w:rsidRPr="00397F3D">
        <w:tab/>
        <w:t>(g)</w:t>
      </w:r>
      <w:r w:rsidRPr="00397F3D">
        <w:tab/>
        <w:t>if the applicant is a body corporate, the information referred to in paragraph (f) in relation to—</w:t>
      </w:r>
    </w:p>
    <w:p w:rsidR="00203085" w:rsidRPr="00397F3D" w:rsidRDefault="00203085" w:rsidP="00203085">
      <w:pPr>
        <w:pStyle w:val="Asubpara"/>
      </w:pPr>
      <w:r w:rsidRPr="00397F3D">
        <w:tab/>
        <w:t>(i)</w:t>
      </w:r>
      <w:r w:rsidRPr="00397F3D">
        <w:tab/>
        <w:t>the body corporate; and</w:t>
      </w:r>
    </w:p>
    <w:p w:rsidR="00203085" w:rsidRPr="00397F3D" w:rsidRDefault="00203085" w:rsidP="00203085">
      <w:pPr>
        <w:pStyle w:val="Asubpara"/>
      </w:pPr>
      <w:r w:rsidRPr="00397F3D">
        <w:tab/>
        <w:t>(ii)</w:t>
      </w:r>
      <w:r w:rsidRPr="00397F3D">
        <w:tab/>
        <w:t>each officer of the body corporate;</w:t>
      </w:r>
    </w:p>
    <w:p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17"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18"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9"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10" w:name="_Toc510016144"/>
      <w:r w:rsidRPr="007E3EBC">
        <w:rPr>
          <w:rStyle w:val="CharSectNo"/>
        </w:rPr>
        <w:t>493</w:t>
      </w:r>
      <w:r w:rsidRPr="00397F3D">
        <w:tab/>
        <w:t>Content of application—Class A asbestos removal licence</w:t>
      </w:r>
      <w:bookmarkEnd w:id="610"/>
    </w:p>
    <w:p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3 years of relevant industry experience;</w:t>
      </w:r>
    </w:p>
    <w:p w:rsidR="00DE4FFB" w:rsidRPr="00397F3D" w:rsidRDefault="00DE4FFB" w:rsidP="00DE4FFB">
      <w:pPr>
        <w:pStyle w:val="Apara"/>
      </w:pPr>
      <w:r w:rsidRPr="00397F3D">
        <w:tab/>
        <w:t>(e)</w:t>
      </w:r>
      <w:r w:rsidRPr="00397F3D">
        <w:tab/>
        <w:t>evidence that the applicant has a certified safety management system in place.</w:t>
      </w:r>
    </w:p>
    <w:p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rsidR="00203085" w:rsidRPr="00397F3D" w:rsidRDefault="00203085" w:rsidP="00203085">
      <w:pPr>
        <w:pStyle w:val="AH5Sec"/>
      </w:pPr>
      <w:bookmarkStart w:id="611" w:name="_Toc510016145"/>
      <w:r w:rsidRPr="007E3EBC">
        <w:rPr>
          <w:rStyle w:val="CharSectNo"/>
        </w:rPr>
        <w:lastRenderedPageBreak/>
        <w:t>494</w:t>
      </w:r>
      <w:r w:rsidRPr="00397F3D">
        <w:tab/>
        <w:t>Content of application—Class B asbestos removal licence</w:t>
      </w:r>
      <w:bookmarkEnd w:id="611"/>
    </w:p>
    <w:p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1 year of relevant industry experience.</w:t>
      </w:r>
    </w:p>
    <w:p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rsidR="00203085" w:rsidRPr="00397F3D" w:rsidRDefault="00203085" w:rsidP="00203085">
      <w:pPr>
        <w:pStyle w:val="AH5Sec"/>
      </w:pPr>
      <w:bookmarkStart w:id="612" w:name="_Toc510016146"/>
      <w:r w:rsidRPr="007E3EBC">
        <w:rPr>
          <w:rStyle w:val="CharSectNo"/>
        </w:rPr>
        <w:t>495</w:t>
      </w:r>
      <w:r w:rsidRPr="00397F3D">
        <w:tab/>
        <w:t>Content of application—asbestos assessor licence</w:t>
      </w:r>
      <w:bookmarkEnd w:id="612"/>
    </w:p>
    <w:p w:rsidR="00203085" w:rsidRPr="00397F3D" w:rsidRDefault="00203085" w:rsidP="00203085">
      <w:pPr>
        <w:pStyle w:val="Amainreturn"/>
      </w:pPr>
      <w:r w:rsidRPr="00397F3D">
        <w:t>For the purposes of section 492 (2) (i) (Application for asbestos removal licence or asbestos assessor licence), an application for an asbestos assessor licence must include—</w:t>
      </w:r>
    </w:p>
    <w:p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rsidR="00203085" w:rsidRPr="00397F3D" w:rsidRDefault="00203085" w:rsidP="00203085">
      <w:pPr>
        <w:pStyle w:val="Apara"/>
      </w:pPr>
      <w:r w:rsidRPr="00397F3D">
        <w:tab/>
        <w:t>(b)</w:t>
      </w:r>
      <w:r w:rsidRPr="00397F3D">
        <w:tab/>
        <w:t>either—</w:t>
      </w:r>
    </w:p>
    <w:p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rsidR="00203085" w:rsidRPr="00397F3D" w:rsidRDefault="00203085" w:rsidP="00203085">
      <w:pPr>
        <w:pStyle w:val="AH5Sec"/>
      </w:pPr>
      <w:bookmarkStart w:id="613" w:name="_Toc510016147"/>
      <w:r w:rsidRPr="007E3EBC">
        <w:rPr>
          <w:rStyle w:val="CharSectNo"/>
        </w:rPr>
        <w:t>496</w:t>
      </w:r>
      <w:r w:rsidRPr="00397F3D">
        <w:tab/>
        <w:t>Additional information</w:t>
      </w:r>
      <w:bookmarkEnd w:id="613"/>
    </w:p>
    <w:p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rsidR="00203085" w:rsidRPr="00397F3D" w:rsidRDefault="00203085" w:rsidP="00203085">
      <w:pPr>
        <w:pStyle w:val="Amain"/>
      </w:pPr>
      <w:r w:rsidRPr="00397F3D">
        <w:tab/>
        <w:t>(2)</w:t>
      </w:r>
      <w:r w:rsidRPr="00397F3D">
        <w:tab/>
        <w:t>A request for additional information must—</w:t>
      </w:r>
    </w:p>
    <w:p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rsidR="00203085" w:rsidRPr="00397F3D" w:rsidRDefault="00203085" w:rsidP="00203085">
      <w:pPr>
        <w:pStyle w:val="Apara"/>
      </w:pPr>
      <w:r w:rsidRPr="00397F3D">
        <w:tab/>
        <w:t>(b)</w:t>
      </w:r>
      <w:r w:rsidRPr="00397F3D">
        <w:tab/>
        <w:t>be confirmed in writing.</w:t>
      </w:r>
    </w:p>
    <w:p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rsidR="00203085" w:rsidRPr="00397F3D" w:rsidRDefault="00203085" w:rsidP="00203085">
      <w:pPr>
        <w:pStyle w:val="Amain"/>
      </w:pPr>
      <w:r w:rsidRPr="00397F3D">
        <w:tab/>
        <w:t>(4)</w:t>
      </w:r>
      <w:r w:rsidRPr="00397F3D">
        <w:tab/>
        <w:t>The regulator may make more than 1 request for additional information.</w:t>
      </w:r>
    </w:p>
    <w:p w:rsidR="00203085" w:rsidRPr="00397F3D" w:rsidRDefault="00203085" w:rsidP="00203085">
      <w:pPr>
        <w:pStyle w:val="AH5Sec"/>
      </w:pPr>
      <w:bookmarkStart w:id="614" w:name="_Toc510016148"/>
      <w:r w:rsidRPr="007E3EBC">
        <w:rPr>
          <w:rStyle w:val="CharSectNo"/>
        </w:rPr>
        <w:t>497</w:t>
      </w:r>
      <w:r w:rsidRPr="00397F3D">
        <w:tab/>
        <w:t>Decision on application</w:t>
      </w:r>
      <w:bookmarkEnd w:id="614"/>
    </w:p>
    <w:p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rsidR="00203085" w:rsidRPr="00397F3D" w:rsidRDefault="00203085" w:rsidP="00203085">
      <w:pPr>
        <w:pStyle w:val="Apara"/>
      </w:pPr>
      <w:r w:rsidRPr="00397F3D">
        <w:tab/>
        <w:t>(a)</w:t>
      </w:r>
      <w:r w:rsidRPr="00397F3D">
        <w:tab/>
        <w:t>the matters referred to in subsection (2); and</w:t>
      </w:r>
    </w:p>
    <w:p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rsidR="00203085" w:rsidRPr="00397F3D" w:rsidRDefault="00203085" w:rsidP="006E5BB5">
      <w:pPr>
        <w:pStyle w:val="Amain"/>
        <w:keepNext/>
      </w:pPr>
      <w:r w:rsidRPr="00397F3D">
        <w:tab/>
        <w:t>(2)</w:t>
      </w:r>
      <w:r w:rsidRPr="00397F3D">
        <w:tab/>
        <w:t>The regulator must be satisfied about the following:</w:t>
      </w:r>
    </w:p>
    <w:p w:rsidR="00203085" w:rsidRPr="00397F3D" w:rsidRDefault="00203085" w:rsidP="00203085">
      <w:pPr>
        <w:pStyle w:val="Apara"/>
      </w:pPr>
      <w:r w:rsidRPr="00397F3D">
        <w:tab/>
        <w:t>(a)</w:t>
      </w:r>
      <w:r w:rsidRPr="00397F3D">
        <w:tab/>
        <w:t>the application has been made in accordance with this regulation;</w:t>
      </w:r>
    </w:p>
    <w:p w:rsidR="00203085" w:rsidRPr="00397F3D" w:rsidRDefault="00203085" w:rsidP="00203085">
      <w:pPr>
        <w:pStyle w:val="Apara"/>
      </w:pPr>
      <w:r w:rsidRPr="00397F3D">
        <w:lastRenderedPageBreak/>
        <w:tab/>
        <w:t>(b)</w:t>
      </w:r>
      <w:r w:rsidRPr="00397F3D">
        <w:tab/>
        <w:t>the applicant does not hold an equivalent licence under a corresponding WHS law unless that licence is due for renewal;</w:t>
      </w:r>
    </w:p>
    <w:p w:rsidR="00203085" w:rsidRPr="00397F3D" w:rsidRDefault="00203085" w:rsidP="00203085">
      <w:pPr>
        <w:pStyle w:val="Apara"/>
      </w:pPr>
      <w:r w:rsidRPr="00397F3D">
        <w:tab/>
        <w:t>(c)</w:t>
      </w:r>
      <w:r w:rsidRPr="00397F3D">
        <w:tab/>
        <w:t>if the applicant is an individual, the applicant—</w:t>
      </w:r>
    </w:p>
    <w:p w:rsidR="00203085" w:rsidRPr="00397F3D" w:rsidRDefault="00203085" w:rsidP="00203085">
      <w:pPr>
        <w:pStyle w:val="Asubpara"/>
      </w:pPr>
      <w:r w:rsidRPr="00397F3D">
        <w:tab/>
        <w:t>(i)</w:t>
      </w:r>
      <w:r w:rsidRPr="00397F3D">
        <w:tab/>
        <w:t>resides in the ACT; or</w:t>
      </w:r>
    </w:p>
    <w:p w:rsidR="00203085" w:rsidRPr="00397F3D" w:rsidRDefault="00203085" w:rsidP="00203085">
      <w:pPr>
        <w:pStyle w:val="Asubpara"/>
      </w:pPr>
      <w:r w:rsidRPr="00397F3D">
        <w:tab/>
        <w:t>(ii)</w:t>
      </w:r>
      <w:r w:rsidRPr="00397F3D">
        <w:tab/>
        <w:t xml:space="preserve">resides outside the ACT and circumstances exist that justify the grant of the licence; </w:t>
      </w:r>
    </w:p>
    <w:p w:rsidR="00203085" w:rsidRPr="00397F3D" w:rsidRDefault="00203085" w:rsidP="00203085">
      <w:pPr>
        <w:pStyle w:val="Apara"/>
      </w:pPr>
      <w:r w:rsidRPr="00397F3D">
        <w:tab/>
        <w:t>(d)</w:t>
      </w:r>
      <w:r w:rsidRPr="00397F3D">
        <w:tab/>
        <w:t>if the applicant is a body corporate, the applicant's registered office—</w:t>
      </w:r>
    </w:p>
    <w:p w:rsidR="00203085" w:rsidRPr="00397F3D" w:rsidRDefault="00203085" w:rsidP="00203085">
      <w:pPr>
        <w:pStyle w:val="Asubpara"/>
      </w:pPr>
      <w:r w:rsidRPr="00397F3D">
        <w:tab/>
        <w:t>(i)</w:t>
      </w:r>
      <w:r w:rsidRPr="00397F3D">
        <w:tab/>
        <w:t>is located in the ACT; or</w:t>
      </w:r>
    </w:p>
    <w:p w:rsidR="00203085" w:rsidRPr="00397F3D" w:rsidRDefault="00203085" w:rsidP="00203085">
      <w:pPr>
        <w:pStyle w:val="Asubpara"/>
      </w:pPr>
      <w:r w:rsidRPr="00397F3D">
        <w:tab/>
        <w:t>(ii)</w:t>
      </w:r>
      <w:r w:rsidRPr="00397F3D">
        <w:tab/>
        <w:t>is located outside the ACT and circumstances exist that justify the grant of the licence;</w:t>
      </w:r>
    </w:p>
    <w:p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rsidR="00203085" w:rsidRPr="00397F3D" w:rsidRDefault="00203085" w:rsidP="00203085">
      <w:pPr>
        <w:pStyle w:val="Apara"/>
      </w:pPr>
      <w:r w:rsidRPr="00397F3D">
        <w:tab/>
        <w:t>(f)</w:t>
      </w:r>
      <w:r w:rsidRPr="00397F3D">
        <w:tab/>
        <w:t>the applicant is able to ensure compliance with any conditions that will apply to the licence.</w:t>
      </w:r>
    </w:p>
    <w:p w:rsidR="00203085" w:rsidRPr="00397F3D" w:rsidRDefault="00203085" w:rsidP="00203085">
      <w:pPr>
        <w:pStyle w:val="Amain"/>
      </w:pPr>
      <w:r w:rsidRPr="00397F3D">
        <w:tab/>
        <w:t>(3)</w:t>
      </w:r>
      <w:r w:rsidRPr="00397F3D">
        <w:tab/>
        <w:t>The regulator must refuse to grant a licence if satisfied that—</w:t>
      </w:r>
    </w:p>
    <w:p w:rsidR="00203085" w:rsidRPr="00397F3D" w:rsidRDefault="00203085" w:rsidP="00203085">
      <w:pPr>
        <w:pStyle w:val="Apara"/>
      </w:pPr>
      <w:r w:rsidRPr="00397F3D">
        <w:tab/>
        <w:t>(a)</w:t>
      </w:r>
      <w:r w:rsidRPr="00397F3D">
        <w:tab/>
        <w:t>the applicant is disqualified under a corresponding WHS law from holding an equivalent licence; or</w:t>
      </w:r>
    </w:p>
    <w:p w:rsidR="00203085" w:rsidRPr="00397F3D" w:rsidRDefault="00203085" w:rsidP="00203085">
      <w:pPr>
        <w:pStyle w:val="Apara"/>
      </w:pPr>
      <w:r w:rsidRPr="00397F3D">
        <w:tab/>
        <w:t>(b)</w:t>
      </w:r>
      <w:r w:rsidRPr="00397F3D">
        <w:tab/>
        <w:t>the applicant, in making the application, has—</w:t>
      </w:r>
    </w:p>
    <w:p w:rsidR="00203085" w:rsidRPr="00397F3D" w:rsidRDefault="00203085" w:rsidP="00203085">
      <w:pPr>
        <w:pStyle w:val="Asubpara"/>
      </w:pPr>
      <w:r w:rsidRPr="00397F3D">
        <w:tab/>
        <w:t>(i)</w:t>
      </w:r>
      <w:r w:rsidRPr="00397F3D">
        <w:tab/>
        <w:t>given information that is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w:t>
      </w:r>
    </w:p>
    <w:p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rsidR="00203085" w:rsidRPr="00397F3D" w:rsidRDefault="00203085" w:rsidP="00203085">
      <w:pPr>
        <w:pStyle w:val="Amain"/>
      </w:pPr>
      <w:r w:rsidRPr="00397F3D">
        <w:tab/>
        <w:t>(5)</w:t>
      </w:r>
      <w:r w:rsidRPr="00397F3D">
        <w:tab/>
        <w:t xml:space="preserve">If the regulator does not make a decision within 120 days after receiving the application or the additional information requested </w:t>
      </w:r>
      <w:r w:rsidRPr="00397F3D">
        <w:lastRenderedPageBreak/>
        <w:t>under section 496, the regulator is taken to have refused to grant the licence applied for.</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rsidR="00203085" w:rsidRPr="00397F3D" w:rsidRDefault="00203085" w:rsidP="00203085">
      <w:pPr>
        <w:pStyle w:val="AH5Sec"/>
      </w:pPr>
      <w:bookmarkStart w:id="615" w:name="_Toc510016149"/>
      <w:r w:rsidRPr="007E3EBC">
        <w:rPr>
          <w:rStyle w:val="CharSectNo"/>
        </w:rPr>
        <w:t>498</w:t>
      </w:r>
      <w:r w:rsidRPr="00397F3D">
        <w:tab/>
        <w:t>Class A asbestos removal licence—regulator to be satisfied about additional matters</w:t>
      </w:r>
      <w:bookmarkEnd w:id="615"/>
    </w:p>
    <w:p w:rsidR="00203085" w:rsidRPr="00397F3D" w:rsidRDefault="00203085" w:rsidP="00203085">
      <w:pPr>
        <w:pStyle w:val="Amainreturn"/>
        <w:keepNext/>
      </w:pPr>
      <w:r w:rsidRPr="00397F3D">
        <w:t>For the purposes of section 497 (1) (b), in relation to a Class A asbestos removal licence, the regulator must be satisfied that—</w:t>
      </w:r>
    </w:p>
    <w:p w:rsidR="00203085" w:rsidRPr="00397F3D" w:rsidRDefault="00203085" w:rsidP="00203085">
      <w:pPr>
        <w:pStyle w:val="Apara"/>
      </w:pPr>
      <w:r w:rsidRPr="00397F3D">
        <w:tab/>
        <w:t>(a)</w:t>
      </w:r>
      <w:r w:rsidRPr="00397F3D">
        <w:tab/>
        <w:t>each supervisor named by the applicant—</w:t>
      </w:r>
    </w:p>
    <w:p w:rsidR="00203085" w:rsidRPr="00397F3D" w:rsidRDefault="00203085" w:rsidP="00203085">
      <w:pPr>
        <w:pStyle w:val="Asubpara"/>
      </w:pPr>
      <w:r w:rsidRPr="00397F3D">
        <w:tab/>
        <w:t>(i)</w:t>
      </w:r>
      <w:r w:rsidRPr="00397F3D">
        <w:tab/>
        <w:t>is at least 18 years of age; and</w:t>
      </w:r>
    </w:p>
    <w:p w:rsidR="00203085" w:rsidRPr="00115CF3" w:rsidRDefault="00203085" w:rsidP="00FE244B">
      <w:pPr>
        <w:pStyle w:val="Asubpara"/>
      </w:pPr>
      <w:r w:rsidRPr="00397F3D">
        <w:tab/>
      </w:r>
      <w:r w:rsidRPr="00115CF3">
        <w:t>(ii)</w:t>
      </w:r>
      <w:r w:rsidRPr="00115CF3">
        <w:tab/>
        <w:t>holds a certification for—</w:t>
      </w:r>
    </w:p>
    <w:p w:rsidR="00203085" w:rsidRPr="00FE244B" w:rsidRDefault="00203085" w:rsidP="00203085">
      <w:pPr>
        <w:pStyle w:val="Asubsubpara"/>
      </w:pPr>
      <w:r w:rsidRPr="00FE244B">
        <w:tab/>
        <w:t>(A)</w:t>
      </w:r>
      <w:r w:rsidRPr="00FE244B">
        <w:tab/>
        <w:t>the specified VET course for the supervision of asbestos removal work; and</w:t>
      </w:r>
    </w:p>
    <w:p w:rsidR="00203085" w:rsidRPr="00FE244B" w:rsidRDefault="00203085" w:rsidP="00203085">
      <w:pPr>
        <w:pStyle w:val="Asubsubpara"/>
      </w:pPr>
      <w:r w:rsidRPr="00FE244B">
        <w:tab/>
        <w:t>(B)</w:t>
      </w:r>
      <w:r w:rsidRPr="00FE244B">
        <w:tab/>
        <w:t>the specified VET course for the Class A asbestos removal work; and</w:t>
      </w:r>
    </w:p>
    <w:p w:rsidR="00203085" w:rsidRPr="00FE244B" w:rsidRDefault="00203085" w:rsidP="00203085">
      <w:pPr>
        <w:pStyle w:val="Asubsubpara"/>
      </w:pPr>
      <w:r w:rsidRPr="00FE244B">
        <w:tab/>
        <w:t>(C)</w:t>
      </w:r>
      <w:r w:rsidRPr="00FE244B">
        <w:tab/>
        <w:t>the specified VET course for the Class B asbestos removal work; and</w:t>
      </w:r>
    </w:p>
    <w:p w:rsidR="00203085" w:rsidRPr="00397F3D" w:rsidRDefault="00203085" w:rsidP="00203085">
      <w:pPr>
        <w:pStyle w:val="Asubpara"/>
      </w:pPr>
      <w:r w:rsidRPr="00397F3D">
        <w:tab/>
        <w:t>(iii)</w:t>
      </w:r>
      <w:r w:rsidRPr="00397F3D">
        <w:tab/>
        <w:t>has at least 3 years of relevant industry experience; and</w:t>
      </w:r>
    </w:p>
    <w:p w:rsidR="001E697D" w:rsidRPr="00397F3D" w:rsidRDefault="001E697D" w:rsidP="001E697D">
      <w:pPr>
        <w:pStyle w:val="Apara"/>
      </w:pPr>
      <w:r w:rsidRPr="00397F3D">
        <w:tab/>
        <w:t>(b)</w:t>
      </w:r>
      <w:r w:rsidRPr="00397F3D">
        <w:tab/>
        <w:t>the applicant has a certified safety management system in place.</w:t>
      </w:r>
    </w:p>
    <w:p w:rsidR="00203085" w:rsidRPr="00397F3D" w:rsidRDefault="00203085" w:rsidP="00203085">
      <w:pPr>
        <w:pStyle w:val="AH5Sec"/>
      </w:pPr>
      <w:bookmarkStart w:id="616" w:name="_Toc510016150"/>
      <w:r w:rsidRPr="007E3EBC">
        <w:rPr>
          <w:rStyle w:val="CharSectNo"/>
        </w:rPr>
        <w:t>499</w:t>
      </w:r>
      <w:r w:rsidRPr="00397F3D">
        <w:tab/>
        <w:t>Class B asbestos removal licence—regulator to be satisfied about additional matters</w:t>
      </w:r>
      <w:bookmarkEnd w:id="616"/>
    </w:p>
    <w:p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rsidR="00203085" w:rsidRPr="00397F3D" w:rsidRDefault="00203085" w:rsidP="00203085">
      <w:pPr>
        <w:pStyle w:val="Apara"/>
      </w:pPr>
      <w:r w:rsidRPr="00397F3D">
        <w:tab/>
        <w:t>(a)</w:t>
      </w:r>
      <w:r w:rsidRPr="00397F3D">
        <w:tab/>
        <w:t>is at least 18 years of age; and</w:t>
      </w:r>
    </w:p>
    <w:p w:rsidR="00203085" w:rsidRPr="00115CF3" w:rsidRDefault="00203085" w:rsidP="00FE244B">
      <w:pPr>
        <w:pStyle w:val="Apara"/>
      </w:pPr>
      <w:r w:rsidRPr="00397F3D">
        <w:tab/>
      </w:r>
      <w:r w:rsidRPr="00115CF3">
        <w:t>(b)</w:t>
      </w:r>
      <w:r w:rsidRPr="00115CF3">
        <w:tab/>
        <w:t>holds a certification for—</w:t>
      </w:r>
    </w:p>
    <w:p w:rsidR="00203085" w:rsidRPr="00FE244B" w:rsidRDefault="00203085" w:rsidP="00203085">
      <w:pPr>
        <w:pStyle w:val="Asubpara"/>
      </w:pPr>
      <w:r w:rsidRPr="00FE244B">
        <w:lastRenderedPageBreak/>
        <w:tab/>
        <w:t>(i)</w:t>
      </w:r>
      <w:r w:rsidRPr="00FE244B">
        <w:tab/>
        <w:t>the specified VET course for the supervision of asbestos removal work; and</w:t>
      </w:r>
    </w:p>
    <w:p w:rsidR="00203085" w:rsidRPr="00FE244B" w:rsidRDefault="00203085" w:rsidP="00203085">
      <w:pPr>
        <w:pStyle w:val="Asubpara"/>
      </w:pPr>
      <w:r w:rsidRPr="00FE244B">
        <w:tab/>
        <w:t>(ii)</w:t>
      </w:r>
      <w:r w:rsidRPr="00FE244B">
        <w:tab/>
        <w:t>the specified VET course for the Class B asbestos removal work; and</w:t>
      </w:r>
    </w:p>
    <w:p w:rsidR="00203085" w:rsidRPr="00397F3D" w:rsidRDefault="00203085" w:rsidP="00203085">
      <w:pPr>
        <w:pStyle w:val="Apara"/>
      </w:pPr>
      <w:r w:rsidRPr="00397F3D">
        <w:tab/>
        <w:t>(c)</w:t>
      </w:r>
      <w:r w:rsidRPr="00397F3D">
        <w:tab/>
        <w:t>has at least 1 year of relevant industry experience.</w:t>
      </w:r>
    </w:p>
    <w:p w:rsidR="00203085" w:rsidRPr="00397F3D" w:rsidRDefault="00203085" w:rsidP="00203085">
      <w:pPr>
        <w:pStyle w:val="AH5Sec"/>
      </w:pPr>
      <w:bookmarkStart w:id="617" w:name="_Toc510016151"/>
      <w:r w:rsidRPr="007E3EBC">
        <w:rPr>
          <w:rStyle w:val="CharSectNo"/>
        </w:rPr>
        <w:t>500</w:t>
      </w:r>
      <w:r w:rsidRPr="00397F3D">
        <w:tab/>
        <w:t>Matters to be taken into account</w:t>
      </w:r>
      <w:bookmarkEnd w:id="617"/>
    </w:p>
    <w:p w:rsidR="00203085" w:rsidRPr="00397F3D" w:rsidRDefault="00203085" w:rsidP="000D4EC6">
      <w:pPr>
        <w:pStyle w:val="Amain"/>
        <w:keepNext/>
      </w:pPr>
      <w:r w:rsidRPr="00397F3D">
        <w:tab/>
        <w:t>(1)</w:t>
      </w:r>
      <w:r w:rsidRPr="00397F3D">
        <w:tab/>
        <w:t>For the purposes of section 497 (2) (e) and (f) (Decision on application), the regulator must have regard to all relevant matters, including the following:</w:t>
      </w:r>
    </w:p>
    <w:p w:rsidR="00203085" w:rsidRPr="00397F3D" w:rsidRDefault="00203085" w:rsidP="000D4EC6">
      <w:pPr>
        <w:pStyle w:val="Apara"/>
        <w:keepNext/>
      </w:pPr>
      <w:r w:rsidRPr="00397F3D">
        <w:tab/>
        <w:t>(a)</w:t>
      </w:r>
      <w:r w:rsidRPr="00397F3D">
        <w:tab/>
        <w:t xml:space="preserve">any offence under the Act or this regulation, the </w:t>
      </w:r>
      <w:hyperlink r:id="rId320"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1"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2"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offence in relation to the unlawful disposal of hazardous waste under the </w:t>
      </w:r>
      <w:hyperlink r:id="rId323" w:tooltip="A1997-92" w:history="1">
        <w:r w:rsidRPr="00397F3D">
          <w:rPr>
            <w:rStyle w:val="charCitHyperlinkItal"/>
          </w:rPr>
          <w:t>Environment Protection Act 1997</w:t>
        </w:r>
      </w:hyperlink>
      <w:r w:rsidRPr="00397F3D">
        <w:t xml:space="preserve"> or the </w:t>
      </w:r>
      <w:hyperlink r:id="rId324" w:tooltip="A2009-34" w:history="1">
        <w:r w:rsidRPr="00397F3D">
          <w:rPr>
            <w:rStyle w:val="charCitHyperlinkItal"/>
          </w:rPr>
          <w:t>Dangerous Goods (Road Transport) Act 2009</w:t>
        </w:r>
      </w:hyperlink>
      <w:r w:rsidRPr="00397F3D">
        <w:t xml:space="preserve"> of which the applicant has been convicted or found guilty;</w:t>
      </w:r>
    </w:p>
    <w:p w:rsidR="00203085" w:rsidRPr="00397F3D" w:rsidRDefault="00203085" w:rsidP="00203085">
      <w:pPr>
        <w:pStyle w:val="Apara"/>
      </w:pPr>
      <w:r w:rsidRPr="00397F3D">
        <w:tab/>
        <w:t>(c)</w:t>
      </w:r>
      <w:r w:rsidRPr="00397F3D">
        <w:tab/>
        <w:t>any enforceable undertaking the applicant has entered into under the Act or a corresponding WHS law;</w:t>
      </w:r>
    </w:p>
    <w:p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lastRenderedPageBreak/>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26"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18" w:name="_Toc510016152"/>
      <w:r w:rsidRPr="007E3EBC">
        <w:rPr>
          <w:rStyle w:val="CharSectNo"/>
        </w:rPr>
        <w:t>501</w:t>
      </w:r>
      <w:r w:rsidRPr="00397F3D">
        <w:tab/>
        <w:t>Refusal to grant licence—process</w:t>
      </w:r>
      <w:bookmarkEnd w:id="618"/>
    </w:p>
    <w:p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rsidR="00203085" w:rsidRPr="00397F3D" w:rsidRDefault="00203085" w:rsidP="00203085">
      <w:pPr>
        <w:pStyle w:val="Apara"/>
      </w:pPr>
      <w:r w:rsidRPr="00397F3D">
        <w:tab/>
        <w:t>(a)</w:t>
      </w:r>
      <w:r w:rsidRPr="00397F3D">
        <w:tab/>
        <w:t>informing the applicant of the reasons for the proposed refusal; and</w:t>
      </w:r>
    </w:p>
    <w:p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(2)</w:t>
      </w:r>
      <w:r w:rsidRPr="00397F3D">
        <w:tab/>
        <w:t>After the date specified in a notice under subsection (1), the regulator must—</w:t>
      </w:r>
    </w:p>
    <w:p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rsidR="00203085" w:rsidRPr="00397F3D" w:rsidRDefault="00203085" w:rsidP="00203085">
      <w:pPr>
        <w:pStyle w:val="Apara"/>
      </w:pPr>
      <w:r w:rsidRPr="00397F3D">
        <w:lastRenderedPageBreak/>
        <w:tab/>
        <w:t>(c)</w:t>
      </w:r>
      <w:r w:rsidRPr="00397F3D">
        <w:tab/>
        <w:t>within 14 days after making the decision, give the applicant written notice of the decision, including the reasons for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rsidR="00203085" w:rsidRPr="00397F3D" w:rsidRDefault="00203085" w:rsidP="00203085">
      <w:pPr>
        <w:pStyle w:val="AH5Sec"/>
      </w:pPr>
      <w:bookmarkStart w:id="619" w:name="_Toc510016153"/>
      <w:r w:rsidRPr="007E3EBC">
        <w:rPr>
          <w:rStyle w:val="CharSectNo"/>
        </w:rPr>
        <w:t>502</w:t>
      </w:r>
      <w:r w:rsidRPr="00397F3D">
        <w:tab/>
        <w:t>Conditions of licence</w:t>
      </w:r>
      <w:bookmarkEnd w:id="619"/>
    </w:p>
    <w:p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rsidR="00203085" w:rsidRPr="00397F3D" w:rsidRDefault="00203085" w:rsidP="00203085">
      <w:pPr>
        <w:pStyle w:val="Amain"/>
      </w:pPr>
      <w:r w:rsidRPr="00397F3D">
        <w:tab/>
        <w:t>(2)</w:t>
      </w:r>
      <w:r w:rsidRPr="00397F3D">
        <w:tab/>
        <w:t>Without limiting subsection (1), the regulator may impose conditions in relation to 1 or more of the following:</w:t>
      </w:r>
    </w:p>
    <w:p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rsidR="00203085" w:rsidRPr="00397F3D" w:rsidRDefault="00203085" w:rsidP="00203085">
      <w:pPr>
        <w:pStyle w:val="Apara"/>
      </w:pPr>
      <w:r w:rsidRPr="00397F3D">
        <w:tab/>
        <w:t>(b)</w:t>
      </w:r>
      <w:r w:rsidRPr="00397F3D">
        <w:tab/>
        <w:t>the recording or keeping of information;</w:t>
      </w:r>
    </w:p>
    <w:p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rsidR="00203085" w:rsidRPr="00397F3D" w:rsidRDefault="00203085" w:rsidP="00203085">
      <w:pPr>
        <w:pStyle w:val="Apara"/>
      </w:pPr>
      <w:r w:rsidRPr="00397F3D">
        <w:tab/>
        <w:t>(d)</w:t>
      </w:r>
      <w:r w:rsidRPr="00397F3D">
        <w:tab/>
        <w:t>the provision of information to the regulator;</w:t>
      </w:r>
    </w:p>
    <w:p w:rsidR="00203085" w:rsidRPr="00397F3D" w:rsidRDefault="00203085" w:rsidP="00203085">
      <w:pPr>
        <w:pStyle w:val="Apara"/>
      </w:pPr>
      <w:r w:rsidRPr="00397F3D">
        <w:tab/>
        <w:t>(e)</w:t>
      </w:r>
      <w:r w:rsidRPr="00397F3D">
        <w:tab/>
        <w:t>the nature of work or activities authorised by the licence;</w:t>
      </w:r>
    </w:p>
    <w:p w:rsidR="00203085" w:rsidRPr="00397F3D" w:rsidRDefault="00203085" w:rsidP="00203085">
      <w:pPr>
        <w:pStyle w:val="Apara"/>
      </w:pPr>
      <w:r w:rsidRPr="00397F3D">
        <w:tab/>
        <w:t>(f)</w:t>
      </w:r>
      <w:r w:rsidRPr="00397F3D">
        <w:tab/>
        <w:t>the circumstances in which work or activities authorised by the licence may be carried out.</w:t>
      </w:r>
    </w:p>
    <w:p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27" w:tooltip="Work Health and Safety Act 2011" w:history="1">
        <w:r>
          <w:rPr>
            <w:rStyle w:val="charCitHyperlinkAbbrev"/>
          </w:rPr>
          <w:t>Act</w:t>
        </w:r>
      </w:hyperlink>
      <w:r w:rsidRPr="00397F3D">
        <w:t>, s 45).</w:t>
      </w:r>
    </w:p>
    <w:p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rsidR="00203085" w:rsidRPr="00397F3D" w:rsidRDefault="00203085" w:rsidP="00203085">
      <w:pPr>
        <w:pStyle w:val="AH5Sec"/>
      </w:pPr>
      <w:bookmarkStart w:id="620" w:name="_Toc510016154"/>
      <w:r w:rsidRPr="007E3EBC">
        <w:rPr>
          <w:rStyle w:val="CharSectNo"/>
        </w:rPr>
        <w:t>503</w:t>
      </w:r>
      <w:r w:rsidRPr="00397F3D">
        <w:tab/>
        <w:t>Duration of licence</w:t>
      </w:r>
      <w:bookmarkEnd w:id="620"/>
    </w:p>
    <w:p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rsidR="00203085" w:rsidRPr="00397F3D" w:rsidRDefault="00203085" w:rsidP="00203085">
      <w:pPr>
        <w:pStyle w:val="AH5Sec"/>
      </w:pPr>
      <w:bookmarkStart w:id="621" w:name="_Toc510016155"/>
      <w:r w:rsidRPr="007E3EBC">
        <w:rPr>
          <w:rStyle w:val="CharSectNo"/>
        </w:rPr>
        <w:lastRenderedPageBreak/>
        <w:t>504</w:t>
      </w:r>
      <w:r w:rsidRPr="00397F3D">
        <w:tab/>
        <w:t>Licence document</w:t>
      </w:r>
      <w:bookmarkEnd w:id="621"/>
    </w:p>
    <w:p w:rsidR="00203085" w:rsidRPr="00397F3D" w:rsidRDefault="00203085" w:rsidP="00203085">
      <w:pPr>
        <w:pStyle w:val="Amain"/>
      </w:pPr>
      <w:r w:rsidRPr="00397F3D">
        <w:tab/>
        <w:t>(1)</w:t>
      </w:r>
      <w:r w:rsidRPr="00397F3D">
        <w:tab/>
        <w:t>If the regulator grants an asbestos removal licence or asbestos assessor licence, the regulator must issue to the applicant a licence document in the form determined by the regulator.</w:t>
      </w:r>
    </w:p>
    <w:p w:rsidR="00203085" w:rsidRPr="00397F3D" w:rsidRDefault="00203085" w:rsidP="000D4EC6">
      <w:pPr>
        <w:pStyle w:val="Amain"/>
        <w:keepNext/>
      </w:pPr>
      <w:r w:rsidRPr="00397F3D">
        <w:tab/>
        <w:t>(2)</w:t>
      </w:r>
      <w:r w:rsidRPr="00397F3D">
        <w:tab/>
        <w:t>The licence document must include the following:</w:t>
      </w:r>
    </w:p>
    <w:p w:rsidR="00203085" w:rsidRPr="00397F3D" w:rsidRDefault="00203085" w:rsidP="00203085">
      <w:pPr>
        <w:pStyle w:val="Apara"/>
      </w:pPr>
      <w:r w:rsidRPr="00397F3D">
        <w:tab/>
        <w:t>(a)</w:t>
      </w:r>
      <w:r w:rsidRPr="00397F3D">
        <w:tab/>
        <w:t>the name of the licence-holder;</w:t>
      </w:r>
    </w:p>
    <w:p w:rsidR="00203085" w:rsidRPr="00397F3D" w:rsidRDefault="00203085" w:rsidP="00203085">
      <w:pPr>
        <w:pStyle w:val="Apara"/>
      </w:pPr>
      <w:r w:rsidRPr="00397F3D">
        <w:tab/>
        <w:t>(b)</w:t>
      </w:r>
      <w:r w:rsidRPr="00397F3D">
        <w:tab/>
        <w:t>if the licence-holder conducts the business or undertaking under a business name—the business name;</w:t>
      </w:r>
    </w:p>
    <w:p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rsidR="00203085" w:rsidRPr="00397F3D" w:rsidRDefault="00203085" w:rsidP="00203085">
      <w:pPr>
        <w:pStyle w:val="Apara"/>
      </w:pPr>
      <w:r w:rsidRPr="00397F3D">
        <w:tab/>
        <w:t>(d)</w:t>
      </w:r>
      <w:r w:rsidRPr="00397F3D">
        <w:tab/>
        <w:t>any conditions imposed on the licence by the regulator;</w:t>
      </w:r>
    </w:p>
    <w:p w:rsidR="00203085" w:rsidRPr="00397F3D" w:rsidRDefault="00203085" w:rsidP="00203085">
      <w:pPr>
        <w:pStyle w:val="Apara"/>
      </w:pPr>
      <w:r w:rsidRPr="00397F3D">
        <w:tab/>
        <w:t>(e)</w:t>
      </w:r>
      <w:r w:rsidRPr="00397F3D">
        <w:tab/>
        <w:t>the date on which the licence was granted;</w:t>
      </w:r>
    </w:p>
    <w:p w:rsidR="00203085" w:rsidRPr="00397F3D" w:rsidRDefault="00203085" w:rsidP="00203085">
      <w:pPr>
        <w:pStyle w:val="Apara"/>
      </w:pPr>
      <w:r w:rsidRPr="00397F3D">
        <w:tab/>
        <w:t>(f)</w:t>
      </w:r>
      <w:r w:rsidRPr="00397F3D">
        <w:tab/>
        <w:t>the expiry date of the licence.</w:t>
      </w:r>
    </w:p>
    <w:p w:rsidR="00203085" w:rsidRPr="00397F3D" w:rsidRDefault="00203085" w:rsidP="00203085">
      <w:pPr>
        <w:pStyle w:val="AH5Sec"/>
      </w:pPr>
      <w:bookmarkStart w:id="622" w:name="_Toc510016156"/>
      <w:r w:rsidRPr="007E3EBC">
        <w:rPr>
          <w:rStyle w:val="CharSectNo"/>
        </w:rPr>
        <w:t>505</w:t>
      </w:r>
      <w:r w:rsidRPr="00397F3D">
        <w:tab/>
        <w:t>Licence document to be available</w:t>
      </w:r>
      <w:bookmarkEnd w:id="622"/>
    </w:p>
    <w:p w:rsidR="00203085" w:rsidRPr="00397F3D" w:rsidRDefault="00203085" w:rsidP="00203085">
      <w:pPr>
        <w:pStyle w:val="Amain"/>
      </w:pPr>
      <w:r w:rsidRPr="00397F3D">
        <w:tab/>
        <w:t>(1)</w:t>
      </w:r>
      <w:r w:rsidRPr="00397F3D">
        <w:tab/>
        <w:t>A licence-holder must keep the licence document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licence document is not in the licence-holder's possession because—</w:t>
      </w:r>
    </w:p>
    <w:p w:rsidR="00203085" w:rsidRPr="00397F3D" w:rsidRDefault="00203085" w:rsidP="00203085">
      <w:pPr>
        <w:pStyle w:val="Apara"/>
      </w:pPr>
      <w:r w:rsidRPr="00397F3D">
        <w:tab/>
        <w:t>(a)</w:t>
      </w:r>
      <w:r w:rsidRPr="00397F3D">
        <w:tab/>
        <w:t>it has been returned to the regulator under section 512 (Licence-holder to return licence); and</w:t>
      </w:r>
    </w:p>
    <w:p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rsidR="00203085" w:rsidRPr="007E3EBC" w:rsidRDefault="00203085" w:rsidP="00203085">
      <w:pPr>
        <w:pStyle w:val="AH3Div"/>
      </w:pPr>
      <w:bookmarkStart w:id="623" w:name="_Toc510016157"/>
      <w:r w:rsidRPr="007E3EBC">
        <w:rPr>
          <w:rStyle w:val="CharDivNo"/>
        </w:rPr>
        <w:t>Division 8.10.4</w:t>
      </w:r>
      <w:r w:rsidRPr="00397F3D">
        <w:tab/>
      </w:r>
      <w:r w:rsidRPr="007E3EBC">
        <w:rPr>
          <w:rStyle w:val="CharDivText"/>
        </w:rPr>
        <w:t>Amendment of licence and licence document</w:t>
      </w:r>
      <w:bookmarkEnd w:id="623"/>
    </w:p>
    <w:p w:rsidR="00203085" w:rsidRPr="00397F3D" w:rsidRDefault="00203085" w:rsidP="00203085">
      <w:pPr>
        <w:pStyle w:val="AH5Sec"/>
      </w:pPr>
      <w:bookmarkStart w:id="624" w:name="_Toc510016158"/>
      <w:r w:rsidRPr="007E3EBC">
        <w:rPr>
          <w:rStyle w:val="CharSectNo"/>
        </w:rPr>
        <w:t>506</w:t>
      </w:r>
      <w:r w:rsidRPr="00397F3D">
        <w:tab/>
        <w:t>Changes to information</w:t>
      </w:r>
      <w:bookmarkEnd w:id="624"/>
    </w:p>
    <w:p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rsidR="00203085" w:rsidRPr="00397F3D" w:rsidRDefault="00203085" w:rsidP="00203085">
      <w:pPr>
        <w:pStyle w:val="AH5Sec"/>
      </w:pPr>
      <w:bookmarkStart w:id="625" w:name="_Toc510016159"/>
      <w:r w:rsidRPr="007E3EBC">
        <w:rPr>
          <w:rStyle w:val="CharSectNo"/>
        </w:rPr>
        <w:t>507</w:t>
      </w:r>
      <w:r w:rsidRPr="00397F3D">
        <w:tab/>
        <w:t>Change to nominated supervisor</w:t>
      </w:r>
      <w:bookmarkEnd w:id="625"/>
    </w:p>
    <w:p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rsidR="00203085" w:rsidRPr="00397F3D" w:rsidRDefault="00203085" w:rsidP="00203085">
      <w:pPr>
        <w:pStyle w:val="AH5Sec"/>
      </w:pPr>
      <w:bookmarkStart w:id="626" w:name="_Toc510016160"/>
      <w:r w:rsidRPr="007E3EBC">
        <w:rPr>
          <w:rStyle w:val="CharSectNo"/>
        </w:rPr>
        <w:t>508</w:t>
      </w:r>
      <w:r w:rsidRPr="00397F3D">
        <w:tab/>
        <w:t>Amendment imposed by regulator</w:t>
      </w:r>
      <w:bookmarkEnd w:id="626"/>
    </w:p>
    <w:p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rsidR="00203085" w:rsidRPr="00397F3D" w:rsidRDefault="00203085" w:rsidP="00203085">
      <w:pPr>
        <w:pStyle w:val="Apara"/>
      </w:pPr>
      <w:r w:rsidRPr="00397F3D">
        <w:tab/>
        <w:t>(a)</w:t>
      </w:r>
      <w:r w:rsidRPr="00397F3D">
        <w:tab/>
        <w:t>vary or delete a condition of the licence; or</w:t>
      </w:r>
    </w:p>
    <w:p w:rsidR="00203085" w:rsidRPr="00397F3D" w:rsidRDefault="00203085" w:rsidP="00203085">
      <w:pPr>
        <w:pStyle w:val="Apara"/>
      </w:pPr>
      <w:r w:rsidRPr="00397F3D">
        <w:tab/>
        <w:t>(b)</w:t>
      </w:r>
      <w:r w:rsidRPr="00397F3D">
        <w:tab/>
        <w:t>impose a new condition on the licence.</w:t>
      </w:r>
    </w:p>
    <w:p w:rsidR="00203085" w:rsidRPr="00397F3D" w:rsidRDefault="00203085" w:rsidP="00203085">
      <w:pPr>
        <w:pStyle w:val="Amain"/>
      </w:pPr>
      <w:r w:rsidRPr="00397F3D">
        <w:tab/>
        <w:t>(2)</w:t>
      </w:r>
      <w:r w:rsidRPr="00397F3D">
        <w:tab/>
        <w:t>If the regulator proposes to amend a licence, the regulator must give the licence-holder written notice—</w:t>
      </w:r>
    </w:p>
    <w:p w:rsidR="00203085" w:rsidRPr="00397F3D" w:rsidRDefault="00203085" w:rsidP="00203085">
      <w:pPr>
        <w:pStyle w:val="Apara"/>
      </w:pPr>
      <w:r w:rsidRPr="00397F3D">
        <w:tab/>
        <w:t>(a)</w:t>
      </w:r>
      <w:r w:rsidRPr="00397F3D">
        <w:tab/>
        <w:t>setting out the proposed amendment and the reasons for it;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rsidR="00203085" w:rsidRPr="00397F3D" w:rsidRDefault="00203085" w:rsidP="000D4EC6">
      <w:pPr>
        <w:pStyle w:val="Amain"/>
        <w:keepNext/>
      </w:pPr>
      <w:r w:rsidRPr="00397F3D">
        <w:lastRenderedPageBreak/>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proposed amendment;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rsidR="00203085" w:rsidRPr="00397F3D" w:rsidRDefault="00203085" w:rsidP="00203085">
      <w:pPr>
        <w:pStyle w:val="Asubpara"/>
      </w:pPr>
      <w:r w:rsidRPr="00397F3D">
        <w:tab/>
        <w:t>(i)</w:t>
      </w:r>
      <w:r w:rsidRPr="00397F3D">
        <w:tab/>
        <w:t>sets out the amendment, if any, or states that no amendment is to be made; and</w:t>
      </w:r>
    </w:p>
    <w:p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rsidR="00203085" w:rsidRPr="00397F3D" w:rsidRDefault="00203085" w:rsidP="00203085">
      <w:pPr>
        <w:pStyle w:val="AH5Sec"/>
      </w:pPr>
      <w:bookmarkStart w:id="627" w:name="_Toc510016161"/>
      <w:r w:rsidRPr="007E3EBC">
        <w:rPr>
          <w:rStyle w:val="CharSectNo"/>
        </w:rPr>
        <w:t>509</w:t>
      </w:r>
      <w:r w:rsidRPr="00397F3D">
        <w:tab/>
        <w:t>Amendment on application by licence-holder</w:t>
      </w:r>
      <w:bookmarkEnd w:id="627"/>
    </w:p>
    <w:p w:rsidR="00203085" w:rsidRPr="00397F3D" w:rsidRDefault="00203085" w:rsidP="00203085">
      <w:pPr>
        <w:pStyle w:val="Amain"/>
      </w:pPr>
      <w:r w:rsidRPr="00397F3D">
        <w:tab/>
        <w:t>(1)</w:t>
      </w:r>
      <w:r w:rsidRPr="00397F3D">
        <w:tab/>
        <w:t>The regulator, on application by the licence-holder, may amend an asbestos removal licence or asbestos assessor licence, including by amending the licence to vary or delete a condition of the licence.</w:t>
      </w:r>
    </w:p>
    <w:p w:rsidR="00203085" w:rsidRPr="00397F3D" w:rsidRDefault="00203085" w:rsidP="000D4EC6">
      <w:pPr>
        <w:pStyle w:val="Amain"/>
        <w:keepNext/>
      </w:pPr>
      <w:r w:rsidRPr="00397F3D">
        <w:lastRenderedPageBreak/>
        <w:tab/>
        <w:t>(2)</w:t>
      </w:r>
      <w:r w:rsidRPr="00397F3D">
        <w:tab/>
        <w:t>If the regulator proposes to refuse to amend the licence, the regulator must give the licence-holder a written notice—</w:t>
      </w:r>
    </w:p>
    <w:p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refusal—consider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amendment applied for;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rsidR="00203085" w:rsidRPr="00397F3D" w:rsidRDefault="00203085" w:rsidP="00203085">
      <w:pPr>
        <w:pStyle w:val="Amain"/>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rsidR="00203085" w:rsidRPr="00397F3D" w:rsidRDefault="00203085" w:rsidP="000D4EC6">
      <w:pPr>
        <w:pStyle w:val="Amain"/>
        <w:keepNext/>
      </w:pPr>
      <w:r w:rsidRPr="00397F3D">
        <w:lastRenderedPageBreak/>
        <w:tab/>
        <w:t>(5)</w:t>
      </w:r>
      <w:r w:rsidRPr="00397F3D">
        <w:tab/>
        <w:t>If the regulator refuses to make the amendment applied for or makes a different amendment, the notice under subsection (3) (c) must—</w:t>
      </w:r>
    </w:p>
    <w:p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rsidR="00203085" w:rsidRPr="00397F3D" w:rsidRDefault="00203085" w:rsidP="00203085">
      <w:pPr>
        <w:pStyle w:val="Apara"/>
      </w:pPr>
      <w:r w:rsidRPr="00397F3D">
        <w:tab/>
        <w:t>(b)</w:t>
      </w:r>
      <w:r w:rsidRPr="00397F3D">
        <w:tab/>
        <w:t>if the regulator makes a different amendment—</w:t>
      </w:r>
    </w:p>
    <w:p w:rsidR="00203085" w:rsidRPr="00397F3D" w:rsidRDefault="00203085" w:rsidP="00203085">
      <w:pPr>
        <w:pStyle w:val="Asubpara"/>
      </w:pPr>
      <w:r w:rsidRPr="00397F3D">
        <w:tab/>
        <w:t>(i)</w:t>
      </w:r>
      <w:r w:rsidRPr="00397F3D">
        <w:tab/>
        <w:t>set out the amendment; and</w:t>
      </w:r>
    </w:p>
    <w:p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rsidR="00203085" w:rsidRPr="00397F3D" w:rsidRDefault="00203085" w:rsidP="00203085">
      <w:pPr>
        <w:pStyle w:val="AH5Sec"/>
      </w:pPr>
      <w:bookmarkStart w:id="628" w:name="_Toc510016162"/>
      <w:r w:rsidRPr="007E3EBC">
        <w:rPr>
          <w:rStyle w:val="CharSectNo"/>
        </w:rPr>
        <w:t>510</w:t>
      </w:r>
      <w:r w:rsidRPr="00397F3D">
        <w:tab/>
        <w:t>Minor corrections to licence</w:t>
      </w:r>
      <w:bookmarkEnd w:id="628"/>
    </w:p>
    <w:p w:rsidR="00203085" w:rsidRPr="00397F3D" w:rsidRDefault="00203085" w:rsidP="00203085">
      <w:pPr>
        <w:pStyle w:val="Amainreturn"/>
      </w:pPr>
      <w:r w:rsidRPr="00397F3D">
        <w:t>The regulator may make minor amendments to a licence, including an amendment—</w:t>
      </w:r>
    </w:p>
    <w:p w:rsidR="00203085" w:rsidRPr="00397F3D" w:rsidRDefault="00203085" w:rsidP="00203085">
      <w:pPr>
        <w:pStyle w:val="Apara"/>
      </w:pPr>
      <w:r w:rsidRPr="00397F3D">
        <w:tab/>
        <w:t>(a)</w:t>
      </w:r>
      <w:r w:rsidRPr="00397F3D">
        <w:tab/>
        <w:t>to correct an obvious error; or</w:t>
      </w:r>
    </w:p>
    <w:p w:rsidR="00203085" w:rsidRPr="00397F3D" w:rsidRDefault="00203085" w:rsidP="00203085">
      <w:pPr>
        <w:pStyle w:val="Apara"/>
      </w:pPr>
      <w:r w:rsidRPr="00397F3D">
        <w:tab/>
        <w:t>(b)</w:t>
      </w:r>
      <w:r w:rsidRPr="00397F3D">
        <w:tab/>
        <w:t>to change an address; or</w:t>
      </w:r>
    </w:p>
    <w:p w:rsidR="00203085" w:rsidRPr="00397F3D" w:rsidRDefault="00203085" w:rsidP="00203085">
      <w:pPr>
        <w:pStyle w:val="Apara"/>
      </w:pPr>
      <w:r w:rsidRPr="00397F3D">
        <w:tab/>
        <w:t>(c)</w:t>
      </w:r>
      <w:r w:rsidRPr="00397F3D">
        <w:tab/>
        <w:t>that does not impose a significant burden on the licence-holder.</w:t>
      </w:r>
    </w:p>
    <w:p w:rsidR="00203085" w:rsidRPr="00397F3D" w:rsidRDefault="00203085" w:rsidP="00203085">
      <w:pPr>
        <w:pStyle w:val="AH5Sec"/>
      </w:pPr>
      <w:bookmarkStart w:id="629" w:name="_Toc510016163"/>
      <w:r w:rsidRPr="007E3EBC">
        <w:rPr>
          <w:rStyle w:val="CharSectNo"/>
        </w:rPr>
        <w:t>511</w:t>
      </w:r>
      <w:r w:rsidRPr="00397F3D">
        <w:tab/>
        <w:t>Regulator to give amended licence to holder</w:t>
      </w:r>
      <w:bookmarkEnd w:id="629"/>
    </w:p>
    <w:p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rsidR="00203085" w:rsidRPr="00397F3D" w:rsidRDefault="00203085" w:rsidP="00203085">
      <w:pPr>
        <w:pStyle w:val="AH5Sec"/>
      </w:pPr>
      <w:bookmarkStart w:id="630" w:name="_Toc510016164"/>
      <w:r w:rsidRPr="007E3EBC">
        <w:rPr>
          <w:rStyle w:val="CharSectNo"/>
        </w:rPr>
        <w:lastRenderedPageBreak/>
        <w:t>512</w:t>
      </w:r>
      <w:r w:rsidRPr="00397F3D">
        <w:tab/>
        <w:t>Licence-holder to return licence</w:t>
      </w:r>
      <w:bookmarkEnd w:id="630"/>
    </w:p>
    <w:p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31" w:name="_Toc510016165"/>
      <w:r w:rsidRPr="007E3EBC">
        <w:rPr>
          <w:rStyle w:val="CharSectNo"/>
        </w:rPr>
        <w:t>513</w:t>
      </w:r>
      <w:r w:rsidRPr="00397F3D">
        <w:tab/>
        <w:t>Replacement licence document</w:t>
      </w:r>
      <w:bookmarkEnd w:id="631"/>
    </w:p>
    <w:p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rsidR="00203085" w:rsidRPr="00397F3D" w:rsidRDefault="00203085" w:rsidP="00203085">
      <w:pPr>
        <w:pStyle w:val="aNote"/>
        <w:keepNext/>
      </w:pPr>
      <w:r w:rsidRPr="00397F3D">
        <w:rPr>
          <w:rStyle w:val="charItals"/>
        </w:rPr>
        <w:t>Note 1</w:t>
      </w:r>
      <w:r w:rsidRPr="00397F3D">
        <w:tab/>
        <w:t>A fee may be determined under the Act, s 278 for this provision.</w:t>
      </w:r>
    </w:p>
    <w:p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8" w:tooltip="A2002-51" w:history="1">
        <w:r w:rsidRPr="00397F3D">
          <w:rPr>
            <w:rStyle w:val="charCitHyperlinkAbbrev"/>
          </w:rPr>
          <w:t>Criminal Code</w:t>
        </w:r>
      </w:hyperlink>
      <w:r w:rsidRPr="00397F3D">
        <w:t>, pt 3.4).</w:t>
      </w:r>
    </w:p>
    <w:p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rsidR="00203085" w:rsidRPr="00397F3D" w:rsidRDefault="00203085" w:rsidP="00203085">
      <w:pPr>
        <w:pStyle w:val="AH5Sec"/>
      </w:pPr>
      <w:bookmarkStart w:id="632" w:name="_Toc510016166"/>
      <w:r w:rsidRPr="007E3EBC">
        <w:rPr>
          <w:rStyle w:val="CharSectNo"/>
        </w:rPr>
        <w:t>514</w:t>
      </w:r>
      <w:r w:rsidRPr="00397F3D">
        <w:tab/>
        <w:t>Voluntary surrender of licence</w:t>
      </w:r>
      <w:bookmarkEnd w:id="632"/>
    </w:p>
    <w:p w:rsidR="00203085" w:rsidRPr="00397F3D" w:rsidRDefault="00203085" w:rsidP="00203085">
      <w:pPr>
        <w:pStyle w:val="Amain"/>
      </w:pPr>
      <w:r w:rsidRPr="00397F3D">
        <w:tab/>
        <w:t>(1)</w:t>
      </w:r>
      <w:r w:rsidRPr="00397F3D">
        <w:tab/>
        <w:t>A licence-holder may voluntarily surrender the licence document to the regulator.</w:t>
      </w:r>
    </w:p>
    <w:p w:rsidR="00203085" w:rsidRPr="00397F3D" w:rsidRDefault="00203085" w:rsidP="00203085">
      <w:pPr>
        <w:pStyle w:val="Amain"/>
      </w:pPr>
      <w:r w:rsidRPr="00397F3D">
        <w:tab/>
        <w:t>(2)</w:t>
      </w:r>
      <w:r w:rsidRPr="00397F3D">
        <w:tab/>
        <w:t>The licence expires on the surrender of the licence document.</w:t>
      </w:r>
    </w:p>
    <w:p w:rsidR="00203085" w:rsidRPr="007E3EBC" w:rsidRDefault="00203085" w:rsidP="00203085">
      <w:pPr>
        <w:pStyle w:val="AH3Div"/>
      </w:pPr>
      <w:bookmarkStart w:id="633" w:name="_Toc510016167"/>
      <w:r w:rsidRPr="007E3EBC">
        <w:rPr>
          <w:rStyle w:val="CharDivNo"/>
        </w:rPr>
        <w:t>Division 8.10.5</w:t>
      </w:r>
      <w:r w:rsidRPr="00397F3D">
        <w:tab/>
      </w:r>
      <w:r w:rsidRPr="007E3EBC">
        <w:rPr>
          <w:rStyle w:val="CharDivText"/>
        </w:rPr>
        <w:t>Renewal of licence</w:t>
      </w:r>
      <w:bookmarkEnd w:id="633"/>
    </w:p>
    <w:p w:rsidR="00203085" w:rsidRPr="00397F3D" w:rsidRDefault="00203085" w:rsidP="00203085">
      <w:pPr>
        <w:pStyle w:val="AH5Sec"/>
      </w:pPr>
      <w:bookmarkStart w:id="634" w:name="_Toc510016168"/>
      <w:r w:rsidRPr="007E3EBC">
        <w:rPr>
          <w:rStyle w:val="CharSectNo"/>
        </w:rPr>
        <w:t>515</w:t>
      </w:r>
      <w:r w:rsidRPr="00397F3D">
        <w:tab/>
        <w:t>Regulator may renew licence</w:t>
      </w:r>
      <w:bookmarkEnd w:id="634"/>
    </w:p>
    <w:p w:rsidR="00203085" w:rsidRPr="00397F3D" w:rsidRDefault="00203085" w:rsidP="00203085">
      <w:pPr>
        <w:pStyle w:val="Amainreturn"/>
      </w:pPr>
      <w:r w:rsidRPr="00397F3D">
        <w:t>The regulator may renew an asbestos removal licence or asbestos assessor licence on application by the licence-holder.</w:t>
      </w:r>
    </w:p>
    <w:p w:rsidR="00203085" w:rsidRPr="00397F3D" w:rsidRDefault="00203085" w:rsidP="00203085">
      <w:pPr>
        <w:pStyle w:val="AH5Sec"/>
      </w:pPr>
      <w:bookmarkStart w:id="635" w:name="_Toc510016169"/>
      <w:r w:rsidRPr="007E3EBC">
        <w:rPr>
          <w:rStyle w:val="CharSectNo"/>
        </w:rPr>
        <w:t>516</w:t>
      </w:r>
      <w:r w:rsidRPr="00397F3D">
        <w:tab/>
        <w:t>Application for renewal</w:t>
      </w:r>
      <w:bookmarkEnd w:id="635"/>
    </w:p>
    <w:p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lastRenderedPageBreak/>
        <w:tab/>
        <w:t>(c)</w:t>
      </w:r>
      <w:r w:rsidRPr="00397F3D">
        <w:tab/>
        <w:t>any other evidence of the applicant's identity required by the regulator;</w:t>
      </w:r>
    </w:p>
    <w:p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rsidR="00203085" w:rsidRPr="00397F3D" w:rsidRDefault="00203085" w:rsidP="00203085">
      <w:pPr>
        <w:pStyle w:val="Amain"/>
      </w:pPr>
      <w:r w:rsidRPr="00397F3D">
        <w:tab/>
        <w:t>(3)</w:t>
      </w:r>
      <w:r w:rsidRPr="00397F3D">
        <w:tab/>
        <w:t>The application must be made before the expiry of the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29"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30"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31"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36" w:name="_Toc510016170"/>
      <w:r w:rsidRPr="007E3EBC">
        <w:rPr>
          <w:rStyle w:val="CharSectNo"/>
        </w:rPr>
        <w:t>517</w:t>
      </w:r>
      <w:r w:rsidRPr="00397F3D">
        <w:tab/>
        <w:t>Provisions relating to renewal of licence</w:t>
      </w:r>
      <w:bookmarkEnd w:id="636"/>
    </w:p>
    <w:p w:rsidR="00203085" w:rsidRPr="00397F3D" w:rsidRDefault="00203085" w:rsidP="00203085">
      <w:pPr>
        <w:pStyle w:val="Amain"/>
      </w:pPr>
      <w:r w:rsidRPr="00397F3D">
        <w:tab/>
        <w:t>(1)</w:t>
      </w:r>
      <w:r w:rsidRPr="00397F3D">
        <w:tab/>
        <w:t>For the purposes of this division—</w:t>
      </w:r>
    </w:p>
    <w:p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rsidR="00203085" w:rsidRPr="00397F3D" w:rsidRDefault="00203085" w:rsidP="00203085">
      <w:pPr>
        <w:pStyle w:val="AH5Sec"/>
      </w:pPr>
      <w:bookmarkStart w:id="637" w:name="_Toc510016171"/>
      <w:r w:rsidRPr="007E3EBC">
        <w:rPr>
          <w:rStyle w:val="CharSectNo"/>
        </w:rPr>
        <w:t>518</w:t>
      </w:r>
      <w:r w:rsidRPr="00397F3D">
        <w:tab/>
        <w:t>Renewal of asbestos removal licence—regulator to be satisfied about certain matters</w:t>
      </w:r>
      <w:bookmarkEnd w:id="637"/>
    </w:p>
    <w:p w:rsidR="00203085" w:rsidRPr="00397F3D" w:rsidRDefault="00203085" w:rsidP="00203085">
      <w:pPr>
        <w:pStyle w:val="Amainreturn"/>
      </w:pPr>
      <w:r w:rsidRPr="00397F3D">
        <w:t>For the purposes of section 517, the regulator must not renew an asbestos removal licence unless satisfied that—</w:t>
      </w:r>
    </w:p>
    <w:p w:rsidR="00203085" w:rsidRPr="00397F3D" w:rsidRDefault="00203085" w:rsidP="00203085">
      <w:pPr>
        <w:pStyle w:val="Apara"/>
      </w:pPr>
      <w:r w:rsidRPr="00397F3D">
        <w:tab/>
        <w:t>(a)</w:t>
      </w:r>
      <w:r w:rsidRPr="00397F3D">
        <w:tab/>
        <w:t>each supervisor named by the applicant—</w:t>
      </w:r>
    </w:p>
    <w:p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rsidR="00203085" w:rsidRPr="00397F3D" w:rsidRDefault="00203085" w:rsidP="00203085">
      <w:pPr>
        <w:pStyle w:val="Asubpara"/>
      </w:pPr>
      <w:r w:rsidRPr="00397F3D">
        <w:tab/>
        <w:t>(ii)</w:t>
      </w:r>
      <w:r w:rsidRPr="00397F3D">
        <w:tab/>
        <w:t>has appropriate experience in the asbestos removal work to be authorised by the licence; and</w:t>
      </w:r>
    </w:p>
    <w:p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rsidR="00203085" w:rsidRPr="00397F3D" w:rsidRDefault="00203085" w:rsidP="00203085">
      <w:pPr>
        <w:pStyle w:val="AH5Sec"/>
      </w:pPr>
      <w:bookmarkStart w:id="638" w:name="_Toc510016172"/>
      <w:r w:rsidRPr="007E3EBC">
        <w:rPr>
          <w:rStyle w:val="CharSectNo"/>
        </w:rPr>
        <w:t>519</w:t>
      </w:r>
      <w:r w:rsidRPr="00397F3D">
        <w:tab/>
        <w:t>Status of licence during review</w:t>
      </w:r>
      <w:bookmarkEnd w:id="638"/>
    </w:p>
    <w:p w:rsidR="00203085" w:rsidRPr="00397F3D" w:rsidRDefault="00203085" w:rsidP="00203085">
      <w:pPr>
        <w:pStyle w:val="Amain"/>
      </w:pPr>
      <w:r w:rsidRPr="00397F3D">
        <w:tab/>
        <w:t>(1)</w:t>
      </w:r>
      <w:r w:rsidRPr="00397F3D">
        <w:tab/>
        <w:t>This section applies if the regulator gives a licence-holder written notice of its decision to refuse to renew the licence.</w:t>
      </w:r>
    </w:p>
    <w:p w:rsidR="00203085" w:rsidRPr="00397F3D" w:rsidRDefault="00203085" w:rsidP="00203085">
      <w:pPr>
        <w:pStyle w:val="Amain"/>
      </w:pPr>
      <w:r w:rsidRPr="00397F3D">
        <w:lastRenderedPageBreak/>
        <w:tab/>
        <w:t>(2)</w:t>
      </w:r>
      <w:r w:rsidRPr="00397F3D">
        <w:tab/>
        <w:t>If the licence-holder does not apply for internal review of the decision, the licence continues to have effect until the last of the following events:</w:t>
      </w:r>
    </w:p>
    <w:p w:rsidR="00203085" w:rsidRPr="00397F3D" w:rsidRDefault="00203085" w:rsidP="00203085">
      <w:pPr>
        <w:pStyle w:val="Apara"/>
      </w:pPr>
      <w:r w:rsidRPr="00397F3D">
        <w:tab/>
        <w:t>(a)</w:t>
      </w:r>
      <w:r w:rsidRPr="00397F3D">
        <w:tab/>
        <w:t>the expiry of the licence;</w:t>
      </w:r>
    </w:p>
    <w:p w:rsidR="00203085" w:rsidRPr="00397F3D" w:rsidRDefault="00203085" w:rsidP="00203085">
      <w:pPr>
        <w:pStyle w:val="Apara"/>
      </w:pPr>
      <w:r w:rsidRPr="00397F3D">
        <w:tab/>
        <w:t>(b)</w:t>
      </w:r>
      <w:r w:rsidRPr="00397F3D">
        <w:tab/>
        <w:t>the end of the time for applying for an internal review.</w:t>
      </w:r>
    </w:p>
    <w:p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regulator makes a decision on the review.</w:t>
      </w:r>
    </w:p>
    <w:p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ACAT makes a decision on the review.</w:t>
      </w:r>
    </w:p>
    <w:p w:rsidR="00203085" w:rsidRPr="00397F3D" w:rsidRDefault="00203085" w:rsidP="00203085">
      <w:pPr>
        <w:pStyle w:val="Amain"/>
      </w:pPr>
      <w:r w:rsidRPr="00397F3D">
        <w:tab/>
        <w:t>(6)</w:t>
      </w:r>
      <w:r w:rsidRPr="00397F3D">
        <w:tab/>
        <w:t>The licence continues to have effect under this section even if its expiry date passes.</w:t>
      </w:r>
    </w:p>
    <w:p w:rsidR="00203085" w:rsidRPr="007E3EBC" w:rsidRDefault="00203085" w:rsidP="00203085">
      <w:pPr>
        <w:pStyle w:val="AH3Div"/>
      </w:pPr>
      <w:bookmarkStart w:id="639" w:name="_Toc510016173"/>
      <w:r w:rsidRPr="007E3EBC">
        <w:rPr>
          <w:rStyle w:val="CharDivNo"/>
        </w:rPr>
        <w:t>Division 8.10.6</w:t>
      </w:r>
      <w:r w:rsidRPr="00397F3D">
        <w:tab/>
      </w:r>
      <w:r w:rsidRPr="007E3EBC">
        <w:rPr>
          <w:rStyle w:val="CharDivText"/>
        </w:rPr>
        <w:t>Suspension and cancellation of licence</w:t>
      </w:r>
      <w:bookmarkEnd w:id="639"/>
    </w:p>
    <w:p w:rsidR="00203085" w:rsidRPr="00397F3D" w:rsidRDefault="00203085" w:rsidP="000D4EC6">
      <w:pPr>
        <w:pStyle w:val="AH5Sec"/>
      </w:pPr>
      <w:bookmarkStart w:id="640" w:name="_Toc510016174"/>
      <w:r w:rsidRPr="007E3EBC">
        <w:rPr>
          <w:rStyle w:val="CharSectNo"/>
        </w:rPr>
        <w:t>520</w:t>
      </w:r>
      <w:r w:rsidRPr="00397F3D">
        <w:tab/>
        <w:t>Suspension or cancellation of licence</w:t>
      </w:r>
      <w:bookmarkEnd w:id="640"/>
    </w:p>
    <w:p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rsidR="00203085" w:rsidRPr="00397F3D" w:rsidRDefault="00203085" w:rsidP="00203085">
      <w:pPr>
        <w:pStyle w:val="Apara"/>
      </w:pPr>
      <w:r w:rsidRPr="00397F3D">
        <w:lastRenderedPageBreak/>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rsidR="00203085" w:rsidRPr="00397F3D" w:rsidRDefault="00203085" w:rsidP="00203085">
      <w:pPr>
        <w:pStyle w:val="Asubpara"/>
      </w:pPr>
      <w:r w:rsidRPr="00397F3D">
        <w:tab/>
        <w:t>(i)</w:t>
      </w:r>
      <w:r w:rsidRPr="00397F3D">
        <w:tab/>
        <w:t>gave information that was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rsidR="00203085" w:rsidRPr="00397F3D" w:rsidRDefault="00203085" w:rsidP="00203085">
      <w:pPr>
        <w:pStyle w:val="Amain"/>
      </w:pPr>
      <w:r w:rsidRPr="00397F3D">
        <w:tab/>
        <w:t>(2)</w:t>
      </w:r>
      <w:r w:rsidRPr="00397F3D">
        <w:tab/>
        <w:t>It is a ground for the suspension or cancellation of an asbestos removal licence if the licence-holder does not have a qualified nominated asbestos removal supervisor.</w:t>
      </w:r>
    </w:p>
    <w:p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rsidR="00203085" w:rsidRPr="00397F3D" w:rsidRDefault="00203085" w:rsidP="00203085">
      <w:pPr>
        <w:pStyle w:val="Apara"/>
      </w:pPr>
      <w:r w:rsidRPr="00397F3D">
        <w:lastRenderedPageBreak/>
        <w:tab/>
        <w:t>(a)</w:t>
      </w:r>
      <w:r w:rsidRPr="00397F3D">
        <w:tab/>
        <w:t>a further licence of the same type; or</w:t>
      </w:r>
    </w:p>
    <w:p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rsidR="00203085" w:rsidRPr="00397F3D" w:rsidRDefault="00203085" w:rsidP="00203085">
      <w:pPr>
        <w:pStyle w:val="AH5Sec"/>
      </w:pPr>
      <w:bookmarkStart w:id="641" w:name="_Toc510016175"/>
      <w:r w:rsidRPr="007E3EBC">
        <w:rPr>
          <w:rStyle w:val="CharSectNo"/>
        </w:rPr>
        <w:t>521</w:t>
      </w:r>
      <w:r w:rsidRPr="00397F3D">
        <w:tab/>
        <w:t>Matters taken into account</w:t>
      </w:r>
      <w:bookmarkEnd w:id="641"/>
    </w:p>
    <w:p w:rsidR="00203085" w:rsidRPr="00397F3D" w:rsidRDefault="00203085" w:rsidP="00203085">
      <w:pPr>
        <w:pStyle w:val="Amain"/>
      </w:pPr>
      <w:r w:rsidRPr="00397F3D">
        <w:tab/>
        <w:t>(1)</w:t>
      </w:r>
      <w:r w:rsidRPr="00397F3D">
        <w:tab/>
        <w:t>In making a decision under section 520, the regulator must have regard to—</w:t>
      </w:r>
    </w:p>
    <w:p w:rsidR="00203085" w:rsidRPr="00397F3D" w:rsidRDefault="00203085" w:rsidP="00203085">
      <w:pPr>
        <w:pStyle w:val="Apara"/>
      </w:pPr>
      <w:r w:rsidRPr="00397F3D">
        <w:tab/>
        <w:t>(a)</w:t>
      </w:r>
      <w:r w:rsidRPr="00397F3D">
        <w:tab/>
        <w:t>any submissions made by the licence-holder under section 522; and</w:t>
      </w:r>
    </w:p>
    <w:p w:rsidR="00203085" w:rsidRPr="00397F3D" w:rsidRDefault="00203085" w:rsidP="00203085">
      <w:pPr>
        <w:pStyle w:val="Apara"/>
      </w:pPr>
      <w:r w:rsidRPr="00397F3D">
        <w:tab/>
        <w:t>(b)</w:t>
      </w:r>
      <w:r w:rsidRPr="00397F3D">
        <w:tab/>
        <w:t>any advice received from a corresponding regulator.</w:t>
      </w:r>
    </w:p>
    <w:p w:rsidR="00203085" w:rsidRPr="00397F3D" w:rsidRDefault="00203085" w:rsidP="000D4EC6">
      <w:pPr>
        <w:pStyle w:val="Amain"/>
        <w:keepNext/>
      </w:pPr>
      <w:r w:rsidRPr="00397F3D">
        <w:tab/>
        <w:t>(2)</w:t>
      </w:r>
      <w:r w:rsidRPr="00397F3D">
        <w:tab/>
        <w:t>For the purposes of section 520 (1) (a) and (b), if the licence-holder is an individual, the regulator must have regard to all relevant matters, including the following:</w:t>
      </w:r>
    </w:p>
    <w:p w:rsidR="00203085" w:rsidRPr="00397F3D" w:rsidRDefault="00203085" w:rsidP="00203085">
      <w:pPr>
        <w:pStyle w:val="Apara"/>
      </w:pPr>
      <w:r w:rsidRPr="00397F3D">
        <w:tab/>
        <w:t>(a)</w:t>
      </w:r>
      <w:r w:rsidRPr="00397F3D">
        <w:tab/>
        <w:t xml:space="preserve">any offence under the Act or this regulation, the </w:t>
      </w:r>
      <w:hyperlink r:id="rId332"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33"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34"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35" w:tooltip="A2004-12" w:history="1">
        <w:r w:rsidRPr="00397F3D">
          <w:rPr>
            <w:rStyle w:val="charCitHyperlinkItal"/>
          </w:rPr>
          <w:t>Construction Occupations (Licensing) Act 2004</w:t>
        </w:r>
      </w:hyperlink>
      <w:r w:rsidRPr="00397F3D">
        <w:t xml:space="preserve"> or a corresponding WHS law;</w:t>
      </w:r>
    </w:p>
    <w:p w:rsidR="00203085" w:rsidRPr="00397F3D" w:rsidRDefault="00203085" w:rsidP="00203085">
      <w:pPr>
        <w:pStyle w:val="Apara"/>
      </w:pPr>
      <w:r w:rsidRPr="00397F3D">
        <w:lastRenderedPageBreak/>
        <w:tab/>
        <w:t>(c)</w:t>
      </w:r>
      <w:r w:rsidRPr="00397F3D">
        <w:tab/>
        <w:t xml:space="preserve">in relation to any equivalent licence applied for or held by the licence-holder under the Act or this regulation, the </w:t>
      </w:r>
      <w:hyperlink r:id="rId336"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37"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0D4EC6">
      <w:pPr>
        <w:pStyle w:val="Amain"/>
        <w:keepLines/>
      </w:pPr>
      <w:r w:rsidRPr="00397F3D">
        <w:tab/>
        <w:t>(3)</w:t>
      </w:r>
      <w:r w:rsidRPr="00397F3D">
        <w:tab/>
        <w:t>For the purposes of section 520 (1) (a) and (b), if the licence-holder is a body corporate, the regulator must have regard to all relevant matters, including the matters referred to in subsection (2),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42" w:name="_Toc510016176"/>
      <w:r w:rsidRPr="007E3EBC">
        <w:rPr>
          <w:rStyle w:val="CharSectNo"/>
        </w:rPr>
        <w:t>522</w:t>
      </w:r>
      <w:r w:rsidRPr="00397F3D">
        <w:tab/>
        <w:t>Notice to and submissions by licence-holder</w:t>
      </w:r>
      <w:bookmarkEnd w:id="642"/>
    </w:p>
    <w:p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rsidR="00203085" w:rsidRPr="00397F3D" w:rsidRDefault="00203085" w:rsidP="00203085">
      <w:pPr>
        <w:pStyle w:val="Apara"/>
      </w:pPr>
      <w:r w:rsidRPr="00397F3D">
        <w:tab/>
        <w:t>(a)</w:t>
      </w:r>
      <w:r w:rsidRPr="00397F3D">
        <w:tab/>
        <w:t>outlining all relevant allegations, facts and circumstances known to the regulator;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rsidR="00203085" w:rsidRPr="00397F3D" w:rsidRDefault="00203085" w:rsidP="00203085">
      <w:pPr>
        <w:pStyle w:val="AH5Sec"/>
      </w:pPr>
      <w:bookmarkStart w:id="643" w:name="_Toc510016177"/>
      <w:r w:rsidRPr="007E3EBC">
        <w:rPr>
          <w:rStyle w:val="CharSectNo"/>
        </w:rPr>
        <w:lastRenderedPageBreak/>
        <w:t>523</w:t>
      </w:r>
      <w:r w:rsidRPr="00397F3D">
        <w:tab/>
        <w:t>Notice of decision</w:t>
      </w:r>
      <w:bookmarkEnd w:id="643"/>
    </w:p>
    <w:p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rsidR="00203085" w:rsidRPr="00397F3D" w:rsidRDefault="00203085" w:rsidP="00203085">
      <w:pPr>
        <w:pStyle w:val="Amain"/>
      </w:pPr>
      <w:r w:rsidRPr="00397F3D">
        <w:tab/>
        <w:t>(2)</w:t>
      </w:r>
      <w:r w:rsidRPr="00397F3D">
        <w:tab/>
        <w:t>The notice must—</w:t>
      </w:r>
    </w:p>
    <w:p w:rsidR="00203085" w:rsidRPr="00397F3D" w:rsidRDefault="00203085" w:rsidP="00203085">
      <w:pPr>
        <w:pStyle w:val="Apara"/>
      </w:pPr>
      <w:r w:rsidRPr="00397F3D">
        <w:tab/>
        <w:t>(a)</w:t>
      </w:r>
      <w:r w:rsidRPr="00397F3D">
        <w:tab/>
        <w:t>state that the licence is to be suspended or cancelled; and</w:t>
      </w:r>
    </w:p>
    <w:p w:rsidR="00203085" w:rsidRPr="00397F3D" w:rsidRDefault="00203085" w:rsidP="00203085">
      <w:pPr>
        <w:pStyle w:val="Apara"/>
      </w:pPr>
      <w:r w:rsidRPr="00397F3D">
        <w:tab/>
        <w:t>(b)</w:t>
      </w:r>
      <w:r w:rsidRPr="00397F3D">
        <w:tab/>
        <w:t>if the licence is to be suspended, state—</w:t>
      </w:r>
    </w:p>
    <w:p w:rsidR="00203085" w:rsidRPr="00397F3D" w:rsidRDefault="00203085" w:rsidP="00203085">
      <w:pPr>
        <w:pStyle w:val="Asubpara"/>
      </w:pPr>
      <w:r w:rsidRPr="00397F3D">
        <w:tab/>
        <w:t>(i)</w:t>
      </w:r>
      <w:r w:rsidRPr="00397F3D">
        <w:tab/>
        <w:t>when the suspension begins and ends; and</w:t>
      </w:r>
    </w:p>
    <w:p w:rsidR="00203085" w:rsidRPr="00397F3D" w:rsidRDefault="00203085" w:rsidP="00203085">
      <w:pPr>
        <w:pStyle w:val="Asubpara"/>
      </w:pPr>
      <w:r w:rsidRPr="00397F3D">
        <w:tab/>
        <w:t>(ii)</w:t>
      </w:r>
      <w:r w:rsidRPr="00397F3D">
        <w:tab/>
        <w:t>the reasons for the suspension; and</w:t>
      </w:r>
    </w:p>
    <w:p w:rsidR="00203085" w:rsidRPr="00397F3D" w:rsidRDefault="00203085" w:rsidP="00203085">
      <w:pPr>
        <w:pStyle w:val="Asubpara"/>
      </w:pPr>
      <w:r w:rsidRPr="00397F3D">
        <w:tab/>
        <w:t>(iii)</w:t>
      </w:r>
      <w:r w:rsidRPr="00397F3D">
        <w:tab/>
        <w:t>whether the licence-holder is required to undergo retraining or reassessment or take any other action before the suspension ends; and</w:t>
      </w:r>
    </w:p>
    <w:p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rsidR="00203085" w:rsidRPr="00397F3D" w:rsidRDefault="00203085" w:rsidP="00203085">
      <w:pPr>
        <w:pStyle w:val="Apara"/>
      </w:pPr>
      <w:r w:rsidRPr="00397F3D">
        <w:tab/>
        <w:t>(c)</w:t>
      </w:r>
      <w:r w:rsidRPr="00397F3D">
        <w:tab/>
        <w:t>if the licence is to be cancelled, state—</w:t>
      </w:r>
    </w:p>
    <w:p w:rsidR="00203085" w:rsidRPr="00397F3D" w:rsidRDefault="00203085" w:rsidP="00203085">
      <w:pPr>
        <w:pStyle w:val="Asubpara"/>
      </w:pPr>
      <w:r w:rsidRPr="00397F3D">
        <w:tab/>
        <w:t>(i)</w:t>
      </w:r>
      <w:r w:rsidRPr="00397F3D">
        <w:tab/>
        <w:t>when the cancellation takes effect; and</w:t>
      </w:r>
    </w:p>
    <w:p w:rsidR="00203085" w:rsidRPr="00397F3D" w:rsidRDefault="00203085" w:rsidP="00203085">
      <w:pPr>
        <w:pStyle w:val="Asubpara"/>
      </w:pPr>
      <w:r w:rsidRPr="00397F3D">
        <w:tab/>
        <w:t>(ii)</w:t>
      </w:r>
      <w:r w:rsidRPr="00397F3D">
        <w:tab/>
        <w:t>the reasons for the cancellation; and</w:t>
      </w:r>
    </w:p>
    <w:p w:rsidR="00203085" w:rsidRPr="00397F3D" w:rsidRDefault="00203085" w:rsidP="00203085">
      <w:pPr>
        <w:pStyle w:val="Asubpara"/>
      </w:pPr>
      <w:r w:rsidRPr="00397F3D">
        <w:tab/>
        <w:t>(iii)</w:t>
      </w:r>
      <w:r w:rsidRPr="00397F3D">
        <w:tab/>
        <w:t>whether or not the licence-holder is disqualified from applying for a further licence; and</w:t>
      </w:r>
    </w:p>
    <w:p w:rsidR="00203085" w:rsidRPr="00397F3D" w:rsidRDefault="00203085" w:rsidP="00203085">
      <w:pPr>
        <w:pStyle w:val="Apara"/>
      </w:pPr>
      <w:r w:rsidRPr="00397F3D">
        <w:tab/>
        <w:t>(d)</w:t>
      </w:r>
      <w:r w:rsidRPr="00397F3D">
        <w:tab/>
        <w:t>if the licence-holder is disqualified from applying for a further licence, state—</w:t>
      </w:r>
    </w:p>
    <w:p w:rsidR="00203085" w:rsidRPr="00397F3D" w:rsidRDefault="00203085" w:rsidP="00203085">
      <w:pPr>
        <w:pStyle w:val="Asubpara"/>
      </w:pPr>
      <w:r w:rsidRPr="00397F3D">
        <w:tab/>
        <w:t>(i)</w:t>
      </w:r>
      <w:r w:rsidRPr="00397F3D">
        <w:tab/>
        <w:t>when the disqualification begins and ends; and</w:t>
      </w:r>
    </w:p>
    <w:p w:rsidR="00203085" w:rsidRPr="00397F3D" w:rsidRDefault="00203085" w:rsidP="00203085">
      <w:pPr>
        <w:pStyle w:val="Asubpara"/>
      </w:pPr>
      <w:r w:rsidRPr="00397F3D">
        <w:tab/>
        <w:t>(ii)</w:t>
      </w:r>
      <w:r w:rsidRPr="00397F3D">
        <w:tab/>
        <w:t>the reasons for the disqualification; and</w:t>
      </w:r>
    </w:p>
    <w:p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rsidR="00203085" w:rsidRPr="00397F3D" w:rsidRDefault="00203085" w:rsidP="00203085">
      <w:pPr>
        <w:pStyle w:val="Asubpara"/>
      </w:pPr>
      <w:r w:rsidRPr="00397F3D">
        <w:lastRenderedPageBreak/>
        <w:tab/>
        <w:t>(iv)</w:t>
      </w:r>
      <w:r w:rsidRPr="00397F3D">
        <w:tab/>
        <w:t>any other class of licence under this regulation that the licence-holder is disqualified from applying for; and</w:t>
      </w:r>
    </w:p>
    <w:p w:rsidR="00203085" w:rsidRPr="00397F3D" w:rsidRDefault="00203085" w:rsidP="00203085">
      <w:pPr>
        <w:pStyle w:val="Apara"/>
      </w:pPr>
      <w:r w:rsidRPr="00397F3D">
        <w:tab/>
        <w:t>(e)</w:t>
      </w:r>
      <w:r w:rsidRPr="00397F3D">
        <w:tab/>
        <w:t>state when the licence document must be returned to the regulator.</w:t>
      </w:r>
    </w:p>
    <w:p w:rsidR="00203085" w:rsidRPr="00397F3D" w:rsidRDefault="00203085" w:rsidP="00203085">
      <w:pPr>
        <w:pStyle w:val="AH5Sec"/>
      </w:pPr>
      <w:bookmarkStart w:id="644" w:name="_Toc510016178"/>
      <w:r w:rsidRPr="007E3EBC">
        <w:rPr>
          <w:rStyle w:val="CharSectNo"/>
        </w:rPr>
        <w:t>524</w:t>
      </w:r>
      <w:r w:rsidRPr="00397F3D">
        <w:tab/>
        <w:t>Immediate suspension</w:t>
      </w:r>
      <w:bookmarkEnd w:id="644"/>
    </w:p>
    <w:p w:rsidR="00203085" w:rsidRPr="00397F3D" w:rsidRDefault="00203085" w:rsidP="000D4EC6">
      <w:pPr>
        <w:pStyle w:val="Amain"/>
        <w:keepNext/>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rsidR="00203085" w:rsidRPr="00397F3D" w:rsidRDefault="00203085" w:rsidP="00203085">
      <w:pPr>
        <w:pStyle w:val="Amain"/>
      </w:pPr>
      <w:r w:rsidRPr="00397F3D">
        <w:tab/>
        <w:t>(2)</w:t>
      </w:r>
      <w:r w:rsidRPr="00397F3D">
        <w:tab/>
        <w:t>If the regulator decides to suspend a licence under this section—</w:t>
      </w:r>
    </w:p>
    <w:p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rsidR="00203085" w:rsidRPr="00397F3D" w:rsidRDefault="00203085" w:rsidP="00203085">
      <w:pPr>
        <w:pStyle w:val="Apara"/>
      </w:pPr>
      <w:r w:rsidRPr="00397F3D">
        <w:tab/>
        <w:t>(b)</w:t>
      </w:r>
      <w:r w:rsidRPr="00397F3D">
        <w:tab/>
        <w:t>the suspension of the licence takes effect on the giving of the notice.</w:t>
      </w:r>
    </w:p>
    <w:p w:rsidR="00203085" w:rsidRPr="00397F3D" w:rsidRDefault="00203085" w:rsidP="00203085">
      <w:pPr>
        <w:pStyle w:val="Amain"/>
      </w:pPr>
      <w:r w:rsidRPr="00397F3D">
        <w:tab/>
        <w:t>(3)</w:t>
      </w:r>
      <w:r w:rsidRPr="00397F3D">
        <w:tab/>
        <w:t>The regulator must then—</w:t>
      </w:r>
    </w:p>
    <w:p w:rsidR="00203085" w:rsidRPr="00397F3D" w:rsidRDefault="00203085" w:rsidP="00203085">
      <w:pPr>
        <w:pStyle w:val="Apara"/>
      </w:pPr>
      <w:r w:rsidRPr="00397F3D">
        <w:tab/>
        <w:t>(a)</w:t>
      </w:r>
      <w:r w:rsidRPr="00397F3D">
        <w:tab/>
        <w:t>give notice under section 522 within 14 days after giving the notice under subsection (2); and</w:t>
      </w:r>
    </w:p>
    <w:p w:rsidR="00203085" w:rsidRPr="00397F3D" w:rsidRDefault="00203085" w:rsidP="00203085">
      <w:pPr>
        <w:pStyle w:val="Apara"/>
      </w:pPr>
      <w:r w:rsidRPr="00397F3D">
        <w:tab/>
        <w:t>(b)</w:t>
      </w:r>
      <w:r w:rsidRPr="00397F3D">
        <w:tab/>
        <w:t>make its decision under section 520.</w:t>
      </w:r>
    </w:p>
    <w:p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rsidR="00203085" w:rsidRPr="00397F3D" w:rsidRDefault="00203085" w:rsidP="00203085">
      <w:pPr>
        <w:pStyle w:val="AH5Sec"/>
      </w:pPr>
      <w:bookmarkStart w:id="645" w:name="_Toc510016179"/>
      <w:r w:rsidRPr="007E3EBC">
        <w:rPr>
          <w:rStyle w:val="CharSectNo"/>
        </w:rPr>
        <w:lastRenderedPageBreak/>
        <w:t>525</w:t>
      </w:r>
      <w:r w:rsidRPr="00397F3D">
        <w:tab/>
        <w:t>Licence-holder to return licence document</w:t>
      </w:r>
      <w:bookmarkEnd w:id="645"/>
    </w:p>
    <w:p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46" w:name="_Toc510016180"/>
      <w:r w:rsidRPr="007E3EBC">
        <w:rPr>
          <w:rStyle w:val="CharSectNo"/>
        </w:rPr>
        <w:t>526</w:t>
      </w:r>
      <w:r w:rsidRPr="00397F3D">
        <w:tab/>
        <w:t>Regulator to return licence document after suspension</w:t>
      </w:r>
      <w:bookmarkEnd w:id="646"/>
    </w:p>
    <w:p w:rsidR="00203085" w:rsidRPr="00397F3D" w:rsidRDefault="00203085" w:rsidP="00203085">
      <w:pPr>
        <w:pStyle w:val="Amainreturn"/>
      </w:pPr>
      <w:r w:rsidRPr="00397F3D">
        <w:t>The regulator must return the licence document to the licence-holder within 14 days after the licence suspension ends.</w:t>
      </w:r>
    </w:p>
    <w:p w:rsidR="00203085" w:rsidRPr="007E3EBC" w:rsidRDefault="00203085" w:rsidP="00203085">
      <w:pPr>
        <w:pStyle w:val="AH3Div"/>
      </w:pPr>
      <w:bookmarkStart w:id="647" w:name="_Toc510016181"/>
      <w:r w:rsidRPr="007E3EBC">
        <w:rPr>
          <w:rStyle w:val="CharDivNo"/>
        </w:rPr>
        <w:t>Division 8.10.7</w:t>
      </w:r>
      <w:r w:rsidRPr="00397F3D">
        <w:tab/>
      </w:r>
      <w:r w:rsidRPr="007E3EBC">
        <w:rPr>
          <w:rStyle w:val="CharDivText"/>
        </w:rPr>
        <w:t>General</w:t>
      </w:r>
      <w:bookmarkEnd w:id="647"/>
    </w:p>
    <w:p w:rsidR="00203085" w:rsidRPr="00397F3D" w:rsidRDefault="00203085" w:rsidP="00203085">
      <w:pPr>
        <w:pStyle w:val="AH5Sec"/>
      </w:pPr>
      <w:bookmarkStart w:id="648" w:name="_Toc510016182"/>
      <w:r w:rsidRPr="007E3EBC">
        <w:rPr>
          <w:rStyle w:val="CharSectNo"/>
        </w:rPr>
        <w:t>527</w:t>
      </w:r>
      <w:r w:rsidRPr="00397F3D">
        <w:tab/>
        <w:t>Asbestos removal licence register</w:t>
      </w:r>
      <w:bookmarkEnd w:id="648"/>
    </w:p>
    <w:p w:rsidR="00203085" w:rsidRPr="00397F3D" w:rsidRDefault="00203085" w:rsidP="00203085">
      <w:pPr>
        <w:pStyle w:val="Amainreturn"/>
      </w:pPr>
      <w:r w:rsidRPr="00397F3D">
        <w:t>The regulator must keep a register of—</w:t>
      </w:r>
    </w:p>
    <w:p w:rsidR="00203085" w:rsidRPr="00397F3D" w:rsidRDefault="00203085" w:rsidP="00203085">
      <w:pPr>
        <w:pStyle w:val="Apara"/>
      </w:pPr>
      <w:r w:rsidRPr="00397F3D">
        <w:tab/>
        <w:t>(a)</w:t>
      </w:r>
      <w:r w:rsidRPr="00397F3D">
        <w:tab/>
        <w:t>each person holding an asbestos removal licence; and</w:t>
      </w:r>
    </w:p>
    <w:p w:rsidR="00203085" w:rsidRPr="00397F3D" w:rsidRDefault="00203085" w:rsidP="00203085">
      <w:pPr>
        <w:pStyle w:val="Apara"/>
      </w:pPr>
      <w:r w:rsidRPr="00397F3D">
        <w:tab/>
        <w:t>(b)</w:t>
      </w:r>
      <w:r w:rsidRPr="00397F3D">
        <w:tab/>
        <w:t>each supervisor named to the regulator in relation to an asbestos removal licence.</w:t>
      </w:r>
    </w:p>
    <w:p w:rsidR="00203085" w:rsidRPr="00397F3D" w:rsidRDefault="00203085" w:rsidP="00203085">
      <w:pPr>
        <w:pStyle w:val="AH5Sec"/>
      </w:pPr>
      <w:bookmarkStart w:id="649" w:name="_Toc510016183"/>
      <w:r w:rsidRPr="007E3EBC">
        <w:rPr>
          <w:rStyle w:val="CharSectNo"/>
        </w:rPr>
        <w:t>528</w:t>
      </w:r>
      <w:r w:rsidRPr="00397F3D">
        <w:tab/>
        <w:t>Asbestos assessors register</w:t>
      </w:r>
      <w:bookmarkEnd w:id="649"/>
    </w:p>
    <w:p w:rsidR="00203085" w:rsidRPr="00397F3D" w:rsidRDefault="00203085" w:rsidP="00203085">
      <w:pPr>
        <w:pStyle w:val="Amainreturn"/>
      </w:pPr>
      <w:r w:rsidRPr="00397F3D">
        <w:t>The regulator must keep a publicly available register of each person holding an asbestos assessor licence.</w:t>
      </w:r>
    </w:p>
    <w:p w:rsidR="00203085" w:rsidRPr="00397F3D" w:rsidRDefault="00203085" w:rsidP="00203085">
      <w:pPr>
        <w:pStyle w:val="AH5Sec"/>
      </w:pPr>
      <w:bookmarkStart w:id="650" w:name="_Toc510016184"/>
      <w:r w:rsidRPr="007E3EBC">
        <w:rPr>
          <w:rStyle w:val="CharSectNo"/>
        </w:rPr>
        <w:lastRenderedPageBreak/>
        <w:t>529</w:t>
      </w:r>
      <w:r w:rsidRPr="00397F3D">
        <w:tab/>
        <w:t>Work must be supervised by named supervisor</w:t>
      </w:r>
      <w:bookmarkEnd w:id="650"/>
    </w:p>
    <w:p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317293" w:rsidRPr="00317293" w:rsidRDefault="00317293" w:rsidP="00317293">
      <w:pPr>
        <w:pStyle w:val="PageBreak"/>
      </w:pPr>
      <w:r w:rsidRPr="00317293">
        <w:br w:type="page"/>
      </w:r>
    </w:p>
    <w:p w:rsidR="00317293" w:rsidRPr="007E3EBC" w:rsidRDefault="00317293" w:rsidP="00317293">
      <w:pPr>
        <w:pStyle w:val="AH1Chapter"/>
      </w:pPr>
      <w:bookmarkStart w:id="651" w:name="_Toc510016185"/>
      <w:r w:rsidRPr="007E3EBC">
        <w:rPr>
          <w:rStyle w:val="CharChapNo"/>
        </w:rPr>
        <w:lastRenderedPageBreak/>
        <w:t>Chapter 9</w:t>
      </w:r>
      <w:r w:rsidRPr="008E3922">
        <w:tab/>
      </w:r>
      <w:r w:rsidRPr="007E3EBC">
        <w:rPr>
          <w:rStyle w:val="CharChapText"/>
        </w:rPr>
        <w:t>Major hazard facilities</w:t>
      </w:r>
      <w:bookmarkEnd w:id="651"/>
    </w:p>
    <w:p w:rsidR="00317293" w:rsidRPr="007E3EBC" w:rsidRDefault="00317293" w:rsidP="00317293">
      <w:pPr>
        <w:pStyle w:val="AH2Part"/>
      </w:pPr>
      <w:bookmarkStart w:id="652" w:name="_Toc510016186"/>
      <w:r w:rsidRPr="007E3EBC">
        <w:rPr>
          <w:rStyle w:val="CharPartNo"/>
        </w:rPr>
        <w:t>Part 9.1</w:t>
      </w:r>
      <w:r w:rsidRPr="008E3922">
        <w:tab/>
      </w:r>
      <w:r w:rsidRPr="007E3EBC">
        <w:rPr>
          <w:rStyle w:val="CharPartText"/>
        </w:rPr>
        <w:t>Preliminary</w:t>
      </w:r>
      <w:bookmarkEnd w:id="652"/>
    </w:p>
    <w:p w:rsidR="00317293" w:rsidRPr="007E3EBC" w:rsidRDefault="00317293" w:rsidP="00317293">
      <w:pPr>
        <w:pStyle w:val="AH3Div"/>
      </w:pPr>
      <w:bookmarkStart w:id="653" w:name="_Toc510016187"/>
      <w:r w:rsidRPr="007E3EBC">
        <w:rPr>
          <w:rStyle w:val="CharDivNo"/>
        </w:rPr>
        <w:t>Division 9.1.1</w:t>
      </w:r>
      <w:r w:rsidRPr="008E3922">
        <w:tab/>
      </w:r>
      <w:r w:rsidRPr="007E3EBC">
        <w:rPr>
          <w:rStyle w:val="CharDivText"/>
        </w:rPr>
        <w:t>Application and interpretation</w:t>
      </w:r>
      <w:bookmarkEnd w:id="653"/>
    </w:p>
    <w:p w:rsidR="00317293" w:rsidRPr="008E3922" w:rsidRDefault="00317293" w:rsidP="00317293">
      <w:pPr>
        <w:pStyle w:val="AH5Sec"/>
      </w:pPr>
      <w:bookmarkStart w:id="654" w:name="_Toc510016188"/>
      <w:r w:rsidRPr="007E3EBC">
        <w:rPr>
          <w:rStyle w:val="CharSectNo"/>
        </w:rPr>
        <w:t>530</w:t>
      </w:r>
      <w:r w:rsidRPr="008E3922">
        <w:tab/>
        <w:t>This chapter does not apply to certain facilities</w:t>
      </w:r>
      <w:bookmarkEnd w:id="654"/>
    </w:p>
    <w:p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38"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39" w:tooltip="A2000-67" w:history="1">
        <w:r w:rsidRPr="008E3922">
          <w:rPr>
            <w:rStyle w:val="charCitHyperlinkItal"/>
          </w:rPr>
          <w:t>Gas Safety Act 2000</w:t>
        </w:r>
      </w:hyperlink>
      <w:r w:rsidRPr="008E3922">
        <w:t xml:space="preserve"> or the </w:t>
      </w:r>
      <w:hyperlink r:id="rId340" w:tooltip="A2014-60" w:history="1">
        <w:r w:rsidRPr="008E3922">
          <w:rPr>
            <w:rStyle w:val="charCitHyperlinkItal"/>
          </w:rPr>
          <w:t>Utilities (Technical Regulation) Act 2014</w:t>
        </w:r>
      </w:hyperlink>
      <w:r w:rsidRPr="008E3922">
        <w:t>.</w:t>
      </w:r>
    </w:p>
    <w:p w:rsidR="00317293" w:rsidRPr="008E3922" w:rsidRDefault="00317293" w:rsidP="00317293">
      <w:pPr>
        <w:pStyle w:val="AH5Sec"/>
      </w:pPr>
      <w:bookmarkStart w:id="655" w:name="_Toc510016189"/>
      <w:r w:rsidRPr="007E3EBC">
        <w:rPr>
          <w:rStyle w:val="CharSectNo"/>
        </w:rPr>
        <w:t>531</w:t>
      </w:r>
      <w:r w:rsidRPr="008E3922">
        <w:tab/>
        <w:t xml:space="preserve">Meaning of </w:t>
      </w:r>
      <w:r w:rsidRPr="008E3922">
        <w:rPr>
          <w:rStyle w:val="charItals"/>
        </w:rPr>
        <w:t>major incident</w:t>
      </w:r>
      <w:r w:rsidRPr="008E3922">
        <w:t>—ch 9</w:t>
      </w:r>
      <w:bookmarkEnd w:id="655"/>
    </w:p>
    <w:p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rsidR="00317293" w:rsidRPr="008E3922" w:rsidRDefault="00317293" w:rsidP="00317293">
      <w:pPr>
        <w:pStyle w:val="Apara"/>
      </w:pPr>
      <w:r w:rsidRPr="008E3922">
        <w:tab/>
        <w:t>(a)</w:t>
      </w:r>
      <w:r w:rsidRPr="008E3922">
        <w:tab/>
        <w:t>escape, spillage or leakage;</w:t>
      </w:r>
    </w:p>
    <w:p w:rsidR="00317293" w:rsidRPr="008E3922" w:rsidRDefault="00317293" w:rsidP="00317293">
      <w:pPr>
        <w:pStyle w:val="Apara"/>
      </w:pPr>
      <w:r w:rsidRPr="008E3922">
        <w:tab/>
        <w:t>(b)</w:t>
      </w:r>
      <w:r w:rsidRPr="008E3922">
        <w:tab/>
        <w:t>implosion, explosion or fire.</w:t>
      </w:r>
    </w:p>
    <w:p w:rsidR="00317293" w:rsidRPr="008E3922" w:rsidRDefault="00317293" w:rsidP="00317293">
      <w:pPr>
        <w:pStyle w:val="AH5Sec"/>
      </w:pPr>
      <w:bookmarkStart w:id="656" w:name="_Toc510016190"/>
      <w:r w:rsidRPr="007E3EBC">
        <w:rPr>
          <w:rStyle w:val="CharSectNo"/>
        </w:rPr>
        <w:lastRenderedPageBreak/>
        <w:t>532</w:t>
      </w:r>
      <w:r w:rsidRPr="008E3922">
        <w:tab/>
        <w:t xml:space="preserve">Meaning of hazardous chemicals that are </w:t>
      </w:r>
      <w:r w:rsidRPr="008E3922">
        <w:rPr>
          <w:rStyle w:val="charItals"/>
        </w:rPr>
        <w:t>present or likely to be present</w:t>
      </w:r>
      <w:bookmarkEnd w:id="656"/>
    </w:p>
    <w:p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rsidR="00317293" w:rsidRPr="008E3922" w:rsidRDefault="00317293" w:rsidP="00317293">
      <w:pPr>
        <w:pStyle w:val="Apara"/>
      </w:pPr>
      <w:r w:rsidRPr="008E3922">
        <w:tab/>
        <w:t>(b)</w:t>
      </w:r>
      <w:r w:rsidRPr="008E3922">
        <w:tab/>
        <w:t>the maximum capacity of storage tanks and vessels used for the hazardous chemicals; and</w:t>
      </w:r>
    </w:p>
    <w:p w:rsidR="00317293" w:rsidRPr="008E3922" w:rsidRDefault="00317293" w:rsidP="00317293">
      <w:pPr>
        <w:pStyle w:val="Apara"/>
      </w:pPr>
      <w:r w:rsidRPr="008E3922">
        <w:tab/>
        <w:t>(c)</w:t>
      </w:r>
      <w:r w:rsidRPr="008E3922">
        <w:tab/>
        <w:t>the maximum capacity of other storage areas at the facility that could contain the hazardous chemicals; and</w:t>
      </w:r>
    </w:p>
    <w:p w:rsidR="00317293" w:rsidRPr="008E3922" w:rsidRDefault="00317293" w:rsidP="00317293">
      <w:pPr>
        <w:pStyle w:val="Apara"/>
      </w:pPr>
      <w:r w:rsidRPr="008E3922">
        <w:tab/>
        <w:t>(d)</w:t>
      </w:r>
      <w:r w:rsidRPr="008E3922">
        <w:tab/>
        <w:t>the maximum capacity of pipe work outside process areas to contain the hazardous chemicals; and</w:t>
      </w:r>
    </w:p>
    <w:p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rsidR="00317293" w:rsidRPr="008E3922" w:rsidRDefault="00317293" w:rsidP="00317293">
      <w:pPr>
        <w:pStyle w:val="AH5Sec"/>
      </w:pPr>
      <w:bookmarkStart w:id="657" w:name="_Toc510016191"/>
      <w:r w:rsidRPr="007E3EBC">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57"/>
    </w:p>
    <w:p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rsidR="00317293" w:rsidRPr="008E3922" w:rsidRDefault="00317293" w:rsidP="00317293">
      <w:pPr>
        <w:pStyle w:val="Apara"/>
      </w:pPr>
      <w:r w:rsidRPr="008E3922">
        <w:tab/>
        <w:t>(a)</w:t>
      </w:r>
      <w:r w:rsidRPr="008E3922">
        <w:tab/>
        <w:t>management or control of the facility; and</w:t>
      </w:r>
    </w:p>
    <w:p w:rsidR="00317293" w:rsidRPr="008E3922" w:rsidRDefault="00317293" w:rsidP="00317293">
      <w:pPr>
        <w:pStyle w:val="Apara"/>
      </w:pPr>
      <w:r w:rsidRPr="008E3922">
        <w:tab/>
        <w:t>(b)</w:t>
      </w:r>
      <w:r w:rsidRPr="008E3922">
        <w:tab/>
        <w:t>the power to direct that the whole facility be shut down.</w:t>
      </w:r>
    </w:p>
    <w:p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rsidR="00317293" w:rsidRPr="008E3922" w:rsidRDefault="00317293" w:rsidP="00317293">
      <w:pPr>
        <w:pStyle w:val="Apara"/>
      </w:pPr>
      <w:r w:rsidRPr="008E3922">
        <w:tab/>
        <w:t>(a)</w:t>
      </w:r>
      <w:r w:rsidRPr="008E3922">
        <w:tab/>
        <w:t>the operator of a proposed facility that is an existing workplace; or</w:t>
      </w:r>
    </w:p>
    <w:p w:rsidR="00317293" w:rsidRPr="008E3922" w:rsidRDefault="00317293" w:rsidP="00317293">
      <w:pPr>
        <w:pStyle w:val="Apara"/>
      </w:pPr>
      <w:r w:rsidRPr="008E3922">
        <w:tab/>
        <w:t>(b)</w:t>
      </w:r>
      <w:r w:rsidRPr="008E3922">
        <w:tab/>
        <w:t>the person who is to be the operator of a proposed facility that is being designed or constructed.</w:t>
      </w:r>
    </w:p>
    <w:p w:rsidR="00317293" w:rsidRPr="008E3922" w:rsidRDefault="00317293" w:rsidP="00317293">
      <w:pPr>
        <w:pStyle w:val="Amain"/>
      </w:pPr>
      <w:r w:rsidRPr="008E3922">
        <w:tab/>
        <w:t>(3)</w:t>
      </w:r>
      <w:r w:rsidRPr="008E3922">
        <w:tab/>
        <w:t>If more than 1 person is an operator of the facility within the meaning of subsection (1)—</w:t>
      </w:r>
    </w:p>
    <w:p w:rsidR="00317293" w:rsidRPr="008E3922" w:rsidRDefault="00317293" w:rsidP="00317293">
      <w:pPr>
        <w:pStyle w:val="Apara"/>
      </w:pPr>
      <w:r w:rsidRPr="008E3922">
        <w:tab/>
        <w:t>(a)</w:t>
      </w:r>
      <w:r w:rsidRPr="008E3922">
        <w:tab/>
        <w:t>1 of those persons must be selected as the operator of the facility for the purposes of this chapter; and</w:t>
      </w:r>
    </w:p>
    <w:p w:rsidR="00317293" w:rsidRPr="008E3922" w:rsidRDefault="00317293" w:rsidP="00317293">
      <w:pPr>
        <w:pStyle w:val="Apara"/>
      </w:pPr>
      <w:r w:rsidRPr="008E3922">
        <w:tab/>
        <w:t>(b)</w:t>
      </w:r>
      <w:r w:rsidRPr="008E3922">
        <w:tab/>
        <w:t>that person’s details must be given to the regulator.</w:t>
      </w:r>
    </w:p>
    <w:p w:rsidR="00317293" w:rsidRPr="008E3922" w:rsidRDefault="00317293" w:rsidP="00317293">
      <w:pPr>
        <w:pStyle w:val="Amain"/>
      </w:pPr>
      <w:r w:rsidRPr="008E3922">
        <w:tab/>
        <w:t>(4)</w:t>
      </w:r>
      <w:r w:rsidRPr="008E3922">
        <w:tab/>
        <w:t>The person selected—</w:t>
      </w:r>
    </w:p>
    <w:p w:rsidR="00317293" w:rsidRPr="008E3922" w:rsidRDefault="00317293" w:rsidP="00317293">
      <w:pPr>
        <w:pStyle w:val="Apara"/>
      </w:pPr>
      <w:r w:rsidRPr="008E3922">
        <w:tab/>
        <w:t>(a)</w:t>
      </w:r>
      <w:r w:rsidRPr="008E3922">
        <w:tab/>
        <w:t>must notify the regulator of the nomination; and</w:t>
      </w:r>
    </w:p>
    <w:p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rsidR="00317293" w:rsidRPr="008E3922" w:rsidRDefault="00317293" w:rsidP="00535EDA">
      <w:pPr>
        <w:pStyle w:val="Apara"/>
        <w:keepNext/>
      </w:pPr>
      <w:r w:rsidRPr="008E3922">
        <w:tab/>
        <w:t>(a)</w:t>
      </w:r>
      <w:r w:rsidRPr="008E3922">
        <w:tab/>
        <w:t>each operator within the meaning of subsection (1) who is an individual;</w:t>
      </w:r>
    </w:p>
    <w:p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rsidR="00317293" w:rsidRPr="008E3922" w:rsidRDefault="00317293" w:rsidP="00317293">
      <w:pPr>
        <w:pStyle w:val="AH5Sec"/>
      </w:pPr>
      <w:bookmarkStart w:id="658" w:name="_Toc510016192"/>
      <w:r w:rsidRPr="007E3EBC">
        <w:rPr>
          <w:rStyle w:val="CharSectNo"/>
        </w:rPr>
        <w:t>534</w:t>
      </w:r>
      <w:r w:rsidRPr="008E3922">
        <w:tab/>
        <w:t xml:space="preserve">Meaning of </w:t>
      </w:r>
      <w:r w:rsidRPr="008E3922">
        <w:rPr>
          <w:rStyle w:val="charItals"/>
        </w:rPr>
        <w:t>modification</w:t>
      </w:r>
      <w:r w:rsidRPr="008E3922">
        <w:t xml:space="preserve"> of a major hazard facility</w:t>
      </w:r>
      <w:bookmarkEnd w:id="658"/>
    </w:p>
    <w:p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rsidR="00317293" w:rsidRPr="008E3922" w:rsidRDefault="00317293" w:rsidP="00317293">
      <w:pPr>
        <w:pStyle w:val="Apara"/>
      </w:pPr>
      <w:r w:rsidRPr="008E3922">
        <w:tab/>
        <w:t>(a)</w:t>
      </w:r>
      <w:r w:rsidRPr="008E3922">
        <w:tab/>
        <w:t>creating a major incident hazard that has not previously been identified; or</w:t>
      </w:r>
    </w:p>
    <w:p w:rsidR="00317293" w:rsidRPr="008E3922" w:rsidRDefault="00317293" w:rsidP="00317293">
      <w:pPr>
        <w:pStyle w:val="Apara"/>
      </w:pPr>
      <w:r w:rsidRPr="008E3922">
        <w:tab/>
        <w:t>(b)</w:t>
      </w:r>
      <w:r w:rsidRPr="008E3922">
        <w:tab/>
        <w:t>significantly increasing the likelihood of a major incident occurring; or</w:t>
      </w:r>
    </w:p>
    <w:p w:rsidR="00317293" w:rsidRPr="008E3922" w:rsidRDefault="00317293" w:rsidP="00317293">
      <w:pPr>
        <w:pStyle w:val="Apara"/>
      </w:pPr>
      <w:r w:rsidRPr="008E3922">
        <w:tab/>
        <w:t>(c)</w:t>
      </w:r>
      <w:r w:rsidRPr="008E3922">
        <w:tab/>
        <w:t>in relation to a major incident that may occur—significantly increasing—</w:t>
      </w:r>
    </w:p>
    <w:p w:rsidR="00317293" w:rsidRPr="008E3922" w:rsidRDefault="00317293" w:rsidP="00317293">
      <w:pPr>
        <w:pStyle w:val="Asubpara"/>
      </w:pPr>
      <w:r w:rsidRPr="008E3922">
        <w:tab/>
        <w:t>(i)</w:t>
      </w:r>
      <w:r w:rsidRPr="008E3922">
        <w:tab/>
        <w:t>its magnitude; or</w:t>
      </w:r>
    </w:p>
    <w:p w:rsidR="00317293" w:rsidRPr="008E3922" w:rsidRDefault="00317293" w:rsidP="00317293">
      <w:pPr>
        <w:pStyle w:val="Asubpara"/>
      </w:pPr>
      <w:r w:rsidRPr="008E3922">
        <w:tab/>
        <w:t>(ii)</w:t>
      </w:r>
      <w:r w:rsidRPr="008E3922">
        <w:tab/>
        <w:t>the severity of its health and safety consequences.</w:t>
      </w:r>
    </w:p>
    <w:p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rsidR="00317293" w:rsidRPr="008E3922" w:rsidRDefault="00317293" w:rsidP="00317293">
      <w:pPr>
        <w:pStyle w:val="Apara"/>
      </w:pPr>
      <w:r w:rsidRPr="008E3922">
        <w:tab/>
        <w:t>(c)</w:t>
      </w:r>
      <w:r w:rsidRPr="008E3922">
        <w:tab/>
        <w:t>a change to the operation, or the nature of the operation, of the major hazard facility;</w:t>
      </w:r>
    </w:p>
    <w:p w:rsidR="00317293" w:rsidRPr="008E3922" w:rsidRDefault="00317293" w:rsidP="00317293">
      <w:pPr>
        <w:pStyle w:val="Apara"/>
      </w:pPr>
      <w:r w:rsidRPr="008E3922">
        <w:lastRenderedPageBreak/>
        <w:tab/>
        <w:t>(d)</w:t>
      </w:r>
      <w:r w:rsidRPr="008E3922">
        <w:tab/>
        <w:t>a change in the workers’ safety role;</w:t>
      </w:r>
    </w:p>
    <w:p w:rsidR="00317293" w:rsidRPr="008E3922" w:rsidRDefault="00317293" w:rsidP="00317293">
      <w:pPr>
        <w:pStyle w:val="Apara"/>
      </w:pPr>
      <w:r w:rsidRPr="008E3922">
        <w:tab/>
        <w:t>(e)</w:t>
      </w:r>
      <w:r w:rsidRPr="008E3922">
        <w:tab/>
        <w:t>a change to the major hazard facility’s safety management system;</w:t>
      </w:r>
    </w:p>
    <w:p w:rsidR="00317293" w:rsidRPr="008E3922" w:rsidRDefault="00317293" w:rsidP="00317293">
      <w:pPr>
        <w:pStyle w:val="Apara"/>
      </w:pPr>
      <w:r w:rsidRPr="008E3922">
        <w:tab/>
        <w:t>(f)</w:t>
      </w:r>
      <w:r w:rsidRPr="008E3922">
        <w:tab/>
        <w:t>an organisational change at the major hazard facility, including a change in its senior management.</w:t>
      </w:r>
    </w:p>
    <w:p w:rsidR="00317293" w:rsidRPr="007E3EBC" w:rsidRDefault="00317293" w:rsidP="00317293">
      <w:pPr>
        <w:pStyle w:val="AH3Div"/>
      </w:pPr>
      <w:bookmarkStart w:id="659" w:name="_Toc510016193"/>
      <w:r w:rsidRPr="007E3EBC">
        <w:rPr>
          <w:rStyle w:val="CharDivNo"/>
        </w:rPr>
        <w:t>Division 9.1.2</w:t>
      </w:r>
      <w:r w:rsidRPr="008E3922">
        <w:tab/>
      </w:r>
      <w:r w:rsidRPr="007E3EBC">
        <w:rPr>
          <w:rStyle w:val="CharDivText"/>
        </w:rPr>
        <w:t>Requirement to be licensed</w:t>
      </w:r>
      <w:bookmarkEnd w:id="659"/>
    </w:p>
    <w:p w:rsidR="00317293" w:rsidRPr="008E3922" w:rsidRDefault="00317293" w:rsidP="00317293">
      <w:pPr>
        <w:pStyle w:val="AH5Sec"/>
      </w:pPr>
      <w:bookmarkStart w:id="660" w:name="_Toc510016194"/>
      <w:r w:rsidRPr="007E3EBC">
        <w:rPr>
          <w:rStyle w:val="CharSectNo"/>
        </w:rPr>
        <w:t>535</w:t>
      </w:r>
      <w:r w:rsidRPr="008E3922">
        <w:tab/>
        <w:t>A major hazard facility must be licensed—Act, s 41</w:t>
      </w:r>
      <w:bookmarkEnd w:id="660"/>
    </w:p>
    <w:p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41"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42"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rsidR="00317293" w:rsidRPr="008E3922" w:rsidRDefault="00317293" w:rsidP="00317293">
      <w:pPr>
        <w:pStyle w:val="Amain"/>
      </w:pPr>
      <w:r w:rsidRPr="008E3922">
        <w:tab/>
        <w:t>(4)</w:t>
      </w:r>
      <w:r w:rsidRPr="008E3922">
        <w:tab/>
        <w:t>The operator of a licensed major hazard facility must hold the licence for the major hazard facility.</w:t>
      </w:r>
    </w:p>
    <w:p w:rsidR="00317293" w:rsidRPr="008E3922" w:rsidRDefault="00317293" w:rsidP="001037E9">
      <w:pPr>
        <w:pStyle w:val="Amain"/>
        <w:keepNext/>
      </w:pPr>
      <w:r w:rsidRPr="008E3922">
        <w:lastRenderedPageBreak/>
        <w:tab/>
        <w:t>(5)</w:t>
      </w:r>
      <w:r w:rsidRPr="008E3922">
        <w:tab/>
        <w:t>In this section:</w:t>
      </w:r>
    </w:p>
    <w:p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rsidR="00317293" w:rsidRPr="008E3922" w:rsidRDefault="00317293" w:rsidP="00317293">
      <w:pPr>
        <w:pStyle w:val="Apara"/>
      </w:pPr>
      <w:r w:rsidRPr="008E3922">
        <w:tab/>
        <w:t>(c)</w:t>
      </w:r>
      <w:r w:rsidRPr="008E3922">
        <w:tab/>
        <w:t>the grant of a licence for the facility under part 9.7 (Licensing of major hazard facilities);</w:t>
      </w:r>
    </w:p>
    <w:p w:rsidR="00317293" w:rsidRPr="008E3922" w:rsidRDefault="00317293" w:rsidP="00317293">
      <w:pPr>
        <w:pStyle w:val="Apara"/>
      </w:pPr>
      <w:r w:rsidRPr="008E3922">
        <w:tab/>
        <w:t>(d)</w:t>
      </w:r>
      <w:r w:rsidRPr="008E3922">
        <w:tab/>
        <w:t>if the regulator decides to refuse to grant a licence for the facility—</w:t>
      </w:r>
    </w:p>
    <w:p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rsidR="00317293" w:rsidRPr="008E3922" w:rsidRDefault="00317293" w:rsidP="00317293">
      <w:pPr>
        <w:pStyle w:val="Asubpara"/>
      </w:pPr>
      <w:r w:rsidRPr="008E3922">
        <w:tab/>
        <w:t>(ii)</w:t>
      </w:r>
      <w:r w:rsidRPr="008E3922">
        <w:tab/>
        <w:t>the making of the decision on the external review.</w:t>
      </w:r>
    </w:p>
    <w:p w:rsidR="00317293" w:rsidRPr="008E3922" w:rsidRDefault="00317293" w:rsidP="001037E9">
      <w:pPr>
        <w:pStyle w:val="aNote"/>
      </w:pPr>
      <w:r w:rsidRPr="008E3922">
        <w:rPr>
          <w:rStyle w:val="charItals"/>
        </w:rPr>
        <w:t>Note 1</w:t>
      </w:r>
      <w:r w:rsidRPr="008E3922">
        <w:tab/>
        <w:t>The licensing process is provided for in pt 9.7.</w:t>
      </w:r>
    </w:p>
    <w:p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rsidR="00317293" w:rsidRPr="008E3922" w:rsidRDefault="00317293" w:rsidP="00317293">
      <w:pPr>
        <w:pStyle w:val="aNotePara"/>
        <w:keepNext/>
      </w:pPr>
      <w:r w:rsidRPr="008E3922">
        <w:tab/>
        <w:t>(a)</w:t>
      </w:r>
      <w:r w:rsidRPr="008E3922">
        <w:tab/>
        <w:t>a facility or proposed facility is a major hazard facility; and</w:t>
      </w:r>
    </w:p>
    <w:p w:rsidR="00317293" w:rsidRPr="008E3922" w:rsidRDefault="00317293" w:rsidP="001037E9">
      <w:pPr>
        <w:pStyle w:val="aNotePara"/>
        <w:keepNext/>
      </w:pPr>
      <w:r w:rsidRPr="008E3922">
        <w:tab/>
        <w:t>(b)</w:t>
      </w:r>
      <w:r w:rsidRPr="008E3922">
        <w:tab/>
        <w:t>the operator of a determined major hazard facility is a suitable person to—</w:t>
      </w:r>
    </w:p>
    <w:p w:rsidR="00317293" w:rsidRPr="008E3922" w:rsidRDefault="00317293" w:rsidP="00317293">
      <w:pPr>
        <w:pStyle w:val="aNoteParapar"/>
      </w:pPr>
      <w:r w:rsidRPr="008E3922">
        <w:tab/>
        <w:t>(i)</w:t>
      </w:r>
      <w:r w:rsidRPr="008E3922">
        <w:tab/>
        <w:t>operate the facility while the determination under paragraph (a) is in force; and</w:t>
      </w:r>
    </w:p>
    <w:p w:rsidR="00317293" w:rsidRPr="008E3922" w:rsidRDefault="00317293" w:rsidP="00317293">
      <w:pPr>
        <w:pStyle w:val="aNoteParapar"/>
      </w:pPr>
      <w:r w:rsidRPr="008E3922">
        <w:tab/>
        <w:t>(ii)</w:t>
      </w:r>
      <w:r w:rsidRPr="008E3922">
        <w:tab/>
        <w:t>apply for a licence for the facility.</w:t>
      </w:r>
    </w:p>
    <w:p w:rsidR="00317293" w:rsidRPr="008E3922" w:rsidRDefault="00317293" w:rsidP="00317293">
      <w:pPr>
        <w:pStyle w:val="PageBreak"/>
      </w:pPr>
      <w:r w:rsidRPr="008E3922">
        <w:br w:type="page"/>
      </w:r>
    </w:p>
    <w:p w:rsidR="00317293" w:rsidRDefault="00317293" w:rsidP="00317293">
      <w:pPr>
        <w:pStyle w:val="AH2Part"/>
        <w:rPr>
          <w:rStyle w:val="CharPartText"/>
        </w:rPr>
      </w:pPr>
      <w:bookmarkStart w:id="661" w:name="_Toc510016195"/>
      <w:r w:rsidRPr="007E3EBC">
        <w:rPr>
          <w:rStyle w:val="CharPartNo"/>
        </w:rPr>
        <w:lastRenderedPageBreak/>
        <w:t>Part 9.2</w:t>
      </w:r>
      <w:r w:rsidRPr="008E3922">
        <w:tab/>
      </w:r>
      <w:r w:rsidRPr="007E3EBC">
        <w:rPr>
          <w:rStyle w:val="CharPartText"/>
        </w:rPr>
        <w:t>Determinations about major hazard facilities</w:t>
      </w:r>
      <w:bookmarkEnd w:id="661"/>
    </w:p>
    <w:p w:rsidR="00282C21" w:rsidRDefault="00282C21" w:rsidP="00282C21">
      <w:pPr>
        <w:pStyle w:val="Placeholder"/>
        <w:suppressLineNumbers/>
      </w:pPr>
      <w:r>
        <w:rPr>
          <w:rStyle w:val="CharDivNo"/>
        </w:rPr>
        <w:t xml:space="preserve">  </w:t>
      </w:r>
      <w:r>
        <w:rPr>
          <w:rStyle w:val="CharDivText"/>
        </w:rPr>
        <w:t xml:space="preserve">  </w:t>
      </w:r>
    </w:p>
    <w:p w:rsidR="00317293" w:rsidRPr="008E3922" w:rsidRDefault="00317293" w:rsidP="00317293">
      <w:pPr>
        <w:pStyle w:val="AH5Sec"/>
      </w:pPr>
      <w:bookmarkStart w:id="662" w:name="_Toc510016196"/>
      <w:r w:rsidRPr="007E3EBC">
        <w:rPr>
          <w:rStyle w:val="CharSectNo"/>
        </w:rPr>
        <w:t>536</w:t>
      </w:r>
      <w:r w:rsidRPr="008E3922">
        <w:tab/>
        <w:t>Operators of certain facilities must notify regulator</w:t>
      </w:r>
      <w:bookmarkEnd w:id="662"/>
    </w:p>
    <w:p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Notification must be given—</w:t>
      </w:r>
    </w:p>
    <w:p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3"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663" w:name="_Toc510016197"/>
      <w:r w:rsidRPr="007E3EBC">
        <w:rPr>
          <w:rStyle w:val="CharSectNo"/>
        </w:rPr>
        <w:lastRenderedPageBreak/>
        <w:t>537</w:t>
      </w:r>
      <w:r w:rsidRPr="008E3922">
        <w:tab/>
        <w:t>Notification—proposed facilities</w:t>
      </w:r>
      <w:bookmarkEnd w:id="663"/>
    </w:p>
    <w:p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rsidR="00317293" w:rsidRPr="008E3922" w:rsidRDefault="00317293" w:rsidP="00317293">
      <w:pPr>
        <w:pStyle w:val="AH5Sec"/>
      </w:pPr>
      <w:bookmarkStart w:id="664" w:name="_Toc510016198"/>
      <w:r w:rsidRPr="007E3EBC">
        <w:rPr>
          <w:rStyle w:val="CharSectNo"/>
        </w:rPr>
        <w:t>538</w:t>
      </w:r>
      <w:r w:rsidRPr="008E3922">
        <w:tab/>
        <w:t>Content of notification</w:t>
      </w:r>
      <w:bookmarkEnd w:id="664"/>
    </w:p>
    <w:p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rsidR="00317293" w:rsidRPr="008E3922" w:rsidRDefault="00317293" w:rsidP="00317293">
      <w:pPr>
        <w:pStyle w:val="Amain"/>
      </w:pPr>
      <w:r w:rsidRPr="008E3922">
        <w:tab/>
        <w:t>(2)</w:t>
      </w:r>
      <w:r w:rsidRPr="008E3922">
        <w:tab/>
        <w:t>The notification must include the following:</w:t>
      </w:r>
    </w:p>
    <w:p w:rsidR="00317293" w:rsidRPr="008E3922" w:rsidRDefault="00317293" w:rsidP="00317293">
      <w:pPr>
        <w:pStyle w:val="Apara"/>
      </w:pPr>
      <w:r w:rsidRPr="008E3922">
        <w:tab/>
        <w:t>(a)</w:t>
      </w:r>
      <w:r w:rsidRPr="008E3922">
        <w:tab/>
        <w:t>information about the facility, including the nature of its operations;</w:t>
      </w:r>
    </w:p>
    <w:p w:rsidR="00317293" w:rsidRPr="008E3922" w:rsidRDefault="00317293" w:rsidP="00317293">
      <w:pPr>
        <w:pStyle w:val="Apara"/>
      </w:pPr>
      <w:r w:rsidRPr="008E3922">
        <w:tab/>
        <w:t>(b)</w:t>
      </w:r>
      <w:r w:rsidRPr="008E3922">
        <w:tab/>
        <w:t>information about the operator, including the matters specified in subsection (3);</w:t>
      </w:r>
    </w:p>
    <w:p w:rsidR="00317293" w:rsidRPr="008E3922" w:rsidRDefault="00317293" w:rsidP="00317293">
      <w:pPr>
        <w:pStyle w:val="Apara"/>
      </w:pPr>
      <w:r w:rsidRPr="008E3922">
        <w:tab/>
        <w:t>(c)</w:t>
      </w:r>
      <w:r w:rsidRPr="008E3922">
        <w:tab/>
        <w:t>information about the Schedule 15 chemicals present or likely to be present at the facility;</w:t>
      </w:r>
    </w:p>
    <w:p w:rsidR="00317293" w:rsidRPr="008E3922" w:rsidRDefault="00317293" w:rsidP="00317293">
      <w:pPr>
        <w:pStyle w:val="Apara"/>
      </w:pPr>
      <w:r w:rsidRPr="008E3922">
        <w:tab/>
        <w:t>(d)</w:t>
      </w:r>
      <w:r w:rsidRPr="008E3922">
        <w:tab/>
        <w:t>the nomination of a contact person with whom the regulator can communicate for the purposes of—</w:t>
      </w:r>
    </w:p>
    <w:p w:rsidR="00317293" w:rsidRPr="008E3922" w:rsidRDefault="00317293" w:rsidP="00317293">
      <w:pPr>
        <w:pStyle w:val="Asubpara"/>
      </w:pPr>
      <w:r w:rsidRPr="008E3922">
        <w:tab/>
        <w:t>(i)</w:t>
      </w:r>
      <w:r w:rsidRPr="008E3922">
        <w:tab/>
        <w:t>this part; and</w:t>
      </w:r>
    </w:p>
    <w:p w:rsidR="00317293" w:rsidRPr="008E3922" w:rsidRDefault="00317293" w:rsidP="00317293">
      <w:pPr>
        <w:pStyle w:val="Asubpara"/>
      </w:pPr>
      <w:r w:rsidRPr="008E3922">
        <w:tab/>
        <w:t>(ii)</w:t>
      </w:r>
      <w:r w:rsidRPr="008E3922">
        <w:tab/>
        <w:t>the licensing process;</w:t>
      </w:r>
    </w:p>
    <w:p w:rsidR="00317293" w:rsidRPr="008E3922" w:rsidRDefault="00317293" w:rsidP="001037E9">
      <w:pPr>
        <w:pStyle w:val="Apara"/>
        <w:keepNext/>
      </w:pPr>
      <w:r w:rsidRPr="008E3922">
        <w:lastRenderedPageBreak/>
        <w:tab/>
        <w:t>(e)</w:t>
      </w:r>
      <w:r w:rsidRPr="008E3922">
        <w:tab/>
        <w:t>any additional information required by the regulator.</w:t>
      </w:r>
    </w:p>
    <w:p w:rsidR="00317293" w:rsidRPr="008E3922" w:rsidRDefault="00317293" w:rsidP="001037E9">
      <w:pPr>
        <w:pStyle w:val="aNote"/>
        <w:keepNext/>
      </w:pPr>
      <w:r w:rsidRPr="008E3922">
        <w:rPr>
          <w:rStyle w:val="charItals"/>
        </w:rPr>
        <w:t>Note 1</w:t>
      </w:r>
      <w:r w:rsidRPr="008E3922">
        <w:tab/>
        <w:t xml:space="preserve">If a form is approved under the </w:t>
      </w:r>
      <w:hyperlink r:id="rId344"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1037E9">
      <w:pPr>
        <w:pStyle w:val="aNote"/>
        <w:keepNext/>
      </w:pPr>
      <w:r w:rsidRPr="008E3922">
        <w:rPr>
          <w:rStyle w:val="charItals"/>
        </w:rPr>
        <w:t>Note 2</w:t>
      </w:r>
      <w:r w:rsidRPr="008E3922">
        <w:tab/>
        <w:t xml:space="preserve">A fee may be determined under the </w:t>
      </w:r>
      <w:hyperlink r:id="rId345" w:tooltip="Work Health and Safety Act 2011" w:history="1">
        <w:r w:rsidRPr="000E2F2B">
          <w:rPr>
            <w:rStyle w:val="charCitHyperlinkAbbrev"/>
          </w:rPr>
          <w:t>Act</w:t>
        </w:r>
      </w:hyperlink>
      <w:r w:rsidRPr="008E3922">
        <w:t>, s 278 for this provision.</w:t>
      </w:r>
    </w:p>
    <w:p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6"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(3)</w:t>
      </w:r>
      <w:r w:rsidRPr="008E3922">
        <w:tab/>
        <w:t>The information given under subsection (2) (b) must include the following:</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any other evidence of the operator’s identity required by the regulator;</w:t>
      </w:r>
    </w:p>
    <w:p w:rsidR="00317293" w:rsidRPr="008E3922" w:rsidRDefault="00317293" w:rsidP="00317293">
      <w:pPr>
        <w:pStyle w:val="Apara"/>
      </w:pPr>
      <w:r w:rsidRPr="008E3922">
        <w:tab/>
        <w:t>(d)</w:t>
      </w:r>
      <w:r w:rsidRPr="008E3922">
        <w:tab/>
        <w:t>if the operator is an individual—</w:t>
      </w:r>
    </w:p>
    <w:p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7" w:tooltip="A2001-14" w:history="1">
        <w:r w:rsidRPr="008E3922">
          <w:rPr>
            <w:rStyle w:val="charCitHyperlinkAbbrev"/>
          </w:rPr>
          <w:t>Legislation Act</w:t>
        </w:r>
      </w:hyperlink>
      <w:r w:rsidRPr="008E3922">
        <w:t>, dictionary, pt 1</w:t>
      </w:r>
      <w:r w:rsidRPr="008E3922">
        <w:rPr>
          <w:rStyle w:val="charItals"/>
        </w:rPr>
        <w:t>.</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8"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(e)</w:t>
      </w:r>
      <w:r w:rsidRPr="008E3922">
        <w:tab/>
        <w:t>if the operator is a body corporate, the information specified in paragraph (d)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pPr>
      <w:r w:rsidRPr="008E3922">
        <w:rPr>
          <w:rStyle w:val="charItals"/>
        </w:rPr>
        <w:t>Note</w:t>
      </w:r>
      <w:r w:rsidRPr="008E3922">
        <w:tab/>
        <w:t xml:space="preserve">A fee may be determined under the </w:t>
      </w:r>
      <w:hyperlink r:id="rId349"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H5Sec"/>
      </w:pPr>
      <w:bookmarkStart w:id="665" w:name="_Toc510016199"/>
      <w:r w:rsidRPr="007E3EBC">
        <w:rPr>
          <w:rStyle w:val="CharSectNo"/>
        </w:rPr>
        <w:t>539</w:t>
      </w:r>
      <w:r w:rsidRPr="008E3922">
        <w:tab/>
        <w:t>When regulator may conduct inquiry</w:t>
      </w:r>
      <w:bookmarkEnd w:id="665"/>
    </w:p>
    <w:p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rsidR="00317293" w:rsidRPr="008E3922" w:rsidRDefault="00317293" w:rsidP="00317293">
      <w:pPr>
        <w:pStyle w:val="AH5Sec"/>
      </w:pPr>
      <w:bookmarkStart w:id="666" w:name="_Toc510016200"/>
      <w:r w:rsidRPr="007E3EBC">
        <w:rPr>
          <w:rStyle w:val="CharSectNo"/>
        </w:rPr>
        <w:lastRenderedPageBreak/>
        <w:t>540</w:t>
      </w:r>
      <w:r w:rsidRPr="008E3922">
        <w:tab/>
        <w:t>Inquiry procedure</w:t>
      </w:r>
      <w:bookmarkEnd w:id="666"/>
    </w:p>
    <w:p w:rsidR="00317293" w:rsidRPr="008E3922" w:rsidRDefault="00317293" w:rsidP="00317293">
      <w:pPr>
        <w:pStyle w:val="Amain"/>
      </w:pPr>
      <w:r w:rsidRPr="008E3922">
        <w:tab/>
        <w:t>(1)</w:t>
      </w:r>
      <w:r w:rsidRPr="008E3922">
        <w:tab/>
        <w:t>This section sets out the procedure for an inquiry.</w:t>
      </w:r>
    </w:p>
    <w:p w:rsidR="00317293" w:rsidRPr="008E3922" w:rsidRDefault="00317293" w:rsidP="00317293">
      <w:pPr>
        <w:pStyle w:val="Amain"/>
      </w:pPr>
      <w:r w:rsidRPr="008E3922">
        <w:tab/>
        <w:t>(2)</w:t>
      </w:r>
      <w:r w:rsidRPr="008E3922">
        <w:tab/>
        <w:t>The regulator must give a written notice to the person referred to in subsection (3)—</w:t>
      </w:r>
    </w:p>
    <w:p w:rsidR="00317293" w:rsidRPr="008E3922" w:rsidRDefault="00317293" w:rsidP="00317293">
      <w:pPr>
        <w:pStyle w:val="Apara"/>
      </w:pPr>
      <w:r w:rsidRPr="008E3922">
        <w:tab/>
        <w:t>(a)</w:t>
      </w:r>
      <w:r w:rsidRPr="008E3922">
        <w:tab/>
        <w:t>informing the person of the reasons for the inquiry; and</w:t>
      </w:r>
    </w:p>
    <w:p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rsidR="00317293" w:rsidRPr="008E3922" w:rsidRDefault="00317293" w:rsidP="00317293">
      <w:pPr>
        <w:pStyle w:val="Amain"/>
      </w:pPr>
      <w:r w:rsidRPr="008E3922">
        <w:tab/>
        <w:t>(3)</w:t>
      </w:r>
      <w:r w:rsidRPr="008E3922">
        <w:tab/>
        <w:t>Notice under subsection (2) must be given—</w:t>
      </w:r>
    </w:p>
    <w:p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rsidR="00317293" w:rsidRPr="008E3922" w:rsidRDefault="00317293" w:rsidP="00317293">
      <w:pPr>
        <w:pStyle w:val="Apara"/>
      </w:pPr>
      <w:r w:rsidRPr="008E3922">
        <w:tab/>
        <w:t>(b)</w:t>
      </w:r>
      <w:r w:rsidRPr="008E3922">
        <w:tab/>
        <w:t>in any other case—to the operator of the facility.</w:t>
      </w:r>
    </w:p>
    <w:p w:rsidR="00317293" w:rsidRPr="008E3922" w:rsidRDefault="00317293" w:rsidP="00317293">
      <w:pPr>
        <w:pStyle w:val="Amain"/>
      </w:pPr>
      <w:r w:rsidRPr="008E3922">
        <w:tab/>
        <w:t>(4)</w:t>
      </w:r>
      <w:r w:rsidRPr="008E3922">
        <w:tab/>
        <w:t>The regulator must—</w:t>
      </w:r>
    </w:p>
    <w:p w:rsidR="00317293" w:rsidRPr="008E3922" w:rsidRDefault="00317293" w:rsidP="00317293">
      <w:pPr>
        <w:pStyle w:val="Apara"/>
      </w:pPr>
      <w:r w:rsidRPr="008E3922">
        <w:tab/>
        <w:t>(a)</w:t>
      </w:r>
      <w:r w:rsidRPr="008E3922">
        <w:tab/>
        <w:t>if the recipient of the notice has made a submission in relation to the inquiry—consider that submission; and</w:t>
      </w:r>
    </w:p>
    <w:p w:rsidR="00317293" w:rsidRPr="008E3922" w:rsidRDefault="00317293" w:rsidP="00317293">
      <w:pPr>
        <w:pStyle w:val="Apara"/>
      </w:pPr>
      <w:r w:rsidRPr="008E3922">
        <w:tab/>
        <w:t>(b)</w:t>
      </w:r>
      <w:r w:rsidRPr="008E3922">
        <w:tab/>
        <w:t>consult with interested persons including—</w:t>
      </w:r>
    </w:p>
    <w:p w:rsidR="00317293" w:rsidRPr="008E3922" w:rsidRDefault="00317293" w:rsidP="00317293">
      <w:pPr>
        <w:pStyle w:val="Asubpara"/>
      </w:pPr>
      <w:r w:rsidRPr="008E3922">
        <w:tab/>
        <w:t>(i)</w:t>
      </w:r>
      <w:r w:rsidRPr="008E3922">
        <w:tab/>
        <w:t>health and safety representatives at the facility; and</w:t>
      </w:r>
    </w:p>
    <w:p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rsidR="00317293" w:rsidRPr="008E3922" w:rsidRDefault="00317293" w:rsidP="00317293">
      <w:pPr>
        <w:pStyle w:val="AH5Sec"/>
      </w:pPr>
      <w:bookmarkStart w:id="667" w:name="_Toc510016201"/>
      <w:r w:rsidRPr="007E3EBC">
        <w:rPr>
          <w:rStyle w:val="CharSectNo"/>
        </w:rPr>
        <w:t>541</w:t>
      </w:r>
      <w:r w:rsidRPr="008E3922">
        <w:tab/>
        <w:t>Determination in relation to facility, on inquiry</w:t>
      </w:r>
      <w:bookmarkEnd w:id="667"/>
    </w:p>
    <w:p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rsidR="00317293" w:rsidRPr="008E3922" w:rsidRDefault="00317293" w:rsidP="00317293">
      <w:pPr>
        <w:pStyle w:val="Apara"/>
      </w:pPr>
      <w:r w:rsidRPr="008E3922">
        <w:tab/>
        <w:t>(a)</w:t>
      </w:r>
      <w:r w:rsidRPr="008E3922">
        <w:tab/>
        <w:t>the quantity and combination of Schedule 15 chemicals present or likely to be present at the facility; and</w:t>
      </w:r>
    </w:p>
    <w:p w:rsidR="00317293" w:rsidRPr="008E3922" w:rsidRDefault="00317293" w:rsidP="00317293">
      <w:pPr>
        <w:pStyle w:val="Apara"/>
      </w:pPr>
      <w:r w:rsidRPr="008E3922">
        <w:tab/>
        <w:t>(b)</w:t>
      </w:r>
      <w:r w:rsidRPr="008E3922">
        <w:tab/>
        <w:t>the type of activity at the facility that involves the Schedule 15 chemicals; and</w:t>
      </w:r>
    </w:p>
    <w:p w:rsidR="00317293" w:rsidRPr="008E3922" w:rsidRDefault="00317293" w:rsidP="00317293">
      <w:pPr>
        <w:pStyle w:val="Apara"/>
      </w:pPr>
      <w:r w:rsidRPr="008E3922">
        <w:tab/>
        <w:t>(c)</w:t>
      </w:r>
      <w:r w:rsidRPr="008E3922">
        <w:tab/>
        <w:t>land use and other activities in the surrounding area.</w:t>
      </w:r>
    </w:p>
    <w:p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rsidR="00317293" w:rsidRPr="008E3922" w:rsidRDefault="00317293" w:rsidP="00317293">
      <w:pPr>
        <w:pStyle w:val="AH5Sec"/>
      </w:pPr>
      <w:bookmarkStart w:id="668" w:name="_Toc510016202"/>
      <w:r w:rsidRPr="007E3EBC">
        <w:rPr>
          <w:rStyle w:val="CharSectNo"/>
        </w:rPr>
        <w:t>542</w:t>
      </w:r>
      <w:r w:rsidRPr="008E3922">
        <w:tab/>
        <w:t>Determination in relation to over-threshold facility</w:t>
      </w:r>
      <w:bookmarkEnd w:id="668"/>
    </w:p>
    <w:p w:rsidR="00317293" w:rsidRPr="008E3922" w:rsidRDefault="00317293" w:rsidP="00317293">
      <w:pPr>
        <w:pStyle w:val="Amain"/>
      </w:pPr>
      <w:r w:rsidRPr="008E3922">
        <w:tab/>
        <w:t>(1)</w:t>
      </w:r>
      <w:r w:rsidRPr="008E3922">
        <w:tab/>
        <w:t>This section applies if a notification under section 536 (Operators of certain facilities must notify regulator) or section 537 (Notification—</w:t>
      </w:r>
      <w:r w:rsidRPr="008E3922">
        <w:lastRenderedPageBreak/>
        <w:t>proposed facilities) discloses that the quantity of Schedule 15 chemicals present or likely to be present at a facility (or proposed facility) exceeds their threshold quantity.</w:t>
      </w:r>
    </w:p>
    <w:p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rsidR="00317293" w:rsidRPr="008E3922" w:rsidRDefault="00317293" w:rsidP="00317293">
      <w:pPr>
        <w:pStyle w:val="AH5Sec"/>
      </w:pPr>
      <w:bookmarkStart w:id="669" w:name="_Toc510016203"/>
      <w:r w:rsidRPr="007E3EBC">
        <w:rPr>
          <w:rStyle w:val="CharSectNo"/>
        </w:rPr>
        <w:t>543</w:t>
      </w:r>
      <w:r w:rsidRPr="008E3922">
        <w:tab/>
        <w:t>Suitability of facility operator</w:t>
      </w:r>
      <w:bookmarkEnd w:id="669"/>
    </w:p>
    <w:p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rsidR="00317293" w:rsidRPr="008E3922" w:rsidRDefault="00317293" w:rsidP="00317293">
      <w:pPr>
        <w:pStyle w:val="Apara"/>
      </w:pPr>
      <w:r w:rsidRPr="008E3922">
        <w:tab/>
        <w:t>(a)</w:t>
      </w:r>
      <w:r w:rsidRPr="008E3922">
        <w:tab/>
        <w:t>has conducted an inquiry under section 540 (Inquiry procedure) into the suitability of the operator; and</w:t>
      </w:r>
    </w:p>
    <w:p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rsidR="00317293" w:rsidRPr="008E3922" w:rsidRDefault="00317293" w:rsidP="00317293">
      <w:pPr>
        <w:pStyle w:val="AH5Sec"/>
      </w:pPr>
      <w:bookmarkStart w:id="670" w:name="_Toc510016204"/>
      <w:r w:rsidRPr="007E3EBC">
        <w:rPr>
          <w:rStyle w:val="CharSectNo"/>
        </w:rPr>
        <w:t>544</w:t>
      </w:r>
      <w:r w:rsidRPr="008E3922">
        <w:tab/>
        <w:t>Conditions on determination of major hazard facility</w:t>
      </w:r>
      <w:bookmarkEnd w:id="670"/>
    </w:p>
    <w:p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rsidR="00317293" w:rsidRPr="008E3922" w:rsidRDefault="00317293" w:rsidP="00317293">
      <w:pPr>
        <w:pStyle w:val="Amain"/>
      </w:pPr>
      <w:r w:rsidRPr="008E3922">
        <w:lastRenderedPageBreak/>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5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51" w:tooltip="A2001-14" w:history="1">
        <w:r w:rsidRPr="008E3922">
          <w:rPr>
            <w:rStyle w:val="charCitHyperlinkAbbrev"/>
          </w:rPr>
          <w:t>Legislation Act</w:t>
        </w:r>
      </w:hyperlink>
      <w:r w:rsidRPr="008E3922">
        <w:t>, s 160.</w:t>
      </w:r>
    </w:p>
    <w:p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rsidR="00317293" w:rsidRPr="008E3922" w:rsidRDefault="00317293" w:rsidP="00317293">
      <w:pPr>
        <w:pStyle w:val="AH5Sec"/>
      </w:pPr>
      <w:bookmarkStart w:id="671" w:name="_Toc510016205"/>
      <w:r w:rsidRPr="007E3EBC">
        <w:rPr>
          <w:rStyle w:val="CharSectNo"/>
        </w:rPr>
        <w:t>545</w:t>
      </w:r>
      <w:r w:rsidRPr="008E3922">
        <w:tab/>
        <w:t>Notice and effect of determinations</w:t>
      </w:r>
      <w:bookmarkEnd w:id="671"/>
    </w:p>
    <w:p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rsidR="00317293" w:rsidRPr="008E3922" w:rsidRDefault="00317293" w:rsidP="00317293">
      <w:pPr>
        <w:pStyle w:val="Apara"/>
      </w:pPr>
      <w:r w:rsidRPr="008E3922">
        <w:tab/>
        <w:t>(a)</w:t>
      </w:r>
      <w:r w:rsidRPr="008E3922">
        <w:tab/>
        <w:t>the reasons for the determination; and</w:t>
      </w:r>
    </w:p>
    <w:p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rsidR="00317293" w:rsidRPr="008E3922" w:rsidRDefault="00317293" w:rsidP="00317293">
      <w:pPr>
        <w:pStyle w:val="Apara"/>
      </w:pPr>
      <w:r w:rsidRPr="008E3922">
        <w:tab/>
        <w:t>(c)</w:t>
      </w:r>
      <w:r w:rsidRPr="008E3922">
        <w:tab/>
        <w:t>any conditions imposed on the determination under section 544.</w:t>
      </w:r>
    </w:p>
    <w:p w:rsidR="00317293" w:rsidRPr="008E3922" w:rsidRDefault="00317293" w:rsidP="00317293">
      <w:pPr>
        <w:pStyle w:val="Amain"/>
      </w:pPr>
      <w:r w:rsidRPr="008E3922">
        <w:lastRenderedPageBreak/>
        <w:tab/>
        <w:t>(2)</w:t>
      </w:r>
      <w:r w:rsidRPr="008E3922">
        <w:tab/>
        <w:t>The notice must be given within 14 days of the making of the determination.</w:t>
      </w:r>
    </w:p>
    <w:p w:rsidR="00317293" w:rsidRPr="008E3922" w:rsidRDefault="00317293" w:rsidP="00317293">
      <w:pPr>
        <w:pStyle w:val="Amain"/>
      </w:pPr>
      <w:r w:rsidRPr="008E3922">
        <w:tab/>
        <w:t>(3)</w:t>
      </w:r>
      <w:r w:rsidRPr="008E3922">
        <w:tab/>
        <w:t>The effect of a determination under section 543 (Suitability of facility operator) is that—</w:t>
      </w:r>
    </w:p>
    <w:p w:rsidR="00317293" w:rsidRPr="008E3922" w:rsidRDefault="00317293" w:rsidP="00317293">
      <w:pPr>
        <w:pStyle w:val="Apara"/>
      </w:pPr>
      <w:r w:rsidRPr="008E3922">
        <w:tab/>
        <w:t>(a)</w:t>
      </w:r>
      <w:r w:rsidRPr="008E3922">
        <w:tab/>
        <w:t>the operator is not taken to be a suitable person to operate the determined major hazard facility; and</w:t>
      </w:r>
    </w:p>
    <w:p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rsidR="00317293" w:rsidRPr="008E3922" w:rsidRDefault="00317293" w:rsidP="00317293">
      <w:pPr>
        <w:pStyle w:val="Amain"/>
      </w:pPr>
      <w:r w:rsidRPr="008E3922">
        <w:tab/>
        <w:t>(4)</w:t>
      </w:r>
      <w:r w:rsidRPr="008E3922">
        <w:tab/>
        <w:t>A determination takes effect on the date specified in the notice.</w:t>
      </w:r>
    </w:p>
    <w:p w:rsidR="00317293" w:rsidRPr="008E3922" w:rsidRDefault="00317293" w:rsidP="00317293">
      <w:pPr>
        <w:pStyle w:val="Amain"/>
      </w:pPr>
      <w:r w:rsidRPr="008E3922">
        <w:tab/>
        <w:t>(5)</w:t>
      </w:r>
      <w:r w:rsidRPr="008E3922">
        <w:tab/>
        <w:t>A determination is of unlimited duration unless it is revoked.</w:t>
      </w:r>
    </w:p>
    <w:p w:rsidR="00317293" w:rsidRPr="008E3922" w:rsidRDefault="00317293" w:rsidP="00317293">
      <w:pPr>
        <w:pStyle w:val="AH5Sec"/>
      </w:pPr>
      <w:bookmarkStart w:id="672" w:name="_Toc510016206"/>
      <w:r w:rsidRPr="007E3EBC">
        <w:rPr>
          <w:rStyle w:val="CharSectNo"/>
        </w:rPr>
        <w:t>546</w:t>
      </w:r>
      <w:r w:rsidRPr="008E3922">
        <w:tab/>
        <w:t>When regulator may revoke a determination</w:t>
      </w:r>
      <w:bookmarkEnd w:id="672"/>
    </w:p>
    <w:p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rsidR="00317293" w:rsidRPr="008E3922" w:rsidRDefault="00317293" w:rsidP="00317293">
      <w:pPr>
        <w:pStyle w:val="AH5Sec"/>
      </w:pPr>
      <w:bookmarkStart w:id="673" w:name="_Toc510016207"/>
      <w:r w:rsidRPr="007E3EBC">
        <w:rPr>
          <w:rStyle w:val="CharSectNo"/>
        </w:rPr>
        <w:t>547</w:t>
      </w:r>
      <w:r w:rsidRPr="008E3922">
        <w:tab/>
        <w:t>Re-notification if quantity of Schedule 15 chemicals increases</w:t>
      </w:r>
      <w:bookmarkEnd w:id="673"/>
    </w:p>
    <w:p w:rsidR="00317293" w:rsidRPr="008E3922" w:rsidRDefault="00317293" w:rsidP="00317293">
      <w:pPr>
        <w:pStyle w:val="Amain"/>
      </w:pPr>
      <w:r w:rsidRPr="008E3922">
        <w:tab/>
        <w:t>(1)</w:t>
      </w:r>
      <w:r w:rsidRPr="008E3922">
        <w:tab/>
        <w:t>This section applies to a facility or proposed facility—</w:t>
      </w:r>
    </w:p>
    <w:p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rsidR="00317293" w:rsidRPr="008E3922" w:rsidRDefault="00317293" w:rsidP="00317293">
      <w:pPr>
        <w:pStyle w:val="Apara"/>
      </w:pPr>
      <w:r w:rsidRPr="008E3922">
        <w:tab/>
        <w:t>(c)</w:t>
      </w:r>
      <w:r w:rsidRPr="008E3922">
        <w:tab/>
        <w:t>in relation to which the regulator—</w:t>
      </w:r>
    </w:p>
    <w:p w:rsidR="00317293" w:rsidRPr="008E3922" w:rsidRDefault="00317293" w:rsidP="00317293">
      <w:pPr>
        <w:pStyle w:val="Asubpara"/>
      </w:pPr>
      <w:r w:rsidRPr="008E3922">
        <w:lastRenderedPageBreak/>
        <w:tab/>
        <w:t>(i)</w:t>
      </w:r>
      <w:r w:rsidRPr="008E3922">
        <w:tab/>
        <w:t>has not conducted an inquiry under this division; or</w:t>
      </w:r>
    </w:p>
    <w:p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rsidR="00317293" w:rsidRPr="008E3922" w:rsidRDefault="00317293" w:rsidP="00317293">
      <w:pPr>
        <w:pStyle w:val="AH5Sec"/>
      </w:pPr>
      <w:bookmarkStart w:id="674" w:name="_Toc510016208"/>
      <w:r w:rsidRPr="007E3EBC">
        <w:rPr>
          <w:rStyle w:val="CharSectNo"/>
        </w:rPr>
        <w:t>548</w:t>
      </w:r>
      <w:r w:rsidRPr="008E3922">
        <w:tab/>
        <w:t>Notification by new operator</w:t>
      </w:r>
      <w:bookmarkEnd w:id="674"/>
    </w:p>
    <w:p w:rsidR="00317293" w:rsidRPr="008E3922" w:rsidRDefault="00317293" w:rsidP="00317293">
      <w:pPr>
        <w:pStyle w:val="Amain"/>
      </w:pPr>
      <w:r w:rsidRPr="008E3922">
        <w:tab/>
        <w:t>(1)</w:t>
      </w:r>
      <w:r w:rsidRPr="008E3922">
        <w:tab/>
        <w:t>This section applies—</w:t>
      </w:r>
    </w:p>
    <w:p w:rsidR="00317293" w:rsidRPr="008E3922" w:rsidRDefault="00317293" w:rsidP="00317293">
      <w:pPr>
        <w:pStyle w:val="Apara"/>
      </w:pPr>
      <w:r w:rsidRPr="008E3922">
        <w:tab/>
        <w:t>(a)</w:t>
      </w:r>
      <w:r w:rsidRPr="008E3922">
        <w:tab/>
        <w:t>in relation to a determined major hazard facility that is proposed to be operated by a new operator; and</w:t>
      </w:r>
    </w:p>
    <w:p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rsidR="00317293" w:rsidRPr="008E3922" w:rsidRDefault="00317293" w:rsidP="00317293">
      <w:pPr>
        <w:pStyle w:val="Penalty"/>
      </w:pPr>
      <w:r w:rsidRPr="008E3922">
        <w:lastRenderedPageBreak/>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rsidR="00317293" w:rsidRPr="008E3922" w:rsidRDefault="00317293" w:rsidP="00317293">
      <w:pPr>
        <w:pStyle w:val="AH5Sec"/>
      </w:pPr>
      <w:bookmarkStart w:id="675" w:name="_Toc510016209"/>
      <w:r w:rsidRPr="007E3EBC">
        <w:rPr>
          <w:rStyle w:val="CharSectNo"/>
        </w:rPr>
        <w:t>549</w:t>
      </w:r>
      <w:r w:rsidRPr="008E3922">
        <w:tab/>
        <w:t>Time in which major hazard facility licence must be applied for</w:t>
      </w:r>
      <w:bookmarkEnd w:id="675"/>
    </w:p>
    <w:p w:rsidR="00317293" w:rsidRPr="008E3922" w:rsidRDefault="00317293" w:rsidP="00317293">
      <w:pPr>
        <w:pStyle w:val="Amain"/>
      </w:pPr>
      <w:r w:rsidRPr="008E3922">
        <w:tab/>
        <w:t>(1)</w:t>
      </w:r>
      <w:r w:rsidRPr="008E3922">
        <w:tab/>
        <w:t>Subject to this section, the operator of a determined major hazard facility must apply for a major hazard facility licence within 24 months after the determination of the facility.</w:t>
      </w:r>
    </w:p>
    <w:p w:rsidR="00317293" w:rsidRPr="008E3922" w:rsidRDefault="00317293" w:rsidP="00282C21">
      <w:pPr>
        <w:pStyle w:val="Amain"/>
        <w:keepNext/>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rsidR="00317293" w:rsidRPr="008E3922" w:rsidRDefault="00317293" w:rsidP="00317293">
      <w:pPr>
        <w:pStyle w:val="PageBreak"/>
      </w:pPr>
      <w:r w:rsidRPr="008E3922">
        <w:br w:type="page"/>
      </w:r>
    </w:p>
    <w:p w:rsidR="00317293" w:rsidRPr="007E3EBC" w:rsidRDefault="00317293" w:rsidP="00317293">
      <w:pPr>
        <w:pStyle w:val="AH2Part"/>
      </w:pPr>
      <w:bookmarkStart w:id="676" w:name="_Toc510016210"/>
      <w:r w:rsidRPr="007E3EBC">
        <w:rPr>
          <w:rStyle w:val="CharPartNo"/>
        </w:rPr>
        <w:lastRenderedPageBreak/>
        <w:t>Part 9.3</w:t>
      </w:r>
      <w:r w:rsidRPr="008E3922">
        <w:tab/>
      </w:r>
      <w:r w:rsidRPr="007E3EBC">
        <w:rPr>
          <w:rStyle w:val="CharPartText"/>
        </w:rPr>
        <w:t>Duties of operators of determined major hazard facilities</w:t>
      </w:r>
      <w:bookmarkEnd w:id="676"/>
    </w:p>
    <w:p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rsidR="00317293" w:rsidRPr="007E3EBC" w:rsidRDefault="00317293" w:rsidP="00317293">
      <w:pPr>
        <w:pStyle w:val="AH3Div"/>
      </w:pPr>
      <w:bookmarkStart w:id="677" w:name="_Toc510016211"/>
      <w:r w:rsidRPr="007E3EBC">
        <w:rPr>
          <w:rStyle w:val="CharDivNo"/>
        </w:rPr>
        <w:t>Division 9.3.1</w:t>
      </w:r>
      <w:r w:rsidRPr="008E3922">
        <w:tab/>
      </w:r>
      <w:r w:rsidRPr="007E3EBC">
        <w:rPr>
          <w:rStyle w:val="CharDivText"/>
        </w:rPr>
        <w:t>Application—pt 9.3</w:t>
      </w:r>
      <w:bookmarkEnd w:id="677"/>
    </w:p>
    <w:p w:rsidR="00317293" w:rsidRPr="008E3922" w:rsidRDefault="00317293" w:rsidP="00317293">
      <w:pPr>
        <w:pStyle w:val="AH5Sec"/>
      </w:pPr>
      <w:bookmarkStart w:id="678" w:name="_Toc510016212"/>
      <w:r w:rsidRPr="007E3EBC">
        <w:rPr>
          <w:rStyle w:val="CharSectNo"/>
        </w:rPr>
        <w:t>550</w:t>
      </w:r>
      <w:r w:rsidRPr="008E3922">
        <w:tab/>
        <w:t>Application—pt 9.3</w:t>
      </w:r>
      <w:bookmarkEnd w:id="678"/>
    </w:p>
    <w:p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rsidR="00317293" w:rsidRPr="007E3EBC" w:rsidRDefault="00317293" w:rsidP="00317293">
      <w:pPr>
        <w:pStyle w:val="AH3Div"/>
      </w:pPr>
      <w:bookmarkStart w:id="679" w:name="_Toc510016213"/>
      <w:r w:rsidRPr="007E3EBC">
        <w:rPr>
          <w:rStyle w:val="CharDivNo"/>
        </w:rPr>
        <w:t>Division 9.3.2</w:t>
      </w:r>
      <w:r w:rsidRPr="008E3922">
        <w:tab/>
      </w:r>
      <w:r w:rsidRPr="007E3EBC">
        <w:rPr>
          <w:rStyle w:val="CharDivText"/>
        </w:rPr>
        <w:t>Determined major hazard facility—safety case outline</w:t>
      </w:r>
      <w:bookmarkEnd w:id="679"/>
    </w:p>
    <w:p w:rsidR="00317293" w:rsidRPr="008E3922" w:rsidRDefault="00317293" w:rsidP="00317293">
      <w:pPr>
        <w:pStyle w:val="AH5Sec"/>
      </w:pPr>
      <w:bookmarkStart w:id="680" w:name="_Toc510016214"/>
      <w:r w:rsidRPr="007E3EBC">
        <w:rPr>
          <w:rStyle w:val="CharSectNo"/>
        </w:rPr>
        <w:t>551</w:t>
      </w:r>
      <w:r w:rsidRPr="008E3922">
        <w:tab/>
        <w:t>Safety case outline must be provided</w:t>
      </w:r>
      <w:bookmarkEnd w:id="680"/>
      <w:r w:rsidRPr="008E3922">
        <w:t xml:space="preserve"> </w:t>
      </w:r>
    </w:p>
    <w:p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1" w:name="_Toc510016215"/>
      <w:r w:rsidRPr="007E3EBC">
        <w:rPr>
          <w:rStyle w:val="CharSectNo"/>
        </w:rPr>
        <w:lastRenderedPageBreak/>
        <w:t>552</w:t>
      </w:r>
      <w:r w:rsidRPr="008E3922">
        <w:tab/>
        <w:t>Safety case outline—content</w:t>
      </w:r>
      <w:bookmarkEnd w:id="681"/>
    </w:p>
    <w:p w:rsidR="00317293" w:rsidRPr="008E3922" w:rsidRDefault="00317293" w:rsidP="00317293">
      <w:pPr>
        <w:pStyle w:val="Amainreturn"/>
      </w:pPr>
      <w:r w:rsidRPr="008E3922">
        <w:t>A safety case outline provided under section 551 must include the following:</w:t>
      </w:r>
    </w:p>
    <w:p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rsidR="00317293" w:rsidRPr="008E3922" w:rsidRDefault="00317293" w:rsidP="00317293">
      <w:pPr>
        <w:pStyle w:val="Apara"/>
      </w:pPr>
      <w:r w:rsidRPr="008E3922">
        <w:tab/>
        <w:t>(d)</w:t>
      </w:r>
      <w:r w:rsidRPr="008E3922">
        <w:tab/>
        <w:t>a description of the consultation with workers that—</w:t>
      </w:r>
    </w:p>
    <w:p w:rsidR="00317293" w:rsidRPr="008E3922" w:rsidRDefault="00317293" w:rsidP="00317293">
      <w:pPr>
        <w:pStyle w:val="Asubpara"/>
      </w:pPr>
      <w:r w:rsidRPr="008E3922">
        <w:tab/>
        <w:t>(i)</w:t>
      </w:r>
      <w:r w:rsidRPr="008E3922">
        <w:tab/>
        <w:t>occurred in the preparation of the safety case outline; and</w:t>
      </w:r>
    </w:p>
    <w:p w:rsidR="00317293" w:rsidRPr="008E3922" w:rsidRDefault="00317293" w:rsidP="00317293">
      <w:pPr>
        <w:pStyle w:val="Asubpara"/>
      </w:pPr>
      <w:r w:rsidRPr="008E3922">
        <w:tab/>
        <w:t>(ii)</w:t>
      </w:r>
      <w:r w:rsidRPr="008E3922">
        <w:tab/>
        <w:t>will occur in the preparation of the safety case;</w:t>
      </w:r>
    </w:p>
    <w:p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rsidR="00317293" w:rsidRPr="008E3922" w:rsidRDefault="00317293" w:rsidP="00317293">
      <w:pPr>
        <w:pStyle w:val="Apara"/>
      </w:pPr>
      <w:r w:rsidRPr="008E3922">
        <w:tab/>
        <w:t>(f)</w:t>
      </w:r>
      <w:r w:rsidRPr="008E3922">
        <w:tab/>
        <w:t>a summary of any arrangements that are to be made in relation to the security of the major hazard facility.</w:t>
      </w:r>
    </w:p>
    <w:p w:rsidR="00317293" w:rsidRPr="008E3922" w:rsidRDefault="00317293" w:rsidP="00317293">
      <w:pPr>
        <w:pStyle w:val="aExamHdgpar"/>
      </w:pPr>
      <w:r w:rsidRPr="008E3922">
        <w:t>Example</w:t>
      </w:r>
    </w:p>
    <w:p w:rsidR="00317293" w:rsidRPr="008E3922" w:rsidRDefault="00317293" w:rsidP="00317293">
      <w:pPr>
        <w:pStyle w:val="aExampar"/>
      </w:pPr>
      <w:r w:rsidRPr="008E3922">
        <w:t>arrangements for preventing unauthorised access to the major hazard facility</w:t>
      </w:r>
    </w:p>
    <w:p w:rsidR="00317293" w:rsidRPr="008E3922" w:rsidRDefault="00317293" w:rsidP="00317293">
      <w:pPr>
        <w:pStyle w:val="aNotepar"/>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52" w:tooltip="A2001-14" w:history="1">
        <w:r w:rsidRPr="008E3922">
          <w:rPr>
            <w:rStyle w:val="charCitHyperlinkAbbrev"/>
          </w:rPr>
          <w:t>Legislation Act</w:t>
        </w:r>
      </w:hyperlink>
      <w:r w:rsidRPr="008E3922">
        <w:t>, s 126 and s 132).</w:t>
      </w:r>
    </w:p>
    <w:p w:rsidR="00317293" w:rsidRPr="008E3922" w:rsidRDefault="00317293" w:rsidP="00317293">
      <w:pPr>
        <w:pStyle w:val="AH5Sec"/>
      </w:pPr>
      <w:bookmarkStart w:id="682" w:name="_Toc510016216"/>
      <w:r w:rsidRPr="007E3EBC">
        <w:rPr>
          <w:rStyle w:val="CharSectNo"/>
        </w:rPr>
        <w:lastRenderedPageBreak/>
        <w:t>553</w:t>
      </w:r>
      <w:r w:rsidRPr="008E3922">
        <w:tab/>
        <w:t>Safety case outline—alteration</w:t>
      </w:r>
      <w:bookmarkEnd w:id="682"/>
    </w:p>
    <w:p w:rsidR="00317293" w:rsidRPr="008E3922" w:rsidRDefault="00317293" w:rsidP="00317293">
      <w:pPr>
        <w:pStyle w:val="Amain"/>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rsidR="00317293" w:rsidRPr="008E3922" w:rsidRDefault="00317293" w:rsidP="00317293">
      <w:pPr>
        <w:pStyle w:val="Apara"/>
      </w:pPr>
      <w:r w:rsidRPr="008E3922">
        <w:tab/>
        <w:t>(a)</w:t>
      </w:r>
      <w:r w:rsidRPr="008E3922">
        <w:tab/>
        <w:t>informing the operator of the proposed requirement and the reasons for it; and</w:t>
      </w:r>
    </w:p>
    <w:p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rsidR="00317293" w:rsidRPr="008E3922" w:rsidRDefault="00317293" w:rsidP="00317293">
      <w:pPr>
        <w:pStyle w:val="Apara"/>
      </w:pPr>
      <w:r w:rsidRPr="008E3922">
        <w:tab/>
        <w:t>(c)</w:t>
      </w:r>
      <w:r w:rsidRPr="008E3922">
        <w:tab/>
        <w:t>specifying the date (being not less than 28 days) by which the submission must be made.</w:t>
      </w:r>
    </w:p>
    <w:p w:rsidR="00317293" w:rsidRPr="008E3922" w:rsidRDefault="00317293" w:rsidP="00317293">
      <w:pPr>
        <w:pStyle w:val="Amain"/>
      </w:pPr>
      <w:r w:rsidRPr="008E3922">
        <w:tab/>
        <w:t>(3)</w:t>
      </w:r>
      <w:r w:rsidRPr="008E3922">
        <w:tab/>
        <w:t>The regulator must—</w:t>
      </w:r>
    </w:p>
    <w:p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rsidR="00317293" w:rsidRPr="008E3922" w:rsidRDefault="00317293" w:rsidP="00317293">
      <w:pPr>
        <w:pStyle w:val="Amain"/>
      </w:pPr>
      <w:r w:rsidRPr="008E3922">
        <w:tab/>
        <w:t>(4)</w:t>
      </w:r>
      <w:r w:rsidRPr="008E3922">
        <w:tab/>
        <w:t>The operator must alter the outline as required.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rsidR="00317293" w:rsidRPr="008E3922" w:rsidRDefault="00317293" w:rsidP="00317293">
      <w:pPr>
        <w:pStyle w:val="Apara"/>
      </w:pPr>
      <w:r w:rsidRPr="008E3922">
        <w:tab/>
        <w:t>(a)</w:t>
      </w:r>
      <w:r w:rsidRPr="008E3922">
        <w:tab/>
        <w:t>under this section; or</w:t>
      </w:r>
    </w:p>
    <w:p w:rsidR="00317293" w:rsidRPr="008E3922" w:rsidRDefault="00317293" w:rsidP="00317293">
      <w:pPr>
        <w:pStyle w:val="Apara"/>
      </w:pPr>
      <w:r w:rsidRPr="008E3922">
        <w:tab/>
        <w:t>(b)</w:t>
      </w:r>
      <w:r w:rsidRPr="008E3922">
        <w:tab/>
        <w:t>by the operator on the operator’s initiative.</w:t>
      </w:r>
    </w:p>
    <w:p w:rsidR="00317293" w:rsidRPr="008E3922" w:rsidRDefault="00317293" w:rsidP="00317293">
      <w:pPr>
        <w:pStyle w:val="Penalty"/>
        <w:keepNext/>
      </w:pPr>
      <w:r w:rsidRPr="008E3922">
        <w:t>Maximum penalty:</w:t>
      </w:r>
    </w:p>
    <w:p w:rsidR="00317293" w:rsidRPr="008E3922" w:rsidRDefault="00317293" w:rsidP="00317293">
      <w:pPr>
        <w:pStyle w:val="PenaltyPara"/>
        <w:keepNext/>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(6)</w:t>
      </w:r>
      <w:r w:rsidRPr="008E3922">
        <w:tab/>
        <w:t>The safety case outline as altered becomes the safety case outline for the major hazard facility.</w:t>
      </w:r>
    </w:p>
    <w:p w:rsidR="00317293" w:rsidRPr="007E3EBC" w:rsidRDefault="00317293" w:rsidP="00317293">
      <w:pPr>
        <w:pStyle w:val="AH3Div"/>
      </w:pPr>
      <w:bookmarkStart w:id="683" w:name="_Toc510016217"/>
      <w:r w:rsidRPr="007E3EBC">
        <w:rPr>
          <w:rStyle w:val="CharDivNo"/>
        </w:rPr>
        <w:t>Division 9.3.3</w:t>
      </w:r>
      <w:r w:rsidRPr="008E3922">
        <w:tab/>
      </w:r>
      <w:r w:rsidRPr="007E3EBC">
        <w:rPr>
          <w:rStyle w:val="CharDivText"/>
        </w:rPr>
        <w:t>Determined major hazard facility—management of risk</w:t>
      </w:r>
      <w:bookmarkEnd w:id="683"/>
    </w:p>
    <w:p w:rsidR="00317293" w:rsidRPr="008E3922" w:rsidRDefault="00317293" w:rsidP="00317293">
      <w:pPr>
        <w:pStyle w:val="AH5Sec"/>
      </w:pPr>
      <w:bookmarkStart w:id="684" w:name="_Toc510016218"/>
      <w:r w:rsidRPr="007E3EBC">
        <w:rPr>
          <w:rStyle w:val="CharSectNo"/>
        </w:rPr>
        <w:t>554</w:t>
      </w:r>
      <w:r w:rsidRPr="008E3922">
        <w:tab/>
        <w:t>Determined major hazard facility—identification of major incidents and major incident hazards</w:t>
      </w:r>
      <w:bookmarkEnd w:id="684"/>
    </w:p>
    <w:p w:rsidR="00317293" w:rsidRPr="008E3922" w:rsidRDefault="00317293" w:rsidP="00317293">
      <w:pPr>
        <w:pStyle w:val="Amain"/>
      </w:pPr>
      <w:r w:rsidRPr="008E3922">
        <w:tab/>
        <w:t>(1)</w:t>
      </w:r>
      <w:r w:rsidRPr="008E3922">
        <w:tab/>
        <w:t>The operator of a determined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5" w:name="_Toc510016219"/>
      <w:r w:rsidRPr="007E3EBC">
        <w:rPr>
          <w:rStyle w:val="CharSectNo"/>
        </w:rPr>
        <w:t>555</w:t>
      </w:r>
      <w:r w:rsidRPr="008E3922">
        <w:tab/>
        <w:t>Determined major hazard facility—safety assessment</w:t>
      </w:r>
      <w:bookmarkEnd w:id="685"/>
    </w:p>
    <w:p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rsidR="00317293" w:rsidRPr="008E3922" w:rsidRDefault="00317293" w:rsidP="00317293">
      <w:pPr>
        <w:pStyle w:val="Apara"/>
      </w:pPr>
      <w:r w:rsidRPr="008E3922">
        <w:tab/>
        <w:t>(a)</w:t>
      </w:r>
      <w:r w:rsidRPr="008E3922">
        <w:tab/>
        <w:t xml:space="preserve">the nature of each major incident and major incident hazard; </w:t>
      </w:r>
    </w:p>
    <w:p w:rsidR="00317293" w:rsidRPr="008E3922" w:rsidRDefault="00317293" w:rsidP="00317293">
      <w:pPr>
        <w:pStyle w:val="Apara"/>
      </w:pPr>
      <w:r w:rsidRPr="008E3922">
        <w:tab/>
        <w:t>(b)</w:t>
      </w:r>
      <w:r w:rsidRPr="008E3922">
        <w:tab/>
        <w:t xml:space="preserve">the likelihood of each major incident hazard causing a major incident; </w:t>
      </w:r>
    </w:p>
    <w:p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rsidR="00317293" w:rsidRPr="008E3922" w:rsidRDefault="00317293" w:rsidP="00317293">
      <w:pPr>
        <w:pStyle w:val="Apara"/>
      </w:pPr>
      <w:r w:rsidRPr="008E3922">
        <w:tab/>
        <w:t>(d)</w:t>
      </w:r>
      <w:r w:rsidRPr="008E3922">
        <w:tab/>
        <w:t xml:space="preserve">the range of control measures considered; </w:t>
      </w:r>
    </w:p>
    <w:p w:rsidR="00317293" w:rsidRPr="008E3922" w:rsidRDefault="00317293" w:rsidP="00317293">
      <w:pPr>
        <w:pStyle w:val="Apara"/>
      </w:pPr>
      <w:r w:rsidRPr="008E3922">
        <w:tab/>
        <w:t>(e)</w:t>
      </w:r>
      <w:r w:rsidRPr="008E3922">
        <w:tab/>
        <w:t>the control measures the operator decides to implement.</w:t>
      </w:r>
    </w:p>
    <w:p w:rsidR="00317293" w:rsidRPr="008E3922" w:rsidRDefault="00317293" w:rsidP="00317293">
      <w:pPr>
        <w:pStyle w:val="Amain"/>
      </w:pPr>
      <w:r w:rsidRPr="008E3922">
        <w:tab/>
        <w:t>(3)</w:t>
      </w:r>
      <w:r w:rsidRPr="008E3922">
        <w:tab/>
        <w:t>In conducting a safety assessment, the operator must—</w:t>
      </w:r>
    </w:p>
    <w:p w:rsidR="00317293" w:rsidRPr="008E3922" w:rsidRDefault="00317293" w:rsidP="00317293">
      <w:pPr>
        <w:pStyle w:val="Apara"/>
      </w:pPr>
      <w:r w:rsidRPr="008E3922">
        <w:tab/>
        <w:t>(a)</w:t>
      </w:r>
      <w:r w:rsidRPr="008E3922">
        <w:tab/>
        <w:t>consider major incidents and major incident hazards cumulatively as well as individually; and</w:t>
      </w:r>
    </w:p>
    <w:p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rsidR="00317293" w:rsidRPr="008E3922" w:rsidRDefault="00317293" w:rsidP="00317293">
      <w:pPr>
        <w:pStyle w:val="Amain"/>
      </w:pPr>
      <w:r w:rsidRPr="008E3922">
        <w:tab/>
        <w:t>(4)</w:t>
      </w:r>
      <w:r w:rsidRPr="008E3922">
        <w:tab/>
        <w:t>The operator must document all aspects of the safety assessment, including—</w:t>
      </w:r>
    </w:p>
    <w:p w:rsidR="00317293" w:rsidRPr="008E3922" w:rsidRDefault="00317293" w:rsidP="00317293">
      <w:pPr>
        <w:pStyle w:val="Apara"/>
      </w:pPr>
      <w:r w:rsidRPr="008E3922">
        <w:tab/>
        <w:t>(a)</w:t>
      </w:r>
      <w:r w:rsidRPr="008E3922">
        <w:tab/>
        <w:t>the methods used in the investigation and analysis; and</w:t>
      </w:r>
    </w:p>
    <w:p w:rsidR="00317293" w:rsidRPr="008E3922" w:rsidRDefault="00317293" w:rsidP="00317293">
      <w:pPr>
        <w:pStyle w:val="Apara"/>
      </w:pPr>
      <w:r w:rsidRPr="008E3922">
        <w:tab/>
        <w:t>(b)</w:t>
      </w:r>
      <w:r w:rsidRPr="008E3922">
        <w:tab/>
        <w:t>the reasons for deciding which control measures to implement.</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keep a copy of the safety assessment at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6" w:name="_Toc510016220"/>
      <w:r w:rsidRPr="007E3EBC">
        <w:rPr>
          <w:rStyle w:val="CharSectNo"/>
        </w:rPr>
        <w:t>556</w:t>
      </w:r>
      <w:r w:rsidRPr="008E3922">
        <w:tab/>
        <w:t>Determined major hazard facility—control of risk—Act, s 20</w:t>
      </w:r>
      <w:bookmarkEnd w:id="686"/>
    </w:p>
    <w:p w:rsidR="00317293" w:rsidRPr="008E3922" w:rsidRDefault="00317293" w:rsidP="00317293">
      <w:pPr>
        <w:pStyle w:val="Amain"/>
      </w:pPr>
      <w:r w:rsidRPr="008E3922">
        <w:tab/>
        <w:t>(1)</w:t>
      </w:r>
      <w:r w:rsidRPr="008E3922">
        <w:tab/>
        <w:t>The operator of a determined major hazard facility must implement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53"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7" w:name="_Toc510016221"/>
      <w:r w:rsidRPr="007E3EBC">
        <w:rPr>
          <w:rStyle w:val="CharSectNo"/>
        </w:rPr>
        <w:lastRenderedPageBreak/>
        <w:t>557</w:t>
      </w:r>
      <w:r w:rsidRPr="008E3922">
        <w:tab/>
        <w:t>Determined major hazard facility—emergency plan</w:t>
      </w:r>
      <w:bookmarkEnd w:id="687"/>
    </w:p>
    <w:p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rsidR="00317293" w:rsidRPr="008E3922" w:rsidRDefault="00317293" w:rsidP="00317293">
      <w:pPr>
        <w:pStyle w:val="Apara"/>
      </w:pPr>
      <w:r w:rsidRPr="008E3922">
        <w:tab/>
        <w:t>(a)</w:t>
      </w:r>
      <w:r w:rsidRPr="008E3922">
        <w:tab/>
        <w:t>addresses all health and safety consequences of a major incident occurring; and</w:t>
      </w:r>
    </w:p>
    <w:p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rsidR="00317293" w:rsidRPr="008E3922" w:rsidRDefault="00317293" w:rsidP="00317293">
      <w:pPr>
        <w:pStyle w:val="Apara"/>
      </w:pPr>
      <w:r w:rsidRPr="008E3922">
        <w:tab/>
        <w:t>(c)</w:t>
      </w:r>
      <w:r w:rsidRPr="008E3922">
        <w:tab/>
        <w:t>provides for testing of emergency procedures, including the frequency of testing.</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preparing an emergency plan, the operator must consult with—</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the chief health officer; and</w:t>
      </w:r>
    </w:p>
    <w:p w:rsidR="00317293" w:rsidRPr="008E3922" w:rsidRDefault="00317293" w:rsidP="00317293">
      <w:pPr>
        <w:pStyle w:val="Apara"/>
      </w:pPr>
      <w:r w:rsidRPr="008E3922">
        <w:tab/>
        <w:t>(c)</w:t>
      </w:r>
      <w:r w:rsidRPr="008E3922">
        <w:tab/>
        <w:t>in relation to the off-site health and safety consequences of a major incident occurring—SEMSOG.</w:t>
      </w:r>
    </w:p>
    <w:p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54" w:tooltip="A2001-14" w:history="1">
        <w:r w:rsidRPr="008E3922">
          <w:rPr>
            <w:rStyle w:val="charCitHyperlinkAbbrev"/>
          </w:rPr>
          <w:t>Legislation Act</w:t>
        </w:r>
      </w:hyperlink>
      <w:r w:rsidRPr="008E3922">
        <w:t>, dictionary, pt 1.</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rsidR="00317293" w:rsidRPr="008E3922" w:rsidRDefault="00317293" w:rsidP="00317293">
      <w:pPr>
        <w:pStyle w:val="Apara"/>
      </w:pPr>
      <w:r w:rsidRPr="008E3922">
        <w:tab/>
        <w:t>(b)</w:t>
      </w:r>
      <w:r w:rsidRPr="008E3922">
        <w:tab/>
        <w:t>what incidents or events at the major hazard facility should be notified to emergency service organisations.</w:t>
      </w:r>
    </w:p>
    <w:p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rsidR="00317293" w:rsidRPr="008E3922" w:rsidRDefault="00317293" w:rsidP="00317293">
      <w:pPr>
        <w:pStyle w:val="Amain"/>
      </w:pPr>
      <w:r w:rsidRPr="008E3922">
        <w:tab/>
        <w:t>(5)</w:t>
      </w:r>
      <w:r w:rsidRPr="008E3922">
        <w:tab/>
        <w:t>The operator must—</w:t>
      </w:r>
    </w:p>
    <w:p w:rsidR="00317293" w:rsidRPr="008E3922" w:rsidRDefault="00317293" w:rsidP="00317293">
      <w:pPr>
        <w:pStyle w:val="Apara"/>
      </w:pPr>
      <w:r w:rsidRPr="008E3922">
        <w:tab/>
        <w:t>(a)</w:t>
      </w:r>
      <w:r w:rsidRPr="008E3922">
        <w:tab/>
        <w:t>keep a copy of the plan at the major hazard facility; and</w:t>
      </w:r>
    </w:p>
    <w:p w:rsidR="00317293" w:rsidRPr="008E3922" w:rsidRDefault="00317293" w:rsidP="00317293">
      <w:pPr>
        <w:pStyle w:val="Apara"/>
      </w:pPr>
      <w:r w:rsidRPr="008E3922">
        <w:tab/>
        <w:t>(b)</w:t>
      </w:r>
      <w:r w:rsidRPr="008E3922">
        <w:tab/>
        <w:t>give a copy of the plan to—</w:t>
      </w:r>
    </w:p>
    <w:p w:rsidR="00317293" w:rsidRPr="008E3922" w:rsidRDefault="00317293" w:rsidP="00317293">
      <w:pPr>
        <w:pStyle w:val="Asubpara"/>
      </w:pPr>
      <w:r w:rsidRPr="008E3922">
        <w:tab/>
        <w:t>(i)</w:t>
      </w:r>
      <w:r w:rsidRPr="008E3922">
        <w:tab/>
        <w:t>the entities consulted under subsection (2); and</w:t>
      </w:r>
    </w:p>
    <w:p w:rsidR="00317293" w:rsidRPr="008E3922" w:rsidRDefault="00317293" w:rsidP="00317293">
      <w:pPr>
        <w:pStyle w:val="Asubpara"/>
      </w:pPr>
      <w:r w:rsidRPr="008E3922">
        <w:tab/>
        <w:t>(ii)</w:t>
      </w:r>
      <w:r w:rsidRPr="008E3922">
        <w:tab/>
        <w:t>any other relevant emergency service organisations.</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rsidR="00317293" w:rsidRPr="008E3922" w:rsidRDefault="00317293" w:rsidP="00282C21">
      <w:pPr>
        <w:pStyle w:val="Penalty"/>
        <w:keepNext/>
      </w:pPr>
      <w:r w:rsidRPr="008E3922">
        <w:t>Maximum penalty:</w:t>
      </w:r>
    </w:p>
    <w:p w:rsidR="00317293" w:rsidRPr="008E3922" w:rsidRDefault="00317293" w:rsidP="00282C21">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(7)</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rsidR="00317293" w:rsidRPr="008E3922" w:rsidRDefault="00317293" w:rsidP="00317293">
      <w:pPr>
        <w:pStyle w:val="AH5Sec"/>
      </w:pPr>
      <w:bookmarkStart w:id="688" w:name="_Toc510016222"/>
      <w:r w:rsidRPr="007E3EBC">
        <w:rPr>
          <w:rStyle w:val="CharSectNo"/>
        </w:rPr>
        <w:lastRenderedPageBreak/>
        <w:t>558</w:t>
      </w:r>
      <w:r w:rsidRPr="008E3922">
        <w:tab/>
        <w:t>Determined major hazard facility—safety management system</w:t>
      </w:r>
      <w:bookmarkEnd w:id="688"/>
    </w:p>
    <w:p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safety management system must—</w:t>
      </w:r>
    </w:p>
    <w:p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rsidR="00317293" w:rsidRPr="008E3922" w:rsidRDefault="00317293" w:rsidP="00317293">
      <w:pPr>
        <w:pStyle w:val="Amain"/>
      </w:pPr>
      <w:r w:rsidRPr="008E3922">
        <w:tab/>
        <w:t>(4)</w:t>
      </w:r>
      <w:r w:rsidRPr="008E3922">
        <w:tab/>
        <w:t>The safety management system must—</w:t>
      </w:r>
    </w:p>
    <w:p w:rsidR="00317293" w:rsidRPr="008E3922" w:rsidRDefault="00317293" w:rsidP="00317293">
      <w:pPr>
        <w:pStyle w:val="Apara"/>
      </w:pPr>
      <w:r w:rsidRPr="008E3922">
        <w:tab/>
        <w:t>(a)</w:t>
      </w:r>
      <w:r w:rsidRPr="008E3922">
        <w:tab/>
        <w:t>be documented; and</w:t>
      </w:r>
    </w:p>
    <w:p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rsidR="00317293" w:rsidRPr="008E3922" w:rsidRDefault="00317293" w:rsidP="00317293">
      <w:pPr>
        <w:pStyle w:val="Apara"/>
      </w:pPr>
      <w:r w:rsidRPr="008E3922">
        <w:tab/>
        <w:t>(e)</w:t>
      </w:r>
      <w:r w:rsidRPr="008E3922">
        <w:tab/>
        <w:t>be readily accessible to persons who use it.</w:t>
      </w:r>
    </w:p>
    <w:p w:rsidR="00317293" w:rsidRPr="008E3922" w:rsidRDefault="00317293" w:rsidP="00317293">
      <w:pPr>
        <w:pStyle w:val="AH5Sec"/>
      </w:pPr>
      <w:bookmarkStart w:id="689" w:name="_Toc510016223"/>
      <w:r w:rsidRPr="007E3EBC">
        <w:rPr>
          <w:rStyle w:val="CharSectNo"/>
        </w:rPr>
        <w:t>559</w:t>
      </w:r>
      <w:r w:rsidRPr="008E3922">
        <w:tab/>
        <w:t>Determined major hazard facility—review of risk management</w:t>
      </w:r>
      <w:bookmarkEnd w:id="689"/>
    </w:p>
    <w:p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Notepar"/>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55" w:tooltip="A2001-14" w:history="1">
        <w:r w:rsidRPr="008E3922">
          <w:rPr>
            <w:rStyle w:val="charCitHyperlinkAbbrev"/>
          </w:rPr>
          <w:t>Legislation Act</w:t>
        </w:r>
      </w:hyperlink>
      <w:r w:rsidRPr="008E3922">
        <w:t>, s 126 and s 132).</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7E3EBC" w:rsidRDefault="00317293" w:rsidP="00317293">
      <w:pPr>
        <w:pStyle w:val="AH3Div"/>
      </w:pPr>
      <w:bookmarkStart w:id="690" w:name="_Toc510016224"/>
      <w:r w:rsidRPr="007E3EBC">
        <w:rPr>
          <w:rStyle w:val="CharDivNo"/>
        </w:rPr>
        <w:lastRenderedPageBreak/>
        <w:t>Division 9.3.4</w:t>
      </w:r>
      <w:r w:rsidRPr="008E3922">
        <w:tab/>
      </w:r>
      <w:r w:rsidRPr="007E3EBC">
        <w:rPr>
          <w:rStyle w:val="CharDivText"/>
        </w:rPr>
        <w:t>Determined major hazard facility—safety case</w:t>
      </w:r>
      <w:bookmarkEnd w:id="690"/>
    </w:p>
    <w:p w:rsidR="00317293" w:rsidRPr="008E3922" w:rsidRDefault="00317293" w:rsidP="00317293">
      <w:pPr>
        <w:pStyle w:val="AH5Sec"/>
      </w:pPr>
      <w:bookmarkStart w:id="691" w:name="_Toc510016225"/>
      <w:r w:rsidRPr="007E3EBC">
        <w:rPr>
          <w:rStyle w:val="CharSectNo"/>
        </w:rPr>
        <w:t>560</w:t>
      </w:r>
      <w:r w:rsidRPr="008E3922">
        <w:tab/>
        <w:t>Safety case must be provided</w:t>
      </w:r>
      <w:bookmarkEnd w:id="691"/>
      <w:r w:rsidRPr="008E3922">
        <w:t xml:space="preserve"> </w:t>
      </w:r>
    </w:p>
    <w:p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2" w:name="_Toc510016226"/>
      <w:r w:rsidRPr="007E3EBC">
        <w:rPr>
          <w:rStyle w:val="CharSectNo"/>
        </w:rPr>
        <w:t>561</w:t>
      </w:r>
      <w:r w:rsidRPr="008E3922">
        <w:tab/>
        <w:t>Safety case—content</w:t>
      </w:r>
      <w:bookmarkEnd w:id="692"/>
      <w:r w:rsidRPr="008E3922">
        <w:t xml:space="preserve"> </w:t>
      </w:r>
    </w:p>
    <w:p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rsidR="00317293" w:rsidRPr="008E3922" w:rsidRDefault="00317293" w:rsidP="00317293">
      <w:pPr>
        <w:pStyle w:val="Amain"/>
      </w:pPr>
      <w:r w:rsidRPr="008E3922">
        <w:tab/>
        <w:t>(2)</w:t>
      </w:r>
      <w:r w:rsidRPr="008E3922">
        <w:tab/>
        <w:t>A safety case must contain the following:</w:t>
      </w:r>
    </w:p>
    <w:p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rsidR="00317293" w:rsidRPr="008E3922" w:rsidRDefault="00317293" w:rsidP="00317293">
      <w:pPr>
        <w:pStyle w:val="Apara"/>
      </w:pPr>
      <w:r w:rsidRPr="008E3922">
        <w:tab/>
        <w:t>(c)</w:t>
      </w:r>
      <w:r w:rsidRPr="008E3922">
        <w:tab/>
        <w:t xml:space="preserve">a summary of the major hazard facility’s emergency plan; </w:t>
      </w:r>
    </w:p>
    <w:p w:rsidR="00317293" w:rsidRPr="008E3922" w:rsidRDefault="00317293" w:rsidP="00317293">
      <w:pPr>
        <w:pStyle w:val="Apara"/>
      </w:pPr>
      <w:r w:rsidRPr="008E3922">
        <w:tab/>
        <w:t>(d)</w:t>
      </w:r>
      <w:r w:rsidRPr="008E3922">
        <w:tab/>
        <w:t>a summary of the major hazard facility’s safety management system;</w:t>
      </w:r>
    </w:p>
    <w:p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rsidR="00317293" w:rsidRPr="008E3922" w:rsidRDefault="00317293" w:rsidP="00317293">
      <w:pPr>
        <w:pStyle w:val="Amain"/>
      </w:pPr>
      <w:r w:rsidRPr="008E3922">
        <w:tab/>
        <w:t>(4)</w:t>
      </w:r>
      <w:r w:rsidRPr="008E3922">
        <w:tab/>
        <w:t>A safety case must demonstrate—</w:t>
      </w:r>
    </w:p>
    <w:p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rsidR="00317293" w:rsidRPr="008E3922" w:rsidRDefault="00317293" w:rsidP="00317293">
      <w:pPr>
        <w:pStyle w:val="Amain"/>
      </w:pPr>
      <w:r w:rsidRPr="008E3922">
        <w:tab/>
        <w:t>(5)</w:t>
      </w:r>
      <w:r w:rsidRPr="008E3922">
        <w:tab/>
        <w:t>The operator must include in the safety case a signed statement that—</w:t>
      </w:r>
    </w:p>
    <w:p w:rsidR="00317293" w:rsidRPr="008E3922" w:rsidRDefault="00317293" w:rsidP="00317293">
      <w:pPr>
        <w:pStyle w:val="Apara"/>
      </w:pPr>
      <w:r w:rsidRPr="008E3922">
        <w:tab/>
        <w:t>(a)</w:t>
      </w:r>
      <w:r w:rsidRPr="008E3922">
        <w:tab/>
        <w:t>the information provided under subsections (1) and (2) is accurate and up to date; and</w:t>
      </w:r>
    </w:p>
    <w:p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rsidR="00317293" w:rsidRPr="008E3922" w:rsidRDefault="00317293" w:rsidP="001037E9">
      <w:pPr>
        <w:pStyle w:val="Apara"/>
        <w:keepNext/>
      </w:pPr>
      <w:r w:rsidRPr="008E3922">
        <w:lastRenderedPageBreak/>
        <w:tab/>
        <w:t>(c)</w:t>
      </w:r>
      <w:r w:rsidRPr="008E3922">
        <w:tab/>
        <w:t>the control measures to be implemented by the operator—</w:t>
      </w:r>
    </w:p>
    <w:p w:rsidR="00317293" w:rsidRPr="008E3922" w:rsidRDefault="00317293" w:rsidP="001037E9">
      <w:pPr>
        <w:pStyle w:val="Asubpara"/>
        <w:keepNext/>
      </w:pPr>
      <w:r w:rsidRPr="008E3922">
        <w:tab/>
        <w:t>(i)</w:t>
      </w:r>
      <w:r w:rsidRPr="008E3922">
        <w:tab/>
        <w:t>will eliminate the risk of a major incident occurring, so far as is reasonably practicable; and</w:t>
      </w:r>
    </w:p>
    <w:p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rsidR="00317293" w:rsidRPr="008E3922" w:rsidRDefault="00317293" w:rsidP="00317293">
      <w:pPr>
        <w:pStyle w:val="AH5Sec"/>
      </w:pPr>
      <w:bookmarkStart w:id="693" w:name="_Toc510016227"/>
      <w:r w:rsidRPr="007E3EBC">
        <w:rPr>
          <w:rStyle w:val="CharSectNo"/>
        </w:rPr>
        <w:t>562</w:t>
      </w:r>
      <w:r w:rsidRPr="008E3922">
        <w:tab/>
        <w:t>Coordination for multiple facilities</w:t>
      </w:r>
      <w:bookmarkEnd w:id="693"/>
    </w:p>
    <w:p w:rsidR="00317293" w:rsidRPr="008E3922" w:rsidRDefault="00317293" w:rsidP="00317293">
      <w:pPr>
        <w:pStyle w:val="Amain"/>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rsidR="00317293" w:rsidRPr="008E3922" w:rsidRDefault="00317293" w:rsidP="00317293">
      <w:pPr>
        <w:pStyle w:val="Amain"/>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lastRenderedPageBreak/>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rsidR="00317293" w:rsidRPr="008E3922" w:rsidRDefault="00317293" w:rsidP="00317293">
      <w:pPr>
        <w:pStyle w:val="AH5Sec"/>
      </w:pPr>
      <w:bookmarkStart w:id="694" w:name="_Toc510016228"/>
      <w:r w:rsidRPr="007E3EBC">
        <w:rPr>
          <w:rStyle w:val="CharSectNo"/>
        </w:rPr>
        <w:t>563</w:t>
      </w:r>
      <w:r w:rsidRPr="008E3922">
        <w:tab/>
        <w:t>Review</w:t>
      </w:r>
      <w:bookmarkEnd w:id="694"/>
    </w:p>
    <w:p w:rsidR="00317293" w:rsidRPr="008E3922" w:rsidRDefault="00317293" w:rsidP="00317293">
      <w:pPr>
        <w:pStyle w:val="Amainreturn"/>
        <w:keepNext/>
      </w:pPr>
      <w:r w:rsidRPr="008E3922">
        <w:t>The operator of a determined major hazard facility must review and as necessary revise the major hazard facility’s safety case after any review is conducted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PageBreak"/>
      </w:pPr>
      <w:r w:rsidRPr="008E3922">
        <w:br w:type="page"/>
      </w:r>
    </w:p>
    <w:p w:rsidR="00317293" w:rsidRDefault="00317293" w:rsidP="00317293">
      <w:pPr>
        <w:pStyle w:val="AH2Part"/>
        <w:rPr>
          <w:rStyle w:val="CharPartText"/>
        </w:rPr>
      </w:pPr>
      <w:bookmarkStart w:id="695" w:name="_Toc510016229"/>
      <w:r w:rsidRPr="007E3EBC">
        <w:rPr>
          <w:rStyle w:val="CharPartNo"/>
        </w:rPr>
        <w:lastRenderedPageBreak/>
        <w:t>Part 9.4</w:t>
      </w:r>
      <w:r w:rsidRPr="008E3922">
        <w:tab/>
      </w:r>
      <w:r w:rsidRPr="007E3EBC">
        <w:rPr>
          <w:rStyle w:val="CharPartText"/>
        </w:rPr>
        <w:t>Licensed major hazard facilities—risk management</w:t>
      </w:r>
      <w:bookmarkEnd w:id="695"/>
    </w:p>
    <w:p w:rsidR="00AF438F" w:rsidRDefault="00AF438F" w:rsidP="00AF438F">
      <w:pPr>
        <w:pStyle w:val="Placeholder"/>
        <w:suppressLineNumbers/>
      </w:pPr>
      <w:r>
        <w:rPr>
          <w:rStyle w:val="CharDivNo"/>
        </w:rPr>
        <w:t xml:space="preserve">  </w:t>
      </w:r>
      <w:r>
        <w:rPr>
          <w:rStyle w:val="CharDivText"/>
        </w:rPr>
        <w:t xml:space="preserve">  </w:t>
      </w:r>
    </w:p>
    <w:p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rsidR="00317293" w:rsidRPr="008E3922" w:rsidRDefault="00317293" w:rsidP="00317293">
      <w:pPr>
        <w:pStyle w:val="AH5Sec"/>
      </w:pPr>
      <w:bookmarkStart w:id="696" w:name="_Toc510016230"/>
      <w:r w:rsidRPr="007E3EBC">
        <w:rPr>
          <w:rStyle w:val="CharSectNo"/>
        </w:rPr>
        <w:t>564</w:t>
      </w:r>
      <w:r w:rsidRPr="008E3922">
        <w:tab/>
        <w:t>Licensed major hazard facility—identification of major incidents and major incident hazards</w:t>
      </w:r>
      <w:bookmarkEnd w:id="696"/>
    </w:p>
    <w:p w:rsidR="00317293" w:rsidRPr="008E3922" w:rsidRDefault="00317293" w:rsidP="00317293">
      <w:pPr>
        <w:pStyle w:val="Amain"/>
      </w:pPr>
      <w:r w:rsidRPr="008E3922">
        <w:tab/>
        <w:t>(1)</w:t>
      </w:r>
      <w:r w:rsidRPr="008E3922">
        <w:tab/>
        <w:t>The operator of a licensed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rsidR="00317293" w:rsidRPr="008E3922" w:rsidRDefault="00317293" w:rsidP="00317293">
      <w:pPr>
        <w:pStyle w:val="AH5Sec"/>
      </w:pPr>
      <w:bookmarkStart w:id="697" w:name="_Toc510016231"/>
      <w:r w:rsidRPr="007E3EBC">
        <w:rPr>
          <w:rStyle w:val="CharSectNo"/>
        </w:rPr>
        <w:t>565</w:t>
      </w:r>
      <w:r w:rsidRPr="008E3922">
        <w:tab/>
        <w:t>Licensed major hazard facility—safety assessment</w:t>
      </w:r>
      <w:bookmarkEnd w:id="697"/>
    </w:p>
    <w:p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8" w:name="_Toc510016232"/>
      <w:r w:rsidRPr="007E3EBC">
        <w:rPr>
          <w:rStyle w:val="CharSectNo"/>
        </w:rPr>
        <w:t>566</w:t>
      </w:r>
      <w:r w:rsidRPr="008E3922">
        <w:tab/>
        <w:t>Licensed major hazard facility—control of risk—Act, s 20</w:t>
      </w:r>
      <w:bookmarkEnd w:id="698"/>
    </w:p>
    <w:p w:rsidR="00317293" w:rsidRPr="008E3922" w:rsidRDefault="00317293" w:rsidP="00317293">
      <w:pPr>
        <w:pStyle w:val="Amain"/>
      </w:pPr>
      <w:r w:rsidRPr="008E3922">
        <w:tab/>
        <w:t>(1)</w:t>
      </w:r>
      <w:r w:rsidRPr="008E3922">
        <w:tab/>
        <w:t>The operator of a licensed major hazard facility must implement risk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lastRenderedPageBreak/>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56"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9" w:name="_Toc510016233"/>
      <w:r w:rsidRPr="007E3EBC">
        <w:rPr>
          <w:rStyle w:val="CharSectNo"/>
        </w:rPr>
        <w:t>567</w:t>
      </w:r>
      <w:r w:rsidRPr="008E3922">
        <w:tab/>
        <w:t>Licensed major hazard facility—emergency plan</w:t>
      </w:r>
      <w:bookmarkEnd w:id="699"/>
    </w:p>
    <w:p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AF438F">
      <w:pPr>
        <w:pStyle w:val="Amain"/>
        <w:keepNext/>
      </w:pPr>
      <w:r w:rsidRPr="008E3922">
        <w:tab/>
        <w:t>(2)</w:t>
      </w:r>
      <w:r w:rsidRPr="008E3922">
        <w:tab/>
        <w:t xml:space="preserve">The operator must test the emergency plan in accordance with the recommendations made by the emergency service organisations </w:t>
      </w:r>
      <w:r w:rsidRPr="008E3922">
        <w:lastRenderedPageBreak/>
        <w:t>referred to in section 557 (2) (Determined major hazard facility—emergency plan).</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0" w:name="_Toc510016234"/>
      <w:r w:rsidRPr="007E3EBC">
        <w:rPr>
          <w:rStyle w:val="CharSectNo"/>
        </w:rPr>
        <w:lastRenderedPageBreak/>
        <w:t>568</w:t>
      </w:r>
      <w:r w:rsidRPr="008E3922">
        <w:tab/>
        <w:t>Licensed major hazard facility—safety management system</w:t>
      </w:r>
      <w:bookmarkEnd w:id="700"/>
      <w:r w:rsidRPr="008E3922">
        <w:t xml:space="preserve"> </w:t>
      </w:r>
    </w:p>
    <w:p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must use the safety management system as the primary means of—</w:t>
      </w:r>
    </w:p>
    <w:p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AH5Sec"/>
      </w:pPr>
      <w:bookmarkStart w:id="701" w:name="_Toc510016235"/>
      <w:r w:rsidRPr="007E3EBC">
        <w:rPr>
          <w:rStyle w:val="CharSectNo"/>
        </w:rPr>
        <w:lastRenderedPageBreak/>
        <w:t>569</w:t>
      </w:r>
      <w:r w:rsidRPr="008E3922">
        <w:tab/>
        <w:t>Licensed major hazard facility—review of risk management</w:t>
      </w:r>
      <w:bookmarkEnd w:id="701"/>
    </w:p>
    <w:p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Notepar"/>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57" w:tooltip="A2001-14" w:history="1">
        <w:r w:rsidRPr="008E3922">
          <w:rPr>
            <w:rStyle w:val="charCitHyperlinkAbbrev"/>
          </w:rPr>
          <w:t>Legislation Act</w:t>
        </w:r>
      </w:hyperlink>
      <w:r w:rsidRPr="008E3922">
        <w:t>, s 126 and s 132).</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lastRenderedPageBreak/>
        <w:tab/>
        <w:t>(e)</w:t>
      </w:r>
      <w:r w:rsidRPr="008E3922">
        <w:rPr>
          <w:lang w:eastAsia="en-AU"/>
        </w:rPr>
        <w:tab/>
        <w:t xml:space="preserve">a health and safety representative requests a review under </w:t>
      </w:r>
      <w:r w:rsidRPr="008E3922">
        <w:t>subsection </w:t>
      </w:r>
      <w:r w:rsidRPr="008E3922">
        <w:rPr>
          <w:lang w:eastAsia="en-AU"/>
        </w:rPr>
        <w:t>(5);</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8E3922" w:rsidRDefault="00317293" w:rsidP="00AF438F">
      <w:pPr>
        <w:pStyle w:val="AH5Sec"/>
      </w:pPr>
      <w:bookmarkStart w:id="702" w:name="_Toc510016236"/>
      <w:r w:rsidRPr="007E3EBC">
        <w:rPr>
          <w:rStyle w:val="CharSectNo"/>
        </w:rPr>
        <w:t>570</w:t>
      </w:r>
      <w:r w:rsidRPr="008E3922">
        <w:tab/>
        <w:t>Safety case—review</w:t>
      </w:r>
      <w:bookmarkEnd w:id="702"/>
    </w:p>
    <w:p w:rsidR="00317293" w:rsidRPr="008E3922" w:rsidRDefault="00317293" w:rsidP="00AF438F">
      <w:pPr>
        <w:pStyle w:val="Amainreturn"/>
        <w:keepNext/>
      </w:pPr>
      <w:r w:rsidRPr="008E3922">
        <w:t xml:space="preserve">The operator of a licensed major hazard facility must review and as necessary revise the safety case after any review is conducted under </w:t>
      </w:r>
      <w:r w:rsidRPr="008E3922">
        <w:lastRenderedPageBreak/>
        <w:t>section 569 (Licensed major hazard facility—review of risk management).</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individual—$3 600; or</w:t>
      </w:r>
    </w:p>
    <w:p w:rsidR="00317293" w:rsidRPr="008E3922" w:rsidRDefault="00317293" w:rsidP="00AF438F">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rsidR="00317293" w:rsidRPr="008E3922" w:rsidRDefault="00317293" w:rsidP="00317293">
      <w:pPr>
        <w:pStyle w:val="AH5Sec"/>
      </w:pPr>
      <w:bookmarkStart w:id="703" w:name="_Toc510016237"/>
      <w:r w:rsidRPr="007E3EBC">
        <w:rPr>
          <w:rStyle w:val="CharSectNo"/>
        </w:rPr>
        <w:t>571</w:t>
      </w:r>
      <w:r w:rsidRPr="008E3922">
        <w:tab/>
        <w:t>Information for visitors</w:t>
      </w:r>
      <w:bookmarkEnd w:id="703"/>
    </w:p>
    <w:p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rsidR="00317293" w:rsidRPr="008E3922" w:rsidRDefault="00317293" w:rsidP="00317293">
      <w:pPr>
        <w:pStyle w:val="Apara"/>
      </w:pPr>
      <w:r w:rsidRPr="008E3922">
        <w:tab/>
        <w:t>(a)</w:t>
      </w:r>
      <w:r w:rsidRPr="008E3922">
        <w:tab/>
        <w:t>informed about hazards at the major hazard facility that may affect that person; and</w:t>
      </w:r>
    </w:p>
    <w:p w:rsidR="00317293" w:rsidRPr="008E3922" w:rsidRDefault="00317293" w:rsidP="00317293">
      <w:pPr>
        <w:pStyle w:val="Apara"/>
      </w:pPr>
      <w:r w:rsidRPr="008E3922">
        <w:tab/>
        <w:t>(b)</w:t>
      </w:r>
      <w:r w:rsidRPr="008E3922">
        <w:tab/>
        <w:t>instructed in safety precautions the person should take; and</w:t>
      </w:r>
    </w:p>
    <w:p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4" w:name="_Toc510016238"/>
      <w:r w:rsidRPr="007E3EBC">
        <w:rPr>
          <w:rStyle w:val="CharSectNo"/>
        </w:rPr>
        <w:t>572</w:t>
      </w:r>
      <w:r w:rsidRPr="008E3922">
        <w:tab/>
        <w:t>Information for local community—general</w:t>
      </w:r>
      <w:bookmarkEnd w:id="704"/>
    </w:p>
    <w:p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rsidR="00317293" w:rsidRPr="008E3922" w:rsidRDefault="00317293" w:rsidP="00317293">
      <w:pPr>
        <w:pStyle w:val="Apara"/>
      </w:pPr>
      <w:r w:rsidRPr="008E3922">
        <w:lastRenderedPageBreak/>
        <w:tab/>
        <w:t>(a)</w:t>
      </w:r>
      <w:r w:rsidRPr="008E3922">
        <w:tab/>
        <w:t>the name and location of the major hazard facility;</w:t>
      </w:r>
    </w:p>
    <w:p w:rsidR="00317293" w:rsidRPr="008E3922" w:rsidRDefault="00317293" w:rsidP="00317293">
      <w:pPr>
        <w:pStyle w:val="Apara"/>
      </w:pPr>
      <w:r w:rsidRPr="008E3922">
        <w:tab/>
        <w:t>(b)</w:t>
      </w:r>
      <w:r w:rsidRPr="008E3922">
        <w:tab/>
        <w:t>the name, position and contact details of a contact person from whom information may be obtained;</w:t>
      </w:r>
    </w:p>
    <w:p w:rsidR="00317293" w:rsidRPr="008E3922" w:rsidRDefault="00317293" w:rsidP="00317293">
      <w:pPr>
        <w:pStyle w:val="Apara"/>
      </w:pPr>
      <w:r w:rsidRPr="008E3922">
        <w:tab/>
        <w:t>(c)</w:t>
      </w:r>
      <w:r w:rsidRPr="008E3922">
        <w:tab/>
        <w:t>a general description of the major hazard facility’s operations;</w:t>
      </w:r>
    </w:p>
    <w:p w:rsidR="00317293" w:rsidRPr="008E3922" w:rsidRDefault="00317293" w:rsidP="00317293">
      <w:pPr>
        <w:pStyle w:val="Apara"/>
      </w:pPr>
      <w:r w:rsidRPr="008E3922">
        <w:tab/>
        <w:t>(d)</w:t>
      </w:r>
      <w:r w:rsidRPr="008E3922">
        <w:tab/>
        <w:t>the means by which the local community will be informed of a major incident occurring;</w:t>
      </w:r>
    </w:p>
    <w:p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rsidR="00317293" w:rsidRPr="008E3922" w:rsidRDefault="00317293" w:rsidP="00317293">
      <w:pPr>
        <w:pStyle w:val="Apara"/>
      </w:pPr>
      <w:r w:rsidRPr="008E3922">
        <w:tab/>
        <w:t>(f)</w:t>
      </w:r>
      <w:r w:rsidRPr="008E3922">
        <w:tab/>
        <w:t>a summary of the safety case for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Amain"/>
      </w:pPr>
      <w:r w:rsidRPr="008E3922">
        <w:tab/>
        <w:t>(2)</w:t>
      </w:r>
      <w:r w:rsidRPr="008E3922">
        <w:tab/>
        <w:t>The operator must ensure that the information provided under subsection (1) is—</w:t>
      </w:r>
    </w:p>
    <w:p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rsidR="00317293" w:rsidRPr="008E3922" w:rsidRDefault="00317293" w:rsidP="00317293">
      <w:pPr>
        <w:pStyle w:val="Apara"/>
      </w:pPr>
      <w:r w:rsidRPr="008E3922">
        <w:tab/>
        <w:t>(b)</w:t>
      </w:r>
      <w:r w:rsidRPr="008E3922">
        <w:tab/>
        <w:t>reviewed and as necessary revised if a modification is made to the major hazard facility; and</w:t>
      </w:r>
    </w:p>
    <w:p w:rsidR="00317293" w:rsidRPr="008E3922" w:rsidRDefault="00317293" w:rsidP="00317293">
      <w:pPr>
        <w:pStyle w:val="Apara"/>
      </w:pPr>
      <w:r w:rsidRPr="008E3922">
        <w:tab/>
        <w:t>(c)</w:t>
      </w:r>
      <w:r w:rsidRPr="008E3922">
        <w:tab/>
        <w:t>sent in writing to any community or public library serving the local community.</w:t>
      </w:r>
    </w:p>
    <w:p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rsidR="00317293" w:rsidRPr="008E3922" w:rsidRDefault="00317293" w:rsidP="00317293">
      <w:pPr>
        <w:pStyle w:val="Amain"/>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5" w:name="_Toc510016239"/>
      <w:r w:rsidRPr="007E3EBC">
        <w:rPr>
          <w:rStyle w:val="CharSectNo"/>
        </w:rPr>
        <w:t>573</w:t>
      </w:r>
      <w:r w:rsidRPr="008E3922">
        <w:tab/>
        <w:t>Information for local community—major incident</w:t>
      </w:r>
      <w:bookmarkEnd w:id="705"/>
    </w:p>
    <w:p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rsidR="00317293" w:rsidRPr="008E3922" w:rsidRDefault="00317293" w:rsidP="00317293">
      <w:pPr>
        <w:pStyle w:val="Apara"/>
      </w:pPr>
      <w:r w:rsidRPr="008E3922">
        <w:tab/>
        <w:t>(a)</w:t>
      </w:r>
      <w:r w:rsidRPr="008E3922">
        <w:tab/>
        <w:t>a general description of the major incident; and</w:t>
      </w:r>
    </w:p>
    <w:p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rsidR="00317293" w:rsidRPr="008E3922" w:rsidRDefault="00317293" w:rsidP="00AF438F">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persons to whom information about a major incident must be given are—</w:t>
      </w:r>
    </w:p>
    <w:p w:rsidR="00317293" w:rsidRPr="008E3922" w:rsidRDefault="00317293" w:rsidP="00317293">
      <w:pPr>
        <w:pStyle w:val="Apara"/>
      </w:pPr>
      <w:r w:rsidRPr="008E3922">
        <w:lastRenderedPageBreak/>
        <w:tab/>
        <w:t>(a)</w:t>
      </w:r>
      <w:r w:rsidRPr="008E3922">
        <w:tab/>
        <w:t>the local community, if a member of the local community was affected by the major incident; and</w:t>
      </w:r>
    </w:p>
    <w:p w:rsidR="00317293" w:rsidRPr="008E3922" w:rsidRDefault="00317293" w:rsidP="00317293">
      <w:pPr>
        <w:pStyle w:val="Apara"/>
      </w:pPr>
      <w:r w:rsidRPr="008E3922">
        <w:tab/>
        <w:t>(b)</w:t>
      </w:r>
      <w:r w:rsidRPr="008E3922">
        <w:tab/>
        <w:t>SEMSOG; and</w:t>
      </w:r>
    </w:p>
    <w:p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PageBreak"/>
      </w:pPr>
      <w:r w:rsidRPr="008E3922">
        <w:br w:type="page"/>
      </w:r>
    </w:p>
    <w:p w:rsidR="00317293" w:rsidRPr="007E3EBC" w:rsidRDefault="00317293" w:rsidP="00317293">
      <w:pPr>
        <w:pStyle w:val="AH2Part"/>
      </w:pPr>
      <w:bookmarkStart w:id="706" w:name="_Toc510016240"/>
      <w:r w:rsidRPr="007E3EBC">
        <w:rPr>
          <w:rStyle w:val="CharPartNo"/>
        </w:rPr>
        <w:lastRenderedPageBreak/>
        <w:t>Part 9.5</w:t>
      </w:r>
      <w:r w:rsidRPr="008E3922">
        <w:tab/>
      </w:r>
      <w:r w:rsidRPr="007E3EBC">
        <w:rPr>
          <w:rStyle w:val="CharPartText"/>
        </w:rPr>
        <w:t>Consultation and workers’ safety role</w:t>
      </w:r>
      <w:bookmarkEnd w:id="706"/>
    </w:p>
    <w:p w:rsidR="00317293" w:rsidRPr="008E3922" w:rsidRDefault="00317293" w:rsidP="00317293">
      <w:pPr>
        <w:pStyle w:val="AH5Sec"/>
      </w:pPr>
      <w:bookmarkStart w:id="707" w:name="_Toc510016241"/>
      <w:r w:rsidRPr="007E3EBC">
        <w:rPr>
          <w:rStyle w:val="CharSectNo"/>
        </w:rPr>
        <w:t>574</w:t>
      </w:r>
      <w:r w:rsidRPr="008E3922">
        <w:tab/>
        <w:t>Safety role for workers</w:t>
      </w:r>
      <w:bookmarkEnd w:id="707"/>
    </w:p>
    <w:p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rsidR="00317293" w:rsidRPr="008E3922" w:rsidRDefault="00317293" w:rsidP="00317293">
      <w:pPr>
        <w:pStyle w:val="Apara"/>
      </w:pPr>
      <w:r w:rsidRPr="008E3922">
        <w:tab/>
        <w:t>(c)</w:t>
      </w:r>
      <w:r w:rsidRPr="008E3922">
        <w:tab/>
        <w:t>the conduct of a review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 xml:space="preserve">The operator of a licensed major hazard facility must implement a safety role for workers at the facility so as to enable them to contribute </w:t>
      </w:r>
      <w:r w:rsidRPr="008E3922">
        <w:lastRenderedPageBreak/>
        <w:t>to the conduct of a review under section 569 (Licensed major hazard facility—review of risk management).</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8" w:name="_Toc510016242"/>
      <w:r w:rsidRPr="007E3EBC">
        <w:rPr>
          <w:rStyle w:val="CharSectNo"/>
        </w:rPr>
        <w:t>575</w:t>
      </w:r>
      <w:r w:rsidRPr="008E3922">
        <w:tab/>
        <w:t>Operator of major hazard facility must consult with workers—Act, s 49 (f)</w:t>
      </w:r>
      <w:bookmarkEnd w:id="708"/>
    </w:p>
    <w:p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preparation of the safety case outline for the major hazard facility;</w:t>
      </w:r>
    </w:p>
    <w:p w:rsidR="00317293" w:rsidRPr="008E3922" w:rsidRDefault="00317293" w:rsidP="00317293">
      <w:pPr>
        <w:pStyle w:val="Apara"/>
      </w:pPr>
      <w:r w:rsidRPr="008E3922">
        <w:tab/>
        <w:t>(b)</w:t>
      </w:r>
      <w:r w:rsidRPr="008E3922">
        <w:tab/>
        <w:t>the preparation, testing and implementation of the major hazard facility’s emergency plan;</w:t>
      </w:r>
    </w:p>
    <w:p w:rsidR="00317293" w:rsidRPr="008E3922" w:rsidRDefault="00317293" w:rsidP="00317293">
      <w:pPr>
        <w:pStyle w:val="Apara"/>
      </w:pPr>
      <w:r w:rsidRPr="008E3922">
        <w:tab/>
        <w:t>(c)</w:t>
      </w:r>
      <w:r w:rsidRPr="008E3922">
        <w:tab/>
        <w:t>the establishment and implementation of the major hazard facility’s safety management system;</w:t>
      </w:r>
    </w:p>
    <w:p w:rsidR="00317293" w:rsidRPr="008E3922" w:rsidRDefault="00317293" w:rsidP="00317293">
      <w:pPr>
        <w:pStyle w:val="Apara"/>
      </w:pPr>
      <w:r w:rsidRPr="008E3922">
        <w:tab/>
        <w:t>(d)</w:t>
      </w:r>
      <w:r w:rsidRPr="008E3922">
        <w:tab/>
        <w:t>the conduct of a review under section 559 (Determined major hazard facility—review of risk management);</w:t>
      </w:r>
    </w:p>
    <w:p w:rsidR="00317293" w:rsidRPr="008E3922" w:rsidRDefault="00317293" w:rsidP="00317293">
      <w:pPr>
        <w:pStyle w:val="Apara"/>
      </w:pPr>
      <w:r w:rsidRPr="008E3922">
        <w:tab/>
        <w:t>(e)</w:t>
      </w:r>
      <w:r w:rsidRPr="008E3922">
        <w:tab/>
        <w:t>the implementation of the workers’ safety role under section 574 (1) (Safety role for workers);</w:t>
      </w:r>
    </w:p>
    <w:p w:rsidR="00317293" w:rsidRPr="008E3922" w:rsidRDefault="00317293" w:rsidP="0034638D">
      <w:pPr>
        <w:pStyle w:val="Apara"/>
        <w:keepNext/>
      </w:pPr>
      <w:r w:rsidRPr="008E3922">
        <w:tab/>
        <w:t>(f)</w:t>
      </w:r>
      <w:r w:rsidRPr="008E3922">
        <w:tab/>
        <w:t>the preparation and review of the major hazard facility’s safety case.</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The operator of a licensed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testing and implementation of the major hazard facility’s emergency plan;</w:t>
      </w:r>
    </w:p>
    <w:p w:rsidR="00317293" w:rsidRPr="008E3922" w:rsidRDefault="00317293" w:rsidP="00317293">
      <w:pPr>
        <w:pStyle w:val="Apara"/>
      </w:pPr>
      <w:r w:rsidRPr="008E3922">
        <w:tab/>
        <w:t>(b)</w:t>
      </w:r>
      <w:r w:rsidRPr="008E3922">
        <w:tab/>
        <w:t>the implementation of the major hazard facility’s safety management system;</w:t>
      </w:r>
    </w:p>
    <w:p w:rsidR="00317293" w:rsidRPr="008E3922" w:rsidRDefault="00317293" w:rsidP="00317293">
      <w:pPr>
        <w:pStyle w:val="Apara"/>
      </w:pPr>
      <w:r w:rsidRPr="008E3922">
        <w:tab/>
        <w:t>(c)</w:t>
      </w:r>
      <w:r w:rsidRPr="008E3922">
        <w:tab/>
        <w:t>the conduct of a review under section 569 (Licensed major hazard facility—review of risk management);</w:t>
      </w:r>
    </w:p>
    <w:p w:rsidR="00317293" w:rsidRPr="008E3922" w:rsidRDefault="00317293" w:rsidP="00317293">
      <w:pPr>
        <w:pStyle w:val="Apara"/>
      </w:pPr>
      <w:r w:rsidRPr="008E3922">
        <w:tab/>
        <w:t>(d)</w:t>
      </w:r>
      <w:r w:rsidRPr="008E3922">
        <w:tab/>
        <w:t>the implementation of the workers’ safety role under section 574 (2) (Safety role for workers);</w:t>
      </w:r>
    </w:p>
    <w:p w:rsidR="00317293" w:rsidRPr="008E3922" w:rsidRDefault="00317293" w:rsidP="00317293">
      <w:pPr>
        <w:pStyle w:val="Apara"/>
      </w:pPr>
      <w:r w:rsidRPr="008E3922">
        <w:tab/>
        <w:t>(e)</w:t>
      </w:r>
      <w:r w:rsidRPr="008E3922">
        <w:tab/>
        <w:t>a review of the major hazard facility’s safety case.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58" w:tooltip="Work Health and Safety Act 2011" w:history="1">
        <w:r w:rsidRPr="000E2F2B">
          <w:rPr>
            <w:rStyle w:val="charCitHyperlinkAbbrev"/>
          </w:rPr>
          <w:t>Act</w:t>
        </w:r>
      </w:hyperlink>
      <w:r w:rsidRPr="008E3922">
        <w:t>, s 49 for other consultation duties of a person conducting a business or undertaking.</w:t>
      </w:r>
    </w:p>
    <w:p w:rsidR="00317293" w:rsidRPr="008E3922" w:rsidRDefault="00317293" w:rsidP="00317293">
      <w:pPr>
        <w:pStyle w:val="PageBreak"/>
      </w:pPr>
      <w:r w:rsidRPr="008E3922">
        <w:br w:type="page"/>
      </w:r>
    </w:p>
    <w:p w:rsidR="00317293" w:rsidRPr="007E3EBC" w:rsidRDefault="00317293" w:rsidP="00317293">
      <w:pPr>
        <w:pStyle w:val="AH2Part"/>
      </w:pPr>
      <w:bookmarkStart w:id="709" w:name="_Toc510016243"/>
      <w:r w:rsidRPr="007E3EBC">
        <w:rPr>
          <w:rStyle w:val="CharPartNo"/>
        </w:rPr>
        <w:lastRenderedPageBreak/>
        <w:t>Part 9.6</w:t>
      </w:r>
      <w:r w:rsidRPr="008E3922">
        <w:tab/>
      </w:r>
      <w:r w:rsidRPr="007E3EBC">
        <w:rPr>
          <w:rStyle w:val="CharPartText"/>
        </w:rPr>
        <w:t>Duties of workers at licensed major hazard facilities</w:t>
      </w:r>
      <w:bookmarkEnd w:id="709"/>
    </w:p>
    <w:p w:rsidR="00317293" w:rsidRPr="008E3922" w:rsidRDefault="00317293" w:rsidP="00317293">
      <w:pPr>
        <w:pStyle w:val="AH5Sec"/>
      </w:pPr>
      <w:bookmarkStart w:id="710" w:name="_Toc510016244"/>
      <w:r w:rsidRPr="007E3EBC">
        <w:rPr>
          <w:rStyle w:val="CharSectNo"/>
        </w:rPr>
        <w:t>576</w:t>
      </w:r>
      <w:r w:rsidRPr="008E3922">
        <w:tab/>
        <w:t>Licensed major hazard facility—duties of workers</w:t>
      </w:r>
      <w:bookmarkEnd w:id="710"/>
    </w:p>
    <w:p w:rsidR="00317293" w:rsidRPr="008E3922" w:rsidRDefault="00317293" w:rsidP="00317293">
      <w:pPr>
        <w:pStyle w:val="Amain"/>
      </w:pPr>
      <w:r w:rsidRPr="008E3922">
        <w:tab/>
        <w:t>(1)</w:t>
      </w:r>
      <w:r w:rsidRPr="008E3922">
        <w:tab/>
        <w:t>While at work, a worker at a licensed major hazard facility must—</w:t>
      </w:r>
    </w:p>
    <w:p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rsidR="00317293" w:rsidRPr="008E3922" w:rsidRDefault="00317293" w:rsidP="00317293">
      <w:pPr>
        <w:pStyle w:val="Apara"/>
      </w:pPr>
      <w:r w:rsidRPr="008E3922">
        <w:tab/>
        <w:t>(d)</w:t>
      </w:r>
      <w:r w:rsidRPr="008E3922">
        <w:tab/>
        <w:t>inform their supervisor about any corrective action taken by the worker.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rsidR="00317293" w:rsidRPr="008E3922" w:rsidRDefault="00317293" w:rsidP="00317293">
      <w:pPr>
        <w:pStyle w:val="PageBreak"/>
      </w:pPr>
      <w:r w:rsidRPr="008E3922">
        <w:br w:type="page"/>
      </w:r>
    </w:p>
    <w:p w:rsidR="00317293" w:rsidRPr="007E3EBC" w:rsidRDefault="00317293" w:rsidP="00317293">
      <w:pPr>
        <w:pStyle w:val="AH2Part"/>
      </w:pPr>
      <w:bookmarkStart w:id="711" w:name="_Toc510016245"/>
      <w:r w:rsidRPr="007E3EBC">
        <w:rPr>
          <w:rStyle w:val="CharPartNo"/>
        </w:rPr>
        <w:lastRenderedPageBreak/>
        <w:t>Part 9.7</w:t>
      </w:r>
      <w:r w:rsidRPr="008E3922">
        <w:tab/>
      </w:r>
      <w:r w:rsidRPr="007E3EBC">
        <w:rPr>
          <w:rStyle w:val="CharPartText"/>
        </w:rPr>
        <w:t>Licensing of major hazard facilities</w:t>
      </w:r>
      <w:bookmarkEnd w:id="711"/>
    </w:p>
    <w:p w:rsidR="00317293" w:rsidRPr="007E3EBC" w:rsidRDefault="00317293" w:rsidP="00317293">
      <w:pPr>
        <w:pStyle w:val="AH3Div"/>
      </w:pPr>
      <w:bookmarkStart w:id="712" w:name="_Toc510016246"/>
      <w:r w:rsidRPr="007E3EBC">
        <w:rPr>
          <w:rStyle w:val="CharDivNo"/>
        </w:rPr>
        <w:t>Division 9.7.1</w:t>
      </w:r>
      <w:r w:rsidRPr="008E3922">
        <w:tab/>
      </w:r>
      <w:r w:rsidRPr="007E3EBC">
        <w:rPr>
          <w:rStyle w:val="CharDivText"/>
        </w:rPr>
        <w:t>Licensing process</w:t>
      </w:r>
      <w:bookmarkEnd w:id="712"/>
    </w:p>
    <w:p w:rsidR="00317293" w:rsidRPr="008E3922" w:rsidRDefault="00317293" w:rsidP="00317293">
      <w:pPr>
        <w:pStyle w:val="AH5Sec"/>
      </w:pPr>
      <w:bookmarkStart w:id="713" w:name="_Toc510016247"/>
      <w:r w:rsidRPr="007E3EBC">
        <w:rPr>
          <w:rStyle w:val="CharSectNo"/>
        </w:rPr>
        <w:t>577</w:t>
      </w:r>
      <w:r w:rsidRPr="008E3922">
        <w:tab/>
        <w:t>Who may apply for a licence</w:t>
      </w:r>
      <w:bookmarkEnd w:id="713"/>
    </w:p>
    <w:p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rsidR="00317293" w:rsidRPr="008E3922" w:rsidRDefault="00317293" w:rsidP="00317293">
      <w:pPr>
        <w:pStyle w:val="AH5Sec"/>
      </w:pPr>
      <w:bookmarkStart w:id="714" w:name="_Toc510016248"/>
      <w:r w:rsidRPr="007E3EBC">
        <w:rPr>
          <w:rStyle w:val="CharSectNo"/>
        </w:rPr>
        <w:t>578</w:t>
      </w:r>
      <w:r w:rsidRPr="008E3922">
        <w:tab/>
        <w:t>Application for major hazard facility licence</w:t>
      </w:r>
      <w:bookmarkEnd w:id="714"/>
    </w:p>
    <w:p w:rsidR="00317293" w:rsidRPr="008E3922" w:rsidRDefault="00317293" w:rsidP="00317293">
      <w:pPr>
        <w:pStyle w:val="Amain"/>
      </w:pPr>
      <w:r w:rsidRPr="008E3922">
        <w:tab/>
        <w:t>(1)</w:t>
      </w:r>
      <w:r w:rsidRPr="008E3922">
        <w:tab/>
        <w:t>This section applies to an application for a major hazard facility licence.</w:t>
      </w:r>
    </w:p>
    <w:p w:rsidR="00317293" w:rsidRPr="008E3922" w:rsidRDefault="00317293" w:rsidP="00317293">
      <w:pPr>
        <w:pStyle w:val="Amain"/>
      </w:pPr>
      <w:r w:rsidRPr="008E3922">
        <w:tab/>
        <w:t>(2)</w:t>
      </w:r>
      <w:r w:rsidRPr="008E3922">
        <w:tab/>
        <w:t>The application must include the following information:</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rsidR="00317293" w:rsidRPr="008E3922" w:rsidRDefault="00317293" w:rsidP="00317293">
      <w:pPr>
        <w:pStyle w:val="Apara"/>
      </w:pPr>
      <w:r w:rsidRPr="008E3922">
        <w:tab/>
        <w:t>(d)</w:t>
      </w:r>
      <w:r w:rsidRPr="008E3922">
        <w:tab/>
        <w:t>any other evidence of the operator’s identity required by the regulator;</w:t>
      </w:r>
    </w:p>
    <w:p w:rsidR="00317293" w:rsidRPr="008E3922" w:rsidRDefault="00317293" w:rsidP="00317293">
      <w:pPr>
        <w:pStyle w:val="Apara"/>
      </w:pPr>
      <w:r w:rsidRPr="008E3922">
        <w:tab/>
        <w:t>(e)</w:t>
      </w:r>
      <w:r w:rsidRPr="008E3922">
        <w:tab/>
        <w:t>the safety case prepared under division 9.3.4 (Determined major hazard facility—safety case);</w:t>
      </w:r>
    </w:p>
    <w:p w:rsidR="00317293" w:rsidRPr="008E3922" w:rsidRDefault="00317293" w:rsidP="0034638D">
      <w:pPr>
        <w:pStyle w:val="Apara"/>
        <w:keepNext/>
      </w:pPr>
      <w:r w:rsidRPr="008E3922">
        <w:tab/>
        <w:t>(f)</w:t>
      </w:r>
      <w:r w:rsidRPr="008E3922">
        <w:tab/>
        <w:t>if the operator is an individual—</w:t>
      </w:r>
    </w:p>
    <w:p w:rsidR="00317293" w:rsidRPr="008E3922" w:rsidRDefault="00317293" w:rsidP="0034638D">
      <w:pPr>
        <w:pStyle w:val="Asubpara"/>
        <w:keepNext/>
      </w:pPr>
      <w:r w:rsidRPr="008E3922">
        <w:tab/>
        <w:t>(i)</w:t>
      </w:r>
      <w:r w:rsidRPr="008E3922">
        <w:tab/>
        <w:t xml:space="preserve">a declaration as to whether or not the operator has ever been convicted or found guilty of any offence under the </w:t>
      </w:r>
      <w:r w:rsidRPr="008E3922">
        <w:lastRenderedPageBreak/>
        <w:t>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9" w:tooltip="A2001-14" w:history="1">
        <w:r w:rsidRPr="008E3922">
          <w:rPr>
            <w:rStyle w:val="charCitHyperlinkAbbrev"/>
          </w:rPr>
          <w:t>Legislation Act</w:t>
        </w:r>
      </w:hyperlink>
      <w:r w:rsidRPr="008E3922">
        <w:t>, dictionary, pt 1.</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0"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(g)</w:t>
      </w:r>
      <w:r w:rsidRPr="008E3922">
        <w:tab/>
        <w:t>if the operator is a body corporate, the information referred to in paragraph (f)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keepNext/>
      </w:pPr>
      <w:r w:rsidRPr="008E3922">
        <w:rPr>
          <w:rStyle w:val="charItals"/>
        </w:rPr>
        <w:lastRenderedPageBreak/>
        <w:t>Note 1</w:t>
      </w:r>
      <w:r w:rsidRPr="008E3922">
        <w:tab/>
        <w:t xml:space="preserve">A fee may be determined under the </w:t>
      </w:r>
      <w:hyperlink r:id="rId361"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keepNext/>
      </w:pPr>
      <w:r w:rsidRPr="008E3922">
        <w:rPr>
          <w:rStyle w:val="charItals"/>
        </w:rPr>
        <w:t>Note 2</w:t>
      </w:r>
      <w:r w:rsidRPr="008E3922">
        <w:tab/>
        <w:t xml:space="preserve">If a form is approved under the </w:t>
      </w:r>
      <w:hyperlink r:id="rId362"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3"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15" w:name="_Toc510016249"/>
      <w:r w:rsidRPr="007E3EBC">
        <w:rPr>
          <w:rStyle w:val="CharSectNo"/>
        </w:rPr>
        <w:t>579</w:t>
      </w:r>
      <w:r w:rsidRPr="008E3922">
        <w:tab/>
        <w:t>Additional information</w:t>
      </w:r>
      <w:bookmarkEnd w:id="715"/>
    </w:p>
    <w:p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rsidR="00317293" w:rsidRPr="008E3922" w:rsidRDefault="00317293" w:rsidP="00317293">
      <w:pPr>
        <w:pStyle w:val="Amain"/>
      </w:pPr>
      <w:r w:rsidRPr="008E3922">
        <w:tab/>
        <w:t>(2)</w:t>
      </w:r>
      <w:r w:rsidRPr="008E3922">
        <w:tab/>
        <w:t>A request for additional information must—</w:t>
      </w:r>
    </w:p>
    <w:p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rsidR="00317293" w:rsidRPr="008E3922" w:rsidRDefault="00317293" w:rsidP="00317293">
      <w:pPr>
        <w:pStyle w:val="Apara"/>
      </w:pPr>
      <w:r w:rsidRPr="008E3922">
        <w:tab/>
        <w:t>(b)</w:t>
      </w:r>
      <w:r w:rsidRPr="008E3922">
        <w:tab/>
        <w:t>be confirmed in writing.</w:t>
      </w:r>
    </w:p>
    <w:p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rsidR="00317293" w:rsidRPr="008E3922" w:rsidRDefault="00317293" w:rsidP="00317293">
      <w:pPr>
        <w:pStyle w:val="Amain"/>
      </w:pPr>
      <w:r w:rsidRPr="008E3922">
        <w:tab/>
        <w:t>(4)</w:t>
      </w:r>
      <w:r w:rsidRPr="008E3922">
        <w:tab/>
        <w:t>The regulator may make more than 1 request for additional information under this section.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64"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16" w:name="_Toc510016250"/>
      <w:r w:rsidRPr="007E3EBC">
        <w:rPr>
          <w:rStyle w:val="CharSectNo"/>
        </w:rPr>
        <w:t>580</w:t>
      </w:r>
      <w:r w:rsidRPr="008E3922">
        <w:tab/>
        <w:t>Decision on application</w:t>
      </w:r>
      <w:bookmarkEnd w:id="716"/>
    </w:p>
    <w:p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rsidR="00317293" w:rsidRPr="008E3922" w:rsidRDefault="00317293" w:rsidP="00317293">
      <w:pPr>
        <w:pStyle w:val="Amain"/>
      </w:pPr>
      <w:r w:rsidRPr="008E3922">
        <w:tab/>
        <w:t>(2)</w:t>
      </w:r>
      <w:r w:rsidRPr="008E3922">
        <w:tab/>
        <w:t>The regulator must be satisfied about the following:</w:t>
      </w:r>
    </w:p>
    <w:p w:rsidR="00317293" w:rsidRPr="008E3922" w:rsidRDefault="00317293" w:rsidP="00317293">
      <w:pPr>
        <w:pStyle w:val="Apara"/>
      </w:pPr>
      <w:r w:rsidRPr="008E3922">
        <w:tab/>
        <w:t>(a)</w:t>
      </w:r>
      <w:r w:rsidRPr="008E3922">
        <w:tab/>
        <w:t>the application has been made in accordance with this regulation;</w:t>
      </w:r>
    </w:p>
    <w:p w:rsidR="00317293" w:rsidRPr="008E3922" w:rsidRDefault="00317293" w:rsidP="00317293">
      <w:pPr>
        <w:pStyle w:val="Apara"/>
      </w:pPr>
      <w:r w:rsidRPr="008E3922">
        <w:lastRenderedPageBreak/>
        <w:tab/>
        <w:t>(b)</w:t>
      </w:r>
      <w:r w:rsidRPr="008E3922">
        <w:tab/>
        <w:t>the safety case for the facility has been prepared in accordance with division 9.3.4 (Determined major hazard facility—safety case);</w:t>
      </w:r>
    </w:p>
    <w:p w:rsidR="00317293" w:rsidRPr="008E3922" w:rsidDel="00A94151" w:rsidRDefault="00317293" w:rsidP="00317293">
      <w:pPr>
        <w:pStyle w:val="Apara"/>
      </w:pPr>
      <w:r w:rsidRPr="008E3922">
        <w:tab/>
        <w:t>(c)</w:t>
      </w:r>
      <w:r w:rsidRPr="008E3922">
        <w:tab/>
        <w:t>the operator is able to operate the major hazard facility safely and competently;</w:t>
      </w:r>
    </w:p>
    <w:p w:rsidR="00317293" w:rsidRPr="008E3922" w:rsidRDefault="00317293" w:rsidP="00317293">
      <w:pPr>
        <w:pStyle w:val="Apara"/>
      </w:pPr>
      <w:r w:rsidRPr="008E3922">
        <w:tab/>
        <w:t>(d)</w:t>
      </w:r>
      <w:r w:rsidRPr="008E3922">
        <w:tab/>
        <w:t>the operator is able to comply with any conditions that will apply to the licence.</w:t>
      </w:r>
    </w:p>
    <w:p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rsidR="00317293" w:rsidRPr="008E3922" w:rsidRDefault="00317293" w:rsidP="00317293">
      <w:pPr>
        <w:pStyle w:val="Apara"/>
      </w:pPr>
      <w:r w:rsidRPr="008E3922">
        <w:tab/>
        <w:t>(a)</w:t>
      </w:r>
      <w:r w:rsidRPr="008E3922">
        <w:tab/>
        <w:t>if the operator is an individual—the operator;</w:t>
      </w:r>
    </w:p>
    <w:p w:rsidR="00317293" w:rsidRPr="008E3922" w:rsidRDefault="00317293" w:rsidP="00317293">
      <w:pPr>
        <w:pStyle w:val="Apara"/>
      </w:pPr>
      <w:r w:rsidRPr="008E3922">
        <w:tab/>
        <w:t>(b)</w:t>
      </w:r>
      <w:r w:rsidRPr="008E3922">
        <w:tab/>
        <w:t>if the operator is a body corporate—any officer of the body corporate.</w:t>
      </w:r>
    </w:p>
    <w:p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rsidR="00317293" w:rsidRPr="008E3922" w:rsidRDefault="00317293" w:rsidP="00317293">
      <w:pPr>
        <w:pStyle w:val="Apara"/>
      </w:pPr>
      <w:r w:rsidRPr="008E3922">
        <w:tab/>
        <w:t>(a)</w:t>
      </w:r>
      <w:r w:rsidRPr="008E3922">
        <w:tab/>
        <w:t>given information that is false or misleading in a material particular; or</w:t>
      </w:r>
    </w:p>
    <w:p w:rsidR="00317293" w:rsidRPr="008E3922" w:rsidRDefault="00317293" w:rsidP="00317293">
      <w:pPr>
        <w:pStyle w:val="Apara"/>
      </w:pPr>
      <w:r w:rsidRPr="008E3922">
        <w:tab/>
        <w:t>(b)</w:t>
      </w:r>
      <w:r w:rsidRPr="008E3922">
        <w:tab/>
        <w:t>failed to give any material information that should have been given.</w:t>
      </w:r>
    </w:p>
    <w:p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rsidR="00317293" w:rsidRPr="008E3922" w:rsidRDefault="00317293" w:rsidP="00317293">
      <w:pPr>
        <w:pStyle w:val="Amain"/>
      </w:pPr>
      <w:r w:rsidRPr="008E3922">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rsidR="00317293" w:rsidRPr="008E3922" w:rsidRDefault="00317293" w:rsidP="00317293">
      <w:pPr>
        <w:pStyle w:val="AH5Sec"/>
      </w:pPr>
      <w:bookmarkStart w:id="717" w:name="_Toc510016251"/>
      <w:r w:rsidRPr="007E3EBC">
        <w:rPr>
          <w:rStyle w:val="CharSectNo"/>
        </w:rPr>
        <w:lastRenderedPageBreak/>
        <w:t>581</w:t>
      </w:r>
      <w:r w:rsidRPr="008E3922">
        <w:tab/>
        <w:t>Matters to be taken into account</w:t>
      </w:r>
      <w:bookmarkEnd w:id="717"/>
    </w:p>
    <w:p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5"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6"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under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para"/>
      </w:pPr>
      <w:r w:rsidRPr="008E3922">
        <w:tab/>
        <w:t>(e)</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rsidR="00317293" w:rsidRPr="008E3922" w:rsidRDefault="00317293" w:rsidP="00317293">
      <w:pPr>
        <w:pStyle w:val="Apara"/>
      </w:pPr>
      <w:r w:rsidRPr="008E3922">
        <w:lastRenderedPageBreak/>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18" w:name="_Toc510016252"/>
      <w:r w:rsidRPr="007E3EBC">
        <w:rPr>
          <w:rStyle w:val="CharSectNo"/>
        </w:rPr>
        <w:t>582</w:t>
      </w:r>
      <w:r w:rsidRPr="008E3922">
        <w:tab/>
        <w:t>When decision is to be made</w:t>
      </w:r>
      <w:bookmarkEnd w:id="718"/>
    </w:p>
    <w:p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rsidR="00317293" w:rsidRPr="008E3922" w:rsidRDefault="00317293" w:rsidP="00317293">
      <w:pPr>
        <w:pStyle w:val="AH5Sec"/>
      </w:pPr>
      <w:bookmarkStart w:id="719" w:name="_Toc510016253"/>
      <w:r w:rsidRPr="007E3EBC">
        <w:rPr>
          <w:rStyle w:val="CharSectNo"/>
        </w:rPr>
        <w:t>583</w:t>
      </w:r>
      <w:r w:rsidRPr="008E3922">
        <w:tab/>
        <w:t>Refusal to grant major hazard facility licence—process</w:t>
      </w:r>
      <w:bookmarkEnd w:id="719"/>
    </w:p>
    <w:p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rsidR="00317293" w:rsidRPr="008E3922" w:rsidRDefault="00317293" w:rsidP="00317293">
      <w:pPr>
        <w:pStyle w:val="Apara"/>
      </w:pPr>
      <w:r w:rsidRPr="008E3922">
        <w:tab/>
        <w:t>(a)</w:t>
      </w:r>
      <w:r w:rsidRPr="008E3922">
        <w:tab/>
        <w:t>informing the operator of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(2)</w:t>
      </w:r>
      <w:r w:rsidRPr="008E3922">
        <w:tab/>
        <w:t>After the date specified in a notice under subsection (1), the regulator must—</w:t>
      </w:r>
    </w:p>
    <w:p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rsidR="00317293" w:rsidRPr="008E3922" w:rsidRDefault="00317293" w:rsidP="00317293">
      <w:pPr>
        <w:pStyle w:val="Apara"/>
      </w:pPr>
      <w:r w:rsidRPr="008E3922">
        <w:tab/>
        <w:t>(b)</w:t>
      </w:r>
      <w:r w:rsidRPr="008E3922">
        <w:tab/>
        <w:t>whether or not the operator has made a submission—decide whether to grant or refuse to grant the licence; and</w:t>
      </w:r>
    </w:p>
    <w:p w:rsidR="00317293" w:rsidRPr="008E3922" w:rsidRDefault="00317293" w:rsidP="00317293">
      <w:pPr>
        <w:pStyle w:val="Apara"/>
      </w:pPr>
      <w:r w:rsidRPr="008E3922">
        <w:tab/>
        <w:t>(c)</w:t>
      </w:r>
      <w:r w:rsidRPr="008E3922">
        <w:tab/>
        <w:t>within 14 days after making the decision, give the operator written notice of the decision, including the reasons for the decision.</w:t>
      </w:r>
    </w:p>
    <w:p w:rsidR="00317293" w:rsidRPr="008E3922" w:rsidRDefault="00317293" w:rsidP="00317293">
      <w:pPr>
        <w:pStyle w:val="AH5Sec"/>
      </w:pPr>
      <w:bookmarkStart w:id="720" w:name="_Toc510016254"/>
      <w:r w:rsidRPr="007E3EBC">
        <w:rPr>
          <w:rStyle w:val="CharSectNo"/>
        </w:rPr>
        <w:t>584</w:t>
      </w:r>
      <w:r w:rsidRPr="008E3922">
        <w:tab/>
        <w:t>Conditions of licence</w:t>
      </w:r>
      <w:bookmarkEnd w:id="720"/>
    </w:p>
    <w:p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rsidR="00317293" w:rsidRPr="008E3922" w:rsidRDefault="00317293" w:rsidP="00317293">
      <w:pPr>
        <w:pStyle w:val="Amain"/>
      </w:pPr>
      <w:r w:rsidRPr="008E3922">
        <w:lastRenderedPageBreak/>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rsidR="00317293" w:rsidRPr="008E3922" w:rsidRDefault="00317293" w:rsidP="00317293">
      <w:pPr>
        <w:pStyle w:val="AH5Sec"/>
      </w:pPr>
      <w:bookmarkStart w:id="721" w:name="_Toc510016255"/>
      <w:r w:rsidRPr="007E3EBC">
        <w:rPr>
          <w:rStyle w:val="CharSectNo"/>
        </w:rPr>
        <w:t>585</w:t>
      </w:r>
      <w:r w:rsidRPr="008E3922">
        <w:tab/>
        <w:t>Duration of licence</w:t>
      </w:r>
      <w:bookmarkEnd w:id="721"/>
    </w:p>
    <w:p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rsidR="00317293" w:rsidRPr="008E3922" w:rsidRDefault="00317293" w:rsidP="00317293">
      <w:pPr>
        <w:pStyle w:val="AH5Sec"/>
      </w:pPr>
      <w:bookmarkStart w:id="722" w:name="_Toc510016256"/>
      <w:r w:rsidRPr="007E3EBC">
        <w:rPr>
          <w:rStyle w:val="CharSectNo"/>
        </w:rPr>
        <w:t>586</w:t>
      </w:r>
      <w:r w:rsidRPr="008E3922">
        <w:tab/>
        <w:t>Licence document</w:t>
      </w:r>
      <w:bookmarkEnd w:id="722"/>
    </w:p>
    <w:p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rsidR="00317293" w:rsidRPr="008E3922" w:rsidRDefault="00317293" w:rsidP="00317293">
      <w:pPr>
        <w:pStyle w:val="Amain"/>
      </w:pPr>
      <w:r w:rsidRPr="008E3922">
        <w:tab/>
        <w:t>(2)</w:t>
      </w:r>
      <w:r w:rsidRPr="008E3922">
        <w:tab/>
        <w:t>The licence document must include the following:</w:t>
      </w:r>
    </w:p>
    <w:p w:rsidR="00317293" w:rsidRPr="008E3922" w:rsidRDefault="00317293" w:rsidP="00317293">
      <w:pPr>
        <w:pStyle w:val="Apara"/>
      </w:pPr>
      <w:r w:rsidRPr="008E3922">
        <w:tab/>
        <w:t>(a)</w:t>
      </w:r>
      <w:r w:rsidRPr="008E3922">
        <w:tab/>
        <w:t>the name of the operator;</w:t>
      </w:r>
    </w:p>
    <w:p w:rsidR="00317293" w:rsidRPr="008E3922" w:rsidRDefault="00317293" w:rsidP="00317293">
      <w:pPr>
        <w:pStyle w:val="Apara"/>
      </w:pPr>
      <w:r w:rsidRPr="008E3922">
        <w:lastRenderedPageBreak/>
        <w:tab/>
        <w:t>(b)</w:t>
      </w:r>
      <w:r w:rsidRPr="008E3922">
        <w:tab/>
        <w:t>if the operator conducts the business or undertaking under a business name—that business name;</w:t>
      </w:r>
    </w:p>
    <w:p w:rsidR="00317293" w:rsidRPr="008E3922" w:rsidRDefault="00317293" w:rsidP="00317293">
      <w:pPr>
        <w:pStyle w:val="Apara"/>
      </w:pPr>
      <w:r w:rsidRPr="008E3922">
        <w:tab/>
        <w:t>(c)</w:t>
      </w:r>
      <w:r w:rsidRPr="008E3922">
        <w:tab/>
        <w:t>the location of the major hazard facility;</w:t>
      </w:r>
    </w:p>
    <w:p w:rsidR="00317293" w:rsidRPr="008E3922" w:rsidRDefault="00317293" w:rsidP="00317293">
      <w:pPr>
        <w:pStyle w:val="Apara"/>
      </w:pPr>
      <w:r w:rsidRPr="008E3922">
        <w:tab/>
        <w:t>(d)</w:t>
      </w:r>
      <w:r w:rsidRPr="008E3922">
        <w:tab/>
        <w:t>any conditions imposed on the licence by the regulator;</w:t>
      </w:r>
    </w:p>
    <w:p w:rsidR="00317293" w:rsidRPr="008E3922" w:rsidRDefault="00317293" w:rsidP="00317293">
      <w:pPr>
        <w:pStyle w:val="Apara"/>
      </w:pPr>
      <w:r w:rsidRPr="008E3922">
        <w:tab/>
        <w:t>(e)</w:t>
      </w:r>
      <w:r w:rsidRPr="008E3922">
        <w:tab/>
        <w:t>the date on which the licence was granted;</w:t>
      </w:r>
    </w:p>
    <w:p w:rsidR="00317293" w:rsidRPr="008E3922" w:rsidRDefault="00317293" w:rsidP="00317293">
      <w:pPr>
        <w:pStyle w:val="Apara"/>
      </w:pPr>
      <w:r w:rsidRPr="008E3922">
        <w:tab/>
        <w:t>(f)</w:t>
      </w:r>
      <w:r w:rsidRPr="008E3922">
        <w:tab/>
        <w:t>the expiry date of the licence.</w:t>
      </w:r>
    </w:p>
    <w:p w:rsidR="00317293" w:rsidRPr="008E3922" w:rsidRDefault="00317293" w:rsidP="00317293">
      <w:pPr>
        <w:pStyle w:val="AH5Sec"/>
      </w:pPr>
      <w:bookmarkStart w:id="723" w:name="_Toc510016257"/>
      <w:r w:rsidRPr="007E3EBC">
        <w:rPr>
          <w:rStyle w:val="CharSectNo"/>
        </w:rPr>
        <w:t>587</w:t>
      </w:r>
      <w:r w:rsidRPr="008E3922">
        <w:tab/>
        <w:t>Licence document to be available</w:t>
      </w:r>
      <w:bookmarkEnd w:id="723"/>
    </w:p>
    <w:p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Subsection (1) does not apply if the licence document is not in the operator’s possession because—</w:t>
      </w:r>
    </w:p>
    <w:p w:rsidR="00317293" w:rsidRPr="008E3922" w:rsidRDefault="00317293" w:rsidP="00317293">
      <w:pPr>
        <w:pStyle w:val="Apara"/>
      </w:pPr>
      <w:r w:rsidRPr="008E3922">
        <w:tab/>
        <w:t>(a)</w:t>
      </w:r>
      <w:r w:rsidRPr="008E3922">
        <w:tab/>
        <w:t>it has been returned to the regulator under section 593 (Operator to return licence); and</w:t>
      </w:r>
    </w:p>
    <w:p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rsidR="00317293" w:rsidRPr="007E3EBC" w:rsidRDefault="00317293" w:rsidP="00317293">
      <w:pPr>
        <w:pStyle w:val="AH3Div"/>
      </w:pPr>
      <w:bookmarkStart w:id="724" w:name="_Toc510016258"/>
      <w:r w:rsidRPr="007E3EBC">
        <w:rPr>
          <w:rStyle w:val="CharDivNo"/>
        </w:rPr>
        <w:t>Division 9.7.2</w:t>
      </w:r>
      <w:r w:rsidRPr="008E3922">
        <w:tab/>
      </w:r>
      <w:r w:rsidRPr="007E3EBC">
        <w:rPr>
          <w:rStyle w:val="CharDivText"/>
        </w:rPr>
        <w:t>Amendment of licence and licence document</w:t>
      </w:r>
      <w:bookmarkEnd w:id="724"/>
    </w:p>
    <w:p w:rsidR="00317293" w:rsidRPr="008E3922" w:rsidRDefault="00317293" w:rsidP="00317293">
      <w:pPr>
        <w:pStyle w:val="AH5Sec"/>
      </w:pPr>
      <w:bookmarkStart w:id="725" w:name="_Toc510016259"/>
      <w:r w:rsidRPr="007E3EBC">
        <w:rPr>
          <w:rStyle w:val="CharSectNo"/>
        </w:rPr>
        <w:t>588</w:t>
      </w:r>
      <w:r w:rsidRPr="008E3922">
        <w:tab/>
        <w:t>Changes to information</w:t>
      </w:r>
      <w:bookmarkEnd w:id="725"/>
    </w:p>
    <w:p w:rsidR="00317293" w:rsidRPr="008E3922" w:rsidRDefault="00317293" w:rsidP="00317293">
      <w:pPr>
        <w:pStyle w:val="Amain"/>
      </w:pPr>
      <w:r w:rsidRPr="008E3922">
        <w:tab/>
        <w:t>(1)</w:t>
      </w:r>
      <w:r w:rsidRPr="008E3922">
        <w:tab/>
        <w:t xml:space="preserve">The operator of a licensed major hazard facility must give the regulator written notice of any change to any material particular in any information given at any time by the operator to the regulator in </w:t>
      </w:r>
      <w:r w:rsidRPr="008E3922">
        <w:lastRenderedPageBreak/>
        <w:t>relation to the licence within 14 days after the operator becomes aware of the change.</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ExamHdgss"/>
      </w:pPr>
      <w:r w:rsidRPr="008E3922">
        <w:t>Example</w:t>
      </w:r>
    </w:p>
    <w:p w:rsidR="00317293" w:rsidRPr="008E3922" w:rsidRDefault="00317293" w:rsidP="00317293">
      <w:pPr>
        <w:pStyle w:val="aExamss"/>
        <w:keepNext/>
      </w:pPr>
      <w:r w:rsidRPr="008E3922">
        <w:t>a change to the quantity of the hazardous chemicals present or likely to be present at the facility</w:t>
      </w:r>
    </w:p>
    <w:p w:rsidR="00317293" w:rsidRPr="008E3922" w:rsidRDefault="00317293" w:rsidP="00317293">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367" w:tooltip="A2001-14" w:history="1">
        <w:r w:rsidRPr="008E3922">
          <w:rPr>
            <w:rStyle w:val="charCitHyperlinkAbbrev"/>
          </w:rPr>
          <w:t>Legislation Act</w:t>
        </w:r>
      </w:hyperlink>
      <w:r w:rsidRPr="008E3922">
        <w:t>, s 126 and s 132).</w:t>
      </w:r>
    </w:p>
    <w:p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rsidR="00317293" w:rsidRPr="008E3922" w:rsidRDefault="00317293" w:rsidP="00317293">
      <w:pPr>
        <w:pStyle w:val="AH5Sec"/>
      </w:pPr>
      <w:bookmarkStart w:id="726" w:name="_Toc510016260"/>
      <w:r w:rsidRPr="007E3EBC">
        <w:rPr>
          <w:rStyle w:val="CharSectNo"/>
        </w:rPr>
        <w:t>589</w:t>
      </w:r>
      <w:r w:rsidRPr="008E3922">
        <w:tab/>
        <w:t>Amendment imposed by regulator</w:t>
      </w:r>
      <w:bookmarkEnd w:id="726"/>
    </w:p>
    <w:p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rsidR="00317293" w:rsidRPr="008E3922" w:rsidRDefault="00317293" w:rsidP="00317293">
      <w:pPr>
        <w:pStyle w:val="Apara"/>
      </w:pPr>
      <w:r w:rsidRPr="008E3922">
        <w:tab/>
        <w:t>(a)</w:t>
      </w:r>
      <w:r w:rsidRPr="008E3922">
        <w:tab/>
        <w:t>vary or delete a condition of the licence; or</w:t>
      </w:r>
    </w:p>
    <w:p w:rsidR="00317293" w:rsidRPr="008E3922" w:rsidRDefault="00317293" w:rsidP="00317293">
      <w:pPr>
        <w:pStyle w:val="Apara"/>
      </w:pPr>
      <w:r w:rsidRPr="008E3922">
        <w:tab/>
        <w:t>(b)</w:t>
      </w:r>
      <w:r w:rsidRPr="008E3922">
        <w:tab/>
        <w:t>impose a new condition on the licence.</w:t>
      </w:r>
    </w:p>
    <w:p w:rsidR="00317293" w:rsidRPr="008E3922" w:rsidRDefault="00317293" w:rsidP="00317293">
      <w:pPr>
        <w:pStyle w:val="Amain"/>
      </w:pPr>
      <w:r w:rsidRPr="008E3922">
        <w:tab/>
        <w:t>(2)</w:t>
      </w:r>
      <w:r w:rsidRPr="008E3922">
        <w:tab/>
        <w:t>If the regulator proposes to amend a licence, the regulator must give the operator a written notice—</w:t>
      </w:r>
    </w:p>
    <w:p w:rsidR="00317293" w:rsidRPr="008E3922" w:rsidRDefault="00317293" w:rsidP="00317293">
      <w:pPr>
        <w:pStyle w:val="Apara"/>
      </w:pPr>
      <w:r w:rsidRPr="008E3922">
        <w:tab/>
        <w:t>(a)</w:t>
      </w:r>
      <w:r w:rsidRPr="008E3922">
        <w:tab/>
        <w:t>setting out the proposed amendment and the reasons for it;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rsidR="00317293" w:rsidRPr="008E3922" w:rsidRDefault="00317293" w:rsidP="00317293">
      <w:pPr>
        <w:pStyle w:val="Amain"/>
      </w:pPr>
      <w:r w:rsidRPr="008E3922">
        <w:lastRenderedPageBreak/>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amendment—consider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proposed amendment;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that—</w:t>
      </w:r>
    </w:p>
    <w:p w:rsidR="00317293" w:rsidRPr="008E3922" w:rsidRDefault="00317293" w:rsidP="00317293">
      <w:pPr>
        <w:pStyle w:val="Asubpara"/>
      </w:pPr>
      <w:r w:rsidRPr="008E3922">
        <w:tab/>
        <w:t>(i)</w:t>
      </w:r>
      <w:r w:rsidRPr="008E3922">
        <w:tab/>
        <w:t>sets out the amendment, if any; and</w:t>
      </w:r>
    </w:p>
    <w:p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rsidR="00317293" w:rsidRPr="008E3922" w:rsidRDefault="00317293" w:rsidP="00317293">
      <w:pPr>
        <w:pStyle w:val="AH5Sec"/>
      </w:pPr>
      <w:bookmarkStart w:id="727" w:name="_Toc510016261"/>
      <w:r w:rsidRPr="007E3EBC">
        <w:rPr>
          <w:rStyle w:val="CharSectNo"/>
        </w:rPr>
        <w:t>590</w:t>
      </w:r>
      <w:r w:rsidRPr="008E3922">
        <w:tab/>
        <w:t>Amendment on application by operator</w:t>
      </w:r>
      <w:bookmarkEnd w:id="727"/>
    </w:p>
    <w:p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rsidR="00317293" w:rsidRPr="008E3922" w:rsidRDefault="00317293" w:rsidP="00317293">
      <w:pPr>
        <w:pStyle w:val="Apara"/>
      </w:pPr>
      <w:r w:rsidRPr="008E3922">
        <w:lastRenderedPageBreak/>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refusal—consider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amendment applied for;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rsidR="00317293" w:rsidRPr="008E3922" w:rsidRDefault="00317293" w:rsidP="00317293">
      <w:pPr>
        <w:pStyle w:val="Apara"/>
      </w:pPr>
      <w:r w:rsidRPr="008E3922">
        <w:tab/>
        <w:t>(b)</w:t>
      </w:r>
      <w:r w:rsidRPr="008E3922">
        <w:tab/>
        <w:t>if the regulator makes a different amendment—</w:t>
      </w:r>
    </w:p>
    <w:p w:rsidR="00317293" w:rsidRPr="008E3922" w:rsidRDefault="00317293" w:rsidP="00317293">
      <w:pPr>
        <w:pStyle w:val="Asubpara"/>
      </w:pPr>
      <w:r w:rsidRPr="008E3922">
        <w:tab/>
        <w:t>(i)</w:t>
      </w:r>
      <w:r w:rsidRPr="008E3922">
        <w:tab/>
        <w:t>set out the amendment; and</w:t>
      </w:r>
    </w:p>
    <w:p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rsidR="00317293" w:rsidRPr="008E3922" w:rsidRDefault="00317293" w:rsidP="00317293">
      <w:pPr>
        <w:pStyle w:val="aNote"/>
      </w:pPr>
      <w:r w:rsidRPr="008E3922">
        <w:rPr>
          <w:rStyle w:val="charItals"/>
        </w:rPr>
        <w:lastRenderedPageBreak/>
        <w:t>Note</w:t>
      </w:r>
      <w:r w:rsidRPr="008E3922">
        <w:rPr>
          <w:rStyle w:val="charItals"/>
        </w:rPr>
        <w:tab/>
      </w:r>
      <w:r w:rsidRPr="008E3922">
        <w:t>A refusal to make the amendment applied for, or a decision to make a different amendment, is a reviewable decision (see s 676).</w:t>
      </w:r>
    </w:p>
    <w:p w:rsidR="00317293" w:rsidRPr="008E3922" w:rsidRDefault="00317293" w:rsidP="00317293">
      <w:pPr>
        <w:pStyle w:val="AH5Sec"/>
      </w:pPr>
      <w:bookmarkStart w:id="728" w:name="_Toc510016262"/>
      <w:r w:rsidRPr="007E3EBC">
        <w:rPr>
          <w:rStyle w:val="CharSectNo"/>
        </w:rPr>
        <w:t>591</w:t>
      </w:r>
      <w:r w:rsidRPr="008E3922">
        <w:tab/>
        <w:t>Minor corrections to major hazard facility licence</w:t>
      </w:r>
      <w:bookmarkEnd w:id="728"/>
    </w:p>
    <w:p w:rsidR="00317293" w:rsidRPr="008E3922" w:rsidRDefault="00317293" w:rsidP="00317293">
      <w:pPr>
        <w:pStyle w:val="Amainreturn"/>
      </w:pPr>
      <w:r w:rsidRPr="008E3922">
        <w:t>The regulator may make minor amendments to a major hazard facility licence, including an amendment—</w:t>
      </w:r>
    </w:p>
    <w:p w:rsidR="00317293" w:rsidRPr="008E3922" w:rsidRDefault="00317293" w:rsidP="00317293">
      <w:pPr>
        <w:pStyle w:val="Apara"/>
      </w:pPr>
      <w:r w:rsidRPr="008E3922">
        <w:tab/>
        <w:t>(a)</w:t>
      </w:r>
      <w:r w:rsidRPr="008E3922">
        <w:tab/>
        <w:t>to correct an obvious error; or</w:t>
      </w:r>
    </w:p>
    <w:p w:rsidR="00317293" w:rsidRPr="008E3922" w:rsidRDefault="00317293" w:rsidP="00317293">
      <w:pPr>
        <w:pStyle w:val="Apara"/>
      </w:pPr>
      <w:r w:rsidRPr="008E3922">
        <w:tab/>
        <w:t>(b)</w:t>
      </w:r>
      <w:r w:rsidRPr="008E3922">
        <w:tab/>
        <w:t>to change an address; or</w:t>
      </w:r>
    </w:p>
    <w:p w:rsidR="00317293" w:rsidRPr="008E3922" w:rsidRDefault="00317293" w:rsidP="00317293">
      <w:pPr>
        <w:pStyle w:val="Apara"/>
      </w:pPr>
      <w:r w:rsidRPr="008E3922">
        <w:tab/>
        <w:t>(c)</w:t>
      </w:r>
      <w:r w:rsidRPr="008E3922">
        <w:tab/>
        <w:t>that does not impose a significant burden on the operator.</w:t>
      </w:r>
    </w:p>
    <w:p w:rsidR="00317293" w:rsidRPr="008E3922" w:rsidRDefault="00317293" w:rsidP="00317293">
      <w:pPr>
        <w:pStyle w:val="AH5Sec"/>
      </w:pPr>
      <w:bookmarkStart w:id="729" w:name="_Toc510016263"/>
      <w:r w:rsidRPr="007E3EBC">
        <w:rPr>
          <w:rStyle w:val="CharSectNo"/>
        </w:rPr>
        <w:t>592</w:t>
      </w:r>
      <w:r w:rsidRPr="008E3922">
        <w:tab/>
        <w:t>Regulator to give amended licence document to operator</w:t>
      </w:r>
      <w:bookmarkEnd w:id="729"/>
    </w:p>
    <w:p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rsidR="00317293" w:rsidRPr="008E3922" w:rsidRDefault="00317293" w:rsidP="00317293">
      <w:pPr>
        <w:pStyle w:val="AH5Sec"/>
      </w:pPr>
      <w:bookmarkStart w:id="730" w:name="_Toc510016264"/>
      <w:r w:rsidRPr="007E3EBC">
        <w:rPr>
          <w:rStyle w:val="CharSectNo"/>
        </w:rPr>
        <w:t>593</w:t>
      </w:r>
      <w:r w:rsidRPr="008E3922">
        <w:tab/>
        <w:t>Operator to return licence</w:t>
      </w:r>
      <w:bookmarkEnd w:id="730"/>
    </w:p>
    <w:p w:rsidR="00317293" w:rsidRPr="008E3922" w:rsidRDefault="00317293" w:rsidP="00317293">
      <w:pPr>
        <w:pStyle w:val="Amainreturn"/>
        <w:keepNext/>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31" w:name="_Toc510016265"/>
      <w:r w:rsidRPr="007E3EBC">
        <w:rPr>
          <w:rStyle w:val="CharSectNo"/>
        </w:rPr>
        <w:t>594</w:t>
      </w:r>
      <w:r w:rsidRPr="008E3922">
        <w:tab/>
        <w:t>Replacement licence document</w:t>
      </w:r>
      <w:bookmarkEnd w:id="731"/>
    </w:p>
    <w:p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rsidR="00317293" w:rsidRPr="008E3922" w:rsidRDefault="00317293" w:rsidP="00317293">
      <w:pPr>
        <w:pStyle w:val="Penalty"/>
      </w:pPr>
      <w:r w:rsidRPr="008E3922">
        <w:lastRenderedPageBreak/>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68"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If a form is approved under the </w:t>
      </w:r>
      <w:hyperlink r:id="rId369"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main"/>
      </w:pPr>
      <w:r w:rsidRPr="008E3922">
        <w:tab/>
        <w:t>(3)</w:t>
      </w:r>
      <w:r w:rsidRPr="008E3922">
        <w:tab/>
        <w:t>The application must include a declaration describing the circumstances in which the original document was lost, stolen or destroyed.</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70"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rsidR="00317293" w:rsidRPr="007E3EBC" w:rsidRDefault="00317293" w:rsidP="00317293">
      <w:pPr>
        <w:pStyle w:val="AH3Div"/>
      </w:pPr>
      <w:bookmarkStart w:id="732" w:name="_Toc510016266"/>
      <w:r w:rsidRPr="007E3EBC">
        <w:rPr>
          <w:rStyle w:val="CharDivNo"/>
        </w:rPr>
        <w:lastRenderedPageBreak/>
        <w:t>Division 9.7.3</w:t>
      </w:r>
      <w:r w:rsidRPr="008E3922">
        <w:tab/>
      </w:r>
      <w:r w:rsidRPr="007E3EBC">
        <w:rPr>
          <w:rStyle w:val="CharDivText"/>
        </w:rPr>
        <w:t>Renewal of major hazard facility licence</w:t>
      </w:r>
      <w:bookmarkEnd w:id="732"/>
    </w:p>
    <w:p w:rsidR="00317293" w:rsidRPr="008E3922" w:rsidRDefault="00317293" w:rsidP="00317293">
      <w:pPr>
        <w:pStyle w:val="AH5Sec"/>
      </w:pPr>
      <w:bookmarkStart w:id="733" w:name="_Toc510016267"/>
      <w:r w:rsidRPr="007E3EBC">
        <w:rPr>
          <w:rStyle w:val="CharSectNo"/>
        </w:rPr>
        <w:t>595</w:t>
      </w:r>
      <w:r w:rsidRPr="008E3922">
        <w:tab/>
        <w:t>Regulator may renew licence</w:t>
      </w:r>
      <w:bookmarkEnd w:id="733"/>
    </w:p>
    <w:p w:rsidR="00317293" w:rsidRPr="008E3922" w:rsidRDefault="00317293" w:rsidP="00317293">
      <w:pPr>
        <w:pStyle w:val="Amainreturn"/>
      </w:pPr>
      <w:r w:rsidRPr="008E3922">
        <w:t>The regulator may renew a major hazard facility licence on application by the operator.</w:t>
      </w:r>
    </w:p>
    <w:p w:rsidR="00317293" w:rsidRPr="008E3922" w:rsidRDefault="00317293" w:rsidP="00317293">
      <w:pPr>
        <w:pStyle w:val="AH5Sec"/>
      </w:pPr>
      <w:bookmarkStart w:id="734" w:name="_Toc510016268"/>
      <w:r w:rsidRPr="007E3EBC">
        <w:rPr>
          <w:rStyle w:val="CharSectNo"/>
        </w:rPr>
        <w:t>596</w:t>
      </w:r>
      <w:r w:rsidRPr="008E3922">
        <w:tab/>
        <w:t>Application for renewal</w:t>
      </w:r>
      <w:bookmarkEnd w:id="734"/>
    </w:p>
    <w:p w:rsidR="00317293" w:rsidRPr="008E3922" w:rsidRDefault="00317293" w:rsidP="00317293">
      <w:pPr>
        <w:pStyle w:val="Amain"/>
      </w:pPr>
      <w:r w:rsidRPr="008E3922">
        <w:tab/>
        <w:t>(1)</w:t>
      </w:r>
      <w:r w:rsidRPr="008E3922">
        <w:tab/>
        <w:t>This section applies to an application for renewal of a major hazard facility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71"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72"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73"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application must include a copy of the safety case for the major hazard facility as revised under section 570 (Safety case—review).</w:t>
      </w:r>
    </w:p>
    <w:p w:rsidR="00317293" w:rsidRPr="008E3922" w:rsidRDefault="00317293" w:rsidP="00317293">
      <w:pPr>
        <w:pStyle w:val="Amain"/>
      </w:pPr>
      <w:r w:rsidRPr="008E3922">
        <w:tab/>
        <w:t>(3)</w:t>
      </w:r>
      <w:r w:rsidRPr="008E3922">
        <w:tab/>
        <w:t>The application must be made not less than 6 months before the licence to be renewed expires.</w:t>
      </w:r>
    </w:p>
    <w:p w:rsidR="00317293" w:rsidRPr="008E3922" w:rsidRDefault="00317293" w:rsidP="00317293">
      <w:pPr>
        <w:pStyle w:val="AH5Sec"/>
      </w:pPr>
      <w:bookmarkStart w:id="735" w:name="_Toc510016269"/>
      <w:r w:rsidRPr="007E3EBC">
        <w:rPr>
          <w:rStyle w:val="CharSectNo"/>
        </w:rPr>
        <w:t>597</w:t>
      </w:r>
      <w:r w:rsidRPr="008E3922">
        <w:tab/>
        <w:t>Licence continues in force until application is decided</w:t>
      </w:r>
      <w:bookmarkEnd w:id="735"/>
    </w:p>
    <w:p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rsidR="00317293" w:rsidRPr="008E3922" w:rsidRDefault="00317293" w:rsidP="00317293">
      <w:pPr>
        <w:pStyle w:val="AH5Sec"/>
      </w:pPr>
      <w:bookmarkStart w:id="736" w:name="_Toc510016270"/>
      <w:r w:rsidRPr="007E3EBC">
        <w:rPr>
          <w:rStyle w:val="CharSectNo"/>
        </w:rPr>
        <w:lastRenderedPageBreak/>
        <w:t>598</w:t>
      </w:r>
      <w:r w:rsidRPr="008E3922">
        <w:tab/>
        <w:t>Provisions relating to renewal of licence</w:t>
      </w:r>
      <w:bookmarkEnd w:id="736"/>
    </w:p>
    <w:p w:rsidR="00317293" w:rsidRPr="008E3922" w:rsidRDefault="00317293" w:rsidP="00317293">
      <w:pPr>
        <w:pStyle w:val="Amainreturn"/>
        <w:keepNext/>
      </w:pPr>
      <w:r w:rsidRPr="008E3922">
        <w:t>For the purposes of this division—</w:t>
      </w:r>
    </w:p>
    <w:p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rsidR="00317293" w:rsidRPr="008E3922" w:rsidRDefault="00317293" w:rsidP="00317293">
      <w:pPr>
        <w:pStyle w:val="AH5Sec"/>
      </w:pPr>
      <w:bookmarkStart w:id="737" w:name="_Toc510016271"/>
      <w:r w:rsidRPr="007E3EBC">
        <w:rPr>
          <w:rStyle w:val="CharSectNo"/>
        </w:rPr>
        <w:t>599</w:t>
      </w:r>
      <w:r w:rsidRPr="008E3922">
        <w:tab/>
        <w:t>Status of major hazard facility licence during review</w:t>
      </w:r>
      <w:bookmarkEnd w:id="737"/>
    </w:p>
    <w:p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rsidR="00317293" w:rsidRPr="008E3922" w:rsidRDefault="00317293" w:rsidP="00317293">
      <w:pPr>
        <w:pStyle w:val="Apara"/>
      </w:pPr>
      <w:r w:rsidRPr="008E3922">
        <w:tab/>
        <w:t>(a)</w:t>
      </w:r>
      <w:r w:rsidRPr="008E3922">
        <w:tab/>
        <w:t>the expiry of the licence;</w:t>
      </w:r>
    </w:p>
    <w:p w:rsidR="00317293" w:rsidRPr="008E3922" w:rsidRDefault="00317293" w:rsidP="00317293">
      <w:pPr>
        <w:pStyle w:val="Apara"/>
      </w:pPr>
      <w:r w:rsidRPr="008E3922">
        <w:tab/>
        <w:t>(b)</w:t>
      </w:r>
      <w:r w:rsidRPr="008E3922">
        <w:tab/>
        <w:t>the end of the period for applying for an external review.</w:t>
      </w:r>
    </w:p>
    <w:p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rsidR="00317293" w:rsidRPr="008E3922" w:rsidRDefault="00317293" w:rsidP="00317293">
      <w:pPr>
        <w:pStyle w:val="Apara"/>
      </w:pPr>
      <w:r w:rsidRPr="008E3922">
        <w:tab/>
        <w:t>(a)</w:t>
      </w:r>
      <w:r w:rsidRPr="008E3922">
        <w:tab/>
        <w:t>the operator withdraws the application for review;</w:t>
      </w:r>
    </w:p>
    <w:p w:rsidR="00317293" w:rsidRPr="008E3922" w:rsidRDefault="00317293" w:rsidP="00317293">
      <w:pPr>
        <w:pStyle w:val="Apara"/>
      </w:pPr>
      <w:r w:rsidRPr="008E3922">
        <w:tab/>
        <w:t>(b)</w:t>
      </w:r>
      <w:r w:rsidRPr="008E3922">
        <w:tab/>
        <w:t>ACAT makes a decision on the review.</w:t>
      </w:r>
    </w:p>
    <w:p w:rsidR="00317293" w:rsidRPr="008E3922" w:rsidRDefault="00317293" w:rsidP="00317293">
      <w:pPr>
        <w:pStyle w:val="Amain"/>
      </w:pPr>
      <w:r w:rsidRPr="008E3922">
        <w:tab/>
        <w:t>(4)</w:t>
      </w:r>
      <w:r w:rsidRPr="008E3922">
        <w:tab/>
        <w:t>The licence continues to have effect under this section even if its expiry date passes.</w:t>
      </w:r>
    </w:p>
    <w:p w:rsidR="00317293" w:rsidRPr="007E3EBC" w:rsidRDefault="00317293" w:rsidP="00317293">
      <w:pPr>
        <w:pStyle w:val="AH3Div"/>
      </w:pPr>
      <w:bookmarkStart w:id="738" w:name="_Toc510016272"/>
      <w:r w:rsidRPr="007E3EBC">
        <w:rPr>
          <w:rStyle w:val="CharDivNo"/>
        </w:rPr>
        <w:lastRenderedPageBreak/>
        <w:t>Division 9.7.4</w:t>
      </w:r>
      <w:r w:rsidRPr="008E3922">
        <w:tab/>
      </w:r>
      <w:r w:rsidRPr="007E3EBC">
        <w:rPr>
          <w:rStyle w:val="CharDivText"/>
        </w:rPr>
        <w:t>Transfer of major hazard facility licence</w:t>
      </w:r>
      <w:bookmarkEnd w:id="738"/>
    </w:p>
    <w:p w:rsidR="00317293" w:rsidRPr="008E3922" w:rsidRDefault="00317293" w:rsidP="00317293">
      <w:pPr>
        <w:pStyle w:val="AH5Sec"/>
      </w:pPr>
      <w:bookmarkStart w:id="739" w:name="_Toc510016273"/>
      <w:r w:rsidRPr="007E3EBC">
        <w:rPr>
          <w:rStyle w:val="CharSectNo"/>
        </w:rPr>
        <w:t>600</w:t>
      </w:r>
      <w:r w:rsidRPr="008E3922">
        <w:tab/>
        <w:t>Transfer of major hazard facility licence</w:t>
      </w:r>
      <w:bookmarkEnd w:id="739"/>
    </w:p>
    <w:p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74"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75"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76" w:tooltip="A2002-51" w:history="1">
        <w:r w:rsidRPr="008E3922">
          <w:rPr>
            <w:rStyle w:val="charCitHyperlinkAbbrev"/>
          </w:rPr>
          <w:t>Criminal Code</w:t>
        </w:r>
      </w:hyperlink>
      <w:r w:rsidRPr="008E3922">
        <w:t>, pt 3.4).</w:t>
      </w:r>
    </w:p>
    <w:p w:rsidR="00317293" w:rsidRPr="008E3922" w:rsidRDefault="00317293" w:rsidP="0034638D">
      <w:pPr>
        <w:pStyle w:val="Amain"/>
        <w:keepLines/>
      </w:pPr>
      <w:r w:rsidRPr="008E3922">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rsidR="00317293" w:rsidRPr="007E3EBC" w:rsidRDefault="00317293" w:rsidP="00317293">
      <w:pPr>
        <w:pStyle w:val="AH3Div"/>
      </w:pPr>
      <w:bookmarkStart w:id="740" w:name="_Toc510016274"/>
      <w:r w:rsidRPr="007E3EBC">
        <w:rPr>
          <w:rStyle w:val="CharDivNo"/>
        </w:rPr>
        <w:lastRenderedPageBreak/>
        <w:t xml:space="preserve">Division 9.7.5 </w:t>
      </w:r>
      <w:r w:rsidRPr="008E3922">
        <w:tab/>
      </w:r>
      <w:r w:rsidRPr="007E3EBC">
        <w:rPr>
          <w:rStyle w:val="CharDivText"/>
        </w:rPr>
        <w:t>Suspension and cancellation of major hazard facility licence</w:t>
      </w:r>
      <w:bookmarkEnd w:id="740"/>
    </w:p>
    <w:p w:rsidR="00317293" w:rsidRPr="008E3922" w:rsidRDefault="00317293" w:rsidP="00317293">
      <w:pPr>
        <w:pStyle w:val="AH5Sec"/>
      </w:pPr>
      <w:bookmarkStart w:id="741" w:name="_Toc510016275"/>
      <w:r w:rsidRPr="007E3EBC">
        <w:rPr>
          <w:rStyle w:val="CharSectNo"/>
        </w:rPr>
        <w:t>601</w:t>
      </w:r>
      <w:r w:rsidRPr="008E3922">
        <w:tab/>
        <w:t>Cancellation of major hazard facility licence—on operator's application</w:t>
      </w:r>
      <w:bookmarkEnd w:id="741"/>
    </w:p>
    <w:p w:rsidR="00317293" w:rsidRPr="008E3922" w:rsidRDefault="00317293" w:rsidP="00317293">
      <w:pPr>
        <w:pStyle w:val="Amain"/>
      </w:pPr>
      <w:r w:rsidRPr="008E3922">
        <w:tab/>
        <w:t>(1)</w:t>
      </w:r>
      <w:r w:rsidRPr="008E3922">
        <w:tab/>
        <w:t>The operator of a licensed major hazard facility may apply to the regulator to cancel the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77"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78"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79"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rsidR="00317293" w:rsidRPr="008E3922" w:rsidRDefault="00317293" w:rsidP="00C163A8">
      <w:pPr>
        <w:pStyle w:val="Amain"/>
        <w:keepNext/>
      </w:pPr>
      <w:r w:rsidRPr="008E3922">
        <w:tab/>
        <w:t>(3)</w:t>
      </w:r>
      <w:r w:rsidRPr="008E3922">
        <w:tab/>
        <w:t>The regulator must cancel a major hazard facility licence if—</w:t>
      </w:r>
    </w:p>
    <w:p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rsidR="00317293" w:rsidRPr="008E3922" w:rsidRDefault="00317293" w:rsidP="00317293">
      <w:pPr>
        <w:pStyle w:val="Apara"/>
      </w:pPr>
      <w:r w:rsidRPr="008E3922">
        <w:tab/>
        <w:t>(b)</w:t>
      </w:r>
      <w:r w:rsidRPr="008E3922">
        <w:tab/>
        <w:t>it is unlikely that a major incident will occur at the facility.</w:t>
      </w:r>
    </w:p>
    <w:p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rsidR="00317293" w:rsidRPr="008E3922" w:rsidRDefault="00317293" w:rsidP="00317293">
      <w:pPr>
        <w:pStyle w:val="aNote"/>
      </w:pPr>
      <w:r w:rsidRPr="008E3922">
        <w:rPr>
          <w:rStyle w:val="charItals"/>
        </w:rPr>
        <w:t>Note</w:t>
      </w:r>
      <w:r w:rsidRPr="008E3922">
        <w:tab/>
        <w:t>A decision to refuse to cancel a licence is a reviewable decision (see s 676).</w:t>
      </w:r>
    </w:p>
    <w:p w:rsidR="00317293" w:rsidRPr="008E3922" w:rsidRDefault="00317293" w:rsidP="00317293">
      <w:pPr>
        <w:pStyle w:val="AH5Sec"/>
      </w:pPr>
      <w:bookmarkStart w:id="742" w:name="_Toc510016276"/>
      <w:r w:rsidRPr="007E3EBC">
        <w:rPr>
          <w:rStyle w:val="CharSectNo"/>
        </w:rPr>
        <w:lastRenderedPageBreak/>
        <w:t>602</w:t>
      </w:r>
      <w:r w:rsidRPr="008E3922">
        <w:tab/>
        <w:t>Suspension or cancellation of licence—on regulator's initiative</w:t>
      </w:r>
      <w:bookmarkEnd w:id="742"/>
    </w:p>
    <w:p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rsidR="00317293" w:rsidRPr="008E3922" w:rsidRDefault="00317293" w:rsidP="00317293">
      <w:pPr>
        <w:pStyle w:val="Apara"/>
      </w:pPr>
      <w:r w:rsidRPr="008E3922">
        <w:tab/>
        <w:t>(a)</w:t>
      </w:r>
      <w:r w:rsidRPr="008E3922">
        <w:tab/>
        <w:t>the operator has failed to ensure that the facility is operated safely and competently;</w:t>
      </w:r>
    </w:p>
    <w:p w:rsidR="00317293" w:rsidRPr="008E3922" w:rsidRDefault="00317293" w:rsidP="00317293">
      <w:pPr>
        <w:pStyle w:val="Apara"/>
      </w:pPr>
      <w:r w:rsidRPr="008E3922">
        <w:tab/>
        <w:t>(b)</w:t>
      </w:r>
      <w:r w:rsidRPr="008E3922">
        <w:tab/>
        <w:t>the operator has failed to ensure compliance with a condition of the licence;</w:t>
      </w:r>
    </w:p>
    <w:p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rsidR="00317293" w:rsidRPr="008E3922" w:rsidRDefault="00317293" w:rsidP="00317293">
      <w:pPr>
        <w:pStyle w:val="Asubpara"/>
      </w:pPr>
      <w:r w:rsidRPr="008E3922">
        <w:tab/>
        <w:t>(i)</w:t>
      </w:r>
      <w:r w:rsidRPr="008E3922">
        <w:tab/>
        <w:t>gave information that was false or misleading in a material particular; or</w:t>
      </w:r>
    </w:p>
    <w:p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rsidR="00317293" w:rsidRPr="008E3922" w:rsidRDefault="00317293" w:rsidP="00317293">
      <w:pPr>
        <w:pStyle w:val="Amain"/>
      </w:pPr>
      <w:r w:rsidRPr="008E3922">
        <w:tab/>
        <w:t>(2)</w:t>
      </w:r>
      <w:r w:rsidRPr="008E3922">
        <w:tab/>
        <w:t>If the regulator suspends or cancels a major hazard facility licence, the regulator may disqualify the operator from applying for a further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rsidR="00317293" w:rsidRPr="008E3922" w:rsidRDefault="00317293" w:rsidP="00317293">
      <w:pPr>
        <w:pStyle w:val="AH5Sec"/>
      </w:pPr>
      <w:bookmarkStart w:id="743" w:name="_Toc510016277"/>
      <w:r w:rsidRPr="007E3EBC">
        <w:rPr>
          <w:rStyle w:val="CharSectNo"/>
        </w:rPr>
        <w:t>603</w:t>
      </w:r>
      <w:r w:rsidRPr="008E3922">
        <w:tab/>
        <w:t>Matters to be taken into account</w:t>
      </w:r>
      <w:bookmarkEnd w:id="743"/>
    </w:p>
    <w:p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rsidR="00317293" w:rsidRPr="008E3922" w:rsidRDefault="00317293" w:rsidP="00317293">
      <w:pPr>
        <w:pStyle w:val="Apara"/>
      </w:pPr>
      <w:r w:rsidRPr="008E3922">
        <w:tab/>
        <w:t>(a)</w:t>
      </w:r>
      <w:r w:rsidRPr="008E3922">
        <w:tab/>
        <w:t>any submissions made by the operator under section 604 (Notice to and submissions by operator);</w:t>
      </w:r>
    </w:p>
    <w:p w:rsidR="00317293" w:rsidRPr="008E3922" w:rsidRDefault="00317293" w:rsidP="00317293">
      <w:pPr>
        <w:pStyle w:val="Apara"/>
      </w:pPr>
      <w:r w:rsidRPr="008E3922">
        <w:tab/>
        <w:t>(b)</w:t>
      </w:r>
      <w:r w:rsidRPr="008E3922">
        <w:tab/>
        <w:t>any advice received from a corresponding regulator;</w:t>
      </w:r>
    </w:p>
    <w:p w:rsidR="00317293" w:rsidRPr="008E3922" w:rsidRDefault="00317293" w:rsidP="00317293">
      <w:pPr>
        <w:pStyle w:val="Apara"/>
      </w:pPr>
      <w:r w:rsidRPr="008E3922">
        <w:lastRenderedPageBreak/>
        <w:tab/>
        <w:t>(c)</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80"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81"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rsidR="00317293" w:rsidRPr="008E3922" w:rsidRDefault="00317293" w:rsidP="00317293">
      <w:pPr>
        <w:pStyle w:val="Apara"/>
      </w:pPr>
      <w:r w:rsidRPr="008E3922">
        <w:lastRenderedPageBreak/>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44" w:name="_Toc510016278"/>
      <w:r w:rsidRPr="007E3EBC">
        <w:rPr>
          <w:rStyle w:val="CharSectNo"/>
        </w:rPr>
        <w:t>604</w:t>
      </w:r>
      <w:r w:rsidRPr="008E3922">
        <w:tab/>
        <w:t>Notice to and submissions by operator</w:t>
      </w:r>
      <w:bookmarkEnd w:id="744"/>
    </w:p>
    <w:p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rsidR="00317293" w:rsidRPr="008E3922" w:rsidRDefault="00317293" w:rsidP="00317293">
      <w:pPr>
        <w:pStyle w:val="Apara"/>
      </w:pPr>
      <w:r w:rsidRPr="008E3922">
        <w:tab/>
        <w:t>(a)</w:t>
      </w:r>
      <w:r w:rsidRPr="008E3922">
        <w:tab/>
        <w:t>outlining all relevant allegations, facts and circumstances known to the regulator;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rsidR="00317293" w:rsidRPr="008E3922" w:rsidRDefault="00317293" w:rsidP="00317293">
      <w:pPr>
        <w:pStyle w:val="AH5Sec"/>
      </w:pPr>
      <w:bookmarkStart w:id="745" w:name="_Toc510016279"/>
      <w:r w:rsidRPr="007E3EBC">
        <w:rPr>
          <w:rStyle w:val="CharSectNo"/>
        </w:rPr>
        <w:t>605</w:t>
      </w:r>
      <w:r w:rsidRPr="008E3922">
        <w:tab/>
        <w:t>Notice of decision</w:t>
      </w:r>
      <w:bookmarkEnd w:id="745"/>
    </w:p>
    <w:p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rsidR="00317293" w:rsidRPr="008E3922" w:rsidRDefault="00317293" w:rsidP="0034638D">
      <w:pPr>
        <w:pStyle w:val="Amain"/>
        <w:keepNext/>
      </w:pPr>
      <w:r w:rsidRPr="008E3922">
        <w:tab/>
        <w:t>(2)</w:t>
      </w:r>
      <w:r w:rsidRPr="008E3922">
        <w:tab/>
        <w:t>The notice must—</w:t>
      </w:r>
    </w:p>
    <w:p w:rsidR="00317293" w:rsidRPr="008E3922" w:rsidRDefault="00317293" w:rsidP="00317293">
      <w:pPr>
        <w:pStyle w:val="Apara"/>
      </w:pPr>
      <w:r w:rsidRPr="008E3922">
        <w:tab/>
        <w:t>(a)</w:t>
      </w:r>
      <w:r w:rsidRPr="008E3922">
        <w:tab/>
        <w:t>state that the licence is to be suspended or cancelled; and</w:t>
      </w:r>
    </w:p>
    <w:p w:rsidR="00317293" w:rsidRPr="008E3922" w:rsidRDefault="00317293" w:rsidP="00317293">
      <w:pPr>
        <w:pStyle w:val="Apara"/>
      </w:pPr>
      <w:r w:rsidRPr="008E3922">
        <w:tab/>
        <w:t>(b)</w:t>
      </w:r>
      <w:r w:rsidRPr="008E3922">
        <w:tab/>
        <w:t>if the licence is to be suspended, state—</w:t>
      </w:r>
    </w:p>
    <w:p w:rsidR="00317293" w:rsidRPr="008E3922" w:rsidRDefault="00317293" w:rsidP="00317293">
      <w:pPr>
        <w:pStyle w:val="Asubpara"/>
      </w:pPr>
      <w:r w:rsidRPr="008E3922">
        <w:tab/>
        <w:t>(i)</w:t>
      </w:r>
      <w:r w:rsidRPr="008E3922">
        <w:tab/>
        <w:t>when the suspension begins and ends; and</w:t>
      </w:r>
    </w:p>
    <w:p w:rsidR="00317293" w:rsidRPr="008E3922" w:rsidRDefault="00317293" w:rsidP="00317293">
      <w:pPr>
        <w:pStyle w:val="Asubpara"/>
      </w:pPr>
      <w:r w:rsidRPr="008E3922">
        <w:tab/>
        <w:t>(ii)</w:t>
      </w:r>
      <w:r w:rsidRPr="008E3922">
        <w:tab/>
        <w:t>the reasons for the suspension; and</w:t>
      </w:r>
    </w:p>
    <w:p w:rsidR="00317293" w:rsidRPr="008E3922" w:rsidRDefault="00317293" w:rsidP="00317293">
      <w:pPr>
        <w:pStyle w:val="Asubpara"/>
      </w:pPr>
      <w:r w:rsidRPr="008E3922">
        <w:tab/>
        <w:t>(iii)</w:t>
      </w:r>
      <w:r w:rsidRPr="008E3922">
        <w:tab/>
        <w:t>whether or not the operator is required to take any action before the suspension ends; and</w:t>
      </w:r>
    </w:p>
    <w:p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rsidR="00317293" w:rsidRPr="008E3922" w:rsidRDefault="00317293" w:rsidP="00317293">
      <w:pPr>
        <w:pStyle w:val="Apara"/>
      </w:pPr>
      <w:r w:rsidRPr="008E3922">
        <w:lastRenderedPageBreak/>
        <w:tab/>
        <w:t>(c)</w:t>
      </w:r>
      <w:r w:rsidRPr="008E3922">
        <w:tab/>
        <w:t>if the licence is to be cancelled, state—</w:t>
      </w:r>
    </w:p>
    <w:p w:rsidR="00317293" w:rsidRPr="008E3922" w:rsidRDefault="00317293" w:rsidP="00317293">
      <w:pPr>
        <w:pStyle w:val="Asubpara"/>
      </w:pPr>
      <w:r w:rsidRPr="008E3922">
        <w:tab/>
        <w:t>(i)</w:t>
      </w:r>
      <w:r w:rsidRPr="008E3922">
        <w:tab/>
        <w:t>when the cancellation takes effect; and</w:t>
      </w:r>
    </w:p>
    <w:p w:rsidR="00317293" w:rsidRPr="008E3922" w:rsidRDefault="00317293" w:rsidP="00317293">
      <w:pPr>
        <w:pStyle w:val="Asubpara"/>
      </w:pPr>
      <w:r w:rsidRPr="008E3922">
        <w:tab/>
        <w:t>(ii)</w:t>
      </w:r>
      <w:r w:rsidRPr="008E3922">
        <w:tab/>
        <w:t>the reasons for the cancellation; and</w:t>
      </w:r>
    </w:p>
    <w:p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rsidR="00317293" w:rsidRPr="008E3922" w:rsidRDefault="00317293" w:rsidP="00317293">
      <w:pPr>
        <w:pStyle w:val="Apara"/>
      </w:pPr>
      <w:r w:rsidRPr="008E3922">
        <w:tab/>
        <w:t>(d)</w:t>
      </w:r>
      <w:r w:rsidRPr="008E3922">
        <w:tab/>
        <w:t>if the operator is disqualified from applying for a further major hazard facility licence, state—</w:t>
      </w:r>
    </w:p>
    <w:p w:rsidR="00317293" w:rsidRPr="008E3922" w:rsidRDefault="00317293" w:rsidP="00317293">
      <w:pPr>
        <w:pStyle w:val="Asubpara"/>
      </w:pPr>
      <w:r w:rsidRPr="008E3922">
        <w:tab/>
        <w:t>(i)</w:t>
      </w:r>
      <w:r w:rsidRPr="008E3922">
        <w:tab/>
        <w:t>when the disqualification begins and ends; and</w:t>
      </w:r>
    </w:p>
    <w:p w:rsidR="00317293" w:rsidRPr="008E3922" w:rsidRDefault="00317293" w:rsidP="00317293">
      <w:pPr>
        <w:pStyle w:val="Asubpara"/>
      </w:pPr>
      <w:r w:rsidRPr="008E3922">
        <w:tab/>
        <w:t>(ii)</w:t>
      </w:r>
      <w:r w:rsidRPr="008E3922">
        <w:tab/>
        <w:t>the reasons for the disqualification; and</w:t>
      </w:r>
    </w:p>
    <w:p w:rsidR="00317293" w:rsidRPr="008E3922" w:rsidRDefault="00317293" w:rsidP="00317293">
      <w:pPr>
        <w:pStyle w:val="Asubpara"/>
      </w:pPr>
      <w:r w:rsidRPr="008E3922">
        <w:tab/>
        <w:t>(iii)</w:t>
      </w:r>
      <w:r w:rsidRPr="008E3922">
        <w:tab/>
        <w:t>whether or not the operator is required to take any action before the disqualification ends; and</w:t>
      </w:r>
    </w:p>
    <w:p w:rsidR="00317293" w:rsidRPr="008E3922" w:rsidRDefault="00317293" w:rsidP="00317293">
      <w:pPr>
        <w:pStyle w:val="Apara"/>
      </w:pPr>
      <w:r w:rsidRPr="008E3922">
        <w:tab/>
        <w:t>(e)</w:t>
      </w:r>
      <w:r w:rsidRPr="008E3922">
        <w:tab/>
        <w:t>state when the licence document must be returned to the regulator.</w:t>
      </w:r>
    </w:p>
    <w:p w:rsidR="00317293" w:rsidRPr="008E3922" w:rsidRDefault="00317293" w:rsidP="00317293">
      <w:pPr>
        <w:pStyle w:val="AH5Sec"/>
      </w:pPr>
      <w:bookmarkStart w:id="746" w:name="_Toc510016280"/>
      <w:r w:rsidRPr="007E3EBC">
        <w:rPr>
          <w:rStyle w:val="CharSectNo"/>
        </w:rPr>
        <w:t>606</w:t>
      </w:r>
      <w:r w:rsidRPr="008E3922">
        <w:tab/>
        <w:t>Immediate suspension</w:t>
      </w:r>
      <w:bookmarkEnd w:id="746"/>
    </w:p>
    <w:p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rsidR="00317293" w:rsidRPr="008E3922" w:rsidRDefault="00317293" w:rsidP="00317293">
      <w:pPr>
        <w:pStyle w:val="Amain"/>
      </w:pPr>
      <w:r w:rsidRPr="008E3922">
        <w:tab/>
        <w:t>(2)</w:t>
      </w:r>
      <w:r w:rsidRPr="008E3922">
        <w:tab/>
        <w:t>If the regulator decides to suspend a licence under this section—</w:t>
      </w:r>
    </w:p>
    <w:p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rsidR="00317293" w:rsidRPr="008E3922" w:rsidRDefault="00317293" w:rsidP="00317293">
      <w:pPr>
        <w:pStyle w:val="Apara"/>
      </w:pPr>
      <w:r w:rsidRPr="008E3922">
        <w:lastRenderedPageBreak/>
        <w:tab/>
        <w:t>(b)</w:t>
      </w:r>
      <w:r w:rsidRPr="008E3922">
        <w:tab/>
        <w:t>the suspension of the licence takes effect on the giving of the notice.</w:t>
      </w:r>
    </w:p>
    <w:p w:rsidR="00317293" w:rsidRPr="008E3922" w:rsidRDefault="00317293" w:rsidP="00317293">
      <w:pPr>
        <w:pStyle w:val="Amain"/>
      </w:pPr>
      <w:r w:rsidRPr="008E3922">
        <w:tab/>
        <w:t>(3)</w:t>
      </w:r>
      <w:r w:rsidRPr="008E3922">
        <w:tab/>
        <w:t>The regulator must then—</w:t>
      </w:r>
    </w:p>
    <w:p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rsidR="00317293" w:rsidRPr="008E3922" w:rsidRDefault="00317293" w:rsidP="00317293">
      <w:pPr>
        <w:pStyle w:val="Apara"/>
      </w:pPr>
      <w:r w:rsidRPr="008E3922">
        <w:tab/>
        <w:t>(b)</w:t>
      </w:r>
      <w:r w:rsidRPr="008E3922">
        <w:tab/>
        <w:t>make its decision under section 602.</w:t>
      </w:r>
    </w:p>
    <w:p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rsidR="00317293" w:rsidRPr="008E3922" w:rsidRDefault="00317293" w:rsidP="00317293">
      <w:pPr>
        <w:pStyle w:val="AH5Sec"/>
      </w:pPr>
      <w:bookmarkStart w:id="747" w:name="_Toc510016281"/>
      <w:r w:rsidRPr="007E3EBC">
        <w:rPr>
          <w:rStyle w:val="CharSectNo"/>
        </w:rPr>
        <w:t>607</w:t>
      </w:r>
      <w:r w:rsidRPr="008E3922">
        <w:tab/>
        <w:t>Operator to return licence document</w:t>
      </w:r>
      <w:bookmarkEnd w:id="747"/>
    </w:p>
    <w:p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48" w:name="_Toc510016282"/>
      <w:r w:rsidRPr="007E3EBC">
        <w:rPr>
          <w:rStyle w:val="CharSectNo"/>
        </w:rPr>
        <w:t>608</w:t>
      </w:r>
      <w:r w:rsidRPr="008E3922">
        <w:tab/>
        <w:t>Regulator to return licence document after suspension</w:t>
      </w:r>
      <w:bookmarkEnd w:id="748"/>
    </w:p>
    <w:p w:rsidR="00317293" w:rsidRPr="008E3922" w:rsidRDefault="00317293" w:rsidP="00317293">
      <w:pPr>
        <w:pStyle w:val="Amainreturn"/>
      </w:pPr>
      <w:r w:rsidRPr="008E3922">
        <w:t>The regulator must return the licence document to the operator within 14 days after the suspension ends.</w:t>
      </w:r>
    </w:p>
    <w:p w:rsidR="00E22700" w:rsidRPr="004A03C1" w:rsidRDefault="00E22700" w:rsidP="00E22700">
      <w:pPr>
        <w:pStyle w:val="PageBreak"/>
      </w:pPr>
      <w:r w:rsidRPr="004A03C1">
        <w:br w:type="page"/>
      </w:r>
    </w:p>
    <w:p w:rsidR="004E4999" w:rsidRPr="007E3EBC" w:rsidRDefault="009B3E7A" w:rsidP="009B3E7A">
      <w:pPr>
        <w:pStyle w:val="AH1Chapter"/>
      </w:pPr>
      <w:bookmarkStart w:id="749" w:name="_Toc510016283"/>
      <w:r w:rsidRPr="007E3EBC">
        <w:rPr>
          <w:rStyle w:val="CharChapNo"/>
        </w:rPr>
        <w:lastRenderedPageBreak/>
        <w:t>Chapter 11</w:t>
      </w:r>
      <w:r w:rsidRPr="004A03C1">
        <w:rPr>
          <w:lang w:eastAsia="en-AU"/>
        </w:rPr>
        <w:tab/>
      </w:r>
      <w:r w:rsidR="00DD422E" w:rsidRPr="007E3EBC">
        <w:rPr>
          <w:rStyle w:val="CharChapText"/>
          <w:lang w:eastAsia="en-AU"/>
        </w:rPr>
        <w:t>General</w:t>
      </w:r>
      <w:bookmarkEnd w:id="749"/>
    </w:p>
    <w:p w:rsidR="00A216B9" w:rsidRPr="007E3EBC" w:rsidRDefault="009B3E7A" w:rsidP="009B3E7A">
      <w:pPr>
        <w:pStyle w:val="AH2Part"/>
      </w:pPr>
      <w:bookmarkStart w:id="750" w:name="_Toc510016284"/>
      <w:r w:rsidRPr="007E3EBC">
        <w:rPr>
          <w:rStyle w:val="CharPartNo"/>
        </w:rPr>
        <w:t>Part 11.1</w:t>
      </w:r>
      <w:r w:rsidRPr="004A03C1">
        <w:tab/>
      </w:r>
      <w:r w:rsidR="006D300F" w:rsidRPr="007E3EBC">
        <w:rPr>
          <w:rStyle w:val="CharPartText"/>
        </w:rPr>
        <w:t>Review of d</w:t>
      </w:r>
      <w:r w:rsidR="00A216B9" w:rsidRPr="007E3EBC">
        <w:rPr>
          <w:rStyle w:val="CharPartText"/>
        </w:rPr>
        <w:t xml:space="preserve">ecisions under </w:t>
      </w:r>
      <w:r w:rsidR="00DC0355" w:rsidRPr="007E3EBC">
        <w:rPr>
          <w:rStyle w:val="CharPartText"/>
        </w:rPr>
        <w:t>this regulation</w:t>
      </w:r>
      <w:bookmarkEnd w:id="750"/>
    </w:p>
    <w:p w:rsidR="00A216B9" w:rsidRPr="007E3EBC" w:rsidRDefault="009B3E7A" w:rsidP="009B3E7A">
      <w:pPr>
        <w:pStyle w:val="AH3Div"/>
      </w:pPr>
      <w:bookmarkStart w:id="751" w:name="_Toc510016285"/>
      <w:r w:rsidRPr="007E3EBC">
        <w:rPr>
          <w:rStyle w:val="CharDivNo"/>
        </w:rPr>
        <w:t>Division 11.1.1</w:t>
      </w:r>
      <w:r w:rsidRPr="004A03C1">
        <w:tab/>
      </w:r>
      <w:r w:rsidR="00A216B9" w:rsidRPr="007E3EBC">
        <w:rPr>
          <w:rStyle w:val="CharDivText"/>
        </w:rPr>
        <w:t>Reviewable decisions</w:t>
      </w:r>
      <w:bookmarkEnd w:id="751"/>
    </w:p>
    <w:p w:rsidR="00E053FD" w:rsidRPr="004A03C1" w:rsidRDefault="009B3E7A" w:rsidP="009B3E7A">
      <w:pPr>
        <w:pStyle w:val="AH5Sec"/>
      </w:pPr>
      <w:bookmarkStart w:id="752" w:name="_Toc510016286"/>
      <w:r w:rsidRPr="007E3EBC">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2"/>
    </w:p>
    <w:p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1</w:t>
            </w:r>
          </w:p>
          <w:p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2</w:t>
            </w:r>
          </w:p>
          <w:p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3</w:t>
            </w:r>
          </w:p>
          <w:p w:rsidR="00A97986" w:rsidRPr="00EB7441" w:rsidRDefault="00A97986" w:rsidP="00A97986">
            <w:pPr>
              <w:pStyle w:val="TableColHd"/>
            </w:pPr>
            <w:r w:rsidRPr="00EB7441">
              <w:t>eligible person in relation to reviewable decision</w:t>
            </w:r>
          </w:p>
        </w:tc>
      </w:tr>
      <w:tr w:rsidR="00A97986" w:rsidRPr="00EB7441"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High risk work licences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 Designs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General Construction Induction Training</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496F04"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rPr>
                <w:b/>
              </w:rPr>
              <w:t>Hazardous chemicals and lead</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applicant</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authorisation holder</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rPr>
                <w:b/>
              </w:rPr>
              <w:t>Asbestos removal licences and asbestos assessor licences</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Major hazard facilities</w:t>
            </w:r>
          </w:p>
          <w:p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Exemptions</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rsidR="00A216B9" w:rsidRPr="007E3EBC" w:rsidRDefault="009B3E7A" w:rsidP="009B3E7A">
      <w:pPr>
        <w:pStyle w:val="AH3Div"/>
      </w:pPr>
      <w:bookmarkStart w:id="753" w:name="_Toc510016287"/>
      <w:r w:rsidRPr="007E3EBC">
        <w:rPr>
          <w:rStyle w:val="CharDivNo"/>
        </w:rPr>
        <w:t>Division 11.1.2</w:t>
      </w:r>
      <w:r w:rsidRPr="004A03C1">
        <w:tab/>
      </w:r>
      <w:r w:rsidR="00A216B9" w:rsidRPr="007E3EBC">
        <w:rPr>
          <w:rStyle w:val="CharDivText"/>
        </w:rPr>
        <w:t>Internal review</w:t>
      </w:r>
      <w:bookmarkEnd w:id="753"/>
    </w:p>
    <w:p w:rsidR="00D60AB5" w:rsidRPr="008E3922" w:rsidRDefault="00D60AB5" w:rsidP="00D60AB5">
      <w:pPr>
        <w:pStyle w:val="AH5Sec"/>
      </w:pPr>
      <w:bookmarkStart w:id="754" w:name="_Toc510016288"/>
      <w:r w:rsidRPr="007E3EBC">
        <w:rPr>
          <w:rStyle w:val="CharSectNo"/>
        </w:rPr>
        <w:t>677</w:t>
      </w:r>
      <w:r w:rsidRPr="008E3922">
        <w:tab/>
        <w:t>Application</w:t>
      </w:r>
      <w:bookmarkEnd w:id="754"/>
    </w:p>
    <w:p w:rsidR="00D60AB5" w:rsidRPr="008E3922" w:rsidRDefault="00D60AB5" w:rsidP="00D60AB5">
      <w:pPr>
        <w:pStyle w:val="Amainreturn"/>
      </w:pPr>
      <w:r w:rsidRPr="008E3922">
        <w:t>This division does not apply to a reviewable decision made under—</w:t>
      </w:r>
    </w:p>
    <w:p w:rsidR="00D60AB5" w:rsidRPr="008E3922" w:rsidRDefault="00D60AB5" w:rsidP="00D60AB5">
      <w:pPr>
        <w:pStyle w:val="Apara"/>
      </w:pPr>
      <w:r w:rsidRPr="008E3922">
        <w:tab/>
        <w:t>(a)</w:t>
      </w:r>
      <w:r w:rsidRPr="008E3922">
        <w:tab/>
        <w:t>chapter 9 (Major hazard facilities); or</w:t>
      </w:r>
    </w:p>
    <w:p w:rsidR="00D60AB5" w:rsidRPr="008E3922" w:rsidRDefault="00D60AB5" w:rsidP="00D60AB5">
      <w:pPr>
        <w:pStyle w:val="Apara"/>
      </w:pPr>
      <w:r w:rsidRPr="008E3922">
        <w:lastRenderedPageBreak/>
        <w:tab/>
        <w:t>(b)</w:t>
      </w:r>
      <w:r w:rsidRPr="008E3922">
        <w:tab/>
        <w:t>part 11.2 (Exemptions).</w:t>
      </w:r>
    </w:p>
    <w:p w:rsidR="00E053FD" w:rsidRPr="004A03C1" w:rsidRDefault="009B3E7A" w:rsidP="009B3E7A">
      <w:pPr>
        <w:pStyle w:val="AH5Sec"/>
      </w:pPr>
      <w:bookmarkStart w:id="755" w:name="_Toc510016289"/>
      <w:r w:rsidRPr="007E3EBC">
        <w:rPr>
          <w:rStyle w:val="CharSectNo"/>
        </w:rPr>
        <w:t>678</w:t>
      </w:r>
      <w:r w:rsidRPr="004A03C1">
        <w:tab/>
      </w:r>
      <w:r w:rsidR="00A216B9" w:rsidRPr="004A03C1">
        <w:t>Application for internal review</w:t>
      </w:r>
      <w:bookmarkEnd w:id="755"/>
    </w:p>
    <w:p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rsidR="00D60AB5" w:rsidRPr="008E3922" w:rsidRDefault="00D60AB5" w:rsidP="00D60AB5">
      <w:pPr>
        <w:pStyle w:val="Apara"/>
      </w:pPr>
      <w:r w:rsidRPr="008E3922">
        <w:tab/>
        <w:t>(a)</w:t>
      </w:r>
      <w:r w:rsidRPr="008E3922">
        <w:tab/>
        <w:t>28 days after the day on which the 120-day period mentioned in that provision; or</w:t>
      </w:r>
    </w:p>
    <w:p w:rsidR="00D60AB5" w:rsidRPr="008E3922" w:rsidRDefault="00D60AB5" w:rsidP="00D60AB5">
      <w:pPr>
        <w:pStyle w:val="Apara"/>
      </w:pPr>
      <w:r w:rsidRPr="008E3922">
        <w:tab/>
        <w:t>(b)</w:t>
      </w:r>
      <w:r w:rsidRPr="008E3922">
        <w:tab/>
        <w:t>any longer time the regulator allows.</w:t>
      </w:r>
    </w:p>
    <w:p w:rsidR="00D60AB5" w:rsidRPr="008E3922" w:rsidRDefault="00D60AB5" w:rsidP="00D60AB5">
      <w:pPr>
        <w:pStyle w:val="aNote"/>
      </w:pPr>
      <w:r w:rsidRPr="008E3922">
        <w:rPr>
          <w:rStyle w:val="charItals"/>
        </w:rPr>
        <w:t>Note</w:t>
      </w:r>
      <w:r w:rsidRPr="008E3922">
        <w:tab/>
        <w:t xml:space="preserve">If a form is approved under the </w:t>
      </w:r>
      <w:hyperlink r:id="rId382" w:tooltip="Work Health and Safety Act 2011" w:history="1">
        <w:r w:rsidRPr="000E2F2B">
          <w:rPr>
            <w:rStyle w:val="charCitHyperlinkAbbrev"/>
          </w:rPr>
          <w:t>Act</w:t>
        </w:r>
      </w:hyperlink>
      <w:r w:rsidRPr="008E3922">
        <w:t>, s 277 for this provision, the form must be used.</w:t>
      </w:r>
    </w:p>
    <w:p w:rsidR="00E053FD" w:rsidRPr="004A03C1" w:rsidRDefault="009B3E7A" w:rsidP="009B3E7A">
      <w:pPr>
        <w:pStyle w:val="AH5Sec"/>
      </w:pPr>
      <w:bookmarkStart w:id="756" w:name="_Toc510016290"/>
      <w:r w:rsidRPr="007E3EBC">
        <w:rPr>
          <w:rStyle w:val="CharSectNo"/>
        </w:rPr>
        <w:t>679</w:t>
      </w:r>
      <w:r w:rsidRPr="004A03C1">
        <w:tab/>
      </w:r>
      <w:r w:rsidR="00A216B9" w:rsidRPr="004A03C1">
        <w:t>Internal reviewer</w:t>
      </w:r>
      <w:bookmarkEnd w:id="756"/>
    </w:p>
    <w:p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rsidR="00E053FD" w:rsidRPr="004A03C1" w:rsidRDefault="009B3E7A" w:rsidP="009B3E7A">
      <w:pPr>
        <w:pStyle w:val="AH5Sec"/>
      </w:pPr>
      <w:bookmarkStart w:id="757" w:name="_Toc510016291"/>
      <w:r w:rsidRPr="007E3EBC">
        <w:rPr>
          <w:rStyle w:val="CharSectNo"/>
        </w:rPr>
        <w:t>680</w:t>
      </w:r>
      <w:r w:rsidRPr="004A03C1">
        <w:tab/>
      </w:r>
      <w:r w:rsidR="00A216B9" w:rsidRPr="004A03C1">
        <w:t>Decision of internal reviewer</w:t>
      </w:r>
      <w:bookmarkEnd w:id="757"/>
    </w:p>
    <w:p w:rsidR="00A216B9" w:rsidRPr="004A03C1" w:rsidRDefault="009C249B" w:rsidP="009C249B">
      <w:pPr>
        <w:pStyle w:val="Amain"/>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rsidR="00A216B9" w:rsidRPr="004A03C1" w:rsidRDefault="009C249B" w:rsidP="009C249B">
      <w:pPr>
        <w:pStyle w:val="Amain"/>
      </w:pPr>
      <w:r>
        <w:lastRenderedPageBreak/>
        <w:tab/>
      </w:r>
      <w:r w:rsidR="009B3E7A" w:rsidRPr="004A03C1">
        <w:t>(2)</w:t>
      </w:r>
      <w:r w:rsidR="009B3E7A" w:rsidRPr="004A03C1">
        <w:tab/>
      </w:r>
      <w:r w:rsidR="00A216B9" w:rsidRPr="004A03C1">
        <w:t>The decision may be</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rsidR="00E053FD" w:rsidRPr="004A03C1" w:rsidRDefault="009B3E7A" w:rsidP="009B3E7A">
      <w:pPr>
        <w:pStyle w:val="AH5Sec"/>
      </w:pPr>
      <w:bookmarkStart w:id="758" w:name="_Toc510016292"/>
      <w:r w:rsidRPr="007E3EBC">
        <w:rPr>
          <w:rStyle w:val="CharSectNo"/>
        </w:rPr>
        <w:t>681</w:t>
      </w:r>
      <w:r w:rsidRPr="004A03C1">
        <w:tab/>
      </w:r>
      <w:r w:rsidR="00A216B9" w:rsidRPr="004A03C1">
        <w:t>Decision on internal review</w:t>
      </w:r>
      <w:bookmarkEnd w:id="758"/>
    </w:p>
    <w:p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rsidR="00A216B9" w:rsidRPr="004A03C1" w:rsidRDefault="009C249B" w:rsidP="009C249B">
      <w:pPr>
        <w:pStyle w:val="Apara"/>
      </w:pPr>
      <w:r>
        <w:tab/>
      </w:r>
      <w:r w:rsidR="009B3E7A" w:rsidRPr="004A03C1">
        <w:t>(b)</w:t>
      </w:r>
      <w:r w:rsidR="009B3E7A" w:rsidRPr="004A03C1">
        <w:tab/>
      </w:r>
      <w:r w:rsidR="00A216B9" w:rsidRPr="004A03C1">
        <w:t>the reasons for the decision.</w:t>
      </w:r>
    </w:p>
    <w:p w:rsidR="00E053FD" w:rsidRPr="004A03C1" w:rsidRDefault="009B3E7A" w:rsidP="009B3E7A">
      <w:pPr>
        <w:pStyle w:val="AH5Sec"/>
      </w:pPr>
      <w:bookmarkStart w:id="759" w:name="_Toc510016293"/>
      <w:r w:rsidRPr="007E3EBC">
        <w:rPr>
          <w:rStyle w:val="CharSectNo"/>
        </w:rPr>
        <w:t>682</w:t>
      </w:r>
      <w:r w:rsidRPr="004A03C1">
        <w:tab/>
      </w:r>
      <w:r w:rsidR="00A216B9" w:rsidRPr="004A03C1">
        <w:t>Internal review—reviewable decision continues</w:t>
      </w:r>
      <w:bookmarkEnd w:id="759"/>
    </w:p>
    <w:p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rsidR="00A216B9" w:rsidRPr="007E3EBC" w:rsidRDefault="009B3E7A" w:rsidP="009B3E7A">
      <w:pPr>
        <w:pStyle w:val="AH3Div"/>
      </w:pPr>
      <w:bookmarkStart w:id="760" w:name="_Toc510016294"/>
      <w:r w:rsidRPr="007E3EBC">
        <w:rPr>
          <w:rStyle w:val="CharDivNo"/>
        </w:rPr>
        <w:lastRenderedPageBreak/>
        <w:t>Division 11.1.3</w:t>
      </w:r>
      <w:r w:rsidRPr="004A03C1">
        <w:tab/>
      </w:r>
      <w:r w:rsidR="00A216B9" w:rsidRPr="007E3EBC">
        <w:rPr>
          <w:rStyle w:val="CharDivText"/>
        </w:rPr>
        <w:t>External review</w:t>
      </w:r>
      <w:bookmarkEnd w:id="760"/>
    </w:p>
    <w:p w:rsidR="00E053FD" w:rsidRPr="004A03C1" w:rsidRDefault="009B3E7A" w:rsidP="009B3E7A">
      <w:pPr>
        <w:pStyle w:val="AH5Sec"/>
      </w:pPr>
      <w:bookmarkStart w:id="761" w:name="_Toc510016295"/>
      <w:r w:rsidRPr="007E3EBC">
        <w:rPr>
          <w:rStyle w:val="CharSectNo"/>
        </w:rPr>
        <w:t>683</w:t>
      </w:r>
      <w:r w:rsidRPr="004A03C1">
        <w:tab/>
      </w:r>
      <w:r w:rsidR="00A216B9" w:rsidRPr="004A03C1">
        <w:t>Application for external review</w:t>
      </w:r>
      <w:bookmarkEnd w:id="761"/>
    </w:p>
    <w:p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rsidR="003B40D1" w:rsidRPr="008E3922" w:rsidRDefault="003B40D1" w:rsidP="003B40D1">
      <w:pPr>
        <w:pStyle w:val="Ipara"/>
      </w:pPr>
      <w:r w:rsidRPr="008E3922">
        <w:tab/>
        <w:t>(a)</w:t>
      </w:r>
      <w:r w:rsidRPr="008E3922">
        <w:tab/>
        <w:t>a reviewable decision made by the regulator under—</w:t>
      </w:r>
    </w:p>
    <w:p w:rsidR="003B40D1" w:rsidRPr="008E3922" w:rsidRDefault="003B40D1" w:rsidP="003B40D1">
      <w:pPr>
        <w:pStyle w:val="Isubpara"/>
      </w:pPr>
      <w:r w:rsidRPr="008E3922">
        <w:tab/>
        <w:t>(i)</w:t>
      </w:r>
      <w:r w:rsidRPr="008E3922">
        <w:tab/>
        <w:t>chapter 9 (Major hazard facilities); or</w:t>
      </w:r>
    </w:p>
    <w:p w:rsidR="003B40D1" w:rsidRPr="008E3922" w:rsidRDefault="00C14004" w:rsidP="003B40D1">
      <w:pPr>
        <w:pStyle w:val="Isubpara"/>
      </w:pPr>
      <w:r>
        <w:tab/>
        <w:t>(ii)</w:t>
      </w:r>
      <w:r>
        <w:tab/>
        <w:t>part 11.2 (Exemptions); or</w:t>
      </w:r>
    </w:p>
    <w:p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rsidR="00E053FD" w:rsidRPr="004A03C1" w:rsidRDefault="006415E7" w:rsidP="006415E7">
      <w:pPr>
        <w:pStyle w:val="PageBreak"/>
      </w:pPr>
      <w:r w:rsidRPr="004A03C1">
        <w:br w:type="page"/>
      </w:r>
    </w:p>
    <w:p w:rsidR="00B948A5" w:rsidRPr="007E3EBC" w:rsidRDefault="009B3E7A" w:rsidP="009B3E7A">
      <w:pPr>
        <w:pStyle w:val="AH2Part"/>
      </w:pPr>
      <w:bookmarkStart w:id="762" w:name="_Toc510016296"/>
      <w:r w:rsidRPr="007E3EBC">
        <w:rPr>
          <w:rStyle w:val="CharPartNo"/>
        </w:rPr>
        <w:lastRenderedPageBreak/>
        <w:t>Part 11.2</w:t>
      </w:r>
      <w:r w:rsidRPr="004A03C1">
        <w:tab/>
      </w:r>
      <w:r w:rsidR="00B948A5" w:rsidRPr="007E3EBC">
        <w:rPr>
          <w:rStyle w:val="CharPartText"/>
        </w:rPr>
        <w:t>Exemptions</w:t>
      </w:r>
      <w:bookmarkEnd w:id="762"/>
    </w:p>
    <w:p w:rsidR="00B948A5" w:rsidRPr="007E3EBC" w:rsidRDefault="009B3E7A" w:rsidP="009B3E7A">
      <w:pPr>
        <w:pStyle w:val="AH3Div"/>
      </w:pPr>
      <w:bookmarkStart w:id="763" w:name="_Toc510016297"/>
      <w:r w:rsidRPr="007E3EBC">
        <w:rPr>
          <w:rStyle w:val="CharDivNo"/>
        </w:rPr>
        <w:t>Division 11.2.1</w:t>
      </w:r>
      <w:r w:rsidRPr="004A03C1">
        <w:tab/>
      </w:r>
      <w:r w:rsidR="00B948A5" w:rsidRPr="007E3EBC">
        <w:rPr>
          <w:rStyle w:val="CharDivText"/>
        </w:rPr>
        <w:t>General</w:t>
      </w:r>
      <w:bookmarkEnd w:id="763"/>
    </w:p>
    <w:p w:rsidR="00E053FD" w:rsidRPr="004A03C1" w:rsidRDefault="009B3E7A" w:rsidP="009B3E7A">
      <w:pPr>
        <w:pStyle w:val="AH5Sec"/>
      </w:pPr>
      <w:bookmarkStart w:id="764" w:name="_Toc510016298"/>
      <w:r w:rsidRPr="007E3EBC">
        <w:rPr>
          <w:rStyle w:val="CharSectNo"/>
        </w:rPr>
        <w:t>684</w:t>
      </w:r>
      <w:r w:rsidRPr="004A03C1">
        <w:tab/>
      </w:r>
      <w:r w:rsidR="00B948A5" w:rsidRPr="004A03C1">
        <w:t>General power to grant exemptions</w:t>
      </w:r>
      <w:bookmarkEnd w:id="764"/>
    </w:p>
    <w:p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83" w:tooltip="A2011-35" w:history="1">
        <w:r w:rsidR="003277CC" w:rsidRPr="00905D26">
          <w:rPr>
            <w:rStyle w:val="charCitHyperlinkAbbrev"/>
          </w:rPr>
          <w:t>Act</w:t>
        </w:r>
      </w:hyperlink>
      <w:r w:rsidRPr="004A03C1">
        <w:t>, s 277 for this provision, the form must be used.</w:t>
      </w:r>
    </w:p>
    <w:p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84" w:tooltip="A2002-51" w:history="1">
        <w:r w:rsidR="003910CE" w:rsidRPr="003910CE">
          <w:rPr>
            <w:rStyle w:val="charCitHyperlinkAbbrev"/>
          </w:rPr>
          <w:t>Criminal Code</w:t>
        </w:r>
      </w:hyperlink>
      <w:r w:rsidRPr="004A03C1">
        <w:t>, pt 3.4).</w:t>
      </w:r>
    </w:p>
    <w:p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rsidR="00A06D65" w:rsidRPr="008E3922" w:rsidRDefault="00A06D65" w:rsidP="00A06D65">
      <w:pPr>
        <w:pStyle w:val="Amain"/>
      </w:pPr>
      <w:r w:rsidRPr="008E3922">
        <w:tab/>
        <w:t>(4)</w:t>
      </w:r>
      <w:r w:rsidRPr="008E3922">
        <w:tab/>
        <w:t>This section does not apply to an exemption from—</w:t>
      </w:r>
    </w:p>
    <w:p w:rsidR="00A06D65" w:rsidRPr="008E3922" w:rsidRDefault="00A06D65" w:rsidP="00A06D65">
      <w:pPr>
        <w:pStyle w:val="Apara"/>
      </w:pPr>
      <w:r w:rsidRPr="008E3922">
        <w:tab/>
        <w:t>(a)</w:t>
      </w:r>
      <w:r w:rsidRPr="008E3922">
        <w:tab/>
        <w:t>a provision requiring a person to hold a high risk work licence; or</w:t>
      </w:r>
    </w:p>
    <w:p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rsidR="00E053FD" w:rsidRPr="004A03C1" w:rsidRDefault="009B3E7A" w:rsidP="009B3E7A">
      <w:pPr>
        <w:pStyle w:val="AH5Sec"/>
      </w:pPr>
      <w:bookmarkStart w:id="765" w:name="_Toc510016299"/>
      <w:r w:rsidRPr="007E3EBC">
        <w:rPr>
          <w:rStyle w:val="CharSectNo"/>
        </w:rPr>
        <w:lastRenderedPageBreak/>
        <w:t>685</w:t>
      </w:r>
      <w:r w:rsidRPr="004A03C1">
        <w:tab/>
      </w:r>
      <w:r w:rsidR="00B948A5" w:rsidRPr="004A03C1">
        <w:t>Matters to be considered in granting exemptions</w:t>
      </w:r>
      <w:bookmarkEnd w:id="765"/>
    </w:p>
    <w:p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85"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rsidR="00B948A5" w:rsidRPr="007E3EBC" w:rsidRDefault="009B3E7A" w:rsidP="009B3E7A">
      <w:pPr>
        <w:pStyle w:val="AH3Div"/>
      </w:pPr>
      <w:bookmarkStart w:id="766" w:name="_Toc510016300"/>
      <w:r w:rsidRPr="007E3EBC">
        <w:rPr>
          <w:rStyle w:val="CharDivNo"/>
        </w:rPr>
        <w:t>Division 11.2.2</w:t>
      </w:r>
      <w:r w:rsidRPr="004A03C1">
        <w:tab/>
      </w:r>
      <w:r w:rsidR="005F6686" w:rsidRPr="007E3EBC">
        <w:rPr>
          <w:rStyle w:val="CharDivText"/>
        </w:rPr>
        <w:t>High</w:t>
      </w:r>
      <w:r w:rsidR="000C02CB" w:rsidRPr="007E3EBC">
        <w:rPr>
          <w:rStyle w:val="CharDivText"/>
        </w:rPr>
        <w:t xml:space="preserve"> </w:t>
      </w:r>
      <w:r w:rsidR="005F6686" w:rsidRPr="007E3EBC">
        <w:rPr>
          <w:rStyle w:val="CharDivText"/>
        </w:rPr>
        <w:t>risk work</w:t>
      </w:r>
      <w:r w:rsidR="00B948A5" w:rsidRPr="007E3EBC">
        <w:rPr>
          <w:rStyle w:val="CharDivText"/>
        </w:rPr>
        <w:t xml:space="preserve"> licences</w:t>
      </w:r>
      <w:bookmarkEnd w:id="766"/>
    </w:p>
    <w:p w:rsidR="00E053FD" w:rsidRPr="004A03C1" w:rsidRDefault="009B3E7A" w:rsidP="009B3E7A">
      <w:pPr>
        <w:pStyle w:val="AH5Sec"/>
      </w:pPr>
      <w:bookmarkStart w:id="767" w:name="_Toc510016301"/>
      <w:r w:rsidRPr="007E3EBC">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67"/>
    </w:p>
    <w:p w:rsidR="00B948A5" w:rsidRPr="004A03C1" w:rsidRDefault="009C249B" w:rsidP="009C249B">
      <w:pPr>
        <w:pStyle w:val="Amain"/>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rsidR="00B948A5" w:rsidRPr="004A03C1" w:rsidRDefault="009C249B" w:rsidP="009C249B">
      <w:pPr>
        <w:pStyle w:val="Amain"/>
        <w:keepNext/>
      </w:pPr>
      <w:r>
        <w:lastRenderedPageBreak/>
        <w:tab/>
      </w:r>
      <w:r w:rsidR="009B3E7A" w:rsidRPr="004A03C1">
        <w:t>(2)</w:t>
      </w:r>
      <w:r w:rsidR="009B3E7A" w:rsidRPr="004A03C1">
        <w:tab/>
      </w:r>
      <w:r w:rsidR="00B948A5" w:rsidRPr="004A03C1">
        <w:t>The exemption may be granted on the written application of any person concerned.</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68" w:name="_Toc510016302"/>
      <w:r w:rsidRPr="007E3EBC">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68"/>
    </w:p>
    <w:p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rsidR="00A06D65" w:rsidRPr="007E3EBC" w:rsidRDefault="00A06D65" w:rsidP="00A06D65">
      <w:pPr>
        <w:pStyle w:val="AH3Div"/>
      </w:pPr>
      <w:bookmarkStart w:id="769" w:name="_Toc510016303"/>
      <w:r w:rsidRPr="007E3EBC">
        <w:rPr>
          <w:rStyle w:val="CharDivNo"/>
        </w:rPr>
        <w:t>Division 11.2.3</w:t>
      </w:r>
      <w:r w:rsidRPr="008E3922">
        <w:tab/>
      </w:r>
      <w:r w:rsidRPr="007E3EBC">
        <w:rPr>
          <w:rStyle w:val="CharDivText"/>
        </w:rPr>
        <w:t>Major hazard facilities</w:t>
      </w:r>
      <w:bookmarkEnd w:id="769"/>
    </w:p>
    <w:p w:rsidR="00A06D65" w:rsidRPr="008E3922" w:rsidRDefault="00A06D65" w:rsidP="00A06D65">
      <w:pPr>
        <w:pStyle w:val="AH5Sec"/>
      </w:pPr>
      <w:bookmarkStart w:id="770" w:name="_Toc510016304"/>
      <w:r w:rsidRPr="007E3EBC">
        <w:rPr>
          <w:rStyle w:val="CharSectNo"/>
        </w:rPr>
        <w:t>688</w:t>
      </w:r>
      <w:r w:rsidRPr="008E3922">
        <w:tab/>
        <w:t>Major hazard facility—exemption</w:t>
      </w:r>
      <w:bookmarkEnd w:id="770"/>
    </w:p>
    <w:p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rsidR="00A06D65" w:rsidRPr="008E3922" w:rsidRDefault="00A06D65" w:rsidP="00A06D65">
      <w:pPr>
        <w:pStyle w:val="AH5Sec"/>
      </w:pPr>
      <w:bookmarkStart w:id="771" w:name="_Toc510016305"/>
      <w:r w:rsidRPr="007E3EBC">
        <w:rPr>
          <w:rStyle w:val="CharSectNo"/>
        </w:rPr>
        <w:lastRenderedPageBreak/>
        <w:t>689</w:t>
      </w:r>
      <w:r w:rsidRPr="008E3922">
        <w:tab/>
        <w:t>Major hazard facility—regulator to be satisfied about certain matters</w:t>
      </w:r>
      <w:bookmarkEnd w:id="771"/>
    </w:p>
    <w:p w:rsidR="00A06D65" w:rsidRPr="008E3922" w:rsidRDefault="00A06D65" w:rsidP="00A06D65">
      <w:pPr>
        <w:pStyle w:val="Amain"/>
      </w:pPr>
      <w:r w:rsidRPr="008E3922">
        <w:tab/>
        <w:t>(1)</w:t>
      </w:r>
      <w:r w:rsidRPr="008E3922">
        <w:tab/>
        <w:t>The regulator must not grant an exemption under section 688 unless satisfied that—</w:t>
      </w:r>
    </w:p>
    <w:p w:rsidR="00A06D65" w:rsidRPr="008E3922" w:rsidRDefault="00A06D65" w:rsidP="00A06D65">
      <w:pPr>
        <w:pStyle w:val="Apara"/>
      </w:pPr>
      <w:r w:rsidRPr="008E3922">
        <w:tab/>
        <w:t>(a)</w:t>
      </w:r>
      <w:r w:rsidRPr="008E3922">
        <w:tab/>
        <w:t>1 or more Schedule 15 chemicals are present or likely to be present at the facility; and</w:t>
      </w:r>
    </w:p>
    <w:p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rsidR="00A06D65" w:rsidRPr="008E3922" w:rsidRDefault="00A06D65" w:rsidP="00A06D65">
      <w:pPr>
        <w:pStyle w:val="Amain"/>
      </w:pPr>
      <w:r w:rsidRPr="008E3922">
        <w:tab/>
        <w:t>(2)</w:t>
      </w:r>
      <w:r w:rsidRPr="008E3922">
        <w:tab/>
        <w:t>For the purposes of subsection (1) (d), the regulator must have regard to all relevant matters, including whether or not—</w:t>
      </w:r>
    </w:p>
    <w:p w:rsidR="00A06D65" w:rsidRPr="008E3922" w:rsidRDefault="00A06D65" w:rsidP="00A06D65">
      <w:pPr>
        <w:pStyle w:val="Apara"/>
      </w:pPr>
      <w:r w:rsidRPr="008E3922">
        <w:tab/>
        <w:t>(a)</w:t>
      </w:r>
      <w:r w:rsidRPr="008E3922">
        <w:tab/>
        <w:t>the applicant is complying with the Act and this regulation; and</w:t>
      </w:r>
    </w:p>
    <w:p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rsidR="00A06D65" w:rsidRPr="008E3922" w:rsidRDefault="00A06D65" w:rsidP="00A06D65">
      <w:pPr>
        <w:pStyle w:val="Apara"/>
      </w:pPr>
      <w:r w:rsidRPr="008E3922">
        <w:tab/>
        <w:t>(c)</w:t>
      </w:r>
      <w:r w:rsidRPr="008E3922">
        <w:tab/>
        <w:t>the applicant has implemented adequate control measures to minimise the risk of a major incident occurring.</w:t>
      </w:r>
    </w:p>
    <w:p w:rsidR="00B948A5" w:rsidRPr="007E3EBC" w:rsidRDefault="009B3E7A" w:rsidP="009B3E7A">
      <w:pPr>
        <w:pStyle w:val="AH3Div"/>
      </w:pPr>
      <w:bookmarkStart w:id="772" w:name="_Toc510016306"/>
      <w:r w:rsidRPr="007E3EBC">
        <w:rPr>
          <w:rStyle w:val="CharDivNo"/>
        </w:rPr>
        <w:lastRenderedPageBreak/>
        <w:t>Division 11.2.4</w:t>
      </w:r>
      <w:r w:rsidRPr="004A03C1">
        <w:tab/>
      </w:r>
      <w:r w:rsidR="00B948A5" w:rsidRPr="007E3EBC">
        <w:rPr>
          <w:rStyle w:val="CharDivText"/>
        </w:rPr>
        <w:t>Exemption process</w:t>
      </w:r>
      <w:bookmarkEnd w:id="772"/>
    </w:p>
    <w:p w:rsidR="00E20D29" w:rsidRPr="008E3922" w:rsidRDefault="00E20D29" w:rsidP="00E20D29">
      <w:pPr>
        <w:pStyle w:val="AH5Sec"/>
      </w:pPr>
      <w:bookmarkStart w:id="773" w:name="_Toc510016307"/>
      <w:r w:rsidRPr="007E3EBC">
        <w:rPr>
          <w:rStyle w:val="CharSectNo"/>
        </w:rPr>
        <w:t>690</w:t>
      </w:r>
      <w:r w:rsidRPr="008E3922">
        <w:tab/>
        <w:t>Application for exemption</w:t>
      </w:r>
      <w:bookmarkEnd w:id="773"/>
    </w:p>
    <w:p w:rsidR="00E20D29" w:rsidRPr="008E3922" w:rsidRDefault="00E20D29" w:rsidP="00E20D29">
      <w:pPr>
        <w:pStyle w:val="Amainreturn"/>
        <w:keepNext/>
      </w:pPr>
      <w:r w:rsidRPr="008E3922">
        <w:t>An application for an exemption must be made in the manner and form required by the regulator.</w:t>
      </w:r>
    </w:p>
    <w:p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86"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rsidR="00E053FD" w:rsidRPr="004A03C1" w:rsidRDefault="009B3E7A" w:rsidP="009B3E7A">
      <w:pPr>
        <w:pStyle w:val="AH5Sec"/>
      </w:pPr>
      <w:bookmarkStart w:id="774" w:name="_Toc510016308"/>
      <w:r w:rsidRPr="007E3EBC">
        <w:rPr>
          <w:rStyle w:val="CharSectNo"/>
        </w:rPr>
        <w:t>691</w:t>
      </w:r>
      <w:r w:rsidRPr="004A03C1">
        <w:tab/>
      </w:r>
      <w:r w:rsidR="00B948A5" w:rsidRPr="004A03C1">
        <w:t>Conditions of exemption</w:t>
      </w:r>
      <w:bookmarkEnd w:id="774"/>
    </w:p>
    <w:p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rsidR="00B948A5" w:rsidRPr="004A03C1" w:rsidRDefault="009C249B" w:rsidP="009C249B">
      <w:pPr>
        <w:pStyle w:val="Apara"/>
      </w:pPr>
      <w:r>
        <w:tab/>
      </w:r>
      <w:r w:rsidR="009B3E7A" w:rsidRPr="004A03C1">
        <w:t>(a)</w:t>
      </w:r>
      <w:r w:rsidR="009B3E7A" w:rsidRPr="004A03C1">
        <w:tab/>
      </w:r>
      <w:r w:rsidR="00B948A5" w:rsidRPr="004A03C1">
        <w:t>monitor risks;</w:t>
      </w:r>
    </w:p>
    <w:p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rsidR="00B948A5" w:rsidRPr="004A03C1" w:rsidRDefault="009C249B" w:rsidP="009C249B">
      <w:pPr>
        <w:pStyle w:val="Apara"/>
      </w:pPr>
      <w:r>
        <w:tab/>
      </w:r>
      <w:r w:rsidR="009B3E7A" w:rsidRPr="004A03C1">
        <w:t>(c)</w:t>
      </w:r>
      <w:r w:rsidR="009B3E7A" w:rsidRPr="004A03C1">
        <w:tab/>
      </w:r>
      <w:r w:rsidR="00B948A5" w:rsidRPr="004A03C1">
        <w:t>keep certain records;</w:t>
      </w:r>
    </w:p>
    <w:p w:rsidR="00B948A5" w:rsidRPr="004A03C1" w:rsidRDefault="009C249B" w:rsidP="009C249B">
      <w:pPr>
        <w:pStyle w:val="Apara"/>
      </w:pPr>
      <w:r>
        <w:tab/>
      </w:r>
      <w:r w:rsidR="009B3E7A" w:rsidRPr="004A03C1">
        <w:t>(d)</w:t>
      </w:r>
      <w:r w:rsidR="009B3E7A" w:rsidRPr="004A03C1">
        <w:tab/>
      </w:r>
      <w:r w:rsidR="00B948A5" w:rsidRPr="004A03C1">
        <w:t>use a stated system of work;</w:t>
      </w:r>
    </w:p>
    <w:p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5" w:name="_Toc510016309"/>
      <w:r w:rsidRPr="007E3EBC">
        <w:rPr>
          <w:rStyle w:val="CharSectNo"/>
        </w:rPr>
        <w:lastRenderedPageBreak/>
        <w:t>692</w:t>
      </w:r>
      <w:r w:rsidRPr="004A03C1">
        <w:tab/>
      </w:r>
      <w:r w:rsidR="007910DE" w:rsidRPr="004A03C1">
        <w:t>Form</w:t>
      </w:r>
      <w:r w:rsidR="00B948A5" w:rsidRPr="004A03C1">
        <w:t xml:space="preserve"> of exemption document</w:t>
      </w:r>
      <w:bookmarkEnd w:id="775"/>
    </w:p>
    <w:p w:rsidR="00B948A5" w:rsidRPr="004A03C1" w:rsidRDefault="00B948A5" w:rsidP="009C249B">
      <w:pPr>
        <w:pStyle w:val="Amainreturn"/>
        <w:keepNext/>
      </w:pPr>
      <w:r w:rsidRPr="004A03C1">
        <w:t>The regulator must prepare an exemption document that states the following:</w:t>
      </w:r>
    </w:p>
    <w:p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rsidR="00B948A5" w:rsidRPr="004A03C1" w:rsidRDefault="009C249B" w:rsidP="009C249B">
      <w:pPr>
        <w:pStyle w:val="Apara"/>
      </w:pPr>
      <w:r>
        <w:tab/>
      </w:r>
      <w:r w:rsidR="009B3E7A" w:rsidRPr="004A03C1">
        <w:t>(f)</w:t>
      </w:r>
      <w:r w:rsidR="009B3E7A" w:rsidRPr="004A03C1">
        <w:tab/>
      </w:r>
      <w:r w:rsidR="00B948A5" w:rsidRPr="004A03C1">
        <w:t>any conditions on the exemption;</w:t>
      </w:r>
    </w:p>
    <w:p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rsidR="00B948A5" w:rsidRPr="004A03C1" w:rsidRDefault="009C249B" w:rsidP="009C249B">
      <w:pPr>
        <w:pStyle w:val="Apara"/>
      </w:pPr>
      <w:r>
        <w:tab/>
      </w:r>
      <w:r w:rsidR="009B3E7A" w:rsidRPr="004A03C1">
        <w:t>(h)</w:t>
      </w:r>
      <w:r w:rsidR="009B3E7A" w:rsidRPr="004A03C1">
        <w:tab/>
      </w:r>
      <w:r w:rsidR="00B948A5" w:rsidRPr="004A03C1">
        <w:t>the duration of the exemption.</w:t>
      </w:r>
    </w:p>
    <w:p w:rsidR="00E053FD" w:rsidRPr="004A03C1" w:rsidRDefault="009B3E7A" w:rsidP="009B3E7A">
      <w:pPr>
        <w:pStyle w:val="AH5Sec"/>
      </w:pPr>
      <w:bookmarkStart w:id="776" w:name="_Toc510016310"/>
      <w:r w:rsidRPr="007E3EBC">
        <w:rPr>
          <w:rStyle w:val="CharSectNo"/>
        </w:rPr>
        <w:t>693</w:t>
      </w:r>
      <w:r w:rsidRPr="004A03C1">
        <w:tab/>
      </w:r>
      <w:r w:rsidR="00B948A5" w:rsidRPr="004A03C1">
        <w:t>Compliance with conditions of exemption</w:t>
      </w:r>
      <w:bookmarkEnd w:id="776"/>
    </w:p>
    <w:p w:rsidR="00B948A5" w:rsidRPr="004A03C1" w:rsidRDefault="00B948A5" w:rsidP="00091E23">
      <w:pPr>
        <w:pStyle w:val="Amainreturn"/>
      </w:pPr>
      <w:r w:rsidRPr="004A03C1">
        <w:t>A person to whom the exemption is granted must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rsidR="00E053FD" w:rsidRPr="004A03C1" w:rsidRDefault="009B3E7A" w:rsidP="009B3E7A">
      <w:pPr>
        <w:pStyle w:val="AH5Sec"/>
      </w:pPr>
      <w:bookmarkStart w:id="777" w:name="_Toc510016311"/>
      <w:r w:rsidRPr="007E3EBC">
        <w:rPr>
          <w:rStyle w:val="CharSectNo"/>
        </w:rPr>
        <w:t>694</w:t>
      </w:r>
      <w:r w:rsidRPr="004A03C1">
        <w:tab/>
      </w:r>
      <w:r w:rsidR="00B948A5" w:rsidRPr="004A03C1">
        <w:t>Notice of decision in relation to exemption</w:t>
      </w:r>
      <w:bookmarkEnd w:id="777"/>
    </w:p>
    <w:p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rsidR="00E053FD" w:rsidRPr="004A03C1" w:rsidRDefault="009B3E7A" w:rsidP="009B3E7A">
      <w:pPr>
        <w:pStyle w:val="AH5Sec"/>
      </w:pPr>
      <w:bookmarkStart w:id="778" w:name="_Toc510016312"/>
      <w:r w:rsidRPr="007E3EBC">
        <w:rPr>
          <w:rStyle w:val="CharSectNo"/>
        </w:rPr>
        <w:lastRenderedPageBreak/>
        <w:t>695</w:t>
      </w:r>
      <w:r w:rsidRPr="004A03C1">
        <w:tab/>
      </w:r>
      <w:r w:rsidR="00B948A5" w:rsidRPr="004A03C1">
        <w:t>Publication of notice of exemption</w:t>
      </w:r>
      <w:bookmarkEnd w:id="778"/>
    </w:p>
    <w:p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87" w:tooltip="A2001-14" w:history="1">
        <w:r w:rsidR="003910CE" w:rsidRPr="003910CE">
          <w:rPr>
            <w:rStyle w:val="charCitHyperlinkAbbrev"/>
          </w:rPr>
          <w:t>Legislation Act</w:t>
        </w:r>
      </w:hyperlink>
      <w:r w:rsidRPr="004A03C1">
        <w:t>.</w:t>
      </w:r>
    </w:p>
    <w:p w:rsidR="00E053FD" w:rsidRPr="004A03C1" w:rsidRDefault="009B3E7A" w:rsidP="009B3E7A">
      <w:pPr>
        <w:pStyle w:val="AH5Sec"/>
      </w:pPr>
      <w:bookmarkStart w:id="779" w:name="_Toc510016313"/>
      <w:r w:rsidRPr="007E3EBC">
        <w:rPr>
          <w:rStyle w:val="CharSectNo"/>
        </w:rPr>
        <w:t>696</w:t>
      </w:r>
      <w:r w:rsidRPr="004A03C1">
        <w:tab/>
      </w:r>
      <w:r w:rsidR="00B948A5" w:rsidRPr="004A03C1">
        <w:t>Notice of refusal of exemption</w:t>
      </w:r>
      <w:bookmarkEnd w:id="779"/>
    </w:p>
    <w:p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0" w:name="_Toc510016314"/>
      <w:r w:rsidRPr="007E3EBC">
        <w:rPr>
          <w:rStyle w:val="CharSectNo"/>
        </w:rPr>
        <w:t>697</w:t>
      </w:r>
      <w:r w:rsidRPr="004A03C1">
        <w:tab/>
      </w:r>
      <w:r w:rsidR="00B948A5" w:rsidRPr="004A03C1">
        <w:t>Amendment or cancellation of exemption</w:t>
      </w:r>
      <w:bookmarkEnd w:id="780"/>
    </w:p>
    <w:p w:rsidR="00B948A5" w:rsidRPr="004A03C1" w:rsidRDefault="00B948A5" w:rsidP="009C249B">
      <w:pPr>
        <w:pStyle w:val="Amainreturn"/>
        <w:keepNext/>
      </w:pPr>
      <w:r w:rsidRPr="004A03C1">
        <w:t>The regulator may at any time amend or cancel an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1" w:name="_Toc510016315"/>
      <w:r w:rsidRPr="007E3EBC">
        <w:rPr>
          <w:rStyle w:val="CharSectNo"/>
        </w:rPr>
        <w:t>698</w:t>
      </w:r>
      <w:r w:rsidRPr="004A03C1">
        <w:tab/>
      </w:r>
      <w:r w:rsidR="00B948A5" w:rsidRPr="004A03C1">
        <w:t>Notice of amendment or cancellation</w:t>
      </w:r>
      <w:bookmarkEnd w:id="781"/>
    </w:p>
    <w:p w:rsidR="00B948A5" w:rsidRPr="004A03C1" w:rsidRDefault="009C249B" w:rsidP="009C249B">
      <w:pPr>
        <w:pStyle w:val="Amain"/>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rsidR="007B7574" w:rsidRPr="004A03C1" w:rsidRDefault="009C249B" w:rsidP="00C163A8">
      <w:pPr>
        <w:pStyle w:val="Amain"/>
        <w:keepNext/>
      </w:pPr>
      <w:r>
        <w:lastRenderedPageBreak/>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88" w:tooltip="A2001-14" w:history="1">
        <w:r w:rsidR="003910CE" w:rsidRPr="003910CE">
          <w:rPr>
            <w:rStyle w:val="charCitHyperlinkAbbrev"/>
          </w:rPr>
          <w:t>Legislation Act</w:t>
        </w:r>
      </w:hyperlink>
      <w:r w:rsidRPr="004A03C1">
        <w:t>.</w:t>
      </w:r>
    </w:p>
    <w:p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rsidR="00E053FD" w:rsidRPr="004A03C1" w:rsidRDefault="00707BCD" w:rsidP="00707BCD">
      <w:pPr>
        <w:pStyle w:val="PageBreak"/>
      </w:pPr>
      <w:r w:rsidRPr="004A03C1">
        <w:br w:type="page"/>
      </w:r>
    </w:p>
    <w:p w:rsidR="00707BCD" w:rsidRPr="007E3EBC" w:rsidRDefault="009B3E7A" w:rsidP="009B3E7A">
      <w:pPr>
        <w:pStyle w:val="AH2Part"/>
      </w:pPr>
      <w:bookmarkStart w:id="782" w:name="_Toc510016316"/>
      <w:r w:rsidRPr="007E3EBC">
        <w:rPr>
          <w:rStyle w:val="CharPartNo"/>
        </w:rPr>
        <w:lastRenderedPageBreak/>
        <w:t>Part 11.3</w:t>
      </w:r>
      <w:r w:rsidRPr="004A03C1">
        <w:tab/>
      </w:r>
      <w:r w:rsidR="00707BCD" w:rsidRPr="007E3EBC">
        <w:rPr>
          <w:rStyle w:val="CharPartText"/>
        </w:rPr>
        <w:t>Miscellaneous</w:t>
      </w:r>
      <w:bookmarkEnd w:id="782"/>
    </w:p>
    <w:p w:rsidR="005A0B89" w:rsidRDefault="005A0B89" w:rsidP="00332853">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783" w:name="_Toc510016317"/>
      <w:r w:rsidRPr="007E3EBC">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3"/>
    </w:p>
    <w:p w:rsidR="00707BCD" w:rsidRPr="004A03C1" w:rsidRDefault="00707BCD" w:rsidP="009C249B">
      <w:pPr>
        <w:pStyle w:val="Amainreturn"/>
        <w:keepNext/>
      </w:pPr>
      <w:r w:rsidRPr="004A03C1">
        <w:t xml:space="preserve">For the purposes of </w:t>
      </w:r>
      <w:r w:rsidR="004663A5" w:rsidRPr="004A03C1">
        <w:t xml:space="preserve">the </w:t>
      </w:r>
      <w:hyperlink r:id="rId389"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rsidR="00707BCD" w:rsidRPr="004A03C1" w:rsidRDefault="009C249B" w:rsidP="009C249B">
      <w:pPr>
        <w:pStyle w:val="Asubpara"/>
      </w:pPr>
      <w:r>
        <w:tab/>
      </w:r>
      <w:r w:rsidR="009B3E7A" w:rsidRPr="004A03C1">
        <w:t>(i)</w:t>
      </w:r>
      <w:r w:rsidR="009B3E7A" w:rsidRPr="004A03C1">
        <w:tab/>
      </w:r>
      <w:r w:rsidR="00707BCD" w:rsidRPr="004A03C1">
        <w:t>Q fever;</w:t>
      </w:r>
    </w:p>
    <w:p w:rsidR="00707BCD" w:rsidRPr="004A03C1" w:rsidRDefault="009C249B" w:rsidP="009C249B">
      <w:pPr>
        <w:pStyle w:val="Asubpara"/>
      </w:pPr>
      <w:r>
        <w:tab/>
      </w:r>
      <w:r w:rsidR="009B3E7A" w:rsidRPr="004A03C1">
        <w:t>(ii)</w:t>
      </w:r>
      <w:r w:rsidR="009B3E7A" w:rsidRPr="004A03C1">
        <w:tab/>
      </w:r>
      <w:r w:rsidR="00707BCD" w:rsidRPr="004A03C1">
        <w:t>Anthrax;</w:t>
      </w:r>
    </w:p>
    <w:p w:rsidR="00707BCD" w:rsidRPr="004A03C1" w:rsidRDefault="009C249B" w:rsidP="009C249B">
      <w:pPr>
        <w:pStyle w:val="Asubpara"/>
      </w:pPr>
      <w:r>
        <w:tab/>
      </w:r>
      <w:r w:rsidR="009B3E7A" w:rsidRPr="004A03C1">
        <w:t>(iii)</w:t>
      </w:r>
      <w:r w:rsidR="009B3E7A" w:rsidRPr="004A03C1">
        <w:tab/>
      </w:r>
      <w:r w:rsidR="00707BCD" w:rsidRPr="004A03C1">
        <w:t>Leptospirosis;</w:t>
      </w:r>
    </w:p>
    <w:p w:rsidR="00707BCD" w:rsidRPr="004A03C1" w:rsidRDefault="009C249B" w:rsidP="009C249B">
      <w:pPr>
        <w:pStyle w:val="Asubpara"/>
      </w:pPr>
      <w:r>
        <w:tab/>
      </w:r>
      <w:r w:rsidR="009B3E7A" w:rsidRPr="004A03C1">
        <w:t>(iv)</w:t>
      </w:r>
      <w:r w:rsidR="009B3E7A" w:rsidRPr="004A03C1">
        <w:tab/>
      </w:r>
      <w:r w:rsidR="00707BCD" w:rsidRPr="004A03C1">
        <w:t>Brucellosis;</w:t>
      </w:r>
    </w:p>
    <w:p w:rsidR="00707BCD" w:rsidRPr="004A03C1" w:rsidRDefault="009C249B" w:rsidP="009C249B">
      <w:pPr>
        <w:pStyle w:val="Asubpara"/>
      </w:pPr>
      <w:r>
        <w:tab/>
      </w:r>
      <w:r w:rsidR="009B3E7A" w:rsidRPr="004A03C1">
        <w:t>(v)</w:t>
      </w:r>
      <w:r w:rsidR="009B3E7A" w:rsidRPr="004A03C1">
        <w:tab/>
      </w:r>
      <w:r w:rsidR="00707BCD" w:rsidRPr="004A03C1">
        <w:t>Hendra Virus;</w:t>
      </w:r>
    </w:p>
    <w:p w:rsidR="00707BCD" w:rsidRPr="004A03C1" w:rsidRDefault="009C249B" w:rsidP="009C249B">
      <w:pPr>
        <w:pStyle w:val="Asubpara"/>
      </w:pPr>
      <w:r>
        <w:tab/>
      </w:r>
      <w:r w:rsidR="009B3E7A" w:rsidRPr="004A03C1">
        <w:t>(vi)</w:t>
      </w:r>
      <w:r w:rsidR="009B3E7A" w:rsidRPr="004A03C1">
        <w:tab/>
      </w:r>
      <w:r w:rsidR="00707BCD" w:rsidRPr="004A03C1">
        <w:t>Avian Influenza;</w:t>
      </w:r>
    </w:p>
    <w:p w:rsidR="00707BCD" w:rsidRPr="004A03C1" w:rsidRDefault="009C249B" w:rsidP="009C249B">
      <w:pPr>
        <w:pStyle w:val="Asubpara"/>
      </w:pPr>
      <w:r>
        <w:tab/>
      </w:r>
      <w:r w:rsidR="009B3E7A" w:rsidRPr="004A03C1">
        <w:t>(vii)</w:t>
      </w:r>
      <w:r w:rsidR="009B3E7A" w:rsidRPr="004A03C1">
        <w:tab/>
      </w:r>
      <w:r w:rsidR="00707BCD" w:rsidRPr="004A03C1">
        <w:t>Psittacosis.</w:t>
      </w:r>
    </w:p>
    <w:p w:rsidR="00E053FD" w:rsidRPr="004A03C1" w:rsidRDefault="009B3E7A" w:rsidP="009B3E7A">
      <w:pPr>
        <w:pStyle w:val="AH5Sec"/>
      </w:pPr>
      <w:bookmarkStart w:id="784" w:name="_Toc510016318"/>
      <w:r w:rsidRPr="007E3EBC">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4"/>
    </w:p>
    <w:p w:rsidR="00707BCD" w:rsidRPr="004A03C1" w:rsidRDefault="00707BCD" w:rsidP="009C249B">
      <w:pPr>
        <w:pStyle w:val="Amainreturn"/>
        <w:keepNext/>
      </w:pPr>
      <w:r w:rsidRPr="004A03C1">
        <w:t xml:space="preserve">For the purposes of </w:t>
      </w:r>
      <w:r w:rsidR="004663A5" w:rsidRPr="004A03C1">
        <w:t xml:space="preserve">the </w:t>
      </w:r>
      <w:hyperlink r:id="rId390"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rsidR="000D207F" w:rsidRPr="00EB7441" w:rsidRDefault="000D207F" w:rsidP="000D207F">
      <w:pPr>
        <w:pStyle w:val="Apara"/>
      </w:pPr>
      <w:r w:rsidRPr="00EB7441">
        <w:tab/>
        <w:t>(a)</w:t>
      </w:r>
      <w:r w:rsidRPr="00EB7441">
        <w:tab/>
        <w:t>a recent photograph of the inspector in the form stated by the regulator;</w:t>
      </w:r>
    </w:p>
    <w:p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rsidR="00E053FD" w:rsidRPr="004A03C1" w:rsidRDefault="009B3E7A" w:rsidP="009B3E7A">
      <w:pPr>
        <w:pStyle w:val="AH5Sec"/>
      </w:pPr>
      <w:bookmarkStart w:id="785" w:name="_Toc510016319"/>
      <w:r w:rsidRPr="007E3EBC">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85"/>
    </w:p>
    <w:p w:rsidR="00707BCD" w:rsidRPr="004A03C1" w:rsidRDefault="00707BCD" w:rsidP="00091E23">
      <w:pPr>
        <w:pStyle w:val="Amainreturn"/>
      </w:pPr>
      <w:r w:rsidRPr="004A03C1">
        <w:t xml:space="preserve">For the purposes of </w:t>
      </w:r>
      <w:r w:rsidR="004663A5" w:rsidRPr="004A03C1">
        <w:t xml:space="preserve">the </w:t>
      </w:r>
      <w:hyperlink r:id="rId391"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rsidR="00592E79" w:rsidRPr="004A03C1" w:rsidRDefault="009B3E7A" w:rsidP="009B3E7A">
      <w:pPr>
        <w:pStyle w:val="AH5Sec"/>
      </w:pPr>
      <w:bookmarkStart w:id="786" w:name="_Toc510016320"/>
      <w:r w:rsidRPr="007E3EBC">
        <w:rPr>
          <w:rStyle w:val="CharSectNo"/>
        </w:rPr>
        <w:t>702</w:t>
      </w:r>
      <w:r w:rsidRPr="004A03C1">
        <w:tab/>
      </w:r>
      <w:r w:rsidR="00592E79" w:rsidRPr="004A03C1">
        <w:t>Confidentiality of information—exception relating administration or enforcement of other laws</w:t>
      </w:r>
      <w:bookmarkEnd w:id="786"/>
    </w:p>
    <w:p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92" w:tooltip="A2011-35" w:history="1">
        <w:r w:rsidR="003277CC" w:rsidRPr="00905D26">
          <w:rPr>
            <w:rStyle w:val="charCitHyperlinkAbbrev"/>
          </w:rPr>
          <w:t>Act</w:t>
        </w:r>
      </w:hyperlink>
      <w:r w:rsidR="00604992" w:rsidRPr="004A03C1">
        <w:t xml:space="preserve">, </w:t>
      </w:r>
      <w:r w:rsidRPr="004A03C1">
        <w:t>section 271 (3) (c) (ii).</w:t>
      </w:r>
    </w:p>
    <w:p w:rsidR="00332853" w:rsidRPr="00332853" w:rsidRDefault="00332853" w:rsidP="00332853">
      <w:pPr>
        <w:pStyle w:val="PageBreak"/>
      </w:pPr>
      <w:r w:rsidRPr="00332853">
        <w:br w:type="page"/>
      </w:r>
    </w:p>
    <w:p w:rsidR="00123B97" w:rsidRDefault="00123B97" w:rsidP="00123B97">
      <w:pPr>
        <w:pStyle w:val="AH1Chapter"/>
        <w:rPr>
          <w:rStyle w:val="CharChapText"/>
        </w:rPr>
      </w:pPr>
      <w:bookmarkStart w:id="787" w:name="_Toc510016321"/>
      <w:r w:rsidRPr="007E3EBC">
        <w:rPr>
          <w:rStyle w:val="CharChapNo"/>
        </w:rPr>
        <w:lastRenderedPageBreak/>
        <w:t>Chapter 21</w:t>
      </w:r>
      <w:r w:rsidRPr="00397F3D">
        <w:tab/>
      </w:r>
      <w:r w:rsidRPr="007E3EBC">
        <w:rPr>
          <w:rStyle w:val="CharChapText"/>
        </w:rPr>
        <w:t>Transitional—Dangerous Substances (Asbestos Safety Reform) Legislation Amendment Act 2014</w:t>
      </w:r>
      <w:bookmarkEnd w:id="787"/>
    </w:p>
    <w:p w:rsidR="00CC5D05" w:rsidRPr="002A00C2" w:rsidRDefault="00CC5D05" w:rsidP="00CC5D05">
      <w:pPr>
        <w:pStyle w:val="Placeholder"/>
        <w:suppressLineNumbers/>
      </w:pPr>
      <w:r>
        <w:rPr>
          <w:rStyle w:val="CharPartNo"/>
        </w:rPr>
        <w:t xml:space="preserve">  </w:t>
      </w:r>
      <w:r>
        <w:rPr>
          <w:rStyle w:val="CharPartText"/>
        </w:rPr>
        <w:t xml:space="preserve"> </w:t>
      </w:r>
      <w:r w:rsidRPr="002A00C2">
        <w:t xml:space="preserve"> </w:t>
      </w:r>
    </w:p>
    <w:p w:rsidR="00CC5D05" w:rsidRDefault="00CC5D05" w:rsidP="00CC5D05">
      <w:pPr>
        <w:pStyle w:val="Placeholder"/>
        <w:suppressLineNumbers/>
      </w:pPr>
      <w:r>
        <w:rPr>
          <w:rStyle w:val="CharDivNo"/>
        </w:rPr>
        <w:t xml:space="preserve">  </w:t>
      </w:r>
      <w:r>
        <w:rPr>
          <w:rStyle w:val="CharDivText"/>
        </w:rPr>
        <w:t xml:space="preserve">  </w:t>
      </w:r>
    </w:p>
    <w:p w:rsidR="00123B97" w:rsidRPr="00397F3D" w:rsidRDefault="00123B97" w:rsidP="00123B97">
      <w:pPr>
        <w:pStyle w:val="AH5Sec"/>
      </w:pPr>
      <w:bookmarkStart w:id="788" w:name="_Toc510016322"/>
      <w:r w:rsidRPr="007E3EBC">
        <w:rPr>
          <w:rStyle w:val="CharSectNo"/>
        </w:rPr>
        <w:t>818</w:t>
      </w:r>
      <w:r w:rsidRPr="00397F3D">
        <w:tab/>
      </w:r>
      <w:r w:rsidRPr="00397F3D">
        <w:rPr>
          <w:lang w:eastAsia="en-AU"/>
        </w:rPr>
        <w:t xml:space="preserve">Meaning of </w:t>
      </w:r>
      <w:r w:rsidRPr="00397F3D">
        <w:rPr>
          <w:rStyle w:val="charItals"/>
        </w:rPr>
        <w:t>commencement day</w:t>
      </w:r>
      <w:r w:rsidRPr="00397F3D">
        <w:rPr>
          <w:lang w:eastAsia="en-AU"/>
        </w:rPr>
        <w:t>—ch 21</w:t>
      </w:r>
      <w:bookmarkEnd w:id="788"/>
    </w:p>
    <w:p w:rsidR="00123B97" w:rsidRPr="00397F3D" w:rsidRDefault="00123B97" w:rsidP="00123B97">
      <w:pPr>
        <w:pStyle w:val="Amainreturn"/>
        <w:keepNext/>
        <w:rPr>
          <w:lang w:eastAsia="en-AU"/>
        </w:rPr>
      </w:pPr>
      <w:r w:rsidRPr="00397F3D">
        <w:rPr>
          <w:lang w:eastAsia="en-AU"/>
        </w:rPr>
        <w:t>In this chapter:</w:t>
      </w:r>
    </w:p>
    <w:p w:rsidR="00123B97" w:rsidRPr="00397F3D" w:rsidRDefault="00123B97" w:rsidP="00123B97">
      <w:pPr>
        <w:pStyle w:val="aDef"/>
      </w:pPr>
      <w:r w:rsidRPr="00397F3D">
        <w:rPr>
          <w:rStyle w:val="charBoldItals"/>
        </w:rPr>
        <w:t>commencement day</w:t>
      </w:r>
      <w:r w:rsidRPr="00397F3D">
        <w:t xml:space="preserve"> means the day the </w:t>
      </w:r>
      <w:hyperlink r:id="rId393" w:tooltip="A2014-53" w:history="1">
        <w:r w:rsidR="00D55A31" w:rsidRPr="00D55A31">
          <w:rPr>
            <w:rStyle w:val="charCitHyperlinkItal"/>
          </w:rPr>
          <w:t>Dangerous Substances (Asbestos Safety Reform) Legislation Amendment Act 2014</w:t>
        </w:r>
      </w:hyperlink>
      <w:r w:rsidRPr="00397F3D">
        <w:t>, section 3 commences.</w:t>
      </w:r>
    </w:p>
    <w:p w:rsidR="00123B97" w:rsidRPr="00397F3D" w:rsidRDefault="00123B97" w:rsidP="00123B97">
      <w:pPr>
        <w:pStyle w:val="AH5Sec"/>
      </w:pPr>
      <w:bookmarkStart w:id="789" w:name="_Toc510016323"/>
      <w:r w:rsidRPr="007E3EBC">
        <w:rPr>
          <w:rStyle w:val="CharSectNo"/>
        </w:rPr>
        <w:t>819</w:t>
      </w:r>
      <w:r w:rsidRPr="00397F3D">
        <w:tab/>
        <w:t>Asbestos assessor licence—Class A</w:t>
      </w:r>
      <w:bookmarkEnd w:id="789"/>
    </w:p>
    <w:p w:rsidR="00123B97" w:rsidRPr="00397F3D" w:rsidRDefault="00123B97" w:rsidP="00123B97">
      <w:pPr>
        <w:pStyle w:val="Amain"/>
      </w:pPr>
      <w:r w:rsidRPr="00397F3D">
        <w:tab/>
        <w:t>(1)</w:t>
      </w:r>
      <w:r w:rsidRPr="00397F3D">
        <w:tab/>
        <w:t xml:space="preserve">This section applies if, immediately before the commencement day, a person holds an asbestos assessor licence, Class A (an </w:t>
      </w:r>
      <w:r w:rsidRPr="00397F3D">
        <w:rPr>
          <w:rStyle w:val="charBoldItals"/>
        </w:rPr>
        <w:t>old licence</w:t>
      </w:r>
      <w:r w:rsidRPr="00397F3D">
        <w:t xml:space="preserve">) under the </w:t>
      </w:r>
      <w:hyperlink r:id="rId394"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an asbestos assessor licence (a </w:t>
      </w:r>
      <w:r w:rsidRPr="00397F3D">
        <w:rPr>
          <w:rStyle w:val="charBoldItals"/>
        </w:rPr>
        <w:t>new licence</w:t>
      </w:r>
      <w:r w:rsidRPr="00397F3D">
        <w:t>)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0" w:name="_Toc510016324"/>
      <w:r w:rsidRPr="007E3EBC">
        <w:rPr>
          <w:rStyle w:val="CharSectNo"/>
        </w:rPr>
        <w:lastRenderedPageBreak/>
        <w:t>820</w:t>
      </w:r>
      <w:r w:rsidRPr="00397F3D">
        <w:tab/>
        <w:t>Asbestos assessor licence—Class B</w:t>
      </w:r>
      <w:bookmarkEnd w:id="790"/>
    </w:p>
    <w:p w:rsidR="00123B97" w:rsidRPr="00397F3D" w:rsidRDefault="00123B97" w:rsidP="00123B97">
      <w:pPr>
        <w:pStyle w:val="Amain"/>
      </w:pPr>
      <w:r w:rsidRPr="00397F3D">
        <w:tab/>
        <w:t>(1)</w:t>
      </w:r>
      <w:r w:rsidRPr="00397F3D">
        <w:tab/>
        <w:t xml:space="preserve">This section applies if, immediately before the commencement day, a person holds an asbestos assessor licence, Class B (an </w:t>
      </w:r>
      <w:r w:rsidRPr="00397F3D">
        <w:rPr>
          <w:rStyle w:val="charBoldItals"/>
        </w:rPr>
        <w:t>old licence</w:t>
      </w:r>
      <w:r w:rsidRPr="00397F3D">
        <w:t xml:space="preserve">) under the </w:t>
      </w:r>
      <w:hyperlink r:id="rId395"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an asbestos assessor licence (a </w:t>
      </w:r>
      <w:r w:rsidRPr="00397F3D">
        <w:rPr>
          <w:rStyle w:val="charBoldItals"/>
        </w:rPr>
        <w:t>new licence</w:t>
      </w:r>
      <w:r w:rsidRPr="00397F3D">
        <w:t>)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 but</w:t>
      </w:r>
    </w:p>
    <w:p w:rsidR="00123B97" w:rsidRPr="00397F3D" w:rsidRDefault="00123B97" w:rsidP="00123B97">
      <w:pPr>
        <w:pStyle w:val="Apara"/>
      </w:pPr>
      <w:r w:rsidRPr="00397F3D">
        <w:tab/>
        <w:t>(c)</w:t>
      </w:r>
      <w:r w:rsidRPr="00397F3D">
        <w:tab/>
        <w:t xml:space="preserve">licensing the assessor only to undertake field surveys to identify the location, type and condition of asbestos in buildings for the </w:t>
      </w:r>
      <w:hyperlink r:id="rId396" w:tooltip="A2004-11" w:history="1">
        <w:r w:rsidRPr="00397F3D">
          <w:rPr>
            <w:rStyle w:val="charCitHyperlinkItal"/>
          </w:rPr>
          <w:t>Building Act 2004</w:t>
        </w:r>
      </w:hyperlink>
      <w:r w:rsidRPr="00397F3D">
        <w:t xml:space="preserve">, the </w:t>
      </w:r>
      <w:hyperlink r:id="rId397" w:tooltip="A2003-40" w:history="1">
        <w:r w:rsidRPr="00397F3D">
          <w:rPr>
            <w:rStyle w:val="charCitHyperlinkItal"/>
          </w:rPr>
          <w:t>Civil Law (Sale of Residential Property) Act 2003</w:t>
        </w:r>
      </w:hyperlink>
      <w:r w:rsidRPr="00397F3D">
        <w:t xml:space="preserve">, the </w:t>
      </w:r>
      <w:hyperlink r:id="rId398" w:tooltip="A2004-12" w:history="1">
        <w:r w:rsidRPr="00397F3D">
          <w:rPr>
            <w:rStyle w:val="charCitHyperlinkItal"/>
          </w:rPr>
          <w:t>Construction Occupations (Licensing) Act 2004</w:t>
        </w:r>
      </w:hyperlink>
      <w:r w:rsidRPr="00397F3D">
        <w:t xml:space="preserve">, the </w:t>
      </w:r>
      <w:hyperlink r:id="rId399" w:tooltip="A2004-7" w:history="1">
        <w:r w:rsidRPr="00397F3D">
          <w:rPr>
            <w:rStyle w:val="charCitHyperlinkItal"/>
          </w:rPr>
          <w:t>Dangerous Substances Act 2004</w:t>
        </w:r>
      </w:hyperlink>
      <w:r w:rsidRPr="00397F3D">
        <w:rPr>
          <w:rStyle w:val="charItals"/>
        </w:rPr>
        <w:t xml:space="preserve"> </w:t>
      </w:r>
      <w:r w:rsidRPr="00397F3D">
        <w:t xml:space="preserve">or the </w:t>
      </w:r>
      <w:hyperlink r:id="rId400" w:tooltip="A1997-84" w:history="1">
        <w:r w:rsidRPr="00397F3D">
          <w:rPr>
            <w:rStyle w:val="charCitHyperlinkItal"/>
          </w:rPr>
          <w:t>Residential Tenancies Act 1997</w:t>
        </w:r>
      </w:hyperlink>
      <w:r w:rsidRPr="00397F3D">
        <w:t>, including, for example, by bulk sampling.</w:t>
      </w:r>
    </w:p>
    <w:p w:rsidR="00123B97" w:rsidRPr="00397F3D" w:rsidRDefault="00123B97" w:rsidP="00123B97">
      <w:pPr>
        <w:pStyle w:val="aNotepar"/>
      </w:pPr>
      <w:r w:rsidRPr="00397F3D">
        <w:rPr>
          <w:rStyle w:val="charItals"/>
        </w:rPr>
        <w:t>Note</w:t>
      </w:r>
      <w:r w:rsidRPr="00397F3D">
        <w:rPr>
          <w:rStyle w:val="charItals"/>
        </w:rPr>
        <w:tab/>
      </w:r>
      <w:r w:rsidRPr="00397F3D">
        <w:t xml:space="preserve">An example is part of the regulation, is not exhaustive and may extend, but does not limit, the meaning of the provision in which it appears (see </w:t>
      </w:r>
      <w:hyperlink r:id="rId401" w:tooltip="A2001-14" w:history="1">
        <w:r w:rsidRPr="00397F3D">
          <w:rPr>
            <w:rStyle w:val="charCitHyperlinkAbbrev"/>
          </w:rPr>
          <w:t>Legislation Act</w:t>
        </w:r>
      </w:hyperlink>
      <w:r w:rsidRPr="00397F3D">
        <w:t>, s 126 and s 132).</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1" w:name="_Toc510016325"/>
      <w:r w:rsidRPr="007E3EBC">
        <w:rPr>
          <w:rStyle w:val="CharSectNo"/>
        </w:rPr>
        <w:t>821</w:t>
      </w:r>
      <w:r w:rsidRPr="00397F3D">
        <w:tab/>
        <w:t>Asbestos removal licence—Class A</w:t>
      </w:r>
      <w:bookmarkEnd w:id="791"/>
    </w:p>
    <w:p w:rsidR="00123B97" w:rsidRPr="00397F3D" w:rsidRDefault="00123B97" w:rsidP="00123B97">
      <w:pPr>
        <w:pStyle w:val="Amain"/>
      </w:pPr>
      <w:r w:rsidRPr="00397F3D">
        <w:tab/>
        <w:t>(1)</w:t>
      </w:r>
      <w:r w:rsidRPr="00397F3D">
        <w:tab/>
        <w:t xml:space="preserve">This section applies if, immediately before the commencement day, a person or partnership holds an asbestos removalist licence, Class A (an </w:t>
      </w:r>
      <w:r w:rsidRPr="00397F3D">
        <w:rPr>
          <w:rStyle w:val="charBoldItals"/>
        </w:rPr>
        <w:t>old licence</w:t>
      </w:r>
      <w:r w:rsidRPr="00397F3D">
        <w:t xml:space="preserve">) under the </w:t>
      </w:r>
      <w:hyperlink r:id="rId402"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lastRenderedPageBreak/>
        <w:tab/>
        <w:t>(2)</w:t>
      </w:r>
      <w:r w:rsidRPr="00397F3D">
        <w:tab/>
        <w:t xml:space="preserve">The old licence is, on the commencement day, taken to be a Class A asbestos removal licence (a </w:t>
      </w:r>
      <w:r w:rsidRPr="00397F3D">
        <w:rPr>
          <w:rStyle w:val="charBoldItals"/>
        </w:rPr>
        <w:t>new licence</w:t>
      </w:r>
      <w:r w:rsidRPr="00397F3D">
        <w:t>) granted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2" w:name="_Toc510016326"/>
      <w:r w:rsidRPr="007E3EBC">
        <w:rPr>
          <w:rStyle w:val="CharSectNo"/>
        </w:rPr>
        <w:t>822</w:t>
      </w:r>
      <w:r w:rsidRPr="00397F3D">
        <w:tab/>
        <w:t>Asbestos removal licence—Class B</w:t>
      </w:r>
      <w:bookmarkEnd w:id="792"/>
    </w:p>
    <w:p w:rsidR="00123B97" w:rsidRPr="00397F3D" w:rsidRDefault="00123B97" w:rsidP="00123B97">
      <w:pPr>
        <w:pStyle w:val="Amain"/>
      </w:pPr>
      <w:r w:rsidRPr="00397F3D">
        <w:tab/>
        <w:t>(1)</w:t>
      </w:r>
      <w:r w:rsidRPr="00397F3D">
        <w:tab/>
        <w:t xml:space="preserve">This section applies if, immediately before the commencement day, a person or partnership holds an asbestos removalist licence, Class B (an </w:t>
      </w:r>
      <w:r w:rsidRPr="00397F3D">
        <w:rPr>
          <w:rStyle w:val="charBoldItals"/>
        </w:rPr>
        <w:t>old licence</w:t>
      </w:r>
      <w:r w:rsidRPr="00397F3D">
        <w:t xml:space="preserve">) under the </w:t>
      </w:r>
      <w:hyperlink r:id="rId403" w:tooltip="A2004-12" w:history="1">
        <w:r w:rsidRPr="00397F3D">
          <w:rPr>
            <w:rStyle w:val="charCitHyperlinkItal"/>
          </w:rPr>
          <w:t>Construction Occupations (Licensing) Act 2004</w:t>
        </w:r>
      </w:hyperlink>
      <w:r w:rsidRPr="00397F3D">
        <w:t>, section 19 (Decision on licence application).</w:t>
      </w:r>
    </w:p>
    <w:p w:rsidR="00123B97" w:rsidRPr="00397F3D" w:rsidRDefault="00123B97" w:rsidP="00123B97">
      <w:pPr>
        <w:pStyle w:val="Amain"/>
      </w:pPr>
      <w:r w:rsidRPr="00397F3D">
        <w:tab/>
        <w:t>(2)</w:t>
      </w:r>
      <w:r w:rsidRPr="00397F3D">
        <w:tab/>
        <w:t xml:space="preserve">The old licence is, on the commencement day, taken to be a Class B asbestos removal licence (a </w:t>
      </w:r>
      <w:r w:rsidRPr="00397F3D">
        <w:rPr>
          <w:rStyle w:val="charBoldItals"/>
        </w:rPr>
        <w:t>new licence</w:t>
      </w:r>
      <w:r w:rsidRPr="00397F3D">
        <w:t>) granted under section 497 (Decision on application)—</w:t>
      </w:r>
    </w:p>
    <w:p w:rsidR="00123B97" w:rsidRPr="00397F3D" w:rsidRDefault="00123B97" w:rsidP="00123B97">
      <w:pPr>
        <w:pStyle w:val="Apara"/>
      </w:pPr>
      <w:r w:rsidRPr="00397F3D">
        <w:tab/>
        <w:t>(a)</w:t>
      </w:r>
      <w:r w:rsidRPr="00397F3D">
        <w:tab/>
        <w:t>in the same terms as the old licence; and</w:t>
      </w:r>
    </w:p>
    <w:p w:rsidR="00123B97" w:rsidRPr="00397F3D" w:rsidRDefault="00123B97" w:rsidP="00123B97">
      <w:pPr>
        <w:pStyle w:val="Apara"/>
      </w:pPr>
      <w:r w:rsidRPr="00397F3D">
        <w:tab/>
        <w:t>(b)</w:t>
      </w:r>
      <w:r w:rsidRPr="00397F3D">
        <w:tab/>
        <w:t>subject to the same conditions as the old licence.</w:t>
      </w:r>
    </w:p>
    <w:p w:rsidR="00123B97" w:rsidRPr="00397F3D" w:rsidRDefault="00123B97" w:rsidP="00123B97">
      <w:pPr>
        <w:pStyle w:val="Amain"/>
      </w:pPr>
      <w:r w:rsidRPr="00397F3D">
        <w:tab/>
        <w:t>(3)</w:t>
      </w:r>
      <w:r w:rsidRPr="00397F3D">
        <w:tab/>
        <w:t>The new licence—</w:t>
      </w:r>
    </w:p>
    <w:p w:rsidR="00123B97" w:rsidRPr="00397F3D" w:rsidRDefault="00123B97" w:rsidP="00123B97">
      <w:pPr>
        <w:pStyle w:val="Apara"/>
      </w:pPr>
      <w:r w:rsidRPr="00397F3D">
        <w:tab/>
        <w:t>(a)</w:t>
      </w:r>
      <w:r w:rsidRPr="00397F3D">
        <w:tab/>
        <w:t>expires on the expiry date stated in the old licence; and</w:t>
      </w:r>
    </w:p>
    <w:p w:rsidR="00123B97" w:rsidRPr="00397F3D" w:rsidRDefault="00123B97" w:rsidP="00123B97">
      <w:pPr>
        <w:pStyle w:val="Apara"/>
      </w:pPr>
      <w:r w:rsidRPr="00397F3D">
        <w:tab/>
        <w:t>(b)</w:t>
      </w:r>
      <w:r w:rsidRPr="00397F3D">
        <w:tab/>
        <w:t>must not be transferred or renewed; but</w:t>
      </w:r>
    </w:p>
    <w:p w:rsidR="00123B97" w:rsidRPr="00397F3D" w:rsidRDefault="00123B97" w:rsidP="00123B97">
      <w:pPr>
        <w:pStyle w:val="Apara"/>
      </w:pPr>
      <w:r w:rsidRPr="00397F3D">
        <w:tab/>
        <w:t>(c)</w:t>
      </w:r>
      <w:r w:rsidRPr="00397F3D">
        <w:tab/>
        <w:t>may be amended.</w:t>
      </w:r>
    </w:p>
    <w:p w:rsidR="00123B97" w:rsidRPr="00397F3D" w:rsidRDefault="00123B97" w:rsidP="00123B97">
      <w:pPr>
        <w:pStyle w:val="AH5Sec"/>
      </w:pPr>
      <w:bookmarkStart w:id="793" w:name="_Toc510016327"/>
      <w:r w:rsidRPr="007E3EBC">
        <w:rPr>
          <w:rStyle w:val="CharSectNo"/>
        </w:rPr>
        <w:lastRenderedPageBreak/>
        <w:t>823</w:t>
      </w:r>
      <w:r w:rsidRPr="00397F3D">
        <w:tab/>
        <w:t>Asbestos register</w:t>
      </w:r>
      <w:bookmarkEnd w:id="793"/>
    </w:p>
    <w:p w:rsidR="00123B97" w:rsidRPr="00397F3D" w:rsidRDefault="00123B97" w:rsidP="00123B97">
      <w:pPr>
        <w:pStyle w:val="Amain"/>
      </w:pPr>
      <w:r w:rsidRPr="00397F3D">
        <w:tab/>
        <w:t>(1)</w:t>
      </w:r>
      <w:r w:rsidRPr="00397F3D">
        <w:tab/>
        <w:t xml:space="preserve">This section applies if, immediately before the commencement day, a person has an asbestos register under the </w:t>
      </w:r>
      <w:hyperlink r:id="rId404" w:tooltip="SL2004-56" w:history="1">
        <w:r w:rsidRPr="00397F3D">
          <w:rPr>
            <w:rStyle w:val="charCitHyperlinkItal"/>
          </w:rPr>
          <w:t>Dangerous Substances (General) Regulation 2004</w:t>
        </w:r>
      </w:hyperlink>
      <w:r w:rsidRPr="00397F3D">
        <w:t>, section 327 (Asbestos register).</w:t>
      </w:r>
    </w:p>
    <w:p w:rsidR="00123B97" w:rsidRPr="00397F3D" w:rsidRDefault="00123B97" w:rsidP="00123B97">
      <w:pPr>
        <w:pStyle w:val="Amain"/>
      </w:pPr>
      <w:r w:rsidRPr="00397F3D">
        <w:tab/>
        <w:t>(2)</w:t>
      </w:r>
      <w:r w:rsidRPr="00397F3D">
        <w:tab/>
        <w:t>The asbestos register is taken to be an asbestos register under section 425 (Asbestos register).</w:t>
      </w:r>
    </w:p>
    <w:p w:rsidR="00123B97" w:rsidRPr="00397F3D" w:rsidRDefault="00123B97" w:rsidP="00123B97">
      <w:pPr>
        <w:pStyle w:val="AH5Sec"/>
      </w:pPr>
      <w:bookmarkStart w:id="794" w:name="_Toc510016328"/>
      <w:r w:rsidRPr="007E3EBC">
        <w:rPr>
          <w:rStyle w:val="CharSectNo"/>
        </w:rPr>
        <w:t>824</w:t>
      </w:r>
      <w:r w:rsidRPr="00397F3D">
        <w:tab/>
        <w:t>Asbestos management plans</w:t>
      </w:r>
      <w:bookmarkEnd w:id="794"/>
    </w:p>
    <w:p w:rsidR="00123B97" w:rsidRPr="00397F3D" w:rsidRDefault="00123B97" w:rsidP="00123B97">
      <w:pPr>
        <w:pStyle w:val="Amain"/>
      </w:pPr>
      <w:r w:rsidRPr="00397F3D">
        <w:tab/>
        <w:t>(1)</w:t>
      </w:r>
      <w:r w:rsidRPr="00397F3D">
        <w:tab/>
        <w:t xml:space="preserve">This section applies if, immediately before the commencement day, a person has an asbestos management plan under the </w:t>
      </w:r>
      <w:hyperlink r:id="rId405" w:tooltip="SL2004-56" w:history="1">
        <w:r w:rsidRPr="00397F3D">
          <w:rPr>
            <w:rStyle w:val="charCitHyperlinkItal"/>
          </w:rPr>
          <w:t>Dangerous Substances (General) Regulation 2004</w:t>
        </w:r>
      </w:hyperlink>
      <w:r w:rsidRPr="00397F3D">
        <w:t>, section 325 (Asbestos management plan).</w:t>
      </w:r>
    </w:p>
    <w:p w:rsidR="00123B97" w:rsidRPr="00397F3D" w:rsidRDefault="00123B97" w:rsidP="00123B97">
      <w:pPr>
        <w:pStyle w:val="Amain"/>
      </w:pPr>
      <w:r w:rsidRPr="00397F3D">
        <w:tab/>
        <w:t>(2)</w:t>
      </w:r>
      <w:r w:rsidRPr="00397F3D">
        <w:tab/>
        <w:t>The asbestos management plan is taken to be an asbestos management plan under section 429 (Asbestos management plan).</w:t>
      </w:r>
    </w:p>
    <w:p w:rsidR="00123B97" w:rsidRPr="00397F3D" w:rsidRDefault="00123B97" w:rsidP="00123B97">
      <w:pPr>
        <w:pStyle w:val="AH5Sec"/>
      </w:pPr>
      <w:bookmarkStart w:id="795" w:name="_Toc510016329"/>
      <w:r w:rsidRPr="007E3EBC">
        <w:rPr>
          <w:rStyle w:val="CharSectNo"/>
        </w:rPr>
        <w:t>825</w:t>
      </w:r>
      <w:r w:rsidRPr="00397F3D">
        <w:tab/>
        <w:t>Occupational discipline—licensees</w:t>
      </w:r>
      <w:bookmarkEnd w:id="795"/>
    </w:p>
    <w:p w:rsidR="00123B97" w:rsidRPr="00397F3D" w:rsidRDefault="00123B97" w:rsidP="00123B97">
      <w:pPr>
        <w:pStyle w:val="Amain"/>
      </w:pPr>
      <w:r w:rsidRPr="00397F3D">
        <w:tab/>
        <w:t>(1)</w:t>
      </w:r>
      <w:r w:rsidRPr="00397F3D">
        <w:tab/>
        <w:t>This section applies if, immediately before the commencement day—</w:t>
      </w:r>
    </w:p>
    <w:p w:rsidR="00123B97" w:rsidRPr="00397F3D" w:rsidRDefault="00123B97" w:rsidP="00123B97">
      <w:pPr>
        <w:pStyle w:val="Apara"/>
      </w:pPr>
      <w:r w:rsidRPr="00397F3D">
        <w:tab/>
        <w:t>(a)</w:t>
      </w:r>
      <w:r w:rsidRPr="00397F3D">
        <w:tab/>
        <w:t xml:space="preserve">a person holds an asbestos removal licence, or an asbestos assessor licence, under the </w:t>
      </w:r>
      <w:hyperlink r:id="rId406" w:tooltip="A2004-12" w:history="1">
        <w:r w:rsidRPr="00397F3D">
          <w:rPr>
            <w:rStyle w:val="charCitHyperlinkItal"/>
          </w:rPr>
          <w:t>Construction Occupations (Licensing) Act 2004</w:t>
        </w:r>
      </w:hyperlink>
      <w:r w:rsidRPr="00397F3D">
        <w:t>, section 19 (Decision on licence application); and</w:t>
      </w:r>
    </w:p>
    <w:p w:rsidR="00123B97" w:rsidRPr="00397F3D" w:rsidRDefault="00123B97" w:rsidP="00123B97">
      <w:pPr>
        <w:pStyle w:val="Apara"/>
      </w:pPr>
      <w:r w:rsidRPr="00397F3D">
        <w:tab/>
        <w:t>(b)</w:t>
      </w:r>
      <w:r w:rsidRPr="00397F3D">
        <w:tab/>
        <w:t>the registrar has applied to the ACAT for an order for occupational discipline in relation to the person; and</w:t>
      </w:r>
    </w:p>
    <w:p w:rsidR="00123B97" w:rsidRPr="00397F3D" w:rsidRDefault="00123B97" w:rsidP="00123B97">
      <w:pPr>
        <w:pStyle w:val="Apara"/>
      </w:pPr>
      <w:r w:rsidRPr="00397F3D">
        <w:tab/>
        <w:t>(c)</w:t>
      </w:r>
      <w:r w:rsidRPr="00397F3D">
        <w:tab/>
        <w:t>the ACAT has not decided whether to make an order for occupational  discipline.</w:t>
      </w:r>
    </w:p>
    <w:p w:rsidR="00123B97" w:rsidRPr="00397F3D" w:rsidRDefault="00123B97" w:rsidP="00123B97">
      <w:pPr>
        <w:pStyle w:val="Amain"/>
      </w:pPr>
      <w:r w:rsidRPr="00397F3D">
        <w:tab/>
        <w:t>(2)</w:t>
      </w:r>
      <w:r w:rsidRPr="00397F3D">
        <w:tab/>
        <w:t xml:space="preserve">The </w:t>
      </w:r>
      <w:hyperlink r:id="rId407" w:tooltip="A2004-12" w:history="1">
        <w:r w:rsidRPr="00397F3D">
          <w:rPr>
            <w:rStyle w:val="charCitHyperlinkItal"/>
          </w:rPr>
          <w:t>Construction Occupations (Licensing) Act 2004</w:t>
        </w:r>
      </w:hyperlink>
      <w:r w:rsidRPr="00397F3D">
        <w:t xml:space="preserve"> and the </w:t>
      </w:r>
      <w:hyperlink r:id="rId408" w:tooltip="A2008-35" w:history="1">
        <w:r w:rsidRPr="00397F3D">
          <w:rPr>
            <w:rStyle w:val="charCitHyperlinkItal"/>
          </w:rPr>
          <w:t>ACT Civil and Administrative Tribunal Act 2008</w:t>
        </w:r>
      </w:hyperlink>
      <w:r w:rsidRPr="00397F3D">
        <w:t xml:space="preserve"> continue to apply to the application.</w:t>
      </w:r>
    </w:p>
    <w:p w:rsidR="00123B97" w:rsidRPr="00397F3D" w:rsidRDefault="00123B97" w:rsidP="00123B97">
      <w:pPr>
        <w:pStyle w:val="Amain"/>
      </w:pPr>
      <w:r w:rsidRPr="00397F3D">
        <w:tab/>
        <w:t>(3)</w:t>
      </w:r>
      <w:r w:rsidRPr="00397F3D">
        <w:tab/>
        <w:t xml:space="preserve">If the ACAT makes an order for occupational discipline in relation to the person, and the person’s licence is taken to be a new licence under </w:t>
      </w:r>
      <w:r w:rsidRPr="00397F3D">
        <w:lastRenderedPageBreak/>
        <w:t xml:space="preserve">section 819, section 820, section 821 or section 822, the order for occupational discipline applies to the person in relation to the new licence. </w:t>
      </w:r>
    </w:p>
    <w:p w:rsidR="00123B97" w:rsidRPr="00397F3D" w:rsidRDefault="00123B97" w:rsidP="00123B97">
      <w:pPr>
        <w:pStyle w:val="AH5Sec"/>
      </w:pPr>
      <w:bookmarkStart w:id="796" w:name="_Toc510016330"/>
      <w:r w:rsidRPr="007E3EBC">
        <w:rPr>
          <w:rStyle w:val="CharSectNo"/>
        </w:rPr>
        <w:t>826</w:t>
      </w:r>
      <w:r w:rsidRPr="00397F3D">
        <w:tab/>
        <w:t>Expiry—ch 21</w:t>
      </w:r>
      <w:bookmarkEnd w:id="796"/>
    </w:p>
    <w:p w:rsidR="00123B97" w:rsidRPr="00397F3D" w:rsidRDefault="00123B97" w:rsidP="00123B97">
      <w:pPr>
        <w:pStyle w:val="Amainreturn"/>
        <w:keepNext/>
      </w:pPr>
      <w:r w:rsidRPr="00397F3D">
        <w:t>This chapter expires 5 years after the commencement day.</w:t>
      </w:r>
    </w:p>
    <w:p w:rsidR="00123B97" w:rsidRPr="00397F3D" w:rsidRDefault="00123B97" w:rsidP="00123B97">
      <w:pPr>
        <w:pStyle w:val="aNote"/>
      </w:pPr>
      <w:r w:rsidRPr="00397F3D">
        <w:rPr>
          <w:rStyle w:val="charItals"/>
        </w:rPr>
        <w:t>Note</w:t>
      </w:r>
      <w:r w:rsidRPr="00397F3D">
        <w:rPr>
          <w:rStyle w:val="charItals"/>
        </w:rPr>
        <w:tab/>
      </w:r>
      <w:r w:rsidRPr="00397F3D">
        <w:t xml:space="preserve">Transitional provisions are kept in the regulation for a limited time.  A transitional provision is repealed on its expiry but continues to have effect after its repeal (see </w:t>
      </w:r>
      <w:hyperlink r:id="rId409" w:tooltip="A2001-14" w:history="1">
        <w:r w:rsidRPr="00397F3D">
          <w:rPr>
            <w:rStyle w:val="charCitHyperlinkAbbrev"/>
          </w:rPr>
          <w:t>Legislation Act</w:t>
        </w:r>
      </w:hyperlink>
      <w:r w:rsidRPr="00397F3D">
        <w:t>, s 88).</w:t>
      </w:r>
    </w:p>
    <w:p w:rsidR="00123B97" w:rsidRDefault="00123B97" w:rsidP="00EB259E">
      <w:pPr>
        <w:pStyle w:val="02Text"/>
        <w:sectPr w:rsidR="00123B97">
          <w:headerReference w:type="even" r:id="rId410"/>
          <w:headerReference w:type="default" r:id="rId411"/>
          <w:footerReference w:type="even" r:id="rId412"/>
          <w:footerReference w:type="default" r:id="rId413"/>
          <w:footerReference w:type="first" r:id="rId414"/>
          <w:pgSz w:w="11907" w:h="16839" w:code="9"/>
          <w:pgMar w:top="3880" w:right="1900" w:bottom="3100" w:left="2300" w:header="1800" w:footer="1760" w:gutter="0"/>
          <w:pgNumType w:start="1"/>
          <w:cols w:space="720"/>
          <w:titlePg/>
          <w:docGrid w:linePitch="254"/>
        </w:sectPr>
      </w:pPr>
    </w:p>
    <w:p w:rsidR="00332853" w:rsidRPr="00332853" w:rsidRDefault="00332853" w:rsidP="00332853">
      <w:pPr>
        <w:pStyle w:val="PageBreak"/>
      </w:pPr>
      <w:r w:rsidRPr="00332853">
        <w:br w:type="page"/>
      </w:r>
    </w:p>
    <w:p w:rsidR="001C4D00" w:rsidRPr="007E3EBC" w:rsidRDefault="009B3E7A" w:rsidP="00332853">
      <w:pPr>
        <w:pStyle w:val="Sched-heading"/>
      </w:pPr>
      <w:bookmarkStart w:id="797" w:name="_Toc510016331"/>
      <w:r w:rsidRPr="007E3EBC">
        <w:rPr>
          <w:rStyle w:val="CharChapNo"/>
        </w:rPr>
        <w:lastRenderedPageBreak/>
        <w:t>Schedule 3</w:t>
      </w:r>
      <w:r w:rsidRPr="004A03C1">
        <w:rPr>
          <w:lang w:eastAsia="en-AU"/>
        </w:rPr>
        <w:tab/>
      </w:r>
      <w:r w:rsidR="000C02CB" w:rsidRPr="007E3EBC">
        <w:rPr>
          <w:rStyle w:val="CharChapText"/>
          <w:lang w:eastAsia="en-AU"/>
        </w:rPr>
        <w:t>High risk</w:t>
      </w:r>
      <w:r w:rsidR="005F6686" w:rsidRPr="007E3EBC">
        <w:rPr>
          <w:rStyle w:val="CharChapText"/>
          <w:lang w:eastAsia="en-AU"/>
        </w:rPr>
        <w:t xml:space="preserve"> work</w:t>
      </w:r>
      <w:r w:rsidR="00B12EF5" w:rsidRPr="007E3EBC">
        <w:rPr>
          <w:rStyle w:val="CharChapText"/>
          <w:lang w:eastAsia="en-AU"/>
        </w:rPr>
        <w:t xml:space="preserve"> licences and classes of</w:t>
      </w:r>
      <w:r w:rsidR="00A53B01" w:rsidRPr="007E3EBC">
        <w:rPr>
          <w:rStyle w:val="CharChapText"/>
          <w:lang w:eastAsia="en-AU"/>
        </w:rPr>
        <w:t xml:space="preserve"> </w:t>
      </w:r>
      <w:r w:rsidR="000C02CB" w:rsidRPr="007E3EBC">
        <w:rPr>
          <w:rStyle w:val="CharChapText"/>
          <w:lang w:eastAsia="en-AU"/>
        </w:rPr>
        <w:t>high risk</w:t>
      </w:r>
      <w:r w:rsidR="005F6686" w:rsidRPr="007E3EBC">
        <w:rPr>
          <w:rStyle w:val="CharChapText"/>
          <w:lang w:eastAsia="en-AU"/>
        </w:rPr>
        <w:t xml:space="preserve"> work</w:t>
      </w:r>
      <w:bookmarkEnd w:id="797"/>
    </w:p>
    <w:p w:rsidR="00332853" w:rsidRDefault="00332853" w:rsidP="00332853">
      <w:pPr>
        <w:pStyle w:val="Placeholder"/>
        <w:suppressLineNumbers/>
      </w:pPr>
      <w:r>
        <w:rPr>
          <w:rStyle w:val="CharPartNo"/>
        </w:rPr>
        <w:t xml:space="preserve">  </w:t>
      </w:r>
      <w:r>
        <w:rPr>
          <w:rStyle w:val="CharPartText"/>
        </w:rPr>
        <w:t xml:space="preserve">  </w:t>
      </w:r>
    </w:p>
    <w:p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rsidTr="00F94445">
        <w:trPr>
          <w:cantSplit/>
          <w:tblHeader/>
        </w:trPr>
        <w:tc>
          <w:tcPr>
            <w:tcW w:w="1200" w:type="dxa"/>
            <w:tcBorders>
              <w:bottom w:val="single" w:sz="4" w:space="0" w:color="auto"/>
            </w:tcBorders>
          </w:tcPr>
          <w:p w:rsidR="002B2051" w:rsidRPr="004A03C1" w:rsidRDefault="002B2051" w:rsidP="001567D4">
            <w:pPr>
              <w:pStyle w:val="TableColHd"/>
            </w:pPr>
            <w:r w:rsidRPr="004A03C1">
              <w:t>column 1</w:t>
            </w:r>
          </w:p>
          <w:p w:rsidR="002B2051" w:rsidRPr="004A03C1" w:rsidRDefault="002B2051" w:rsidP="001567D4">
            <w:pPr>
              <w:pStyle w:val="TableColHd"/>
            </w:pPr>
            <w:r w:rsidRPr="004A03C1">
              <w:t>item</w:t>
            </w:r>
          </w:p>
        </w:tc>
        <w:tc>
          <w:tcPr>
            <w:tcW w:w="2107" w:type="dxa"/>
            <w:tcBorders>
              <w:bottom w:val="single" w:sz="4" w:space="0" w:color="auto"/>
            </w:tcBorders>
          </w:tcPr>
          <w:p w:rsidR="002B2051" w:rsidRPr="004A03C1" w:rsidRDefault="002B2051" w:rsidP="001567D4">
            <w:pPr>
              <w:pStyle w:val="TableColHd"/>
            </w:pPr>
            <w:r w:rsidRPr="004A03C1">
              <w:t>column 2</w:t>
            </w:r>
          </w:p>
          <w:p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rsidR="002B2051" w:rsidRPr="004A03C1" w:rsidRDefault="002B2051" w:rsidP="001567D4">
            <w:pPr>
              <w:pStyle w:val="TableColHd"/>
            </w:pPr>
            <w:r w:rsidRPr="004A03C1">
              <w:t>column 3</w:t>
            </w:r>
          </w:p>
          <w:p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rsidTr="001567D4">
        <w:trPr>
          <w:cantSplit/>
        </w:trPr>
        <w:tc>
          <w:tcPr>
            <w:tcW w:w="7948" w:type="dxa"/>
            <w:gridSpan w:val="3"/>
            <w:tcBorders>
              <w:top w:val="single" w:sz="4" w:space="0" w:color="auto"/>
            </w:tcBorders>
          </w:tcPr>
          <w:p w:rsidR="002B2051" w:rsidRPr="004A03C1" w:rsidRDefault="002B2051" w:rsidP="00F94445">
            <w:pPr>
              <w:pStyle w:val="TableText10"/>
            </w:pPr>
            <w:r w:rsidRPr="004A03C1">
              <w:rPr>
                <w:b/>
              </w:rPr>
              <w:t>Scaffolding work</w:t>
            </w:r>
          </w:p>
        </w:tc>
      </w:tr>
      <w:tr w:rsidR="002B2051" w:rsidRPr="004A03C1" w:rsidTr="00F94445">
        <w:trPr>
          <w:cantSplit/>
        </w:trPr>
        <w:tc>
          <w:tcPr>
            <w:tcW w:w="1200" w:type="dxa"/>
          </w:tcPr>
          <w:p w:rsidR="002B2051" w:rsidRPr="004A03C1" w:rsidRDefault="002B2051" w:rsidP="001567D4">
            <w:pPr>
              <w:pStyle w:val="TableText10"/>
            </w:pPr>
            <w:r w:rsidRPr="004A03C1">
              <w:t>1</w:t>
            </w:r>
          </w:p>
        </w:tc>
        <w:tc>
          <w:tcPr>
            <w:tcW w:w="2107" w:type="dxa"/>
          </w:tcPr>
          <w:p w:rsidR="002B2051" w:rsidRPr="004A03C1" w:rsidRDefault="00A8419B" w:rsidP="001567D4">
            <w:pPr>
              <w:pStyle w:val="TableText10"/>
            </w:pPr>
            <w:r w:rsidRPr="004A03C1">
              <w:t>b</w:t>
            </w:r>
            <w:r w:rsidR="002B2051" w:rsidRPr="004A03C1">
              <w:t>asic scaffolding</w:t>
            </w:r>
          </w:p>
        </w:tc>
        <w:tc>
          <w:tcPr>
            <w:tcW w:w="4641" w:type="dxa"/>
          </w:tcPr>
          <w:p w:rsidR="002B2051" w:rsidRPr="004A03C1" w:rsidRDefault="00AE07D9" w:rsidP="009C249B">
            <w:pPr>
              <w:pStyle w:val="TableText10"/>
              <w:keepNext/>
            </w:pPr>
            <w:r w:rsidRPr="004A03C1">
              <w:t>s</w:t>
            </w:r>
            <w:r w:rsidR="002B2051" w:rsidRPr="004A03C1">
              <w:t>caffolding work involving any of the following:</w:t>
            </w:r>
          </w:p>
          <w:p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rsidR="002B2051" w:rsidRPr="004A03C1" w:rsidRDefault="002B2051" w:rsidP="007759EA">
            <w:pPr>
              <w:spacing w:before="60" w:after="60"/>
              <w:ind w:left="379" w:hanging="379"/>
              <w:rPr>
                <w:sz w:val="20"/>
              </w:rPr>
            </w:pPr>
            <w:r w:rsidRPr="004A03C1">
              <w:rPr>
                <w:sz w:val="20"/>
              </w:rPr>
              <w:t>(c)</w:t>
            </w:r>
            <w:r w:rsidRPr="004A03C1">
              <w:rPr>
                <w:sz w:val="20"/>
              </w:rPr>
              <w:tab/>
              <w:t>ropes;</w:t>
            </w:r>
          </w:p>
          <w:p w:rsidR="002B2051" w:rsidRPr="004A03C1" w:rsidRDefault="002B2051" w:rsidP="007759EA">
            <w:pPr>
              <w:spacing w:before="60" w:after="60"/>
              <w:ind w:left="379" w:hanging="379"/>
              <w:rPr>
                <w:sz w:val="20"/>
              </w:rPr>
            </w:pPr>
            <w:r w:rsidRPr="004A03C1">
              <w:rPr>
                <w:sz w:val="20"/>
              </w:rPr>
              <w:t>(d)</w:t>
            </w:r>
            <w:r w:rsidRPr="004A03C1">
              <w:rPr>
                <w:sz w:val="20"/>
              </w:rPr>
              <w:tab/>
              <w:t>gin wheels;</w:t>
            </w:r>
          </w:p>
          <w:p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rsidTr="00F94445">
        <w:trPr>
          <w:cantSplit/>
        </w:trPr>
        <w:tc>
          <w:tcPr>
            <w:tcW w:w="1200" w:type="dxa"/>
          </w:tcPr>
          <w:p w:rsidR="0002541F" w:rsidRPr="004A03C1" w:rsidRDefault="0002541F" w:rsidP="001567D4">
            <w:pPr>
              <w:pStyle w:val="TableText10"/>
            </w:pPr>
            <w:r w:rsidRPr="004A03C1">
              <w:t>2</w:t>
            </w:r>
          </w:p>
        </w:tc>
        <w:tc>
          <w:tcPr>
            <w:tcW w:w="2107" w:type="dxa"/>
          </w:tcPr>
          <w:p w:rsidR="0002541F" w:rsidRPr="004A03C1" w:rsidRDefault="00A8419B" w:rsidP="001567D4">
            <w:pPr>
              <w:pStyle w:val="TableText10"/>
            </w:pPr>
            <w:r w:rsidRPr="004A03C1">
              <w:t>i</w:t>
            </w:r>
            <w:r w:rsidR="0002541F" w:rsidRPr="004A03C1">
              <w:t>ntermediate scaffolding</w:t>
            </w:r>
          </w:p>
        </w:tc>
        <w:tc>
          <w:tcPr>
            <w:tcW w:w="4641" w:type="dxa"/>
          </w:tcPr>
          <w:p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rsidTr="00F94445">
        <w:trPr>
          <w:cantSplit/>
        </w:trPr>
        <w:tc>
          <w:tcPr>
            <w:tcW w:w="1200" w:type="dxa"/>
          </w:tcPr>
          <w:p w:rsidR="002303FA" w:rsidRPr="004A03C1" w:rsidRDefault="002303FA" w:rsidP="001567D4">
            <w:pPr>
              <w:pStyle w:val="TableText10"/>
            </w:pPr>
            <w:r w:rsidRPr="004A03C1">
              <w:lastRenderedPageBreak/>
              <w:t>3</w:t>
            </w:r>
          </w:p>
        </w:tc>
        <w:tc>
          <w:tcPr>
            <w:tcW w:w="2107" w:type="dxa"/>
          </w:tcPr>
          <w:p w:rsidR="002303FA" w:rsidRPr="004A03C1" w:rsidRDefault="00A8419B" w:rsidP="001567D4">
            <w:pPr>
              <w:pStyle w:val="TableText10"/>
            </w:pPr>
            <w:r w:rsidRPr="004A03C1">
              <w:t>a</w:t>
            </w:r>
            <w:r w:rsidR="002303FA" w:rsidRPr="004A03C1">
              <w:t>dvanced scaffolding</w:t>
            </w:r>
          </w:p>
        </w:tc>
        <w:tc>
          <w:tcPr>
            <w:tcW w:w="4641" w:type="dxa"/>
          </w:tcPr>
          <w:p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rsidTr="001567D4">
        <w:trPr>
          <w:cantSplit/>
        </w:trPr>
        <w:tc>
          <w:tcPr>
            <w:tcW w:w="7948" w:type="dxa"/>
            <w:gridSpan w:val="3"/>
          </w:tcPr>
          <w:p w:rsidR="001567D4" w:rsidRPr="004A03C1" w:rsidRDefault="001567D4" w:rsidP="00F94445">
            <w:pPr>
              <w:pStyle w:val="TableText10"/>
            </w:pPr>
            <w:r w:rsidRPr="004A03C1">
              <w:rPr>
                <w:b/>
              </w:rPr>
              <w:t>Dogging and rigging work</w:t>
            </w:r>
          </w:p>
        </w:tc>
      </w:tr>
      <w:tr w:rsidR="00D7495A" w:rsidRPr="004A03C1" w:rsidTr="00F94445">
        <w:trPr>
          <w:cantSplit/>
        </w:trPr>
        <w:tc>
          <w:tcPr>
            <w:tcW w:w="1200" w:type="dxa"/>
          </w:tcPr>
          <w:p w:rsidR="00D7495A" w:rsidRPr="004A03C1" w:rsidRDefault="00D7495A" w:rsidP="00502BE3">
            <w:pPr>
              <w:pStyle w:val="TableText10"/>
            </w:pPr>
            <w:r w:rsidRPr="004A03C1">
              <w:t>4</w:t>
            </w:r>
          </w:p>
        </w:tc>
        <w:tc>
          <w:tcPr>
            <w:tcW w:w="2107" w:type="dxa"/>
          </w:tcPr>
          <w:p w:rsidR="00D7495A" w:rsidRPr="004A03C1" w:rsidRDefault="00A8419B" w:rsidP="00502BE3">
            <w:pPr>
              <w:pStyle w:val="TableText10"/>
            </w:pPr>
            <w:r w:rsidRPr="004A03C1">
              <w:t>d</w:t>
            </w:r>
            <w:r w:rsidR="00D7495A" w:rsidRPr="004A03C1">
              <w:t>ogging</w:t>
            </w:r>
          </w:p>
        </w:tc>
        <w:tc>
          <w:tcPr>
            <w:tcW w:w="4641" w:type="dxa"/>
          </w:tcPr>
          <w:p w:rsidR="00D7495A" w:rsidRPr="004A03C1" w:rsidRDefault="00AE07D9" w:rsidP="00502BE3">
            <w:pPr>
              <w:pStyle w:val="TableText10"/>
            </w:pPr>
            <w:r w:rsidRPr="004A03C1">
              <w:t>d</w:t>
            </w:r>
            <w:r w:rsidR="00D7495A" w:rsidRPr="004A03C1">
              <w:t>ogging work</w:t>
            </w:r>
          </w:p>
        </w:tc>
      </w:tr>
      <w:tr w:rsidR="00D7495A" w:rsidRPr="004A03C1" w:rsidTr="00F94445">
        <w:trPr>
          <w:cantSplit/>
        </w:trPr>
        <w:tc>
          <w:tcPr>
            <w:tcW w:w="1200" w:type="dxa"/>
          </w:tcPr>
          <w:p w:rsidR="00D7495A" w:rsidRPr="004A03C1" w:rsidRDefault="00D7495A" w:rsidP="00502BE3">
            <w:pPr>
              <w:pStyle w:val="TableText10"/>
            </w:pPr>
            <w:r w:rsidRPr="004A03C1">
              <w:t>5</w:t>
            </w:r>
          </w:p>
        </w:tc>
        <w:tc>
          <w:tcPr>
            <w:tcW w:w="2107" w:type="dxa"/>
          </w:tcPr>
          <w:p w:rsidR="00D7495A" w:rsidRPr="004A03C1" w:rsidRDefault="00A8419B" w:rsidP="00502BE3">
            <w:pPr>
              <w:pStyle w:val="TableText10"/>
            </w:pPr>
            <w:r w:rsidRPr="004A03C1">
              <w:t>b</w:t>
            </w:r>
            <w:r w:rsidR="00D7495A" w:rsidRPr="004A03C1">
              <w:t>asic rigging</w:t>
            </w:r>
          </w:p>
        </w:tc>
        <w:tc>
          <w:tcPr>
            <w:tcW w:w="4641" w:type="dxa"/>
          </w:tcPr>
          <w:p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rsidR="00D7495A" w:rsidRPr="004A03C1" w:rsidRDefault="00D7495A" w:rsidP="007759EA">
            <w:pPr>
              <w:spacing w:before="60" w:after="60"/>
              <w:ind w:left="804" w:hanging="425"/>
              <w:rPr>
                <w:sz w:val="20"/>
              </w:rPr>
            </w:pPr>
            <w:r w:rsidRPr="004A03C1">
              <w:rPr>
                <w:sz w:val="20"/>
              </w:rPr>
              <w:t>(b)</w:t>
            </w:r>
            <w:r w:rsidRPr="004A03C1">
              <w:rPr>
                <w:sz w:val="20"/>
              </w:rPr>
              <w:tab/>
              <w:t>hoists;</w:t>
            </w:r>
          </w:p>
          <w:p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rsidTr="00F94445">
        <w:trPr>
          <w:cantSplit/>
        </w:trPr>
        <w:tc>
          <w:tcPr>
            <w:tcW w:w="1200" w:type="dxa"/>
          </w:tcPr>
          <w:p w:rsidR="00D7495A" w:rsidRPr="004A03C1" w:rsidRDefault="00D7495A" w:rsidP="00502BE3">
            <w:pPr>
              <w:pStyle w:val="TableText10"/>
            </w:pPr>
            <w:r w:rsidRPr="004A03C1">
              <w:t>6</w:t>
            </w:r>
          </w:p>
        </w:tc>
        <w:tc>
          <w:tcPr>
            <w:tcW w:w="2107" w:type="dxa"/>
          </w:tcPr>
          <w:p w:rsidR="00D7495A" w:rsidRPr="004A03C1" w:rsidRDefault="00A8419B" w:rsidP="00502BE3">
            <w:pPr>
              <w:pStyle w:val="TableText10"/>
            </w:pPr>
            <w:r w:rsidRPr="004A03C1">
              <w:t>i</w:t>
            </w:r>
            <w:r w:rsidR="00D7495A" w:rsidRPr="004A03C1">
              <w:t>ntermediate rigging</w:t>
            </w:r>
          </w:p>
        </w:tc>
        <w:tc>
          <w:tcPr>
            <w:tcW w:w="4641" w:type="dxa"/>
          </w:tcPr>
          <w:p w:rsidR="00D7495A" w:rsidRPr="004A03C1" w:rsidRDefault="00AE07D9" w:rsidP="009C249B">
            <w:pPr>
              <w:pStyle w:val="TableText10"/>
              <w:keepNext/>
            </w:pPr>
            <w:r w:rsidRPr="004A03C1">
              <w:t>r</w:t>
            </w:r>
            <w:r w:rsidR="00D7495A" w:rsidRPr="004A03C1">
              <w:t>igging work involving any of the following:</w:t>
            </w:r>
          </w:p>
          <w:p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rsidR="00D7495A" w:rsidRPr="004A03C1" w:rsidRDefault="00D7495A" w:rsidP="007759EA">
            <w:pPr>
              <w:spacing w:before="60" w:after="60"/>
              <w:ind w:left="379" w:hanging="379"/>
              <w:rPr>
                <w:sz w:val="20"/>
              </w:rPr>
            </w:pPr>
            <w:r w:rsidRPr="004A03C1">
              <w:rPr>
                <w:sz w:val="20"/>
              </w:rPr>
              <w:t>(d)</w:t>
            </w:r>
            <w:r w:rsidRPr="004A03C1">
              <w:rPr>
                <w:sz w:val="20"/>
              </w:rPr>
              <w:tab/>
              <w:t>tilt slabs;</w:t>
            </w:r>
          </w:p>
          <w:p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rsidR="00D7495A" w:rsidRPr="004A03C1" w:rsidRDefault="00CD01ED" w:rsidP="007759EA">
            <w:pPr>
              <w:spacing w:before="60" w:after="60"/>
              <w:ind w:left="379" w:hanging="379"/>
              <w:rPr>
                <w:sz w:val="20"/>
              </w:rPr>
            </w:pPr>
            <w:r w:rsidRPr="004A03C1">
              <w:rPr>
                <w:sz w:val="20"/>
              </w:rPr>
              <w:t>(f)</w:t>
            </w:r>
            <w:r w:rsidRPr="004A03C1">
              <w:rPr>
                <w:sz w:val="20"/>
              </w:rPr>
              <w:tab/>
              <w:t>dual lifts;</w:t>
            </w:r>
          </w:p>
          <w:p w:rsidR="00D7495A" w:rsidRPr="004A03C1" w:rsidRDefault="00D7495A" w:rsidP="00502BE3">
            <w:pPr>
              <w:pStyle w:val="TableText10"/>
            </w:pPr>
            <w:r w:rsidRPr="004A03C1">
              <w:t>but excluding rigging work involving equipment listed in item 7 (b) to (e)</w:t>
            </w:r>
          </w:p>
        </w:tc>
      </w:tr>
      <w:tr w:rsidR="00C03335" w:rsidRPr="004A03C1" w:rsidTr="00F94445">
        <w:trPr>
          <w:cantSplit/>
        </w:trPr>
        <w:tc>
          <w:tcPr>
            <w:tcW w:w="1200" w:type="dxa"/>
          </w:tcPr>
          <w:p w:rsidR="00C03335" w:rsidRPr="004A03C1" w:rsidRDefault="00C03335" w:rsidP="00502BE3">
            <w:pPr>
              <w:pStyle w:val="TableText10"/>
            </w:pPr>
            <w:r w:rsidRPr="004A03C1">
              <w:lastRenderedPageBreak/>
              <w:t>7</w:t>
            </w:r>
          </w:p>
        </w:tc>
        <w:tc>
          <w:tcPr>
            <w:tcW w:w="2107" w:type="dxa"/>
          </w:tcPr>
          <w:p w:rsidR="00C03335" w:rsidRPr="004A03C1" w:rsidRDefault="00A8419B" w:rsidP="00502BE3">
            <w:pPr>
              <w:pStyle w:val="TableText10"/>
            </w:pPr>
            <w:r w:rsidRPr="004A03C1">
              <w:t>a</w:t>
            </w:r>
            <w:r w:rsidR="00C03335" w:rsidRPr="004A03C1">
              <w:t>dvanced rigging</w:t>
            </w:r>
          </w:p>
        </w:tc>
        <w:tc>
          <w:tcPr>
            <w:tcW w:w="4641" w:type="dxa"/>
          </w:tcPr>
          <w:p w:rsidR="00C03335" w:rsidRPr="004A03C1" w:rsidRDefault="00AE07D9" w:rsidP="009C249B">
            <w:pPr>
              <w:pStyle w:val="TableText10"/>
              <w:keepNext/>
            </w:pPr>
            <w:r w:rsidRPr="004A03C1">
              <w:t>r</w:t>
            </w:r>
            <w:r w:rsidR="00C03335" w:rsidRPr="004A03C1">
              <w:t>igging work involving any of the following:</w:t>
            </w:r>
          </w:p>
          <w:p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rsidTr="00502BE3">
        <w:trPr>
          <w:cantSplit/>
        </w:trPr>
        <w:tc>
          <w:tcPr>
            <w:tcW w:w="7948" w:type="dxa"/>
            <w:gridSpan w:val="3"/>
          </w:tcPr>
          <w:p w:rsidR="00B0639A" w:rsidRPr="004A03C1" w:rsidRDefault="00B0639A" w:rsidP="00F94445">
            <w:pPr>
              <w:pStyle w:val="TableText10"/>
            </w:pPr>
            <w:r w:rsidRPr="004A03C1">
              <w:rPr>
                <w:b/>
              </w:rPr>
              <w:t>Crane and hoist operation</w:t>
            </w:r>
          </w:p>
        </w:tc>
      </w:tr>
      <w:tr w:rsidR="006F4840" w:rsidRPr="004A03C1" w:rsidTr="00F94445">
        <w:trPr>
          <w:cantSplit/>
        </w:trPr>
        <w:tc>
          <w:tcPr>
            <w:tcW w:w="1200" w:type="dxa"/>
          </w:tcPr>
          <w:p w:rsidR="006F4840" w:rsidRPr="004A03C1" w:rsidRDefault="006F4840" w:rsidP="00502BE3">
            <w:pPr>
              <w:pStyle w:val="TableText10"/>
            </w:pPr>
            <w:r w:rsidRPr="004A03C1">
              <w:t>8</w:t>
            </w:r>
          </w:p>
        </w:tc>
        <w:tc>
          <w:tcPr>
            <w:tcW w:w="2107" w:type="dxa"/>
          </w:tcPr>
          <w:p w:rsidR="006F4840" w:rsidRPr="004A03C1" w:rsidRDefault="00A8419B" w:rsidP="00502BE3">
            <w:pPr>
              <w:pStyle w:val="TableText10"/>
            </w:pPr>
            <w:r w:rsidRPr="004A03C1">
              <w:t>t</w:t>
            </w:r>
            <w:r w:rsidR="006F4840" w:rsidRPr="004A03C1">
              <w:t>ower crane</w:t>
            </w:r>
          </w:p>
        </w:tc>
        <w:tc>
          <w:tcPr>
            <w:tcW w:w="4641" w:type="dxa"/>
          </w:tcPr>
          <w:p w:rsidR="006F4840" w:rsidRPr="004A03C1" w:rsidRDefault="00AE07D9" w:rsidP="00502BE3">
            <w:pPr>
              <w:pStyle w:val="TableText10"/>
            </w:pPr>
            <w:r w:rsidRPr="004A03C1">
              <w:t>u</w:t>
            </w:r>
            <w:r w:rsidR="006F4840" w:rsidRPr="004A03C1">
              <w:t>se of a tower crane</w:t>
            </w:r>
          </w:p>
        </w:tc>
      </w:tr>
      <w:tr w:rsidR="006F4840" w:rsidRPr="004A03C1" w:rsidTr="00F94445">
        <w:trPr>
          <w:cantSplit/>
        </w:trPr>
        <w:tc>
          <w:tcPr>
            <w:tcW w:w="1200" w:type="dxa"/>
          </w:tcPr>
          <w:p w:rsidR="006F4840" w:rsidRPr="004A03C1" w:rsidRDefault="006F4840" w:rsidP="00502BE3">
            <w:pPr>
              <w:pStyle w:val="TableText10"/>
            </w:pPr>
            <w:r w:rsidRPr="004A03C1">
              <w:t>9</w:t>
            </w:r>
          </w:p>
        </w:tc>
        <w:tc>
          <w:tcPr>
            <w:tcW w:w="2107" w:type="dxa"/>
          </w:tcPr>
          <w:p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rsidTr="00F94445">
        <w:trPr>
          <w:cantSplit/>
        </w:trPr>
        <w:tc>
          <w:tcPr>
            <w:tcW w:w="1200" w:type="dxa"/>
          </w:tcPr>
          <w:p w:rsidR="006F4840" w:rsidRPr="004A03C1" w:rsidRDefault="006F4840" w:rsidP="00502BE3">
            <w:pPr>
              <w:pStyle w:val="TableText10"/>
            </w:pPr>
            <w:r w:rsidRPr="004A03C1">
              <w:t>10</w:t>
            </w:r>
          </w:p>
        </w:tc>
        <w:tc>
          <w:tcPr>
            <w:tcW w:w="2107" w:type="dxa"/>
          </w:tcPr>
          <w:p w:rsidR="006F4840" w:rsidRPr="004A03C1" w:rsidRDefault="00A8419B" w:rsidP="00502BE3">
            <w:pPr>
              <w:pStyle w:val="TableText10"/>
            </w:pPr>
            <w:r w:rsidRPr="004A03C1">
              <w:t>d</w:t>
            </w:r>
            <w:r w:rsidR="006F4840" w:rsidRPr="004A03C1">
              <w:t>errick crane</w:t>
            </w:r>
          </w:p>
        </w:tc>
        <w:tc>
          <w:tcPr>
            <w:tcW w:w="4641" w:type="dxa"/>
          </w:tcPr>
          <w:p w:rsidR="006F4840" w:rsidRPr="004A03C1" w:rsidRDefault="00AE07D9" w:rsidP="00502BE3">
            <w:pPr>
              <w:pStyle w:val="TableText10"/>
            </w:pPr>
            <w:r w:rsidRPr="004A03C1">
              <w:t>u</w:t>
            </w:r>
            <w:r w:rsidR="006F4840" w:rsidRPr="004A03C1">
              <w:t>se of a derrick crane</w:t>
            </w:r>
          </w:p>
        </w:tc>
      </w:tr>
      <w:tr w:rsidR="006F4840" w:rsidRPr="004A03C1" w:rsidTr="00F94445">
        <w:trPr>
          <w:cantSplit/>
        </w:trPr>
        <w:tc>
          <w:tcPr>
            <w:tcW w:w="1200" w:type="dxa"/>
          </w:tcPr>
          <w:p w:rsidR="006F4840" w:rsidRPr="004A03C1" w:rsidRDefault="006F4840" w:rsidP="00502BE3">
            <w:pPr>
              <w:pStyle w:val="TableText10"/>
            </w:pPr>
            <w:r w:rsidRPr="004A03C1">
              <w:t>11</w:t>
            </w:r>
          </w:p>
        </w:tc>
        <w:tc>
          <w:tcPr>
            <w:tcW w:w="2107" w:type="dxa"/>
          </w:tcPr>
          <w:p w:rsidR="006F4840" w:rsidRPr="004A03C1" w:rsidRDefault="00A8419B" w:rsidP="00502BE3">
            <w:pPr>
              <w:pStyle w:val="TableText10"/>
            </w:pPr>
            <w:r w:rsidRPr="004A03C1">
              <w:t>p</w:t>
            </w:r>
            <w:r w:rsidR="006F4840" w:rsidRPr="004A03C1">
              <w:t>ortal boom crane</w:t>
            </w:r>
          </w:p>
        </w:tc>
        <w:tc>
          <w:tcPr>
            <w:tcW w:w="4641" w:type="dxa"/>
          </w:tcPr>
          <w:p w:rsidR="006F4840" w:rsidRPr="004A03C1" w:rsidRDefault="00AE07D9" w:rsidP="00502BE3">
            <w:pPr>
              <w:pStyle w:val="TableText10"/>
            </w:pPr>
            <w:r w:rsidRPr="004A03C1">
              <w:t>u</w:t>
            </w:r>
            <w:r w:rsidR="006F4840" w:rsidRPr="004A03C1">
              <w:t>se of a portal boom crane</w:t>
            </w:r>
          </w:p>
        </w:tc>
      </w:tr>
      <w:tr w:rsidR="006F4840" w:rsidRPr="004A03C1" w:rsidTr="00F94445">
        <w:trPr>
          <w:cantSplit/>
        </w:trPr>
        <w:tc>
          <w:tcPr>
            <w:tcW w:w="1200" w:type="dxa"/>
          </w:tcPr>
          <w:p w:rsidR="006F4840" w:rsidRPr="004A03C1" w:rsidRDefault="006F4840" w:rsidP="00502BE3">
            <w:pPr>
              <w:pStyle w:val="TableText10"/>
            </w:pPr>
            <w:r w:rsidRPr="004A03C1">
              <w:t>12</w:t>
            </w:r>
          </w:p>
        </w:tc>
        <w:tc>
          <w:tcPr>
            <w:tcW w:w="2107" w:type="dxa"/>
          </w:tcPr>
          <w:p w:rsidR="006F4840" w:rsidRPr="004A03C1" w:rsidRDefault="00A8419B" w:rsidP="00502BE3">
            <w:pPr>
              <w:pStyle w:val="TableText10"/>
            </w:pPr>
            <w:r w:rsidRPr="004A03C1">
              <w:t>b</w:t>
            </w:r>
            <w:r w:rsidR="006F4840" w:rsidRPr="004A03C1">
              <w:t>ridge and gantry crane</w:t>
            </w:r>
          </w:p>
        </w:tc>
        <w:tc>
          <w:tcPr>
            <w:tcW w:w="4641" w:type="dxa"/>
          </w:tcPr>
          <w:p w:rsidR="006F4840" w:rsidRPr="004A03C1" w:rsidRDefault="00AE07D9" w:rsidP="00502BE3">
            <w:pPr>
              <w:pStyle w:val="TableText10"/>
            </w:pPr>
            <w:r w:rsidRPr="004A03C1">
              <w:t>u</w:t>
            </w:r>
            <w:r w:rsidR="006F4840" w:rsidRPr="004A03C1">
              <w:t>se of a bridge crane or gantry crane that is</w:t>
            </w:r>
            <w:r w:rsidR="00A11900" w:rsidRPr="004A03C1">
              <w:t>—</w:t>
            </w:r>
          </w:p>
          <w:p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rsidR="006F4840" w:rsidRPr="004A03C1" w:rsidRDefault="006F4840" w:rsidP="00502BE3">
            <w:pPr>
              <w:pStyle w:val="TableText10"/>
            </w:pPr>
            <w:r w:rsidRPr="004A03C1">
              <w:t>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13</w:t>
            </w:r>
          </w:p>
        </w:tc>
        <w:tc>
          <w:tcPr>
            <w:tcW w:w="2107" w:type="dxa"/>
          </w:tcPr>
          <w:p w:rsidR="00502BE3" w:rsidRPr="004A03C1" w:rsidRDefault="00A8419B" w:rsidP="00502BE3">
            <w:pPr>
              <w:pStyle w:val="TableText10"/>
            </w:pPr>
            <w:r w:rsidRPr="004A03C1">
              <w:t>v</w:t>
            </w:r>
            <w:r w:rsidR="00502BE3" w:rsidRPr="004A03C1">
              <w:t>ehicle loading crane</w:t>
            </w:r>
          </w:p>
        </w:tc>
        <w:tc>
          <w:tcPr>
            <w:tcW w:w="4641" w:type="dxa"/>
          </w:tcPr>
          <w:p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14</w:t>
            </w:r>
          </w:p>
        </w:tc>
        <w:tc>
          <w:tcPr>
            <w:tcW w:w="2107" w:type="dxa"/>
          </w:tcPr>
          <w:p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15</w:t>
            </w:r>
          </w:p>
        </w:tc>
        <w:tc>
          <w:tcPr>
            <w:tcW w:w="2107" w:type="dxa"/>
          </w:tcPr>
          <w:p w:rsidR="000D207F" w:rsidRPr="00EB7441" w:rsidRDefault="000D207F" w:rsidP="000D207F">
            <w:pPr>
              <w:pStyle w:val="TableText10"/>
            </w:pPr>
            <w:r w:rsidRPr="00EB7441">
              <w:t>slewing mobile crane—with a capacity up to 20t</w:t>
            </w:r>
          </w:p>
        </w:tc>
        <w:tc>
          <w:tcPr>
            <w:tcW w:w="4641" w:type="dxa"/>
          </w:tcPr>
          <w:p w:rsidR="000D207F" w:rsidRPr="00EB7441" w:rsidRDefault="000D207F" w:rsidP="000D207F">
            <w:pPr>
              <w:pStyle w:val="TableText10"/>
              <w:spacing w:before="120"/>
            </w:pPr>
            <w:r w:rsidRPr="00EB7441">
              <w:t>use of a slewing mobile crane with a capacity of 20t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16</w:t>
            </w:r>
          </w:p>
        </w:tc>
        <w:tc>
          <w:tcPr>
            <w:tcW w:w="2107" w:type="dxa"/>
          </w:tcPr>
          <w:p w:rsidR="000D207F" w:rsidRPr="00EB7441" w:rsidRDefault="000D207F" w:rsidP="000D207F">
            <w:pPr>
              <w:pStyle w:val="TableText10"/>
            </w:pPr>
            <w:r w:rsidRPr="00EB7441">
              <w:t>slewing mobile crane—with a capacity up to 60t</w:t>
            </w:r>
          </w:p>
        </w:tc>
        <w:tc>
          <w:tcPr>
            <w:tcW w:w="4641" w:type="dxa"/>
          </w:tcPr>
          <w:p w:rsidR="000D207F" w:rsidRPr="00EB7441" w:rsidRDefault="000D207F" w:rsidP="000D207F">
            <w:pPr>
              <w:pStyle w:val="TableText10"/>
              <w:spacing w:before="120"/>
            </w:pPr>
            <w:r w:rsidRPr="00EB7441">
              <w:t>use of a slewing mobile crane with a capacity of 60t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17</w:t>
            </w:r>
          </w:p>
        </w:tc>
        <w:tc>
          <w:tcPr>
            <w:tcW w:w="2107" w:type="dxa"/>
          </w:tcPr>
          <w:p w:rsidR="000D207F" w:rsidRPr="00EB7441" w:rsidRDefault="000D207F" w:rsidP="000D207F">
            <w:pPr>
              <w:pStyle w:val="TableText10"/>
            </w:pPr>
            <w:r w:rsidRPr="00EB7441">
              <w:t>slewing mobile crane—with a capacity up to 100t</w:t>
            </w:r>
          </w:p>
        </w:tc>
        <w:tc>
          <w:tcPr>
            <w:tcW w:w="4641" w:type="dxa"/>
          </w:tcPr>
          <w:p w:rsidR="000D207F" w:rsidRPr="00EB7441" w:rsidRDefault="000D207F" w:rsidP="000D207F">
            <w:pPr>
              <w:pStyle w:val="TableText10"/>
              <w:spacing w:before="120"/>
            </w:pPr>
            <w:r w:rsidRPr="00EB7441">
              <w:t>use of a slewing mobile crane with a capacity of 100t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18</w:t>
            </w:r>
          </w:p>
        </w:tc>
        <w:tc>
          <w:tcPr>
            <w:tcW w:w="2107" w:type="dxa"/>
          </w:tcPr>
          <w:p w:rsidR="000D207F" w:rsidRPr="00EB7441" w:rsidRDefault="000D207F" w:rsidP="000D207F">
            <w:pPr>
              <w:pStyle w:val="TableText10"/>
            </w:pPr>
            <w:r w:rsidRPr="00EB7441">
              <w:t>slewing mobile crane—with a capacity over 100t</w:t>
            </w:r>
          </w:p>
        </w:tc>
        <w:tc>
          <w:tcPr>
            <w:tcW w:w="4641" w:type="dxa"/>
          </w:tcPr>
          <w:p w:rsidR="000D207F" w:rsidRPr="00EB7441" w:rsidRDefault="000D207F" w:rsidP="000D207F">
            <w:pPr>
              <w:pStyle w:val="TableText10"/>
            </w:pPr>
            <w:r w:rsidRPr="00EB7441">
              <w:t>use of a slewing mobile crane with a capacity exceeding 100t</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395937" w:rsidRPr="004A03C1" w:rsidTr="00F94445">
        <w:trPr>
          <w:cantSplit/>
        </w:trPr>
        <w:tc>
          <w:tcPr>
            <w:tcW w:w="1200" w:type="dxa"/>
          </w:tcPr>
          <w:p w:rsidR="00395937" w:rsidRPr="004A03C1" w:rsidRDefault="00395937" w:rsidP="00635689">
            <w:pPr>
              <w:pStyle w:val="TableText10"/>
            </w:pPr>
            <w:r w:rsidRPr="004A03C1">
              <w:t>19</w:t>
            </w:r>
          </w:p>
        </w:tc>
        <w:tc>
          <w:tcPr>
            <w:tcW w:w="2107" w:type="dxa"/>
          </w:tcPr>
          <w:p w:rsidR="00395937" w:rsidRPr="004A03C1" w:rsidRDefault="00A8419B" w:rsidP="00635689">
            <w:pPr>
              <w:pStyle w:val="TableText10"/>
            </w:pPr>
            <w:r w:rsidRPr="004A03C1">
              <w:t>m</w:t>
            </w:r>
            <w:r w:rsidR="00395937" w:rsidRPr="004A03C1">
              <w:t>aterials hoist</w:t>
            </w:r>
          </w:p>
        </w:tc>
        <w:tc>
          <w:tcPr>
            <w:tcW w:w="4641" w:type="dxa"/>
          </w:tcPr>
          <w:p w:rsidR="00395937" w:rsidRPr="004A03C1" w:rsidRDefault="00AE07D9" w:rsidP="00635689">
            <w:pPr>
              <w:pStyle w:val="TableText10"/>
            </w:pPr>
            <w:r w:rsidRPr="004A03C1">
              <w:t>u</w:t>
            </w:r>
            <w:r w:rsidR="00395937" w:rsidRPr="004A03C1">
              <w:t>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20</w:t>
            </w:r>
          </w:p>
        </w:tc>
        <w:tc>
          <w:tcPr>
            <w:tcW w:w="2107" w:type="dxa"/>
          </w:tcPr>
          <w:p w:rsidR="00395937" w:rsidRPr="004A03C1" w:rsidRDefault="00A8419B" w:rsidP="00635689">
            <w:pPr>
              <w:pStyle w:val="TableText10"/>
            </w:pPr>
            <w:r w:rsidRPr="004A03C1">
              <w:t>p</w:t>
            </w:r>
            <w:r w:rsidR="00395937" w:rsidRPr="004A03C1">
              <w:t>ersonnel and materials hoist</w:t>
            </w:r>
          </w:p>
        </w:tc>
        <w:tc>
          <w:tcPr>
            <w:tcW w:w="4641" w:type="dxa"/>
          </w:tcPr>
          <w:p w:rsidR="00105B74" w:rsidRPr="0020769E" w:rsidRDefault="00105B74" w:rsidP="00105B74">
            <w:pPr>
              <w:pStyle w:val="TableText10"/>
            </w:pPr>
            <w:r w:rsidRPr="0020769E">
              <w:t>use of a personnel and materials hoist</w:t>
            </w:r>
          </w:p>
          <w:p w:rsidR="00395937" w:rsidRPr="004A03C1" w:rsidRDefault="00105B74" w:rsidP="00105B74">
            <w:pPr>
              <w:pStyle w:val="TableText10"/>
            </w:pPr>
            <w:r w:rsidRPr="0020769E">
              <w:t>use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21</w:t>
            </w:r>
          </w:p>
        </w:tc>
        <w:tc>
          <w:tcPr>
            <w:tcW w:w="2107" w:type="dxa"/>
          </w:tcPr>
          <w:p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rsidTr="00F94445">
        <w:trPr>
          <w:cantSplit/>
        </w:trPr>
        <w:tc>
          <w:tcPr>
            <w:tcW w:w="1200" w:type="dxa"/>
          </w:tcPr>
          <w:p w:rsidR="00395937" w:rsidRPr="004A03C1" w:rsidRDefault="00395937" w:rsidP="00635689">
            <w:pPr>
              <w:pStyle w:val="TableText10"/>
            </w:pPr>
            <w:r w:rsidRPr="004A03C1">
              <w:t>22</w:t>
            </w:r>
          </w:p>
        </w:tc>
        <w:tc>
          <w:tcPr>
            <w:tcW w:w="2107" w:type="dxa"/>
          </w:tcPr>
          <w:p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Reach stackers</w:t>
            </w:r>
          </w:p>
        </w:tc>
      </w:tr>
      <w:tr w:rsidR="004A424B" w:rsidRPr="00E27B5A" w:rsidTr="00F94445">
        <w:trPr>
          <w:cantSplit/>
        </w:trPr>
        <w:tc>
          <w:tcPr>
            <w:tcW w:w="1200" w:type="dxa"/>
          </w:tcPr>
          <w:p w:rsidR="004A424B" w:rsidRPr="00E27B5A" w:rsidRDefault="004A424B" w:rsidP="00635689">
            <w:pPr>
              <w:pStyle w:val="TableText10"/>
            </w:pPr>
            <w:r w:rsidRPr="00E27B5A">
              <w:t>23</w:t>
            </w:r>
          </w:p>
        </w:tc>
        <w:tc>
          <w:tcPr>
            <w:tcW w:w="2107" w:type="dxa"/>
          </w:tcPr>
          <w:p w:rsidR="004A424B" w:rsidRPr="00E27B5A" w:rsidRDefault="00A8419B" w:rsidP="00635689">
            <w:pPr>
              <w:pStyle w:val="TableText10"/>
            </w:pPr>
            <w:r w:rsidRPr="00E27B5A">
              <w:t>r</w:t>
            </w:r>
            <w:r w:rsidR="004A424B" w:rsidRPr="00E27B5A">
              <w:t>each stacker</w:t>
            </w:r>
          </w:p>
        </w:tc>
        <w:tc>
          <w:tcPr>
            <w:tcW w:w="4641" w:type="dxa"/>
          </w:tcPr>
          <w:p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Forklift operation</w:t>
            </w:r>
          </w:p>
        </w:tc>
      </w:tr>
      <w:tr w:rsidR="004A424B" w:rsidRPr="004A03C1" w:rsidTr="00F94445">
        <w:trPr>
          <w:cantSplit/>
        </w:trPr>
        <w:tc>
          <w:tcPr>
            <w:tcW w:w="1200" w:type="dxa"/>
          </w:tcPr>
          <w:p w:rsidR="004A424B" w:rsidRPr="004A03C1" w:rsidRDefault="004A424B" w:rsidP="00635689">
            <w:pPr>
              <w:pStyle w:val="TableText10"/>
            </w:pPr>
            <w:r w:rsidRPr="004A03C1">
              <w:t>24</w:t>
            </w:r>
          </w:p>
        </w:tc>
        <w:tc>
          <w:tcPr>
            <w:tcW w:w="2107" w:type="dxa"/>
          </w:tcPr>
          <w:p w:rsidR="004A424B" w:rsidRPr="004A03C1" w:rsidRDefault="00A8419B" w:rsidP="00635689">
            <w:pPr>
              <w:pStyle w:val="TableText10"/>
            </w:pPr>
            <w:r w:rsidRPr="004A03C1">
              <w:t>f</w:t>
            </w:r>
            <w:r w:rsidR="004A424B" w:rsidRPr="004A03C1">
              <w:t>orklift truck</w:t>
            </w:r>
          </w:p>
        </w:tc>
        <w:tc>
          <w:tcPr>
            <w:tcW w:w="4641" w:type="dxa"/>
          </w:tcPr>
          <w:p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rsidTr="00F94445">
        <w:trPr>
          <w:cantSplit/>
        </w:trPr>
        <w:tc>
          <w:tcPr>
            <w:tcW w:w="1200" w:type="dxa"/>
          </w:tcPr>
          <w:p w:rsidR="004A424B" w:rsidRPr="004A03C1" w:rsidRDefault="004A424B" w:rsidP="00635689">
            <w:pPr>
              <w:pStyle w:val="TableText10"/>
            </w:pPr>
            <w:r w:rsidRPr="004A03C1">
              <w:t>25</w:t>
            </w:r>
          </w:p>
        </w:tc>
        <w:tc>
          <w:tcPr>
            <w:tcW w:w="2107" w:type="dxa"/>
          </w:tcPr>
          <w:p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Pressure equipment operation</w:t>
            </w:r>
          </w:p>
        </w:tc>
      </w:tr>
      <w:tr w:rsidR="00EE7248" w:rsidRPr="004A03C1" w:rsidTr="00F94445">
        <w:trPr>
          <w:cantSplit/>
        </w:trPr>
        <w:tc>
          <w:tcPr>
            <w:tcW w:w="1200" w:type="dxa"/>
          </w:tcPr>
          <w:p w:rsidR="00EE7248" w:rsidRPr="004A03C1" w:rsidRDefault="00EE7248" w:rsidP="00635689">
            <w:pPr>
              <w:pStyle w:val="TableText10"/>
            </w:pPr>
            <w:r w:rsidRPr="004A03C1">
              <w:t>26</w:t>
            </w:r>
          </w:p>
        </w:tc>
        <w:tc>
          <w:tcPr>
            <w:tcW w:w="2107" w:type="dxa"/>
          </w:tcPr>
          <w:p w:rsidR="00EE7248" w:rsidRPr="004A03C1" w:rsidRDefault="00A8419B" w:rsidP="00635689">
            <w:pPr>
              <w:pStyle w:val="TableText10"/>
            </w:pPr>
            <w:r w:rsidRPr="004A03C1">
              <w:t>s</w:t>
            </w:r>
            <w:r w:rsidR="00EE7248" w:rsidRPr="004A03C1">
              <w:t>tandard boiler operation</w:t>
            </w:r>
          </w:p>
        </w:tc>
        <w:tc>
          <w:tcPr>
            <w:tcW w:w="4641" w:type="dxa"/>
          </w:tcPr>
          <w:p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rsidTr="00F94445">
        <w:trPr>
          <w:cantSplit/>
        </w:trPr>
        <w:tc>
          <w:tcPr>
            <w:tcW w:w="1200" w:type="dxa"/>
          </w:tcPr>
          <w:p w:rsidR="00EE7248" w:rsidRPr="004A03C1" w:rsidRDefault="00EE7248" w:rsidP="00635689">
            <w:pPr>
              <w:pStyle w:val="TableText10"/>
            </w:pPr>
            <w:r w:rsidRPr="004A03C1">
              <w:lastRenderedPageBreak/>
              <w:t>27</w:t>
            </w:r>
          </w:p>
        </w:tc>
        <w:tc>
          <w:tcPr>
            <w:tcW w:w="2107" w:type="dxa"/>
          </w:tcPr>
          <w:p w:rsidR="00EE7248" w:rsidRPr="004A03C1" w:rsidRDefault="00A8419B" w:rsidP="00635689">
            <w:pPr>
              <w:pStyle w:val="TableText10"/>
            </w:pPr>
            <w:r w:rsidRPr="004A03C1">
              <w:t>a</w:t>
            </w:r>
            <w:r w:rsidR="00EE7248" w:rsidRPr="004A03C1">
              <w:t>dvanced boiler operation</w:t>
            </w:r>
          </w:p>
        </w:tc>
        <w:tc>
          <w:tcPr>
            <w:tcW w:w="4641" w:type="dxa"/>
          </w:tcPr>
          <w:p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rsidR="00EE7248" w:rsidRPr="004A03C1" w:rsidRDefault="00EE7248" w:rsidP="00CD01ED">
            <w:pPr>
              <w:spacing w:before="60" w:after="60"/>
              <w:ind w:left="379" w:hanging="379"/>
              <w:rPr>
                <w:sz w:val="20"/>
              </w:rPr>
            </w:pPr>
            <w:r w:rsidRPr="004A03C1">
              <w:rPr>
                <w:sz w:val="20"/>
              </w:rPr>
              <w:t>(c)</w:t>
            </w:r>
            <w:r w:rsidRPr="004A03C1">
              <w:rPr>
                <w:sz w:val="20"/>
              </w:rPr>
              <w:tab/>
              <w:t>superheater;</w:t>
            </w:r>
          </w:p>
          <w:p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rsidTr="00F94445">
        <w:trPr>
          <w:cantSplit/>
        </w:trPr>
        <w:tc>
          <w:tcPr>
            <w:tcW w:w="1200" w:type="dxa"/>
          </w:tcPr>
          <w:p w:rsidR="00EE7248" w:rsidRPr="004A03C1" w:rsidRDefault="00EE7248" w:rsidP="00635689">
            <w:pPr>
              <w:pStyle w:val="TableText10"/>
            </w:pPr>
            <w:r w:rsidRPr="004A03C1">
              <w:t>28</w:t>
            </w:r>
          </w:p>
        </w:tc>
        <w:tc>
          <w:tcPr>
            <w:tcW w:w="2107" w:type="dxa"/>
          </w:tcPr>
          <w:p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rsidTr="00F94445">
        <w:trPr>
          <w:cantSplit/>
        </w:trPr>
        <w:tc>
          <w:tcPr>
            <w:tcW w:w="1200" w:type="dxa"/>
          </w:tcPr>
          <w:p w:rsidR="00EE7248" w:rsidRPr="004A03C1" w:rsidRDefault="00EE7248" w:rsidP="00635689">
            <w:pPr>
              <w:pStyle w:val="TableText10"/>
            </w:pPr>
            <w:r w:rsidRPr="004A03C1">
              <w:t>29</w:t>
            </w:r>
          </w:p>
        </w:tc>
        <w:tc>
          <w:tcPr>
            <w:tcW w:w="2107" w:type="dxa"/>
          </w:tcPr>
          <w:p w:rsidR="00EE7248" w:rsidRPr="004A03C1" w:rsidRDefault="00A8419B" w:rsidP="00635689">
            <w:pPr>
              <w:pStyle w:val="TableText10"/>
            </w:pPr>
            <w:r w:rsidRPr="004A03C1">
              <w:t>r</w:t>
            </w:r>
            <w:r w:rsidR="00EE7248" w:rsidRPr="004A03C1">
              <w:t>eciprocating steam engine</w:t>
            </w:r>
          </w:p>
        </w:tc>
        <w:tc>
          <w:tcPr>
            <w:tcW w:w="4641" w:type="dxa"/>
          </w:tcPr>
          <w:p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rsidR="00031575" w:rsidRDefault="00031575">
      <w:pPr>
        <w:pStyle w:val="03Schedule"/>
        <w:sectPr w:rsidR="00031575">
          <w:headerReference w:type="even" r:id="rId415"/>
          <w:headerReference w:type="default" r:id="rId416"/>
          <w:footerReference w:type="even" r:id="rId417"/>
          <w:footerReference w:type="default" r:id="rId418"/>
          <w:type w:val="continuous"/>
          <w:pgSz w:w="11907" w:h="16839" w:code="9"/>
          <w:pgMar w:top="3880" w:right="1900" w:bottom="3100" w:left="2300" w:header="2280" w:footer="1760" w:gutter="0"/>
          <w:cols w:space="720"/>
        </w:sectPr>
      </w:pPr>
    </w:p>
    <w:p w:rsidR="00031575" w:rsidRPr="00031575" w:rsidRDefault="00031575" w:rsidP="00031575">
      <w:pPr>
        <w:pStyle w:val="PageBreak"/>
      </w:pPr>
      <w:r w:rsidRPr="00031575">
        <w:br w:type="page"/>
      </w:r>
    </w:p>
    <w:p w:rsidR="001C4D00" w:rsidRPr="004A03C1" w:rsidRDefault="009B3E7A" w:rsidP="009B3E7A">
      <w:pPr>
        <w:pStyle w:val="Schclauseheading"/>
      </w:pPr>
      <w:bookmarkStart w:id="798" w:name="_Toc510016332"/>
      <w:r w:rsidRPr="007E3EBC">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8"/>
    </w:p>
    <w:p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rsidR="00031575" w:rsidRDefault="00031575">
      <w:pPr>
        <w:pStyle w:val="03Schedule"/>
        <w:sectPr w:rsidR="00031575">
          <w:headerReference w:type="even" r:id="rId419"/>
          <w:headerReference w:type="default" r:id="rId420"/>
          <w:footerReference w:type="even" r:id="rId421"/>
          <w:footerReference w:type="default" r:id="rId422"/>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1C4D00" w:rsidRPr="007E3EBC" w:rsidRDefault="009B3E7A" w:rsidP="009B3E7A">
      <w:pPr>
        <w:pStyle w:val="Sched-heading"/>
      </w:pPr>
      <w:bookmarkStart w:id="799" w:name="_Toc510016333"/>
      <w:r w:rsidRPr="007E3EBC">
        <w:rPr>
          <w:rStyle w:val="CharChapNo"/>
        </w:rPr>
        <w:lastRenderedPageBreak/>
        <w:t>Schedule 4</w:t>
      </w:r>
      <w:r w:rsidRPr="004A03C1">
        <w:rPr>
          <w:lang w:eastAsia="en-AU"/>
        </w:rPr>
        <w:tab/>
      </w:r>
      <w:r w:rsidR="000C02CB" w:rsidRPr="007E3EBC">
        <w:rPr>
          <w:rStyle w:val="CharChapText"/>
          <w:lang w:eastAsia="en-AU"/>
        </w:rPr>
        <w:t>High risk</w:t>
      </w:r>
      <w:r w:rsidR="005F6686" w:rsidRPr="007E3EBC">
        <w:rPr>
          <w:rStyle w:val="CharChapText"/>
          <w:lang w:eastAsia="en-AU"/>
        </w:rPr>
        <w:t xml:space="preserve"> work</w:t>
      </w:r>
      <w:r w:rsidR="00B12EF5" w:rsidRPr="007E3EBC">
        <w:rPr>
          <w:rStyle w:val="CharChapText"/>
          <w:lang w:eastAsia="en-AU"/>
        </w:rPr>
        <w:t xml:space="preserve"> licences—competency</w:t>
      </w:r>
      <w:r w:rsidR="00517BE1" w:rsidRPr="007E3EBC">
        <w:rPr>
          <w:rStyle w:val="CharChapText"/>
          <w:lang w:eastAsia="en-AU"/>
        </w:rPr>
        <w:t xml:space="preserve"> </w:t>
      </w:r>
      <w:r w:rsidR="00B12EF5" w:rsidRPr="007E3EBC">
        <w:rPr>
          <w:rStyle w:val="CharChapText"/>
          <w:lang w:eastAsia="en-AU"/>
        </w:rPr>
        <w:t>requirements</w:t>
      </w:r>
      <w:bookmarkEnd w:id="799"/>
    </w:p>
    <w:p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rsidR="001C4D00" w:rsidRPr="004A03C1" w:rsidRDefault="009B3E7A" w:rsidP="009B3E7A">
      <w:pPr>
        <w:pStyle w:val="Schclauseheading"/>
      </w:pPr>
      <w:bookmarkStart w:id="800" w:name="_Toc510016334"/>
      <w:r w:rsidRPr="007E3EBC">
        <w:rPr>
          <w:rStyle w:val="CharSectNo"/>
        </w:rPr>
        <w:t>4.1</w:t>
      </w:r>
      <w:r w:rsidRPr="004A03C1">
        <w:tab/>
      </w:r>
      <w:r w:rsidR="001C4D00" w:rsidRPr="004A03C1">
        <w:t>Purpose</w:t>
      </w:r>
      <w:r w:rsidR="00273504" w:rsidRPr="004A03C1">
        <w:t>—sch 4</w:t>
      </w:r>
      <w:bookmarkEnd w:id="800"/>
    </w:p>
    <w:p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rsidTr="00F94445">
        <w:trPr>
          <w:cantSplit/>
          <w:tblHeader/>
        </w:trPr>
        <w:tc>
          <w:tcPr>
            <w:tcW w:w="1200" w:type="dxa"/>
            <w:tcBorders>
              <w:bottom w:val="single" w:sz="4" w:space="0" w:color="auto"/>
            </w:tcBorders>
          </w:tcPr>
          <w:p w:rsidR="001D776B" w:rsidRPr="004A03C1" w:rsidRDefault="001D776B" w:rsidP="00F94445">
            <w:pPr>
              <w:pStyle w:val="TableColHd"/>
            </w:pPr>
            <w:r w:rsidRPr="004A03C1">
              <w:t>column 1</w:t>
            </w:r>
          </w:p>
          <w:p w:rsidR="001D776B" w:rsidRPr="004A03C1" w:rsidRDefault="001D776B" w:rsidP="00F94445">
            <w:pPr>
              <w:pStyle w:val="TableColHd"/>
            </w:pPr>
            <w:r w:rsidRPr="004A03C1">
              <w:t>item</w:t>
            </w:r>
          </w:p>
        </w:tc>
        <w:tc>
          <w:tcPr>
            <w:tcW w:w="2107" w:type="dxa"/>
            <w:tcBorders>
              <w:bottom w:val="single" w:sz="4" w:space="0" w:color="auto"/>
            </w:tcBorders>
          </w:tcPr>
          <w:p w:rsidR="001D776B" w:rsidRPr="004A03C1" w:rsidRDefault="001D776B" w:rsidP="00CD3015">
            <w:pPr>
              <w:pStyle w:val="TableColHd"/>
            </w:pPr>
            <w:r w:rsidRPr="004A03C1">
              <w:t>column 2</w:t>
            </w:r>
          </w:p>
          <w:p w:rsidR="001D776B" w:rsidRPr="004A03C1" w:rsidRDefault="001D776B" w:rsidP="00CD3015">
            <w:pPr>
              <w:pStyle w:val="TableColHd"/>
            </w:pPr>
            <w:r w:rsidRPr="004A03C1">
              <w:t>licence class</w:t>
            </w:r>
          </w:p>
        </w:tc>
        <w:tc>
          <w:tcPr>
            <w:tcW w:w="4641" w:type="dxa"/>
            <w:tcBorders>
              <w:bottom w:val="single" w:sz="4" w:space="0" w:color="auto"/>
            </w:tcBorders>
          </w:tcPr>
          <w:p w:rsidR="001D776B" w:rsidRPr="004A03C1" w:rsidRDefault="001D776B" w:rsidP="00CD3015">
            <w:pPr>
              <w:pStyle w:val="TableColHd"/>
            </w:pPr>
            <w:r w:rsidRPr="004A03C1">
              <w:t>column 3</w:t>
            </w:r>
          </w:p>
          <w:p w:rsidR="001D776B" w:rsidRPr="004A03C1" w:rsidRDefault="001D776B" w:rsidP="00CD3015">
            <w:pPr>
              <w:pStyle w:val="TableColHd"/>
              <w:rPr>
                <w:sz w:val="24"/>
              </w:rPr>
            </w:pPr>
            <w:r w:rsidRPr="004A03C1">
              <w:t>VET course</w:t>
            </w:r>
          </w:p>
        </w:tc>
      </w:tr>
      <w:tr w:rsidR="001D776B" w:rsidRPr="004A03C1" w:rsidTr="00F94445">
        <w:trPr>
          <w:cantSplit/>
        </w:trPr>
        <w:tc>
          <w:tcPr>
            <w:tcW w:w="1200" w:type="dxa"/>
            <w:tcBorders>
              <w:top w:val="single" w:sz="4" w:space="0" w:color="auto"/>
            </w:tcBorders>
          </w:tcPr>
          <w:p w:rsidR="001D776B" w:rsidRPr="004A03C1" w:rsidRDefault="001D776B" w:rsidP="00CD3015">
            <w:pPr>
              <w:pStyle w:val="TableText10"/>
            </w:pPr>
            <w:r w:rsidRPr="004A03C1">
              <w:t>1</w:t>
            </w:r>
          </w:p>
        </w:tc>
        <w:tc>
          <w:tcPr>
            <w:tcW w:w="2107" w:type="dxa"/>
            <w:tcBorders>
              <w:top w:val="single" w:sz="4" w:space="0" w:color="auto"/>
            </w:tcBorders>
          </w:tcPr>
          <w:p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rsidTr="00F94445">
        <w:trPr>
          <w:cantSplit/>
        </w:trPr>
        <w:tc>
          <w:tcPr>
            <w:tcW w:w="1200" w:type="dxa"/>
          </w:tcPr>
          <w:p w:rsidR="001D776B" w:rsidRPr="004A03C1" w:rsidRDefault="001D776B" w:rsidP="00CD3015">
            <w:pPr>
              <w:pStyle w:val="TableText10"/>
            </w:pPr>
            <w:r w:rsidRPr="004A03C1">
              <w:t>2</w:t>
            </w:r>
          </w:p>
        </w:tc>
        <w:tc>
          <w:tcPr>
            <w:tcW w:w="2107" w:type="dxa"/>
          </w:tcPr>
          <w:p w:rsidR="001D776B" w:rsidRPr="004A03C1" w:rsidRDefault="00273504" w:rsidP="00CD3015">
            <w:pPr>
              <w:pStyle w:val="TableText10"/>
            </w:pPr>
            <w:r w:rsidRPr="004A03C1">
              <w:t>i</w:t>
            </w:r>
            <w:r w:rsidR="001D776B" w:rsidRPr="004A03C1">
              <w:t>ntermediate scaffolding</w:t>
            </w:r>
          </w:p>
        </w:tc>
        <w:tc>
          <w:tcPr>
            <w:tcW w:w="4641" w:type="dxa"/>
          </w:tcPr>
          <w:p w:rsidR="001D776B" w:rsidRPr="004A03C1" w:rsidRDefault="00273504" w:rsidP="00CD3015">
            <w:pPr>
              <w:pStyle w:val="TableText10"/>
            </w:pPr>
            <w:r w:rsidRPr="004A03C1">
              <w:t>l</w:t>
            </w:r>
            <w:r w:rsidR="001D776B" w:rsidRPr="004A03C1">
              <w:t>icence to erect, alter and dismantle scaffolding basic level; and</w:t>
            </w:r>
          </w:p>
          <w:p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rsidTr="00F94445">
        <w:trPr>
          <w:cantSplit/>
        </w:trPr>
        <w:tc>
          <w:tcPr>
            <w:tcW w:w="1200" w:type="dxa"/>
          </w:tcPr>
          <w:p w:rsidR="00BA4059" w:rsidRPr="004A03C1" w:rsidRDefault="00BA4059" w:rsidP="00CD3015">
            <w:pPr>
              <w:pStyle w:val="TableText10"/>
            </w:pPr>
            <w:r w:rsidRPr="004A03C1">
              <w:t>3</w:t>
            </w:r>
          </w:p>
        </w:tc>
        <w:tc>
          <w:tcPr>
            <w:tcW w:w="2107" w:type="dxa"/>
          </w:tcPr>
          <w:p w:rsidR="00BA4059" w:rsidRPr="004A03C1" w:rsidRDefault="00273504" w:rsidP="00CD3015">
            <w:pPr>
              <w:pStyle w:val="TableText10"/>
            </w:pPr>
            <w:r w:rsidRPr="004A03C1">
              <w:t>a</w:t>
            </w:r>
            <w:r w:rsidR="00BA4059" w:rsidRPr="004A03C1">
              <w:t>dvanced scaffolding</w:t>
            </w:r>
          </w:p>
        </w:tc>
        <w:tc>
          <w:tcPr>
            <w:tcW w:w="4641" w:type="dxa"/>
          </w:tcPr>
          <w:p w:rsidR="00BA4059" w:rsidRPr="004A03C1" w:rsidRDefault="00BF5F8F" w:rsidP="00CD3015">
            <w:pPr>
              <w:pStyle w:val="TableText10"/>
            </w:pPr>
            <w:r w:rsidRPr="004A03C1">
              <w:t>l</w:t>
            </w:r>
            <w:r w:rsidR="00BA4059" w:rsidRPr="004A03C1">
              <w:t>icence to erect, alter and dismantle scaffolding basic level; and</w:t>
            </w:r>
          </w:p>
          <w:p w:rsidR="00BA4059" w:rsidRPr="004A03C1" w:rsidRDefault="00BF5F8F" w:rsidP="00CD3015">
            <w:pPr>
              <w:pStyle w:val="TableText10"/>
            </w:pPr>
            <w:r w:rsidRPr="004A03C1">
              <w:t>l</w:t>
            </w:r>
            <w:r w:rsidR="00BA4059" w:rsidRPr="004A03C1">
              <w:t>icence to erect, alter and dismantle scaffolding intermediate level; and</w:t>
            </w:r>
          </w:p>
          <w:p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rsidTr="00F94445">
        <w:trPr>
          <w:cantSplit/>
        </w:trPr>
        <w:tc>
          <w:tcPr>
            <w:tcW w:w="1200" w:type="dxa"/>
          </w:tcPr>
          <w:p w:rsidR="00BA4059" w:rsidRPr="004A03C1" w:rsidRDefault="00BA4059" w:rsidP="00CD3015">
            <w:pPr>
              <w:pStyle w:val="TableText10"/>
            </w:pPr>
            <w:r w:rsidRPr="004A03C1">
              <w:t>4</w:t>
            </w:r>
          </w:p>
        </w:tc>
        <w:tc>
          <w:tcPr>
            <w:tcW w:w="2107" w:type="dxa"/>
          </w:tcPr>
          <w:p w:rsidR="00BA4059" w:rsidRPr="004A03C1" w:rsidRDefault="00273504" w:rsidP="00CD3015">
            <w:pPr>
              <w:pStyle w:val="TableText10"/>
            </w:pPr>
            <w:r w:rsidRPr="004A03C1">
              <w:t>d</w:t>
            </w:r>
            <w:r w:rsidR="00BA4059" w:rsidRPr="004A03C1">
              <w:t>ogging</w:t>
            </w:r>
          </w:p>
        </w:tc>
        <w:tc>
          <w:tcPr>
            <w:tcW w:w="4641" w:type="dxa"/>
          </w:tcPr>
          <w:p w:rsidR="00BA4059" w:rsidRPr="004A03C1" w:rsidRDefault="00BF5F8F" w:rsidP="00CD3015">
            <w:pPr>
              <w:pStyle w:val="TableText10"/>
            </w:pPr>
            <w:r w:rsidRPr="004A03C1">
              <w:t>l</w:t>
            </w:r>
            <w:r w:rsidR="00BA4059" w:rsidRPr="004A03C1">
              <w:t>icence to perform dogging</w:t>
            </w:r>
          </w:p>
        </w:tc>
      </w:tr>
      <w:tr w:rsidR="00BA4059" w:rsidRPr="004A03C1" w:rsidTr="00F94445">
        <w:trPr>
          <w:cantSplit/>
        </w:trPr>
        <w:tc>
          <w:tcPr>
            <w:tcW w:w="1200" w:type="dxa"/>
          </w:tcPr>
          <w:p w:rsidR="00BA4059" w:rsidRPr="004A03C1" w:rsidRDefault="00BA4059" w:rsidP="00CD3015">
            <w:pPr>
              <w:pStyle w:val="TableText10"/>
            </w:pPr>
            <w:r w:rsidRPr="004A03C1">
              <w:t>5</w:t>
            </w:r>
          </w:p>
        </w:tc>
        <w:tc>
          <w:tcPr>
            <w:tcW w:w="2107" w:type="dxa"/>
          </w:tcPr>
          <w:p w:rsidR="00BA4059" w:rsidRPr="004A03C1" w:rsidRDefault="00273504" w:rsidP="00CD3015">
            <w:pPr>
              <w:pStyle w:val="TableText10"/>
            </w:pPr>
            <w:r w:rsidRPr="004A03C1">
              <w:t>b</w:t>
            </w:r>
            <w:r w:rsidR="00BA4059" w:rsidRPr="004A03C1">
              <w:t>asic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w:t>
            </w:r>
          </w:p>
        </w:tc>
      </w:tr>
      <w:tr w:rsidR="00BA4059" w:rsidRPr="004A03C1" w:rsidTr="00F94445">
        <w:trPr>
          <w:cantSplit/>
        </w:trPr>
        <w:tc>
          <w:tcPr>
            <w:tcW w:w="1200" w:type="dxa"/>
          </w:tcPr>
          <w:p w:rsidR="00BA4059" w:rsidRPr="004A03C1" w:rsidRDefault="00BA4059" w:rsidP="00CD3015">
            <w:pPr>
              <w:pStyle w:val="TableText10"/>
            </w:pPr>
            <w:r w:rsidRPr="004A03C1">
              <w:t>6</w:t>
            </w:r>
          </w:p>
        </w:tc>
        <w:tc>
          <w:tcPr>
            <w:tcW w:w="2107" w:type="dxa"/>
          </w:tcPr>
          <w:p w:rsidR="00BA4059" w:rsidRPr="004A03C1" w:rsidRDefault="00273504" w:rsidP="00CD3015">
            <w:pPr>
              <w:pStyle w:val="TableText10"/>
            </w:pPr>
            <w:r w:rsidRPr="004A03C1">
              <w:t>i</w:t>
            </w:r>
            <w:r w:rsidR="00BA4059" w:rsidRPr="004A03C1">
              <w:t>ntermediate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icence to perform rigging intermediate level</w:t>
            </w:r>
          </w:p>
        </w:tc>
      </w:tr>
      <w:tr w:rsidR="00BA4059" w:rsidRPr="004A03C1" w:rsidTr="00F94445">
        <w:trPr>
          <w:cantSplit/>
        </w:trPr>
        <w:tc>
          <w:tcPr>
            <w:tcW w:w="1200" w:type="dxa"/>
          </w:tcPr>
          <w:p w:rsidR="00BA4059" w:rsidRPr="004A03C1" w:rsidRDefault="00BA4059" w:rsidP="00CD3015">
            <w:pPr>
              <w:pStyle w:val="TableText10"/>
            </w:pPr>
            <w:r w:rsidRPr="004A03C1">
              <w:t>7</w:t>
            </w:r>
          </w:p>
        </w:tc>
        <w:tc>
          <w:tcPr>
            <w:tcW w:w="2107" w:type="dxa"/>
          </w:tcPr>
          <w:p w:rsidR="00BA4059" w:rsidRPr="004A03C1" w:rsidRDefault="00273504" w:rsidP="00CD3015">
            <w:pPr>
              <w:pStyle w:val="TableText10"/>
            </w:pPr>
            <w:r w:rsidRPr="004A03C1">
              <w:t>a</w:t>
            </w:r>
            <w:r w:rsidR="00BA4059" w:rsidRPr="004A03C1">
              <w:t>dvanced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 xml:space="preserve">icence to perform rigging intermediate level; and </w:t>
            </w:r>
          </w:p>
          <w:p w:rsidR="00BA4059" w:rsidRPr="004A03C1" w:rsidRDefault="00BF5F8F" w:rsidP="00CD3015">
            <w:pPr>
              <w:pStyle w:val="TableText10"/>
            </w:pPr>
            <w:r w:rsidRPr="004A03C1">
              <w:t>l</w:t>
            </w:r>
            <w:r w:rsidR="00BA4059" w:rsidRPr="004A03C1">
              <w:t>icence to perform rigging advanced level</w:t>
            </w:r>
          </w:p>
        </w:tc>
      </w:tr>
      <w:tr w:rsidR="00BA4059" w:rsidRPr="004A03C1" w:rsidTr="00F94445">
        <w:trPr>
          <w:cantSplit/>
        </w:trPr>
        <w:tc>
          <w:tcPr>
            <w:tcW w:w="1200" w:type="dxa"/>
          </w:tcPr>
          <w:p w:rsidR="00BA4059" w:rsidRPr="004A03C1" w:rsidRDefault="00BA4059" w:rsidP="00CD3015">
            <w:pPr>
              <w:pStyle w:val="TableText10"/>
            </w:pPr>
            <w:r w:rsidRPr="004A03C1">
              <w:lastRenderedPageBreak/>
              <w:t>8</w:t>
            </w:r>
          </w:p>
        </w:tc>
        <w:tc>
          <w:tcPr>
            <w:tcW w:w="2107" w:type="dxa"/>
          </w:tcPr>
          <w:p w:rsidR="00BA4059" w:rsidRPr="004A03C1" w:rsidRDefault="00273504" w:rsidP="00CD3015">
            <w:pPr>
              <w:pStyle w:val="TableText10"/>
            </w:pPr>
            <w:r w:rsidRPr="004A03C1">
              <w:t>t</w:t>
            </w:r>
            <w:r w:rsidR="00BA4059" w:rsidRPr="004A03C1">
              <w:t>ower crane</w:t>
            </w:r>
          </w:p>
        </w:tc>
        <w:tc>
          <w:tcPr>
            <w:tcW w:w="4641" w:type="dxa"/>
          </w:tcPr>
          <w:p w:rsidR="00BA4059" w:rsidRPr="004A03C1" w:rsidRDefault="00BF5F8F" w:rsidP="00CD3015">
            <w:pPr>
              <w:pStyle w:val="TableText10"/>
            </w:pPr>
            <w:r w:rsidRPr="004A03C1">
              <w:t>l</w:t>
            </w:r>
            <w:r w:rsidR="00BA4059" w:rsidRPr="004A03C1">
              <w:t>icence to operate a tower crane</w:t>
            </w:r>
          </w:p>
        </w:tc>
      </w:tr>
      <w:tr w:rsidR="00BA4059" w:rsidRPr="004A03C1" w:rsidTr="00F94445">
        <w:trPr>
          <w:cantSplit/>
        </w:trPr>
        <w:tc>
          <w:tcPr>
            <w:tcW w:w="1200" w:type="dxa"/>
          </w:tcPr>
          <w:p w:rsidR="00BA4059" w:rsidRPr="004A03C1" w:rsidRDefault="00BA4059" w:rsidP="00CD3015">
            <w:pPr>
              <w:pStyle w:val="TableText10"/>
            </w:pPr>
            <w:r w:rsidRPr="004A03C1">
              <w:t>9</w:t>
            </w:r>
          </w:p>
        </w:tc>
        <w:tc>
          <w:tcPr>
            <w:tcW w:w="2107" w:type="dxa"/>
          </w:tcPr>
          <w:p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rsidTr="00F94445">
        <w:trPr>
          <w:cantSplit/>
        </w:trPr>
        <w:tc>
          <w:tcPr>
            <w:tcW w:w="1200" w:type="dxa"/>
          </w:tcPr>
          <w:p w:rsidR="00BA4059" w:rsidRPr="004A03C1" w:rsidRDefault="00BA4059" w:rsidP="00CD3015">
            <w:pPr>
              <w:pStyle w:val="TableText10"/>
            </w:pPr>
            <w:r w:rsidRPr="004A03C1">
              <w:t>10</w:t>
            </w:r>
          </w:p>
        </w:tc>
        <w:tc>
          <w:tcPr>
            <w:tcW w:w="2107" w:type="dxa"/>
          </w:tcPr>
          <w:p w:rsidR="00BA4059" w:rsidRPr="004A03C1" w:rsidRDefault="00273504" w:rsidP="00CD3015">
            <w:pPr>
              <w:pStyle w:val="TableText10"/>
            </w:pPr>
            <w:r w:rsidRPr="004A03C1">
              <w:t>d</w:t>
            </w:r>
            <w:r w:rsidR="00BA4059" w:rsidRPr="004A03C1">
              <w:t>errick crane</w:t>
            </w:r>
          </w:p>
        </w:tc>
        <w:tc>
          <w:tcPr>
            <w:tcW w:w="4641" w:type="dxa"/>
          </w:tcPr>
          <w:p w:rsidR="00BA4059" w:rsidRPr="004A03C1" w:rsidRDefault="00BF5F8F" w:rsidP="00CD3015">
            <w:pPr>
              <w:pStyle w:val="TableText10"/>
            </w:pPr>
            <w:r w:rsidRPr="004A03C1">
              <w:t>l</w:t>
            </w:r>
            <w:r w:rsidR="00BA4059" w:rsidRPr="004A03C1">
              <w:t>icence to operate a derrick crane</w:t>
            </w:r>
          </w:p>
        </w:tc>
      </w:tr>
      <w:tr w:rsidR="00CD3015" w:rsidRPr="004A03C1" w:rsidTr="00F94445">
        <w:trPr>
          <w:cantSplit/>
        </w:trPr>
        <w:tc>
          <w:tcPr>
            <w:tcW w:w="1200" w:type="dxa"/>
          </w:tcPr>
          <w:p w:rsidR="00CD3015" w:rsidRPr="004A03C1" w:rsidRDefault="00CD3015" w:rsidP="00CD3015">
            <w:pPr>
              <w:pStyle w:val="TableText10"/>
            </w:pPr>
            <w:r w:rsidRPr="004A03C1">
              <w:t>11</w:t>
            </w:r>
          </w:p>
        </w:tc>
        <w:tc>
          <w:tcPr>
            <w:tcW w:w="2107" w:type="dxa"/>
          </w:tcPr>
          <w:p w:rsidR="00CD3015" w:rsidRPr="004A03C1" w:rsidRDefault="00273504" w:rsidP="00CD3015">
            <w:pPr>
              <w:pStyle w:val="TableText10"/>
            </w:pPr>
            <w:r w:rsidRPr="004A03C1">
              <w:t>p</w:t>
            </w:r>
            <w:r w:rsidR="00CD3015" w:rsidRPr="004A03C1">
              <w:t>ortal boom crane</w:t>
            </w:r>
          </w:p>
        </w:tc>
        <w:tc>
          <w:tcPr>
            <w:tcW w:w="4641" w:type="dxa"/>
          </w:tcPr>
          <w:p w:rsidR="00CD3015" w:rsidRPr="004A03C1" w:rsidRDefault="00BF5F8F" w:rsidP="00CD3015">
            <w:pPr>
              <w:pStyle w:val="TableText10"/>
            </w:pPr>
            <w:r w:rsidRPr="004A03C1">
              <w:t>l</w:t>
            </w:r>
            <w:r w:rsidR="00CD3015" w:rsidRPr="004A03C1">
              <w:t>icence to operate a portal boom crane</w:t>
            </w:r>
          </w:p>
        </w:tc>
      </w:tr>
      <w:tr w:rsidR="00CD3015" w:rsidRPr="004A03C1" w:rsidTr="00F94445">
        <w:trPr>
          <w:cantSplit/>
        </w:trPr>
        <w:tc>
          <w:tcPr>
            <w:tcW w:w="1200" w:type="dxa"/>
          </w:tcPr>
          <w:p w:rsidR="00CD3015" w:rsidRPr="004A03C1" w:rsidRDefault="00CD3015" w:rsidP="00CD3015">
            <w:pPr>
              <w:pStyle w:val="TableText10"/>
            </w:pPr>
            <w:r w:rsidRPr="004A03C1">
              <w:t>12</w:t>
            </w:r>
          </w:p>
        </w:tc>
        <w:tc>
          <w:tcPr>
            <w:tcW w:w="2107" w:type="dxa"/>
          </w:tcPr>
          <w:p w:rsidR="00CD3015" w:rsidRPr="004A03C1" w:rsidRDefault="00273504" w:rsidP="00CD3015">
            <w:pPr>
              <w:pStyle w:val="TableText10"/>
            </w:pPr>
            <w:r w:rsidRPr="004A03C1">
              <w:t>b</w:t>
            </w:r>
            <w:r w:rsidR="00CD3015" w:rsidRPr="004A03C1">
              <w:t>ridge and gantry crane</w:t>
            </w:r>
          </w:p>
        </w:tc>
        <w:tc>
          <w:tcPr>
            <w:tcW w:w="4641" w:type="dxa"/>
          </w:tcPr>
          <w:p w:rsidR="00CD3015" w:rsidRPr="004A03C1" w:rsidRDefault="00BF5F8F" w:rsidP="00CD3015">
            <w:pPr>
              <w:pStyle w:val="TableText10"/>
            </w:pPr>
            <w:r w:rsidRPr="004A03C1">
              <w:t>l</w:t>
            </w:r>
            <w:r w:rsidR="00CD3015" w:rsidRPr="004A03C1">
              <w:t>icence to operate a bridge and gantry crane</w:t>
            </w:r>
          </w:p>
        </w:tc>
      </w:tr>
      <w:tr w:rsidR="00CD3015" w:rsidRPr="004A03C1" w:rsidTr="00F94445">
        <w:trPr>
          <w:cantSplit/>
        </w:trPr>
        <w:tc>
          <w:tcPr>
            <w:tcW w:w="1200" w:type="dxa"/>
          </w:tcPr>
          <w:p w:rsidR="00CD3015" w:rsidRPr="004A03C1" w:rsidRDefault="00CD3015" w:rsidP="00CD3015">
            <w:pPr>
              <w:pStyle w:val="TableText10"/>
            </w:pPr>
            <w:r w:rsidRPr="004A03C1">
              <w:t>13</w:t>
            </w:r>
          </w:p>
        </w:tc>
        <w:tc>
          <w:tcPr>
            <w:tcW w:w="2107" w:type="dxa"/>
          </w:tcPr>
          <w:p w:rsidR="00CD3015" w:rsidRPr="004A03C1" w:rsidRDefault="00273504" w:rsidP="00CD3015">
            <w:pPr>
              <w:pStyle w:val="TableText10"/>
            </w:pPr>
            <w:r w:rsidRPr="004A03C1">
              <w:t>v</w:t>
            </w:r>
            <w:r w:rsidR="00CD3015" w:rsidRPr="004A03C1">
              <w:t>ehicle loading crane</w:t>
            </w:r>
          </w:p>
        </w:tc>
        <w:tc>
          <w:tcPr>
            <w:tcW w:w="4641" w:type="dxa"/>
          </w:tcPr>
          <w:p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rsidTr="00F94445">
        <w:trPr>
          <w:cantSplit/>
        </w:trPr>
        <w:tc>
          <w:tcPr>
            <w:tcW w:w="1200" w:type="dxa"/>
          </w:tcPr>
          <w:p w:rsidR="00CD3015" w:rsidRPr="004A03C1" w:rsidRDefault="00CD3015" w:rsidP="00CD3015">
            <w:pPr>
              <w:pStyle w:val="TableText10"/>
            </w:pPr>
            <w:r w:rsidRPr="004A03C1">
              <w:t>14</w:t>
            </w:r>
          </w:p>
        </w:tc>
        <w:tc>
          <w:tcPr>
            <w:tcW w:w="2107" w:type="dxa"/>
          </w:tcPr>
          <w:p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rsidTr="00F94445">
        <w:trPr>
          <w:cantSplit/>
        </w:trPr>
        <w:tc>
          <w:tcPr>
            <w:tcW w:w="1200" w:type="dxa"/>
          </w:tcPr>
          <w:p w:rsidR="00CD3015" w:rsidRPr="004A03C1" w:rsidRDefault="00CD3015" w:rsidP="00CD3015">
            <w:pPr>
              <w:pStyle w:val="TableText10"/>
            </w:pPr>
            <w:r w:rsidRPr="004A03C1">
              <w:t>15</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rsidR="00CD3015" w:rsidRPr="004A03C1" w:rsidRDefault="00BF5F8F" w:rsidP="00CD3015">
            <w:pPr>
              <w:pStyle w:val="TableText10"/>
            </w:pPr>
            <w:r w:rsidRPr="004A03C1">
              <w:t>l</w:t>
            </w:r>
            <w:r w:rsidR="00CD3015" w:rsidRPr="004A03C1">
              <w:t>icence to operate a slewing mobile crane (up to 20t)</w:t>
            </w:r>
          </w:p>
        </w:tc>
      </w:tr>
      <w:tr w:rsidR="00CD3015" w:rsidRPr="004A03C1" w:rsidTr="00F94445">
        <w:trPr>
          <w:cantSplit/>
        </w:trPr>
        <w:tc>
          <w:tcPr>
            <w:tcW w:w="1200" w:type="dxa"/>
          </w:tcPr>
          <w:p w:rsidR="00CD3015" w:rsidRPr="004A03C1" w:rsidRDefault="00CD3015" w:rsidP="00CD3015">
            <w:pPr>
              <w:pStyle w:val="TableText10"/>
            </w:pPr>
            <w:r w:rsidRPr="004A03C1">
              <w:t>16</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rsidR="00CD3015" w:rsidRPr="004A03C1" w:rsidRDefault="00BF5F8F" w:rsidP="00CD3015">
            <w:pPr>
              <w:pStyle w:val="TableText10"/>
            </w:pPr>
            <w:r w:rsidRPr="004A03C1">
              <w:t>l</w:t>
            </w:r>
            <w:r w:rsidR="00CD3015" w:rsidRPr="004A03C1">
              <w:t>icence to operate a slewing mobile crane (up to 60t)</w:t>
            </w:r>
          </w:p>
        </w:tc>
      </w:tr>
      <w:tr w:rsidR="00CD3015" w:rsidRPr="004A03C1" w:rsidTr="00F94445">
        <w:trPr>
          <w:cantSplit/>
        </w:trPr>
        <w:tc>
          <w:tcPr>
            <w:tcW w:w="1200" w:type="dxa"/>
          </w:tcPr>
          <w:p w:rsidR="00CD3015" w:rsidRPr="004A03C1" w:rsidRDefault="00CD3015" w:rsidP="00CD3015">
            <w:pPr>
              <w:pStyle w:val="TableText10"/>
            </w:pPr>
            <w:r w:rsidRPr="004A03C1">
              <w:t>17</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rsidR="00CD3015" w:rsidRPr="004A03C1" w:rsidRDefault="00BF5F8F" w:rsidP="00CD3015">
            <w:pPr>
              <w:pStyle w:val="TableText10"/>
            </w:pPr>
            <w:r w:rsidRPr="004A03C1">
              <w:t>l</w:t>
            </w:r>
            <w:r w:rsidR="00CD3015" w:rsidRPr="004A03C1">
              <w:t>icence to operate a slewing mobile crane (up to 100t)</w:t>
            </w:r>
          </w:p>
        </w:tc>
      </w:tr>
      <w:tr w:rsidR="00CD3015" w:rsidRPr="004A03C1" w:rsidTr="00F94445">
        <w:trPr>
          <w:cantSplit/>
        </w:trPr>
        <w:tc>
          <w:tcPr>
            <w:tcW w:w="1200" w:type="dxa"/>
          </w:tcPr>
          <w:p w:rsidR="00CD3015" w:rsidRPr="004A03C1" w:rsidRDefault="00CD3015" w:rsidP="00CD3015">
            <w:pPr>
              <w:pStyle w:val="TableText10"/>
            </w:pPr>
            <w:r w:rsidRPr="004A03C1">
              <w:t>18</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rsidR="00CD3015" w:rsidRPr="004A03C1" w:rsidRDefault="00BF5F8F" w:rsidP="00CD3015">
            <w:pPr>
              <w:pStyle w:val="TableText10"/>
            </w:pPr>
            <w:r w:rsidRPr="004A03C1">
              <w:t>l</w:t>
            </w:r>
            <w:r w:rsidR="00CD3015" w:rsidRPr="004A03C1">
              <w:t>icence to operate a slewing mobile crane (over 100t)</w:t>
            </w:r>
          </w:p>
        </w:tc>
      </w:tr>
      <w:tr w:rsidR="00CD3015" w:rsidRPr="004A03C1" w:rsidTr="00F94445">
        <w:trPr>
          <w:cantSplit/>
        </w:trPr>
        <w:tc>
          <w:tcPr>
            <w:tcW w:w="1200" w:type="dxa"/>
          </w:tcPr>
          <w:p w:rsidR="00CD3015" w:rsidRPr="004A03C1" w:rsidRDefault="00CD3015" w:rsidP="00CD3015">
            <w:pPr>
              <w:pStyle w:val="TableText10"/>
            </w:pPr>
            <w:r w:rsidRPr="004A03C1">
              <w:t>19</w:t>
            </w:r>
          </w:p>
        </w:tc>
        <w:tc>
          <w:tcPr>
            <w:tcW w:w="2107" w:type="dxa"/>
          </w:tcPr>
          <w:p w:rsidR="00CD3015" w:rsidRPr="004A03C1" w:rsidRDefault="00273504" w:rsidP="00CD3015">
            <w:pPr>
              <w:pStyle w:val="TableText10"/>
            </w:pPr>
            <w:r w:rsidRPr="004A03C1">
              <w:t>m</w:t>
            </w:r>
            <w:r w:rsidR="00CD3015" w:rsidRPr="004A03C1">
              <w:t>aterials hoist</w:t>
            </w:r>
          </w:p>
        </w:tc>
        <w:tc>
          <w:tcPr>
            <w:tcW w:w="4641" w:type="dxa"/>
          </w:tcPr>
          <w:p w:rsidR="00CD3015" w:rsidRPr="004A03C1" w:rsidRDefault="00BF5F8F" w:rsidP="00CD3015">
            <w:pPr>
              <w:pStyle w:val="TableText10"/>
            </w:pPr>
            <w:r w:rsidRPr="004A03C1">
              <w:t>l</w:t>
            </w:r>
            <w:r w:rsidR="00CD3015" w:rsidRPr="004A03C1">
              <w:t>icence to operate a materials hoist</w:t>
            </w:r>
          </w:p>
        </w:tc>
      </w:tr>
      <w:tr w:rsidR="00CD3015" w:rsidRPr="004A03C1" w:rsidTr="00F94445">
        <w:trPr>
          <w:cantSplit/>
        </w:trPr>
        <w:tc>
          <w:tcPr>
            <w:tcW w:w="1200" w:type="dxa"/>
          </w:tcPr>
          <w:p w:rsidR="00CD3015" w:rsidRPr="004A03C1" w:rsidRDefault="00CD3015" w:rsidP="00CD3015">
            <w:pPr>
              <w:pStyle w:val="TableText10"/>
            </w:pPr>
            <w:r w:rsidRPr="004A03C1">
              <w:t>20</w:t>
            </w:r>
          </w:p>
        </w:tc>
        <w:tc>
          <w:tcPr>
            <w:tcW w:w="2107" w:type="dxa"/>
          </w:tcPr>
          <w:p w:rsidR="00CD3015" w:rsidRPr="004A03C1" w:rsidRDefault="00273504" w:rsidP="00CD3015">
            <w:pPr>
              <w:pStyle w:val="TableText10"/>
            </w:pPr>
            <w:r w:rsidRPr="004A03C1">
              <w:t>p</w:t>
            </w:r>
            <w:r w:rsidR="00CD3015" w:rsidRPr="004A03C1">
              <w:t>ersonnel and materials hoist</w:t>
            </w:r>
          </w:p>
        </w:tc>
        <w:tc>
          <w:tcPr>
            <w:tcW w:w="4641" w:type="dxa"/>
          </w:tcPr>
          <w:p w:rsidR="00CD3015" w:rsidRPr="004A03C1" w:rsidRDefault="00BF5F8F" w:rsidP="00CD3015">
            <w:pPr>
              <w:pStyle w:val="TableText10"/>
            </w:pPr>
            <w:r w:rsidRPr="004A03C1">
              <w:t>l</w:t>
            </w:r>
            <w:r w:rsidR="00CD3015" w:rsidRPr="004A03C1">
              <w:t>icence to operate a personnel and materials hoist</w:t>
            </w:r>
          </w:p>
        </w:tc>
      </w:tr>
      <w:tr w:rsidR="004E58AF" w:rsidRPr="004A03C1" w:rsidTr="00F94445">
        <w:trPr>
          <w:cantSplit/>
        </w:trPr>
        <w:tc>
          <w:tcPr>
            <w:tcW w:w="1200" w:type="dxa"/>
          </w:tcPr>
          <w:p w:rsidR="004E58AF" w:rsidRPr="004A03C1" w:rsidRDefault="004E58AF" w:rsidP="0015289A">
            <w:pPr>
              <w:pStyle w:val="TableText10"/>
            </w:pPr>
            <w:r w:rsidRPr="004A03C1">
              <w:t>21</w:t>
            </w:r>
          </w:p>
        </w:tc>
        <w:tc>
          <w:tcPr>
            <w:tcW w:w="2107" w:type="dxa"/>
          </w:tcPr>
          <w:p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rsidTr="00F94445">
        <w:trPr>
          <w:cantSplit/>
        </w:trPr>
        <w:tc>
          <w:tcPr>
            <w:tcW w:w="1200" w:type="dxa"/>
          </w:tcPr>
          <w:p w:rsidR="00105B74" w:rsidRPr="0020769E" w:rsidRDefault="00105B74" w:rsidP="00105B74">
            <w:pPr>
              <w:pStyle w:val="TableText10"/>
            </w:pPr>
            <w:r w:rsidRPr="0020769E">
              <w:t>22</w:t>
            </w:r>
          </w:p>
        </w:tc>
        <w:tc>
          <w:tcPr>
            <w:tcW w:w="2107" w:type="dxa"/>
          </w:tcPr>
          <w:p w:rsidR="00105B74" w:rsidRPr="0020769E" w:rsidRDefault="00105B74" w:rsidP="00105B74">
            <w:pPr>
              <w:pStyle w:val="TableText10"/>
            </w:pPr>
            <w:r w:rsidRPr="0020769E">
              <w:t>concrete placing boom</w:t>
            </w:r>
          </w:p>
        </w:tc>
        <w:tc>
          <w:tcPr>
            <w:tcW w:w="4641" w:type="dxa"/>
          </w:tcPr>
          <w:p w:rsidR="00105B74" w:rsidRPr="0020769E" w:rsidRDefault="00105B74" w:rsidP="00105B74">
            <w:pPr>
              <w:pStyle w:val="TableText10"/>
            </w:pPr>
            <w:r w:rsidRPr="0020769E">
              <w:t>licence to operate a concrete placing boom</w:t>
            </w:r>
          </w:p>
        </w:tc>
      </w:tr>
      <w:tr w:rsidR="004E58AF" w:rsidRPr="00E27B5A" w:rsidTr="00F94445">
        <w:trPr>
          <w:cantSplit/>
        </w:trPr>
        <w:tc>
          <w:tcPr>
            <w:tcW w:w="1200" w:type="dxa"/>
          </w:tcPr>
          <w:p w:rsidR="004E58AF" w:rsidRPr="00E27B5A" w:rsidRDefault="004E58AF" w:rsidP="0015289A">
            <w:pPr>
              <w:pStyle w:val="TableText10"/>
            </w:pPr>
            <w:r w:rsidRPr="00E27B5A">
              <w:t>23</w:t>
            </w:r>
          </w:p>
        </w:tc>
        <w:tc>
          <w:tcPr>
            <w:tcW w:w="2107" w:type="dxa"/>
          </w:tcPr>
          <w:p w:rsidR="004E58AF" w:rsidRPr="00E27B5A" w:rsidRDefault="00273504" w:rsidP="0015289A">
            <w:pPr>
              <w:pStyle w:val="TableText10"/>
            </w:pPr>
            <w:r w:rsidRPr="00E27B5A">
              <w:t>r</w:t>
            </w:r>
            <w:r w:rsidR="004E58AF" w:rsidRPr="00E27B5A">
              <w:t>each stacker</w:t>
            </w:r>
          </w:p>
        </w:tc>
        <w:tc>
          <w:tcPr>
            <w:tcW w:w="4641" w:type="dxa"/>
          </w:tcPr>
          <w:p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rsidTr="00F94445">
        <w:trPr>
          <w:cantSplit/>
        </w:trPr>
        <w:tc>
          <w:tcPr>
            <w:tcW w:w="1200" w:type="dxa"/>
          </w:tcPr>
          <w:p w:rsidR="004E58AF" w:rsidRPr="004A03C1" w:rsidRDefault="004E58AF" w:rsidP="0015289A">
            <w:pPr>
              <w:pStyle w:val="TableText10"/>
            </w:pPr>
            <w:r w:rsidRPr="004A03C1">
              <w:lastRenderedPageBreak/>
              <w:t>24</w:t>
            </w:r>
          </w:p>
        </w:tc>
        <w:tc>
          <w:tcPr>
            <w:tcW w:w="2107" w:type="dxa"/>
          </w:tcPr>
          <w:p w:rsidR="004E58AF" w:rsidRPr="004A03C1" w:rsidRDefault="00273504" w:rsidP="0015289A">
            <w:pPr>
              <w:pStyle w:val="TableText10"/>
            </w:pPr>
            <w:r w:rsidRPr="004A03C1">
              <w:t>f</w:t>
            </w:r>
            <w:r w:rsidR="004E58AF" w:rsidRPr="004A03C1">
              <w:t>orklift truck</w:t>
            </w:r>
          </w:p>
        </w:tc>
        <w:tc>
          <w:tcPr>
            <w:tcW w:w="4641" w:type="dxa"/>
          </w:tcPr>
          <w:p w:rsidR="004E58AF" w:rsidRPr="004A03C1" w:rsidRDefault="00BF5F8F" w:rsidP="0015289A">
            <w:pPr>
              <w:pStyle w:val="TableText10"/>
            </w:pPr>
            <w:r w:rsidRPr="004A03C1">
              <w:t>l</w:t>
            </w:r>
            <w:r w:rsidR="004E58AF" w:rsidRPr="004A03C1">
              <w:t>icence to operate a forklift truck</w:t>
            </w:r>
          </w:p>
        </w:tc>
      </w:tr>
      <w:tr w:rsidR="004E58AF" w:rsidRPr="004A03C1" w:rsidTr="00F94445">
        <w:trPr>
          <w:cantSplit/>
        </w:trPr>
        <w:tc>
          <w:tcPr>
            <w:tcW w:w="1200" w:type="dxa"/>
          </w:tcPr>
          <w:p w:rsidR="004E58AF" w:rsidRPr="004A03C1" w:rsidRDefault="004E58AF" w:rsidP="0015289A">
            <w:pPr>
              <w:pStyle w:val="TableText10"/>
            </w:pPr>
            <w:r w:rsidRPr="004A03C1">
              <w:t>25</w:t>
            </w:r>
          </w:p>
        </w:tc>
        <w:tc>
          <w:tcPr>
            <w:tcW w:w="2107" w:type="dxa"/>
          </w:tcPr>
          <w:p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rsidTr="00F94445">
        <w:trPr>
          <w:cantSplit/>
        </w:trPr>
        <w:tc>
          <w:tcPr>
            <w:tcW w:w="1200" w:type="dxa"/>
          </w:tcPr>
          <w:p w:rsidR="004E58AF" w:rsidRPr="004A03C1" w:rsidRDefault="004E58AF" w:rsidP="0015289A">
            <w:pPr>
              <w:pStyle w:val="TableText10"/>
            </w:pPr>
            <w:r w:rsidRPr="004A03C1">
              <w:t>26</w:t>
            </w:r>
          </w:p>
        </w:tc>
        <w:tc>
          <w:tcPr>
            <w:tcW w:w="2107" w:type="dxa"/>
          </w:tcPr>
          <w:p w:rsidR="004E58AF" w:rsidRPr="004A03C1" w:rsidRDefault="00273504" w:rsidP="0015289A">
            <w:pPr>
              <w:pStyle w:val="TableText10"/>
            </w:pPr>
            <w:r w:rsidRPr="004A03C1">
              <w:t>s</w:t>
            </w:r>
            <w:r w:rsidR="004E58AF" w:rsidRPr="004A03C1">
              <w:t>tandard boiler operation</w:t>
            </w:r>
          </w:p>
        </w:tc>
        <w:tc>
          <w:tcPr>
            <w:tcW w:w="4641" w:type="dxa"/>
          </w:tcPr>
          <w:p w:rsidR="004E58AF" w:rsidRPr="004A03C1" w:rsidRDefault="00BF5F8F" w:rsidP="0015289A">
            <w:pPr>
              <w:pStyle w:val="TableText10"/>
            </w:pPr>
            <w:r w:rsidRPr="004A03C1">
              <w:t>l</w:t>
            </w:r>
            <w:r w:rsidR="004E58AF" w:rsidRPr="004A03C1">
              <w:t>icence to operate a standard boiler</w:t>
            </w:r>
          </w:p>
        </w:tc>
      </w:tr>
      <w:tr w:rsidR="004E58AF" w:rsidRPr="004A03C1" w:rsidTr="00F94445">
        <w:trPr>
          <w:cantSplit/>
        </w:trPr>
        <w:tc>
          <w:tcPr>
            <w:tcW w:w="1200" w:type="dxa"/>
          </w:tcPr>
          <w:p w:rsidR="004E58AF" w:rsidRPr="004A03C1" w:rsidRDefault="004E58AF" w:rsidP="0015289A">
            <w:pPr>
              <w:pStyle w:val="TableText10"/>
            </w:pPr>
            <w:r w:rsidRPr="004A03C1">
              <w:t>27</w:t>
            </w:r>
          </w:p>
        </w:tc>
        <w:tc>
          <w:tcPr>
            <w:tcW w:w="2107" w:type="dxa"/>
          </w:tcPr>
          <w:p w:rsidR="004E58AF" w:rsidRPr="004A03C1" w:rsidRDefault="00273504" w:rsidP="0015289A">
            <w:pPr>
              <w:pStyle w:val="TableText10"/>
            </w:pPr>
            <w:r w:rsidRPr="004A03C1">
              <w:t>a</w:t>
            </w:r>
            <w:r w:rsidR="004E58AF" w:rsidRPr="004A03C1">
              <w:t>dvanced boiler operation</w:t>
            </w:r>
          </w:p>
        </w:tc>
        <w:tc>
          <w:tcPr>
            <w:tcW w:w="4641" w:type="dxa"/>
          </w:tcPr>
          <w:p w:rsidR="004E58AF" w:rsidRPr="004A03C1" w:rsidRDefault="00BF5F8F" w:rsidP="0015289A">
            <w:pPr>
              <w:pStyle w:val="TableText10"/>
            </w:pPr>
            <w:r w:rsidRPr="004A03C1">
              <w:t>l</w:t>
            </w:r>
            <w:r w:rsidR="004E58AF" w:rsidRPr="004A03C1">
              <w:t>icence to operate a standard boiler; and</w:t>
            </w:r>
          </w:p>
          <w:p w:rsidR="004E58AF" w:rsidRPr="004A03C1" w:rsidRDefault="00BF5F8F" w:rsidP="0015289A">
            <w:pPr>
              <w:pStyle w:val="TableText10"/>
            </w:pPr>
            <w:r w:rsidRPr="004A03C1">
              <w:t>l</w:t>
            </w:r>
            <w:r w:rsidR="004E58AF" w:rsidRPr="004A03C1">
              <w:t>icence to operate an advanced boiler</w:t>
            </w:r>
          </w:p>
        </w:tc>
      </w:tr>
      <w:tr w:rsidR="002D6610" w:rsidRPr="004A03C1" w:rsidTr="00F94445">
        <w:trPr>
          <w:cantSplit/>
        </w:trPr>
        <w:tc>
          <w:tcPr>
            <w:tcW w:w="1200" w:type="dxa"/>
          </w:tcPr>
          <w:p w:rsidR="002D6610" w:rsidRPr="0020769E" w:rsidRDefault="002D6610" w:rsidP="002D6610">
            <w:pPr>
              <w:pStyle w:val="TableText10"/>
            </w:pPr>
            <w:r w:rsidRPr="0020769E">
              <w:t>28</w:t>
            </w:r>
          </w:p>
        </w:tc>
        <w:tc>
          <w:tcPr>
            <w:tcW w:w="2107" w:type="dxa"/>
          </w:tcPr>
          <w:p w:rsidR="002D6610" w:rsidRPr="0020769E" w:rsidRDefault="002D6610" w:rsidP="002D6610">
            <w:pPr>
              <w:pStyle w:val="TableText10"/>
            </w:pPr>
            <w:r w:rsidRPr="0020769E">
              <w:t xml:space="preserve">steam turbine operation </w:t>
            </w:r>
          </w:p>
        </w:tc>
        <w:tc>
          <w:tcPr>
            <w:tcW w:w="4641" w:type="dxa"/>
          </w:tcPr>
          <w:p w:rsidR="002D6610" w:rsidRPr="0020769E" w:rsidRDefault="002D6610" w:rsidP="002D6610">
            <w:pPr>
              <w:pStyle w:val="TableText10"/>
            </w:pPr>
            <w:r w:rsidRPr="0020769E">
              <w:t>licence to operate a steam turbine</w:t>
            </w:r>
          </w:p>
        </w:tc>
      </w:tr>
      <w:tr w:rsidR="004E58AF" w:rsidRPr="004A03C1" w:rsidTr="00F94445">
        <w:trPr>
          <w:cantSplit/>
        </w:trPr>
        <w:tc>
          <w:tcPr>
            <w:tcW w:w="1200" w:type="dxa"/>
          </w:tcPr>
          <w:p w:rsidR="004E58AF" w:rsidRPr="004A03C1" w:rsidRDefault="004E58AF" w:rsidP="0015289A">
            <w:pPr>
              <w:pStyle w:val="TableText10"/>
            </w:pPr>
            <w:r w:rsidRPr="004A03C1">
              <w:t>29</w:t>
            </w:r>
          </w:p>
        </w:tc>
        <w:tc>
          <w:tcPr>
            <w:tcW w:w="2107" w:type="dxa"/>
          </w:tcPr>
          <w:p w:rsidR="004E58AF" w:rsidRPr="004A03C1" w:rsidRDefault="00273504" w:rsidP="0015289A">
            <w:pPr>
              <w:pStyle w:val="TableText10"/>
            </w:pPr>
            <w:r w:rsidRPr="004A03C1">
              <w:t>r</w:t>
            </w:r>
            <w:r w:rsidR="004E58AF" w:rsidRPr="004A03C1">
              <w:t>eciprocating steam engine operation</w:t>
            </w:r>
          </w:p>
        </w:tc>
        <w:tc>
          <w:tcPr>
            <w:tcW w:w="4641" w:type="dxa"/>
          </w:tcPr>
          <w:p w:rsidR="004E58AF" w:rsidRPr="004A03C1" w:rsidRDefault="00BF5F8F" w:rsidP="0015289A">
            <w:pPr>
              <w:pStyle w:val="TableText10"/>
            </w:pPr>
            <w:r w:rsidRPr="004A03C1">
              <w:t>l</w:t>
            </w:r>
            <w:r w:rsidR="004E58AF" w:rsidRPr="004A03C1">
              <w:t>icence to operate a reciprocating steam engine</w:t>
            </w:r>
          </w:p>
        </w:tc>
      </w:tr>
    </w:tbl>
    <w:p w:rsidR="00031575" w:rsidRDefault="00031575">
      <w:pPr>
        <w:pStyle w:val="03Schedule"/>
        <w:sectPr w:rsidR="00031575">
          <w:headerReference w:type="even" r:id="rId423"/>
          <w:headerReference w:type="default" r:id="rId424"/>
          <w:footerReference w:type="even" r:id="rId425"/>
          <w:footerReference w:type="default" r:id="rId426"/>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517BE1" w:rsidRPr="007E3EBC" w:rsidRDefault="009B3E7A" w:rsidP="009B3E7A">
      <w:pPr>
        <w:pStyle w:val="Sched-heading"/>
      </w:pPr>
      <w:bookmarkStart w:id="801" w:name="_Toc510016335"/>
      <w:r w:rsidRPr="007E3EBC">
        <w:rPr>
          <w:rStyle w:val="CharChapNo"/>
        </w:rPr>
        <w:lastRenderedPageBreak/>
        <w:t>Schedule 5</w:t>
      </w:r>
      <w:r w:rsidRPr="004A03C1">
        <w:rPr>
          <w:lang w:eastAsia="en-AU"/>
        </w:rPr>
        <w:tab/>
      </w:r>
      <w:r w:rsidR="00B12EF5" w:rsidRPr="007E3EBC">
        <w:rPr>
          <w:rStyle w:val="CharChapText"/>
          <w:lang w:eastAsia="en-AU"/>
        </w:rPr>
        <w:t>Registration of plant and plant designs</w:t>
      </w:r>
      <w:bookmarkEnd w:id="801"/>
    </w:p>
    <w:p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rsidR="00AA0505" w:rsidRPr="007E3EBC" w:rsidRDefault="009B3E7A" w:rsidP="009B3E7A">
      <w:pPr>
        <w:pStyle w:val="Sched-Part"/>
      </w:pPr>
      <w:bookmarkStart w:id="802" w:name="_Toc510016336"/>
      <w:r w:rsidRPr="007E3EBC">
        <w:rPr>
          <w:rStyle w:val="CharPartNo"/>
        </w:rPr>
        <w:t>Part 5.1</w:t>
      </w:r>
      <w:r w:rsidRPr="004A03C1">
        <w:tab/>
      </w:r>
      <w:r w:rsidR="00AA0505" w:rsidRPr="007E3EBC">
        <w:rPr>
          <w:rStyle w:val="CharPartText"/>
        </w:rPr>
        <w:t>Plant requiring registration of design</w:t>
      </w:r>
      <w:bookmarkEnd w:id="802"/>
    </w:p>
    <w:p w:rsidR="00AA0505" w:rsidRPr="004A03C1" w:rsidRDefault="009B3E7A" w:rsidP="009B3E7A">
      <w:pPr>
        <w:pStyle w:val="Schclauseheading"/>
      </w:pPr>
      <w:bookmarkStart w:id="803" w:name="_Toc510016337"/>
      <w:r w:rsidRPr="007E3EBC">
        <w:rPr>
          <w:rStyle w:val="CharSectNo"/>
        </w:rPr>
        <w:t>5.1</w:t>
      </w:r>
      <w:r w:rsidRPr="004A03C1">
        <w:tab/>
      </w:r>
      <w:r w:rsidR="00AA0505" w:rsidRPr="004A03C1">
        <w:t>Items of plant requiring registration of design</w:t>
      </w:r>
      <w:bookmarkEnd w:id="803"/>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42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428" w:tooltip="A2001-14" w:history="1">
        <w:r w:rsidR="003910CE" w:rsidRPr="003910CE">
          <w:rPr>
            <w:rStyle w:val="charCitHyperlinkAbbrev"/>
          </w:rPr>
          <w:t>Legislation Act</w:t>
        </w:r>
      </w:hyperlink>
      <w:r w:rsidR="00BC1780" w:rsidRPr="004A03C1">
        <w:t xml:space="preserve">, s 47 (7)).  The standard may be purchased at </w:t>
      </w:r>
      <w:hyperlink r:id="rId429" w:history="1">
        <w:r w:rsidR="003910CE" w:rsidRPr="003910CE">
          <w:rPr>
            <w:rStyle w:val="charCitHyperlinkAbbrev"/>
          </w:rPr>
          <w:t>www.standards.org.au</w:t>
        </w:r>
      </w:hyperlink>
      <w:r w:rsidR="00BC1780" w:rsidRPr="004A03C1">
        <w:t>.</w:t>
      </w:r>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3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3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32" w:history="1">
        <w:r w:rsidR="003910CE" w:rsidRPr="003910CE">
          <w:rPr>
            <w:rStyle w:val="charCitHyperlinkAbbrev"/>
          </w:rPr>
          <w:t>www.standards.org.au</w:t>
        </w:r>
      </w:hyperlink>
      <w:r w:rsidR="00BC1780" w:rsidRPr="004A03C1">
        <w:t>.</w:t>
      </w:r>
    </w:p>
    <w:p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3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3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35" w:history="1">
        <w:r w:rsidR="003910CE" w:rsidRPr="003910CE">
          <w:rPr>
            <w:rStyle w:val="charCitHyperlinkAbbrev"/>
          </w:rPr>
          <w:t>www.standards.org.au</w:t>
        </w:r>
      </w:hyperlink>
      <w:r w:rsidR="00BC1780" w:rsidRPr="004A03C1">
        <w:t>.</w:t>
      </w:r>
    </w:p>
    <w:p w:rsidR="000D207F" w:rsidRPr="00EB7441" w:rsidRDefault="000D207F" w:rsidP="000D207F">
      <w:pPr>
        <w:pStyle w:val="Amain"/>
      </w:pPr>
      <w:r w:rsidRPr="00EB7441">
        <w:tab/>
        <w:t>5.1.8A</w:t>
      </w:r>
      <w:r w:rsidRPr="00EB7441">
        <w:tab/>
        <w:t>Passenger ropeways.</w:t>
      </w:r>
    </w:p>
    <w:p w:rsidR="000D207F" w:rsidRPr="00EB7441" w:rsidRDefault="000D207F" w:rsidP="000D207F">
      <w:pPr>
        <w:pStyle w:val="Amain"/>
      </w:pPr>
      <w:r w:rsidRPr="00EB7441">
        <w:tab/>
        <w:t>5.1.9</w:t>
      </w:r>
      <w:r w:rsidRPr="00EB7441">
        <w:tab/>
        <w:t>Concrete placing booms.</w:t>
      </w:r>
    </w:p>
    <w:p w:rsidR="000D207F" w:rsidRPr="00EB7441" w:rsidRDefault="000D207F" w:rsidP="000D207F">
      <w:pPr>
        <w:pStyle w:val="Amain"/>
      </w:pPr>
      <w:r w:rsidRPr="00EB7441">
        <w:tab/>
        <w:t>5.1.10</w:t>
      </w:r>
      <w:r w:rsidRPr="00EB7441">
        <w:tab/>
        <w:t>Prefabricated scaffolding.</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rsidR="00AA0505" w:rsidRPr="004A03C1" w:rsidRDefault="009B3E7A" w:rsidP="009B3E7A">
      <w:pPr>
        <w:pStyle w:val="Schclauseheading"/>
      </w:pPr>
      <w:bookmarkStart w:id="804" w:name="_Toc510016338"/>
      <w:r w:rsidRPr="007E3EBC">
        <w:rPr>
          <w:rStyle w:val="CharSectNo"/>
        </w:rPr>
        <w:t>5.2</w:t>
      </w:r>
      <w:r w:rsidRPr="004A03C1">
        <w:tab/>
      </w:r>
      <w:r w:rsidR="00AA0505" w:rsidRPr="004A03C1">
        <w:t>Exceptions</w:t>
      </w:r>
      <w:bookmarkEnd w:id="804"/>
    </w:p>
    <w:p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rsidR="00AA0505" w:rsidRPr="004A03C1" w:rsidRDefault="009C249B" w:rsidP="009C249B">
      <w:pPr>
        <w:pStyle w:val="SchApara"/>
      </w:pPr>
      <w:r>
        <w:tab/>
      </w:r>
      <w:r w:rsidR="009B3E7A" w:rsidRPr="004A03C1">
        <w:t>(a)</w:t>
      </w:r>
      <w:r w:rsidR="009B3E7A" w:rsidRPr="004A03C1">
        <w:tab/>
      </w:r>
      <w:r w:rsidR="00AA0505" w:rsidRPr="004A03C1">
        <w:t>a heritage boiler; or</w:t>
      </w:r>
    </w:p>
    <w:p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36" w:tooltip="A2001-14" w:history="1">
        <w:r w:rsidRPr="00EB7441">
          <w:rPr>
            <w:rStyle w:val="charCitHyperlinkAbbrev"/>
          </w:rPr>
          <w:t>Legislation Act</w:t>
        </w:r>
      </w:hyperlink>
      <w:r w:rsidRPr="00EB7441">
        <w:t xml:space="preserve"> because s 47 (5) does not apply (see s 15 and </w:t>
      </w:r>
      <w:hyperlink r:id="rId437" w:tooltip="A2001-14" w:history="1">
        <w:r w:rsidRPr="00EB7441">
          <w:rPr>
            <w:rStyle w:val="charCitHyperlinkAbbrev"/>
          </w:rPr>
          <w:t>Legislation Act</w:t>
        </w:r>
      </w:hyperlink>
      <w:r w:rsidRPr="00EB7441">
        <w:t xml:space="preserve">, s 47 (7)). The standard may be purchased at </w:t>
      </w:r>
      <w:hyperlink r:id="rId438" w:history="1">
        <w:r w:rsidRPr="00EB7441">
          <w:rPr>
            <w:rStyle w:val="charCitHyperlinkAbbrev"/>
          </w:rPr>
          <w:t>www.standards.org.au</w:t>
        </w:r>
      </w:hyperlink>
      <w:r w:rsidRPr="00EB7441">
        <w:t>.</w:t>
      </w:r>
    </w:p>
    <w:p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rsidR="00C102AE" w:rsidRPr="00EB7441" w:rsidRDefault="00C102AE" w:rsidP="00C102AE">
      <w:pPr>
        <w:pStyle w:val="Apara"/>
      </w:pPr>
      <w:r w:rsidRPr="00EB7441">
        <w:lastRenderedPageBreak/>
        <w:tab/>
        <w:t>(ba)</w:t>
      </w:r>
      <w:r w:rsidRPr="00EB7441">
        <w:tab/>
        <w:t>a reach stacker; or</w:t>
      </w:r>
    </w:p>
    <w:p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rsidR="00AA0505" w:rsidRPr="004A03C1" w:rsidRDefault="009C249B" w:rsidP="009C249B">
      <w:pPr>
        <w:pStyle w:val="SchApara"/>
      </w:pPr>
      <w:r>
        <w:tab/>
      </w:r>
      <w:r w:rsidR="009B3E7A" w:rsidRPr="004A03C1">
        <w:t>(d)</w:t>
      </w:r>
      <w:r w:rsidR="009B3E7A" w:rsidRPr="004A03C1">
        <w:tab/>
      </w:r>
      <w:r w:rsidR="00AA0505" w:rsidRPr="004A03C1">
        <w:t>a tow truck.</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rsidR="00B52AC7" w:rsidRPr="004A03C1" w:rsidRDefault="00B52AC7" w:rsidP="009C249B">
      <w:pPr>
        <w:pStyle w:val="SchApara"/>
      </w:pPr>
      <w:r>
        <w:tab/>
        <w:t>(e)</w:t>
      </w:r>
      <w:r>
        <w:tab/>
      </w:r>
      <w:r w:rsidRPr="00EB7441">
        <w:t>inflatable devices, other than inflatable devices (continuously blown) with a platform height of 3m or more.</w:t>
      </w:r>
    </w:p>
    <w:p w:rsidR="00DB5401" w:rsidRPr="00DB5401" w:rsidRDefault="00DB5401" w:rsidP="00DB5401">
      <w:pPr>
        <w:pStyle w:val="PageBreak"/>
      </w:pPr>
      <w:r w:rsidRPr="00DB5401">
        <w:br w:type="page"/>
      </w:r>
    </w:p>
    <w:p w:rsidR="00AA0505" w:rsidRPr="007E3EBC" w:rsidRDefault="009B3E7A" w:rsidP="009B3E7A">
      <w:pPr>
        <w:pStyle w:val="Sched-Part"/>
      </w:pPr>
      <w:bookmarkStart w:id="805" w:name="_Toc510016339"/>
      <w:r w:rsidRPr="007E3EBC">
        <w:rPr>
          <w:rStyle w:val="CharPartNo"/>
        </w:rPr>
        <w:lastRenderedPageBreak/>
        <w:t>Part 5.2</w:t>
      </w:r>
      <w:r w:rsidRPr="004A03C1">
        <w:tab/>
      </w:r>
      <w:r w:rsidR="00AA0505" w:rsidRPr="007E3EBC">
        <w:rPr>
          <w:rStyle w:val="CharPartText"/>
        </w:rPr>
        <w:t>Items of plant requiring registration</w:t>
      </w:r>
      <w:bookmarkEnd w:id="805"/>
    </w:p>
    <w:p w:rsidR="00AA0505" w:rsidRPr="004A03C1" w:rsidRDefault="009B3E7A" w:rsidP="009B3E7A">
      <w:pPr>
        <w:pStyle w:val="Schclauseheading"/>
      </w:pPr>
      <w:bookmarkStart w:id="806" w:name="_Toc510016340"/>
      <w:r w:rsidRPr="007E3EBC">
        <w:rPr>
          <w:rStyle w:val="CharSectNo"/>
        </w:rPr>
        <w:t>5.3</w:t>
      </w:r>
      <w:r w:rsidRPr="004A03C1">
        <w:tab/>
      </w:r>
      <w:r w:rsidR="00AA0505" w:rsidRPr="004A03C1">
        <w:t>Items of plant requiring registration</w:t>
      </w:r>
      <w:bookmarkEnd w:id="806"/>
    </w:p>
    <w:p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rsidR="002D696F" w:rsidRPr="004A03C1" w:rsidRDefault="002D696F" w:rsidP="005479F1">
      <w:pPr>
        <w:pStyle w:val="Apara"/>
      </w:pPr>
      <w:r w:rsidRPr="004A03C1">
        <w:tab/>
        <w:t>(</w:t>
      </w:r>
      <w:r w:rsidR="00AA0505" w:rsidRPr="004A03C1">
        <w:t>a)</w:t>
      </w:r>
      <w:r w:rsidR="00AA0505" w:rsidRPr="004A03C1">
        <w:tab/>
        <w:t>gas cylinders; and</w:t>
      </w:r>
    </w:p>
    <w:p w:rsidR="002D696F" w:rsidRPr="004A03C1" w:rsidRDefault="00AA0505" w:rsidP="005479F1">
      <w:pPr>
        <w:pStyle w:val="Apara"/>
      </w:pPr>
      <w:r w:rsidRPr="004A03C1">
        <w:tab/>
        <w:t>(b)</w:t>
      </w:r>
      <w:r w:rsidRPr="004A03C1">
        <w:tab/>
        <w:t>LP Gas fuel vessels for automotive use; and</w:t>
      </w:r>
    </w:p>
    <w:p w:rsidR="00AA0505" w:rsidRPr="004A03C1" w:rsidRDefault="00AA0505" w:rsidP="005479F1">
      <w:pPr>
        <w:pStyle w:val="Apara"/>
      </w:pPr>
      <w:r w:rsidRPr="004A03C1">
        <w:tab/>
        <w:t>(c)</w:t>
      </w:r>
      <w:r w:rsidRPr="004A03C1">
        <w:tab/>
        <w:t>serially produced vessels.</w:t>
      </w:r>
    </w:p>
    <w:p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rsidR="00DB5401" w:rsidRPr="00EB7441" w:rsidRDefault="00DB5401" w:rsidP="00DB5401">
      <w:pPr>
        <w:pStyle w:val="Amain"/>
      </w:pPr>
      <w:r w:rsidRPr="00EB7441">
        <w:tab/>
        <w:t>5.3.7</w:t>
      </w:r>
      <w:r w:rsidRPr="00EB7441">
        <w:tab/>
        <w:t>Concrete placing booms.</w:t>
      </w:r>
    </w:p>
    <w:p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rsidR="00AA0505" w:rsidRPr="004A03C1" w:rsidRDefault="009B3E7A" w:rsidP="009B3E7A">
      <w:pPr>
        <w:pStyle w:val="Schclauseheading"/>
      </w:pPr>
      <w:bookmarkStart w:id="807" w:name="_Toc510016341"/>
      <w:r w:rsidRPr="007E3EBC">
        <w:rPr>
          <w:rStyle w:val="CharSectNo"/>
        </w:rPr>
        <w:t>5.4</w:t>
      </w:r>
      <w:r w:rsidRPr="004A03C1">
        <w:tab/>
      </w:r>
      <w:r w:rsidR="00AA0505" w:rsidRPr="004A03C1">
        <w:t>Exceptions</w:t>
      </w:r>
      <w:bookmarkEnd w:id="807"/>
    </w:p>
    <w:p w:rsidR="00DB5401" w:rsidRPr="00EB7441" w:rsidRDefault="00DB5401" w:rsidP="003B5433">
      <w:pPr>
        <w:pStyle w:val="Amain"/>
        <w:keepNext/>
      </w:pPr>
      <w:r w:rsidRPr="00EB7441">
        <w:tab/>
        <w:t>(1)</w:t>
      </w:r>
      <w:r w:rsidRPr="00EB7441">
        <w:tab/>
        <w:t>The items of plant listed in this schedule, section 5.3 do not include—</w:t>
      </w:r>
    </w:p>
    <w:p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rsidR="00DB5401" w:rsidRPr="00EB7441" w:rsidRDefault="00DB5401" w:rsidP="00DB5401">
      <w:pPr>
        <w:pStyle w:val="aNotepar"/>
      </w:pPr>
      <w:r w:rsidRPr="00EB7441">
        <w:rPr>
          <w:rStyle w:val="charItals"/>
        </w:rPr>
        <w:t>Note 2</w:t>
      </w:r>
      <w:r w:rsidRPr="00EB7441">
        <w:rPr>
          <w:rStyle w:val="charItals"/>
        </w:rPr>
        <w:tab/>
      </w:r>
      <w:r w:rsidRPr="00EB7441">
        <w:t xml:space="preserve">AS/NZS 1200:2000 does not need to be notified under the </w:t>
      </w:r>
      <w:hyperlink r:id="rId439" w:tooltip="A2001-14" w:history="1">
        <w:r w:rsidRPr="00EB7441">
          <w:rPr>
            <w:rStyle w:val="charCitHyperlinkAbbrev"/>
          </w:rPr>
          <w:t>Legislation Act</w:t>
        </w:r>
      </w:hyperlink>
      <w:r w:rsidRPr="00EB7441">
        <w:t xml:space="preserve"> because s 47 (5) does not apply (see s 15 and </w:t>
      </w:r>
      <w:hyperlink r:id="rId440" w:tooltip="A2001-14" w:history="1">
        <w:r w:rsidRPr="00EB7441">
          <w:rPr>
            <w:rStyle w:val="charCitHyperlinkAbbrev"/>
          </w:rPr>
          <w:t>Legislation Act</w:t>
        </w:r>
      </w:hyperlink>
      <w:r w:rsidRPr="00EB7441">
        <w:t xml:space="preserve">, s 47 (7)). The standard may be purchased at </w:t>
      </w:r>
      <w:hyperlink r:id="rId441" w:history="1">
        <w:r w:rsidRPr="00EB7441">
          <w:rPr>
            <w:rStyle w:val="charCitHyperlinkAbbrev"/>
          </w:rPr>
          <w:t>www.standards.org.au</w:t>
        </w:r>
      </w:hyperlink>
      <w:r w:rsidRPr="00EB7441">
        <w:t>.</w:t>
      </w:r>
    </w:p>
    <w:p w:rsidR="00DB5401" w:rsidRPr="00EB7441" w:rsidRDefault="00DB5401" w:rsidP="00DB5401">
      <w:pPr>
        <w:pStyle w:val="Apara"/>
      </w:pPr>
      <w:r w:rsidRPr="00EB7441">
        <w:tab/>
        <w:t>(b)</w:t>
      </w:r>
      <w:r w:rsidRPr="00EB7441">
        <w:tab/>
        <w:t>a crane or hoist that is manually powered; or</w:t>
      </w:r>
    </w:p>
    <w:p w:rsidR="00DB5401" w:rsidRPr="00EB7441" w:rsidRDefault="00DB5401" w:rsidP="00DB5401">
      <w:pPr>
        <w:pStyle w:val="Apara"/>
      </w:pPr>
      <w:r w:rsidRPr="00EB7441">
        <w:tab/>
        <w:t>(c)</w:t>
      </w:r>
      <w:r w:rsidRPr="00EB7441">
        <w:tab/>
        <w:t>a reach stacker.</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rsidR="00F9798C" w:rsidRDefault="00F9798C" w:rsidP="00F9798C">
      <w:pPr>
        <w:pStyle w:val="Apara"/>
      </w:pPr>
      <w:r w:rsidRPr="00EB7441">
        <w:tab/>
        <w:t>(e)</w:t>
      </w:r>
      <w:r w:rsidRPr="00EB7441">
        <w:tab/>
        <w:t>inflatable devices, other than inflatable devices (continuously blown) with a platform height of 3m or more.</w:t>
      </w:r>
    </w:p>
    <w:p w:rsidR="005F446C" w:rsidRDefault="005F446C">
      <w:pPr>
        <w:pStyle w:val="03Schedule"/>
        <w:sectPr w:rsidR="005F446C">
          <w:headerReference w:type="even" r:id="rId442"/>
          <w:headerReference w:type="default" r:id="rId443"/>
          <w:footerReference w:type="even" r:id="rId444"/>
          <w:footerReference w:type="default" r:id="rId445"/>
          <w:type w:val="continuous"/>
          <w:pgSz w:w="11907" w:h="16839" w:code="9"/>
          <w:pgMar w:top="3880" w:right="1900" w:bottom="3100" w:left="2300" w:header="2280" w:footer="1760" w:gutter="0"/>
          <w:cols w:space="720"/>
        </w:sectPr>
      </w:pPr>
    </w:p>
    <w:p w:rsidR="001A72B3" w:rsidRPr="001A72B3" w:rsidRDefault="001A72B3" w:rsidP="001A72B3">
      <w:pPr>
        <w:pStyle w:val="PageBreak"/>
      </w:pPr>
      <w:r w:rsidRPr="001A72B3">
        <w:br w:type="page"/>
      </w:r>
    </w:p>
    <w:p w:rsidR="00483EA3" w:rsidRDefault="00483EA3" w:rsidP="00BF0C2C">
      <w:pPr>
        <w:pStyle w:val="Sched-heading"/>
        <w:rPr>
          <w:rStyle w:val="CharChapText"/>
        </w:rPr>
      </w:pPr>
      <w:bookmarkStart w:id="808" w:name="_Toc510016342"/>
      <w:r w:rsidRPr="007E3EBC">
        <w:rPr>
          <w:rStyle w:val="CharChapNo"/>
        </w:rPr>
        <w:lastRenderedPageBreak/>
        <w:t>Schedule 6</w:t>
      </w:r>
      <w:r w:rsidRPr="008E3922">
        <w:tab/>
      </w:r>
      <w:r w:rsidRPr="007E3EBC">
        <w:rPr>
          <w:rStyle w:val="CharChapText"/>
        </w:rPr>
        <w:t>Classification of mixtures</w:t>
      </w:r>
      <w:bookmarkEnd w:id="808"/>
    </w:p>
    <w:p w:rsidR="00991F1B" w:rsidRDefault="00991F1B" w:rsidP="00991F1B">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 xml:space="preserve">(see dictionary, def of </w:t>
      </w:r>
      <w:r w:rsidRPr="008E3922">
        <w:rPr>
          <w:rStyle w:val="charBoldItals"/>
        </w:rPr>
        <w:t>GHS</w:t>
      </w:r>
      <w:r w:rsidRPr="008E3922">
        <w:t>)</w:t>
      </w:r>
    </w:p>
    <w:p w:rsidR="00483EA3" w:rsidRPr="008E3922" w:rsidRDefault="00AC39C4" w:rsidP="00BF0C2C">
      <w:pPr>
        <w:pStyle w:val="Schclauseheading"/>
      </w:pPr>
      <w:bookmarkStart w:id="809" w:name="_Toc510016343"/>
      <w:r>
        <w:rPr>
          <w:rStyle w:val="CharSectNo"/>
        </w:rPr>
        <w:t>6.</w:t>
      </w:r>
      <w:r w:rsidR="00483EA3" w:rsidRPr="007E3EBC">
        <w:rPr>
          <w:rStyle w:val="CharSectNo"/>
        </w:rPr>
        <w:t>1</w:t>
      </w:r>
      <w:r w:rsidR="00483EA3" w:rsidRPr="008E3922">
        <w:tab/>
        <w:t>Purpose of this schedule</w:t>
      </w:r>
      <w:bookmarkEnd w:id="809"/>
    </w:p>
    <w:p w:rsidR="00483EA3" w:rsidRPr="008E3922" w:rsidRDefault="00483EA3" w:rsidP="00483EA3">
      <w:pPr>
        <w:pStyle w:val="Amainreturn"/>
        <w:keepNext/>
      </w:pPr>
      <w:r w:rsidRPr="008E3922">
        <w:t>The tables in this schedule replace some of the tables in the GHS.</w:t>
      </w:r>
    </w:p>
    <w:p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rsidR="00483EA3" w:rsidRPr="008E3922" w:rsidRDefault="00483EA3" w:rsidP="00483EA3">
      <w:pPr>
        <w:pStyle w:val="TableHd"/>
      </w:pPr>
      <w:r w:rsidRPr="008E3922">
        <w:t>Table 6.1</w:t>
      </w:r>
      <w:r w:rsidRPr="008E3922">
        <w:tab/>
        <w:t>Classification of mixtures containing respiratory or skin sensitisers</w:t>
      </w:r>
    </w:p>
    <w:p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98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p w:rsidR="00483EA3" w:rsidRPr="008E3922" w:rsidRDefault="00483EA3" w:rsidP="00483EA3">
            <w:pPr>
              <w:pStyle w:val="TableColHd"/>
            </w:pPr>
          </w:p>
        </w:tc>
      </w:tr>
      <w:tr w:rsidR="00483EA3" w:rsidRPr="008E3922" w:rsidTr="00483EA3">
        <w:trPr>
          <w:cantSplit/>
        </w:trPr>
        <w:tc>
          <w:tcPr>
            <w:tcW w:w="1101" w:type="dxa"/>
            <w:tcBorders>
              <w:top w:val="single" w:sz="4" w:space="0" w:color="auto"/>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rsidR="00483EA3" w:rsidRPr="008E3922" w:rsidRDefault="00483EA3" w:rsidP="00483EA3">
            <w:pPr>
              <w:pStyle w:val="TableText10"/>
              <w:keepNext/>
            </w:pPr>
          </w:p>
        </w:tc>
        <w:tc>
          <w:tcPr>
            <w:tcW w:w="1701" w:type="dxa"/>
            <w:tcBorders>
              <w:top w:val="single" w:sz="4" w:space="0" w:color="auto"/>
              <w:bottom w:val="single" w:sz="4" w:space="0" w:color="C0C0C0"/>
            </w:tcBorders>
          </w:tcPr>
          <w:p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rsidR="00483EA3" w:rsidRPr="008E3922" w:rsidRDefault="00483EA3" w:rsidP="00483EA3">
            <w:pPr>
              <w:pStyle w:val="TableColHd"/>
            </w:pPr>
            <w:r w:rsidRPr="008E3922">
              <w:t>respiratory sensitiser</w:t>
            </w:r>
            <w:r w:rsidRPr="008E3922">
              <w:br/>
              <w:t>category 1</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rsidR="00483EA3" w:rsidRPr="008E3922" w:rsidRDefault="00483EA3" w:rsidP="00483EA3">
            <w:pPr>
              <w:pStyle w:val="TableText10"/>
              <w:keepNext/>
            </w:pPr>
          </w:p>
        </w:tc>
        <w:tc>
          <w:tcPr>
            <w:tcW w:w="1701" w:type="dxa"/>
            <w:tcBorders>
              <w:bottom w:val="single" w:sz="8" w:space="0" w:color="auto"/>
            </w:tcBorders>
          </w:tcPr>
          <w:p w:rsidR="00483EA3" w:rsidRPr="008E3922" w:rsidRDefault="00483EA3" w:rsidP="00483EA3">
            <w:pPr>
              <w:pStyle w:val="TableColHd"/>
            </w:pPr>
            <w:r w:rsidRPr="008E3922">
              <w:t>all physical states</w:t>
            </w:r>
          </w:p>
        </w:tc>
        <w:tc>
          <w:tcPr>
            <w:tcW w:w="1559" w:type="dxa"/>
            <w:tcBorders>
              <w:bottom w:val="single" w:sz="8" w:space="0" w:color="auto"/>
            </w:tcBorders>
          </w:tcPr>
          <w:p w:rsidR="00483EA3" w:rsidRPr="008E3922" w:rsidRDefault="00483EA3" w:rsidP="00483EA3">
            <w:pPr>
              <w:pStyle w:val="TableColHd"/>
            </w:pPr>
            <w:r w:rsidRPr="008E3922">
              <w:t>solid</w:t>
            </w:r>
          </w:p>
        </w:tc>
        <w:tc>
          <w:tcPr>
            <w:tcW w:w="1560" w:type="dxa"/>
            <w:tcBorders>
              <w:bottom w:val="single" w:sz="8" w:space="0" w:color="auto"/>
            </w:tcBorders>
          </w:tcPr>
          <w:p w:rsidR="00483EA3" w:rsidRPr="008E3922" w:rsidRDefault="00483EA3" w:rsidP="00483EA3">
            <w:pPr>
              <w:pStyle w:val="TableColHd"/>
            </w:pPr>
            <w:r w:rsidRPr="008E3922">
              <w:t>gas</w:t>
            </w:r>
          </w:p>
        </w:tc>
      </w:tr>
      <w:tr w:rsidR="00483EA3" w:rsidRPr="008E3922" w:rsidTr="00483EA3">
        <w:trPr>
          <w:cantSplit/>
        </w:trPr>
        <w:tc>
          <w:tcPr>
            <w:tcW w:w="1101" w:type="dxa"/>
            <w:tcBorders>
              <w:top w:val="single" w:sz="4" w:space="0" w:color="C0C0C0"/>
            </w:tcBorders>
          </w:tcPr>
          <w:p w:rsidR="00483EA3" w:rsidRPr="008E3922" w:rsidRDefault="00483EA3" w:rsidP="00483EA3">
            <w:pPr>
              <w:pStyle w:val="TableText10"/>
            </w:pPr>
            <w:r w:rsidRPr="008E3922">
              <w:t>1</w:t>
            </w:r>
          </w:p>
        </w:tc>
        <w:tc>
          <w:tcPr>
            <w:tcW w:w="1984" w:type="dxa"/>
            <w:tcBorders>
              <w:top w:val="single" w:sz="4" w:space="0" w:color="C0C0C0"/>
            </w:tcBorders>
          </w:tcPr>
          <w:p w:rsidR="00483EA3" w:rsidRPr="008E3922" w:rsidRDefault="00483EA3" w:rsidP="00483EA3">
            <w:pPr>
              <w:pStyle w:val="TableText10"/>
              <w:keepNext/>
            </w:pPr>
            <w:r w:rsidRPr="008E3922">
              <w:t>skin sensitiser</w:t>
            </w:r>
          </w:p>
          <w:p w:rsidR="00483EA3" w:rsidRPr="008E3922" w:rsidRDefault="00483EA3" w:rsidP="00483EA3">
            <w:pPr>
              <w:pStyle w:val="TableText10"/>
              <w:keepNext/>
            </w:pPr>
            <w:r w:rsidRPr="008E3922">
              <w:t>category 1</w:t>
            </w:r>
          </w:p>
        </w:tc>
        <w:tc>
          <w:tcPr>
            <w:tcW w:w="1701" w:type="dxa"/>
            <w:tcBorders>
              <w:top w:val="single" w:sz="8" w:space="0" w:color="auto"/>
            </w:tcBorders>
          </w:tcPr>
          <w:p w:rsidR="00483EA3" w:rsidRPr="008E3922" w:rsidRDefault="00483EA3" w:rsidP="00483EA3">
            <w:pPr>
              <w:pStyle w:val="TableText10"/>
              <w:keepNext/>
            </w:pPr>
            <w:r w:rsidRPr="008E3922">
              <w:t>≥ 1.0%</w:t>
            </w:r>
          </w:p>
        </w:tc>
        <w:tc>
          <w:tcPr>
            <w:tcW w:w="1559" w:type="dxa"/>
            <w:tcBorders>
              <w:top w:val="single" w:sz="8" w:space="0" w:color="auto"/>
            </w:tcBorders>
          </w:tcPr>
          <w:p w:rsidR="00483EA3" w:rsidRPr="008E3922" w:rsidRDefault="00483EA3" w:rsidP="00483EA3">
            <w:pPr>
              <w:pStyle w:val="TableText10"/>
              <w:keepNext/>
            </w:pPr>
          </w:p>
        </w:tc>
        <w:tc>
          <w:tcPr>
            <w:tcW w:w="1560" w:type="dxa"/>
            <w:tcBorders>
              <w:top w:val="single" w:sz="8" w:space="0" w:color="auto"/>
            </w:tcBorders>
          </w:tcPr>
          <w:p w:rsidR="00483EA3" w:rsidRPr="008E3922" w:rsidRDefault="00483EA3" w:rsidP="00483EA3">
            <w:pPr>
              <w:pStyle w:val="TableText10"/>
              <w:keepNext/>
            </w:pP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1A</w:t>
            </w:r>
          </w:p>
        </w:tc>
        <w:tc>
          <w:tcPr>
            <w:tcW w:w="1701" w:type="dxa"/>
          </w:tcPr>
          <w:p w:rsidR="00483EA3" w:rsidRPr="008E3922" w:rsidRDefault="00483EA3" w:rsidP="00483EA3">
            <w:pPr>
              <w:pStyle w:val="TableText10"/>
            </w:pPr>
            <w:r w:rsidRPr="008E3922">
              <w:t>≥ 0.1%</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Normal-Schedule"/>
              <w:spacing w:before="60" w:after="60"/>
            </w:pPr>
            <w:r w:rsidRPr="008E3922">
              <w:t>≥ 1.0%</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category 1</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TableText10"/>
            </w:pPr>
            <w:r w:rsidRPr="008E3922">
              <w:t>≥ 1.0%</w:t>
            </w:r>
          </w:p>
        </w:tc>
        <w:tc>
          <w:tcPr>
            <w:tcW w:w="1560" w:type="dxa"/>
          </w:tcPr>
          <w:p w:rsidR="00483EA3" w:rsidRPr="008E3922" w:rsidRDefault="00483EA3" w:rsidP="00483EA3">
            <w:pPr>
              <w:pStyle w:val="TableText10"/>
            </w:pPr>
            <w:r w:rsidRPr="008E3922">
              <w:t>≥ 0.2%</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Text10"/>
            </w:pPr>
            <w:r w:rsidRPr="008E3922">
              <w:t>5</w:t>
            </w:r>
          </w:p>
        </w:tc>
        <w:tc>
          <w:tcPr>
            <w:tcW w:w="1984" w:type="dxa"/>
            <w:tcBorders>
              <w:bottom w:val="single" w:sz="4" w:space="0" w:color="C0C0C0"/>
            </w:tcBorders>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1A</w:t>
            </w:r>
          </w:p>
        </w:tc>
        <w:tc>
          <w:tcPr>
            <w:tcW w:w="1701" w:type="dxa"/>
            <w:tcBorders>
              <w:bottom w:val="single" w:sz="4" w:space="0" w:color="C0C0C0"/>
            </w:tcBorders>
          </w:tcPr>
          <w:p w:rsidR="00483EA3" w:rsidRPr="008E3922" w:rsidRDefault="00483EA3" w:rsidP="00483EA3">
            <w:pPr>
              <w:pStyle w:val="TableText10"/>
            </w:pPr>
          </w:p>
        </w:tc>
        <w:tc>
          <w:tcPr>
            <w:tcW w:w="1559" w:type="dxa"/>
            <w:tcBorders>
              <w:bottom w:val="single" w:sz="4" w:space="0" w:color="C0C0C0"/>
            </w:tcBorders>
          </w:tcPr>
          <w:p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rsidR="00483EA3" w:rsidRPr="008E3922" w:rsidRDefault="00483EA3" w:rsidP="00483EA3">
            <w:pPr>
              <w:pStyle w:val="Normal-Schedule"/>
              <w:spacing w:before="60" w:after="60"/>
            </w:pPr>
            <w:r w:rsidRPr="008E3922">
              <w:t>≥ 0.1%</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Normal-Schedule"/>
              <w:spacing w:before="60" w:after="60"/>
            </w:pPr>
            <w:r w:rsidRPr="008E3922">
              <w:t>≥ 1.0%</w:t>
            </w:r>
          </w:p>
        </w:tc>
        <w:tc>
          <w:tcPr>
            <w:tcW w:w="1560" w:type="dxa"/>
          </w:tcPr>
          <w:p w:rsidR="00483EA3" w:rsidRPr="008E3922" w:rsidRDefault="00483EA3" w:rsidP="00483EA3">
            <w:pPr>
              <w:pStyle w:val="Normal-Schedule"/>
              <w:spacing w:before="60" w:after="60"/>
            </w:pPr>
            <w:r w:rsidRPr="008E3922">
              <w:t>≥ 0.2%</w:t>
            </w:r>
          </w:p>
        </w:tc>
      </w:tr>
    </w:tbl>
    <w:p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rsidR="00483EA3" w:rsidRPr="008E3922" w:rsidRDefault="00483EA3" w:rsidP="00483EA3">
      <w:pPr>
        <w:pStyle w:val="TableHd"/>
      </w:pPr>
      <w:r w:rsidRPr="008E3922">
        <w:lastRenderedPageBreak/>
        <w:t>Table 6.2</w:t>
      </w:r>
      <w:r w:rsidRPr="008E3922">
        <w:tab/>
        <w:t>Classification of mixtures containing carcinogens</w:t>
      </w:r>
    </w:p>
    <w:p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right w:val="single" w:sz="4" w:space="0" w:color="BFBFBF" w:themeColor="background1" w:themeShade="BF"/>
            </w:tcBorders>
          </w:tcPr>
          <w:p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2 carcinogen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carcinogen</w:t>
            </w:r>
          </w:p>
        </w:tc>
        <w:tc>
          <w:tcPr>
            <w:tcW w:w="2212" w:type="dxa"/>
            <w:tcBorders>
              <w:top w:val="single" w:sz="4" w:space="0" w:color="auto"/>
            </w:tcBorders>
          </w:tcPr>
          <w:p w:rsidR="00483EA3" w:rsidRPr="008E3922" w:rsidRDefault="00483EA3" w:rsidP="00483EA3">
            <w:pPr>
              <w:pStyle w:val="TableText10"/>
            </w:pPr>
            <w:r w:rsidRPr="008E3922">
              <w:t>≥ 0.1%</w:t>
            </w:r>
          </w:p>
        </w:tc>
        <w:tc>
          <w:tcPr>
            <w:tcW w:w="2534"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carcinogen</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TableText10"/>
            </w:pPr>
            <w:r w:rsidRPr="008E3922">
              <w:t>≥ 1.0%</w:t>
            </w:r>
          </w:p>
        </w:tc>
      </w:tr>
    </w:tbl>
    <w:p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rsidR="006A6F53" w:rsidRPr="006A6F53" w:rsidRDefault="006A6F53" w:rsidP="006A6F53">
      <w:pPr>
        <w:pStyle w:val="PageBreak"/>
      </w:pPr>
      <w:r w:rsidRPr="006A6F53">
        <w:br w:type="page"/>
      </w:r>
    </w:p>
    <w:p w:rsidR="00483EA3" w:rsidRPr="008E3922" w:rsidRDefault="00483EA3" w:rsidP="00483EA3">
      <w:pPr>
        <w:pStyle w:val="TableHd"/>
      </w:pPr>
      <w:r w:rsidRPr="008E3922">
        <w:lastRenderedPageBreak/>
        <w:t>Table 6.3</w:t>
      </w:r>
      <w:r w:rsidRPr="008E3922">
        <w:tab/>
        <w:t>Classification of mixtures containing reproductive toxicants</w:t>
      </w:r>
    </w:p>
    <w:p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6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1602" w:type="dxa"/>
            <w:tcBorders>
              <w:top w:val="single" w:sz="4" w:space="0" w:color="auto"/>
            </w:tcBorders>
          </w:tcPr>
          <w:p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rsidR="00483EA3" w:rsidRPr="008E3922" w:rsidRDefault="00483EA3" w:rsidP="00483EA3">
            <w:pPr>
              <w:pStyle w:val="TableColHd"/>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1602" w:type="dxa"/>
          </w:tcPr>
          <w:p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rsidR="00483EA3" w:rsidRPr="008E3922" w:rsidRDefault="00483EA3" w:rsidP="00483EA3">
            <w:pPr>
              <w:pStyle w:val="Normal-Schedule"/>
              <w:spacing w:before="60" w:after="60"/>
            </w:pPr>
            <w:r w:rsidRPr="008E3922">
              <w:t>≥ 0.3%</w:t>
            </w:r>
          </w:p>
        </w:tc>
        <w:tc>
          <w:tcPr>
            <w:tcW w:w="1701" w:type="dxa"/>
            <w:tcBorders>
              <w:top w:val="single" w:sz="4" w:space="0" w:color="auto"/>
            </w:tcBorders>
          </w:tcPr>
          <w:p w:rsidR="00483EA3" w:rsidRPr="008E3922" w:rsidRDefault="00483EA3" w:rsidP="00483EA3">
            <w:pPr>
              <w:pStyle w:val="TableText10"/>
            </w:pPr>
          </w:p>
        </w:tc>
        <w:tc>
          <w:tcPr>
            <w:tcW w:w="1985"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1602" w:type="dxa"/>
          </w:tcPr>
          <w:p w:rsidR="00483EA3" w:rsidRPr="008E3922" w:rsidRDefault="00483EA3" w:rsidP="00483EA3">
            <w:pPr>
              <w:pStyle w:val="Normal-Schedule"/>
              <w:spacing w:before="60" w:after="60"/>
            </w:pPr>
            <w:r w:rsidRPr="008E3922">
              <w:t>category 2 reproductive toxicant</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r w:rsidRPr="008E3922">
              <w:t>≥ 3.0%</w:t>
            </w:r>
          </w:p>
        </w:tc>
        <w:tc>
          <w:tcPr>
            <w:tcW w:w="1985" w:type="dxa"/>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1602" w:type="dxa"/>
          </w:tcPr>
          <w:p w:rsidR="00483EA3" w:rsidRPr="008E3922" w:rsidRDefault="00483EA3" w:rsidP="00483EA3">
            <w:pPr>
              <w:pStyle w:val="Normal-Schedule"/>
              <w:spacing w:before="60" w:after="60"/>
            </w:pPr>
            <w:r w:rsidRPr="008E3922">
              <w:t>additional category for effects on or via lactation</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p>
        </w:tc>
        <w:tc>
          <w:tcPr>
            <w:tcW w:w="1985" w:type="dxa"/>
          </w:tcPr>
          <w:p w:rsidR="00483EA3" w:rsidRPr="008E3922" w:rsidRDefault="00483EA3" w:rsidP="00483EA3">
            <w:pPr>
              <w:pStyle w:val="Normal-Schedule"/>
              <w:spacing w:before="60" w:after="60"/>
            </w:pPr>
            <w:r w:rsidRPr="008E3922">
              <w:t>≥ 0.3%</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keepNext/>
            </w:pPr>
            <w:r w:rsidRPr="008E3922">
              <w:t>1</w:t>
            </w:r>
          </w:p>
        </w:tc>
        <w:tc>
          <w:tcPr>
            <w:tcW w:w="2002" w:type="dxa"/>
          </w:tcPr>
          <w:p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keepNext/>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keepNext/>
            </w:pPr>
            <w:r w:rsidRPr="008E3922">
              <w:t>2</w:t>
            </w:r>
          </w:p>
        </w:tc>
        <w:tc>
          <w:tcPr>
            <w:tcW w:w="2002" w:type="dxa"/>
          </w:tcPr>
          <w:p w:rsidR="00483EA3" w:rsidRPr="008E3922" w:rsidRDefault="00483EA3" w:rsidP="00483EA3">
            <w:pPr>
              <w:pStyle w:val="TableText10"/>
              <w:keepNext/>
            </w:pPr>
            <w:r w:rsidRPr="008E3922">
              <w:t>category 2 specific target organ toxicant</w:t>
            </w:r>
          </w:p>
        </w:tc>
        <w:tc>
          <w:tcPr>
            <w:tcW w:w="2212" w:type="dxa"/>
          </w:tcPr>
          <w:p w:rsidR="00483EA3" w:rsidRPr="008E3922" w:rsidRDefault="00483EA3" w:rsidP="00483EA3">
            <w:pPr>
              <w:pStyle w:val="TableText10"/>
              <w:keepNext/>
            </w:pPr>
          </w:p>
        </w:tc>
        <w:tc>
          <w:tcPr>
            <w:tcW w:w="2534" w:type="dxa"/>
          </w:tcPr>
          <w:p w:rsidR="00483EA3" w:rsidRPr="008E3922" w:rsidRDefault="00483EA3" w:rsidP="00483EA3">
            <w:pPr>
              <w:pStyle w:val="Normal-Schedule"/>
              <w:keepNext/>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rsidR="00483EA3" w:rsidRPr="008E3922" w:rsidRDefault="00483EA3" w:rsidP="00483EA3">
      <w:pPr>
        <w:pStyle w:val="TableHd"/>
      </w:pPr>
      <w:r w:rsidRPr="008E3922">
        <w:t>Table 6.5</w:t>
      </w:r>
      <w:r w:rsidRPr="008E3922">
        <w:tab/>
        <w:t>Classification of mixtures containing specific target organ toxicants (repeated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specific target organ toxicant</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Normal-Schedule"/>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rsidR="001A72B3" w:rsidRDefault="001A72B3">
      <w:pPr>
        <w:pStyle w:val="03Schedule"/>
        <w:sectPr w:rsidR="001A72B3">
          <w:headerReference w:type="even" r:id="rId446"/>
          <w:headerReference w:type="default" r:id="rId447"/>
          <w:footerReference w:type="even" r:id="rId448"/>
          <w:footerReference w:type="default" r:id="rId449"/>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E3EBC" w:rsidRDefault="00483EA3" w:rsidP="00BF0C2C">
      <w:pPr>
        <w:pStyle w:val="Sched-heading"/>
      </w:pPr>
      <w:bookmarkStart w:id="810" w:name="_Toc510016344"/>
      <w:r w:rsidRPr="007E3EBC">
        <w:rPr>
          <w:rStyle w:val="CharChapNo"/>
        </w:rPr>
        <w:lastRenderedPageBreak/>
        <w:t>Schedule 7</w:t>
      </w:r>
      <w:r w:rsidRPr="008E3922">
        <w:tab/>
      </w:r>
      <w:r w:rsidRPr="007E3EBC">
        <w:rPr>
          <w:rStyle w:val="CharChapText"/>
        </w:rPr>
        <w:t>Safety data sheets</w:t>
      </w:r>
      <w:bookmarkEnd w:id="810"/>
    </w:p>
    <w:p w:rsidR="00483EA3" w:rsidRPr="008E3922" w:rsidRDefault="00483EA3" w:rsidP="00483EA3">
      <w:pPr>
        <w:pStyle w:val="ref"/>
      </w:pPr>
      <w:r w:rsidRPr="008E3922">
        <w:t>(see s 330 and s 331)</w:t>
      </w:r>
    </w:p>
    <w:p w:rsidR="00483EA3" w:rsidRPr="008E3922" w:rsidRDefault="00483EA3" w:rsidP="00BF0C2C">
      <w:pPr>
        <w:pStyle w:val="Schclauseheading"/>
      </w:pPr>
      <w:bookmarkStart w:id="811" w:name="_Toc510016345"/>
      <w:r w:rsidRPr="007E3EBC">
        <w:rPr>
          <w:rStyle w:val="CharSectNo"/>
        </w:rPr>
        <w:t>7.1</w:t>
      </w:r>
      <w:r w:rsidRPr="008E3922">
        <w:tab/>
        <w:t>Safety data sheets—content</w:t>
      </w:r>
      <w:bookmarkEnd w:id="811"/>
    </w:p>
    <w:p w:rsidR="00483EA3" w:rsidRPr="008E3922" w:rsidRDefault="00483EA3" w:rsidP="00BF0C2C">
      <w:pPr>
        <w:pStyle w:val="SchAmain"/>
      </w:pPr>
      <w:r w:rsidRPr="008E3922">
        <w:tab/>
        <w:t>(1)</w:t>
      </w:r>
      <w:r w:rsidRPr="008E3922">
        <w:tab/>
        <w:t>A safety data sheet for a hazardous chemical must—</w:t>
      </w:r>
    </w:p>
    <w:p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50" w:tooltip="Act 1960 No 64 (Cwlth)" w:history="1">
        <w:r w:rsidRPr="008E3922">
          <w:rPr>
            <w:rStyle w:val="charCitHyperlinkItal"/>
          </w:rPr>
          <w:t>National Measurement Act 1960</w:t>
        </w:r>
      </w:hyperlink>
      <w:r w:rsidRPr="008E3922">
        <w:rPr>
          <w:iCs/>
        </w:rPr>
        <w:t xml:space="preserve"> (Cwlth)</w:t>
      </w:r>
      <w:r w:rsidRPr="008E3922">
        <w:t>; and</w:t>
      </w:r>
    </w:p>
    <w:p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5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5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53" w:tooltip="A2001-14" w:history="1">
        <w:r w:rsidRPr="008E3922">
          <w:rPr>
            <w:rStyle w:val="charCitHyperlinkAbbrev"/>
          </w:rPr>
          <w:t>Legislation Act</w:t>
        </w:r>
      </w:hyperlink>
      <w:r w:rsidRPr="008E3922">
        <w:t xml:space="preserve">, s 47 (7)).  The Act is available at </w:t>
      </w:r>
      <w:hyperlink r:id="rId454" w:history="1">
        <w:r w:rsidRPr="008E3922">
          <w:rPr>
            <w:rStyle w:val="charCitHyperlinkAbbrev"/>
          </w:rPr>
          <w:t>www.legislation.gov.au</w:t>
        </w:r>
      </w:hyperlink>
      <w:r w:rsidRPr="008E3922">
        <w:t>.</w:t>
      </w:r>
    </w:p>
    <w:p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rsidR="00483EA3" w:rsidRPr="008E3922" w:rsidRDefault="00483EA3" w:rsidP="00BF0C2C">
      <w:pPr>
        <w:pStyle w:val="Apara"/>
      </w:pPr>
      <w:r w:rsidRPr="008E3922">
        <w:tab/>
        <w:t>(c)</w:t>
      </w:r>
      <w:r w:rsidRPr="008E3922">
        <w:tab/>
        <w:t>state 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rsidR="00483EA3" w:rsidRPr="008E3922" w:rsidRDefault="00483EA3" w:rsidP="00BF0C2C">
      <w:pPr>
        <w:pStyle w:val="Apara"/>
      </w:pPr>
      <w:r w:rsidRPr="008E3922">
        <w:tab/>
        <w:t>(e)</w:t>
      </w:r>
      <w:r w:rsidRPr="008E3922">
        <w:tab/>
        <w:t>be in English.</w:t>
      </w:r>
    </w:p>
    <w:p w:rsidR="00483EA3" w:rsidRPr="008E3922" w:rsidRDefault="00483EA3" w:rsidP="00BF0C2C">
      <w:pPr>
        <w:pStyle w:val="Amain"/>
      </w:pPr>
      <w:r w:rsidRPr="008E3922">
        <w:tab/>
        <w:t>(2)</w:t>
      </w:r>
      <w:r w:rsidRPr="008E3922">
        <w:tab/>
        <w:t>A safety data sheet for a hazardous chemical must state the following information about the chemical:</w:t>
      </w:r>
    </w:p>
    <w:p w:rsidR="00483EA3" w:rsidRPr="008E3922" w:rsidRDefault="00483EA3" w:rsidP="00BF0C2C">
      <w:pPr>
        <w:pStyle w:val="Apara"/>
      </w:pPr>
      <w:r w:rsidRPr="008E3922">
        <w:tab/>
        <w:t>(a)</w:t>
      </w:r>
      <w:r w:rsidRPr="008E3922">
        <w:tab/>
        <w:t>Section 1: Identification: Product identifier and chemical identity;</w:t>
      </w:r>
    </w:p>
    <w:p w:rsidR="00483EA3" w:rsidRPr="008E3922" w:rsidRDefault="00483EA3" w:rsidP="00BF0C2C">
      <w:pPr>
        <w:pStyle w:val="Apara"/>
      </w:pPr>
      <w:r w:rsidRPr="008E3922">
        <w:tab/>
        <w:t>(b)</w:t>
      </w:r>
      <w:r w:rsidRPr="008E3922">
        <w:tab/>
        <w:t>Section 2: Hazard(s) identification;</w:t>
      </w:r>
    </w:p>
    <w:p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rsidR="00483EA3" w:rsidRPr="008E3922" w:rsidRDefault="00483EA3" w:rsidP="00BF0C2C">
      <w:pPr>
        <w:pStyle w:val="Apara"/>
      </w:pPr>
      <w:r w:rsidRPr="008E3922">
        <w:tab/>
        <w:t>(d)</w:t>
      </w:r>
      <w:r w:rsidRPr="008E3922">
        <w:tab/>
        <w:t>Section 4: First aid measures;</w:t>
      </w:r>
    </w:p>
    <w:p w:rsidR="00483EA3" w:rsidRPr="008E3922" w:rsidRDefault="00483EA3" w:rsidP="00BF0C2C">
      <w:pPr>
        <w:pStyle w:val="Apara"/>
      </w:pPr>
      <w:r w:rsidRPr="008E3922">
        <w:tab/>
        <w:t>(e)</w:t>
      </w:r>
      <w:r w:rsidRPr="008E3922">
        <w:tab/>
        <w:t>Section 5: Firefighting measures;</w:t>
      </w:r>
    </w:p>
    <w:p w:rsidR="00483EA3" w:rsidRPr="008E3922" w:rsidRDefault="00483EA3" w:rsidP="00BF0C2C">
      <w:pPr>
        <w:pStyle w:val="Apara"/>
      </w:pPr>
      <w:r w:rsidRPr="008E3922">
        <w:tab/>
        <w:t>(f)</w:t>
      </w:r>
      <w:r w:rsidRPr="008E3922">
        <w:tab/>
        <w:t>Section 6: Accidental release measures;</w:t>
      </w:r>
    </w:p>
    <w:p w:rsidR="00483EA3" w:rsidRPr="008E3922" w:rsidRDefault="00483EA3" w:rsidP="00BF0C2C">
      <w:pPr>
        <w:pStyle w:val="Apara"/>
      </w:pPr>
      <w:r w:rsidRPr="008E3922">
        <w:tab/>
        <w:t>(g)</w:t>
      </w:r>
      <w:r w:rsidRPr="008E3922">
        <w:tab/>
        <w:t>Section 7: Handling and storage, including how the chemical may be safely used;</w:t>
      </w:r>
    </w:p>
    <w:p w:rsidR="00483EA3" w:rsidRPr="008E3922" w:rsidRDefault="00483EA3" w:rsidP="00BF0C2C">
      <w:pPr>
        <w:pStyle w:val="Apara"/>
      </w:pPr>
      <w:r w:rsidRPr="008E3922">
        <w:tab/>
        <w:t>(h)</w:t>
      </w:r>
      <w:r w:rsidRPr="008E3922">
        <w:tab/>
        <w:t>Section 8: Exposure controls and personal protection;</w:t>
      </w:r>
    </w:p>
    <w:p w:rsidR="00483EA3" w:rsidRPr="008E3922" w:rsidRDefault="00483EA3" w:rsidP="00BF0C2C">
      <w:pPr>
        <w:pStyle w:val="Apara"/>
      </w:pPr>
      <w:r w:rsidRPr="008E3922">
        <w:tab/>
        <w:t>(i)</w:t>
      </w:r>
      <w:r w:rsidRPr="008E3922">
        <w:tab/>
        <w:t>Section 9: Physical and chemical properties;</w:t>
      </w:r>
    </w:p>
    <w:p w:rsidR="00483EA3" w:rsidRPr="008E3922" w:rsidRDefault="00483EA3" w:rsidP="00BF0C2C">
      <w:pPr>
        <w:pStyle w:val="Apara"/>
      </w:pPr>
      <w:r w:rsidRPr="008E3922">
        <w:tab/>
        <w:t>(j)</w:t>
      </w:r>
      <w:r w:rsidRPr="008E3922">
        <w:tab/>
        <w:t>Section 10: Stability and reactivity;</w:t>
      </w:r>
    </w:p>
    <w:p w:rsidR="00483EA3" w:rsidRPr="008E3922" w:rsidRDefault="00483EA3" w:rsidP="00BF0C2C">
      <w:pPr>
        <w:pStyle w:val="Apara"/>
      </w:pPr>
      <w:r w:rsidRPr="008E3922">
        <w:tab/>
        <w:t>(k)</w:t>
      </w:r>
      <w:r w:rsidRPr="008E3922">
        <w:tab/>
        <w:t>Section 11: Toxicological information;</w:t>
      </w:r>
    </w:p>
    <w:p w:rsidR="00483EA3" w:rsidRPr="008E3922" w:rsidRDefault="00483EA3" w:rsidP="00BF0C2C">
      <w:pPr>
        <w:pStyle w:val="Apara"/>
      </w:pPr>
      <w:r w:rsidRPr="008E3922">
        <w:tab/>
        <w:t>(l)</w:t>
      </w:r>
      <w:r w:rsidRPr="008E3922">
        <w:tab/>
        <w:t>Section 12: Ecological information;</w:t>
      </w:r>
    </w:p>
    <w:p w:rsidR="00483EA3" w:rsidRPr="008E3922" w:rsidRDefault="00483EA3" w:rsidP="00BF0C2C">
      <w:pPr>
        <w:pStyle w:val="Apara"/>
      </w:pPr>
      <w:r w:rsidRPr="008E3922">
        <w:tab/>
        <w:t>(m)</w:t>
      </w:r>
      <w:r w:rsidRPr="008E3922">
        <w:tab/>
        <w:t>Section 13: Disposal considerations;</w:t>
      </w:r>
    </w:p>
    <w:p w:rsidR="00483EA3" w:rsidRPr="008E3922" w:rsidRDefault="00483EA3" w:rsidP="00BF0C2C">
      <w:pPr>
        <w:pStyle w:val="Apara"/>
      </w:pPr>
      <w:r w:rsidRPr="008E3922">
        <w:tab/>
        <w:t>(n)</w:t>
      </w:r>
      <w:r w:rsidRPr="008E3922">
        <w:tab/>
        <w:t>Section 14: Transport information;</w:t>
      </w:r>
    </w:p>
    <w:p w:rsidR="00483EA3" w:rsidRPr="008E3922" w:rsidRDefault="00483EA3" w:rsidP="00BF0C2C">
      <w:pPr>
        <w:pStyle w:val="Apara"/>
      </w:pPr>
      <w:r w:rsidRPr="008E3922">
        <w:tab/>
        <w:t>(o)</w:t>
      </w:r>
      <w:r w:rsidRPr="008E3922">
        <w:tab/>
        <w:t>Section 15: Regulatory information;</w:t>
      </w:r>
    </w:p>
    <w:p w:rsidR="00483EA3" w:rsidRPr="008E3922" w:rsidRDefault="00483EA3" w:rsidP="00BF0C2C">
      <w:pPr>
        <w:pStyle w:val="Apara"/>
      </w:pPr>
      <w:r w:rsidRPr="008E3922">
        <w:tab/>
        <w:t>(p)</w:t>
      </w:r>
      <w:r w:rsidRPr="008E3922">
        <w:tab/>
        <w:t>Section 16: Any other relevant information.</w:t>
      </w:r>
    </w:p>
    <w:p w:rsidR="00483EA3" w:rsidRPr="008E3922" w:rsidRDefault="00483EA3" w:rsidP="00BF0C2C">
      <w:pPr>
        <w:pStyle w:val="Amain"/>
      </w:pPr>
      <w:r w:rsidRPr="008E3922">
        <w:tab/>
        <w:t>(3)</w:t>
      </w:r>
      <w:r w:rsidRPr="008E3922">
        <w:tab/>
        <w:t>The safety data sheet must use the headings and be set out in the order set out in subsection (2).</w:t>
      </w:r>
    </w:p>
    <w:p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rsidR="00483EA3" w:rsidRPr="008E3922" w:rsidRDefault="00483EA3" w:rsidP="00BF0C2C">
      <w:pPr>
        <w:pStyle w:val="AH5Sec"/>
      </w:pPr>
      <w:bookmarkStart w:id="812" w:name="_Toc510016346"/>
      <w:r w:rsidRPr="007E3EBC">
        <w:rPr>
          <w:rStyle w:val="CharSectNo"/>
        </w:rPr>
        <w:lastRenderedPageBreak/>
        <w:t>7.2</w:t>
      </w:r>
      <w:r w:rsidRPr="008E3922">
        <w:tab/>
        <w:t>Safety data sheets—research chemical, waste product or sample for analysis</w:t>
      </w:r>
      <w:bookmarkEnd w:id="812"/>
    </w:p>
    <w:p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rsidR="00483EA3" w:rsidRPr="008E3922" w:rsidRDefault="00483EA3" w:rsidP="00BF0C2C">
      <w:pPr>
        <w:pStyle w:val="Apara"/>
      </w:pPr>
      <w:r w:rsidRPr="008E3922" w:rsidDel="00FD1F0B">
        <w:tab/>
      </w:r>
      <w:r w:rsidRPr="008E3922">
        <w:t>(a)</w:t>
      </w:r>
      <w:r w:rsidRPr="008E3922">
        <w:tab/>
        <w:t>be in English; and</w:t>
      </w:r>
    </w:p>
    <w:p w:rsidR="00483EA3" w:rsidRPr="008E3922" w:rsidRDefault="00483EA3" w:rsidP="00BF0C2C">
      <w:pPr>
        <w:pStyle w:val="Apara"/>
      </w:pPr>
      <w:r w:rsidRPr="008E3922">
        <w:tab/>
        <w:t>(b)</w:t>
      </w:r>
      <w:r w:rsidRPr="008E3922">
        <w:tab/>
        <w:t>state the name,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rsidR="00483EA3" w:rsidRPr="008E3922" w:rsidRDefault="00483EA3" w:rsidP="00BF0C2C">
      <w:pPr>
        <w:pStyle w:val="Apara"/>
      </w:pPr>
      <w:r w:rsidRPr="008E3922">
        <w:tab/>
        <w:t>(e)</w:t>
      </w:r>
      <w:r w:rsidRPr="008E3922">
        <w:tab/>
        <w:t>state any known or suspected hazards; and</w:t>
      </w:r>
    </w:p>
    <w:p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rsidR="00483EA3" w:rsidRPr="008E3922" w:rsidRDefault="00483EA3" w:rsidP="00483EA3">
      <w:pPr>
        <w:pStyle w:val="PageBreak"/>
      </w:pPr>
      <w:r w:rsidRPr="008E3922">
        <w:br w:type="page"/>
      </w:r>
    </w:p>
    <w:p w:rsidR="00483EA3" w:rsidRPr="007E3EBC" w:rsidRDefault="00483EA3" w:rsidP="00BF0C2C">
      <w:pPr>
        <w:pStyle w:val="Sched-heading"/>
      </w:pPr>
      <w:bookmarkStart w:id="813" w:name="_Toc510016347"/>
      <w:r w:rsidRPr="007E3EBC">
        <w:rPr>
          <w:rStyle w:val="CharChapNo"/>
        </w:rPr>
        <w:lastRenderedPageBreak/>
        <w:t>Schedule 8</w:t>
      </w:r>
      <w:r w:rsidRPr="008E3922">
        <w:tab/>
      </w:r>
      <w:r w:rsidRPr="007E3EBC">
        <w:rPr>
          <w:rStyle w:val="CharChapText"/>
        </w:rPr>
        <w:t>Disclosure of ingredients in safety data sheet</w:t>
      </w:r>
      <w:bookmarkEnd w:id="813"/>
    </w:p>
    <w:p w:rsidR="00483EA3" w:rsidRPr="008E3922" w:rsidRDefault="00483EA3" w:rsidP="00483EA3">
      <w:pPr>
        <w:pStyle w:val="ref"/>
      </w:pPr>
      <w:r w:rsidRPr="008E3922">
        <w:t>(see sch 7, s 7.1 (2) (c))</w:t>
      </w:r>
    </w:p>
    <w:p w:rsidR="00483EA3" w:rsidRPr="008E3922" w:rsidRDefault="00483EA3" w:rsidP="00BF0C2C">
      <w:pPr>
        <w:pStyle w:val="AH5Sec"/>
      </w:pPr>
      <w:bookmarkStart w:id="814" w:name="_Toc510016348"/>
      <w:r w:rsidRPr="007E3EBC">
        <w:rPr>
          <w:rStyle w:val="CharSectNo"/>
        </w:rPr>
        <w:t>8.1</w:t>
      </w:r>
      <w:r w:rsidRPr="008E3922">
        <w:tab/>
        <w:t>Purpose of this schedule</w:t>
      </w:r>
      <w:bookmarkEnd w:id="814"/>
    </w:p>
    <w:p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rsidR="00483EA3" w:rsidRPr="008E3922" w:rsidRDefault="00483EA3" w:rsidP="00483EA3">
      <w:pPr>
        <w:pStyle w:val="aNote"/>
      </w:pPr>
      <w:r w:rsidRPr="008E3922">
        <w:rPr>
          <w:rStyle w:val="charItals"/>
        </w:rPr>
        <w:t>Note</w:t>
      </w:r>
      <w:r w:rsidRPr="008E3922">
        <w:rPr>
          <w:rStyle w:val="charItals"/>
        </w:rPr>
        <w:tab/>
      </w:r>
      <w:r w:rsidRPr="008E3922">
        <w:t>See sch 7, s 7.1 (2) (c).</w:t>
      </w:r>
    </w:p>
    <w:p w:rsidR="00483EA3" w:rsidRPr="008E3922" w:rsidRDefault="00483EA3" w:rsidP="00BF0C2C">
      <w:pPr>
        <w:pStyle w:val="AH5Sec"/>
      </w:pPr>
      <w:bookmarkStart w:id="815" w:name="_Toc510016349"/>
      <w:r w:rsidRPr="007E3EBC">
        <w:rPr>
          <w:rStyle w:val="CharSectNo"/>
        </w:rPr>
        <w:t>8.2</w:t>
      </w:r>
      <w:r w:rsidRPr="008E3922">
        <w:tab/>
        <w:t>Identity of ingredients to be disclosed</w:t>
      </w:r>
      <w:bookmarkEnd w:id="815"/>
    </w:p>
    <w:p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GHS hazard class</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GHS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acute toxicity—oral</w:t>
            </w:r>
          </w:p>
        </w:tc>
        <w:tc>
          <w:tcPr>
            <w:tcW w:w="4641" w:type="dxa"/>
            <w:tcBorders>
              <w:top w:val="single" w:sz="4" w:space="0" w:color="auto"/>
            </w:tcBorders>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TableText10"/>
            </w:pPr>
            <w:r w:rsidRPr="008E3922">
              <w:t>acute toxicity—dermal</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TableText10"/>
            </w:pPr>
            <w:r w:rsidRPr="008E3922">
              <w:t>acute toxicity—inhalation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4</w:t>
            </w:r>
          </w:p>
        </w:tc>
        <w:tc>
          <w:tcPr>
            <w:tcW w:w="2107" w:type="dxa"/>
          </w:tcPr>
          <w:p w:rsidR="00483EA3" w:rsidRPr="008E3922" w:rsidRDefault="00483EA3" w:rsidP="00483EA3">
            <w:pPr>
              <w:pStyle w:val="TableText10"/>
            </w:pPr>
            <w:r w:rsidRPr="008E3922">
              <w:t>respiratory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TableText10"/>
            </w:pPr>
            <w:r w:rsidRPr="008E3922">
              <w:t>skin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TableText10"/>
            </w:pPr>
            <w:r w:rsidRPr="008E3922">
              <w:t>mutagenicity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TableText10"/>
            </w:pPr>
            <w:r w:rsidRPr="008E3922">
              <w:t>carcinogenicity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TableText10"/>
            </w:pPr>
            <w:r w:rsidRPr="008E3922">
              <w:t>toxic to reproduction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TableText10"/>
            </w:pPr>
            <w:r w:rsidRPr="008E3922">
              <w:t>aspiration hazards</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TableText10"/>
            </w:pPr>
            <w:r w:rsidRPr="008E3922">
              <w:t>skin corrosion or irritation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1C</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TableText10"/>
            </w:pPr>
            <w:r w:rsidRPr="008E3922">
              <w:t>serious eye damage or eye irritation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2A</w:t>
            </w:r>
          </w:p>
        </w:tc>
      </w:tr>
    </w:tbl>
    <w:p w:rsidR="00483EA3" w:rsidRPr="008E3922" w:rsidRDefault="00483EA3" w:rsidP="00BF0C2C">
      <w:pPr>
        <w:pStyle w:val="AH5Sec"/>
      </w:pPr>
      <w:bookmarkStart w:id="816" w:name="_Toc510016350"/>
      <w:r w:rsidRPr="007E3EBC">
        <w:rPr>
          <w:rStyle w:val="CharSectNo"/>
        </w:rPr>
        <w:lastRenderedPageBreak/>
        <w:t>8.3</w:t>
      </w:r>
      <w:r w:rsidRPr="008E3922">
        <w:tab/>
        <w:t>Generic names used to disclose identity of ingredients</w:t>
      </w:r>
      <w:bookmarkEnd w:id="816"/>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6A6F53">
      <w:pPr>
        <w:pStyle w:val="Amain"/>
        <w:keepNext/>
      </w:pPr>
      <w:r w:rsidRPr="008E3922">
        <w:tab/>
        <w:t>(2)</w:t>
      </w:r>
      <w:r w:rsidRPr="008E3922">
        <w:tab/>
        <w:t>The ingredient—</w:t>
      </w:r>
    </w:p>
    <w:p w:rsidR="00483EA3" w:rsidRPr="008E3922" w:rsidRDefault="00483EA3" w:rsidP="00BF0C2C">
      <w:pPr>
        <w:pStyle w:val="Apara"/>
      </w:pPr>
      <w:r w:rsidRPr="008E3922">
        <w:tab/>
        <w:t>(a)</w:t>
      </w:r>
      <w:r w:rsidRPr="008E3922">
        <w:tab/>
        <w:t>may be disclosed by its generic name if—</w:t>
      </w:r>
    </w:p>
    <w:p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rsidR="00483EA3" w:rsidRPr="008E3922" w:rsidRDefault="00483EA3" w:rsidP="00BF0C2C">
      <w:pPr>
        <w:pStyle w:val="Asubpara"/>
      </w:pPr>
      <w:r w:rsidRPr="008E3922">
        <w:tab/>
        <w:t>(iii)</w:t>
      </w:r>
      <w:r w:rsidRPr="008E3922">
        <w:tab/>
        <w:t>the identity of the ingredient is commercially confidential; and</w:t>
      </w:r>
    </w:p>
    <w:p w:rsidR="00483EA3" w:rsidRPr="008E3922" w:rsidRDefault="00483EA3" w:rsidP="00BF0C2C">
      <w:pPr>
        <w:pStyle w:val="Asubpara"/>
      </w:pPr>
      <w:r w:rsidRPr="008E3922">
        <w:tab/>
        <w:t>(iv)</w:t>
      </w:r>
      <w:r w:rsidRPr="008E3922">
        <w:tab/>
        <w:t>an exposure standard for the ingredient has not been established; or</w:t>
      </w:r>
    </w:p>
    <w:p w:rsidR="00483EA3" w:rsidRPr="008E3922" w:rsidRDefault="00483EA3" w:rsidP="00BF0C2C">
      <w:pPr>
        <w:pStyle w:val="Apara"/>
      </w:pPr>
      <w:r w:rsidRPr="008E3922">
        <w:tab/>
        <w:t>(b)</w:t>
      </w:r>
      <w:r w:rsidRPr="008E3922">
        <w:tab/>
        <w:t>in any other case—must be disclosed by its chemical identity.</w:t>
      </w:r>
    </w:p>
    <w:p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 class and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acute toxicity (category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aspiration hazard (category 1)</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TableText10"/>
            </w:pPr>
            <w:r w:rsidRPr="008E3922">
              <w:t>serious eye damage or eye irritation (category 2A)</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TableText10"/>
            </w:pPr>
            <w:r w:rsidRPr="008E3922">
              <w:t>skin corrosion or irritation (category 2)</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TableText10"/>
            </w:pPr>
            <w:r w:rsidRPr="008E3922">
              <w:t>specific target organ toxicity (single exposure) (category 3)</w:t>
            </w:r>
          </w:p>
        </w:tc>
      </w:tr>
    </w:tbl>
    <w:p w:rsidR="00483EA3" w:rsidRPr="008E3922" w:rsidRDefault="00483EA3" w:rsidP="00BF0C2C">
      <w:pPr>
        <w:pStyle w:val="AH5Sec"/>
      </w:pPr>
      <w:bookmarkStart w:id="817" w:name="_Toc510016351"/>
      <w:r w:rsidRPr="007E3EBC">
        <w:rPr>
          <w:rStyle w:val="CharSectNo"/>
        </w:rPr>
        <w:lastRenderedPageBreak/>
        <w:t>8.4</w:t>
      </w:r>
      <w:r w:rsidRPr="008E3922">
        <w:tab/>
        <w:t>Disclosing proportions of ingredients</w:t>
      </w:r>
      <w:bookmarkEnd w:id="817"/>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BF0C2C">
      <w:pPr>
        <w:pStyle w:val="Amain"/>
      </w:pPr>
      <w:r w:rsidRPr="008E3922">
        <w:tab/>
        <w:t>(2)</w:t>
      </w:r>
      <w:r w:rsidRPr="008E3922">
        <w:tab/>
        <w:t>The proportion of the ingredient to the hazardous chemical must be disclosed—</w:t>
      </w:r>
    </w:p>
    <w:p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rsidR="00483EA3" w:rsidRPr="008E3922" w:rsidRDefault="00483EA3" w:rsidP="00BF0C2C">
      <w:pPr>
        <w:pStyle w:val="Asubpara"/>
      </w:pPr>
      <w:r w:rsidRPr="008E3922">
        <w:tab/>
        <w:t>(ii)</w:t>
      </w:r>
      <w:r w:rsidRPr="008E3922">
        <w:tab/>
        <w:t>10 – 30%;</w:t>
      </w:r>
    </w:p>
    <w:p w:rsidR="00483EA3" w:rsidRPr="008E3922" w:rsidRDefault="00483EA3" w:rsidP="00BF0C2C">
      <w:pPr>
        <w:pStyle w:val="Asubpara"/>
      </w:pPr>
      <w:r w:rsidRPr="008E3922">
        <w:tab/>
        <w:t>(iii)</w:t>
      </w:r>
      <w:r w:rsidRPr="008E3922">
        <w:tab/>
        <w:t>30 – 60%;</w:t>
      </w:r>
    </w:p>
    <w:p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rsidR="00483EA3" w:rsidRPr="008E3922" w:rsidRDefault="00483EA3" w:rsidP="00BF0C2C">
      <w:pPr>
        <w:pStyle w:val="Asubpara"/>
      </w:pPr>
      <w:r w:rsidRPr="008E3922">
        <w:tab/>
        <w:t>(v)</w:t>
      </w:r>
      <w:r w:rsidRPr="008E3922">
        <w:tab/>
        <w:t>a range that is narrower than the range set out in subparagraph (i), (ii), (iii) or (iv).</w:t>
      </w:r>
    </w:p>
    <w:p w:rsidR="00483EA3" w:rsidRPr="008E3922" w:rsidRDefault="00483EA3" w:rsidP="00483EA3">
      <w:pPr>
        <w:pStyle w:val="PageBreak"/>
      </w:pPr>
      <w:r w:rsidRPr="008E3922">
        <w:br w:type="page"/>
      </w:r>
    </w:p>
    <w:p w:rsidR="00483EA3" w:rsidRPr="007E3EBC" w:rsidRDefault="00483EA3" w:rsidP="00BF0C2C">
      <w:pPr>
        <w:pStyle w:val="Sched-heading"/>
      </w:pPr>
      <w:bookmarkStart w:id="818" w:name="_Toc510016352"/>
      <w:r w:rsidRPr="007E3EBC">
        <w:rPr>
          <w:rStyle w:val="CharChapNo"/>
        </w:rPr>
        <w:lastRenderedPageBreak/>
        <w:t>Schedule 9</w:t>
      </w:r>
      <w:r w:rsidRPr="008E3922">
        <w:tab/>
      </w:r>
      <w:r w:rsidRPr="007E3EBC">
        <w:rPr>
          <w:rStyle w:val="CharChapText"/>
        </w:rPr>
        <w:t>Classification, packaging and labelling requirements</w:t>
      </w:r>
      <w:bookmarkEnd w:id="818"/>
    </w:p>
    <w:p w:rsidR="00483EA3" w:rsidRPr="008E3922" w:rsidRDefault="00483EA3" w:rsidP="00483EA3">
      <w:pPr>
        <w:pStyle w:val="ref"/>
      </w:pPr>
      <w:r w:rsidRPr="008E3922">
        <w:t>(see s 329, s 334 and s 335)</w:t>
      </w:r>
    </w:p>
    <w:p w:rsidR="00483EA3" w:rsidRPr="007E3EBC" w:rsidRDefault="00483EA3" w:rsidP="00BF0C2C">
      <w:pPr>
        <w:pStyle w:val="Sched-Part"/>
      </w:pPr>
      <w:bookmarkStart w:id="819" w:name="_Toc510016353"/>
      <w:r w:rsidRPr="007E3EBC">
        <w:rPr>
          <w:rStyle w:val="CharPartNo"/>
        </w:rPr>
        <w:t>Part 9.1</w:t>
      </w:r>
      <w:r w:rsidRPr="008E3922">
        <w:tab/>
      </w:r>
      <w:r w:rsidRPr="007E3EBC">
        <w:rPr>
          <w:rStyle w:val="CharPartText"/>
        </w:rPr>
        <w:t>Correct classification</w:t>
      </w:r>
      <w:bookmarkEnd w:id="819"/>
    </w:p>
    <w:p w:rsidR="00483EA3" w:rsidRPr="008E3922" w:rsidRDefault="00483EA3" w:rsidP="00BF0C2C">
      <w:pPr>
        <w:pStyle w:val="AH5Sec"/>
      </w:pPr>
      <w:bookmarkStart w:id="820" w:name="_Toc510016354"/>
      <w:r w:rsidRPr="007E3EBC">
        <w:rPr>
          <w:rStyle w:val="CharSectNo"/>
        </w:rPr>
        <w:t>9.1</w:t>
      </w:r>
      <w:r w:rsidRPr="008E3922">
        <w:tab/>
        <w:t>Correct classification of a substance, mixture or article</w:t>
      </w:r>
      <w:bookmarkEnd w:id="820"/>
    </w:p>
    <w:p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rsidR="00483EA3" w:rsidRPr="008E3922" w:rsidRDefault="00483EA3" w:rsidP="00BF0C2C">
      <w:pPr>
        <w:pStyle w:val="Apara"/>
      </w:pPr>
      <w:r w:rsidRPr="008E3922">
        <w:tab/>
        <w:t>(a)</w:t>
      </w:r>
      <w:r w:rsidRPr="008E3922">
        <w:tab/>
        <w:t>a determination is made about the identity of the substance or mixture; and</w:t>
      </w:r>
    </w:p>
    <w:p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rsidR="00483EA3" w:rsidRPr="008E3922" w:rsidRDefault="00483EA3" w:rsidP="00483EA3">
      <w:pPr>
        <w:pStyle w:val="PageBreak"/>
      </w:pPr>
      <w:r w:rsidRPr="008E3922">
        <w:br w:type="page"/>
      </w:r>
    </w:p>
    <w:p w:rsidR="00483EA3" w:rsidRPr="007E3EBC" w:rsidRDefault="00483EA3" w:rsidP="00BF0C2C">
      <w:pPr>
        <w:pStyle w:val="Sched-Part"/>
      </w:pPr>
      <w:bookmarkStart w:id="821" w:name="_Toc510016355"/>
      <w:r w:rsidRPr="007E3EBC">
        <w:rPr>
          <w:rStyle w:val="CharPartNo"/>
        </w:rPr>
        <w:lastRenderedPageBreak/>
        <w:t>Part 9.2</w:t>
      </w:r>
      <w:r w:rsidRPr="008E3922">
        <w:tab/>
      </w:r>
      <w:r w:rsidRPr="007E3EBC">
        <w:rPr>
          <w:rStyle w:val="CharPartText"/>
        </w:rPr>
        <w:t>Correct packing</w:t>
      </w:r>
      <w:bookmarkEnd w:id="821"/>
    </w:p>
    <w:p w:rsidR="00483EA3" w:rsidRPr="008E3922" w:rsidRDefault="00483EA3" w:rsidP="00BF0C2C">
      <w:pPr>
        <w:pStyle w:val="AH5Sec"/>
      </w:pPr>
      <w:bookmarkStart w:id="822" w:name="_Toc510016356"/>
      <w:r w:rsidRPr="007E3EBC">
        <w:rPr>
          <w:rStyle w:val="CharSectNo"/>
        </w:rPr>
        <w:t>9.2</w:t>
      </w:r>
      <w:r w:rsidRPr="008E3922">
        <w:tab/>
        <w:t>Correctly packing hazardous chemicals</w:t>
      </w:r>
      <w:bookmarkEnd w:id="822"/>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rsidR="00483EA3" w:rsidRPr="008E3922" w:rsidRDefault="00483EA3" w:rsidP="00BF0C2C">
      <w:pPr>
        <w:pStyle w:val="Apara"/>
      </w:pPr>
      <w:r w:rsidRPr="008E3922">
        <w:tab/>
        <w:t>(a)</w:t>
      </w:r>
      <w:r w:rsidRPr="008E3922">
        <w:tab/>
        <w:t>is in sound condition; and</w:t>
      </w:r>
    </w:p>
    <w:p w:rsidR="00483EA3" w:rsidRPr="008E3922" w:rsidRDefault="00483EA3" w:rsidP="00BF0C2C">
      <w:pPr>
        <w:pStyle w:val="Apara"/>
      </w:pPr>
      <w:r w:rsidRPr="008E3922">
        <w:tab/>
        <w:t>(b)</w:t>
      </w:r>
      <w:r w:rsidRPr="008E3922">
        <w:tab/>
        <w:t>will safely contain the chemical for the time the chemical is likely to be packed; and</w:t>
      </w:r>
    </w:p>
    <w:p w:rsidR="00483EA3" w:rsidRPr="008E3922" w:rsidRDefault="00483EA3" w:rsidP="00BF0C2C">
      <w:pPr>
        <w:pStyle w:val="Apara"/>
      </w:pPr>
      <w:r w:rsidRPr="008E3922">
        <w:tab/>
        <w:t>(c)</w:t>
      </w:r>
      <w:r w:rsidRPr="008E3922">
        <w:tab/>
        <w:t>is made of material that is compatible with, and will not be adversely affected by, the chemical; and</w:t>
      </w:r>
    </w:p>
    <w:p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rsidR="00483EA3" w:rsidRPr="008E3922" w:rsidRDefault="00483EA3" w:rsidP="00BF0C2C">
      <w:pPr>
        <w:pStyle w:val="Asubpara"/>
      </w:pPr>
      <w:r w:rsidRPr="008E3922">
        <w:tab/>
        <w:t>(i)</w:t>
      </w:r>
      <w:r w:rsidRPr="008E3922">
        <w:tab/>
        <w:t>has a capacity less than the capacity stated for a hazardous chemical stored in bulk; and</w:t>
      </w:r>
    </w:p>
    <w:p w:rsidR="00483EA3" w:rsidRPr="008E3922" w:rsidRDefault="00483EA3" w:rsidP="00BF0C2C">
      <w:pPr>
        <w:pStyle w:val="Asubpara"/>
      </w:pPr>
      <w:r w:rsidRPr="008E3922">
        <w:tab/>
        <w:t>(ii)</w:t>
      </w:r>
      <w:r w:rsidRPr="008E3922">
        <w:tab/>
        <w:t>complies with the ADG Code; and</w:t>
      </w:r>
    </w:p>
    <w:p w:rsidR="00483EA3" w:rsidRPr="008E3922" w:rsidRDefault="00483EA3" w:rsidP="00BF0C2C">
      <w:pPr>
        <w:pStyle w:val="Apara"/>
      </w:pPr>
      <w:r w:rsidRPr="008E3922">
        <w:tab/>
        <w:t>(b)</w:t>
      </w:r>
      <w:r w:rsidRPr="008E3922">
        <w:tab/>
        <w:t>in any other case—the container—</w:t>
      </w:r>
    </w:p>
    <w:p w:rsidR="00483EA3" w:rsidRPr="008E3922" w:rsidRDefault="00483EA3" w:rsidP="00BF0C2C">
      <w:pPr>
        <w:pStyle w:val="Asubpara"/>
      </w:pPr>
      <w:r w:rsidRPr="008E3922">
        <w:tab/>
        <w:t>(i)</w:t>
      </w:r>
      <w:r w:rsidRPr="008E3922">
        <w:tab/>
        <w:t>has a capacity that does not exceed the capacity stated for a hazardous chemical stored in bulk; and</w:t>
      </w:r>
    </w:p>
    <w:p w:rsidR="00483EA3" w:rsidRPr="008E3922" w:rsidRDefault="00483EA3" w:rsidP="00BF0C2C">
      <w:pPr>
        <w:pStyle w:val="Asubpara"/>
      </w:pPr>
      <w:r w:rsidRPr="008E3922">
        <w:tab/>
        <w:t>(ii)</w:t>
      </w:r>
      <w:r w:rsidRPr="008E3922">
        <w:tab/>
        <w:t>is clearly marked with the product identifier or chemical identity; and</w:t>
      </w:r>
    </w:p>
    <w:p w:rsidR="00483EA3" w:rsidRPr="008E3922" w:rsidRDefault="00483EA3" w:rsidP="00BF0C2C">
      <w:pPr>
        <w:pStyle w:val="Asubpara"/>
      </w:pPr>
      <w:r w:rsidRPr="008E3922">
        <w:tab/>
        <w:t>(iii)</w:t>
      </w:r>
      <w:r w:rsidRPr="008E3922">
        <w:tab/>
        <w:t>complies with subsection (1) (a) to (d).</w:t>
      </w:r>
    </w:p>
    <w:p w:rsidR="00483EA3" w:rsidRPr="008E3922" w:rsidRDefault="00483EA3" w:rsidP="00483EA3">
      <w:pPr>
        <w:pStyle w:val="PageBreak"/>
      </w:pPr>
      <w:r w:rsidRPr="008E3922">
        <w:br w:type="page"/>
      </w:r>
    </w:p>
    <w:p w:rsidR="00483EA3" w:rsidRPr="007E3EBC" w:rsidRDefault="00483EA3" w:rsidP="00BF0C2C">
      <w:pPr>
        <w:pStyle w:val="Sched-Part"/>
      </w:pPr>
      <w:bookmarkStart w:id="823" w:name="_Toc510016357"/>
      <w:r w:rsidRPr="007E3EBC">
        <w:rPr>
          <w:rStyle w:val="CharPartNo"/>
        </w:rPr>
        <w:lastRenderedPageBreak/>
        <w:t>Part 9.3</w:t>
      </w:r>
      <w:r w:rsidRPr="008E3922">
        <w:tab/>
      </w:r>
      <w:r w:rsidRPr="007E3EBC">
        <w:rPr>
          <w:rStyle w:val="CharPartText"/>
        </w:rPr>
        <w:t>Correct labelling</w:t>
      </w:r>
      <w:bookmarkEnd w:id="823"/>
    </w:p>
    <w:p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rsidR="00483EA3" w:rsidRPr="008E3922" w:rsidRDefault="00483EA3" w:rsidP="00BF0C2C">
      <w:pPr>
        <w:pStyle w:val="AH5Sec"/>
      </w:pPr>
      <w:bookmarkStart w:id="824" w:name="_Toc510016358"/>
      <w:r w:rsidRPr="007E3EBC">
        <w:rPr>
          <w:rStyle w:val="CharSectNo"/>
        </w:rPr>
        <w:t>9.3</w:t>
      </w:r>
      <w:r w:rsidRPr="008E3922">
        <w:tab/>
        <w:t>Labelling hazardous chemicals—general</w:t>
      </w:r>
      <w:bookmarkEnd w:id="824"/>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rsidR="00483EA3" w:rsidRPr="008E3922" w:rsidRDefault="00483EA3" w:rsidP="00BF0C2C">
      <w:pPr>
        <w:pStyle w:val="Apara"/>
      </w:pPr>
      <w:r w:rsidRPr="008E3922">
        <w:tab/>
        <w:t>(d)</w:t>
      </w:r>
      <w:r w:rsidRPr="008E3922">
        <w:tab/>
        <w:t>any hazard pictogram consistent with the correct classification of the chemical;</w:t>
      </w:r>
    </w:p>
    <w:p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rsidR="00483EA3" w:rsidRPr="008E3922" w:rsidRDefault="00483EA3" w:rsidP="00BF0C2C">
      <w:pPr>
        <w:pStyle w:val="Apara"/>
      </w:pPr>
      <w:r w:rsidRPr="008E3922">
        <w:tab/>
        <w:t>(g)</w:t>
      </w:r>
      <w:r w:rsidRPr="008E3922">
        <w:tab/>
        <w:t>if the chemical has an expiry date—the expiry date.</w:t>
      </w:r>
    </w:p>
    <w:p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rsidR="00483EA3" w:rsidRPr="008E3922" w:rsidRDefault="00483EA3" w:rsidP="00BF0C2C">
      <w:pPr>
        <w:pStyle w:val="Amain"/>
      </w:pPr>
      <w:r w:rsidRPr="008E3922">
        <w:tab/>
        <w:t>(3)</w:t>
      </w:r>
      <w:r w:rsidRPr="008E3922">
        <w:tab/>
        <w:t>This section is subject to section 9.4 to section 9.10.</w:t>
      </w:r>
    </w:p>
    <w:p w:rsidR="00483EA3" w:rsidRPr="008E3922" w:rsidRDefault="00483EA3" w:rsidP="00BF0C2C">
      <w:pPr>
        <w:pStyle w:val="AH5Sec"/>
      </w:pPr>
      <w:bookmarkStart w:id="825" w:name="_Toc510016359"/>
      <w:r w:rsidRPr="007E3EBC">
        <w:rPr>
          <w:rStyle w:val="CharSectNo"/>
        </w:rPr>
        <w:lastRenderedPageBreak/>
        <w:t>9.4</w:t>
      </w:r>
      <w:r w:rsidRPr="008E3922">
        <w:tab/>
        <w:t>Labelling hazardous chemicals—small container</w:t>
      </w:r>
      <w:bookmarkEnd w:id="825"/>
    </w:p>
    <w:p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or hazard statement consistent with the correct classification of the chemical;</w:t>
      </w:r>
    </w:p>
    <w:p w:rsidR="00483EA3" w:rsidRPr="008E3922" w:rsidRDefault="00483EA3" w:rsidP="00BF0C2C">
      <w:pPr>
        <w:pStyle w:val="Apara"/>
      </w:pPr>
      <w:r w:rsidRPr="008E3922">
        <w:tab/>
        <w:t>(d)</w:t>
      </w:r>
      <w:r w:rsidRPr="008E3922">
        <w:tab/>
        <w:t>any other information referred to in section 9.3 (1) that it is reasonably practicable to include.</w:t>
      </w:r>
    </w:p>
    <w:p w:rsidR="00483EA3" w:rsidRPr="008E3922" w:rsidRDefault="00483EA3" w:rsidP="00BF0C2C">
      <w:pPr>
        <w:pStyle w:val="AH5Sec"/>
      </w:pPr>
      <w:bookmarkStart w:id="826" w:name="_Toc510016360"/>
      <w:r w:rsidRPr="007E3EBC">
        <w:rPr>
          <w:rStyle w:val="CharSectNo"/>
        </w:rPr>
        <w:t>9.5</w:t>
      </w:r>
      <w:r w:rsidRPr="008E3922">
        <w:tab/>
        <w:t>Labelling hazardous chemicals—research chemicals or samples for analysis</w:t>
      </w:r>
      <w:bookmarkEnd w:id="826"/>
    </w:p>
    <w:p w:rsidR="00483EA3" w:rsidRPr="008E3922" w:rsidRDefault="00483EA3" w:rsidP="00BF0C2C">
      <w:pPr>
        <w:pStyle w:val="Amain"/>
      </w:pPr>
      <w:r w:rsidRPr="008E3922">
        <w:tab/>
        <w:t>(1)</w:t>
      </w:r>
      <w:r w:rsidRPr="008E3922">
        <w:tab/>
        <w:t>This section applies to a hazardous chemical that is a research chemical or sample for analysis.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7" w:name="_Toc510016361"/>
      <w:r w:rsidRPr="007E3EBC">
        <w:rPr>
          <w:rStyle w:val="CharSectNo"/>
        </w:rPr>
        <w:lastRenderedPageBreak/>
        <w:t>9.6</w:t>
      </w:r>
      <w:r w:rsidRPr="008E3922">
        <w:tab/>
        <w:t>Labelling hazardous chemicals—decanted or transferred chemicals</w:t>
      </w:r>
      <w:bookmarkEnd w:id="827"/>
    </w:p>
    <w:p w:rsidR="00483EA3" w:rsidRPr="008E3922" w:rsidRDefault="00483EA3" w:rsidP="00BF0C2C">
      <w:pPr>
        <w:pStyle w:val="Amain"/>
      </w:pPr>
      <w:r w:rsidRPr="008E3922">
        <w:tab/>
        <w:t>(1)</w:t>
      </w:r>
      <w:r w:rsidRPr="008E3922">
        <w:tab/>
        <w:t>This section applies if—</w:t>
      </w:r>
    </w:p>
    <w:p w:rsidR="00483EA3" w:rsidRPr="008E3922" w:rsidRDefault="00483EA3" w:rsidP="00BF0C2C">
      <w:pPr>
        <w:pStyle w:val="Apara"/>
      </w:pPr>
      <w:r w:rsidRPr="008E3922">
        <w:tab/>
        <w:t>(a)</w:t>
      </w:r>
      <w:r w:rsidRPr="008E3922">
        <w:tab/>
        <w:t>a hazardous chemical is decanted or transferred from the container in which it is packed; and</w:t>
      </w:r>
    </w:p>
    <w:p w:rsidR="00483EA3" w:rsidRPr="008E3922" w:rsidRDefault="00483EA3" w:rsidP="00BF0C2C">
      <w:pPr>
        <w:pStyle w:val="Apara"/>
      </w:pPr>
      <w:r w:rsidRPr="008E3922">
        <w:tab/>
        <w:t>(b)</w:t>
      </w:r>
      <w:r w:rsidRPr="008E3922">
        <w:tab/>
        <w:t>either—</w:t>
      </w:r>
    </w:p>
    <w:p w:rsidR="00483EA3" w:rsidRPr="008E3922" w:rsidRDefault="00483EA3" w:rsidP="00BF0C2C">
      <w:pPr>
        <w:pStyle w:val="Asubpara"/>
      </w:pPr>
      <w:r w:rsidRPr="008E3922">
        <w:tab/>
        <w:t>(i)</w:t>
      </w:r>
      <w:r w:rsidRPr="008E3922">
        <w:tab/>
        <w:t>will not be used immediately; or</w:t>
      </w:r>
    </w:p>
    <w:p w:rsidR="00483EA3" w:rsidRPr="008E3922" w:rsidRDefault="00483EA3" w:rsidP="00BF0C2C">
      <w:pPr>
        <w:pStyle w:val="Asubpara"/>
      </w:pPr>
      <w:r w:rsidRPr="008E3922">
        <w:tab/>
        <w:t>(ii)</w:t>
      </w:r>
      <w:r w:rsidRPr="008E3922">
        <w:tab/>
        <w:t>is supplied to someone else.</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8" w:name="_Toc510016362"/>
      <w:r w:rsidRPr="007E3EBC">
        <w:rPr>
          <w:rStyle w:val="CharSectNo"/>
        </w:rPr>
        <w:t>9.7</w:t>
      </w:r>
      <w:r w:rsidRPr="008E3922">
        <w:tab/>
        <w:t>Labelling hazardous chemicals—known hazards</w:t>
      </w:r>
      <w:bookmarkEnd w:id="828"/>
    </w:p>
    <w:p w:rsidR="00483EA3" w:rsidRPr="008E3922" w:rsidRDefault="00483EA3" w:rsidP="00BF0C2C">
      <w:pPr>
        <w:pStyle w:val="Amain"/>
      </w:pPr>
      <w:r w:rsidRPr="008E3922">
        <w:tab/>
        <w:t>(1)</w:t>
      </w:r>
      <w:r w:rsidRPr="008E3922">
        <w:tab/>
        <w:t>This section applies to a hazardous chemical if—</w:t>
      </w:r>
    </w:p>
    <w:p w:rsidR="00483EA3" w:rsidRPr="008E3922" w:rsidRDefault="00483EA3" w:rsidP="00BF0C2C">
      <w:pPr>
        <w:pStyle w:val="Apara"/>
      </w:pPr>
      <w:r w:rsidRPr="008E3922">
        <w:tab/>
        <w:t>(a)</w:t>
      </w:r>
      <w:r w:rsidRPr="008E3922">
        <w:tab/>
        <w:t>the chemical is not being supplied to another workplace; and</w:t>
      </w:r>
    </w:p>
    <w:p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9" w:name="_Toc510016363"/>
      <w:r w:rsidRPr="007E3EBC">
        <w:rPr>
          <w:rStyle w:val="CharSectNo"/>
        </w:rPr>
        <w:lastRenderedPageBreak/>
        <w:t>9.8</w:t>
      </w:r>
      <w:r w:rsidRPr="008E3922">
        <w:tab/>
        <w:t>Labelling hazardous chemicals—waste products</w:t>
      </w:r>
      <w:bookmarkEnd w:id="829"/>
    </w:p>
    <w:p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and hazard statement consistent with the correct classification of the chemical.</w:t>
      </w:r>
    </w:p>
    <w:p w:rsidR="00483EA3" w:rsidRPr="008E3922" w:rsidRDefault="00483EA3" w:rsidP="00BF0C2C">
      <w:pPr>
        <w:pStyle w:val="AH5Sec"/>
      </w:pPr>
      <w:bookmarkStart w:id="830" w:name="_Toc510016364"/>
      <w:r w:rsidRPr="007E3EBC">
        <w:rPr>
          <w:rStyle w:val="CharSectNo"/>
        </w:rPr>
        <w:t>9.9</w:t>
      </w:r>
      <w:r w:rsidRPr="008E3922">
        <w:tab/>
        <w:t>Labelling hazardous chemicals—explosives</w:t>
      </w:r>
      <w:bookmarkEnd w:id="830"/>
    </w:p>
    <w:p w:rsidR="00483EA3" w:rsidRPr="008E3922" w:rsidRDefault="00483EA3" w:rsidP="00BF0C2C">
      <w:pPr>
        <w:pStyle w:val="Amain"/>
      </w:pPr>
      <w:r w:rsidRPr="008E3922">
        <w:tab/>
        <w:t>(1)</w:t>
      </w:r>
      <w:r w:rsidRPr="008E3922">
        <w:tab/>
        <w:t>This section applies to a hazardous chemical that may be classified in the explosives hazard class.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rsidR="00483EA3" w:rsidRPr="008E3922" w:rsidRDefault="00483EA3" w:rsidP="00BF0C2C">
      <w:pPr>
        <w:pStyle w:val="Apara"/>
      </w:pPr>
      <w:r w:rsidRPr="008E3922">
        <w:tab/>
        <w:t>(a)</w:t>
      </w:r>
      <w:r w:rsidRPr="008E3922">
        <w:tab/>
        <w:t>complies with the Australian Explosives Code; and</w:t>
      </w:r>
    </w:p>
    <w:p w:rsidR="00483EA3" w:rsidRPr="008E3922" w:rsidRDefault="00483EA3" w:rsidP="00BF0C2C">
      <w:pPr>
        <w:pStyle w:val="Apara"/>
      </w:pPr>
      <w:r w:rsidRPr="008E3922">
        <w:tab/>
        <w:t>(b)</w:t>
      </w:r>
      <w:r w:rsidRPr="008E3922">
        <w:tab/>
        <w:t>includes the following:</w:t>
      </w:r>
    </w:p>
    <w:p w:rsidR="00483EA3" w:rsidRPr="008E3922" w:rsidRDefault="00483EA3" w:rsidP="00BF0C2C">
      <w:pPr>
        <w:pStyle w:val="Asubpara"/>
      </w:pPr>
      <w:r w:rsidRPr="008E3922">
        <w:tab/>
        <w:t>(i)</w:t>
      </w:r>
      <w:r w:rsidRPr="008E3922">
        <w:tab/>
        <w:t>the proper shipping name and UN number;</w:t>
      </w:r>
    </w:p>
    <w:p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rsidR="00483EA3" w:rsidRPr="008E3922" w:rsidRDefault="00483EA3" w:rsidP="00BF0C2C">
      <w:pPr>
        <w:pStyle w:val="Amain"/>
      </w:pPr>
      <w:r w:rsidRPr="008E3922">
        <w:lastRenderedPageBreak/>
        <w:tab/>
        <w:t>(3)</w:t>
      </w:r>
      <w:r w:rsidRPr="008E3922">
        <w:tab/>
        <w:t>In this section:</w:t>
      </w:r>
    </w:p>
    <w:p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5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56" w:tooltip="A2001-14" w:history="1">
        <w:r w:rsidRPr="008E3922">
          <w:rPr>
            <w:rStyle w:val="charCitHyperlinkAbbrev"/>
          </w:rPr>
          <w:t>Legislation Act</w:t>
        </w:r>
      </w:hyperlink>
      <w:r w:rsidRPr="008E3922">
        <w:t xml:space="preserve">, s 47 (7)).  The Code is available at </w:t>
      </w:r>
      <w:hyperlink r:id="rId457" w:history="1">
        <w:r w:rsidRPr="008E3922">
          <w:rPr>
            <w:rStyle w:val="charCitHyperlinkAbbrev"/>
          </w:rPr>
          <w:t>www.safeworkaustralia.gov.au</w:t>
        </w:r>
      </w:hyperlink>
      <w:r w:rsidRPr="008E3922">
        <w:t>.</w:t>
      </w:r>
    </w:p>
    <w:p w:rsidR="00483EA3" w:rsidRPr="008E3922" w:rsidRDefault="00483EA3" w:rsidP="00BF0C2C">
      <w:pPr>
        <w:pStyle w:val="AH5Sec"/>
      </w:pPr>
      <w:bookmarkStart w:id="831" w:name="_Toc510016365"/>
      <w:r w:rsidRPr="007E3EBC">
        <w:rPr>
          <w:rStyle w:val="CharSectNo"/>
        </w:rPr>
        <w:t>9.10</w:t>
      </w:r>
      <w:r w:rsidRPr="008E3922">
        <w:tab/>
        <w:t>Labelling hazardous chemicals—agricultural and veterinary chemicals</w:t>
      </w:r>
      <w:bookmarkEnd w:id="831"/>
    </w:p>
    <w:p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rsidR="00483EA3" w:rsidRPr="008E3922" w:rsidRDefault="00483EA3" w:rsidP="00BF0C2C">
      <w:pPr>
        <w:pStyle w:val="Apara"/>
      </w:pPr>
      <w:r w:rsidRPr="008E3922">
        <w:tab/>
        <w:t>(b)</w:t>
      </w:r>
      <w:r w:rsidRPr="008E3922">
        <w:tab/>
        <w:t>the label is in English and includes the following:</w:t>
      </w:r>
    </w:p>
    <w:p w:rsidR="00483EA3" w:rsidRPr="008E3922" w:rsidRDefault="00483EA3" w:rsidP="00BF0C2C">
      <w:pPr>
        <w:pStyle w:val="Asubpara"/>
      </w:pPr>
      <w:r w:rsidRPr="008E3922">
        <w:tab/>
        <w:t>(i)</w:t>
      </w:r>
      <w:r w:rsidRPr="008E3922">
        <w:tab/>
        <w:t>any hazard statement consistent with the correct classification of the chemical;</w:t>
      </w:r>
    </w:p>
    <w:p w:rsidR="00483EA3" w:rsidRPr="008E3922" w:rsidRDefault="00483EA3" w:rsidP="00BF0C2C">
      <w:pPr>
        <w:pStyle w:val="Asubpara"/>
      </w:pPr>
      <w:r w:rsidRPr="008E3922">
        <w:tab/>
        <w:t>(ii)</w:t>
      </w:r>
      <w:r w:rsidRPr="008E3922">
        <w:tab/>
        <w:t>any precautionary statement consistent with the correct classification of the chemical.</w:t>
      </w:r>
    </w:p>
    <w:p w:rsidR="00483EA3" w:rsidRPr="008E3922" w:rsidRDefault="00483EA3" w:rsidP="00BF0C2C">
      <w:pPr>
        <w:pStyle w:val="Amain"/>
      </w:pPr>
      <w:r w:rsidRPr="008E3922">
        <w:tab/>
        <w:t>(2)</w:t>
      </w:r>
      <w:r w:rsidRPr="008E3922">
        <w:tab/>
        <w:t>In this section:</w:t>
      </w:r>
    </w:p>
    <w:p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rsidR="003B0194" w:rsidRDefault="003B0194" w:rsidP="003B0194">
      <w:pPr>
        <w:pStyle w:val="03Schedule"/>
        <w:sectPr w:rsidR="003B0194">
          <w:headerReference w:type="even" r:id="rId458"/>
          <w:headerReference w:type="default" r:id="rId459"/>
          <w:footerReference w:type="even" r:id="rId460"/>
          <w:footerReference w:type="default" r:id="rId461"/>
          <w:type w:val="continuous"/>
          <w:pgSz w:w="11907" w:h="16839" w:code="9"/>
          <w:pgMar w:top="3880" w:right="1900" w:bottom="3100" w:left="2300" w:header="1920" w:footer="1760" w:gutter="0"/>
          <w:cols w:space="720"/>
        </w:sectPr>
      </w:pPr>
    </w:p>
    <w:p w:rsidR="00483EA3" w:rsidRPr="008E3922" w:rsidRDefault="00483EA3" w:rsidP="00483EA3">
      <w:pPr>
        <w:pStyle w:val="PageBreak"/>
      </w:pPr>
      <w:r w:rsidRPr="008E3922">
        <w:br w:type="page"/>
      </w:r>
    </w:p>
    <w:p w:rsidR="00483EA3" w:rsidRDefault="00483EA3" w:rsidP="00B009C2">
      <w:pPr>
        <w:pStyle w:val="Sched-heading"/>
        <w:rPr>
          <w:rStyle w:val="CharChapText"/>
        </w:rPr>
      </w:pPr>
      <w:bookmarkStart w:id="832" w:name="_Toc510016366"/>
      <w:r w:rsidRPr="007E3EBC">
        <w:rPr>
          <w:rStyle w:val="CharChapNo"/>
        </w:rPr>
        <w:lastRenderedPageBreak/>
        <w:t>Schedule 10</w:t>
      </w:r>
      <w:r w:rsidRPr="008E3922">
        <w:tab/>
      </w:r>
      <w:r w:rsidRPr="007E3EBC">
        <w:rPr>
          <w:rStyle w:val="CharChapText"/>
        </w:rPr>
        <w:t>Prohibited carcinogens, restricted carcinogens and restricted hazardous chemicals</w:t>
      </w:r>
      <w:bookmarkEnd w:id="832"/>
    </w:p>
    <w:p w:rsidR="00336828" w:rsidRDefault="00336828" w:rsidP="009E3F5F">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(see s 340 and s 380 to s 384)</w:t>
      </w:r>
    </w:p>
    <w:p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prohibited carcinogen [CAS number]</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2-Acetylaminofluorene [53-96-3]</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Aflatoxins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Normal-Schedule"/>
              <w:spacing w:before="60" w:after="60"/>
            </w:pPr>
            <w:r w:rsidRPr="008E3922">
              <w:t>4-Aminodiphenyl [92-67-1]</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Normal-Schedule"/>
              <w:suppressLineNumbers/>
              <w:spacing w:before="60" w:after="60"/>
              <w:rPr>
                <w:b/>
                <w:i/>
              </w:rPr>
            </w:pPr>
            <w:r w:rsidRPr="008E3922">
              <w:t>bis(Chloromethyl) ether [542-88-1]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6600" w:type="dxa"/>
          </w:tcPr>
          <w:p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6600" w:type="dxa"/>
          </w:tcPr>
          <w:p w:rsidR="00483EA3" w:rsidRPr="008E3922" w:rsidRDefault="00483EA3" w:rsidP="00483EA3">
            <w:pPr>
              <w:pStyle w:val="Normal-Schedule"/>
              <w:spacing w:before="60" w:after="60"/>
            </w:pPr>
            <w:r w:rsidRPr="008E3922">
              <w:t>4-Dimethylaminoazobenzene [60-11-7] (Dimethyl Yellow)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6600" w:type="dxa"/>
          </w:tcPr>
          <w:p w:rsidR="00483EA3" w:rsidRPr="008E3922" w:rsidRDefault="00483EA3" w:rsidP="00483EA3">
            <w:pPr>
              <w:pStyle w:val="Normal-Schedule"/>
              <w:spacing w:before="60" w:after="60"/>
            </w:pPr>
            <w:r w:rsidRPr="008E3922">
              <w:t>2-Naphthylamine [91-59-8] and its salts</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6600" w:type="dxa"/>
          </w:tcPr>
          <w:p w:rsidR="00483EA3" w:rsidRPr="008E3922" w:rsidRDefault="00483EA3" w:rsidP="00483EA3">
            <w:pPr>
              <w:pStyle w:val="Normal-Schedule"/>
              <w:spacing w:before="60" w:after="60"/>
            </w:pPr>
            <w:r w:rsidRPr="008E3922">
              <w:t>4-Nitrodiphenyl [92-93-3]</w:t>
            </w:r>
          </w:p>
        </w:tc>
      </w:tr>
    </w:tbl>
    <w:p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5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carcinogen</w:t>
            </w:r>
          </w:p>
          <w:p w:rsidR="00483EA3" w:rsidRPr="008E3922" w:rsidRDefault="00483EA3" w:rsidP="00483EA3">
            <w:pPr>
              <w:pStyle w:val="TableColHd"/>
            </w:pPr>
            <w:r w:rsidRPr="008E3922">
              <w:t>[CAS number]</w:t>
            </w:r>
          </w:p>
        </w:tc>
        <w:tc>
          <w:tcPr>
            <w:tcW w:w="4296"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keepNext/>
            </w:pPr>
            <w:r w:rsidRPr="008E3922">
              <w:t>1</w:t>
            </w:r>
          </w:p>
        </w:tc>
        <w:tc>
          <w:tcPr>
            <w:tcW w:w="2452" w:type="dxa"/>
            <w:tcBorders>
              <w:top w:val="single" w:sz="4" w:space="0" w:color="auto"/>
            </w:tcBorders>
          </w:tcPr>
          <w:p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452" w:type="dxa"/>
          </w:tcPr>
          <w:p w:rsidR="00483EA3" w:rsidRPr="008E3922" w:rsidRDefault="00483EA3" w:rsidP="00483EA3">
            <w:pPr>
              <w:pStyle w:val="Normal-Schedule"/>
              <w:spacing w:before="60" w:after="60"/>
            </w:pPr>
            <w:r w:rsidRPr="008E3922">
              <w:t>benzene [71-43-2]</w:t>
            </w:r>
          </w:p>
        </w:tc>
        <w:tc>
          <w:tcPr>
            <w:tcW w:w="4296" w:type="dxa"/>
          </w:tcPr>
          <w:p w:rsidR="00483EA3" w:rsidRPr="008E3922" w:rsidRDefault="00483EA3" w:rsidP="00483EA3">
            <w:pPr>
              <w:pStyle w:val="Normal-Schedule"/>
              <w:spacing w:before="60" w:after="60"/>
            </w:pPr>
            <w:r w:rsidRPr="008E3922">
              <w:t>all uses involving benzene as a feedstock containing more than 50% of benzene by volume</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452" w:type="dxa"/>
          </w:tcPr>
          <w:p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452" w:type="dxa"/>
          </w:tcPr>
          <w:p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452" w:type="dxa"/>
          </w:tcPr>
          <w:p w:rsidR="00483EA3" w:rsidRPr="008E3922" w:rsidRDefault="00483EA3" w:rsidP="00483EA3">
            <w:pPr>
              <w:pStyle w:val="Normal-Schedule"/>
              <w:spacing w:before="60" w:after="60"/>
            </w:pPr>
            <w:r w:rsidRPr="008E3922">
              <w:t>diethyl sulfate [64-67-5]</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452" w:type="dxa"/>
          </w:tcPr>
          <w:p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452" w:type="dxa"/>
          </w:tcPr>
          <w:p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rsidR="00483EA3" w:rsidRPr="008E3922" w:rsidRDefault="00483EA3" w:rsidP="00483EA3">
            <w:pPr>
              <w:pStyle w:val="Normal-Schedule"/>
              <w:spacing w:before="60" w:after="60"/>
            </w:pPr>
            <w:r w:rsidRPr="008E3922">
              <w:t>when used as a fumigant</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452" w:type="dxa"/>
          </w:tcPr>
          <w:p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452" w:type="dxa"/>
          </w:tcPr>
          <w:p w:rsidR="00483EA3" w:rsidRPr="008E3922" w:rsidRDefault="00483EA3" w:rsidP="00483EA3">
            <w:pPr>
              <w:pStyle w:val="Normal-Schedule"/>
              <w:spacing w:before="60" w:after="60"/>
            </w:pPr>
            <w:r w:rsidRPr="008E3922">
              <w:t>3-Propiolactone [57-57-8] (Beta-propiolactone)</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452" w:type="dxa"/>
          </w:tcPr>
          <w:p w:rsidR="00483EA3" w:rsidRPr="008E3922" w:rsidRDefault="00483EA3" w:rsidP="00483EA3">
            <w:pPr>
              <w:pStyle w:val="Normal-Schedule"/>
              <w:spacing w:before="60" w:after="60"/>
            </w:pPr>
            <w:r w:rsidRPr="008E3922">
              <w:t>o-Toluidine [95-53-4] and o-Toluidine hydrochloride [636-21-5]</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452" w:type="dxa"/>
          </w:tcPr>
          <w:p w:rsidR="00483EA3" w:rsidRPr="008E3922" w:rsidRDefault="00483EA3" w:rsidP="00483EA3">
            <w:pPr>
              <w:pStyle w:val="Normal-Schedule"/>
              <w:spacing w:before="60" w:after="60"/>
            </w:pPr>
            <w:r w:rsidRPr="008E3922">
              <w:t>vinyl chloride monomer [75-01-4]</w:t>
            </w:r>
          </w:p>
        </w:tc>
        <w:tc>
          <w:tcPr>
            <w:tcW w:w="4296" w:type="dxa"/>
          </w:tcPr>
          <w:p w:rsidR="00483EA3" w:rsidRPr="008E3922" w:rsidRDefault="00483EA3" w:rsidP="00483EA3">
            <w:pPr>
              <w:pStyle w:val="Normal-Schedule"/>
              <w:spacing w:before="60" w:after="60"/>
            </w:pPr>
            <w:r w:rsidRPr="008E3922">
              <w:t>all</w:t>
            </w:r>
          </w:p>
        </w:tc>
      </w:tr>
    </w:tbl>
    <w:p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antimony and its compounds</w:t>
            </w:r>
          </w:p>
        </w:tc>
        <w:tc>
          <w:tcPr>
            <w:tcW w:w="4641" w:type="dxa"/>
            <w:tcBorders>
              <w:top w:val="single" w:sz="4" w:space="0" w:color="auto"/>
            </w:tcBorders>
          </w:tcPr>
          <w:p w:rsidR="00483EA3" w:rsidRPr="008E3922" w:rsidRDefault="00483EA3" w:rsidP="00483EA3">
            <w:pPr>
              <w:pStyle w:val="TableText10"/>
            </w:pPr>
            <w:r w:rsidRPr="008E3922">
              <w:t>for abrasive blasting at a concentration of greater than 0.1% as antimony</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rPr>
                <w:iCs/>
              </w:rPr>
              <w:t>arsenic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arsenic</w:t>
            </w:r>
          </w:p>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rPr>
                <w:iCs/>
              </w:rPr>
              <w:t>beryllium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Normal-Schedule"/>
              <w:spacing w:before="60" w:after="60"/>
            </w:pPr>
            <w:r w:rsidRPr="008E3922">
              <w:rPr>
                <w:iCs/>
              </w:rPr>
              <w:t>cadmium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rPr>
                <w:iCs/>
              </w:rPr>
            </w:pPr>
            <w:r w:rsidRPr="008E3922">
              <w:rPr>
                <w:iCs/>
              </w:rPr>
              <w:t>carbon disulphide (carbon bisulphide)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rPr>
                <w:iCs/>
              </w:rPr>
            </w:pPr>
            <w:r w:rsidRPr="008E3922">
              <w:rPr>
                <w:iCs/>
              </w:rPr>
              <w:t>chromate</w:t>
            </w:r>
          </w:p>
        </w:tc>
        <w:tc>
          <w:tcPr>
            <w:tcW w:w="4641" w:type="dxa"/>
          </w:tcPr>
          <w:p w:rsidR="00483EA3" w:rsidRPr="008E3922" w:rsidRDefault="00483EA3" w:rsidP="00483EA3">
            <w:pPr>
              <w:pStyle w:val="Normal-Schedule"/>
              <w:spacing w:before="60" w:after="60"/>
              <w:rPr>
                <w:iCs/>
              </w:rPr>
            </w:pPr>
            <w:r w:rsidRPr="008E3922">
              <w:rPr>
                <w:iCs/>
              </w:rPr>
              <w:t>for wet abrasive blasting</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rPr>
                <w:iCs/>
              </w:rPr>
            </w:pPr>
            <w:r w:rsidRPr="008E3922">
              <w:rPr>
                <w:iCs/>
              </w:rPr>
              <w:t>chromium and its compounds</w:t>
            </w:r>
          </w:p>
        </w:tc>
        <w:tc>
          <w:tcPr>
            <w:tcW w:w="4641" w:type="dxa"/>
          </w:tcPr>
          <w:p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Normal-Schedule"/>
              <w:spacing w:before="60" w:after="60"/>
              <w:rPr>
                <w:iCs/>
              </w:rPr>
            </w:pPr>
            <w:r w:rsidRPr="008E3922">
              <w:rPr>
                <w:iCs/>
              </w:rPr>
              <w:t>cobalt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rPr>
                <w:iCs/>
              </w:rPr>
            </w:pPr>
            <w:r w:rsidRPr="008E3922">
              <w:rPr>
                <w:iCs/>
              </w:rPr>
              <w:t>lead and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rPr>
                <w:iCs/>
              </w:rPr>
            </w:pPr>
            <w:r w:rsidRPr="008E3922">
              <w:rPr>
                <w:iCs/>
              </w:rPr>
              <w:t>lead carbonate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13</w:t>
            </w:r>
          </w:p>
        </w:tc>
        <w:tc>
          <w:tcPr>
            <w:tcW w:w="2107" w:type="dxa"/>
          </w:tcPr>
          <w:p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14</w:t>
            </w:r>
          </w:p>
        </w:tc>
        <w:tc>
          <w:tcPr>
            <w:tcW w:w="2107" w:type="dxa"/>
          </w:tcPr>
          <w:p w:rsidR="00483EA3" w:rsidRPr="008E3922" w:rsidRDefault="00483EA3" w:rsidP="00483EA3">
            <w:pPr>
              <w:pStyle w:val="Normal-Schedule"/>
              <w:spacing w:before="60" w:after="60"/>
              <w:rPr>
                <w:iCs/>
              </w:rPr>
            </w:pPr>
            <w:r w:rsidRPr="008E3922">
              <w:rPr>
                <w:iCs/>
              </w:rPr>
              <w:t>nickel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rPr>
                <w:iCs/>
              </w:rPr>
            </w:pPr>
            <w:r w:rsidRPr="008E3922">
              <w:rPr>
                <w:iCs/>
              </w:rPr>
              <w:t>nitrates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16</w:t>
            </w:r>
          </w:p>
        </w:tc>
        <w:tc>
          <w:tcPr>
            <w:tcW w:w="2107" w:type="dxa"/>
          </w:tcPr>
          <w:p w:rsidR="00483EA3" w:rsidRPr="008E3922" w:rsidRDefault="00483EA3" w:rsidP="00483EA3">
            <w:pPr>
              <w:pStyle w:val="Normal-Schedule"/>
              <w:spacing w:before="60" w:after="60"/>
              <w:rPr>
                <w:iCs/>
              </w:rPr>
            </w:pPr>
            <w:r w:rsidRPr="008E3922">
              <w:rPr>
                <w:iCs/>
              </w:rPr>
              <w:t>nitrites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17</w:t>
            </w:r>
          </w:p>
        </w:tc>
        <w:tc>
          <w:tcPr>
            <w:tcW w:w="2107" w:type="dxa"/>
          </w:tcPr>
          <w:p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rsidTr="00483EA3">
        <w:trPr>
          <w:cantSplit/>
        </w:trPr>
        <w:tc>
          <w:tcPr>
            <w:tcW w:w="1200" w:type="dxa"/>
          </w:tcPr>
          <w:p w:rsidR="00483EA3" w:rsidRPr="008E3922" w:rsidRDefault="00483EA3" w:rsidP="00483EA3">
            <w:pPr>
              <w:pStyle w:val="TableText10"/>
            </w:pPr>
            <w:r w:rsidRPr="008E3922">
              <w:t>18</w:t>
            </w:r>
          </w:p>
        </w:tc>
        <w:tc>
          <w:tcPr>
            <w:tcW w:w="2107" w:type="dxa"/>
          </w:tcPr>
          <w:p w:rsidR="00483EA3" w:rsidRPr="008E3922" w:rsidRDefault="00483EA3" w:rsidP="00483EA3">
            <w:pPr>
              <w:pStyle w:val="Normal-Schedule"/>
              <w:spacing w:before="60" w:after="60"/>
              <w:rPr>
                <w:iCs/>
              </w:rPr>
            </w:pPr>
            <w:r w:rsidRPr="008E3922">
              <w:rPr>
                <w:iCs/>
              </w:rPr>
              <w:t>tetrachloroethane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19</w:t>
            </w:r>
          </w:p>
        </w:tc>
        <w:tc>
          <w:tcPr>
            <w:tcW w:w="2107" w:type="dxa"/>
          </w:tcPr>
          <w:p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20</w:t>
            </w:r>
          </w:p>
        </w:tc>
        <w:tc>
          <w:tcPr>
            <w:tcW w:w="2107" w:type="dxa"/>
          </w:tcPr>
          <w:p w:rsidR="00483EA3" w:rsidRPr="008E3922" w:rsidRDefault="00483EA3" w:rsidP="00483EA3">
            <w:pPr>
              <w:pStyle w:val="Normal-Schedule"/>
              <w:spacing w:before="60" w:after="60"/>
              <w:rPr>
                <w:iCs/>
              </w:rPr>
            </w:pPr>
            <w:r w:rsidRPr="008E3922">
              <w:rPr>
                <w:iCs/>
              </w:rPr>
              <w:t>tin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rsidTr="00483EA3">
        <w:trPr>
          <w:cantSplit/>
        </w:trPr>
        <w:tc>
          <w:tcPr>
            <w:tcW w:w="1200" w:type="dxa"/>
          </w:tcPr>
          <w:p w:rsidR="00483EA3" w:rsidRPr="008E3922" w:rsidRDefault="00483EA3" w:rsidP="00483EA3">
            <w:pPr>
              <w:pStyle w:val="TableText10"/>
            </w:pPr>
            <w:r w:rsidRPr="008E3922">
              <w:t>21</w:t>
            </w:r>
          </w:p>
        </w:tc>
        <w:tc>
          <w:tcPr>
            <w:tcW w:w="2107" w:type="dxa"/>
          </w:tcPr>
          <w:p w:rsidR="00483EA3" w:rsidRPr="008E3922" w:rsidRDefault="00483EA3" w:rsidP="00483EA3">
            <w:pPr>
              <w:pStyle w:val="Normal-Schedule"/>
              <w:spacing w:before="60" w:after="60"/>
              <w:rPr>
                <w:iCs/>
              </w:rPr>
            </w:pPr>
            <w:r w:rsidRPr="008E3922">
              <w:rPr>
                <w:iCs/>
              </w:rPr>
              <w:t>tributyl tin</w:t>
            </w:r>
          </w:p>
        </w:tc>
        <w:tc>
          <w:tcPr>
            <w:tcW w:w="4641" w:type="dxa"/>
          </w:tcPr>
          <w:p w:rsidR="00483EA3" w:rsidRPr="008E3922" w:rsidRDefault="00483EA3" w:rsidP="00483EA3">
            <w:pPr>
              <w:pStyle w:val="Normal-Schedule"/>
              <w:spacing w:before="60" w:after="60"/>
              <w:rPr>
                <w:iCs/>
              </w:rPr>
            </w:pPr>
            <w:r w:rsidRPr="008E3922">
              <w:rPr>
                <w:iCs/>
              </w:rPr>
              <w:t>for spray painting</w:t>
            </w:r>
          </w:p>
        </w:tc>
      </w:tr>
    </w:tbl>
    <w:p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rsidR="002D1AB4" w:rsidRDefault="002D1AB4">
      <w:pPr>
        <w:pStyle w:val="03Schedule"/>
        <w:sectPr w:rsidR="002D1AB4">
          <w:headerReference w:type="even" r:id="rId462"/>
          <w:headerReference w:type="default" r:id="rId463"/>
          <w:footerReference w:type="even" r:id="rId464"/>
          <w:footerReference w:type="default" r:id="rId465"/>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Default="00483EA3" w:rsidP="00B009C2">
      <w:pPr>
        <w:pStyle w:val="Sched-heading"/>
        <w:rPr>
          <w:rStyle w:val="CharChapText"/>
        </w:rPr>
      </w:pPr>
      <w:bookmarkStart w:id="833" w:name="_Toc510016367"/>
      <w:r w:rsidRPr="007E3EBC">
        <w:rPr>
          <w:rStyle w:val="CharChapNo"/>
        </w:rPr>
        <w:lastRenderedPageBreak/>
        <w:t>Schedule 11</w:t>
      </w:r>
      <w:r w:rsidRPr="008E3922">
        <w:tab/>
      </w:r>
      <w:r w:rsidRPr="007E3EBC">
        <w:rPr>
          <w:rStyle w:val="CharChapText"/>
        </w:rPr>
        <w:t>Placard and manifest quantities</w:t>
      </w:r>
      <w:bookmarkEnd w:id="833"/>
    </w:p>
    <w:p w:rsidR="00483EA3" w:rsidRPr="008E3922" w:rsidRDefault="00483EA3" w:rsidP="00483EA3">
      <w:pPr>
        <w:pStyle w:val="ref"/>
      </w:pPr>
      <w:r w:rsidRPr="008E3922">
        <w:t>(see s 347 to s 350, s 361, s 390 and s 391)</w:t>
      </w:r>
    </w:p>
    <w:p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5</w:t>
            </w:r>
          </w:p>
        </w:tc>
      </w:tr>
      <w:tr w:rsidR="00483EA3" w:rsidRPr="008E3922"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manifest quantity</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rsidR="00483EA3" w:rsidRPr="008E3922" w:rsidRDefault="00483EA3" w:rsidP="00B009C2">
      <w:pPr>
        <w:pStyle w:val="AH5Sec"/>
      </w:pPr>
      <w:bookmarkStart w:id="834" w:name="_Toc510016368"/>
      <w:r w:rsidRPr="007E3EBC">
        <w:rPr>
          <w:rStyle w:val="CharSectNo"/>
        </w:rPr>
        <w:t>11.1</w:t>
      </w:r>
      <w:r w:rsidRPr="008E3922">
        <w:tab/>
        <w:t>Determination of classification of flammable liquids</w:t>
      </w:r>
      <w:bookmarkEnd w:id="834"/>
    </w:p>
    <w:p w:rsidR="00483EA3" w:rsidRPr="008E3922" w:rsidRDefault="00483EA3" w:rsidP="00483EA3">
      <w:pPr>
        <w:pStyle w:val="Amainreturn"/>
        <w:keepNext/>
      </w:pPr>
      <w:r w:rsidRPr="008E3922">
        <w:t xml:space="preserve">For the purposes of this table, if a flammable liquid category 4 is used, handled or stored in the same spill compound as 1 or more flammable liquids of categories 1, 2 or 3, the total quantity of flammable liquids categories 1, 2 or 3 must be determined as if the flammable liquid </w:t>
      </w:r>
      <w:r w:rsidRPr="008E3922">
        <w:lastRenderedPageBreak/>
        <w:t>category 4 had the same classification as the flammable liquid in the spill compound with the lowest flash point.</w:t>
      </w:r>
    </w:p>
    <w:p w:rsidR="00483EA3" w:rsidRPr="008E3922" w:rsidRDefault="00483EA3" w:rsidP="00483EA3">
      <w:pPr>
        <w:pStyle w:val="aExamHdgss"/>
      </w:pPr>
      <w:r w:rsidRPr="008E3922">
        <w:t>Example</w:t>
      </w:r>
    </w:p>
    <w:p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rsidR="00483EA3" w:rsidRDefault="00483EA3" w:rsidP="00483EA3">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466" w:tooltip="A2001-14" w:history="1">
        <w:r w:rsidRPr="008E3922">
          <w:rPr>
            <w:rStyle w:val="charCitHyperlinkAbbrev"/>
          </w:rPr>
          <w:t>Legislation Act</w:t>
        </w:r>
      </w:hyperlink>
      <w:r w:rsidRPr="008E3922">
        <w:t>, s 126 and s 132).</w:t>
      </w:r>
    </w:p>
    <w:p w:rsidR="0002793A" w:rsidRDefault="0002793A">
      <w:pPr>
        <w:pStyle w:val="03Schedule"/>
        <w:sectPr w:rsidR="0002793A">
          <w:headerReference w:type="even" r:id="rId467"/>
          <w:headerReference w:type="default" r:id="rId468"/>
          <w:footerReference w:type="even" r:id="rId469"/>
          <w:footerReference w:type="default" r:id="rId47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E3EBC" w:rsidRDefault="00483EA3" w:rsidP="00B009C2">
      <w:pPr>
        <w:pStyle w:val="Sched-heading"/>
      </w:pPr>
      <w:bookmarkStart w:id="835" w:name="_Toc510016369"/>
      <w:r w:rsidRPr="007E3EBC">
        <w:rPr>
          <w:rStyle w:val="CharChapNo"/>
        </w:rPr>
        <w:lastRenderedPageBreak/>
        <w:t>Schedule 12</w:t>
      </w:r>
      <w:r w:rsidRPr="008E3922">
        <w:rPr>
          <w:sz w:val="24"/>
          <w:szCs w:val="24"/>
        </w:rPr>
        <w:tab/>
      </w:r>
      <w:r w:rsidRPr="007E3EBC">
        <w:rPr>
          <w:rStyle w:val="CharChapText"/>
        </w:rPr>
        <w:t>Manifest requirements</w:t>
      </w:r>
      <w:bookmarkEnd w:id="835"/>
    </w:p>
    <w:p w:rsidR="00483EA3" w:rsidRPr="008E3922" w:rsidRDefault="00483EA3" w:rsidP="00483EA3">
      <w:pPr>
        <w:pStyle w:val="ref"/>
      </w:pPr>
      <w:r w:rsidRPr="008E3922">
        <w:t>(see s 347 (2))</w:t>
      </w:r>
    </w:p>
    <w:p w:rsidR="00483EA3" w:rsidRPr="008E3922" w:rsidRDefault="00483EA3" w:rsidP="00B009C2">
      <w:pPr>
        <w:pStyle w:val="Schclauseheading"/>
      </w:pPr>
      <w:bookmarkStart w:id="836" w:name="_Toc510016370"/>
      <w:r w:rsidRPr="007E3EBC">
        <w:rPr>
          <w:rStyle w:val="CharSectNo"/>
        </w:rPr>
        <w:t>12.1</w:t>
      </w:r>
      <w:r w:rsidRPr="008E3922">
        <w:tab/>
        <w:t>Manifest—general information</w:t>
      </w:r>
      <w:bookmarkEnd w:id="836"/>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the name of the person conducting the business or undertaking; and</w:t>
      </w:r>
    </w:p>
    <w:p w:rsidR="00483EA3" w:rsidRPr="008E3922" w:rsidRDefault="00483EA3" w:rsidP="00B009C2">
      <w:pPr>
        <w:pStyle w:val="Apara"/>
      </w:pPr>
      <w:r w:rsidRPr="008E3922">
        <w:tab/>
        <w:t>(b)</w:t>
      </w:r>
      <w:r w:rsidRPr="008E3922">
        <w:tab/>
        <w:t>the address of the workplace; and</w:t>
      </w:r>
    </w:p>
    <w:p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rsidR="00483EA3" w:rsidRPr="008E3922" w:rsidRDefault="00483EA3" w:rsidP="00B009C2">
      <w:pPr>
        <w:pStyle w:val="AH5Sec"/>
      </w:pPr>
      <w:bookmarkStart w:id="837" w:name="_Toc510016371"/>
      <w:r w:rsidRPr="007E3EBC">
        <w:rPr>
          <w:rStyle w:val="CharSectNo"/>
        </w:rPr>
        <w:t>12.2</w:t>
      </w:r>
      <w:r w:rsidRPr="008E3922">
        <w:tab/>
        <w:t>Manifest—bulk storage and containers</w:t>
      </w:r>
      <w:bookmarkEnd w:id="837"/>
    </w:p>
    <w:p w:rsidR="00483EA3" w:rsidRPr="008E3922" w:rsidRDefault="00483EA3" w:rsidP="00B009C2">
      <w:pPr>
        <w:pStyle w:val="Amain"/>
      </w:pPr>
      <w:r w:rsidRPr="008E3922">
        <w:tab/>
        <w:t>(1)</w:t>
      </w:r>
      <w:r w:rsidRPr="008E3922">
        <w:tab/>
        <w:t>This section applies if a hazardous chemical is stored at a workplace in bulk or in a container.</w:t>
      </w:r>
    </w:p>
    <w:p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rsidR="00483EA3" w:rsidRPr="008E3922" w:rsidRDefault="00483EA3" w:rsidP="00B009C2">
      <w:pPr>
        <w:pStyle w:val="Apara"/>
      </w:pPr>
      <w:r w:rsidRPr="008E3922">
        <w:tab/>
        <w:t>(a)</w:t>
      </w:r>
      <w:r w:rsidRPr="008E3922">
        <w:tab/>
        <w:t>the name of the chemical; and</w:t>
      </w:r>
    </w:p>
    <w:p w:rsidR="00483EA3" w:rsidRPr="008E3922" w:rsidRDefault="00483EA3" w:rsidP="00B009C2">
      <w:pPr>
        <w:pStyle w:val="Apara"/>
      </w:pPr>
      <w:r w:rsidRPr="008E3922">
        <w:tab/>
        <w:t>(b)</w:t>
      </w:r>
      <w:r w:rsidRPr="008E3922">
        <w:tab/>
        <w:t>the quantity of the chemical stored.</w:t>
      </w:r>
    </w:p>
    <w:p w:rsidR="00483EA3" w:rsidRPr="008E3922" w:rsidRDefault="00483EA3" w:rsidP="00B009C2">
      <w:pPr>
        <w:pStyle w:val="Amain"/>
      </w:pPr>
      <w:r w:rsidRPr="008E3922">
        <w:tab/>
        <w:t>(3)</w:t>
      </w:r>
      <w:r w:rsidRPr="008E3922">
        <w:tab/>
        <w:t>For each container storing the hazardous chemical, the manifest of hazardous chemicals must include—</w:t>
      </w:r>
    </w:p>
    <w:p w:rsidR="00483EA3" w:rsidRPr="008E3922" w:rsidRDefault="00483EA3" w:rsidP="00B009C2">
      <w:pPr>
        <w:pStyle w:val="Apara"/>
      </w:pPr>
      <w:r w:rsidRPr="008E3922">
        <w:tab/>
        <w:t>(a)</w:t>
      </w:r>
      <w:r w:rsidRPr="008E3922">
        <w:tab/>
        <w:t>the identification number or code of the container; and</w:t>
      </w:r>
    </w:p>
    <w:p w:rsidR="00483EA3" w:rsidRPr="008E3922" w:rsidRDefault="00483EA3" w:rsidP="00B009C2">
      <w:pPr>
        <w:pStyle w:val="Apara"/>
      </w:pPr>
      <w:r w:rsidRPr="008E3922">
        <w:tab/>
        <w:t>(b)</w:t>
      </w:r>
      <w:r w:rsidRPr="008E3922">
        <w:tab/>
        <w:t>the type and capacity of the container; and</w:t>
      </w:r>
    </w:p>
    <w:p w:rsidR="00483EA3" w:rsidRPr="008E3922" w:rsidRDefault="00483EA3" w:rsidP="00B009C2">
      <w:pPr>
        <w:pStyle w:val="Apara"/>
      </w:pPr>
      <w:r w:rsidRPr="008E3922">
        <w:tab/>
        <w:t>(c)</w:t>
      </w:r>
      <w:r w:rsidRPr="008E3922">
        <w:tab/>
        <w:t>for a fixed vertical tank used to store fire risk hazardous chemicals—the diameter of the tank.</w:t>
      </w:r>
    </w:p>
    <w:p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rsidR="00483EA3" w:rsidRPr="008E3922" w:rsidRDefault="00483EA3" w:rsidP="00B009C2">
      <w:pPr>
        <w:pStyle w:val="AH5Sec"/>
      </w:pPr>
      <w:bookmarkStart w:id="838" w:name="_Toc510016372"/>
      <w:r w:rsidRPr="007E3EBC">
        <w:rPr>
          <w:rStyle w:val="CharSectNo"/>
        </w:rPr>
        <w:lastRenderedPageBreak/>
        <w:t>12.3</w:t>
      </w:r>
      <w:r w:rsidRPr="008E3922">
        <w:tab/>
        <w:t>Manifest—identification of hazardous chemical</w:t>
      </w:r>
      <w:bookmarkEnd w:id="838"/>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proper shipping name as stated in the ADG Code, table 3.2.3 for the chemical; and</w:t>
      </w:r>
    </w:p>
    <w:p w:rsidR="00483EA3" w:rsidRPr="008E3922" w:rsidRDefault="00483EA3" w:rsidP="00B009C2">
      <w:pPr>
        <w:pStyle w:val="Asubpara"/>
      </w:pPr>
      <w:r w:rsidRPr="008E3922">
        <w:tab/>
        <w:t>(ii)</w:t>
      </w:r>
      <w:r w:rsidRPr="008E3922">
        <w:tab/>
        <w:t>the UN number as stated in the ADG Code, table 3.2.3 for the hazardous chemical; and</w:t>
      </w:r>
    </w:p>
    <w:p w:rsidR="00483EA3" w:rsidRPr="008E3922" w:rsidRDefault="00483EA3" w:rsidP="00B009C2">
      <w:pPr>
        <w:pStyle w:val="Asubpara"/>
      </w:pPr>
      <w:r w:rsidRPr="008E3922">
        <w:tab/>
        <w:t>(iii)</w:t>
      </w:r>
      <w:r w:rsidRPr="008E3922">
        <w:tab/>
        <w:t>the class and division of the hazardous chemical as stated in the ADG Code, table 3.2.3; and</w:t>
      </w:r>
    </w:p>
    <w:p w:rsidR="00483EA3" w:rsidRPr="008E3922" w:rsidRDefault="00483EA3" w:rsidP="00B009C2">
      <w:pPr>
        <w:pStyle w:val="Apara"/>
      </w:pPr>
      <w:r w:rsidRPr="008E3922">
        <w:tab/>
        <w:t>(b)</w:t>
      </w:r>
      <w:r w:rsidRPr="008E3922">
        <w:tab/>
        <w:t>for a flammable liquid category 4—</w:t>
      </w:r>
    </w:p>
    <w:p w:rsidR="00483EA3" w:rsidRPr="008E3922" w:rsidRDefault="00483EA3" w:rsidP="00B009C2">
      <w:pPr>
        <w:pStyle w:val="Asubpara"/>
      </w:pPr>
      <w:r w:rsidRPr="008E3922">
        <w:tab/>
        <w:t>(i)</w:t>
      </w:r>
      <w:r w:rsidRPr="008E3922">
        <w:tab/>
        <w:t>the product identifier; and</w:t>
      </w:r>
    </w:p>
    <w:p w:rsidR="00483EA3" w:rsidRPr="008E3922" w:rsidRDefault="00483EA3" w:rsidP="00B009C2">
      <w:pPr>
        <w:pStyle w:val="Asubpara"/>
      </w:pPr>
      <w:r w:rsidRPr="008E3922">
        <w:tab/>
        <w:t>(ii)</w:t>
      </w:r>
      <w:r w:rsidRPr="008E3922">
        <w:tab/>
        <w:t>the words ‘combustible liquid’; and</w:t>
      </w:r>
    </w:p>
    <w:p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name of the hazardous chemical stated in the ADG Code, Appendix A; and</w:t>
      </w:r>
    </w:p>
    <w:p w:rsidR="00483EA3" w:rsidRPr="008E3922" w:rsidRDefault="00483EA3" w:rsidP="00B009C2">
      <w:pPr>
        <w:pStyle w:val="Asubpara"/>
      </w:pPr>
      <w:r w:rsidRPr="008E3922">
        <w:tab/>
        <w:t>(ii)</w:t>
      </w:r>
      <w:r w:rsidRPr="008E3922">
        <w:tab/>
        <w:t>the words ‘goods too dangerous to be transported’.</w:t>
      </w:r>
    </w:p>
    <w:p w:rsidR="00483EA3" w:rsidRPr="008E3922" w:rsidRDefault="00483EA3" w:rsidP="00B009C2">
      <w:pPr>
        <w:pStyle w:val="AH5Sec"/>
      </w:pPr>
      <w:bookmarkStart w:id="839" w:name="_Toc510016373"/>
      <w:r w:rsidRPr="007E3EBC">
        <w:rPr>
          <w:rStyle w:val="CharSectNo"/>
        </w:rPr>
        <w:t>12.4</w:t>
      </w:r>
      <w:r w:rsidRPr="008E3922">
        <w:tab/>
        <w:t>Manifest—storage area for packaged hazardous chemicals</w:t>
      </w:r>
      <w:bookmarkEnd w:id="839"/>
    </w:p>
    <w:p w:rsidR="00483EA3" w:rsidRPr="008E3922" w:rsidRDefault="00483EA3" w:rsidP="00B009C2">
      <w:pPr>
        <w:pStyle w:val="Amain"/>
      </w:pPr>
      <w:r w:rsidRPr="008E3922">
        <w:tab/>
        <w:t>(1)</w:t>
      </w:r>
      <w:r w:rsidRPr="008E3922">
        <w:tab/>
        <w:t>This section applies if—</w:t>
      </w:r>
    </w:p>
    <w:p w:rsidR="00483EA3" w:rsidRPr="008E3922" w:rsidRDefault="00483EA3" w:rsidP="00B009C2">
      <w:pPr>
        <w:pStyle w:val="Apara"/>
      </w:pPr>
      <w:r w:rsidRPr="008E3922">
        <w:tab/>
        <w:t>(a)</w:t>
      </w:r>
      <w:r w:rsidRPr="008E3922">
        <w:tab/>
        <w:t>a storage area—</w:t>
      </w:r>
    </w:p>
    <w:p w:rsidR="00483EA3" w:rsidRPr="008E3922" w:rsidRDefault="00483EA3" w:rsidP="00B009C2">
      <w:pPr>
        <w:pStyle w:val="Asubpara"/>
      </w:pPr>
      <w:r w:rsidRPr="008E3922">
        <w:tab/>
        <w:t>(i)</w:t>
      </w:r>
      <w:r w:rsidRPr="008E3922">
        <w:tab/>
        <w:t>contains, or is likely to contain, a packaged hazardous chemical, or a hazardous chemical in an IBC; and</w:t>
      </w:r>
    </w:p>
    <w:p w:rsidR="00483EA3" w:rsidRPr="008E3922" w:rsidRDefault="00483EA3" w:rsidP="00B009C2">
      <w:pPr>
        <w:pStyle w:val="Asubpara"/>
      </w:pPr>
      <w:r w:rsidRPr="008E3922">
        <w:tab/>
        <w:t>(ii)</w:t>
      </w:r>
      <w:r w:rsidRPr="008E3922">
        <w:tab/>
        <w:t>is required under this regulation to have a placard; and</w:t>
      </w:r>
    </w:p>
    <w:p w:rsidR="00483EA3" w:rsidRPr="008E3922" w:rsidRDefault="00483EA3" w:rsidP="00B009C2">
      <w:pPr>
        <w:pStyle w:val="Apara"/>
      </w:pPr>
      <w:r w:rsidRPr="008E3922">
        <w:lastRenderedPageBreak/>
        <w:tab/>
        <w:t>(b)</w:t>
      </w:r>
      <w:r w:rsidRPr="008E3922">
        <w:tab/>
        <w:t>the hazardous chemicals are dangerous goods under the ADG Code.</w:t>
      </w:r>
    </w:p>
    <w:p w:rsidR="00483EA3" w:rsidRPr="008E3922" w:rsidRDefault="00483EA3" w:rsidP="00B009C2">
      <w:pPr>
        <w:pStyle w:val="Amain"/>
      </w:pPr>
      <w:r w:rsidRPr="008E3922">
        <w:tab/>
        <w:t>(2)</w:t>
      </w:r>
      <w:r w:rsidRPr="008E3922">
        <w:tab/>
        <w:t>The manifest of hazardous chemicals must include—</w:t>
      </w:r>
    </w:p>
    <w:p w:rsidR="00483EA3" w:rsidRPr="008E3922" w:rsidRDefault="00483EA3" w:rsidP="00B009C2">
      <w:pPr>
        <w:pStyle w:val="Apara"/>
      </w:pPr>
      <w:r w:rsidRPr="008E3922">
        <w:tab/>
        <w:t>(a)</w:t>
      </w:r>
      <w:r w:rsidRPr="008E3922">
        <w:tab/>
        <w:t>the identification number or code for the storage area; and</w:t>
      </w:r>
    </w:p>
    <w:p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rsidR="00483EA3" w:rsidRPr="008E3922" w:rsidRDefault="00483EA3" w:rsidP="00B009C2">
      <w:pPr>
        <w:pStyle w:val="Apara"/>
      </w:pPr>
      <w:r w:rsidRPr="008E3922">
        <w:tab/>
        <w:t>(c)</w:t>
      </w:r>
      <w:r w:rsidRPr="008E3922">
        <w:tab/>
        <w:t>for the specified hazardous chemicals that are likely to be kept in the storage area—</w:t>
      </w:r>
    </w:p>
    <w:p w:rsidR="00483EA3" w:rsidRPr="008E3922" w:rsidRDefault="00483EA3" w:rsidP="00B009C2">
      <w:pPr>
        <w:pStyle w:val="Asubpara"/>
      </w:pPr>
      <w:r w:rsidRPr="008E3922">
        <w:tab/>
        <w:t>(i)</w:t>
      </w:r>
      <w:r w:rsidRPr="008E3922">
        <w:tab/>
        <w:t>the proper shipping name of the hazardous chemical as specified in the ADG Code, table 3.2.3; and</w:t>
      </w:r>
    </w:p>
    <w:p w:rsidR="00483EA3" w:rsidRPr="008E3922" w:rsidRDefault="00483EA3" w:rsidP="00B009C2">
      <w:pPr>
        <w:pStyle w:val="Asubpara"/>
      </w:pPr>
      <w:r w:rsidRPr="008E3922">
        <w:tab/>
        <w:t>(ii)</w:t>
      </w:r>
      <w:r w:rsidRPr="008E3922">
        <w:tab/>
        <w:t>the class to which the hazardous chemical is assigned as specified in the ADG Code, table 3.2.3;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rsidR="00483EA3" w:rsidRPr="008E3922" w:rsidRDefault="00483EA3" w:rsidP="00B009C2">
      <w:pPr>
        <w:pStyle w:val="Asubpara"/>
      </w:pPr>
      <w:r w:rsidRPr="008E3922">
        <w:tab/>
        <w:t>(i)</w:t>
      </w:r>
      <w:r w:rsidRPr="008E3922">
        <w:tab/>
        <w:t>the name of the hazardous chemical; and</w:t>
      </w:r>
    </w:p>
    <w:p w:rsidR="00483EA3" w:rsidRPr="008E3922" w:rsidRDefault="00483EA3" w:rsidP="00B009C2">
      <w:pPr>
        <w:pStyle w:val="Asubpara"/>
      </w:pPr>
      <w:r w:rsidRPr="008E3922">
        <w:tab/>
        <w:t>(ii)</w:t>
      </w:r>
      <w:r w:rsidRPr="008E3922">
        <w:tab/>
        <w:t>the words ‘goods too dangerous to be transported’;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rsidR="00483EA3" w:rsidRPr="008E3922" w:rsidRDefault="00483EA3" w:rsidP="00B009C2">
      <w:pPr>
        <w:pStyle w:val="Apara"/>
      </w:pPr>
      <w:r w:rsidRPr="008E3922">
        <w:tab/>
        <w:t>(f)</w:t>
      </w:r>
      <w:r w:rsidRPr="008E3922">
        <w:tab/>
        <w:t>for flammable liquids category 4—the words ‘combustible liquid’.</w:t>
      </w:r>
    </w:p>
    <w:p w:rsidR="00483EA3" w:rsidRPr="008E3922" w:rsidRDefault="00483EA3" w:rsidP="00AD03A0">
      <w:pPr>
        <w:pStyle w:val="Amain"/>
        <w:keepNext/>
      </w:pPr>
      <w:r w:rsidRPr="008E3922">
        <w:lastRenderedPageBreak/>
        <w:tab/>
        <w:t>(3)</w:t>
      </w:r>
      <w:r w:rsidRPr="008E3922">
        <w:tab/>
        <w:t>In this section:</w:t>
      </w:r>
    </w:p>
    <w:p w:rsidR="00483EA3" w:rsidRPr="008E3922" w:rsidRDefault="00483EA3" w:rsidP="00483EA3">
      <w:pPr>
        <w:pStyle w:val="aDef"/>
      </w:pPr>
      <w:r w:rsidRPr="008E3922">
        <w:rPr>
          <w:rStyle w:val="charBoldItals"/>
        </w:rPr>
        <w:t>specified hazardous chemicals</w:t>
      </w:r>
      <w:r w:rsidRPr="008E3922">
        <w:t xml:space="preserve"> means any of the following:</w:t>
      </w:r>
    </w:p>
    <w:p w:rsidR="00483EA3" w:rsidRPr="008E3922" w:rsidRDefault="00483EA3" w:rsidP="00B009C2">
      <w:pPr>
        <w:pStyle w:val="aDefpara"/>
      </w:pPr>
      <w:r w:rsidRPr="008E3922">
        <w:tab/>
        <w:t>(a)</w:t>
      </w:r>
      <w:r w:rsidRPr="008E3922">
        <w:tab/>
        <w:t>flammable liquid category 1;</w:t>
      </w:r>
    </w:p>
    <w:p w:rsidR="00483EA3" w:rsidRPr="008E3922" w:rsidRDefault="00483EA3" w:rsidP="00B009C2">
      <w:pPr>
        <w:pStyle w:val="aDefpara"/>
      </w:pPr>
      <w:r w:rsidRPr="008E3922">
        <w:tab/>
        <w:t>(b)</w:t>
      </w:r>
      <w:r w:rsidRPr="008E3922">
        <w:tab/>
        <w:t>self-reactive substances type B;</w:t>
      </w:r>
    </w:p>
    <w:p w:rsidR="00483EA3" w:rsidRPr="008E3922" w:rsidRDefault="00483EA3" w:rsidP="00B009C2">
      <w:pPr>
        <w:pStyle w:val="aDefpara"/>
      </w:pPr>
      <w:r w:rsidRPr="008E3922">
        <w:tab/>
        <w:t>(c)</w:t>
      </w:r>
      <w:r w:rsidRPr="008E3922">
        <w:tab/>
        <w:t>substances which in contact with water emit flammable gas category 1;</w:t>
      </w:r>
    </w:p>
    <w:p w:rsidR="00483EA3" w:rsidRPr="008E3922" w:rsidRDefault="00483EA3" w:rsidP="00B009C2">
      <w:pPr>
        <w:pStyle w:val="aDefpara"/>
      </w:pPr>
      <w:r w:rsidRPr="008E3922">
        <w:tab/>
        <w:t>(d)</w:t>
      </w:r>
      <w:r w:rsidRPr="008E3922">
        <w:tab/>
        <w:t>pyrophoric liquids category 1;</w:t>
      </w:r>
    </w:p>
    <w:p w:rsidR="00483EA3" w:rsidRPr="008E3922" w:rsidRDefault="00483EA3" w:rsidP="00B009C2">
      <w:pPr>
        <w:pStyle w:val="aDefpara"/>
      </w:pPr>
      <w:r w:rsidRPr="008E3922">
        <w:tab/>
        <w:t>(e)</w:t>
      </w:r>
      <w:r w:rsidRPr="008E3922">
        <w:tab/>
        <w:t>pyrophoric solids category 1;</w:t>
      </w:r>
    </w:p>
    <w:p w:rsidR="00483EA3" w:rsidRPr="008E3922" w:rsidRDefault="00483EA3" w:rsidP="00B009C2">
      <w:pPr>
        <w:pStyle w:val="aDefpara"/>
      </w:pPr>
      <w:r w:rsidRPr="008E3922">
        <w:tab/>
        <w:t>(f)</w:t>
      </w:r>
      <w:r w:rsidRPr="008E3922">
        <w:tab/>
        <w:t>organic peroxides type B;</w:t>
      </w:r>
    </w:p>
    <w:p w:rsidR="00483EA3" w:rsidRPr="008E3922" w:rsidRDefault="00483EA3" w:rsidP="00B009C2">
      <w:pPr>
        <w:pStyle w:val="aDefpara"/>
      </w:pPr>
      <w:r w:rsidRPr="008E3922">
        <w:tab/>
        <w:t>(g)</w:t>
      </w:r>
      <w:r w:rsidRPr="008E3922">
        <w:tab/>
        <w:t>acute toxicity category 1;</w:t>
      </w:r>
    </w:p>
    <w:p w:rsidR="00483EA3" w:rsidRPr="008E3922" w:rsidRDefault="00483EA3" w:rsidP="00B009C2">
      <w:pPr>
        <w:pStyle w:val="aDefpara"/>
      </w:pPr>
      <w:r w:rsidRPr="008E3922">
        <w:tab/>
        <w:t>(h)</w:t>
      </w:r>
      <w:r w:rsidRPr="008E3922">
        <w:tab/>
        <w:t>oxidising solids category 1;</w:t>
      </w:r>
    </w:p>
    <w:p w:rsidR="00483EA3" w:rsidRPr="008E3922" w:rsidRDefault="00483EA3" w:rsidP="00B009C2">
      <w:pPr>
        <w:pStyle w:val="aDefpara"/>
      </w:pPr>
      <w:r w:rsidRPr="008E3922">
        <w:tab/>
        <w:t>(i)</w:t>
      </w:r>
      <w:r w:rsidRPr="008E3922">
        <w:tab/>
        <w:t>oxidising liquids category 1;</w:t>
      </w:r>
    </w:p>
    <w:p w:rsidR="00483EA3" w:rsidRPr="008E3922" w:rsidRDefault="00483EA3" w:rsidP="00B009C2">
      <w:pPr>
        <w:pStyle w:val="aDefpara"/>
      </w:pPr>
      <w:r w:rsidRPr="008E3922">
        <w:tab/>
        <w:t>(j)</w:t>
      </w:r>
      <w:r w:rsidRPr="008E3922">
        <w:tab/>
        <w:t>skin corrosion category 1A;</w:t>
      </w:r>
    </w:p>
    <w:p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rsidR="00483EA3" w:rsidRPr="008E3922" w:rsidRDefault="00483EA3" w:rsidP="00B009C2">
      <w:pPr>
        <w:pStyle w:val="AH5Sec"/>
      </w:pPr>
      <w:bookmarkStart w:id="840" w:name="_Toc510016374"/>
      <w:r w:rsidRPr="007E3EBC">
        <w:rPr>
          <w:rStyle w:val="CharSectNo"/>
        </w:rPr>
        <w:t>12.5</w:t>
      </w:r>
      <w:r w:rsidRPr="008E3922">
        <w:tab/>
        <w:t>Manifest—hazardous chemicals being manufactured</w:t>
      </w:r>
      <w:bookmarkEnd w:id="840"/>
    </w:p>
    <w:p w:rsidR="00483EA3" w:rsidRPr="008E3922" w:rsidRDefault="00483EA3" w:rsidP="00483EA3">
      <w:pPr>
        <w:pStyle w:val="Amainreturn"/>
      </w:pPr>
      <w:r w:rsidRPr="008E3922">
        <w:t>For each area in which hazardous chemicals are manufactured, the manifest must include—</w:t>
      </w:r>
    </w:p>
    <w:p w:rsidR="00483EA3" w:rsidRPr="008E3922" w:rsidRDefault="00483EA3" w:rsidP="00B009C2">
      <w:pPr>
        <w:pStyle w:val="Apara"/>
      </w:pPr>
      <w:r w:rsidRPr="008E3922">
        <w:tab/>
        <w:t>(a)</w:t>
      </w:r>
      <w:r w:rsidRPr="008E3922">
        <w:tab/>
        <w:t>the identification number or code of the area; and</w:t>
      </w:r>
    </w:p>
    <w:p w:rsidR="00483EA3" w:rsidRPr="008E3922" w:rsidRDefault="00483EA3" w:rsidP="00B009C2">
      <w:pPr>
        <w:pStyle w:val="Apara"/>
      </w:pPr>
      <w:r w:rsidRPr="008E3922">
        <w:tab/>
        <w:t>(b)</w:t>
      </w:r>
      <w:r w:rsidRPr="008E3922">
        <w:tab/>
        <w:t>a description of the hazardous chemicals manufactured in the area; and</w:t>
      </w:r>
    </w:p>
    <w:p w:rsidR="00483EA3" w:rsidRPr="008E3922" w:rsidRDefault="00483EA3" w:rsidP="00B009C2">
      <w:pPr>
        <w:pStyle w:val="Apara"/>
      </w:pPr>
      <w:r w:rsidRPr="008E3922">
        <w:tab/>
        <w:t>(c)</w:t>
      </w:r>
      <w:r w:rsidRPr="008E3922">
        <w:tab/>
        <w:t>the average and largest quantity of each hazardous chemical likely to be manufactured in the area.</w:t>
      </w:r>
    </w:p>
    <w:p w:rsidR="00483EA3" w:rsidRPr="008E3922" w:rsidRDefault="00483EA3" w:rsidP="00B009C2">
      <w:pPr>
        <w:pStyle w:val="AH5Sec"/>
      </w:pPr>
      <w:bookmarkStart w:id="841" w:name="_Toc510016375"/>
      <w:r w:rsidRPr="007E3EBC">
        <w:rPr>
          <w:rStyle w:val="CharSectNo"/>
        </w:rPr>
        <w:lastRenderedPageBreak/>
        <w:t>12.6</w:t>
      </w:r>
      <w:r w:rsidRPr="008E3922">
        <w:tab/>
        <w:t>Manifest—hazardous chemicals in transit</w:t>
      </w:r>
      <w:bookmarkEnd w:id="841"/>
    </w:p>
    <w:p w:rsidR="00483EA3" w:rsidRPr="008E3922" w:rsidRDefault="00483EA3" w:rsidP="00B009C2">
      <w:pPr>
        <w:pStyle w:val="Amain"/>
      </w:pPr>
      <w:r w:rsidRPr="008E3922">
        <w:tab/>
        <w:t>(1)</w:t>
      </w:r>
      <w:r w:rsidRPr="008E3922">
        <w:tab/>
        <w:t>This section applies to hazardous chemicals at a workplace if the hazardous chemicals are—</w:t>
      </w:r>
    </w:p>
    <w:p w:rsidR="00483EA3" w:rsidRPr="008E3922" w:rsidRDefault="00483EA3" w:rsidP="00B009C2">
      <w:pPr>
        <w:pStyle w:val="Apara"/>
      </w:pPr>
      <w:r w:rsidRPr="008E3922">
        <w:tab/>
        <w:t>(a)</w:t>
      </w:r>
      <w:r w:rsidRPr="008E3922">
        <w:tab/>
        <w:t>dangerous goods under the ADG Code in transit at the workplace; and</w:t>
      </w:r>
    </w:p>
    <w:p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rsidR="00483EA3" w:rsidRPr="008E3922" w:rsidRDefault="00483EA3" w:rsidP="00B009C2">
      <w:pPr>
        <w:pStyle w:val="AH5Sec"/>
      </w:pPr>
      <w:bookmarkStart w:id="842" w:name="_Toc510016376"/>
      <w:r w:rsidRPr="007E3EBC">
        <w:rPr>
          <w:rStyle w:val="CharSectNo"/>
        </w:rPr>
        <w:t>12.7</w:t>
      </w:r>
      <w:r w:rsidRPr="008E3922">
        <w:tab/>
        <w:t>Manifest—plan of workplace</w:t>
      </w:r>
      <w:bookmarkEnd w:id="842"/>
    </w:p>
    <w:p w:rsidR="00483EA3" w:rsidRPr="008E3922" w:rsidRDefault="00483EA3" w:rsidP="00483EA3">
      <w:pPr>
        <w:pStyle w:val="Amainreturn"/>
      </w:pPr>
      <w:r w:rsidRPr="008E3922">
        <w:t>The manifest of hazardous chemicals at a workplace must include a scale plan of the workplace that—</w:t>
      </w:r>
    </w:p>
    <w:p w:rsidR="00483EA3" w:rsidRPr="008E3922" w:rsidRDefault="00483EA3" w:rsidP="00B009C2">
      <w:pPr>
        <w:pStyle w:val="Apara"/>
      </w:pPr>
      <w:r w:rsidRPr="008E3922">
        <w:tab/>
        <w:t>(a)</w:t>
      </w:r>
      <w:r w:rsidRPr="008E3922">
        <w:tab/>
        <w:t>shows the location of—</w:t>
      </w:r>
    </w:p>
    <w:p w:rsidR="00483EA3" w:rsidRPr="008E3922" w:rsidRDefault="00483EA3" w:rsidP="00B009C2">
      <w:pPr>
        <w:pStyle w:val="Asubpara"/>
      </w:pPr>
      <w:r w:rsidRPr="008E3922">
        <w:tab/>
        <w:t>(i)</w:t>
      </w:r>
      <w:r w:rsidRPr="008E3922">
        <w:tab/>
        <w:t>containers and other storage of hazardous chemicals in bulk; and</w:t>
      </w:r>
    </w:p>
    <w:p w:rsidR="00483EA3" w:rsidRPr="008E3922" w:rsidRDefault="00483EA3" w:rsidP="00B009C2">
      <w:pPr>
        <w:pStyle w:val="Asubpara"/>
      </w:pPr>
      <w:r w:rsidRPr="008E3922">
        <w:tab/>
        <w:t>(ii)</w:t>
      </w:r>
      <w:r w:rsidRPr="008E3922">
        <w:tab/>
        <w:t>storage areas for packaged hazardous chemicals and IBCs; and</w:t>
      </w:r>
    </w:p>
    <w:p w:rsidR="00483EA3" w:rsidRPr="008E3922" w:rsidRDefault="00483EA3" w:rsidP="00B009C2">
      <w:pPr>
        <w:pStyle w:val="Asubpara"/>
      </w:pPr>
      <w:r w:rsidRPr="008E3922">
        <w:tab/>
        <w:t>(iii)</w:t>
      </w:r>
      <w:r w:rsidRPr="008E3922">
        <w:tab/>
        <w:t>each area where hazardous chemicals are manufactured or generated; and</w:t>
      </w:r>
    </w:p>
    <w:p w:rsidR="00483EA3" w:rsidRPr="008E3922" w:rsidRDefault="00483EA3" w:rsidP="00B009C2">
      <w:pPr>
        <w:pStyle w:val="Apara"/>
      </w:pPr>
      <w:r w:rsidRPr="008E3922">
        <w:tab/>
        <w:t>(b)</w:t>
      </w:r>
      <w:r w:rsidRPr="008E3922">
        <w:tab/>
        <w:t>includes a description in words of the location of—</w:t>
      </w:r>
    </w:p>
    <w:p w:rsidR="00483EA3" w:rsidRPr="008E3922" w:rsidRDefault="00483EA3" w:rsidP="00B009C2">
      <w:pPr>
        <w:pStyle w:val="Asubpara"/>
      </w:pPr>
      <w:r w:rsidRPr="008E3922">
        <w:tab/>
        <w:t>(i)</w:t>
      </w:r>
      <w:r w:rsidRPr="008E3922">
        <w:tab/>
        <w:t>the things referred to in paragraph (a); and</w:t>
      </w:r>
    </w:p>
    <w:p w:rsidR="00483EA3" w:rsidRPr="008E3922" w:rsidRDefault="00483EA3" w:rsidP="00B009C2">
      <w:pPr>
        <w:pStyle w:val="Asubpara"/>
      </w:pPr>
      <w:r w:rsidRPr="008E3922">
        <w:tab/>
        <w:t>(ii)</w:t>
      </w:r>
      <w:r w:rsidRPr="008E3922">
        <w:tab/>
        <w:t>hazardous chemicals in transit; and</w:t>
      </w:r>
    </w:p>
    <w:p w:rsidR="00483EA3" w:rsidRPr="008E3922" w:rsidRDefault="00483EA3" w:rsidP="00B009C2">
      <w:pPr>
        <w:pStyle w:val="Apara"/>
      </w:pPr>
      <w:r w:rsidRPr="008E3922">
        <w:lastRenderedPageBreak/>
        <w:tab/>
        <w:t>(c)</w:t>
      </w:r>
      <w:r w:rsidRPr="008E3922">
        <w:tab/>
        <w:t>provides the identification number or code, and a legend for the identification numbers and codes, for the things referred to in paragraph (a); and</w:t>
      </w:r>
    </w:p>
    <w:p w:rsidR="00483EA3" w:rsidRPr="008E3922" w:rsidRDefault="00483EA3" w:rsidP="00B009C2">
      <w:pPr>
        <w:pStyle w:val="Apara"/>
      </w:pPr>
      <w:r w:rsidRPr="008E3922">
        <w:tab/>
        <w:t>(d)</w:t>
      </w:r>
      <w:r w:rsidRPr="008E3922">
        <w:tab/>
        <w:t>shows the location of—</w:t>
      </w:r>
    </w:p>
    <w:p w:rsidR="00483EA3" w:rsidRPr="008E3922" w:rsidRDefault="00483EA3" w:rsidP="00B009C2">
      <w:pPr>
        <w:pStyle w:val="Asubpara"/>
      </w:pPr>
      <w:r w:rsidRPr="008E3922">
        <w:tab/>
        <w:t>(i)</w:t>
      </w:r>
      <w:r w:rsidRPr="008E3922">
        <w:tab/>
        <w:t>the main entrance and other places of entry to and exit from the workplace; and</w:t>
      </w:r>
    </w:p>
    <w:p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rsidR="00483EA3" w:rsidRPr="008E3922" w:rsidRDefault="00483EA3" w:rsidP="00B009C2">
      <w:pPr>
        <w:pStyle w:val="Asubpara"/>
      </w:pPr>
      <w:r w:rsidRPr="008E3922">
        <w:tab/>
        <w:t>(iii)</w:t>
      </w:r>
      <w:r w:rsidRPr="008E3922">
        <w:tab/>
        <w:t>all drains on the site; and</w:t>
      </w:r>
    </w:p>
    <w:p w:rsidR="00483EA3" w:rsidRPr="008E3922" w:rsidRDefault="00483EA3" w:rsidP="00B009C2">
      <w:pPr>
        <w:pStyle w:val="Asubpara"/>
      </w:pPr>
      <w:r w:rsidRPr="008E3922">
        <w:tab/>
        <w:t>(iv)</w:t>
      </w:r>
      <w:r w:rsidRPr="008E3922">
        <w:tab/>
        <w:t>the manifest; and</w:t>
      </w:r>
    </w:p>
    <w:p w:rsidR="00483EA3" w:rsidRPr="008E3922" w:rsidRDefault="00483EA3" w:rsidP="00B009C2">
      <w:pPr>
        <w:pStyle w:val="Apara"/>
      </w:pPr>
      <w:r w:rsidRPr="008E3922">
        <w:tab/>
        <w:t>(e)</w:t>
      </w:r>
      <w:r w:rsidRPr="008E3922">
        <w:tab/>
        <w:t>includes the direction of true north; and</w:t>
      </w:r>
    </w:p>
    <w:p w:rsidR="00483EA3" w:rsidRPr="008E3922" w:rsidRDefault="00483EA3" w:rsidP="00B009C2">
      <w:pPr>
        <w:pStyle w:val="Apara"/>
      </w:pPr>
      <w:r w:rsidRPr="008E3922">
        <w:tab/>
        <w:t>(f)</w:t>
      </w:r>
      <w:r w:rsidRPr="008E3922">
        <w:tab/>
        <w:t>describes the nature of the occupancy of adjoining sites or premises.</w:t>
      </w:r>
    </w:p>
    <w:p w:rsidR="00483EA3" w:rsidRPr="008E3922" w:rsidRDefault="00483EA3" w:rsidP="00483EA3">
      <w:pPr>
        <w:pStyle w:val="PageBreak"/>
      </w:pPr>
      <w:r w:rsidRPr="008E3922">
        <w:br w:type="page"/>
      </w:r>
    </w:p>
    <w:p w:rsidR="00483EA3" w:rsidRPr="007E3EBC" w:rsidRDefault="00483EA3" w:rsidP="00B009C2">
      <w:pPr>
        <w:pStyle w:val="Sched-heading"/>
      </w:pPr>
      <w:bookmarkStart w:id="843" w:name="_Toc510016377"/>
      <w:r w:rsidRPr="007E3EBC">
        <w:rPr>
          <w:rStyle w:val="CharChapNo"/>
        </w:rPr>
        <w:lastRenderedPageBreak/>
        <w:t>Schedule 13</w:t>
      </w:r>
      <w:r w:rsidRPr="008E3922">
        <w:tab/>
      </w:r>
      <w:r w:rsidRPr="007E3EBC">
        <w:rPr>
          <w:rStyle w:val="CharChapText"/>
        </w:rPr>
        <w:t>Placard requirements</w:t>
      </w:r>
      <w:bookmarkEnd w:id="843"/>
    </w:p>
    <w:p w:rsidR="00483EA3" w:rsidRPr="008E3922" w:rsidRDefault="00483EA3" w:rsidP="00483EA3">
      <w:pPr>
        <w:pStyle w:val="ref"/>
      </w:pPr>
      <w:r w:rsidRPr="008E3922">
        <w:t>(see s 349 (2) and s 350 (2))</w:t>
      </w:r>
    </w:p>
    <w:p w:rsidR="00483EA3" w:rsidRPr="008E3922" w:rsidRDefault="00483EA3" w:rsidP="00B009C2">
      <w:pPr>
        <w:pStyle w:val="AH5Sec"/>
      </w:pPr>
      <w:bookmarkStart w:id="844" w:name="_Toc510016378"/>
      <w:r w:rsidRPr="007E3EBC">
        <w:rPr>
          <w:rStyle w:val="CharSectNo"/>
        </w:rPr>
        <w:t>13.1</w:t>
      </w:r>
      <w:r w:rsidRPr="008E3922">
        <w:tab/>
        <w:t>Displaying placards</w:t>
      </w:r>
      <w:bookmarkEnd w:id="844"/>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rsidR="00483EA3" w:rsidRPr="008E3922" w:rsidRDefault="00483EA3" w:rsidP="00B009C2">
      <w:pPr>
        <w:pStyle w:val="Amain"/>
      </w:pPr>
      <w:r w:rsidRPr="008E3922">
        <w:tab/>
        <w:t>(2)</w:t>
      </w:r>
      <w:r w:rsidRPr="008E3922">
        <w:tab/>
        <w:t>The person must ensure that the placard is—</w:t>
      </w:r>
    </w:p>
    <w:p w:rsidR="00483EA3" w:rsidRPr="008E3922" w:rsidRDefault="00483EA3" w:rsidP="00B009C2">
      <w:pPr>
        <w:pStyle w:val="Apara"/>
      </w:pPr>
      <w:r w:rsidRPr="008E3922">
        <w:tab/>
        <w:t>(a)</w:t>
      </w:r>
      <w:r w:rsidRPr="008E3922">
        <w:tab/>
        <w:t>clearly legible by a person approaching the placard; and</w:t>
      </w:r>
    </w:p>
    <w:p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rsidR="00483EA3" w:rsidRPr="008E3922" w:rsidRDefault="00483EA3" w:rsidP="00B009C2">
      <w:pPr>
        <w:pStyle w:val="Apara"/>
      </w:pPr>
      <w:r w:rsidRPr="008E3922">
        <w:tab/>
        <w:t>(c)</w:t>
      </w:r>
      <w:r w:rsidRPr="008E3922">
        <w:tab/>
        <w:t>if a placard quantity of the hazardous chemical is contained in a building—</w:t>
      </w:r>
    </w:p>
    <w:p w:rsidR="00483EA3" w:rsidRPr="008E3922" w:rsidRDefault="00483EA3" w:rsidP="00B009C2">
      <w:pPr>
        <w:pStyle w:val="Asubpara"/>
      </w:pPr>
      <w:r w:rsidRPr="008E3922">
        <w:tab/>
        <w:t>(i)</w:t>
      </w:r>
      <w:r w:rsidRPr="008E3922">
        <w:tab/>
        <w:t>located as close as is reasonably practicable to the main entrance of the building; and</w:t>
      </w:r>
    </w:p>
    <w:p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rsidR="00483EA3" w:rsidRPr="008E3922" w:rsidRDefault="00483EA3" w:rsidP="00314DE7">
      <w:pPr>
        <w:pStyle w:val="Apara"/>
        <w:keepNext/>
      </w:pPr>
      <w:r w:rsidRPr="008E3922">
        <w:tab/>
        <w:t>(f)</w:t>
      </w:r>
      <w:r w:rsidRPr="008E3922">
        <w:tab/>
        <w:t xml:space="preserve">for a placard to which section 13.4 (Placards for particular hazardous chemicals stored in bulk) applies—located on or next </w:t>
      </w:r>
      <w:r w:rsidRPr="008E3922">
        <w:lastRenderedPageBreak/>
        <w:t>to each container or storage area in which the hazardous chemicals are stored; and</w:t>
      </w:r>
    </w:p>
    <w:p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rsidR="00483EA3" w:rsidRPr="008E3922" w:rsidRDefault="00483EA3" w:rsidP="00B009C2">
      <w:pPr>
        <w:pStyle w:val="AH5Sec"/>
      </w:pPr>
      <w:bookmarkStart w:id="845" w:name="_Toc510016379"/>
      <w:r w:rsidRPr="007E3EBC">
        <w:rPr>
          <w:rStyle w:val="CharSectNo"/>
        </w:rPr>
        <w:t>13.2</w:t>
      </w:r>
      <w:r w:rsidRPr="008E3922">
        <w:tab/>
        <w:t>Maintaining placards</w:t>
      </w:r>
      <w:bookmarkEnd w:id="845"/>
    </w:p>
    <w:p w:rsidR="00483EA3" w:rsidRPr="008E3922" w:rsidRDefault="00483EA3" w:rsidP="00483EA3">
      <w:pPr>
        <w:pStyle w:val="Amainreturn"/>
      </w:pPr>
      <w:r w:rsidRPr="008E3922">
        <w:t>A person who is required to display a placard must—</w:t>
      </w:r>
    </w:p>
    <w:p w:rsidR="00483EA3" w:rsidRPr="008E3922" w:rsidRDefault="00483EA3" w:rsidP="00B009C2">
      <w:pPr>
        <w:pStyle w:val="Apara"/>
      </w:pPr>
      <w:r w:rsidRPr="008E3922">
        <w:tab/>
        <w:t>(a)</w:t>
      </w:r>
      <w:r w:rsidRPr="008E3922">
        <w:tab/>
        <w:t>amend the placard as soon as practicable if—</w:t>
      </w:r>
    </w:p>
    <w:p w:rsidR="00483EA3" w:rsidRPr="008E3922" w:rsidRDefault="00483EA3" w:rsidP="00B009C2">
      <w:pPr>
        <w:pStyle w:val="Asubpara"/>
      </w:pPr>
      <w:r w:rsidRPr="008E3922">
        <w:tab/>
        <w:t>(i)</w:t>
      </w:r>
      <w:r w:rsidRPr="008E3922">
        <w:tab/>
        <w:t>the type or quantity of hazardous chemical used, handled or stored at the workplace changes; and</w:t>
      </w:r>
    </w:p>
    <w:p w:rsidR="00483EA3" w:rsidRPr="008E3922" w:rsidRDefault="00483EA3" w:rsidP="00B009C2">
      <w:pPr>
        <w:pStyle w:val="Asubpara"/>
      </w:pPr>
      <w:r w:rsidRPr="008E3922">
        <w:tab/>
        <w:t>(ii)</w:t>
      </w:r>
      <w:r w:rsidRPr="008E3922">
        <w:tab/>
        <w:t>the change requires the information displayed on the placard to be amended; and</w:t>
      </w:r>
    </w:p>
    <w:p w:rsidR="00483EA3" w:rsidRPr="008E3922" w:rsidRDefault="00483EA3" w:rsidP="00B009C2">
      <w:pPr>
        <w:pStyle w:val="Apara"/>
      </w:pPr>
      <w:r w:rsidRPr="008E3922">
        <w:tab/>
        <w:t>(b)</w:t>
      </w:r>
      <w:r w:rsidRPr="008E3922">
        <w:tab/>
        <w:t>ensure that the placard is—</w:t>
      </w:r>
    </w:p>
    <w:p w:rsidR="00483EA3" w:rsidRPr="008E3922" w:rsidRDefault="00483EA3" w:rsidP="00B009C2">
      <w:pPr>
        <w:pStyle w:val="Asubpara"/>
      </w:pPr>
      <w:r w:rsidRPr="008E3922">
        <w:tab/>
        <w:t>(i)</w:t>
      </w:r>
      <w:r w:rsidRPr="008E3922">
        <w:tab/>
        <w:t>kept clean; and</w:t>
      </w:r>
    </w:p>
    <w:p w:rsidR="00483EA3" w:rsidRPr="008E3922" w:rsidRDefault="00483EA3" w:rsidP="00B009C2">
      <w:pPr>
        <w:pStyle w:val="Asubpara"/>
      </w:pPr>
      <w:r w:rsidRPr="008E3922">
        <w:tab/>
        <w:t>(ii)</w:t>
      </w:r>
      <w:r w:rsidRPr="008E3922">
        <w:tab/>
        <w:t>maintained in good repair; and</w:t>
      </w:r>
    </w:p>
    <w:p w:rsidR="00483EA3" w:rsidRPr="008E3922" w:rsidRDefault="00483EA3" w:rsidP="00B009C2">
      <w:pPr>
        <w:pStyle w:val="Asubpara"/>
      </w:pPr>
      <w:r w:rsidRPr="008E3922">
        <w:tab/>
        <w:t>(iii)</w:t>
      </w:r>
      <w:r w:rsidRPr="008E3922">
        <w:tab/>
        <w:t>not covered or obscured.</w:t>
      </w:r>
    </w:p>
    <w:p w:rsidR="00483EA3" w:rsidRPr="008E3922" w:rsidRDefault="00483EA3" w:rsidP="00B009C2">
      <w:pPr>
        <w:pStyle w:val="AH5Sec"/>
      </w:pPr>
      <w:bookmarkStart w:id="846" w:name="_Toc510016380"/>
      <w:r w:rsidRPr="007E3EBC">
        <w:rPr>
          <w:rStyle w:val="CharSectNo"/>
        </w:rPr>
        <w:t>13.3</w:t>
      </w:r>
      <w:r w:rsidRPr="008E3922">
        <w:tab/>
        <w:t>Outer warning placards—requirements</w:t>
      </w:r>
      <w:bookmarkEnd w:id="846"/>
    </w:p>
    <w:p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rsidR="00483EA3" w:rsidRPr="008E3922" w:rsidRDefault="00483EA3" w:rsidP="00314DE7">
      <w:pPr>
        <w:pStyle w:val="Amain"/>
        <w:keepNext/>
      </w:pPr>
      <w:r w:rsidRPr="008E3922">
        <w:tab/>
        <w:t>(2)</w:t>
      </w:r>
      <w:r w:rsidRPr="008E3922">
        <w:tab/>
        <w:t>The outer warning placard must—</w:t>
      </w:r>
    </w:p>
    <w:p w:rsidR="00483EA3" w:rsidRPr="008E3922" w:rsidRDefault="00483EA3" w:rsidP="00B009C2">
      <w:pPr>
        <w:pStyle w:val="Apara"/>
      </w:pPr>
      <w:r w:rsidRPr="008E3922">
        <w:tab/>
        <w:t>(a)</w:t>
      </w:r>
      <w:r w:rsidRPr="008E3922">
        <w:tab/>
        <w:t>comply with the form shown in figure 13.1; and</w:t>
      </w:r>
    </w:p>
    <w:p w:rsidR="00483EA3" w:rsidRPr="008E3922" w:rsidRDefault="00483EA3" w:rsidP="00B009C2">
      <w:pPr>
        <w:pStyle w:val="Apara"/>
      </w:pPr>
      <w:r w:rsidRPr="008E3922">
        <w:tab/>
        <w:t>(b)</w:t>
      </w:r>
      <w:r w:rsidRPr="008E3922">
        <w:tab/>
        <w:t>display the word ‘HAZCHEM’ in red letters on a white or silver background.</w:t>
      </w:r>
    </w:p>
    <w:p w:rsidR="00483EA3" w:rsidRPr="008E3922" w:rsidRDefault="00483EA3" w:rsidP="00483EA3">
      <w:pPr>
        <w:pStyle w:val="Normal-Schedule"/>
      </w:pPr>
      <w:r w:rsidRPr="008E3922">
        <w:rPr>
          <w:noProof/>
          <w:lang w:eastAsia="en-AU"/>
        </w:rPr>
        <w:lastRenderedPageBreak/>
        <w:drawing>
          <wp:inline distT="0" distB="0" distL="0" distR="0" wp14:anchorId="2E5C1AFC" wp14:editId="1E83FA42">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1"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rsidR="00483EA3" w:rsidRPr="008E3922" w:rsidRDefault="00E17B0F"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478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">
                <v:stroke startarrow="block" endarrow="block"/>
              </v:line>
            </w:pict>
          </mc:Fallback>
        </mc:AlternateContent>
      </w:r>
    </w:p>
    <w:p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rsidR="00483EA3" w:rsidRPr="008E3922" w:rsidRDefault="00483EA3" w:rsidP="00B009C2">
      <w:pPr>
        <w:pStyle w:val="Amain"/>
      </w:pPr>
      <w:r w:rsidRPr="008E3922">
        <w:tab/>
        <w:t>(3)</w:t>
      </w:r>
      <w:r w:rsidRPr="008E3922">
        <w:tab/>
        <w:t>In this section:</w:t>
      </w:r>
    </w:p>
    <w:p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7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3" w:tooltip="A2001-14" w:history="1">
        <w:r w:rsidRPr="008E3922">
          <w:rPr>
            <w:rStyle w:val="charCitHyperlinkAbbrev"/>
          </w:rPr>
          <w:t>Legislation Act</w:t>
        </w:r>
      </w:hyperlink>
      <w:r w:rsidRPr="008E3922">
        <w:t xml:space="preserve">, s 47 (7)).  The standard may be purchased at </w:t>
      </w:r>
      <w:hyperlink r:id="rId474" w:history="1">
        <w:r w:rsidRPr="008E3922">
          <w:rPr>
            <w:rStyle w:val="charCitHyperlinkAbbrev"/>
          </w:rPr>
          <w:t>www.standards.org.au</w:t>
        </w:r>
      </w:hyperlink>
      <w:r w:rsidRPr="008E3922">
        <w:t>.</w:t>
      </w:r>
    </w:p>
    <w:p w:rsidR="00483EA3" w:rsidRPr="008E3922" w:rsidRDefault="00483EA3" w:rsidP="00B009C2">
      <w:pPr>
        <w:pStyle w:val="AH5Sec"/>
      </w:pPr>
      <w:bookmarkStart w:id="847" w:name="_Toc510016381"/>
      <w:r w:rsidRPr="007E3EBC">
        <w:rPr>
          <w:rStyle w:val="CharSectNo"/>
        </w:rPr>
        <w:t>13.4</w:t>
      </w:r>
      <w:r w:rsidRPr="008E3922">
        <w:tab/>
        <w:t>Placards for particular hazardous chemicals stored in bulk</w:t>
      </w:r>
      <w:bookmarkEnd w:id="847"/>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rsidR="00483EA3" w:rsidRPr="008E3922" w:rsidRDefault="00483EA3" w:rsidP="00B009C2">
      <w:pPr>
        <w:pStyle w:val="Apara"/>
      </w:pPr>
      <w:r w:rsidRPr="008E3922">
        <w:tab/>
        <w:t>(a)</w:t>
      </w:r>
      <w:r w:rsidRPr="008E3922">
        <w:tab/>
        <w:t>gases under pressure, including flammable gases and flammable aerosols;</w:t>
      </w:r>
    </w:p>
    <w:p w:rsidR="00483EA3" w:rsidRPr="008E3922" w:rsidRDefault="00483EA3" w:rsidP="00B009C2">
      <w:pPr>
        <w:pStyle w:val="Apara"/>
      </w:pPr>
      <w:r w:rsidRPr="008E3922">
        <w:tab/>
        <w:t>(b)</w:t>
      </w:r>
      <w:r w:rsidRPr="008E3922">
        <w:tab/>
        <w:t>flammable liquids category 1, 2 or 3;</w:t>
      </w:r>
    </w:p>
    <w:p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rsidR="00483EA3" w:rsidRPr="008E3922" w:rsidRDefault="00483EA3" w:rsidP="00B009C2">
      <w:pPr>
        <w:pStyle w:val="Apara"/>
      </w:pPr>
      <w:r w:rsidRPr="008E3922">
        <w:tab/>
        <w:t>(d)</w:t>
      </w:r>
      <w:r w:rsidRPr="008E3922">
        <w:tab/>
        <w:t>organic peroxides types B to F, oxidising solids and oxidising liquids category 1, 2 or 3;</w:t>
      </w:r>
    </w:p>
    <w:p w:rsidR="00483EA3" w:rsidRPr="008E3922" w:rsidRDefault="00483EA3" w:rsidP="00B009C2">
      <w:pPr>
        <w:pStyle w:val="Apara"/>
      </w:pPr>
      <w:r w:rsidRPr="008E3922">
        <w:tab/>
        <w:t>(e)</w:t>
      </w:r>
      <w:r w:rsidRPr="008E3922">
        <w:tab/>
        <w:t>acute toxicity category 1, 2 or 3;</w:t>
      </w:r>
    </w:p>
    <w:p w:rsidR="00483EA3" w:rsidRPr="008E3922" w:rsidRDefault="00483EA3" w:rsidP="00B009C2">
      <w:pPr>
        <w:pStyle w:val="Apara"/>
      </w:pPr>
      <w:r w:rsidRPr="008E3922">
        <w:tab/>
        <w:t>(f)</w:t>
      </w:r>
      <w:r w:rsidRPr="008E3922">
        <w:tab/>
        <w:t>skin corrosion category 1A, 1B or 1C and corrosive to metals category 1.</w:t>
      </w:r>
    </w:p>
    <w:p w:rsidR="00483EA3" w:rsidRPr="008E3922" w:rsidRDefault="00483EA3" w:rsidP="00B009C2">
      <w:pPr>
        <w:pStyle w:val="Amain"/>
      </w:pPr>
      <w:r w:rsidRPr="008E3922">
        <w:lastRenderedPageBreak/>
        <w:tab/>
        <w:t>(2)</w:t>
      </w:r>
      <w:r w:rsidRPr="008E3922">
        <w:tab/>
        <w:t>The placard must—</w:t>
      </w:r>
    </w:p>
    <w:p w:rsidR="00483EA3" w:rsidRPr="008E3922" w:rsidRDefault="00483EA3" w:rsidP="00B009C2">
      <w:pPr>
        <w:pStyle w:val="Apara"/>
      </w:pPr>
      <w:r w:rsidRPr="008E3922">
        <w:tab/>
        <w:t>(a)</w:t>
      </w:r>
      <w:r w:rsidRPr="008E3922">
        <w:tab/>
        <w:t>comply with the template in figure 13.2; and</w:t>
      </w:r>
    </w:p>
    <w:p w:rsidR="00483EA3" w:rsidRPr="008E3922" w:rsidRDefault="00483EA3" w:rsidP="00B009C2">
      <w:pPr>
        <w:pStyle w:val="Apara"/>
      </w:pPr>
      <w:r w:rsidRPr="008E3922">
        <w:tab/>
        <w:t>(b)</w:t>
      </w:r>
      <w:r w:rsidRPr="008E3922">
        <w:tab/>
        <w:t>subject to subsection (4) (b) and (c), have dimensions not less than those shown in figure 13.2.</w:t>
      </w:r>
    </w:p>
    <w:p w:rsidR="00483EA3" w:rsidRPr="008E3922" w:rsidRDefault="00483EA3" w:rsidP="00B009C2">
      <w:pPr>
        <w:pStyle w:val="Amain"/>
      </w:pPr>
      <w:r w:rsidRPr="008E3922">
        <w:tab/>
        <w:t>(3)</w:t>
      </w:r>
      <w:r w:rsidRPr="008E3922">
        <w:tab/>
        <w:t>The placard must include the following in figure 13.2 for the hazardous chemical:</w:t>
      </w:r>
    </w:p>
    <w:p w:rsidR="00483EA3" w:rsidRPr="008E3922" w:rsidRDefault="00483EA3" w:rsidP="00B009C2">
      <w:pPr>
        <w:pStyle w:val="Apara"/>
      </w:pPr>
      <w:r w:rsidRPr="008E3922">
        <w:tab/>
        <w:t>(a)</w:t>
      </w:r>
      <w:r w:rsidRPr="008E3922">
        <w:tab/>
        <w:t>in space (p)—the proper shipping name for the hazardous chemical as specified in the ADG Code, Table 3.2.3;</w:t>
      </w:r>
    </w:p>
    <w:p w:rsidR="00483EA3" w:rsidRPr="008E3922" w:rsidRDefault="00483EA3" w:rsidP="00B009C2">
      <w:pPr>
        <w:pStyle w:val="Apara"/>
      </w:pPr>
      <w:r w:rsidRPr="008E3922">
        <w:tab/>
        <w:t>(b)</w:t>
      </w:r>
      <w:r w:rsidRPr="008E3922">
        <w:tab/>
        <w:t>in space (q)—the UN Number for the hazardous chemical as specified in the ADG Code, Table 3.2.3;</w:t>
      </w:r>
    </w:p>
    <w:p w:rsidR="00483EA3" w:rsidRPr="008E3922" w:rsidRDefault="00483EA3" w:rsidP="00B009C2">
      <w:pPr>
        <w:pStyle w:val="Apara"/>
      </w:pPr>
      <w:r w:rsidRPr="008E3922">
        <w:tab/>
        <w:t>(c)</w:t>
      </w:r>
      <w:r w:rsidRPr="008E3922">
        <w:tab/>
        <w:t>in space (r)—the Hazchem Code for the hazardous chemical as specified in the ADG Code, Table 3.2.3;</w:t>
      </w:r>
    </w:p>
    <w:p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rsidR="00483EA3" w:rsidRPr="008E3922" w:rsidRDefault="00483EA3" w:rsidP="00AD03A0">
      <w:pPr>
        <w:pStyle w:val="Normal-Schedule"/>
        <w:keepNext/>
      </w:pPr>
      <w:r w:rsidRPr="008E3922">
        <w:rPr>
          <w:noProof/>
          <w:lang w:eastAsia="en-AU"/>
        </w:rPr>
        <w:drawing>
          <wp:inline distT="0" distB="0" distL="0" distR="0" wp14:anchorId="48247F1B" wp14:editId="3B2D137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5"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rsidR="00483EA3" w:rsidRPr="008E3922" w:rsidRDefault="00483EA3" w:rsidP="00B009C2">
      <w:pPr>
        <w:pStyle w:val="Amain"/>
      </w:pPr>
      <w:r w:rsidRPr="008E3922">
        <w:lastRenderedPageBreak/>
        <w:tab/>
        <w:t>(4)</w:t>
      </w:r>
      <w:r w:rsidRPr="008E3922">
        <w:tab/>
        <w:t xml:space="preserve">For subsection (3) (a) to (c), the numerals and letters used for showing the proper shipping name, UN number and </w:t>
      </w:r>
      <w:r w:rsidRPr="008E3922">
        <w:rPr>
          <w:iCs/>
        </w:rPr>
        <w:t>H</w:t>
      </w:r>
      <w:r w:rsidRPr="008E3922">
        <w:t>azchem Code must be—</w:t>
      </w:r>
    </w:p>
    <w:p w:rsidR="00483EA3" w:rsidRPr="008E3922" w:rsidRDefault="00483EA3" w:rsidP="00B009C2">
      <w:pPr>
        <w:pStyle w:val="Apara"/>
      </w:pPr>
      <w:r w:rsidRPr="008E3922">
        <w:tab/>
        <w:t>(a)</w:t>
      </w:r>
      <w:r w:rsidRPr="008E3922">
        <w:tab/>
        <w:t>black on a white background, unless a letter of the Hazchem Code is white on a black background; and</w:t>
      </w:r>
    </w:p>
    <w:p w:rsidR="00483EA3" w:rsidRPr="008E3922" w:rsidRDefault="00483EA3" w:rsidP="00B009C2">
      <w:pPr>
        <w:pStyle w:val="Apara"/>
      </w:pPr>
      <w:r w:rsidRPr="008E3922">
        <w:tab/>
        <w:t>(b)</w:t>
      </w:r>
      <w:r w:rsidRPr="008E3922">
        <w:tab/>
        <w:t>if the proper shipping name requires a single line only—at least 100mm high; and</w:t>
      </w:r>
    </w:p>
    <w:p w:rsidR="00483EA3" w:rsidRPr="008E3922" w:rsidRDefault="00483EA3" w:rsidP="00B009C2">
      <w:pPr>
        <w:pStyle w:val="Apara"/>
      </w:pPr>
      <w:r w:rsidRPr="008E3922">
        <w:tab/>
        <w:t>(c)</w:t>
      </w:r>
      <w:r w:rsidRPr="008E3922">
        <w:tab/>
        <w:t>if the proper shipping name requires 2 lines—at least 50mm high.</w:t>
      </w:r>
    </w:p>
    <w:p w:rsidR="00483EA3" w:rsidRPr="008E3922" w:rsidRDefault="00483EA3" w:rsidP="00B009C2">
      <w:pPr>
        <w:pStyle w:val="Amain"/>
      </w:pPr>
      <w:r w:rsidRPr="008E3922">
        <w:tab/>
        <w:t>(5)</w:t>
      </w:r>
      <w:r w:rsidRPr="008E3922">
        <w:tab/>
        <w:t>For subsection (3) (d)—</w:t>
      </w:r>
    </w:p>
    <w:p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rsidR="00483EA3" w:rsidRPr="008E3922" w:rsidRDefault="00483EA3" w:rsidP="0002793A">
      <w:pPr>
        <w:pStyle w:val="Apara"/>
        <w:keepNext/>
      </w:pPr>
      <w:r w:rsidRPr="008E3922">
        <w:tab/>
        <w:t>(b)</w:t>
      </w:r>
      <w:r w:rsidRPr="008E3922">
        <w:tab/>
        <w:t>the class label must have—</w:t>
      </w:r>
    </w:p>
    <w:p w:rsidR="00483EA3" w:rsidRPr="008E3922" w:rsidRDefault="00483EA3" w:rsidP="00B009C2">
      <w:pPr>
        <w:pStyle w:val="Asubpara"/>
      </w:pPr>
      <w:r w:rsidRPr="008E3922">
        <w:tab/>
        <w:t>(i)</w:t>
      </w:r>
      <w:r w:rsidRPr="008E3922">
        <w:tab/>
        <w:t>if there is a subsidiary risk label—sides of not less than 200mm; or</w:t>
      </w:r>
    </w:p>
    <w:p w:rsidR="00483EA3" w:rsidRPr="008E3922" w:rsidRDefault="00483EA3" w:rsidP="00B009C2">
      <w:pPr>
        <w:pStyle w:val="Asubpara"/>
      </w:pPr>
      <w:r w:rsidRPr="008E3922">
        <w:tab/>
        <w:t>(ii)</w:t>
      </w:r>
      <w:r w:rsidRPr="008E3922">
        <w:tab/>
        <w:t>in any other case—sides of not less than 250mm; and</w:t>
      </w:r>
    </w:p>
    <w:p w:rsidR="00483EA3" w:rsidRPr="008E3922" w:rsidRDefault="00483EA3" w:rsidP="00B009C2">
      <w:pPr>
        <w:pStyle w:val="Apara"/>
      </w:pPr>
      <w:r w:rsidRPr="008E3922">
        <w:tab/>
        <w:t>(c)</w:t>
      </w:r>
      <w:r w:rsidRPr="008E3922">
        <w:tab/>
        <w:t>if there is a subsidiary risk label—the subsidiary risk label must have sides of not less than 150mm; and</w:t>
      </w:r>
    </w:p>
    <w:p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rsidR="00483EA3" w:rsidRPr="008E3922" w:rsidRDefault="00483EA3" w:rsidP="00B009C2">
      <w:pPr>
        <w:pStyle w:val="AH5Sec"/>
      </w:pPr>
      <w:bookmarkStart w:id="848" w:name="_Toc510016382"/>
      <w:r w:rsidRPr="007E3EBC">
        <w:rPr>
          <w:rStyle w:val="CharSectNo"/>
        </w:rPr>
        <w:t>13.5</w:t>
      </w:r>
      <w:r w:rsidRPr="008E3922">
        <w:tab/>
        <w:t>Placards for unstable explosives, organic peroxides type A or self-reactive substances type A stored in bulk</w:t>
      </w:r>
      <w:bookmarkEnd w:id="848"/>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lastRenderedPageBreak/>
        <w:tab/>
        <w:t>(a)</w:t>
      </w:r>
      <w:r w:rsidRPr="008E3922">
        <w:tab/>
        <w:t>comply with the form in figure 13.2; and</w:t>
      </w:r>
    </w:p>
    <w:p w:rsidR="00483EA3" w:rsidRPr="008E3922" w:rsidRDefault="00483EA3" w:rsidP="00B009C2">
      <w:pPr>
        <w:pStyle w:val="Apara"/>
      </w:pPr>
      <w:r w:rsidRPr="008E3922">
        <w:tab/>
        <w:t>(b)</w:t>
      </w:r>
      <w:r w:rsidRPr="008E3922">
        <w:tab/>
        <w:t>have dimensions not less than those shown in figure 13.2.</w:t>
      </w:r>
    </w:p>
    <w:p w:rsidR="00483EA3" w:rsidRPr="008E3922" w:rsidRDefault="00483EA3" w:rsidP="00B009C2">
      <w:pPr>
        <w:pStyle w:val="Amain"/>
      </w:pPr>
      <w:r w:rsidRPr="008E3922">
        <w:tab/>
        <w:t>(3)</w:t>
      </w:r>
      <w:r w:rsidRPr="008E3922">
        <w:tab/>
        <w:t>The placard must include the following, as indicated in figure 13.2, for the hazardous chemical:</w:t>
      </w:r>
    </w:p>
    <w:p w:rsidR="00483EA3" w:rsidRPr="008E3922" w:rsidRDefault="00483EA3" w:rsidP="00B009C2">
      <w:pPr>
        <w:pStyle w:val="Apara"/>
      </w:pPr>
      <w:r w:rsidRPr="008E3922">
        <w:tab/>
        <w:t>(a)</w:t>
      </w:r>
      <w:r w:rsidRPr="008E3922">
        <w:tab/>
        <w:t>in space (p)—the name stated in the ADG Code for the hazardous chemical;</w:t>
      </w:r>
    </w:p>
    <w:p w:rsidR="00483EA3" w:rsidRPr="008E3922" w:rsidRDefault="00483EA3" w:rsidP="00B009C2">
      <w:pPr>
        <w:pStyle w:val="Apara"/>
      </w:pPr>
      <w:r w:rsidRPr="008E3922">
        <w:tab/>
        <w:t>(b)</w:t>
      </w:r>
      <w:r w:rsidRPr="008E3922">
        <w:tab/>
        <w:t>in space (q)—the space left blank;</w:t>
      </w:r>
    </w:p>
    <w:p w:rsidR="00483EA3" w:rsidRPr="008E3922" w:rsidRDefault="00483EA3" w:rsidP="00B009C2">
      <w:pPr>
        <w:pStyle w:val="Apara"/>
      </w:pPr>
      <w:r w:rsidRPr="008E3922">
        <w:tab/>
        <w:t>(c)</w:t>
      </w:r>
      <w:r w:rsidRPr="008E3922">
        <w:tab/>
        <w:t>in space (r)—the space left blank;</w:t>
      </w:r>
    </w:p>
    <w:p w:rsidR="00483EA3" w:rsidRPr="008E3922" w:rsidRDefault="00483EA3" w:rsidP="00B009C2">
      <w:pPr>
        <w:pStyle w:val="Apara"/>
      </w:pPr>
      <w:r w:rsidRPr="008E3922">
        <w:tab/>
        <w:t>(d)</w:t>
      </w:r>
      <w:r w:rsidRPr="008E3922">
        <w:tab/>
        <w:t>in space (s)—the label in figure 13.3.</w:t>
      </w:r>
    </w:p>
    <w:p w:rsidR="00483EA3" w:rsidRPr="008E3922" w:rsidRDefault="00483EA3" w:rsidP="00483EA3">
      <w:pPr>
        <w:pStyle w:val="Normal-Schedule"/>
      </w:pPr>
      <w:r>
        <w:rPr>
          <w:noProof/>
          <w:lang w:eastAsia="en-AU"/>
        </w:rPr>
        <w:drawing>
          <wp:inline distT="0" distB="0" distL="0" distR="0">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rsidR="00483EA3" w:rsidRPr="008E3922" w:rsidRDefault="00483EA3" w:rsidP="00B009C2">
      <w:pPr>
        <w:pStyle w:val="Amain"/>
      </w:pPr>
      <w:r w:rsidRPr="008E3922">
        <w:tab/>
        <w:t>(4)</w:t>
      </w:r>
      <w:r w:rsidRPr="008E3922">
        <w:tab/>
        <w:t>For subsection (3) (a), the letters used for showing the name must be—</w:t>
      </w:r>
    </w:p>
    <w:p w:rsidR="00483EA3" w:rsidRPr="008E3922" w:rsidRDefault="00483EA3" w:rsidP="00B009C2">
      <w:pPr>
        <w:pStyle w:val="Apara"/>
      </w:pPr>
      <w:r w:rsidRPr="008E3922">
        <w:tab/>
        <w:t>(a)</w:t>
      </w:r>
      <w:r w:rsidRPr="008E3922">
        <w:tab/>
        <w:t>black on a white background; and</w:t>
      </w:r>
    </w:p>
    <w:p w:rsidR="00483EA3" w:rsidRPr="008E3922" w:rsidRDefault="00483EA3" w:rsidP="00B009C2">
      <w:pPr>
        <w:pStyle w:val="Apara"/>
      </w:pPr>
      <w:r w:rsidRPr="008E3922">
        <w:lastRenderedPageBreak/>
        <w:tab/>
        <w:t>(b)</w:t>
      </w:r>
      <w:r w:rsidRPr="008E3922">
        <w:tab/>
        <w:t>if the name requires a single line only—at least 100mm high; and</w:t>
      </w:r>
    </w:p>
    <w:p w:rsidR="00483EA3" w:rsidRPr="008E3922" w:rsidRDefault="00483EA3" w:rsidP="00B009C2">
      <w:pPr>
        <w:pStyle w:val="Apara"/>
      </w:pPr>
      <w:r w:rsidRPr="008E3922">
        <w:tab/>
        <w:t>(c)</w:t>
      </w:r>
      <w:r w:rsidRPr="008E3922">
        <w:tab/>
        <w:t>if the name requires 2 lines—at least 50mm high.</w:t>
      </w:r>
    </w:p>
    <w:p w:rsidR="00483EA3" w:rsidRPr="008E3922" w:rsidRDefault="00483EA3" w:rsidP="00B009C2">
      <w:pPr>
        <w:pStyle w:val="Amain"/>
      </w:pPr>
      <w:r w:rsidRPr="008E3922">
        <w:tab/>
        <w:t>(5)</w:t>
      </w:r>
      <w:r w:rsidRPr="008E3922">
        <w:tab/>
        <w:t>For subsection (3) (d), the label must have sides of not less than 250mm.</w:t>
      </w:r>
    </w:p>
    <w:p w:rsidR="00483EA3" w:rsidRPr="008E3922" w:rsidRDefault="00483EA3" w:rsidP="00B009C2">
      <w:pPr>
        <w:pStyle w:val="AH5Sec"/>
      </w:pPr>
      <w:bookmarkStart w:id="849" w:name="_Toc510016383"/>
      <w:r w:rsidRPr="007E3EBC">
        <w:rPr>
          <w:rStyle w:val="CharSectNo"/>
        </w:rPr>
        <w:t>13.6</w:t>
      </w:r>
      <w:r w:rsidRPr="008E3922">
        <w:tab/>
        <w:t>Placards for packaged Schedule 11 hazardous chemicals (other than flammable liquids category 4) and IBCs</w:t>
      </w:r>
      <w:bookmarkEnd w:id="849"/>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packaged Schedule 11 hazardous chemicals (other than flammable liquids category 4); or</w:t>
      </w:r>
    </w:p>
    <w:p w:rsidR="00483EA3" w:rsidRPr="008E3922" w:rsidRDefault="00483EA3" w:rsidP="00B009C2">
      <w:pPr>
        <w:pStyle w:val="Apara"/>
      </w:pPr>
      <w:r w:rsidRPr="008E3922">
        <w:tab/>
        <w:t>(b)</w:t>
      </w:r>
      <w:r w:rsidRPr="008E3922">
        <w:tab/>
        <w:t>a Schedule 11 hazardous chemical in an IBC.</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be in the form shown in figure 13.4; and</w:t>
      </w:r>
    </w:p>
    <w:p w:rsidR="00483EA3" w:rsidRPr="008E3922" w:rsidRDefault="00483EA3" w:rsidP="00B009C2">
      <w:pPr>
        <w:pStyle w:val="Apara"/>
      </w:pPr>
      <w:r w:rsidRPr="008E3922">
        <w:tab/>
        <w:t>(b)</w:t>
      </w:r>
      <w:r w:rsidRPr="008E3922">
        <w:tab/>
        <w:t>be of sufficient size to accommodate the labels to be included on the placard; and</w:t>
      </w:r>
    </w:p>
    <w:p w:rsidR="00483EA3" w:rsidRPr="008E3922" w:rsidRDefault="00483EA3" w:rsidP="00B009C2">
      <w:pPr>
        <w:pStyle w:val="Apara"/>
      </w:pPr>
      <w:r w:rsidRPr="008E3922">
        <w:tab/>
        <w:t>(c)</w:t>
      </w:r>
      <w:r w:rsidRPr="008E3922">
        <w:tab/>
        <w:t>have a white or silver background; and</w:t>
      </w:r>
    </w:p>
    <w:p w:rsidR="00483EA3" w:rsidRPr="008E3922" w:rsidRDefault="00483EA3" w:rsidP="00B009C2">
      <w:pPr>
        <w:pStyle w:val="Apara"/>
      </w:pPr>
      <w:r w:rsidRPr="008E3922">
        <w:tab/>
        <w:t>(d)</w:t>
      </w:r>
      <w:r w:rsidRPr="008E3922">
        <w:tab/>
        <w:t>include each required class label—</w:t>
      </w:r>
    </w:p>
    <w:p w:rsidR="00483EA3" w:rsidRPr="008E3922" w:rsidRDefault="00483EA3" w:rsidP="00B009C2">
      <w:pPr>
        <w:pStyle w:val="Asubpara"/>
      </w:pPr>
      <w:r w:rsidRPr="008E3922">
        <w:tab/>
        <w:t>(i)</w:t>
      </w:r>
      <w:r w:rsidRPr="008E3922">
        <w:tab/>
        <w:t>in the form and colouring stated in the ADG Code for the hazardous chemical; and</w:t>
      </w:r>
    </w:p>
    <w:p w:rsidR="00483EA3" w:rsidRPr="008E3922" w:rsidRDefault="00483EA3" w:rsidP="00B009C2">
      <w:pPr>
        <w:pStyle w:val="Asubpara"/>
      </w:pPr>
      <w:r w:rsidRPr="008E3922">
        <w:tab/>
        <w:t>(ii)</w:t>
      </w:r>
      <w:r w:rsidRPr="008E3922">
        <w:tab/>
        <w:t>with sides not less than 100mm.</w:t>
      </w:r>
    </w:p>
    <w:p w:rsidR="00483EA3" w:rsidRPr="008E3922" w:rsidRDefault="00483EA3" w:rsidP="00B009C2">
      <w:pPr>
        <w:pStyle w:val="Amain"/>
      </w:pPr>
      <w:r w:rsidRPr="008E3922">
        <w:tab/>
        <w:t>(3)</w:t>
      </w:r>
      <w:r w:rsidRPr="008E3922">
        <w:tab/>
        <w:t>The placard must include—</w:t>
      </w:r>
    </w:p>
    <w:p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reactive substance type A) present in a storage area at the workplace—</w:t>
      </w:r>
      <w:r w:rsidRPr="008E3922">
        <w:lastRenderedPageBreak/>
        <w:t xml:space="preserve">the </w:t>
      </w:r>
      <w:r w:rsidRPr="008E3922">
        <w:rPr>
          <w:bCs/>
        </w:rPr>
        <w:t xml:space="preserve">class label as stated in the ADG Code </w:t>
      </w:r>
      <w:r w:rsidRPr="008E3922">
        <w:t>for each category of hazardous chemicals present in at least the placard quantity; or</w:t>
      </w:r>
    </w:p>
    <w:p w:rsidR="00483EA3" w:rsidRPr="008E3922" w:rsidRDefault="00483EA3" w:rsidP="00314DE7">
      <w:pPr>
        <w:pStyle w:val="Apara"/>
        <w:keepNext/>
      </w:pPr>
      <w:r w:rsidRPr="008E3922">
        <w:tab/>
        <w:t>(b)</w:t>
      </w:r>
      <w:r w:rsidRPr="008E3922">
        <w:tab/>
        <w:t>for a flammable liquid category 4 stored with flammable liquids in a storage area at the workplace—a class 3 class label as stated in the ADG Code; or</w:t>
      </w:r>
    </w:p>
    <w:p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rsidR="00483EA3" w:rsidRPr="008E3922" w:rsidRDefault="00483EA3" w:rsidP="00483EA3">
      <w:pPr>
        <w:pStyle w:val="Normal-Schedule"/>
        <w:jc w:val="center"/>
      </w:pPr>
      <w:r w:rsidRPr="008E3922">
        <w:rPr>
          <w:noProof/>
          <w:lang w:eastAsia="en-AU"/>
        </w:rPr>
        <w:drawing>
          <wp:inline distT="0" distB="0" distL="0" distR="0" wp14:anchorId="4B4F875A" wp14:editId="45087577">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7"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rsidR="00483EA3" w:rsidRPr="008E3922" w:rsidRDefault="00483EA3" w:rsidP="00B009C2">
      <w:pPr>
        <w:pStyle w:val="Apara"/>
      </w:pPr>
      <w:r w:rsidRPr="008E3922">
        <w:tab/>
        <w:t>(a)</w:t>
      </w:r>
      <w:r w:rsidRPr="008E3922">
        <w:tab/>
        <w:t>the IBC must display a placard in accordance with the ADG Code; and</w:t>
      </w:r>
    </w:p>
    <w:p w:rsidR="00483EA3" w:rsidRPr="008E3922" w:rsidRDefault="00483EA3" w:rsidP="00B009C2">
      <w:pPr>
        <w:pStyle w:val="Apara"/>
      </w:pPr>
      <w:r w:rsidRPr="008E3922">
        <w:tab/>
        <w:t>(b)</w:t>
      </w:r>
      <w:r w:rsidRPr="008E3922">
        <w:tab/>
        <w:t>the storage area at the workplace must display a placard in accordance with this section.</w:t>
      </w:r>
    </w:p>
    <w:p w:rsidR="00483EA3" w:rsidRPr="008E3922" w:rsidRDefault="00483EA3" w:rsidP="00B009C2">
      <w:pPr>
        <w:pStyle w:val="AH5Sec"/>
      </w:pPr>
      <w:bookmarkStart w:id="850" w:name="_Toc510016384"/>
      <w:r w:rsidRPr="007E3EBC">
        <w:rPr>
          <w:rStyle w:val="CharSectNo"/>
        </w:rPr>
        <w:t>13.7</w:t>
      </w:r>
      <w:r w:rsidRPr="008E3922">
        <w:tab/>
        <w:t>Placards for flammable liquids category 4 packaged or in bulk</w:t>
      </w:r>
      <w:bookmarkEnd w:id="850"/>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a packaged flammable liquid category 4; or</w:t>
      </w:r>
    </w:p>
    <w:p w:rsidR="00483EA3" w:rsidRPr="008E3922" w:rsidRDefault="00483EA3" w:rsidP="00B009C2">
      <w:pPr>
        <w:pStyle w:val="Apara"/>
      </w:pPr>
      <w:r w:rsidRPr="008E3922">
        <w:tab/>
        <w:t>(b)</w:t>
      </w:r>
      <w:r w:rsidRPr="008E3922">
        <w:tab/>
        <w:t>a flammable liquid category 4 in bulk.</w:t>
      </w:r>
    </w:p>
    <w:p w:rsidR="00483EA3" w:rsidRPr="008E3922" w:rsidRDefault="00483EA3" w:rsidP="00314DE7">
      <w:pPr>
        <w:pStyle w:val="Amain"/>
        <w:keepNext/>
      </w:pPr>
      <w:r w:rsidRPr="008E3922">
        <w:lastRenderedPageBreak/>
        <w:tab/>
        <w:t>(2)</w:t>
      </w:r>
      <w:r w:rsidRPr="008E3922">
        <w:tab/>
        <w:t>The placard must—</w:t>
      </w:r>
    </w:p>
    <w:p w:rsidR="00483EA3" w:rsidRPr="008E3922" w:rsidRDefault="00483EA3" w:rsidP="00B009C2">
      <w:pPr>
        <w:pStyle w:val="Apara"/>
      </w:pPr>
      <w:r w:rsidRPr="008E3922">
        <w:tab/>
        <w:t>(a)</w:t>
      </w:r>
      <w:r w:rsidRPr="008E3922">
        <w:tab/>
        <w:t>be in the form shown in figure 13.5; and</w:t>
      </w:r>
    </w:p>
    <w:p w:rsidR="00483EA3" w:rsidRPr="008E3922" w:rsidRDefault="00483EA3" w:rsidP="00B009C2">
      <w:pPr>
        <w:pStyle w:val="Apara"/>
      </w:pPr>
      <w:r w:rsidRPr="008E3922">
        <w:tab/>
        <w:t>(b)</w:t>
      </w:r>
      <w:r w:rsidRPr="008E3922">
        <w:tab/>
        <w:t>have dimensions not less than those shown in figure 13.5; and</w:t>
      </w:r>
    </w:p>
    <w:p w:rsidR="00483EA3" w:rsidRPr="008E3922" w:rsidRDefault="00483EA3" w:rsidP="003C7713">
      <w:pPr>
        <w:pStyle w:val="Apara"/>
      </w:pPr>
      <w:r w:rsidRPr="008E3922">
        <w:tab/>
        <w:t>(c)</w:t>
      </w:r>
      <w:r w:rsidRPr="008E3922">
        <w:tab/>
        <w:t>have black letters on a white or silver background.</w:t>
      </w:r>
    </w:p>
    <w:p w:rsidR="00483EA3" w:rsidRPr="008E3922" w:rsidRDefault="00483EA3" w:rsidP="00483EA3">
      <w:pPr>
        <w:pStyle w:val="Normal-Schedule"/>
      </w:pPr>
      <w:r w:rsidRPr="008E3922">
        <w:rPr>
          <w:noProof/>
          <w:lang w:eastAsia="en-AU"/>
        </w:rPr>
        <w:drawing>
          <wp:inline distT="0" distB="0" distL="0" distR="0" wp14:anchorId="708F340A" wp14:editId="40CC4D5B">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8"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rsidR="0002793A" w:rsidRDefault="0002793A">
      <w:pPr>
        <w:pStyle w:val="03Schedule"/>
        <w:sectPr w:rsidR="0002793A">
          <w:headerReference w:type="even" r:id="rId479"/>
          <w:headerReference w:type="default" r:id="rId480"/>
          <w:footerReference w:type="even" r:id="rId481"/>
          <w:footerReference w:type="default" r:id="rId482"/>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E3EBC" w:rsidRDefault="00483EA3" w:rsidP="00B009C2">
      <w:pPr>
        <w:pStyle w:val="Sched-heading"/>
      </w:pPr>
      <w:bookmarkStart w:id="851" w:name="_Toc510016385"/>
      <w:r w:rsidRPr="007E3EBC">
        <w:rPr>
          <w:rStyle w:val="CharChapNo"/>
        </w:rPr>
        <w:lastRenderedPageBreak/>
        <w:t>Schedule 14</w:t>
      </w:r>
      <w:r w:rsidRPr="008E3922">
        <w:tab/>
      </w:r>
      <w:r w:rsidRPr="007E3EBC">
        <w:rPr>
          <w:rStyle w:val="CharChapText"/>
        </w:rPr>
        <w:t>Requirements for health monitoring</w:t>
      </w:r>
      <w:bookmarkEnd w:id="851"/>
    </w:p>
    <w:p w:rsidR="00483EA3" w:rsidRPr="008E3922" w:rsidRDefault="00483EA3" w:rsidP="00483EA3">
      <w:pPr>
        <w:pStyle w:val="ref"/>
      </w:pPr>
      <w:r w:rsidRPr="008E3922">
        <w:t>(see s 368, s 370 and s 406)</w:t>
      </w:r>
    </w:p>
    <w:p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type of health monitoring</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t>arsenic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pPr>
            <w:r w:rsidRPr="008E3922">
              <w:t>benzene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t>cadmium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5</w:t>
            </w:r>
          </w:p>
        </w:tc>
        <w:tc>
          <w:tcPr>
            <w:tcW w:w="2107" w:type="dxa"/>
          </w:tcPr>
          <w:p w:rsidR="00483EA3" w:rsidRPr="008E3922" w:rsidRDefault="00483EA3" w:rsidP="00483EA3">
            <w:pPr>
              <w:pStyle w:val="Normal-Schedule"/>
              <w:spacing w:before="60" w:after="60"/>
            </w:pPr>
            <w:r w:rsidRPr="008E3922">
              <w:t>chromium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pPr>
            <w:r w:rsidRPr="008E3922">
              <w:t>creosote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pPr>
            <w:r w:rsidRPr="008E3922">
              <w:t>crystalline silica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pPr>
            <w:r w:rsidRPr="008E3922">
              <w:t>isocyanates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9</w:t>
            </w:r>
          </w:p>
        </w:tc>
        <w:tc>
          <w:tcPr>
            <w:tcW w:w="2107" w:type="dxa"/>
          </w:tcPr>
          <w:p w:rsidR="00483EA3" w:rsidRPr="008E3922" w:rsidRDefault="00483EA3" w:rsidP="00483EA3">
            <w:pPr>
              <w:pStyle w:val="Normal-Schedule"/>
              <w:spacing w:before="60" w:after="60"/>
            </w:pPr>
            <w:r w:rsidRPr="008E3922">
              <w:t>mercury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pPr>
            <w:r w:rsidRPr="008E3922">
              <w:t>organophosphate pesticides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pPr>
            <w:r w:rsidRPr="008E3922">
              <w:t>pentachlorophenol (PCP)</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Normal-Schedule"/>
              <w:spacing w:before="60" w:after="60"/>
            </w:pPr>
            <w:r w:rsidRPr="008E3922">
              <w:t>polycyclic aromatic hydrocarbons (PAH)</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14</w:t>
            </w:r>
          </w:p>
        </w:tc>
        <w:tc>
          <w:tcPr>
            <w:tcW w:w="2107" w:type="dxa"/>
          </w:tcPr>
          <w:p w:rsidR="00483EA3" w:rsidRPr="008E3922" w:rsidRDefault="00483EA3" w:rsidP="00483EA3">
            <w:pPr>
              <w:pStyle w:val="Normal-Schedule"/>
              <w:spacing w:before="60" w:after="60"/>
            </w:pPr>
            <w:r w:rsidRPr="008E3922">
              <w:t>thallium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pPr>
            <w:r w:rsidRPr="008E3922">
              <w:t>vinyl chloride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lead (inorganic)</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rsidR="003C7713" w:rsidRDefault="003C7713">
      <w:pPr>
        <w:pStyle w:val="03Schedule"/>
        <w:sectPr w:rsidR="003C7713">
          <w:headerReference w:type="even" r:id="rId483"/>
          <w:headerReference w:type="default" r:id="rId484"/>
          <w:footerReference w:type="even" r:id="rId485"/>
          <w:footerReference w:type="default" r:id="rId486"/>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7E3EBC" w:rsidRDefault="00483EA3" w:rsidP="00B009C2">
      <w:pPr>
        <w:pStyle w:val="Sched-heading"/>
      </w:pPr>
      <w:bookmarkStart w:id="852" w:name="_Toc510016386"/>
      <w:r w:rsidRPr="007E3EBC">
        <w:rPr>
          <w:rStyle w:val="CharChapNo"/>
        </w:rPr>
        <w:lastRenderedPageBreak/>
        <w:t>Schedule 15</w:t>
      </w:r>
      <w:r w:rsidRPr="008E3922">
        <w:tab/>
      </w:r>
      <w:r w:rsidRPr="007E3EBC">
        <w:rPr>
          <w:rStyle w:val="CharChapText"/>
        </w:rPr>
        <w:t>Hazardous chemicals at major hazard facilities (and their threshold quantity)</w:t>
      </w:r>
      <w:bookmarkEnd w:id="852"/>
    </w:p>
    <w:p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rsidR="00483EA3" w:rsidRPr="008E3922" w:rsidRDefault="00483EA3" w:rsidP="00B009C2">
      <w:pPr>
        <w:pStyle w:val="Schclauseheading"/>
      </w:pPr>
      <w:bookmarkStart w:id="853" w:name="_Toc510016387"/>
      <w:r w:rsidRPr="007E3EBC">
        <w:rPr>
          <w:rStyle w:val="CharSectNo"/>
        </w:rPr>
        <w:t>15.1</w:t>
      </w:r>
      <w:r w:rsidRPr="008E3922">
        <w:tab/>
        <w:t>Definitions—sch 15</w:t>
      </w:r>
      <w:bookmarkEnd w:id="853"/>
    </w:p>
    <w:p w:rsidR="00483EA3" w:rsidRPr="008E3922" w:rsidRDefault="00483EA3" w:rsidP="00483EA3">
      <w:pPr>
        <w:pStyle w:val="Amainreturn"/>
      </w:pPr>
      <w:r w:rsidRPr="008E3922">
        <w:t>In this schedule:</w:t>
      </w:r>
    </w:p>
    <w:p w:rsidR="00483EA3" w:rsidRPr="008E3922" w:rsidRDefault="00483EA3" w:rsidP="00483EA3">
      <w:pPr>
        <w:pStyle w:val="aDef"/>
      </w:pPr>
      <w:r w:rsidRPr="008E3922">
        <w:rPr>
          <w:rStyle w:val="charBoldItals"/>
        </w:rPr>
        <w:t>class</w:t>
      </w:r>
      <w:r w:rsidRPr="008E3922">
        <w:t>—see the ADG Code.</w:t>
      </w:r>
    </w:p>
    <w:p w:rsidR="00483EA3" w:rsidRPr="008E3922" w:rsidRDefault="00483EA3" w:rsidP="00483EA3">
      <w:pPr>
        <w:pStyle w:val="aDef"/>
      </w:pPr>
      <w:r w:rsidRPr="008E3922">
        <w:rPr>
          <w:rStyle w:val="charBoldItals"/>
        </w:rPr>
        <w:t>division</w:t>
      </w:r>
      <w:r w:rsidRPr="008E3922">
        <w:t>—see the ADG Code.</w:t>
      </w:r>
    </w:p>
    <w:p w:rsidR="00483EA3" w:rsidRPr="008E3922" w:rsidRDefault="00483EA3" w:rsidP="00483EA3">
      <w:pPr>
        <w:pStyle w:val="aDef"/>
      </w:pPr>
      <w:r w:rsidRPr="008E3922">
        <w:rPr>
          <w:rStyle w:val="charBoldItals"/>
        </w:rPr>
        <w:t>packing group</w:t>
      </w:r>
      <w:r w:rsidRPr="008E3922">
        <w:t>—see the ADG Code.</w:t>
      </w:r>
    </w:p>
    <w:p w:rsidR="00483EA3" w:rsidRPr="008E3922" w:rsidRDefault="00483EA3" w:rsidP="00483EA3">
      <w:pPr>
        <w:pStyle w:val="aDef"/>
      </w:pPr>
      <w:r w:rsidRPr="008E3922">
        <w:rPr>
          <w:rStyle w:val="charBoldItals"/>
        </w:rPr>
        <w:t>subsidiary risk</w:t>
      </w:r>
      <w:r w:rsidRPr="008E3922">
        <w:t>—see the ADG Code.</w:t>
      </w:r>
    </w:p>
    <w:p w:rsidR="00483EA3" w:rsidRPr="008E3922" w:rsidRDefault="00483EA3" w:rsidP="00B009C2">
      <w:pPr>
        <w:pStyle w:val="Schclauseheading"/>
      </w:pPr>
      <w:bookmarkStart w:id="854" w:name="_Toc510016388"/>
      <w:r w:rsidRPr="007E3EBC">
        <w:rPr>
          <w:rStyle w:val="CharSectNo"/>
        </w:rPr>
        <w:t>15.2</w:t>
      </w:r>
      <w:r w:rsidRPr="008E3922">
        <w:tab/>
        <w:t>Relevant hazardous chemicals</w:t>
      </w:r>
      <w:bookmarkEnd w:id="854"/>
    </w:p>
    <w:p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rsidR="00483EA3" w:rsidRPr="008E3922" w:rsidRDefault="00483EA3" w:rsidP="00B009C2">
      <w:pPr>
        <w:pStyle w:val="Schclauseheading"/>
      </w:pPr>
      <w:bookmarkStart w:id="855" w:name="_Toc510016389"/>
      <w:r w:rsidRPr="007E3EBC">
        <w:rPr>
          <w:rStyle w:val="CharSectNo"/>
        </w:rPr>
        <w:t>15.3</w:t>
      </w:r>
      <w:r w:rsidRPr="008E3922">
        <w:tab/>
        <w:t>Threshold quantity of one hazardous chemical</w:t>
      </w:r>
      <w:bookmarkEnd w:id="855"/>
    </w:p>
    <w:p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rsidR="00483EA3" w:rsidRPr="008E3922" w:rsidRDefault="00483EA3" w:rsidP="00314DE7">
      <w:pPr>
        <w:pStyle w:val="SchAmain"/>
        <w:keepNext/>
      </w:pPr>
      <w:r w:rsidRPr="008E3922">
        <w:tab/>
        <w:t>(3)</w:t>
      </w:r>
      <w:r w:rsidRPr="008E3922">
        <w:tab/>
        <w:t xml:space="preserve">If a hazardous chemical is not referred to in table 15.6.2, and the chemical belongs to a type, class or category referred to in </w:t>
      </w:r>
      <w:r w:rsidRPr="008E3922">
        <w:lastRenderedPageBreak/>
        <w:t xml:space="preserve">table 15.6.3, the </w:t>
      </w:r>
      <w:r w:rsidRPr="008E3922">
        <w:rPr>
          <w:rStyle w:val="charBoldItals"/>
        </w:rPr>
        <w:t>threshold quantity</w:t>
      </w:r>
      <w:r w:rsidRPr="008E3922">
        <w:t xml:space="preserve"> of that chemical is that of the type, class or category to which it belongs.</w:t>
      </w:r>
    </w:p>
    <w:p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rsidR="00483EA3" w:rsidRPr="008E3922" w:rsidRDefault="00483EA3" w:rsidP="00B009C2">
      <w:pPr>
        <w:pStyle w:val="Schclauseheading"/>
      </w:pPr>
      <w:bookmarkStart w:id="856" w:name="_Toc510016390"/>
      <w:r w:rsidRPr="007E3EBC">
        <w:rPr>
          <w:rStyle w:val="CharSectNo"/>
        </w:rPr>
        <w:t>15.4</w:t>
      </w:r>
      <w:r w:rsidRPr="008E3922">
        <w:tab/>
        <w:t>Threshold quantity of more than 1 hazardous chemical</w:t>
      </w:r>
      <w:bookmarkEnd w:id="856"/>
    </w:p>
    <w:p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rsidR="00483EA3" w:rsidRPr="008E3922" w:rsidRDefault="00483EA3" w:rsidP="00483EA3">
      <w:pPr>
        <w:pStyle w:val="Amainreturn"/>
      </w:pPr>
      <w:r>
        <w:rPr>
          <w:noProof/>
          <w:lang w:eastAsia="en-AU"/>
        </w:rPr>
        <w:drawing>
          <wp:inline distT="0" distB="0" distL="0" distR="0">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483EA3" w:rsidRPr="008E3922" w:rsidRDefault="00483EA3" w:rsidP="00483EA3">
      <w:pPr>
        <w:pStyle w:val="Amainreturn"/>
      </w:pPr>
      <w:r w:rsidRPr="008E3922">
        <w:t>Where—</w:t>
      </w:r>
    </w:p>
    <w:p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rsidR="00483EA3" w:rsidRPr="008E3922" w:rsidRDefault="00483EA3" w:rsidP="00B009C2">
      <w:pPr>
        <w:pStyle w:val="aDefpara"/>
      </w:pPr>
      <w:r w:rsidRPr="008E3922">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rsidR="00483EA3" w:rsidRPr="008E3922" w:rsidRDefault="00483EA3" w:rsidP="00DE4642">
      <w:pPr>
        <w:pStyle w:val="aDefpara"/>
        <w:keepLines/>
      </w:pPr>
      <w:r w:rsidRPr="008E3922">
        <w:lastRenderedPageBreak/>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rsidR="00483EA3" w:rsidRPr="008E3922" w:rsidRDefault="00483EA3" w:rsidP="00B009C2">
      <w:pPr>
        <w:pStyle w:val="Schclauseheading"/>
      </w:pPr>
      <w:bookmarkStart w:id="857" w:name="_Toc510016391"/>
      <w:r w:rsidRPr="007E3EBC">
        <w:rPr>
          <w:rStyle w:val="CharSectNo"/>
        </w:rPr>
        <w:t>15.5</w:t>
      </w:r>
      <w:r w:rsidRPr="008E3922">
        <w:tab/>
        <w:t>How table 15.6.2 must be used</w:t>
      </w:r>
      <w:bookmarkEnd w:id="857"/>
    </w:p>
    <w:p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rsidR="00483EA3" w:rsidRPr="008E3922" w:rsidRDefault="00483EA3" w:rsidP="00483EA3">
      <w:pPr>
        <w:pStyle w:val="aExamHdgss"/>
      </w:pPr>
      <w:r w:rsidRPr="008E3922">
        <w:t>Examples</w:t>
      </w:r>
    </w:p>
    <w:p w:rsidR="00483EA3" w:rsidRPr="008E3922" w:rsidRDefault="00483EA3" w:rsidP="00483EA3">
      <w:pPr>
        <w:pStyle w:val="aExamINumss"/>
      </w:pPr>
      <w:r w:rsidRPr="008E3922">
        <w:t>1</w:t>
      </w:r>
      <w:r w:rsidRPr="008E3922">
        <w:tab/>
        <w:t>The hazardous chemicals are too dangerous to be transported.</w:t>
      </w:r>
    </w:p>
    <w:p w:rsidR="00483EA3" w:rsidRPr="008E3922" w:rsidRDefault="00483EA3" w:rsidP="00483EA3">
      <w:pPr>
        <w:pStyle w:val="aExamINumss"/>
        <w:keepNext/>
      </w:pPr>
      <w:r w:rsidRPr="008E3922">
        <w:t>2</w:t>
      </w:r>
      <w:r w:rsidRPr="008E3922">
        <w:tab/>
        <w:t>The hazardous chemicals are part of mixtures covered by a different UN number.</w:t>
      </w:r>
    </w:p>
    <w:p w:rsidR="00483EA3" w:rsidRPr="008E3922" w:rsidRDefault="00483EA3" w:rsidP="00483EA3">
      <w:pPr>
        <w:pStyle w:val="aNote"/>
      </w:pPr>
      <w:r w:rsidRPr="008E3922">
        <w:rPr>
          <w:rStyle w:val="charItals"/>
        </w:rPr>
        <w:t>Note</w:t>
      </w:r>
      <w:r w:rsidRPr="008E3922">
        <w:tab/>
        <w:t xml:space="preserve">An example is part of the regulation, is not exhaustive and may extend, but does not limit, the meaning of the provision in which it appears (see </w:t>
      </w:r>
      <w:hyperlink r:id="rId488" w:tooltip="A2001-14" w:history="1">
        <w:r w:rsidRPr="008E3922">
          <w:rPr>
            <w:rStyle w:val="charCitHyperlinkAbbrev"/>
          </w:rPr>
          <w:t>Legislation Act</w:t>
        </w:r>
      </w:hyperlink>
      <w:r w:rsidRPr="008E3922">
        <w:t>, s 126 and s 132).</w:t>
      </w:r>
    </w:p>
    <w:p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rsidR="00483EA3" w:rsidRPr="008E3922" w:rsidRDefault="00483EA3" w:rsidP="00B009C2">
      <w:pPr>
        <w:pStyle w:val="Schclauseheading"/>
      </w:pPr>
      <w:bookmarkStart w:id="858" w:name="_Toc510016392"/>
      <w:r w:rsidRPr="007E3EBC">
        <w:rPr>
          <w:rStyle w:val="CharSectNo"/>
        </w:rPr>
        <w:t>15.6</w:t>
      </w:r>
      <w:r w:rsidRPr="008E3922">
        <w:tab/>
        <w:t>How table 15.6.3 must be used</w:t>
      </w:r>
      <w:bookmarkEnd w:id="858"/>
    </w:p>
    <w:p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rsidR="00DE4642" w:rsidRDefault="00DE4642">
      <w:r>
        <w:rPr>
          <w:b/>
        </w:rPr>
        <w:br w:type="page"/>
      </w:r>
    </w:p>
    <w:p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Div.</w:t>
            </w:r>
          </w:p>
        </w:tc>
        <w:tc>
          <w:tcPr>
            <w:tcW w:w="113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1.1</w:t>
            </w:r>
          </w:p>
        </w:tc>
        <w:tc>
          <w:tcPr>
            <w:tcW w:w="1134"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1.2</w:t>
            </w:r>
          </w:p>
        </w:tc>
        <w:tc>
          <w:tcPr>
            <w:tcW w:w="11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1.3</w:t>
            </w:r>
          </w:p>
        </w:tc>
        <w:tc>
          <w:tcPr>
            <w:tcW w:w="1134" w:type="dxa"/>
            <w:tcBorders>
              <w:bottom w:val="single" w:sz="4" w:space="0" w:color="auto"/>
            </w:tcBorders>
          </w:tcPr>
          <w:p w:rsidR="00483EA3" w:rsidRPr="008E3922" w:rsidRDefault="00483EA3" w:rsidP="00483EA3">
            <w:pPr>
              <w:pStyle w:val="TableColHd"/>
            </w:pPr>
            <w:r w:rsidRPr="008E3922">
              <w:t>column 5</w:t>
            </w:r>
          </w:p>
          <w:p w:rsidR="00483EA3" w:rsidRPr="008E3922" w:rsidRDefault="00483EA3" w:rsidP="00483EA3">
            <w:pPr>
              <w:pStyle w:val="TableColHd"/>
            </w:pPr>
            <w:r w:rsidRPr="008E3922">
              <w:t>1.4</w:t>
            </w:r>
          </w:p>
        </w:tc>
        <w:tc>
          <w:tcPr>
            <w:tcW w:w="1134" w:type="dxa"/>
            <w:tcBorders>
              <w:bottom w:val="single" w:sz="4" w:space="0" w:color="auto"/>
            </w:tcBorders>
          </w:tcPr>
          <w:p w:rsidR="00483EA3" w:rsidRPr="008E3922" w:rsidRDefault="00483EA3" w:rsidP="00483EA3">
            <w:pPr>
              <w:pStyle w:val="TableColHd"/>
            </w:pPr>
            <w:r w:rsidRPr="008E3922">
              <w:t>column 6</w:t>
            </w:r>
          </w:p>
          <w:p w:rsidR="00483EA3" w:rsidRPr="008E3922" w:rsidRDefault="00483EA3" w:rsidP="00483EA3">
            <w:pPr>
              <w:pStyle w:val="TableColHd"/>
            </w:pPr>
            <w:r w:rsidRPr="008E3922">
              <w:t>1.5</w:t>
            </w:r>
          </w:p>
        </w:tc>
        <w:tc>
          <w:tcPr>
            <w:tcW w:w="1134" w:type="dxa"/>
            <w:tcBorders>
              <w:bottom w:val="single" w:sz="4" w:space="0" w:color="auto"/>
            </w:tcBorders>
          </w:tcPr>
          <w:p w:rsidR="00483EA3" w:rsidRPr="008E3922" w:rsidRDefault="00483EA3" w:rsidP="00483EA3">
            <w:pPr>
              <w:pStyle w:val="TableColHd"/>
            </w:pPr>
            <w:r w:rsidRPr="008E3922">
              <w:t>column 7</w:t>
            </w:r>
          </w:p>
          <w:p w:rsidR="00483EA3" w:rsidRPr="008E3922" w:rsidRDefault="00483EA3" w:rsidP="00483EA3">
            <w:pPr>
              <w:pStyle w:val="TableColHd"/>
            </w:pPr>
            <w:r w:rsidRPr="008E3922">
              <w:t>1.6</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1.4</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1.6</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bl>
    <w:p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09"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1985"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UN Nos included under name</w:t>
            </w:r>
          </w:p>
        </w:tc>
        <w:tc>
          <w:tcPr>
            <w:tcW w:w="2410"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w:t>
            </w:r>
          </w:p>
        </w:tc>
        <w:tc>
          <w:tcPr>
            <w:tcW w:w="2409" w:type="dxa"/>
            <w:tcBorders>
              <w:top w:val="single" w:sz="4" w:space="0" w:color="auto"/>
            </w:tcBorders>
          </w:tcPr>
          <w:p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rsidR="00483EA3" w:rsidRPr="008E3922" w:rsidRDefault="00483EA3" w:rsidP="00483EA3">
            <w:pPr>
              <w:pStyle w:val="TableText10"/>
              <w:rPr>
                <w:lang w:val="fr-FR"/>
              </w:rPr>
            </w:pPr>
            <w:r w:rsidRPr="008E3922">
              <w:rPr>
                <w:lang w:val="fr-FR"/>
              </w:rPr>
              <w:t>20</w:t>
            </w: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2409" w:type="dxa"/>
          </w:tcPr>
          <w:p w:rsidR="00483EA3" w:rsidRPr="008E3922" w:rsidRDefault="00483EA3" w:rsidP="00483EA3">
            <w:pPr>
              <w:pStyle w:val="TableText10"/>
              <w:rPr>
                <w:lang w:val="fr-FR"/>
              </w:rPr>
            </w:pPr>
            <w:r w:rsidRPr="008E3922">
              <w:rPr>
                <w:lang w:val="fr-FR"/>
              </w:rPr>
              <w:t>acetylene</w:t>
            </w:r>
          </w:p>
        </w:tc>
        <w:tc>
          <w:tcPr>
            <w:tcW w:w="1985" w:type="dxa"/>
          </w:tcPr>
          <w:p w:rsidR="00483EA3" w:rsidRPr="008E3922" w:rsidRDefault="00483EA3" w:rsidP="00483EA3">
            <w:pPr>
              <w:pStyle w:val="TableText10"/>
              <w:rPr>
                <w:lang w:val="fr-FR"/>
              </w:rPr>
            </w:pPr>
            <w:r w:rsidRPr="008E3922">
              <w:rPr>
                <w:lang w:val="fr-FR"/>
              </w:rPr>
              <w:t>1001</w:t>
            </w:r>
          </w:p>
        </w:tc>
        <w:tc>
          <w:tcPr>
            <w:tcW w:w="2410" w:type="dxa"/>
          </w:tcPr>
          <w:p w:rsidR="00483EA3" w:rsidRPr="008E3922" w:rsidRDefault="00483EA3" w:rsidP="00483EA3">
            <w:pPr>
              <w:pStyle w:val="TableText10"/>
              <w:rPr>
                <w:lang w:val="fr-FR"/>
              </w:rPr>
            </w:pPr>
            <w:r w:rsidRPr="008E3922">
              <w:rPr>
                <w:lang w:val="fr-FR"/>
              </w:rPr>
              <w:t>50</w:t>
            </w: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2409" w:type="dxa"/>
          </w:tcPr>
          <w:p w:rsidR="00483EA3" w:rsidRPr="008E3922" w:rsidRDefault="00483EA3" w:rsidP="00483EA3">
            <w:pPr>
              <w:pStyle w:val="TableText10"/>
              <w:rPr>
                <w:lang w:val="fr-FR"/>
              </w:rPr>
            </w:pPr>
            <w:r w:rsidRPr="008E3922">
              <w:rPr>
                <w:lang w:val="fr-FR"/>
              </w:rPr>
              <w:t>acrolein</w:t>
            </w:r>
          </w:p>
        </w:tc>
        <w:tc>
          <w:tcPr>
            <w:tcW w:w="1985" w:type="dxa"/>
          </w:tcPr>
          <w:p w:rsidR="00483EA3" w:rsidRPr="008E3922" w:rsidRDefault="00483EA3" w:rsidP="00483EA3">
            <w:pPr>
              <w:pStyle w:val="TableText10"/>
            </w:pPr>
            <w:r w:rsidRPr="008E3922">
              <w:t>1092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2409" w:type="dxa"/>
          </w:tcPr>
          <w:p w:rsidR="00483EA3" w:rsidRPr="008E3922" w:rsidRDefault="00483EA3" w:rsidP="00483EA3">
            <w:pPr>
              <w:pStyle w:val="TableText10"/>
            </w:pPr>
            <w:r w:rsidRPr="008E3922">
              <w:t>acrylonitrile</w:t>
            </w:r>
          </w:p>
        </w:tc>
        <w:tc>
          <w:tcPr>
            <w:tcW w:w="1985" w:type="dxa"/>
          </w:tcPr>
          <w:p w:rsidR="00483EA3" w:rsidRPr="008E3922" w:rsidRDefault="00483EA3" w:rsidP="00483EA3">
            <w:pPr>
              <w:pStyle w:val="TableText10"/>
            </w:pPr>
            <w:r w:rsidRPr="008E3922">
              <w:t>1093</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5</w:t>
            </w:r>
          </w:p>
        </w:tc>
        <w:tc>
          <w:tcPr>
            <w:tcW w:w="2409" w:type="dxa"/>
          </w:tcPr>
          <w:p w:rsidR="00483EA3" w:rsidRPr="008E3922" w:rsidRDefault="00483EA3" w:rsidP="00483EA3">
            <w:pPr>
              <w:pStyle w:val="TableText10"/>
            </w:pPr>
            <w:r w:rsidRPr="008E3922">
              <w:t>allyl alcohol</w:t>
            </w:r>
          </w:p>
        </w:tc>
        <w:tc>
          <w:tcPr>
            <w:tcW w:w="1985" w:type="dxa"/>
          </w:tcPr>
          <w:p w:rsidR="00483EA3" w:rsidRPr="008E3922" w:rsidRDefault="00483EA3" w:rsidP="00483EA3">
            <w:pPr>
              <w:pStyle w:val="TableText10"/>
            </w:pPr>
            <w:r w:rsidRPr="008E3922">
              <w:t>1098</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2409" w:type="dxa"/>
          </w:tcPr>
          <w:p w:rsidR="00483EA3" w:rsidRPr="008E3922" w:rsidRDefault="00483EA3" w:rsidP="00483EA3">
            <w:pPr>
              <w:pStyle w:val="TableText10"/>
            </w:pPr>
            <w:r w:rsidRPr="008E3922">
              <w:t>allylamine</w:t>
            </w:r>
          </w:p>
        </w:tc>
        <w:tc>
          <w:tcPr>
            <w:tcW w:w="1985" w:type="dxa"/>
          </w:tcPr>
          <w:p w:rsidR="00483EA3" w:rsidRPr="008E3922" w:rsidRDefault="00483EA3" w:rsidP="00483EA3">
            <w:pPr>
              <w:pStyle w:val="TableText10"/>
            </w:pPr>
            <w:r w:rsidRPr="008E3922">
              <w:t>2334</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7</w:t>
            </w:r>
          </w:p>
        </w:tc>
        <w:tc>
          <w:tcPr>
            <w:tcW w:w="2409" w:type="dxa"/>
          </w:tcPr>
          <w:p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rsidR="00483EA3" w:rsidRPr="008E3922" w:rsidRDefault="00483EA3" w:rsidP="00483EA3">
            <w:pPr>
              <w:pStyle w:val="TableText10"/>
            </w:pPr>
            <w:r w:rsidRPr="008E3922">
              <w:t>1005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8</w:t>
            </w:r>
          </w:p>
        </w:tc>
        <w:tc>
          <w:tcPr>
            <w:tcW w:w="2409" w:type="dxa"/>
          </w:tcPr>
          <w:p w:rsidR="00483EA3" w:rsidRPr="008E3922" w:rsidRDefault="00483EA3" w:rsidP="00483EA3">
            <w:pPr>
              <w:pStyle w:val="TableText10"/>
            </w:pPr>
            <w:r w:rsidRPr="008E3922">
              <w:t>ammonium nitrate fertilisers</w:t>
            </w:r>
          </w:p>
        </w:tc>
        <w:tc>
          <w:tcPr>
            <w:tcW w:w="1985" w:type="dxa"/>
          </w:tcPr>
          <w:p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rsidR="00483EA3" w:rsidRPr="008E3922" w:rsidRDefault="00483EA3" w:rsidP="00483EA3">
            <w:pPr>
              <w:pStyle w:val="TableText10"/>
            </w:pPr>
            <w:r w:rsidRPr="008E3922">
              <w:t>5000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9</w:t>
            </w:r>
          </w:p>
        </w:tc>
        <w:tc>
          <w:tcPr>
            <w:tcW w:w="2409" w:type="dxa"/>
          </w:tcPr>
          <w:p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rsidR="00483EA3" w:rsidRPr="008E3922" w:rsidRDefault="00483EA3" w:rsidP="00483EA3">
            <w:pPr>
              <w:pStyle w:val="TableText10"/>
            </w:pPr>
            <w:r w:rsidRPr="008E3922">
              <w:t>1942</w:t>
            </w:r>
          </w:p>
        </w:tc>
        <w:tc>
          <w:tcPr>
            <w:tcW w:w="2410" w:type="dxa"/>
          </w:tcPr>
          <w:p w:rsidR="00483EA3" w:rsidRPr="008E3922" w:rsidRDefault="00483EA3" w:rsidP="00483EA3">
            <w:pPr>
              <w:pStyle w:val="TableText10"/>
            </w:pPr>
            <w:r w:rsidRPr="008E3922">
              <w:t>2500</w:t>
            </w:r>
          </w:p>
        </w:tc>
      </w:tr>
      <w:tr w:rsidR="00483EA3" w:rsidRPr="008E3922" w:rsidTr="00483EA3">
        <w:trPr>
          <w:cantSplit/>
        </w:trPr>
        <w:tc>
          <w:tcPr>
            <w:tcW w:w="1101" w:type="dxa"/>
          </w:tcPr>
          <w:p w:rsidR="00483EA3" w:rsidRPr="008E3922" w:rsidRDefault="00483EA3" w:rsidP="00483EA3">
            <w:pPr>
              <w:pStyle w:val="TableText10"/>
            </w:pPr>
            <w:r w:rsidRPr="008E3922">
              <w:t>10</w:t>
            </w:r>
          </w:p>
        </w:tc>
        <w:tc>
          <w:tcPr>
            <w:tcW w:w="2409" w:type="dxa"/>
          </w:tcPr>
          <w:p w:rsidR="00483EA3" w:rsidRPr="008E3922" w:rsidRDefault="00483EA3" w:rsidP="00483EA3">
            <w:pPr>
              <w:pStyle w:val="TableText10"/>
            </w:pPr>
            <w:r w:rsidRPr="008E3922">
              <w:t>arsenic pentoxide, arsenic (V) acid and other salts</w:t>
            </w:r>
          </w:p>
        </w:tc>
        <w:tc>
          <w:tcPr>
            <w:tcW w:w="1985" w:type="dxa"/>
          </w:tcPr>
          <w:p w:rsidR="00483EA3" w:rsidRPr="008E3922" w:rsidRDefault="00483EA3" w:rsidP="00483EA3">
            <w:pPr>
              <w:pStyle w:val="TableText10"/>
            </w:pPr>
            <w:r w:rsidRPr="008E3922">
              <w:t>1559</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11</w:t>
            </w:r>
          </w:p>
        </w:tc>
        <w:tc>
          <w:tcPr>
            <w:tcW w:w="2409" w:type="dxa"/>
          </w:tcPr>
          <w:p w:rsidR="00483EA3" w:rsidRPr="008E3922" w:rsidRDefault="00483EA3" w:rsidP="00483EA3">
            <w:pPr>
              <w:pStyle w:val="TableText10"/>
            </w:pPr>
            <w:r w:rsidRPr="008E3922">
              <w:t>arsenic trioxide, arsenious (III) acid and other salts</w:t>
            </w:r>
          </w:p>
        </w:tc>
        <w:tc>
          <w:tcPr>
            <w:tcW w:w="1985" w:type="dxa"/>
          </w:tcPr>
          <w:p w:rsidR="00483EA3" w:rsidRPr="008E3922" w:rsidRDefault="00483EA3" w:rsidP="00483EA3">
            <w:pPr>
              <w:pStyle w:val="TableText10"/>
            </w:pPr>
            <w:r w:rsidRPr="008E3922">
              <w:t>1561</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2409" w:type="dxa"/>
          </w:tcPr>
          <w:p w:rsidR="00483EA3" w:rsidRPr="008E3922" w:rsidRDefault="00483EA3" w:rsidP="00483EA3">
            <w:pPr>
              <w:pStyle w:val="TableText10"/>
            </w:pPr>
            <w:r w:rsidRPr="008E3922">
              <w:t>arsine</w:t>
            </w:r>
          </w:p>
        </w:tc>
        <w:tc>
          <w:tcPr>
            <w:tcW w:w="1985" w:type="dxa"/>
          </w:tcPr>
          <w:p w:rsidR="00483EA3" w:rsidRPr="008E3922" w:rsidRDefault="00483EA3" w:rsidP="00483EA3">
            <w:pPr>
              <w:pStyle w:val="TableText10"/>
            </w:pPr>
            <w:r w:rsidRPr="008E3922">
              <w:t>2188</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2409" w:type="dxa"/>
          </w:tcPr>
          <w:p w:rsidR="00483EA3" w:rsidRPr="008E3922" w:rsidRDefault="00483EA3" w:rsidP="00483EA3">
            <w:pPr>
              <w:pStyle w:val="TableText10"/>
            </w:pPr>
            <w:r w:rsidRPr="008E3922">
              <w:t>bromine or bromine solutions</w:t>
            </w:r>
          </w:p>
        </w:tc>
        <w:tc>
          <w:tcPr>
            <w:tcW w:w="1985" w:type="dxa"/>
          </w:tcPr>
          <w:p w:rsidR="00483EA3" w:rsidRPr="008E3922" w:rsidRDefault="00483EA3" w:rsidP="00483EA3">
            <w:pPr>
              <w:pStyle w:val="TableText10"/>
            </w:pPr>
            <w:r w:rsidRPr="008E3922">
              <w:t>1744</w:t>
            </w:r>
          </w:p>
        </w:tc>
        <w:tc>
          <w:tcPr>
            <w:tcW w:w="2410" w:type="dxa"/>
          </w:tcPr>
          <w:p w:rsidR="00483EA3" w:rsidRPr="008E3922" w:rsidRDefault="00483EA3" w:rsidP="00483EA3">
            <w:pPr>
              <w:pStyle w:val="TableText10"/>
            </w:pPr>
            <w:r w:rsidRPr="008E3922">
              <w:t>100</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2409" w:type="dxa"/>
          </w:tcPr>
          <w:p w:rsidR="00483EA3" w:rsidRPr="008E3922" w:rsidRDefault="00483EA3" w:rsidP="00483EA3">
            <w:pPr>
              <w:pStyle w:val="TableText10"/>
            </w:pPr>
            <w:r w:rsidRPr="008E3922">
              <w:t>carbon disulfide</w:t>
            </w:r>
          </w:p>
        </w:tc>
        <w:tc>
          <w:tcPr>
            <w:tcW w:w="1985" w:type="dxa"/>
          </w:tcPr>
          <w:p w:rsidR="00483EA3" w:rsidRPr="008E3922" w:rsidRDefault="00483EA3" w:rsidP="00483EA3">
            <w:pPr>
              <w:pStyle w:val="TableText10"/>
            </w:pPr>
            <w:r w:rsidRPr="008E3922">
              <w:t>1131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2409" w:type="dxa"/>
          </w:tcPr>
          <w:p w:rsidR="00483EA3" w:rsidRPr="008E3922" w:rsidRDefault="00483EA3" w:rsidP="00483EA3">
            <w:pPr>
              <w:pStyle w:val="TableText10"/>
            </w:pPr>
            <w:r w:rsidRPr="008E3922">
              <w:t>chlorine</w:t>
            </w:r>
          </w:p>
        </w:tc>
        <w:tc>
          <w:tcPr>
            <w:tcW w:w="1985" w:type="dxa"/>
          </w:tcPr>
          <w:p w:rsidR="00483EA3" w:rsidRPr="008E3922" w:rsidRDefault="00483EA3" w:rsidP="00483EA3">
            <w:pPr>
              <w:pStyle w:val="TableText10"/>
            </w:pPr>
            <w:r w:rsidRPr="008E3922">
              <w:t>1017</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2409" w:type="dxa"/>
          </w:tcPr>
          <w:p w:rsidR="00483EA3" w:rsidRPr="008E3922" w:rsidRDefault="00483EA3" w:rsidP="00483EA3">
            <w:pPr>
              <w:pStyle w:val="TableText10"/>
            </w:pPr>
            <w:r w:rsidRPr="008E3922">
              <w:t>dioxins</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17</w:t>
            </w:r>
          </w:p>
        </w:tc>
        <w:tc>
          <w:tcPr>
            <w:tcW w:w="2409" w:type="dxa"/>
          </w:tcPr>
          <w:p w:rsidR="00483EA3" w:rsidRPr="008E3922" w:rsidRDefault="00483EA3" w:rsidP="00483EA3">
            <w:pPr>
              <w:pStyle w:val="TableText10"/>
            </w:pPr>
            <w:r w:rsidRPr="008E3922">
              <w:t>ethyl nitrate</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18</w:t>
            </w:r>
          </w:p>
        </w:tc>
        <w:tc>
          <w:tcPr>
            <w:tcW w:w="2409" w:type="dxa"/>
          </w:tcPr>
          <w:p w:rsidR="00483EA3" w:rsidRPr="008E3922" w:rsidRDefault="00483EA3" w:rsidP="00483EA3">
            <w:pPr>
              <w:pStyle w:val="TableText10"/>
            </w:pPr>
            <w:r w:rsidRPr="008E3922">
              <w:t>ethylene dibromide</w:t>
            </w:r>
          </w:p>
        </w:tc>
        <w:tc>
          <w:tcPr>
            <w:tcW w:w="1985" w:type="dxa"/>
          </w:tcPr>
          <w:p w:rsidR="00483EA3" w:rsidRPr="008E3922" w:rsidRDefault="00483EA3" w:rsidP="00483EA3">
            <w:pPr>
              <w:pStyle w:val="TableText10"/>
            </w:pPr>
            <w:r w:rsidRPr="008E3922">
              <w:t>1605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19</w:t>
            </w:r>
          </w:p>
        </w:tc>
        <w:tc>
          <w:tcPr>
            <w:tcW w:w="2409" w:type="dxa"/>
          </w:tcPr>
          <w:p w:rsidR="00483EA3" w:rsidRPr="008E3922" w:rsidRDefault="00483EA3" w:rsidP="00483EA3">
            <w:pPr>
              <w:pStyle w:val="TableText10"/>
            </w:pPr>
            <w:r w:rsidRPr="008E3922">
              <w:t>ethylene oxide</w:t>
            </w:r>
          </w:p>
        </w:tc>
        <w:tc>
          <w:tcPr>
            <w:tcW w:w="1985" w:type="dxa"/>
          </w:tcPr>
          <w:p w:rsidR="00483EA3" w:rsidRPr="008E3922" w:rsidRDefault="00483EA3" w:rsidP="00483EA3">
            <w:pPr>
              <w:pStyle w:val="TableText10"/>
            </w:pPr>
            <w:r w:rsidRPr="008E3922">
              <w:t>1040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20</w:t>
            </w:r>
          </w:p>
        </w:tc>
        <w:tc>
          <w:tcPr>
            <w:tcW w:w="2409" w:type="dxa"/>
          </w:tcPr>
          <w:p w:rsidR="00483EA3" w:rsidRPr="008E3922" w:rsidRDefault="00483EA3" w:rsidP="00483EA3">
            <w:pPr>
              <w:pStyle w:val="TableText10"/>
            </w:pPr>
            <w:r w:rsidRPr="008E3922">
              <w:t>ethyleneimine</w:t>
            </w:r>
          </w:p>
        </w:tc>
        <w:tc>
          <w:tcPr>
            <w:tcW w:w="1985" w:type="dxa"/>
          </w:tcPr>
          <w:p w:rsidR="00483EA3" w:rsidRPr="008E3922" w:rsidRDefault="00483EA3" w:rsidP="00483EA3">
            <w:pPr>
              <w:pStyle w:val="TableText10"/>
            </w:pPr>
            <w:r w:rsidRPr="008E3922">
              <w:t>1185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21</w:t>
            </w:r>
          </w:p>
        </w:tc>
        <w:tc>
          <w:tcPr>
            <w:tcW w:w="2409" w:type="dxa"/>
          </w:tcPr>
          <w:p w:rsidR="00483EA3" w:rsidRPr="008E3922" w:rsidRDefault="00483EA3" w:rsidP="00483EA3">
            <w:pPr>
              <w:pStyle w:val="TableText10"/>
            </w:pPr>
            <w:r w:rsidRPr="008E3922">
              <w:t>fluorine</w:t>
            </w:r>
          </w:p>
        </w:tc>
        <w:tc>
          <w:tcPr>
            <w:tcW w:w="1985" w:type="dxa"/>
          </w:tcPr>
          <w:p w:rsidR="00483EA3" w:rsidRPr="008E3922" w:rsidRDefault="00483EA3" w:rsidP="00483EA3">
            <w:pPr>
              <w:pStyle w:val="TableText10"/>
            </w:pPr>
            <w:r w:rsidRPr="008E3922">
              <w:t>1045</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22</w:t>
            </w:r>
          </w:p>
        </w:tc>
        <w:tc>
          <w:tcPr>
            <w:tcW w:w="2409" w:type="dxa"/>
          </w:tcPr>
          <w:p w:rsidR="00483EA3" w:rsidRPr="008E3922" w:rsidRDefault="00483EA3" w:rsidP="00483EA3">
            <w:pPr>
              <w:pStyle w:val="TableText10"/>
            </w:pPr>
            <w:r w:rsidRPr="008E3922">
              <w:t xml:space="preserve">formaldehyde </w:t>
            </w:r>
            <w:r w:rsidRPr="008E3922">
              <w:br/>
              <w:t>(greater than 90%)</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23</w:t>
            </w:r>
          </w:p>
        </w:tc>
        <w:tc>
          <w:tcPr>
            <w:tcW w:w="2409" w:type="dxa"/>
          </w:tcPr>
          <w:p w:rsidR="00483EA3" w:rsidRPr="008E3922" w:rsidRDefault="00483EA3" w:rsidP="00483EA3">
            <w:pPr>
              <w:pStyle w:val="TableText10"/>
            </w:pPr>
            <w:r w:rsidRPr="008E3922">
              <w:t>hydrofluoric acid solution (greater than 50%)</w:t>
            </w:r>
          </w:p>
        </w:tc>
        <w:tc>
          <w:tcPr>
            <w:tcW w:w="1985" w:type="dxa"/>
          </w:tcPr>
          <w:p w:rsidR="00483EA3" w:rsidRPr="008E3922" w:rsidRDefault="00483EA3" w:rsidP="00483EA3">
            <w:pPr>
              <w:pStyle w:val="TableText10"/>
            </w:pPr>
            <w:r w:rsidRPr="008E3922">
              <w:t>1790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24</w:t>
            </w:r>
          </w:p>
        </w:tc>
        <w:tc>
          <w:tcPr>
            <w:tcW w:w="2409" w:type="dxa"/>
          </w:tcPr>
          <w:p w:rsidR="00483EA3" w:rsidRPr="008E3922" w:rsidRDefault="00483EA3" w:rsidP="00483EA3">
            <w:pPr>
              <w:pStyle w:val="TableText10"/>
            </w:pPr>
            <w:r w:rsidRPr="008E3922">
              <w:t>hydrogen</w:t>
            </w:r>
          </w:p>
        </w:tc>
        <w:tc>
          <w:tcPr>
            <w:tcW w:w="1985" w:type="dxa"/>
          </w:tcPr>
          <w:p w:rsidR="00483EA3" w:rsidRPr="008E3922" w:rsidRDefault="00483EA3" w:rsidP="00483EA3">
            <w:pPr>
              <w:pStyle w:val="TableText10"/>
            </w:pPr>
            <w:r w:rsidRPr="008E3922">
              <w:t>1049</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25</w:t>
            </w:r>
          </w:p>
        </w:tc>
        <w:tc>
          <w:tcPr>
            <w:tcW w:w="2409" w:type="dxa"/>
          </w:tcPr>
          <w:p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rsidR="00483EA3" w:rsidRPr="008E3922" w:rsidRDefault="00483EA3" w:rsidP="00483EA3">
            <w:pPr>
              <w:pStyle w:val="TableText10"/>
            </w:pPr>
            <w:r w:rsidRPr="008E3922">
              <w:br/>
              <w:t>1050</w:t>
            </w:r>
            <w:r w:rsidRPr="008E3922">
              <w:br/>
              <w:t>2186</w:t>
            </w:r>
          </w:p>
        </w:tc>
        <w:tc>
          <w:tcPr>
            <w:tcW w:w="2410" w:type="dxa"/>
          </w:tcPr>
          <w:p w:rsidR="00483EA3" w:rsidRPr="008E3922" w:rsidRDefault="00483EA3" w:rsidP="00483EA3">
            <w:pPr>
              <w:pStyle w:val="TableText10"/>
            </w:pPr>
            <w:r w:rsidRPr="008E3922">
              <w:br/>
              <w:t>250</w:t>
            </w:r>
            <w:r w:rsidRPr="008E3922">
              <w:br/>
              <w:t>250</w:t>
            </w:r>
          </w:p>
        </w:tc>
      </w:tr>
      <w:tr w:rsidR="00483EA3" w:rsidRPr="008E3922" w:rsidTr="00483EA3">
        <w:trPr>
          <w:cantSplit/>
        </w:trPr>
        <w:tc>
          <w:tcPr>
            <w:tcW w:w="1101" w:type="dxa"/>
          </w:tcPr>
          <w:p w:rsidR="00483EA3" w:rsidRPr="008E3922" w:rsidRDefault="00483EA3" w:rsidP="00483EA3">
            <w:pPr>
              <w:pStyle w:val="TableText10"/>
            </w:pPr>
            <w:r w:rsidRPr="008E3922">
              <w:t>26</w:t>
            </w:r>
          </w:p>
        </w:tc>
        <w:tc>
          <w:tcPr>
            <w:tcW w:w="2409" w:type="dxa"/>
          </w:tcPr>
          <w:p w:rsidR="00483EA3" w:rsidRPr="008E3922" w:rsidRDefault="00483EA3" w:rsidP="00483EA3">
            <w:pPr>
              <w:pStyle w:val="TableText10"/>
            </w:pPr>
            <w:r w:rsidRPr="008E3922">
              <w:t>hydrogen cyanide</w:t>
            </w:r>
          </w:p>
        </w:tc>
        <w:tc>
          <w:tcPr>
            <w:tcW w:w="1985" w:type="dxa"/>
          </w:tcPr>
          <w:p w:rsidR="00483EA3" w:rsidRPr="008E3922" w:rsidRDefault="00483EA3" w:rsidP="00483EA3">
            <w:pPr>
              <w:pStyle w:val="TableText10"/>
            </w:pPr>
            <w:r w:rsidRPr="008E3922">
              <w:t>1051</w:t>
            </w:r>
            <w:r w:rsidRPr="008E3922">
              <w:br/>
              <w:t>1614</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27</w:t>
            </w:r>
          </w:p>
        </w:tc>
        <w:tc>
          <w:tcPr>
            <w:tcW w:w="2409" w:type="dxa"/>
          </w:tcPr>
          <w:p w:rsidR="00483EA3" w:rsidRPr="008E3922" w:rsidRDefault="00483EA3" w:rsidP="00483EA3">
            <w:pPr>
              <w:pStyle w:val="TableText10"/>
            </w:pPr>
            <w:r w:rsidRPr="008E3922">
              <w:t>hydrogen fluoride</w:t>
            </w:r>
          </w:p>
        </w:tc>
        <w:tc>
          <w:tcPr>
            <w:tcW w:w="1985" w:type="dxa"/>
          </w:tcPr>
          <w:p w:rsidR="00483EA3" w:rsidRPr="008E3922" w:rsidRDefault="00483EA3" w:rsidP="00483EA3">
            <w:pPr>
              <w:pStyle w:val="TableText10"/>
            </w:pPr>
            <w:r w:rsidRPr="008E3922">
              <w:t>1052</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28</w:t>
            </w:r>
          </w:p>
        </w:tc>
        <w:tc>
          <w:tcPr>
            <w:tcW w:w="2409" w:type="dxa"/>
          </w:tcPr>
          <w:p w:rsidR="00483EA3" w:rsidRPr="008E3922" w:rsidRDefault="00483EA3" w:rsidP="00483EA3">
            <w:pPr>
              <w:pStyle w:val="TableText10"/>
            </w:pPr>
            <w:r w:rsidRPr="008E3922">
              <w:t>hydrogen sulfide</w:t>
            </w:r>
          </w:p>
        </w:tc>
        <w:tc>
          <w:tcPr>
            <w:tcW w:w="1985" w:type="dxa"/>
          </w:tcPr>
          <w:p w:rsidR="00483EA3" w:rsidRPr="008E3922" w:rsidRDefault="00483EA3" w:rsidP="00483EA3">
            <w:pPr>
              <w:pStyle w:val="TableText10"/>
            </w:pPr>
            <w:r w:rsidRPr="008E3922">
              <w:t>1053</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29</w:t>
            </w:r>
          </w:p>
        </w:tc>
        <w:tc>
          <w:tcPr>
            <w:tcW w:w="2409" w:type="dxa"/>
          </w:tcPr>
          <w:p w:rsidR="00483EA3" w:rsidRPr="008E3922" w:rsidRDefault="00483EA3" w:rsidP="00483EA3">
            <w:pPr>
              <w:pStyle w:val="TableText10"/>
            </w:pPr>
            <w:r w:rsidRPr="008E3922">
              <w:t>LP gases</w:t>
            </w:r>
          </w:p>
        </w:tc>
        <w:tc>
          <w:tcPr>
            <w:tcW w:w="1985" w:type="dxa"/>
          </w:tcPr>
          <w:p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30</w:t>
            </w:r>
          </w:p>
        </w:tc>
        <w:tc>
          <w:tcPr>
            <w:tcW w:w="2409" w:type="dxa"/>
          </w:tcPr>
          <w:p w:rsidR="00483EA3" w:rsidRPr="008E3922" w:rsidRDefault="00483EA3" w:rsidP="00483EA3">
            <w:pPr>
              <w:pStyle w:val="TableText10"/>
            </w:pPr>
            <w:r w:rsidRPr="008E3922">
              <w:t>methane or natural gas</w:t>
            </w:r>
          </w:p>
        </w:tc>
        <w:tc>
          <w:tcPr>
            <w:tcW w:w="1985" w:type="dxa"/>
          </w:tcPr>
          <w:p w:rsidR="00483EA3" w:rsidRPr="008E3922" w:rsidRDefault="00483EA3" w:rsidP="00483EA3">
            <w:pPr>
              <w:pStyle w:val="TableText10"/>
            </w:pPr>
            <w:r w:rsidRPr="008E3922">
              <w:t>1971</w:t>
            </w:r>
            <w:r w:rsidRPr="008E3922">
              <w:br/>
              <w:t>1972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31</w:t>
            </w:r>
          </w:p>
        </w:tc>
        <w:tc>
          <w:tcPr>
            <w:tcW w:w="2409" w:type="dxa"/>
          </w:tcPr>
          <w:p w:rsidR="00483EA3" w:rsidRPr="008E3922" w:rsidRDefault="00483EA3" w:rsidP="00483EA3">
            <w:pPr>
              <w:pStyle w:val="TableText10"/>
            </w:pPr>
            <w:r w:rsidRPr="008E3922">
              <w:t>methyl bromide</w:t>
            </w:r>
          </w:p>
        </w:tc>
        <w:tc>
          <w:tcPr>
            <w:tcW w:w="1985" w:type="dxa"/>
          </w:tcPr>
          <w:p w:rsidR="00483EA3" w:rsidRPr="008E3922" w:rsidRDefault="00483EA3" w:rsidP="00483EA3">
            <w:pPr>
              <w:pStyle w:val="TableText10"/>
            </w:pPr>
            <w:r w:rsidRPr="008E3922">
              <w:t>1062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32</w:t>
            </w:r>
          </w:p>
        </w:tc>
        <w:tc>
          <w:tcPr>
            <w:tcW w:w="2409" w:type="dxa"/>
          </w:tcPr>
          <w:p w:rsidR="00483EA3" w:rsidRPr="008E3922" w:rsidRDefault="00483EA3" w:rsidP="00483EA3">
            <w:pPr>
              <w:pStyle w:val="TableText10"/>
            </w:pPr>
            <w:r w:rsidRPr="008E3922">
              <w:t>methyl isocyanate</w:t>
            </w:r>
          </w:p>
        </w:tc>
        <w:tc>
          <w:tcPr>
            <w:tcW w:w="1985" w:type="dxa"/>
          </w:tcPr>
          <w:p w:rsidR="00483EA3" w:rsidRPr="008E3922" w:rsidRDefault="00483EA3" w:rsidP="00483EA3">
            <w:pPr>
              <w:pStyle w:val="TableText10"/>
            </w:pPr>
            <w:r w:rsidRPr="008E3922">
              <w:t>2480</w:t>
            </w:r>
          </w:p>
        </w:tc>
        <w:tc>
          <w:tcPr>
            <w:tcW w:w="2410" w:type="dxa"/>
          </w:tcPr>
          <w:p w:rsidR="00483EA3" w:rsidRPr="008E3922" w:rsidRDefault="00483EA3" w:rsidP="00483EA3">
            <w:pPr>
              <w:pStyle w:val="TableText10"/>
            </w:pPr>
            <w:r w:rsidRPr="008E3922">
              <w:t>0.15</w:t>
            </w:r>
          </w:p>
        </w:tc>
      </w:tr>
      <w:tr w:rsidR="00483EA3" w:rsidRPr="008E3922" w:rsidTr="00483EA3">
        <w:trPr>
          <w:cantSplit/>
        </w:trPr>
        <w:tc>
          <w:tcPr>
            <w:tcW w:w="1101" w:type="dxa"/>
          </w:tcPr>
          <w:p w:rsidR="00483EA3" w:rsidRPr="008E3922" w:rsidRDefault="00483EA3" w:rsidP="00483EA3">
            <w:pPr>
              <w:pStyle w:val="TableText10"/>
            </w:pPr>
            <w:r w:rsidRPr="008E3922">
              <w:t>33</w:t>
            </w:r>
          </w:p>
        </w:tc>
        <w:tc>
          <w:tcPr>
            <w:tcW w:w="2409" w:type="dxa"/>
          </w:tcPr>
          <w:p w:rsidR="00483EA3" w:rsidRPr="008E3922" w:rsidRDefault="00483EA3" w:rsidP="00483EA3">
            <w:pPr>
              <w:pStyle w:val="TableText10"/>
            </w:pPr>
            <w:r w:rsidRPr="008E3922">
              <w:t>oxides of nitrogen, including nitrous oxide, nitrogen dioxide and nitrogen trioxide</w:t>
            </w:r>
          </w:p>
        </w:tc>
        <w:tc>
          <w:tcPr>
            <w:tcW w:w="1985" w:type="dxa"/>
          </w:tcPr>
          <w:p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34</w:t>
            </w:r>
          </w:p>
        </w:tc>
        <w:tc>
          <w:tcPr>
            <w:tcW w:w="2409" w:type="dxa"/>
          </w:tcPr>
          <w:p w:rsidR="00483EA3" w:rsidRPr="008E3922" w:rsidRDefault="00483EA3" w:rsidP="00483EA3">
            <w:pPr>
              <w:pStyle w:val="TableText10"/>
            </w:pPr>
            <w:r w:rsidRPr="008E3922">
              <w:t>oxygen</w:t>
            </w:r>
          </w:p>
        </w:tc>
        <w:tc>
          <w:tcPr>
            <w:tcW w:w="1985" w:type="dxa"/>
          </w:tcPr>
          <w:p w:rsidR="00483EA3" w:rsidRPr="008E3922" w:rsidRDefault="00483EA3" w:rsidP="00483EA3">
            <w:pPr>
              <w:pStyle w:val="TableText10"/>
            </w:pPr>
            <w:r w:rsidRPr="008E3922">
              <w:t>1072</w:t>
            </w:r>
            <w:r w:rsidRPr="008E3922">
              <w:br/>
              <w:t>1073</w:t>
            </w:r>
          </w:p>
        </w:tc>
        <w:tc>
          <w:tcPr>
            <w:tcW w:w="2410" w:type="dxa"/>
          </w:tcPr>
          <w:p w:rsidR="00483EA3" w:rsidRPr="008E3922" w:rsidRDefault="00483EA3" w:rsidP="00483EA3">
            <w:pPr>
              <w:pStyle w:val="TableText10"/>
            </w:pPr>
            <w:r w:rsidRPr="008E3922">
              <w:t>2000</w:t>
            </w:r>
          </w:p>
        </w:tc>
      </w:tr>
      <w:tr w:rsidR="00483EA3" w:rsidRPr="008E3922" w:rsidTr="00483EA3">
        <w:trPr>
          <w:cantSplit/>
        </w:trPr>
        <w:tc>
          <w:tcPr>
            <w:tcW w:w="1101" w:type="dxa"/>
          </w:tcPr>
          <w:p w:rsidR="00483EA3" w:rsidRPr="008E3922" w:rsidRDefault="00483EA3" w:rsidP="00483EA3">
            <w:pPr>
              <w:pStyle w:val="TableText10"/>
            </w:pPr>
            <w:r w:rsidRPr="008E3922">
              <w:t>35</w:t>
            </w:r>
          </w:p>
        </w:tc>
        <w:tc>
          <w:tcPr>
            <w:tcW w:w="2409" w:type="dxa"/>
          </w:tcPr>
          <w:p w:rsidR="00483EA3" w:rsidRPr="008E3922" w:rsidRDefault="00483EA3" w:rsidP="00483EA3">
            <w:pPr>
              <w:pStyle w:val="TableText10"/>
            </w:pPr>
            <w:r w:rsidRPr="008E3922">
              <w:t>phosgene</w:t>
            </w:r>
          </w:p>
        </w:tc>
        <w:tc>
          <w:tcPr>
            <w:tcW w:w="1985" w:type="dxa"/>
          </w:tcPr>
          <w:p w:rsidR="00483EA3" w:rsidRPr="008E3922" w:rsidRDefault="00483EA3" w:rsidP="00483EA3">
            <w:pPr>
              <w:pStyle w:val="TableText10"/>
            </w:pPr>
            <w:r w:rsidRPr="008E3922">
              <w:t>1076</w:t>
            </w:r>
          </w:p>
        </w:tc>
        <w:tc>
          <w:tcPr>
            <w:tcW w:w="2410" w:type="dxa"/>
          </w:tcPr>
          <w:p w:rsidR="00483EA3" w:rsidRPr="008E3922" w:rsidRDefault="00483EA3" w:rsidP="00483EA3">
            <w:pPr>
              <w:pStyle w:val="TableText10"/>
            </w:pPr>
            <w:r w:rsidRPr="008E3922">
              <w:t>0.75</w:t>
            </w:r>
          </w:p>
        </w:tc>
      </w:tr>
      <w:tr w:rsidR="00483EA3" w:rsidRPr="008E3922" w:rsidTr="00483EA3">
        <w:trPr>
          <w:cantSplit/>
        </w:trPr>
        <w:tc>
          <w:tcPr>
            <w:tcW w:w="1101" w:type="dxa"/>
          </w:tcPr>
          <w:p w:rsidR="00483EA3" w:rsidRPr="008E3922" w:rsidRDefault="00483EA3" w:rsidP="00483EA3">
            <w:pPr>
              <w:pStyle w:val="TableText10"/>
            </w:pPr>
            <w:r w:rsidRPr="008E3922">
              <w:t>36</w:t>
            </w:r>
          </w:p>
        </w:tc>
        <w:tc>
          <w:tcPr>
            <w:tcW w:w="2409" w:type="dxa"/>
          </w:tcPr>
          <w:p w:rsidR="00483EA3" w:rsidRPr="008E3922" w:rsidRDefault="00483EA3" w:rsidP="00483EA3">
            <w:pPr>
              <w:pStyle w:val="TableText10"/>
            </w:pPr>
            <w:r w:rsidRPr="008E3922">
              <w:t>propylene oxide</w:t>
            </w:r>
          </w:p>
        </w:tc>
        <w:tc>
          <w:tcPr>
            <w:tcW w:w="1985" w:type="dxa"/>
          </w:tcPr>
          <w:p w:rsidR="00483EA3" w:rsidRPr="008E3922" w:rsidRDefault="00483EA3" w:rsidP="00483EA3">
            <w:pPr>
              <w:pStyle w:val="TableText10"/>
            </w:pPr>
            <w:r w:rsidRPr="008E3922">
              <w:t>1280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37</w:t>
            </w:r>
          </w:p>
        </w:tc>
        <w:tc>
          <w:tcPr>
            <w:tcW w:w="2409" w:type="dxa"/>
          </w:tcPr>
          <w:p w:rsidR="00483EA3" w:rsidRPr="008E3922" w:rsidRDefault="00483EA3" w:rsidP="00483EA3">
            <w:pPr>
              <w:pStyle w:val="TableText10"/>
            </w:pPr>
            <w:r w:rsidRPr="008E3922">
              <w:t>propyleneimine</w:t>
            </w:r>
          </w:p>
        </w:tc>
        <w:tc>
          <w:tcPr>
            <w:tcW w:w="1985" w:type="dxa"/>
          </w:tcPr>
          <w:p w:rsidR="00483EA3" w:rsidRPr="008E3922" w:rsidRDefault="00483EA3" w:rsidP="00483EA3">
            <w:pPr>
              <w:pStyle w:val="TableText10"/>
            </w:pPr>
            <w:r w:rsidRPr="008E3922">
              <w:t>1921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38</w:t>
            </w:r>
          </w:p>
        </w:tc>
        <w:tc>
          <w:tcPr>
            <w:tcW w:w="2409" w:type="dxa"/>
          </w:tcPr>
          <w:p w:rsidR="00483EA3" w:rsidRPr="008E3922" w:rsidRDefault="00483EA3" w:rsidP="00483EA3">
            <w:pPr>
              <w:pStyle w:val="TableText10"/>
            </w:pPr>
            <w:r w:rsidRPr="008E3922">
              <w:t>sodium chlorate, solid</w:t>
            </w:r>
          </w:p>
        </w:tc>
        <w:tc>
          <w:tcPr>
            <w:tcW w:w="1985" w:type="dxa"/>
          </w:tcPr>
          <w:p w:rsidR="00483EA3" w:rsidRPr="008E3922" w:rsidRDefault="00483EA3" w:rsidP="00483EA3">
            <w:pPr>
              <w:pStyle w:val="TableText10"/>
            </w:pPr>
            <w:r w:rsidRPr="008E3922">
              <w:t>1495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39</w:t>
            </w:r>
          </w:p>
        </w:tc>
        <w:tc>
          <w:tcPr>
            <w:tcW w:w="2409" w:type="dxa"/>
          </w:tcPr>
          <w:p w:rsidR="00483EA3" w:rsidRPr="008E3922" w:rsidRDefault="00483EA3" w:rsidP="00483EA3">
            <w:pPr>
              <w:pStyle w:val="TableText10"/>
            </w:pPr>
            <w:r w:rsidRPr="008E3922">
              <w:t>sulfur dichloride</w:t>
            </w:r>
          </w:p>
        </w:tc>
        <w:tc>
          <w:tcPr>
            <w:tcW w:w="1985" w:type="dxa"/>
          </w:tcPr>
          <w:p w:rsidR="00483EA3" w:rsidRPr="008E3922" w:rsidRDefault="00483EA3" w:rsidP="00483EA3">
            <w:pPr>
              <w:pStyle w:val="TableText10"/>
            </w:pPr>
            <w:r w:rsidRPr="008E3922">
              <w:t>1828</w:t>
            </w:r>
          </w:p>
        </w:tc>
        <w:tc>
          <w:tcPr>
            <w:tcW w:w="2410" w:type="dxa"/>
          </w:tcPr>
          <w:p w:rsidR="00483EA3" w:rsidRPr="008E3922" w:rsidRDefault="00483EA3" w:rsidP="00483EA3">
            <w:pPr>
              <w:pStyle w:val="TableText10"/>
            </w:pP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40</w:t>
            </w:r>
          </w:p>
        </w:tc>
        <w:tc>
          <w:tcPr>
            <w:tcW w:w="2409" w:type="dxa"/>
          </w:tcPr>
          <w:p w:rsidR="00483EA3" w:rsidRPr="008E3922" w:rsidRDefault="00483EA3" w:rsidP="00483EA3">
            <w:pPr>
              <w:pStyle w:val="TableText10"/>
            </w:pPr>
            <w:r w:rsidRPr="008E3922">
              <w:t>sulfur dioxide, liquefied</w:t>
            </w:r>
          </w:p>
        </w:tc>
        <w:tc>
          <w:tcPr>
            <w:tcW w:w="1985" w:type="dxa"/>
          </w:tcPr>
          <w:p w:rsidR="00483EA3" w:rsidRPr="008E3922" w:rsidRDefault="00483EA3" w:rsidP="00483EA3">
            <w:pPr>
              <w:pStyle w:val="TableText10"/>
            </w:pPr>
            <w:r w:rsidRPr="008E3922">
              <w:t>1079</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41</w:t>
            </w:r>
          </w:p>
        </w:tc>
        <w:tc>
          <w:tcPr>
            <w:tcW w:w="2409" w:type="dxa"/>
          </w:tcPr>
          <w:p w:rsidR="00483EA3" w:rsidRPr="008E3922" w:rsidRDefault="00483EA3" w:rsidP="00483EA3">
            <w:pPr>
              <w:pStyle w:val="TableText10"/>
            </w:pPr>
            <w:r w:rsidRPr="008E3922">
              <w:t>sulfuric anhydride (alt. sulfur trioxide)</w:t>
            </w:r>
          </w:p>
        </w:tc>
        <w:tc>
          <w:tcPr>
            <w:tcW w:w="1985" w:type="dxa"/>
          </w:tcPr>
          <w:p w:rsidR="00483EA3" w:rsidRPr="008E3922" w:rsidRDefault="00483EA3" w:rsidP="00483EA3">
            <w:pPr>
              <w:pStyle w:val="TableText10"/>
            </w:pPr>
            <w:r w:rsidRPr="008E3922">
              <w:t>1829</w:t>
            </w:r>
          </w:p>
        </w:tc>
        <w:tc>
          <w:tcPr>
            <w:tcW w:w="2410" w:type="dxa"/>
          </w:tcPr>
          <w:p w:rsidR="00483EA3" w:rsidRPr="008E3922" w:rsidRDefault="00483EA3" w:rsidP="00483EA3">
            <w:pPr>
              <w:pStyle w:val="TableText10"/>
            </w:pPr>
            <w:r w:rsidRPr="008E3922">
              <w:t>75</w:t>
            </w:r>
          </w:p>
        </w:tc>
      </w:tr>
      <w:tr w:rsidR="00483EA3" w:rsidRPr="008E3922" w:rsidTr="00483EA3">
        <w:trPr>
          <w:cantSplit/>
        </w:trPr>
        <w:tc>
          <w:tcPr>
            <w:tcW w:w="1101" w:type="dxa"/>
          </w:tcPr>
          <w:p w:rsidR="00483EA3" w:rsidRPr="008E3922" w:rsidRDefault="00483EA3" w:rsidP="00483EA3">
            <w:pPr>
              <w:pStyle w:val="TableText10"/>
            </w:pPr>
            <w:r w:rsidRPr="008E3922">
              <w:t>42</w:t>
            </w:r>
          </w:p>
        </w:tc>
        <w:tc>
          <w:tcPr>
            <w:tcW w:w="2409" w:type="dxa"/>
          </w:tcPr>
          <w:p w:rsidR="00483EA3" w:rsidRPr="008E3922" w:rsidRDefault="00483EA3" w:rsidP="00483EA3">
            <w:pPr>
              <w:pStyle w:val="TableText10"/>
            </w:pPr>
            <w:r w:rsidRPr="008E3922">
              <w:t>titanium tetrachloride</w:t>
            </w:r>
          </w:p>
        </w:tc>
        <w:tc>
          <w:tcPr>
            <w:tcW w:w="1985" w:type="dxa"/>
          </w:tcPr>
          <w:p w:rsidR="00483EA3" w:rsidRPr="008E3922" w:rsidRDefault="00483EA3" w:rsidP="00483EA3">
            <w:pPr>
              <w:pStyle w:val="TableText10"/>
            </w:pPr>
            <w:r w:rsidRPr="008E3922">
              <w:t>1838</w:t>
            </w:r>
          </w:p>
        </w:tc>
        <w:tc>
          <w:tcPr>
            <w:tcW w:w="2410" w:type="dxa"/>
          </w:tcPr>
          <w:p w:rsidR="00483EA3" w:rsidRPr="008E3922" w:rsidRDefault="00483EA3" w:rsidP="00483EA3">
            <w:pPr>
              <w:pStyle w:val="TableText10"/>
            </w:pPr>
            <w:r w:rsidRPr="008E3922">
              <w:t>500</w:t>
            </w:r>
          </w:p>
        </w:tc>
      </w:tr>
      <w:tr w:rsidR="00483EA3" w:rsidRPr="008E3922" w:rsidTr="00483EA3">
        <w:trPr>
          <w:cantSplit/>
        </w:trPr>
        <w:tc>
          <w:tcPr>
            <w:tcW w:w="1101" w:type="dxa"/>
          </w:tcPr>
          <w:p w:rsidR="00483EA3" w:rsidRPr="008E3922" w:rsidRDefault="00483EA3" w:rsidP="00483EA3">
            <w:pPr>
              <w:pStyle w:val="TableText10"/>
            </w:pPr>
            <w:r w:rsidRPr="008E3922">
              <w:t>43</w:t>
            </w:r>
          </w:p>
        </w:tc>
        <w:tc>
          <w:tcPr>
            <w:tcW w:w="2409" w:type="dxa"/>
          </w:tcPr>
          <w:p w:rsidR="00483EA3" w:rsidRPr="008E3922" w:rsidRDefault="00483EA3" w:rsidP="00483EA3">
            <w:pPr>
              <w:pStyle w:val="TableText10"/>
            </w:pPr>
            <w:r w:rsidRPr="008E3922">
              <w:t>toluene diisocyanate</w:t>
            </w:r>
          </w:p>
        </w:tc>
        <w:tc>
          <w:tcPr>
            <w:tcW w:w="1985" w:type="dxa"/>
          </w:tcPr>
          <w:p w:rsidR="00483EA3" w:rsidRPr="008E3922" w:rsidRDefault="00483EA3" w:rsidP="00483EA3">
            <w:pPr>
              <w:pStyle w:val="TableText10"/>
            </w:pPr>
            <w:r w:rsidRPr="008E3922">
              <w:t>2078</w:t>
            </w:r>
          </w:p>
        </w:tc>
        <w:tc>
          <w:tcPr>
            <w:tcW w:w="2410"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description</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200" w:type="dxa"/>
            <w:vMerge w:val="restart"/>
            <w:tcBorders>
              <w:top w:val="single" w:sz="4" w:space="0" w:color="auto"/>
            </w:tcBorders>
          </w:tcPr>
          <w:p w:rsidR="00483EA3" w:rsidRPr="008E3922" w:rsidRDefault="00483EA3" w:rsidP="00483EA3">
            <w:pPr>
              <w:pStyle w:val="TableText10"/>
            </w:pPr>
            <w:r w:rsidRPr="008E3922">
              <w:t>1</w:t>
            </w:r>
          </w:p>
        </w:tc>
        <w:tc>
          <w:tcPr>
            <w:tcW w:w="2107" w:type="dxa"/>
            <w:vMerge w:val="restart"/>
            <w:tcBorders>
              <w:top w:val="single" w:sz="4" w:space="0" w:color="auto"/>
            </w:tcBorders>
          </w:tcPr>
          <w:p w:rsidR="00483EA3" w:rsidRPr="008E3922" w:rsidRDefault="00483EA3" w:rsidP="00483EA3">
            <w:pPr>
              <w:pStyle w:val="TableText10"/>
            </w:pPr>
            <w:r w:rsidRPr="008E3922">
              <w:t>explosive materials</w:t>
            </w:r>
          </w:p>
        </w:tc>
        <w:tc>
          <w:tcPr>
            <w:tcW w:w="2107" w:type="dxa"/>
            <w:tcBorders>
              <w:top w:val="single" w:sz="4" w:space="0" w:color="auto"/>
            </w:tcBorders>
          </w:tcPr>
          <w:p w:rsidR="00483EA3" w:rsidRPr="008E3922" w:rsidRDefault="00483EA3" w:rsidP="00483EA3">
            <w:pPr>
              <w:pStyle w:val="TableText10"/>
            </w:pPr>
            <w:r w:rsidRPr="008E3922">
              <w:t>explosive of division 1.1a</w:t>
            </w:r>
          </w:p>
        </w:tc>
        <w:tc>
          <w:tcPr>
            <w:tcW w:w="2534" w:type="dxa"/>
            <w:tcBorders>
              <w:top w:val="single" w:sz="4" w:space="0" w:color="auto"/>
            </w:tcBorders>
          </w:tcPr>
          <w:p w:rsidR="00483EA3" w:rsidRPr="008E3922" w:rsidRDefault="00483EA3" w:rsidP="00483EA3">
            <w:pPr>
              <w:pStyle w:val="TableText10"/>
            </w:pPr>
            <w:r w:rsidRPr="008E3922">
              <w:t>10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all other explosives of division 1.1</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1.3</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2</w:t>
            </w:r>
          </w:p>
        </w:tc>
        <w:tc>
          <w:tcPr>
            <w:tcW w:w="2107" w:type="dxa"/>
            <w:vMerge w:val="restart"/>
          </w:tcPr>
          <w:p w:rsidR="00483EA3" w:rsidRPr="008E3922" w:rsidRDefault="00483EA3" w:rsidP="00483EA3">
            <w:pPr>
              <w:pStyle w:val="TableText10"/>
            </w:pPr>
            <w:r w:rsidRPr="008E3922">
              <w:t>compressed and liquefied gases</w:t>
            </w:r>
          </w:p>
        </w:tc>
        <w:tc>
          <w:tcPr>
            <w:tcW w:w="2107" w:type="dxa"/>
          </w:tcPr>
          <w:p w:rsidR="00483EA3" w:rsidRPr="008E3922" w:rsidRDefault="00483EA3" w:rsidP="00483EA3">
            <w:pPr>
              <w:pStyle w:val="TableText10"/>
            </w:pPr>
            <w:r w:rsidRPr="008E3922">
              <w:t>compressed or liquefied gases of division 2.1 or subsidiary risk 2.1</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liquefied gases of subsidiary risk 5</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very toxic in table 15.6.4</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toxic in table 15.6.4</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lastRenderedPageBreak/>
              <w:t>3</w:t>
            </w:r>
          </w:p>
        </w:tc>
        <w:tc>
          <w:tcPr>
            <w:tcW w:w="2107" w:type="dxa"/>
            <w:vMerge w:val="restart"/>
          </w:tcPr>
          <w:p w:rsidR="00483EA3" w:rsidRPr="008E3922" w:rsidRDefault="00483EA3" w:rsidP="00483EA3">
            <w:pPr>
              <w:pStyle w:val="TableText10"/>
            </w:pPr>
            <w:r w:rsidRPr="008E3922">
              <w:t>flammable materials</w:t>
            </w:r>
          </w:p>
        </w:tc>
        <w:tc>
          <w:tcPr>
            <w:tcW w:w="2107" w:type="dxa"/>
          </w:tcPr>
          <w:p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crude oil in remote locations that meet the criteria for class 3 packing group I</w:t>
            </w:r>
          </w:p>
        </w:tc>
        <w:tc>
          <w:tcPr>
            <w:tcW w:w="2534" w:type="dxa"/>
          </w:tcPr>
          <w:p w:rsidR="00483EA3" w:rsidRPr="008E3922" w:rsidRDefault="00483EA3" w:rsidP="00483EA3">
            <w:pPr>
              <w:pStyle w:val="TableText10"/>
            </w:pPr>
            <w:r w:rsidRPr="008E3922">
              <w:t>2 000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that meet the criteria for class 3 packing group II or III</w:t>
            </w:r>
          </w:p>
        </w:tc>
        <w:tc>
          <w:tcPr>
            <w:tcW w:w="2534" w:type="dxa"/>
          </w:tcPr>
          <w:p w:rsidR="00483EA3" w:rsidRPr="008E3922" w:rsidRDefault="00483EA3" w:rsidP="00483EA3">
            <w:pPr>
              <w:pStyle w:val="TableText10"/>
            </w:pPr>
            <w:r w:rsidRPr="008E3922">
              <w:t>50 000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with flash points &lt;61°C kept above their boiling points at ambient conditions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division 4.1 packing group 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spontaneously combustible materials that meet the criteria for division 4.2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rsidR="00483EA3" w:rsidRPr="008E3922" w:rsidRDefault="00483EA3" w:rsidP="00483EA3">
            <w:pPr>
              <w:pStyle w:val="TableText10"/>
            </w:pPr>
            <w:r w:rsidRPr="008E3922">
              <w:t>500</w:t>
            </w:r>
          </w:p>
        </w:tc>
      </w:tr>
      <w:tr w:rsidR="00483EA3" w:rsidRPr="008E3922" w:rsidTr="00483EA3">
        <w:trPr>
          <w:cantSplit/>
        </w:trPr>
        <w:tc>
          <w:tcPr>
            <w:tcW w:w="1200" w:type="dxa"/>
            <w:vMerge w:val="restart"/>
          </w:tcPr>
          <w:p w:rsidR="00483EA3" w:rsidRPr="008E3922" w:rsidRDefault="00483EA3" w:rsidP="00483EA3">
            <w:pPr>
              <w:pStyle w:val="TableText10"/>
            </w:pPr>
            <w:r w:rsidRPr="008E3922">
              <w:t>4</w:t>
            </w:r>
          </w:p>
        </w:tc>
        <w:tc>
          <w:tcPr>
            <w:tcW w:w="2107" w:type="dxa"/>
            <w:vMerge w:val="restart"/>
          </w:tcPr>
          <w:p w:rsidR="00483EA3" w:rsidRPr="008E3922" w:rsidRDefault="00483EA3" w:rsidP="00483EA3">
            <w:pPr>
              <w:pStyle w:val="TableText10"/>
            </w:pPr>
            <w:r w:rsidRPr="008E3922">
              <w:t>oxidising materials</w:t>
            </w:r>
          </w:p>
        </w:tc>
        <w:tc>
          <w:tcPr>
            <w:tcW w:w="2107" w:type="dxa"/>
          </w:tcPr>
          <w:p w:rsidR="00483EA3" w:rsidRPr="008E3922" w:rsidRDefault="00483EA3" w:rsidP="00483EA3">
            <w:pPr>
              <w:pStyle w:val="TableText10"/>
            </w:pPr>
            <w:r w:rsidRPr="008E3922">
              <w:t>oxidising material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oxidising materials that meet the criteria for division 5.1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5</w:t>
            </w:r>
          </w:p>
        </w:tc>
        <w:tc>
          <w:tcPr>
            <w:tcW w:w="2107" w:type="dxa"/>
            <w:vMerge w:val="restart"/>
          </w:tcPr>
          <w:p w:rsidR="00483EA3" w:rsidRPr="008E3922" w:rsidRDefault="00483EA3" w:rsidP="00483EA3">
            <w:pPr>
              <w:pStyle w:val="TableText10"/>
            </w:pPr>
            <w:r w:rsidRPr="008E3922">
              <w:t>peroxides</w:t>
            </w:r>
          </w:p>
        </w:tc>
        <w:tc>
          <w:tcPr>
            <w:tcW w:w="2107" w:type="dxa"/>
          </w:tcPr>
          <w:p w:rsidR="00483EA3" w:rsidRPr="008E3922" w:rsidRDefault="00483EA3" w:rsidP="00483EA3">
            <w:pPr>
              <w:pStyle w:val="TableText10"/>
            </w:pPr>
            <w:r w:rsidRPr="008E3922">
              <w:t>peroxides that are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organic peroxides that meet the criteria for division 5.2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6</w:t>
            </w:r>
          </w:p>
        </w:tc>
        <w:tc>
          <w:tcPr>
            <w:tcW w:w="2107" w:type="dxa"/>
            <w:vMerge w:val="restart"/>
          </w:tcPr>
          <w:p w:rsidR="00483EA3" w:rsidRPr="008E3922" w:rsidRDefault="00483EA3" w:rsidP="00483EA3">
            <w:pPr>
              <w:pStyle w:val="TableText10"/>
            </w:pPr>
            <w:r w:rsidRPr="008E3922">
              <w:t>toxic solids and liquids</w:t>
            </w:r>
          </w:p>
        </w:tc>
        <w:tc>
          <w:tcPr>
            <w:tcW w:w="2107" w:type="dxa"/>
          </w:tcPr>
          <w:p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toxic in table 15.6.4</w:t>
            </w:r>
          </w:p>
        </w:tc>
        <w:tc>
          <w:tcPr>
            <w:tcW w:w="2534"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rsidTr="00483EA3">
        <w:trPr>
          <w:cantSplit/>
          <w:tblHeader/>
        </w:trPr>
        <w:tc>
          <w:tcPr>
            <w:tcW w:w="1384"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description</w:t>
            </w:r>
          </w:p>
        </w:tc>
        <w:tc>
          <w:tcPr>
            <w:tcW w:w="1923"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rsidTr="00483EA3">
        <w:trPr>
          <w:cantSplit/>
        </w:trPr>
        <w:tc>
          <w:tcPr>
            <w:tcW w:w="1384" w:type="dxa"/>
            <w:tcBorders>
              <w:top w:val="single" w:sz="4" w:space="0" w:color="auto"/>
            </w:tcBorders>
          </w:tcPr>
          <w:p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rsidTr="00483EA3">
        <w:trPr>
          <w:cantSplit/>
        </w:trPr>
        <w:tc>
          <w:tcPr>
            <w:tcW w:w="1384" w:type="dxa"/>
          </w:tcPr>
          <w:p w:rsidR="00483EA3" w:rsidRPr="008E3922" w:rsidRDefault="00483EA3" w:rsidP="00483EA3">
            <w:pPr>
              <w:pStyle w:val="Normal-Schedule"/>
              <w:spacing w:before="60" w:after="60"/>
            </w:pPr>
            <w:r w:rsidRPr="008E3922">
              <w:t>toxic</w:t>
            </w:r>
          </w:p>
        </w:tc>
        <w:tc>
          <w:tcPr>
            <w:tcW w:w="1923" w:type="dxa"/>
          </w:tcPr>
          <w:p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rsidR="00483EA3" w:rsidRPr="008E3922" w:rsidRDefault="00483EA3" w:rsidP="00483EA3">
      <w:pPr>
        <w:spacing w:before="120"/>
        <w:rPr>
          <w:b/>
          <w:sz w:val="18"/>
          <w:szCs w:val="18"/>
        </w:rPr>
      </w:pPr>
      <w:r w:rsidRPr="008E3922">
        <w:rPr>
          <w:b/>
          <w:sz w:val="18"/>
          <w:szCs w:val="18"/>
        </w:rPr>
        <w:t>Key</w:t>
      </w:r>
    </w:p>
    <w:p w:rsidR="00483EA3" w:rsidRPr="008E3922" w:rsidRDefault="00483EA3" w:rsidP="00483EA3">
      <w:pPr>
        <w:spacing w:before="40"/>
        <w:rPr>
          <w:sz w:val="18"/>
          <w:szCs w:val="18"/>
        </w:rPr>
      </w:pPr>
      <w:r w:rsidRPr="008E3922">
        <w:rPr>
          <w:sz w:val="18"/>
          <w:szCs w:val="18"/>
        </w:rPr>
        <w:t>1</w:t>
      </w:r>
      <w:r w:rsidRPr="008E3922">
        <w:rPr>
          <w:sz w:val="18"/>
          <w:szCs w:val="18"/>
        </w:rPr>
        <w:tab/>
        <w:t>in rats</w:t>
      </w:r>
    </w:p>
    <w:p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rsidR="00483EA3" w:rsidRPr="008E3922" w:rsidRDefault="00483EA3" w:rsidP="00483EA3">
      <w:pPr>
        <w:pStyle w:val="PageBreak"/>
      </w:pPr>
      <w:r w:rsidRPr="008E3922">
        <w:br w:type="page"/>
      </w:r>
    </w:p>
    <w:p w:rsidR="00483EA3" w:rsidRPr="007E3EBC" w:rsidRDefault="00483EA3" w:rsidP="00B009C2">
      <w:pPr>
        <w:pStyle w:val="Sched-heading"/>
      </w:pPr>
      <w:bookmarkStart w:id="859" w:name="_Toc510016393"/>
      <w:r w:rsidRPr="007E3EBC">
        <w:rPr>
          <w:rStyle w:val="CharChapNo"/>
        </w:rPr>
        <w:lastRenderedPageBreak/>
        <w:t>Schedule 16</w:t>
      </w:r>
      <w:r w:rsidRPr="008E3922">
        <w:tab/>
      </w:r>
      <w:r w:rsidRPr="007E3EBC">
        <w:rPr>
          <w:rStyle w:val="CharChapText"/>
        </w:rPr>
        <w:t>Matters to be included in emergency plan for major hazard facility</w:t>
      </w:r>
      <w:bookmarkEnd w:id="859"/>
    </w:p>
    <w:p w:rsidR="00483EA3" w:rsidRPr="008E3922" w:rsidRDefault="00483EA3" w:rsidP="00483EA3">
      <w:pPr>
        <w:pStyle w:val="ref"/>
      </w:pPr>
      <w:r w:rsidRPr="008E3922">
        <w:t>(see s 557 (1) (b))</w:t>
      </w:r>
    </w:p>
    <w:p w:rsidR="00483EA3" w:rsidRPr="008E3922" w:rsidRDefault="00483EA3" w:rsidP="00B009C2">
      <w:pPr>
        <w:pStyle w:val="Schclauseheading"/>
      </w:pPr>
      <w:bookmarkStart w:id="860" w:name="_Toc510016394"/>
      <w:r w:rsidRPr="007E3EBC">
        <w:rPr>
          <w:rStyle w:val="CharSectNo"/>
        </w:rPr>
        <w:t>16.1</w:t>
      </w:r>
      <w:r w:rsidRPr="008E3922">
        <w:tab/>
        <w:t>Site and hazard detail</w:t>
      </w:r>
      <w:bookmarkEnd w:id="860"/>
    </w:p>
    <w:p w:rsidR="00483EA3" w:rsidRPr="008E3922" w:rsidRDefault="00483EA3" w:rsidP="00B009C2">
      <w:pPr>
        <w:pStyle w:val="SchAmain"/>
      </w:pPr>
      <w:r w:rsidRPr="008E3922">
        <w:tab/>
        <w:t>16.1.1</w:t>
      </w:r>
      <w:r w:rsidRPr="008E3922">
        <w:tab/>
        <w:t>The location of the facility, including its street address and the nearest intersection (if any).</w:t>
      </w:r>
    </w:p>
    <w:p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rsidR="00483EA3" w:rsidRPr="008E3922" w:rsidRDefault="00483EA3" w:rsidP="00B009C2">
      <w:pPr>
        <w:pStyle w:val="SchAmain"/>
      </w:pPr>
      <w:r w:rsidRPr="008E3922">
        <w:tab/>
        <w:t>16.1.2</w:t>
      </w:r>
      <w:r w:rsidRPr="008E3922">
        <w:tab/>
        <w:t>A map—</w:t>
      </w:r>
    </w:p>
    <w:p w:rsidR="00483EA3" w:rsidRPr="008E3922" w:rsidRDefault="00483EA3" w:rsidP="00B009C2">
      <w:pPr>
        <w:pStyle w:val="SchApara"/>
      </w:pPr>
      <w:r w:rsidRPr="008E3922">
        <w:tab/>
        <w:t>(a)</w:t>
      </w:r>
      <w:r w:rsidRPr="008E3922">
        <w:tab/>
        <w:t>showing the site of the major hazard facility; and</w:t>
      </w:r>
    </w:p>
    <w:p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rsidR="00483EA3" w:rsidRPr="008E3922" w:rsidRDefault="00483EA3" w:rsidP="00B009C2">
      <w:pPr>
        <w:pStyle w:val="SchAmain"/>
      </w:pPr>
      <w:r w:rsidRPr="008E3922">
        <w:tab/>
        <w:t>16.1.4</w:t>
      </w:r>
      <w:r w:rsidRPr="008E3922">
        <w:tab/>
        <w:t>A brief description of the nature of the facility and its operation.</w:t>
      </w:r>
    </w:p>
    <w:p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rsidR="00483EA3" w:rsidRPr="008E3922" w:rsidRDefault="00483EA3" w:rsidP="00B009C2">
      <w:pPr>
        <w:pStyle w:val="SchAmain"/>
      </w:pPr>
      <w:r w:rsidRPr="008E3922">
        <w:tab/>
        <w:t>16.1.7</w:t>
      </w:r>
      <w:r w:rsidRPr="008E3922">
        <w:tab/>
        <w:t>The protective resources available to control an incident.</w:t>
      </w:r>
    </w:p>
    <w:p w:rsidR="00483EA3" w:rsidRPr="008E3922" w:rsidRDefault="00483EA3" w:rsidP="00B009C2">
      <w:pPr>
        <w:pStyle w:val="SchAmain"/>
      </w:pPr>
      <w:r w:rsidRPr="008E3922">
        <w:tab/>
        <w:t>16.1.8</w:t>
      </w:r>
      <w:r w:rsidRPr="008E3922">
        <w:tab/>
        <w:t>The emergency response procedures.</w:t>
      </w:r>
    </w:p>
    <w:p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rsidR="00483EA3" w:rsidRPr="008E3922" w:rsidRDefault="00483EA3" w:rsidP="00B009C2">
      <w:pPr>
        <w:pStyle w:val="Schclauseheading"/>
      </w:pPr>
      <w:bookmarkStart w:id="861" w:name="_Toc510016395"/>
      <w:r w:rsidRPr="007E3EBC">
        <w:rPr>
          <w:rStyle w:val="CharSectNo"/>
        </w:rPr>
        <w:t>16.2</w:t>
      </w:r>
      <w:r w:rsidRPr="008E3922">
        <w:tab/>
        <w:t>Command structure and site personnel</w:t>
      </w:r>
      <w:bookmarkEnd w:id="861"/>
    </w:p>
    <w:p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rsidR="00483EA3" w:rsidRPr="008E3922" w:rsidRDefault="00483EA3" w:rsidP="00B009C2">
      <w:pPr>
        <w:pStyle w:val="SchAmain"/>
      </w:pPr>
      <w:r w:rsidRPr="008E3922">
        <w:tab/>
        <w:t>16.2.2</w:t>
      </w:r>
      <w:r w:rsidRPr="008E3922">
        <w:tab/>
        <w:t>Details of the person who can clarify the content of the emergency plan if necessary.</w:t>
      </w:r>
    </w:p>
    <w:p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rsidR="00483EA3" w:rsidRPr="008E3922" w:rsidRDefault="00483EA3" w:rsidP="00B009C2">
      <w:pPr>
        <w:pStyle w:val="SchAmain"/>
      </w:pPr>
      <w:r w:rsidRPr="008E3922">
        <w:tab/>
        <w:t>16.2.4</w:t>
      </w:r>
      <w:r w:rsidRPr="008E3922">
        <w:tab/>
        <w:t>A list of 24 hour emergency contacts.</w:t>
      </w:r>
    </w:p>
    <w:p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rsidR="00483EA3" w:rsidRPr="008E3922" w:rsidRDefault="00483EA3" w:rsidP="00B009C2">
      <w:pPr>
        <w:pStyle w:val="Schclauseheading"/>
      </w:pPr>
      <w:bookmarkStart w:id="862" w:name="_Toc510016396"/>
      <w:r w:rsidRPr="007E3EBC">
        <w:rPr>
          <w:rStyle w:val="CharSectNo"/>
        </w:rPr>
        <w:t>16.3</w:t>
      </w:r>
      <w:r w:rsidRPr="008E3922">
        <w:tab/>
        <w:t>Notifications</w:t>
      </w:r>
      <w:bookmarkEnd w:id="862"/>
    </w:p>
    <w:p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rsidR="00483EA3" w:rsidRPr="008E3922" w:rsidRDefault="00483EA3" w:rsidP="00B009C2">
      <w:pPr>
        <w:pStyle w:val="SchAmain"/>
      </w:pPr>
      <w:r w:rsidRPr="008E3922">
        <w:tab/>
        <w:t>16.3.3</w:t>
      </w:r>
      <w:r w:rsidRPr="008E3922">
        <w:tab/>
        <w:t>On-site and off-site warning systems.</w:t>
      </w:r>
    </w:p>
    <w:p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rsidR="00483EA3" w:rsidRPr="008E3922" w:rsidRDefault="00483EA3" w:rsidP="00B009C2">
      <w:pPr>
        <w:pStyle w:val="SchAmain"/>
      </w:pPr>
      <w:r w:rsidRPr="008E3922">
        <w:tab/>
        <w:t>16.3.5</w:t>
      </w:r>
      <w:r w:rsidRPr="008E3922">
        <w:tab/>
        <w:t>On-site communication systems.</w:t>
      </w:r>
    </w:p>
    <w:p w:rsidR="00483EA3" w:rsidRPr="008E3922" w:rsidRDefault="00483EA3" w:rsidP="00B009C2">
      <w:pPr>
        <w:pStyle w:val="Schclauseheading"/>
      </w:pPr>
      <w:bookmarkStart w:id="863" w:name="_Toc510016397"/>
      <w:r w:rsidRPr="007E3EBC">
        <w:rPr>
          <w:rStyle w:val="CharSectNo"/>
        </w:rPr>
        <w:lastRenderedPageBreak/>
        <w:t>16.4</w:t>
      </w:r>
      <w:r w:rsidRPr="008E3922">
        <w:tab/>
        <w:t>Resources and equipment</w:t>
      </w:r>
      <w:bookmarkEnd w:id="863"/>
    </w:p>
    <w:p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rsidR="00483EA3" w:rsidRPr="008E3922" w:rsidRDefault="00483EA3" w:rsidP="00B009C2">
      <w:pPr>
        <w:pStyle w:val="Schclauseheading"/>
      </w:pPr>
      <w:bookmarkStart w:id="864" w:name="_Toc510016398"/>
      <w:r w:rsidRPr="007E3EBC">
        <w:rPr>
          <w:rStyle w:val="CharSectNo"/>
        </w:rPr>
        <w:t>16.5</w:t>
      </w:r>
      <w:r w:rsidRPr="008E3922">
        <w:tab/>
        <w:t>Procedures</w:t>
      </w:r>
      <w:bookmarkEnd w:id="864"/>
    </w:p>
    <w:p w:rsidR="00483EA3" w:rsidRPr="008E3922" w:rsidRDefault="00483EA3" w:rsidP="00B009C2">
      <w:pPr>
        <w:pStyle w:val="SchAmain"/>
      </w:pPr>
      <w:r w:rsidRPr="008E3922">
        <w:tab/>
        <w:t>16.5.1</w:t>
      </w:r>
      <w:r w:rsidRPr="008E3922">
        <w:tab/>
        <w:t>Procedures for the safe evacuation of, and accounting for, all persons on site.</w:t>
      </w:r>
    </w:p>
    <w:p w:rsidR="00483EA3" w:rsidRPr="008E3922" w:rsidRDefault="00483EA3" w:rsidP="00B009C2">
      <w:pPr>
        <w:pStyle w:val="SchAmain"/>
      </w:pPr>
      <w:r w:rsidRPr="008E3922">
        <w:tab/>
        <w:t>16.5.2</w:t>
      </w:r>
      <w:r w:rsidRPr="008E3922">
        <w:tab/>
        <w:t>Procedures and control points for utilities, including gas, water and electricity.</w:t>
      </w:r>
    </w:p>
    <w:p w:rsidR="00483EA3" w:rsidRPr="008E3922" w:rsidRDefault="00483EA3" w:rsidP="00B009C2">
      <w:pPr>
        <w:pStyle w:val="SchAmain"/>
      </w:pPr>
      <w:r w:rsidRPr="008E3922">
        <w:tab/>
        <w:t>16.5.3</w:t>
      </w:r>
      <w:r w:rsidRPr="008E3922">
        <w:tab/>
        <w:t>Procedures for the control of any incident involving Schedule 15 chemicals.</w:t>
      </w:r>
    </w:p>
    <w:p w:rsidR="00483EA3" w:rsidRPr="008E3922" w:rsidRDefault="00483EA3" w:rsidP="00B009C2">
      <w:pPr>
        <w:pStyle w:val="SchAmain"/>
      </w:pPr>
      <w:r w:rsidRPr="008E3922">
        <w:tab/>
        <w:t>16.5.4</w:t>
      </w:r>
      <w:r w:rsidRPr="008E3922">
        <w:tab/>
        <w:t>Procedures for decontamination following an incident involving Schedule 15 chemicals.</w:t>
      </w:r>
    </w:p>
    <w:p w:rsidR="00483EA3" w:rsidRPr="008E3922" w:rsidRDefault="00483EA3" w:rsidP="00483EA3">
      <w:pPr>
        <w:pStyle w:val="PageBreak"/>
      </w:pPr>
      <w:r w:rsidRPr="008E3922">
        <w:br w:type="page"/>
      </w:r>
    </w:p>
    <w:p w:rsidR="00483EA3" w:rsidRPr="007E3EBC" w:rsidRDefault="00483EA3" w:rsidP="00B009C2">
      <w:pPr>
        <w:pStyle w:val="Sched-heading"/>
      </w:pPr>
      <w:bookmarkStart w:id="865" w:name="_Toc510016399"/>
      <w:r w:rsidRPr="007E3EBC">
        <w:rPr>
          <w:rStyle w:val="CharChapNo"/>
        </w:rPr>
        <w:lastRenderedPageBreak/>
        <w:t>Schedule 17</w:t>
      </w:r>
      <w:r w:rsidRPr="008E3922">
        <w:tab/>
      </w:r>
      <w:r w:rsidRPr="007E3EBC">
        <w:rPr>
          <w:rStyle w:val="CharChapText"/>
        </w:rPr>
        <w:t>Additional matters to be included in safety management system of major hazard facility</w:t>
      </w:r>
      <w:bookmarkEnd w:id="865"/>
    </w:p>
    <w:p w:rsidR="00483EA3" w:rsidRPr="008E3922" w:rsidRDefault="00483EA3" w:rsidP="00483EA3">
      <w:pPr>
        <w:pStyle w:val="ref"/>
      </w:pPr>
      <w:r w:rsidRPr="008E3922">
        <w:t>(see s 558)</w:t>
      </w:r>
    </w:p>
    <w:p w:rsidR="00483EA3" w:rsidRPr="008E3922" w:rsidRDefault="00483EA3" w:rsidP="00B009C2">
      <w:pPr>
        <w:pStyle w:val="Schclauseheading"/>
      </w:pPr>
      <w:bookmarkStart w:id="866" w:name="_Toc510016400"/>
      <w:r w:rsidRPr="007E3EBC">
        <w:rPr>
          <w:rStyle w:val="CharSectNo"/>
        </w:rPr>
        <w:t>17.1</w:t>
      </w:r>
      <w:r w:rsidRPr="008E3922">
        <w:tab/>
        <w:t>Safety policy and safety objectives</w:t>
      </w:r>
      <w:bookmarkEnd w:id="866"/>
    </w:p>
    <w:p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rsidR="00483EA3" w:rsidRPr="008E3922" w:rsidRDefault="00483EA3" w:rsidP="00B009C2">
      <w:pPr>
        <w:pStyle w:val="Schclauseheading"/>
      </w:pPr>
      <w:bookmarkStart w:id="867" w:name="_Toc510016401"/>
      <w:r w:rsidRPr="007E3EBC">
        <w:rPr>
          <w:rStyle w:val="CharSectNo"/>
        </w:rPr>
        <w:t>17.2</w:t>
      </w:r>
      <w:r w:rsidRPr="008E3922">
        <w:tab/>
        <w:t>Organisation and personnel</w:t>
      </w:r>
      <w:bookmarkEnd w:id="867"/>
    </w:p>
    <w:p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rsidR="00483EA3" w:rsidRPr="008E3922" w:rsidRDefault="00483EA3" w:rsidP="00B009C2">
      <w:pPr>
        <w:pStyle w:val="Schclauseheading"/>
      </w:pPr>
      <w:bookmarkStart w:id="868" w:name="_Toc510016402"/>
      <w:r w:rsidRPr="007E3EBC">
        <w:rPr>
          <w:rStyle w:val="CharSectNo"/>
        </w:rPr>
        <w:t>17.3</w:t>
      </w:r>
      <w:r w:rsidRPr="008E3922">
        <w:tab/>
        <w:t>Operational controls</w:t>
      </w:r>
      <w:bookmarkEnd w:id="868"/>
    </w:p>
    <w:p w:rsidR="00483EA3" w:rsidRPr="008E3922" w:rsidRDefault="00483EA3" w:rsidP="00B009C2">
      <w:pPr>
        <w:pStyle w:val="SchAmain"/>
      </w:pPr>
      <w:r w:rsidRPr="008E3922">
        <w:tab/>
        <w:t>17.3.1</w:t>
      </w:r>
      <w:r w:rsidRPr="008E3922">
        <w:tab/>
        <w:t>A description of the procedures and instructions for—</w:t>
      </w:r>
    </w:p>
    <w:p w:rsidR="00483EA3" w:rsidRPr="008E3922" w:rsidRDefault="00483EA3" w:rsidP="00B009C2">
      <w:pPr>
        <w:pStyle w:val="SchApara"/>
      </w:pPr>
      <w:r w:rsidRPr="008E3922">
        <w:tab/>
        <w:t>(a)</w:t>
      </w:r>
      <w:r w:rsidRPr="008E3922">
        <w:tab/>
        <w:t>the safe operation of plant (including as to inspection and maintenance); and</w:t>
      </w:r>
    </w:p>
    <w:p w:rsidR="00483EA3" w:rsidRPr="008E3922" w:rsidRDefault="00483EA3" w:rsidP="00B009C2">
      <w:pPr>
        <w:pStyle w:val="SchApara"/>
      </w:pPr>
      <w:r w:rsidRPr="008E3922">
        <w:tab/>
        <w:t>(b)</w:t>
      </w:r>
      <w:r w:rsidRPr="008E3922">
        <w:tab/>
        <w:t>the mechanical integrity of plant; and</w:t>
      </w:r>
    </w:p>
    <w:p w:rsidR="00483EA3" w:rsidRPr="008E3922" w:rsidRDefault="00483EA3" w:rsidP="00B009C2">
      <w:pPr>
        <w:pStyle w:val="SchApara"/>
      </w:pPr>
      <w:r w:rsidRPr="008E3922">
        <w:tab/>
        <w:t>(c)</w:t>
      </w:r>
      <w:r w:rsidRPr="008E3922">
        <w:tab/>
        <w:t>plant processes; and</w:t>
      </w:r>
    </w:p>
    <w:p w:rsidR="00483EA3" w:rsidRPr="008E3922" w:rsidRDefault="00483EA3" w:rsidP="00B009C2">
      <w:pPr>
        <w:pStyle w:val="SchApara"/>
      </w:pPr>
      <w:r w:rsidRPr="008E3922">
        <w:lastRenderedPageBreak/>
        <w:tab/>
        <w:t>(d)</w:t>
      </w:r>
      <w:r w:rsidRPr="008E3922">
        <w:tab/>
        <w:t>the control of abnormal operations and emergency shut down or decommissioning.</w:t>
      </w:r>
    </w:p>
    <w:p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rsidR="00483EA3" w:rsidRPr="008E3922" w:rsidRDefault="00483EA3" w:rsidP="00B009C2">
      <w:pPr>
        <w:pStyle w:val="SchAmain"/>
      </w:pPr>
      <w:r w:rsidRPr="008E3922">
        <w:tab/>
        <w:t>17.3.4</w:t>
      </w:r>
      <w:r w:rsidRPr="008E3922">
        <w:tab/>
        <w:t>A description of the roles of persons and of the interfaces between persons and plant.</w:t>
      </w:r>
    </w:p>
    <w:p w:rsidR="00483EA3" w:rsidRPr="008E3922" w:rsidRDefault="00483EA3" w:rsidP="00B009C2">
      <w:pPr>
        <w:pStyle w:val="SchAmain"/>
      </w:pPr>
      <w:r w:rsidRPr="008E3922">
        <w:tab/>
        <w:t>17.3.5</w:t>
      </w:r>
      <w:r w:rsidRPr="008E3922">
        <w:tab/>
        <w:t>Provision for alarm systems.</w:t>
      </w:r>
    </w:p>
    <w:p w:rsidR="00483EA3" w:rsidRPr="008E3922" w:rsidRDefault="00483EA3" w:rsidP="00B009C2">
      <w:pPr>
        <w:pStyle w:val="Schclauseheading"/>
      </w:pPr>
      <w:bookmarkStart w:id="869" w:name="_Toc510016403"/>
      <w:r w:rsidRPr="007E3EBC">
        <w:rPr>
          <w:rStyle w:val="CharSectNo"/>
        </w:rPr>
        <w:t>17.4</w:t>
      </w:r>
      <w:r w:rsidRPr="008E3922">
        <w:tab/>
        <w:t>Duties of operators</w:t>
      </w:r>
      <w:bookmarkEnd w:id="869"/>
    </w:p>
    <w:p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rsidR="00483EA3" w:rsidRPr="008E3922" w:rsidRDefault="00483EA3" w:rsidP="00B009C2">
      <w:pPr>
        <w:pStyle w:val="Schclauseheading"/>
      </w:pPr>
      <w:bookmarkStart w:id="870" w:name="_Toc510016404"/>
      <w:r w:rsidRPr="007E3EBC">
        <w:rPr>
          <w:rStyle w:val="CharSectNo"/>
        </w:rPr>
        <w:t>17.5</w:t>
      </w:r>
      <w:r w:rsidRPr="008E3922">
        <w:tab/>
        <w:t>Management of change</w:t>
      </w:r>
      <w:bookmarkEnd w:id="870"/>
    </w:p>
    <w:p w:rsidR="00483EA3" w:rsidRPr="008E3922" w:rsidRDefault="00483EA3" w:rsidP="00483EA3">
      <w:pPr>
        <w:pStyle w:val="Amainreturn"/>
      </w:pPr>
      <w:r w:rsidRPr="008E3922">
        <w:t>A description of the procedures for planning modifications to major hazard facilities.</w:t>
      </w:r>
    </w:p>
    <w:p w:rsidR="00483EA3" w:rsidRPr="008E3922" w:rsidRDefault="00483EA3" w:rsidP="00B009C2">
      <w:pPr>
        <w:pStyle w:val="Schclauseheading"/>
      </w:pPr>
      <w:bookmarkStart w:id="871" w:name="_Toc510016405"/>
      <w:r w:rsidRPr="007E3EBC">
        <w:rPr>
          <w:rStyle w:val="CharSectNo"/>
        </w:rPr>
        <w:t>17.6</w:t>
      </w:r>
      <w:r w:rsidRPr="008E3922">
        <w:tab/>
        <w:t>Principles and standards</w:t>
      </w:r>
      <w:bookmarkEnd w:id="871"/>
    </w:p>
    <w:p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rsidR="00483EA3" w:rsidRPr="008E3922" w:rsidRDefault="00483EA3" w:rsidP="00B009C2">
      <w:pPr>
        <w:pStyle w:val="Schclauseheading"/>
      </w:pPr>
      <w:bookmarkStart w:id="872" w:name="_Toc510016406"/>
      <w:r w:rsidRPr="007E3EBC">
        <w:rPr>
          <w:rStyle w:val="CharSectNo"/>
        </w:rPr>
        <w:t>17.7</w:t>
      </w:r>
      <w:r w:rsidRPr="008E3922">
        <w:tab/>
        <w:t>Performance monitoring</w:t>
      </w:r>
      <w:bookmarkEnd w:id="872"/>
    </w:p>
    <w:p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rsidR="00483EA3" w:rsidRPr="008E3922" w:rsidRDefault="00483EA3" w:rsidP="00B009C2">
      <w:pPr>
        <w:pStyle w:val="SchAmain"/>
      </w:pPr>
      <w:r w:rsidRPr="008E3922">
        <w:tab/>
        <w:t>17.7.2</w:t>
      </w:r>
      <w:r w:rsidRPr="008E3922">
        <w:tab/>
        <w:t>A description of the way in which these performance standards are to be met.</w:t>
      </w:r>
    </w:p>
    <w:p w:rsidR="00483EA3" w:rsidRPr="008E3922" w:rsidRDefault="00483EA3" w:rsidP="00B009C2">
      <w:pPr>
        <w:pStyle w:val="Amain"/>
      </w:pPr>
      <w:r w:rsidRPr="008E3922">
        <w:tab/>
        <w:t>17.7.3</w:t>
      </w:r>
      <w:r w:rsidRPr="008E3922">
        <w:tab/>
        <w:t>Performance indicators for the effectiveness of control measures implemented, including—</w:t>
      </w:r>
    </w:p>
    <w:p w:rsidR="00483EA3" w:rsidRPr="008E3922" w:rsidRDefault="00483EA3" w:rsidP="00B009C2">
      <w:pPr>
        <w:pStyle w:val="SchApara"/>
      </w:pPr>
      <w:r w:rsidRPr="008E3922">
        <w:tab/>
        <w:t>(a)</w:t>
      </w:r>
      <w:r w:rsidRPr="008E3922">
        <w:tab/>
        <w:t>tests of the effectiveness of the control measures; and</w:t>
      </w:r>
    </w:p>
    <w:p w:rsidR="00483EA3" w:rsidRPr="008E3922" w:rsidRDefault="00483EA3" w:rsidP="00B009C2">
      <w:pPr>
        <w:pStyle w:val="SchApara"/>
      </w:pPr>
      <w:r w:rsidRPr="008E3922">
        <w:tab/>
        <w:t>(b)</w:t>
      </w:r>
      <w:r w:rsidRPr="008E3922">
        <w:tab/>
        <w:t>indicators of the failure of any control measure; and</w:t>
      </w:r>
    </w:p>
    <w:p w:rsidR="00483EA3" w:rsidRPr="008E3922" w:rsidRDefault="00483EA3" w:rsidP="00B009C2">
      <w:pPr>
        <w:pStyle w:val="SchApara"/>
      </w:pPr>
      <w:r w:rsidRPr="008E3922">
        <w:tab/>
        <w:t>(c)</w:t>
      </w:r>
      <w:r w:rsidRPr="008E3922">
        <w:tab/>
        <w:t>actions to be taken in reporting any such failure; and</w:t>
      </w:r>
    </w:p>
    <w:p w:rsidR="00483EA3" w:rsidRPr="008E3922" w:rsidRDefault="00483EA3" w:rsidP="00B009C2">
      <w:pPr>
        <w:pStyle w:val="SchApara"/>
      </w:pPr>
      <w:r w:rsidRPr="008E3922">
        <w:tab/>
        <w:t>(d)</w:t>
      </w:r>
      <w:r w:rsidRPr="008E3922">
        <w:tab/>
        <w:t>other corrective actions to be taken in the event of any such failure.</w:t>
      </w:r>
    </w:p>
    <w:p w:rsidR="00483EA3" w:rsidRPr="008E3922" w:rsidRDefault="00483EA3" w:rsidP="00B009C2">
      <w:pPr>
        <w:pStyle w:val="Schclauseheading"/>
      </w:pPr>
      <w:bookmarkStart w:id="873" w:name="_Toc510016407"/>
      <w:r w:rsidRPr="007E3EBC">
        <w:rPr>
          <w:rStyle w:val="CharSectNo"/>
        </w:rPr>
        <w:t>17.8</w:t>
      </w:r>
      <w:r w:rsidRPr="008E3922">
        <w:tab/>
        <w:t>Audit</w:t>
      </w:r>
      <w:bookmarkEnd w:id="873"/>
    </w:p>
    <w:p w:rsidR="00483EA3" w:rsidRPr="008E3922" w:rsidRDefault="00483EA3" w:rsidP="00483EA3">
      <w:pPr>
        <w:pStyle w:val="Amainreturn"/>
      </w:pPr>
      <w:r w:rsidRPr="008E3922">
        <w:t>Provision for the auditing of performance against the performance standards, including the methods, frequency and results of the audit process.</w:t>
      </w:r>
    </w:p>
    <w:p w:rsidR="00483EA3" w:rsidRPr="008E3922" w:rsidRDefault="00483EA3" w:rsidP="00483EA3">
      <w:pPr>
        <w:pStyle w:val="PageBreak"/>
      </w:pPr>
      <w:r w:rsidRPr="008E3922">
        <w:br w:type="page"/>
      </w:r>
    </w:p>
    <w:p w:rsidR="00483EA3" w:rsidRPr="007E3EBC" w:rsidRDefault="00483EA3" w:rsidP="00B009C2">
      <w:pPr>
        <w:pStyle w:val="Sched-heading"/>
      </w:pPr>
      <w:bookmarkStart w:id="874" w:name="_Toc510016408"/>
      <w:r w:rsidRPr="007E3EBC">
        <w:rPr>
          <w:rStyle w:val="CharChapNo"/>
        </w:rPr>
        <w:lastRenderedPageBreak/>
        <w:t>Schedule 18</w:t>
      </w:r>
      <w:r w:rsidRPr="008E3922">
        <w:tab/>
      </w:r>
      <w:r w:rsidRPr="007E3EBC">
        <w:rPr>
          <w:rStyle w:val="CharChapText"/>
        </w:rPr>
        <w:t>Additional matters to be included in safety case for a major hazard facility</w:t>
      </w:r>
      <w:bookmarkEnd w:id="874"/>
    </w:p>
    <w:p w:rsidR="00483EA3" w:rsidRPr="008E3922" w:rsidRDefault="00483EA3" w:rsidP="00483EA3">
      <w:pPr>
        <w:pStyle w:val="ref"/>
      </w:pPr>
      <w:r w:rsidRPr="008E3922">
        <w:t>(see s 561)</w:t>
      </w:r>
    </w:p>
    <w:p w:rsidR="00483EA3" w:rsidRPr="007E3EBC" w:rsidRDefault="00483EA3" w:rsidP="00B009C2">
      <w:pPr>
        <w:pStyle w:val="Sched-Part"/>
      </w:pPr>
      <w:bookmarkStart w:id="875" w:name="_Toc510016409"/>
      <w:r w:rsidRPr="007E3EBC">
        <w:rPr>
          <w:rStyle w:val="CharPartNo"/>
        </w:rPr>
        <w:t>Part 18.1</w:t>
      </w:r>
      <w:r w:rsidRPr="008E3922">
        <w:tab/>
      </w:r>
      <w:r w:rsidRPr="007E3EBC">
        <w:rPr>
          <w:rStyle w:val="CharPartText"/>
        </w:rPr>
        <w:t>Facility description</w:t>
      </w:r>
      <w:bookmarkEnd w:id="875"/>
    </w:p>
    <w:p w:rsidR="00483EA3" w:rsidRPr="008E3922" w:rsidRDefault="00483EA3" w:rsidP="00B009C2">
      <w:pPr>
        <w:pStyle w:val="Schclauseheading"/>
      </w:pPr>
      <w:bookmarkStart w:id="876" w:name="_Toc510016410"/>
      <w:r w:rsidRPr="007E3EBC">
        <w:rPr>
          <w:rStyle w:val="CharSectNo"/>
        </w:rPr>
        <w:t>18.1</w:t>
      </w:r>
      <w:r w:rsidRPr="008E3922">
        <w:tab/>
        <w:t>The facility</w:t>
      </w:r>
      <w:bookmarkEnd w:id="876"/>
    </w:p>
    <w:p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rsidR="00483EA3" w:rsidRPr="008E3922" w:rsidRDefault="00483EA3" w:rsidP="00B009C2">
      <w:pPr>
        <w:pStyle w:val="SchApara"/>
      </w:pPr>
      <w:r w:rsidRPr="008E3922">
        <w:tab/>
        <w:t>(a)</w:t>
      </w:r>
      <w:r w:rsidRPr="008E3922">
        <w:tab/>
        <w:t>their identification by name and by any other means necessary for a clear identification; and</w:t>
      </w:r>
    </w:p>
    <w:p w:rsidR="00483EA3" w:rsidRPr="008E3922" w:rsidRDefault="00483EA3" w:rsidP="00B009C2">
      <w:pPr>
        <w:pStyle w:val="SchApara"/>
      </w:pPr>
      <w:r w:rsidRPr="008E3922">
        <w:tab/>
        <w:t>(b)</w:t>
      </w:r>
      <w:r w:rsidRPr="008E3922">
        <w:tab/>
        <w:t>the quantity present or likely to be present at the major hazard facility; and</w:t>
      </w:r>
    </w:p>
    <w:p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rsidR="00483EA3" w:rsidRPr="008E3922" w:rsidRDefault="00483EA3" w:rsidP="00B009C2">
      <w:pPr>
        <w:pStyle w:val="SchApara"/>
      </w:pPr>
      <w:r w:rsidRPr="008E3922">
        <w:tab/>
        <w:t>(a)</w:t>
      </w:r>
      <w:r w:rsidRPr="008E3922">
        <w:tab/>
        <w:t>the main units of plant used in those processes; and</w:t>
      </w:r>
    </w:p>
    <w:p w:rsidR="00483EA3" w:rsidRPr="008E3922" w:rsidRDefault="00483EA3" w:rsidP="00B009C2">
      <w:pPr>
        <w:pStyle w:val="SchApara"/>
      </w:pPr>
      <w:r w:rsidRPr="008E3922">
        <w:tab/>
        <w:t>(b)</w:t>
      </w:r>
      <w:r w:rsidRPr="008E3922">
        <w:tab/>
        <w:t>a process flow drawing, or set of flow drawings, describing the processes.</w:t>
      </w:r>
    </w:p>
    <w:p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rsidR="00483EA3" w:rsidRPr="008E3922" w:rsidRDefault="00483EA3" w:rsidP="00B009C2">
      <w:pPr>
        <w:pStyle w:val="SchApara"/>
      </w:pPr>
      <w:r w:rsidRPr="008E3922">
        <w:tab/>
        <w:t>(a)</w:t>
      </w:r>
      <w:r w:rsidRPr="008E3922">
        <w:tab/>
        <w:t>the main process units; and</w:t>
      </w:r>
    </w:p>
    <w:p w:rsidR="00483EA3" w:rsidRPr="008E3922" w:rsidRDefault="00483EA3" w:rsidP="00B009C2">
      <w:pPr>
        <w:pStyle w:val="SchApara"/>
      </w:pPr>
      <w:r w:rsidRPr="008E3922">
        <w:tab/>
        <w:t>(b)</w:t>
      </w:r>
      <w:r w:rsidRPr="008E3922">
        <w:tab/>
        <w:t>the main storage areas; and</w:t>
      </w:r>
    </w:p>
    <w:p w:rsidR="00483EA3" w:rsidRPr="008E3922" w:rsidRDefault="00483EA3" w:rsidP="00B009C2">
      <w:pPr>
        <w:pStyle w:val="SchApara"/>
      </w:pPr>
      <w:r w:rsidRPr="008E3922">
        <w:tab/>
        <w:t>(c)</w:t>
      </w:r>
      <w:r w:rsidRPr="008E3922">
        <w:tab/>
        <w:t>major incident hazards and major incident initiators.</w:t>
      </w:r>
    </w:p>
    <w:p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rsidR="00483EA3" w:rsidRPr="008E3922" w:rsidRDefault="00483EA3" w:rsidP="00B009C2">
      <w:pPr>
        <w:pStyle w:val="SchApara"/>
      </w:pPr>
      <w:r w:rsidRPr="008E3922">
        <w:tab/>
        <w:t>(a)</w:t>
      </w:r>
      <w:r w:rsidRPr="008E3922">
        <w:tab/>
        <w:t>a description of any proposed changes to the major hazard facility that would—</w:t>
      </w:r>
    </w:p>
    <w:p w:rsidR="00483EA3" w:rsidRPr="008E3922" w:rsidRDefault="00483EA3" w:rsidP="00B009C2">
      <w:pPr>
        <w:pStyle w:val="SchAsubpara"/>
      </w:pPr>
      <w:r w:rsidRPr="008E3922">
        <w:tab/>
        <w:t>(i)</w:t>
      </w:r>
      <w:r w:rsidRPr="008E3922">
        <w:tab/>
        <w:t>alter the production capacity or profile of the major hazard facility; or</w:t>
      </w:r>
    </w:p>
    <w:p w:rsidR="00483EA3" w:rsidRPr="008E3922" w:rsidRDefault="00483EA3" w:rsidP="00B009C2">
      <w:pPr>
        <w:pStyle w:val="SchAsubpara"/>
      </w:pPr>
      <w:r w:rsidRPr="008E3922">
        <w:tab/>
        <w:t>(ii)</w:t>
      </w:r>
      <w:r w:rsidRPr="008E3922">
        <w:tab/>
        <w:t>involve the deletion, addition or modification of any processes; and</w:t>
      </w:r>
    </w:p>
    <w:p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rsidR="00483EA3" w:rsidRPr="008E3922" w:rsidRDefault="00483EA3" w:rsidP="00B009C2">
      <w:pPr>
        <w:pStyle w:val="Schclauseheading"/>
      </w:pPr>
      <w:bookmarkStart w:id="877" w:name="_Toc510016411"/>
      <w:r w:rsidRPr="007E3EBC">
        <w:rPr>
          <w:rStyle w:val="CharSectNo"/>
        </w:rPr>
        <w:t>18.2</w:t>
      </w:r>
      <w:r w:rsidRPr="008E3922">
        <w:tab/>
        <w:t>The surrounding area</w:t>
      </w:r>
      <w:bookmarkEnd w:id="877"/>
    </w:p>
    <w:p w:rsidR="00483EA3" w:rsidRPr="008E3922" w:rsidRDefault="00483EA3" w:rsidP="00B009C2">
      <w:pPr>
        <w:pStyle w:val="SchAmain"/>
      </w:pPr>
      <w:r w:rsidRPr="008E3922">
        <w:tab/>
        <w:t>18.2.1</w:t>
      </w:r>
      <w:r w:rsidRPr="008E3922">
        <w:tab/>
        <w:t>A detailed scale plan of the facility and its surrounding area showing—</w:t>
      </w:r>
    </w:p>
    <w:p w:rsidR="00483EA3" w:rsidRPr="008E3922" w:rsidRDefault="00483EA3" w:rsidP="00B009C2">
      <w:pPr>
        <w:pStyle w:val="SchApara"/>
      </w:pPr>
      <w:r w:rsidRPr="008E3922">
        <w:tab/>
        <w:t>(a)</w:t>
      </w:r>
      <w:r w:rsidRPr="008E3922">
        <w:tab/>
        <w:t>the location of the facility within the surrounding area; and</w:t>
      </w:r>
    </w:p>
    <w:p w:rsidR="00483EA3" w:rsidRPr="008E3922" w:rsidRDefault="00483EA3" w:rsidP="00B009C2">
      <w:pPr>
        <w:pStyle w:val="SchApara"/>
      </w:pPr>
      <w:r w:rsidRPr="008E3922">
        <w:tab/>
        <w:t>(b)</w:t>
      </w:r>
      <w:r w:rsidRPr="008E3922">
        <w:tab/>
        <w:t>topographical information; and</w:t>
      </w:r>
    </w:p>
    <w:p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89" w:tooltip="A2001-14" w:history="1">
        <w:r w:rsidRPr="008E3922">
          <w:rPr>
            <w:rStyle w:val="charCitHyperlinkAbbrev"/>
          </w:rPr>
          <w:t>Legislation Act</w:t>
        </w:r>
      </w:hyperlink>
      <w:r w:rsidRPr="008E3922">
        <w:t>, dictionary, pt 1.</w:t>
      </w:r>
    </w:p>
    <w:p w:rsidR="00483EA3" w:rsidRPr="008E3922" w:rsidRDefault="00483EA3" w:rsidP="00B009C2">
      <w:pPr>
        <w:pStyle w:val="SchAmain"/>
      </w:pPr>
      <w:r w:rsidRPr="008E3922">
        <w:tab/>
        <w:t>18.2.3</w:t>
      </w:r>
      <w:r w:rsidRPr="008E3922">
        <w:tab/>
        <w:t>Meteorological data relevant to the estimation of the effects of any major incident.</w:t>
      </w:r>
    </w:p>
    <w:p w:rsidR="00483EA3" w:rsidRPr="008E3922" w:rsidRDefault="00483EA3" w:rsidP="00483EA3">
      <w:pPr>
        <w:pStyle w:val="PageBreak"/>
      </w:pPr>
      <w:r w:rsidRPr="008E3922">
        <w:br w:type="page"/>
      </w:r>
    </w:p>
    <w:p w:rsidR="00483EA3" w:rsidRPr="007E3EBC" w:rsidRDefault="00483EA3" w:rsidP="00B009C2">
      <w:pPr>
        <w:pStyle w:val="Sched-Part"/>
      </w:pPr>
      <w:bookmarkStart w:id="878" w:name="_Toc510016412"/>
      <w:r w:rsidRPr="007E3EBC">
        <w:rPr>
          <w:rStyle w:val="CharPartNo"/>
        </w:rPr>
        <w:lastRenderedPageBreak/>
        <w:t>Part 18.2</w:t>
      </w:r>
      <w:r w:rsidRPr="008E3922">
        <w:tab/>
      </w:r>
      <w:r w:rsidRPr="007E3EBC">
        <w:rPr>
          <w:rStyle w:val="CharPartText"/>
        </w:rPr>
        <w:t>Safety information</w:t>
      </w:r>
      <w:bookmarkEnd w:id="878"/>
    </w:p>
    <w:p w:rsidR="00483EA3" w:rsidRPr="008E3922" w:rsidRDefault="00483EA3" w:rsidP="00B009C2">
      <w:pPr>
        <w:pStyle w:val="Schclauseheading"/>
      </w:pPr>
      <w:bookmarkStart w:id="879" w:name="_Toc510016413"/>
      <w:r w:rsidRPr="007E3EBC">
        <w:rPr>
          <w:rStyle w:val="CharSectNo"/>
        </w:rPr>
        <w:t>18.3</w:t>
      </w:r>
      <w:r w:rsidRPr="008E3922">
        <w:tab/>
        <w:t>Control measures to limit the consequences of major incidents</w:t>
      </w:r>
      <w:bookmarkEnd w:id="879"/>
    </w:p>
    <w:p w:rsidR="00483EA3" w:rsidRPr="008E3922" w:rsidRDefault="00483EA3" w:rsidP="00B009C2">
      <w:pPr>
        <w:pStyle w:val="SchAmain"/>
      </w:pPr>
      <w:r w:rsidRPr="008E3922">
        <w:tab/>
        <w:t>18.3.1</w:t>
      </w:r>
      <w:r w:rsidRPr="008E3922">
        <w:tab/>
        <w:t>A detailed description of—</w:t>
      </w:r>
    </w:p>
    <w:p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rsidR="00483EA3" w:rsidRPr="008E3922" w:rsidRDefault="00483EA3" w:rsidP="00B009C2">
      <w:pPr>
        <w:pStyle w:val="SchApara"/>
      </w:pPr>
      <w:r w:rsidRPr="008E3922">
        <w:tab/>
        <w:t>(b)</w:t>
      </w:r>
      <w:r w:rsidRPr="008E3922">
        <w:tab/>
        <w:t>the critical operating parameters for those control measures; and</w:t>
      </w:r>
    </w:p>
    <w:p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rsidR="00483EA3" w:rsidRPr="008E3922" w:rsidRDefault="00483EA3" w:rsidP="00B009C2">
      <w:pPr>
        <w:pStyle w:val="SchAmain"/>
      </w:pPr>
      <w:r w:rsidRPr="008E3922">
        <w:tab/>
        <w:t>18.3.2</w:t>
      </w:r>
      <w:r w:rsidRPr="008E3922">
        <w:tab/>
        <w:t>In this section:</w:t>
      </w:r>
    </w:p>
    <w:p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rsidR="00483EA3" w:rsidRPr="008E3922" w:rsidRDefault="00483EA3" w:rsidP="00B009C2">
      <w:pPr>
        <w:pStyle w:val="Schclauseheading"/>
      </w:pPr>
      <w:bookmarkStart w:id="880" w:name="_Toc510016414"/>
      <w:r w:rsidRPr="007E3EBC">
        <w:rPr>
          <w:rStyle w:val="CharSectNo"/>
        </w:rPr>
        <w:t>18.4</w:t>
      </w:r>
      <w:r w:rsidRPr="008E3922">
        <w:tab/>
        <w:t>Performance monitoring</w:t>
      </w:r>
      <w:bookmarkEnd w:id="880"/>
    </w:p>
    <w:p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rsidR="00483EA3" w:rsidRPr="008E3922" w:rsidRDefault="00483EA3" w:rsidP="00B009C2">
      <w:pPr>
        <w:pStyle w:val="Schclauseheading"/>
      </w:pPr>
      <w:bookmarkStart w:id="881" w:name="_Toc510016415"/>
      <w:r w:rsidRPr="007E3EBC">
        <w:rPr>
          <w:rStyle w:val="CharSectNo"/>
        </w:rPr>
        <w:t>18.5</w:t>
      </w:r>
      <w:r w:rsidRPr="008E3922">
        <w:tab/>
        <w:t>Safety management system</w:t>
      </w:r>
      <w:bookmarkEnd w:id="881"/>
    </w:p>
    <w:p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rsidR="00483EA3" w:rsidRPr="008E3922" w:rsidRDefault="00483EA3" w:rsidP="00B009C2">
      <w:pPr>
        <w:pStyle w:val="Schclauseheading"/>
      </w:pPr>
      <w:bookmarkStart w:id="882" w:name="_Toc510016416"/>
      <w:r w:rsidRPr="007E3EBC">
        <w:rPr>
          <w:rStyle w:val="CharSectNo"/>
        </w:rPr>
        <w:t>18.6</w:t>
      </w:r>
      <w:r w:rsidRPr="008E3922">
        <w:tab/>
        <w:t>Safety and reliability of facility structures and plant</w:t>
      </w:r>
      <w:bookmarkEnd w:id="882"/>
    </w:p>
    <w:p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rsidR="00483EA3" w:rsidRPr="008E3922" w:rsidRDefault="00483EA3" w:rsidP="00B009C2">
      <w:pPr>
        <w:pStyle w:val="Schclauseheading"/>
      </w:pPr>
      <w:bookmarkStart w:id="883" w:name="_Toc510016417"/>
      <w:r w:rsidRPr="007E3EBC">
        <w:rPr>
          <w:rStyle w:val="CharSectNo"/>
        </w:rPr>
        <w:t>18.7</w:t>
      </w:r>
      <w:r w:rsidRPr="008E3922">
        <w:tab/>
        <w:t>Major incident history</w:t>
      </w:r>
      <w:bookmarkEnd w:id="883"/>
    </w:p>
    <w:p w:rsidR="00483EA3" w:rsidRPr="008E3922" w:rsidRDefault="00483EA3" w:rsidP="00483EA3">
      <w:pPr>
        <w:pStyle w:val="Amainreturn"/>
      </w:pPr>
      <w:r w:rsidRPr="008E3922">
        <w:t>A summary of the major incidents that have occurred at the major hazard facility over the previous 5 years.</w:t>
      </w:r>
    </w:p>
    <w:p w:rsidR="00031575" w:rsidRDefault="00031575">
      <w:pPr>
        <w:pStyle w:val="03Schedule"/>
        <w:sectPr w:rsidR="00031575">
          <w:headerReference w:type="even" r:id="rId490"/>
          <w:headerReference w:type="default" r:id="rId491"/>
          <w:footerReference w:type="even" r:id="rId492"/>
          <w:footerReference w:type="default" r:id="rId493"/>
          <w:type w:val="continuous"/>
          <w:pgSz w:w="11907" w:h="16839" w:code="9"/>
          <w:pgMar w:top="3880" w:right="1900" w:bottom="3100" w:left="2300" w:header="1920" w:footer="1760" w:gutter="0"/>
          <w:cols w:space="720"/>
        </w:sectPr>
      </w:pPr>
    </w:p>
    <w:p w:rsidR="00E5027B" w:rsidRPr="004A03C1" w:rsidRDefault="00E5027B" w:rsidP="00216578">
      <w:pPr>
        <w:pStyle w:val="PageBreak"/>
      </w:pPr>
      <w:r w:rsidRPr="004A03C1">
        <w:br w:type="page"/>
      </w:r>
    </w:p>
    <w:p w:rsidR="00E5027B" w:rsidRPr="004A03C1" w:rsidRDefault="00E5027B" w:rsidP="00216578">
      <w:pPr>
        <w:pStyle w:val="Dict-Heading"/>
      </w:pPr>
      <w:bookmarkStart w:id="884" w:name="_Toc510016418"/>
      <w:r w:rsidRPr="004A03C1">
        <w:lastRenderedPageBreak/>
        <w:t>Dictionary</w:t>
      </w:r>
      <w:bookmarkEnd w:id="884"/>
    </w:p>
    <w:p w:rsidR="00E5027B" w:rsidRPr="004A03C1" w:rsidRDefault="00E5027B" w:rsidP="009C249B">
      <w:pPr>
        <w:pStyle w:val="ref"/>
        <w:keepNext/>
      </w:pPr>
      <w:r w:rsidRPr="004A03C1">
        <w:t>(see s 3)</w:t>
      </w:r>
    </w:p>
    <w:p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94" w:tooltip="A2001-14" w:history="1">
        <w:r w:rsidR="003910CE" w:rsidRPr="003910CE">
          <w:rPr>
            <w:rStyle w:val="charCitHyperlinkAbbrev"/>
          </w:rPr>
          <w:t>Legislation Act</w:t>
        </w:r>
      </w:hyperlink>
      <w:r w:rsidRPr="004A03C1">
        <w:t xml:space="preserve"> contains definitions and other provisions relevant to this regulation.</w:t>
      </w:r>
    </w:p>
    <w:p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95" w:tooltip="A2001-14" w:history="1">
        <w:r w:rsidR="003910CE" w:rsidRPr="003910CE">
          <w:rPr>
            <w:rStyle w:val="charCitHyperlinkAbbrev"/>
          </w:rPr>
          <w:t>Legislation Act</w:t>
        </w:r>
      </w:hyperlink>
      <w:r w:rsidRPr="004A03C1">
        <w:t>, dict, pt 1, defines the following terms:</w:t>
      </w:r>
    </w:p>
    <w:p w:rsidR="00F1724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96" w:tooltip="A2011-35" w:history="1">
        <w:r w:rsidR="003910CE" w:rsidRPr="003910CE">
          <w:rPr>
            <w:rStyle w:val="charCitHyperlinkItal"/>
          </w:rPr>
          <w:t>Work Health and Safety Act 2011</w:t>
        </w:r>
      </w:hyperlink>
      <w:r w:rsidRPr="004A03C1">
        <w:rPr>
          <w:iCs/>
        </w:rPr>
        <w:t xml:space="preserve"> (see </w:t>
      </w:r>
      <w:hyperlink r:id="rId497" w:tooltip="A2001-14" w:history="1">
        <w:r w:rsidR="003910CE" w:rsidRPr="003910CE">
          <w:rPr>
            <w:rStyle w:val="charCitHyperlinkAbbrev"/>
          </w:rPr>
          <w:t>Legislation Act</w:t>
        </w:r>
      </w:hyperlink>
      <w:r w:rsidRPr="004A03C1">
        <w:rPr>
          <w:iCs/>
        </w:rPr>
        <w:t xml:space="preserve">, s 148).  For example, the following terms are defined in the </w:t>
      </w:r>
      <w:hyperlink r:id="rId498" w:tooltip="A2011-35" w:history="1">
        <w:r w:rsidR="003910CE" w:rsidRPr="003910CE">
          <w:rPr>
            <w:rStyle w:val="charCitHyperlinkItal"/>
          </w:rPr>
          <w:t>Work Health and Safety Act 2011</w:t>
        </w:r>
      </w:hyperlink>
      <w:r w:rsidRPr="004A03C1">
        <w:rPr>
          <w:iCs/>
        </w:rPr>
        <w:t>, dict:</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lang w:eastAsia="en-AU"/>
        </w:rPr>
        <w:t>health and safety committee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rsidR="00FA73AC"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bCs/>
          <w:iCs/>
          <w:lang w:eastAsia="en-AU"/>
        </w:rPr>
        <w:t xml:space="preserve">import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rsidR="00123B97" w:rsidRPr="00397F3D" w:rsidRDefault="00123B97" w:rsidP="00123B97">
      <w:pPr>
        <w:pStyle w:val="aDef"/>
      </w:pPr>
      <w:r w:rsidRPr="00397F3D">
        <w:rPr>
          <w:rStyle w:val="charBoldItals"/>
        </w:rPr>
        <w:t>ACD</w:t>
      </w:r>
      <w:r w:rsidRPr="00397F3D">
        <w:t xml:space="preserve">—see </w:t>
      </w:r>
      <w:r w:rsidRPr="00397F3D">
        <w:rPr>
          <w:rStyle w:val="charBoldItals"/>
        </w:rPr>
        <w:t>asbestos-contaminated dust or debris</w:t>
      </w:r>
      <w:r w:rsidRPr="00397F3D">
        <w:t>.</w:t>
      </w:r>
    </w:p>
    <w:p w:rsidR="00F34E2B" w:rsidRDefault="00F34E2B" w:rsidP="00F34E2B">
      <w:pPr>
        <w:pStyle w:val="aDef"/>
      </w:pPr>
      <w:r w:rsidRPr="00DE0AAB">
        <w:rPr>
          <w:rStyle w:val="charBoldItals"/>
        </w:rPr>
        <w:lastRenderedPageBreak/>
        <w:t>ACM</w:t>
      </w:r>
      <w:r w:rsidRPr="00DE0AAB">
        <w:t xml:space="preserve">—see </w:t>
      </w:r>
      <w:r w:rsidRPr="00DE0AAB">
        <w:rPr>
          <w:rStyle w:val="charBoldItals"/>
        </w:rPr>
        <w:t>asbestos containing material</w:t>
      </w:r>
      <w:r w:rsidRPr="00DE0AAB">
        <w:t>.</w:t>
      </w:r>
    </w:p>
    <w:p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99"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500" w:tooltip="A2001-14" w:history="1">
        <w:r w:rsidRPr="008E3922">
          <w:rPr>
            <w:rStyle w:val="charCitHyperlinkAbbrev"/>
          </w:rPr>
          <w:t>Legislation Act</w:t>
        </w:r>
      </w:hyperlink>
      <w:r w:rsidRPr="008E3922">
        <w:t xml:space="preserve">, s 47 (7)).  The Code is available at </w:t>
      </w:r>
      <w:hyperlink r:id="rId501" w:history="1">
        <w:r w:rsidRPr="008E3922">
          <w:rPr>
            <w:rStyle w:val="charCitHyperlinkAbbrev"/>
          </w:rPr>
          <w:t>www.ntc.gov.au</w:t>
        </w:r>
      </w:hyperlink>
      <w:r w:rsidRPr="008E3922">
        <w:t>.</w:t>
      </w:r>
    </w:p>
    <w:p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502" w:tooltip="Act 1994 No 47 (Cwlth)" w:history="1">
        <w:r w:rsidRPr="008E3922">
          <w:rPr>
            <w:rStyle w:val="charCitHyperlinkItal"/>
          </w:rPr>
          <w:t>Agricultural and Veterinary Chemicals Code Act 1994</w:t>
        </w:r>
      </w:hyperlink>
      <w:r w:rsidRPr="008E3922">
        <w:t xml:space="preserve"> (Cwlth).</w:t>
      </w:r>
    </w:p>
    <w:p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rsidR="008E54CF" w:rsidRPr="004A03C1" w:rsidRDefault="009C249B" w:rsidP="009C249B">
      <w:pPr>
        <w:pStyle w:val="aDefpara"/>
        <w:rPr>
          <w:lang w:eastAsia="en-AU"/>
        </w:rPr>
      </w:pPr>
      <w:r>
        <w:rPr>
          <w:lang w:eastAsia="en-AU"/>
        </w:rPr>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rsidR="008E54CF" w:rsidRPr="004A03C1" w:rsidRDefault="009C249B" w:rsidP="009C249B">
      <w:pPr>
        <w:pStyle w:val="aDefsubpara"/>
        <w:keepNext/>
        <w:rPr>
          <w:lang w:eastAsia="en-AU"/>
        </w:rPr>
      </w:pPr>
      <w:r>
        <w:rPr>
          <w:lang w:eastAsia="en-AU"/>
        </w:rPr>
        <w:lastRenderedPageBreak/>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rsidR="00123B97" w:rsidRDefault="00123B97" w:rsidP="00123B97">
      <w:pPr>
        <w:pStyle w:val="aDef"/>
      </w:pPr>
      <w:r w:rsidRPr="00397F3D">
        <w:rPr>
          <w:rStyle w:val="charBoldItals"/>
        </w:rPr>
        <w:t>approved warning sign</w:t>
      </w:r>
      <w:r w:rsidRPr="00397F3D">
        <w:t xml:space="preserve">—see the </w:t>
      </w:r>
      <w:hyperlink r:id="rId503" w:tooltip="SL2004-56" w:history="1">
        <w:r w:rsidRPr="00397F3D">
          <w:rPr>
            <w:rStyle w:val="charCitHyperlinkItal"/>
          </w:rPr>
          <w:t>Dangerous Substances (General) Regulation 2004</w:t>
        </w:r>
      </w:hyperlink>
      <w:r w:rsidRPr="00397F3D">
        <w:t>, section 338.</w:t>
      </w:r>
    </w:p>
    <w:p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rsidR="00423B91" w:rsidRPr="008E3922" w:rsidRDefault="00423B91" w:rsidP="00423B91">
      <w:pPr>
        <w:pStyle w:val="aDefpara"/>
      </w:pPr>
      <w:r w:rsidRPr="008E3922">
        <w:tab/>
        <w:t>(a)</w:t>
      </w:r>
      <w:r w:rsidRPr="008E3922">
        <w:tab/>
        <w:t>is formed into a particular shape or design during manufacture; and</w:t>
      </w:r>
    </w:p>
    <w:p w:rsidR="00423B91" w:rsidRPr="00397F3D" w:rsidRDefault="00423B91" w:rsidP="00423B91">
      <w:pPr>
        <w:pStyle w:val="aDefpara"/>
      </w:pPr>
      <w:r w:rsidRPr="008E3922">
        <w:tab/>
        <w:t>(b)</w:t>
      </w:r>
      <w:r w:rsidRPr="008E3922">
        <w:tab/>
        <w:t>has hazard properties and a function that is wholly or partly dependent on the shape or design.</w:t>
      </w:r>
    </w:p>
    <w:p w:rsidR="00F34E2B" w:rsidRPr="00DE0AAB" w:rsidRDefault="00F34E2B" w:rsidP="00F34E2B">
      <w:pPr>
        <w:pStyle w:val="aDef"/>
      </w:pPr>
      <w:r w:rsidRPr="00DE0AAB">
        <w:rPr>
          <w:rStyle w:val="charBoldItals"/>
        </w:rPr>
        <w:t>asbestos</w:t>
      </w:r>
      <w:r w:rsidRPr="00DE0AAB">
        <w:t xml:space="preserve"> means the asbestiform varieties of mineral silicates belonging to the serpentine or amphibole groups of rock forming minerals including the following:</w:t>
      </w:r>
    </w:p>
    <w:p w:rsidR="00F34E2B" w:rsidRPr="00DE0AAB" w:rsidRDefault="00F34E2B" w:rsidP="00F34E2B">
      <w:pPr>
        <w:pStyle w:val="aDefpara"/>
      </w:pPr>
      <w:r w:rsidRPr="00DE0AAB">
        <w:tab/>
        <w:t>(a)</w:t>
      </w:r>
      <w:r w:rsidRPr="00DE0AAB">
        <w:tab/>
        <w:t>actinolite asbestos;</w:t>
      </w:r>
    </w:p>
    <w:p w:rsidR="00F34E2B" w:rsidRPr="00DE0AAB" w:rsidRDefault="00F34E2B" w:rsidP="00F34E2B">
      <w:pPr>
        <w:pStyle w:val="aDefpara"/>
      </w:pPr>
      <w:r w:rsidRPr="00DE0AAB">
        <w:tab/>
        <w:t>(b)</w:t>
      </w:r>
      <w:r w:rsidRPr="00DE0AAB">
        <w:tab/>
        <w:t>grunerite (or amosite) asbestos (brown);</w:t>
      </w:r>
    </w:p>
    <w:p w:rsidR="00F34E2B" w:rsidRPr="00DE0AAB" w:rsidRDefault="00F34E2B" w:rsidP="00F34E2B">
      <w:pPr>
        <w:pStyle w:val="aDefpara"/>
      </w:pPr>
      <w:r w:rsidRPr="00DE0AAB">
        <w:tab/>
        <w:t>(c)</w:t>
      </w:r>
      <w:r w:rsidRPr="00DE0AAB">
        <w:tab/>
        <w:t>anthophyllite asbestos;</w:t>
      </w:r>
    </w:p>
    <w:p w:rsidR="00F34E2B" w:rsidRPr="00DE0AAB" w:rsidRDefault="00F34E2B" w:rsidP="00F34E2B">
      <w:pPr>
        <w:pStyle w:val="aDefpara"/>
      </w:pPr>
      <w:r w:rsidRPr="00DE0AAB">
        <w:tab/>
        <w:t>(d)</w:t>
      </w:r>
      <w:r w:rsidRPr="00DE0AAB">
        <w:tab/>
        <w:t>chrysotile asbestos (white);</w:t>
      </w:r>
    </w:p>
    <w:p w:rsidR="00F34E2B" w:rsidRPr="00DE0AAB" w:rsidRDefault="00F34E2B" w:rsidP="00F34E2B">
      <w:pPr>
        <w:pStyle w:val="aDefpara"/>
      </w:pPr>
      <w:r w:rsidRPr="00DE0AAB">
        <w:tab/>
        <w:t>(e)</w:t>
      </w:r>
      <w:r w:rsidRPr="00DE0AAB">
        <w:tab/>
        <w:t>crocidolite asbestos (blue);</w:t>
      </w:r>
    </w:p>
    <w:p w:rsidR="00F34E2B" w:rsidRPr="00DE0AAB" w:rsidRDefault="00F34E2B" w:rsidP="00DE4642">
      <w:pPr>
        <w:pStyle w:val="aDefpara"/>
        <w:keepNext/>
      </w:pPr>
      <w:r w:rsidRPr="00DE0AAB">
        <w:lastRenderedPageBreak/>
        <w:tab/>
        <w:t>(f)</w:t>
      </w:r>
      <w:r w:rsidRPr="00DE0AAB">
        <w:tab/>
        <w:t>tremolite asbestos;</w:t>
      </w:r>
    </w:p>
    <w:p w:rsidR="00F34E2B" w:rsidRPr="00DE0AAB" w:rsidRDefault="00F34E2B" w:rsidP="00F34E2B">
      <w:pPr>
        <w:pStyle w:val="aDefpara"/>
      </w:pPr>
      <w:r w:rsidRPr="00DE0AAB">
        <w:tab/>
        <w:t>(g)</w:t>
      </w:r>
      <w:r w:rsidRPr="00DE0AAB">
        <w:tab/>
        <w:t>a mixture that contains 1 or more of the minerals referred to in paragraphs (a) to (f).</w:t>
      </w:r>
    </w:p>
    <w:p w:rsidR="00F34E2B" w:rsidRDefault="00F34E2B" w:rsidP="00F34E2B">
      <w:pPr>
        <w:pStyle w:val="aDef"/>
      </w:pPr>
      <w:r w:rsidRPr="00DE0AAB">
        <w:rPr>
          <w:rStyle w:val="charBoldItals"/>
        </w:rPr>
        <w:t>asbestos containing material (ACM)</w:t>
      </w:r>
      <w:r w:rsidRPr="00DE0AAB">
        <w:t xml:space="preserve"> means any material or thing that, as part of its design, contains asbestos.</w:t>
      </w:r>
    </w:p>
    <w:p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rsidR="00123B97" w:rsidRPr="00397F3D" w:rsidRDefault="00123B97" w:rsidP="00123B97">
      <w:pPr>
        <w:pStyle w:val="aDef"/>
      </w:pPr>
      <w:r w:rsidRPr="00397F3D">
        <w:rPr>
          <w:rStyle w:val="charBoldItals"/>
        </w:rPr>
        <w:t>asbestos management plan</w:t>
      </w:r>
      <w:r w:rsidRPr="00397F3D">
        <w:t>—see section 429 and section 432.</w:t>
      </w:r>
    </w:p>
    <w:p w:rsidR="00123B97" w:rsidRPr="00397F3D" w:rsidRDefault="00123B97" w:rsidP="00123B97">
      <w:pPr>
        <w:pStyle w:val="aDef"/>
      </w:pPr>
      <w:r w:rsidRPr="00397F3D">
        <w:rPr>
          <w:rStyle w:val="charBoldItals"/>
        </w:rPr>
        <w:t>asbestos register</w:t>
      </w:r>
      <w:r w:rsidRPr="00397F3D">
        <w:t>—see section 425.</w:t>
      </w:r>
    </w:p>
    <w:p w:rsidR="00123B97" w:rsidRPr="00397F3D" w:rsidRDefault="00123B97" w:rsidP="00123B97">
      <w:pPr>
        <w:pStyle w:val="aDef"/>
      </w:pPr>
      <w:r w:rsidRPr="00397F3D">
        <w:rPr>
          <w:rStyle w:val="charBoldItals"/>
        </w:rPr>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rsidR="00123B97" w:rsidRPr="00397F3D" w:rsidRDefault="00123B97" w:rsidP="003B5433">
      <w:pPr>
        <w:pStyle w:val="aDef"/>
        <w:keepNext/>
      </w:pPr>
      <w:r w:rsidRPr="00397F3D">
        <w:rPr>
          <w:rStyle w:val="charBoldItals"/>
        </w:rPr>
        <w:t>asbestos removal work</w:t>
      </w:r>
      <w:r w:rsidRPr="00397F3D">
        <w:t xml:space="preserve"> means—</w:t>
      </w:r>
    </w:p>
    <w:p w:rsidR="00123B97" w:rsidRPr="00397F3D" w:rsidRDefault="00123B97" w:rsidP="00DF7983">
      <w:pPr>
        <w:pStyle w:val="aDefpara"/>
      </w:pPr>
      <w:r w:rsidRPr="00397F3D">
        <w:tab/>
        <w:t>(a)</w:t>
      </w:r>
      <w:r w:rsidRPr="00397F3D">
        <w:tab/>
        <w:t>work involving the removal of asbestos or ACM; or</w:t>
      </w:r>
    </w:p>
    <w:p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rsidR="00423B91" w:rsidRPr="008E3922" w:rsidRDefault="00423B91" w:rsidP="00423B91">
      <w:pPr>
        <w:pStyle w:val="aDef"/>
        <w:keepNext/>
      </w:pPr>
      <w:r w:rsidRPr="008E3922">
        <w:rPr>
          <w:rStyle w:val="charBoldItals"/>
        </w:rPr>
        <w:lastRenderedPageBreak/>
        <w:t>biological monitoring</w:t>
      </w:r>
      <w:r w:rsidRPr="008E3922">
        <w:t xml:space="preserve"> means—</w:t>
      </w:r>
    </w:p>
    <w:p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rsidR="00423B91" w:rsidRDefault="00423B91" w:rsidP="00423B91">
      <w:pPr>
        <w:pStyle w:val="aDefpara"/>
      </w:pPr>
      <w:r w:rsidRPr="008E3922">
        <w:tab/>
        <w:t>(b)</w:t>
      </w:r>
      <w:r w:rsidRPr="008E3922">
        <w:tab/>
        <w:t>blood lead level monitoring.</w:t>
      </w:r>
    </w:p>
    <w:p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rsidR="005A68D9" w:rsidRPr="004A03C1" w:rsidRDefault="008E54CF" w:rsidP="009C249B">
      <w:pPr>
        <w:pStyle w:val="aDef"/>
        <w:keepNext/>
      </w:pPr>
      <w:r w:rsidRPr="003910CE">
        <w:rPr>
          <w:rStyle w:val="charBoldItals"/>
        </w:rPr>
        <w:t>boiler</w:t>
      </w:r>
      <w:r w:rsidR="005A68D9" w:rsidRPr="004A03C1">
        <w:t>—</w:t>
      </w:r>
    </w:p>
    <w:p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rsidR="008E54CF" w:rsidRPr="004A03C1" w:rsidRDefault="009C249B" w:rsidP="003B5433">
      <w:pPr>
        <w:pStyle w:val="aDefsubpara"/>
        <w:keepNext/>
        <w:keepLines/>
      </w:pPr>
      <w:r>
        <w:lastRenderedPageBreak/>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rsidR="004953AB" w:rsidRPr="00EB7441" w:rsidRDefault="004953AB" w:rsidP="004953AB">
      <w:pPr>
        <w:pStyle w:val="Asubsubpara"/>
      </w:pPr>
      <w:r w:rsidRPr="00EB7441">
        <w:tab/>
        <w:t>(C)</w:t>
      </w:r>
      <w:r w:rsidRPr="00EB7441">
        <w:tab/>
        <w:t>AMBSC Part 3—Australian Miniature Boiler Safety Committee Code for Sub-Miniature Boilers;</w:t>
      </w:r>
    </w:p>
    <w:p w:rsidR="004953AB" w:rsidRPr="00EB7441" w:rsidRDefault="004953AB" w:rsidP="004953AB">
      <w:pPr>
        <w:pStyle w:val="Asubsubpara"/>
      </w:pPr>
      <w:r w:rsidRPr="00EB7441">
        <w:tab/>
        <w:t>(D)</w:t>
      </w:r>
      <w:r w:rsidRPr="00EB7441">
        <w:tab/>
        <w:t>AMBSC Part 4—Australian Miniature Boiler Safety Committee Code for Duplex Steel Boilers; or</w:t>
      </w:r>
    </w:p>
    <w:p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50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5" w:tooltip="A2001-14" w:history="1">
        <w:r w:rsidRPr="008E3922">
          <w:rPr>
            <w:rStyle w:val="charCitHyperlinkAbbrev"/>
          </w:rPr>
          <w:t>Legislation Act</w:t>
        </w:r>
      </w:hyperlink>
      <w:r w:rsidRPr="008E3922">
        <w:t xml:space="preserve">, s 47 (7)). The AMBSC may be purchased at </w:t>
      </w:r>
      <w:hyperlink r:id="rId506" w:history="1">
        <w:r w:rsidRPr="008E3922">
          <w:rPr>
            <w:rStyle w:val="charCitHyperlinkAbbrev"/>
          </w:rPr>
          <w:t>www.aals.asn.au</w:t>
        </w:r>
      </w:hyperlink>
      <w:r w:rsidRPr="008E3922">
        <w:t>.</w:t>
      </w:r>
    </w:p>
    <w:p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507"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508" w:tooltip="A2001-14" w:history="1">
        <w:r w:rsidR="003910CE" w:rsidRPr="003910CE">
          <w:rPr>
            <w:rStyle w:val="charCitHyperlinkAbbrev"/>
          </w:rPr>
          <w:t>Legislation Act</w:t>
        </w:r>
      </w:hyperlink>
      <w:r w:rsidR="00BC1780" w:rsidRPr="004A03C1">
        <w:t xml:space="preserve">, s 47 (7)).  The standard may be purchased at </w:t>
      </w:r>
      <w:hyperlink r:id="rId509" w:history="1">
        <w:r w:rsidR="003910CE" w:rsidRPr="003910CE">
          <w:rPr>
            <w:rStyle w:val="charCitHyperlinkAbbrev"/>
          </w:rPr>
          <w:t>www.standards.org.au</w:t>
        </w:r>
      </w:hyperlink>
      <w:r w:rsidR="00BC1780" w:rsidRPr="004A03C1">
        <w:t>.</w:t>
      </w:r>
    </w:p>
    <w:p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rsidR="008E54CF" w:rsidRPr="004A03C1" w:rsidRDefault="008E54CF" w:rsidP="009C249B">
      <w:pPr>
        <w:pStyle w:val="aDef"/>
        <w:keepNext/>
      </w:pPr>
      <w:r w:rsidRPr="003910CE">
        <w:rPr>
          <w:rStyle w:val="charBoldItals"/>
        </w:rPr>
        <w:lastRenderedPageBreak/>
        <w:t>bridge crane</w:t>
      </w:r>
      <w:r w:rsidRPr="004A03C1">
        <w:t xml:space="preserve"> means a crane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rsidR="008E54CF" w:rsidRPr="004A03C1" w:rsidRDefault="008E54CF" w:rsidP="009B3E7A">
      <w:pPr>
        <w:pStyle w:val="aDef"/>
      </w:pPr>
      <w:r w:rsidRPr="003910CE">
        <w:rPr>
          <w:rStyle w:val="charBoldItals"/>
        </w:rPr>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rsidR="007E3832" w:rsidRPr="008E3922" w:rsidRDefault="007E3832" w:rsidP="007E3832">
      <w:pPr>
        <w:pStyle w:val="aDefpara"/>
      </w:pPr>
      <w:r w:rsidRPr="008E3922">
        <w:tab/>
        <w:t>(a)</w:t>
      </w:r>
      <w:r w:rsidRPr="008E3922">
        <w:tab/>
        <w:t>in a container with a capacity exceeding 500L or net mass of more than 500kg; or</w:t>
      </w:r>
    </w:p>
    <w:p w:rsidR="007E3832" w:rsidRPr="008E3922" w:rsidRDefault="007E3832" w:rsidP="007E3832">
      <w:pPr>
        <w:pStyle w:val="aDefpara"/>
      </w:pPr>
      <w:r w:rsidRPr="008E3922">
        <w:tab/>
        <w:t>(b)</w:t>
      </w:r>
      <w:r w:rsidRPr="008E3922">
        <w:tab/>
        <w:t>if the hazardous chemical is a solid—an undivided quantity exceeding 500kg.</w:t>
      </w:r>
    </w:p>
    <w:p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rsidR="008E54CF" w:rsidRPr="004A03C1" w:rsidRDefault="008E54CF" w:rsidP="009C249B">
      <w:pPr>
        <w:pStyle w:val="aDef"/>
        <w:keepNext/>
      </w:pPr>
      <w:r w:rsidRPr="003910CE">
        <w:rPr>
          <w:rStyle w:val="charBoldItals"/>
        </w:rPr>
        <w:lastRenderedPageBreak/>
        <w:t>certification</w:t>
      </w:r>
      <w:r w:rsidRPr="004A03C1">
        <w:t xml:space="preserve">, in relation to a specified </w:t>
      </w:r>
      <w:r w:rsidR="00744552" w:rsidRPr="004A03C1">
        <w:t>VET course</w:t>
      </w:r>
      <w:r w:rsidRPr="004A03C1">
        <w:t>, means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rsidR="001E697D" w:rsidRPr="00397F3D" w:rsidRDefault="001E697D" w:rsidP="001E697D">
      <w:pPr>
        <w:pStyle w:val="aDef"/>
        <w:keepNext/>
      </w:pPr>
      <w:r w:rsidRPr="00397F3D">
        <w:rPr>
          <w:rStyle w:val="charBoldItals"/>
        </w:rPr>
        <w:t>certified safety management system</w:t>
      </w:r>
      <w:r w:rsidRPr="00397F3D">
        <w:t>, for chapter 8 (Asbestos), means a safety management system that complies with AS 4801:2001 (Occupational health and safety management systems), or an equivalent system determined by the regulator.</w:t>
      </w:r>
    </w:p>
    <w:p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510" w:history="1">
        <w:r w:rsidRPr="00397F3D">
          <w:rPr>
            <w:rStyle w:val="charCitHyperlinkAbbrev"/>
          </w:rPr>
          <w:t>www.standards.org.au</w:t>
        </w:r>
      </w:hyperlink>
      <w:r w:rsidRPr="00397F3D">
        <w:t>.</w:t>
      </w:r>
    </w:p>
    <w:p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511" w:history="1">
        <w:r w:rsidRPr="008E3922">
          <w:rPr>
            <w:rStyle w:val="charCitHyperlinkAbbrev"/>
          </w:rPr>
          <w:t>www.iupac.org</w:t>
        </w:r>
      </w:hyperlink>
      <w:r w:rsidRPr="008E3922">
        <w:t xml:space="preserve">.  Nomenclature systems of the Chemical Abstracts Service are available at </w:t>
      </w:r>
      <w:hyperlink r:id="rId512" w:history="1">
        <w:r w:rsidRPr="008E3922">
          <w:rPr>
            <w:rStyle w:val="charCitHyperlinkAbbrev"/>
          </w:rPr>
          <w:t>www.cas.org</w:t>
        </w:r>
      </w:hyperlink>
      <w:r w:rsidRPr="008E3922">
        <w:t>.</w:t>
      </w:r>
    </w:p>
    <w:p w:rsidR="00966578" w:rsidRPr="00397F3D" w:rsidRDefault="00966578" w:rsidP="00966578">
      <w:pPr>
        <w:pStyle w:val="aDef"/>
      </w:pPr>
      <w:r w:rsidRPr="00397F3D">
        <w:rPr>
          <w:rStyle w:val="charBoldItals"/>
        </w:rPr>
        <w:t>class</w:t>
      </w:r>
      <w:r w:rsidRPr="00397F3D">
        <w:t xml:space="preserve"> means—</w:t>
      </w:r>
    </w:p>
    <w:p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rsidR="007E3832" w:rsidRDefault="007E3832" w:rsidP="00DF7983">
      <w:pPr>
        <w:pStyle w:val="aDefpara"/>
      </w:pPr>
      <w:r w:rsidRPr="008E3922">
        <w:tab/>
        <w:t>(c)</w:t>
      </w:r>
      <w:r w:rsidRPr="008E3922">
        <w:tab/>
        <w:t>for schedule 15—see schedule 15, section 15.1.</w:t>
      </w:r>
    </w:p>
    <w:p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rsidR="00E160F8" w:rsidRPr="00397F3D" w:rsidRDefault="00E160F8" w:rsidP="00E160F8">
      <w:pPr>
        <w:pStyle w:val="aDef"/>
      </w:pPr>
      <w:r w:rsidRPr="00397F3D">
        <w:rPr>
          <w:rStyle w:val="charBoldItals"/>
        </w:rPr>
        <w:lastRenderedPageBreak/>
        <w:t>Class A asbestos removal work</w:t>
      </w:r>
      <w:r w:rsidRPr="00397F3D">
        <w:t xml:space="preserve"> means work that is required to be licensed under section 485.</w:t>
      </w:r>
    </w:p>
    <w:p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rsidR="00261686" w:rsidRPr="00397F3D"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rsidR="00E160F8" w:rsidRPr="00397F3D" w:rsidRDefault="00E160F8" w:rsidP="00E160F8">
      <w:pPr>
        <w:pStyle w:val="aDef"/>
      </w:pPr>
      <w:r w:rsidRPr="00397F3D">
        <w:rPr>
          <w:rStyle w:val="charBoldItals"/>
        </w:rPr>
        <w:t>clearance certificate</w:t>
      </w:r>
      <w:r w:rsidRPr="00397F3D">
        <w:t>—see section 474.</w:t>
      </w:r>
    </w:p>
    <w:p w:rsidR="00E160F8" w:rsidRPr="00397F3D" w:rsidRDefault="00E160F8" w:rsidP="00E160F8">
      <w:pPr>
        <w:pStyle w:val="aDef"/>
      </w:pPr>
      <w:r w:rsidRPr="00397F3D">
        <w:rPr>
          <w:rStyle w:val="charBoldItals"/>
        </w:rPr>
        <w:t>clearance inspection</w:t>
      </w:r>
      <w:r w:rsidRPr="00397F3D">
        <w:t>—see section 473 (3).</w:t>
      </w:r>
    </w:p>
    <w:p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rsidR="004953AB" w:rsidRPr="00EB7441" w:rsidRDefault="004953AB" w:rsidP="004953AB">
      <w:pPr>
        <w:pStyle w:val="aDefpara"/>
      </w:pPr>
      <w:r w:rsidRPr="00EB7441">
        <w:tab/>
        <w:t>(a)</w:t>
      </w:r>
      <w:r w:rsidRPr="00EB7441">
        <w:tab/>
        <w:t>suspended in air or settle out of the atmosphere under their own weight; and</w:t>
      </w:r>
    </w:p>
    <w:p w:rsidR="004953AB" w:rsidRPr="00EB7441" w:rsidRDefault="004953AB" w:rsidP="004953AB">
      <w:pPr>
        <w:pStyle w:val="aDefpara"/>
      </w:pPr>
      <w:r w:rsidRPr="00EB7441">
        <w:tab/>
        <w:t>(b)</w:t>
      </w:r>
      <w:r w:rsidRPr="00EB7441">
        <w:tab/>
        <w:t>able to burn or glow in the air; and</w:t>
      </w:r>
    </w:p>
    <w:p w:rsidR="004953AB" w:rsidRPr="00EB7441" w:rsidRDefault="004953AB" w:rsidP="004953AB">
      <w:pPr>
        <w:pStyle w:val="aDefpara"/>
      </w:pPr>
      <w:r w:rsidRPr="00EB7441">
        <w:tab/>
        <w:t>(c)</w:t>
      </w:r>
      <w:r w:rsidRPr="00EB7441">
        <w:tab/>
        <w:t>able to form an explosive mixture with air at atmospheric pressure and normal temperature.</w:t>
      </w:r>
    </w:p>
    <w:p w:rsidR="00432E31" w:rsidRPr="004A03C1" w:rsidRDefault="008E54CF" w:rsidP="009C249B">
      <w:pPr>
        <w:pStyle w:val="aDef"/>
        <w:keepNext/>
      </w:pPr>
      <w:r w:rsidRPr="003910CE">
        <w:rPr>
          <w:rStyle w:val="charBoldItals"/>
        </w:rPr>
        <w:t>combustible substance</w:t>
      </w:r>
      <w:r w:rsidR="00432E31" w:rsidRPr="004A03C1">
        <w:t>—</w:t>
      </w:r>
    </w:p>
    <w:p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rsidR="008E54CF" w:rsidRPr="004A03C1" w:rsidRDefault="008E54CF" w:rsidP="001820EA">
      <w:pPr>
        <w:pStyle w:val="aExamHdgss"/>
      </w:pPr>
      <w:r w:rsidRPr="004A03C1">
        <w:t>Examples</w:t>
      </w:r>
    </w:p>
    <w:p w:rsidR="008E54CF" w:rsidRPr="004A03C1" w:rsidRDefault="00432E31" w:rsidP="009C249B">
      <w:pPr>
        <w:pStyle w:val="aExamINumss"/>
        <w:keepNext/>
      </w:pPr>
      <w:r w:rsidRPr="004A03C1">
        <w:t>wood, paper, oil, iron filings</w:t>
      </w:r>
    </w:p>
    <w:p w:rsidR="00123CFD" w:rsidRPr="004A03C1" w:rsidRDefault="00123CFD" w:rsidP="00123CFD">
      <w:pPr>
        <w:pStyle w:val="aNote"/>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513"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8E54CF" w:rsidRPr="004A03C1" w:rsidRDefault="008E54CF" w:rsidP="009B3E7A">
      <w:pPr>
        <w:pStyle w:val="aDef"/>
      </w:pPr>
      <w:r w:rsidRPr="003910CE">
        <w:rPr>
          <w:rStyle w:val="charBoldItals"/>
        </w:rPr>
        <w:lastRenderedPageBreak/>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rsidR="00C64AFD" w:rsidRPr="004A03C1" w:rsidRDefault="009C249B" w:rsidP="009C249B">
      <w:pPr>
        <w:pStyle w:val="aDefpara"/>
      </w:pPr>
      <w:r>
        <w:tab/>
      </w:r>
      <w:r w:rsidR="009B3E7A" w:rsidRPr="004A03C1">
        <w:t>(b)</w:t>
      </w:r>
      <w:r w:rsidR="009B3E7A" w:rsidRPr="004A03C1">
        <w:tab/>
      </w:r>
      <w:r w:rsidR="00C64AFD" w:rsidRPr="004A03C1">
        <w:t>for general diving work</w:t>
      </w:r>
      <w:r w:rsidR="00F7310B" w:rsidRPr="004A03C1">
        <w:t>—</w:t>
      </w:r>
      <w:r w:rsidR="00C64AFD" w:rsidRPr="004A03C1">
        <w:t>see—</w:t>
      </w:r>
    </w:p>
    <w:p w:rsidR="00C64AFD" w:rsidRPr="004A03C1" w:rsidRDefault="009C249B" w:rsidP="009C249B">
      <w:pPr>
        <w:pStyle w:val="aDefsubpara"/>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rsidR="001662B6" w:rsidRPr="004A03C1" w:rsidRDefault="008E54CF" w:rsidP="009C249B">
      <w:pPr>
        <w:pStyle w:val="aDef"/>
        <w:keepNext/>
      </w:pPr>
      <w:r w:rsidRPr="003910CE">
        <w:rPr>
          <w:rStyle w:val="charBoldItals"/>
        </w:rPr>
        <w:lastRenderedPageBreak/>
        <w:t>confined space</w:t>
      </w:r>
      <w:r w:rsidR="001662B6" w:rsidRPr="004A03C1">
        <w:t>—</w:t>
      </w:r>
    </w:p>
    <w:p w:rsidR="008E54CF" w:rsidRPr="004A03C1" w:rsidRDefault="009C249B" w:rsidP="009C249B">
      <w:pPr>
        <w:pStyle w:val="aDefpara"/>
      </w:pPr>
      <w:r>
        <w:tab/>
      </w:r>
      <w:r w:rsidR="009B3E7A" w:rsidRPr="004A03C1">
        <w:t>(a)</w:t>
      </w:r>
      <w:r w:rsidR="009B3E7A" w:rsidRPr="004A03C1">
        <w:tab/>
      </w:r>
      <w:r w:rsidR="008E54CF" w:rsidRPr="004A03C1">
        <w:t>means an enclosed or partially enclosed space that</w:t>
      </w:r>
      <w:r w:rsidR="00A11900" w:rsidRPr="004A03C1">
        <w:t>—</w:t>
      </w:r>
    </w:p>
    <w:p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rsidR="009B7CEC" w:rsidRPr="004A03C1" w:rsidRDefault="009B7CEC" w:rsidP="005479F1">
      <w:pPr>
        <w:pStyle w:val="Asubsubpara"/>
      </w:pPr>
      <w:r w:rsidRPr="004A03C1">
        <w:tab/>
        <w:t>(A)</w:t>
      </w:r>
      <w:r w:rsidRPr="004A03C1">
        <w:tab/>
      </w:r>
      <w:r w:rsidR="008E54CF" w:rsidRPr="004A03C1">
        <w:t>an atmosphere that does not have a safe oxygen level; or</w:t>
      </w:r>
    </w:p>
    <w:p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rsidR="009B7CEC" w:rsidRPr="004A03C1" w:rsidRDefault="009B7CEC" w:rsidP="005479F1">
      <w:pPr>
        <w:pStyle w:val="Asubsubpara"/>
      </w:pPr>
      <w:r w:rsidRPr="004A03C1">
        <w:tab/>
        <w:t>(C)</w:t>
      </w:r>
      <w:r w:rsidRPr="004A03C1">
        <w:tab/>
      </w:r>
      <w:r w:rsidR="008E54CF" w:rsidRPr="004A03C1">
        <w:t>harmful concentrations of any airborne contaminants; or</w:t>
      </w:r>
    </w:p>
    <w:p w:rsidR="008E54CF" w:rsidRPr="004A03C1" w:rsidRDefault="009B7CEC" w:rsidP="005479F1">
      <w:pPr>
        <w:pStyle w:val="Asubsubpara"/>
      </w:pPr>
      <w:r w:rsidRPr="004A03C1">
        <w:tab/>
        <w:t>(D)</w:t>
      </w:r>
      <w:r w:rsidRPr="004A03C1">
        <w:tab/>
      </w:r>
      <w:r w:rsidR="008E54CF" w:rsidRPr="004A03C1">
        <w:t>engulfment</w:t>
      </w:r>
      <w:r w:rsidR="00C54817" w:rsidRPr="004A03C1">
        <w:t>; but</w:t>
      </w:r>
    </w:p>
    <w:p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rsidR="00735FA1" w:rsidRPr="008E3922" w:rsidRDefault="00735FA1" w:rsidP="00735FA1">
      <w:pPr>
        <w:pStyle w:val="aDefpara"/>
        <w:keepNext/>
      </w:pPr>
      <w:r w:rsidRPr="008E3922">
        <w:tab/>
        <w:t>(a)</w:t>
      </w:r>
      <w:r w:rsidRPr="008E3922">
        <w:tab/>
        <w:t>is packed or repacked primarily for use by a household consumer or for use in an office; and</w:t>
      </w:r>
    </w:p>
    <w:p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rsidR="0020013B" w:rsidRPr="004A03C1" w:rsidRDefault="008E54CF" w:rsidP="009C249B">
      <w:pPr>
        <w:pStyle w:val="aDef"/>
        <w:keepNext/>
      </w:pPr>
      <w:r w:rsidRPr="003910CE">
        <w:rPr>
          <w:rStyle w:val="charBoldItals"/>
        </w:rPr>
        <w:t>conveyor</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rsidR="0020013B" w:rsidRPr="004A03C1" w:rsidRDefault="009C249B" w:rsidP="00C00C22">
      <w:pPr>
        <w:pStyle w:val="aDefsubpara"/>
      </w:pPr>
      <w:r>
        <w:tab/>
      </w:r>
      <w:r w:rsidR="009B3E7A" w:rsidRPr="004A03C1">
        <w:t>(iii)</w:t>
      </w:r>
      <w:r w:rsidR="009B3E7A" w:rsidRPr="004A03C1">
        <w:tab/>
      </w:r>
      <w:r w:rsidR="008E54CF" w:rsidRPr="004A03C1">
        <w:t>a rotating screw; or</w:t>
      </w:r>
    </w:p>
    <w:p w:rsidR="0020013B" w:rsidRPr="004A03C1" w:rsidRDefault="009C249B" w:rsidP="00735FA1">
      <w:pPr>
        <w:pStyle w:val="aDefsubpara"/>
        <w:keepNext/>
      </w:pPr>
      <w:r>
        <w:lastRenderedPageBreak/>
        <w:tab/>
      </w:r>
      <w:r w:rsidR="009B3E7A" w:rsidRPr="004A03C1">
        <w:t>(iv)</w:t>
      </w:r>
      <w:r w:rsidR="009B3E7A" w:rsidRPr="004A03C1">
        <w:tab/>
      </w:r>
      <w:r w:rsidR="008E54CF" w:rsidRPr="004A03C1">
        <w:t>a vibration or walking beam; or</w:t>
      </w:r>
    </w:p>
    <w:p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rsidR="00386AD8" w:rsidRPr="004A03C1" w:rsidRDefault="008E54CF" w:rsidP="009C249B">
      <w:pPr>
        <w:pStyle w:val="aDef"/>
        <w:keepNext/>
      </w:pPr>
      <w:r w:rsidRPr="003910CE">
        <w:rPr>
          <w:rStyle w:val="charBoldItals"/>
        </w:rPr>
        <w:t>crane</w:t>
      </w:r>
      <w:r w:rsidR="00386AD8" w:rsidRPr="004A03C1">
        <w:t>—</w:t>
      </w:r>
    </w:p>
    <w:p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rsidR="00386AD8" w:rsidRPr="004A03C1" w:rsidRDefault="009C249B" w:rsidP="009C249B">
      <w:pPr>
        <w:pStyle w:val="aDefsubpara"/>
      </w:pPr>
      <w:r>
        <w:tab/>
      </w:r>
      <w:r w:rsidR="009B3E7A" w:rsidRPr="004A03C1">
        <w:t>(i)</w:t>
      </w:r>
      <w:r w:rsidR="009B3E7A" w:rsidRPr="004A03C1">
        <w:tab/>
      </w:r>
      <w:r w:rsidR="008E54CF" w:rsidRPr="004A03C1">
        <w:t xml:space="preserve">an industrial lift truck; </w:t>
      </w:r>
    </w:p>
    <w:p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rsidR="00386AD8" w:rsidRPr="004A03C1" w:rsidRDefault="009C249B" w:rsidP="009C249B">
      <w:pPr>
        <w:pStyle w:val="aDefsubpara"/>
      </w:pPr>
      <w:r>
        <w:tab/>
      </w:r>
      <w:r w:rsidR="009B3E7A" w:rsidRPr="004A03C1">
        <w:t>(viii)</w:t>
      </w:r>
      <w:r w:rsidR="009B3E7A" w:rsidRPr="004A03C1">
        <w:tab/>
      </w:r>
      <w:r w:rsidR="008E54CF" w:rsidRPr="004A03C1">
        <w:t>a suspended scaffold;</w:t>
      </w:r>
    </w:p>
    <w:p w:rsidR="008E54CF" w:rsidRPr="004A03C1" w:rsidRDefault="009C249B" w:rsidP="009C249B">
      <w:pPr>
        <w:pStyle w:val="aDefsubpara"/>
      </w:pPr>
      <w:r>
        <w:tab/>
      </w:r>
      <w:r w:rsidR="009B3E7A" w:rsidRPr="004A03C1">
        <w:t>(ix)</w:t>
      </w:r>
      <w:r w:rsidR="009B3E7A" w:rsidRPr="004A03C1">
        <w:tab/>
      </w:r>
      <w:r w:rsidR="008E54CF" w:rsidRPr="004A03C1">
        <w:t>a lift.</w:t>
      </w:r>
    </w:p>
    <w:p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rsidR="00C35F0F" w:rsidRPr="004A03C1" w:rsidRDefault="008E54CF" w:rsidP="00DE4642">
      <w:pPr>
        <w:pStyle w:val="aDef"/>
        <w:keepNext/>
      </w:pPr>
      <w:r w:rsidRPr="003910CE">
        <w:rPr>
          <w:rStyle w:val="charBoldItals"/>
        </w:rPr>
        <w:lastRenderedPageBreak/>
        <w:t>demolition work</w:t>
      </w:r>
      <w:r w:rsidR="00C35F0F" w:rsidRPr="004A03C1">
        <w:t>—</w:t>
      </w:r>
    </w:p>
    <w:p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rsidR="008E54CF" w:rsidRDefault="009C249B" w:rsidP="009C249B">
      <w:pPr>
        <w:pStyle w:val="aDefpara"/>
      </w:pPr>
      <w:r>
        <w:tab/>
      </w:r>
      <w:r w:rsidR="009B3E7A" w:rsidRPr="004A03C1">
        <w:t>(b)</w:t>
      </w:r>
      <w:r w:rsidR="009B3E7A" w:rsidRPr="004A03C1">
        <w:tab/>
      </w:r>
      <w:r w:rsidR="008E54CF" w:rsidRPr="004A03C1">
        <w:t>capable of luffing under load.</w:t>
      </w:r>
    </w:p>
    <w:p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rsidR="008E54CF" w:rsidRDefault="008E54CF" w:rsidP="009B3E7A">
      <w:pPr>
        <w:pStyle w:val="aDef"/>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rsidR="00DE5F7B" w:rsidRPr="008E3922" w:rsidRDefault="00DE5F7B" w:rsidP="00DE5F7B">
      <w:pPr>
        <w:pStyle w:val="aDef"/>
      </w:pPr>
      <w:r w:rsidRPr="008E3922">
        <w:rPr>
          <w:rStyle w:val="charBoldItals"/>
        </w:rPr>
        <w:t>division</w:t>
      </w:r>
      <w:r w:rsidRPr="008E3922">
        <w:t>, for schedule 15—see schedule 15, section 15.1.</w:t>
      </w:r>
    </w:p>
    <w:p w:rsidR="008E54CF" w:rsidRPr="004A03C1" w:rsidRDefault="008E54CF" w:rsidP="009C249B">
      <w:pPr>
        <w:pStyle w:val="aDef"/>
        <w:keepNext/>
      </w:pPr>
      <w:r w:rsidRPr="003910CE">
        <w:rPr>
          <w:rStyle w:val="charBoldItals"/>
        </w:rPr>
        <w:lastRenderedPageBreak/>
        <w:t>dogging work</w:t>
      </w:r>
      <w:r w:rsidRPr="004A03C1">
        <w:t xml:space="preserve"> means</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rsidR="000363CF" w:rsidRPr="004A03C1" w:rsidRDefault="008E54CF" w:rsidP="009C249B">
      <w:pPr>
        <w:pStyle w:val="aDef"/>
        <w:keepNext/>
      </w:pPr>
      <w:r w:rsidRPr="003910CE">
        <w:rPr>
          <w:rStyle w:val="charBoldItals"/>
        </w:rPr>
        <w:t>earthmoving machinery</w:t>
      </w:r>
      <w:r w:rsidR="000363CF" w:rsidRPr="004A03C1">
        <w:t>—</w:t>
      </w:r>
    </w:p>
    <w:p w:rsidR="000363CF" w:rsidRPr="004A03C1" w:rsidRDefault="009C249B" w:rsidP="009C249B">
      <w:pPr>
        <w:pStyle w:val="aDefpara"/>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rsidR="005E6F37" w:rsidRPr="004A03C1" w:rsidRDefault="008E54CF" w:rsidP="009C249B">
      <w:pPr>
        <w:pStyle w:val="aDef"/>
        <w:keepNext/>
      </w:pPr>
      <w:r w:rsidRPr="003910CE">
        <w:rPr>
          <w:rStyle w:val="charBoldItals"/>
        </w:rPr>
        <w:t>electrical equipment</w:t>
      </w:r>
      <w:r w:rsidRPr="004A03C1">
        <w:t>—</w:t>
      </w:r>
    </w:p>
    <w:p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rsidR="00E36A53" w:rsidRPr="004A03C1" w:rsidRDefault="008E54CF" w:rsidP="009C249B">
      <w:pPr>
        <w:pStyle w:val="aDef"/>
        <w:keepNext/>
      </w:pPr>
      <w:r w:rsidRPr="003910CE">
        <w:rPr>
          <w:rStyle w:val="charBoldItals"/>
        </w:rPr>
        <w:t>electrical installation</w:t>
      </w:r>
      <w:r w:rsidRPr="004A03C1">
        <w:t>—</w:t>
      </w:r>
    </w:p>
    <w:p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rsidR="00FA2ABC" w:rsidRPr="004A03C1" w:rsidRDefault="00FA2ABC" w:rsidP="009B3E7A">
      <w:pPr>
        <w:pStyle w:val="aDef"/>
      </w:pPr>
      <w:r w:rsidRPr="004A03C1">
        <w:rPr>
          <w:rStyle w:val="charBoldItals"/>
        </w:rPr>
        <w:t>electricity distributor</w:t>
      </w:r>
      <w:r w:rsidRPr="004A03C1">
        <w:t xml:space="preserve">—see the </w:t>
      </w:r>
      <w:hyperlink r:id="rId514" w:tooltip="A2000-65" w:history="1">
        <w:r w:rsidR="003910CE" w:rsidRPr="003910CE">
          <w:rPr>
            <w:rStyle w:val="charCitHyperlinkItal"/>
          </w:rPr>
          <w:t>Utilities Act 2000</w:t>
        </w:r>
      </w:hyperlink>
      <w:r w:rsidRPr="004A03C1">
        <w:t>, dictionary.</w:t>
      </w:r>
    </w:p>
    <w:p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rsidR="007211F1" w:rsidRPr="004A03C1" w:rsidRDefault="009C249B" w:rsidP="009C249B">
      <w:pPr>
        <w:pStyle w:val="aDefpara"/>
      </w:pPr>
      <w:r>
        <w:tab/>
      </w:r>
      <w:r w:rsidR="009B3E7A" w:rsidRPr="004A03C1">
        <w:t>(a)</w:t>
      </w:r>
      <w:r w:rsidR="009B3E7A" w:rsidRPr="004A03C1">
        <w:tab/>
      </w:r>
      <w:r w:rsidR="00725F76" w:rsidRPr="004A03C1">
        <w:t>the Australian Federal Police; or</w:t>
      </w:r>
    </w:p>
    <w:p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515" w:tooltip="A2001-14" w:history="1">
        <w:r w:rsidRPr="004C3CCB">
          <w:rPr>
            <w:rStyle w:val="charCitHyperlinkAbbrev"/>
          </w:rPr>
          <w:t>Legislation Act</w:t>
        </w:r>
      </w:hyperlink>
      <w:r w:rsidRPr="004C3CCB">
        <w:rPr>
          <w:lang w:eastAsia="en-AU"/>
        </w:rPr>
        <w:t>, dict, pt 1).</w:t>
      </w:r>
    </w:p>
    <w:p w:rsidR="006D2C8F" w:rsidRPr="00591A0F" w:rsidRDefault="006D2C8F" w:rsidP="006D2C8F">
      <w:pPr>
        <w:pStyle w:val="aDef"/>
      </w:pPr>
      <w:r w:rsidRPr="00591A0F">
        <w:rPr>
          <w:rStyle w:val="charBoldItals"/>
        </w:rPr>
        <w:t xml:space="preserve">emergency services worker </w:t>
      </w:r>
      <w:r w:rsidRPr="00591A0F">
        <w:t>means—</w:t>
      </w:r>
    </w:p>
    <w:p w:rsidR="006D2C8F" w:rsidRPr="00591A0F" w:rsidRDefault="006D2C8F" w:rsidP="006D2C8F">
      <w:pPr>
        <w:pStyle w:val="aDefpara"/>
      </w:pPr>
      <w:r w:rsidRPr="00591A0F">
        <w:tab/>
        <w:t>(a)</w:t>
      </w:r>
      <w:r w:rsidRPr="00591A0F">
        <w:tab/>
        <w:t>a police officer; or</w:t>
      </w:r>
    </w:p>
    <w:p w:rsidR="006D2C8F" w:rsidRPr="00591A0F" w:rsidRDefault="006D2C8F" w:rsidP="006D2C8F">
      <w:pPr>
        <w:pStyle w:val="aDefpara"/>
      </w:pPr>
      <w:r w:rsidRPr="00591A0F">
        <w:tab/>
        <w:t>(b)</w:t>
      </w:r>
      <w:r w:rsidRPr="00591A0F">
        <w:tab/>
        <w:t>a member of an emergency service.</w:t>
      </w:r>
    </w:p>
    <w:p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516" w:tooltip="A2001-14" w:history="1">
        <w:r w:rsidRPr="00591A0F">
          <w:rPr>
            <w:rStyle w:val="charCitHyperlinkAbbrev"/>
          </w:rPr>
          <w:t>Legislation Act</w:t>
        </w:r>
      </w:hyperlink>
      <w:r w:rsidRPr="00591A0F">
        <w:t>, dict, pt 1).</w:t>
      </w:r>
    </w:p>
    <w:p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a mine; or</w:t>
      </w:r>
    </w:p>
    <w:p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517" w:tooltip="A2007-19" w:history="1">
        <w:r w:rsidR="003910CE" w:rsidRPr="003910CE">
          <w:rPr>
            <w:rStyle w:val="charCitHyperlinkItal"/>
          </w:rPr>
          <w:t>Water Resources Act 2007</w:t>
        </w:r>
      </w:hyperlink>
      <w:r w:rsidR="006477C1" w:rsidRPr="004A03C1">
        <w:t xml:space="preserve"> </w:t>
      </w:r>
      <w:r w:rsidR="008E54CF" w:rsidRPr="004A03C1">
        <w:t>applies; or</w:t>
      </w:r>
    </w:p>
    <w:p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make an excavation; or</w:t>
      </w:r>
    </w:p>
    <w:p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rsidR="008E54CF" w:rsidRPr="004A03C1" w:rsidRDefault="008E54CF" w:rsidP="009C249B">
      <w:pPr>
        <w:pStyle w:val="aDef"/>
        <w:keepNext/>
      </w:pPr>
      <w:r w:rsidRPr="003910CE">
        <w:rPr>
          <w:rStyle w:val="charBoldItals"/>
        </w:rPr>
        <w:t>exposure standard</w:t>
      </w:r>
      <w:r w:rsidR="00202266" w:rsidRPr="004A03C1">
        <w:t xml:space="preserve">, except in </w:t>
      </w:r>
      <w:r w:rsidR="00EC66AE" w:rsidRPr="004A03C1">
        <w:t>part 4.1</w:t>
      </w:r>
      <w:r w:rsidR="00202266" w:rsidRPr="004A03C1">
        <w:t xml:space="preserve"> (Noise)</w:t>
      </w:r>
      <w:r w:rsidRPr="004A03C1">
        <w:t>, means an exposure standard in the Workplace Exposure Standard for Airborne Contaminants.</w:t>
      </w:r>
    </w:p>
    <w:p w:rsidR="00DE5F7B" w:rsidRPr="008E3922" w:rsidRDefault="00DE5F7B" w:rsidP="00DE5F7B">
      <w:pPr>
        <w:pStyle w:val="aNote"/>
      </w:pPr>
      <w:r w:rsidRPr="008E3922">
        <w:rPr>
          <w:rStyle w:val="charItals"/>
        </w:rPr>
        <w:t>Note</w:t>
      </w:r>
      <w:r w:rsidRPr="008E3922">
        <w:rPr>
          <w:rStyle w:val="charItals"/>
        </w:rPr>
        <w:tab/>
      </w:r>
      <w:r w:rsidRPr="008E3922">
        <w:t xml:space="preserve">The Workplace Exposure Standard for Airborne Contaminants </w:t>
      </w:r>
      <w:r w:rsidRPr="008E3922">
        <w:rPr>
          <w:snapToGrid w:val="0"/>
        </w:rPr>
        <w:t xml:space="preserve">does not need to be notified under the </w:t>
      </w:r>
      <w:hyperlink r:id="rId51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19" w:tooltip="A2001-14" w:history="1">
        <w:r w:rsidRPr="008E3922">
          <w:rPr>
            <w:rStyle w:val="charCitHyperlinkAbbrev"/>
          </w:rPr>
          <w:t>Legislation Act</w:t>
        </w:r>
      </w:hyperlink>
      <w:r w:rsidRPr="008E3922">
        <w:t xml:space="preserve">, s 47 (7)).  The Standard is available at </w:t>
      </w:r>
      <w:hyperlink r:id="rId520" w:history="1">
        <w:r w:rsidRPr="008E3922">
          <w:rPr>
            <w:rStyle w:val="charCitHyperlinkAbbrev"/>
          </w:rPr>
          <w:t>www.safeworkaustralia.gov.au</w:t>
        </w:r>
      </w:hyperlink>
      <w:r w:rsidRPr="008E3922">
        <w:t>.</w:t>
      </w:r>
    </w:p>
    <w:p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rsidR="008E54CF" w:rsidRPr="004A03C1" w:rsidRDefault="008E54CF" w:rsidP="00DE4642">
      <w:pPr>
        <w:pStyle w:val="aDef"/>
        <w:keepNext/>
      </w:pPr>
      <w:r w:rsidRPr="003910CE">
        <w:rPr>
          <w:rStyle w:val="charBoldItals"/>
        </w:rPr>
        <w:lastRenderedPageBreak/>
        <w:t>fall arrest system</w:t>
      </w:r>
      <w:r w:rsidRPr="004A03C1">
        <w:t xml:space="preserve"> means plant or material designed to arrest a fall.</w:t>
      </w:r>
    </w:p>
    <w:p w:rsidR="008E54CF" w:rsidRPr="004A03C1" w:rsidRDefault="008E54CF" w:rsidP="00DE4642">
      <w:pPr>
        <w:pStyle w:val="aExamHdgss"/>
      </w:pPr>
      <w:r w:rsidRPr="004A03C1">
        <w:t>Example</w:t>
      </w:r>
      <w:r w:rsidR="002223FD" w:rsidRPr="004A03C1">
        <w:t>s</w:t>
      </w:r>
    </w:p>
    <w:p w:rsidR="002918E3" w:rsidRPr="004A03C1" w:rsidRDefault="00AD3C00" w:rsidP="00DE4642">
      <w:pPr>
        <w:pStyle w:val="aExamINumss"/>
        <w:keepNext/>
      </w:pPr>
      <w:r w:rsidRPr="004A03C1">
        <w:t>1</w:t>
      </w:r>
      <w:r w:rsidR="002918E3" w:rsidRPr="004A03C1">
        <w:tab/>
        <w:t>a</w:t>
      </w:r>
      <w:r w:rsidR="008E54CF" w:rsidRPr="004A03C1">
        <w:t>n industrial safety net</w:t>
      </w:r>
    </w:p>
    <w:p w:rsidR="002918E3" w:rsidRPr="004A03C1" w:rsidRDefault="002918E3" w:rsidP="00DE4642">
      <w:pPr>
        <w:pStyle w:val="aExamINumss"/>
        <w:keepNext/>
      </w:pPr>
      <w:r w:rsidRPr="004A03C1">
        <w:t>2</w:t>
      </w:r>
      <w:r w:rsidRPr="004A03C1">
        <w:tab/>
      </w:r>
      <w:r w:rsidR="008E54CF" w:rsidRPr="004A03C1">
        <w:t>a catch platform</w:t>
      </w:r>
    </w:p>
    <w:p w:rsidR="008E54CF" w:rsidRPr="004A03C1" w:rsidRDefault="002918E3" w:rsidP="00DE4642">
      <w:pPr>
        <w:pStyle w:val="aExamINumss"/>
        <w:keepNext/>
      </w:pPr>
      <w:r w:rsidRPr="004A03C1">
        <w:t>3</w:t>
      </w:r>
      <w:r w:rsidRPr="004A03C1">
        <w:tab/>
      </w:r>
      <w:r w:rsidR="008E54CF" w:rsidRPr="004A03C1">
        <w:t xml:space="preserve">a safety harness system (other than a system that relies entirely on a </w:t>
      </w:r>
      <w:r w:rsidRPr="004A03C1">
        <w:t>restraint technique system)</w:t>
      </w:r>
    </w:p>
    <w:p w:rsidR="00123CFD" w:rsidRPr="004A03C1" w:rsidRDefault="00123CFD" w:rsidP="00123CFD">
      <w:pPr>
        <w:pStyle w:val="aNote"/>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521" w:tooltip="A2001-14" w:history="1">
        <w:r w:rsidR="003910CE" w:rsidRPr="003910CE">
          <w:rPr>
            <w:rStyle w:val="charCitHyperlinkAbbrev"/>
          </w:rPr>
          <w:t>Legislation Act</w:t>
        </w:r>
      </w:hyperlink>
      <w:r w:rsidRPr="004A03C1">
        <w:t>, s </w:t>
      </w:r>
      <w:r w:rsidR="00AD3C00" w:rsidRPr="004A03C1">
        <w:t>1</w:t>
      </w:r>
      <w:r w:rsidRPr="004A03C1">
        <w:t xml:space="preserve">26 and s </w:t>
      </w:r>
      <w:r w:rsidR="00AD3C00" w:rsidRPr="004A03C1">
        <w:t>1</w:t>
      </w:r>
      <w:r w:rsidRPr="004A03C1">
        <w:t>32).</w:t>
      </w:r>
    </w:p>
    <w:p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rsidR="00DE5F7B" w:rsidRPr="008E3922" w:rsidRDefault="00DE5F7B" w:rsidP="00DE5F7B">
      <w:pPr>
        <w:pStyle w:val="aDefpara"/>
      </w:pPr>
      <w:r w:rsidRPr="008E3922">
        <w:tab/>
        <w:t>(a)</w:t>
      </w:r>
      <w:r w:rsidRPr="008E3922">
        <w:tab/>
        <w:t>is any of the following:</w:t>
      </w:r>
    </w:p>
    <w:p w:rsidR="00DE5F7B" w:rsidRPr="008E3922" w:rsidRDefault="00DE5F7B" w:rsidP="00DE5F7B">
      <w:pPr>
        <w:pStyle w:val="aDefsubpara"/>
      </w:pPr>
      <w:r w:rsidRPr="008E3922">
        <w:tab/>
        <w:t>(i)</w:t>
      </w:r>
      <w:r w:rsidRPr="008E3922">
        <w:tab/>
        <w:t>a flammable gas;</w:t>
      </w:r>
    </w:p>
    <w:p w:rsidR="00DE5F7B" w:rsidRPr="008E3922" w:rsidRDefault="00DE5F7B" w:rsidP="00DE5F7B">
      <w:pPr>
        <w:pStyle w:val="aDefsubpara"/>
      </w:pPr>
      <w:r w:rsidRPr="008E3922">
        <w:tab/>
        <w:t>(ii)</w:t>
      </w:r>
      <w:r w:rsidRPr="008E3922">
        <w:tab/>
        <w:t>a flammable liquid (hazard category 1 to 3);</w:t>
      </w:r>
    </w:p>
    <w:p w:rsidR="00DE5F7B" w:rsidRPr="008E3922" w:rsidRDefault="00DE5F7B" w:rsidP="00DE5F7B">
      <w:pPr>
        <w:pStyle w:val="aDefsubpara"/>
      </w:pPr>
      <w:r w:rsidRPr="008E3922">
        <w:tab/>
        <w:t>(iii)</w:t>
      </w:r>
      <w:r w:rsidRPr="008E3922">
        <w:tab/>
        <w:t>a flammable solid;</w:t>
      </w:r>
    </w:p>
    <w:p w:rsidR="00DE5F7B" w:rsidRPr="008E3922" w:rsidRDefault="00DE5F7B" w:rsidP="00DE5F7B">
      <w:pPr>
        <w:pStyle w:val="aDefsubpara"/>
      </w:pPr>
      <w:r w:rsidRPr="008E3922">
        <w:tab/>
        <w:t>(iv)</w:t>
      </w:r>
      <w:r w:rsidRPr="008E3922">
        <w:tab/>
        <w:t>a substance liable to spontaneous combustion;</w:t>
      </w:r>
    </w:p>
    <w:p w:rsidR="00DE5F7B" w:rsidRPr="008E3922" w:rsidRDefault="00DE5F7B" w:rsidP="00DE5F7B">
      <w:pPr>
        <w:pStyle w:val="aDefsubpara"/>
      </w:pPr>
      <w:r w:rsidRPr="008E3922">
        <w:tab/>
        <w:t>(v)</w:t>
      </w:r>
      <w:r w:rsidRPr="008E3922">
        <w:tab/>
        <w:t>a substance which, in contact with water, emits flammable gases;</w:t>
      </w:r>
    </w:p>
    <w:p w:rsidR="00DE5F7B" w:rsidRPr="008E3922" w:rsidRDefault="00DE5F7B" w:rsidP="00DE5F7B">
      <w:pPr>
        <w:pStyle w:val="aDefsubpara"/>
      </w:pPr>
      <w:r w:rsidRPr="008E3922">
        <w:tab/>
        <w:t>(vi)</w:t>
      </w:r>
      <w:r w:rsidRPr="008E3922">
        <w:tab/>
        <w:t>an oxidizing substance;</w:t>
      </w:r>
    </w:p>
    <w:p w:rsidR="00DE5F7B" w:rsidRPr="008E3922" w:rsidRDefault="00DE5F7B" w:rsidP="00DE5F7B">
      <w:pPr>
        <w:pStyle w:val="aDefsubpara"/>
      </w:pPr>
      <w:r w:rsidRPr="008E3922">
        <w:tab/>
        <w:t>(vii)</w:t>
      </w:r>
      <w:r w:rsidRPr="008E3922">
        <w:tab/>
        <w:t>an organic peroxide; and</w:t>
      </w:r>
    </w:p>
    <w:p w:rsidR="00DE5F7B" w:rsidRPr="008E3922" w:rsidRDefault="00DE5F7B" w:rsidP="00DE5F7B">
      <w:pPr>
        <w:pStyle w:val="aDefpara"/>
      </w:pPr>
      <w:r w:rsidRPr="008E3922">
        <w:tab/>
        <w:t>(b)</w:t>
      </w:r>
      <w:r w:rsidRPr="008E3922">
        <w:tab/>
        <w:t>burns readily or supports combustion.</w:t>
      </w:r>
    </w:p>
    <w:p w:rsidR="008E54CF" w:rsidRPr="004A03C1" w:rsidRDefault="00A525F7" w:rsidP="009C249B">
      <w:pPr>
        <w:pStyle w:val="aDef"/>
        <w:keepNext/>
      </w:pPr>
      <w:r w:rsidRPr="003910CE">
        <w:rPr>
          <w:rStyle w:val="charBoldItals"/>
        </w:rPr>
        <w:lastRenderedPageBreak/>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AS/NZS </w:t>
      </w:r>
      <w:r w:rsidR="008E54CF" w:rsidRPr="004A03C1">
        <w:t>2299.1:2007 (Occupational diving operations—Standard operational practice)</w:t>
      </w:r>
      <w:r w:rsidR="00CC50FA" w:rsidRPr="004A03C1">
        <w:t xml:space="preserve">, Appendix M, </w:t>
      </w:r>
      <w:r w:rsidR="00AC26BB" w:rsidRPr="004A03C1">
        <w:t>clause</w:t>
      </w:r>
      <w:r w:rsidR="00CC50FA" w:rsidRPr="004A03C1">
        <w:t> M4.</w:t>
      </w:r>
    </w:p>
    <w:p w:rsidR="00545662" w:rsidRPr="004A03C1" w:rsidRDefault="00545662" w:rsidP="00784FB4">
      <w:pPr>
        <w:pStyle w:val="aNote"/>
      </w:pPr>
      <w:r w:rsidRPr="004A03C1">
        <w:rPr>
          <w:rStyle w:val="charItals"/>
        </w:rPr>
        <w:t>Note</w:t>
      </w:r>
      <w:r w:rsidRPr="004A03C1">
        <w:tab/>
      </w:r>
      <w:r w:rsidR="00FD03B2" w:rsidRPr="004A03C1">
        <w:t>AS/NZS </w:t>
      </w:r>
      <w:r w:rsidRPr="004A03C1">
        <w:t>2299.</w:t>
      </w:r>
      <w:r w:rsidR="00AD3C00" w:rsidRPr="004A03C1">
        <w:t>1</w:t>
      </w:r>
      <w:r w:rsidRPr="004A03C1">
        <w:t>:2007</w:t>
      </w:r>
      <w:r w:rsidRPr="004A03C1">
        <w:rPr>
          <w:snapToGrid w:val="0"/>
        </w:rPr>
        <w:t xml:space="preserve"> does not need to be notified under the </w:t>
      </w:r>
      <w:hyperlink r:id="rId522"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523"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524" w:history="1">
        <w:r w:rsidR="003910CE" w:rsidRPr="003910CE">
          <w:rPr>
            <w:rStyle w:val="charCitHyperlinkAbbrev"/>
          </w:rPr>
          <w:t>www.standards.org.au</w:t>
        </w:r>
      </w:hyperlink>
      <w:r w:rsidRPr="004A03C1">
        <w:t>.</w:t>
      </w:r>
    </w:p>
    <w:p w:rsidR="00DE5F7B" w:rsidRDefault="00DE5F7B" w:rsidP="00DE5F7B">
      <w:pPr>
        <w:pStyle w:val="aDef"/>
      </w:pPr>
      <w:r w:rsidRPr="008E3922">
        <w:rPr>
          <w:rStyle w:val="charBoldItals"/>
        </w:rPr>
        <w:t>flammable gas</w:t>
      </w:r>
      <w:r w:rsidRPr="008E3922">
        <w:t>—see the GHS.</w:t>
      </w:r>
    </w:p>
    <w:p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rsidR="00E160F8" w:rsidRPr="00397F3D" w:rsidRDefault="00E160F8" w:rsidP="00E160F8">
      <w:pPr>
        <w:pStyle w:val="aDef"/>
      </w:pPr>
      <w:r w:rsidRPr="00397F3D">
        <w:rPr>
          <w:rStyle w:val="charBoldItals"/>
        </w:rPr>
        <w:t>friable asbestos</w:t>
      </w:r>
      <w:r w:rsidRPr="00397F3D">
        <w:t xml:space="preserve"> means material that—</w:t>
      </w:r>
    </w:p>
    <w:p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rsidR="00E160F8" w:rsidRPr="00397F3D" w:rsidRDefault="00E160F8" w:rsidP="00E160F8">
      <w:pPr>
        <w:pStyle w:val="aDefpara"/>
      </w:pPr>
      <w:r w:rsidRPr="00397F3D">
        <w:tab/>
        <w:t>(b)</w:t>
      </w:r>
      <w:r w:rsidRPr="00397F3D">
        <w:tab/>
        <w:t>contains asbestos.</w:t>
      </w:r>
    </w:p>
    <w:p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rsidR="00DE26E3" w:rsidRPr="00EB7441" w:rsidRDefault="00DE26E3" w:rsidP="00DE26E3">
      <w:pPr>
        <w:pStyle w:val="aDefpara"/>
      </w:pPr>
      <w:r w:rsidRPr="00EB7441">
        <w:tab/>
        <w:t>(a)</w:t>
      </w:r>
      <w:r w:rsidRPr="00EB7441">
        <w:tab/>
        <w:t>consists of a bridge beam or beams supported at one or both ends by legs mounted to end carriages; and</w:t>
      </w:r>
    </w:p>
    <w:p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rsidR="008E54CF" w:rsidRPr="004A03C1" w:rsidRDefault="008E54CF" w:rsidP="009C249B">
      <w:pPr>
        <w:pStyle w:val="aDef"/>
        <w:keepNext/>
      </w:pPr>
      <w:r w:rsidRPr="003910CE">
        <w:rPr>
          <w:rStyle w:val="charBoldItals"/>
        </w:rPr>
        <w:lastRenderedPageBreak/>
        <w:t>gas cylinder</w:t>
      </w:r>
      <w:r w:rsidRPr="004A03C1">
        <w:t xml:space="preserve"> means a rigid vessel</w:t>
      </w:r>
      <w:r w:rsidR="00E01797" w:rsidRPr="004A03C1">
        <w:t xml:space="preserv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52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526" w:tooltip="A2001-14" w:history="1">
        <w:r w:rsidR="003910CE" w:rsidRPr="003910CE">
          <w:rPr>
            <w:rStyle w:val="charCitHyperlinkAbbrev"/>
          </w:rPr>
          <w:t>Legislation Act</w:t>
        </w:r>
      </w:hyperlink>
      <w:r w:rsidRPr="004A03C1">
        <w:t xml:space="preserve">, s 47 (7)).  The standard may be purchased at </w:t>
      </w:r>
      <w:hyperlink r:id="rId527" w:history="1">
        <w:r w:rsidR="003910CE" w:rsidRPr="003910CE">
          <w:rPr>
            <w:rStyle w:val="charCitHyperlinkAbbrev"/>
          </w:rPr>
          <w:t>www.standards.org.au</w:t>
        </w:r>
      </w:hyperlink>
      <w:r w:rsidRPr="004A03C1">
        <w:t>.</w:t>
      </w:r>
    </w:p>
    <w:p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rsidR="00ED6500" w:rsidRPr="004A03C1" w:rsidRDefault="008E54CF" w:rsidP="009C249B">
      <w:pPr>
        <w:pStyle w:val="aDef"/>
        <w:keepNext/>
      </w:pPr>
      <w:r w:rsidRPr="003910CE">
        <w:rPr>
          <w:rStyle w:val="charBoldItals"/>
        </w:rPr>
        <w:lastRenderedPageBreak/>
        <w:t>general diving work</w:t>
      </w:r>
      <w:r w:rsidR="00A11900" w:rsidRPr="004A03C1">
        <w:t>—</w:t>
      </w:r>
    </w:p>
    <w:p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rsidR="00E053FD" w:rsidRDefault="009C249B" w:rsidP="009C249B">
      <w:pPr>
        <w:pStyle w:val="aDefpara"/>
      </w:pPr>
      <w:r>
        <w:tab/>
      </w:r>
      <w:r w:rsidR="009B3E7A" w:rsidRPr="004A03C1">
        <w:t>(c)</w:t>
      </w:r>
      <w:r w:rsidR="009B3E7A" w:rsidRPr="004A03C1">
        <w:tab/>
      </w:r>
      <w:r w:rsidR="008E54CF" w:rsidRPr="004A03C1">
        <w:t>does not include high risk diving work.</w:t>
      </w:r>
    </w:p>
    <w:p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52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29" w:tooltip="A2001-14" w:history="1">
        <w:r w:rsidRPr="008E3922">
          <w:rPr>
            <w:rStyle w:val="charCitHyperlinkAbbrev"/>
          </w:rPr>
          <w:t>Legislation Act</w:t>
        </w:r>
      </w:hyperlink>
      <w:r w:rsidRPr="008E3922">
        <w:t xml:space="preserve">, s 47 (7)).  The System is available at </w:t>
      </w:r>
      <w:hyperlink r:id="rId530" w:history="1">
        <w:r w:rsidRPr="008E3922">
          <w:rPr>
            <w:rStyle w:val="charCitHyperlinkAbbrev"/>
          </w:rPr>
          <w:t>www.unece.org</w:t>
        </w:r>
      </w:hyperlink>
      <w:r w:rsidRPr="008E3922">
        <w:t>.</w:t>
      </w:r>
    </w:p>
    <w:p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rsidR="00705DEF" w:rsidRPr="00EB7441" w:rsidRDefault="00705DEF" w:rsidP="00705DEF">
      <w:pPr>
        <w:pStyle w:val="aDef"/>
        <w:keepNext/>
      </w:pPr>
      <w:r w:rsidRPr="00EB7441">
        <w:rPr>
          <w:rStyle w:val="charBoldItals"/>
        </w:rPr>
        <w:lastRenderedPageBreak/>
        <w:t>hazardous area</w:t>
      </w:r>
      <w:r w:rsidRPr="00EB7441">
        <w:t xml:space="preserve"> means an area in which—</w:t>
      </w:r>
    </w:p>
    <w:p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rsidR="00705DEF" w:rsidRPr="004A03C1" w:rsidRDefault="00705DEF" w:rsidP="00705DEF">
      <w:pPr>
        <w:pStyle w:val="aDef"/>
      </w:pPr>
      <w:r w:rsidRPr="003910CE">
        <w:rPr>
          <w:rStyle w:val="charBoldItals"/>
        </w:rPr>
        <w:t>hazardous atmosphere</w:t>
      </w:r>
      <w:r w:rsidRPr="004A03C1">
        <w:t>—see section 51 (2).</w:t>
      </w:r>
    </w:p>
    <w:p w:rsidR="00705DEF" w:rsidRPr="008E3922" w:rsidRDefault="00705DEF" w:rsidP="00705DEF">
      <w:pPr>
        <w:pStyle w:val="aDef"/>
        <w:keepNext/>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rsidR="00705DEF" w:rsidRPr="008E3922" w:rsidRDefault="00705DEF" w:rsidP="00705DEF">
      <w:pPr>
        <w:pStyle w:val="aDefpara"/>
      </w:pPr>
      <w:r w:rsidRPr="008E3922">
        <w:tab/>
        <w:t>(a)</w:t>
      </w:r>
      <w:r w:rsidRPr="008E3922">
        <w:tab/>
        <w:t>acute toxicity—oral—category 5;</w:t>
      </w:r>
    </w:p>
    <w:p w:rsidR="00705DEF" w:rsidRPr="008E3922" w:rsidRDefault="00705DEF" w:rsidP="00705DEF">
      <w:pPr>
        <w:pStyle w:val="aDefpara"/>
      </w:pPr>
      <w:r w:rsidRPr="008E3922">
        <w:tab/>
        <w:t>(b)</w:t>
      </w:r>
      <w:r w:rsidRPr="008E3922">
        <w:tab/>
        <w:t>acute toxicity—dermal—category 5;</w:t>
      </w:r>
    </w:p>
    <w:p w:rsidR="00705DEF" w:rsidRPr="008E3922" w:rsidRDefault="00705DEF" w:rsidP="00705DEF">
      <w:pPr>
        <w:pStyle w:val="aDefpara"/>
      </w:pPr>
      <w:r w:rsidRPr="008E3922">
        <w:tab/>
        <w:t>(c)</w:t>
      </w:r>
      <w:r w:rsidRPr="008E3922">
        <w:tab/>
        <w:t>acute toxicity—inhalation—category 5;</w:t>
      </w:r>
    </w:p>
    <w:p w:rsidR="00705DEF" w:rsidRPr="008E3922" w:rsidRDefault="00705DEF" w:rsidP="00705DEF">
      <w:pPr>
        <w:pStyle w:val="aDefpara"/>
      </w:pPr>
      <w:r w:rsidRPr="008E3922">
        <w:tab/>
        <w:t>(d)</w:t>
      </w:r>
      <w:r w:rsidRPr="008E3922">
        <w:tab/>
        <w:t>skin corrosion/irritation—category 3;</w:t>
      </w:r>
    </w:p>
    <w:p w:rsidR="00705DEF" w:rsidRPr="008E3922" w:rsidRDefault="00705DEF" w:rsidP="00705DEF">
      <w:pPr>
        <w:pStyle w:val="aDefpara"/>
      </w:pPr>
      <w:r w:rsidRPr="008E3922">
        <w:tab/>
        <w:t>(e)</w:t>
      </w:r>
      <w:r w:rsidRPr="008E3922">
        <w:tab/>
        <w:t>serious eye damage/eye irritation—category 2B;</w:t>
      </w:r>
    </w:p>
    <w:p w:rsidR="00705DEF" w:rsidRPr="008E3922" w:rsidRDefault="00705DEF" w:rsidP="00705DEF">
      <w:pPr>
        <w:pStyle w:val="aDefpara"/>
      </w:pPr>
      <w:r w:rsidRPr="008E3922">
        <w:tab/>
        <w:t>(f)</w:t>
      </w:r>
      <w:r w:rsidRPr="008E3922">
        <w:tab/>
        <w:t>aspiration hazard—category 2;</w:t>
      </w:r>
    </w:p>
    <w:p w:rsidR="00705DEF" w:rsidRPr="008E3922" w:rsidRDefault="00705DEF" w:rsidP="00705DEF">
      <w:pPr>
        <w:pStyle w:val="aDefpara"/>
      </w:pPr>
      <w:r w:rsidRPr="008E3922">
        <w:tab/>
        <w:t>(g)</w:t>
      </w:r>
      <w:r w:rsidRPr="008E3922">
        <w:tab/>
        <w:t>flammable gas—category 2;</w:t>
      </w:r>
    </w:p>
    <w:p w:rsidR="00705DEF" w:rsidRPr="008E3922" w:rsidRDefault="00705DEF" w:rsidP="00705DEF">
      <w:pPr>
        <w:pStyle w:val="aDefpara"/>
      </w:pPr>
      <w:r w:rsidRPr="008E3922">
        <w:tab/>
        <w:t>(h)</w:t>
      </w:r>
      <w:r w:rsidRPr="008E3922">
        <w:tab/>
        <w:t>acute hazard to the aquatic environment—category 1, 2 or 3;</w:t>
      </w:r>
    </w:p>
    <w:p w:rsidR="00705DEF" w:rsidRPr="008E3922" w:rsidRDefault="00705DEF" w:rsidP="00705DEF">
      <w:pPr>
        <w:pStyle w:val="aDefpara"/>
      </w:pPr>
      <w:r w:rsidRPr="008E3922">
        <w:tab/>
        <w:t>(i)</w:t>
      </w:r>
      <w:r w:rsidRPr="008E3922">
        <w:tab/>
        <w:t>chronic hazard to the aquatic environment—category 1, 2, 3 or 4;</w:t>
      </w:r>
    </w:p>
    <w:p w:rsidR="00705DEF" w:rsidRPr="008E3922" w:rsidRDefault="00705DEF" w:rsidP="00705DEF">
      <w:pPr>
        <w:pStyle w:val="aDefpara"/>
      </w:pPr>
      <w:r w:rsidRPr="008E3922">
        <w:tab/>
        <w:t>(j)</w:t>
      </w:r>
      <w:r w:rsidRPr="008E3922">
        <w:tab/>
        <w:t>hazardous to the ozone layer.</w:t>
      </w:r>
    </w:p>
    <w:p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rsidR="00705DEF" w:rsidRPr="004A03C1" w:rsidRDefault="00705DEF" w:rsidP="00705DEF">
      <w:pPr>
        <w:pStyle w:val="aDefpara"/>
      </w:pPr>
      <w:r>
        <w:tab/>
      </w:r>
      <w:r w:rsidRPr="004A03C1">
        <w:t>(a)</w:t>
      </w:r>
      <w:r w:rsidRPr="004A03C1">
        <w:tab/>
        <w:t>repetitive or sustained force;</w:t>
      </w:r>
    </w:p>
    <w:p w:rsidR="00705DEF" w:rsidRPr="004A03C1" w:rsidRDefault="00705DEF" w:rsidP="00705DEF">
      <w:pPr>
        <w:pStyle w:val="aDefpara"/>
      </w:pPr>
      <w:r>
        <w:tab/>
      </w:r>
      <w:r w:rsidRPr="004A03C1">
        <w:t>(b)</w:t>
      </w:r>
      <w:r w:rsidRPr="004A03C1">
        <w:tab/>
        <w:t>high or sudden force;</w:t>
      </w:r>
    </w:p>
    <w:p w:rsidR="00705DEF" w:rsidRPr="004A03C1" w:rsidRDefault="00705DEF" w:rsidP="00705DEF">
      <w:pPr>
        <w:pStyle w:val="aDefpara"/>
      </w:pPr>
      <w:r>
        <w:tab/>
      </w:r>
      <w:r w:rsidRPr="004A03C1">
        <w:t>(c)</w:t>
      </w:r>
      <w:r w:rsidRPr="004A03C1">
        <w:tab/>
        <w:t>repetitive movement;</w:t>
      </w:r>
    </w:p>
    <w:p w:rsidR="00705DEF" w:rsidRPr="004A03C1" w:rsidRDefault="00705DEF" w:rsidP="00705DEF">
      <w:pPr>
        <w:pStyle w:val="aDefpara"/>
      </w:pPr>
      <w:r>
        <w:tab/>
      </w:r>
      <w:r w:rsidRPr="004A03C1">
        <w:t>(d)</w:t>
      </w:r>
      <w:r w:rsidRPr="004A03C1">
        <w:tab/>
        <w:t>sustained or awkward posture;</w:t>
      </w:r>
    </w:p>
    <w:p w:rsidR="00705DEF" w:rsidRPr="004A03C1" w:rsidRDefault="00705DEF" w:rsidP="00705DEF">
      <w:pPr>
        <w:pStyle w:val="aDefpara"/>
        <w:keepNext/>
      </w:pPr>
      <w:r>
        <w:tab/>
      </w:r>
      <w:r w:rsidRPr="004A03C1">
        <w:t>(e)</w:t>
      </w:r>
      <w:r w:rsidRPr="004A03C1">
        <w:tab/>
        <w:t>exposure to vibration.</w:t>
      </w:r>
    </w:p>
    <w:p w:rsidR="00705DEF" w:rsidRPr="004A03C1" w:rsidRDefault="00705DEF" w:rsidP="00705DEF">
      <w:pPr>
        <w:pStyle w:val="aExamHdgss"/>
      </w:pPr>
      <w:r w:rsidRPr="004A03C1">
        <w:t>Examples</w:t>
      </w:r>
    </w:p>
    <w:p w:rsidR="00705DEF" w:rsidRPr="004A03C1" w:rsidRDefault="00705DEF" w:rsidP="00705DEF">
      <w:pPr>
        <w:pStyle w:val="aExamINumss"/>
        <w:keepNext/>
      </w:pPr>
      <w:r w:rsidRPr="004A03C1">
        <w:t>1</w:t>
      </w:r>
      <w:r w:rsidRPr="004A03C1">
        <w:tab/>
        <w:t>a task requiring a person to restrain live animals</w:t>
      </w:r>
    </w:p>
    <w:p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rsidR="00705DEF" w:rsidRPr="004A03C1" w:rsidRDefault="00705DEF" w:rsidP="00705DEF">
      <w:pPr>
        <w:pStyle w:val="aExamINumss"/>
        <w:keepNext/>
      </w:pPr>
      <w:r w:rsidRPr="004A03C1">
        <w:t>3</w:t>
      </w:r>
      <w:r w:rsidRPr="004A03C1">
        <w:tab/>
        <w:t>a task requiring a person to sort objects on a conveyor belt</w:t>
      </w:r>
    </w:p>
    <w:p w:rsidR="00705DEF" w:rsidRDefault="00705DEF" w:rsidP="00705DEF">
      <w:pPr>
        <w:pStyle w:val="aNote"/>
      </w:pPr>
      <w:r w:rsidRPr="003910CE">
        <w:rPr>
          <w:rStyle w:val="charItals"/>
        </w:rPr>
        <w:t>Note</w:t>
      </w:r>
      <w:r w:rsidRPr="003910CE">
        <w:rPr>
          <w:rStyle w:val="charItals"/>
        </w:rPr>
        <w:tab/>
      </w:r>
      <w:r w:rsidRPr="004A03C1">
        <w:t xml:space="preserve">An example is part of the regulation, is not exhaustive and may extend, but does not limit, the meaning of the provision in which it appears (see </w:t>
      </w:r>
      <w:hyperlink r:id="rId531" w:tooltip="A2001-14" w:history="1">
        <w:r w:rsidRPr="003910CE">
          <w:rPr>
            <w:rStyle w:val="charCitHyperlinkAbbrev"/>
          </w:rPr>
          <w:t>Legislation Act</w:t>
        </w:r>
      </w:hyperlink>
      <w:r w:rsidRPr="004A03C1">
        <w:t>, s 126 and s 132).</w:t>
      </w:r>
    </w:p>
    <w:p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rsidR="00657ED7" w:rsidRPr="004A03C1" w:rsidRDefault="00657ED7" w:rsidP="00DE4642">
      <w:pPr>
        <w:pStyle w:val="aExamHdgpar"/>
      </w:pPr>
      <w:r w:rsidRPr="004A03C1">
        <w:t>Example</w:t>
      </w:r>
      <w:r w:rsidR="005A0375" w:rsidRPr="004A03C1">
        <w:t>—h</w:t>
      </w:r>
      <w:r w:rsidR="008E54CF" w:rsidRPr="004A03C1">
        <w:t>istorical activity</w:t>
      </w:r>
    </w:p>
    <w:p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rsidR="00657ED7" w:rsidRPr="004A03C1" w:rsidRDefault="00657ED7" w:rsidP="00657ED7">
      <w:pPr>
        <w:pStyle w:val="aExamHdgpar"/>
      </w:pPr>
      <w:r w:rsidRPr="004A03C1">
        <w:t>Example—a</w:t>
      </w:r>
      <w:r w:rsidR="008E54CF" w:rsidRPr="004A03C1">
        <w:t>ctivity ancillary to a historical activity</w:t>
      </w:r>
    </w:p>
    <w:p w:rsidR="00B475FB" w:rsidRPr="004A03C1" w:rsidRDefault="008E54CF" w:rsidP="00657ED7">
      <w:pPr>
        <w:pStyle w:val="aExampar"/>
      </w:pPr>
      <w:r w:rsidRPr="004A03C1">
        <w:t>restoring, maintaining, modifying, servicing, repairing or housing a boiler used, or to be used, for a historical activity</w:t>
      </w:r>
    </w:p>
    <w:p w:rsidR="00123CFD" w:rsidRPr="004A03C1" w:rsidRDefault="00657ED7" w:rsidP="00657ED7">
      <w:pPr>
        <w:pStyle w:val="aNotepar"/>
      </w:pPr>
      <w:r w:rsidRPr="003910CE">
        <w:rPr>
          <w:rStyle w:val="charItals"/>
        </w:rPr>
        <w:t>Note</w:t>
      </w:r>
      <w:r w:rsidRPr="003910CE">
        <w:rPr>
          <w:rStyle w:val="charItals"/>
        </w:rPr>
        <w:tab/>
      </w:r>
      <w:r w:rsidR="00123CFD" w:rsidRPr="004A03C1">
        <w:t xml:space="preserve">An example is part of the regulation, is not exhaustive and may extend, but does not limit, the meaning of the provision in which it appears (see </w:t>
      </w:r>
      <w:hyperlink r:id="rId532" w:tooltip="A2001-14" w:history="1">
        <w:r w:rsidR="003910CE" w:rsidRPr="003910CE">
          <w:rPr>
            <w:rStyle w:val="charCitHyperlinkAbbrev"/>
          </w:rPr>
          <w:t>Legislation Act</w:t>
        </w:r>
      </w:hyperlink>
      <w:r w:rsidR="00123CFD" w:rsidRPr="004A03C1">
        <w:t>, s </w:t>
      </w:r>
      <w:r w:rsidR="00AD3C00" w:rsidRPr="004A03C1">
        <w:t>1</w:t>
      </w:r>
      <w:r w:rsidR="00123CFD" w:rsidRPr="004A03C1">
        <w:t xml:space="preserve">26 and s </w:t>
      </w:r>
      <w:r w:rsidR="00AD3C00" w:rsidRPr="004A03C1">
        <w:t>1</w:t>
      </w:r>
      <w:r w:rsidR="00123CFD" w:rsidRPr="004A03C1">
        <w:t>32).</w:t>
      </w:r>
    </w:p>
    <w:p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rsidR="00DA037F" w:rsidRPr="004A03C1" w:rsidRDefault="008E54CF" w:rsidP="009C249B">
      <w:pPr>
        <w:pStyle w:val="aDef"/>
        <w:keepNext/>
      </w:pPr>
      <w:r w:rsidRPr="003910CE">
        <w:rPr>
          <w:rStyle w:val="charBoldItals"/>
        </w:rPr>
        <w:t>high risk diving work</w:t>
      </w:r>
      <w:r w:rsidR="00DA037F" w:rsidRPr="004A03C1">
        <w:t>—</w:t>
      </w:r>
    </w:p>
    <w:p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rsidR="008E54CF" w:rsidRPr="004A03C1" w:rsidRDefault="00DA037F" w:rsidP="005479F1">
      <w:pPr>
        <w:pStyle w:val="Asubsubpara"/>
      </w:pPr>
      <w:r w:rsidRPr="004A03C1">
        <w:tab/>
        <w:t>(A)</w:t>
      </w:r>
      <w:r w:rsidRPr="004A03C1">
        <w:tab/>
      </w:r>
      <w:r w:rsidR="008E54CF" w:rsidRPr="004A03C1">
        <w:t>construction work;</w:t>
      </w:r>
    </w:p>
    <w:p w:rsidR="00DA037F" w:rsidRPr="004A03C1" w:rsidRDefault="00DA037F" w:rsidP="006B35BC">
      <w:pPr>
        <w:pStyle w:val="aNotesubpar"/>
        <w:ind w:left="3544" w:hanging="850"/>
      </w:pPr>
      <w:r w:rsidRPr="003910CE">
        <w:rPr>
          <w:rStyle w:val="charItals"/>
        </w:rPr>
        <w:t>Note 1</w:t>
      </w:r>
      <w:r w:rsidRPr="003910CE">
        <w:rPr>
          <w:rStyle w:val="charItals"/>
        </w:rPr>
        <w:tab/>
      </w:r>
      <w:r w:rsidR="006B35BC" w:rsidRPr="004A03C1">
        <w:t>P</w:t>
      </w:r>
      <w:r w:rsidRPr="004A03C1">
        <w:t>ar (B</w:t>
      </w:r>
      <w:r w:rsidR="008E54CF" w:rsidRPr="004A03C1">
        <w:t>) includes some additional construction</w:t>
      </w:r>
      <w:r w:rsidR="004C56CA" w:rsidRPr="004A03C1">
        <w:noBreakHyphen/>
      </w:r>
      <w:r w:rsidR="008E54CF" w:rsidRPr="004A03C1">
        <w:t>related activities.</w:t>
      </w:r>
    </w:p>
    <w:p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rsidR="005404E9" w:rsidRPr="004A03C1" w:rsidRDefault="008E54CF" w:rsidP="009C249B">
      <w:pPr>
        <w:pStyle w:val="aDef"/>
        <w:keepNext/>
      </w:pPr>
      <w:r w:rsidRPr="003910CE">
        <w:rPr>
          <w:rStyle w:val="charBoldItals"/>
        </w:rPr>
        <w:t>hoist</w:t>
      </w:r>
      <w:r w:rsidR="005404E9" w:rsidRPr="004A03C1">
        <w:t>—</w:t>
      </w:r>
    </w:p>
    <w:p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rsidR="005D2029" w:rsidRPr="004A03C1" w:rsidRDefault="005D2029" w:rsidP="00AC1140">
      <w:pPr>
        <w:pStyle w:val="aExamHdgpar"/>
      </w:pPr>
      <w:r w:rsidRPr="004A03C1">
        <w:t>Example</w:t>
      </w:r>
    </w:p>
    <w:p w:rsidR="008E54CF" w:rsidRPr="004A03C1" w:rsidRDefault="00A121A4" w:rsidP="005D2029">
      <w:pPr>
        <w:pStyle w:val="aExampar"/>
      </w:pPr>
      <w:r w:rsidRPr="004A03C1">
        <w:t>a</w:t>
      </w:r>
      <w:r w:rsidR="008E54CF" w:rsidRPr="004A03C1">
        <w:t>cting underwater is incidental to the business or undertaking of filming</w:t>
      </w:r>
    </w:p>
    <w:p w:rsidR="00123CFD" w:rsidRPr="004A03C1" w:rsidRDefault="005D2029" w:rsidP="009C249B">
      <w:pPr>
        <w:pStyle w:val="aNotepar"/>
        <w:keepNext/>
      </w:pPr>
      <w:r w:rsidRPr="003910CE">
        <w:rPr>
          <w:rStyle w:val="charItals"/>
        </w:rPr>
        <w:t>Note</w:t>
      </w:r>
      <w:r w:rsidRPr="003910CE">
        <w:rPr>
          <w:rStyle w:val="charItals"/>
        </w:rPr>
        <w:tab/>
      </w:r>
      <w:r w:rsidR="00123CFD" w:rsidRPr="004A03C1">
        <w:t xml:space="preserve">An example is part of the regulation, is not exhaustive and may extend, but does not limit, the meaning of the provision in which it appears (see </w:t>
      </w:r>
      <w:hyperlink r:id="rId533" w:tooltip="A2001-14" w:history="1">
        <w:r w:rsidR="003910CE" w:rsidRPr="003910CE">
          <w:rPr>
            <w:rStyle w:val="charCitHyperlinkAbbrev"/>
          </w:rPr>
          <w:t>Legislation Act</w:t>
        </w:r>
      </w:hyperlink>
      <w:r w:rsidR="00123CFD" w:rsidRPr="004A03C1">
        <w:t>, s </w:t>
      </w:r>
      <w:r w:rsidR="00AD3C00" w:rsidRPr="004A03C1">
        <w:t>1</w:t>
      </w:r>
      <w:r w:rsidR="00123CFD" w:rsidRPr="004A03C1">
        <w:t xml:space="preserve">26 and s </w:t>
      </w:r>
      <w:r w:rsidR="00AD3C00" w:rsidRPr="004A03C1">
        <w:t>1</w:t>
      </w:r>
      <w:r w:rsidR="00123CFD" w:rsidRPr="004A03C1">
        <w:t>32).</w:t>
      </w:r>
    </w:p>
    <w:p w:rsidR="008E54CF" w:rsidRDefault="009C249B" w:rsidP="009C249B">
      <w:pPr>
        <w:pStyle w:val="aDefpara"/>
      </w:pPr>
      <w:r>
        <w:tab/>
      </w:r>
      <w:r w:rsidR="009B3E7A" w:rsidRPr="004A03C1">
        <w:t>(b)</w:t>
      </w:r>
      <w:r w:rsidR="009B3E7A" w:rsidRPr="004A03C1">
        <w:tab/>
      </w:r>
      <w:r w:rsidR="002F41AF">
        <w:t>involves limited diving.</w:t>
      </w:r>
    </w:p>
    <w:p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rsidR="00E160F8" w:rsidRPr="00397F3D" w:rsidRDefault="00E160F8" w:rsidP="00E160F8">
      <w:pPr>
        <w:pStyle w:val="aDefpara"/>
      </w:pPr>
      <w:r w:rsidRPr="00397F3D">
        <w:tab/>
        <w:t>(a)</w:t>
      </w:r>
      <w:r w:rsidRPr="00397F3D">
        <w:tab/>
        <w:t>not involved in the removal of the asbestos; and</w:t>
      </w:r>
    </w:p>
    <w:p w:rsidR="00E160F8" w:rsidRPr="00397F3D" w:rsidRDefault="00E160F8" w:rsidP="00E160F8">
      <w:pPr>
        <w:pStyle w:val="aDefpara"/>
      </w:pPr>
      <w:r w:rsidRPr="00397F3D">
        <w:tab/>
        <w:t>(b)</w:t>
      </w:r>
      <w:r w:rsidRPr="00397F3D">
        <w:tab/>
        <w:t>not involved in a business or undertaking involved in the removal of the asbestos;</w:t>
      </w:r>
    </w:p>
    <w:p w:rsidR="00E160F8" w:rsidRPr="00397F3D" w:rsidRDefault="00E160F8" w:rsidP="00E160F8">
      <w:pPr>
        <w:pStyle w:val="aDef"/>
      </w:pPr>
      <w:r w:rsidRPr="00397F3D">
        <w:t>in relation to which the inspection or monitoring is conducted.</w:t>
      </w:r>
    </w:p>
    <w:p w:rsidR="00DE759B" w:rsidRPr="004A03C1" w:rsidRDefault="008E54CF" w:rsidP="009C249B">
      <w:pPr>
        <w:pStyle w:val="aDef"/>
        <w:keepNext/>
        <w:rPr>
          <w:lang w:eastAsia="en-AU"/>
        </w:rPr>
      </w:pPr>
      <w:r w:rsidRPr="003910CE">
        <w:rPr>
          <w:rStyle w:val="charBoldItals"/>
        </w:rPr>
        <w:t>industrial lift truck</w:t>
      </w:r>
      <w:r w:rsidR="00DE759B" w:rsidRPr="004A03C1">
        <w:t>—</w:t>
      </w:r>
    </w:p>
    <w:p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rsidR="00875427" w:rsidRPr="008E3922" w:rsidRDefault="00875427" w:rsidP="000B26BB">
      <w:pPr>
        <w:pStyle w:val="Idefpara"/>
        <w:keepNext/>
      </w:pPr>
      <w:r w:rsidRPr="008E3922">
        <w:tab/>
        <w:t>(a)</w:t>
      </w:r>
      <w:r w:rsidRPr="008E3922">
        <w:tab/>
        <w:t>supplied to, or stored at, a workplace in containers that are not opened at the workplace; and</w:t>
      </w:r>
    </w:p>
    <w:p w:rsidR="00875427" w:rsidRPr="008E3922" w:rsidRDefault="00875427" w:rsidP="000B26BB">
      <w:pPr>
        <w:pStyle w:val="Idefpara"/>
        <w:keepNext/>
      </w:pPr>
      <w:r w:rsidRPr="008E3922">
        <w:tab/>
        <w:t>(b)</w:t>
      </w:r>
      <w:r w:rsidRPr="008E3922">
        <w:tab/>
        <w:t>not used at the workplace; and</w:t>
      </w:r>
    </w:p>
    <w:p w:rsidR="00875427" w:rsidRDefault="00875427" w:rsidP="00875427">
      <w:pPr>
        <w:pStyle w:val="Idefpara"/>
      </w:pPr>
      <w:r w:rsidRPr="008E3922">
        <w:tab/>
        <w:t>(c)</w:t>
      </w:r>
      <w:r w:rsidRPr="008E3922">
        <w:tab/>
        <w:t>kept at the workplace for not more than 5 consecutive days.</w:t>
      </w:r>
    </w:p>
    <w:p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rsidR="00875427" w:rsidRPr="008E3922" w:rsidRDefault="00875427" w:rsidP="00875427">
      <w:pPr>
        <w:pStyle w:val="aDef"/>
      </w:pPr>
      <w:r w:rsidRPr="008E3922">
        <w:rPr>
          <w:rStyle w:val="charBoldItals"/>
        </w:rPr>
        <w:t>lead process</w:t>
      </w:r>
      <w:r w:rsidRPr="008E3922">
        <w:t>, for part 7.2 (Lead)—see section 392.</w:t>
      </w:r>
    </w:p>
    <w:p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rsidR="00875427" w:rsidRPr="008E3922" w:rsidRDefault="00875427" w:rsidP="00875427">
      <w:pPr>
        <w:pStyle w:val="aDef"/>
      </w:pPr>
      <w:r w:rsidRPr="008E3922">
        <w:rPr>
          <w:rStyle w:val="charBoldItals"/>
        </w:rPr>
        <w:t>lead risk work</w:t>
      </w:r>
      <w:r w:rsidRPr="008E3922">
        <w:t>, for part 7.2 (Lead)—see section 394.</w:t>
      </w:r>
    </w:p>
    <w:p w:rsidR="00E160F8" w:rsidRPr="00397F3D" w:rsidRDefault="00E160F8" w:rsidP="00E160F8">
      <w:pPr>
        <w:pStyle w:val="aDef"/>
      </w:pPr>
      <w:r w:rsidRPr="00397F3D">
        <w:rPr>
          <w:rStyle w:val="charBoldItals"/>
        </w:rPr>
        <w:t xml:space="preserve">licence-holder </w:t>
      </w:r>
      <w:r w:rsidRPr="00397F3D">
        <w:t>means—</w:t>
      </w:r>
    </w:p>
    <w:p w:rsidR="00E160F8" w:rsidRPr="00397F3D" w:rsidRDefault="00E160F8" w:rsidP="00E160F8">
      <w:pPr>
        <w:pStyle w:val="aDefpara"/>
      </w:pPr>
      <w:r w:rsidRPr="00397F3D">
        <w:tab/>
        <w:t>(a)</w:t>
      </w:r>
      <w:r w:rsidRPr="00397F3D">
        <w:tab/>
        <w:t>in the case of a high risk work licence—the person who is licensed to carry out the work; or</w:t>
      </w:r>
    </w:p>
    <w:p w:rsidR="00E160F8" w:rsidRPr="00397F3D" w:rsidRDefault="00E160F8" w:rsidP="00E160F8">
      <w:pPr>
        <w:pStyle w:val="aDefpara"/>
      </w:pPr>
      <w:r w:rsidRPr="00397F3D">
        <w:tab/>
        <w:t>(b)</w:t>
      </w:r>
      <w:r w:rsidRPr="00397F3D">
        <w:tab/>
        <w:t>in the case of an asbestos assessor licence—the person who is licensed—</w:t>
      </w:r>
    </w:p>
    <w:p w:rsidR="00E160F8" w:rsidRPr="00397F3D" w:rsidRDefault="00E160F8" w:rsidP="00E160F8">
      <w:pPr>
        <w:pStyle w:val="aDefsubpara"/>
      </w:pPr>
      <w:r w:rsidRPr="00397F3D">
        <w:tab/>
        <w:t>(i)</w:t>
      </w:r>
      <w:r w:rsidRPr="00397F3D">
        <w:tab/>
        <w:t>to carry out air monitoring during asbestos removal work; and</w:t>
      </w:r>
    </w:p>
    <w:p w:rsidR="00E160F8" w:rsidRPr="00397F3D" w:rsidRDefault="00E160F8" w:rsidP="00E160F8">
      <w:pPr>
        <w:pStyle w:val="aDefsubpara"/>
      </w:pPr>
      <w:r w:rsidRPr="00397F3D">
        <w:tab/>
        <w:t>(ii)</w:t>
      </w:r>
      <w:r w:rsidRPr="00397F3D">
        <w:tab/>
        <w:t>to carry out clearance inspections of asbestos removal work; and</w:t>
      </w:r>
    </w:p>
    <w:p w:rsidR="00E160F8" w:rsidRPr="00397F3D" w:rsidRDefault="00E160F8" w:rsidP="00E160F8">
      <w:pPr>
        <w:pStyle w:val="aDefsubpara"/>
      </w:pPr>
      <w:r w:rsidRPr="00397F3D">
        <w:tab/>
        <w:t>(iii)</w:t>
      </w:r>
      <w:r w:rsidRPr="00397F3D">
        <w:tab/>
        <w:t>to issue clearance certificates in relation to asbestos removal work; and</w:t>
      </w:r>
    </w:p>
    <w:p w:rsidR="00E160F8" w:rsidRPr="00397F3D" w:rsidRDefault="00E160F8" w:rsidP="00E160F8">
      <w:pPr>
        <w:pStyle w:val="aDefsubpara"/>
      </w:pPr>
      <w:r w:rsidRPr="00397F3D">
        <w:tab/>
        <w:t>(iv)</w:t>
      </w:r>
      <w:r w:rsidRPr="00397F3D">
        <w:tab/>
        <w:t>to identify the location, type and condition of asbestos or ACM, including by taking samples; and</w:t>
      </w:r>
    </w:p>
    <w:p w:rsidR="00E160F8" w:rsidRPr="00397F3D" w:rsidRDefault="00E160F8" w:rsidP="00E160F8">
      <w:pPr>
        <w:pStyle w:val="aDefsubpara"/>
      </w:pPr>
      <w:r w:rsidRPr="00397F3D">
        <w:tab/>
        <w:t>(v)</w:t>
      </w:r>
      <w:r w:rsidRPr="00397F3D">
        <w:tab/>
        <w:t>to assess the risk resulting from the identified asbestos or ACM; and</w:t>
      </w:r>
    </w:p>
    <w:p w:rsidR="00E160F8" w:rsidRPr="00397F3D" w:rsidRDefault="00E160F8" w:rsidP="000B26BB">
      <w:pPr>
        <w:pStyle w:val="Asubpara"/>
        <w:keepNext/>
      </w:pPr>
      <w:r w:rsidRPr="00397F3D">
        <w:lastRenderedPageBreak/>
        <w:tab/>
        <w:t>(vi)</w:t>
      </w:r>
      <w:r w:rsidRPr="00397F3D">
        <w:tab/>
        <w:t>to advise on how the asbestos or ACM should be managed; and</w:t>
      </w:r>
    </w:p>
    <w:p w:rsidR="00E160F8" w:rsidRPr="00397F3D" w:rsidRDefault="00E160F8" w:rsidP="00E160F8">
      <w:pPr>
        <w:pStyle w:val="aDefsubpara"/>
      </w:pPr>
      <w:r w:rsidRPr="00397F3D">
        <w:tab/>
        <w:t>(vii)</w:t>
      </w:r>
      <w:r w:rsidRPr="00397F3D">
        <w:tab/>
        <w:t>to report about the work mentioned in paragraphs (i) to (v); or</w:t>
      </w:r>
    </w:p>
    <w:p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534" w:tooltip="A2004-12" w:history="1">
        <w:r w:rsidR="003910CE" w:rsidRPr="003910CE">
          <w:rPr>
            <w:rStyle w:val="charCitHyperlinkItal"/>
          </w:rPr>
          <w:t>Construction Occupations (Licensing) Act 2004</w:t>
        </w:r>
      </w:hyperlink>
      <w:r w:rsidR="007F2CCF" w:rsidRPr="004A03C1">
        <w:t>, in the class of electrician.</w:t>
      </w:r>
    </w:p>
    <w:p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rsidR="00554F4C" w:rsidRPr="004A03C1" w:rsidRDefault="008E54CF" w:rsidP="009C249B">
      <w:pPr>
        <w:pStyle w:val="aDef"/>
        <w:keepNext/>
      </w:pPr>
      <w:r w:rsidRPr="003910CE">
        <w:rPr>
          <w:rStyle w:val="charBoldItals"/>
        </w:rPr>
        <w:t>lift</w:t>
      </w:r>
      <w:r w:rsidR="00554F4C" w:rsidRPr="004A03C1">
        <w:t>—</w:t>
      </w:r>
    </w:p>
    <w:p w:rsidR="00554F4C" w:rsidRPr="004A03C1" w:rsidRDefault="009C249B" w:rsidP="009C249B">
      <w:pPr>
        <w:pStyle w:val="aDefpara"/>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rsidR="008E54CF" w:rsidRPr="004A03C1" w:rsidRDefault="009C249B" w:rsidP="000B26BB">
      <w:pPr>
        <w:pStyle w:val="aDefpara"/>
        <w:keepNext/>
      </w:pPr>
      <w:r>
        <w:lastRenderedPageBreak/>
        <w:tab/>
      </w:r>
      <w:r w:rsidR="009B3E7A" w:rsidRPr="004A03C1">
        <w:t>(b)</w:t>
      </w:r>
      <w:r w:rsidR="009B3E7A" w:rsidRPr="004A03C1">
        <w:tab/>
      </w:r>
      <w:r w:rsidR="008E54CF" w:rsidRPr="004A03C1">
        <w:t>includes</w:t>
      </w:r>
      <w:r w:rsidR="00A11900" w:rsidRPr="004A03C1">
        <w:t>—</w:t>
      </w:r>
    </w:p>
    <w:p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rsidR="008E54CF" w:rsidRDefault="009C249B" w:rsidP="009C249B">
      <w:pPr>
        <w:pStyle w:val="aDefpara"/>
      </w:pPr>
      <w:r>
        <w:tab/>
      </w:r>
      <w:r w:rsidR="009B3E7A" w:rsidRPr="004A03C1">
        <w:t>(b)</w:t>
      </w:r>
      <w:r w:rsidR="009B3E7A" w:rsidRPr="004A03C1">
        <w:tab/>
      </w:r>
      <w:r w:rsidR="008E54CF" w:rsidRPr="004A03C1">
        <w:t>involves only limited diving.</w:t>
      </w:r>
    </w:p>
    <w:p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rsidR="005F425D" w:rsidRPr="008E3922" w:rsidRDefault="005F425D" w:rsidP="000B26BB">
      <w:pPr>
        <w:pStyle w:val="aDef"/>
        <w:keepNext/>
      </w:pPr>
      <w:r w:rsidRPr="008E3922">
        <w:rPr>
          <w:rStyle w:val="charBoldItals"/>
        </w:rPr>
        <w:lastRenderedPageBreak/>
        <w:t>major hazard facility</w:t>
      </w:r>
      <w:r w:rsidRPr="008E3922">
        <w:t xml:space="preserve"> means a facility—</w:t>
      </w:r>
    </w:p>
    <w:p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rsidR="005F425D" w:rsidRPr="008E3922" w:rsidRDefault="005F425D" w:rsidP="005F425D">
      <w:pPr>
        <w:pStyle w:val="aDef"/>
      </w:pPr>
      <w:r w:rsidRPr="008E3922">
        <w:rPr>
          <w:rStyle w:val="charBoldItals"/>
        </w:rPr>
        <w:t>major incident</w:t>
      </w:r>
      <w:r w:rsidRPr="008E3922">
        <w:t>, for chapter 9 (Major hazard facilities)—see section 531.</w:t>
      </w:r>
    </w:p>
    <w:p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rsidR="006C2445" w:rsidRDefault="006C2445" w:rsidP="006C2445">
      <w:pPr>
        <w:pStyle w:val="aDef"/>
      </w:pPr>
      <w:r w:rsidRPr="00397F3D">
        <w:rPr>
          <w:rStyle w:val="charBoldItals"/>
        </w:rPr>
        <w:lastRenderedPageBreak/>
        <w:t>membrane filter method</w:t>
      </w:r>
      <w:r w:rsidRPr="00397F3D">
        <w:t xml:space="preserve"> means the membrane filter method described in the Guidance Note on the Membrane Filter Method for Estimating Airborne Asbestos Fibres [NOHSC:3003 (2005)].</w:t>
      </w:r>
    </w:p>
    <w:p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rsidR="005F425D" w:rsidRPr="008E3922" w:rsidRDefault="005F425D" w:rsidP="005F425D">
      <w:pPr>
        <w:pStyle w:val="aDef"/>
      </w:pPr>
      <w:r w:rsidRPr="008E3922">
        <w:rPr>
          <w:rStyle w:val="charBoldItals"/>
        </w:rPr>
        <w:t>modification</w:t>
      </w:r>
      <w:r w:rsidRPr="008E3922">
        <w:t>, of a facility—see section 534.</w:t>
      </w:r>
    </w:p>
    <w:p w:rsidR="00B40D1C" w:rsidRPr="004A03C1" w:rsidRDefault="008E54CF" w:rsidP="009C249B">
      <w:pPr>
        <w:pStyle w:val="aDef"/>
        <w:keepNext/>
      </w:pPr>
      <w:r w:rsidRPr="003910CE">
        <w:rPr>
          <w:rStyle w:val="charBoldItals"/>
        </w:rPr>
        <w:t>musculoskeletal disorder</w:t>
      </w:r>
      <w:r w:rsidR="00B40D1C" w:rsidRPr="004A03C1">
        <w:t>—</w:t>
      </w:r>
    </w:p>
    <w:p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535" w:history="1">
        <w:r w:rsidRPr="00397F3D">
          <w:rPr>
            <w:rStyle w:val="charCitHyperlinkAbbrev"/>
          </w:rPr>
          <w:t>www.nata.com.au</w:t>
        </w:r>
      </w:hyperlink>
      <w:r w:rsidRPr="00397F3D">
        <w:t>.</w:t>
      </w:r>
    </w:p>
    <w:p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rsidR="00D61481" w:rsidRPr="004A03C1" w:rsidRDefault="008E54CF" w:rsidP="009C249B">
      <w:pPr>
        <w:pStyle w:val="aDef"/>
        <w:keepNext/>
      </w:pPr>
      <w:r w:rsidRPr="003910CE">
        <w:rPr>
          <w:rStyle w:val="charBoldItals"/>
        </w:rPr>
        <w:lastRenderedPageBreak/>
        <w:t>non</w:t>
      </w:r>
      <w:r w:rsidR="004C56CA" w:rsidRPr="003910CE">
        <w:rPr>
          <w:rStyle w:val="charBoldItals"/>
        </w:rPr>
        <w:noBreakHyphen/>
      </w:r>
      <w:r w:rsidRPr="003910CE">
        <w:rPr>
          <w:rStyle w:val="charBoldItals"/>
        </w:rPr>
        <w:t>slewing mobile crane</w:t>
      </w:r>
      <w:r w:rsidR="00D61481" w:rsidRPr="004A03C1">
        <w:t>—</w:t>
      </w:r>
    </w:p>
    <w:p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rsidR="005F425D" w:rsidRPr="008E3922" w:rsidRDefault="005F425D" w:rsidP="005F425D">
      <w:pPr>
        <w:pStyle w:val="aDef"/>
      </w:pPr>
      <w:r w:rsidRPr="008E3922">
        <w:rPr>
          <w:rStyle w:val="charBoldItals"/>
        </w:rPr>
        <w:t>operator</w:t>
      </w:r>
      <w:r w:rsidRPr="008E3922">
        <w:t>, of a facility or a proposed facility—see section 533.</w:t>
      </w:r>
    </w:p>
    <w:p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rsidR="005F425D" w:rsidRPr="008E3922" w:rsidRDefault="005F425D" w:rsidP="005F425D">
      <w:pPr>
        <w:pStyle w:val="aDef"/>
      </w:pPr>
      <w:r w:rsidRPr="008E3922">
        <w:rPr>
          <w:rStyle w:val="charBoldItals"/>
        </w:rPr>
        <w:t>packaged hazardous chemicals</w:t>
      </w:r>
      <w:r w:rsidRPr="008E3922">
        <w:t xml:space="preserve"> means Schedule 11 hazardous chemicals in a container with—</w:t>
      </w:r>
    </w:p>
    <w:p w:rsidR="005F425D" w:rsidRPr="008E3922" w:rsidRDefault="005F425D" w:rsidP="00DF7983">
      <w:pPr>
        <w:pStyle w:val="aDefpara"/>
      </w:pPr>
      <w:r w:rsidRPr="008E3922">
        <w:tab/>
        <w:t>(a)</w:t>
      </w:r>
      <w:r w:rsidRPr="008E3922">
        <w:tab/>
        <w:t>a capacity not exceeding 500L; or</w:t>
      </w:r>
    </w:p>
    <w:p w:rsidR="005F425D" w:rsidRPr="008E3922" w:rsidRDefault="005F425D" w:rsidP="00DF7983">
      <w:pPr>
        <w:pStyle w:val="aDefpara"/>
      </w:pPr>
      <w:r w:rsidRPr="008E3922">
        <w:tab/>
        <w:t>(b)</w:t>
      </w:r>
      <w:r w:rsidRPr="008E3922">
        <w:tab/>
        <w:t>a net mass not exceeding 500kg.</w:t>
      </w:r>
    </w:p>
    <w:p w:rsidR="005F425D" w:rsidRPr="008E3922" w:rsidRDefault="005F425D" w:rsidP="005F425D">
      <w:pPr>
        <w:pStyle w:val="aDef"/>
      </w:pPr>
      <w:r w:rsidRPr="008E3922">
        <w:rPr>
          <w:rStyle w:val="charBoldItals"/>
        </w:rPr>
        <w:t>packing group</w:t>
      </w:r>
      <w:r w:rsidRPr="008E3922">
        <w:t>, for schedule 15—see schedule 15, section 15.1.</w:t>
      </w:r>
    </w:p>
    <w:p w:rsidR="007F008C" w:rsidRPr="00EB7441" w:rsidRDefault="007F008C" w:rsidP="00BF49FE">
      <w:pPr>
        <w:pStyle w:val="aDef"/>
        <w:keepNext/>
      </w:pPr>
      <w:r w:rsidRPr="00EB7441">
        <w:rPr>
          <w:rStyle w:val="charBoldItals"/>
        </w:rPr>
        <w:lastRenderedPageBreak/>
        <w:t>passenger ropeway</w:t>
      </w:r>
      <w:r w:rsidRPr="00EB7441">
        <w:t>—</w:t>
      </w:r>
    </w:p>
    <w:p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rsidR="007F008C" w:rsidRPr="00EB7441" w:rsidRDefault="007F008C" w:rsidP="00EF3F5E">
      <w:pPr>
        <w:pStyle w:val="aDefsubpara"/>
        <w:keepNext/>
      </w:pPr>
      <w:r w:rsidRPr="00EB7441">
        <w:tab/>
        <w:t>(i)</w:t>
      </w:r>
      <w:r w:rsidRPr="00EB7441">
        <w:tab/>
        <w:t>attached to or supported by a moving rope; or</w:t>
      </w:r>
    </w:p>
    <w:p w:rsidR="007F008C" w:rsidRPr="00EB7441" w:rsidRDefault="007F008C" w:rsidP="007F008C">
      <w:pPr>
        <w:pStyle w:val="aDefsubpara"/>
      </w:pPr>
      <w:r w:rsidRPr="00EB7441">
        <w:tab/>
        <w:t>(ii)</w:t>
      </w:r>
      <w:r w:rsidRPr="00EB7441">
        <w:tab/>
        <w:t>attached to a moving rope but supported by a standing rope or other overhead structure; and</w:t>
      </w:r>
    </w:p>
    <w:p w:rsidR="007F008C" w:rsidRPr="00EB7441" w:rsidRDefault="007F008C" w:rsidP="007F008C">
      <w:pPr>
        <w:pStyle w:val="aDefpara"/>
      </w:pPr>
      <w:r w:rsidRPr="00EB7441">
        <w:tab/>
        <w:t>(b)</w:t>
      </w:r>
      <w:r w:rsidRPr="00EB7441">
        <w:tab/>
        <w:t>includes, in relation to the powered ropeway—</w:t>
      </w:r>
    </w:p>
    <w:p w:rsidR="007F008C" w:rsidRPr="00EB7441" w:rsidRDefault="007F008C" w:rsidP="007F008C">
      <w:pPr>
        <w:pStyle w:val="aDefsubpara"/>
      </w:pPr>
      <w:r w:rsidRPr="00EB7441">
        <w:tab/>
        <w:t>(i)</w:t>
      </w:r>
      <w:r w:rsidRPr="00EB7441">
        <w:tab/>
        <w:t xml:space="preserve"> the prime mover; and</w:t>
      </w:r>
    </w:p>
    <w:p w:rsidR="007F008C" w:rsidRPr="00EB7441" w:rsidRDefault="007F008C" w:rsidP="007F008C">
      <w:pPr>
        <w:pStyle w:val="aDefsubpara"/>
      </w:pPr>
      <w:r w:rsidRPr="00EB7441">
        <w:tab/>
        <w:t>(ii)</w:t>
      </w:r>
      <w:r w:rsidRPr="00EB7441">
        <w:tab/>
        <w:t xml:space="preserve"> any associated transmission machinery; and</w:t>
      </w:r>
    </w:p>
    <w:p w:rsidR="007F008C" w:rsidRPr="00EB7441" w:rsidRDefault="007F008C" w:rsidP="007F008C">
      <w:pPr>
        <w:pStyle w:val="aDefsubpara"/>
      </w:pPr>
      <w:r w:rsidRPr="00EB7441">
        <w:tab/>
        <w:t>(iii)</w:t>
      </w:r>
      <w:r w:rsidRPr="00EB7441">
        <w:tab/>
        <w:t>any supporting structure and equipment; but</w:t>
      </w:r>
    </w:p>
    <w:p w:rsidR="007F008C" w:rsidRPr="00EB7441" w:rsidRDefault="007F008C" w:rsidP="007F008C">
      <w:pPr>
        <w:pStyle w:val="aDefpara"/>
      </w:pPr>
      <w:r w:rsidRPr="00EB7441">
        <w:tab/>
        <w:t>(c)</w:t>
      </w:r>
      <w:r w:rsidRPr="00EB7441">
        <w:tab/>
        <w:t>does not include the following:</w:t>
      </w:r>
    </w:p>
    <w:p w:rsidR="007F008C" w:rsidRPr="00EB7441" w:rsidRDefault="007F008C" w:rsidP="007F008C">
      <w:pPr>
        <w:pStyle w:val="aDefsubpara"/>
      </w:pPr>
      <w:r w:rsidRPr="00EB7441">
        <w:tab/>
        <w:t>(i)</w:t>
      </w:r>
      <w:r w:rsidRPr="00EB7441">
        <w:tab/>
        <w:t>a cog railway;</w:t>
      </w:r>
    </w:p>
    <w:p w:rsidR="007F008C" w:rsidRPr="00EB7441" w:rsidRDefault="007F008C" w:rsidP="007F008C">
      <w:pPr>
        <w:pStyle w:val="aDefsubpara"/>
      </w:pPr>
      <w:r w:rsidRPr="00EB7441">
        <w:tab/>
        <w:t>(ii)</w:t>
      </w:r>
      <w:r w:rsidRPr="00EB7441">
        <w:tab/>
        <w:t>a cable car running on rails;</w:t>
      </w:r>
    </w:p>
    <w:p w:rsidR="007F008C" w:rsidRPr="00EB7441" w:rsidRDefault="007F008C" w:rsidP="007F008C">
      <w:pPr>
        <w:pStyle w:val="aDefsubpara"/>
      </w:pPr>
      <w:r w:rsidRPr="00EB7441">
        <w:tab/>
        <w:t>(iii)</w:t>
      </w:r>
      <w:r w:rsidRPr="00EB7441">
        <w:tab/>
        <w:t>a flying fox or similar device;</w:t>
      </w:r>
    </w:p>
    <w:p w:rsidR="007F008C" w:rsidRPr="00EB7441" w:rsidRDefault="007F008C" w:rsidP="007F008C">
      <w:pPr>
        <w:pStyle w:val="aDefsubpara"/>
      </w:pPr>
      <w:r w:rsidRPr="00EB7441">
        <w:tab/>
        <w:t>(iv)</w:t>
      </w:r>
      <w:r w:rsidRPr="00EB7441">
        <w:tab/>
        <w:t>an elevating system for vehicles or boat style carriers associated with amusement devices.</w:t>
      </w:r>
    </w:p>
    <w:p w:rsidR="007F008C" w:rsidRPr="00EB7441" w:rsidRDefault="007F008C" w:rsidP="007F008C">
      <w:pPr>
        <w:pStyle w:val="aExamHdgsubpar"/>
      </w:pPr>
      <w:r w:rsidRPr="00EB7441">
        <w:t>Example</w:t>
      </w:r>
    </w:p>
    <w:p w:rsidR="007F008C" w:rsidRPr="00EB7441" w:rsidRDefault="007F008C" w:rsidP="007F008C">
      <w:pPr>
        <w:pStyle w:val="aExamsubpar"/>
      </w:pPr>
      <w:r w:rsidRPr="00EB7441">
        <w:t>an elevating system for a log ride or boat flume ride</w:t>
      </w:r>
    </w:p>
    <w:p w:rsidR="007F008C" w:rsidRPr="00EB7441" w:rsidRDefault="007F008C" w:rsidP="007F008C">
      <w:pPr>
        <w:pStyle w:val="aNotesubpar"/>
      </w:pPr>
      <w:r w:rsidRPr="00EB7441">
        <w:rPr>
          <w:rStyle w:val="charItals"/>
        </w:rPr>
        <w:t>Note</w:t>
      </w:r>
      <w:r w:rsidRPr="00EB7441">
        <w:tab/>
        <w:t xml:space="preserve">An example is part of the regulation, is not exhaustive and may extend, but does not limit, the meaning of the provision in which it appears (see </w:t>
      </w:r>
      <w:hyperlink r:id="rId536" w:tooltip="A2001-14" w:history="1">
        <w:r w:rsidRPr="00EB7441">
          <w:rPr>
            <w:rStyle w:val="charCitHyperlinkAbbrev"/>
          </w:rPr>
          <w:t>Legislation Act</w:t>
        </w:r>
      </w:hyperlink>
      <w:r w:rsidRPr="00EB7441">
        <w:t>, s 126 and s 132).</w:t>
      </w:r>
    </w:p>
    <w:p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rsidR="008E54CF" w:rsidRDefault="008E54CF" w:rsidP="009B3E7A">
      <w:pPr>
        <w:pStyle w:val="aDef"/>
      </w:pPr>
      <w:r w:rsidRPr="003910CE">
        <w:rPr>
          <w:rStyle w:val="charBoldItals"/>
        </w:rPr>
        <w:lastRenderedPageBreak/>
        <w:t>pipeline</w:t>
      </w:r>
      <w:r w:rsidRPr="004A03C1">
        <w:t xml:space="preserve"> means pipe work that crosses a boundary of a workplace, beginning or ending at the nearest fluid or slurry control point (along the axis of the pipeline) to the boundary.</w:t>
      </w:r>
    </w:p>
    <w:p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rsidR="000470C7" w:rsidRPr="008E3922" w:rsidRDefault="000470C7" w:rsidP="000470C7">
      <w:pPr>
        <w:pStyle w:val="aDef"/>
        <w:keepNext/>
      </w:pPr>
      <w:r w:rsidRPr="008E3922">
        <w:rPr>
          <w:rStyle w:val="charBoldItals"/>
        </w:rPr>
        <w:t>placard</w:t>
      </w:r>
      <w:r w:rsidRPr="008E3922">
        <w:t xml:space="preserve"> means a sign or notice—</w:t>
      </w:r>
    </w:p>
    <w:p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rsidR="000470C7" w:rsidRPr="008E3922" w:rsidRDefault="000470C7" w:rsidP="000470C7">
      <w:pPr>
        <w:pStyle w:val="aDefpara"/>
      </w:pPr>
      <w:r w:rsidRPr="008E3922">
        <w:tab/>
        <w:t>(b)</w:t>
      </w:r>
      <w:r w:rsidRPr="008E3922">
        <w:tab/>
        <w:t>that contains information about the hazardous chemical stored in the container or storage area.</w:t>
      </w:r>
    </w:p>
    <w:p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rsidR="000470C7" w:rsidRPr="008E3922" w:rsidRDefault="000470C7" w:rsidP="000470C7">
      <w:pPr>
        <w:pStyle w:val="aDef"/>
      </w:pPr>
      <w:r w:rsidRPr="008E3922">
        <w:rPr>
          <w:rStyle w:val="charBoldItals"/>
        </w:rPr>
        <w:t>precautionary statement</w:t>
      </w:r>
      <w:r w:rsidRPr="008E3922">
        <w:t xml:space="preserve"> means a phrase prescribed by the GHS that describes measures that are recommended to be taken to prevent or minimise—</w:t>
      </w:r>
    </w:p>
    <w:p w:rsidR="000470C7" w:rsidRPr="008E3922" w:rsidRDefault="000470C7" w:rsidP="000470C7">
      <w:pPr>
        <w:pStyle w:val="aDefpara"/>
      </w:pPr>
      <w:r w:rsidRPr="008E3922">
        <w:lastRenderedPageBreak/>
        <w:tab/>
        <w:t>(a)</w:t>
      </w:r>
      <w:r w:rsidRPr="008E3922">
        <w:tab/>
        <w:t>the adverse effects of exposure to a hazardous chemical; or</w:t>
      </w:r>
    </w:p>
    <w:p w:rsidR="000470C7" w:rsidRPr="008E3922" w:rsidRDefault="000470C7" w:rsidP="000470C7">
      <w:pPr>
        <w:pStyle w:val="aDefpara"/>
      </w:pPr>
      <w:r w:rsidRPr="008E3922">
        <w:tab/>
        <w:t>(b)</w:t>
      </w:r>
      <w:r w:rsidRPr="008E3922">
        <w:tab/>
        <w:t>improper handling of a hazardous chemical.</w:t>
      </w:r>
    </w:p>
    <w:p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rsidR="008E54CF" w:rsidRPr="004A03C1" w:rsidRDefault="008E54CF" w:rsidP="009C249B">
      <w:pPr>
        <w:pStyle w:val="aDef"/>
        <w:keepNext/>
      </w:pPr>
      <w:r w:rsidRPr="003910CE">
        <w:rPr>
          <w:rStyle w:val="charBoldItals"/>
        </w:rPr>
        <w:t>pressure piping</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rsidR="008E54CF" w:rsidRPr="004A03C1" w:rsidRDefault="008E54CF" w:rsidP="009C249B">
      <w:pPr>
        <w:pStyle w:val="aDef"/>
        <w:keepNext/>
      </w:pPr>
      <w:r w:rsidRPr="003910CE">
        <w:rPr>
          <w:rStyle w:val="charBoldItals"/>
        </w:rPr>
        <w:t>pressure vessel</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means a vessel subject to internal or external pressure; and</w:t>
      </w:r>
    </w:p>
    <w:p w:rsidR="008E54CF" w:rsidRPr="004A03C1" w:rsidRDefault="009C249B" w:rsidP="009C249B">
      <w:pPr>
        <w:pStyle w:val="aDefpara"/>
      </w:pPr>
      <w:r>
        <w:tab/>
      </w:r>
      <w:r w:rsidR="009B3E7A" w:rsidRPr="004A03C1">
        <w:t>(b)</w:t>
      </w:r>
      <w:r w:rsidR="009B3E7A" w:rsidRPr="004A03C1">
        <w:tab/>
      </w:r>
      <w:r w:rsidR="008E54CF" w:rsidRPr="004A03C1">
        <w:t>includes</w:t>
      </w:r>
      <w:r w:rsidR="004E5823" w:rsidRPr="004A03C1">
        <w:t>—</w:t>
      </w:r>
    </w:p>
    <w:p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rsidR="008E54CF" w:rsidRPr="004A03C1" w:rsidRDefault="009C249B" w:rsidP="009C249B">
      <w:pPr>
        <w:pStyle w:val="aDefsubpara"/>
      </w:pPr>
      <w:r>
        <w:lastRenderedPageBreak/>
        <w:tab/>
      </w:r>
      <w:r w:rsidR="009B3E7A" w:rsidRPr="004A03C1">
        <w:t>(ii)</w:t>
      </w:r>
      <w:r w:rsidR="009B3E7A" w:rsidRPr="004A03C1">
        <w:tab/>
      </w:r>
      <w:r w:rsidR="008E54CF" w:rsidRPr="004A03C1">
        <w:t>fired heaters; and</w:t>
      </w:r>
    </w:p>
    <w:p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rsidR="00B475FB" w:rsidRDefault="009C249B" w:rsidP="009C249B">
      <w:pPr>
        <w:pStyle w:val="aDefpara"/>
      </w:pPr>
      <w:r>
        <w:tab/>
      </w:r>
      <w:r w:rsidR="009B3E7A" w:rsidRPr="004A03C1">
        <w:t>(c)</w:t>
      </w:r>
      <w:r w:rsidR="009B3E7A" w:rsidRPr="004A03C1">
        <w:tab/>
      </w:r>
      <w:r w:rsidR="008E54CF" w:rsidRPr="004A03C1">
        <w:t>does not include a boiler or pressure piping.</w:t>
      </w:r>
    </w:p>
    <w:p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37" w:tooltip="A2001-14" w:history="1">
        <w:r w:rsidRPr="008E3922">
          <w:rPr>
            <w:rStyle w:val="charCitHyperlinkAbbrev"/>
          </w:rPr>
          <w:t>Legislation Act</w:t>
        </w:r>
      </w:hyperlink>
      <w:r w:rsidRPr="008E3922">
        <w:t>, dictionary, pt 1.</w:t>
      </w:r>
    </w:p>
    <w:p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rsidR="000470C7" w:rsidRPr="008E3922" w:rsidRDefault="000470C7" w:rsidP="000470C7">
      <w:pPr>
        <w:pStyle w:val="aDef"/>
        <w:keepNext/>
      </w:pPr>
      <w:r w:rsidRPr="008E3922">
        <w:rPr>
          <w:rStyle w:val="charBoldItals"/>
        </w:rPr>
        <w:t>prohibited carcinogen</w:t>
      </w:r>
      <w:r w:rsidRPr="008E3922">
        <w:t xml:space="preserve"> means a substance—</w:t>
      </w:r>
    </w:p>
    <w:p w:rsidR="000470C7" w:rsidRPr="008E3922" w:rsidRDefault="000470C7" w:rsidP="000470C7">
      <w:pPr>
        <w:pStyle w:val="aDefpara"/>
      </w:pPr>
      <w:r w:rsidRPr="008E3922">
        <w:tab/>
        <w:t>(a)</w:t>
      </w:r>
      <w:r w:rsidRPr="008E3922">
        <w:tab/>
        <w:t>listed in schedule 10, table 10.1, column 2; and</w:t>
      </w:r>
    </w:p>
    <w:p w:rsidR="000470C7" w:rsidRPr="008E3922" w:rsidRDefault="000470C7" w:rsidP="000470C7">
      <w:pPr>
        <w:pStyle w:val="aDefpara"/>
      </w:pPr>
      <w:r w:rsidRPr="008E3922">
        <w:tab/>
        <w:t>(b)</w:t>
      </w:r>
      <w:r w:rsidRPr="008E3922">
        <w:tab/>
        <w:t>present in a concentration of—</w:t>
      </w:r>
    </w:p>
    <w:p w:rsidR="000470C7" w:rsidRPr="008E3922" w:rsidRDefault="000470C7" w:rsidP="000470C7">
      <w:pPr>
        <w:pStyle w:val="aDefsubpara"/>
      </w:pPr>
      <w:r w:rsidRPr="008E3922">
        <w:tab/>
        <w:t>(i)</w:t>
      </w:r>
      <w:r w:rsidRPr="008E3922">
        <w:tab/>
        <w:t>for a solid or liquid—0.1% or more, determined as a weight/weight (w/w) concentration; and</w:t>
      </w:r>
    </w:p>
    <w:p w:rsidR="000470C7" w:rsidRPr="008E3922" w:rsidRDefault="000470C7" w:rsidP="000470C7">
      <w:pPr>
        <w:pStyle w:val="aDefsubpara"/>
      </w:pPr>
      <w:r w:rsidRPr="008E3922">
        <w:tab/>
        <w:t>(ii)</w:t>
      </w:r>
      <w:r w:rsidRPr="008E3922">
        <w:tab/>
        <w:t>for a gas—0.1% or more, determined as a volume/volume (v/v) concentration.</w:t>
      </w:r>
    </w:p>
    <w:p w:rsidR="000470C7" w:rsidRPr="008E3922" w:rsidRDefault="000470C7" w:rsidP="000470C7">
      <w:pPr>
        <w:pStyle w:val="aDef"/>
      </w:pPr>
      <w:r w:rsidRPr="008E3922">
        <w:rPr>
          <w:rStyle w:val="charBoldItals"/>
        </w:rPr>
        <w:t>proposed facility</w:t>
      </w:r>
      <w:r w:rsidRPr="008E3922">
        <w:t xml:space="preserve"> means—</w:t>
      </w:r>
    </w:p>
    <w:p w:rsidR="000470C7" w:rsidRPr="008E3922" w:rsidRDefault="000470C7" w:rsidP="000470C7">
      <w:pPr>
        <w:pStyle w:val="aDefpara"/>
      </w:pPr>
      <w:r w:rsidRPr="008E3922">
        <w:tab/>
        <w:t>(a)</w:t>
      </w:r>
      <w:r w:rsidRPr="008E3922">
        <w:tab/>
        <w:t>an existing workplace that is to become a facility due to the introduction of Schedule 15 chemicals; or</w:t>
      </w:r>
    </w:p>
    <w:p w:rsidR="000470C7" w:rsidRPr="008E3922" w:rsidRDefault="000470C7" w:rsidP="000470C7">
      <w:pPr>
        <w:pStyle w:val="aDefpara"/>
      </w:pPr>
      <w:r w:rsidRPr="008E3922">
        <w:tab/>
        <w:t>(b)</w:t>
      </w:r>
      <w:r w:rsidRPr="008E3922">
        <w:tab/>
        <w:t>a facility that is being designed or constructed.</w:t>
      </w:r>
    </w:p>
    <w:p w:rsidR="000470C7" w:rsidRPr="008E3922" w:rsidRDefault="000470C7" w:rsidP="000470C7">
      <w:pPr>
        <w:pStyle w:val="aDef"/>
      </w:pPr>
      <w:r w:rsidRPr="008E3922">
        <w:rPr>
          <w:rStyle w:val="charBoldItals"/>
        </w:rPr>
        <w:t>proposed major hazard facility</w:t>
      </w:r>
      <w:r w:rsidRPr="008E3922">
        <w:t xml:space="preserve"> means—</w:t>
      </w:r>
    </w:p>
    <w:p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rsidR="000470C7" w:rsidRPr="008E3922" w:rsidRDefault="000470C7" w:rsidP="000470C7">
      <w:pPr>
        <w:pStyle w:val="aDefpara"/>
      </w:pPr>
      <w:r w:rsidRPr="008E3922">
        <w:tab/>
        <w:t>(b)</w:t>
      </w:r>
      <w:r w:rsidRPr="008E3922">
        <w:tab/>
        <w:t>a major hazard facility that is being designed or constructed.</w:t>
      </w:r>
    </w:p>
    <w:p w:rsidR="000470C7" w:rsidRPr="008E3922" w:rsidRDefault="000470C7" w:rsidP="000470C7">
      <w:pPr>
        <w:pStyle w:val="aDef"/>
      </w:pPr>
      <w:r w:rsidRPr="008E3922">
        <w:rPr>
          <w:rStyle w:val="charBoldItals"/>
        </w:rPr>
        <w:t>quantity</w:t>
      </w:r>
      <w:r w:rsidRPr="008E3922">
        <w:t>, for chapter 7 (Hazardous chemicals), means—</w:t>
      </w:r>
    </w:p>
    <w:p w:rsidR="000470C7" w:rsidRPr="008E3922" w:rsidRDefault="000470C7" w:rsidP="000470C7">
      <w:pPr>
        <w:pStyle w:val="aDefpara"/>
      </w:pPr>
      <w:r w:rsidRPr="008E3922">
        <w:lastRenderedPageBreak/>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rsidR="00C92526" w:rsidRPr="004A03C1" w:rsidRDefault="008E54CF" w:rsidP="009C249B">
      <w:pPr>
        <w:pStyle w:val="aDef"/>
        <w:keepNext/>
      </w:pPr>
      <w:r w:rsidRPr="003910CE">
        <w:rPr>
          <w:rStyle w:val="charBoldItals"/>
        </w:rPr>
        <w:t>reciprocating steam engine</w:t>
      </w:r>
      <w:r w:rsidR="00C92526" w:rsidRPr="004A03C1">
        <w:t>—</w:t>
      </w:r>
    </w:p>
    <w:p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38"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39"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40"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41" w:tooltip="A2001-14" w:history="1">
        <w:r w:rsidRPr="008E3922">
          <w:rPr>
            <w:rStyle w:val="charCitHyperlinkAbbrev"/>
          </w:rPr>
          <w:t>Legislation Act</w:t>
        </w:r>
      </w:hyperlink>
      <w:r w:rsidRPr="008E3922">
        <w:rPr>
          <w:snapToGrid w:val="0"/>
        </w:rPr>
        <w:t xml:space="preserve"> because </w:t>
      </w:r>
      <w:r w:rsidRPr="008E3922">
        <w:rPr>
          <w:snapToGrid w:val="0"/>
        </w:rPr>
        <w:lastRenderedPageBreak/>
        <w:t>s 47 (5)</w:t>
      </w:r>
      <w:r w:rsidRPr="008E3922">
        <w:t xml:space="preserve"> does not apply (see s 15 and </w:t>
      </w:r>
      <w:hyperlink r:id="rId542" w:tooltip="A2001-14" w:history="1">
        <w:r w:rsidRPr="008E3922">
          <w:rPr>
            <w:rStyle w:val="charCitHyperlinkAbbrev"/>
          </w:rPr>
          <w:t>Legislation Act</w:t>
        </w:r>
      </w:hyperlink>
      <w:r w:rsidRPr="008E3922">
        <w:t xml:space="preserve">, s 47 (7)).  The Act is available at </w:t>
      </w:r>
      <w:hyperlink r:id="rId543" w:history="1">
        <w:r w:rsidRPr="008E3922">
          <w:rPr>
            <w:rStyle w:val="charCitHyperlinkAbbrev"/>
          </w:rPr>
          <w:t>www.legislation.gov.au</w:t>
        </w:r>
      </w:hyperlink>
      <w:r w:rsidRPr="008E3922">
        <w:t>.</w:t>
      </w:r>
    </w:p>
    <w:p w:rsidR="006754CC" w:rsidRPr="008E3922" w:rsidRDefault="006754CC" w:rsidP="006754CC">
      <w:pPr>
        <w:pStyle w:val="aDef"/>
      </w:pPr>
      <w:r w:rsidRPr="008E3922">
        <w:rPr>
          <w:rStyle w:val="charBoldItals"/>
        </w:rPr>
        <w:t>research chemical</w:t>
      </w:r>
      <w:r w:rsidRPr="008E3922">
        <w:t xml:space="preserve"> means a substance or mixture that—</w:t>
      </w:r>
    </w:p>
    <w:p w:rsidR="006754CC" w:rsidRPr="008E3922" w:rsidRDefault="006754CC" w:rsidP="006754CC">
      <w:pPr>
        <w:pStyle w:val="aDefpara"/>
      </w:pPr>
      <w:r w:rsidRPr="008E3922">
        <w:tab/>
        <w:t>(a)</w:t>
      </w:r>
      <w:r w:rsidRPr="008E3922">
        <w:tab/>
        <w:t>is manufactured in a laboratory for genuine research; and</w:t>
      </w:r>
    </w:p>
    <w:p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rsidR="006C2445" w:rsidRPr="00397F3D" w:rsidRDefault="006C2445" w:rsidP="000F3991">
      <w:pPr>
        <w:pStyle w:val="aDef"/>
        <w:keepNext/>
      </w:pPr>
      <w:r w:rsidRPr="00397F3D">
        <w:rPr>
          <w:rStyle w:val="charBoldItals"/>
        </w:rPr>
        <w:t>respirable asbestos fibre</w:t>
      </w:r>
      <w:r w:rsidRPr="00397F3D">
        <w:t xml:space="preserve"> means an asbestos fibre that—</w:t>
      </w:r>
    </w:p>
    <w:p w:rsidR="006C2445" w:rsidRPr="00397F3D" w:rsidRDefault="006C2445" w:rsidP="006C2445">
      <w:pPr>
        <w:pStyle w:val="aDefpara"/>
      </w:pPr>
      <w:r w:rsidRPr="00397F3D">
        <w:tab/>
        <w:t>(a)</w:t>
      </w:r>
      <w:r w:rsidRPr="00397F3D">
        <w:tab/>
        <w:t>is less than 3µm wide; and</w:t>
      </w:r>
    </w:p>
    <w:p w:rsidR="006C2445" w:rsidRPr="00397F3D" w:rsidRDefault="006C2445" w:rsidP="006C2445">
      <w:pPr>
        <w:pStyle w:val="aDefpara"/>
      </w:pPr>
      <w:r w:rsidRPr="00397F3D">
        <w:tab/>
        <w:t>(b)</w:t>
      </w:r>
      <w:r w:rsidRPr="00397F3D">
        <w:tab/>
        <w:t>is more than 5µm long; and</w:t>
      </w:r>
    </w:p>
    <w:p w:rsidR="006C2445" w:rsidRDefault="006C2445" w:rsidP="006C2445">
      <w:pPr>
        <w:pStyle w:val="aDefpara"/>
      </w:pPr>
      <w:r w:rsidRPr="00397F3D">
        <w:tab/>
        <w:t>(c)</w:t>
      </w:r>
      <w:r w:rsidRPr="00397F3D">
        <w:tab/>
        <w:t>has a length to width ratio of more than 3:1.</w:t>
      </w:r>
    </w:p>
    <w:p w:rsidR="006754CC" w:rsidRPr="008E3922" w:rsidRDefault="006754CC" w:rsidP="006754CC">
      <w:pPr>
        <w:pStyle w:val="aDef"/>
      </w:pPr>
      <w:r w:rsidRPr="008E3922">
        <w:rPr>
          <w:rStyle w:val="charBoldItals"/>
        </w:rPr>
        <w:t>restricted carcinogen</w:t>
      </w:r>
      <w:r w:rsidRPr="008E3922">
        <w:t xml:space="preserve"> means a substance—</w:t>
      </w:r>
    </w:p>
    <w:p w:rsidR="006754CC" w:rsidRPr="008E3922" w:rsidRDefault="006754CC" w:rsidP="006754CC">
      <w:pPr>
        <w:pStyle w:val="aDefpara"/>
      </w:pPr>
      <w:r w:rsidRPr="008E3922">
        <w:tab/>
        <w:t>(a)</w:t>
      </w:r>
      <w:r w:rsidRPr="008E3922">
        <w:tab/>
        <w:t>listed in Schedule 10, table 10.2, column 2 for a use listed in column 3; and</w:t>
      </w:r>
    </w:p>
    <w:p w:rsidR="006754CC" w:rsidRPr="008E3922" w:rsidRDefault="006754CC" w:rsidP="006754CC">
      <w:pPr>
        <w:pStyle w:val="aDefpara"/>
      </w:pPr>
      <w:r w:rsidRPr="008E3922">
        <w:tab/>
        <w:t>(b)</w:t>
      </w:r>
      <w:r w:rsidRPr="008E3922">
        <w:tab/>
        <w:t>present in a concentration of—</w:t>
      </w:r>
    </w:p>
    <w:p w:rsidR="006754CC" w:rsidRPr="008E3922" w:rsidRDefault="006754CC" w:rsidP="006754CC">
      <w:pPr>
        <w:pStyle w:val="aDefsubpara"/>
      </w:pPr>
      <w:r w:rsidRPr="008E3922">
        <w:tab/>
        <w:t>(i)</w:t>
      </w:r>
      <w:r w:rsidRPr="008E3922">
        <w:tab/>
        <w:t>for a solid or liquid—0.1% or more, determined as a weight/weight (w/w) concentration; and</w:t>
      </w:r>
    </w:p>
    <w:p w:rsidR="006754CC" w:rsidRDefault="006754CC" w:rsidP="006754CC">
      <w:pPr>
        <w:pStyle w:val="aDefsubpara"/>
      </w:pPr>
      <w:r w:rsidRPr="008E3922">
        <w:tab/>
        <w:t>(ii)</w:t>
      </w:r>
      <w:r w:rsidRPr="008E3922">
        <w:tab/>
        <w:t>for a gas—0.1% or more, determined as a volume/volume (v/v) concentration.</w:t>
      </w:r>
    </w:p>
    <w:p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rsidR="00C433A5" w:rsidRPr="004A03C1" w:rsidRDefault="00C433A5" w:rsidP="009B3E7A">
      <w:pPr>
        <w:pStyle w:val="aDef"/>
      </w:pPr>
      <w:r w:rsidRPr="003910CE">
        <w:rPr>
          <w:rStyle w:val="charBoldItals"/>
        </w:rPr>
        <w:lastRenderedPageBreak/>
        <w:t>RTO (registered training organisation)</w:t>
      </w:r>
      <w:r w:rsidRPr="004A03C1">
        <w:t>—see registered training organisation.</w:t>
      </w:r>
    </w:p>
    <w:p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544" w:tooltip="Act 2009 No 84 (Cwlth)" w:history="1">
        <w:r w:rsidRPr="00397F3D">
          <w:rPr>
            <w:rStyle w:val="charCitHyperlinkItal"/>
          </w:rPr>
          <w:t>Safe Work Australia Act 2008</w:t>
        </w:r>
      </w:hyperlink>
      <w:r w:rsidRPr="00397F3D">
        <w:rPr>
          <w:rStyle w:val="charItals"/>
        </w:rPr>
        <w:t xml:space="preserve"> </w:t>
      </w:r>
      <w:r w:rsidRPr="00397F3D">
        <w:t>(Cwlth), section 5.</w:t>
      </w:r>
    </w:p>
    <w:p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45"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4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47" w:tooltip="A2001-14" w:history="1">
        <w:r w:rsidRPr="008E3922">
          <w:rPr>
            <w:rStyle w:val="charCitHyperlinkAbbrev"/>
          </w:rPr>
          <w:t>Legislation Act</w:t>
        </w:r>
      </w:hyperlink>
      <w:r w:rsidRPr="008E3922">
        <w:t xml:space="preserve">, s 47 (7)).  The Act is available at </w:t>
      </w:r>
      <w:hyperlink r:id="rId548" w:history="1">
        <w:r w:rsidRPr="008E3922">
          <w:rPr>
            <w:rStyle w:val="charCitHyperlinkAbbrev"/>
          </w:rPr>
          <w:t>www.legislation.gov.au</w:t>
        </w:r>
      </w:hyperlink>
      <w:r w:rsidRPr="008E3922">
        <w:t>.</w:t>
      </w:r>
    </w:p>
    <w:p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rsidR="002E7972" w:rsidRPr="008E3922" w:rsidRDefault="002E7972" w:rsidP="002E7972">
      <w:pPr>
        <w:pStyle w:val="aDef"/>
      </w:pPr>
      <w:r w:rsidRPr="008E3922">
        <w:rPr>
          <w:rStyle w:val="charBoldItals"/>
        </w:rPr>
        <w:lastRenderedPageBreak/>
        <w:t>Schedule 11 hazardous chemical</w:t>
      </w:r>
      <w:r w:rsidRPr="008E3922">
        <w:t xml:space="preserve"> means a hazardous chemical or combination of hazardous chemicals specified in schedule 11, table 11.1.</w:t>
      </w:r>
    </w:p>
    <w:p w:rsidR="002E7972" w:rsidRPr="008E3922" w:rsidRDefault="002E7972" w:rsidP="002E7972">
      <w:pPr>
        <w:pStyle w:val="aDef"/>
      </w:pPr>
      <w:r w:rsidRPr="008E3922">
        <w:rPr>
          <w:rStyle w:val="charBoldItals"/>
        </w:rPr>
        <w:t>Schedule 15 chemical</w:t>
      </w:r>
      <w:r w:rsidRPr="008E3922">
        <w:t xml:space="preserve"> means a hazardous chemical that—</w:t>
      </w:r>
    </w:p>
    <w:p w:rsidR="002E7972" w:rsidRPr="008E3922" w:rsidRDefault="002E7972" w:rsidP="00DF7983">
      <w:pPr>
        <w:pStyle w:val="aDefpara"/>
      </w:pPr>
      <w:r w:rsidRPr="008E3922">
        <w:tab/>
        <w:t>(a)</w:t>
      </w:r>
      <w:r w:rsidRPr="008E3922">
        <w:tab/>
        <w:t>is specified in schedule 15, table 15.6.2; or</w:t>
      </w:r>
    </w:p>
    <w:p w:rsidR="002E7972" w:rsidRPr="008E3922" w:rsidRDefault="002E7972" w:rsidP="00DF7983">
      <w:pPr>
        <w:pStyle w:val="aDefpara"/>
      </w:pPr>
      <w:r w:rsidRPr="008E3922">
        <w:tab/>
        <w:t>(b)</w:t>
      </w:r>
      <w:r w:rsidRPr="008E3922">
        <w:tab/>
        <w:t>belongs to a class, type or category of hazardous chemicals specified in schedule 15, table 15.6.3.</w:t>
      </w:r>
    </w:p>
    <w:p w:rsidR="008E54CF" w:rsidRPr="004A03C1" w:rsidRDefault="008E54CF" w:rsidP="009C249B">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that is not disassembled into a tower element and a boom or jib element in the normal course of use; and</w:t>
      </w:r>
    </w:p>
    <w:p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rsidR="002E7972" w:rsidRPr="008E3922" w:rsidRDefault="002E7972" w:rsidP="002E7972">
      <w:pPr>
        <w:pStyle w:val="aDef"/>
      </w:pPr>
      <w:r w:rsidRPr="008E3922">
        <w:rPr>
          <w:rStyle w:val="charBoldItals"/>
        </w:rPr>
        <w:t>SEMSOG</w:t>
      </w:r>
      <w:r w:rsidRPr="008E3922">
        <w:t xml:space="preserve">—see the </w:t>
      </w:r>
      <w:hyperlink r:id="rId549" w:tooltip="A2004-28" w:history="1">
        <w:r w:rsidRPr="008E3922">
          <w:rPr>
            <w:rStyle w:val="charCitHyperlinkItal"/>
          </w:rPr>
          <w:t>Emergencies Act 2004</w:t>
        </w:r>
      </w:hyperlink>
      <w:r w:rsidRPr="008E3922">
        <w:t>, section 141 (Security and Emergency Management Senior Officials Group).</w:t>
      </w:r>
    </w:p>
    <w:p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rsidR="008E54CF" w:rsidRPr="004A03C1" w:rsidRDefault="009C249B" w:rsidP="009C249B">
      <w:pPr>
        <w:pStyle w:val="aDefpara"/>
      </w:pPr>
      <w:r>
        <w:tab/>
      </w:r>
      <w:r w:rsidR="009B3E7A" w:rsidRPr="004A03C1">
        <w:t>(b)</w:t>
      </w:r>
      <w:r w:rsidR="009B3E7A" w:rsidRPr="004A03C1">
        <w:tab/>
      </w:r>
      <w:r w:rsidR="008E54CF" w:rsidRPr="004A03C1">
        <w:t>a backhoe;</w:t>
      </w:r>
    </w:p>
    <w:p w:rsidR="008E54CF" w:rsidRPr="004A03C1" w:rsidRDefault="009C249B" w:rsidP="009C249B">
      <w:pPr>
        <w:pStyle w:val="aDefpara"/>
      </w:pPr>
      <w:r>
        <w:tab/>
      </w:r>
      <w:r w:rsidR="009B3E7A" w:rsidRPr="004A03C1">
        <w:t>(c)</w:t>
      </w:r>
      <w:r w:rsidR="009B3E7A" w:rsidRPr="004A03C1">
        <w:tab/>
      </w:r>
      <w:r w:rsidR="008E54CF" w:rsidRPr="004A03C1">
        <w:t>an excavator;</w:t>
      </w:r>
    </w:p>
    <w:p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w:t>
      </w:r>
      <w:r w:rsidRPr="004A03C1">
        <w:lastRenderedPageBreak/>
        <w:t>by consideration of the nature of the load, its mass and its centre of gravity.</w:t>
      </w:r>
    </w:p>
    <w:p w:rsidR="00DE7DF1" w:rsidRPr="00397F3D" w:rsidRDefault="00DE7DF1" w:rsidP="00BF49FE">
      <w:pPr>
        <w:pStyle w:val="aDef"/>
        <w:keepNext/>
      </w:pPr>
      <w:r w:rsidRPr="00397F3D">
        <w:rPr>
          <w:rStyle w:val="charBoldItals"/>
        </w:rPr>
        <w:t>specified VET course</w:t>
      </w:r>
      <w:r w:rsidRPr="00397F3D">
        <w:t xml:space="preserve"> means—</w:t>
      </w:r>
    </w:p>
    <w:p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rsidR="00DE7DF1" w:rsidRDefault="00DE7DF1" w:rsidP="00DE7DF1">
      <w:pPr>
        <w:pStyle w:val="Apara"/>
      </w:pPr>
      <w:r w:rsidRPr="00397F3D">
        <w:tab/>
        <w:t>(f)</w:t>
      </w:r>
      <w:r w:rsidRPr="00397F3D">
        <w:tab/>
        <w:t>in relation to high risk work—the relevant VET course specified in schedule 4.</w:t>
      </w:r>
    </w:p>
    <w:p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50" w:tooltip="Act 1990 No 21 (Cwlth)" w:history="1">
        <w:r w:rsidRPr="008E3922">
          <w:rPr>
            <w:rStyle w:val="charCitHyperlinkItal"/>
          </w:rPr>
          <w:t>Therapeutic Goods Act 1989</w:t>
        </w:r>
      </w:hyperlink>
      <w:r w:rsidRPr="008E3922">
        <w:t xml:space="preserve"> (Cwlth).</w:t>
      </w:r>
    </w:p>
    <w:p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rsidR="00431BF6" w:rsidRPr="004A03C1" w:rsidRDefault="00431BF6" w:rsidP="009B3E7A">
      <w:pPr>
        <w:pStyle w:val="aDef"/>
      </w:pPr>
      <w:r w:rsidRPr="003910CE">
        <w:rPr>
          <w:rStyle w:val="charBoldItals"/>
        </w:rPr>
        <w:t>structure</w:t>
      </w:r>
      <w:r w:rsidRPr="004A03C1">
        <w:t>, for chapter 6 (Construction work)—see section 290.</w:t>
      </w:r>
    </w:p>
    <w:p w:rsidR="002E7972" w:rsidRDefault="002E7972" w:rsidP="009B3E7A">
      <w:pPr>
        <w:pStyle w:val="aDef"/>
      </w:pPr>
      <w:r w:rsidRPr="008E3922">
        <w:rPr>
          <w:rStyle w:val="charBoldItals"/>
        </w:rPr>
        <w:t>subsidiary risk</w:t>
      </w:r>
      <w:r w:rsidRPr="008E3922">
        <w:t>, for schedule 15—see schedule 15, section 15.1.</w:t>
      </w:r>
    </w:p>
    <w:p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rsidR="002E7972" w:rsidRDefault="002E7972" w:rsidP="00DF7983">
      <w:pPr>
        <w:pStyle w:val="aDefpara"/>
      </w:pPr>
      <w:r w:rsidRPr="008E3922">
        <w:lastRenderedPageBreak/>
        <w:tab/>
        <w:t>(b)</w:t>
      </w:r>
      <w:r w:rsidRPr="008E3922">
        <w:tab/>
        <w:t>excluding any solvent that may be separated without affecting the stability of the element or compound, or changing its composition.</w:t>
      </w:r>
    </w:p>
    <w:p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rsidR="00471409" w:rsidRPr="008E3922" w:rsidRDefault="00471409" w:rsidP="00DF7983">
      <w:pPr>
        <w:pStyle w:val="aDefpara"/>
      </w:pPr>
      <w:r w:rsidRPr="008E3922">
        <w:tab/>
        <w:t>(b)</w:t>
      </w:r>
      <w:r w:rsidRPr="008E3922">
        <w:tab/>
        <w:t>recognised by the scientific community.</w:t>
      </w:r>
    </w:p>
    <w:p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rsidR="008E54CF" w:rsidRPr="004A03C1" w:rsidRDefault="009C249B" w:rsidP="009C249B">
      <w:pPr>
        <w:pStyle w:val="aDefpara"/>
      </w:pPr>
      <w:r>
        <w:tab/>
      </w:r>
      <w:r w:rsidR="009B3E7A" w:rsidRPr="004A03C1">
        <w:t>(b)</w:t>
      </w:r>
      <w:r w:rsidR="009B3E7A" w:rsidRPr="004A03C1">
        <w:tab/>
      </w:r>
      <w:r w:rsidR="008E54CF" w:rsidRPr="004A03C1">
        <w:t>an elevating work platform; or</w:t>
      </w:r>
    </w:p>
    <w:p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rsidR="008E54CF" w:rsidRDefault="008E54CF" w:rsidP="009B3E7A">
      <w:pPr>
        <w:pStyle w:val="aDef"/>
      </w:pPr>
      <w:r w:rsidRPr="003910CE">
        <w:rPr>
          <w:rStyle w:val="charBoldItals"/>
        </w:rPr>
        <w:lastRenderedPageBreak/>
        <w:t>theatrical performance</w:t>
      </w:r>
      <w:r w:rsidRPr="004A03C1">
        <w:t xml:space="preserve"> means acting, singing, playing a musical instrument, dancing or otherwise performing literary or artistic works or expressions of traditional custom or folklore.</w:t>
      </w:r>
    </w:p>
    <w:p w:rsidR="00471409" w:rsidRPr="008E3922" w:rsidRDefault="00471409" w:rsidP="00471409">
      <w:pPr>
        <w:pStyle w:val="aDef"/>
      </w:pPr>
      <w:r w:rsidRPr="008E3922">
        <w:rPr>
          <w:rStyle w:val="charBoldItals"/>
        </w:rPr>
        <w:t>threshold quantity</w:t>
      </w:r>
      <w:r w:rsidRPr="008E3922">
        <w:t>, in relation to a Schedule 15 chemical, means—</w:t>
      </w:r>
    </w:p>
    <w:p w:rsidR="00471409" w:rsidRPr="008E3922" w:rsidRDefault="00471409" w:rsidP="00DF7983">
      <w:pPr>
        <w:pStyle w:val="aDefpara"/>
      </w:pPr>
      <w:r w:rsidRPr="008E3922">
        <w:tab/>
        <w:t>(a)</w:t>
      </w:r>
      <w:r w:rsidRPr="008E3922">
        <w:tab/>
        <w:t>the threshold quantity of a specific hazardous chemical as determined under schedule 15, section 15.3; or</w:t>
      </w:r>
    </w:p>
    <w:p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rsidR="008E54CF" w:rsidRPr="004A03C1" w:rsidRDefault="008E54CF" w:rsidP="009C249B">
      <w:pPr>
        <w:pStyle w:val="aDef"/>
        <w:keepNext/>
      </w:pPr>
      <w:r w:rsidRPr="003910CE">
        <w:rPr>
          <w:rStyle w:val="charBoldItals"/>
        </w:rPr>
        <w:t>tower crane</w:t>
      </w:r>
      <w:r w:rsidR="008B4E7D" w:rsidRPr="004A03C1">
        <w:t>—</w:t>
      </w:r>
    </w:p>
    <w:p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rsidR="00C55BCC" w:rsidRPr="004A03C1" w:rsidRDefault="008E54CF" w:rsidP="009C249B">
      <w:pPr>
        <w:pStyle w:val="aDef"/>
        <w:keepNext/>
      </w:pPr>
      <w:r w:rsidRPr="003910CE">
        <w:rPr>
          <w:rStyle w:val="charBoldItals"/>
        </w:rPr>
        <w:t>tractor</w:t>
      </w:r>
      <w:r w:rsidR="00C55BCC" w:rsidRPr="004A03C1">
        <w:t>—</w:t>
      </w:r>
    </w:p>
    <w:p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rsidR="008E54CF" w:rsidRPr="004A03C1" w:rsidRDefault="009C249B" w:rsidP="009C249B">
      <w:pPr>
        <w:pStyle w:val="aDefpara"/>
      </w:pPr>
      <w:r>
        <w:lastRenderedPageBreak/>
        <w:tab/>
      </w:r>
      <w:r w:rsidR="009B3E7A" w:rsidRPr="004A03C1">
        <w:t>(c)</w:t>
      </w:r>
      <w:r w:rsidR="009B3E7A" w:rsidRPr="004A03C1">
        <w:tab/>
      </w:r>
      <w:r w:rsidR="008E54CF" w:rsidRPr="004A03C1">
        <w:t>that is open to the surface along its length.</w:t>
      </w:r>
    </w:p>
    <w:p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rsidR="00DF7983" w:rsidRPr="008E3922" w:rsidRDefault="00DF7983" w:rsidP="000F3991">
      <w:pPr>
        <w:pStyle w:val="aDef"/>
        <w:keepNext/>
      </w:pPr>
      <w:r w:rsidRPr="008E3922">
        <w:rPr>
          <w:rStyle w:val="charBoldItals"/>
        </w:rPr>
        <w:t>UN number</w:t>
      </w:r>
      <w:r w:rsidRPr="008E3922">
        <w:t>—see the ADG Code, Attachment 2.</w:t>
      </w:r>
    </w:p>
    <w:p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rsidR="008E54CF" w:rsidRDefault="00744552" w:rsidP="009B3E7A">
      <w:pPr>
        <w:pStyle w:val="aDef"/>
      </w:pPr>
      <w:r w:rsidRPr="003910CE">
        <w:rPr>
          <w:rStyle w:val="charBoldItals"/>
        </w:rPr>
        <w:t>VET course</w:t>
      </w:r>
      <w:r w:rsidR="00C55BCC" w:rsidRPr="004A03C1">
        <w:t xml:space="preserve">—see the </w:t>
      </w:r>
      <w:hyperlink r:id="rId551"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5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5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54" w:tooltip="A2001-14" w:history="1">
        <w:r w:rsidRPr="008E3922">
          <w:rPr>
            <w:rStyle w:val="charCitHyperlinkAbbrev"/>
          </w:rPr>
          <w:t>Legislation Act</w:t>
        </w:r>
      </w:hyperlink>
      <w:r w:rsidRPr="008E3922">
        <w:t xml:space="preserve">, s 47 (7)).  The Act is available at </w:t>
      </w:r>
      <w:hyperlink r:id="rId555" w:history="1">
        <w:r w:rsidRPr="008E3922">
          <w:rPr>
            <w:rStyle w:val="charCitHyperlinkAbbrev"/>
          </w:rPr>
          <w:t>www.legislation.gov.au</w:t>
        </w:r>
      </w:hyperlink>
      <w:r w:rsidRPr="008E3922">
        <w:t>.</w:t>
      </w:r>
    </w:p>
    <w:p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rsidR="00031575" w:rsidRDefault="00031575">
      <w:pPr>
        <w:pStyle w:val="04Dictionary"/>
        <w:sectPr w:rsidR="00031575">
          <w:headerReference w:type="even" r:id="rId556"/>
          <w:headerReference w:type="default" r:id="rId557"/>
          <w:footerReference w:type="even" r:id="rId558"/>
          <w:footerReference w:type="default" r:id="rId559"/>
          <w:type w:val="continuous"/>
          <w:pgSz w:w="11907" w:h="16839" w:code="9"/>
          <w:pgMar w:top="3000" w:right="1900" w:bottom="2500" w:left="2300" w:header="2480" w:footer="2100" w:gutter="0"/>
          <w:cols w:space="720"/>
          <w:docGrid w:linePitch="254"/>
        </w:sectPr>
      </w:pPr>
    </w:p>
    <w:p w:rsidR="00DD440C" w:rsidRDefault="00DD440C">
      <w:pPr>
        <w:pStyle w:val="Endnote1"/>
      </w:pPr>
      <w:bookmarkStart w:id="885" w:name="_Toc510016419"/>
      <w:r>
        <w:lastRenderedPageBreak/>
        <w:t>Endnotes</w:t>
      </w:r>
      <w:bookmarkEnd w:id="885"/>
    </w:p>
    <w:p w:rsidR="00DD440C" w:rsidRPr="007E3EBC" w:rsidRDefault="00DD440C">
      <w:pPr>
        <w:pStyle w:val="Endnote20"/>
      </w:pPr>
      <w:bookmarkStart w:id="886" w:name="_Toc510016420"/>
      <w:r w:rsidRPr="007E3EBC">
        <w:rPr>
          <w:rStyle w:val="charTableNo"/>
        </w:rPr>
        <w:t>1</w:t>
      </w:r>
      <w:r>
        <w:tab/>
      </w:r>
      <w:r w:rsidRPr="007E3EBC">
        <w:rPr>
          <w:rStyle w:val="charTableText"/>
        </w:rPr>
        <w:t>About the endnotes</w:t>
      </w:r>
      <w:bookmarkEnd w:id="886"/>
    </w:p>
    <w:p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rsidR="00DD440C" w:rsidRDefault="00DD440C">
      <w:pPr>
        <w:pStyle w:val="EndNoteTextPub"/>
      </w:pPr>
      <w:r>
        <w:t xml:space="preserve">Not all editorial amendments made under the </w:t>
      </w:r>
      <w:hyperlink r:id="rId560"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40C" w:rsidRDefault="00DD440C">
      <w:pPr>
        <w:pStyle w:val="EndNoteTextPub"/>
      </w:pPr>
      <w:r>
        <w:t xml:space="preserve">If all the provisions of the law have been renumbered, a table of renumbered provisions gives details of previous and current numbering.  </w:t>
      </w:r>
    </w:p>
    <w:p w:rsidR="00DD440C" w:rsidRDefault="00DD440C">
      <w:pPr>
        <w:pStyle w:val="EndNoteTextPub"/>
      </w:pPr>
      <w:r>
        <w:t>The endnotes also include a table of earlier republications.</w:t>
      </w:r>
    </w:p>
    <w:p w:rsidR="00DD440C" w:rsidRPr="007E3EBC" w:rsidRDefault="00DD440C">
      <w:pPr>
        <w:pStyle w:val="Endnote20"/>
      </w:pPr>
      <w:bookmarkStart w:id="887" w:name="_Toc510016421"/>
      <w:r w:rsidRPr="007E3EBC">
        <w:rPr>
          <w:rStyle w:val="charTableNo"/>
        </w:rPr>
        <w:t>2</w:t>
      </w:r>
      <w:r>
        <w:tab/>
      </w:r>
      <w:r w:rsidRPr="007E3EBC">
        <w:rPr>
          <w:rStyle w:val="charTableText"/>
        </w:rPr>
        <w:t>Abbreviation key</w:t>
      </w:r>
      <w:bookmarkEnd w:id="887"/>
    </w:p>
    <w:p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rsidTr="00FA1A93">
        <w:tc>
          <w:tcPr>
            <w:tcW w:w="3720" w:type="dxa"/>
          </w:tcPr>
          <w:p w:rsidR="00DD440C" w:rsidRDefault="00DD440C">
            <w:pPr>
              <w:pStyle w:val="EndnotesAbbrev"/>
            </w:pPr>
            <w:r>
              <w:t>A = Act</w:t>
            </w:r>
          </w:p>
        </w:tc>
        <w:tc>
          <w:tcPr>
            <w:tcW w:w="3652" w:type="dxa"/>
          </w:tcPr>
          <w:p w:rsidR="00DD440C" w:rsidRDefault="00DD440C" w:rsidP="00FA1A93">
            <w:pPr>
              <w:pStyle w:val="EndnotesAbbrev"/>
            </w:pPr>
            <w:r>
              <w:t>NI = Notifiable instrument</w:t>
            </w:r>
          </w:p>
        </w:tc>
      </w:tr>
      <w:tr w:rsidR="00DD440C" w:rsidTr="00FA1A93">
        <w:tc>
          <w:tcPr>
            <w:tcW w:w="3720" w:type="dxa"/>
          </w:tcPr>
          <w:p w:rsidR="00DD440C" w:rsidRDefault="00DD440C" w:rsidP="00FA1A93">
            <w:pPr>
              <w:pStyle w:val="EndnotesAbbrev"/>
            </w:pPr>
            <w:r>
              <w:t>AF = Approved form</w:t>
            </w:r>
          </w:p>
        </w:tc>
        <w:tc>
          <w:tcPr>
            <w:tcW w:w="3652" w:type="dxa"/>
          </w:tcPr>
          <w:p w:rsidR="00DD440C" w:rsidRDefault="00DD440C" w:rsidP="00FA1A93">
            <w:pPr>
              <w:pStyle w:val="EndnotesAbbrev"/>
            </w:pPr>
            <w:r>
              <w:t>o = order</w:t>
            </w:r>
          </w:p>
        </w:tc>
      </w:tr>
      <w:tr w:rsidR="00DD440C" w:rsidTr="00FA1A93">
        <w:tc>
          <w:tcPr>
            <w:tcW w:w="3720" w:type="dxa"/>
          </w:tcPr>
          <w:p w:rsidR="00DD440C" w:rsidRDefault="00DD440C">
            <w:pPr>
              <w:pStyle w:val="EndnotesAbbrev"/>
            </w:pPr>
            <w:r>
              <w:t>am = amended</w:t>
            </w:r>
          </w:p>
        </w:tc>
        <w:tc>
          <w:tcPr>
            <w:tcW w:w="3652" w:type="dxa"/>
          </w:tcPr>
          <w:p w:rsidR="00DD440C" w:rsidRDefault="00DD440C" w:rsidP="00FA1A93">
            <w:pPr>
              <w:pStyle w:val="EndnotesAbbrev"/>
            </w:pPr>
            <w:r>
              <w:t>om = omitted/repealed</w:t>
            </w:r>
          </w:p>
        </w:tc>
      </w:tr>
      <w:tr w:rsidR="00DD440C" w:rsidTr="00FA1A93">
        <w:tc>
          <w:tcPr>
            <w:tcW w:w="3720" w:type="dxa"/>
          </w:tcPr>
          <w:p w:rsidR="00DD440C" w:rsidRDefault="00DD440C">
            <w:pPr>
              <w:pStyle w:val="EndnotesAbbrev"/>
            </w:pPr>
            <w:r>
              <w:t>amdt = amendment</w:t>
            </w:r>
          </w:p>
        </w:tc>
        <w:tc>
          <w:tcPr>
            <w:tcW w:w="3652" w:type="dxa"/>
          </w:tcPr>
          <w:p w:rsidR="00DD440C" w:rsidRDefault="00DD440C" w:rsidP="00FA1A93">
            <w:pPr>
              <w:pStyle w:val="EndnotesAbbrev"/>
            </w:pPr>
            <w:r>
              <w:t>ord = ordinance</w:t>
            </w:r>
          </w:p>
        </w:tc>
      </w:tr>
      <w:tr w:rsidR="00DD440C" w:rsidTr="00FA1A93">
        <w:tc>
          <w:tcPr>
            <w:tcW w:w="3720" w:type="dxa"/>
          </w:tcPr>
          <w:p w:rsidR="00DD440C" w:rsidRDefault="00DD440C">
            <w:pPr>
              <w:pStyle w:val="EndnotesAbbrev"/>
            </w:pPr>
            <w:r>
              <w:t>AR = Assembly resolution</w:t>
            </w:r>
          </w:p>
        </w:tc>
        <w:tc>
          <w:tcPr>
            <w:tcW w:w="3652" w:type="dxa"/>
          </w:tcPr>
          <w:p w:rsidR="00DD440C" w:rsidRDefault="00DD440C" w:rsidP="00FA1A93">
            <w:pPr>
              <w:pStyle w:val="EndnotesAbbrev"/>
            </w:pPr>
            <w:r>
              <w:t>orig = original</w:t>
            </w:r>
          </w:p>
        </w:tc>
      </w:tr>
      <w:tr w:rsidR="00DD440C" w:rsidTr="00FA1A93">
        <w:tc>
          <w:tcPr>
            <w:tcW w:w="3720" w:type="dxa"/>
          </w:tcPr>
          <w:p w:rsidR="00DD440C" w:rsidRDefault="00DD440C">
            <w:pPr>
              <w:pStyle w:val="EndnotesAbbrev"/>
            </w:pPr>
            <w:r>
              <w:t>ch = chapter</w:t>
            </w:r>
          </w:p>
        </w:tc>
        <w:tc>
          <w:tcPr>
            <w:tcW w:w="3652" w:type="dxa"/>
          </w:tcPr>
          <w:p w:rsidR="00DD440C" w:rsidRDefault="00DD440C" w:rsidP="00FA1A93">
            <w:pPr>
              <w:pStyle w:val="EndnotesAbbrev"/>
            </w:pPr>
            <w:r>
              <w:t>par = paragraph/subparagraph</w:t>
            </w:r>
          </w:p>
        </w:tc>
      </w:tr>
      <w:tr w:rsidR="00DD440C" w:rsidTr="00FA1A93">
        <w:tc>
          <w:tcPr>
            <w:tcW w:w="3720" w:type="dxa"/>
          </w:tcPr>
          <w:p w:rsidR="00DD440C" w:rsidRDefault="00DD440C">
            <w:pPr>
              <w:pStyle w:val="EndnotesAbbrev"/>
            </w:pPr>
            <w:r>
              <w:t>CN = Commencement notice</w:t>
            </w:r>
          </w:p>
        </w:tc>
        <w:tc>
          <w:tcPr>
            <w:tcW w:w="3652" w:type="dxa"/>
          </w:tcPr>
          <w:p w:rsidR="00DD440C" w:rsidRDefault="00DD440C" w:rsidP="00FA1A93">
            <w:pPr>
              <w:pStyle w:val="EndnotesAbbrev"/>
            </w:pPr>
            <w:r>
              <w:t>pres = present</w:t>
            </w:r>
          </w:p>
        </w:tc>
      </w:tr>
      <w:tr w:rsidR="00DD440C" w:rsidTr="00FA1A93">
        <w:tc>
          <w:tcPr>
            <w:tcW w:w="3720" w:type="dxa"/>
          </w:tcPr>
          <w:p w:rsidR="00DD440C" w:rsidRDefault="00DD440C">
            <w:pPr>
              <w:pStyle w:val="EndnotesAbbrev"/>
            </w:pPr>
            <w:r>
              <w:t>def = definition</w:t>
            </w:r>
          </w:p>
        </w:tc>
        <w:tc>
          <w:tcPr>
            <w:tcW w:w="3652" w:type="dxa"/>
          </w:tcPr>
          <w:p w:rsidR="00DD440C" w:rsidRDefault="00DD440C" w:rsidP="00FA1A93">
            <w:pPr>
              <w:pStyle w:val="EndnotesAbbrev"/>
            </w:pPr>
            <w:r>
              <w:t>prev = previous</w:t>
            </w:r>
          </w:p>
        </w:tc>
      </w:tr>
      <w:tr w:rsidR="00DD440C" w:rsidTr="00FA1A93">
        <w:tc>
          <w:tcPr>
            <w:tcW w:w="3720" w:type="dxa"/>
          </w:tcPr>
          <w:p w:rsidR="00DD440C" w:rsidRDefault="00DD440C">
            <w:pPr>
              <w:pStyle w:val="EndnotesAbbrev"/>
            </w:pPr>
            <w:r>
              <w:t>DI = Disallowable instrument</w:t>
            </w:r>
          </w:p>
        </w:tc>
        <w:tc>
          <w:tcPr>
            <w:tcW w:w="3652" w:type="dxa"/>
          </w:tcPr>
          <w:p w:rsidR="00DD440C" w:rsidRDefault="00DD440C" w:rsidP="00FA1A93">
            <w:pPr>
              <w:pStyle w:val="EndnotesAbbrev"/>
            </w:pPr>
            <w:r>
              <w:t>(prev...) = previously</w:t>
            </w:r>
          </w:p>
        </w:tc>
      </w:tr>
      <w:tr w:rsidR="00DD440C" w:rsidTr="00FA1A93">
        <w:tc>
          <w:tcPr>
            <w:tcW w:w="3720" w:type="dxa"/>
          </w:tcPr>
          <w:p w:rsidR="00DD440C" w:rsidRDefault="00DD440C">
            <w:pPr>
              <w:pStyle w:val="EndnotesAbbrev"/>
            </w:pPr>
            <w:r>
              <w:t>dict = dictionary</w:t>
            </w:r>
          </w:p>
        </w:tc>
        <w:tc>
          <w:tcPr>
            <w:tcW w:w="3652" w:type="dxa"/>
          </w:tcPr>
          <w:p w:rsidR="00DD440C" w:rsidRDefault="00DD440C" w:rsidP="00FA1A93">
            <w:pPr>
              <w:pStyle w:val="EndnotesAbbrev"/>
            </w:pPr>
            <w:r>
              <w:t>pt = part</w:t>
            </w:r>
          </w:p>
        </w:tc>
      </w:tr>
      <w:tr w:rsidR="00DD440C" w:rsidTr="00FA1A93">
        <w:tc>
          <w:tcPr>
            <w:tcW w:w="3720" w:type="dxa"/>
          </w:tcPr>
          <w:p w:rsidR="00DD440C" w:rsidRDefault="00DD440C">
            <w:pPr>
              <w:pStyle w:val="EndnotesAbbrev"/>
            </w:pPr>
            <w:r>
              <w:t xml:space="preserve">disallowed = disallowed by the Legislative </w:t>
            </w:r>
          </w:p>
        </w:tc>
        <w:tc>
          <w:tcPr>
            <w:tcW w:w="3652" w:type="dxa"/>
          </w:tcPr>
          <w:p w:rsidR="00DD440C" w:rsidRDefault="00DD440C" w:rsidP="00FA1A93">
            <w:pPr>
              <w:pStyle w:val="EndnotesAbbrev"/>
            </w:pPr>
            <w:r>
              <w:t>r = rule/subrule</w:t>
            </w:r>
          </w:p>
        </w:tc>
      </w:tr>
      <w:tr w:rsidR="00DD440C" w:rsidTr="00FA1A93">
        <w:tc>
          <w:tcPr>
            <w:tcW w:w="3720" w:type="dxa"/>
          </w:tcPr>
          <w:p w:rsidR="00DD440C" w:rsidRDefault="00DD440C">
            <w:pPr>
              <w:pStyle w:val="EndnotesAbbrev"/>
              <w:ind w:left="972"/>
            </w:pPr>
            <w:r>
              <w:t>Assembly</w:t>
            </w:r>
          </w:p>
        </w:tc>
        <w:tc>
          <w:tcPr>
            <w:tcW w:w="3652" w:type="dxa"/>
          </w:tcPr>
          <w:p w:rsidR="00DD440C" w:rsidRDefault="00DD440C" w:rsidP="00FA1A93">
            <w:pPr>
              <w:pStyle w:val="EndnotesAbbrev"/>
            </w:pPr>
            <w:r>
              <w:t>reloc = relocated</w:t>
            </w:r>
          </w:p>
        </w:tc>
      </w:tr>
      <w:tr w:rsidR="00DD440C" w:rsidTr="00FA1A93">
        <w:tc>
          <w:tcPr>
            <w:tcW w:w="3720" w:type="dxa"/>
          </w:tcPr>
          <w:p w:rsidR="00DD440C" w:rsidRDefault="00DD440C">
            <w:pPr>
              <w:pStyle w:val="EndnotesAbbrev"/>
            </w:pPr>
            <w:r>
              <w:t>div = division</w:t>
            </w:r>
          </w:p>
        </w:tc>
        <w:tc>
          <w:tcPr>
            <w:tcW w:w="3652" w:type="dxa"/>
          </w:tcPr>
          <w:p w:rsidR="00DD440C" w:rsidRDefault="00DD440C" w:rsidP="00FA1A93">
            <w:pPr>
              <w:pStyle w:val="EndnotesAbbrev"/>
            </w:pPr>
            <w:r>
              <w:t>renum = renumbered</w:t>
            </w:r>
          </w:p>
        </w:tc>
      </w:tr>
      <w:tr w:rsidR="00DD440C" w:rsidTr="00FA1A93">
        <w:tc>
          <w:tcPr>
            <w:tcW w:w="3720" w:type="dxa"/>
          </w:tcPr>
          <w:p w:rsidR="00DD440C" w:rsidRDefault="00DD440C">
            <w:pPr>
              <w:pStyle w:val="EndnotesAbbrev"/>
            </w:pPr>
            <w:r>
              <w:t>exp = expires/expired</w:t>
            </w:r>
          </w:p>
        </w:tc>
        <w:tc>
          <w:tcPr>
            <w:tcW w:w="3652" w:type="dxa"/>
          </w:tcPr>
          <w:p w:rsidR="00DD440C" w:rsidRDefault="00DD440C" w:rsidP="00FA1A93">
            <w:pPr>
              <w:pStyle w:val="EndnotesAbbrev"/>
            </w:pPr>
            <w:r>
              <w:t>R[X] = Republication No</w:t>
            </w:r>
          </w:p>
        </w:tc>
      </w:tr>
      <w:tr w:rsidR="00DD440C" w:rsidTr="00FA1A93">
        <w:tc>
          <w:tcPr>
            <w:tcW w:w="3720" w:type="dxa"/>
          </w:tcPr>
          <w:p w:rsidR="00DD440C" w:rsidRDefault="00DD440C">
            <w:pPr>
              <w:pStyle w:val="EndnotesAbbrev"/>
            </w:pPr>
            <w:r>
              <w:t>Gaz = gazette</w:t>
            </w:r>
          </w:p>
        </w:tc>
        <w:tc>
          <w:tcPr>
            <w:tcW w:w="3652" w:type="dxa"/>
          </w:tcPr>
          <w:p w:rsidR="00DD440C" w:rsidRDefault="00DD440C" w:rsidP="00FA1A93">
            <w:pPr>
              <w:pStyle w:val="EndnotesAbbrev"/>
            </w:pPr>
            <w:r>
              <w:t>RI = reissue</w:t>
            </w:r>
          </w:p>
        </w:tc>
      </w:tr>
      <w:tr w:rsidR="00DD440C" w:rsidTr="00FA1A93">
        <w:tc>
          <w:tcPr>
            <w:tcW w:w="3720" w:type="dxa"/>
          </w:tcPr>
          <w:p w:rsidR="00DD440C" w:rsidRDefault="00DD440C">
            <w:pPr>
              <w:pStyle w:val="EndnotesAbbrev"/>
            </w:pPr>
            <w:r>
              <w:t>hdg = heading</w:t>
            </w:r>
          </w:p>
        </w:tc>
        <w:tc>
          <w:tcPr>
            <w:tcW w:w="3652" w:type="dxa"/>
          </w:tcPr>
          <w:p w:rsidR="00DD440C" w:rsidRDefault="00DD440C" w:rsidP="00FA1A93">
            <w:pPr>
              <w:pStyle w:val="EndnotesAbbrev"/>
            </w:pPr>
            <w:r>
              <w:t>s = section/subsection</w:t>
            </w:r>
          </w:p>
        </w:tc>
      </w:tr>
      <w:tr w:rsidR="00DD440C" w:rsidTr="00FA1A93">
        <w:tc>
          <w:tcPr>
            <w:tcW w:w="3720" w:type="dxa"/>
          </w:tcPr>
          <w:p w:rsidR="00DD440C" w:rsidRDefault="00DD440C">
            <w:pPr>
              <w:pStyle w:val="EndnotesAbbrev"/>
            </w:pPr>
            <w:r>
              <w:t>IA = Interpretation Act 1967</w:t>
            </w:r>
          </w:p>
        </w:tc>
        <w:tc>
          <w:tcPr>
            <w:tcW w:w="3652" w:type="dxa"/>
          </w:tcPr>
          <w:p w:rsidR="00DD440C" w:rsidRDefault="00DD440C" w:rsidP="00FA1A93">
            <w:pPr>
              <w:pStyle w:val="EndnotesAbbrev"/>
            </w:pPr>
            <w:r>
              <w:t>sch = schedule</w:t>
            </w:r>
          </w:p>
        </w:tc>
      </w:tr>
      <w:tr w:rsidR="00DD440C" w:rsidTr="00FA1A93">
        <w:tc>
          <w:tcPr>
            <w:tcW w:w="3720" w:type="dxa"/>
          </w:tcPr>
          <w:p w:rsidR="00DD440C" w:rsidRDefault="00DD440C">
            <w:pPr>
              <w:pStyle w:val="EndnotesAbbrev"/>
            </w:pPr>
            <w:r>
              <w:t>ins = inserted/added</w:t>
            </w:r>
          </w:p>
        </w:tc>
        <w:tc>
          <w:tcPr>
            <w:tcW w:w="3652" w:type="dxa"/>
          </w:tcPr>
          <w:p w:rsidR="00DD440C" w:rsidRDefault="00DD440C" w:rsidP="00FA1A93">
            <w:pPr>
              <w:pStyle w:val="EndnotesAbbrev"/>
            </w:pPr>
            <w:r>
              <w:t>sdiv = subdivision</w:t>
            </w:r>
          </w:p>
        </w:tc>
      </w:tr>
      <w:tr w:rsidR="00DD440C" w:rsidTr="00FA1A93">
        <w:tc>
          <w:tcPr>
            <w:tcW w:w="3720" w:type="dxa"/>
          </w:tcPr>
          <w:p w:rsidR="00DD440C" w:rsidRDefault="00DD440C">
            <w:pPr>
              <w:pStyle w:val="EndnotesAbbrev"/>
            </w:pPr>
            <w:r>
              <w:t>LA = Legislation Act 2001</w:t>
            </w:r>
          </w:p>
        </w:tc>
        <w:tc>
          <w:tcPr>
            <w:tcW w:w="3652" w:type="dxa"/>
          </w:tcPr>
          <w:p w:rsidR="00DD440C" w:rsidRDefault="00DD440C" w:rsidP="00FA1A93">
            <w:pPr>
              <w:pStyle w:val="EndnotesAbbrev"/>
            </w:pPr>
            <w:r>
              <w:t>SL = Subordinate law</w:t>
            </w:r>
          </w:p>
        </w:tc>
      </w:tr>
      <w:tr w:rsidR="00DD440C" w:rsidTr="00FA1A93">
        <w:tc>
          <w:tcPr>
            <w:tcW w:w="3720" w:type="dxa"/>
          </w:tcPr>
          <w:p w:rsidR="00DD440C" w:rsidRDefault="00DD440C">
            <w:pPr>
              <w:pStyle w:val="EndnotesAbbrev"/>
            </w:pPr>
            <w:r>
              <w:t>LR = legislation register</w:t>
            </w:r>
          </w:p>
        </w:tc>
        <w:tc>
          <w:tcPr>
            <w:tcW w:w="3652" w:type="dxa"/>
          </w:tcPr>
          <w:p w:rsidR="00DD440C" w:rsidRDefault="00DD440C" w:rsidP="00FA1A93">
            <w:pPr>
              <w:pStyle w:val="EndnotesAbbrev"/>
            </w:pPr>
            <w:r>
              <w:t>sub = substituted</w:t>
            </w:r>
          </w:p>
        </w:tc>
      </w:tr>
      <w:tr w:rsidR="00DD440C" w:rsidTr="00FA1A93">
        <w:tc>
          <w:tcPr>
            <w:tcW w:w="3720" w:type="dxa"/>
          </w:tcPr>
          <w:p w:rsidR="00DD440C" w:rsidRDefault="00DD440C">
            <w:pPr>
              <w:pStyle w:val="EndnotesAbbrev"/>
            </w:pPr>
            <w:r>
              <w:t>LRA = Legislation (Republication) Act 1996</w:t>
            </w:r>
          </w:p>
        </w:tc>
        <w:tc>
          <w:tcPr>
            <w:tcW w:w="3652" w:type="dxa"/>
          </w:tcPr>
          <w:p w:rsidR="00DD440C" w:rsidRDefault="00DD440C" w:rsidP="00FA1A93">
            <w:pPr>
              <w:pStyle w:val="EndnotesAbbrev"/>
            </w:pPr>
            <w:r w:rsidRPr="003910CE">
              <w:rPr>
                <w:rStyle w:val="charUnderline"/>
              </w:rPr>
              <w:t>underlining</w:t>
            </w:r>
            <w:r>
              <w:t xml:space="preserve"> = whole or part not commenced</w:t>
            </w:r>
          </w:p>
        </w:tc>
      </w:tr>
      <w:tr w:rsidR="00DD440C" w:rsidTr="00FA1A93">
        <w:tc>
          <w:tcPr>
            <w:tcW w:w="3720" w:type="dxa"/>
          </w:tcPr>
          <w:p w:rsidR="00DD440C" w:rsidRDefault="00DD440C">
            <w:pPr>
              <w:pStyle w:val="EndnotesAbbrev"/>
            </w:pPr>
            <w:r>
              <w:t>mod = modified/modification</w:t>
            </w:r>
          </w:p>
        </w:tc>
        <w:tc>
          <w:tcPr>
            <w:tcW w:w="3652" w:type="dxa"/>
          </w:tcPr>
          <w:p w:rsidR="00DD440C" w:rsidRDefault="00DD440C" w:rsidP="00FA1A93">
            <w:pPr>
              <w:pStyle w:val="EndnotesAbbrev"/>
              <w:ind w:left="1073"/>
            </w:pPr>
            <w:r>
              <w:t>or to be expired</w:t>
            </w:r>
          </w:p>
        </w:tc>
      </w:tr>
    </w:tbl>
    <w:p w:rsidR="00DD440C" w:rsidRPr="00BB6F39" w:rsidRDefault="00DD440C" w:rsidP="00FA1A93"/>
    <w:p w:rsidR="00B60F7F" w:rsidRPr="00B60F7F" w:rsidRDefault="00B60F7F" w:rsidP="00B60F7F">
      <w:pPr>
        <w:pStyle w:val="PageBreak"/>
      </w:pPr>
      <w:r w:rsidRPr="00B60F7F">
        <w:br w:type="page"/>
      </w:r>
    </w:p>
    <w:p w:rsidR="00DD440C" w:rsidRPr="007E3EBC" w:rsidRDefault="00DD440C">
      <w:pPr>
        <w:pStyle w:val="Endnote20"/>
      </w:pPr>
      <w:bookmarkStart w:id="888" w:name="_Toc510016422"/>
      <w:r w:rsidRPr="007E3EBC">
        <w:rPr>
          <w:rStyle w:val="charTableNo"/>
        </w:rPr>
        <w:lastRenderedPageBreak/>
        <w:t>3</w:t>
      </w:r>
      <w:r>
        <w:tab/>
      </w:r>
      <w:r w:rsidRPr="007E3EBC">
        <w:rPr>
          <w:rStyle w:val="charTableText"/>
        </w:rPr>
        <w:t>Legislation history</w:t>
      </w:r>
      <w:bookmarkEnd w:id="888"/>
    </w:p>
    <w:p w:rsidR="00D04048" w:rsidRPr="00473A90" w:rsidRDefault="00473A90" w:rsidP="00D04048">
      <w:pPr>
        <w:pStyle w:val="NewAct"/>
      </w:pPr>
      <w:r w:rsidRPr="00473A90">
        <w:t>Work Health and Safety Regulation 2011</w:t>
      </w:r>
      <w:r>
        <w:t xml:space="preserve"> SL2011-36</w:t>
      </w:r>
    </w:p>
    <w:p w:rsidR="00D04048" w:rsidRDefault="00473A90" w:rsidP="00D04048">
      <w:pPr>
        <w:pStyle w:val="Actdetails"/>
      </w:pPr>
      <w:r>
        <w:t>notified LR 19</w:t>
      </w:r>
      <w:r w:rsidR="00D04048">
        <w:t xml:space="preserve"> </w:t>
      </w:r>
      <w:r>
        <w:t>December</w:t>
      </w:r>
      <w:r w:rsidR="00D04048">
        <w:t xml:space="preserve"> 2011</w:t>
      </w:r>
    </w:p>
    <w:p w:rsidR="00D04048" w:rsidRDefault="00473A90" w:rsidP="00D04048">
      <w:pPr>
        <w:pStyle w:val="Actdetails"/>
      </w:pPr>
      <w:r>
        <w:t>s 1, s 2 commenced 19</w:t>
      </w:r>
      <w:r w:rsidR="00D04048">
        <w:t xml:space="preserve"> </w:t>
      </w:r>
      <w:r>
        <w:t>December</w:t>
      </w:r>
      <w:r w:rsidR="00D04048">
        <w:t xml:space="preserve"> 2011 (LA s 75 (1))</w:t>
      </w:r>
    </w:p>
    <w:p w:rsidR="00DB2EE8" w:rsidRPr="00CB4458" w:rsidRDefault="00DB2EE8" w:rsidP="00DB2EE8">
      <w:pPr>
        <w:pStyle w:val="Actdetails"/>
      </w:pPr>
      <w:r w:rsidRPr="00CB4458">
        <w:t>div 4.7.4, ss 168-170 commence</w:t>
      </w:r>
      <w:r w:rsidR="00CB4458">
        <w:t>d</w:t>
      </w:r>
      <w:r w:rsidRPr="00CB4458">
        <w:t xml:space="preserve"> 1 July 2012 (s 2 (2))</w:t>
      </w:r>
    </w:p>
    <w:p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61" w:tooltip="A2011-35" w:history="1">
        <w:r w:rsidR="003910CE" w:rsidRPr="003910CE">
          <w:rPr>
            <w:rStyle w:val="charCitHyperlinkAbbrev"/>
          </w:rPr>
          <w:t>Work Health and Safety Act 2011</w:t>
        </w:r>
      </w:hyperlink>
      <w:r>
        <w:t xml:space="preserve"> A2011-35, s 2 and </w:t>
      </w:r>
      <w:hyperlink r:id="rId562" w:tooltip="CN2011-12" w:history="1">
        <w:r w:rsidR="003910CE" w:rsidRPr="003910CE">
          <w:rPr>
            <w:rStyle w:val="charCitHyperlinkAbbrev"/>
          </w:rPr>
          <w:t>CN2011-12</w:t>
        </w:r>
      </w:hyperlink>
      <w:r>
        <w:t>)</w:t>
      </w:r>
    </w:p>
    <w:p w:rsidR="00033042" w:rsidRDefault="00033042">
      <w:pPr>
        <w:pStyle w:val="Asamby"/>
      </w:pPr>
      <w:r>
        <w:t>as amended by</w:t>
      </w:r>
    </w:p>
    <w:p w:rsidR="00A47F62" w:rsidRPr="00A47F62" w:rsidRDefault="00C36406" w:rsidP="00A47F62">
      <w:pPr>
        <w:pStyle w:val="NewAct"/>
      </w:pPr>
      <w:hyperlink r:id="rId563" w:tooltip="SL2012-9" w:history="1">
        <w:r w:rsidR="003910CE" w:rsidRPr="003910CE">
          <w:rPr>
            <w:rStyle w:val="charCitHyperlinkAbbrev"/>
          </w:rPr>
          <w:t>Work Health and Safety Amendment Regulation 2012 (No 1)</w:t>
        </w:r>
      </w:hyperlink>
      <w:r w:rsidR="00884BF7">
        <w:t xml:space="preserve"> SL2012-9</w:t>
      </w:r>
    </w:p>
    <w:p w:rsidR="00A47F62" w:rsidRDefault="00884BF7" w:rsidP="00A47F62">
      <w:pPr>
        <w:pStyle w:val="Actdetails"/>
      </w:pPr>
      <w:r>
        <w:t>notified LR 19 March 2012</w:t>
      </w:r>
    </w:p>
    <w:p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rsidR="00362FB4" w:rsidRPr="00A47F62" w:rsidRDefault="00C36406" w:rsidP="00362FB4">
      <w:pPr>
        <w:pStyle w:val="NewAct"/>
      </w:pPr>
      <w:hyperlink r:id="rId564"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rsidR="00362FB4" w:rsidRDefault="00362FB4" w:rsidP="00362FB4">
      <w:pPr>
        <w:pStyle w:val="Actdetails"/>
      </w:pPr>
      <w:r>
        <w:t>notified LR 5 July 2012</w:t>
      </w:r>
    </w:p>
    <w:p w:rsidR="00362FB4" w:rsidRDefault="00362FB4" w:rsidP="00362FB4">
      <w:pPr>
        <w:pStyle w:val="Actdetails"/>
      </w:pPr>
      <w:r>
        <w:t>s 1, s 2 taken to have commenced 1 January 2012 (LA s 75 (2))</w:t>
      </w:r>
    </w:p>
    <w:p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rsidR="0035244C" w:rsidRDefault="00C36406" w:rsidP="0035244C">
      <w:pPr>
        <w:pStyle w:val="NewAct"/>
      </w:pPr>
      <w:hyperlink r:id="rId565" w:tooltip="A2013-44" w:history="1">
        <w:r w:rsidR="0035244C">
          <w:rPr>
            <w:rStyle w:val="charCitHyperlinkAbbrev"/>
          </w:rPr>
          <w:t>Statute Law Amendment Act 2013 (No 2)</w:t>
        </w:r>
      </w:hyperlink>
      <w:r w:rsidR="0035244C">
        <w:t xml:space="preserve"> A2013-44 sch 3 pt 3.25</w:t>
      </w:r>
    </w:p>
    <w:p w:rsidR="0035244C" w:rsidRDefault="0035244C" w:rsidP="0035244C">
      <w:pPr>
        <w:pStyle w:val="Actdetails"/>
        <w:keepNext/>
      </w:pPr>
      <w:r>
        <w:t>notified LR 11 November 2013</w:t>
      </w:r>
    </w:p>
    <w:p w:rsidR="0035244C" w:rsidRDefault="0035244C" w:rsidP="0035244C">
      <w:pPr>
        <w:pStyle w:val="Actdetails"/>
        <w:keepNext/>
      </w:pPr>
      <w:r>
        <w:t>s 1, s 2 commenced 11 November 2013 (LA s 75 (1))</w:t>
      </w:r>
    </w:p>
    <w:p w:rsidR="0035244C" w:rsidRDefault="0035244C" w:rsidP="0035244C">
      <w:pPr>
        <w:pStyle w:val="Actdetails"/>
      </w:pPr>
      <w:r>
        <w:t>sch 3 pt 3.25</w:t>
      </w:r>
      <w:r w:rsidRPr="00D6142D">
        <w:t xml:space="preserve"> </w:t>
      </w:r>
      <w:r>
        <w:t>commenced 25 November 2013</w:t>
      </w:r>
      <w:r w:rsidRPr="00D6142D">
        <w:t xml:space="preserve"> (s 2)</w:t>
      </w:r>
    </w:p>
    <w:p w:rsidR="00725596" w:rsidRDefault="00C36406" w:rsidP="00725596">
      <w:pPr>
        <w:pStyle w:val="NewAct"/>
      </w:pPr>
      <w:hyperlink r:id="rId566"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rsidR="00725596" w:rsidRDefault="00725596" w:rsidP="00725596">
      <w:pPr>
        <w:pStyle w:val="Actdetails"/>
        <w:keepNext/>
      </w:pPr>
      <w:r>
        <w:t xml:space="preserve">notified LR </w:t>
      </w:r>
      <w:r w:rsidR="00FC4488">
        <w:t>20</w:t>
      </w:r>
      <w:r>
        <w:t xml:space="preserve"> </w:t>
      </w:r>
      <w:r w:rsidR="00B43452">
        <w:t>December</w:t>
      </w:r>
      <w:r>
        <w:t xml:space="preserve"> 2013</w:t>
      </w:r>
    </w:p>
    <w:p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rsidR="00244175" w:rsidRDefault="00C36406" w:rsidP="00244175">
      <w:pPr>
        <w:pStyle w:val="NewAct"/>
      </w:pPr>
      <w:hyperlink r:id="rId567" w:tooltip="A2014-18" w:history="1">
        <w:r w:rsidR="00244175">
          <w:rPr>
            <w:rStyle w:val="charCitHyperlinkAbbrev"/>
          </w:rPr>
          <w:t>Statute Law Amendment Act 2014</w:t>
        </w:r>
      </w:hyperlink>
      <w:r w:rsidR="00244175">
        <w:t xml:space="preserve"> A2014</w:t>
      </w:r>
      <w:r w:rsidR="00244175">
        <w:noBreakHyphen/>
        <w:t>18 sch 3 pt 3.26</w:t>
      </w:r>
    </w:p>
    <w:p w:rsidR="00244175" w:rsidRDefault="00244175" w:rsidP="00244175">
      <w:pPr>
        <w:pStyle w:val="Actdetails"/>
        <w:keepNext/>
      </w:pPr>
      <w:r>
        <w:t>notified LR 20 May 2014</w:t>
      </w:r>
    </w:p>
    <w:p w:rsidR="00244175" w:rsidRDefault="00244175" w:rsidP="00244175">
      <w:pPr>
        <w:pStyle w:val="Actdetails"/>
        <w:keepNext/>
      </w:pPr>
      <w:r>
        <w:t>s 1, s 2 commenced 20 May 2014 (LA s 75 (1))</w:t>
      </w:r>
    </w:p>
    <w:p w:rsidR="00244175" w:rsidRDefault="00244175" w:rsidP="00244175">
      <w:pPr>
        <w:pStyle w:val="Actdetails"/>
      </w:pPr>
      <w:r>
        <w:t xml:space="preserve">sch 3 pt 3.26 </w:t>
      </w:r>
      <w:r w:rsidRPr="00AE7C72">
        <w:t xml:space="preserve">commenced </w:t>
      </w:r>
      <w:r>
        <w:t>10 June 2014</w:t>
      </w:r>
      <w:r w:rsidRPr="00AE7C72">
        <w:t xml:space="preserve"> (</w:t>
      </w:r>
      <w:r>
        <w:t>s 2 (1))</w:t>
      </w:r>
    </w:p>
    <w:p w:rsidR="0037593A" w:rsidRDefault="00C36406" w:rsidP="0037593A">
      <w:pPr>
        <w:pStyle w:val="NewAct"/>
      </w:pPr>
      <w:hyperlink r:id="rId568"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rsidR="0024467C" w:rsidRDefault="0037593A" w:rsidP="0037593A">
      <w:pPr>
        <w:pStyle w:val="Actdetails"/>
      </w:pPr>
      <w:r>
        <w:t>notified LR 25 June 2014</w:t>
      </w:r>
    </w:p>
    <w:p w:rsidR="0024467C" w:rsidRDefault="0037593A" w:rsidP="0037593A">
      <w:pPr>
        <w:pStyle w:val="Actdetails"/>
      </w:pPr>
      <w:r>
        <w:t>s 1, s 2 commenced 25 June 2014 (LA s 75 (1))</w:t>
      </w:r>
    </w:p>
    <w:p w:rsidR="0037593A" w:rsidRPr="00545A10" w:rsidRDefault="0037593A" w:rsidP="0037593A">
      <w:pPr>
        <w:pStyle w:val="Actdetails"/>
      </w:pPr>
      <w:r w:rsidRPr="00545A10">
        <w:t>remainder commence</w:t>
      </w:r>
      <w:r w:rsidR="00545A10" w:rsidRPr="00545A10">
        <w:t>d</w:t>
      </w:r>
      <w:r w:rsidRPr="00545A10">
        <w:t xml:space="preserve"> 30 September 2014 (s 2)</w:t>
      </w:r>
    </w:p>
    <w:p w:rsidR="0037593A" w:rsidRDefault="00C36406" w:rsidP="0037593A">
      <w:pPr>
        <w:pStyle w:val="NewAct"/>
      </w:pPr>
      <w:hyperlink r:id="rId569"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rsidR="0024467C" w:rsidRDefault="00073124" w:rsidP="0037593A">
      <w:pPr>
        <w:pStyle w:val="Actdetails"/>
      </w:pPr>
      <w:r>
        <w:t>notified LR 26</w:t>
      </w:r>
      <w:r w:rsidR="0037593A">
        <w:t xml:space="preserve"> </w:t>
      </w:r>
      <w:r w:rsidR="008B6195">
        <w:t>August</w:t>
      </w:r>
      <w:r>
        <w:t xml:space="preserve"> 2014</w:t>
      </w:r>
    </w:p>
    <w:p w:rsidR="0024467C" w:rsidRDefault="00073124" w:rsidP="0037593A">
      <w:pPr>
        <w:pStyle w:val="Actdetails"/>
      </w:pPr>
      <w:r>
        <w:t>s 1, s 2 commenced 26</w:t>
      </w:r>
      <w:r w:rsidR="0037593A">
        <w:t xml:space="preserve"> </w:t>
      </w:r>
      <w:r w:rsidR="008B6195">
        <w:t>August</w:t>
      </w:r>
      <w:r w:rsidR="0037593A">
        <w:t xml:space="preserve"> 2014 (LA s 75 (1))</w:t>
      </w:r>
    </w:p>
    <w:p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rsidR="00BB51A5" w:rsidRDefault="00C36406" w:rsidP="00BB51A5">
      <w:pPr>
        <w:pStyle w:val="NewAct"/>
      </w:pPr>
      <w:hyperlink r:id="rId570" w:tooltip="SL2014-27" w:history="1">
        <w:r w:rsidR="00BB51A5">
          <w:rPr>
            <w:rStyle w:val="charCitHyperlinkAbbrev"/>
          </w:rPr>
          <w:t>Work Health and Safety Amendment Regulation 2014 (No 3)</w:t>
        </w:r>
      </w:hyperlink>
      <w:r w:rsidR="00BB51A5">
        <w:t xml:space="preserve"> SL2014</w:t>
      </w:r>
      <w:r w:rsidR="00BB51A5">
        <w:noBreakHyphen/>
        <w:t>27</w:t>
      </w:r>
    </w:p>
    <w:p w:rsidR="00BB51A5" w:rsidRDefault="00BB51A5" w:rsidP="00BB51A5">
      <w:pPr>
        <w:pStyle w:val="Actdetails"/>
      </w:pPr>
      <w:r>
        <w:t>notified LR 30 October 2014</w:t>
      </w:r>
    </w:p>
    <w:p w:rsidR="00BB51A5" w:rsidRDefault="00BB51A5" w:rsidP="00BB51A5">
      <w:pPr>
        <w:pStyle w:val="Actdetails"/>
      </w:pPr>
      <w:r>
        <w:t>s 1, s 2 commenced 30 October 2014 (LA s 75 (1))</w:t>
      </w:r>
    </w:p>
    <w:p w:rsidR="00BB51A5" w:rsidRDefault="00BB51A5" w:rsidP="00BB51A5">
      <w:pPr>
        <w:pStyle w:val="Actdetails"/>
      </w:pPr>
      <w:r w:rsidRPr="00FE4F93">
        <w:t>remainder commence</w:t>
      </w:r>
      <w:r>
        <w:t>d 31 October</w:t>
      </w:r>
      <w:r w:rsidRPr="00FE4F93">
        <w:t xml:space="preserve"> 2014 (s 2)</w:t>
      </w:r>
    </w:p>
    <w:p w:rsidR="00753EF7" w:rsidRPr="00F90D25" w:rsidRDefault="00C36406" w:rsidP="00753EF7">
      <w:pPr>
        <w:pStyle w:val="NewAct"/>
        <w:rPr>
          <w:rStyle w:val="charCitHyperlinkAbbrev"/>
          <w:color w:val="auto"/>
        </w:rPr>
      </w:pPr>
      <w:hyperlink r:id="rId571"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rsidR="00753EF7" w:rsidRDefault="00753EF7" w:rsidP="00753EF7">
      <w:pPr>
        <w:pStyle w:val="Actdetails"/>
      </w:pPr>
      <w:r>
        <w:t>notified LR 4 December 2014</w:t>
      </w:r>
    </w:p>
    <w:p w:rsidR="00753EF7" w:rsidRDefault="00753EF7" w:rsidP="00753EF7">
      <w:pPr>
        <w:pStyle w:val="Actdetails"/>
      </w:pPr>
      <w:r>
        <w:t>s 1, s 2 commenced 4 December 2014 (LA s 75 (1))</w:t>
      </w:r>
    </w:p>
    <w:p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rsidR="00753EF7" w:rsidRDefault="00753EF7" w:rsidP="00753EF7">
      <w:pPr>
        <w:pStyle w:val="Actdetails"/>
      </w:pPr>
      <w:r w:rsidRPr="003C4F8B">
        <w:t>remainder commence</w:t>
      </w:r>
      <w:r w:rsidR="003C4F8B">
        <w:t>d</w:t>
      </w:r>
      <w:r w:rsidRPr="003C4F8B">
        <w:t xml:space="preserve"> 1 January 2015 (s 2 (3))</w:t>
      </w:r>
    </w:p>
    <w:p w:rsidR="00456BD7" w:rsidRDefault="00C36406" w:rsidP="00456BD7">
      <w:pPr>
        <w:pStyle w:val="NewAct"/>
      </w:pPr>
      <w:hyperlink r:id="rId572" w:tooltip="A2015-6" w:history="1">
        <w:r w:rsidR="00456BD7">
          <w:rPr>
            <w:rStyle w:val="charCitHyperlinkAbbrev"/>
          </w:rPr>
          <w:t>Dangerous Substances (Loose-fill Asbestos Eradication) Legislation Amendment Act 2015</w:t>
        </w:r>
      </w:hyperlink>
      <w:r w:rsidR="00456BD7">
        <w:t xml:space="preserve"> A2015-6 sch 1 pt 1.9</w:t>
      </w:r>
    </w:p>
    <w:p w:rsidR="00456BD7" w:rsidRDefault="00456BD7" w:rsidP="00456BD7">
      <w:pPr>
        <w:pStyle w:val="Actdetails"/>
      </w:pPr>
      <w:r>
        <w:t>notified LR 31 March 2015</w:t>
      </w:r>
    </w:p>
    <w:p w:rsidR="00456BD7" w:rsidRDefault="00456BD7" w:rsidP="00456BD7">
      <w:pPr>
        <w:pStyle w:val="Actdetails"/>
      </w:pPr>
      <w:r>
        <w:t>s 1, s 2 commenced 31 March 2015 (LA s 75 (1))</w:t>
      </w:r>
    </w:p>
    <w:p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73" w:tooltip="CN2015-6" w:history="1">
        <w:r w:rsidR="0055220E">
          <w:rPr>
            <w:rStyle w:val="charCitHyperlinkAbbrev"/>
          </w:rPr>
          <w:t>CN2015-6</w:t>
        </w:r>
      </w:hyperlink>
      <w:r w:rsidRPr="009A7FDA">
        <w:t>)</w:t>
      </w:r>
    </w:p>
    <w:p w:rsidR="00B364DB" w:rsidRDefault="00C36406" w:rsidP="00B364DB">
      <w:pPr>
        <w:pStyle w:val="NewAct"/>
      </w:pPr>
      <w:hyperlink r:id="rId574" w:tooltip="A2015-12" w:history="1">
        <w:r w:rsidR="00B364DB">
          <w:rPr>
            <w:rStyle w:val="charCitHyperlinkAbbrev"/>
          </w:rPr>
          <w:t>Planning, Building and Environment Legislation Amendment Act 2015</w:t>
        </w:r>
      </w:hyperlink>
      <w:r w:rsidR="00B364DB">
        <w:t xml:space="preserve"> A2015</w:t>
      </w:r>
      <w:r w:rsidR="00B364DB">
        <w:noBreakHyphen/>
        <w:t>12 pt 9</w:t>
      </w:r>
    </w:p>
    <w:p w:rsidR="00B364DB" w:rsidRDefault="00B364DB" w:rsidP="00B364DB">
      <w:pPr>
        <w:pStyle w:val="Actdetails"/>
        <w:keepNext/>
      </w:pPr>
      <w:r>
        <w:t>notified LR 20 May 2015</w:t>
      </w:r>
    </w:p>
    <w:p w:rsidR="00B364DB" w:rsidRDefault="00B364DB" w:rsidP="00B364DB">
      <w:pPr>
        <w:pStyle w:val="Actdetails"/>
        <w:keepNext/>
        <w:ind w:left="1440"/>
      </w:pPr>
      <w:r>
        <w:t>s 1, s 2 commenced 20 May 2015 (LA s 75 (1))</w:t>
      </w:r>
    </w:p>
    <w:p w:rsidR="00B364DB" w:rsidRDefault="00B364DB" w:rsidP="00B364DB">
      <w:pPr>
        <w:pStyle w:val="Actdetails"/>
      </w:pPr>
      <w:r>
        <w:t xml:space="preserve">pt 9 </w:t>
      </w:r>
      <w:r w:rsidRPr="00AE7C72">
        <w:t xml:space="preserve">commenced </w:t>
      </w:r>
      <w:r>
        <w:t>21 May 2015</w:t>
      </w:r>
      <w:r w:rsidRPr="00AE7C72">
        <w:t xml:space="preserve"> (</w:t>
      </w:r>
      <w:r>
        <w:t>s 2)</w:t>
      </w:r>
    </w:p>
    <w:p w:rsidR="005B7323" w:rsidRPr="001005E4" w:rsidRDefault="00C36406" w:rsidP="001005E4">
      <w:pPr>
        <w:pStyle w:val="NewAct"/>
      </w:pPr>
      <w:hyperlink r:id="rId575"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rsidR="005B7323" w:rsidRPr="005B7323" w:rsidRDefault="005B7323" w:rsidP="005B7323">
      <w:pPr>
        <w:pStyle w:val="Actdetails"/>
      </w:pPr>
      <w:r w:rsidRPr="005B7323">
        <w:t>notified LR 11 May 2016</w:t>
      </w:r>
    </w:p>
    <w:p w:rsidR="005B7323" w:rsidRPr="005B7323" w:rsidRDefault="005B7323" w:rsidP="005B7323">
      <w:pPr>
        <w:pStyle w:val="Actdetails"/>
      </w:pPr>
      <w:r w:rsidRPr="005B7323">
        <w:t>s 1, s 2 commenced 11 May 2016 (LA s 75 (1))</w:t>
      </w:r>
    </w:p>
    <w:p w:rsidR="005B7323" w:rsidRPr="005B7323" w:rsidRDefault="005B7323" w:rsidP="005B7323">
      <w:pPr>
        <w:pStyle w:val="Actdetails"/>
      </w:pPr>
      <w:r w:rsidRPr="005B7323">
        <w:t xml:space="preserve">pt </w:t>
      </w:r>
      <w:r>
        <w:t>13</w:t>
      </w:r>
      <w:r w:rsidRPr="005B7323">
        <w:t xml:space="preserve"> commenced 12 May 2016 (s 2 (1))</w:t>
      </w:r>
    </w:p>
    <w:p w:rsidR="00B51958" w:rsidRDefault="00C36406" w:rsidP="00B51958">
      <w:pPr>
        <w:pStyle w:val="NewAct"/>
      </w:pPr>
      <w:hyperlink r:id="rId576" w:tooltip="A2016-33" w:history="1">
        <w:r w:rsidR="00B51958">
          <w:rPr>
            <w:rStyle w:val="charCitHyperlinkAbbrev"/>
          </w:rPr>
          <w:t>Emergencies Amendment Act 2016</w:t>
        </w:r>
      </w:hyperlink>
      <w:r w:rsidR="00B51958">
        <w:t xml:space="preserve"> A2016</w:t>
      </w:r>
      <w:r w:rsidR="00B51958">
        <w:noBreakHyphen/>
        <w:t>33 sch 1 pt 1.25</w:t>
      </w:r>
    </w:p>
    <w:p w:rsidR="00B51958" w:rsidRDefault="00B51958" w:rsidP="00B51958">
      <w:pPr>
        <w:pStyle w:val="Actdetails"/>
        <w:keepNext/>
      </w:pPr>
      <w:r>
        <w:t>notified LR 20 June 2016</w:t>
      </w:r>
    </w:p>
    <w:p w:rsidR="00B51958" w:rsidRDefault="00B51958" w:rsidP="00B51958">
      <w:pPr>
        <w:pStyle w:val="Actdetails"/>
        <w:keepNext/>
      </w:pPr>
      <w:r>
        <w:t>s 1, s 2 commenced 20 June 2016 (LA s 75 (1))</w:t>
      </w:r>
    </w:p>
    <w:p w:rsidR="00B51958" w:rsidRDefault="00B51958" w:rsidP="00B51958">
      <w:pPr>
        <w:pStyle w:val="Actdetails"/>
      </w:pPr>
      <w:r>
        <w:t>sch 1 pt 1.25 commenced 21 June 2016 (s 2)</w:t>
      </w:r>
    </w:p>
    <w:p w:rsidR="00BE42A3" w:rsidRDefault="00C36406" w:rsidP="00BE42A3">
      <w:pPr>
        <w:pStyle w:val="NewAct"/>
      </w:pPr>
      <w:hyperlink r:id="rId577"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rsidR="00BE42A3" w:rsidRDefault="00BE42A3" w:rsidP="00BE42A3">
      <w:pPr>
        <w:pStyle w:val="Actdetails"/>
      </w:pPr>
      <w:r>
        <w:t xml:space="preserve">notified LR </w:t>
      </w:r>
      <w:r w:rsidR="00844BB7">
        <w:t>8 September 2016</w:t>
      </w:r>
    </w:p>
    <w:p w:rsidR="00BE42A3" w:rsidRDefault="00844BB7" w:rsidP="00BE42A3">
      <w:pPr>
        <w:pStyle w:val="Actdetails"/>
      </w:pPr>
      <w:r>
        <w:t>s 1, s 2 commenced 8 September 2016</w:t>
      </w:r>
      <w:r w:rsidR="00BE42A3">
        <w:t xml:space="preserve"> (LA s 75 (1))</w:t>
      </w:r>
    </w:p>
    <w:p w:rsidR="00BE42A3" w:rsidRDefault="00BE42A3" w:rsidP="00B51958">
      <w:pPr>
        <w:pStyle w:val="Actdetails"/>
      </w:pPr>
      <w:r w:rsidRPr="00FE4F93">
        <w:t>remainder commence</w:t>
      </w:r>
      <w:r w:rsidR="00844BB7">
        <w:t>d 9 September 2016</w:t>
      </w:r>
      <w:r w:rsidRPr="00FE4F93">
        <w:t xml:space="preserve"> (s 2)</w:t>
      </w:r>
    </w:p>
    <w:p w:rsidR="00256E88" w:rsidRDefault="00C36406" w:rsidP="00256E88">
      <w:pPr>
        <w:pStyle w:val="NewAct"/>
      </w:pPr>
      <w:hyperlink r:id="rId578" w:tooltip="A2017-4" w:history="1">
        <w:r w:rsidR="00256E88" w:rsidRPr="0038160B">
          <w:rPr>
            <w:rStyle w:val="charCitHyperlinkAbbrev"/>
          </w:rPr>
          <w:t>Statute Law Amendment Act 2017</w:t>
        </w:r>
      </w:hyperlink>
      <w:r w:rsidR="00256E88">
        <w:t xml:space="preserve"> A2017-4 sch 3 pt 3.37</w:t>
      </w:r>
    </w:p>
    <w:p w:rsidR="00256E88" w:rsidRDefault="00256E88" w:rsidP="00256E88">
      <w:pPr>
        <w:pStyle w:val="Actdetails"/>
      </w:pPr>
      <w:r>
        <w:t>notified LR 23 February 2017</w:t>
      </w:r>
    </w:p>
    <w:p w:rsidR="00256E88" w:rsidRDefault="00256E88" w:rsidP="00256E88">
      <w:pPr>
        <w:pStyle w:val="Actdetails"/>
      </w:pPr>
      <w:r>
        <w:t>s 1, s 2 commenced 23 February 2017 (LA s 75 (1))</w:t>
      </w:r>
    </w:p>
    <w:p w:rsidR="00256E88" w:rsidRPr="00BE05C3" w:rsidRDefault="00256E88" w:rsidP="00256E88">
      <w:pPr>
        <w:pStyle w:val="Actdetails"/>
      </w:pPr>
      <w:r>
        <w:t>sch 3 pt 3.37 commenced</w:t>
      </w:r>
      <w:r w:rsidRPr="00BE05C3">
        <w:t xml:space="preserve"> 9 March 2017 (s 2)</w:t>
      </w:r>
    </w:p>
    <w:p w:rsidR="00F55B0E" w:rsidRDefault="00C36406" w:rsidP="00F55B0E">
      <w:pPr>
        <w:pStyle w:val="NewAct"/>
      </w:pPr>
      <w:hyperlink r:id="rId579" w:tooltip="A2017-21" w:history="1">
        <w:r w:rsidR="00F55B0E" w:rsidRPr="005B6681">
          <w:rPr>
            <w:rStyle w:val="charCitHyperlinkAbbrev"/>
          </w:rPr>
          <w:t>Road Transport Reform (Light Rail) Legislation Amendment Act 2017</w:t>
        </w:r>
      </w:hyperlink>
      <w:r w:rsidR="00F55B0E">
        <w:t xml:space="preserve"> A2017-21 sch 1 pt 1.17</w:t>
      </w:r>
    </w:p>
    <w:p w:rsidR="00F55B0E" w:rsidRDefault="00F55B0E" w:rsidP="00F55B0E">
      <w:pPr>
        <w:pStyle w:val="Actdetails"/>
      </w:pPr>
      <w:r>
        <w:t>notified LR 8 August 2017</w:t>
      </w:r>
    </w:p>
    <w:p w:rsidR="00F55B0E" w:rsidRDefault="00F55B0E" w:rsidP="00F55B0E">
      <w:pPr>
        <w:pStyle w:val="Actdetails"/>
      </w:pPr>
      <w:r>
        <w:t>s 1, s 2 commenced 8 August 2017 (LA s 75 (1))</w:t>
      </w:r>
    </w:p>
    <w:p w:rsidR="00F55B0E" w:rsidRDefault="00F55B0E" w:rsidP="00F55B0E">
      <w:pPr>
        <w:pStyle w:val="Actdetails"/>
      </w:pPr>
      <w:r>
        <w:t>sch 1 pt 1.17 commenced 15 August 2017 (s 2)</w:t>
      </w:r>
    </w:p>
    <w:p w:rsidR="00E86B39" w:rsidRDefault="00C36406" w:rsidP="00E86B39">
      <w:pPr>
        <w:pStyle w:val="NewAct"/>
      </w:pPr>
      <w:hyperlink r:id="rId580" w:tooltip="SL2017-24" w:history="1">
        <w:r w:rsidR="00E86B39">
          <w:rPr>
            <w:rStyle w:val="charCitHyperlinkAbbrev"/>
          </w:rPr>
          <w:t>Work Health and Safety Amendment Regulation 2017 (No 1)</w:t>
        </w:r>
      </w:hyperlink>
      <w:r w:rsidR="00E86B39">
        <w:t xml:space="preserve"> SL2017</w:t>
      </w:r>
      <w:r w:rsidR="00E86B39">
        <w:noBreakHyphen/>
        <w:t>24</w:t>
      </w:r>
    </w:p>
    <w:p w:rsidR="00E86B39" w:rsidRDefault="00E86B39" w:rsidP="00E86B39">
      <w:pPr>
        <w:pStyle w:val="Actdetails"/>
      </w:pPr>
      <w:r>
        <w:t>notified LR 17 August 2017</w:t>
      </w:r>
    </w:p>
    <w:p w:rsidR="00E86B39" w:rsidRDefault="00E86B39" w:rsidP="00E86B39">
      <w:pPr>
        <w:pStyle w:val="Actdetails"/>
      </w:pPr>
      <w:r>
        <w:t>s 1, s 2 commenced 17 August 2017 (LA s 75 (1))</w:t>
      </w:r>
    </w:p>
    <w:p w:rsidR="00115059" w:rsidRDefault="00E86B39" w:rsidP="00E86B39">
      <w:pPr>
        <w:pStyle w:val="Actdetails"/>
      </w:pPr>
      <w:r w:rsidRPr="00FE4F93">
        <w:t>remainder commence</w:t>
      </w:r>
      <w:r>
        <w:t>d 18 August 2017</w:t>
      </w:r>
      <w:r w:rsidRPr="00FE4F93">
        <w:t xml:space="preserve"> (s 2)</w:t>
      </w:r>
    </w:p>
    <w:p w:rsidR="003B4D0F" w:rsidRDefault="00C36406" w:rsidP="003B4D0F">
      <w:pPr>
        <w:pStyle w:val="NewAct"/>
      </w:pPr>
      <w:hyperlink r:id="rId581" w:tooltip="SL2018-2" w:history="1">
        <w:r w:rsidR="003B4D0F">
          <w:rPr>
            <w:rStyle w:val="charCitHyperlinkAbbrev"/>
          </w:rPr>
          <w:t>Work Health and Safety Amendment Regulation 2018 (No 1)</w:t>
        </w:r>
      </w:hyperlink>
      <w:r w:rsidR="003B4D0F">
        <w:t xml:space="preserve"> SL2018</w:t>
      </w:r>
      <w:r w:rsidR="003B4D0F">
        <w:noBreakHyphen/>
        <w:t>2</w:t>
      </w:r>
    </w:p>
    <w:p w:rsidR="003B4D0F" w:rsidRDefault="003B4D0F" w:rsidP="003B4D0F">
      <w:pPr>
        <w:pStyle w:val="Actdetails"/>
      </w:pPr>
      <w:r>
        <w:t xml:space="preserve">notified LR </w:t>
      </w:r>
      <w:r w:rsidR="006423AF">
        <w:t>28</w:t>
      </w:r>
      <w:r>
        <w:t xml:space="preserve"> </w:t>
      </w:r>
      <w:r w:rsidR="006423AF">
        <w:t>March 2018</w:t>
      </w:r>
    </w:p>
    <w:p w:rsidR="003B4D0F" w:rsidRDefault="003B4D0F" w:rsidP="003B4D0F">
      <w:pPr>
        <w:pStyle w:val="Actdetails"/>
      </w:pPr>
      <w:r>
        <w:t xml:space="preserve">s 1, s 2 commenced </w:t>
      </w:r>
      <w:r w:rsidR="006423AF">
        <w:t>28 March 2018</w:t>
      </w:r>
      <w:r>
        <w:t xml:space="preserve"> (LA s 75 (1))</w:t>
      </w:r>
    </w:p>
    <w:p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82" w:tooltip="Work Health and Safety Legislation Amendment Act 2018" w:history="1">
        <w:r w:rsidR="00BC3609" w:rsidRPr="00BC3609">
          <w:rPr>
            <w:rStyle w:val="charCitHyperlinkAbbrev"/>
          </w:rPr>
          <w:t>A2018-8</w:t>
        </w:r>
      </w:hyperlink>
      <w:r w:rsidR="00BC3609">
        <w:t xml:space="preserve"> s 2</w:t>
      </w:r>
      <w:r w:rsidRPr="00FE4F93">
        <w:t>)</w:t>
      </w:r>
    </w:p>
    <w:p w:rsidR="00773FBC" w:rsidRPr="00773FBC" w:rsidRDefault="00773FBC" w:rsidP="00773FBC">
      <w:pPr>
        <w:pStyle w:val="PageBreak"/>
      </w:pPr>
      <w:r w:rsidRPr="00773FBC">
        <w:br w:type="page"/>
      </w:r>
    </w:p>
    <w:p w:rsidR="00D04048" w:rsidRPr="007E3EBC" w:rsidRDefault="00D04048" w:rsidP="00D04048">
      <w:pPr>
        <w:pStyle w:val="Endnote20"/>
      </w:pPr>
      <w:bookmarkStart w:id="889" w:name="_Toc510016423"/>
      <w:r w:rsidRPr="007E3EBC">
        <w:rPr>
          <w:rStyle w:val="charTableNo"/>
        </w:rPr>
        <w:lastRenderedPageBreak/>
        <w:t>4</w:t>
      </w:r>
      <w:r>
        <w:tab/>
      </w:r>
      <w:r w:rsidRPr="007E3EBC">
        <w:rPr>
          <w:rStyle w:val="charTableText"/>
        </w:rPr>
        <w:t>Amendment history</w:t>
      </w:r>
      <w:bookmarkEnd w:id="889"/>
    </w:p>
    <w:p w:rsidR="00C964B3" w:rsidRDefault="00C964B3" w:rsidP="00C964B3">
      <w:pPr>
        <w:pStyle w:val="AmdtsEntryHd"/>
      </w:pPr>
      <w:r>
        <w:t>Commencement</w:t>
      </w:r>
    </w:p>
    <w:p w:rsidR="00C964B3" w:rsidRDefault="00C964B3" w:rsidP="00C964B3">
      <w:pPr>
        <w:pStyle w:val="AmdtsEntries"/>
      </w:pPr>
      <w:r>
        <w:t>s 2</w:t>
      </w:r>
      <w:r>
        <w:tab/>
        <w:t>om LA s 89 (4)</w:t>
      </w:r>
    </w:p>
    <w:p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rsidR="00B839DD" w:rsidRDefault="00B839DD" w:rsidP="00B839DD">
      <w:pPr>
        <w:pStyle w:val="AmdtsEntries"/>
      </w:pPr>
      <w:r>
        <w:t>s 7</w:t>
      </w:r>
      <w:r>
        <w:tab/>
        <w:t xml:space="preserve">am </w:t>
      </w:r>
      <w:hyperlink r:id="rId583" w:tooltip="Statute Law Amendment Act 2013 (No 2)" w:history="1">
        <w:r>
          <w:rPr>
            <w:rStyle w:val="charCitHyperlinkAbbrev"/>
          </w:rPr>
          <w:t>A2013</w:t>
        </w:r>
        <w:r>
          <w:rPr>
            <w:rStyle w:val="charCitHyperlinkAbbrev"/>
          </w:rPr>
          <w:noBreakHyphen/>
          <w:t>44</w:t>
        </w:r>
      </w:hyperlink>
      <w:r>
        <w:t xml:space="preserve"> amdt 3.205</w:t>
      </w:r>
    </w:p>
    <w:p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rsidR="00964810" w:rsidRDefault="00964810" w:rsidP="00B839DD">
      <w:pPr>
        <w:pStyle w:val="AmdtsEntries"/>
      </w:pPr>
      <w:r>
        <w:t>s 10A</w:t>
      </w:r>
      <w:r>
        <w:tab/>
        <w:t xml:space="preserve">ins </w:t>
      </w:r>
      <w:hyperlink r:id="rId584" w:tooltip="Work Health and Safety Amendment Regulation 2018 (No 1)" w:history="1">
        <w:r w:rsidRPr="00964810">
          <w:rPr>
            <w:rStyle w:val="charCitHyperlinkAbbrev"/>
          </w:rPr>
          <w:t>SL2018-2</w:t>
        </w:r>
      </w:hyperlink>
      <w:r>
        <w:t xml:space="preserve"> s 4</w:t>
      </w:r>
    </w:p>
    <w:p w:rsidR="003B5410" w:rsidRDefault="0031554D" w:rsidP="0031554D">
      <w:pPr>
        <w:pStyle w:val="AmdtsEntryHd"/>
      </w:pPr>
      <w:r w:rsidRPr="008E3922">
        <w:t>Disapplication of Legislation Act, s 47 (5) and (6)</w:t>
      </w:r>
    </w:p>
    <w:p w:rsidR="003B5410" w:rsidRPr="003B5410" w:rsidRDefault="003B5410" w:rsidP="00B839DD">
      <w:pPr>
        <w:pStyle w:val="AmdtsEntries"/>
      </w:pPr>
      <w:r>
        <w:t>s 15</w:t>
      </w:r>
      <w:r>
        <w:tab/>
        <w:t xml:space="preserve">sub </w:t>
      </w:r>
      <w:hyperlink r:id="rId585" w:tooltip="Work Health and Safety Amendment Regulation 2018 (No 1)" w:history="1">
        <w:r w:rsidRPr="00964810">
          <w:rPr>
            <w:rStyle w:val="charCitHyperlinkAbbrev"/>
          </w:rPr>
          <w:t>SL2018-2</w:t>
        </w:r>
      </w:hyperlink>
      <w:r>
        <w:t xml:space="preserve"> s 5</w:t>
      </w:r>
    </w:p>
    <w:p w:rsidR="0063509B" w:rsidRDefault="002E41F3" w:rsidP="0063509B">
      <w:pPr>
        <w:pStyle w:val="AmdtsEntryHd"/>
      </w:pPr>
      <w:r w:rsidRPr="004A03C1">
        <w:t>Training for health and safety representatives</w:t>
      </w:r>
      <w:r w:rsidRPr="004A03C1">
        <w:rPr>
          <w:lang w:eastAsia="en-AU"/>
        </w:rPr>
        <w:t>—Act, s 72 (1)</w:t>
      </w:r>
    </w:p>
    <w:p w:rsidR="0063509B" w:rsidRPr="00E86B39" w:rsidRDefault="0063509B" w:rsidP="0063509B">
      <w:pPr>
        <w:pStyle w:val="AmdtsEntries"/>
      </w:pPr>
      <w:r>
        <w:t>s 21</w:t>
      </w:r>
      <w:r>
        <w:tab/>
        <w:t xml:space="preserve">am </w:t>
      </w:r>
      <w:hyperlink r:id="rId586"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87"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88"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p>
    <w:p w:rsidR="004032A0" w:rsidRDefault="002E41F3" w:rsidP="004032A0">
      <w:pPr>
        <w:pStyle w:val="AmdtsEntryHd"/>
      </w:pPr>
      <w:r w:rsidRPr="004A03C1">
        <w:t>Training requirements for WHS entry permits</w:t>
      </w:r>
      <w:r w:rsidRPr="004A03C1">
        <w:rPr>
          <w:lang w:eastAsia="en-AU"/>
        </w:rPr>
        <w:t>—Act, s 131 and s 133</w:t>
      </w:r>
    </w:p>
    <w:p w:rsidR="004032A0" w:rsidRPr="0063509B" w:rsidRDefault="004032A0" w:rsidP="004032A0">
      <w:pPr>
        <w:pStyle w:val="AmdtsEntries"/>
      </w:pPr>
      <w:r>
        <w:t>s 25</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5</w:t>
      </w:r>
    </w:p>
    <w:p w:rsidR="004032A0" w:rsidRDefault="002E41F3" w:rsidP="004032A0">
      <w:pPr>
        <w:pStyle w:val="AmdtsEntryHd"/>
      </w:pPr>
      <w:r w:rsidRPr="004A03C1">
        <w:t>Duty to prepare, maintain and implement emergency plan</w:t>
      </w:r>
    </w:p>
    <w:p w:rsidR="004032A0" w:rsidRPr="0063509B" w:rsidRDefault="004032A0" w:rsidP="004032A0">
      <w:pPr>
        <w:pStyle w:val="AmdtsEntries"/>
      </w:pPr>
      <w:r>
        <w:t>s 43</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6</w:t>
      </w:r>
    </w:p>
    <w:p w:rsidR="003A1441" w:rsidRDefault="003A1441" w:rsidP="004032A0">
      <w:pPr>
        <w:pStyle w:val="AmdtsEntryHd"/>
      </w:pPr>
      <w:r w:rsidRPr="004A03C1">
        <w:t>Remote or isolated work—Act, s 19</w:t>
      </w:r>
    </w:p>
    <w:p w:rsidR="00E52CFA" w:rsidRPr="003A1441" w:rsidRDefault="003A1441" w:rsidP="00E52CFA">
      <w:pPr>
        <w:pStyle w:val="AmdtsEntries"/>
      </w:pPr>
      <w:r>
        <w:t>s 48</w:t>
      </w:r>
      <w:r>
        <w:tab/>
        <w:t xml:space="preserve">am </w:t>
      </w:r>
      <w:hyperlink r:id="rId591" w:tooltip="Statute Law Amendment Act 2017" w:history="1">
        <w:r w:rsidRPr="0038160B">
          <w:rPr>
            <w:rStyle w:val="charCitHyperlinkAbbrev"/>
          </w:rPr>
          <w:t>A2017</w:t>
        </w:r>
        <w:r w:rsidRPr="0038160B">
          <w:rPr>
            <w:rStyle w:val="charCitHyperlinkAbbrev"/>
          </w:rPr>
          <w:noBreakHyphen/>
          <w:t>4</w:t>
        </w:r>
      </w:hyperlink>
      <w:r>
        <w:t xml:space="preserve"> amdt 3.218</w:t>
      </w:r>
    </w:p>
    <w:p w:rsidR="00E52CFA" w:rsidRDefault="00E52CFA" w:rsidP="004032A0">
      <w:pPr>
        <w:pStyle w:val="AmdtsEntryHd"/>
      </w:pPr>
      <w:r w:rsidRPr="00591A0F">
        <w:t>Application to emergency services workers</w:t>
      </w:r>
    </w:p>
    <w:p w:rsidR="00E52CFA" w:rsidRDefault="00E52CFA" w:rsidP="00E52CFA">
      <w:pPr>
        <w:pStyle w:val="AmdtsEntries"/>
      </w:pPr>
      <w:r>
        <w:t>s 63 hdg</w:t>
      </w:r>
      <w:r>
        <w:tab/>
        <w:t xml:space="preserve">sub </w:t>
      </w:r>
      <w:hyperlink r:id="rId592" w:tooltip="Statute Law Amendment Act 2017" w:history="1">
        <w:r w:rsidRPr="0038160B">
          <w:rPr>
            <w:rStyle w:val="charCitHyperlinkAbbrev"/>
          </w:rPr>
          <w:t>A2017</w:t>
        </w:r>
        <w:r w:rsidRPr="0038160B">
          <w:rPr>
            <w:rStyle w:val="charCitHyperlinkAbbrev"/>
          </w:rPr>
          <w:noBreakHyphen/>
          <w:t>4</w:t>
        </w:r>
      </w:hyperlink>
      <w:r>
        <w:t xml:space="preserve"> amdt 3.219</w:t>
      </w:r>
    </w:p>
    <w:p w:rsidR="00E52CFA" w:rsidRPr="00E52CFA" w:rsidRDefault="00E52CFA" w:rsidP="00E52CFA">
      <w:pPr>
        <w:pStyle w:val="AmdtsEntries"/>
      </w:pPr>
      <w:r>
        <w:t>s 63</w:t>
      </w:r>
      <w:r>
        <w:tab/>
        <w:t xml:space="preserve">am </w:t>
      </w:r>
      <w:hyperlink r:id="rId593"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rsidR="004032A0" w:rsidRDefault="002E41F3" w:rsidP="004032A0">
      <w:pPr>
        <w:pStyle w:val="AmdtsEntryHd"/>
      </w:pPr>
      <w:r w:rsidRPr="004A03C1">
        <w:t>Exceptions</w:t>
      </w:r>
    </w:p>
    <w:p w:rsidR="004032A0" w:rsidRPr="0063509B" w:rsidRDefault="004032A0" w:rsidP="004032A0">
      <w:pPr>
        <w:pStyle w:val="AmdtsEntries"/>
      </w:pPr>
      <w:r>
        <w:t>s 82</w:t>
      </w:r>
      <w:r>
        <w:tab/>
        <w:t xml:space="preserve">am </w:t>
      </w:r>
      <w:hyperlink r:id="rId594" w:tooltip="Work Health and Safety Amendment Regulation 2014 (No 2)" w:history="1">
        <w:r>
          <w:rPr>
            <w:rStyle w:val="charCitHyperlinkAbbrev"/>
          </w:rPr>
          <w:t>SL2014</w:t>
        </w:r>
        <w:r>
          <w:rPr>
            <w:rStyle w:val="charCitHyperlinkAbbrev"/>
          </w:rPr>
          <w:noBreakHyphen/>
          <w:t>20</w:t>
        </w:r>
      </w:hyperlink>
      <w:r>
        <w:t xml:space="preserve"> s 7, s 8</w:t>
      </w:r>
    </w:p>
    <w:p w:rsidR="004032A0" w:rsidRDefault="002E41F3" w:rsidP="004032A0">
      <w:pPr>
        <w:pStyle w:val="AmdtsEntryHd"/>
      </w:pPr>
      <w:r w:rsidRPr="004A03C1">
        <w:t>Evidence of licence—duty of person conducting business or undertaking</w:t>
      </w:r>
    </w:p>
    <w:p w:rsidR="004032A0" w:rsidRPr="0063509B" w:rsidRDefault="004032A0" w:rsidP="004032A0">
      <w:pPr>
        <w:pStyle w:val="AmdtsEntries"/>
      </w:pPr>
      <w:r>
        <w:t>s 85</w:t>
      </w:r>
      <w:r>
        <w:tab/>
        <w:t xml:space="preserve">am </w:t>
      </w:r>
      <w:hyperlink r:id="rId595" w:tooltip="Work Health and Safety Amendment Regulation 2014 (No 2)" w:history="1">
        <w:r>
          <w:rPr>
            <w:rStyle w:val="charCitHyperlinkAbbrev"/>
          </w:rPr>
          <w:t>SL2014</w:t>
        </w:r>
        <w:r>
          <w:rPr>
            <w:rStyle w:val="charCitHyperlinkAbbrev"/>
          </w:rPr>
          <w:noBreakHyphen/>
          <w:t>20</w:t>
        </w:r>
      </w:hyperlink>
      <w:r>
        <w:t xml:space="preserve"> ss 9-11</w:t>
      </w:r>
    </w:p>
    <w:p w:rsidR="004032A0" w:rsidRDefault="002E41F3" w:rsidP="004032A0">
      <w:pPr>
        <w:pStyle w:val="AmdtsEntryHd"/>
      </w:pPr>
      <w:r w:rsidRPr="004A03C1">
        <w:t>Application for high risk work licence</w:t>
      </w:r>
    </w:p>
    <w:p w:rsidR="004032A0" w:rsidRPr="0063509B" w:rsidRDefault="004032A0" w:rsidP="004032A0">
      <w:pPr>
        <w:pStyle w:val="AmdtsEntries"/>
      </w:pPr>
      <w:r>
        <w:t>s 87</w:t>
      </w:r>
      <w:r>
        <w:tab/>
        <w:t xml:space="preserve">am </w:t>
      </w:r>
      <w:hyperlink r:id="rId596" w:tooltip="Work Health and Safety Amendment Regulation 2014 (No 2)" w:history="1">
        <w:r>
          <w:rPr>
            <w:rStyle w:val="charCitHyperlinkAbbrev"/>
          </w:rPr>
          <w:t>SL2014</w:t>
        </w:r>
        <w:r>
          <w:rPr>
            <w:rStyle w:val="charCitHyperlinkAbbrev"/>
          </w:rPr>
          <w:noBreakHyphen/>
          <w:t>20</w:t>
        </w:r>
      </w:hyperlink>
      <w:r>
        <w:t xml:space="preserve"> s 12, s 13</w:t>
      </w:r>
    </w:p>
    <w:p w:rsidR="00DD63B6" w:rsidRDefault="002E41F3" w:rsidP="00DD63B6">
      <w:pPr>
        <w:pStyle w:val="AmdtsEntryHd"/>
      </w:pPr>
      <w:r w:rsidRPr="00EB7441">
        <w:t>Conditions of licence</w:t>
      </w:r>
    </w:p>
    <w:p w:rsidR="00DD63B6" w:rsidRPr="0063509B" w:rsidRDefault="00DD63B6" w:rsidP="00DD63B6">
      <w:pPr>
        <w:pStyle w:val="AmdtsEntries"/>
      </w:pPr>
      <w:r>
        <w:t>s 91A</w:t>
      </w:r>
      <w:r>
        <w:tab/>
        <w:t xml:space="preserve">ins </w:t>
      </w:r>
      <w:hyperlink r:id="rId597" w:tooltip="Work Health and Safety Amendment Regulation 2014 (No 2)" w:history="1">
        <w:r>
          <w:rPr>
            <w:rStyle w:val="charCitHyperlinkAbbrev"/>
          </w:rPr>
          <w:t>SL2014</w:t>
        </w:r>
        <w:r>
          <w:rPr>
            <w:rStyle w:val="charCitHyperlinkAbbrev"/>
          </w:rPr>
          <w:noBreakHyphen/>
          <w:t>20</w:t>
        </w:r>
      </w:hyperlink>
      <w:r>
        <w:t xml:space="preserve"> s 14</w:t>
      </w:r>
    </w:p>
    <w:p w:rsidR="00DD63B6" w:rsidRDefault="002E41F3" w:rsidP="00DD63B6">
      <w:pPr>
        <w:pStyle w:val="AmdtsEntryHd"/>
      </w:pPr>
      <w:r w:rsidRPr="004A03C1">
        <w:t>Licence document</w:t>
      </w:r>
    </w:p>
    <w:p w:rsidR="00DD63B6" w:rsidRDefault="00DD63B6" w:rsidP="00DD63B6">
      <w:pPr>
        <w:pStyle w:val="AmdtsEntries"/>
      </w:pPr>
      <w:r>
        <w:t>s 93</w:t>
      </w:r>
      <w:r>
        <w:tab/>
        <w:t xml:space="preserve">am </w:t>
      </w:r>
      <w:hyperlink r:id="rId598" w:tooltip="Work Health and Safety Amendment Regulation 2014 (No 2)" w:history="1">
        <w:r>
          <w:rPr>
            <w:rStyle w:val="charCitHyperlinkAbbrev"/>
          </w:rPr>
          <w:t>SL2014</w:t>
        </w:r>
        <w:r>
          <w:rPr>
            <w:rStyle w:val="charCitHyperlinkAbbrev"/>
          </w:rPr>
          <w:noBreakHyphen/>
          <w:t>20</w:t>
        </w:r>
      </w:hyperlink>
      <w:r>
        <w:t xml:space="preserve"> s 15</w:t>
      </w:r>
    </w:p>
    <w:p w:rsidR="009B2BA3" w:rsidRDefault="000F20C4" w:rsidP="009B2BA3">
      <w:pPr>
        <w:pStyle w:val="AmdtsEntryHd"/>
      </w:pPr>
      <w:r>
        <w:t>Notice of change of address</w:t>
      </w:r>
    </w:p>
    <w:p w:rsidR="009B2BA3" w:rsidRDefault="009B2BA3" w:rsidP="009B2BA3">
      <w:pPr>
        <w:pStyle w:val="AmdtsEntries"/>
      </w:pPr>
      <w:r>
        <w:t>s 96</w:t>
      </w:r>
      <w:r>
        <w:tab/>
        <w:t xml:space="preserve">am </w:t>
      </w:r>
      <w:hyperlink r:id="rId599" w:tooltip="Work Health and Safety Amendment Regulation 2016 (No 1)" w:history="1">
        <w:r>
          <w:rPr>
            <w:rStyle w:val="charCitHyperlinkAbbrev"/>
          </w:rPr>
          <w:t>SL2016</w:t>
        </w:r>
        <w:r>
          <w:rPr>
            <w:rStyle w:val="charCitHyperlinkAbbrev"/>
          </w:rPr>
          <w:noBreakHyphen/>
          <w:t>29</w:t>
        </w:r>
      </w:hyperlink>
      <w:r>
        <w:t xml:space="preserve"> s 6</w:t>
      </w:r>
    </w:p>
    <w:p w:rsidR="009B2BA3" w:rsidRDefault="000F20C4" w:rsidP="009B2BA3">
      <w:pPr>
        <w:pStyle w:val="AmdtsEntryHd"/>
      </w:pPr>
      <w:r>
        <w:t>Replacement licence document</w:t>
      </w:r>
    </w:p>
    <w:p w:rsidR="009B2BA3" w:rsidRPr="0063509B" w:rsidRDefault="009B2BA3" w:rsidP="009B2BA3">
      <w:pPr>
        <w:pStyle w:val="AmdtsEntries"/>
      </w:pPr>
      <w:r>
        <w:t>s 98</w:t>
      </w:r>
      <w:r>
        <w:tab/>
        <w:t xml:space="preserve">am </w:t>
      </w:r>
      <w:hyperlink r:id="rId600" w:tooltip="Work Health and Safety Amendment Regulation 2016 (No 1)" w:history="1">
        <w:r>
          <w:rPr>
            <w:rStyle w:val="charCitHyperlinkAbbrev"/>
          </w:rPr>
          <w:t>SL2016</w:t>
        </w:r>
        <w:r>
          <w:rPr>
            <w:rStyle w:val="charCitHyperlinkAbbrev"/>
          </w:rPr>
          <w:noBreakHyphen/>
          <w:t>29</w:t>
        </w:r>
      </w:hyperlink>
      <w:r>
        <w:t xml:space="preserve"> s 7</w:t>
      </w:r>
    </w:p>
    <w:p w:rsidR="00FD4F7D" w:rsidRDefault="002E41F3" w:rsidP="00FD4F7D">
      <w:pPr>
        <w:pStyle w:val="AmdtsEntryHd"/>
      </w:pPr>
      <w:r w:rsidRPr="004A03C1">
        <w:lastRenderedPageBreak/>
        <w:t>Application for renewal</w:t>
      </w:r>
    </w:p>
    <w:p w:rsidR="00FD4F7D" w:rsidRPr="0063509B" w:rsidRDefault="00FD4F7D" w:rsidP="00FD4F7D">
      <w:pPr>
        <w:pStyle w:val="AmdtsEntries"/>
      </w:pPr>
      <w:r>
        <w:t>s 101</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16</w:t>
      </w:r>
    </w:p>
    <w:p w:rsidR="00FD4F7D" w:rsidRDefault="002E41F3" w:rsidP="00FD4F7D">
      <w:pPr>
        <w:pStyle w:val="AmdtsEntryHd"/>
      </w:pPr>
      <w:r w:rsidRPr="004A03C1">
        <w:t>Provisions relating to renewal of licence</w:t>
      </w:r>
    </w:p>
    <w:p w:rsidR="00FD4F7D" w:rsidRPr="0063509B" w:rsidRDefault="00FD4F7D" w:rsidP="00FD4F7D">
      <w:pPr>
        <w:pStyle w:val="AmdtsEntries"/>
      </w:pPr>
      <w:r>
        <w:t>s 104</w:t>
      </w:r>
      <w:r>
        <w:tab/>
        <w:t xml:space="preserve">am </w:t>
      </w:r>
      <w:hyperlink r:id="rId602"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rsidR="00FD4F7D" w:rsidRDefault="002E41F3" w:rsidP="00FD4F7D">
      <w:pPr>
        <w:pStyle w:val="AmdtsEntryHd"/>
      </w:pPr>
      <w:r w:rsidRPr="004A03C1">
        <w:t>Suspension or cancellation of licence</w:t>
      </w:r>
    </w:p>
    <w:p w:rsidR="00FD4F7D" w:rsidRPr="0063509B" w:rsidRDefault="00FD4F7D" w:rsidP="00FD4F7D">
      <w:pPr>
        <w:pStyle w:val="AmdtsEntries"/>
      </w:pPr>
      <w:r>
        <w:t>s 106</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ss 19-21</w:t>
      </w:r>
    </w:p>
    <w:p w:rsidR="00FD4F7D" w:rsidRDefault="003563DD" w:rsidP="00FD4F7D">
      <w:pPr>
        <w:pStyle w:val="AmdtsEntryHd"/>
      </w:pPr>
      <w:r w:rsidRPr="00EB7441">
        <w:t>Notice to and submissions by licence-holder</w:t>
      </w:r>
    </w:p>
    <w:p w:rsidR="00FD4F7D" w:rsidRPr="0063509B" w:rsidRDefault="00FD4F7D" w:rsidP="00FD4F7D">
      <w:pPr>
        <w:pStyle w:val="AmdtsEntries"/>
      </w:pPr>
      <w:r>
        <w:t>s 108</w:t>
      </w:r>
      <w:r>
        <w:tab/>
        <w:t xml:space="preserve">sub </w:t>
      </w:r>
      <w:hyperlink r:id="rId604" w:tooltip="Work Health and Safety Amendment Regulation 2014 (No 2)" w:history="1">
        <w:r>
          <w:rPr>
            <w:rStyle w:val="charCitHyperlinkAbbrev"/>
          </w:rPr>
          <w:t>SL2014</w:t>
        </w:r>
        <w:r>
          <w:rPr>
            <w:rStyle w:val="charCitHyperlinkAbbrev"/>
          </w:rPr>
          <w:noBreakHyphen/>
          <w:t>20</w:t>
        </w:r>
      </w:hyperlink>
      <w:r>
        <w:t xml:space="preserve"> s 22</w:t>
      </w:r>
    </w:p>
    <w:p w:rsidR="00FD4F7D" w:rsidRDefault="002E41F3" w:rsidP="00FD4F7D">
      <w:pPr>
        <w:pStyle w:val="AmdtsEntryHd"/>
      </w:pPr>
      <w:r w:rsidRPr="004A03C1">
        <w:t>Notice of decision</w:t>
      </w:r>
    </w:p>
    <w:p w:rsidR="00FD4F7D" w:rsidRPr="0063509B" w:rsidRDefault="00FD4F7D" w:rsidP="00FD4F7D">
      <w:pPr>
        <w:pStyle w:val="AmdtsEntries"/>
      </w:pPr>
      <w:r>
        <w:t>s 109</w:t>
      </w:r>
      <w:r>
        <w:tab/>
        <w:t xml:space="preserve">am </w:t>
      </w:r>
      <w:hyperlink r:id="rId605" w:tooltip="Work Health and Safety Amendment Regulation 2014 (No 2)" w:history="1">
        <w:r>
          <w:rPr>
            <w:rStyle w:val="charCitHyperlinkAbbrev"/>
          </w:rPr>
          <w:t>SL2014</w:t>
        </w:r>
        <w:r>
          <w:rPr>
            <w:rStyle w:val="charCitHyperlinkAbbrev"/>
          </w:rPr>
          <w:noBreakHyphen/>
          <w:t>20</w:t>
        </w:r>
      </w:hyperlink>
      <w:r>
        <w:t xml:space="preserve"> s 23</w:t>
      </w:r>
    </w:p>
    <w:p w:rsidR="00BC4BD7" w:rsidRDefault="00BC4BD7" w:rsidP="00FD4F7D">
      <w:pPr>
        <w:pStyle w:val="AmdtsEntryHd"/>
      </w:pPr>
      <w:r w:rsidRPr="004A03C1">
        <w:t>Notice of demolition work</w:t>
      </w:r>
    </w:p>
    <w:p w:rsidR="00BC4BD7" w:rsidRPr="00456BD7" w:rsidRDefault="00BC4BD7" w:rsidP="00BC4BD7">
      <w:pPr>
        <w:pStyle w:val="AmdtsEntries"/>
      </w:pPr>
      <w:r>
        <w:t>s 142</w:t>
      </w:r>
      <w:r>
        <w:tab/>
        <w:t xml:space="preserve">am </w:t>
      </w:r>
      <w:hyperlink r:id="rId606"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607"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608"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 3.221</w:t>
      </w:r>
    </w:p>
    <w:p w:rsidR="00FD4F7D" w:rsidRDefault="002E41F3" w:rsidP="00FD4F7D">
      <w:pPr>
        <w:pStyle w:val="AmdtsEntryHd"/>
      </w:pPr>
      <w:r w:rsidRPr="004A03C1">
        <w:t>Application—div 4.7.4</w:t>
      </w:r>
    </w:p>
    <w:p w:rsidR="00FD4F7D" w:rsidRPr="0063509B" w:rsidRDefault="00FD4F7D" w:rsidP="00FD4F7D">
      <w:pPr>
        <w:pStyle w:val="AmdtsEntries"/>
      </w:pPr>
      <w:r>
        <w:t>s 152</w:t>
      </w:r>
      <w:r>
        <w:tab/>
        <w:t xml:space="preserve">am </w:t>
      </w:r>
      <w:hyperlink r:id="rId609" w:tooltip="Work Health and Safety Amendment Regulation 2014 (No 2)" w:history="1">
        <w:r>
          <w:rPr>
            <w:rStyle w:val="charCitHyperlinkAbbrev"/>
          </w:rPr>
          <w:t>SL2014</w:t>
        </w:r>
        <w:r>
          <w:rPr>
            <w:rStyle w:val="charCitHyperlinkAbbrev"/>
          </w:rPr>
          <w:noBreakHyphen/>
          <w:t>20</w:t>
        </w:r>
      </w:hyperlink>
      <w:r>
        <w:t xml:space="preserve"> s 24</w:t>
      </w:r>
    </w:p>
    <w:p w:rsidR="00FD4F7D" w:rsidRDefault="002E41F3" w:rsidP="00FD4F7D">
      <w:pPr>
        <w:pStyle w:val="AmdtsEntryHd"/>
      </w:pPr>
      <w:r w:rsidRPr="004A03C1">
        <w:t>How the work is to be carried out</w:t>
      </w:r>
    </w:p>
    <w:p w:rsidR="00FD4F7D" w:rsidRDefault="00FD4F7D" w:rsidP="00FD4F7D">
      <w:pPr>
        <w:pStyle w:val="AmdtsEntries"/>
      </w:pPr>
      <w:r>
        <w:t>s 161</w:t>
      </w:r>
      <w:r>
        <w:tab/>
        <w:t xml:space="preserve">am </w:t>
      </w:r>
      <w:hyperlink r:id="rId610" w:tooltip="Work Health and Safety Amendment Regulation 2014 (No 2)" w:history="1">
        <w:r>
          <w:rPr>
            <w:rStyle w:val="charCitHyperlinkAbbrev"/>
          </w:rPr>
          <w:t>SL2014</w:t>
        </w:r>
        <w:r>
          <w:rPr>
            <w:rStyle w:val="charCitHyperlinkAbbrev"/>
          </w:rPr>
          <w:noBreakHyphen/>
          <w:t>20</w:t>
        </w:r>
      </w:hyperlink>
      <w:r>
        <w:t xml:space="preserve"> s 25</w:t>
      </w:r>
    </w:p>
    <w:p w:rsidR="00006D29" w:rsidRDefault="00677E78" w:rsidP="00677E78">
      <w:pPr>
        <w:pStyle w:val="AmdtsEntryHd"/>
      </w:pPr>
      <w:r w:rsidRPr="004A03C1">
        <w:t>Duty of person conducting a business or undertaking</w:t>
      </w:r>
    </w:p>
    <w:p w:rsidR="00677E78" w:rsidRPr="0063509B" w:rsidRDefault="00677E78" w:rsidP="00FD4F7D">
      <w:pPr>
        <w:pStyle w:val="AmdtsEntries"/>
      </w:pPr>
      <w:r>
        <w:t>s 166</w:t>
      </w:r>
      <w:r>
        <w:tab/>
        <w:t>am</w:t>
      </w:r>
      <w:r w:rsidRPr="00677E78">
        <w:t xml:space="preserve"> </w:t>
      </w:r>
      <w:hyperlink r:id="rId611"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rsidR="00FD4F7D" w:rsidRDefault="002E41F3" w:rsidP="00FD4F7D">
      <w:pPr>
        <w:pStyle w:val="AmdtsEntryHd"/>
      </w:pPr>
      <w:r w:rsidRPr="004A03C1">
        <w:t>Purpose—pt 4.8</w:t>
      </w:r>
    </w:p>
    <w:p w:rsidR="00FD4F7D" w:rsidRPr="0063509B" w:rsidRDefault="00FD4F7D" w:rsidP="00FD4F7D">
      <w:pPr>
        <w:pStyle w:val="AmdtsEntries"/>
      </w:pPr>
      <w:r>
        <w:t>s 167</w:t>
      </w:r>
      <w:r>
        <w:tab/>
        <w:t xml:space="preserve">am </w:t>
      </w:r>
      <w:hyperlink r:id="rId612" w:tooltip="Work Health and Safety Amendment Regulation 2014 (No 2)" w:history="1">
        <w:r>
          <w:rPr>
            <w:rStyle w:val="charCitHyperlinkAbbrev"/>
          </w:rPr>
          <w:t>SL2014</w:t>
        </w:r>
        <w:r>
          <w:rPr>
            <w:rStyle w:val="charCitHyperlinkAbbrev"/>
          </w:rPr>
          <w:noBreakHyphen/>
          <w:t>20</w:t>
        </w:r>
      </w:hyperlink>
      <w:r>
        <w:t xml:space="preserve"> s 26</w:t>
      </w:r>
    </w:p>
    <w:p w:rsidR="00BD4646" w:rsidRDefault="002E41F3" w:rsidP="00BD4646">
      <w:pPr>
        <w:pStyle w:val="AmdtsEntryHd"/>
      </w:pPr>
      <w:r w:rsidRPr="004A03C1">
        <w:t>Certificate of medical fitness</w:t>
      </w:r>
    </w:p>
    <w:p w:rsidR="00BD4646" w:rsidRPr="0063509B" w:rsidRDefault="00BD4646" w:rsidP="00BD4646">
      <w:pPr>
        <w:pStyle w:val="AmdtsEntries"/>
      </w:pPr>
      <w:r>
        <w:t>s 169</w:t>
      </w:r>
      <w:r>
        <w:tab/>
        <w:t xml:space="preserve">am </w:t>
      </w:r>
      <w:hyperlink r:id="rId613" w:tooltip="Work Health and Safety Amendment Regulation 2014 (No 2)" w:history="1">
        <w:r>
          <w:rPr>
            <w:rStyle w:val="charCitHyperlinkAbbrev"/>
          </w:rPr>
          <w:t>SL2014</w:t>
        </w:r>
        <w:r>
          <w:rPr>
            <w:rStyle w:val="charCitHyperlinkAbbrev"/>
          </w:rPr>
          <w:noBreakHyphen/>
          <w:t>20</w:t>
        </w:r>
      </w:hyperlink>
      <w:r>
        <w:t xml:space="preserve"> s 27</w:t>
      </w:r>
    </w:p>
    <w:p w:rsidR="00BD4646" w:rsidRDefault="003563DD" w:rsidP="00BD4646">
      <w:pPr>
        <w:pStyle w:val="AmdtsEntryHd"/>
      </w:pPr>
      <w:r w:rsidRPr="00EB7441">
        <w:t>Competence of worker—general diving work—general qualifications—Act, s</w:t>
      </w:r>
      <w:r>
        <w:t> </w:t>
      </w:r>
      <w:r w:rsidRPr="00EB7441">
        <w:t>44</w:t>
      </w:r>
    </w:p>
    <w:p w:rsidR="00BD4646" w:rsidRPr="0063509B" w:rsidRDefault="00BD4646" w:rsidP="00BD4646">
      <w:pPr>
        <w:pStyle w:val="AmdtsEntries"/>
      </w:pPr>
      <w:r>
        <w:t>s 171</w:t>
      </w:r>
      <w:r>
        <w:tab/>
      </w:r>
      <w:r w:rsidR="00FA63F4">
        <w:t>sub</w:t>
      </w:r>
      <w:r>
        <w:t xml:space="preserve"> </w:t>
      </w:r>
      <w:hyperlink r:id="rId614" w:tooltip="Work Health and Safety Amendment Regulation 2014 (No 2)" w:history="1">
        <w:r>
          <w:rPr>
            <w:rStyle w:val="charCitHyperlinkAbbrev"/>
          </w:rPr>
          <w:t>SL2014</w:t>
        </w:r>
        <w:r>
          <w:rPr>
            <w:rStyle w:val="charCitHyperlinkAbbrev"/>
          </w:rPr>
          <w:noBreakHyphen/>
          <w:t>20</w:t>
        </w:r>
      </w:hyperlink>
      <w:r w:rsidR="00FA63F4">
        <w:t xml:space="preserve"> s 28</w:t>
      </w:r>
    </w:p>
    <w:p w:rsidR="00FA63F4" w:rsidRDefault="002E41F3" w:rsidP="00FA63F4">
      <w:pPr>
        <w:pStyle w:val="AmdtsEntryHd"/>
      </w:pPr>
      <w:r w:rsidRPr="00EB7441">
        <w:t>Competence of worker—general diving work—additional knowledge and skill—Act, s 44</w:t>
      </w:r>
    </w:p>
    <w:p w:rsidR="00FA63F4" w:rsidRPr="0063509B" w:rsidRDefault="00FA63F4" w:rsidP="00FA63F4">
      <w:pPr>
        <w:pStyle w:val="AmdtsEntries"/>
      </w:pPr>
      <w:r>
        <w:t>s 171A</w:t>
      </w:r>
      <w:r>
        <w:tab/>
        <w:t xml:space="preserve">ins </w:t>
      </w:r>
      <w:hyperlink r:id="rId615" w:tooltip="Work Health and Safety Amendment Regulation 2014 (No 2)" w:history="1">
        <w:r>
          <w:rPr>
            <w:rStyle w:val="charCitHyperlinkAbbrev"/>
          </w:rPr>
          <w:t>SL2014</w:t>
        </w:r>
        <w:r>
          <w:rPr>
            <w:rStyle w:val="charCitHyperlinkAbbrev"/>
          </w:rPr>
          <w:noBreakHyphen/>
          <w:t>20</w:t>
        </w:r>
      </w:hyperlink>
      <w:r>
        <w:t xml:space="preserve"> s 28</w:t>
      </w:r>
    </w:p>
    <w:p w:rsidR="00FA63F4" w:rsidRDefault="002E41F3" w:rsidP="00FA63F4">
      <w:pPr>
        <w:pStyle w:val="AmdtsEntryHd"/>
      </w:pPr>
      <w:r w:rsidRPr="004A03C1">
        <w:t>Competence of worker—incidental diving work—Act, s 44</w:t>
      </w:r>
    </w:p>
    <w:p w:rsidR="00FA63F4" w:rsidRPr="0063509B" w:rsidRDefault="00FA63F4" w:rsidP="00FA63F4">
      <w:pPr>
        <w:pStyle w:val="AmdtsEntries"/>
      </w:pPr>
      <w:r>
        <w:t>s 172</w:t>
      </w:r>
      <w:r>
        <w:tab/>
        <w:t xml:space="preserve">am </w:t>
      </w:r>
      <w:hyperlink r:id="rId616" w:tooltip="Work Health and Safety Amendment Regulation 2014 (No 2)" w:history="1">
        <w:r>
          <w:rPr>
            <w:rStyle w:val="charCitHyperlinkAbbrev"/>
          </w:rPr>
          <w:t>SL2014</w:t>
        </w:r>
        <w:r>
          <w:rPr>
            <w:rStyle w:val="charCitHyperlinkAbbrev"/>
          </w:rPr>
          <w:noBreakHyphen/>
          <w:t>20</w:t>
        </w:r>
      </w:hyperlink>
      <w:r>
        <w:t xml:space="preserve"> s 29</w:t>
      </w:r>
    </w:p>
    <w:p w:rsidR="00FA63F4" w:rsidRDefault="002E41F3" w:rsidP="00FA63F4">
      <w:pPr>
        <w:pStyle w:val="AmdtsEntryHd"/>
      </w:pPr>
      <w:r w:rsidRPr="004A03C1">
        <w:t>Competence of worker—limited scientific diving work—Act, s 44</w:t>
      </w:r>
    </w:p>
    <w:p w:rsidR="00FA63F4" w:rsidRPr="0063509B" w:rsidRDefault="00FA63F4" w:rsidP="00FA63F4">
      <w:pPr>
        <w:pStyle w:val="AmdtsEntries"/>
      </w:pPr>
      <w:r>
        <w:t>s 173</w:t>
      </w:r>
      <w:r>
        <w:tab/>
        <w:t xml:space="preserve">am </w:t>
      </w:r>
      <w:hyperlink r:id="rId617" w:tooltip="Work Health and Safety Amendment Regulation 2014 (No 2)" w:history="1">
        <w:r>
          <w:rPr>
            <w:rStyle w:val="charCitHyperlinkAbbrev"/>
          </w:rPr>
          <w:t>SL2014</w:t>
        </w:r>
        <w:r>
          <w:rPr>
            <w:rStyle w:val="charCitHyperlinkAbbrev"/>
          </w:rPr>
          <w:noBreakHyphen/>
          <w:t>20</w:t>
        </w:r>
      </w:hyperlink>
      <w:r>
        <w:t xml:space="preserve"> s 30</w:t>
      </w:r>
    </w:p>
    <w:p w:rsidR="00FA63F4" w:rsidRDefault="002E41F3" w:rsidP="00FA63F4">
      <w:pPr>
        <w:pStyle w:val="AmdtsEntryHd"/>
      </w:pPr>
      <w:r w:rsidRPr="004A03C1">
        <w:t>Competence of competent person supervising general diving work—Act, s 44</w:t>
      </w:r>
    </w:p>
    <w:p w:rsidR="00FA63F4" w:rsidRPr="0063509B" w:rsidRDefault="00FA63F4" w:rsidP="00FA63F4">
      <w:pPr>
        <w:pStyle w:val="AmdtsEntries"/>
      </w:pPr>
      <w:r>
        <w:t>s 174</w:t>
      </w:r>
      <w:r>
        <w:tab/>
        <w:t xml:space="preserve">am </w:t>
      </w:r>
      <w:hyperlink r:id="rId618" w:tooltip="Work Health and Safety Amendment Regulation 2014 (No 2)" w:history="1">
        <w:r>
          <w:rPr>
            <w:rStyle w:val="charCitHyperlinkAbbrev"/>
          </w:rPr>
          <w:t>SL2014</w:t>
        </w:r>
        <w:r>
          <w:rPr>
            <w:rStyle w:val="charCitHyperlinkAbbrev"/>
          </w:rPr>
          <w:noBreakHyphen/>
          <w:t>20</w:t>
        </w:r>
      </w:hyperlink>
      <w:r>
        <w:t xml:space="preserve"> s 31</w:t>
      </w:r>
    </w:p>
    <w:p w:rsidR="00FA63F4" w:rsidRDefault="002E41F3" w:rsidP="00FA63F4">
      <w:pPr>
        <w:pStyle w:val="AmdtsEntryHd"/>
      </w:pPr>
      <w:r w:rsidRPr="004A03C1">
        <w:t>Powered mobile plant—specific control measures</w:t>
      </w:r>
    </w:p>
    <w:p w:rsidR="00FA63F4" w:rsidRPr="0063509B" w:rsidRDefault="00FA63F4" w:rsidP="00FA63F4">
      <w:pPr>
        <w:pStyle w:val="AmdtsEntries"/>
      </w:pPr>
      <w:r>
        <w:t>s 215</w:t>
      </w:r>
      <w:r>
        <w:tab/>
        <w:t xml:space="preserve">am </w:t>
      </w:r>
      <w:hyperlink r:id="rId619" w:tooltip="Work Health and Safety Amendment Regulation 2014 (No 2)" w:history="1">
        <w:r>
          <w:rPr>
            <w:rStyle w:val="charCitHyperlinkAbbrev"/>
          </w:rPr>
          <w:t>SL2014</w:t>
        </w:r>
        <w:r>
          <w:rPr>
            <w:rStyle w:val="charCitHyperlinkAbbrev"/>
          </w:rPr>
          <w:noBreakHyphen/>
          <w:t>20</w:t>
        </w:r>
      </w:hyperlink>
      <w:r>
        <w:t xml:space="preserve"> s 32</w:t>
      </w:r>
    </w:p>
    <w:p w:rsidR="00FA63F4" w:rsidRDefault="002E41F3" w:rsidP="00FA63F4">
      <w:pPr>
        <w:pStyle w:val="AmdtsEntryHd"/>
      </w:pPr>
      <w:r w:rsidRPr="004A03C1">
        <w:lastRenderedPageBreak/>
        <w:t>Protective structures on earthmoving machinery</w:t>
      </w:r>
    </w:p>
    <w:p w:rsidR="00FA63F4" w:rsidRPr="0063509B" w:rsidRDefault="00FA63F4" w:rsidP="00FA63F4">
      <w:pPr>
        <w:pStyle w:val="AmdtsEntries"/>
      </w:pPr>
      <w:r>
        <w:t>s 217</w:t>
      </w:r>
      <w:r>
        <w:tab/>
        <w:t xml:space="preserve">om </w:t>
      </w:r>
      <w:hyperlink r:id="rId620" w:tooltip="Work Health and Safety Amendment Regulation 2014 (No 2)" w:history="1">
        <w:r>
          <w:rPr>
            <w:rStyle w:val="charCitHyperlinkAbbrev"/>
          </w:rPr>
          <w:t>SL2014</w:t>
        </w:r>
        <w:r>
          <w:rPr>
            <w:rStyle w:val="charCitHyperlinkAbbrev"/>
          </w:rPr>
          <w:noBreakHyphen/>
          <w:t>20</w:t>
        </w:r>
      </w:hyperlink>
      <w:r>
        <w:t xml:space="preserve"> s 33</w:t>
      </w:r>
    </w:p>
    <w:p w:rsidR="00FA63F4" w:rsidRDefault="003D576C" w:rsidP="00FA63F4">
      <w:pPr>
        <w:pStyle w:val="AmdtsEntryHd"/>
      </w:pPr>
      <w:r w:rsidRPr="004A03C1">
        <w:t>Major inspection of registered mobile cranes and tower cranes</w:t>
      </w:r>
    </w:p>
    <w:p w:rsidR="00FA63F4" w:rsidRPr="0063509B" w:rsidRDefault="00FA63F4" w:rsidP="00FA63F4">
      <w:pPr>
        <w:pStyle w:val="AmdtsEntries"/>
      </w:pPr>
      <w:r>
        <w:t>s 235</w:t>
      </w:r>
      <w:r>
        <w:tab/>
        <w:t xml:space="preserve">am </w:t>
      </w:r>
      <w:hyperlink r:id="rId621"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rsidR="00426F66" w:rsidRDefault="003D576C" w:rsidP="00426F66">
      <w:pPr>
        <w:pStyle w:val="AmdtsEntryHd"/>
      </w:pPr>
      <w:r w:rsidRPr="00EB7441">
        <w:t>Control measures for amusement devices and passenger ropeways</w:t>
      </w:r>
    </w:p>
    <w:p w:rsidR="00426F66" w:rsidRPr="0063509B" w:rsidRDefault="00426F66" w:rsidP="00426F66">
      <w:pPr>
        <w:pStyle w:val="AmdtsEntries"/>
      </w:pPr>
      <w:r>
        <w:t>sdiv 5.2.4.2 hdg</w:t>
      </w:r>
      <w:r>
        <w:tab/>
        <w:t xml:space="preserve">sub </w:t>
      </w:r>
      <w:hyperlink r:id="rId622" w:tooltip="Work Health and Safety Amendment Regulation 2014 (No 2)" w:history="1">
        <w:r>
          <w:rPr>
            <w:rStyle w:val="charCitHyperlinkAbbrev"/>
          </w:rPr>
          <w:t>SL2014</w:t>
        </w:r>
        <w:r>
          <w:rPr>
            <w:rStyle w:val="charCitHyperlinkAbbrev"/>
          </w:rPr>
          <w:noBreakHyphen/>
          <w:t>20</w:t>
        </w:r>
      </w:hyperlink>
      <w:r>
        <w:t xml:space="preserve"> s 37</w:t>
      </w:r>
    </w:p>
    <w:p w:rsidR="005B59F1" w:rsidRDefault="003D576C" w:rsidP="005B59F1">
      <w:pPr>
        <w:pStyle w:val="AmdtsEntryHd"/>
      </w:pPr>
      <w:r w:rsidRPr="00EB7441">
        <w:t>Operation of amusement devices and passenger ropeways</w:t>
      </w:r>
    </w:p>
    <w:p w:rsidR="005B59F1" w:rsidRPr="0063509B" w:rsidRDefault="005B59F1" w:rsidP="005B59F1">
      <w:pPr>
        <w:pStyle w:val="AmdtsEntries"/>
      </w:pPr>
      <w:r>
        <w:t>s 238</w:t>
      </w:r>
      <w:r>
        <w:tab/>
        <w:t xml:space="preserve">sub </w:t>
      </w:r>
      <w:hyperlink r:id="rId623"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Storage of amusement devices and passenger ropeways</w:t>
      </w:r>
    </w:p>
    <w:p w:rsidR="005B59F1" w:rsidRPr="0063509B" w:rsidRDefault="005B59F1" w:rsidP="005B59F1">
      <w:pPr>
        <w:pStyle w:val="AmdtsEntries"/>
      </w:pPr>
      <w:r>
        <w:t>s 239</w:t>
      </w:r>
      <w:r>
        <w:tab/>
        <w:t xml:space="preserve">sub </w:t>
      </w:r>
      <w:hyperlink r:id="rId624"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Maintenance, inspection and testing of amusement devices and passenger ropeways</w:t>
      </w:r>
    </w:p>
    <w:p w:rsidR="005B59F1" w:rsidRPr="0063509B" w:rsidRDefault="005B59F1" w:rsidP="005B59F1">
      <w:pPr>
        <w:pStyle w:val="AmdtsEntries"/>
      </w:pPr>
      <w:r>
        <w:t>s 240</w:t>
      </w:r>
      <w:r>
        <w:tab/>
        <w:t xml:space="preserve">sub </w:t>
      </w:r>
      <w:hyperlink r:id="rId625"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Annual inspection of amusement devices and passenger ropeways</w:t>
      </w:r>
    </w:p>
    <w:p w:rsidR="005B59F1" w:rsidRPr="0063509B" w:rsidRDefault="005B59F1" w:rsidP="005B59F1">
      <w:pPr>
        <w:pStyle w:val="AmdtsEntries"/>
      </w:pPr>
      <w:r>
        <w:t>s 241</w:t>
      </w:r>
      <w:r>
        <w:tab/>
        <w:t xml:space="preserve">sub </w:t>
      </w:r>
      <w:hyperlink r:id="rId626" w:tooltip="Work Health and Safety Amendment Regulation 2014 (No 2)" w:history="1">
        <w:r>
          <w:rPr>
            <w:rStyle w:val="charCitHyperlinkAbbrev"/>
          </w:rPr>
          <w:t>SL2014</w:t>
        </w:r>
        <w:r>
          <w:rPr>
            <w:rStyle w:val="charCitHyperlinkAbbrev"/>
          </w:rPr>
          <w:noBreakHyphen/>
          <w:t>20</w:t>
        </w:r>
      </w:hyperlink>
      <w:r>
        <w:t xml:space="preserve"> s 38</w:t>
      </w:r>
    </w:p>
    <w:p w:rsidR="001F7099" w:rsidRDefault="003D576C" w:rsidP="001F7099">
      <w:pPr>
        <w:pStyle w:val="AmdtsEntryHd"/>
      </w:pPr>
      <w:r w:rsidRPr="004A03C1">
        <w:t>Altered plant designs to be registered—Act, s 42</w:t>
      </w:r>
    </w:p>
    <w:p w:rsidR="001F7099" w:rsidRPr="0063509B" w:rsidRDefault="001F7099" w:rsidP="001F7099">
      <w:pPr>
        <w:pStyle w:val="AmdtsEntries"/>
      </w:pPr>
      <w:r>
        <w:t>s 244</w:t>
      </w:r>
      <w:r>
        <w:tab/>
        <w:t xml:space="preserve">am </w:t>
      </w:r>
      <w:hyperlink r:id="rId627" w:tooltip="Work Health and Safety Amendment Regulation 2014 (No 2)" w:history="1">
        <w:r>
          <w:rPr>
            <w:rStyle w:val="charCitHyperlinkAbbrev"/>
          </w:rPr>
          <w:t>SL2014</w:t>
        </w:r>
        <w:r>
          <w:rPr>
            <w:rStyle w:val="charCitHyperlinkAbbrev"/>
          </w:rPr>
          <w:noBreakHyphen/>
          <w:t>20</w:t>
        </w:r>
      </w:hyperlink>
      <w:r>
        <w:t xml:space="preserve"> s 39</w:t>
      </w:r>
    </w:p>
    <w:p w:rsidR="001F7099" w:rsidRDefault="003D576C" w:rsidP="001F7099">
      <w:pPr>
        <w:pStyle w:val="AmdtsEntryHd"/>
      </w:pPr>
      <w:r w:rsidRPr="004A03C1">
        <w:t>Who can be the design verifier</w:t>
      </w:r>
    </w:p>
    <w:p w:rsidR="001F7099" w:rsidRPr="0063509B" w:rsidRDefault="001F7099" w:rsidP="001F7099">
      <w:pPr>
        <w:pStyle w:val="AmdtsEntries"/>
      </w:pPr>
      <w:r>
        <w:t>s 252</w:t>
      </w:r>
      <w:r>
        <w:tab/>
        <w:t xml:space="preserve">am </w:t>
      </w:r>
      <w:hyperlink r:id="rId628" w:tooltip="Work Health and Safety Amendment Regulation 2014 (No 2)" w:history="1">
        <w:r>
          <w:rPr>
            <w:rStyle w:val="charCitHyperlinkAbbrev"/>
          </w:rPr>
          <w:t>SL2014</w:t>
        </w:r>
        <w:r>
          <w:rPr>
            <w:rStyle w:val="charCitHyperlinkAbbrev"/>
          </w:rPr>
          <w:noBreakHyphen/>
          <w:t>20</w:t>
        </w:r>
      </w:hyperlink>
      <w:r>
        <w:t xml:space="preserve"> s 40</w:t>
      </w:r>
    </w:p>
    <w:p w:rsidR="001F7099" w:rsidRDefault="003D576C" w:rsidP="001F7099">
      <w:pPr>
        <w:pStyle w:val="AmdtsEntryHd"/>
      </w:pPr>
      <w:r w:rsidRPr="004A03C1">
        <w:t>Application for registration</w:t>
      </w:r>
    </w:p>
    <w:p w:rsidR="001F7099" w:rsidRPr="0063509B" w:rsidRDefault="001F7099" w:rsidP="001F7099">
      <w:pPr>
        <w:pStyle w:val="AmdtsEntries"/>
      </w:pPr>
      <w:r>
        <w:t>s 266</w:t>
      </w:r>
      <w:r>
        <w:tab/>
        <w:t xml:space="preserve">am </w:t>
      </w:r>
      <w:hyperlink r:id="rId629" w:tooltip="Work Health and Safety Amendment Regulation 2014 (No 2)" w:history="1">
        <w:r>
          <w:rPr>
            <w:rStyle w:val="charCitHyperlinkAbbrev"/>
          </w:rPr>
          <w:t>SL2014</w:t>
        </w:r>
        <w:r>
          <w:rPr>
            <w:rStyle w:val="charCitHyperlinkAbbrev"/>
          </w:rPr>
          <w:noBreakHyphen/>
          <w:t>20</w:t>
        </w:r>
      </w:hyperlink>
      <w:r>
        <w:t xml:space="preserve"> s 41, s 42</w:t>
      </w:r>
    </w:p>
    <w:p w:rsidR="005306D9" w:rsidRDefault="003D576C" w:rsidP="005306D9">
      <w:pPr>
        <w:pStyle w:val="AmdtsEntryHd"/>
      </w:pPr>
      <w:r w:rsidRPr="004A03C1">
        <w:t>Decision on application</w:t>
      </w:r>
    </w:p>
    <w:p w:rsidR="005306D9" w:rsidRDefault="005306D9" w:rsidP="005306D9">
      <w:pPr>
        <w:pStyle w:val="AmdtsEntries"/>
      </w:pPr>
      <w:r>
        <w:t>s 269</w:t>
      </w:r>
      <w:r>
        <w:tab/>
        <w:t xml:space="preserve">am </w:t>
      </w:r>
      <w:hyperlink r:id="rId630" w:tooltip="Work Health and Safety Amendment Regulation 2014 (No 2)" w:history="1">
        <w:r>
          <w:rPr>
            <w:rStyle w:val="charCitHyperlinkAbbrev"/>
          </w:rPr>
          <w:t>SL2014</w:t>
        </w:r>
        <w:r>
          <w:rPr>
            <w:rStyle w:val="charCitHyperlinkAbbrev"/>
          </w:rPr>
          <w:noBreakHyphen/>
          <w:t>20</w:t>
        </w:r>
      </w:hyperlink>
      <w:r>
        <w:t xml:space="preserve"> s 43</w:t>
      </w:r>
    </w:p>
    <w:p w:rsidR="008862A8" w:rsidRDefault="008862A8" w:rsidP="008862A8">
      <w:pPr>
        <w:pStyle w:val="AmdtsEntryHd"/>
      </w:pPr>
      <w:r>
        <w:t>Replacement registration document</w:t>
      </w:r>
    </w:p>
    <w:p w:rsidR="008862A8" w:rsidRPr="0063509B" w:rsidRDefault="008862A8" w:rsidP="005306D9">
      <w:pPr>
        <w:pStyle w:val="AmdtsEntries"/>
      </w:pPr>
      <w:r>
        <w:t>s 288</w:t>
      </w:r>
      <w:r>
        <w:tab/>
        <w:t xml:space="preserve">am </w:t>
      </w:r>
      <w:hyperlink r:id="rId631" w:tooltip="Work Health and Safety Amendment Regulation 2016 (No 1)" w:history="1">
        <w:r>
          <w:rPr>
            <w:rStyle w:val="charCitHyperlinkAbbrev"/>
          </w:rPr>
          <w:t>SL2016</w:t>
        </w:r>
        <w:r>
          <w:rPr>
            <w:rStyle w:val="charCitHyperlinkAbbrev"/>
          </w:rPr>
          <w:noBreakHyphen/>
          <w:t>29</w:t>
        </w:r>
      </w:hyperlink>
      <w:r>
        <w:t xml:space="preserve"> s 8</w:t>
      </w:r>
    </w:p>
    <w:p w:rsidR="005306D9" w:rsidRDefault="003D576C" w:rsidP="005306D9">
      <w:pPr>
        <w:pStyle w:val="AmdtsEntryHd"/>
      </w:pPr>
      <w:r w:rsidRPr="00EB7441">
        <w:t>Cancellation of registration</w:t>
      </w:r>
    </w:p>
    <w:p w:rsidR="005306D9" w:rsidRPr="0063509B" w:rsidRDefault="005306D9" w:rsidP="005306D9">
      <w:pPr>
        <w:pStyle w:val="AmdtsEntries"/>
      </w:pPr>
      <w:r>
        <w:t>div 5.3.6 hdg</w:t>
      </w:r>
      <w:r>
        <w:tab/>
        <w:t xml:space="preserve">ins </w:t>
      </w:r>
      <w:hyperlink r:id="rId632"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Application—div 5.3.6</w:t>
      </w:r>
    </w:p>
    <w:p w:rsidR="005306D9" w:rsidRPr="0063509B" w:rsidRDefault="005306D9" w:rsidP="005306D9">
      <w:pPr>
        <w:pStyle w:val="AmdtsEntries"/>
      </w:pPr>
      <w:r>
        <w:t>s 288A</w:t>
      </w:r>
      <w:r>
        <w:tab/>
        <w:t xml:space="preserve">ins </w:t>
      </w:r>
      <w:hyperlink r:id="rId633"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Regulator may cancel registration</w:t>
      </w:r>
    </w:p>
    <w:p w:rsidR="005306D9" w:rsidRPr="0063509B" w:rsidRDefault="005306D9" w:rsidP="005306D9">
      <w:pPr>
        <w:pStyle w:val="AmdtsEntries"/>
      </w:pPr>
      <w:r>
        <w:t>s 288B</w:t>
      </w:r>
      <w:r>
        <w:tab/>
        <w:t xml:space="preserve">ins </w:t>
      </w:r>
      <w:hyperlink r:id="rId634"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Cancellation process</w:t>
      </w:r>
    </w:p>
    <w:p w:rsidR="005306D9" w:rsidRPr="0063509B" w:rsidRDefault="005306D9" w:rsidP="005306D9">
      <w:pPr>
        <w:pStyle w:val="AmdtsEntries"/>
      </w:pPr>
      <w:r>
        <w:t>s 288C</w:t>
      </w:r>
      <w:r>
        <w:tab/>
        <w:t xml:space="preserve">ins </w:t>
      </w:r>
      <w:hyperlink r:id="rId635"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Registration holder to return registration document</w:t>
      </w:r>
    </w:p>
    <w:p w:rsidR="005306D9" w:rsidRDefault="005306D9" w:rsidP="005306D9">
      <w:pPr>
        <w:pStyle w:val="AmdtsEntries"/>
      </w:pPr>
      <w:r>
        <w:t>s 288D</w:t>
      </w:r>
      <w:r>
        <w:tab/>
        <w:t xml:space="preserve">ins </w:t>
      </w:r>
      <w:hyperlink r:id="rId636" w:tooltip="Work Health and Safety Amendment Regulation 2014 (No 2)" w:history="1">
        <w:r>
          <w:rPr>
            <w:rStyle w:val="charCitHyperlinkAbbrev"/>
          </w:rPr>
          <w:t>SL2014</w:t>
        </w:r>
        <w:r>
          <w:rPr>
            <w:rStyle w:val="charCitHyperlinkAbbrev"/>
          </w:rPr>
          <w:noBreakHyphen/>
          <w:t>20</w:t>
        </w:r>
      </w:hyperlink>
      <w:r>
        <w:t xml:space="preserve"> s 44</w:t>
      </w:r>
    </w:p>
    <w:p w:rsidR="00844012" w:rsidRDefault="00844012" w:rsidP="00844012">
      <w:pPr>
        <w:pStyle w:val="AmdtsEntryHd"/>
      </w:pPr>
      <w:r w:rsidRPr="004A03C1">
        <w:t xml:space="preserve">Meaning of </w:t>
      </w:r>
      <w:r w:rsidRPr="003910CE">
        <w:rPr>
          <w:rStyle w:val="charItals"/>
        </w:rPr>
        <w:t>high risk construction work</w:t>
      </w:r>
      <w:r w:rsidRPr="004A03C1">
        <w:t>—ch 6</w:t>
      </w:r>
    </w:p>
    <w:p w:rsidR="00844012" w:rsidRDefault="00844012" w:rsidP="00844012">
      <w:pPr>
        <w:pStyle w:val="AmdtsEntries"/>
      </w:pPr>
      <w:r>
        <w:t>s 291</w:t>
      </w:r>
      <w:r>
        <w:tab/>
        <w:t xml:space="preserve">am </w:t>
      </w:r>
      <w:hyperlink r:id="rId637"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38"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rsidR="00844012" w:rsidRDefault="00844012" w:rsidP="00844012">
      <w:pPr>
        <w:pStyle w:val="AmdtsEntryHd"/>
      </w:pPr>
      <w:r w:rsidRPr="00397F3D">
        <w:lastRenderedPageBreak/>
        <w:t xml:space="preserve">Meaning of </w:t>
      </w:r>
      <w:r w:rsidRPr="00397F3D">
        <w:rPr>
          <w:rStyle w:val="charItals"/>
        </w:rPr>
        <w:t>construction project</w:t>
      </w:r>
      <w:r w:rsidRPr="00397F3D">
        <w:t>—ch 6</w:t>
      </w:r>
    </w:p>
    <w:p w:rsidR="00844012" w:rsidRDefault="00A84D36" w:rsidP="00844012">
      <w:pPr>
        <w:pStyle w:val="AmdtsEntries"/>
      </w:pPr>
      <w:r>
        <w:t xml:space="preserve">s </w:t>
      </w:r>
      <w:r w:rsidR="00844012">
        <w:t>292</w:t>
      </w:r>
      <w:r w:rsidR="00844012">
        <w:tab/>
        <w:t xml:space="preserve">sub </w:t>
      </w:r>
      <w:hyperlink r:id="rId639"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rsidR="00456BD7" w:rsidRPr="00844012" w:rsidRDefault="00456BD7" w:rsidP="00844012">
      <w:pPr>
        <w:pStyle w:val="AmdtsEntries"/>
      </w:pPr>
      <w:r>
        <w:tab/>
        <w:t xml:space="preserve">am </w:t>
      </w:r>
      <w:hyperlink r:id="rId640" w:tooltip="Dangerous Substances (Loose-fill Asbestos Eradication) Legislation Amendment Act 2015" w:history="1">
        <w:r w:rsidRPr="005E5DE5">
          <w:rPr>
            <w:rStyle w:val="charCitHyperlinkAbbrev"/>
          </w:rPr>
          <w:t>A2015–6</w:t>
        </w:r>
      </w:hyperlink>
      <w:r>
        <w:t xml:space="preserve"> amdt 1.20</w:t>
      </w:r>
    </w:p>
    <w:p w:rsidR="005306D9" w:rsidRDefault="0018010E" w:rsidP="005306D9">
      <w:pPr>
        <w:pStyle w:val="AmdtsEntryHd"/>
      </w:pPr>
      <w:r w:rsidRPr="00EB7441">
        <w:t>Recognition of general construction induction training cards issued in other jurisdictions</w:t>
      </w:r>
    </w:p>
    <w:p w:rsidR="005306D9" w:rsidRDefault="005306D9" w:rsidP="005306D9">
      <w:pPr>
        <w:pStyle w:val="AmdtsEntries"/>
      </w:pPr>
      <w:r>
        <w:t>s 318</w:t>
      </w:r>
      <w:r>
        <w:tab/>
        <w:t xml:space="preserve">sub </w:t>
      </w:r>
      <w:hyperlink r:id="rId641" w:tooltip="Work Health and Safety Amendment Regulation 2014 (No 2)" w:history="1">
        <w:r>
          <w:rPr>
            <w:rStyle w:val="charCitHyperlinkAbbrev"/>
          </w:rPr>
          <w:t>SL2014</w:t>
        </w:r>
        <w:r>
          <w:rPr>
            <w:rStyle w:val="charCitHyperlinkAbbrev"/>
          </w:rPr>
          <w:noBreakHyphen/>
          <w:t>20</w:t>
        </w:r>
      </w:hyperlink>
      <w:r>
        <w:t xml:space="preserve"> s 45</w:t>
      </w:r>
    </w:p>
    <w:p w:rsidR="003B5410" w:rsidRDefault="00421089" w:rsidP="00421089">
      <w:pPr>
        <w:pStyle w:val="AmdtsEntryHd"/>
      </w:pPr>
      <w:r w:rsidRPr="008E3922">
        <w:t>Hazardous chemicals</w:t>
      </w:r>
    </w:p>
    <w:p w:rsidR="003B5410" w:rsidRPr="00485319" w:rsidRDefault="003B5410" w:rsidP="005306D9">
      <w:pPr>
        <w:pStyle w:val="AmdtsEntries"/>
      </w:pPr>
      <w:r>
        <w:t>ch 7 hdg</w:t>
      </w:r>
      <w:r>
        <w:tab/>
        <w:t xml:space="preserve">ins </w:t>
      </w:r>
      <w:hyperlink r:id="rId642"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Hazardous chemicals</w:t>
      </w:r>
    </w:p>
    <w:p w:rsidR="003B5410" w:rsidRPr="00485319" w:rsidRDefault="003B5410" w:rsidP="005306D9">
      <w:pPr>
        <w:pStyle w:val="AmdtsEntries"/>
      </w:pPr>
      <w:r>
        <w:t>pt 7.1 hdg</w:t>
      </w:r>
      <w:r>
        <w:tab/>
        <w:t xml:space="preserve">ins </w:t>
      </w:r>
      <w:hyperlink r:id="rId643" w:tooltip="Work Health and Safety Amendment Regulation 2018 (No 1)" w:history="1">
        <w:r w:rsidRPr="00964810">
          <w:rPr>
            <w:rStyle w:val="charCitHyperlinkAbbrev"/>
          </w:rPr>
          <w:t>SL2018-2</w:t>
        </w:r>
      </w:hyperlink>
      <w:r w:rsidR="00485319">
        <w:t xml:space="preserve"> s 6</w:t>
      </w:r>
    </w:p>
    <w:p w:rsidR="003B5410" w:rsidRPr="003B5410" w:rsidRDefault="00421089" w:rsidP="00421089">
      <w:pPr>
        <w:pStyle w:val="AmdtsEntryHd"/>
      </w:pPr>
      <w:r w:rsidRPr="008E3922">
        <w:t>Application—pt 7.1</w:t>
      </w:r>
    </w:p>
    <w:p w:rsidR="003B5410" w:rsidRPr="00485319" w:rsidRDefault="00E621A0" w:rsidP="005306D9">
      <w:pPr>
        <w:pStyle w:val="AmdtsEntries"/>
      </w:pPr>
      <w:r>
        <w:t>div 7.1.1</w:t>
      </w:r>
      <w:r w:rsidR="0031554D">
        <w:t xml:space="preserve"> hdg</w:t>
      </w:r>
      <w:r>
        <w:tab/>
        <w:t xml:space="preserve">ins </w:t>
      </w:r>
      <w:hyperlink r:id="rId644"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Application—pt 7.1</w:t>
      </w:r>
    </w:p>
    <w:p w:rsidR="00E621A0" w:rsidRDefault="00E621A0" w:rsidP="005306D9">
      <w:pPr>
        <w:pStyle w:val="AmdtsEntries"/>
      </w:pPr>
      <w:r>
        <w:t>s 328</w:t>
      </w:r>
      <w:r>
        <w:tab/>
        <w:t xml:space="preserve">ins </w:t>
      </w:r>
      <w:hyperlink r:id="rId645" w:tooltip="Work Health and Safety Amendment Regulation 2018 (No 1)" w:history="1">
        <w:r w:rsidRPr="00964810">
          <w:rPr>
            <w:rStyle w:val="charCitHyperlinkAbbrev"/>
          </w:rPr>
          <w:t>SL2018-2</w:t>
        </w:r>
      </w:hyperlink>
      <w:r>
        <w:t xml:space="preserve"> </w:t>
      </w:r>
      <w:r w:rsidR="00485319">
        <w:t>s 6</w:t>
      </w:r>
    </w:p>
    <w:p w:rsidR="00E621A0" w:rsidRDefault="00421089" w:rsidP="00421089">
      <w:pPr>
        <w:pStyle w:val="AmdtsEntryHd"/>
      </w:pPr>
      <w:r w:rsidRPr="008E3922">
        <w:t>Obligations relating to safety data sheets and other matters</w:t>
      </w:r>
    </w:p>
    <w:p w:rsidR="00E621A0" w:rsidRPr="00485319" w:rsidRDefault="00E621A0" w:rsidP="005306D9">
      <w:pPr>
        <w:pStyle w:val="AmdtsEntries"/>
      </w:pPr>
      <w:r>
        <w:t>div 7.1.2 hdg</w:t>
      </w:r>
      <w:r>
        <w:tab/>
        <w:t xml:space="preserve">ins </w:t>
      </w:r>
      <w:hyperlink r:id="rId646" w:tooltip="Work Health and Safety Amendment Regulation 2018 (No 1)" w:history="1">
        <w:r w:rsidRPr="00964810">
          <w:rPr>
            <w:rStyle w:val="charCitHyperlinkAbbrev"/>
          </w:rPr>
          <w:t>SL2018-2</w:t>
        </w:r>
      </w:hyperlink>
      <w:r w:rsidR="00485319">
        <w:t xml:space="preserve"> s 6</w:t>
      </w:r>
    </w:p>
    <w:p w:rsidR="00E621A0" w:rsidRDefault="00421089" w:rsidP="00421089">
      <w:pPr>
        <w:pStyle w:val="AmdtsEntryHd"/>
      </w:pPr>
      <w:r w:rsidRPr="008E3922">
        <w:t>Obligations of manufacturers and importers</w:t>
      </w:r>
    </w:p>
    <w:p w:rsidR="00E621A0" w:rsidRPr="00485319" w:rsidRDefault="0031554D" w:rsidP="005306D9">
      <w:pPr>
        <w:pStyle w:val="AmdtsEntries"/>
      </w:pPr>
      <w:r>
        <w:t>s</w:t>
      </w:r>
      <w:r w:rsidR="00E621A0">
        <w:t>div 7.1.2.1 hdg</w:t>
      </w:r>
      <w:r w:rsidR="00E621A0">
        <w:tab/>
        <w:t xml:space="preserve">ins </w:t>
      </w:r>
      <w:hyperlink r:id="rId647" w:tooltip="Work Health and Safety Amendment Regulation 2018 (No 1)" w:history="1">
        <w:r w:rsidR="00E621A0" w:rsidRPr="00964810">
          <w:rPr>
            <w:rStyle w:val="charCitHyperlinkAbbrev"/>
          </w:rPr>
          <w:t>SL2018-2</w:t>
        </w:r>
      </w:hyperlink>
      <w:r w:rsidR="00485319">
        <w:t xml:space="preserve"> s 6</w:t>
      </w:r>
    </w:p>
    <w:p w:rsidR="006314FF" w:rsidRDefault="006314FF" w:rsidP="006314FF">
      <w:pPr>
        <w:pStyle w:val="AmdtsEntryHd"/>
      </w:pPr>
      <w:r w:rsidRPr="008E3922">
        <w:t>Classification of hazardous chemicals</w:t>
      </w:r>
    </w:p>
    <w:p w:rsidR="006314FF" w:rsidRDefault="006314FF" w:rsidP="006314FF">
      <w:pPr>
        <w:pStyle w:val="AmdtsEntries"/>
      </w:pPr>
      <w:r>
        <w:t>s 329</w:t>
      </w:r>
      <w:r>
        <w:tab/>
        <w:t xml:space="preserve">ins </w:t>
      </w:r>
      <w:hyperlink r:id="rId648"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Manufacturer or importer to prepare and provide safety data sheets</w:t>
      </w:r>
    </w:p>
    <w:p w:rsidR="006314FF" w:rsidRDefault="006314FF" w:rsidP="006314FF">
      <w:pPr>
        <w:pStyle w:val="AmdtsEntries"/>
      </w:pPr>
      <w:r>
        <w:t>s 330</w:t>
      </w:r>
      <w:r>
        <w:tab/>
        <w:t xml:space="preserve">ins </w:t>
      </w:r>
      <w:hyperlink r:id="rId649"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rsidDel="00FD1F0B">
        <w:t>Safety data sheets—research chemical, waste product or sample for analysis</w:t>
      </w:r>
    </w:p>
    <w:p w:rsidR="006314FF" w:rsidRDefault="006314FF" w:rsidP="006314FF">
      <w:pPr>
        <w:pStyle w:val="AmdtsEntries"/>
      </w:pPr>
      <w:r>
        <w:t>s 331</w:t>
      </w:r>
      <w:r>
        <w:tab/>
        <w:t xml:space="preserve">ins </w:t>
      </w:r>
      <w:hyperlink r:id="rId650"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registered medical practitioner</w:t>
      </w:r>
    </w:p>
    <w:p w:rsidR="006314FF" w:rsidRDefault="006314FF" w:rsidP="006314FF">
      <w:pPr>
        <w:pStyle w:val="AmdtsEntries"/>
      </w:pPr>
      <w:r>
        <w:t>s 332</w:t>
      </w:r>
      <w:r>
        <w:tab/>
        <w:t xml:space="preserve">ins </w:t>
      </w:r>
      <w:hyperlink r:id="rId651"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emergency service worker</w:t>
      </w:r>
    </w:p>
    <w:p w:rsidR="006314FF" w:rsidRDefault="006314FF" w:rsidP="006314FF">
      <w:pPr>
        <w:pStyle w:val="AmdtsEntries"/>
      </w:pPr>
      <w:r>
        <w:t>s 333</w:t>
      </w:r>
      <w:r>
        <w:tab/>
        <w:t xml:space="preserve">ins </w:t>
      </w:r>
      <w:hyperlink r:id="rId652" w:tooltip="Work Health and Safety Amendment Regulation 2018 (No 1)" w:history="1">
        <w:r w:rsidRPr="00964810">
          <w:rPr>
            <w:rStyle w:val="charCitHyperlinkAbbrev"/>
          </w:rPr>
          <w:t>SL2018-2</w:t>
        </w:r>
      </w:hyperlink>
      <w:r>
        <w:t xml:space="preserve"> s 6</w:t>
      </w:r>
    </w:p>
    <w:p w:rsidR="006314FF" w:rsidRDefault="00120262" w:rsidP="006314FF">
      <w:pPr>
        <w:pStyle w:val="AmdtsEntryHd"/>
      </w:pPr>
      <w:r w:rsidRPr="008E3922">
        <w:t>Packing hazardous chemicals</w:t>
      </w:r>
    </w:p>
    <w:p w:rsidR="006314FF" w:rsidRDefault="00120262" w:rsidP="006314FF">
      <w:pPr>
        <w:pStyle w:val="AmdtsEntries"/>
      </w:pPr>
      <w:r>
        <w:t>s 334</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Labelling hazardous chemicals</w:t>
      </w:r>
    </w:p>
    <w:p w:rsidR="006314FF" w:rsidRDefault="00120262" w:rsidP="006314FF">
      <w:pPr>
        <w:pStyle w:val="AmdtsEntries"/>
      </w:pPr>
      <w:r>
        <w:t>s 335</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Obligations of suppliers</w:t>
      </w:r>
    </w:p>
    <w:p w:rsidR="006314FF" w:rsidRDefault="001B657F" w:rsidP="006314FF">
      <w:pPr>
        <w:pStyle w:val="AmdtsEntries"/>
      </w:pPr>
      <w:r>
        <w:t>s</w:t>
      </w:r>
      <w:r w:rsidR="00120262">
        <w:t>div 7.1.2.2 hdg</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Restriction on age of person who can supply hazardous chemicals</w:t>
      </w:r>
    </w:p>
    <w:p w:rsidR="006314FF" w:rsidRDefault="00120262" w:rsidP="006314FF">
      <w:pPr>
        <w:pStyle w:val="AmdtsEntries"/>
      </w:pPr>
      <w:r>
        <w:t>s 336</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lastRenderedPageBreak/>
        <w:t>Retailer or supplier packing hazardous chemicals</w:t>
      </w:r>
    </w:p>
    <w:p w:rsidR="006314FF" w:rsidRDefault="00120262" w:rsidP="006314FF">
      <w:pPr>
        <w:pStyle w:val="AmdtsEntries"/>
      </w:pPr>
      <w:r>
        <w:t>s 337</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labelling hazardous chemicals</w:t>
      </w:r>
    </w:p>
    <w:p w:rsidR="006314FF" w:rsidRDefault="00120262" w:rsidP="006314FF">
      <w:pPr>
        <w:pStyle w:val="AmdtsEntries"/>
      </w:pPr>
      <w:r>
        <w:t>s 338</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to provide safety data sheets</w:t>
      </w:r>
    </w:p>
    <w:p w:rsidR="006314FF" w:rsidRDefault="00120262" w:rsidP="006314FF">
      <w:pPr>
        <w:pStyle w:val="AmdtsEntries"/>
      </w:pPr>
      <w:r>
        <w:t>s 339</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Supply of prohibited and restricted carcinogens</w:t>
      </w:r>
    </w:p>
    <w:p w:rsidR="006314FF" w:rsidRDefault="00120262" w:rsidP="006314FF">
      <w:pPr>
        <w:pStyle w:val="AmdtsEntries"/>
      </w:pPr>
      <w:r>
        <w:t>s 340</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Obligations of persons conducting businesses or undertakings</w:t>
      </w:r>
    </w:p>
    <w:p w:rsidR="006314FF" w:rsidRDefault="001B657F" w:rsidP="006314FF">
      <w:pPr>
        <w:pStyle w:val="AmdtsEntries"/>
      </w:pPr>
      <w:r>
        <w:t>s</w:t>
      </w:r>
      <w:r w:rsidR="007B723C">
        <w:t>div 7.1.2.3 hdg</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chemicals—general requirement</w:t>
      </w:r>
    </w:p>
    <w:p w:rsidR="006314FF" w:rsidRDefault="007B723C" w:rsidP="006314FF">
      <w:pPr>
        <w:pStyle w:val="AmdtsEntries"/>
      </w:pPr>
      <w:r>
        <w:t>s 341</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chemicals—containers</w:t>
      </w:r>
    </w:p>
    <w:p w:rsidR="006314FF" w:rsidRDefault="007B723C" w:rsidP="006314FF">
      <w:pPr>
        <w:pStyle w:val="AmdtsEntries"/>
      </w:pPr>
      <w:r>
        <w:t>s 342</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chemicals—pipe work</w:t>
      </w:r>
    </w:p>
    <w:p w:rsidR="006314FF" w:rsidRDefault="007B723C" w:rsidP="006314FF">
      <w:pPr>
        <w:pStyle w:val="AmdtsEntries"/>
      </w:pPr>
      <w:r>
        <w:t>s 343</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Person conducting business or undertaking to obtain and give access to safety data sheets</w:t>
      </w:r>
    </w:p>
    <w:p w:rsidR="006314FF" w:rsidRDefault="007B723C" w:rsidP="006314FF">
      <w:pPr>
        <w:pStyle w:val="AmdtsEntries"/>
      </w:pPr>
      <w:r>
        <w:t>s 344</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Changes to safety data sheets</w:t>
      </w:r>
    </w:p>
    <w:p w:rsidR="006314FF" w:rsidRDefault="007B723C" w:rsidP="006314FF">
      <w:pPr>
        <w:pStyle w:val="AmdtsEntries"/>
      </w:pPr>
      <w:r>
        <w:t>s 345</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Register and manifest of hazardous chemicals</w:t>
      </w:r>
    </w:p>
    <w:p w:rsidR="006314FF" w:rsidRDefault="00CE2014" w:rsidP="006314FF">
      <w:pPr>
        <w:pStyle w:val="AmdtsEntries"/>
      </w:pPr>
      <w:r>
        <w:t>div 7.1.3 hdg</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Hazardous chemicals register</w:t>
      </w:r>
    </w:p>
    <w:p w:rsidR="006314FF" w:rsidRDefault="006314FF" w:rsidP="006314FF">
      <w:pPr>
        <w:pStyle w:val="AmdtsEntries"/>
      </w:pPr>
      <w:r>
        <w:t>s</w:t>
      </w:r>
      <w:r w:rsidR="00CE2014">
        <w:t>div 7.1.3.1 hdg</w:t>
      </w:r>
      <w:r>
        <w:tab/>
        <w:t xml:space="preserve">ins </w:t>
      </w:r>
      <w:hyperlink r:id="rId668" w:tooltip="Work Health and Safety Amendment Regulation 2018 (No 1)" w:history="1">
        <w:r w:rsidRPr="00964810">
          <w:rPr>
            <w:rStyle w:val="charCitHyperlinkAbbrev"/>
          </w:rPr>
          <w:t>SL2018-2</w:t>
        </w:r>
      </w:hyperlink>
      <w:r>
        <w:t xml:space="preserve"> s 6</w:t>
      </w:r>
    </w:p>
    <w:p w:rsidR="006314FF" w:rsidRDefault="00CE2014" w:rsidP="006314FF">
      <w:pPr>
        <w:pStyle w:val="AmdtsEntryHd"/>
      </w:pPr>
      <w:r w:rsidRPr="008E3922">
        <w:t>Hazardous chemicals register</w:t>
      </w:r>
    </w:p>
    <w:p w:rsidR="006314FF" w:rsidRDefault="00CE2014" w:rsidP="006314FF">
      <w:pPr>
        <w:pStyle w:val="AmdtsEntries"/>
      </w:pPr>
      <w:r>
        <w:t>s 346</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Manifest of Schedule 11 hazardous chemicals</w:t>
      </w:r>
    </w:p>
    <w:p w:rsidR="006314FF" w:rsidRDefault="001B657F" w:rsidP="006314FF">
      <w:pPr>
        <w:pStyle w:val="AmdtsEntries"/>
      </w:pPr>
      <w:r>
        <w:t>s</w:t>
      </w:r>
      <w:r w:rsidR="00CE2014">
        <w:t>div 7.1.3.2 hdg</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Manifest of hazardous chemicals</w:t>
      </w:r>
    </w:p>
    <w:p w:rsidR="006314FF" w:rsidRDefault="004C29CB" w:rsidP="006314FF">
      <w:pPr>
        <w:pStyle w:val="AmdtsEntries"/>
      </w:pPr>
      <w:r>
        <w:t>s 347</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Regulator must be notified if manifest quantities to be exceeded</w:t>
      </w:r>
    </w:p>
    <w:p w:rsidR="006314FF" w:rsidRDefault="004C29CB" w:rsidP="006314FF">
      <w:pPr>
        <w:pStyle w:val="AmdtsEntries"/>
      </w:pPr>
      <w:r>
        <w:t>s 348</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Placards</w:t>
      </w:r>
    </w:p>
    <w:p w:rsidR="006314FF" w:rsidRDefault="004C29CB" w:rsidP="006314FF">
      <w:pPr>
        <w:pStyle w:val="AmdtsEntries"/>
      </w:pPr>
      <w:r>
        <w:t>div 7.1.4 hdg</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Outer warning placards—requirement to display</w:t>
      </w:r>
    </w:p>
    <w:p w:rsidR="006314FF" w:rsidRDefault="004C29CB" w:rsidP="006314FF">
      <w:pPr>
        <w:pStyle w:val="AmdtsEntries"/>
      </w:pPr>
      <w:r>
        <w:t>s 349</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lastRenderedPageBreak/>
        <w:t>Placard—requirement to display</w:t>
      </w:r>
    </w:p>
    <w:p w:rsidR="006314FF" w:rsidRDefault="004C29CB" w:rsidP="006314FF">
      <w:pPr>
        <w:pStyle w:val="AmdtsEntries"/>
      </w:pPr>
      <w:r>
        <w:t>s 350</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Control of risk—obligations of persons conducting businesses or undertakings</w:t>
      </w:r>
    </w:p>
    <w:p w:rsidR="006314FF" w:rsidRDefault="004C29CB" w:rsidP="006314FF">
      <w:pPr>
        <w:pStyle w:val="AmdtsEntries"/>
      </w:pPr>
      <w:r>
        <w:t>div 7.1.5 hdg</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General obligations relating to management of risk</w:t>
      </w:r>
    </w:p>
    <w:p w:rsidR="006314FF" w:rsidRDefault="001B657F" w:rsidP="006314FF">
      <w:pPr>
        <w:pStyle w:val="AmdtsEntries"/>
      </w:pPr>
      <w:r>
        <w:t>s</w:t>
      </w:r>
      <w:r w:rsidR="004C29CB">
        <w:t>div 7.1.5.1 hdg</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Management of risks to health or safety—Act, s 19</w:t>
      </w:r>
    </w:p>
    <w:p w:rsidR="006314FF" w:rsidRDefault="00EA4A20" w:rsidP="006314FF">
      <w:pPr>
        <w:pStyle w:val="AmdtsEntries"/>
      </w:pPr>
      <w:r>
        <w:t>s 351</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Review of control measures</w:t>
      </w:r>
    </w:p>
    <w:p w:rsidR="006314FF" w:rsidRDefault="00EA4A20" w:rsidP="006314FF">
      <w:pPr>
        <w:pStyle w:val="AmdtsEntries"/>
      </w:pPr>
      <w:r>
        <w:t>s 352</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Safety signs</w:t>
      </w:r>
    </w:p>
    <w:p w:rsidR="006314FF" w:rsidRDefault="00EA4A20" w:rsidP="006314FF">
      <w:pPr>
        <w:pStyle w:val="AmdtsEntries"/>
      </w:pPr>
      <w:r>
        <w:t>s 353</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Identification of risk of physical or chemical reaction</w:t>
      </w:r>
    </w:p>
    <w:p w:rsidR="006314FF" w:rsidRDefault="00EA4A20" w:rsidP="006314FF">
      <w:pPr>
        <w:pStyle w:val="AmdtsEntries"/>
      </w:pPr>
      <w:r>
        <w:t>s 354</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Specific control—fire and explosion</w:t>
      </w:r>
    </w:p>
    <w:p w:rsidR="006314FF" w:rsidRDefault="00EA4A20" w:rsidP="006314FF">
      <w:pPr>
        <w:pStyle w:val="AmdtsEntries"/>
      </w:pPr>
      <w:r>
        <w:t>s 355</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Keeping hazardous chemicals stable</w:t>
      </w:r>
    </w:p>
    <w:p w:rsidR="006314FF" w:rsidRDefault="00EA4A20" w:rsidP="006314FF">
      <w:pPr>
        <w:pStyle w:val="AmdtsEntries"/>
      </w:pPr>
      <w:r>
        <w:t>s 356</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Spills and damage</w:t>
      </w:r>
    </w:p>
    <w:p w:rsidR="006314FF" w:rsidRDefault="006314FF" w:rsidP="006314FF">
      <w:pPr>
        <w:pStyle w:val="AmdtsEntries"/>
      </w:pPr>
      <w:r>
        <w:t>s</w:t>
      </w:r>
      <w:r w:rsidR="00065474">
        <w:t>div 7.1.5.2 hdg</w:t>
      </w:r>
      <w:r>
        <w:tab/>
        <w:t xml:space="preserve">ins </w:t>
      </w:r>
      <w:hyperlink r:id="rId684" w:tooltip="Work Health and Safety Amendment Regulation 2018 (No 1)" w:history="1">
        <w:r w:rsidRPr="00964810">
          <w:rPr>
            <w:rStyle w:val="charCitHyperlinkAbbrev"/>
          </w:rPr>
          <w:t>SL2018-2</w:t>
        </w:r>
      </w:hyperlink>
      <w:r>
        <w:t xml:space="preserve"> s 6</w:t>
      </w:r>
    </w:p>
    <w:p w:rsidR="006314FF" w:rsidRDefault="00065474" w:rsidP="006314FF">
      <w:pPr>
        <w:pStyle w:val="AmdtsEntryHd"/>
      </w:pPr>
      <w:r w:rsidRPr="008E3922">
        <w:t>Containing and managing spills</w:t>
      </w:r>
    </w:p>
    <w:p w:rsidR="006314FF" w:rsidRDefault="00065474" w:rsidP="006314FF">
      <w:pPr>
        <w:pStyle w:val="AmdtsEntries"/>
      </w:pPr>
      <w:r>
        <w:t>s 357</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Protecting hazardous chemicals from damage</w:t>
      </w:r>
    </w:p>
    <w:p w:rsidR="006314FF" w:rsidRDefault="00065474" w:rsidP="006314FF">
      <w:pPr>
        <w:pStyle w:val="AmdtsEntries"/>
      </w:pPr>
      <w:r>
        <w:t>s 358</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 and safety equipment</w:t>
      </w:r>
    </w:p>
    <w:p w:rsidR="006314FF" w:rsidRDefault="001B657F" w:rsidP="006314FF">
      <w:pPr>
        <w:pStyle w:val="AmdtsEntries"/>
      </w:pPr>
      <w:r>
        <w:t>s</w:t>
      </w:r>
      <w:r w:rsidR="00065474">
        <w:t>div 7.1.5.3 hdg</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Fire protection and firefighting equipment</w:t>
      </w:r>
    </w:p>
    <w:p w:rsidR="006314FF" w:rsidRDefault="00065474" w:rsidP="006314FF">
      <w:pPr>
        <w:pStyle w:val="AmdtsEntries"/>
      </w:pPr>
      <w:r>
        <w:t>s 359</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equipment</w:t>
      </w:r>
    </w:p>
    <w:p w:rsidR="006314FF" w:rsidRDefault="00065474" w:rsidP="006314FF">
      <w:pPr>
        <w:pStyle w:val="AmdtsEntries"/>
      </w:pPr>
      <w:r>
        <w:t>s 360</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w:t>
      </w:r>
    </w:p>
    <w:p w:rsidR="006314FF" w:rsidRDefault="00065474" w:rsidP="006314FF">
      <w:pPr>
        <w:pStyle w:val="AmdtsEntries"/>
      </w:pPr>
      <w:r>
        <w:t>s 361</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Safety equipment</w:t>
      </w:r>
    </w:p>
    <w:p w:rsidR="006314FF" w:rsidRDefault="00065474" w:rsidP="006314FF">
      <w:pPr>
        <w:pStyle w:val="AmdtsEntries"/>
      </w:pPr>
      <w:r>
        <w:t>s 362</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Storage and handling systems</w:t>
      </w:r>
    </w:p>
    <w:p w:rsidR="006314FF" w:rsidRDefault="001B657F" w:rsidP="006314FF">
      <w:pPr>
        <w:pStyle w:val="AmdtsEntries"/>
      </w:pPr>
      <w:r>
        <w:t>s</w:t>
      </w:r>
      <w:r w:rsidR="004318A5">
        <w:t>div 7.1.5.4 hdg</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lastRenderedPageBreak/>
        <w:t>Control of risks from storage or handling systems</w:t>
      </w:r>
    </w:p>
    <w:p w:rsidR="006314FF" w:rsidRDefault="004318A5" w:rsidP="006314FF">
      <w:pPr>
        <w:pStyle w:val="AmdtsEntries"/>
      </w:pPr>
      <w:r>
        <w:t>s 363</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Containers for hazardous chemicals used, handled or stored in bulk</w:t>
      </w:r>
    </w:p>
    <w:p w:rsidR="006314FF" w:rsidRDefault="004318A5" w:rsidP="006314FF">
      <w:pPr>
        <w:pStyle w:val="AmdtsEntries"/>
      </w:pPr>
      <w:r>
        <w:t>s 364</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and disposing of handling systems</w:t>
      </w:r>
    </w:p>
    <w:p w:rsidR="006314FF" w:rsidRDefault="004318A5" w:rsidP="006314FF">
      <w:pPr>
        <w:pStyle w:val="AmdtsEntries"/>
      </w:pPr>
      <w:r>
        <w:t>s 365</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of underground storage and handling systems</w:t>
      </w:r>
    </w:p>
    <w:p w:rsidR="006314FF" w:rsidRDefault="004318A5" w:rsidP="006314FF">
      <w:pPr>
        <w:pStyle w:val="AmdtsEntries"/>
      </w:pPr>
      <w:r>
        <w:t>s 366</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Notification of abandoned tank</w:t>
      </w:r>
    </w:p>
    <w:p w:rsidR="006314FF" w:rsidRDefault="004318A5" w:rsidP="006314FF">
      <w:pPr>
        <w:pStyle w:val="AmdtsEntries"/>
      </w:pPr>
      <w:r>
        <w:t>s 367</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Health monitoring</w:t>
      </w:r>
    </w:p>
    <w:p w:rsidR="006314FF" w:rsidRDefault="004318A5" w:rsidP="006314FF">
      <w:pPr>
        <w:pStyle w:val="AmdtsEntries"/>
      </w:pPr>
      <w:r>
        <w:t>div 7.1.6 hdg</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provide health monitoring</w:t>
      </w:r>
    </w:p>
    <w:p w:rsidR="006314FF" w:rsidRDefault="00FB6BE0" w:rsidP="006314FF">
      <w:pPr>
        <w:pStyle w:val="AmdtsEntries"/>
      </w:pPr>
      <w:r>
        <w:t>s 368</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inform of health monitoring</w:t>
      </w:r>
    </w:p>
    <w:p w:rsidR="006314FF" w:rsidRDefault="00FB6BE0" w:rsidP="006314FF">
      <w:pPr>
        <w:pStyle w:val="AmdtsEntries"/>
      </w:pPr>
      <w:r>
        <w:t>s 369</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that appropriate health monitoring is provided</w:t>
      </w:r>
    </w:p>
    <w:p w:rsidR="006314FF" w:rsidRDefault="00FB6BE0" w:rsidP="006314FF">
      <w:pPr>
        <w:pStyle w:val="AmdtsEntries"/>
      </w:pPr>
      <w:r>
        <w:t>s 370</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health monitoring is supervised by registered medical practitioner with experience</w:t>
      </w:r>
    </w:p>
    <w:p w:rsidR="006314FF" w:rsidRDefault="00FB6BE0" w:rsidP="006314FF">
      <w:pPr>
        <w:pStyle w:val="AmdtsEntries"/>
      </w:pPr>
      <w:r>
        <w:t>s 371</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pay costs of health monitoring</w:t>
      </w:r>
    </w:p>
    <w:p w:rsidR="006314FF" w:rsidRDefault="00FB6BE0" w:rsidP="006314FF">
      <w:pPr>
        <w:pStyle w:val="AmdtsEntries"/>
      </w:pPr>
      <w:r>
        <w:t>s 372</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Information that must be provided to registered medical practitioner</w:t>
      </w:r>
    </w:p>
    <w:p w:rsidR="006314FF" w:rsidRDefault="00FB6BE0" w:rsidP="006314FF">
      <w:pPr>
        <w:pStyle w:val="AmdtsEntries"/>
      </w:pPr>
      <w:r>
        <w:t>s 373</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obtain health monitoring report</w:t>
      </w:r>
    </w:p>
    <w:p w:rsidR="006314FF" w:rsidRDefault="00FB6BE0" w:rsidP="006314FF">
      <w:pPr>
        <w:pStyle w:val="AmdtsEntries"/>
      </w:pPr>
      <w:r>
        <w:t>s 374</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give health monitoring report to worker</w:t>
      </w:r>
    </w:p>
    <w:p w:rsidR="006314FF" w:rsidRDefault="00FB6BE0" w:rsidP="006314FF">
      <w:pPr>
        <w:pStyle w:val="AmdtsEntries"/>
      </w:pPr>
      <w:r>
        <w:t>s 375</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regulator</w:t>
      </w:r>
    </w:p>
    <w:p w:rsidR="006314FF" w:rsidRDefault="00116BF8" w:rsidP="006314FF">
      <w:pPr>
        <w:pStyle w:val="AmdtsEntries"/>
      </w:pPr>
      <w:r>
        <w:t>s 376</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relevant persons conducting businesses or undertakings</w:t>
      </w:r>
    </w:p>
    <w:p w:rsidR="006314FF" w:rsidRDefault="00116BF8" w:rsidP="006314FF">
      <w:pPr>
        <w:pStyle w:val="AmdtsEntries"/>
      </w:pPr>
      <w:r>
        <w:t>s 377</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Health monitoring records</w:t>
      </w:r>
    </w:p>
    <w:p w:rsidR="006314FF" w:rsidRDefault="00116BF8" w:rsidP="006314FF">
      <w:pPr>
        <w:pStyle w:val="AmdtsEntries"/>
      </w:pPr>
      <w:r>
        <w:t>s 378</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Induction, information, training and supervision</w:t>
      </w:r>
    </w:p>
    <w:p w:rsidR="006314FF" w:rsidRDefault="00116BF8" w:rsidP="006314FF">
      <w:pPr>
        <w:pStyle w:val="AmdtsEntries"/>
      </w:pPr>
      <w:r>
        <w:t>div 7.1.7 hdg</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lastRenderedPageBreak/>
        <w:t>Duty to provide supervision</w:t>
      </w:r>
    </w:p>
    <w:p w:rsidR="006314FF" w:rsidRDefault="00116BF8" w:rsidP="006314FF">
      <w:pPr>
        <w:pStyle w:val="AmdtsEntries"/>
      </w:pPr>
      <w:r>
        <w:t>s 379</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Prohibition, authorisation and restricted use</w:t>
      </w:r>
    </w:p>
    <w:p w:rsidR="006314FF" w:rsidRDefault="00FC0A8B" w:rsidP="006314FF">
      <w:pPr>
        <w:pStyle w:val="AmdtsEntries"/>
      </w:pPr>
      <w:r>
        <w:t>div 7.1.8 hdg</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prohibited carcinogens</w:t>
      </w:r>
    </w:p>
    <w:p w:rsidR="006314FF" w:rsidRDefault="00FC0A8B" w:rsidP="006314FF">
      <w:pPr>
        <w:pStyle w:val="AmdtsEntries"/>
      </w:pPr>
      <w:r>
        <w:t>s 380</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restricted carcinogens</w:t>
      </w:r>
    </w:p>
    <w:p w:rsidR="006314FF" w:rsidRDefault="006314FF" w:rsidP="006314FF">
      <w:pPr>
        <w:pStyle w:val="AmdtsEntries"/>
      </w:pPr>
      <w:r>
        <w:t xml:space="preserve">s </w:t>
      </w:r>
      <w:r w:rsidR="00FC0A8B">
        <w:t>381</w:t>
      </w:r>
      <w:r>
        <w:tab/>
        <w:t xml:space="preserve">ins </w:t>
      </w:r>
      <w:hyperlink r:id="rId714" w:tooltip="Work Health and Safety Amendment Regulation 2018 (No 1)" w:history="1">
        <w:r w:rsidRPr="00964810">
          <w:rPr>
            <w:rStyle w:val="charCitHyperlinkAbbrev"/>
          </w:rPr>
          <w:t>SL2018-2</w:t>
        </w:r>
      </w:hyperlink>
      <w:r>
        <w:t xml:space="preserve"> s 6</w:t>
      </w:r>
    </w:p>
    <w:p w:rsidR="006314FF" w:rsidRDefault="00FC0A8B" w:rsidP="006314FF">
      <w:pPr>
        <w:pStyle w:val="AmdtsEntryHd"/>
      </w:pPr>
      <w:r w:rsidRPr="008E3922">
        <w:t>Using, handling and storing restricted hazardous chemicals</w:t>
      </w:r>
    </w:p>
    <w:p w:rsidR="006314FF" w:rsidRDefault="00FC0A8B" w:rsidP="006314FF">
      <w:pPr>
        <w:pStyle w:val="AmdtsEntries"/>
      </w:pPr>
      <w:r>
        <w:t>s 382</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Application for authorisation to use, handle or store prohibited and restricted carcinogens</w:t>
      </w:r>
    </w:p>
    <w:p w:rsidR="006314FF" w:rsidRDefault="00FC0A8B" w:rsidP="006314FF">
      <w:pPr>
        <w:pStyle w:val="AmdtsEntries"/>
      </w:pPr>
      <w:r>
        <w:t>s 383</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Authorisation to use, handle or store prohibited carcinogens and restricted carcinogens</w:t>
      </w:r>
    </w:p>
    <w:p w:rsidR="006314FF" w:rsidRDefault="00FC0A8B" w:rsidP="006314FF">
      <w:pPr>
        <w:pStyle w:val="AmdtsEntries"/>
      </w:pPr>
      <w:r>
        <w:t>s 384</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Changes to information in application to be reported</w:t>
      </w:r>
    </w:p>
    <w:p w:rsidR="006314FF" w:rsidRDefault="00FC0A8B" w:rsidP="006314FF">
      <w:pPr>
        <w:pStyle w:val="AmdtsEntries"/>
      </w:pPr>
      <w:r>
        <w:t>s 385</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Regulator may cancel authorisation</w:t>
      </w:r>
    </w:p>
    <w:p w:rsidR="006314FF" w:rsidRDefault="00FC0A8B" w:rsidP="006314FF">
      <w:pPr>
        <w:pStyle w:val="AmdtsEntries"/>
      </w:pPr>
      <w:r>
        <w:t>s 386</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Statement of exposure to be given to workers</w:t>
      </w:r>
    </w:p>
    <w:p w:rsidR="006314FF" w:rsidRDefault="00FC0A8B" w:rsidP="006314FF">
      <w:pPr>
        <w:pStyle w:val="AmdtsEntries"/>
      </w:pPr>
      <w:r>
        <w:t>s 387</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Records to be kept</w:t>
      </w:r>
    </w:p>
    <w:p w:rsidR="006314FF" w:rsidRDefault="00FC0A8B" w:rsidP="006314FF">
      <w:pPr>
        <w:pStyle w:val="AmdtsEntries"/>
      </w:pPr>
      <w:r>
        <w:t>s 388</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Pipelines</w:t>
      </w:r>
    </w:p>
    <w:p w:rsidR="006314FF" w:rsidRDefault="00FC0A8B" w:rsidP="006314FF">
      <w:pPr>
        <w:pStyle w:val="AmdtsEntries"/>
      </w:pPr>
      <w:r>
        <w:t>div 7.1.9 hdg</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 by pipeline owner</w:t>
      </w:r>
    </w:p>
    <w:p w:rsidR="006314FF" w:rsidRDefault="00B841D4" w:rsidP="006314FF">
      <w:pPr>
        <w:pStyle w:val="AmdtsEntries"/>
      </w:pPr>
      <w:r>
        <w:t>s 3</w:t>
      </w:r>
      <w:r w:rsidR="006314FF">
        <w:t>8</w:t>
      </w:r>
      <w:r>
        <w:t>9</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 builder's duties</w:t>
      </w:r>
    </w:p>
    <w:p w:rsidR="006314FF" w:rsidRDefault="00B841D4" w:rsidP="006314FF">
      <w:pPr>
        <w:pStyle w:val="AmdtsEntries"/>
      </w:pPr>
      <w:r>
        <w:t>s 390</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risks to health and safety by pipeline operator—Act, s 19</w:t>
      </w:r>
    </w:p>
    <w:p w:rsidR="006314FF" w:rsidRDefault="00B841D4" w:rsidP="006314FF">
      <w:pPr>
        <w:pStyle w:val="AmdtsEntries"/>
      </w:pPr>
      <w:r>
        <w:t>s 391</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rsidR="006314FF" w:rsidRDefault="00EF121A" w:rsidP="006314FF">
      <w:pPr>
        <w:pStyle w:val="AmdtsEntryHd"/>
      </w:pPr>
      <w:r w:rsidRPr="008E3922">
        <w:t>Lead</w:t>
      </w:r>
    </w:p>
    <w:p w:rsidR="006314FF" w:rsidRDefault="00EF121A" w:rsidP="006314FF">
      <w:pPr>
        <w:pStyle w:val="AmdtsEntries"/>
      </w:pPr>
      <w:r>
        <w:t>pt 7.2 hdg</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Lead process</w:t>
      </w:r>
    </w:p>
    <w:p w:rsidR="006314FF" w:rsidRDefault="003302B1" w:rsidP="006314FF">
      <w:pPr>
        <w:pStyle w:val="AmdtsEntries"/>
      </w:pPr>
      <w:r>
        <w:t>div 7.2.1</w:t>
      </w:r>
      <w:r w:rsidR="001343E7">
        <w:t xml:space="preserve"> hdg</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 xml:space="preserve">Meaning of </w:t>
      </w:r>
      <w:r w:rsidRPr="008E3922">
        <w:rPr>
          <w:rStyle w:val="charItals"/>
        </w:rPr>
        <w:t>lead process</w:t>
      </w:r>
      <w:r w:rsidRPr="008E3922">
        <w:t>—pt 7.2</w:t>
      </w:r>
    </w:p>
    <w:p w:rsidR="006314FF" w:rsidRDefault="003302B1" w:rsidP="006314FF">
      <w:pPr>
        <w:pStyle w:val="AmdtsEntries"/>
      </w:pPr>
      <w:r>
        <w:t>s 392</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lastRenderedPageBreak/>
        <w:t>Regulator may decide lead process</w:t>
      </w:r>
    </w:p>
    <w:p w:rsidR="006314FF" w:rsidRDefault="000C02D9" w:rsidP="006314FF">
      <w:pPr>
        <w:pStyle w:val="AmdtsEntries"/>
      </w:pPr>
      <w:r>
        <w:t>s 393</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 xml:space="preserve">Meaning of </w:t>
      </w:r>
      <w:r w:rsidRPr="008E3922">
        <w:rPr>
          <w:rStyle w:val="charItals"/>
        </w:rPr>
        <w:t>lead risk work</w:t>
      </w:r>
      <w:r w:rsidRPr="008E3922">
        <w:t>—pt 7.2</w:t>
      </w:r>
    </w:p>
    <w:p w:rsidR="006314FF" w:rsidRDefault="000C02D9" w:rsidP="006314FF">
      <w:pPr>
        <w:pStyle w:val="AmdtsEntries"/>
      </w:pPr>
      <w:r>
        <w:t>s 394</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Duty to give information about health risks of lead process</w:t>
      </w:r>
    </w:p>
    <w:p w:rsidR="006314FF" w:rsidRDefault="00CD6C2E" w:rsidP="006314FF">
      <w:pPr>
        <w:pStyle w:val="AmdtsEntries"/>
      </w:pPr>
      <w:r>
        <w:t>s 395</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Control of risk</w:t>
      </w:r>
    </w:p>
    <w:p w:rsidR="006314FF" w:rsidRDefault="00CD6C2E" w:rsidP="006314FF">
      <w:pPr>
        <w:pStyle w:val="AmdtsEntries"/>
      </w:pPr>
      <w:r>
        <w:t>div 7.2.2</w:t>
      </w:r>
      <w:r w:rsidR="001343E7">
        <w:t xml:space="preserve"> hdg</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Containment of lead contamination</w:t>
      </w:r>
    </w:p>
    <w:p w:rsidR="006314FF" w:rsidRDefault="00CD6C2E" w:rsidP="006314FF">
      <w:pPr>
        <w:pStyle w:val="AmdtsEntries"/>
      </w:pPr>
      <w:r>
        <w:t>s 396</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Cleaning methods</w:t>
      </w:r>
    </w:p>
    <w:p w:rsidR="006314FF" w:rsidRDefault="00CD6C2E" w:rsidP="006314FF">
      <w:pPr>
        <w:pStyle w:val="AmdtsEntries"/>
      </w:pPr>
      <w:r>
        <w:t>s 397</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Prohibition on eating, drinking and smoking</w:t>
      </w:r>
    </w:p>
    <w:p w:rsidR="006314FF" w:rsidRDefault="00CD6C2E" w:rsidP="006314FF">
      <w:pPr>
        <w:pStyle w:val="AmdtsEntries"/>
      </w:pPr>
      <w:r>
        <w:t>s 398</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Provision of changing and washing facilities</w:t>
      </w:r>
    </w:p>
    <w:p w:rsidR="006314FF" w:rsidRDefault="00CD6C2E" w:rsidP="006314FF">
      <w:pPr>
        <w:pStyle w:val="AmdtsEntries"/>
      </w:pPr>
      <w:r>
        <w:t>s 399</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Laundering, disposal and removal of personal protective equipment</w:t>
      </w:r>
    </w:p>
    <w:p w:rsidR="006314FF" w:rsidRDefault="00CD6C2E" w:rsidP="006314FF">
      <w:pPr>
        <w:pStyle w:val="AmdtsEntries"/>
      </w:pPr>
      <w:r>
        <w:t>s 400</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Review of control measures</w:t>
      </w:r>
    </w:p>
    <w:p w:rsidR="006314FF" w:rsidRDefault="00CD6C2E" w:rsidP="006314FF">
      <w:pPr>
        <w:pStyle w:val="AmdtsEntries"/>
      </w:pPr>
      <w:r>
        <w:t>s 401</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Lead risk work</w:t>
      </w:r>
    </w:p>
    <w:p w:rsidR="006314FF" w:rsidRDefault="00CD6C2E" w:rsidP="006314FF">
      <w:pPr>
        <w:pStyle w:val="AmdtsEntries"/>
      </w:pPr>
      <w:r>
        <w:t>div 7.2.3 hdg</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rsidR="006314FF" w:rsidRDefault="000A65D0" w:rsidP="006314FF">
      <w:pPr>
        <w:pStyle w:val="AmdtsEntryHd"/>
      </w:pPr>
      <w:r w:rsidRPr="008E3922">
        <w:t>Identifying lead risk work</w:t>
      </w:r>
    </w:p>
    <w:p w:rsidR="006314FF" w:rsidRDefault="000A65D0" w:rsidP="006314FF">
      <w:pPr>
        <w:pStyle w:val="AmdtsEntries"/>
      </w:pPr>
      <w:r>
        <w:t>s 402</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Notification of lead risk work</w:t>
      </w:r>
    </w:p>
    <w:p w:rsidR="006314FF" w:rsidRDefault="00A67337" w:rsidP="006314FF">
      <w:pPr>
        <w:pStyle w:val="AmdtsEntries"/>
      </w:pPr>
      <w:r>
        <w:t>s 403</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Changes to information in notification of lead risk work</w:t>
      </w:r>
    </w:p>
    <w:p w:rsidR="006314FF" w:rsidRDefault="00A67337" w:rsidP="006314FF">
      <w:pPr>
        <w:pStyle w:val="AmdtsEntries"/>
      </w:pPr>
      <w:r>
        <w:t>s 404</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Health monitoring</w:t>
      </w:r>
    </w:p>
    <w:p w:rsidR="006314FF" w:rsidRDefault="00A67337" w:rsidP="006314FF">
      <w:pPr>
        <w:pStyle w:val="AmdtsEntries"/>
      </w:pPr>
      <w:r>
        <w:t>div 7.2.4 hdg</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provide health monitoring before first commencing lead risk work</w:t>
      </w:r>
    </w:p>
    <w:p w:rsidR="006314FF" w:rsidRDefault="00A67337" w:rsidP="006314FF">
      <w:pPr>
        <w:pStyle w:val="AmdtsEntries"/>
      </w:pPr>
      <w:r>
        <w:t>s 405</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that appropriate health monitoring is provided</w:t>
      </w:r>
    </w:p>
    <w:p w:rsidR="006314FF" w:rsidRDefault="00A67337" w:rsidP="006314FF">
      <w:pPr>
        <w:pStyle w:val="AmdtsEntries"/>
      </w:pPr>
      <w:r>
        <w:t>s 406</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Frequency of biological monitoring</w:t>
      </w:r>
    </w:p>
    <w:p w:rsidR="006314FF" w:rsidRDefault="00A67337" w:rsidP="006314FF">
      <w:pPr>
        <w:pStyle w:val="AmdtsEntries"/>
      </w:pPr>
      <w:r>
        <w:t>s 407</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lastRenderedPageBreak/>
        <w:t>Duty to ensure health monitoring is supervised by registered medical practitioner with relevant experience</w:t>
      </w:r>
    </w:p>
    <w:p w:rsidR="006314FF" w:rsidRDefault="00A67337" w:rsidP="006314FF">
      <w:pPr>
        <w:pStyle w:val="AmdtsEntries"/>
      </w:pPr>
      <w:r>
        <w:t>s 408</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pay costs of health monitoring</w:t>
      </w:r>
    </w:p>
    <w:p w:rsidR="006314FF" w:rsidRDefault="00176919" w:rsidP="006314FF">
      <w:pPr>
        <w:pStyle w:val="AmdtsEntries"/>
      </w:pPr>
      <w:r>
        <w:t>s 409</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Information that must be provided to registered medical practitioner</w:t>
      </w:r>
    </w:p>
    <w:p w:rsidR="006314FF" w:rsidRDefault="00176919" w:rsidP="006314FF">
      <w:pPr>
        <w:pStyle w:val="AmdtsEntries"/>
      </w:pPr>
      <w:r>
        <w:t>s 410</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obtain health monitoring report</w:t>
      </w:r>
    </w:p>
    <w:p w:rsidR="006314FF" w:rsidRDefault="00176919" w:rsidP="006314FF">
      <w:pPr>
        <w:pStyle w:val="AmdtsEntries"/>
      </w:pPr>
      <w:r>
        <w:t>s 411</w:t>
      </w:r>
      <w:r w:rsidR="006314FF">
        <w:tab/>
        <w:t xml:space="preserve">ins </w:t>
      </w:r>
      <w:hyperlink r:id="rId750"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worker</w:t>
      </w:r>
    </w:p>
    <w:p w:rsidR="006314FF" w:rsidRDefault="00176919" w:rsidP="006314FF">
      <w:pPr>
        <w:pStyle w:val="AmdtsEntries"/>
      </w:pPr>
      <w:r>
        <w:t>s 412</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regulator</w:t>
      </w:r>
    </w:p>
    <w:p w:rsidR="006314FF" w:rsidRDefault="00176919" w:rsidP="006314FF">
      <w:pPr>
        <w:pStyle w:val="AmdtsEntries"/>
      </w:pPr>
      <w:r>
        <w:t>s 413</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relevant persons conducting businesses or undertakings</w:t>
      </w:r>
    </w:p>
    <w:p w:rsidR="006314FF" w:rsidRDefault="00176919" w:rsidP="006314FF">
      <w:pPr>
        <w:pStyle w:val="AmdtsEntries"/>
      </w:pPr>
      <w:r>
        <w:t>s 414</w:t>
      </w:r>
      <w:r w:rsidR="006314FF">
        <w:tab/>
        <w:t xml:space="preserve">ins </w:t>
      </w:r>
      <w:hyperlink r:id="rId753"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Removal of worker from lead risk work</w:t>
      </w:r>
    </w:p>
    <w:p w:rsidR="006314FF" w:rsidRDefault="00176919" w:rsidP="006314FF">
      <w:pPr>
        <w:pStyle w:val="AmdtsEntries"/>
      </w:pPr>
      <w:r>
        <w:t>s 415</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ensure medical examination if worker removed from lead risk work</w:t>
      </w:r>
    </w:p>
    <w:p w:rsidR="006314FF" w:rsidRDefault="00176919" w:rsidP="006314FF">
      <w:pPr>
        <w:pStyle w:val="AmdtsEntries"/>
      </w:pPr>
      <w:r>
        <w:t>s 416</w:t>
      </w:r>
      <w:r w:rsidR="006314FF">
        <w:tab/>
        <w:t xml:space="preserve">ins </w:t>
      </w:r>
      <w:hyperlink r:id="rId755"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Return to lead risk work after removal</w:t>
      </w:r>
    </w:p>
    <w:p w:rsidR="006314FF" w:rsidRDefault="00176919" w:rsidP="006314FF">
      <w:pPr>
        <w:pStyle w:val="AmdtsEntries"/>
      </w:pPr>
      <w:r>
        <w:t>s 417</w:t>
      </w:r>
      <w:r w:rsidR="006314FF">
        <w:tab/>
        <w:t xml:space="preserve">ins </w:t>
      </w:r>
      <w:hyperlink r:id="rId756"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Health monitoring records</w:t>
      </w:r>
    </w:p>
    <w:p w:rsidR="00E621A0" w:rsidRPr="00E621A0" w:rsidRDefault="00176919" w:rsidP="005306D9">
      <w:pPr>
        <w:pStyle w:val="AmdtsEntries"/>
      </w:pPr>
      <w:r>
        <w:t>s 418</w:t>
      </w:r>
      <w:r w:rsidR="006314FF">
        <w:tab/>
        <w:t xml:space="preserve">ins </w:t>
      </w:r>
      <w:hyperlink r:id="rId757" w:tooltip="Work Health and Safety Amendment Regulation 2018 (No 1)" w:history="1">
        <w:r w:rsidR="006314FF" w:rsidRPr="00964810">
          <w:rPr>
            <w:rStyle w:val="charCitHyperlinkAbbrev"/>
          </w:rPr>
          <w:t>SL2018-2</w:t>
        </w:r>
      </w:hyperlink>
      <w:r w:rsidR="006314FF">
        <w:t xml:space="preserve"> s 6</w:t>
      </w:r>
    </w:p>
    <w:p w:rsidR="00F12966" w:rsidRDefault="00F12966" w:rsidP="005306D9">
      <w:pPr>
        <w:pStyle w:val="AmdtsEntryHd"/>
      </w:pPr>
      <w:r w:rsidRPr="00DE0AAB">
        <w:t>Asbestos</w:t>
      </w:r>
    </w:p>
    <w:p w:rsidR="00F12966" w:rsidRDefault="00F12966" w:rsidP="00F12966">
      <w:pPr>
        <w:pStyle w:val="AmdtsEntries"/>
      </w:pPr>
      <w:r>
        <w:t>ch 8 hdg</w:t>
      </w:r>
      <w:r>
        <w:tab/>
        <w:t xml:space="preserve">ins </w:t>
      </w:r>
      <w:hyperlink r:id="rId758" w:tooltip="Work Health and Safety Amendment Regulation 2014 (No 1)" w:history="1">
        <w:r w:rsidRPr="00F12966">
          <w:rPr>
            <w:rStyle w:val="charCitHyperlinkAbbrev"/>
          </w:rPr>
          <w:t>SL2014-10</w:t>
        </w:r>
      </w:hyperlink>
      <w:r>
        <w:t xml:space="preserve"> s 4</w:t>
      </w:r>
    </w:p>
    <w:p w:rsidR="00844012" w:rsidRDefault="00844012" w:rsidP="00F12966">
      <w:pPr>
        <w:pStyle w:val="AmdtsEntries"/>
      </w:pPr>
      <w:r>
        <w:tab/>
        <w:t xml:space="preserve">sub </w:t>
      </w:r>
      <w:hyperlink r:id="rId759"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rsidR="004C6CA8" w:rsidRDefault="004C6CA8" w:rsidP="004C6CA8">
      <w:pPr>
        <w:pStyle w:val="AmdtsEntryHd"/>
      </w:pPr>
      <w:r w:rsidRPr="00397F3D">
        <w:t>Prohibitions and authorised conduct</w:t>
      </w:r>
    </w:p>
    <w:p w:rsidR="004C6CA8" w:rsidRDefault="004C6CA8" w:rsidP="00F12966">
      <w:pPr>
        <w:pStyle w:val="AmdtsEntries"/>
      </w:pPr>
      <w:r>
        <w:t>pt 8.1</w:t>
      </w:r>
      <w:r w:rsidR="00843476">
        <w:t xml:space="preserve"> hdg</w:t>
      </w:r>
      <w:r>
        <w:tab/>
        <w:t xml:space="preserve">ins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Work involving asbestos or ACM—prohibitions and exceptions</w:t>
      </w:r>
    </w:p>
    <w:p w:rsidR="004C6CA8" w:rsidRDefault="004C6CA8" w:rsidP="00F12966">
      <w:pPr>
        <w:pStyle w:val="AmdtsEntries"/>
      </w:pPr>
      <w:r>
        <w:t>s 419</w:t>
      </w:r>
      <w:r>
        <w:tab/>
        <w:t xml:space="preserve">ins </w:t>
      </w:r>
      <w:hyperlink r:id="rId761"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General duty</w:t>
      </w:r>
    </w:p>
    <w:p w:rsidR="004C6CA8" w:rsidRDefault="004C6CA8" w:rsidP="004C6CA8">
      <w:pPr>
        <w:pStyle w:val="AmdtsEntries"/>
      </w:pPr>
      <w:r>
        <w:t>pt 8.2</w:t>
      </w:r>
      <w:r w:rsidR="00843476">
        <w:t xml:space="preserve"> hdg</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Exposure to airborne asbestos at workplace—Act, s 19</w:t>
      </w:r>
    </w:p>
    <w:p w:rsidR="004C6CA8" w:rsidRDefault="004C6CA8" w:rsidP="00F12966">
      <w:pPr>
        <w:pStyle w:val="AmdtsEntries"/>
      </w:pPr>
      <w:r>
        <w:t>s 420</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Management of asbestos and associated risks</w:t>
      </w:r>
    </w:p>
    <w:p w:rsidR="004C6CA8" w:rsidRDefault="004C6CA8" w:rsidP="004C6CA8">
      <w:pPr>
        <w:pStyle w:val="AmdtsEntries"/>
      </w:pPr>
      <w:r>
        <w:t>pt 8.3</w:t>
      </w:r>
      <w:r w:rsidR="00843476">
        <w:t xml:space="preserve"> hdg</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lastRenderedPageBreak/>
        <w:t>Application—pt 8.3</w:t>
      </w:r>
    </w:p>
    <w:p w:rsidR="004C6CA8" w:rsidRPr="00F12966" w:rsidRDefault="004C6CA8" w:rsidP="004C6CA8">
      <w:pPr>
        <w:pStyle w:val="AmdtsEntries"/>
      </w:pPr>
      <w:r>
        <w:t>s 421</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Asbestos to be identified or assumed at workplace</w:t>
      </w:r>
    </w:p>
    <w:p w:rsidR="004C6CA8" w:rsidRPr="00F12966" w:rsidRDefault="004C6CA8" w:rsidP="004C6CA8">
      <w:pPr>
        <w:pStyle w:val="AmdtsEntries"/>
      </w:pPr>
      <w:r>
        <w:t>s 422</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w:t>
      </w:r>
    </w:p>
    <w:p w:rsidR="00E71607" w:rsidRPr="00F12966" w:rsidRDefault="00E71607" w:rsidP="00E71607">
      <w:pPr>
        <w:pStyle w:val="AmdtsEntries"/>
      </w:pPr>
      <w:r>
        <w:t>s 422A</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assessment—review</w:t>
      </w:r>
    </w:p>
    <w:p w:rsidR="00E71607" w:rsidRPr="00F12966" w:rsidRDefault="00E71607" w:rsidP="00E71607">
      <w:pPr>
        <w:pStyle w:val="AmdtsEntries"/>
      </w:pPr>
      <w:r>
        <w:t>s 422B</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Analysis of sample</w:t>
      </w:r>
    </w:p>
    <w:p w:rsidR="00E71607" w:rsidRPr="00F12966" w:rsidRDefault="00E71607" w:rsidP="00E71607">
      <w:pPr>
        <w:pStyle w:val="AmdtsEntries"/>
      </w:pPr>
      <w:r>
        <w:t>s 423</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Presence and location of asbestos to be indicated</w:t>
      </w:r>
    </w:p>
    <w:p w:rsidR="00E71607" w:rsidRPr="00F12966" w:rsidRDefault="00E71607" w:rsidP="00E71607">
      <w:pPr>
        <w:pStyle w:val="AmdtsEntries"/>
      </w:pPr>
      <w:r>
        <w:t>s 424</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register</w:t>
      </w:r>
    </w:p>
    <w:p w:rsidR="00E71607" w:rsidRDefault="00E71607" w:rsidP="00E71607">
      <w:pPr>
        <w:pStyle w:val="AmdtsEntries"/>
      </w:pPr>
      <w:r>
        <w:t>s 425</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Review of a</w:t>
      </w:r>
      <w:r w:rsidRPr="00397F3D">
        <w:t>sbestos register</w:t>
      </w:r>
    </w:p>
    <w:p w:rsidR="004B2FA0" w:rsidRDefault="004B2FA0" w:rsidP="004B2FA0">
      <w:pPr>
        <w:pStyle w:val="AmdtsEntries"/>
      </w:pPr>
      <w:r>
        <w:t>s 426</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Access to a</w:t>
      </w:r>
      <w:r w:rsidRPr="00397F3D">
        <w:t>sbestos register</w:t>
      </w:r>
    </w:p>
    <w:p w:rsidR="004B2FA0" w:rsidRPr="00F12966" w:rsidRDefault="004B2FA0" w:rsidP="004B2FA0">
      <w:pPr>
        <w:pStyle w:val="AmdtsEntries"/>
      </w:pPr>
      <w:r>
        <w:t>s 427</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Transfer of asbestos register by person relinquishing management or control</w:t>
      </w:r>
    </w:p>
    <w:p w:rsidR="004B2FA0" w:rsidRPr="00F12966" w:rsidRDefault="004B2FA0" w:rsidP="004B2FA0">
      <w:pPr>
        <w:pStyle w:val="AmdtsEntries"/>
      </w:pPr>
      <w:r>
        <w:t>s 428</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Asbestos management plan</w:t>
      </w:r>
    </w:p>
    <w:p w:rsidR="004B2FA0" w:rsidRPr="00F12966" w:rsidRDefault="004B2FA0" w:rsidP="004B2FA0">
      <w:pPr>
        <w:pStyle w:val="AmdtsEntries"/>
      </w:pPr>
      <w:r>
        <w:t>s 429</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Review of asbestos management plan</w:t>
      </w:r>
    </w:p>
    <w:p w:rsidR="004B2FA0" w:rsidRPr="00F12966" w:rsidRDefault="004B2FA0" w:rsidP="004B2FA0">
      <w:pPr>
        <w:pStyle w:val="AmdtsEntries"/>
      </w:pPr>
      <w:r>
        <w:t>s 430</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Management of naturally occurring asbestos</w:t>
      </w:r>
    </w:p>
    <w:p w:rsidR="00EC4B44" w:rsidRDefault="00EC4B44" w:rsidP="00EC4B44">
      <w:pPr>
        <w:pStyle w:val="AmdtsEntries"/>
      </w:pPr>
      <w:r>
        <w:t>pt 8.4</w:t>
      </w:r>
      <w:r w:rsidR="00843476">
        <w:t xml:space="preserve"> hdg</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asbestos—Act, s 20</w:t>
      </w:r>
    </w:p>
    <w:p w:rsidR="00EC4B44" w:rsidRPr="00F12966" w:rsidRDefault="00EC4B44" w:rsidP="00EC4B44">
      <w:pPr>
        <w:pStyle w:val="AmdtsEntries"/>
      </w:pPr>
      <w:r>
        <w:t>s 431</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asbestos—asbestos management plan</w:t>
      </w:r>
    </w:p>
    <w:p w:rsidR="00EC4B44" w:rsidRPr="00F12966" w:rsidRDefault="00EC4B44" w:rsidP="00EC4B44">
      <w:pPr>
        <w:pStyle w:val="AmdtsEntries"/>
      </w:pPr>
      <w:r>
        <w:t>s 432</w:t>
      </w:r>
      <w:r>
        <w:tab/>
        <w:t xml:space="preserve">ins </w:t>
      </w:r>
      <w:hyperlink r:id="rId779"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asbestos—review of asbestos management plan</w:t>
      </w:r>
    </w:p>
    <w:p w:rsidR="00EC4B44" w:rsidRPr="00F12966" w:rsidRDefault="00EC4B44" w:rsidP="00EC4B44">
      <w:pPr>
        <w:pStyle w:val="AmdtsEntries"/>
      </w:pPr>
      <w:r>
        <w:t>s 433</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Training in relation to naturally occurring asbestos</w:t>
      </w:r>
    </w:p>
    <w:p w:rsidR="00EC4B44" w:rsidRPr="00F12966" w:rsidRDefault="00EC4B44" w:rsidP="00EC4B44">
      <w:pPr>
        <w:pStyle w:val="AmdtsEntries"/>
      </w:pPr>
      <w:r>
        <w:t>s 434</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Asbestos at the workplace</w:t>
      </w:r>
    </w:p>
    <w:p w:rsidR="00EC4B44" w:rsidRPr="00F12966" w:rsidRDefault="00EC4B44" w:rsidP="00EC4B44">
      <w:pPr>
        <w:pStyle w:val="AmdtsEntries"/>
      </w:pPr>
      <w:r>
        <w:t>pt 8.5</w:t>
      </w:r>
      <w:r w:rsidR="00843476">
        <w:t xml:space="preserve"> hdg</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lastRenderedPageBreak/>
        <w:t>Health monitoring</w:t>
      </w:r>
    </w:p>
    <w:p w:rsidR="00EC4B44" w:rsidRPr="00F12966" w:rsidRDefault="00EC4B44" w:rsidP="00EC4B44">
      <w:pPr>
        <w:pStyle w:val="AmdtsEntries"/>
      </w:pPr>
      <w:r>
        <w:t>div 8.5.1</w:t>
      </w:r>
      <w:r w:rsidR="00843476">
        <w:t xml:space="preserve"> hdg</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B855F7" w:rsidP="00EC4B44">
      <w:pPr>
        <w:pStyle w:val="AmdtsEntryHd"/>
      </w:pPr>
      <w:r w:rsidRPr="00397F3D">
        <w:t>Duty to provide health monitoring</w:t>
      </w:r>
    </w:p>
    <w:p w:rsidR="00EC4B44" w:rsidRPr="00F12966" w:rsidRDefault="00B855F7" w:rsidP="00EC4B44">
      <w:pPr>
        <w:pStyle w:val="AmdtsEntries"/>
      </w:pPr>
      <w:r>
        <w:t>s 435</w:t>
      </w:r>
      <w:r w:rsidR="00EC4B44">
        <w:tab/>
        <w:t xml:space="preserve">ins </w:t>
      </w:r>
      <w:hyperlink r:id="rId784"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rsidR="00B855F7" w:rsidRDefault="00B855F7" w:rsidP="00B855F7">
      <w:pPr>
        <w:pStyle w:val="AmdtsEntryHd"/>
      </w:pPr>
      <w:r w:rsidRPr="00397F3D">
        <w:t>Duty to ensure appropriate health monitoring provided</w:t>
      </w:r>
    </w:p>
    <w:p w:rsidR="00B855F7" w:rsidRPr="00F12966" w:rsidRDefault="00B855F7" w:rsidP="00B855F7">
      <w:pPr>
        <w:pStyle w:val="AmdtsEntries"/>
      </w:pPr>
      <w:r>
        <w:t>s 436</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ensure health monitoring supervised by registered medical practitioner with relevant experience</w:t>
      </w:r>
    </w:p>
    <w:p w:rsidR="00B855F7" w:rsidRPr="00F12966" w:rsidRDefault="00B855F7" w:rsidP="00B855F7">
      <w:pPr>
        <w:pStyle w:val="AmdtsEntries"/>
      </w:pPr>
      <w:r>
        <w:t>s 437</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pay costs of health monitoring</w:t>
      </w:r>
    </w:p>
    <w:p w:rsidR="00B855F7" w:rsidRPr="00F12966" w:rsidRDefault="00B855F7" w:rsidP="00B855F7">
      <w:pPr>
        <w:pStyle w:val="AmdtsEntries"/>
      </w:pPr>
      <w:r>
        <w:t>s 438</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Information that must be provided to registered medical practitioner</w:t>
      </w:r>
    </w:p>
    <w:p w:rsidR="00B855F7" w:rsidRPr="00F12966" w:rsidRDefault="00B855F7" w:rsidP="00B855F7">
      <w:pPr>
        <w:pStyle w:val="AmdtsEntries"/>
      </w:pPr>
      <w:r>
        <w:t>s 43</w:t>
      </w:r>
      <w:r w:rsidR="00CC3CD8">
        <w:t>9</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obtain health monitoring report</w:t>
      </w:r>
    </w:p>
    <w:p w:rsidR="00B855F7" w:rsidRPr="00F12966" w:rsidRDefault="00B855F7" w:rsidP="00B855F7">
      <w:pPr>
        <w:pStyle w:val="AmdtsEntries"/>
      </w:pPr>
      <w:r>
        <w:t>s 4</w:t>
      </w:r>
      <w:r w:rsidR="00CC3CD8">
        <w:t>40</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worker</w:t>
      </w:r>
    </w:p>
    <w:p w:rsidR="00B855F7" w:rsidRPr="00F12966" w:rsidRDefault="00B855F7" w:rsidP="00B855F7">
      <w:pPr>
        <w:pStyle w:val="AmdtsEntries"/>
      </w:pPr>
      <w:r>
        <w:t>s 4</w:t>
      </w:r>
      <w:r w:rsidR="00CC3CD8">
        <w:t>41</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regulator</w:t>
      </w:r>
    </w:p>
    <w:p w:rsidR="00B855F7" w:rsidRPr="00F12966" w:rsidRDefault="00B855F7" w:rsidP="00B855F7">
      <w:pPr>
        <w:pStyle w:val="AmdtsEntries"/>
      </w:pPr>
      <w:r>
        <w:t>s 4</w:t>
      </w:r>
      <w:r w:rsidR="00CC3CD8">
        <w:t>42</w:t>
      </w:r>
      <w:r>
        <w:tab/>
        <w:t xml:space="preserve">ins </w:t>
      </w:r>
      <w:hyperlink r:id="rId791"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Duty to give health monitoring report to relevant persons conducting businesses or undertakings</w:t>
      </w:r>
    </w:p>
    <w:p w:rsidR="00B855F7" w:rsidRPr="00F12966" w:rsidRDefault="00B855F7" w:rsidP="00B855F7">
      <w:pPr>
        <w:pStyle w:val="AmdtsEntries"/>
      </w:pPr>
      <w:r>
        <w:t>s 4</w:t>
      </w:r>
      <w:r w:rsidR="009A27CB">
        <w:t>43</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Health monitoring records</w:t>
      </w:r>
    </w:p>
    <w:p w:rsidR="00B855F7" w:rsidRPr="00F12966" w:rsidRDefault="00B855F7" w:rsidP="00B855F7">
      <w:pPr>
        <w:pStyle w:val="AmdtsEntries"/>
      </w:pPr>
      <w:r>
        <w:t>s 4</w:t>
      </w:r>
      <w:r w:rsidR="009A27CB">
        <w:t>44</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rsidR="009A27CB" w:rsidRDefault="009A27CB" w:rsidP="009A27CB">
      <w:pPr>
        <w:pStyle w:val="AmdtsEntryHd"/>
      </w:pPr>
      <w:r w:rsidRPr="00397F3D">
        <w:t>Training</w:t>
      </w:r>
    </w:p>
    <w:p w:rsidR="009A27CB" w:rsidRPr="00F12966" w:rsidRDefault="009A27CB" w:rsidP="009A27CB">
      <w:pPr>
        <w:pStyle w:val="AmdtsEntries"/>
      </w:pPr>
      <w:r>
        <w:t>div 8.5.2</w:t>
      </w:r>
      <w:r w:rsidR="00843476">
        <w:t xml:space="preserve"> hdg</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rsidR="00F12966" w:rsidRDefault="00F12966" w:rsidP="00F12966">
      <w:pPr>
        <w:pStyle w:val="AmdtsEntryHd"/>
      </w:pPr>
      <w:r w:rsidRPr="00DE0AAB">
        <w:t>Duty to train workers about asbestos</w:t>
      </w:r>
    </w:p>
    <w:p w:rsidR="00F12966" w:rsidRDefault="00F12966" w:rsidP="00F12966">
      <w:pPr>
        <w:pStyle w:val="AmdtsEntries"/>
      </w:pPr>
      <w:r>
        <w:t>s 445</w:t>
      </w:r>
      <w:r>
        <w:tab/>
        <w:t xml:space="preserve">ins </w:t>
      </w:r>
      <w:hyperlink r:id="rId795" w:tooltip="Work Health and Safety Amendment Regulation 2014 (No 1)" w:history="1">
        <w:r w:rsidRPr="00F12966">
          <w:rPr>
            <w:rStyle w:val="charCitHyperlinkAbbrev"/>
          </w:rPr>
          <w:t>SL2014-10</w:t>
        </w:r>
      </w:hyperlink>
      <w:r>
        <w:t xml:space="preserve"> s 4</w:t>
      </w:r>
    </w:p>
    <w:p w:rsidR="000F2156" w:rsidRDefault="000F2156" w:rsidP="00F12966">
      <w:pPr>
        <w:pStyle w:val="AmdtsEntries"/>
      </w:pPr>
      <w:r>
        <w:tab/>
        <w:t xml:space="preserve">sub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rsidR="004C6BCD" w:rsidRPr="004C6BCD" w:rsidRDefault="004C6BCD" w:rsidP="00F12966">
      <w:pPr>
        <w:pStyle w:val="AmdtsEntries"/>
      </w:pPr>
      <w:r>
        <w:tab/>
        <w:t xml:space="preserve">am </w:t>
      </w:r>
      <w:hyperlink r:id="rId797" w:tooltip="Work Health and Safety Amendment Regulation 2018 (No 1)" w:history="1">
        <w:r w:rsidRPr="00964810">
          <w:rPr>
            <w:rStyle w:val="charCitHyperlinkAbbrev"/>
          </w:rPr>
          <w:t>SL2018-2</w:t>
        </w:r>
      </w:hyperlink>
      <w:r w:rsidR="00DA0179">
        <w:t xml:space="preserve"> ss 7-9</w:t>
      </w:r>
    </w:p>
    <w:p w:rsidR="000F2156" w:rsidRDefault="000F2156" w:rsidP="000F2156">
      <w:pPr>
        <w:pStyle w:val="AmdtsEntryHd"/>
      </w:pPr>
      <w:r w:rsidRPr="00397F3D">
        <w:t>Control on use of certain equipment</w:t>
      </w:r>
    </w:p>
    <w:p w:rsidR="000F2156" w:rsidRDefault="000F2156" w:rsidP="000F2156">
      <w:pPr>
        <w:pStyle w:val="AmdtsEntries"/>
      </w:pPr>
      <w:r>
        <w:t>div 8.5.3</w:t>
      </w:r>
      <w:r w:rsidR="00843476">
        <w:t xml:space="preserve"> hdg</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limit use of equipment</w:t>
      </w:r>
    </w:p>
    <w:p w:rsidR="000F2156" w:rsidRDefault="000F2156" w:rsidP="000F2156">
      <w:pPr>
        <w:pStyle w:val="AmdtsEntries"/>
      </w:pPr>
      <w:r>
        <w:t>s 446</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Demolition and refurbishment</w:t>
      </w:r>
    </w:p>
    <w:p w:rsidR="000F2156" w:rsidRPr="00F12966" w:rsidRDefault="000F2156" w:rsidP="000F2156">
      <w:pPr>
        <w:pStyle w:val="AmdtsEntries"/>
      </w:pPr>
      <w:r>
        <w:t>pt 8.6</w:t>
      </w:r>
      <w:r w:rsidR="00843476">
        <w:t xml:space="preserve"> hdg</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Application—pt 8.6</w:t>
      </w:r>
    </w:p>
    <w:p w:rsidR="000F2156" w:rsidRDefault="000F2156" w:rsidP="000F2156">
      <w:pPr>
        <w:pStyle w:val="AmdtsEntries"/>
      </w:pPr>
      <w:r>
        <w:t>s 447</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lastRenderedPageBreak/>
        <w:t>Review of asbestos register</w:t>
      </w:r>
    </w:p>
    <w:p w:rsidR="000F2156" w:rsidRDefault="000F2156" w:rsidP="000F2156">
      <w:pPr>
        <w:pStyle w:val="AmdtsEntries"/>
      </w:pPr>
      <w:r>
        <w:t>s 448</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give asbestos register to person conducting business or undertaking of demolition or refurbishment</w:t>
      </w:r>
    </w:p>
    <w:p w:rsidR="000F2156" w:rsidRDefault="000F2156" w:rsidP="000F2156">
      <w:pPr>
        <w:pStyle w:val="AmdtsEntries"/>
      </w:pPr>
      <w:r>
        <w:t>s 449</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obtain asbestos register</w:t>
      </w:r>
    </w:p>
    <w:p w:rsidR="000F2156" w:rsidRDefault="000F2156" w:rsidP="000F2156">
      <w:pPr>
        <w:pStyle w:val="AmdtsEntries"/>
      </w:pPr>
      <w:r>
        <w:t>s 450</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8754D3" w:rsidP="000F2156">
      <w:pPr>
        <w:pStyle w:val="AmdtsEntryHd"/>
      </w:pPr>
      <w:r w:rsidRPr="00397F3D">
        <w:t>Determining presence of asbestos or ACM</w:t>
      </w:r>
    </w:p>
    <w:p w:rsidR="000F2156" w:rsidRDefault="008754D3" w:rsidP="000F2156">
      <w:pPr>
        <w:pStyle w:val="AmdtsEntries"/>
      </w:pPr>
      <w:r>
        <w:t>s 451</w:t>
      </w:r>
      <w:r w:rsidR="000F2156">
        <w:tab/>
        <w:t xml:space="preserve">ins </w:t>
      </w:r>
      <w:hyperlink r:id="rId805"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rsidR="008754D3" w:rsidRDefault="00B71316" w:rsidP="008754D3">
      <w:pPr>
        <w:pStyle w:val="AmdtsEntryHd"/>
      </w:pPr>
      <w:r w:rsidRPr="00397F3D">
        <w:t>Identification and removal of asbestos before demolition</w:t>
      </w:r>
    </w:p>
    <w:p w:rsidR="008754D3" w:rsidRDefault="008754D3" w:rsidP="008754D3">
      <w:pPr>
        <w:pStyle w:val="AmdtsEntries"/>
      </w:pPr>
      <w:r>
        <w:t>s 45</w:t>
      </w:r>
      <w:r w:rsidR="00B71316">
        <w:t>2</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demolition of residential premises</w:t>
      </w:r>
    </w:p>
    <w:p w:rsidR="008754D3" w:rsidRDefault="00B71316" w:rsidP="008754D3">
      <w:pPr>
        <w:pStyle w:val="AmdtsEntries"/>
      </w:pPr>
      <w:r>
        <w:t>s 453</w:t>
      </w:r>
      <w:r w:rsidR="008754D3">
        <w:tab/>
        <w:t xml:space="preserve">ins </w:t>
      </w:r>
      <w:hyperlink r:id="rId807"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rsidR="008754D3" w:rsidRDefault="00B71316" w:rsidP="008754D3">
      <w:pPr>
        <w:pStyle w:val="AmdtsEntryHd"/>
      </w:pPr>
      <w:r w:rsidRPr="00397F3D">
        <w:t>Emergency procedure</w:t>
      </w:r>
    </w:p>
    <w:p w:rsidR="008754D3" w:rsidRDefault="008754D3" w:rsidP="008754D3">
      <w:pPr>
        <w:pStyle w:val="AmdtsEntries"/>
      </w:pPr>
      <w:r>
        <w:t>s 45</w:t>
      </w:r>
      <w:r w:rsidR="00B71316">
        <w:t>4</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Emergency procedure—residential premises</w:t>
      </w:r>
    </w:p>
    <w:p w:rsidR="008754D3" w:rsidRDefault="008754D3" w:rsidP="008754D3">
      <w:pPr>
        <w:pStyle w:val="AmdtsEntries"/>
      </w:pPr>
      <w:r>
        <w:t>s 45</w:t>
      </w:r>
      <w:r w:rsidR="00B71316">
        <w:t>5</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refurbishment</w:t>
      </w:r>
    </w:p>
    <w:p w:rsidR="008754D3" w:rsidRDefault="008754D3" w:rsidP="008754D3">
      <w:pPr>
        <w:pStyle w:val="AmdtsEntries"/>
      </w:pPr>
      <w:r>
        <w:t>s 45</w:t>
      </w:r>
      <w:r w:rsidR="00B71316">
        <w:t>6</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Refurbishment of residential premises</w:t>
      </w:r>
    </w:p>
    <w:p w:rsidR="00B71316" w:rsidRDefault="00B71316" w:rsidP="00B71316">
      <w:pPr>
        <w:pStyle w:val="AmdtsEntries"/>
      </w:pPr>
      <w:r>
        <w:t>s 457</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Asbestos removal work</w:t>
      </w:r>
    </w:p>
    <w:p w:rsidR="00B71316" w:rsidRDefault="00B71316" w:rsidP="00B71316">
      <w:pPr>
        <w:pStyle w:val="AmdtsEntries"/>
      </w:pPr>
      <w:r>
        <w:t>pt 8.7</w:t>
      </w:r>
      <w:r w:rsidR="00843476">
        <w:t xml:space="preserve"> hdg</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ensure asbestos removalist is licensed</w:t>
      </w:r>
    </w:p>
    <w:p w:rsidR="00B71316" w:rsidRDefault="00B71316" w:rsidP="00B71316">
      <w:pPr>
        <w:pStyle w:val="AmdtsEntries"/>
      </w:pPr>
      <w:r>
        <w:t>s 45</w:t>
      </w:r>
      <w:r w:rsidR="009F0B36">
        <w:t>8</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rsidR="00D41888" w:rsidRDefault="00D41888" w:rsidP="00B71316">
      <w:pPr>
        <w:pStyle w:val="AmdtsEntries"/>
      </w:pPr>
      <w:r>
        <w:tab/>
        <w:t xml:space="preserve">am </w:t>
      </w:r>
      <w:hyperlink r:id="rId814" w:tooltip="Planning, Building and Environment Legislation Amendment Act 2015" w:history="1">
        <w:r>
          <w:rPr>
            <w:rStyle w:val="charCitHyperlinkAbbrev"/>
          </w:rPr>
          <w:t>A2015</w:t>
        </w:r>
        <w:r>
          <w:rPr>
            <w:rStyle w:val="charCitHyperlinkAbbrev"/>
          </w:rPr>
          <w:noBreakHyphen/>
          <w:t>12</w:t>
        </w:r>
      </w:hyperlink>
      <w:r>
        <w:t xml:space="preserve"> s 48</w:t>
      </w:r>
    </w:p>
    <w:p w:rsidR="00B71316" w:rsidRDefault="009F0B36" w:rsidP="00B71316">
      <w:pPr>
        <w:pStyle w:val="AmdtsEntryHd"/>
      </w:pPr>
      <w:r w:rsidRPr="00397F3D">
        <w:t>Asbestos removal supervisor must be present</w:t>
      </w:r>
    </w:p>
    <w:p w:rsidR="00B71316" w:rsidRDefault="00B71316" w:rsidP="00B71316">
      <w:pPr>
        <w:pStyle w:val="AmdtsEntries"/>
      </w:pPr>
      <w:r>
        <w:t>s 45</w:t>
      </w:r>
      <w:r w:rsidR="009F0B36">
        <w:t>9</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 worker must be trained</w:t>
      </w:r>
    </w:p>
    <w:p w:rsidR="00B71316" w:rsidRDefault="00B71316" w:rsidP="00B71316">
      <w:pPr>
        <w:pStyle w:val="AmdtsEntries"/>
      </w:pPr>
      <w:r>
        <w:t>s 4</w:t>
      </w:r>
      <w:r w:rsidR="009F0B36">
        <w:t>60</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Licensed asbestos removalist must keep training records</w:t>
      </w:r>
    </w:p>
    <w:p w:rsidR="00B71316" w:rsidRDefault="00B71316" w:rsidP="00B71316">
      <w:pPr>
        <w:pStyle w:val="AmdtsEntries"/>
      </w:pPr>
      <w:r>
        <w:t>s 4</w:t>
      </w:r>
      <w:r w:rsidR="009F0B36">
        <w:t>61</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give information about health risks of licensed asbestos removal work</w:t>
      </w:r>
    </w:p>
    <w:p w:rsidR="00B71316" w:rsidRDefault="00B71316" w:rsidP="00B71316">
      <w:pPr>
        <w:pStyle w:val="AmdtsEntries"/>
      </w:pPr>
      <w:r>
        <w:t>s 4</w:t>
      </w:r>
      <w:r w:rsidR="009F0B36">
        <w:t>62</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removalist must obtain register</w:t>
      </w:r>
    </w:p>
    <w:p w:rsidR="00B71316" w:rsidRDefault="00B71316" w:rsidP="00B71316">
      <w:pPr>
        <w:pStyle w:val="AmdtsEntries"/>
      </w:pPr>
      <w:r>
        <w:t>s 4</w:t>
      </w:r>
      <w:r w:rsidR="009F0B36">
        <w:t>63</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lastRenderedPageBreak/>
        <w:t>Asbestos removal control plan</w:t>
      </w:r>
    </w:p>
    <w:p w:rsidR="009F0B36" w:rsidRDefault="009F0B36" w:rsidP="009F0B36">
      <w:pPr>
        <w:pStyle w:val="AmdtsEntries"/>
      </w:pPr>
      <w:r>
        <w:t>s 464</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 to be kept and available</w:t>
      </w:r>
    </w:p>
    <w:p w:rsidR="009F0B36" w:rsidRDefault="009F0B36" w:rsidP="009F0B36">
      <w:pPr>
        <w:pStyle w:val="AmdtsEntries"/>
      </w:pPr>
      <w:r>
        <w:t>s 465</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rsidR="00BC4BD7" w:rsidRDefault="009F0B36" w:rsidP="005306D9">
      <w:pPr>
        <w:pStyle w:val="AmdtsEntryHd"/>
      </w:pPr>
      <w:r w:rsidRPr="00397F3D">
        <w:t>Regulator must be notified of asbestos removal</w:t>
      </w:r>
    </w:p>
    <w:p w:rsidR="00BC4BD7" w:rsidRDefault="00BC4BD7" w:rsidP="00BC4BD7">
      <w:pPr>
        <w:pStyle w:val="AmdtsEntries"/>
      </w:pPr>
      <w:r>
        <w:t>s 466</w:t>
      </w:r>
      <w:r>
        <w:tab/>
        <w:t xml:space="preserve">ins </w:t>
      </w:r>
      <w:hyperlink r:id="rId822" w:tooltip="Work Health and Safety Amendment Regulation 2014 (No 3)" w:history="1">
        <w:r>
          <w:rPr>
            <w:rStyle w:val="charCitHyperlinkAbbrev"/>
          </w:rPr>
          <w:t>SL2014</w:t>
        </w:r>
        <w:r>
          <w:rPr>
            <w:rStyle w:val="charCitHyperlinkAbbrev"/>
          </w:rPr>
          <w:noBreakHyphen/>
          <w:t>27</w:t>
        </w:r>
      </w:hyperlink>
      <w:r>
        <w:t xml:space="preserve"> s 8</w:t>
      </w:r>
    </w:p>
    <w:p w:rsidR="009F0B36" w:rsidRDefault="009F0B36" w:rsidP="00BC4BD7">
      <w:pPr>
        <w:pStyle w:val="AmdtsEntries"/>
      </w:pPr>
      <w:r>
        <w:tab/>
        <w:t xml:space="preserve">sub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rsidR="008862A8" w:rsidRDefault="008862A8" w:rsidP="00BC4BD7">
      <w:pPr>
        <w:pStyle w:val="AmdtsEntries"/>
      </w:pPr>
      <w:r>
        <w:tab/>
        <w:t xml:space="preserve">am </w:t>
      </w:r>
      <w:hyperlink r:id="rId824"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rsidR="009F0B36" w:rsidRDefault="00647245" w:rsidP="009F0B36">
      <w:pPr>
        <w:pStyle w:val="AmdtsEntryHd"/>
      </w:pPr>
      <w:r w:rsidRPr="00397F3D">
        <w:t>Licensed asbestos removalist must inform certain persons about intended asbestos removal work</w:t>
      </w:r>
    </w:p>
    <w:p w:rsidR="009F0B36" w:rsidRDefault="009F0B36" w:rsidP="009F0B36">
      <w:pPr>
        <w:pStyle w:val="AmdtsEntries"/>
      </w:pPr>
      <w:r>
        <w:t xml:space="preserve">s </w:t>
      </w:r>
      <w:r w:rsidR="00647245">
        <w:t>467</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Person with management or control of workplace must inform persons about asbestos removal work</w:t>
      </w:r>
    </w:p>
    <w:p w:rsidR="00647245" w:rsidRDefault="00647245" w:rsidP="00647245">
      <w:pPr>
        <w:pStyle w:val="AmdtsEntries"/>
      </w:pPr>
      <w:r>
        <w:t>s 468</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Signage and barricades for asbestos removal work</w:t>
      </w:r>
    </w:p>
    <w:p w:rsidR="00647245" w:rsidRDefault="00647245" w:rsidP="00647245">
      <w:pPr>
        <w:pStyle w:val="AmdtsEntries"/>
      </w:pPr>
      <w:r>
        <w:t>s 469</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Limiting access to asbestos removal area</w:t>
      </w:r>
    </w:p>
    <w:p w:rsidR="00647245" w:rsidRDefault="00647245" w:rsidP="00647245">
      <w:pPr>
        <w:pStyle w:val="AmdtsEntries"/>
      </w:pPr>
      <w:r>
        <w:t>s 470</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Decontamination facilities</w:t>
      </w:r>
    </w:p>
    <w:p w:rsidR="00647245" w:rsidRDefault="00647245" w:rsidP="00647245">
      <w:pPr>
        <w:pStyle w:val="AmdtsEntries"/>
      </w:pPr>
      <w:r>
        <w:t>s 471</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5168DB">
        <w:t>472</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inspection</w:t>
      </w:r>
    </w:p>
    <w:p w:rsidR="00647245" w:rsidRDefault="00647245" w:rsidP="00647245">
      <w:pPr>
        <w:pStyle w:val="AmdtsEntries"/>
      </w:pPr>
      <w:r>
        <w:t xml:space="preserve">s </w:t>
      </w:r>
      <w:r w:rsidR="005168DB">
        <w:t>473</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certificates</w:t>
      </w:r>
    </w:p>
    <w:p w:rsidR="00647245" w:rsidRDefault="00647245" w:rsidP="00647245">
      <w:pPr>
        <w:pStyle w:val="AmdtsEntries"/>
      </w:pPr>
      <w:r>
        <w:t xml:space="preserve">s </w:t>
      </w:r>
      <w:r w:rsidR="005168DB">
        <w:t>474</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 xml:space="preserve">Asbestos removal requiring Class A </w:t>
      </w:r>
      <w:r w:rsidR="00767BBD">
        <w:t>asbestos removal licence</w:t>
      </w:r>
    </w:p>
    <w:p w:rsidR="00647245" w:rsidRDefault="005168DB" w:rsidP="00647245">
      <w:pPr>
        <w:pStyle w:val="AmdtsEntries"/>
      </w:pPr>
      <w:r>
        <w:t>pt 8.8</w:t>
      </w:r>
      <w:r w:rsidR="00843476">
        <w:t xml:space="preserve"> hdg</w:t>
      </w:r>
      <w:r w:rsidR="00647245">
        <w:tab/>
        <w:t xml:space="preserve">ins </w:t>
      </w:r>
      <w:hyperlink r:id="rId83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767BBD" w:rsidRDefault="00767BBD" w:rsidP="00647245">
      <w:pPr>
        <w:pStyle w:val="AmdtsEntries"/>
      </w:pPr>
      <w:r>
        <w:tab/>
        <w:t xml:space="preserve">sub </w:t>
      </w:r>
      <w:hyperlink r:id="rId834" w:tooltip="Work Health and Safety Amendment Regulation 2016 (No 1)" w:history="1">
        <w:r>
          <w:rPr>
            <w:rStyle w:val="charCitHyperlinkAbbrev"/>
          </w:rPr>
          <w:t>SL2016</w:t>
        </w:r>
        <w:r>
          <w:rPr>
            <w:rStyle w:val="charCitHyperlinkAbbrev"/>
          </w:rPr>
          <w:noBreakHyphen/>
          <w:t>29</w:t>
        </w:r>
      </w:hyperlink>
      <w:r>
        <w:t xml:space="preserve"> s 10</w:t>
      </w:r>
    </w:p>
    <w:p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rsidR="00647245" w:rsidRDefault="00647245" w:rsidP="00647245">
      <w:pPr>
        <w:pStyle w:val="AmdtsEntries"/>
      </w:pPr>
      <w:r>
        <w:t xml:space="preserve">s </w:t>
      </w:r>
      <w:r w:rsidR="005168DB">
        <w:t>475</w:t>
      </w:r>
      <w:r w:rsidR="00A95769">
        <w:t xml:space="preserve"> hdg</w:t>
      </w:r>
      <w:r>
        <w:tab/>
      </w:r>
      <w:r w:rsidR="00A95769">
        <w:t xml:space="preserve">sub </w:t>
      </w:r>
      <w:hyperlink r:id="rId835"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rsidR="00A95769" w:rsidRDefault="00A95769" w:rsidP="00647245">
      <w:pPr>
        <w:pStyle w:val="AmdtsEntries"/>
      </w:pPr>
      <w:r>
        <w:tab/>
      </w:r>
      <w:r w:rsidR="000C59B8">
        <w:t xml:space="preserve">ins </w:t>
      </w:r>
      <w:hyperlink r:id="rId836"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rsidR="00647245" w:rsidRDefault="005168DB" w:rsidP="00647245">
      <w:pPr>
        <w:pStyle w:val="AmdtsEntryHd"/>
      </w:pPr>
      <w:r w:rsidRPr="00397F3D">
        <w:t>Action if respirable asbestos fibre level too high</w:t>
      </w:r>
    </w:p>
    <w:p w:rsidR="00647245" w:rsidRDefault="00647245" w:rsidP="00647245">
      <w:pPr>
        <w:pStyle w:val="AmdtsEntries"/>
      </w:pPr>
      <w:r>
        <w:t xml:space="preserve">s </w:t>
      </w:r>
      <w:r w:rsidR="005168DB">
        <w:t>476</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Removing friable asbestos</w:t>
      </w:r>
    </w:p>
    <w:p w:rsidR="00647245" w:rsidRDefault="00647245" w:rsidP="00647245">
      <w:pPr>
        <w:pStyle w:val="AmdtsEntries"/>
      </w:pPr>
      <w:r>
        <w:t xml:space="preserve">s </w:t>
      </w:r>
      <w:r w:rsidR="005168DB">
        <w:t>477</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lastRenderedPageBreak/>
        <w:t>Asbestos-related work</w:t>
      </w:r>
    </w:p>
    <w:p w:rsidR="00647245" w:rsidRDefault="005168DB" w:rsidP="00647245">
      <w:pPr>
        <w:pStyle w:val="AmdtsEntries"/>
      </w:pPr>
      <w:r>
        <w:t>pt 8.9</w:t>
      </w:r>
      <w:r w:rsidR="00843476">
        <w:t xml:space="preserve"> hdg</w:t>
      </w:r>
      <w:r w:rsidR="00647245">
        <w:tab/>
        <w:t xml:space="preserve">ins </w:t>
      </w:r>
      <w:hyperlink r:id="rId83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5168DB" w:rsidP="00647245">
      <w:pPr>
        <w:pStyle w:val="AmdtsEntryHd"/>
      </w:pPr>
      <w:r w:rsidRPr="00397F3D">
        <w:t>Application—pt 8.9</w:t>
      </w:r>
    </w:p>
    <w:p w:rsidR="00647245" w:rsidRDefault="00647245" w:rsidP="00647245">
      <w:pPr>
        <w:pStyle w:val="AmdtsEntries"/>
      </w:pPr>
      <w:r>
        <w:t xml:space="preserve">s </w:t>
      </w:r>
      <w:r w:rsidR="004B4D52">
        <w:t>478</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Uncertainty as to presence of asbestos</w:t>
      </w:r>
    </w:p>
    <w:p w:rsidR="00647245" w:rsidRDefault="00647245" w:rsidP="00647245">
      <w:pPr>
        <w:pStyle w:val="AmdtsEntries"/>
      </w:pPr>
      <w:r>
        <w:t xml:space="preserve">s </w:t>
      </w:r>
      <w:r w:rsidR="004B4D52">
        <w:t>479</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Duty to give information about health risks of asbestos</w:t>
      </w:r>
      <w:r w:rsidRPr="00397F3D">
        <w:noBreakHyphen/>
        <w:t>related work</w:t>
      </w:r>
    </w:p>
    <w:p w:rsidR="00647245" w:rsidRDefault="00647245" w:rsidP="00647245">
      <w:pPr>
        <w:pStyle w:val="AmdtsEntries"/>
      </w:pPr>
      <w:r>
        <w:t xml:space="preserve">s </w:t>
      </w:r>
      <w:r w:rsidR="004B4D52">
        <w:t>480</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Asbestos-related work to be in separate area</w:t>
      </w:r>
    </w:p>
    <w:p w:rsidR="00647245" w:rsidRDefault="00647245" w:rsidP="00647245">
      <w:pPr>
        <w:pStyle w:val="AmdtsEntries"/>
      </w:pPr>
      <w:r>
        <w:t xml:space="preserve">s </w:t>
      </w:r>
      <w:r w:rsidR="004B4D52">
        <w:t>481</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Air monitoring</w:t>
      </w:r>
    </w:p>
    <w:p w:rsidR="00647245" w:rsidRDefault="00647245" w:rsidP="00647245">
      <w:pPr>
        <w:pStyle w:val="AmdtsEntries"/>
      </w:pPr>
      <w:r>
        <w:t xml:space="preserve">s </w:t>
      </w:r>
      <w:r w:rsidR="004B4D52">
        <w:t>482</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Decontamination facilities</w:t>
      </w:r>
    </w:p>
    <w:p w:rsidR="00647245" w:rsidRDefault="00647245" w:rsidP="00647245">
      <w:pPr>
        <w:pStyle w:val="AmdtsEntries"/>
      </w:pPr>
      <w:r>
        <w:t xml:space="preserve">s </w:t>
      </w:r>
      <w:r w:rsidR="004B4D52">
        <w:t>483</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4B4D52">
        <w:t>484</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Licensing of asbestos removalists and asbestos assessors</w:t>
      </w:r>
    </w:p>
    <w:p w:rsidR="00647245" w:rsidRDefault="004B4D52" w:rsidP="00647245">
      <w:pPr>
        <w:pStyle w:val="AmdtsEntries"/>
      </w:pPr>
      <w:r>
        <w:t>pt 8.10</w:t>
      </w:r>
      <w:r w:rsidR="00843476">
        <w:t xml:space="preserve"> hdg</w:t>
      </w:r>
      <w:r w:rsidR="00647245">
        <w:tab/>
        <w:t xml:space="preserve">ins </w:t>
      </w:r>
      <w:hyperlink r:id="rId84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4B4D52" w:rsidP="00647245">
      <w:pPr>
        <w:pStyle w:val="AmdtsEntryHd"/>
      </w:pPr>
      <w:r w:rsidRPr="00397F3D">
        <w:t>Asbestos removalists—requirement to be licensed</w:t>
      </w:r>
    </w:p>
    <w:p w:rsidR="00647245" w:rsidRDefault="004B4D52" w:rsidP="00647245">
      <w:pPr>
        <w:pStyle w:val="AmdtsEntries"/>
      </w:pPr>
      <w:r>
        <w:t>div 8.10.1</w:t>
      </w:r>
      <w:r w:rsidR="00843476">
        <w:t xml:space="preserve"> hdg</w:t>
      </w:r>
      <w:r w:rsidR="00647245">
        <w:tab/>
        <w:t xml:space="preserve">ins </w:t>
      </w:r>
      <w:hyperlink r:id="rId84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Class A asbestos removal licence</w:t>
      </w:r>
    </w:p>
    <w:p w:rsidR="00647245" w:rsidRDefault="00647245" w:rsidP="00647245">
      <w:pPr>
        <w:pStyle w:val="AmdtsEntries"/>
      </w:pPr>
      <w:r>
        <w:t xml:space="preserve">s </w:t>
      </w:r>
      <w:r w:rsidR="00000B46">
        <w:t>485</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Exception to requirement to hold Class A asbestos removal licence</w:t>
      </w:r>
    </w:p>
    <w:p w:rsidR="00647245" w:rsidRDefault="00647245" w:rsidP="00647245">
      <w:pPr>
        <w:pStyle w:val="AmdtsEntries"/>
      </w:pPr>
      <w:r>
        <w:t xml:space="preserve">s </w:t>
      </w:r>
      <w:r w:rsidR="00000B46">
        <w:t>486</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Requirement to hold Class B asbestos removal licence</w:t>
      </w:r>
    </w:p>
    <w:p w:rsidR="00647245" w:rsidRDefault="00647245" w:rsidP="00647245">
      <w:pPr>
        <w:pStyle w:val="AmdtsEntries"/>
      </w:pPr>
      <w:r>
        <w:t xml:space="preserve">s </w:t>
      </w:r>
      <w:r w:rsidR="00000B46">
        <w:t>487</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removal licences in other jurisdictions</w:t>
      </w:r>
    </w:p>
    <w:p w:rsidR="00647245" w:rsidRDefault="00647245" w:rsidP="00647245">
      <w:pPr>
        <w:pStyle w:val="AmdtsEntries"/>
      </w:pPr>
      <w:r>
        <w:t xml:space="preserve">s </w:t>
      </w:r>
      <w:r w:rsidR="00000B46">
        <w:t>488</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Asbestos assessors—requirement to be licensed</w:t>
      </w:r>
    </w:p>
    <w:p w:rsidR="00647245" w:rsidRDefault="00000B46" w:rsidP="00647245">
      <w:pPr>
        <w:pStyle w:val="AmdtsEntries"/>
      </w:pPr>
      <w:r>
        <w:t>div 8.10.2</w:t>
      </w:r>
      <w:r w:rsidR="00843476">
        <w:t xml:space="preserve"> hdg</w:t>
      </w:r>
      <w:r w:rsidR="00647245">
        <w:tab/>
        <w:t xml:space="preserve">ins </w:t>
      </w:r>
      <w:hyperlink r:id="rId85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asbestos assessor licence</w:t>
      </w:r>
    </w:p>
    <w:p w:rsidR="00647245" w:rsidRDefault="00647245" w:rsidP="00647245">
      <w:pPr>
        <w:pStyle w:val="AmdtsEntries"/>
      </w:pPr>
      <w:r>
        <w:t xml:space="preserve">s </w:t>
      </w:r>
      <w:r w:rsidR="00000B46">
        <w:t>489</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assessor licences in other jurisdictions</w:t>
      </w:r>
    </w:p>
    <w:p w:rsidR="00647245" w:rsidRDefault="00647245" w:rsidP="00647245">
      <w:pPr>
        <w:pStyle w:val="AmdtsEntries"/>
      </w:pPr>
      <w:r>
        <w:t xml:space="preserve">s </w:t>
      </w:r>
      <w:r w:rsidR="00000B46">
        <w:t>490</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Licensing process</w:t>
      </w:r>
    </w:p>
    <w:p w:rsidR="00647245" w:rsidRDefault="00000B46" w:rsidP="00647245">
      <w:pPr>
        <w:pStyle w:val="AmdtsEntries"/>
      </w:pPr>
      <w:r>
        <w:t>div 8.10.3</w:t>
      </w:r>
      <w:r w:rsidR="00843476">
        <w:t xml:space="preserve"> hdg</w:t>
      </w:r>
      <w:r w:rsidR="00647245">
        <w:tab/>
        <w:t xml:space="preserve">ins </w:t>
      </w:r>
      <w:hyperlink r:id="rId85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lastRenderedPageBreak/>
        <w:t>Who may apply for licence</w:t>
      </w:r>
    </w:p>
    <w:p w:rsidR="00647245" w:rsidRDefault="00647245" w:rsidP="00647245">
      <w:pPr>
        <w:pStyle w:val="AmdtsEntries"/>
      </w:pPr>
      <w:r>
        <w:t xml:space="preserve">s </w:t>
      </w:r>
      <w:r w:rsidR="00000B46">
        <w:t>491</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Application for asbestos removal licence or asbestos assessor licence</w:t>
      </w:r>
    </w:p>
    <w:p w:rsidR="00647245" w:rsidRDefault="00647245" w:rsidP="00647245">
      <w:pPr>
        <w:pStyle w:val="AmdtsEntries"/>
      </w:pPr>
      <w:r>
        <w:t xml:space="preserve">s </w:t>
      </w:r>
      <w:r w:rsidR="00000B46">
        <w:t>492</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A asbestos removal licence</w:t>
      </w:r>
    </w:p>
    <w:p w:rsidR="00647245" w:rsidRDefault="00647245" w:rsidP="00647245">
      <w:pPr>
        <w:pStyle w:val="AmdtsEntries"/>
      </w:pPr>
      <w:r>
        <w:t xml:space="preserve">s </w:t>
      </w:r>
      <w:r w:rsidR="00000B46">
        <w:t>493</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B asbestos removal licence</w:t>
      </w:r>
    </w:p>
    <w:p w:rsidR="00647245" w:rsidRDefault="00647245" w:rsidP="00647245">
      <w:pPr>
        <w:pStyle w:val="AmdtsEntries"/>
      </w:pPr>
      <w:r>
        <w:t xml:space="preserve">s </w:t>
      </w:r>
      <w:r w:rsidR="00000B46">
        <w:t>494</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Content of application—asbestos assessor licence</w:t>
      </w:r>
    </w:p>
    <w:p w:rsidR="00647245" w:rsidRDefault="00647245" w:rsidP="00647245">
      <w:pPr>
        <w:pStyle w:val="AmdtsEntries"/>
      </w:pPr>
      <w:r>
        <w:t xml:space="preserve">s </w:t>
      </w:r>
      <w:r w:rsidR="00B16EC5">
        <w:t>495</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Additional information</w:t>
      </w:r>
    </w:p>
    <w:p w:rsidR="00647245" w:rsidRDefault="00647245" w:rsidP="00647245">
      <w:pPr>
        <w:pStyle w:val="AmdtsEntries"/>
      </w:pPr>
      <w:r>
        <w:t xml:space="preserve">s </w:t>
      </w:r>
      <w:r w:rsidR="00B16EC5">
        <w:t>496</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Decision on application</w:t>
      </w:r>
    </w:p>
    <w:p w:rsidR="00647245" w:rsidRDefault="00647245" w:rsidP="00647245">
      <w:pPr>
        <w:pStyle w:val="AmdtsEntries"/>
      </w:pPr>
      <w:r>
        <w:t xml:space="preserve">s </w:t>
      </w:r>
      <w:r w:rsidR="00B16EC5">
        <w:t>497</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A asbestos removal licence—regulator to be satisfied about additional matters</w:t>
      </w:r>
    </w:p>
    <w:p w:rsidR="00647245" w:rsidRDefault="00647245" w:rsidP="00647245">
      <w:pPr>
        <w:pStyle w:val="AmdtsEntries"/>
      </w:pPr>
      <w:r>
        <w:t xml:space="preserve">s </w:t>
      </w:r>
      <w:r w:rsidR="00B16EC5">
        <w:t>498</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B asbestos removal licence—regulator to be satisfied about additional matters</w:t>
      </w:r>
    </w:p>
    <w:p w:rsidR="00647245" w:rsidRDefault="00647245" w:rsidP="00647245">
      <w:pPr>
        <w:pStyle w:val="AmdtsEntries"/>
      </w:pPr>
      <w:r>
        <w:t xml:space="preserve">s </w:t>
      </w:r>
      <w:r w:rsidR="00B16EC5">
        <w:t>499</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Matters to be taken into account</w:t>
      </w:r>
    </w:p>
    <w:p w:rsidR="00647245" w:rsidRDefault="00647245" w:rsidP="00647245">
      <w:pPr>
        <w:pStyle w:val="AmdtsEntries"/>
      </w:pPr>
      <w:r>
        <w:t xml:space="preserve">s </w:t>
      </w:r>
      <w:r w:rsidR="00B16EC5">
        <w:t>500</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Refusal to grant licence—process</w:t>
      </w:r>
    </w:p>
    <w:p w:rsidR="00647245" w:rsidRDefault="00647245" w:rsidP="00647245">
      <w:pPr>
        <w:pStyle w:val="AmdtsEntries"/>
      </w:pPr>
      <w:r>
        <w:t xml:space="preserve">s </w:t>
      </w:r>
      <w:r w:rsidR="00B16EC5">
        <w:t>501</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Conditions of licence</w:t>
      </w:r>
    </w:p>
    <w:p w:rsidR="00647245" w:rsidRDefault="00647245" w:rsidP="00647245">
      <w:pPr>
        <w:pStyle w:val="AmdtsEntries"/>
      </w:pPr>
      <w:r>
        <w:t xml:space="preserve">s </w:t>
      </w:r>
      <w:r w:rsidR="00B16EC5">
        <w:t>502</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Duration of licence</w:t>
      </w:r>
    </w:p>
    <w:p w:rsidR="00647245" w:rsidRDefault="00647245" w:rsidP="00647245">
      <w:pPr>
        <w:pStyle w:val="AmdtsEntries"/>
      </w:pPr>
      <w:r>
        <w:t xml:space="preserve">s </w:t>
      </w:r>
      <w:r w:rsidR="00B16EC5">
        <w:t>503</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w:t>
      </w:r>
    </w:p>
    <w:p w:rsidR="00647245" w:rsidRDefault="00647245" w:rsidP="00647245">
      <w:pPr>
        <w:pStyle w:val="AmdtsEntries"/>
      </w:pPr>
      <w:r>
        <w:t xml:space="preserve">s </w:t>
      </w:r>
      <w:r w:rsidR="00B16EC5">
        <w:t>504</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 to be available</w:t>
      </w:r>
    </w:p>
    <w:p w:rsidR="00647245" w:rsidRDefault="00647245" w:rsidP="00647245">
      <w:pPr>
        <w:pStyle w:val="AmdtsEntries"/>
      </w:pPr>
      <w:r>
        <w:t xml:space="preserve">s </w:t>
      </w:r>
      <w:r w:rsidR="00B16EC5">
        <w:t>505</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of licence and licence document</w:t>
      </w:r>
    </w:p>
    <w:p w:rsidR="00647245" w:rsidRDefault="00B16EC5" w:rsidP="00647245">
      <w:pPr>
        <w:pStyle w:val="AmdtsEntries"/>
      </w:pPr>
      <w:r>
        <w:t>div 8.10.4</w:t>
      </w:r>
      <w:r w:rsidR="00843476">
        <w:t xml:space="preserve"> hdg</w:t>
      </w:r>
      <w:r w:rsidR="00647245">
        <w:tab/>
        <w:t xml:space="preserve">ins </w:t>
      </w:r>
      <w:hyperlink r:id="rId87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B16EC5" w:rsidP="00647245">
      <w:pPr>
        <w:pStyle w:val="AmdtsEntryHd"/>
      </w:pPr>
      <w:r w:rsidRPr="00397F3D">
        <w:t>Changes to information</w:t>
      </w:r>
    </w:p>
    <w:p w:rsidR="00647245" w:rsidRDefault="00647245" w:rsidP="00647245">
      <w:pPr>
        <w:pStyle w:val="AmdtsEntries"/>
      </w:pPr>
      <w:r>
        <w:t xml:space="preserve">s </w:t>
      </w:r>
      <w:r w:rsidR="00B16EC5">
        <w:t>506</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Change to nominated supervisor</w:t>
      </w:r>
    </w:p>
    <w:p w:rsidR="00647245" w:rsidRDefault="00647245" w:rsidP="00647245">
      <w:pPr>
        <w:pStyle w:val="AmdtsEntries"/>
      </w:pPr>
      <w:r>
        <w:t xml:space="preserve">s </w:t>
      </w:r>
      <w:r w:rsidR="00B16EC5">
        <w:t>507</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lastRenderedPageBreak/>
        <w:t>Amendment imposed by regulator</w:t>
      </w:r>
    </w:p>
    <w:p w:rsidR="00647245" w:rsidRDefault="00647245" w:rsidP="00647245">
      <w:pPr>
        <w:pStyle w:val="AmdtsEntries"/>
      </w:pPr>
      <w:r>
        <w:t xml:space="preserve">s </w:t>
      </w:r>
      <w:r w:rsidR="00B16EC5">
        <w:t>508</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Amendment on application by licence-holder</w:t>
      </w:r>
    </w:p>
    <w:p w:rsidR="00647245" w:rsidRDefault="00647245" w:rsidP="00647245">
      <w:pPr>
        <w:pStyle w:val="AmdtsEntries"/>
      </w:pPr>
      <w:r>
        <w:t xml:space="preserve">s </w:t>
      </w:r>
      <w:r w:rsidR="00D22AA8">
        <w:t>509</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Minor corrections to licence</w:t>
      </w:r>
    </w:p>
    <w:p w:rsidR="00647245" w:rsidRDefault="00647245" w:rsidP="00647245">
      <w:pPr>
        <w:pStyle w:val="AmdtsEntries"/>
      </w:pPr>
      <w:r>
        <w:t xml:space="preserve">s </w:t>
      </w:r>
      <w:r w:rsidR="00D22AA8">
        <w:t>510</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Regulator to give amended licence to holder</w:t>
      </w:r>
    </w:p>
    <w:p w:rsidR="00647245" w:rsidRDefault="00647245" w:rsidP="00647245">
      <w:pPr>
        <w:pStyle w:val="AmdtsEntries"/>
      </w:pPr>
      <w:r>
        <w:t xml:space="preserve">s </w:t>
      </w:r>
      <w:r w:rsidR="00D22AA8">
        <w:t>511</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Licence-holder to return licence</w:t>
      </w:r>
    </w:p>
    <w:p w:rsidR="00D22AA8" w:rsidRDefault="00D22AA8" w:rsidP="00D22AA8">
      <w:pPr>
        <w:pStyle w:val="AmdtsEntries"/>
      </w:pPr>
      <w:r>
        <w:t>s 512</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Replacement licence document</w:t>
      </w:r>
    </w:p>
    <w:p w:rsidR="00D22AA8" w:rsidRDefault="00D22AA8" w:rsidP="00D22AA8">
      <w:pPr>
        <w:pStyle w:val="AmdtsEntries"/>
      </w:pPr>
      <w:r>
        <w:t>s 513</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rsidR="000C59B8" w:rsidRDefault="000C59B8" w:rsidP="00D22AA8">
      <w:pPr>
        <w:pStyle w:val="AmdtsEntries"/>
      </w:pPr>
      <w:r>
        <w:tab/>
        <w:t xml:space="preserve">am </w:t>
      </w:r>
      <w:hyperlink r:id="rId881" w:tooltip="Work Health and Safety Amendment Regulation 2016 (No 1)" w:history="1">
        <w:r>
          <w:rPr>
            <w:rStyle w:val="charCitHyperlinkAbbrev"/>
          </w:rPr>
          <w:t>SL2016</w:t>
        </w:r>
        <w:r>
          <w:rPr>
            <w:rStyle w:val="charCitHyperlinkAbbrev"/>
          </w:rPr>
          <w:noBreakHyphen/>
          <w:t>29</w:t>
        </w:r>
      </w:hyperlink>
      <w:r>
        <w:t xml:space="preserve"> s 12</w:t>
      </w:r>
    </w:p>
    <w:p w:rsidR="00D22AA8" w:rsidRDefault="00D22AA8" w:rsidP="00D22AA8">
      <w:pPr>
        <w:pStyle w:val="AmdtsEntryHd"/>
      </w:pPr>
      <w:r w:rsidRPr="00397F3D">
        <w:t>Voluntary surrender of licence</w:t>
      </w:r>
    </w:p>
    <w:p w:rsidR="00D22AA8" w:rsidRDefault="00D22AA8" w:rsidP="00D22AA8">
      <w:pPr>
        <w:pStyle w:val="AmdtsEntries"/>
      </w:pPr>
      <w:r>
        <w:t>s 514</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Renewal of licence</w:t>
      </w:r>
    </w:p>
    <w:p w:rsidR="00D22AA8" w:rsidRDefault="00D22AA8" w:rsidP="00D22AA8">
      <w:pPr>
        <w:pStyle w:val="AmdtsEntries"/>
      </w:pPr>
      <w:r>
        <w:t>div 8.10.5</w:t>
      </w:r>
      <w:r w:rsidR="00843476">
        <w:t xml:space="preserve"> hdg</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Regulator may renew licence</w:t>
      </w:r>
    </w:p>
    <w:p w:rsidR="00D22AA8" w:rsidRDefault="00D22AA8" w:rsidP="00D22AA8">
      <w:pPr>
        <w:pStyle w:val="AmdtsEntries"/>
      </w:pPr>
      <w:r>
        <w:t xml:space="preserve">s </w:t>
      </w:r>
      <w:r w:rsidR="00614761">
        <w:t>515</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Application for renewal</w:t>
      </w:r>
    </w:p>
    <w:p w:rsidR="00D22AA8" w:rsidRDefault="00D22AA8" w:rsidP="00D22AA8">
      <w:pPr>
        <w:pStyle w:val="AmdtsEntries"/>
      </w:pPr>
      <w:r>
        <w:t xml:space="preserve">s </w:t>
      </w:r>
      <w:r w:rsidR="00614761">
        <w:t>516</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Provisions relating to renewal of licence</w:t>
      </w:r>
    </w:p>
    <w:p w:rsidR="00D22AA8" w:rsidRDefault="00D22AA8" w:rsidP="00D22AA8">
      <w:pPr>
        <w:pStyle w:val="AmdtsEntries"/>
      </w:pPr>
      <w:r>
        <w:t xml:space="preserve">s </w:t>
      </w:r>
      <w:r w:rsidR="00614761">
        <w:t>517</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Renewal of asbestos removal licence—regulator to be satisfied about certain matters</w:t>
      </w:r>
    </w:p>
    <w:p w:rsidR="00D22AA8" w:rsidRDefault="00D22AA8" w:rsidP="00D22AA8">
      <w:pPr>
        <w:pStyle w:val="AmdtsEntries"/>
      </w:pPr>
      <w:r>
        <w:t xml:space="preserve">s </w:t>
      </w:r>
      <w:r w:rsidR="00614761">
        <w:t>518</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Status of licence during review</w:t>
      </w:r>
    </w:p>
    <w:p w:rsidR="00D22AA8" w:rsidRDefault="00D22AA8" w:rsidP="00D22AA8">
      <w:pPr>
        <w:pStyle w:val="AmdtsEntries"/>
      </w:pPr>
      <w:r>
        <w:t xml:space="preserve">s </w:t>
      </w:r>
      <w:r w:rsidR="00614761">
        <w:t>519</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Suspension and cancellation of licence</w:t>
      </w:r>
    </w:p>
    <w:p w:rsidR="00D22AA8" w:rsidRDefault="00614761" w:rsidP="00D22AA8">
      <w:pPr>
        <w:pStyle w:val="AmdtsEntries"/>
      </w:pPr>
      <w:r>
        <w:t>div 8.10.6</w:t>
      </w:r>
      <w:r w:rsidR="00843476">
        <w:t xml:space="preserve"> hdg</w:t>
      </w:r>
      <w:r w:rsidR="00D22AA8">
        <w:tab/>
        <w:t xml:space="preserve">ins </w:t>
      </w:r>
      <w:hyperlink r:id="rId889"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rsidR="00D22AA8" w:rsidRDefault="00614761" w:rsidP="00D22AA8">
      <w:pPr>
        <w:pStyle w:val="AmdtsEntryHd"/>
      </w:pPr>
      <w:r w:rsidRPr="00397F3D">
        <w:t>Suspension or cancellation of licence</w:t>
      </w:r>
    </w:p>
    <w:p w:rsidR="00D22AA8" w:rsidRDefault="00D22AA8" w:rsidP="00D22AA8">
      <w:pPr>
        <w:pStyle w:val="AmdtsEntries"/>
      </w:pPr>
      <w:r>
        <w:t xml:space="preserve">s </w:t>
      </w:r>
      <w:r w:rsidR="00614761">
        <w:t>520</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Matters taken into account</w:t>
      </w:r>
    </w:p>
    <w:p w:rsidR="00D22AA8" w:rsidRDefault="00D22AA8" w:rsidP="00D22AA8">
      <w:pPr>
        <w:pStyle w:val="AmdtsEntries"/>
      </w:pPr>
      <w:r>
        <w:t xml:space="preserve">s </w:t>
      </w:r>
      <w:r w:rsidR="00614761">
        <w:t>521</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to and submissions by licence-holder</w:t>
      </w:r>
    </w:p>
    <w:p w:rsidR="00D22AA8" w:rsidRDefault="00D22AA8" w:rsidP="00D22AA8">
      <w:pPr>
        <w:pStyle w:val="AmdtsEntries"/>
      </w:pPr>
      <w:r>
        <w:t xml:space="preserve">s </w:t>
      </w:r>
      <w:r w:rsidR="00614761">
        <w:t>522</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of decision</w:t>
      </w:r>
    </w:p>
    <w:p w:rsidR="00D22AA8" w:rsidRDefault="00D22AA8" w:rsidP="00D22AA8">
      <w:pPr>
        <w:pStyle w:val="AmdtsEntries"/>
      </w:pPr>
      <w:r>
        <w:t xml:space="preserve">s </w:t>
      </w:r>
      <w:r w:rsidR="00614761">
        <w:t>523</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lastRenderedPageBreak/>
        <w:t>Immediate suspension</w:t>
      </w:r>
    </w:p>
    <w:p w:rsidR="00D22AA8" w:rsidRDefault="00D22AA8" w:rsidP="00D22AA8">
      <w:pPr>
        <w:pStyle w:val="AmdtsEntries"/>
      </w:pPr>
      <w:r>
        <w:t xml:space="preserve">s </w:t>
      </w:r>
      <w:r w:rsidR="00614761">
        <w:t>524</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Licence-holder to return licence document</w:t>
      </w:r>
    </w:p>
    <w:p w:rsidR="00D22AA8" w:rsidRDefault="00D22AA8" w:rsidP="00D22AA8">
      <w:pPr>
        <w:pStyle w:val="AmdtsEntries"/>
      </w:pPr>
      <w:r>
        <w:t xml:space="preserve">s </w:t>
      </w:r>
      <w:r w:rsidR="00614761">
        <w:t>525</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Regulator to return licence document after suspension</w:t>
      </w:r>
    </w:p>
    <w:p w:rsidR="00D22AA8" w:rsidRDefault="00D22AA8" w:rsidP="00D22AA8">
      <w:pPr>
        <w:pStyle w:val="AmdtsEntries"/>
      </w:pPr>
      <w:r>
        <w:t xml:space="preserve">s </w:t>
      </w:r>
      <w:r w:rsidR="00614761">
        <w:t>526</w:t>
      </w:r>
      <w:r>
        <w:tab/>
        <w:t xml:space="preserve">ins </w:t>
      </w:r>
      <w:hyperlink r:id="rId896"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General</w:t>
      </w:r>
    </w:p>
    <w:p w:rsidR="00614761" w:rsidRDefault="00614761" w:rsidP="00614761">
      <w:pPr>
        <w:pStyle w:val="AmdtsEntries"/>
      </w:pPr>
      <w:r>
        <w:t>div 8.10.7</w:t>
      </w:r>
      <w:r w:rsidR="00843476">
        <w:t xml:space="preserve"> hdg</w:t>
      </w:r>
      <w:r>
        <w:tab/>
        <w:t xml:space="preserve">ins </w:t>
      </w:r>
      <w:hyperlink r:id="rId897"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removal licence register</w:t>
      </w:r>
    </w:p>
    <w:p w:rsidR="00614761" w:rsidRDefault="00614761" w:rsidP="00614761">
      <w:pPr>
        <w:pStyle w:val="AmdtsEntries"/>
      </w:pPr>
      <w:r>
        <w:t>s 527</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assessors register</w:t>
      </w:r>
    </w:p>
    <w:p w:rsidR="00614761" w:rsidRDefault="00614761" w:rsidP="00614761">
      <w:pPr>
        <w:pStyle w:val="AmdtsEntries"/>
      </w:pPr>
      <w:r>
        <w:t>s 528</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Work must be supervised by named supervisor</w:t>
      </w:r>
    </w:p>
    <w:p w:rsidR="00614761" w:rsidRDefault="00614761" w:rsidP="00614761">
      <w:pPr>
        <w:pStyle w:val="AmdtsEntries"/>
      </w:pPr>
      <w:r>
        <w:t>s 529</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rsidR="00717739" w:rsidRDefault="00717739" w:rsidP="00717739">
      <w:pPr>
        <w:pStyle w:val="AmdtsEntryHd"/>
      </w:pPr>
      <w:r w:rsidRPr="008E3922">
        <w:t>Major hazard facilities</w:t>
      </w:r>
    </w:p>
    <w:p w:rsidR="00717739" w:rsidRDefault="00717739" w:rsidP="00717739">
      <w:pPr>
        <w:pStyle w:val="AmdtsEntries"/>
      </w:pPr>
      <w:r>
        <w:t>ch 9 hdg</w:t>
      </w:r>
      <w:r w:rsidR="00CB2DD3">
        <w:tab/>
        <w:t xml:space="preserve">ins </w:t>
      </w:r>
      <w:hyperlink r:id="rId901" w:tooltip="Work Health and Safety Amendment Regulation 2018 (No 1)" w:history="1">
        <w:r w:rsidR="00CB2DD3" w:rsidRPr="00964810">
          <w:rPr>
            <w:rStyle w:val="charCitHyperlinkAbbrev"/>
          </w:rPr>
          <w:t>SL2018-2</w:t>
        </w:r>
      </w:hyperlink>
      <w:r w:rsidR="00CB2DD3">
        <w:t xml:space="preserve"> s 10</w:t>
      </w:r>
    </w:p>
    <w:p w:rsidR="00CB2DD3" w:rsidRDefault="00CB2DD3" w:rsidP="00CB2DD3">
      <w:pPr>
        <w:pStyle w:val="AmdtsEntryHd"/>
      </w:pPr>
      <w:r w:rsidRPr="008E3922">
        <w:t>Preliminary</w:t>
      </w:r>
    </w:p>
    <w:p w:rsidR="00CB2DD3" w:rsidRDefault="00CB2DD3" w:rsidP="00717739">
      <w:pPr>
        <w:pStyle w:val="AmdtsEntries"/>
      </w:pPr>
      <w:r>
        <w:t>pt 9.1 hdg</w:t>
      </w:r>
      <w:r>
        <w:tab/>
        <w:t xml:space="preserve">ins </w:t>
      </w:r>
      <w:hyperlink r:id="rId902" w:tooltip="Work Health and Safety Amendment Regulation 2018 (No 1)" w:history="1">
        <w:r w:rsidRPr="00964810">
          <w:rPr>
            <w:rStyle w:val="charCitHyperlinkAbbrev"/>
          </w:rPr>
          <w:t>SL2018-2</w:t>
        </w:r>
      </w:hyperlink>
      <w:r>
        <w:t xml:space="preserve"> s 10</w:t>
      </w:r>
    </w:p>
    <w:p w:rsidR="00CB2DD3" w:rsidRDefault="00CB2DD3" w:rsidP="00CB2DD3">
      <w:pPr>
        <w:pStyle w:val="AmdtsEntryHd"/>
      </w:pPr>
      <w:r w:rsidRPr="008E3922">
        <w:t>Application and interpretation</w:t>
      </w:r>
    </w:p>
    <w:p w:rsidR="00CB2DD3" w:rsidRDefault="00CB2DD3" w:rsidP="00717739">
      <w:pPr>
        <w:pStyle w:val="AmdtsEntries"/>
      </w:pPr>
      <w:r>
        <w:t>div 9.1.1 hdg</w:t>
      </w:r>
      <w:r>
        <w:tab/>
        <w:t xml:space="preserve">ins </w:t>
      </w:r>
      <w:hyperlink r:id="rId903" w:tooltip="Work Health and Safety Amendment Regulation 2018 (No 1)" w:history="1">
        <w:r w:rsidRPr="00964810">
          <w:rPr>
            <w:rStyle w:val="charCitHyperlinkAbbrev"/>
          </w:rPr>
          <w:t>SL2018-2</w:t>
        </w:r>
      </w:hyperlink>
      <w:r>
        <w:t xml:space="preserve"> s 10</w:t>
      </w:r>
    </w:p>
    <w:p w:rsidR="005824F6" w:rsidRDefault="005824F6" w:rsidP="005824F6">
      <w:pPr>
        <w:pStyle w:val="AmdtsEntryHd"/>
      </w:pPr>
      <w:r w:rsidRPr="008E3922">
        <w:t>This chapter does not apply to certain facilities</w:t>
      </w:r>
    </w:p>
    <w:p w:rsidR="005824F6" w:rsidRDefault="005824F6" w:rsidP="00717739">
      <w:pPr>
        <w:pStyle w:val="AmdtsEntries"/>
      </w:pPr>
      <w:r>
        <w:t>s 530</w:t>
      </w:r>
      <w:r>
        <w:tab/>
        <w:t xml:space="preserve">ins </w:t>
      </w:r>
      <w:hyperlink r:id="rId904" w:tooltip="Work Health and Safety Amendment Regulation 2018 (No 1)" w:history="1">
        <w:r w:rsidRPr="00964810">
          <w:rPr>
            <w:rStyle w:val="charCitHyperlinkAbbrev"/>
          </w:rPr>
          <w:t>SL2018-2</w:t>
        </w:r>
      </w:hyperlink>
      <w:r>
        <w:t xml:space="preserve"> s 10</w:t>
      </w:r>
    </w:p>
    <w:p w:rsidR="00F611B1" w:rsidRDefault="00E3426D" w:rsidP="00F611B1">
      <w:pPr>
        <w:pStyle w:val="AmdtsEntryHd"/>
      </w:pPr>
      <w:r w:rsidRPr="008E3922">
        <w:t xml:space="preserve">Meaning of </w:t>
      </w:r>
      <w:r w:rsidRPr="008E3922">
        <w:rPr>
          <w:rStyle w:val="charItals"/>
        </w:rPr>
        <w:t>major incident</w:t>
      </w:r>
      <w:r w:rsidRPr="008E3922">
        <w:t>—ch 9</w:t>
      </w:r>
    </w:p>
    <w:p w:rsidR="00F611B1" w:rsidRPr="00CB2DD3" w:rsidRDefault="00E3426D" w:rsidP="00F611B1">
      <w:pPr>
        <w:pStyle w:val="AmdtsEntries"/>
      </w:pPr>
      <w:r>
        <w:t>s 531</w:t>
      </w:r>
      <w:r w:rsidR="00F611B1">
        <w:tab/>
        <w:t xml:space="preserve">ins </w:t>
      </w:r>
      <w:hyperlink r:id="rId905" w:tooltip="Work Health and Safety Amendment Regulation 2018 (No 1)" w:history="1">
        <w:r w:rsidR="00F611B1" w:rsidRPr="00964810">
          <w:rPr>
            <w:rStyle w:val="charCitHyperlinkAbbrev"/>
          </w:rPr>
          <w:t>SL2018-2</w:t>
        </w:r>
      </w:hyperlink>
      <w:r w:rsidR="00F611B1">
        <w:t xml:space="preserve"> s 10</w:t>
      </w:r>
    </w:p>
    <w:p w:rsidR="00AB584B" w:rsidRDefault="008A0F29" w:rsidP="00AB584B">
      <w:pPr>
        <w:pStyle w:val="AmdtsEntryHd"/>
      </w:pPr>
      <w:r w:rsidRPr="008E3922">
        <w:t xml:space="preserve">Meaning of hazardous chemicals that are </w:t>
      </w:r>
      <w:r w:rsidRPr="008E3922">
        <w:rPr>
          <w:rStyle w:val="charItals"/>
        </w:rPr>
        <w:t>present or likely to be present</w:t>
      </w:r>
    </w:p>
    <w:p w:rsidR="00F611B1" w:rsidRDefault="008A0F29" w:rsidP="00AB584B">
      <w:pPr>
        <w:pStyle w:val="AmdtsEntries"/>
      </w:pPr>
      <w:r>
        <w:t>s 532</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rsidR="00AB584B" w:rsidRDefault="008A0F29" w:rsidP="00AB584B">
      <w:pPr>
        <w:pStyle w:val="AmdtsEntries"/>
      </w:pPr>
      <w:r>
        <w:t>s 533</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rsidR="00AB584B" w:rsidRDefault="008A0F29" w:rsidP="00AB584B">
      <w:pPr>
        <w:pStyle w:val="AmdtsEntries"/>
      </w:pPr>
      <w:r>
        <w:t>s 534</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Requirement to be licensed</w:t>
      </w:r>
    </w:p>
    <w:p w:rsidR="00AB584B" w:rsidRDefault="008A0F29" w:rsidP="00AB584B">
      <w:pPr>
        <w:pStyle w:val="AmdtsEntries"/>
      </w:pPr>
      <w:r>
        <w:t>div 9.1.2 hdg</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A major hazard facility must be licensed—Act, s 41</w:t>
      </w:r>
    </w:p>
    <w:p w:rsidR="00AB584B" w:rsidRDefault="002E2F96" w:rsidP="00AB584B">
      <w:pPr>
        <w:pStyle w:val="AmdtsEntries"/>
      </w:pPr>
      <w:r>
        <w:t>s 535</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Determinations about major hazard facilities</w:t>
      </w:r>
    </w:p>
    <w:p w:rsidR="00AB584B" w:rsidRDefault="002E2F96" w:rsidP="00AB584B">
      <w:pPr>
        <w:pStyle w:val="AmdtsEntries"/>
      </w:pPr>
      <w:r>
        <w:t>pt 9.2 hdg</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lastRenderedPageBreak/>
        <w:t>Operators of certain facilities must notify regulator</w:t>
      </w:r>
    </w:p>
    <w:p w:rsidR="00AB584B" w:rsidRDefault="002E2F96" w:rsidP="00AB584B">
      <w:pPr>
        <w:pStyle w:val="AmdtsEntries"/>
      </w:pPr>
      <w:r>
        <w:t>s 536</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Notification—proposed facilities</w:t>
      </w:r>
    </w:p>
    <w:p w:rsidR="00AB584B" w:rsidRDefault="002E2F96" w:rsidP="00AB584B">
      <w:pPr>
        <w:pStyle w:val="AmdtsEntries"/>
      </w:pPr>
      <w:r>
        <w:t>s 537</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Content of notification</w:t>
      </w:r>
    </w:p>
    <w:p w:rsidR="00AB584B" w:rsidRDefault="002E2F96" w:rsidP="00AB584B">
      <w:pPr>
        <w:pStyle w:val="AmdtsEntries"/>
      </w:pPr>
      <w:r>
        <w:t>s 538</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When regulator may conduct inquiry</w:t>
      </w:r>
    </w:p>
    <w:p w:rsidR="00AB584B" w:rsidRPr="00CB2DD3" w:rsidRDefault="002E2F96" w:rsidP="00AB584B">
      <w:pPr>
        <w:pStyle w:val="AmdtsEntries"/>
      </w:pPr>
      <w:r>
        <w:t>s 539</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Inquiry procedure</w:t>
      </w:r>
    </w:p>
    <w:p w:rsidR="00AB584B" w:rsidRDefault="002E2F96" w:rsidP="00AB584B">
      <w:pPr>
        <w:pStyle w:val="AmdtsEntries"/>
      </w:pPr>
      <w:r>
        <w:t>s 54</w:t>
      </w:r>
      <w:r w:rsidR="00AB584B">
        <w:t>0</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facility, on inquiry</w:t>
      </w:r>
    </w:p>
    <w:p w:rsidR="00AB584B" w:rsidRDefault="00DE63A5" w:rsidP="00AB584B">
      <w:pPr>
        <w:pStyle w:val="AmdtsEntries"/>
      </w:pPr>
      <w:r>
        <w:t>s 541</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over-threshold facility</w:t>
      </w:r>
    </w:p>
    <w:p w:rsidR="00AB584B" w:rsidRDefault="00DE63A5" w:rsidP="00AB584B">
      <w:pPr>
        <w:pStyle w:val="AmdtsEntries"/>
      </w:pPr>
      <w:r>
        <w:t>s 542</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Suitability of facility operator</w:t>
      </w:r>
    </w:p>
    <w:p w:rsidR="00AB584B" w:rsidRDefault="00DE63A5" w:rsidP="00AB584B">
      <w:pPr>
        <w:pStyle w:val="AmdtsEntries"/>
      </w:pPr>
      <w:r>
        <w:t>s 543</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Conditions on determination of major hazard facility</w:t>
      </w:r>
    </w:p>
    <w:p w:rsidR="00AB584B" w:rsidRDefault="00DE63A5" w:rsidP="00AB584B">
      <w:pPr>
        <w:pStyle w:val="AmdtsEntries"/>
      </w:pPr>
      <w:r>
        <w:t>s 544</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Notice and effect of determinations</w:t>
      </w:r>
    </w:p>
    <w:p w:rsidR="00AB584B" w:rsidRDefault="00DF5068" w:rsidP="00AB584B">
      <w:pPr>
        <w:pStyle w:val="AmdtsEntries"/>
      </w:pPr>
      <w:r>
        <w:t>s 545</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When regulator may revoke a determination</w:t>
      </w:r>
    </w:p>
    <w:p w:rsidR="00AB584B" w:rsidRDefault="00DF5068" w:rsidP="00AB584B">
      <w:pPr>
        <w:pStyle w:val="AmdtsEntries"/>
      </w:pPr>
      <w:r>
        <w:t>s 546</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Re-notification if quantity of Schedule 15 chemicals increases</w:t>
      </w:r>
    </w:p>
    <w:p w:rsidR="00AB584B" w:rsidRDefault="00DF5068" w:rsidP="00AB584B">
      <w:pPr>
        <w:pStyle w:val="AmdtsEntries"/>
      </w:pPr>
      <w:r>
        <w:t>s 547</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Notification by new operator</w:t>
      </w:r>
    </w:p>
    <w:p w:rsidR="00AB584B" w:rsidRDefault="00DF5068" w:rsidP="00AB584B">
      <w:pPr>
        <w:pStyle w:val="AmdtsEntries"/>
      </w:pPr>
      <w:r>
        <w:t>s 548</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Time in which major hazard facility licence must be applied for</w:t>
      </w:r>
    </w:p>
    <w:p w:rsidR="00AB584B" w:rsidRPr="00CB2DD3" w:rsidRDefault="00DF5068" w:rsidP="00AB584B">
      <w:pPr>
        <w:pStyle w:val="AmdtsEntries"/>
      </w:pPr>
      <w:r>
        <w:t>s 549</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Duties of operators of determined major hazard facilities</w:t>
      </w:r>
    </w:p>
    <w:p w:rsidR="00AB584B" w:rsidRDefault="00DF5068" w:rsidP="00AB584B">
      <w:pPr>
        <w:pStyle w:val="AmdtsEntries"/>
      </w:pPr>
      <w:r>
        <w:t>pt 9.3 hdg</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Application—pt 9.3</w:t>
      </w:r>
    </w:p>
    <w:p w:rsidR="00AB584B" w:rsidRDefault="00DF5068" w:rsidP="00AB584B">
      <w:pPr>
        <w:pStyle w:val="AmdtsEntries"/>
      </w:pPr>
      <w:r>
        <w:t>div 9.3.1 hdg</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Application—pt 9.3</w:t>
      </w:r>
    </w:p>
    <w:p w:rsidR="00AB584B" w:rsidRDefault="00DF5068" w:rsidP="00AB584B">
      <w:pPr>
        <w:pStyle w:val="AmdtsEntries"/>
      </w:pPr>
      <w:r>
        <w:t>s 550</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facility—safety case outline</w:t>
      </w:r>
    </w:p>
    <w:p w:rsidR="00AB584B" w:rsidRDefault="00DF5068" w:rsidP="00AB584B">
      <w:pPr>
        <w:pStyle w:val="AmdtsEntries"/>
      </w:pPr>
      <w:r>
        <w:t>div 9.3.2 hdg</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lastRenderedPageBreak/>
        <w:t>Safety case outline must be provided</w:t>
      </w:r>
    </w:p>
    <w:p w:rsidR="00AB584B" w:rsidRDefault="00592735" w:rsidP="00AB584B">
      <w:pPr>
        <w:pStyle w:val="AmdtsEntries"/>
      </w:pPr>
      <w:r>
        <w:t>s 551</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outline—content</w:t>
      </w:r>
    </w:p>
    <w:p w:rsidR="00AB584B" w:rsidRDefault="00592735" w:rsidP="00AB584B">
      <w:pPr>
        <w:pStyle w:val="AmdtsEntries"/>
      </w:pPr>
      <w:r>
        <w:t>s 552</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outline—alteration</w:t>
      </w:r>
    </w:p>
    <w:p w:rsidR="00AB584B" w:rsidRDefault="00592735" w:rsidP="00AB584B">
      <w:pPr>
        <w:pStyle w:val="AmdtsEntries"/>
      </w:pPr>
      <w:r>
        <w:t>s 553</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facility—management of risk</w:t>
      </w:r>
    </w:p>
    <w:p w:rsidR="00AB584B" w:rsidRDefault="00592735" w:rsidP="00AB584B">
      <w:pPr>
        <w:pStyle w:val="AmdtsEntries"/>
      </w:pPr>
      <w:r>
        <w:t>div 9.3.3 hdg</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facility—identification of major incidents and major incident hazards</w:t>
      </w:r>
    </w:p>
    <w:p w:rsidR="00AB584B" w:rsidRDefault="0093769D" w:rsidP="00AB584B">
      <w:pPr>
        <w:pStyle w:val="AmdtsEntries"/>
      </w:pPr>
      <w:r>
        <w:t>s 554</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facility—safety assessment</w:t>
      </w:r>
    </w:p>
    <w:p w:rsidR="00AB584B" w:rsidRPr="00CB2DD3" w:rsidRDefault="0093769D" w:rsidP="00AB584B">
      <w:pPr>
        <w:pStyle w:val="AmdtsEntries"/>
      </w:pPr>
      <w:r>
        <w:t>s 555</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facility—control of risk—Act, s 20</w:t>
      </w:r>
    </w:p>
    <w:p w:rsidR="00AB584B" w:rsidRDefault="0093769D" w:rsidP="00AB584B">
      <w:pPr>
        <w:pStyle w:val="AmdtsEntries"/>
      </w:pPr>
      <w:r>
        <w:t>s 556</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facility—emergency plan</w:t>
      </w:r>
    </w:p>
    <w:p w:rsidR="00AB584B" w:rsidRDefault="00504ED9" w:rsidP="00AB584B">
      <w:pPr>
        <w:pStyle w:val="AmdtsEntries"/>
      </w:pPr>
      <w:r>
        <w:t>s 557</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management system</w:t>
      </w:r>
    </w:p>
    <w:p w:rsidR="00AB584B" w:rsidRDefault="00504ED9" w:rsidP="00AB584B">
      <w:pPr>
        <w:pStyle w:val="AmdtsEntries"/>
      </w:pPr>
      <w:r>
        <w:t>s 558</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facility—review of risk management</w:t>
      </w:r>
    </w:p>
    <w:p w:rsidR="00AB584B" w:rsidRDefault="00504ED9" w:rsidP="00AB584B">
      <w:pPr>
        <w:pStyle w:val="AmdtsEntries"/>
      </w:pPr>
      <w:r>
        <w:t>s 559</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case</w:t>
      </w:r>
    </w:p>
    <w:p w:rsidR="00AB584B" w:rsidRDefault="00504ED9" w:rsidP="00AB584B">
      <w:pPr>
        <w:pStyle w:val="AmdtsEntries"/>
      </w:pPr>
      <w:r>
        <w:t>div 9.3.4 hdg</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 must be provided</w:t>
      </w:r>
    </w:p>
    <w:p w:rsidR="00AB584B" w:rsidRDefault="00504ED9" w:rsidP="00AB584B">
      <w:pPr>
        <w:pStyle w:val="AmdtsEntries"/>
      </w:pPr>
      <w:r>
        <w:t>s 560</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case—content</w:t>
      </w:r>
    </w:p>
    <w:p w:rsidR="00AB584B" w:rsidRDefault="00504ED9" w:rsidP="00AB584B">
      <w:pPr>
        <w:pStyle w:val="AmdtsEntries"/>
      </w:pPr>
      <w:r>
        <w:t>s 561</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Coordination for multiple facilities</w:t>
      </w:r>
    </w:p>
    <w:p w:rsidR="00AB584B" w:rsidRDefault="00504ED9" w:rsidP="00AB584B">
      <w:pPr>
        <w:pStyle w:val="AmdtsEntries"/>
      </w:pPr>
      <w:r>
        <w:t>s 562</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Review</w:t>
      </w:r>
    </w:p>
    <w:p w:rsidR="00AB584B" w:rsidRDefault="00504ED9" w:rsidP="00AB584B">
      <w:pPr>
        <w:pStyle w:val="AmdtsEntries"/>
      </w:pPr>
      <w:r>
        <w:t>s 563</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facilities—risk management</w:t>
      </w:r>
    </w:p>
    <w:p w:rsidR="00AB584B" w:rsidRPr="00CB2DD3" w:rsidRDefault="00853B37" w:rsidP="00AB584B">
      <w:pPr>
        <w:pStyle w:val="AmdtsEntries"/>
      </w:pPr>
      <w:r>
        <w:t>pt 9.4 hdg</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facility—identification of major incidents and major incident hazards</w:t>
      </w:r>
    </w:p>
    <w:p w:rsidR="00AB584B" w:rsidRDefault="00853B37" w:rsidP="00AB584B">
      <w:pPr>
        <w:pStyle w:val="AmdtsEntries"/>
      </w:pPr>
      <w:r>
        <w:t>s 564</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assessment</w:t>
      </w:r>
    </w:p>
    <w:p w:rsidR="00AB584B" w:rsidRDefault="00853B37" w:rsidP="00AB584B">
      <w:pPr>
        <w:pStyle w:val="AmdtsEntries"/>
      </w:pPr>
      <w:r>
        <w:t>s 565</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lastRenderedPageBreak/>
        <w:t>Licensed major hazard facility—control of risk—Act, s 20</w:t>
      </w:r>
    </w:p>
    <w:p w:rsidR="00AB584B" w:rsidRDefault="00853B37" w:rsidP="00AB584B">
      <w:pPr>
        <w:pStyle w:val="AmdtsEntries"/>
      </w:pPr>
      <w:r>
        <w:t>s 566</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facility—emergency plan</w:t>
      </w:r>
    </w:p>
    <w:p w:rsidR="00AB584B" w:rsidRDefault="00853B37" w:rsidP="00AB584B">
      <w:pPr>
        <w:pStyle w:val="AmdtsEntries"/>
      </w:pPr>
      <w:r>
        <w:t>s 567</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management system</w:t>
      </w:r>
    </w:p>
    <w:p w:rsidR="00AB584B" w:rsidRDefault="00853B37" w:rsidP="00AB584B">
      <w:pPr>
        <w:pStyle w:val="AmdtsEntries"/>
      </w:pPr>
      <w:r>
        <w:t>s 568</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facility—review of risk management</w:t>
      </w:r>
    </w:p>
    <w:p w:rsidR="00AB584B" w:rsidRDefault="00853B37" w:rsidP="00AB584B">
      <w:pPr>
        <w:pStyle w:val="AmdtsEntries"/>
      </w:pPr>
      <w:r>
        <w:t>s 569</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Safety case—review</w:t>
      </w:r>
    </w:p>
    <w:p w:rsidR="00AB584B" w:rsidRDefault="00853B37" w:rsidP="00AB584B">
      <w:pPr>
        <w:pStyle w:val="AmdtsEntries"/>
      </w:pPr>
      <w:r>
        <w:t>s 570</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visitors</w:t>
      </w:r>
    </w:p>
    <w:p w:rsidR="00AB584B" w:rsidRDefault="00853B37" w:rsidP="00AB584B">
      <w:pPr>
        <w:pStyle w:val="AmdtsEntries"/>
      </w:pPr>
      <w:r>
        <w:t>s 571</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local community—general</w:t>
      </w:r>
    </w:p>
    <w:p w:rsidR="00AB584B" w:rsidRDefault="00853B37" w:rsidP="00AB584B">
      <w:pPr>
        <w:pStyle w:val="AmdtsEntries"/>
      </w:pPr>
      <w:r>
        <w:t>s 572</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Information for local community—major incident</w:t>
      </w:r>
    </w:p>
    <w:p w:rsidR="00AB584B" w:rsidRPr="00CB2DD3" w:rsidRDefault="00853B37" w:rsidP="00AB584B">
      <w:pPr>
        <w:pStyle w:val="AmdtsEntries"/>
      </w:pPr>
      <w:r>
        <w:t>s 573</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Consultation and workers’ safety role</w:t>
      </w:r>
    </w:p>
    <w:p w:rsidR="00AB584B" w:rsidRDefault="00853B37" w:rsidP="00AB584B">
      <w:pPr>
        <w:pStyle w:val="AmdtsEntries"/>
      </w:pPr>
      <w:r>
        <w:t xml:space="preserve">pt </w:t>
      </w:r>
      <w:r w:rsidR="00F71763">
        <w:t>9.5 hdg</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Safety role for workers</w:t>
      </w:r>
    </w:p>
    <w:p w:rsidR="00AB584B" w:rsidRDefault="00F71763" w:rsidP="00AB584B">
      <w:pPr>
        <w:pStyle w:val="AmdtsEntries"/>
      </w:pPr>
      <w:r>
        <w:t>s 574</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Operator of major hazard facility must consult with workers—Act, s 49 (f)</w:t>
      </w:r>
    </w:p>
    <w:p w:rsidR="00AB584B" w:rsidRDefault="00F71763" w:rsidP="00AB584B">
      <w:pPr>
        <w:pStyle w:val="AmdtsEntries"/>
      </w:pPr>
      <w:r>
        <w:t>s 575</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Duties of workers at licensed major hazard facilities</w:t>
      </w:r>
    </w:p>
    <w:p w:rsidR="00AB584B" w:rsidRDefault="00F71763" w:rsidP="00AB584B">
      <w:pPr>
        <w:pStyle w:val="AmdtsEntries"/>
      </w:pPr>
      <w:r>
        <w:t>pt 9.6 hdg</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Licensed major hazard facility—duties of workers</w:t>
      </w:r>
    </w:p>
    <w:p w:rsidR="00AB584B" w:rsidRDefault="00F71763" w:rsidP="00AB584B">
      <w:pPr>
        <w:pStyle w:val="AmdtsEntries"/>
      </w:pPr>
      <w:r>
        <w:t>s 576</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Licensing of major hazard facilities</w:t>
      </w:r>
    </w:p>
    <w:p w:rsidR="00AB584B" w:rsidRDefault="00F71763" w:rsidP="00AB584B">
      <w:pPr>
        <w:pStyle w:val="AmdtsEntries"/>
      </w:pPr>
      <w:r>
        <w:t>pt 9.7 hdg</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Licensing process</w:t>
      </w:r>
    </w:p>
    <w:p w:rsidR="00AB584B" w:rsidRDefault="00374DD3" w:rsidP="00AB584B">
      <w:pPr>
        <w:pStyle w:val="AmdtsEntries"/>
      </w:pPr>
      <w:r>
        <w:t>div 9.7.1 hdg</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Who may apply for a licence</w:t>
      </w:r>
    </w:p>
    <w:p w:rsidR="00AB584B" w:rsidRDefault="00374DD3" w:rsidP="00AB584B">
      <w:pPr>
        <w:pStyle w:val="AmdtsEntries"/>
      </w:pPr>
      <w:r>
        <w:t>s 577</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Application for major hazard facility licence</w:t>
      </w:r>
    </w:p>
    <w:p w:rsidR="00AB584B" w:rsidRDefault="00374DD3" w:rsidP="00AB584B">
      <w:pPr>
        <w:pStyle w:val="AmdtsEntries"/>
      </w:pPr>
      <w:r>
        <w:t>s 578</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Additional information</w:t>
      </w:r>
    </w:p>
    <w:p w:rsidR="00AB584B" w:rsidRPr="00CB2DD3" w:rsidRDefault="00374DD3" w:rsidP="00AB584B">
      <w:pPr>
        <w:pStyle w:val="AmdtsEntries"/>
      </w:pPr>
      <w:r>
        <w:t>s 579</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lastRenderedPageBreak/>
        <w:t>Decision on application</w:t>
      </w:r>
    </w:p>
    <w:p w:rsidR="00AB584B" w:rsidRDefault="00374DD3" w:rsidP="00AB584B">
      <w:pPr>
        <w:pStyle w:val="AmdtsEntries"/>
      </w:pPr>
      <w:r>
        <w:t>s 580</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Matters to be taken into account</w:t>
      </w:r>
    </w:p>
    <w:p w:rsidR="00AB584B" w:rsidRDefault="00374DD3" w:rsidP="00AB584B">
      <w:pPr>
        <w:pStyle w:val="AmdtsEntries"/>
      </w:pPr>
      <w:r>
        <w:t>s 581</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When decision is to be made</w:t>
      </w:r>
    </w:p>
    <w:p w:rsidR="00AB584B" w:rsidRDefault="00374DD3" w:rsidP="00AB584B">
      <w:pPr>
        <w:pStyle w:val="AmdtsEntries"/>
      </w:pPr>
      <w:r>
        <w:t>s 582</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Refusal to grant major hazard facility licence—process</w:t>
      </w:r>
    </w:p>
    <w:p w:rsidR="00AB584B" w:rsidRDefault="00F77E5D" w:rsidP="00AB584B">
      <w:pPr>
        <w:pStyle w:val="AmdtsEntries"/>
      </w:pPr>
      <w:r>
        <w:t>s 583</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Conditions of licence</w:t>
      </w:r>
    </w:p>
    <w:p w:rsidR="00AB584B" w:rsidRDefault="00F77E5D" w:rsidP="00AB584B">
      <w:pPr>
        <w:pStyle w:val="AmdtsEntries"/>
      </w:pPr>
      <w:r>
        <w:t>s 584</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Duration of licence</w:t>
      </w:r>
    </w:p>
    <w:p w:rsidR="00AB584B" w:rsidRDefault="00F77E5D" w:rsidP="00AB584B">
      <w:pPr>
        <w:pStyle w:val="AmdtsEntries"/>
      </w:pPr>
      <w:r>
        <w:t>s 585</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w:t>
      </w:r>
    </w:p>
    <w:p w:rsidR="00AB584B" w:rsidRDefault="00F77E5D" w:rsidP="00AB584B">
      <w:pPr>
        <w:pStyle w:val="AmdtsEntries"/>
      </w:pPr>
      <w:r>
        <w:t>s 586</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 to be available</w:t>
      </w:r>
    </w:p>
    <w:p w:rsidR="00AB584B" w:rsidRDefault="00F77E5D" w:rsidP="00AB584B">
      <w:pPr>
        <w:pStyle w:val="AmdtsEntries"/>
      </w:pPr>
      <w:r>
        <w:t>s 587</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of licence and licence document</w:t>
      </w:r>
    </w:p>
    <w:p w:rsidR="00AB584B" w:rsidRDefault="00F77E5D" w:rsidP="00AB584B">
      <w:pPr>
        <w:pStyle w:val="AmdtsEntries"/>
      </w:pPr>
      <w:r>
        <w:t>div 9.7.2 hdg</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Changes to information</w:t>
      </w:r>
    </w:p>
    <w:p w:rsidR="00AB584B" w:rsidRPr="00CB2DD3" w:rsidRDefault="00F77E5D" w:rsidP="00AB584B">
      <w:pPr>
        <w:pStyle w:val="AmdtsEntries"/>
      </w:pPr>
      <w:r>
        <w:t>s 588</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imposed by regulator</w:t>
      </w:r>
    </w:p>
    <w:p w:rsidR="00AB584B" w:rsidRDefault="00F77E5D" w:rsidP="00AB584B">
      <w:pPr>
        <w:pStyle w:val="AmdtsEntries"/>
      </w:pPr>
      <w:r>
        <w:t>s 589</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Amendment on application by operator</w:t>
      </w:r>
    </w:p>
    <w:p w:rsidR="00AB584B" w:rsidRDefault="00EE3033" w:rsidP="00AB584B">
      <w:pPr>
        <w:pStyle w:val="AmdtsEntries"/>
      </w:pPr>
      <w:r>
        <w:t>s 590</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Minor corrections to major hazard facility licence</w:t>
      </w:r>
    </w:p>
    <w:p w:rsidR="00AB584B" w:rsidRDefault="00EE3033" w:rsidP="00AB584B">
      <w:pPr>
        <w:pStyle w:val="AmdtsEntries"/>
      </w:pPr>
      <w:r>
        <w:t>s 591</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Regulator to give amended licence document to operator</w:t>
      </w:r>
    </w:p>
    <w:p w:rsidR="00AB584B" w:rsidRDefault="00EE3033" w:rsidP="00AB584B">
      <w:pPr>
        <w:pStyle w:val="AmdtsEntries"/>
      </w:pPr>
      <w:r>
        <w:t>s 592</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Operator to return licence</w:t>
      </w:r>
    </w:p>
    <w:p w:rsidR="00AB584B" w:rsidRDefault="00EE3033" w:rsidP="00AB584B">
      <w:pPr>
        <w:pStyle w:val="AmdtsEntries"/>
      </w:pPr>
      <w:r>
        <w:t>s 593</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Replacement licence document</w:t>
      </w:r>
    </w:p>
    <w:p w:rsidR="00AB584B" w:rsidRDefault="00EE3033" w:rsidP="00AB584B">
      <w:pPr>
        <w:pStyle w:val="AmdtsEntries"/>
      </w:pPr>
      <w:r>
        <w:t>s 594</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Renewal of major hazard facility licence</w:t>
      </w:r>
    </w:p>
    <w:p w:rsidR="00AB584B" w:rsidRDefault="00EE3033" w:rsidP="00AB584B">
      <w:pPr>
        <w:pStyle w:val="AmdtsEntries"/>
      </w:pPr>
      <w:r>
        <w:t>div 9.7.3 hdg</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Regulator may renew licence</w:t>
      </w:r>
    </w:p>
    <w:p w:rsidR="00AB584B" w:rsidRDefault="00EE3033" w:rsidP="00AB584B">
      <w:pPr>
        <w:pStyle w:val="AmdtsEntries"/>
      </w:pPr>
      <w:r>
        <w:t>s 595</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lastRenderedPageBreak/>
        <w:t>Application for renewal</w:t>
      </w:r>
    </w:p>
    <w:p w:rsidR="00AB584B" w:rsidRDefault="00BA308C" w:rsidP="00AB584B">
      <w:pPr>
        <w:pStyle w:val="AmdtsEntries"/>
      </w:pPr>
      <w:r>
        <w:t>s 596</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Licence continues in force until application is decided</w:t>
      </w:r>
    </w:p>
    <w:p w:rsidR="00AB584B" w:rsidRPr="00CB2DD3" w:rsidRDefault="00BA308C" w:rsidP="00AB584B">
      <w:pPr>
        <w:pStyle w:val="AmdtsEntries"/>
      </w:pPr>
      <w:r>
        <w:t>s 597</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Provisions relating to renewal of licence</w:t>
      </w:r>
    </w:p>
    <w:p w:rsidR="00AB584B" w:rsidRDefault="00E935CC" w:rsidP="00AB584B">
      <w:pPr>
        <w:pStyle w:val="AmdtsEntries"/>
      </w:pPr>
      <w:r>
        <w:t>s 598</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Status of major hazard facility licence during review</w:t>
      </w:r>
    </w:p>
    <w:p w:rsidR="00AB584B" w:rsidRDefault="00E935CC" w:rsidP="00AB584B">
      <w:pPr>
        <w:pStyle w:val="AmdtsEntries"/>
      </w:pPr>
      <w:r>
        <w:t>s 599</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div 9.7.4 hdg</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s 600</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rsidR="00AB584B" w:rsidRDefault="00AB584B" w:rsidP="00AB584B">
      <w:pPr>
        <w:pStyle w:val="AmdtsEntryHd"/>
      </w:pPr>
      <w:r w:rsidRPr="008E3922">
        <w:t>This chapter does not apply to certain facilities</w:t>
      </w:r>
    </w:p>
    <w:p w:rsidR="00AB584B" w:rsidRDefault="00E935CC" w:rsidP="00AB584B">
      <w:pPr>
        <w:pStyle w:val="AmdtsEntries"/>
      </w:pPr>
      <w:r>
        <w:t>div 9.7.5 hdg</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Cancellation of major hazard facility licence—on operator's application</w:t>
      </w:r>
    </w:p>
    <w:p w:rsidR="00AB584B" w:rsidRDefault="00E935CC" w:rsidP="00AB584B">
      <w:pPr>
        <w:pStyle w:val="AmdtsEntries"/>
      </w:pPr>
      <w:r>
        <w:t>s 601</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Suspension or cancellation of licence—on regulator's initiative</w:t>
      </w:r>
    </w:p>
    <w:p w:rsidR="00AB584B" w:rsidRDefault="00E935CC" w:rsidP="00AB584B">
      <w:pPr>
        <w:pStyle w:val="AmdtsEntries"/>
      </w:pPr>
      <w:r>
        <w:t>s 602</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Matters to be taken into account</w:t>
      </w:r>
    </w:p>
    <w:p w:rsidR="00AB584B" w:rsidRDefault="00E935CC" w:rsidP="00AB584B">
      <w:pPr>
        <w:pStyle w:val="AmdtsEntries"/>
      </w:pPr>
      <w:r>
        <w:t>s 603</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to and submissions by operator</w:t>
      </w:r>
    </w:p>
    <w:p w:rsidR="00AB584B" w:rsidRDefault="00E935CC" w:rsidP="00AB584B">
      <w:pPr>
        <w:pStyle w:val="AmdtsEntries"/>
      </w:pPr>
      <w:r>
        <w:t>s 604</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of decision</w:t>
      </w:r>
    </w:p>
    <w:p w:rsidR="00AB584B" w:rsidRDefault="00E935CC" w:rsidP="00AB584B">
      <w:pPr>
        <w:pStyle w:val="AmdtsEntries"/>
      </w:pPr>
      <w:r>
        <w:t>s 605</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Immediate suspension</w:t>
      </w:r>
    </w:p>
    <w:p w:rsidR="00AB584B" w:rsidRDefault="00E935CC" w:rsidP="00AB584B">
      <w:pPr>
        <w:pStyle w:val="AmdtsEntries"/>
      </w:pPr>
      <w:r>
        <w:t>s 606</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rsidR="00AB584B" w:rsidRDefault="00B0279D" w:rsidP="00AB584B">
      <w:pPr>
        <w:pStyle w:val="AmdtsEntryHd"/>
      </w:pPr>
      <w:r w:rsidRPr="008E3922">
        <w:t>Operator to return licence document</w:t>
      </w:r>
    </w:p>
    <w:p w:rsidR="00AB584B" w:rsidRDefault="00E935CC" w:rsidP="00AB584B">
      <w:pPr>
        <w:pStyle w:val="AmdtsEntries"/>
      </w:pPr>
      <w:r>
        <w:t>s 607</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rsidR="00E935CC" w:rsidRDefault="00B0279D" w:rsidP="00E935CC">
      <w:pPr>
        <w:pStyle w:val="AmdtsEntryHd"/>
      </w:pPr>
      <w:r w:rsidRPr="008E3922">
        <w:t>Regulator to return licence document after suspension</w:t>
      </w:r>
    </w:p>
    <w:p w:rsidR="00E935CC" w:rsidRPr="00CB2DD3" w:rsidRDefault="00E935CC" w:rsidP="00E935CC">
      <w:pPr>
        <w:pStyle w:val="AmdtsEntries"/>
      </w:pPr>
      <w:r>
        <w:t>s 608</w:t>
      </w:r>
      <w:r>
        <w:tab/>
        <w:t xml:space="preserve">ins </w:t>
      </w:r>
      <w:hyperlink r:id="rId998" w:tooltip="Work Health and Safety Amendment Regulation 2018 (No 1)" w:history="1">
        <w:r w:rsidRPr="00964810">
          <w:rPr>
            <w:rStyle w:val="charCitHyperlinkAbbrev"/>
          </w:rPr>
          <w:t>SL2018-2</w:t>
        </w:r>
      </w:hyperlink>
      <w:r>
        <w:t xml:space="preserve"> s 10</w:t>
      </w:r>
    </w:p>
    <w:p w:rsidR="005306D9" w:rsidRDefault="0018010E" w:rsidP="005306D9">
      <w:pPr>
        <w:pStyle w:val="AmdtsEntryHd"/>
      </w:pPr>
      <w:r w:rsidRPr="004A03C1">
        <w:t>Which decisions</w:t>
      </w:r>
      <w:r w:rsidRPr="004A03C1">
        <w:rPr>
          <w:caps/>
        </w:rPr>
        <w:t xml:space="preserve"> </w:t>
      </w:r>
      <w:r w:rsidRPr="004A03C1">
        <w:t>under this regulation are reviewable</w:t>
      </w:r>
    </w:p>
    <w:p w:rsidR="005306D9" w:rsidRDefault="005306D9" w:rsidP="005306D9">
      <w:pPr>
        <w:pStyle w:val="AmdtsEntries"/>
      </w:pPr>
      <w:r>
        <w:t>s 676</w:t>
      </w:r>
      <w:r>
        <w:tab/>
        <w:t xml:space="preserve">table sub </w:t>
      </w:r>
      <w:hyperlink r:id="rId999" w:tooltip="Work Health and Safety Amendment Regulation 2014 (No 2)" w:history="1">
        <w:r>
          <w:rPr>
            <w:rStyle w:val="charCitHyperlinkAbbrev"/>
          </w:rPr>
          <w:t>SL2014</w:t>
        </w:r>
        <w:r>
          <w:rPr>
            <w:rStyle w:val="charCitHyperlinkAbbrev"/>
          </w:rPr>
          <w:noBreakHyphen/>
          <w:t>20</w:t>
        </w:r>
      </w:hyperlink>
      <w:r>
        <w:t xml:space="preserve"> s 46</w:t>
      </w:r>
    </w:p>
    <w:p w:rsidR="00CB1E10" w:rsidRDefault="007A582D" w:rsidP="005306D9">
      <w:pPr>
        <w:pStyle w:val="AmdtsEntries"/>
      </w:pPr>
      <w:r>
        <w:tab/>
      </w:r>
      <w:r w:rsidR="004C21CE">
        <w:t xml:space="preserve">table </w:t>
      </w:r>
      <w:r>
        <w:t xml:space="preserve">am </w:t>
      </w:r>
      <w:hyperlink r:id="rId1000"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01" w:tooltip="Work Health and Safety Amendment Regulation 2018 (No 1)" w:history="1">
        <w:r w:rsidR="00CB1E10" w:rsidRPr="00964810">
          <w:rPr>
            <w:rStyle w:val="charCitHyperlinkAbbrev"/>
          </w:rPr>
          <w:t>SL2018-2</w:t>
        </w:r>
      </w:hyperlink>
      <w:r w:rsidR="00CB1E10">
        <w:t xml:space="preserve"> s 11, s 12</w:t>
      </w:r>
    </w:p>
    <w:p w:rsidR="00CB1E10" w:rsidRDefault="00CB1E10" w:rsidP="00CB1E10">
      <w:pPr>
        <w:pStyle w:val="AmdtsEntryHd"/>
      </w:pPr>
      <w:r w:rsidRPr="008E3922">
        <w:t>Application</w:t>
      </w:r>
    </w:p>
    <w:p w:rsidR="00CB1E10" w:rsidRDefault="00CB1E10" w:rsidP="005306D9">
      <w:pPr>
        <w:pStyle w:val="AmdtsEntries"/>
      </w:pPr>
      <w:r>
        <w:t>s 677</w:t>
      </w:r>
      <w:r>
        <w:tab/>
        <w:t xml:space="preserve">am </w:t>
      </w:r>
      <w:hyperlink r:id="rId1002" w:tooltip="Work Health and Safety Amendment Regulation 2018 (No 1)" w:history="1">
        <w:r w:rsidRPr="00964810">
          <w:rPr>
            <w:rStyle w:val="charCitHyperlinkAbbrev"/>
          </w:rPr>
          <w:t>SL2018-2</w:t>
        </w:r>
      </w:hyperlink>
      <w:r>
        <w:t xml:space="preserve"> s 13</w:t>
      </w:r>
    </w:p>
    <w:p w:rsidR="00824A76" w:rsidRDefault="004C47EE" w:rsidP="00824A76">
      <w:pPr>
        <w:pStyle w:val="AmdtsEntryHd"/>
      </w:pPr>
      <w:r w:rsidRPr="004C47EE">
        <w:t>Application for internal review</w:t>
      </w:r>
    </w:p>
    <w:p w:rsidR="00824A76" w:rsidRDefault="004C47EE" w:rsidP="00824A76">
      <w:pPr>
        <w:pStyle w:val="AmdtsEntries"/>
      </w:pPr>
      <w:r>
        <w:t>s 678</w:t>
      </w:r>
      <w:r w:rsidR="00824A76">
        <w:tab/>
        <w:t xml:space="preserve">am </w:t>
      </w:r>
      <w:hyperlink r:id="rId1003" w:tooltip="Work Health and Safety Amendment Regulation 2018 (No 1)" w:history="1">
        <w:r w:rsidR="00824A76" w:rsidRPr="00964810">
          <w:rPr>
            <w:rStyle w:val="charCitHyperlinkAbbrev"/>
          </w:rPr>
          <w:t>SL2018-2</w:t>
        </w:r>
      </w:hyperlink>
      <w:r>
        <w:t xml:space="preserve"> s 14</w:t>
      </w:r>
    </w:p>
    <w:p w:rsidR="00824A76" w:rsidRDefault="00AA707B" w:rsidP="00824A76">
      <w:pPr>
        <w:pStyle w:val="AmdtsEntryHd"/>
      </w:pPr>
      <w:r w:rsidRPr="00AA707B">
        <w:lastRenderedPageBreak/>
        <w:t>Application for external review</w:t>
      </w:r>
    </w:p>
    <w:p w:rsidR="00824A76" w:rsidRDefault="004C47EE" w:rsidP="00824A76">
      <w:pPr>
        <w:pStyle w:val="AmdtsEntries"/>
      </w:pPr>
      <w:r>
        <w:t>s 683</w:t>
      </w:r>
      <w:r w:rsidR="00824A76">
        <w:tab/>
        <w:t xml:space="preserve">am </w:t>
      </w:r>
      <w:hyperlink r:id="rId1004" w:tooltip="Work Health and Safety Amendment Regulation 2018 (No 1)" w:history="1">
        <w:r w:rsidR="00824A76" w:rsidRPr="00964810">
          <w:rPr>
            <w:rStyle w:val="charCitHyperlinkAbbrev"/>
          </w:rPr>
          <w:t>SL2018-2</w:t>
        </w:r>
      </w:hyperlink>
      <w:r w:rsidR="00AA707B">
        <w:t xml:space="preserve"> s 15</w:t>
      </w:r>
    </w:p>
    <w:p w:rsidR="00824A76" w:rsidRDefault="00AA707B" w:rsidP="00824A76">
      <w:pPr>
        <w:pStyle w:val="AmdtsEntryHd"/>
      </w:pPr>
      <w:r w:rsidRPr="00AA707B">
        <w:t>General power to grant exemptions</w:t>
      </w:r>
    </w:p>
    <w:p w:rsidR="00824A76" w:rsidRDefault="004C47EE" w:rsidP="00824A76">
      <w:pPr>
        <w:pStyle w:val="AmdtsEntries"/>
      </w:pPr>
      <w:r>
        <w:t>s 684</w:t>
      </w:r>
      <w:r w:rsidR="00824A76">
        <w:tab/>
        <w:t xml:space="preserve">am </w:t>
      </w:r>
      <w:hyperlink r:id="rId1005" w:tooltip="Work Health and Safety Amendment Regulation 2018 (No 1)" w:history="1">
        <w:r w:rsidR="00824A76" w:rsidRPr="00964810">
          <w:rPr>
            <w:rStyle w:val="charCitHyperlinkAbbrev"/>
          </w:rPr>
          <w:t>SL2018-2</w:t>
        </w:r>
      </w:hyperlink>
      <w:r w:rsidR="00AA707B">
        <w:t xml:space="preserve"> s 16</w:t>
      </w:r>
    </w:p>
    <w:p w:rsidR="00824A76" w:rsidRDefault="00AA707B" w:rsidP="00824A76">
      <w:pPr>
        <w:pStyle w:val="AmdtsEntryHd"/>
      </w:pPr>
      <w:r w:rsidRPr="008E3922">
        <w:t>Major hazard facilities</w:t>
      </w:r>
    </w:p>
    <w:p w:rsidR="00824A76" w:rsidRDefault="00AA707B" w:rsidP="00824A76">
      <w:pPr>
        <w:pStyle w:val="AmdtsEntries"/>
      </w:pPr>
      <w:r>
        <w:t>div 11.2.3 hdg</w:t>
      </w:r>
      <w:r w:rsidR="00824A76">
        <w:tab/>
      </w:r>
      <w:r>
        <w:t>ins</w:t>
      </w:r>
      <w:r w:rsidR="00824A76">
        <w:t xml:space="preserve"> </w:t>
      </w:r>
      <w:hyperlink r:id="rId1006" w:tooltip="Work Health and Safety Amendment Regulation 2018 (No 1)" w:history="1">
        <w:r w:rsidR="00824A76" w:rsidRPr="00964810">
          <w:rPr>
            <w:rStyle w:val="charCitHyperlinkAbbrev"/>
          </w:rPr>
          <w:t>SL2018-2</w:t>
        </w:r>
      </w:hyperlink>
      <w:r>
        <w:t xml:space="preserve"> s 17</w:t>
      </w:r>
    </w:p>
    <w:p w:rsidR="00AA707B" w:rsidRDefault="00AA707B" w:rsidP="00AA707B">
      <w:pPr>
        <w:pStyle w:val="AmdtsEntryHd"/>
      </w:pPr>
      <w:r w:rsidRPr="008E3922">
        <w:t>Major hazard facility—exemption</w:t>
      </w:r>
    </w:p>
    <w:p w:rsidR="00824A76" w:rsidRDefault="00AA707B" w:rsidP="00824A76">
      <w:pPr>
        <w:pStyle w:val="AmdtsEntries"/>
      </w:pPr>
      <w:r>
        <w:t>s 688</w:t>
      </w:r>
      <w:r>
        <w:tab/>
        <w:t xml:space="preserve">ins </w:t>
      </w:r>
      <w:hyperlink r:id="rId1007" w:tooltip="Work Health and Safety Amendment Regulation 2018 (No 1)" w:history="1">
        <w:r w:rsidRPr="00964810">
          <w:rPr>
            <w:rStyle w:val="charCitHyperlinkAbbrev"/>
          </w:rPr>
          <w:t>SL2018-2</w:t>
        </w:r>
      </w:hyperlink>
      <w:r>
        <w:t xml:space="preserve"> s 17</w:t>
      </w:r>
    </w:p>
    <w:p w:rsidR="00AA707B" w:rsidRDefault="00AA707B" w:rsidP="00AA707B">
      <w:pPr>
        <w:pStyle w:val="AmdtsEntryHd"/>
      </w:pPr>
      <w:r w:rsidRPr="008E3922">
        <w:t>Major hazard facility—regulator to be satisfied about certain matters</w:t>
      </w:r>
    </w:p>
    <w:p w:rsidR="00AA707B" w:rsidRDefault="00AA707B" w:rsidP="00AA707B">
      <w:pPr>
        <w:pStyle w:val="AmdtsEntries"/>
      </w:pPr>
      <w:r>
        <w:t>s 689</w:t>
      </w:r>
      <w:r>
        <w:tab/>
        <w:t xml:space="preserve">ins </w:t>
      </w:r>
      <w:hyperlink r:id="rId1008" w:tooltip="Work Health and Safety Amendment Regulation 2018 (No 1)" w:history="1">
        <w:r w:rsidRPr="00964810">
          <w:rPr>
            <w:rStyle w:val="charCitHyperlinkAbbrev"/>
          </w:rPr>
          <w:t>SL2018-2</w:t>
        </w:r>
      </w:hyperlink>
      <w:r>
        <w:t xml:space="preserve"> s 17</w:t>
      </w:r>
    </w:p>
    <w:p w:rsidR="001B3DAC" w:rsidRDefault="001B3DAC" w:rsidP="001B3DAC">
      <w:pPr>
        <w:pStyle w:val="AmdtsEntryHd"/>
      </w:pPr>
      <w:r w:rsidRPr="008E3922">
        <w:t>Application for exemption</w:t>
      </w:r>
    </w:p>
    <w:p w:rsidR="001B3DAC" w:rsidRPr="00CB1E10" w:rsidRDefault="001B3DAC" w:rsidP="00AA707B">
      <w:pPr>
        <w:pStyle w:val="AmdtsEntries"/>
      </w:pPr>
      <w:r>
        <w:t>s 690</w:t>
      </w:r>
      <w:r>
        <w:tab/>
        <w:t xml:space="preserve">ins </w:t>
      </w:r>
      <w:hyperlink r:id="rId1009" w:tooltip="Work Health and Safety Amendment Regulation 2018 (No 1)" w:history="1">
        <w:r w:rsidRPr="00964810">
          <w:rPr>
            <w:rStyle w:val="charCitHyperlinkAbbrev"/>
          </w:rPr>
          <w:t>SL2018-2</w:t>
        </w:r>
      </w:hyperlink>
      <w:r>
        <w:t xml:space="preserve"> s 18</w:t>
      </w:r>
    </w:p>
    <w:p w:rsidR="005306D9" w:rsidRDefault="009F1CC2" w:rsidP="005306D9">
      <w:pPr>
        <w:pStyle w:val="AmdtsEntryHd"/>
      </w:pPr>
      <w:r w:rsidRPr="004A03C1">
        <w:t>Inspectors’ identity cards—Act, s 157 (1) (e)</w:t>
      </w:r>
    </w:p>
    <w:p w:rsidR="005306D9" w:rsidRPr="0063509B" w:rsidRDefault="005306D9" w:rsidP="005306D9">
      <w:pPr>
        <w:pStyle w:val="AmdtsEntries"/>
      </w:pPr>
      <w:r>
        <w:t>s 700</w:t>
      </w:r>
      <w:r>
        <w:tab/>
        <w:t xml:space="preserve">am </w:t>
      </w:r>
      <w:hyperlink r:id="rId1010" w:tooltip="Work Health and Safety Amendment Regulation 2014 (No 2)" w:history="1">
        <w:r>
          <w:rPr>
            <w:rStyle w:val="charCitHyperlinkAbbrev"/>
          </w:rPr>
          <w:t>SL2014</w:t>
        </w:r>
        <w:r>
          <w:rPr>
            <w:rStyle w:val="charCitHyperlinkAbbrev"/>
          </w:rPr>
          <w:noBreakHyphen/>
          <w:t>20</w:t>
        </w:r>
      </w:hyperlink>
      <w:r>
        <w:t xml:space="preserve"> s 47</w:t>
      </w:r>
    </w:p>
    <w:p w:rsidR="006F2B92" w:rsidRDefault="006F2B92" w:rsidP="006F2B92">
      <w:pPr>
        <w:pStyle w:val="AmdtsEntryHd"/>
      </w:pPr>
      <w:r w:rsidRPr="005479F1">
        <w:rPr>
          <w:rStyle w:val="CharChapText"/>
          <w:lang w:eastAsia="en-AU"/>
        </w:rPr>
        <w:t>Transitional</w:t>
      </w:r>
    </w:p>
    <w:p w:rsidR="006F2B92" w:rsidRDefault="006F2B92" w:rsidP="006F2B92">
      <w:pPr>
        <w:pStyle w:val="AmdtsEntries"/>
      </w:pPr>
      <w:r>
        <w:t>ch 20 hdg</w:t>
      </w:r>
      <w:r>
        <w:tab/>
      </w:r>
      <w:r w:rsidRPr="005A346F">
        <w:rPr>
          <w:rStyle w:val="charUnderline"/>
          <w:u w:val="none"/>
        </w:rPr>
        <w:t>exp 1 January 2015 (s 817)</w:t>
      </w:r>
    </w:p>
    <w:p w:rsidR="00D10156" w:rsidRDefault="00D10156" w:rsidP="00D10156">
      <w:pPr>
        <w:pStyle w:val="AmdtsEntryHd"/>
      </w:pPr>
      <w:r w:rsidRPr="005479F1">
        <w:rPr>
          <w:rStyle w:val="CharPartText"/>
          <w:lang w:eastAsia="en-AU"/>
        </w:rPr>
        <w:t>Definitions</w:t>
      </w:r>
    </w:p>
    <w:p w:rsidR="00D10156" w:rsidRDefault="00D10156" w:rsidP="00D10156">
      <w:pPr>
        <w:pStyle w:val="AmdtsEntries"/>
      </w:pPr>
      <w:r>
        <w:t>pt 20.1 hdg</w:t>
      </w:r>
      <w:r>
        <w:tab/>
      </w:r>
      <w:r w:rsidRPr="005A346F">
        <w:rPr>
          <w:rStyle w:val="charUnderline"/>
          <w:u w:val="none"/>
        </w:rPr>
        <w:t>exp 1 January 2015 (s 817)</w:t>
      </w:r>
    </w:p>
    <w:p w:rsidR="006F2B92" w:rsidRDefault="006F2B92" w:rsidP="006F2B92">
      <w:pPr>
        <w:pStyle w:val="AmdtsEntryHd"/>
      </w:pPr>
      <w:r w:rsidRPr="004A03C1">
        <w:rPr>
          <w:lang w:eastAsia="en-AU"/>
        </w:rPr>
        <w:t>Definitions—ch 20</w:t>
      </w:r>
    </w:p>
    <w:p w:rsidR="006F2B92" w:rsidRPr="003910CE" w:rsidRDefault="006F2B92" w:rsidP="006F2B92">
      <w:pPr>
        <w:pStyle w:val="AmdtsEntries"/>
        <w:rPr>
          <w:rStyle w:val="charUnderline"/>
        </w:rPr>
      </w:pPr>
      <w:r>
        <w:t>s 800</w:t>
      </w:r>
      <w:r>
        <w:tab/>
      </w:r>
      <w:r w:rsidRPr="005A346F">
        <w:rPr>
          <w:rStyle w:val="charUnderline"/>
          <w:u w:val="none"/>
        </w:rPr>
        <w:t>exp 1 January 2015 (s 817)</w:t>
      </w:r>
    </w:p>
    <w:p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rsidR="00D10156" w:rsidRDefault="00D10156" w:rsidP="00D10156">
      <w:pPr>
        <w:pStyle w:val="AmdtsEntryHd"/>
      </w:pPr>
      <w:r w:rsidRPr="005479F1">
        <w:rPr>
          <w:rStyle w:val="CharPartText"/>
        </w:rPr>
        <w:t>General</w:t>
      </w:r>
    </w:p>
    <w:p w:rsidR="00D10156" w:rsidRDefault="00D10156" w:rsidP="00D10156">
      <w:pPr>
        <w:pStyle w:val="AmdtsEntries"/>
      </w:pPr>
      <w:r>
        <w:t>pt 20.2 hdg</w:t>
      </w:r>
      <w:r>
        <w:tab/>
      </w:r>
      <w:r w:rsidRPr="005A346F">
        <w:rPr>
          <w:rStyle w:val="charUnderline"/>
          <w:u w:val="none"/>
        </w:rPr>
        <w:t>exp 1 January 2015 (s 817)</w:t>
      </w:r>
    </w:p>
    <w:p w:rsidR="00D04048" w:rsidRDefault="006F7667" w:rsidP="00D04048">
      <w:pPr>
        <w:pStyle w:val="AmdtsEntryHd"/>
      </w:pPr>
      <w:r w:rsidRPr="004A03C1">
        <w:t>Duty to prepare emergency plan</w:t>
      </w:r>
    </w:p>
    <w:p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rsidR="00B04B6E" w:rsidRDefault="006F7667" w:rsidP="00B04B6E">
      <w:pPr>
        <w:pStyle w:val="AmdtsEntryHd"/>
      </w:pPr>
      <w:r w:rsidRPr="004A03C1">
        <w:t>Audiometric testing</w:t>
      </w:r>
    </w:p>
    <w:p w:rsidR="00B04B6E" w:rsidRDefault="00B04B6E" w:rsidP="00B04B6E">
      <w:pPr>
        <w:pStyle w:val="AmdtsEntries"/>
      </w:pPr>
      <w:r>
        <w:t>s 802</w:t>
      </w:r>
      <w:r>
        <w:tab/>
      </w:r>
      <w:r w:rsidRPr="00DB33D8">
        <w:t>exp 1 January 2013 (s 802 (5))</w:t>
      </w:r>
    </w:p>
    <w:p w:rsidR="00B04B6E" w:rsidRDefault="006F7667" w:rsidP="00B04B6E">
      <w:pPr>
        <w:pStyle w:val="AmdtsEntryHd"/>
      </w:pPr>
      <w:r w:rsidRPr="004A03C1">
        <w:t>Confined space entry permit to be completed by competent person</w:t>
      </w:r>
    </w:p>
    <w:p w:rsidR="00B04B6E" w:rsidRDefault="00B04B6E" w:rsidP="00B04B6E">
      <w:pPr>
        <w:pStyle w:val="AmdtsEntries"/>
      </w:pPr>
      <w:r>
        <w:t>s 803</w:t>
      </w:r>
      <w:r>
        <w:tab/>
      </w:r>
      <w:r w:rsidRPr="00DB33D8">
        <w:t>exp 1 January 2013 (s 803 (3))</w:t>
      </w:r>
    </w:p>
    <w:p w:rsidR="00B04B6E" w:rsidRDefault="006F7667" w:rsidP="00B04B6E">
      <w:pPr>
        <w:pStyle w:val="AmdtsEntryHd"/>
      </w:pPr>
      <w:r w:rsidRPr="004A03C1">
        <w:rPr>
          <w:lang w:eastAsia="en-AU"/>
        </w:rPr>
        <w:t>High risk work licences—competency requirements</w:t>
      </w:r>
    </w:p>
    <w:p w:rsidR="00B04B6E" w:rsidRDefault="00B04B6E" w:rsidP="00B04B6E">
      <w:pPr>
        <w:pStyle w:val="AmdtsEntries"/>
      </w:pPr>
      <w:r>
        <w:t>s 804</w:t>
      </w:r>
      <w:r>
        <w:tab/>
      </w:r>
      <w:r w:rsidRPr="00074D62">
        <w:rPr>
          <w:rStyle w:val="charUnderline"/>
          <w:u w:val="none"/>
        </w:rPr>
        <w:t>exp 1 January 2014 (s 804 (4))</w:t>
      </w:r>
    </w:p>
    <w:p w:rsidR="00D10156" w:rsidRDefault="00D10156" w:rsidP="00D10156">
      <w:pPr>
        <w:pStyle w:val="AmdtsEntryHd"/>
      </w:pPr>
      <w:r w:rsidRPr="004A03C1">
        <w:rPr>
          <w:lang w:eastAsia="en-AU"/>
        </w:rPr>
        <w:t>High risk work licences—VET courses</w:t>
      </w:r>
    </w:p>
    <w:p w:rsidR="00D10156" w:rsidRDefault="00D10156" w:rsidP="00D10156">
      <w:pPr>
        <w:pStyle w:val="AmdtsEntries"/>
      </w:pPr>
      <w:r>
        <w:t>s 805</w:t>
      </w:r>
      <w:r>
        <w:tab/>
      </w:r>
      <w:r w:rsidRPr="005A346F">
        <w:rPr>
          <w:rStyle w:val="charUnderline"/>
          <w:u w:val="none"/>
        </w:rPr>
        <w:t>exp 1 January 2015 (s 817)</w:t>
      </w:r>
    </w:p>
    <w:p w:rsidR="00B04B6E" w:rsidRDefault="006F7667" w:rsidP="00B04B6E">
      <w:pPr>
        <w:pStyle w:val="AmdtsEntryHd"/>
      </w:pPr>
      <w:r w:rsidRPr="005479F1">
        <w:rPr>
          <w:rStyle w:val="CharPartText"/>
        </w:rPr>
        <w:t>Work Safety Regulation 2009</w:t>
      </w:r>
    </w:p>
    <w:p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rsidR="006F5B55" w:rsidRDefault="006F5B55" w:rsidP="006F5B55">
      <w:pPr>
        <w:pStyle w:val="AmdtsEntryHd"/>
      </w:pPr>
      <w:r w:rsidRPr="004A03C1">
        <w:t>Old entry permit to be confined space entry permit</w:t>
      </w:r>
    </w:p>
    <w:p w:rsidR="006F5B55" w:rsidRPr="00DB33D8" w:rsidRDefault="006F5B55" w:rsidP="006F5B55">
      <w:pPr>
        <w:pStyle w:val="AmdtsEntries"/>
      </w:pPr>
      <w:r>
        <w:t>s 806</w:t>
      </w:r>
      <w:r>
        <w:tab/>
      </w:r>
      <w:r w:rsidRPr="00DB33D8">
        <w:t>exp 1 January 2013 (s 810)</w:t>
      </w:r>
    </w:p>
    <w:p w:rsidR="006F5B55" w:rsidRDefault="006F5B55" w:rsidP="006F5B55">
      <w:pPr>
        <w:pStyle w:val="AmdtsEntryHd"/>
      </w:pPr>
      <w:r w:rsidRPr="004A03C1">
        <w:rPr>
          <w:lang w:eastAsia="en-AU"/>
        </w:rPr>
        <w:lastRenderedPageBreak/>
        <w:t>Old high risk work licences to be new high risk work licences</w:t>
      </w:r>
    </w:p>
    <w:p w:rsidR="006F5B55" w:rsidRPr="00DB33D8" w:rsidRDefault="006F5B55" w:rsidP="006F5B55">
      <w:pPr>
        <w:pStyle w:val="AmdtsEntries"/>
      </w:pPr>
      <w:r>
        <w:t>s 807</w:t>
      </w:r>
      <w:r>
        <w:tab/>
      </w:r>
      <w:r w:rsidRPr="00DB33D8">
        <w:t>exp 1 January 2013 (s 810)</w:t>
      </w:r>
    </w:p>
    <w:p w:rsidR="006F5B55" w:rsidRDefault="006F5B55" w:rsidP="006F5B55">
      <w:pPr>
        <w:pStyle w:val="AmdtsEntryHd"/>
      </w:pPr>
      <w:r w:rsidRPr="004A03C1">
        <w:t>Old statement of attainment taken to be certification</w:t>
      </w:r>
    </w:p>
    <w:p w:rsidR="006F5B55" w:rsidRPr="00DB33D8" w:rsidRDefault="006F5B55" w:rsidP="006F5B55">
      <w:pPr>
        <w:pStyle w:val="AmdtsEntries"/>
      </w:pPr>
      <w:r>
        <w:t>s 808</w:t>
      </w:r>
      <w:r>
        <w:tab/>
      </w:r>
      <w:r w:rsidRPr="00DB33D8">
        <w:t>exp 1 January 2013 (s 810)</w:t>
      </w:r>
    </w:p>
    <w:p w:rsidR="006F5B55" w:rsidRDefault="006F5B55" w:rsidP="006F5B55">
      <w:pPr>
        <w:pStyle w:val="AmdtsEntryHd"/>
      </w:pPr>
      <w:r w:rsidRPr="004A03C1">
        <w:rPr>
          <w:lang w:eastAsia="en-AU"/>
        </w:rPr>
        <w:t>Old construction induction training cards to be general construction induction training cards</w:t>
      </w:r>
    </w:p>
    <w:p w:rsidR="006F5B55" w:rsidRDefault="006F5B55" w:rsidP="006F5B55">
      <w:pPr>
        <w:pStyle w:val="AmdtsEntries"/>
      </w:pPr>
      <w:r>
        <w:t>s 809</w:t>
      </w:r>
      <w:r>
        <w:tab/>
      </w:r>
      <w:r w:rsidRPr="00DB33D8">
        <w:t>exp 1 January 2013 (s 810)</w:t>
      </w:r>
    </w:p>
    <w:p w:rsidR="006F5B55" w:rsidRDefault="006F5B55" w:rsidP="006F5B55">
      <w:pPr>
        <w:pStyle w:val="AmdtsEntryHd"/>
      </w:pPr>
      <w:r w:rsidRPr="004A03C1">
        <w:rPr>
          <w:lang w:eastAsia="en-AU"/>
        </w:rPr>
        <w:t>Expiry—pt 20.3</w:t>
      </w:r>
    </w:p>
    <w:p w:rsidR="006F5B55" w:rsidRPr="00DB33D8" w:rsidRDefault="006F5B55" w:rsidP="006F5B55">
      <w:pPr>
        <w:pStyle w:val="AmdtsEntries"/>
      </w:pPr>
      <w:r>
        <w:t>s 810</w:t>
      </w:r>
      <w:r>
        <w:tab/>
      </w:r>
      <w:r w:rsidRPr="00DB33D8">
        <w:t>exp 1 January 2013 (s 810)</w:t>
      </w:r>
    </w:p>
    <w:p w:rsidR="00B04B6E" w:rsidRDefault="006F7667" w:rsidP="00B04B6E">
      <w:pPr>
        <w:pStyle w:val="AmdtsEntryHd"/>
      </w:pPr>
      <w:r w:rsidRPr="005479F1">
        <w:rPr>
          <w:rStyle w:val="CharPartText"/>
        </w:rPr>
        <w:t>Occupational Health and Safety (Certification of Plant Users and Operators) Regulation 2000</w:t>
      </w:r>
    </w:p>
    <w:p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rsidR="006F2B92" w:rsidRDefault="006F2B92" w:rsidP="006F2B92">
      <w:pPr>
        <w:pStyle w:val="AmdtsEntryHd"/>
      </w:pPr>
      <w:r w:rsidRPr="004A03C1">
        <w:t>Definitions—pt 20.4</w:t>
      </w:r>
    </w:p>
    <w:p w:rsidR="006F2B92" w:rsidRPr="00A270C3" w:rsidRDefault="006F2B92" w:rsidP="00A270C3">
      <w:pPr>
        <w:pStyle w:val="AmdtsEntries"/>
        <w:keepNext/>
      </w:pPr>
      <w:r w:rsidRPr="00A270C3">
        <w:t>s 811</w:t>
      </w:r>
      <w:r w:rsidRPr="00A270C3">
        <w:tab/>
        <w:t>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rsidR="006F2B92" w:rsidRDefault="006F2B92" w:rsidP="006F2B92">
      <w:pPr>
        <w:pStyle w:val="AmdtsEntryHd"/>
      </w:pPr>
      <w:r w:rsidRPr="004A03C1">
        <w:t>Continuing application of repealed regulation in relation to scheduled work etc</w:t>
      </w:r>
    </w:p>
    <w:p w:rsidR="006F2B92" w:rsidRPr="00A270C3" w:rsidRDefault="006F2B92" w:rsidP="006F2B92">
      <w:pPr>
        <w:pStyle w:val="AmdtsEntries"/>
      </w:pPr>
      <w:r w:rsidRPr="00A270C3">
        <w:t>s 812</w:t>
      </w:r>
      <w:r w:rsidRPr="00A270C3">
        <w:tab/>
        <w:t>exp 1 October 2014 (s 816)</w:t>
      </w:r>
    </w:p>
    <w:p w:rsidR="006F2B92" w:rsidRDefault="006F2B92" w:rsidP="006F2B92">
      <w:pPr>
        <w:pStyle w:val="AmdtsEntryHd"/>
      </w:pPr>
      <w:r w:rsidRPr="004A03C1">
        <w:t>Application of regulation in relation to scheduled work etc</w:t>
      </w:r>
    </w:p>
    <w:p w:rsidR="006F2B92" w:rsidRPr="00A270C3" w:rsidRDefault="006F2B92" w:rsidP="006F2B92">
      <w:pPr>
        <w:pStyle w:val="AmdtsEntries"/>
      </w:pPr>
      <w:r w:rsidRPr="00A270C3">
        <w:t>s 813</w:t>
      </w:r>
      <w:r w:rsidRPr="00A270C3">
        <w:tab/>
        <w:t>exp 1 October 2014 (s 816)</w:t>
      </w:r>
    </w:p>
    <w:p w:rsidR="006F2B92" w:rsidRDefault="006F2B92" w:rsidP="006F2B92">
      <w:pPr>
        <w:pStyle w:val="AmdtsEntryHd"/>
      </w:pPr>
      <w:r w:rsidRPr="004A03C1">
        <w:t>Certificates of competency</w:t>
      </w:r>
    </w:p>
    <w:p w:rsidR="006F2B92" w:rsidRPr="00A270C3" w:rsidRDefault="006F2B92" w:rsidP="006F2B92">
      <w:pPr>
        <w:pStyle w:val="AmdtsEntries"/>
      </w:pPr>
      <w:r w:rsidRPr="00A270C3">
        <w:t>s 814</w:t>
      </w:r>
      <w:r w:rsidRPr="00A270C3">
        <w:tab/>
        <w:t>exp 1 October 2014 (s 816)</w:t>
      </w:r>
    </w:p>
    <w:p w:rsidR="006F2B92" w:rsidRDefault="006F2B92" w:rsidP="006F2B92">
      <w:pPr>
        <w:pStyle w:val="AmdtsEntryHd"/>
      </w:pPr>
      <w:r w:rsidRPr="004A03C1">
        <w:t>Converting certificate of competency to licence</w:t>
      </w:r>
    </w:p>
    <w:p w:rsidR="006F2B92" w:rsidRPr="00A270C3" w:rsidRDefault="006F2B92" w:rsidP="006F2B92">
      <w:pPr>
        <w:pStyle w:val="AmdtsEntries"/>
      </w:pPr>
      <w:r w:rsidRPr="00A270C3">
        <w:t>s 815</w:t>
      </w:r>
      <w:r w:rsidRPr="00A270C3">
        <w:tab/>
        <w:t>exp 1 October 2014 (s 816)</w:t>
      </w:r>
    </w:p>
    <w:p w:rsidR="006F2B92" w:rsidRDefault="006F2B92" w:rsidP="006F2B92">
      <w:pPr>
        <w:pStyle w:val="AmdtsEntryHd"/>
      </w:pPr>
      <w:r w:rsidRPr="004A03C1">
        <w:rPr>
          <w:lang w:eastAsia="en-AU"/>
        </w:rPr>
        <w:t>Expiry—pt 20.4</w:t>
      </w:r>
    </w:p>
    <w:p w:rsidR="006F2B92" w:rsidRPr="00A270C3" w:rsidRDefault="006F2B92" w:rsidP="006F2B92">
      <w:pPr>
        <w:pStyle w:val="AmdtsEntries"/>
      </w:pPr>
      <w:r w:rsidRPr="00A270C3">
        <w:t>s 816</w:t>
      </w:r>
      <w:r w:rsidRPr="00A270C3">
        <w:tab/>
        <w:t>exp 1 October 2014 (s 816)</w:t>
      </w:r>
    </w:p>
    <w:p w:rsidR="00A47F62" w:rsidRDefault="00A47F62" w:rsidP="00A47F62">
      <w:pPr>
        <w:pStyle w:val="AmdtsEntryHd"/>
      </w:pPr>
      <w:r>
        <w:rPr>
          <w:rStyle w:val="CharPartText"/>
          <w:lang w:eastAsia="en-AU"/>
        </w:rPr>
        <w:t>Modification of Act</w:t>
      </w:r>
    </w:p>
    <w:p w:rsidR="007A75FC" w:rsidRDefault="007A75FC" w:rsidP="007A75FC">
      <w:pPr>
        <w:pStyle w:val="AmdtsEntries"/>
        <w:keepNext/>
      </w:pPr>
      <w:r>
        <w:t>pt 20.4A</w:t>
      </w:r>
      <w:r w:rsidR="00A47F62">
        <w:t xml:space="preserve"> hdg</w:t>
      </w:r>
      <w:r w:rsidR="00A47F62">
        <w:tab/>
      </w:r>
      <w:r>
        <w:t xml:space="preserve">ins </w:t>
      </w:r>
      <w:hyperlink r:id="rId1011"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rsidR="00A47F62" w:rsidRPr="005A346F" w:rsidRDefault="007A75FC" w:rsidP="00A47F62">
      <w:pPr>
        <w:pStyle w:val="AmdtsEntries"/>
      </w:pPr>
      <w:r>
        <w:tab/>
      </w:r>
      <w:r w:rsidR="00A47F62" w:rsidRPr="005A346F">
        <w:rPr>
          <w:rStyle w:val="charUnderline"/>
          <w:u w:val="none"/>
        </w:rPr>
        <w:t>exp 1 January 2015 (s 817)</w:t>
      </w:r>
    </w:p>
    <w:p w:rsidR="007A75FC" w:rsidRDefault="00FD6AA3" w:rsidP="007A75FC">
      <w:pPr>
        <w:pStyle w:val="AmdtsEntryHd"/>
      </w:pPr>
      <w:r w:rsidRPr="00FC3FE3">
        <w:t>Modification of Act, pt 20—Act, s 306</w:t>
      </w:r>
    </w:p>
    <w:p w:rsidR="007A75FC" w:rsidRDefault="00FD6AA3" w:rsidP="00FD6AA3">
      <w:pPr>
        <w:pStyle w:val="AmdtsEntries"/>
        <w:keepNext/>
      </w:pPr>
      <w:r>
        <w:t>s 816A</w:t>
      </w:r>
      <w:r w:rsidR="007A75FC">
        <w:tab/>
        <w:t xml:space="preserve">ins </w:t>
      </w:r>
      <w:hyperlink r:id="rId1012"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rsidR="00362FB4" w:rsidRDefault="00362FB4" w:rsidP="00362FB4">
      <w:pPr>
        <w:pStyle w:val="AmdtsEntries"/>
        <w:keepNext/>
      </w:pPr>
      <w:r>
        <w:tab/>
        <w:t xml:space="preserve">sub </w:t>
      </w:r>
      <w:hyperlink r:id="rId1013"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rsidR="007A75FC" w:rsidRPr="005A346F" w:rsidRDefault="007A75FC" w:rsidP="007A75FC">
      <w:pPr>
        <w:pStyle w:val="AmdtsEntries"/>
        <w:rPr>
          <w:rStyle w:val="charUnderline"/>
          <w:u w:val="none"/>
        </w:rPr>
      </w:pPr>
      <w:r>
        <w:tab/>
      </w:r>
      <w:r w:rsidRPr="005A346F">
        <w:rPr>
          <w:rStyle w:val="charUnderline"/>
          <w:u w:val="none"/>
        </w:rPr>
        <w:t>exp 1 January 2015 (s 817)</w:t>
      </w:r>
    </w:p>
    <w:p w:rsidR="00F53D6D" w:rsidRDefault="00F53D6D" w:rsidP="00F53D6D">
      <w:pPr>
        <w:pStyle w:val="AmdtsEntryHd"/>
      </w:pPr>
      <w:r>
        <w:rPr>
          <w:rStyle w:val="CharPartText"/>
          <w:lang w:eastAsia="en-AU"/>
        </w:rPr>
        <w:t>Investigations</w:t>
      </w:r>
    </w:p>
    <w:p w:rsidR="00F53D6D" w:rsidRDefault="00F53D6D" w:rsidP="00F53D6D">
      <w:pPr>
        <w:pStyle w:val="AmdtsEntries"/>
        <w:keepNext/>
      </w:pPr>
      <w:r>
        <w:t>pt 20.4B hdg</w:t>
      </w:r>
      <w:r>
        <w:tab/>
        <w:t xml:space="preserve">ins </w:t>
      </w:r>
      <w:hyperlink r:id="rId1014" w:tooltip="Work Health and Safety Amendment Regulation 2013 (No 1)" w:history="1">
        <w:r>
          <w:rPr>
            <w:rStyle w:val="charCitHyperlinkAbbrev"/>
          </w:rPr>
          <w:t>SL2013</w:t>
        </w:r>
        <w:r>
          <w:rPr>
            <w:rStyle w:val="charCitHyperlinkAbbrev"/>
          </w:rPr>
          <w:noBreakHyphen/>
          <w:t>33</w:t>
        </w:r>
      </w:hyperlink>
      <w:r>
        <w:t xml:space="preserve"> s 4</w:t>
      </w:r>
    </w:p>
    <w:p w:rsidR="00A00715" w:rsidRDefault="00A00715" w:rsidP="00A00715">
      <w:pPr>
        <w:pStyle w:val="AmdtsEntries"/>
        <w:rPr>
          <w:rStyle w:val="charUnderline"/>
        </w:rPr>
      </w:pPr>
      <w:r>
        <w:tab/>
      </w:r>
      <w:r w:rsidR="00244175" w:rsidRPr="00244175">
        <w:t>om</w:t>
      </w:r>
      <w:r w:rsidR="00244175">
        <w:t xml:space="preserve"> </w:t>
      </w:r>
      <w:hyperlink r:id="rId1015"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rsidR="003C3BC3" w:rsidRDefault="003C3BC3" w:rsidP="003C3BC3">
      <w:pPr>
        <w:pStyle w:val="AmdtsEntryHd"/>
      </w:pPr>
      <w:r w:rsidRPr="00A7555C">
        <w:lastRenderedPageBreak/>
        <w:t>Investigations under Work Safety Act 2008</w:t>
      </w:r>
    </w:p>
    <w:p w:rsidR="003C3BC3" w:rsidRDefault="003C3BC3" w:rsidP="003C3BC3">
      <w:pPr>
        <w:pStyle w:val="AmdtsEntries"/>
        <w:keepNext/>
      </w:pPr>
      <w:r>
        <w:t>s 816B</w:t>
      </w:r>
      <w:r>
        <w:tab/>
        <w:t xml:space="preserve">ins </w:t>
      </w:r>
      <w:hyperlink r:id="rId1016"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1017" w:tooltip="Justice and Community Safety Legislation Amendment Act 2014" w:history="1">
        <w:r>
          <w:rPr>
            <w:rStyle w:val="charCitHyperlinkAbbrev"/>
          </w:rPr>
          <w:t>A2014</w:t>
        </w:r>
        <w:r>
          <w:rPr>
            <w:rStyle w:val="charCitHyperlinkAbbrev"/>
          </w:rPr>
          <w:noBreakHyphen/>
          <w:t>18</w:t>
        </w:r>
      </w:hyperlink>
      <w:r>
        <w:t xml:space="preserve"> amdt 3.129</w:t>
      </w:r>
    </w:p>
    <w:p w:rsidR="003C3BC3" w:rsidRDefault="003C3BC3" w:rsidP="003C3BC3">
      <w:pPr>
        <w:pStyle w:val="AmdtsEntryHd"/>
      </w:pPr>
      <w:r w:rsidRPr="00A7555C">
        <w:t>Functions under director-general’s delegations</w:t>
      </w:r>
    </w:p>
    <w:p w:rsidR="003C3BC3" w:rsidRDefault="003C3BC3" w:rsidP="003C3BC3">
      <w:pPr>
        <w:pStyle w:val="AmdtsEntries"/>
        <w:keepNext/>
      </w:pPr>
      <w:r>
        <w:t>816C</w:t>
      </w:r>
      <w:r>
        <w:tab/>
        <w:t xml:space="preserve">ins </w:t>
      </w:r>
      <w:hyperlink r:id="rId1018"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1019" w:tooltip="Justice and Community Safety Legislation Amendment Act 2014" w:history="1">
        <w:r>
          <w:rPr>
            <w:rStyle w:val="charCitHyperlinkAbbrev"/>
          </w:rPr>
          <w:t>A2014</w:t>
        </w:r>
        <w:r>
          <w:rPr>
            <w:rStyle w:val="charCitHyperlinkAbbrev"/>
          </w:rPr>
          <w:noBreakHyphen/>
          <w:t>18</w:t>
        </w:r>
      </w:hyperlink>
      <w:r>
        <w:t xml:space="preserve"> amdt 3.129</w:t>
      </w:r>
    </w:p>
    <w:p w:rsidR="00496F2E" w:rsidRDefault="00496F2E" w:rsidP="00496F2E">
      <w:pPr>
        <w:pStyle w:val="AmdtsEntryHd"/>
      </w:pPr>
      <w:r>
        <w:rPr>
          <w:rStyle w:val="CharPartText"/>
          <w:lang w:eastAsia="en-AU"/>
        </w:rPr>
        <w:t>Expiry</w:t>
      </w:r>
    </w:p>
    <w:p w:rsidR="00496F2E" w:rsidRDefault="00496F2E" w:rsidP="00A00715">
      <w:pPr>
        <w:pStyle w:val="AmdtsEntries"/>
        <w:keepNext/>
      </w:pPr>
      <w:r>
        <w:t>pt 20.5 hdg</w:t>
      </w:r>
      <w:r>
        <w:tab/>
      </w:r>
      <w:r w:rsidRPr="005A346F">
        <w:rPr>
          <w:rStyle w:val="charUnderline"/>
          <w:u w:val="none"/>
        </w:rPr>
        <w:t>exp 1 January 2015 (s 817)</w:t>
      </w:r>
    </w:p>
    <w:p w:rsidR="00496F2E" w:rsidRDefault="003B173C" w:rsidP="00496F2E">
      <w:pPr>
        <w:pStyle w:val="AmdtsEntryHd"/>
      </w:pPr>
      <w:r w:rsidRPr="004A03C1">
        <w:t>Expiry—ch 20</w:t>
      </w:r>
    </w:p>
    <w:p w:rsidR="00496F2E" w:rsidRDefault="00496F2E" w:rsidP="00496F2E">
      <w:pPr>
        <w:pStyle w:val="AmdtsEntries"/>
        <w:rPr>
          <w:rStyle w:val="charUnderline"/>
        </w:rPr>
      </w:pPr>
      <w:r>
        <w:t>s 817</w:t>
      </w:r>
      <w:r>
        <w:tab/>
      </w:r>
      <w:r w:rsidRPr="005A346F">
        <w:rPr>
          <w:rStyle w:val="charUnderline"/>
          <w:u w:val="none"/>
        </w:rPr>
        <w:t>exp 1 January 2015 (s 817)</w:t>
      </w:r>
    </w:p>
    <w:p w:rsidR="007A582D" w:rsidRDefault="007A582D" w:rsidP="007A582D">
      <w:pPr>
        <w:pStyle w:val="AmdtsEntryHd"/>
      </w:pPr>
      <w:r w:rsidRPr="00397F3D">
        <w:t>Transitional—Dangerous Substances (Asbestos Safety Reform) Legislation Amendment Act 2014</w:t>
      </w:r>
    </w:p>
    <w:p w:rsidR="007A582D" w:rsidRDefault="007A582D" w:rsidP="00496F2E">
      <w:pPr>
        <w:pStyle w:val="AmdtsEntries"/>
      </w:pPr>
      <w:r>
        <w:t>ch 21</w:t>
      </w:r>
      <w:r w:rsidR="00533F37">
        <w:t xml:space="preserve"> hdg</w:t>
      </w:r>
      <w:r>
        <w:tab/>
        <w:t xml:space="preserve">ins </w:t>
      </w:r>
      <w:hyperlink r:id="rId1020"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496F2E">
      <w:pPr>
        <w:pStyle w:val="AmdtsEntries"/>
      </w:pPr>
      <w:r>
        <w:tab/>
      </w:r>
      <w:r>
        <w:rPr>
          <w:rStyle w:val="charUnderline"/>
        </w:rPr>
        <w:t>exp 1 January 2020 (s 826</w:t>
      </w:r>
      <w:r w:rsidRPr="003910CE">
        <w:rPr>
          <w:rStyle w:val="charUnderline"/>
        </w:rPr>
        <w:t>)</w:t>
      </w:r>
    </w:p>
    <w:p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rsidR="007A582D" w:rsidRDefault="007A582D" w:rsidP="00496F2E">
      <w:pPr>
        <w:pStyle w:val="AmdtsEntries"/>
      </w:pPr>
      <w:r>
        <w:t>s 818</w:t>
      </w:r>
      <w:r>
        <w:tab/>
        <w:t xml:space="preserve">ins </w:t>
      </w:r>
      <w:hyperlink r:id="rId1021"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7A582D" w:rsidP="007A582D">
      <w:pPr>
        <w:pStyle w:val="AmdtsEntryHd"/>
      </w:pPr>
      <w:r w:rsidRPr="00397F3D">
        <w:t>Asbestos assessor licence—Class A</w:t>
      </w:r>
    </w:p>
    <w:p w:rsidR="007A582D" w:rsidRDefault="007A582D" w:rsidP="007A582D">
      <w:pPr>
        <w:pStyle w:val="AmdtsEntries"/>
      </w:pPr>
      <w:r>
        <w:t xml:space="preserve">s </w:t>
      </w:r>
      <w:r w:rsidR="00F079B4">
        <w:t>819</w:t>
      </w:r>
      <w:r w:rsidR="00F079B4">
        <w:tab/>
      </w:r>
      <w:r>
        <w:t xml:space="preserve">ins </w:t>
      </w:r>
      <w:hyperlink r:id="rId1022"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assessor licence—Class B</w:t>
      </w:r>
    </w:p>
    <w:p w:rsidR="007A582D" w:rsidRDefault="007A582D" w:rsidP="007A582D">
      <w:pPr>
        <w:pStyle w:val="AmdtsEntries"/>
      </w:pPr>
      <w:r>
        <w:t xml:space="preserve">s </w:t>
      </w:r>
      <w:r w:rsidR="00F079B4">
        <w:t>820</w:t>
      </w:r>
      <w:r w:rsidR="00F079B4">
        <w:tab/>
      </w:r>
      <w:r>
        <w:t xml:space="preserve">ins </w:t>
      </w:r>
      <w:hyperlink r:id="rId1023"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removal licence—Class A</w:t>
      </w:r>
    </w:p>
    <w:p w:rsidR="007A582D" w:rsidRDefault="007A582D" w:rsidP="007A582D">
      <w:pPr>
        <w:pStyle w:val="AmdtsEntries"/>
      </w:pPr>
      <w:r>
        <w:t xml:space="preserve">s </w:t>
      </w:r>
      <w:r w:rsidR="00F079B4">
        <w:t>821</w:t>
      </w:r>
      <w:r w:rsidR="00F079B4">
        <w:tab/>
      </w:r>
      <w:r>
        <w:t xml:space="preserve">ins </w:t>
      </w:r>
      <w:hyperlink r:id="rId1024"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removal licence—Class B</w:t>
      </w:r>
    </w:p>
    <w:p w:rsidR="007A582D" w:rsidRDefault="007A582D" w:rsidP="005B5B45">
      <w:pPr>
        <w:pStyle w:val="AmdtsEntries"/>
        <w:keepNext/>
      </w:pPr>
      <w:r>
        <w:t xml:space="preserve">s </w:t>
      </w:r>
      <w:r w:rsidR="00F079B4">
        <w:t>822</w:t>
      </w:r>
      <w:r w:rsidR="00F079B4">
        <w:tab/>
      </w:r>
      <w:r>
        <w:t xml:space="preserve">ins </w:t>
      </w:r>
      <w:hyperlink r:id="rId1025"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register</w:t>
      </w:r>
    </w:p>
    <w:p w:rsidR="007A582D" w:rsidRDefault="007A582D" w:rsidP="007A582D">
      <w:pPr>
        <w:pStyle w:val="AmdtsEntries"/>
      </w:pPr>
      <w:r>
        <w:t xml:space="preserve">s </w:t>
      </w:r>
      <w:r w:rsidR="00F079B4">
        <w:t>823</w:t>
      </w:r>
      <w:r w:rsidR="00F079B4">
        <w:tab/>
      </w:r>
      <w:r>
        <w:t xml:space="preserve">ins </w:t>
      </w:r>
      <w:hyperlink r:id="rId1026"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Asbestos management plans</w:t>
      </w:r>
    </w:p>
    <w:p w:rsidR="007A582D" w:rsidRDefault="007A582D" w:rsidP="007A582D">
      <w:pPr>
        <w:pStyle w:val="AmdtsEntries"/>
      </w:pPr>
      <w:r>
        <w:t xml:space="preserve">s </w:t>
      </w:r>
      <w:r w:rsidR="00F079B4">
        <w:t>824</w:t>
      </w:r>
      <w:r w:rsidR="00F079B4">
        <w:tab/>
      </w:r>
      <w:r>
        <w:t xml:space="preserve">ins </w:t>
      </w:r>
      <w:hyperlink r:id="rId1027"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t>Occupational discipline—licensees</w:t>
      </w:r>
    </w:p>
    <w:p w:rsidR="007A582D" w:rsidRDefault="007A582D" w:rsidP="004A3227">
      <w:pPr>
        <w:pStyle w:val="AmdtsEntries"/>
        <w:keepNext/>
      </w:pPr>
      <w:r>
        <w:t xml:space="preserve">s </w:t>
      </w:r>
      <w:r w:rsidR="00F079B4">
        <w:t>825</w:t>
      </w:r>
      <w:r w:rsidR="00F079B4">
        <w:tab/>
      </w:r>
      <w:r>
        <w:t xml:space="preserve">ins </w:t>
      </w:r>
      <w:hyperlink r:id="rId1028"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7A582D" w:rsidRDefault="00F079B4" w:rsidP="007A582D">
      <w:pPr>
        <w:pStyle w:val="AmdtsEntryHd"/>
      </w:pPr>
      <w:r w:rsidRPr="00397F3D">
        <w:lastRenderedPageBreak/>
        <w:t>Expiry—ch 21</w:t>
      </w:r>
    </w:p>
    <w:p w:rsidR="007A582D" w:rsidRDefault="007A582D" w:rsidP="00533F37">
      <w:pPr>
        <w:pStyle w:val="AmdtsEntries"/>
        <w:keepNext/>
      </w:pPr>
      <w:r>
        <w:t xml:space="preserve">s </w:t>
      </w:r>
      <w:r w:rsidR="00F079B4">
        <w:t>826</w:t>
      </w:r>
      <w:r w:rsidR="00F079B4">
        <w:tab/>
      </w:r>
      <w:r>
        <w:t xml:space="preserve">ins </w:t>
      </w:r>
      <w:hyperlink r:id="rId1029"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Default="00533F37" w:rsidP="00533F37">
      <w:pPr>
        <w:pStyle w:val="AmdtsEntries"/>
      </w:pPr>
      <w:r>
        <w:tab/>
      </w:r>
      <w:r>
        <w:rPr>
          <w:rStyle w:val="charUnderline"/>
        </w:rPr>
        <w:t>exp 1 January 2020 (s 826</w:t>
      </w:r>
      <w:r w:rsidRPr="003910CE">
        <w:rPr>
          <w:rStyle w:val="charUnderline"/>
        </w:rPr>
        <w:t>)</w:t>
      </w:r>
    </w:p>
    <w:p w:rsidR="005306D9" w:rsidRDefault="009F1CC2" w:rsidP="005306D9">
      <w:pPr>
        <w:pStyle w:val="AmdtsEntryHd"/>
      </w:pPr>
      <w:r w:rsidRPr="00F96E1D">
        <w:rPr>
          <w:rStyle w:val="CharChapText"/>
          <w:lang w:eastAsia="en-AU"/>
        </w:rPr>
        <w:t>High risk work licences and classes of high risk work</w:t>
      </w:r>
    </w:p>
    <w:p w:rsidR="005306D9" w:rsidRDefault="005306D9" w:rsidP="005306D9">
      <w:pPr>
        <w:pStyle w:val="AmdtsEntries"/>
      </w:pPr>
      <w:r>
        <w:t>sch 3</w:t>
      </w:r>
      <w:r>
        <w:tab/>
        <w:t xml:space="preserve">am </w:t>
      </w:r>
      <w:hyperlink r:id="rId1030"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31"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rsidR="00F57F80" w:rsidRPr="00F57F80" w:rsidRDefault="00F57F80" w:rsidP="00F57F80">
      <w:pPr>
        <w:pStyle w:val="AmdtsEntryHd"/>
        <w:rPr>
          <w:bCs/>
          <w:lang w:eastAsia="en-AU"/>
        </w:rPr>
      </w:pPr>
      <w:r w:rsidRPr="00F57F80">
        <w:rPr>
          <w:bCs/>
          <w:lang w:eastAsia="en-AU"/>
        </w:rPr>
        <w:t>High risk work licences—competency requirements</w:t>
      </w:r>
    </w:p>
    <w:p w:rsidR="00F57F80" w:rsidRDefault="00F57F80" w:rsidP="00F57F80">
      <w:pPr>
        <w:pStyle w:val="AmdtsEntries"/>
      </w:pPr>
      <w:r>
        <w:t>sch 4</w:t>
      </w:r>
      <w:r>
        <w:tab/>
        <w:t xml:space="preserve">am </w:t>
      </w:r>
      <w:hyperlink r:id="rId1032" w:tooltip="Work Health and Safety Amendment Regulation 2016 (No 1)" w:history="1">
        <w:r>
          <w:rPr>
            <w:rStyle w:val="charCitHyperlinkAbbrev"/>
          </w:rPr>
          <w:t>SL2016</w:t>
        </w:r>
        <w:r>
          <w:rPr>
            <w:rStyle w:val="charCitHyperlinkAbbrev"/>
          </w:rPr>
          <w:noBreakHyphen/>
          <w:t>29</w:t>
        </w:r>
      </w:hyperlink>
      <w:r w:rsidR="008B4BBB">
        <w:t xml:space="preserve"> s 15, s 16</w:t>
      </w:r>
    </w:p>
    <w:p w:rsidR="00304A30" w:rsidRDefault="009F1CC2" w:rsidP="00304A30">
      <w:pPr>
        <w:pStyle w:val="AmdtsEntryHd"/>
      </w:pPr>
      <w:r w:rsidRPr="00F96E1D">
        <w:rPr>
          <w:rStyle w:val="CharChapText"/>
          <w:lang w:eastAsia="en-AU"/>
        </w:rPr>
        <w:t>Registration of plant and plant designs</w:t>
      </w:r>
    </w:p>
    <w:p w:rsidR="001D604F" w:rsidRDefault="00304A30" w:rsidP="00304A30">
      <w:pPr>
        <w:pStyle w:val="AmdtsEntries"/>
      </w:pPr>
      <w:r>
        <w:t>sch 5</w:t>
      </w:r>
      <w:r>
        <w:tab/>
        <w:t xml:space="preserve">am </w:t>
      </w:r>
      <w:hyperlink r:id="rId1033"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34"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35" w:tooltip="Work Health and Safety Amendment Regulation 2018 (No 1)" w:history="1">
        <w:r w:rsidR="00750F2F" w:rsidRPr="00964810">
          <w:rPr>
            <w:rStyle w:val="charCitHyperlinkAbbrev"/>
          </w:rPr>
          <w:t>SL2018-2</w:t>
        </w:r>
      </w:hyperlink>
      <w:r w:rsidR="00750F2F">
        <w:t xml:space="preserve"> s 19</w:t>
      </w:r>
    </w:p>
    <w:p w:rsidR="001D604F" w:rsidRDefault="001D604F" w:rsidP="001D604F">
      <w:pPr>
        <w:pStyle w:val="AmdtsEntryHd"/>
      </w:pPr>
      <w:r w:rsidRPr="008E3922">
        <w:t>Classification of mixtures</w:t>
      </w:r>
    </w:p>
    <w:p w:rsidR="001D604F" w:rsidRDefault="001D604F" w:rsidP="00304A30">
      <w:pPr>
        <w:pStyle w:val="AmdtsEntries"/>
      </w:pPr>
      <w:r>
        <w:t>sch 6</w:t>
      </w:r>
      <w:r>
        <w:tab/>
        <w:t xml:space="preserve">ins </w:t>
      </w:r>
      <w:hyperlink r:id="rId1036" w:tooltip="Work Health and Safety Amendment Regulation 2018 (No 1)" w:history="1">
        <w:r w:rsidRPr="00964810">
          <w:rPr>
            <w:rStyle w:val="charCitHyperlinkAbbrev"/>
          </w:rPr>
          <w:t>SL2018-2</w:t>
        </w:r>
      </w:hyperlink>
      <w:r>
        <w:t xml:space="preserve"> s 20</w:t>
      </w:r>
    </w:p>
    <w:p w:rsidR="001D604F" w:rsidRDefault="00AB4739" w:rsidP="001D604F">
      <w:pPr>
        <w:pStyle w:val="AmdtsEntryHd"/>
      </w:pPr>
      <w:r w:rsidRPr="008E3922">
        <w:t>Safety data sheets</w:t>
      </w:r>
    </w:p>
    <w:p w:rsidR="001D604F" w:rsidRDefault="00AB4739" w:rsidP="00304A30">
      <w:pPr>
        <w:pStyle w:val="AmdtsEntries"/>
      </w:pPr>
      <w:r>
        <w:t>sch 7</w:t>
      </w:r>
      <w:r w:rsidR="001D604F">
        <w:tab/>
        <w:t xml:space="preserve">ins </w:t>
      </w:r>
      <w:hyperlink r:id="rId1037" w:tooltip="Work Health and Safety Amendment Regulation 2018 (No 1)" w:history="1">
        <w:r w:rsidR="001D604F" w:rsidRPr="00964810">
          <w:rPr>
            <w:rStyle w:val="charCitHyperlinkAbbrev"/>
          </w:rPr>
          <w:t>SL2018-2</w:t>
        </w:r>
      </w:hyperlink>
      <w:r w:rsidR="001D604F">
        <w:t xml:space="preserve"> s 20</w:t>
      </w:r>
    </w:p>
    <w:p w:rsidR="00AB4739" w:rsidRDefault="00AB4739" w:rsidP="00AB4739">
      <w:pPr>
        <w:pStyle w:val="AmdtsEntryHd"/>
      </w:pPr>
      <w:r w:rsidRPr="008E3922">
        <w:t>Disclosure of ingredients in safety data sheet</w:t>
      </w:r>
    </w:p>
    <w:p w:rsidR="00AB4739" w:rsidRDefault="00AB4739" w:rsidP="00AB4739">
      <w:pPr>
        <w:pStyle w:val="AmdtsEntries"/>
      </w:pPr>
      <w:r>
        <w:t>sch 8</w:t>
      </w:r>
      <w:r>
        <w:tab/>
        <w:t xml:space="preserve">ins </w:t>
      </w:r>
      <w:hyperlink r:id="rId1038"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Classification, packaging and labelling requirements</w:t>
      </w:r>
    </w:p>
    <w:p w:rsidR="00AB4739" w:rsidRDefault="00AB4739" w:rsidP="00AB4739">
      <w:pPr>
        <w:pStyle w:val="AmdtsEntries"/>
      </w:pPr>
      <w:r>
        <w:t>sch 9</w:t>
      </w:r>
      <w:r>
        <w:tab/>
        <w:t xml:space="preserve">ins </w:t>
      </w:r>
      <w:hyperlink r:id="rId1039"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Prohibited carcinogens, restricted carcinogens and restricted hazardous chemicals</w:t>
      </w:r>
    </w:p>
    <w:p w:rsidR="00AB4739" w:rsidRDefault="00AB4739" w:rsidP="00AB4739">
      <w:pPr>
        <w:pStyle w:val="AmdtsEntries"/>
      </w:pPr>
      <w:r>
        <w:t>sch 10</w:t>
      </w:r>
      <w:r>
        <w:tab/>
        <w:t xml:space="preserve">ins </w:t>
      </w:r>
      <w:hyperlink r:id="rId1040"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and manifest quantities</w:t>
      </w:r>
    </w:p>
    <w:p w:rsidR="00AB4739" w:rsidRDefault="00AB4739" w:rsidP="00AB4739">
      <w:pPr>
        <w:pStyle w:val="AmdtsEntries"/>
      </w:pPr>
      <w:r>
        <w:t>sch 11</w:t>
      </w:r>
      <w:r>
        <w:tab/>
        <w:t xml:space="preserve">ins </w:t>
      </w:r>
      <w:hyperlink r:id="rId1041"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Manifest requirements</w:t>
      </w:r>
    </w:p>
    <w:p w:rsidR="00AB4739" w:rsidRDefault="00AB4739" w:rsidP="00AB4739">
      <w:pPr>
        <w:pStyle w:val="AmdtsEntries"/>
      </w:pPr>
      <w:r>
        <w:t>sch 12</w:t>
      </w:r>
      <w:r>
        <w:tab/>
        <w:t xml:space="preserve">ins </w:t>
      </w:r>
      <w:hyperlink r:id="rId1042"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requirements</w:t>
      </w:r>
    </w:p>
    <w:p w:rsidR="00AB4739" w:rsidRDefault="00AB4739" w:rsidP="00AB4739">
      <w:pPr>
        <w:pStyle w:val="AmdtsEntries"/>
      </w:pPr>
      <w:r>
        <w:t>sch 13</w:t>
      </w:r>
      <w:r>
        <w:tab/>
        <w:t xml:space="preserve">ins </w:t>
      </w:r>
      <w:hyperlink r:id="rId1043"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Requirements for health monitoring</w:t>
      </w:r>
    </w:p>
    <w:p w:rsidR="00AB4739" w:rsidRDefault="00AB4739" w:rsidP="00AB4739">
      <w:pPr>
        <w:pStyle w:val="AmdtsEntries"/>
      </w:pPr>
      <w:r>
        <w:t>sch 14</w:t>
      </w:r>
      <w:r>
        <w:tab/>
        <w:t xml:space="preserve">ins </w:t>
      </w:r>
      <w:hyperlink r:id="rId1044"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Hazardous chemicals at major hazard facilities (and their threshold quantity)</w:t>
      </w:r>
    </w:p>
    <w:p w:rsidR="00AB4739" w:rsidRDefault="00AB4739" w:rsidP="00AB4739">
      <w:pPr>
        <w:pStyle w:val="AmdtsEntries"/>
      </w:pPr>
      <w:r>
        <w:t>sch 15</w:t>
      </w:r>
      <w:r>
        <w:tab/>
        <w:t xml:space="preserve">ins </w:t>
      </w:r>
      <w:hyperlink r:id="rId1045"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Matters to be included in emergency plan for major hazard facility</w:t>
      </w:r>
    </w:p>
    <w:p w:rsidR="00AB4739" w:rsidRDefault="00AB4739" w:rsidP="00AB4739">
      <w:pPr>
        <w:pStyle w:val="AmdtsEntries"/>
      </w:pPr>
      <w:r>
        <w:t>sch 16</w:t>
      </w:r>
      <w:r>
        <w:tab/>
        <w:t xml:space="preserve">ins </w:t>
      </w:r>
      <w:hyperlink r:id="rId1046"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management system of major hazard facility</w:t>
      </w:r>
    </w:p>
    <w:p w:rsidR="00AB4739" w:rsidRDefault="00AB4739" w:rsidP="00AB4739">
      <w:pPr>
        <w:pStyle w:val="AmdtsEntries"/>
      </w:pPr>
      <w:r>
        <w:t>sch 17</w:t>
      </w:r>
      <w:r>
        <w:tab/>
        <w:t xml:space="preserve">ins </w:t>
      </w:r>
      <w:hyperlink r:id="rId1047"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case for a major hazard facility</w:t>
      </w:r>
    </w:p>
    <w:p w:rsidR="00AB4739" w:rsidRPr="001D604F" w:rsidRDefault="00AB4739" w:rsidP="00304A30">
      <w:pPr>
        <w:pStyle w:val="AmdtsEntries"/>
      </w:pPr>
      <w:r>
        <w:t>sch 18</w:t>
      </w:r>
      <w:r>
        <w:tab/>
        <w:t xml:space="preserve">ins </w:t>
      </w:r>
      <w:hyperlink r:id="rId1048" w:tooltip="Work Health and Safety Amendment Regulation 2018 (No 1)" w:history="1">
        <w:r w:rsidRPr="00964810">
          <w:rPr>
            <w:rStyle w:val="charCitHyperlinkAbbrev"/>
          </w:rPr>
          <w:t>SL2018-2</w:t>
        </w:r>
      </w:hyperlink>
      <w:r>
        <w:t xml:space="preserve"> s 20</w:t>
      </w:r>
    </w:p>
    <w:p w:rsidR="00304A30" w:rsidRDefault="00D956E8" w:rsidP="00304A30">
      <w:pPr>
        <w:pStyle w:val="AmdtsEntryHd"/>
      </w:pPr>
      <w:r>
        <w:lastRenderedPageBreak/>
        <w:t>Dictionary</w:t>
      </w:r>
    </w:p>
    <w:p w:rsidR="00AD4F77" w:rsidRDefault="00304A30" w:rsidP="00304A30">
      <w:pPr>
        <w:pStyle w:val="AmdtsEntries"/>
      </w:pPr>
      <w:r>
        <w:t>dict</w:t>
      </w:r>
      <w:r w:rsidR="00AD4F77">
        <w:tab/>
        <w:t xml:space="preserve">am </w:t>
      </w:r>
      <w:hyperlink r:id="rId1049" w:tooltip="Work Health and Safety Amendment Regulation 2018 (No 1)" w:history="1">
        <w:r w:rsidR="00AD4F77" w:rsidRPr="00964810">
          <w:rPr>
            <w:rStyle w:val="charCitHyperlinkAbbrev"/>
          </w:rPr>
          <w:t>SL2018-2</w:t>
        </w:r>
      </w:hyperlink>
      <w:r w:rsidR="00AD4F77">
        <w:t xml:space="preserve"> s 21</w:t>
      </w:r>
    </w:p>
    <w:p w:rsidR="00857299" w:rsidRPr="00857299" w:rsidRDefault="00857299" w:rsidP="00304A30">
      <w:pPr>
        <w:pStyle w:val="AmdtsEntries"/>
      </w:pPr>
      <w:r>
        <w:tab/>
        <w:t xml:space="preserve">def </w:t>
      </w:r>
      <w:r w:rsidRPr="008E3922">
        <w:rPr>
          <w:rStyle w:val="charBoldItals"/>
        </w:rPr>
        <w:t>abrasive blasting</w:t>
      </w:r>
      <w:r>
        <w:t xml:space="preserve"> ins </w:t>
      </w:r>
      <w:hyperlink r:id="rId1050" w:tooltip="Work Health and Safety Amendment Regulation 2018 (No 1)" w:history="1">
        <w:r w:rsidRPr="00964810">
          <w:rPr>
            <w:rStyle w:val="charCitHyperlinkAbbrev"/>
          </w:rPr>
          <w:t>SL2018-2</w:t>
        </w:r>
      </w:hyperlink>
      <w:r>
        <w:t xml:space="preserve"> s 22</w:t>
      </w:r>
    </w:p>
    <w:p w:rsidR="002427B4" w:rsidRDefault="002427B4" w:rsidP="00304A30">
      <w:pPr>
        <w:pStyle w:val="AmdtsEntries"/>
      </w:pPr>
      <w:r>
        <w:tab/>
        <w:t xml:space="preserve">def </w:t>
      </w:r>
      <w:r w:rsidRPr="002427B4">
        <w:rPr>
          <w:rStyle w:val="charBoldItals"/>
        </w:rPr>
        <w:t>ACM</w:t>
      </w:r>
      <w:r>
        <w:t xml:space="preserve"> ins </w:t>
      </w:r>
      <w:hyperlink r:id="rId1051" w:tooltip="Work Health and Safety Amendment Regulation 2014 (No 1)" w:history="1">
        <w:r w:rsidRPr="00F12966">
          <w:rPr>
            <w:rStyle w:val="charCitHyperlinkAbbrev"/>
          </w:rPr>
          <w:t>SL2014-10</w:t>
        </w:r>
      </w:hyperlink>
      <w:r>
        <w:t xml:space="preserve"> s 5</w:t>
      </w:r>
    </w:p>
    <w:p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52"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53" w:tooltip="Work Health and Safety Amendment Regulation 2018 (No 1)" w:history="1">
        <w:r w:rsidRPr="00964810">
          <w:rPr>
            <w:rStyle w:val="charCitHyperlinkAbbrev"/>
          </w:rPr>
          <w:t>SL2018-2</w:t>
        </w:r>
      </w:hyperlink>
      <w:r>
        <w:t xml:space="preserve"> s 22</w:t>
      </w:r>
    </w:p>
    <w:p w:rsidR="00857299" w:rsidRDefault="00C62A01" w:rsidP="005306D9">
      <w:pPr>
        <w:pStyle w:val="AmdtsEntries"/>
      </w:pPr>
      <w:r>
        <w:tab/>
        <w:t xml:space="preserve">def </w:t>
      </w:r>
      <w:r w:rsidRPr="008E3922">
        <w:rPr>
          <w:rStyle w:val="charBoldItals"/>
        </w:rPr>
        <w:t>Agvet Code</w:t>
      </w:r>
      <w:r>
        <w:t xml:space="preserve"> ins </w:t>
      </w:r>
      <w:hyperlink r:id="rId1054" w:tooltip="Work Health and Safety Amendment Regulation 2018 (No 1)" w:history="1">
        <w:r w:rsidRPr="00964810">
          <w:rPr>
            <w:rStyle w:val="charCitHyperlinkAbbrev"/>
          </w:rPr>
          <w:t>SL2018-2</w:t>
        </w:r>
      </w:hyperlink>
      <w:r>
        <w:t xml:space="preserve"> s 22</w:t>
      </w:r>
    </w:p>
    <w:p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55" w:tooltip="Work Health and Safety Amendment Regulation 2014 (No 2)" w:history="1">
        <w:r>
          <w:rPr>
            <w:rStyle w:val="charCitHyperlinkAbbrev"/>
          </w:rPr>
          <w:t>SL2014</w:t>
        </w:r>
        <w:r>
          <w:rPr>
            <w:rStyle w:val="charCitHyperlinkAbbrev"/>
          </w:rPr>
          <w:noBreakHyphen/>
          <w:t>20</w:t>
        </w:r>
      </w:hyperlink>
      <w:r>
        <w:t xml:space="preserve"> s 56</w:t>
      </w:r>
    </w:p>
    <w:p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56"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57"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article</w:t>
      </w:r>
      <w:r>
        <w:t xml:space="preserve"> ins </w:t>
      </w:r>
      <w:hyperlink r:id="rId1058" w:tooltip="Work Health and Safety Amendment Regulation 2018 (No 1)" w:history="1">
        <w:r w:rsidRPr="00964810">
          <w:rPr>
            <w:rStyle w:val="charCitHyperlinkAbbrev"/>
          </w:rPr>
          <w:t>SL2018-2</w:t>
        </w:r>
      </w:hyperlink>
      <w:r>
        <w:t xml:space="preserve"> s 22</w:t>
      </w:r>
    </w:p>
    <w:p w:rsidR="002427B4" w:rsidRDefault="002427B4" w:rsidP="002427B4">
      <w:pPr>
        <w:pStyle w:val="AmdtsEntries"/>
      </w:pPr>
      <w:r>
        <w:tab/>
        <w:t xml:space="preserve">def </w:t>
      </w:r>
      <w:r>
        <w:rPr>
          <w:rStyle w:val="charBoldItals"/>
        </w:rPr>
        <w:t>asbestos</w:t>
      </w:r>
      <w:r>
        <w:t xml:space="preserve"> ins </w:t>
      </w:r>
      <w:hyperlink r:id="rId1059" w:tooltip="Work Health and Safety Amendment Regulation 2014 (No 1)" w:history="1">
        <w:r w:rsidRPr="00F12966">
          <w:rPr>
            <w:rStyle w:val="charCitHyperlinkAbbrev"/>
          </w:rPr>
          <w:t>SL2014-10</w:t>
        </w:r>
      </w:hyperlink>
      <w:r>
        <w:t xml:space="preserve"> s 5</w:t>
      </w:r>
    </w:p>
    <w:p w:rsidR="002427B4" w:rsidRDefault="002427B4" w:rsidP="002427B4">
      <w:pPr>
        <w:pStyle w:val="AmdtsEntries"/>
      </w:pPr>
      <w:r>
        <w:tab/>
        <w:t xml:space="preserve">def </w:t>
      </w:r>
      <w:r>
        <w:rPr>
          <w:rStyle w:val="charBoldItals"/>
        </w:rPr>
        <w:t>asbestos containing material (ACM)</w:t>
      </w:r>
      <w:r>
        <w:t xml:space="preserve"> ins </w:t>
      </w:r>
      <w:hyperlink r:id="rId1060" w:tooltip="Work Health and Safety Amendment Regulation 2014 (No 1)" w:history="1">
        <w:r w:rsidRPr="00F12966">
          <w:rPr>
            <w:rStyle w:val="charCitHyperlinkAbbrev"/>
          </w:rPr>
          <w:t>SL2014-10</w:t>
        </w:r>
      </w:hyperlink>
      <w:r>
        <w:t xml:space="preserve"> s 5</w:t>
      </w:r>
    </w:p>
    <w:p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61"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62"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63"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64"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65"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66"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67"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68"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biological monitoring</w:t>
      </w:r>
      <w:r>
        <w:t xml:space="preserve"> ins </w:t>
      </w:r>
      <w:hyperlink r:id="rId1069" w:tooltip="Work Health and Safety Amendment Regulation 2018 (No 1)" w:history="1">
        <w:r w:rsidRPr="00964810">
          <w:rPr>
            <w:rStyle w:val="charCitHyperlinkAbbrev"/>
          </w:rPr>
          <w:t>SL2018-2</w:t>
        </w:r>
      </w:hyperlink>
      <w:r>
        <w:t xml:space="preserve"> s 22</w:t>
      </w:r>
    </w:p>
    <w:p w:rsidR="00C62A01" w:rsidRDefault="00C62A01" w:rsidP="005944C2">
      <w:pPr>
        <w:pStyle w:val="AmdtsEntries"/>
      </w:pPr>
      <w:r>
        <w:tab/>
        <w:t xml:space="preserve">def </w:t>
      </w:r>
      <w:r w:rsidR="0077171F" w:rsidRPr="008E3922">
        <w:rPr>
          <w:rStyle w:val="charBoldItals"/>
        </w:rPr>
        <w:t>blood lead level</w:t>
      </w:r>
      <w:r>
        <w:t xml:space="preserve"> ins </w:t>
      </w:r>
      <w:hyperlink r:id="rId1070" w:tooltip="Work Health and Safety Amendment Regulation 2018 (No 1)" w:history="1">
        <w:r w:rsidRPr="00964810">
          <w:rPr>
            <w:rStyle w:val="charCitHyperlinkAbbrev"/>
          </w:rPr>
          <w:t>SL2018-2</w:t>
        </w:r>
      </w:hyperlink>
      <w:r>
        <w:t xml:space="preserve"> s 22</w:t>
      </w:r>
    </w:p>
    <w:p w:rsidR="0077171F" w:rsidRDefault="0077171F" w:rsidP="005944C2">
      <w:pPr>
        <w:pStyle w:val="AmdtsEntries"/>
      </w:pPr>
      <w:r>
        <w:tab/>
        <w:t xml:space="preserve">def </w:t>
      </w:r>
      <w:r w:rsidRPr="008E3922">
        <w:rPr>
          <w:rStyle w:val="charBoldItals"/>
        </w:rPr>
        <w:t>blood lead level monitoring</w:t>
      </w:r>
      <w:r>
        <w:t xml:space="preserve"> ins </w:t>
      </w:r>
      <w:hyperlink r:id="rId1071" w:tooltip="Work Health and Safety Amendment Regulation 2018 (No 1)" w:history="1">
        <w:r w:rsidRPr="00964810">
          <w:rPr>
            <w:rStyle w:val="charCitHyperlinkAbbrev"/>
          </w:rPr>
          <w:t>SL2018-2</w:t>
        </w:r>
      </w:hyperlink>
      <w:r>
        <w:t xml:space="preserve"> s 22</w:t>
      </w:r>
    </w:p>
    <w:p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72"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73" w:tooltip="Work Health and Safety Amendment Regulation 2018 (No 1)" w:history="1">
        <w:r w:rsidR="001412F8" w:rsidRPr="00964810">
          <w:rPr>
            <w:rStyle w:val="charCitHyperlinkAbbrev"/>
          </w:rPr>
          <w:t>SL2018-2</w:t>
        </w:r>
      </w:hyperlink>
      <w:r w:rsidR="001412F8">
        <w:t xml:space="preserve"> s 23</w:t>
      </w:r>
    </w:p>
    <w:p w:rsidR="001412F8" w:rsidRDefault="001412F8" w:rsidP="00D956E8">
      <w:pPr>
        <w:pStyle w:val="AmdtsEntries"/>
      </w:pPr>
      <w:r>
        <w:tab/>
        <w:t xml:space="preserve">def </w:t>
      </w:r>
      <w:r w:rsidR="0010704C" w:rsidRPr="008E3922">
        <w:rPr>
          <w:rStyle w:val="charBoldItals"/>
        </w:rPr>
        <w:t>bulk</w:t>
      </w:r>
      <w:r>
        <w:t xml:space="preserve"> ins </w:t>
      </w:r>
      <w:hyperlink r:id="rId1074" w:tooltip="Work Health and Safety Amendment Regulation 2018 (No 1)" w:history="1">
        <w:r w:rsidRPr="00964810">
          <w:rPr>
            <w:rStyle w:val="charCitHyperlinkAbbrev"/>
          </w:rPr>
          <w:t>SL2018-2</w:t>
        </w:r>
      </w:hyperlink>
      <w:r w:rsidR="0010704C">
        <w:t xml:space="preserve"> s 24</w:t>
      </w:r>
    </w:p>
    <w:p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75" w:tooltip="Work Health and Safety Amendment Regulation 2018 (No 1)" w:history="1">
        <w:r w:rsidRPr="00964810">
          <w:rPr>
            <w:rStyle w:val="charCitHyperlinkAbbrev"/>
          </w:rPr>
          <w:t>SL2018-2</w:t>
        </w:r>
      </w:hyperlink>
      <w:r w:rsidR="0010704C">
        <w:t xml:space="preserve"> s 24</w:t>
      </w:r>
    </w:p>
    <w:p w:rsidR="003D0B8D" w:rsidRDefault="003D0B8D" w:rsidP="00F45906">
      <w:pPr>
        <w:pStyle w:val="AmdtsEntries"/>
      </w:pPr>
      <w:r>
        <w:tab/>
        <w:t xml:space="preserve">def </w:t>
      </w:r>
      <w:r w:rsidRPr="003D0B8D">
        <w:rPr>
          <w:rStyle w:val="charBoldItals"/>
        </w:rPr>
        <w:t>certified safety management system</w:t>
      </w:r>
      <w:r>
        <w:t xml:space="preserve"> ins </w:t>
      </w:r>
      <w:hyperlink r:id="rId1076" w:tooltip="Work Health and Safety (Asbestos) Amendment Regulation 2014 (No 1)" w:history="1">
        <w:r>
          <w:rPr>
            <w:rStyle w:val="charCitHyperlinkAbbrev"/>
          </w:rPr>
          <w:t>SL2014</w:t>
        </w:r>
        <w:r>
          <w:rPr>
            <w:rStyle w:val="charCitHyperlinkAbbrev"/>
          </w:rPr>
          <w:noBreakHyphen/>
          <w:t>32</w:t>
        </w:r>
      </w:hyperlink>
      <w:r>
        <w:t xml:space="preserve"> s 10</w:t>
      </w:r>
    </w:p>
    <w:p w:rsidR="001412F8" w:rsidRDefault="001412F8" w:rsidP="00F45906">
      <w:pPr>
        <w:pStyle w:val="AmdtsEntries"/>
      </w:pPr>
      <w:r>
        <w:tab/>
        <w:t xml:space="preserve">def </w:t>
      </w:r>
      <w:r w:rsidR="0010704C" w:rsidRPr="008E3922">
        <w:rPr>
          <w:rStyle w:val="charBoldItals"/>
        </w:rPr>
        <w:t>chemical identity</w:t>
      </w:r>
      <w:r>
        <w:t xml:space="preserve"> ins </w:t>
      </w:r>
      <w:hyperlink r:id="rId1077" w:tooltip="Work Health and Safety Amendment Regulation 2018 (No 1)" w:history="1">
        <w:r w:rsidRPr="00964810">
          <w:rPr>
            <w:rStyle w:val="charCitHyperlinkAbbrev"/>
          </w:rPr>
          <w:t>SL2018-2</w:t>
        </w:r>
      </w:hyperlink>
      <w:r w:rsidR="0010704C">
        <w:t xml:space="preserve"> s 24</w:t>
      </w:r>
    </w:p>
    <w:p w:rsidR="00F45906" w:rsidRDefault="00F45906" w:rsidP="00F45906">
      <w:pPr>
        <w:pStyle w:val="AmdtsEntries"/>
      </w:pPr>
      <w:r>
        <w:tab/>
        <w:t xml:space="preserve">def </w:t>
      </w:r>
      <w:r>
        <w:rPr>
          <w:rStyle w:val="charItals"/>
          <w:b/>
        </w:rPr>
        <w:t>class</w:t>
      </w:r>
      <w:r>
        <w:t xml:space="preserve"> sub </w:t>
      </w:r>
      <w:hyperlink r:id="rId1078"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rsidR="000E1961" w:rsidRPr="000E1961" w:rsidRDefault="000E1961" w:rsidP="000E1961">
      <w:pPr>
        <w:pStyle w:val="AmdtsEntriesDefL2"/>
      </w:pPr>
      <w:r>
        <w:tab/>
        <w:t xml:space="preserve">am </w:t>
      </w:r>
      <w:hyperlink r:id="rId1079" w:tooltip="Work Health and Safety Amendment Regulation 2018 (No 1)" w:history="1">
        <w:r w:rsidRPr="00964810">
          <w:rPr>
            <w:rStyle w:val="charCitHyperlinkAbbrev"/>
          </w:rPr>
          <w:t>SL2018-2</w:t>
        </w:r>
      </w:hyperlink>
      <w:r>
        <w:t xml:space="preserve"> s 25</w:t>
      </w:r>
    </w:p>
    <w:p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08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8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8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8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84" w:tooltip="Work Health and Safety Amendment Regulation 2018 (No 1)" w:history="1">
        <w:r w:rsidRPr="00964810">
          <w:rPr>
            <w:rStyle w:val="charCitHyperlinkAbbrev"/>
          </w:rPr>
          <w:t>SL2018-2</w:t>
        </w:r>
      </w:hyperlink>
      <w:r w:rsidR="008B6FF3">
        <w:t xml:space="preserve"> s 26</w:t>
      </w:r>
    </w:p>
    <w:p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8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8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87" w:tooltip="Work Health and Safety Amendment Regulation 2014 (No 2)" w:history="1">
        <w:r>
          <w:rPr>
            <w:rStyle w:val="charCitHyperlinkAbbrev"/>
          </w:rPr>
          <w:t>SL2014</w:t>
        </w:r>
        <w:r>
          <w:rPr>
            <w:rStyle w:val="charCitHyperlinkAbbrev"/>
          </w:rPr>
          <w:noBreakHyphen/>
          <w:t>20</w:t>
        </w:r>
      </w:hyperlink>
      <w:r>
        <w:t xml:space="preserve"> s 59</w:t>
      </w:r>
    </w:p>
    <w:p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88" w:tooltip="Work Health and Safety Amendment Regulation 2014 (No 2)" w:history="1">
        <w:r>
          <w:rPr>
            <w:rStyle w:val="charCitHyperlinkAbbrev"/>
          </w:rPr>
          <w:t>SL2014</w:t>
        </w:r>
        <w:r>
          <w:rPr>
            <w:rStyle w:val="charCitHyperlinkAbbrev"/>
          </w:rPr>
          <w:noBreakHyphen/>
          <w:t>20</w:t>
        </w:r>
      </w:hyperlink>
      <w:r>
        <w:t xml:space="preserve"> s 60</w:t>
      </w:r>
    </w:p>
    <w:p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89" w:tooltip="Work Health and Safety Amendment Regulation 2014 (No 2)" w:history="1">
        <w:r>
          <w:rPr>
            <w:rStyle w:val="charCitHyperlinkAbbrev"/>
          </w:rPr>
          <w:t>SL2014</w:t>
        </w:r>
        <w:r>
          <w:rPr>
            <w:rStyle w:val="charCitHyperlinkAbbrev"/>
          </w:rPr>
          <w:noBreakHyphen/>
          <w:t>20</w:t>
        </w:r>
      </w:hyperlink>
      <w:r>
        <w:t xml:space="preserve"> s 61</w:t>
      </w:r>
    </w:p>
    <w:p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90"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91" w:tooltip="Work Health and Safety Amendment Regulation 2014 (No 2)" w:history="1">
        <w:r>
          <w:rPr>
            <w:rStyle w:val="charCitHyperlinkAbbrev"/>
          </w:rPr>
          <w:t>SL2014</w:t>
        </w:r>
        <w:r>
          <w:rPr>
            <w:rStyle w:val="charCitHyperlinkAbbrev"/>
          </w:rPr>
          <w:noBreakHyphen/>
          <w:t>20</w:t>
        </w:r>
      </w:hyperlink>
      <w:r>
        <w:t xml:space="preserve"> s 62</w:t>
      </w:r>
    </w:p>
    <w:p w:rsidR="001412F8" w:rsidRDefault="001412F8" w:rsidP="001412F8">
      <w:pPr>
        <w:pStyle w:val="AmdtsEntries"/>
      </w:pPr>
      <w:r>
        <w:tab/>
        <w:t xml:space="preserve">def </w:t>
      </w:r>
      <w:r w:rsidR="008B6FF3" w:rsidRPr="008E3922">
        <w:rPr>
          <w:rStyle w:val="charBoldItals"/>
        </w:rPr>
        <w:t>consumer product</w:t>
      </w:r>
      <w:r>
        <w:t xml:space="preserve"> ins </w:t>
      </w:r>
      <w:hyperlink r:id="rId1092"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lastRenderedPageBreak/>
        <w:tab/>
        <w:t xml:space="preserve">def </w:t>
      </w:r>
      <w:r w:rsidR="008B6FF3" w:rsidRPr="008E3922">
        <w:rPr>
          <w:rStyle w:val="charBoldItals"/>
        </w:rPr>
        <w:t>container</w:t>
      </w:r>
      <w:r>
        <w:t xml:space="preserve"> ins </w:t>
      </w:r>
      <w:hyperlink r:id="rId1093"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correct classification</w:t>
      </w:r>
      <w:r>
        <w:t xml:space="preserve"> ins </w:t>
      </w:r>
      <w:hyperlink r:id="rId1094"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95" w:tooltip="Work Health and Safety Amendment Regulation 2018 (No 1)" w:history="1">
        <w:r w:rsidRPr="00964810">
          <w:rPr>
            <w:rStyle w:val="charCitHyperlinkAbbrev"/>
          </w:rPr>
          <w:t>SL2018-2</w:t>
        </w:r>
      </w:hyperlink>
      <w:r w:rsidR="008B6FF3">
        <w:t xml:space="preserve"> s 26</w:t>
      </w:r>
    </w:p>
    <w:p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96" w:tooltip="Work Health and Safety Amendment Regulation 2018 (No 1)" w:history="1">
        <w:r w:rsidRPr="00964810">
          <w:rPr>
            <w:rStyle w:val="charCitHyperlinkAbbrev"/>
          </w:rPr>
          <w:t>SL2018-2</w:t>
        </w:r>
      </w:hyperlink>
      <w:r w:rsidR="008B6FF3">
        <w:t xml:space="preserve"> s 26</w:t>
      </w:r>
    </w:p>
    <w:p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97"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98"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99" w:tooltip="Work Health and Safety Amendment Regulation 2014 (No 2)" w:history="1">
        <w:r>
          <w:rPr>
            <w:rStyle w:val="charCitHyperlinkAbbrev"/>
          </w:rPr>
          <w:t>SL2014</w:t>
        </w:r>
        <w:r>
          <w:rPr>
            <w:rStyle w:val="charCitHyperlinkAbbrev"/>
          </w:rPr>
          <w:noBreakHyphen/>
          <w:t>20</w:t>
        </w:r>
      </w:hyperlink>
      <w:r>
        <w:t xml:space="preserve"> s 64</w:t>
      </w:r>
    </w:p>
    <w:p w:rsidR="0021236C" w:rsidRDefault="0021236C" w:rsidP="0021236C">
      <w:pPr>
        <w:pStyle w:val="AmdtsEntriesDefL2"/>
      </w:pPr>
      <w:r>
        <w:tab/>
        <w:t xml:space="preserve">ins </w:t>
      </w:r>
      <w:hyperlink r:id="rId1100" w:tooltip="Statute Law Amendment Act 2017" w:history="1">
        <w:r w:rsidRPr="0038160B">
          <w:rPr>
            <w:rStyle w:val="charCitHyperlinkAbbrev"/>
          </w:rPr>
          <w:t>A2017</w:t>
        </w:r>
        <w:r w:rsidRPr="0038160B">
          <w:rPr>
            <w:rStyle w:val="charCitHyperlinkAbbrev"/>
          </w:rPr>
          <w:noBreakHyphen/>
          <w:t>4</w:t>
        </w:r>
      </w:hyperlink>
      <w:r>
        <w:t xml:space="preserve"> amdt 3.223</w:t>
      </w:r>
    </w:p>
    <w:p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01" w:tooltip="Work Health and Safety Amendment Regulation 2014 (No 2)" w:history="1">
        <w:r>
          <w:rPr>
            <w:rStyle w:val="charCitHyperlinkAbbrev"/>
          </w:rPr>
          <w:t>SL2014</w:t>
        </w:r>
        <w:r>
          <w:rPr>
            <w:rStyle w:val="charCitHyperlinkAbbrev"/>
          </w:rPr>
          <w:noBreakHyphen/>
          <w:t>20</w:t>
        </w:r>
      </w:hyperlink>
      <w:r>
        <w:t xml:space="preserve"> s 65</w:t>
      </w:r>
    </w:p>
    <w:p w:rsidR="00F119A9" w:rsidRDefault="00F119A9" w:rsidP="00F119A9">
      <w:pPr>
        <w:pStyle w:val="AmdtsEntriesDefL2"/>
      </w:pPr>
      <w:r>
        <w:tab/>
        <w:t xml:space="preserve">am </w:t>
      </w:r>
      <w:hyperlink r:id="rId1102" w:tooltip="Emergencies Amendment Act 2016" w:history="1">
        <w:r>
          <w:rPr>
            <w:rStyle w:val="charCitHyperlinkAbbrev"/>
          </w:rPr>
          <w:t>A2016</w:t>
        </w:r>
        <w:r>
          <w:rPr>
            <w:rStyle w:val="charCitHyperlinkAbbrev"/>
          </w:rPr>
          <w:noBreakHyphen/>
          <w:t>33</w:t>
        </w:r>
      </w:hyperlink>
      <w:r>
        <w:t xml:space="preserve"> amdt 1.57</w:t>
      </w:r>
    </w:p>
    <w:p w:rsidR="0021236C" w:rsidRDefault="0021236C" w:rsidP="0021236C">
      <w:pPr>
        <w:pStyle w:val="AmdtsEntriesDefL2"/>
      </w:pPr>
      <w:r>
        <w:tab/>
        <w:t xml:space="preserve">om </w:t>
      </w:r>
      <w:hyperlink r:id="rId1103" w:tooltip="Statute Law Amendment Act 2017" w:history="1">
        <w:r w:rsidRPr="0038160B">
          <w:rPr>
            <w:rStyle w:val="charCitHyperlinkAbbrev"/>
          </w:rPr>
          <w:t>A2017</w:t>
        </w:r>
        <w:r w:rsidRPr="0038160B">
          <w:rPr>
            <w:rStyle w:val="charCitHyperlinkAbbrev"/>
          </w:rPr>
          <w:noBreakHyphen/>
          <w:t>4</w:t>
        </w:r>
      </w:hyperlink>
      <w:r>
        <w:t xml:space="preserve"> amdt 3.222</w:t>
      </w:r>
    </w:p>
    <w:p w:rsidR="001412F8" w:rsidRDefault="001412F8" w:rsidP="001412F8">
      <w:pPr>
        <w:pStyle w:val="AmdtsEntries"/>
      </w:pPr>
      <w:r>
        <w:tab/>
        <w:t xml:space="preserve">def </w:t>
      </w:r>
      <w:r w:rsidR="000A6B89" w:rsidRPr="000A6B89">
        <w:rPr>
          <w:rStyle w:val="charBoldItals"/>
        </w:rPr>
        <w:t>exposure standard</w:t>
      </w:r>
      <w:r>
        <w:t xml:space="preserve"> </w:t>
      </w:r>
      <w:r w:rsidR="000A6B89">
        <w:t>am</w:t>
      </w:r>
      <w:r>
        <w:t xml:space="preserve"> </w:t>
      </w:r>
      <w:hyperlink r:id="rId1104" w:tooltip="Work Health and Safety Amendment Regulation 2018 (No 1)" w:history="1">
        <w:r w:rsidRPr="00964810">
          <w:rPr>
            <w:rStyle w:val="charCitHyperlinkAbbrev"/>
          </w:rPr>
          <w:t>SL2018-2</w:t>
        </w:r>
      </w:hyperlink>
      <w:r w:rsidR="000A6B89">
        <w:t xml:space="preserve"> s 27</w:t>
      </w:r>
    </w:p>
    <w:p w:rsidR="006A3BBB" w:rsidRDefault="006A3BBB" w:rsidP="006A3BBB">
      <w:pPr>
        <w:pStyle w:val="AmdtsEntries"/>
      </w:pPr>
      <w:r>
        <w:tab/>
        <w:t xml:space="preserve">def </w:t>
      </w:r>
      <w:r w:rsidR="000A6B89" w:rsidRPr="008E3922">
        <w:rPr>
          <w:rStyle w:val="charBoldItals"/>
        </w:rPr>
        <w:t>facility</w:t>
      </w:r>
      <w:r>
        <w:t xml:space="preserve"> ins </w:t>
      </w:r>
      <w:hyperlink r:id="rId1105" w:tooltip="Work Health and Safety Amendment Regulation 2018 (No 1)" w:history="1">
        <w:r w:rsidRPr="00964810">
          <w:rPr>
            <w:rStyle w:val="charCitHyperlinkAbbrev"/>
          </w:rPr>
          <w:t>SL2018-2</w:t>
        </w:r>
      </w:hyperlink>
      <w:r w:rsidR="000A6B89">
        <w:t xml:space="preserve"> s 28</w:t>
      </w:r>
    </w:p>
    <w:p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106"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107"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08" w:tooltip="Work Health and Safety Amendment Regulation 2018 (No 1)" w:history="1">
        <w:r w:rsidRPr="00964810">
          <w:rPr>
            <w:rStyle w:val="charCitHyperlinkAbbrev"/>
          </w:rPr>
          <w:t>SL2018-2</w:t>
        </w:r>
      </w:hyperlink>
      <w:r w:rsidR="000A6B89">
        <w:t xml:space="preserve"> s 29</w:t>
      </w:r>
    </w:p>
    <w:p w:rsidR="007E6B4D" w:rsidRDefault="007E6B4D" w:rsidP="007E6B4D">
      <w:pPr>
        <w:pStyle w:val="AmdtsEntries"/>
      </w:pPr>
      <w:r>
        <w:tab/>
        <w:t xml:space="preserve">def </w:t>
      </w:r>
      <w:r w:rsidRPr="008E3922">
        <w:rPr>
          <w:rStyle w:val="charBoldItals"/>
        </w:rPr>
        <w:t>flammable liquid</w:t>
      </w:r>
      <w:r>
        <w:t xml:space="preserve"> ins </w:t>
      </w:r>
      <w:hyperlink r:id="rId1109" w:tooltip="Work Health and Safety Amendment Regulation 2018 (No 1)" w:history="1">
        <w:r w:rsidRPr="00964810">
          <w:rPr>
            <w:rStyle w:val="charCitHyperlinkAbbrev"/>
          </w:rPr>
          <w:t>SL2018-2</w:t>
        </w:r>
      </w:hyperlink>
      <w:r>
        <w:t xml:space="preserve"> s 30</w:t>
      </w:r>
    </w:p>
    <w:p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1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11" w:tooltip="Work Health and Safety Amendment Regulation 2014 (No 2)" w:history="1">
        <w:r>
          <w:rPr>
            <w:rStyle w:val="charCitHyperlinkAbbrev"/>
          </w:rPr>
          <w:t>SL2014</w:t>
        </w:r>
        <w:r>
          <w:rPr>
            <w:rStyle w:val="charCitHyperlinkAbbrev"/>
          </w:rPr>
          <w:noBreakHyphen/>
          <w:t>20</w:t>
        </w:r>
      </w:hyperlink>
      <w:r>
        <w:t xml:space="preserve"> s 66</w:t>
      </w:r>
    </w:p>
    <w:p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1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1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AA6049" w:rsidRDefault="00AA6049" w:rsidP="00AA6049">
      <w:pPr>
        <w:pStyle w:val="AmdtsEntriesDefL2"/>
      </w:pPr>
      <w:r>
        <w:tab/>
        <w:t xml:space="preserve">sub </w:t>
      </w:r>
      <w:hyperlink r:id="rId1114" w:tooltip="Work Health and Safety Amendment Regulation 2018 (No 1)" w:history="1">
        <w:r w:rsidRPr="00964810">
          <w:rPr>
            <w:rStyle w:val="charCitHyperlinkAbbrev"/>
          </w:rPr>
          <w:t>SL2018-2</w:t>
        </w:r>
      </w:hyperlink>
      <w:r>
        <w:t xml:space="preserve"> s 31</w:t>
      </w:r>
    </w:p>
    <w:p w:rsidR="00AA6049" w:rsidRDefault="00AA6049" w:rsidP="00AA6049">
      <w:pPr>
        <w:pStyle w:val="AmdtsEntries"/>
      </w:pPr>
      <w:r>
        <w:tab/>
        <w:t xml:space="preserve">def </w:t>
      </w:r>
      <w:r w:rsidRPr="008E3922">
        <w:rPr>
          <w:rStyle w:val="charBoldItals"/>
        </w:rPr>
        <w:t>hazard category</w:t>
      </w:r>
      <w:r>
        <w:t xml:space="preserve"> ins </w:t>
      </w:r>
      <w:hyperlink r:id="rId1115"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Pr="008E3922">
        <w:rPr>
          <w:rStyle w:val="charBoldItals"/>
        </w:rPr>
        <w:t>hazard class</w:t>
      </w:r>
      <w:r>
        <w:t xml:space="preserve"> ins </w:t>
      </w:r>
      <w:hyperlink r:id="rId1116" w:tooltip="Work Health and Safety Amendment Regulation 2018 (No 1)" w:history="1">
        <w:r w:rsidRPr="00964810">
          <w:rPr>
            <w:rStyle w:val="charCitHyperlinkAbbrev"/>
          </w:rPr>
          <w:t>SL2018-2</w:t>
        </w:r>
      </w:hyperlink>
      <w:r>
        <w:t xml:space="preserve"> s 32</w:t>
      </w:r>
    </w:p>
    <w:p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17" w:tooltip="Work Health and Safety Amendment Regulation 2014 (No 2)" w:history="1">
        <w:r>
          <w:rPr>
            <w:rStyle w:val="charCitHyperlinkAbbrev"/>
          </w:rPr>
          <w:t>SL2014</w:t>
        </w:r>
        <w:r>
          <w:rPr>
            <w:rStyle w:val="charCitHyperlinkAbbrev"/>
          </w:rPr>
          <w:noBreakHyphen/>
          <w:t>20</w:t>
        </w:r>
      </w:hyperlink>
      <w:r>
        <w:t xml:space="preserve"> s 67</w:t>
      </w:r>
    </w:p>
    <w:p w:rsidR="007C222C" w:rsidRDefault="007C222C" w:rsidP="007C222C">
      <w:pPr>
        <w:pStyle w:val="AmdtsEntries"/>
      </w:pPr>
      <w:r>
        <w:tab/>
        <w:t xml:space="preserve">def </w:t>
      </w:r>
      <w:r w:rsidRPr="008E3922">
        <w:rPr>
          <w:rStyle w:val="charBoldItals"/>
        </w:rPr>
        <w:t>hazardous chemical</w:t>
      </w:r>
      <w:r>
        <w:t xml:space="preserve"> ins </w:t>
      </w:r>
      <w:hyperlink r:id="rId1118"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00F42D68" w:rsidRPr="008E3922">
        <w:rPr>
          <w:rStyle w:val="charBoldItals"/>
        </w:rPr>
        <w:t>hazard pictogram</w:t>
      </w:r>
      <w:r>
        <w:t xml:space="preserve"> ins </w:t>
      </w:r>
      <w:hyperlink r:id="rId1119" w:tooltip="Work Health and Safety Amendment Regulation 2018 (No 1)" w:history="1">
        <w:r w:rsidRPr="00964810">
          <w:rPr>
            <w:rStyle w:val="charCitHyperlinkAbbrev"/>
          </w:rPr>
          <w:t>SL2018-2</w:t>
        </w:r>
      </w:hyperlink>
      <w:r>
        <w:t xml:space="preserve"> s 32</w:t>
      </w:r>
    </w:p>
    <w:p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20" w:tooltip="Work Health and Safety Amendment Regulation 2018 (No 1)" w:history="1">
        <w:r w:rsidRPr="00964810">
          <w:rPr>
            <w:rStyle w:val="charCitHyperlinkAbbrev"/>
          </w:rPr>
          <w:t>SL2018-2</w:t>
        </w:r>
      </w:hyperlink>
      <w:r>
        <w:t xml:space="preserve"> s 32</w:t>
      </w:r>
    </w:p>
    <w:p w:rsidR="006A3BBB" w:rsidRDefault="006A3BBB" w:rsidP="006A3BBB">
      <w:pPr>
        <w:pStyle w:val="AmdtsEntries"/>
      </w:pPr>
      <w:r>
        <w:tab/>
        <w:t xml:space="preserve">def </w:t>
      </w:r>
      <w:r w:rsidR="00F42D68" w:rsidRPr="008E3922">
        <w:rPr>
          <w:rStyle w:val="charBoldItals"/>
        </w:rPr>
        <w:t>Hazchem Code</w:t>
      </w:r>
      <w:r>
        <w:t xml:space="preserve"> ins </w:t>
      </w:r>
      <w:hyperlink r:id="rId1121" w:tooltip="Work Health and Safety Amendment Regulation 2018 (No 1)" w:history="1">
        <w:r w:rsidRPr="00964810">
          <w:rPr>
            <w:rStyle w:val="charCitHyperlinkAbbrev"/>
          </w:rPr>
          <w:t>SL2018-2</w:t>
        </w:r>
      </w:hyperlink>
      <w:r w:rsidR="00F42D68">
        <w:t xml:space="preserve"> s 32</w:t>
      </w:r>
    </w:p>
    <w:p w:rsidR="00722901" w:rsidRDefault="00722901" w:rsidP="00722901">
      <w:pPr>
        <w:pStyle w:val="AmdtsEntries"/>
      </w:pPr>
      <w:r>
        <w:tab/>
        <w:t xml:space="preserve">def </w:t>
      </w:r>
      <w:r w:rsidRPr="00397F3D">
        <w:rPr>
          <w:rStyle w:val="charBoldItals"/>
        </w:rPr>
        <w:t>health monitoring</w:t>
      </w:r>
      <w:r>
        <w:t xml:space="preserve"> ins </w:t>
      </w:r>
      <w:hyperlink r:id="rId1122"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Pr="0063509B" w:rsidRDefault="006A3BBB" w:rsidP="00722901">
      <w:pPr>
        <w:pStyle w:val="AmdtsEntries"/>
      </w:pPr>
      <w:r>
        <w:tab/>
        <w:t xml:space="preserve">def </w:t>
      </w:r>
      <w:r w:rsidR="00F42D68" w:rsidRPr="008E3922">
        <w:rPr>
          <w:rStyle w:val="charBoldItals"/>
        </w:rPr>
        <w:t>IBC</w:t>
      </w:r>
      <w:r>
        <w:t xml:space="preserve"> ins </w:t>
      </w:r>
      <w:hyperlink r:id="rId1123" w:tooltip="Work Health and Safety Amendment Regulation 2018 (No 1)" w:history="1">
        <w:r w:rsidRPr="00964810">
          <w:rPr>
            <w:rStyle w:val="charCitHyperlinkAbbrev"/>
          </w:rPr>
          <w:t>SL2018-2</w:t>
        </w:r>
      </w:hyperlink>
      <w:r>
        <w:t xml:space="preserve"> s </w:t>
      </w:r>
      <w:r w:rsidR="00F42D68">
        <w:t>32</w:t>
      </w:r>
    </w:p>
    <w:p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24" w:tooltip="Work Health and Safety Amendment Regulation 2014 (No 2)" w:history="1">
        <w:r>
          <w:rPr>
            <w:rStyle w:val="charCitHyperlinkAbbrev"/>
          </w:rPr>
          <w:t>SL2014</w:t>
        </w:r>
        <w:r>
          <w:rPr>
            <w:rStyle w:val="charCitHyperlinkAbbrev"/>
          </w:rPr>
          <w:noBreakHyphen/>
          <w:t>20</w:t>
        </w:r>
      </w:hyperlink>
      <w:r>
        <w:t xml:space="preserve"> s 68</w:t>
      </w:r>
    </w:p>
    <w:p w:rsidR="00722901" w:rsidRPr="0063509B" w:rsidRDefault="00722901" w:rsidP="00722901">
      <w:pPr>
        <w:pStyle w:val="AmdtsEntries"/>
      </w:pPr>
      <w:r>
        <w:tab/>
        <w:t xml:space="preserve">def </w:t>
      </w:r>
      <w:r w:rsidRPr="00397F3D">
        <w:rPr>
          <w:rStyle w:val="charBoldItals"/>
        </w:rPr>
        <w:t>independent</w:t>
      </w:r>
      <w:r>
        <w:t xml:space="preserve"> ins </w:t>
      </w:r>
      <w:hyperlink r:id="rId1125" w:tooltip="Work Health and Safety (Asbestos) Amendment Regulation 2014 (No 1)" w:history="1">
        <w:r>
          <w:rPr>
            <w:rStyle w:val="charCitHyperlinkAbbrev"/>
          </w:rPr>
          <w:t>SL2014</w:t>
        </w:r>
        <w:r>
          <w:rPr>
            <w:rStyle w:val="charCitHyperlinkAbbrev"/>
          </w:rPr>
          <w:noBreakHyphen/>
          <w:t>32</w:t>
        </w:r>
      </w:hyperlink>
      <w:r>
        <w:t xml:space="preserve"> s 12</w:t>
      </w:r>
    </w:p>
    <w:p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26" w:tooltip="Work Health and Safety Amendment Regulation 2014 (No 2)" w:history="1">
        <w:r>
          <w:rPr>
            <w:rStyle w:val="charCitHyperlinkAbbrev"/>
          </w:rPr>
          <w:t>SL2014</w:t>
        </w:r>
        <w:r>
          <w:rPr>
            <w:rStyle w:val="charCitHyperlinkAbbrev"/>
          </w:rPr>
          <w:noBreakHyphen/>
          <w:t>20</w:t>
        </w:r>
      </w:hyperlink>
      <w:r>
        <w:t xml:space="preserve"> s 69</w:t>
      </w:r>
    </w:p>
    <w:p w:rsidR="00693587" w:rsidRDefault="00693587" w:rsidP="00B56A2B">
      <w:pPr>
        <w:pStyle w:val="AmdtsEntries"/>
      </w:pPr>
      <w:r>
        <w:tab/>
        <w:t xml:space="preserve">def </w:t>
      </w:r>
      <w:r w:rsidRPr="00397F3D">
        <w:rPr>
          <w:rStyle w:val="charBoldItals"/>
        </w:rPr>
        <w:t>in situ asbestos</w:t>
      </w:r>
      <w:r>
        <w:t xml:space="preserve"> ins </w:t>
      </w:r>
      <w:hyperlink r:id="rId1127"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28" w:tooltip="Work Health and Safety Amendment Regulation 2018 (No 1)" w:history="1">
        <w:r w:rsidRPr="00964810">
          <w:rPr>
            <w:rStyle w:val="charCitHyperlinkAbbrev"/>
          </w:rPr>
          <w:t>SL2018-2</w:t>
        </w:r>
      </w:hyperlink>
      <w:r w:rsidR="00F42D68">
        <w:t xml:space="preserve"> s 3</w:t>
      </w:r>
      <w:r>
        <w:t>2</w:t>
      </w:r>
    </w:p>
    <w:p w:rsidR="006A3BBB" w:rsidRDefault="006A3BBB" w:rsidP="00722901">
      <w:pPr>
        <w:pStyle w:val="AmdtsEntries"/>
      </w:pPr>
      <w:r>
        <w:tab/>
        <w:t xml:space="preserve">def </w:t>
      </w:r>
      <w:r w:rsidR="00F42D68" w:rsidRPr="008E3922">
        <w:rPr>
          <w:rStyle w:val="charBoldItals"/>
        </w:rPr>
        <w:t>in transit</w:t>
      </w:r>
      <w:r>
        <w:t xml:space="preserve"> ins </w:t>
      </w:r>
      <w:hyperlink r:id="rId1129" w:tooltip="Work Health and Safety Amendment Regulation 2018 (No 1)" w:history="1">
        <w:r w:rsidRPr="00964810">
          <w:rPr>
            <w:rStyle w:val="charCitHyperlinkAbbrev"/>
          </w:rPr>
          <w:t>SL2018-2</w:t>
        </w:r>
      </w:hyperlink>
      <w:r w:rsidR="00F42D68">
        <w:t xml:space="preserve"> s 3</w:t>
      </w:r>
      <w:r>
        <w:t>2</w:t>
      </w:r>
    </w:p>
    <w:p w:rsidR="006A3BBB" w:rsidRDefault="006A3BBB" w:rsidP="006A3BBB">
      <w:pPr>
        <w:pStyle w:val="AmdtsEntries"/>
      </w:pPr>
      <w:r>
        <w:tab/>
        <w:t xml:space="preserve">def </w:t>
      </w:r>
      <w:r w:rsidR="00500637" w:rsidRPr="008E3922">
        <w:rPr>
          <w:rStyle w:val="charBoldItals"/>
        </w:rPr>
        <w:t>lead</w:t>
      </w:r>
      <w:r>
        <w:t xml:space="preserve"> ins </w:t>
      </w:r>
      <w:hyperlink r:id="rId1130" w:tooltip="Work Health and Safety Amendment Regulation 2018 (No 1)" w:history="1">
        <w:r w:rsidRPr="00964810">
          <w:rPr>
            <w:rStyle w:val="charCitHyperlinkAbbrev"/>
          </w:rPr>
          <w:t>SL2018-2</w:t>
        </w:r>
      </w:hyperlink>
      <w:r w:rsidR="00500637">
        <w:t xml:space="preserve"> s 3</w:t>
      </w:r>
      <w:r>
        <w:t>2</w:t>
      </w:r>
    </w:p>
    <w:p w:rsidR="006A3BBB" w:rsidRDefault="006A3BBB" w:rsidP="00722901">
      <w:pPr>
        <w:pStyle w:val="AmdtsEntries"/>
      </w:pPr>
      <w:r>
        <w:tab/>
        <w:t xml:space="preserve">def </w:t>
      </w:r>
      <w:r w:rsidR="00500637" w:rsidRPr="008E3922">
        <w:rPr>
          <w:rStyle w:val="charBoldItals"/>
        </w:rPr>
        <w:t>lead process</w:t>
      </w:r>
      <w:r>
        <w:t xml:space="preserve"> ins </w:t>
      </w:r>
      <w:hyperlink r:id="rId1131" w:tooltip="Work Health and Safety Amendment Regulation 2018 (No 1)" w:history="1">
        <w:r w:rsidRPr="00964810">
          <w:rPr>
            <w:rStyle w:val="charCitHyperlinkAbbrev"/>
          </w:rPr>
          <w:t>SL2018-2</w:t>
        </w:r>
      </w:hyperlink>
      <w:r w:rsidR="00500637">
        <w:t xml:space="preserve"> s 32</w:t>
      </w:r>
    </w:p>
    <w:p w:rsidR="00500637" w:rsidRDefault="00500637" w:rsidP="00500637">
      <w:pPr>
        <w:pStyle w:val="AmdtsEntries"/>
      </w:pPr>
      <w:r>
        <w:tab/>
        <w:t xml:space="preserve">def </w:t>
      </w:r>
      <w:r w:rsidRPr="008E3922">
        <w:rPr>
          <w:rStyle w:val="charBoldItals"/>
        </w:rPr>
        <w:t>lead process area</w:t>
      </w:r>
      <w:r>
        <w:t xml:space="preserve"> ins </w:t>
      </w:r>
      <w:hyperlink r:id="rId1132" w:tooltip="Work Health and Safety Amendment Regulation 2018 (No 1)" w:history="1">
        <w:r w:rsidRPr="00964810">
          <w:rPr>
            <w:rStyle w:val="charCitHyperlinkAbbrev"/>
          </w:rPr>
          <w:t>SL2018-2</w:t>
        </w:r>
      </w:hyperlink>
      <w:r>
        <w:t xml:space="preserve"> s 32</w:t>
      </w:r>
    </w:p>
    <w:p w:rsidR="00500637" w:rsidRDefault="00500637" w:rsidP="00722901">
      <w:pPr>
        <w:pStyle w:val="AmdtsEntries"/>
      </w:pPr>
      <w:r>
        <w:tab/>
        <w:t xml:space="preserve">def </w:t>
      </w:r>
      <w:r w:rsidRPr="008E3922">
        <w:rPr>
          <w:rStyle w:val="charBoldItals"/>
        </w:rPr>
        <w:t>lead risk work</w:t>
      </w:r>
      <w:r>
        <w:t xml:space="preserve"> ins </w:t>
      </w:r>
      <w:hyperlink r:id="rId1133" w:tooltip="Work Health and Safety Amendment Regulation 2018 (No 1)" w:history="1">
        <w:r w:rsidRPr="00964810">
          <w:rPr>
            <w:rStyle w:val="charCitHyperlinkAbbrev"/>
          </w:rPr>
          <w:t>SL2018-2</w:t>
        </w:r>
      </w:hyperlink>
      <w:r>
        <w:t xml:space="preserve"> s 32</w:t>
      </w:r>
    </w:p>
    <w:p w:rsidR="00722901" w:rsidRDefault="00722901" w:rsidP="00722901">
      <w:pPr>
        <w:pStyle w:val="AmdtsEntries"/>
      </w:pPr>
      <w:r>
        <w:tab/>
        <w:t xml:space="preserve">def </w:t>
      </w:r>
      <w:r w:rsidRPr="00397F3D">
        <w:rPr>
          <w:rStyle w:val="charBoldItals"/>
        </w:rPr>
        <w:t>licence-holder</w:t>
      </w:r>
      <w:r>
        <w:t xml:space="preserve"> sub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13</w:t>
      </w:r>
    </w:p>
    <w:p w:rsidR="00500637" w:rsidRPr="00500637" w:rsidRDefault="00500637" w:rsidP="00500637">
      <w:pPr>
        <w:pStyle w:val="AmdtsEntriesDefL2"/>
      </w:pPr>
      <w:r>
        <w:tab/>
        <w:t xml:space="preserve">am </w:t>
      </w:r>
      <w:hyperlink r:id="rId1135" w:tooltip="Work Health and Safety Amendment Regulation 2018 (No 1)" w:history="1">
        <w:r w:rsidRPr="00964810">
          <w:rPr>
            <w:rStyle w:val="charCitHyperlinkAbbrev"/>
          </w:rPr>
          <w:t>SL2018-2</w:t>
        </w:r>
      </w:hyperlink>
      <w:r>
        <w:t xml:space="preserve"> s 33</w:t>
      </w:r>
    </w:p>
    <w:p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36"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37"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38" w:tooltip="Work Health and Safety (Asbestos) Amendment Regulation 2014 (No 1)" w:history="1">
        <w:r>
          <w:rPr>
            <w:rStyle w:val="charCitHyperlinkAbbrev"/>
          </w:rPr>
          <w:t>SL2014</w:t>
        </w:r>
        <w:r>
          <w:rPr>
            <w:rStyle w:val="charCitHyperlinkAbbrev"/>
          </w:rPr>
          <w:noBreakHyphen/>
          <w:t>32</w:t>
        </w:r>
      </w:hyperlink>
      <w:r>
        <w:t xml:space="preserve"> s 14</w:t>
      </w:r>
    </w:p>
    <w:p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39" w:tooltip="Work Health and Safety Amendment Regulation 2018 (No 1)" w:history="1">
        <w:r w:rsidRPr="00964810">
          <w:rPr>
            <w:rStyle w:val="charCitHyperlinkAbbrev"/>
          </w:rPr>
          <w:t>SL2018-2</w:t>
        </w:r>
      </w:hyperlink>
      <w:r>
        <w:t xml:space="preserve"> s </w:t>
      </w:r>
      <w:r w:rsidR="00627A10">
        <w:t>34</w:t>
      </w:r>
    </w:p>
    <w:p w:rsidR="00750571" w:rsidRDefault="00750571" w:rsidP="00722901">
      <w:pPr>
        <w:pStyle w:val="AmdtsEntries"/>
      </w:pPr>
      <w:r>
        <w:lastRenderedPageBreak/>
        <w:tab/>
        <w:t xml:space="preserve">def </w:t>
      </w:r>
      <w:r>
        <w:rPr>
          <w:rStyle w:val="charItals"/>
          <w:b/>
        </w:rPr>
        <w:t>lift</w:t>
      </w:r>
      <w:r>
        <w:rPr>
          <w:rStyle w:val="charItals"/>
        </w:rPr>
        <w:t xml:space="preserve"> </w:t>
      </w:r>
      <w:r w:rsidR="00EF66C3">
        <w:t xml:space="preserve">am </w:t>
      </w:r>
      <w:hyperlink r:id="rId114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rsidR="00807E52" w:rsidRDefault="00807E52" w:rsidP="00722901">
      <w:pPr>
        <w:pStyle w:val="AmdtsEntries"/>
      </w:pPr>
      <w:r>
        <w:tab/>
        <w:t xml:space="preserve">def </w:t>
      </w:r>
      <w:r w:rsidR="00627A10" w:rsidRPr="008E3922">
        <w:rPr>
          <w:rStyle w:val="charBoldItals"/>
        </w:rPr>
        <w:t>local community</w:t>
      </w:r>
      <w:r>
        <w:t xml:space="preserve"> ins </w:t>
      </w:r>
      <w:hyperlink r:id="rId1141"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t xml:space="preserve"> ins </w:t>
      </w:r>
      <w:hyperlink r:id="rId1142"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43"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incident</w:t>
      </w:r>
      <w:r>
        <w:t xml:space="preserve"> ins </w:t>
      </w:r>
      <w:hyperlink r:id="rId1144"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E92D57" w:rsidRPr="008E3922">
        <w:rPr>
          <w:rStyle w:val="charBoldItals"/>
        </w:rPr>
        <w:t>major incident hazard</w:t>
      </w:r>
      <w:r>
        <w:t xml:space="preserve"> ins </w:t>
      </w:r>
      <w:hyperlink r:id="rId1145"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manifest</w:t>
      </w:r>
      <w:r>
        <w:t xml:space="preserve"> ins </w:t>
      </w:r>
      <w:hyperlink r:id="rId1146"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manifest quantity</w:t>
      </w:r>
      <w:r>
        <w:t xml:space="preserve"> ins </w:t>
      </w:r>
      <w:hyperlink r:id="rId1147" w:tooltip="Work Health and Safety Amendment Regulation 2018 (No 1)" w:history="1">
        <w:r w:rsidRPr="00964810">
          <w:rPr>
            <w:rStyle w:val="charCitHyperlinkAbbrev"/>
          </w:rPr>
          <w:t>SL2018-2</w:t>
        </w:r>
      </w:hyperlink>
      <w:r w:rsidR="00E92D57">
        <w:t xml:space="preserve"> s 34</w:t>
      </w:r>
    </w:p>
    <w:p w:rsidR="00780DB8" w:rsidRDefault="00780DB8" w:rsidP="00722901">
      <w:pPr>
        <w:pStyle w:val="AmdtsEntries"/>
      </w:pPr>
      <w:r>
        <w:tab/>
        <w:t xml:space="preserve">def </w:t>
      </w:r>
      <w:r w:rsidRPr="00397F3D">
        <w:rPr>
          <w:rStyle w:val="charBoldItals"/>
        </w:rPr>
        <w:t>membrane filter method</w:t>
      </w:r>
      <w:r>
        <w:t xml:space="preserve"> ins </w:t>
      </w:r>
      <w:hyperlink r:id="rId1148"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mixture</w:t>
      </w:r>
      <w:r>
        <w:t xml:space="preserve"> ins </w:t>
      </w:r>
      <w:hyperlink r:id="rId1149"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modification</w:t>
      </w:r>
      <w:r>
        <w:t xml:space="preserve"> ins </w:t>
      </w:r>
      <w:hyperlink r:id="rId1150" w:tooltip="Work Health and Safety Amendment Regulation 2018 (No 1)" w:history="1">
        <w:r w:rsidRPr="00964810">
          <w:rPr>
            <w:rStyle w:val="charCitHyperlinkAbbrev"/>
          </w:rPr>
          <w:t>SL2018-2</w:t>
        </w:r>
      </w:hyperlink>
      <w:r w:rsidR="00E92D57">
        <w:t xml:space="preserve"> s 34</w:t>
      </w:r>
    </w:p>
    <w:p w:rsidR="00780DB8" w:rsidRPr="0063509B" w:rsidRDefault="00780DB8" w:rsidP="00780DB8">
      <w:pPr>
        <w:pStyle w:val="AmdtsEntries"/>
      </w:pPr>
      <w:r>
        <w:tab/>
        <w:t xml:space="preserve">def </w:t>
      </w:r>
      <w:r w:rsidRPr="00397F3D">
        <w:rPr>
          <w:rStyle w:val="charBoldItals"/>
        </w:rPr>
        <w:t>NATA</w:t>
      </w:r>
      <w:r>
        <w:t xml:space="preserve"> ins </w:t>
      </w:r>
      <w:hyperlink r:id="rId1151"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52"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53"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Default="00780DB8" w:rsidP="00780DB8">
      <w:pPr>
        <w:pStyle w:val="AmdtsEntries"/>
      </w:pPr>
      <w:r>
        <w:tab/>
        <w:t xml:space="preserve">def </w:t>
      </w:r>
      <w:r w:rsidRPr="00397F3D">
        <w:rPr>
          <w:rStyle w:val="charBoldItals"/>
        </w:rPr>
        <w:t>non-friable asbestos</w:t>
      </w:r>
      <w:r>
        <w:t xml:space="preserve"> ins </w:t>
      </w:r>
      <w:hyperlink r:id="rId1154"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operator</w:t>
      </w:r>
      <w:r>
        <w:t xml:space="preserve"> ins </w:t>
      </w:r>
      <w:hyperlink r:id="rId1155"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56"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packing group</w:t>
      </w:r>
      <w:r>
        <w:t xml:space="preserve"> ins </w:t>
      </w:r>
      <w:hyperlink r:id="rId1157"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58"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pipe work</w:t>
      </w:r>
      <w:r>
        <w:t xml:space="preserve"> ins </w:t>
      </w:r>
      <w:hyperlink r:id="rId1159"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3C4BF0" w:rsidRPr="008E3922">
        <w:rPr>
          <w:rStyle w:val="charBoldItals"/>
        </w:rPr>
        <w:t>placard</w:t>
      </w:r>
      <w:r>
        <w:t xml:space="preserve"> ins </w:t>
      </w:r>
      <w:hyperlink r:id="rId1160" w:tooltip="Work Health and Safety Amendment Regulation 2018 (No 1)" w:history="1">
        <w:r w:rsidRPr="00964810">
          <w:rPr>
            <w:rStyle w:val="charCitHyperlinkAbbrev"/>
          </w:rPr>
          <w:t>SL2018-2</w:t>
        </w:r>
      </w:hyperlink>
      <w:r w:rsidR="003C4BF0">
        <w:t xml:space="preserve"> s 34</w:t>
      </w:r>
    </w:p>
    <w:p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61"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62"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precautionary statement</w:t>
      </w:r>
      <w:r>
        <w:t xml:space="preserve"> ins </w:t>
      </w:r>
      <w:hyperlink r:id="rId1163"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64" w:tooltip="Work Health and Safety Amendment Regulation 2018 (No 1)" w:history="1">
        <w:r w:rsidRPr="00964810">
          <w:rPr>
            <w:rStyle w:val="charCitHyperlinkAbbrev"/>
          </w:rPr>
          <w:t>SL2018-2</w:t>
        </w:r>
      </w:hyperlink>
      <w:r w:rsidR="003C4BF0">
        <w:t xml:space="preserve"> s 34</w:t>
      </w:r>
    </w:p>
    <w:p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6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66"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product identifier</w:t>
      </w:r>
      <w:r>
        <w:t xml:space="preserve"> ins </w:t>
      </w:r>
      <w:hyperlink r:id="rId1167"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prohibited carcinogen</w:t>
      </w:r>
      <w:r>
        <w:t xml:space="preserve"> ins </w:t>
      </w:r>
      <w:hyperlink r:id="rId1168"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proposed facility</w:t>
      </w:r>
      <w:r>
        <w:t xml:space="preserve"> ins </w:t>
      </w:r>
      <w:hyperlink r:id="rId1169"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70"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quantity</w:t>
      </w:r>
      <w:r>
        <w:t xml:space="preserve"> ins </w:t>
      </w:r>
      <w:hyperlink r:id="rId1171"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72" w:tooltip="Work Health and Safety Amendment Regulation 2018 (No 1)" w:history="1">
        <w:r w:rsidRPr="00964810">
          <w:rPr>
            <w:rStyle w:val="charCitHyperlinkAbbrev"/>
          </w:rPr>
          <w:t>SL2018-2</w:t>
        </w:r>
      </w:hyperlink>
      <w:r w:rsidR="00F972C5">
        <w:t xml:space="preserve"> s 35</w:t>
      </w:r>
    </w:p>
    <w:p w:rsidR="0071448A" w:rsidRPr="0063509B" w:rsidRDefault="0071448A" w:rsidP="00B56A2B">
      <w:pPr>
        <w:pStyle w:val="AmdtsEntries"/>
      </w:pPr>
      <w:r>
        <w:tab/>
        <w:t xml:space="preserve">def </w:t>
      </w:r>
      <w:r w:rsidRPr="008E3922">
        <w:rPr>
          <w:rStyle w:val="charBoldItals"/>
        </w:rPr>
        <w:t>research chemical</w:t>
      </w:r>
      <w:r>
        <w:t xml:space="preserve"> ins </w:t>
      </w:r>
      <w:hyperlink r:id="rId1173" w:tooltip="Work Health and Safety Amendment Regulation 2018 (No 1)" w:history="1">
        <w:r w:rsidRPr="00964810">
          <w:rPr>
            <w:rStyle w:val="charCitHyperlinkAbbrev"/>
          </w:rPr>
          <w:t>SL2018-2</w:t>
        </w:r>
      </w:hyperlink>
      <w:r>
        <w:t xml:space="preserve"> s 36</w:t>
      </w:r>
    </w:p>
    <w:p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74"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rsidR="00807E52" w:rsidRDefault="00D40AB2" w:rsidP="00B56A2B">
      <w:pPr>
        <w:pStyle w:val="AmdtsEntries"/>
      </w:pPr>
      <w:r>
        <w:tab/>
        <w:t xml:space="preserve">def </w:t>
      </w:r>
      <w:r w:rsidR="0071448A" w:rsidRPr="008E3922">
        <w:rPr>
          <w:rStyle w:val="charBoldItals"/>
        </w:rPr>
        <w:t>restricted carcinogen</w:t>
      </w:r>
      <w:r>
        <w:t xml:space="preserve"> ins </w:t>
      </w:r>
      <w:hyperlink r:id="rId1175" w:tooltip="Work Health and Safety Amendment Regulation 2018 (No 1)" w:history="1">
        <w:r w:rsidRPr="00964810">
          <w:rPr>
            <w:rStyle w:val="charCitHyperlinkAbbrev"/>
          </w:rPr>
          <w:t>SL2018-2</w:t>
        </w:r>
      </w:hyperlink>
      <w:r w:rsidR="0071448A">
        <w:t xml:space="preserve"> s 36</w:t>
      </w:r>
    </w:p>
    <w:p w:rsidR="0071448A" w:rsidRDefault="0071448A" w:rsidP="00B56A2B">
      <w:pPr>
        <w:pStyle w:val="AmdtsEntries"/>
      </w:pPr>
      <w:r>
        <w:tab/>
        <w:t xml:space="preserve">def </w:t>
      </w:r>
      <w:r w:rsidR="003E6EBD" w:rsidRPr="008E3922">
        <w:rPr>
          <w:rStyle w:val="charBoldItals"/>
        </w:rPr>
        <w:t>retailer</w:t>
      </w:r>
      <w:r>
        <w:t xml:space="preserve"> ins </w:t>
      </w:r>
      <w:hyperlink r:id="rId1176" w:tooltip="Work Health and Safety Amendment Regulation 2018 (No 1)" w:history="1">
        <w:r w:rsidRPr="00964810">
          <w:rPr>
            <w:rStyle w:val="charCitHyperlinkAbbrev"/>
          </w:rPr>
          <w:t>SL2018-2</w:t>
        </w:r>
      </w:hyperlink>
      <w:r w:rsidR="003E6EBD">
        <w:t xml:space="preserve"> s 36</w:t>
      </w:r>
    </w:p>
    <w:p w:rsidR="003E6EBD" w:rsidRDefault="003E6EBD" w:rsidP="00B56A2B">
      <w:pPr>
        <w:pStyle w:val="AmdtsEntries"/>
      </w:pPr>
      <w:r>
        <w:tab/>
        <w:t xml:space="preserve">def </w:t>
      </w:r>
      <w:r w:rsidRPr="008E3922">
        <w:rPr>
          <w:rStyle w:val="charBoldItals"/>
        </w:rPr>
        <w:t>safety data sheet</w:t>
      </w:r>
      <w:r>
        <w:t xml:space="preserve"> ins </w:t>
      </w:r>
      <w:hyperlink r:id="rId1177" w:tooltip="Work Health and Safety Amendment Regulation 2018 (No 1)" w:history="1">
        <w:r w:rsidRPr="00964810">
          <w:rPr>
            <w:rStyle w:val="charCitHyperlinkAbbrev"/>
          </w:rPr>
          <w:t>SL2018-2</w:t>
        </w:r>
      </w:hyperlink>
      <w:r>
        <w:t xml:space="preserve"> s 36</w:t>
      </w:r>
    </w:p>
    <w:p w:rsidR="00D060C3" w:rsidRDefault="00D060C3" w:rsidP="00B56A2B">
      <w:pPr>
        <w:pStyle w:val="AmdtsEntries"/>
      </w:pPr>
      <w:r>
        <w:tab/>
        <w:t xml:space="preserve">def </w:t>
      </w:r>
      <w:r>
        <w:rPr>
          <w:rStyle w:val="charBoldItals"/>
        </w:rPr>
        <w:t>Safe Work Australia</w:t>
      </w:r>
      <w:r w:rsidRPr="00F52AA1">
        <w:rPr>
          <w:rStyle w:val="charBoldItals"/>
        </w:rPr>
        <w:t xml:space="preserve"> </w:t>
      </w:r>
      <w:r>
        <w:t xml:space="preserve"> ins </w:t>
      </w:r>
      <w:hyperlink r:id="rId1178" w:tooltip="Work Health and Safety (Asbestos) Amendment Regulation 2014 (No 1)" w:history="1">
        <w:r>
          <w:rPr>
            <w:rStyle w:val="charCitHyperlinkAbbrev"/>
          </w:rPr>
          <w:t>SL2014</w:t>
        </w:r>
        <w:r>
          <w:rPr>
            <w:rStyle w:val="charCitHyperlinkAbbrev"/>
          </w:rPr>
          <w:noBreakHyphen/>
          <w:t>32</w:t>
        </w:r>
      </w:hyperlink>
      <w:r>
        <w:t xml:space="preserve"> s 15</w:t>
      </w:r>
    </w:p>
    <w:p w:rsidR="00D40AB2" w:rsidRDefault="003E6EBD" w:rsidP="003E6EBD">
      <w:pPr>
        <w:pStyle w:val="AmdtsEntriesDefL2"/>
      </w:pPr>
      <w:r>
        <w:tab/>
        <w:t xml:space="preserve">am </w:t>
      </w:r>
      <w:hyperlink r:id="rId1179" w:tooltip="Work Health and Safety Amendment Regulation 2018 (No 1)" w:history="1">
        <w:r w:rsidRPr="00964810">
          <w:rPr>
            <w:rStyle w:val="charCitHyperlinkAbbrev"/>
          </w:rPr>
          <w:t>SL2018-2</w:t>
        </w:r>
      </w:hyperlink>
      <w:r>
        <w:t xml:space="preserve"> s 37</w:t>
      </w:r>
    </w:p>
    <w:p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80"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4035E6" w:rsidRPr="008E3922">
        <w:rPr>
          <w:rStyle w:val="charBoldItals"/>
        </w:rPr>
        <w:t>Schedule 15 chemical</w:t>
      </w:r>
      <w:r>
        <w:t xml:space="preserve"> ins </w:t>
      </w:r>
      <w:hyperlink r:id="rId1181"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BB103F" w:rsidRPr="008E3922">
        <w:rPr>
          <w:rStyle w:val="charBoldItals"/>
        </w:rPr>
        <w:t>SEMSOG</w:t>
      </w:r>
      <w:r>
        <w:t xml:space="preserve"> ins </w:t>
      </w:r>
      <w:hyperlink r:id="rId1182"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BB103F" w:rsidRPr="008E3922">
        <w:rPr>
          <w:rStyle w:val="charBoldItals"/>
        </w:rPr>
        <w:t>signal word</w:t>
      </w:r>
      <w:r>
        <w:t xml:space="preserve"> ins </w:t>
      </w:r>
      <w:hyperlink r:id="rId1183" w:tooltip="Work Health and Safety Amendment Regulation 2018 (No 1)" w:history="1">
        <w:r w:rsidRPr="00964810">
          <w:rPr>
            <w:rStyle w:val="charCitHyperlinkAbbrev"/>
          </w:rPr>
          <w:t>SL2018-2</w:t>
        </w:r>
      </w:hyperlink>
      <w:r w:rsidR="003E6EBD">
        <w:t xml:space="preserve"> s 38</w:t>
      </w:r>
    </w:p>
    <w:p w:rsidR="00B56A2B" w:rsidRDefault="00B56A2B" w:rsidP="00B56A2B">
      <w:pPr>
        <w:pStyle w:val="AmdtsEntries"/>
      </w:pPr>
      <w:r>
        <w:lastRenderedPageBreak/>
        <w:tab/>
        <w:t xml:space="preserve">def </w:t>
      </w:r>
      <w:r>
        <w:rPr>
          <w:rStyle w:val="charItals"/>
          <w:b/>
        </w:rPr>
        <w:t>specified VET course</w:t>
      </w:r>
      <w:r>
        <w:rPr>
          <w:rStyle w:val="charItals"/>
        </w:rPr>
        <w:t xml:space="preserve"> </w:t>
      </w:r>
      <w:r>
        <w:t xml:space="preserve">sub </w:t>
      </w:r>
      <w:hyperlink r:id="rId1184"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85"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8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87" w:tooltip="Work Health and Safety Amendment Regulation 2018 (No 1)" w:history="1">
        <w:r w:rsidRPr="00964810">
          <w:rPr>
            <w:rStyle w:val="charCitHyperlinkAbbrev"/>
          </w:rPr>
          <w:t>SL2018-2</w:t>
        </w:r>
      </w:hyperlink>
      <w:r w:rsidR="003E6EBD">
        <w:t xml:space="preserve"> s 38</w:t>
      </w:r>
    </w:p>
    <w:p w:rsidR="007C222C" w:rsidRDefault="007C222C" w:rsidP="007C222C">
      <w:pPr>
        <w:pStyle w:val="AmdtsEntries"/>
      </w:pPr>
      <w:r>
        <w:tab/>
        <w:t xml:space="preserve">def </w:t>
      </w:r>
      <w:r w:rsidRPr="008E3922">
        <w:rPr>
          <w:rStyle w:val="charBoldItals"/>
        </w:rPr>
        <w:t>subsidiary risk</w:t>
      </w:r>
      <w:r>
        <w:t xml:space="preserve"> ins </w:t>
      </w:r>
      <w:hyperlink r:id="rId1188" w:tooltip="Work Health and Safety Amendment Regulation 2018 (No 1)" w:history="1">
        <w:r w:rsidRPr="00964810">
          <w:rPr>
            <w:rStyle w:val="charCitHyperlinkAbbrev"/>
          </w:rPr>
          <w:t>SL2018-2</w:t>
        </w:r>
      </w:hyperlink>
      <w:r>
        <w:t xml:space="preserve"> s 38</w:t>
      </w:r>
    </w:p>
    <w:p w:rsidR="00D40AB2" w:rsidRDefault="00D40AB2" w:rsidP="00D40AB2">
      <w:pPr>
        <w:pStyle w:val="AmdtsEntries"/>
      </w:pPr>
      <w:r>
        <w:tab/>
        <w:t xml:space="preserve">def </w:t>
      </w:r>
      <w:r w:rsidR="00BB103F" w:rsidRPr="008E3922">
        <w:rPr>
          <w:rStyle w:val="charBoldItals"/>
        </w:rPr>
        <w:t>substance</w:t>
      </w:r>
      <w:r>
        <w:t xml:space="preserve"> ins </w:t>
      </w:r>
      <w:hyperlink r:id="rId1189"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surrounding area</w:t>
      </w:r>
      <w:r>
        <w:t xml:space="preserve"> ins </w:t>
      </w:r>
      <w:hyperlink r:id="rId1190"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technical name</w:t>
      </w:r>
      <w:r>
        <w:t xml:space="preserve"> ins </w:t>
      </w:r>
      <w:hyperlink r:id="rId1191" w:tooltip="Work Health and Safety Amendment Regulation 2018 (No 1)" w:history="1">
        <w:r w:rsidRPr="00964810">
          <w:rPr>
            <w:rStyle w:val="charCitHyperlinkAbbrev"/>
          </w:rPr>
          <w:t>SL2018-2</w:t>
        </w:r>
      </w:hyperlink>
      <w:r w:rsidR="003E6EBD">
        <w:t xml:space="preserve"> s 38</w:t>
      </w:r>
    </w:p>
    <w:p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9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9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rsidR="00D40AB2" w:rsidRDefault="00D40AB2" w:rsidP="00D40AB2">
      <w:pPr>
        <w:pStyle w:val="AmdtsEntries"/>
      </w:pPr>
      <w:r>
        <w:tab/>
        <w:t xml:space="preserve">def </w:t>
      </w:r>
      <w:r w:rsidR="00CF6E28" w:rsidRPr="008E3922">
        <w:rPr>
          <w:rStyle w:val="charBoldItals"/>
        </w:rPr>
        <w:t>threshold quantity</w:t>
      </w:r>
      <w:r>
        <w:t xml:space="preserve"> ins </w:t>
      </w:r>
      <w:hyperlink r:id="rId1194"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CF6E28" w:rsidRPr="008E3922">
        <w:rPr>
          <w:rStyle w:val="charBoldItals"/>
        </w:rPr>
        <w:t>UN number</w:t>
      </w:r>
      <w:r>
        <w:t xml:space="preserve"> ins </w:t>
      </w:r>
      <w:hyperlink r:id="rId1195" w:tooltip="Work Health and Safety Amendment Regulation 2018 (No 1)" w:history="1">
        <w:r w:rsidRPr="00964810">
          <w:rPr>
            <w:rStyle w:val="charCitHyperlinkAbbrev"/>
          </w:rPr>
          <w:t>SL2018-2</w:t>
        </w:r>
      </w:hyperlink>
      <w:r w:rsidR="00CF6E28">
        <w:t xml:space="preserve"> s 38</w:t>
      </w:r>
    </w:p>
    <w:p w:rsidR="00CF6E28" w:rsidRDefault="00CF6E28" w:rsidP="00CF6E28">
      <w:pPr>
        <w:pStyle w:val="AmdtsEntries"/>
      </w:pPr>
      <w:r>
        <w:tab/>
        <w:t xml:space="preserve">def </w:t>
      </w:r>
      <w:r>
        <w:rPr>
          <w:rStyle w:val="charBoldItals"/>
        </w:rPr>
        <w:t>VET course</w:t>
      </w:r>
      <w:r>
        <w:t xml:space="preserve"> am </w:t>
      </w:r>
      <w:hyperlink r:id="rId1196" w:tooltip="Work Health and Safety Amendment Regulation 2018 (No 1)" w:history="1">
        <w:r w:rsidRPr="00964810">
          <w:rPr>
            <w:rStyle w:val="charCitHyperlinkAbbrev"/>
          </w:rPr>
          <w:t>SL2018-2</w:t>
        </w:r>
      </w:hyperlink>
      <w:r>
        <w:t xml:space="preserve"> s 39</w:t>
      </w:r>
    </w:p>
    <w:p w:rsidR="00773FBC" w:rsidRPr="00773FBC" w:rsidRDefault="00773FBC" w:rsidP="00773FBC">
      <w:pPr>
        <w:pStyle w:val="PageBreak"/>
      </w:pPr>
      <w:r w:rsidRPr="00773FBC">
        <w:br w:type="page"/>
      </w:r>
    </w:p>
    <w:p w:rsidR="00180A70" w:rsidRPr="007E3EBC" w:rsidRDefault="00180A70">
      <w:pPr>
        <w:pStyle w:val="Endnote20"/>
      </w:pPr>
      <w:bookmarkStart w:id="890" w:name="_Toc510016424"/>
      <w:r w:rsidRPr="007E3EBC">
        <w:rPr>
          <w:rStyle w:val="charTableNo"/>
        </w:rPr>
        <w:lastRenderedPageBreak/>
        <w:t>5</w:t>
      </w:r>
      <w:r>
        <w:tab/>
      </w:r>
      <w:r w:rsidRPr="007E3EBC">
        <w:rPr>
          <w:rStyle w:val="charTableText"/>
        </w:rPr>
        <w:t>Earlier republications</w:t>
      </w:r>
      <w:bookmarkEnd w:id="890"/>
    </w:p>
    <w:p w:rsidR="00180A70" w:rsidRDefault="00180A70">
      <w:pPr>
        <w:pStyle w:val="EndNoteTextPub"/>
      </w:pPr>
      <w:r>
        <w:t xml:space="preserve">Some earlier republications were not numbered. The number in column 1 refers to the publication order.  </w:t>
      </w:r>
    </w:p>
    <w:p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rsidTr="00BE42A3">
        <w:trPr>
          <w:tblHeader/>
        </w:trPr>
        <w:tc>
          <w:tcPr>
            <w:tcW w:w="1576" w:type="dxa"/>
            <w:tcBorders>
              <w:bottom w:val="single" w:sz="4" w:space="0" w:color="auto"/>
            </w:tcBorders>
          </w:tcPr>
          <w:p w:rsidR="00180A70" w:rsidRDefault="00180A70">
            <w:pPr>
              <w:pStyle w:val="EarlierRepubHdg"/>
            </w:pPr>
            <w:r>
              <w:t>Republication No and date</w:t>
            </w:r>
          </w:p>
        </w:tc>
        <w:tc>
          <w:tcPr>
            <w:tcW w:w="1681" w:type="dxa"/>
            <w:tcBorders>
              <w:bottom w:val="single" w:sz="4" w:space="0" w:color="auto"/>
            </w:tcBorders>
          </w:tcPr>
          <w:p w:rsidR="00180A70" w:rsidRDefault="00180A70">
            <w:pPr>
              <w:pStyle w:val="EarlierRepubHdg"/>
            </w:pPr>
            <w:r>
              <w:t>Effective</w:t>
            </w:r>
          </w:p>
        </w:tc>
        <w:tc>
          <w:tcPr>
            <w:tcW w:w="1783" w:type="dxa"/>
            <w:tcBorders>
              <w:bottom w:val="single" w:sz="4" w:space="0" w:color="auto"/>
            </w:tcBorders>
          </w:tcPr>
          <w:p w:rsidR="00180A70" w:rsidRDefault="00180A70">
            <w:pPr>
              <w:pStyle w:val="EarlierRepubHdg"/>
            </w:pPr>
            <w:r>
              <w:t>Last amendment made by</w:t>
            </w:r>
          </w:p>
        </w:tc>
        <w:tc>
          <w:tcPr>
            <w:tcW w:w="1783" w:type="dxa"/>
            <w:tcBorders>
              <w:bottom w:val="single" w:sz="4" w:space="0" w:color="auto"/>
            </w:tcBorders>
          </w:tcPr>
          <w:p w:rsidR="00180A70" w:rsidRDefault="00180A70">
            <w:pPr>
              <w:pStyle w:val="EarlierRepubHdg"/>
            </w:pPr>
            <w:r>
              <w:t>Republication for</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new regulation</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 xml:space="preserve">reissue for retrospective amendments by </w:t>
            </w:r>
            <w:hyperlink r:id="rId119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rsidTr="00BE42A3">
        <w:tc>
          <w:tcPr>
            <w:tcW w:w="1576" w:type="dxa"/>
            <w:tcBorders>
              <w:top w:val="single" w:sz="4" w:space="0" w:color="auto"/>
              <w:bottom w:val="single" w:sz="4" w:space="0" w:color="auto"/>
            </w:tcBorders>
          </w:tcPr>
          <w:p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pPr>
              <w:pStyle w:val="EarlierRepubEntries"/>
            </w:pPr>
            <w:r>
              <w:t>not amended</w:t>
            </w:r>
          </w:p>
        </w:tc>
        <w:tc>
          <w:tcPr>
            <w:tcW w:w="1783" w:type="dxa"/>
            <w:tcBorders>
              <w:top w:val="single" w:sz="4" w:space="0" w:color="auto"/>
              <w:bottom w:val="single" w:sz="4" w:space="0" w:color="auto"/>
            </w:tcBorders>
          </w:tcPr>
          <w:p w:rsidR="00180A70" w:rsidRDefault="009E4DD4">
            <w:pPr>
              <w:pStyle w:val="EarlierRepubEntries"/>
            </w:pPr>
            <w:r>
              <w:t xml:space="preserve">further </w:t>
            </w:r>
            <w:r w:rsidR="00777A62">
              <w:t xml:space="preserve">reissue for retrospective amendments by </w:t>
            </w:r>
            <w:hyperlink r:id="rId1198"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rsidTr="00BE42A3">
        <w:tc>
          <w:tcPr>
            <w:tcW w:w="1576" w:type="dxa"/>
            <w:tcBorders>
              <w:top w:val="single" w:sz="4" w:space="0" w:color="auto"/>
              <w:bottom w:val="single" w:sz="4" w:space="0" w:color="auto"/>
            </w:tcBorders>
          </w:tcPr>
          <w:p w:rsidR="00A34273" w:rsidRDefault="00A34273">
            <w:pPr>
              <w:pStyle w:val="EarlierRepubEntries"/>
            </w:pPr>
            <w:r>
              <w:t>R2</w:t>
            </w:r>
            <w:r>
              <w:br/>
              <w:t>1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commenced provisions</w:t>
            </w:r>
          </w:p>
        </w:tc>
      </w:tr>
      <w:tr w:rsidR="00A34273" w:rsidTr="00BE42A3">
        <w:trPr>
          <w:cantSplit/>
        </w:trPr>
        <w:tc>
          <w:tcPr>
            <w:tcW w:w="1576" w:type="dxa"/>
            <w:tcBorders>
              <w:top w:val="single" w:sz="4" w:space="0" w:color="auto"/>
              <w:bottom w:val="single" w:sz="4" w:space="0" w:color="auto"/>
            </w:tcBorders>
          </w:tcPr>
          <w:p w:rsidR="00A34273" w:rsidRDefault="00A34273">
            <w:pPr>
              <w:pStyle w:val="EarlierRepubEntries"/>
            </w:pPr>
            <w:r>
              <w:t>R2 (RI)</w:t>
            </w:r>
            <w:r>
              <w:br/>
              <w:t>5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 xml:space="preserve">reissue for retrospective amendments by </w:t>
            </w:r>
            <w:hyperlink r:id="rId1199"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rsidTr="00BE42A3">
        <w:trPr>
          <w:cantSplit/>
        </w:trPr>
        <w:tc>
          <w:tcPr>
            <w:tcW w:w="1576" w:type="dxa"/>
            <w:tcBorders>
              <w:top w:val="single" w:sz="4" w:space="0" w:color="auto"/>
              <w:bottom w:val="single" w:sz="4" w:space="0" w:color="auto"/>
            </w:tcBorders>
          </w:tcPr>
          <w:p w:rsidR="00967398" w:rsidRDefault="00967398">
            <w:pPr>
              <w:pStyle w:val="EarlierRepubEntries"/>
            </w:pPr>
            <w:r>
              <w:t>R3</w:t>
            </w:r>
            <w:r>
              <w:br/>
              <w:t>1 Jan 2013</w:t>
            </w:r>
          </w:p>
        </w:tc>
        <w:tc>
          <w:tcPr>
            <w:tcW w:w="1681" w:type="dxa"/>
            <w:tcBorders>
              <w:top w:val="single" w:sz="4" w:space="0" w:color="auto"/>
              <w:bottom w:val="single" w:sz="4" w:space="0" w:color="auto"/>
            </w:tcBorders>
          </w:tcPr>
          <w:p w:rsidR="00967398" w:rsidRDefault="00967398">
            <w:pPr>
              <w:pStyle w:val="EarlierRepubEntries"/>
            </w:pPr>
            <w:r>
              <w:t>1 Jan 2013–</w:t>
            </w:r>
            <w:r>
              <w:br/>
              <w:t>1 Jan 2013</w:t>
            </w:r>
          </w:p>
        </w:tc>
        <w:tc>
          <w:tcPr>
            <w:tcW w:w="1783" w:type="dxa"/>
            <w:tcBorders>
              <w:top w:val="single" w:sz="4" w:space="0" w:color="auto"/>
              <w:bottom w:val="single" w:sz="4" w:space="0" w:color="auto"/>
            </w:tcBorders>
          </w:tcPr>
          <w:p w:rsidR="00967398" w:rsidRDefault="00967398">
            <w:pPr>
              <w:pStyle w:val="EarlierRepubEntries"/>
            </w:pPr>
            <w:r>
              <w:t>not amended</w:t>
            </w:r>
          </w:p>
        </w:tc>
        <w:tc>
          <w:tcPr>
            <w:tcW w:w="1783" w:type="dxa"/>
            <w:tcBorders>
              <w:top w:val="single" w:sz="4" w:space="0" w:color="auto"/>
              <w:bottom w:val="single" w:sz="4" w:space="0" w:color="auto"/>
            </w:tcBorders>
          </w:tcPr>
          <w:p w:rsidR="00967398" w:rsidRDefault="00967398">
            <w:pPr>
              <w:pStyle w:val="EarlierRepubEntries"/>
            </w:pPr>
            <w:r>
              <w:t>commenced provisions</w:t>
            </w:r>
          </w:p>
        </w:tc>
      </w:tr>
      <w:tr w:rsidR="00C964B3" w:rsidTr="00BE42A3">
        <w:trPr>
          <w:cantSplit/>
        </w:trPr>
        <w:tc>
          <w:tcPr>
            <w:tcW w:w="1576" w:type="dxa"/>
            <w:tcBorders>
              <w:top w:val="single" w:sz="4" w:space="0" w:color="auto"/>
              <w:bottom w:val="single" w:sz="4" w:space="0" w:color="auto"/>
            </w:tcBorders>
          </w:tcPr>
          <w:p w:rsidR="00C964B3" w:rsidRDefault="00C964B3">
            <w:pPr>
              <w:pStyle w:val="EarlierRepubEntries"/>
            </w:pPr>
            <w:r>
              <w:t>R4</w:t>
            </w:r>
            <w:r>
              <w:br/>
              <w:t>2 Jan 2013</w:t>
            </w:r>
          </w:p>
        </w:tc>
        <w:tc>
          <w:tcPr>
            <w:tcW w:w="1681" w:type="dxa"/>
            <w:tcBorders>
              <w:top w:val="single" w:sz="4" w:space="0" w:color="auto"/>
              <w:bottom w:val="single" w:sz="4" w:space="0" w:color="auto"/>
            </w:tcBorders>
          </w:tcPr>
          <w:p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rsidR="00C964B3" w:rsidRDefault="00C964B3">
            <w:pPr>
              <w:pStyle w:val="EarlierRepubEntries"/>
            </w:pPr>
            <w:r>
              <w:t>not amended</w:t>
            </w:r>
          </w:p>
        </w:tc>
        <w:tc>
          <w:tcPr>
            <w:tcW w:w="1783" w:type="dxa"/>
            <w:tcBorders>
              <w:top w:val="single" w:sz="4" w:space="0" w:color="auto"/>
              <w:bottom w:val="single" w:sz="4" w:space="0" w:color="auto"/>
            </w:tcBorders>
          </w:tcPr>
          <w:p w:rsidR="00C964B3" w:rsidRDefault="00C964B3">
            <w:pPr>
              <w:pStyle w:val="EarlierRepubEntries"/>
            </w:pPr>
            <w:r>
              <w:t>expired provisions (ss 801-803, pt 20.3 (ss 806-810)</w:t>
            </w:r>
          </w:p>
        </w:tc>
      </w:tr>
      <w:tr w:rsidR="002416CD" w:rsidTr="00BE42A3">
        <w:trPr>
          <w:cantSplit/>
        </w:trPr>
        <w:tc>
          <w:tcPr>
            <w:tcW w:w="1576" w:type="dxa"/>
            <w:tcBorders>
              <w:top w:val="single" w:sz="4" w:space="0" w:color="auto"/>
              <w:bottom w:val="single" w:sz="4" w:space="0" w:color="auto"/>
            </w:tcBorders>
          </w:tcPr>
          <w:p w:rsidR="002416CD" w:rsidRDefault="002416CD">
            <w:pPr>
              <w:pStyle w:val="EarlierRepubEntries"/>
            </w:pPr>
            <w:r>
              <w:t>R5</w:t>
            </w:r>
            <w:r>
              <w:br/>
              <w:t>1 July 2013</w:t>
            </w:r>
          </w:p>
        </w:tc>
        <w:tc>
          <w:tcPr>
            <w:tcW w:w="1681" w:type="dxa"/>
            <w:tcBorders>
              <w:top w:val="single" w:sz="4" w:space="0" w:color="auto"/>
              <w:bottom w:val="single" w:sz="4" w:space="0" w:color="auto"/>
            </w:tcBorders>
          </w:tcPr>
          <w:p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rsidR="002416CD" w:rsidRDefault="002416CD">
            <w:pPr>
              <w:pStyle w:val="EarlierRepubEntries"/>
            </w:pPr>
            <w:r>
              <w:t>not amended</w:t>
            </w:r>
          </w:p>
        </w:tc>
        <w:tc>
          <w:tcPr>
            <w:tcW w:w="1783" w:type="dxa"/>
            <w:tcBorders>
              <w:top w:val="single" w:sz="4" w:space="0" w:color="auto"/>
              <w:bottom w:val="single" w:sz="4" w:space="0" w:color="auto"/>
            </w:tcBorders>
          </w:tcPr>
          <w:p w:rsidR="002416CD" w:rsidRDefault="002416CD">
            <w:pPr>
              <w:pStyle w:val="EarlierRepubEntries"/>
            </w:pPr>
            <w:r>
              <w:t>commenced provisions</w:t>
            </w:r>
          </w:p>
        </w:tc>
      </w:tr>
      <w:tr w:rsidR="00725596" w:rsidTr="00BE42A3">
        <w:trPr>
          <w:cantSplit/>
        </w:trPr>
        <w:tc>
          <w:tcPr>
            <w:tcW w:w="1576" w:type="dxa"/>
            <w:tcBorders>
              <w:top w:val="single" w:sz="4" w:space="0" w:color="auto"/>
              <w:bottom w:val="single" w:sz="4" w:space="0" w:color="auto"/>
            </w:tcBorders>
          </w:tcPr>
          <w:p w:rsidR="00725596" w:rsidRDefault="00725596">
            <w:pPr>
              <w:pStyle w:val="EarlierRepubEntries"/>
            </w:pPr>
            <w:r>
              <w:t>R6</w:t>
            </w:r>
            <w:r>
              <w:br/>
              <w:t>25 Nov 2013</w:t>
            </w:r>
          </w:p>
        </w:tc>
        <w:tc>
          <w:tcPr>
            <w:tcW w:w="1681" w:type="dxa"/>
            <w:tcBorders>
              <w:top w:val="single" w:sz="4" w:space="0" w:color="auto"/>
              <w:bottom w:val="single" w:sz="4" w:space="0" w:color="auto"/>
            </w:tcBorders>
          </w:tcPr>
          <w:p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rsidR="00725596" w:rsidRDefault="00C36406">
            <w:pPr>
              <w:pStyle w:val="EarlierRepubEntries"/>
            </w:pPr>
            <w:hyperlink r:id="rId1200"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rsidR="00725596" w:rsidRDefault="00725596">
            <w:pPr>
              <w:pStyle w:val="EarlierRepubEntries"/>
            </w:pPr>
            <w:r>
              <w:t xml:space="preserve">amendments by </w:t>
            </w:r>
            <w:hyperlink r:id="rId1201" w:tooltip="Statute Law Amendment Act 2013 (No 2)" w:history="1">
              <w:r w:rsidRPr="002416CD">
                <w:rPr>
                  <w:rStyle w:val="charCitHyperlinkAbbrev"/>
                </w:rPr>
                <w:t>A2013</w:t>
              </w:r>
              <w:r w:rsidRPr="002416CD">
                <w:rPr>
                  <w:rStyle w:val="charCitHyperlinkAbbrev"/>
                </w:rPr>
                <w:noBreakHyphen/>
                <w:t>44</w:t>
              </w:r>
            </w:hyperlink>
          </w:p>
        </w:tc>
      </w:tr>
      <w:tr w:rsidR="00074D62" w:rsidTr="00BE42A3">
        <w:trPr>
          <w:cantSplit/>
        </w:trPr>
        <w:tc>
          <w:tcPr>
            <w:tcW w:w="1576" w:type="dxa"/>
            <w:tcBorders>
              <w:top w:val="single" w:sz="4" w:space="0" w:color="auto"/>
              <w:bottom w:val="single" w:sz="4" w:space="0" w:color="auto"/>
            </w:tcBorders>
          </w:tcPr>
          <w:p w:rsidR="00074D62" w:rsidRDefault="00074D62">
            <w:pPr>
              <w:pStyle w:val="EarlierRepubEntries"/>
            </w:pPr>
            <w:r>
              <w:t>R7</w:t>
            </w:r>
            <w:r>
              <w:br/>
              <w:t>1 Jan 2014</w:t>
            </w:r>
          </w:p>
        </w:tc>
        <w:tc>
          <w:tcPr>
            <w:tcW w:w="1681" w:type="dxa"/>
            <w:tcBorders>
              <w:top w:val="single" w:sz="4" w:space="0" w:color="auto"/>
              <w:bottom w:val="single" w:sz="4" w:space="0" w:color="auto"/>
            </w:tcBorders>
          </w:tcPr>
          <w:p w:rsidR="00074D62" w:rsidRDefault="00074D62">
            <w:pPr>
              <w:pStyle w:val="EarlierRepubEntries"/>
            </w:pPr>
            <w:r>
              <w:t>1 Jan 2014–</w:t>
            </w:r>
            <w:r>
              <w:br/>
              <w:t>1 Jan 2014</w:t>
            </w:r>
          </w:p>
        </w:tc>
        <w:tc>
          <w:tcPr>
            <w:tcW w:w="1783" w:type="dxa"/>
            <w:tcBorders>
              <w:top w:val="single" w:sz="4" w:space="0" w:color="auto"/>
              <w:bottom w:val="single" w:sz="4" w:space="0" w:color="auto"/>
            </w:tcBorders>
          </w:tcPr>
          <w:p w:rsidR="00074D62" w:rsidRPr="002416CD" w:rsidRDefault="00C36406">
            <w:pPr>
              <w:pStyle w:val="EarlierRepubEntries"/>
              <w:rPr>
                <w:rStyle w:val="charCitHyperlinkAbbrev"/>
              </w:rPr>
            </w:pPr>
            <w:hyperlink r:id="rId1202"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rsidR="00074D62" w:rsidRDefault="00074D62">
            <w:pPr>
              <w:pStyle w:val="EarlierRepubEntries"/>
            </w:pPr>
            <w:r>
              <w:t xml:space="preserve">amendments by </w:t>
            </w:r>
            <w:hyperlink r:id="rId1203" w:tooltip="Work Health and Safety Amendment Regulation 2013 (No 1)" w:history="1">
              <w:r>
                <w:rPr>
                  <w:rStyle w:val="charCitHyperlinkAbbrev"/>
                </w:rPr>
                <w:t>SL2013</w:t>
              </w:r>
              <w:r>
                <w:rPr>
                  <w:rStyle w:val="charCitHyperlinkAbbrev"/>
                </w:rPr>
                <w:noBreakHyphen/>
                <w:t>33</w:t>
              </w:r>
            </w:hyperlink>
          </w:p>
        </w:tc>
      </w:tr>
      <w:tr w:rsidR="00244175" w:rsidTr="00BE42A3">
        <w:trPr>
          <w:cantSplit/>
        </w:trPr>
        <w:tc>
          <w:tcPr>
            <w:tcW w:w="1576" w:type="dxa"/>
            <w:tcBorders>
              <w:top w:val="single" w:sz="4" w:space="0" w:color="auto"/>
              <w:bottom w:val="single" w:sz="4" w:space="0" w:color="auto"/>
            </w:tcBorders>
          </w:tcPr>
          <w:p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rsidR="00244175" w:rsidRDefault="00C36406">
            <w:pPr>
              <w:pStyle w:val="EarlierRepubEntries"/>
            </w:pPr>
            <w:hyperlink r:id="rId1204"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rsidR="00244175" w:rsidRDefault="002A644F">
            <w:pPr>
              <w:pStyle w:val="EarlierRepubEntries"/>
            </w:pPr>
            <w:r>
              <w:t>expiry of transitional provision (s 804)</w:t>
            </w:r>
          </w:p>
        </w:tc>
      </w:tr>
      <w:tr w:rsidR="00544F58" w:rsidTr="00BE42A3">
        <w:trPr>
          <w:cantSplit/>
        </w:trPr>
        <w:tc>
          <w:tcPr>
            <w:tcW w:w="1576" w:type="dxa"/>
            <w:tcBorders>
              <w:top w:val="single" w:sz="4" w:space="0" w:color="auto"/>
              <w:bottom w:val="single" w:sz="4" w:space="0" w:color="auto"/>
            </w:tcBorders>
          </w:tcPr>
          <w:p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rsidR="00544F58" w:rsidRDefault="00C36406">
            <w:pPr>
              <w:pStyle w:val="EarlierRepubEntries"/>
            </w:pPr>
            <w:hyperlink r:id="rId1205"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rsidR="00544F58" w:rsidRDefault="005F5B15" w:rsidP="005F5B15">
            <w:pPr>
              <w:pStyle w:val="EarlierRepubEntries"/>
            </w:pPr>
            <w:r>
              <w:t xml:space="preserve">amendments by </w:t>
            </w:r>
            <w:hyperlink r:id="rId1206" w:tooltip="Justice and Community Safety Legislation Amendment Act 2014" w:history="1">
              <w:r>
                <w:rPr>
                  <w:rStyle w:val="charCitHyperlinkAbbrev"/>
                </w:rPr>
                <w:t>A2014</w:t>
              </w:r>
              <w:r>
                <w:rPr>
                  <w:rStyle w:val="charCitHyperlinkAbbrev"/>
                </w:rPr>
                <w:noBreakHyphen/>
                <w:t>18</w:t>
              </w:r>
            </w:hyperlink>
          </w:p>
        </w:tc>
      </w:tr>
      <w:tr w:rsidR="00F34E2B" w:rsidTr="00BE42A3">
        <w:trPr>
          <w:cantSplit/>
        </w:trPr>
        <w:tc>
          <w:tcPr>
            <w:tcW w:w="1576" w:type="dxa"/>
            <w:tcBorders>
              <w:top w:val="single" w:sz="4" w:space="0" w:color="auto"/>
              <w:bottom w:val="single" w:sz="4" w:space="0" w:color="auto"/>
            </w:tcBorders>
          </w:tcPr>
          <w:p w:rsidR="00F34E2B" w:rsidRDefault="00F34E2B">
            <w:pPr>
              <w:pStyle w:val="EarlierRepubEntries"/>
            </w:pPr>
            <w:r>
              <w:t>R10</w:t>
            </w:r>
            <w:r>
              <w:br/>
              <w:t>2 Sept 2014</w:t>
            </w:r>
          </w:p>
        </w:tc>
        <w:tc>
          <w:tcPr>
            <w:tcW w:w="1681" w:type="dxa"/>
            <w:tcBorders>
              <w:top w:val="single" w:sz="4" w:space="0" w:color="auto"/>
              <w:bottom w:val="single" w:sz="4" w:space="0" w:color="auto"/>
            </w:tcBorders>
          </w:tcPr>
          <w:p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rsidR="00F34E2B" w:rsidRDefault="00C36406">
            <w:pPr>
              <w:pStyle w:val="EarlierRepubEntries"/>
            </w:pPr>
            <w:hyperlink r:id="rId1207"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rsidR="00F34E2B" w:rsidRDefault="00F34E2B" w:rsidP="005F5B15">
            <w:pPr>
              <w:pStyle w:val="EarlierRepubEntries"/>
            </w:pPr>
            <w:r>
              <w:t xml:space="preserve">amendments by </w:t>
            </w:r>
            <w:hyperlink r:id="rId1208" w:tooltip="Work Health and Safety Amendment Regulation 2014 (No 2)" w:history="1">
              <w:r w:rsidRPr="00F34E2B">
                <w:rPr>
                  <w:rStyle w:val="charCitHyperlinkAbbrev"/>
                </w:rPr>
                <w:t>SL2014-20</w:t>
              </w:r>
            </w:hyperlink>
          </w:p>
        </w:tc>
      </w:tr>
      <w:tr w:rsidR="00A270C3" w:rsidTr="00BE42A3">
        <w:trPr>
          <w:cantSplit/>
        </w:trPr>
        <w:tc>
          <w:tcPr>
            <w:tcW w:w="1576" w:type="dxa"/>
            <w:tcBorders>
              <w:top w:val="single" w:sz="4" w:space="0" w:color="auto"/>
              <w:bottom w:val="single" w:sz="4" w:space="0" w:color="auto"/>
            </w:tcBorders>
          </w:tcPr>
          <w:p w:rsidR="00A270C3" w:rsidRDefault="00A270C3">
            <w:pPr>
              <w:pStyle w:val="EarlierRepubEntries"/>
            </w:pPr>
            <w:r>
              <w:t>R11</w:t>
            </w:r>
            <w:r>
              <w:br/>
              <w:t>30 Sept 2014</w:t>
            </w:r>
          </w:p>
        </w:tc>
        <w:tc>
          <w:tcPr>
            <w:tcW w:w="1681" w:type="dxa"/>
            <w:tcBorders>
              <w:top w:val="single" w:sz="4" w:space="0" w:color="auto"/>
              <w:bottom w:val="single" w:sz="4" w:space="0" w:color="auto"/>
            </w:tcBorders>
          </w:tcPr>
          <w:p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rsidR="00A270C3" w:rsidRDefault="00C36406">
            <w:pPr>
              <w:pStyle w:val="EarlierRepubEntries"/>
            </w:pPr>
            <w:hyperlink r:id="rId1209"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rsidR="00A270C3" w:rsidRDefault="00A270C3" w:rsidP="005F5B15">
            <w:pPr>
              <w:pStyle w:val="EarlierRepubEntries"/>
            </w:pPr>
            <w:r>
              <w:t xml:space="preserve">amendments by </w:t>
            </w:r>
            <w:hyperlink r:id="rId1210" w:tooltip="Work Health and Safety Amendment Regulation 2014 (No 1)" w:history="1">
              <w:r w:rsidRPr="00F12966">
                <w:rPr>
                  <w:rStyle w:val="charCitHyperlinkAbbrev"/>
                </w:rPr>
                <w:t>SL2014-10</w:t>
              </w:r>
            </w:hyperlink>
          </w:p>
        </w:tc>
      </w:tr>
      <w:tr w:rsidR="00F52AA1" w:rsidTr="00BE42A3">
        <w:trPr>
          <w:cantSplit/>
        </w:trPr>
        <w:tc>
          <w:tcPr>
            <w:tcW w:w="1576" w:type="dxa"/>
            <w:tcBorders>
              <w:top w:val="single" w:sz="4" w:space="0" w:color="auto"/>
              <w:bottom w:val="single" w:sz="4" w:space="0" w:color="auto"/>
            </w:tcBorders>
          </w:tcPr>
          <w:p w:rsidR="00F52AA1" w:rsidRDefault="00F52AA1">
            <w:pPr>
              <w:pStyle w:val="EarlierRepubEntries"/>
            </w:pPr>
            <w:r>
              <w:t>R12</w:t>
            </w:r>
            <w:r>
              <w:br/>
              <w:t>2 Oct 2014</w:t>
            </w:r>
          </w:p>
        </w:tc>
        <w:tc>
          <w:tcPr>
            <w:tcW w:w="1681" w:type="dxa"/>
            <w:tcBorders>
              <w:top w:val="single" w:sz="4" w:space="0" w:color="auto"/>
              <w:bottom w:val="single" w:sz="4" w:space="0" w:color="auto"/>
            </w:tcBorders>
          </w:tcPr>
          <w:p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rsidR="00F52AA1" w:rsidRDefault="00C36406">
            <w:pPr>
              <w:pStyle w:val="EarlierRepubEntries"/>
            </w:pPr>
            <w:hyperlink r:id="rId1211"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rsidR="00F52AA1" w:rsidRDefault="00F52AA1" w:rsidP="005F5B15">
            <w:pPr>
              <w:pStyle w:val="EarlierRepubEntries"/>
            </w:pPr>
            <w:r>
              <w:t>expiry of provisions (pt 20.4)</w:t>
            </w:r>
          </w:p>
        </w:tc>
      </w:tr>
      <w:tr w:rsidR="00091336" w:rsidTr="00BE42A3">
        <w:trPr>
          <w:cantSplit/>
        </w:trPr>
        <w:tc>
          <w:tcPr>
            <w:tcW w:w="1576" w:type="dxa"/>
            <w:tcBorders>
              <w:top w:val="single" w:sz="4" w:space="0" w:color="auto"/>
              <w:bottom w:val="single" w:sz="4" w:space="0" w:color="auto"/>
            </w:tcBorders>
          </w:tcPr>
          <w:p w:rsidR="00091336" w:rsidRDefault="00091336">
            <w:pPr>
              <w:pStyle w:val="EarlierRepubEntries"/>
            </w:pPr>
            <w:r>
              <w:t>R13</w:t>
            </w:r>
            <w:r>
              <w:br/>
              <w:t>31 Oct 2014</w:t>
            </w:r>
          </w:p>
        </w:tc>
        <w:tc>
          <w:tcPr>
            <w:tcW w:w="1681" w:type="dxa"/>
            <w:tcBorders>
              <w:top w:val="single" w:sz="4" w:space="0" w:color="auto"/>
              <w:bottom w:val="single" w:sz="4" w:space="0" w:color="auto"/>
            </w:tcBorders>
          </w:tcPr>
          <w:p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rsidR="00091336" w:rsidRDefault="00C36406">
            <w:pPr>
              <w:pStyle w:val="EarlierRepubEntries"/>
            </w:pPr>
            <w:hyperlink r:id="rId1212"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rsidR="00091336" w:rsidRDefault="00091336" w:rsidP="005F5B15">
            <w:pPr>
              <w:pStyle w:val="EarlierRepubEntries"/>
            </w:pPr>
            <w:r>
              <w:t xml:space="preserve">amendments by </w:t>
            </w:r>
            <w:hyperlink r:id="rId1213" w:tooltip="Work Health and Safety Amendment Regulation 2014 (No 3)" w:history="1">
              <w:r>
                <w:rPr>
                  <w:rStyle w:val="charCitHyperlinkAbbrev"/>
                </w:rPr>
                <w:t>SL2014</w:t>
              </w:r>
              <w:r>
                <w:rPr>
                  <w:rStyle w:val="charCitHyperlinkAbbrev"/>
                </w:rPr>
                <w:noBreakHyphen/>
                <w:t>27</w:t>
              </w:r>
            </w:hyperlink>
          </w:p>
        </w:tc>
      </w:tr>
      <w:tr w:rsidR="00200329" w:rsidTr="00BE42A3">
        <w:trPr>
          <w:cantSplit/>
        </w:trPr>
        <w:tc>
          <w:tcPr>
            <w:tcW w:w="1576" w:type="dxa"/>
            <w:tcBorders>
              <w:top w:val="single" w:sz="4" w:space="0" w:color="auto"/>
              <w:bottom w:val="single" w:sz="4" w:space="0" w:color="auto"/>
            </w:tcBorders>
          </w:tcPr>
          <w:p w:rsidR="00200329" w:rsidRDefault="00200329">
            <w:pPr>
              <w:pStyle w:val="EarlierRepubEntries"/>
            </w:pPr>
            <w:r>
              <w:t>R14</w:t>
            </w:r>
            <w:r>
              <w:br/>
              <w:t>1 Jan 2015</w:t>
            </w:r>
          </w:p>
        </w:tc>
        <w:tc>
          <w:tcPr>
            <w:tcW w:w="1681" w:type="dxa"/>
            <w:tcBorders>
              <w:top w:val="single" w:sz="4" w:space="0" w:color="auto"/>
              <w:bottom w:val="single" w:sz="4" w:space="0" w:color="auto"/>
            </w:tcBorders>
          </w:tcPr>
          <w:p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rsidR="00200329" w:rsidRDefault="00C36406">
            <w:pPr>
              <w:pStyle w:val="EarlierRepubEntries"/>
            </w:pPr>
            <w:hyperlink r:id="rId1214"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rsidR="00200329" w:rsidRDefault="00200329" w:rsidP="005F5B15">
            <w:pPr>
              <w:pStyle w:val="EarlierRepubEntries"/>
            </w:pPr>
            <w:r>
              <w:t xml:space="preserve">amendments by </w:t>
            </w:r>
            <w:hyperlink r:id="rId1215" w:tooltip="Work Health and Safety (Asbestos) Amendment Regulation 2014 (No 1)" w:history="1">
              <w:r>
                <w:rPr>
                  <w:rStyle w:val="charCitHyperlinkAbbrev"/>
                </w:rPr>
                <w:t>SL2014</w:t>
              </w:r>
              <w:r>
                <w:rPr>
                  <w:rStyle w:val="charCitHyperlinkAbbrev"/>
                </w:rPr>
                <w:noBreakHyphen/>
                <w:t>32</w:t>
              </w:r>
            </w:hyperlink>
          </w:p>
        </w:tc>
      </w:tr>
      <w:tr w:rsidR="00A07364" w:rsidTr="00BE42A3">
        <w:trPr>
          <w:cantSplit/>
        </w:trPr>
        <w:tc>
          <w:tcPr>
            <w:tcW w:w="1576" w:type="dxa"/>
            <w:tcBorders>
              <w:top w:val="single" w:sz="4" w:space="0" w:color="auto"/>
              <w:bottom w:val="single" w:sz="4" w:space="0" w:color="auto"/>
            </w:tcBorders>
          </w:tcPr>
          <w:p w:rsidR="00A07364" w:rsidRDefault="00A07364">
            <w:pPr>
              <w:pStyle w:val="EarlierRepubEntries"/>
            </w:pPr>
            <w:r>
              <w:t>R15</w:t>
            </w:r>
            <w:r>
              <w:br/>
              <w:t>2 Jan 2015</w:t>
            </w:r>
          </w:p>
        </w:tc>
        <w:tc>
          <w:tcPr>
            <w:tcW w:w="1681" w:type="dxa"/>
            <w:tcBorders>
              <w:top w:val="single" w:sz="4" w:space="0" w:color="auto"/>
              <w:bottom w:val="single" w:sz="4" w:space="0" w:color="auto"/>
            </w:tcBorders>
          </w:tcPr>
          <w:p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rsidR="00A07364" w:rsidRDefault="00C36406">
            <w:pPr>
              <w:pStyle w:val="EarlierRepubEntries"/>
            </w:pPr>
            <w:hyperlink r:id="rId1216"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rsidR="00A07364" w:rsidRDefault="00A07364" w:rsidP="005F5B15">
            <w:pPr>
              <w:pStyle w:val="EarlierRepubEntries"/>
            </w:pPr>
            <w:r>
              <w:t>expiry of transitional provisions (ch 20)</w:t>
            </w:r>
          </w:p>
        </w:tc>
      </w:tr>
      <w:tr w:rsidR="00945F47" w:rsidTr="00BE42A3">
        <w:trPr>
          <w:cantSplit/>
        </w:trPr>
        <w:tc>
          <w:tcPr>
            <w:tcW w:w="1576" w:type="dxa"/>
            <w:tcBorders>
              <w:top w:val="single" w:sz="4" w:space="0" w:color="auto"/>
              <w:bottom w:val="single" w:sz="4" w:space="0" w:color="auto"/>
            </w:tcBorders>
          </w:tcPr>
          <w:p w:rsidR="00945F47" w:rsidRDefault="00945F47">
            <w:pPr>
              <w:pStyle w:val="EarlierRepubEntries"/>
            </w:pPr>
            <w:r>
              <w:t>R16</w:t>
            </w:r>
            <w:r>
              <w:br/>
              <w:t>17 Apr 2015</w:t>
            </w:r>
          </w:p>
        </w:tc>
        <w:tc>
          <w:tcPr>
            <w:tcW w:w="1681" w:type="dxa"/>
            <w:tcBorders>
              <w:top w:val="single" w:sz="4" w:space="0" w:color="auto"/>
              <w:bottom w:val="single" w:sz="4" w:space="0" w:color="auto"/>
            </w:tcBorders>
          </w:tcPr>
          <w:p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rsidR="00945F47" w:rsidRDefault="00C36406">
            <w:pPr>
              <w:pStyle w:val="EarlierRepubEntries"/>
            </w:pPr>
            <w:hyperlink r:id="rId1217"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rsidR="00945F47" w:rsidRDefault="004C7552" w:rsidP="005F5B15">
            <w:pPr>
              <w:pStyle w:val="EarlierRepubEntries"/>
            </w:pPr>
            <w:r>
              <w:t xml:space="preserve">amendments by </w:t>
            </w:r>
            <w:hyperlink r:id="rId1218" w:tooltip="Dangerous Substances (Loose-fill Asbestos Eradication) Legislation Amendment Act 2015" w:history="1">
              <w:r>
                <w:rPr>
                  <w:rStyle w:val="charCitHyperlinkAbbrev"/>
                </w:rPr>
                <w:t>A2015-6</w:t>
              </w:r>
            </w:hyperlink>
          </w:p>
        </w:tc>
      </w:tr>
      <w:tr w:rsidR="000133F1" w:rsidTr="00BE42A3">
        <w:trPr>
          <w:cantSplit/>
        </w:trPr>
        <w:tc>
          <w:tcPr>
            <w:tcW w:w="1576" w:type="dxa"/>
            <w:tcBorders>
              <w:top w:val="single" w:sz="4" w:space="0" w:color="auto"/>
              <w:bottom w:val="single" w:sz="4" w:space="0" w:color="auto"/>
            </w:tcBorders>
          </w:tcPr>
          <w:p w:rsidR="000133F1" w:rsidRDefault="000133F1">
            <w:pPr>
              <w:pStyle w:val="EarlierRepubEntries"/>
            </w:pPr>
            <w:r>
              <w:t>R17</w:t>
            </w:r>
            <w:r>
              <w:br/>
              <w:t>21 May 2015</w:t>
            </w:r>
          </w:p>
        </w:tc>
        <w:tc>
          <w:tcPr>
            <w:tcW w:w="1681" w:type="dxa"/>
            <w:tcBorders>
              <w:top w:val="single" w:sz="4" w:space="0" w:color="auto"/>
              <w:bottom w:val="single" w:sz="4" w:space="0" w:color="auto"/>
            </w:tcBorders>
          </w:tcPr>
          <w:p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rsidR="000133F1" w:rsidRDefault="00C36406">
            <w:pPr>
              <w:pStyle w:val="EarlierRepubEntries"/>
            </w:pPr>
            <w:hyperlink r:id="rId1219"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rsidR="000133F1" w:rsidRDefault="000133F1" w:rsidP="005F5B15">
            <w:pPr>
              <w:pStyle w:val="EarlierRepubEntries"/>
            </w:pPr>
            <w:r>
              <w:t xml:space="preserve">amendments by </w:t>
            </w:r>
            <w:hyperlink r:id="rId1220" w:tooltip="Planning, Building and Environment Legislation Amendment Act 2015" w:history="1">
              <w:r>
                <w:rPr>
                  <w:rStyle w:val="charCitHyperlinkAbbrev"/>
                </w:rPr>
                <w:t>A2015-12</w:t>
              </w:r>
            </w:hyperlink>
          </w:p>
        </w:tc>
      </w:tr>
      <w:tr w:rsidR="003D0B8D" w:rsidTr="00BE42A3">
        <w:trPr>
          <w:cantSplit/>
        </w:trPr>
        <w:tc>
          <w:tcPr>
            <w:tcW w:w="1576" w:type="dxa"/>
            <w:tcBorders>
              <w:top w:val="single" w:sz="4" w:space="0" w:color="auto"/>
              <w:bottom w:val="single" w:sz="4" w:space="0" w:color="auto"/>
            </w:tcBorders>
          </w:tcPr>
          <w:p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rsidR="003D0B8D" w:rsidRDefault="00C36406">
            <w:pPr>
              <w:pStyle w:val="EarlierRepubEntries"/>
            </w:pPr>
            <w:hyperlink r:id="rId1221"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rsidR="003D0B8D" w:rsidRDefault="00F5043F" w:rsidP="005F5B15">
            <w:pPr>
              <w:pStyle w:val="EarlierRepubEntries"/>
            </w:pPr>
            <w:r>
              <w:t xml:space="preserve">amendments by </w:t>
            </w:r>
            <w:hyperlink r:id="rId1222" w:tooltip="Work Health and Safety (Asbestos) Amendment Regulation 2014 (No 1)" w:history="1">
              <w:r>
                <w:rPr>
                  <w:rStyle w:val="charCitHyperlinkAbbrev"/>
                </w:rPr>
                <w:t>SL2014</w:t>
              </w:r>
              <w:r>
                <w:rPr>
                  <w:rStyle w:val="charCitHyperlinkAbbrev"/>
                </w:rPr>
                <w:noBreakHyphen/>
                <w:t>32</w:t>
              </w:r>
            </w:hyperlink>
          </w:p>
        </w:tc>
      </w:tr>
      <w:tr w:rsidR="00E360D9" w:rsidTr="00BE42A3">
        <w:trPr>
          <w:cantSplit/>
        </w:trPr>
        <w:tc>
          <w:tcPr>
            <w:tcW w:w="1576" w:type="dxa"/>
            <w:tcBorders>
              <w:top w:val="single" w:sz="4" w:space="0" w:color="auto"/>
              <w:bottom w:val="single" w:sz="4" w:space="0" w:color="auto"/>
            </w:tcBorders>
          </w:tcPr>
          <w:p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rsidR="00E360D9" w:rsidRDefault="00C36406">
            <w:pPr>
              <w:pStyle w:val="EarlierRepubEntries"/>
            </w:pPr>
            <w:hyperlink r:id="rId1223"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rsidR="00E360D9" w:rsidRDefault="002A1940" w:rsidP="005F5B15">
            <w:pPr>
              <w:pStyle w:val="EarlierRepubEntries"/>
            </w:pPr>
            <w:r>
              <w:t xml:space="preserve">amendments by </w:t>
            </w:r>
            <w:hyperlink r:id="rId1224" w:tooltip="Work Health and Safety (Asbestos) Amendment Regulation 2014 (No 1)" w:history="1">
              <w:r>
                <w:rPr>
                  <w:rStyle w:val="charCitHyperlinkAbbrev"/>
                </w:rPr>
                <w:t>SL2014</w:t>
              </w:r>
              <w:r>
                <w:rPr>
                  <w:rStyle w:val="charCitHyperlinkAbbrev"/>
                </w:rPr>
                <w:noBreakHyphen/>
                <w:t>32</w:t>
              </w:r>
            </w:hyperlink>
          </w:p>
        </w:tc>
      </w:tr>
      <w:tr w:rsidR="00F119A9" w:rsidTr="00BE42A3">
        <w:trPr>
          <w:cantSplit/>
        </w:trPr>
        <w:tc>
          <w:tcPr>
            <w:tcW w:w="1576" w:type="dxa"/>
            <w:tcBorders>
              <w:top w:val="single" w:sz="4" w:space="0" w:color="auto"/>
              <w:bottom w:val="single" w:sz="4" w:space="0" w:color="auto"/>
            </w:tcBorders>
          </w:tcPr>
          <w:p w:rsidR="00F119A9" w:rsidRDefault="00F119A9">
            <w:pPr>
              <w:pStyle w:val="EarlierRepubEntries"/>
            </w:pPr>
            <w:r>
              <w:t>R20</w:t>
            </w:r>
            <w:r>
              <w:br/>
              <w:t>12 May 2016</w:t>
            </w:r>
          </w:p>
        </w:tc>
        <w:tc>
          <w:tcPr>
            <w:tcW w:w="1681" w:type="dxa"/>
            <w:tcBorders>
              <w:top w:val="single" w:sz="4" w:space="0" w:color="auto"/>
              <w:bottom w:val="single" w:sz="4" w:space="0" w:color="auto"/>
            </w:tcBorders>
          </w:tcPr>
          <w:p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rsidR="00F119A9" w:rsidRDefault="00C36406">
            <w:pPr>
              <w:pStyle w:val="EarlierRepubEntries"/>
            </w:pPr>
            <w:hyperlink r:id="rId1225"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rsidR="00F119A9" w:rsidRDefault="00F119A9" w:rsidP="005F5B15">
            <w:pPr>
              <w:pStyle w:val="EarlierRepubEntries"/>
            </w:pPr>
            <w:r>
              <w:t xml:space="preserve">amendments by </w:t>
            </w:r>
            <w:hyperlink r:id="rId1226" w:tooltip="Planning, Building and Environment Legislation Amendment Act 2016 (No 2)" w:history="1">
              <w:r w:rsidRPr="00F119A9">
                <w:rPr>
                  <w:rStyle w:val="charCitHyperlinkAbbrev"/>
                </w:rPr>
                <w:t>A2016-24</w:t>
              </w:r>
            </w:hyperlink>
          </w:p>
        </w:tc>
      </w:tr>
      <w:tr w:rsidR="00BE42A3" w:rsidTr="00BE42A3">
        <w:trPr>
          <w:cantSplit/>
        </w:trPr>
        <w:tc>
          <w:tcPr>
            <w:tcW w:w="1576" w:type="dxa"/>
            <w:tcBorders>
              <w:top w:val="single" w:sz="4" w:space="0" w:color="auto"/>
              <w:bottom w:val="single" w:sz="4" w:space="0" w:color="auto"/>
            </w:tcBorders>
          </w:tcPr>
          <w:p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rsidR="00BE42A3" w:rsidRDefault="00C36406" w:rsidP="00844BB7">
            <w:pPr>
              <w:pStyle w:val="EarlierRepubEntries"/>
            </w:pPr>
            <w:hyperlink r:id="rId1227"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rsidR="00BE42A3" w:rsidRDefault="00BE42A3" w:rsidP="00844BB7">
            <w:pPr>
              <w:pStyle w:val="EarlierRepubEntries"/>
            </w:pPr>
            <w:r>
              <w:t xml:space="preserve">amendments by </w:t>
            </w:r>
            <w:hyperlink r:id="rId1228" w:tooltip="Emergencies Amendment Act 2016" w:history="1">
              <w:r>
                <w:rPr>
                  <w:rStyle w:val="charCitHyperlinkAbbrev"/>
                </w:rPr>
                <w:t>A2016</w:t>
              </w:r>
              <w:r>
                <w:rPr>
                  <w:rStyle w:val="charCitHyperlinkAbbrev"/>
                </w:rPr>
                <w:noBreakHyphen/>
                <w:t>33</w:t>
              </w:r>
            </w:hyperlink>
          </w:p>
        </w:tc>
      </w:tr>
      <w:tr w:rsidR="006062BC" w:rsidTr="00BE42A3">
        <w:trPr>
          <w:cantSplit/>
        </w:trPr>
        <w:tc>
          <w:tcPr>
            <w:tcW w:w="1576" w:type="dxa"/>
            <w:tcBorders>
              <w:top w:val="single" w:sz="4" w:space="0" w:color="auto"/>
              <w:bottom w:val="single" w:sz="4" w:space="0" w:color="auto"/>
            </w:tcBorders>
          </w:tcPr>
          <w:p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rsidR="006062BC" w:rsidRDefault="00C36406" w:rsidP="00844BB7">
            <w:pPr>
              <w:pStyle w:val="EarlierRepubEntries"/>
            </w:pPr>
            <w:hyperlink r:id="rId1229"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rsidR="006062BC" w:rsidRDefault="006062BC" w:rsidP="006062BC">
            <w:pPr>
              <w:pStyle w:val="EarlierRepubEntries"/>
            </w:pPr>
            <w:r>
              <w:t xml:space="preserve">amendments by </w:t>
            </w:r>
            <w:hyperlink r:id="rId1230" w:tooltip="Work Health and Safety Amendment Regulation 2016 (No 1)" w:history="1">
              <w:r w:rsidR="00D10854" w:rsidRPr="006062BC">
                <w:rPr>
                  <w:rStyle w:val="charCitHyperlinkAbbrev"/>
                </w:rPr>
                <w:t>SL2016-29</w:t>
              </w:r>
            </w:hyperlink>
          </w:p>
        </w:tc>
      </w:tr>
      <w:tr w:rsidR="00F55B0E" w:rsidTr="00BE42A3">
        <w:trPr>
          <w:cantSplit/>
        </w:trPr>
        <w:tc>
          <w:tcPr>
            <w:tcW w:w="1576" w:type="dxa"/>
            <w:tcBorders>
              <w:top w:val="single" w:sz="4" w:space="0" w:color="auto"/>
              <w:bottom w:val="single" w:sz="4" w:space="0" w:color="auto"/>
            </w:tcBorders>
          </w:tcPr>
          <w:p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rsidR="00F55B0E" w:rsidRDefault="00C36406" w:rsidP="00844BB7">
            <w:pPr>
              <w:pStyle w:val="EarlierRepubEntries"/>
            </w:pPr>
            <w:hyperlink r:id="rId1231"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rsidR="00F55B0E" w:rsidRDefault="00F55B0E" w:rsidP="006062BC">
            <w:pPr>
              <w:pStyle w:val="EarlierRepubEntries"/>
            </w:pPr>
            <w:r>
              <w:t xml:space="preserve">amendments by </w:t>
            </w:r>
            <w:hyperlink r:id="rId1232" w:tooltip="Statute Law Amendment Act 2017 " w:history="1">
              <w:r w:rsidRPr="00F55B0E">
                <w:rPr>
                  <w:rStyle w:val="charCitHyperlinkAbbrev"/>
                </w:rPr>
                <w:t>A2017-4</w:t>
              </w:r>
            </w:hyperlink>
          </w:p>
        </w:tc>
      </w:tr>
      <w:tr w:rsidR="00510A4F" w:rsidTr="00BE42A3">
        <w:trPr>
          <w:cantSplit/>
        </w:trPr>
        <w:tc>
          <w:tcPr>
            <w:tcW w:w="1576" w:type="dxa"/>
            <w:tcBorders>
              <w:top w:val="single" w:sz="4" w:space="0" w:color="auto"/>
              <w:bottom w:val="single" w:sz="4" w:space="0" w:color="auto"/>
            </w:tcBorders>
          </w:tcPr>
          <w:p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rsidR="00510A4F" w:rsidRDefault="00C36406" w:rsidP="00844BB7">
            <w:pPr>
              <w:pStyle w:val="EarlierRepubEntries"/>
            </w:pPr>
            <w:hyperlink r:id="rId1233"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rsidR="00510A4F" w:rsidRDefault="00510A4F" w:rsidP="006062BC">
            <w:pPr>
              <w:pStyle w:val="EarlierRepubEntries"/>
            </w:pPr>
            <w:r>
              <w:t xml:space="preserve">amendments by </w:t>
            </w:r>
            <w:hyperlink r:id="rId1234" w:tooltip="Road Transport Reform (Light Rail) Legislation Amendment Act 2017" w:history="1">
              <w:r>
                <w:rPr>
                  <w:rStyle w:val="charCitHyperlinkAbbrev"/>
                </w:rPr>
                <w:t>A2017</w:t>
              </w:r>
              <w:r>
                <w:rPr>
                  <w:rStyle w:val="charCitHyperlinkAbbrev"/>
                </w:rPr>
                <w:noBreakHyphen/>
                <w:t>21</w:t>
              </w:r>
            </w:hyperlink>
          </w:p>
        </w:tc>
      </w:tr>
      <w:tr w:rsidR="008330AE" w:rsidTr="00BE42A3">
        <w:trPr>
          <w:cantSplit/>
        </w:trPr>
        <w:tc>
          <w:tcPr>
            <w:tcW w:w="1576" w:type="dxa"/>
            <w:tcBorders>
              <w:top w:val="single" w:sz="4" w:space="0" w:color="auto"/>
              <w:bottom w:val="single" w:sz="4" w:space="0" w:color="auto"/>
            </w:tcBorders>
          </w:tcPr>
          <w:p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rsidR="008330AE" w:rsidRDefault="00C36406" w:rsidP="00844BB7">
            <w:pPr>
              <w:pStyle w:val="EarlierRepubEntries"/>
            </w:pPr>
            <w:hyperlink r:id="rId1235"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rsidR="008330AE" w:rsidRDefault="008330AE" w:rsidP="006062BC">
            <w:pPr>
              <w:pStyle w:val="EarlierRepubEntries"/>
            </w:pPr>
            <w:r>
              <w:t xml:space="preserve">amendments by </w:t>
            </w:r>
            <w:hyperlink r:id="rId1236" w:tooltip="Work Health and Safety Amendment Regulation 2017 (No 1)" w:history="1">
              <w:r>
                <w:rPr>
                  <w:rStyle w:val="charCitHyperlinkAbbrev"/>
                </w:rPr>
                <w:t>SL2017</w:t>
              </w:r>
              <w:r>
                <w:rPr>
                  <w:rStyle w:val="charCitHyperlinkAbbrev"/>
                </w:rPr>
                <w:noBreakHyphen/>
                <w:t>24</w:t>
              </w:r>
            </w:hyperlink>
          </w:p>
        </w:tc>
      </w:tr>
    </w:tbl>
    <w:p w:rsidR="002E010D" w:rsidRPr="002E010D" w:rsidRDefault="002E010D" w:rsidP="002E010D">
      <w:pPr>
        <w:pStyle w:val="PageBreak"/>
      </w:pPr>
      <w:r w:rsidRPr="002E010D">
        <w:br w:type="page"/>
      </w:r>
    </w:p>
    <w:p w:rsidR="002222AD" w:rsidRPr="007E3EBC" w:rsidRDefault="002222AD" w:rsidP="0037593A">
      <w:pPr>
        <w:pStyle w:val="Endnote20"/>
      </w:pPr>
      <w:bookmarkStart w:id="891" w:name="_Toc510016425"/>
      <w:r w:rsidRPr="007E3EBC">
        <w:rPr>
          <w:rStyle w:val="charTableNo"/>
        </w:rPr>
        <w:lastRenderedPageBreak/>
        <w:t>6</w:t>
      </w:r>
      <w:r w:rsidRPr="00217CE1">
        <w:tab/>
      </w:r>
      <w:r w:rsidRPr="007E3EBC">
        <w:rPr>
          <w:rStyle w:val="charTableText"/>
        </w:rPr>
        <w:t>Expired transitional or validating provisions</w:t>
      </w:r>
      <w:bookmarkEnd w:id="891"/>
    </w:p>
    <w:p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37" w:tooltip="A2001-14" w:history="1">
        <w:r w:rsidR="004A3227" w:rsidRPr="003910CE">
          <w:rPr>
            <w:rStyle w:val="charCitHyperlinkItal"/>
          </w:rPr>
          <w:t>Legislation Act 2001</w:t>
        </w:r>
      </w:hyperlink>
      <w:r>
        <w:t>, s 88 (1)).</w:t>
      </w:r>
    </w:p>
    <w:p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A346F" w:rsidRDefault="005A346F" w:rsidP="005A346F">
      <w:pPr>
        <w:pStyle w:val="05EndNote"/>
        <w:sectPr w:rsidR="005A346F" w:rsidSect="00B60F7F">
          <w:headerReference w:type="even" r:id="rId1238"/>
          <w:headerReference w:type="default" r:id="rId1239"/>
          <w:footerReference w:type="even" r:id="rId1240"/>
          <w:footerReference w:type="default" r:id="rId1241"/>
          <w:pgSz w:w="11907" w:h="16839" w:code="9"/>
          <w:pgMar w:top="2999" w:right="1899" w:bottom="2500" w:left="2302" w:header="2478" w:footer="2098" w:gutter="0"/>
          <w:cols w:space="720"/>
          <w:docGrid w:linePitch="254"/>
        </w:sectPr>
      </w:pPr>
    </w:p>
    <w:p w:rsidR="00E56315" w:rsidRDefault="00E56315">
      <w:pPr>
        <w:rPr>
          <w:color w:val="000000"/>
          <w:sz w:val="22"/>
        </w:rPr>
      </w:pPr>
    </w:p>
    <w:p w:rsidR="00DD440C" w:rsidRDefault="00DD440C">
      <w:pPr>
        <w:rPr>
          <w:color w:val="000000"/>
          <w:sz w:val="22"/>
        </w:rPr>
      </w:pPr>
    </w:p>
    <w:p w:rsidR="00200329" w:rsidRDefault="00200329">
      <w:pPr>
        <w:rPr>
          <w:color w:val="000000"/>
          <w:sz w:val="22"/>
        </w:rPr>
      </w:pPr>
    </w:p>
    <w:p w:rsidR="005A346F" w:rsidRDefault="005A346F">
      <w:pPr>
        <w:rPr>
          <w:color w:val="000000"/>
          <w:sz w:val="22"/>
        </w:rPr>
      </w:pPr>
    </w:p>
    <w:p w:rsidR="00510A4F" w:rsidRDefault="00510A4F">
      <w:pPr>
        <w:rPr>
          <w:color w:val="000000"/>
          <w:sz w:val="22"/>
        </w:rPr>
      </w:pPr>
    </w:p>
    <w:p w:rsidR="00510A4F" w:rsidRDefault="00510A4F">
      <w:pPr>
        <w:rPr>
          <w:color w:val="000000"/>
          <w:sz w:val="22"/>
        </w:rPr>
      </w:pPr>
    </w:p>
    <w:p w:rsidR="00200329" w:rsidRDefault="00200329">
      <w:pPr>
        <w:rPr>
          <w:color w:val="000000"/>
          <w:sz w:val="22"/>
        </w:rPr>
      </w:pPr>
    </w:p>
    <w:p w:rsidR="00200329" w:rsidRDefault="00200329">
      <w:pPr>
        <w:rPr>
          <w:color w:val="000000"/>
          <w:sz w:val="22"/>
        </w:rPr>
      </w:pPr>
    </w:p>
    <w:p w:rsidR="001C1E4C" w:rsidRDefault="00DD440C" w:rsidP="00DD440C">
      <w:pPr>
        <w:rPr>
          <w:noProof/>
          <w:color w:val="000000"/>
          <w:sz w:val="22"/>
        </w:rPr>
      </w:pPr>
      <w:r>
        <w:rPr>
          <w:color w:val="000000"/>
          <w:sz w:val="22"/>
        </w:rPr>
        <w:t xml:space="preserve">©  Australian Capital Territory </w:t>
      </w:r>
      <w:r w:rsidR="00A34273">
        <w:rPr>
          <w:noProof/>
          <w:color w:val="000000"/>
          <w:sz w:val="22"/>
        </w:rPr>
        <w:t>201</w:t>
      </w:r>
      <w:r w:rsidR="008330AE">
        <w:rPr>
          <w:noProof/>
          <w:color w:val="000000"/>
          <w:sz w:val="22"/>
        </w:rPr>
        <w:t>8</w:t>
      </w:r>
    </w:p>
    <w:p w:rsidR="00E56315" w:rsidRDefault="00E56315">
      <w:pPr>
        <w:pStyle w:val="06Copyright"/>
        <w:sectPr w:rsidR="00E56315" w:rsidSect="004D7EFE">
          <w:headerReference w:type="even" r:id="rId1242"/>
          <w:headerReference w:type="default" r:id="rId1243"/>
          <w:footerReference w:type="even" r:id="rId1244"/>
          <w:footerReference w:type="default" r:id="rId1245"/>
          <w:headerReference w:type="first" r:id="rId1246"/>
          <w:footerReference w:type="first" r:id="rId1247"/>
          <w:type w:val="continuous"/>
          <w:pgSz w:w="11907" w:h="16839" w:code="9"/>
          <w:pgMar w:top="3000" w:right="1900" w:bottom="2500" w:left="2300" w:header="2480" w:footer="2100" w:gutter="0"/>
          <w:pgNumType w:fmt="lowerRoman"/>
          <w:cols w:space="720"/>
          <w:titlePg/>
          <w:docGrid w:linePitch="326"/>
        </w:sectPr>
      </w:pPr>
    </w:p>
    <w:p w:rsidR="00E56315" w:rsidRDefault="00E56315" w:rsidP="00B47D8F">
      <w:pPr>
        <w:rPr>
          <w:noProof/>
          <w:color w:val="000000"/>
          <w:sz w:val="22"/>
        </w:rPr>
      </w:pPr>
    </w:p>
    <w:sectPr w:rsidR="00E56315" w:rsidSect="00DD440C">
      <w:headerReference w:type="even" r:id="rId1248"/>
      <w:footerReference w:type="even" r:id="rId12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E7" w:rsidRDefault="00314DE7">
      <w:r>
        <w:separator/>
      </w:r>
    </w:p>
  </w:endnote>
  <w:endnote w:type="continuationSeparator" w:id="0">
    <w:p w:rsidR="00314DE7" w:rsidRDefault="0031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Pr="0050217E" w:rsidRDefault="00314DE7" w:rsidP="0050217E">
    <w:pPr>
      <w:pStyle w:val="Footer"/>
      <w:jc w:val="center"/>
      <w:rPr>
        <w:rFonts w:cs="Arial"/>
        <w:sz w:val="14"/>
      </w:rPr>
    </w:pPr>
    <w:r w:rsidRPr="0050217E">
      <w:rPr>
        <w:rFonts w:cs="Arial"/>
        <w:sz w:val="14"/>
      </w:rPr>
      <w:fldChar w:fldCharType="begin"/>
    </w:r>
    <w:r w:rsidRPr="0050217E">
      <w:rPr>
        <w:rFonts w:cs="Arial"/>
        <w:sz w:val="14"/>
      </w:rPr>
      <w:instrText xml:space="preserve"> DOCPROPERTY "Status" </w:instrText>
    </w:r>
    <w:r w:rsidRPr="0050217E">
      <w:rPr>
        <w:rFonts w:cs="Arial"/>
        <w:sz w:val="14"/>
      </w:rPr>
      <w:fldChar w:fldCharType="separate"/>
    </w:r>
    <w:r w:rsidR="00E17B0F" w:rsidRPr="0050217E">
      <w:rPr>
        <w:rFonts w:cs="Arial"/>
        <w:sz w:val="14"/>
      </w:rPr>
      <w:t xml:space="preserve"> </w:t>
    </w:r>
    <w:r w:rsidRPr="0050217E">
      <w:rPr>
        <w:rFonts w:cs="Arial"/>
        <w:sz w:val="14"/>
      </w:rPr>
      <w:fldChar w:fldCharType="end"/>
    </w:r>
    <w:r w:rsidR="0050217E" w:rsidRPr="0050217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F02A14" w:rsidRDefault="00314DE7"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552</w:t>
          </w:r>
          <w:r w:rsidRPr="00F02A14">
            <w:rPr>
              <w:rStyle w:val="PageNumber"/>
              <w:rFonts w:cs="Arial"/>
              <w:szCs w:val="18"/>
            </w:rPr>
            <w:fldChar w:fldCharType="end"/>
          </w:r>
        </w:p>
      </w:tc>
      <w:tc>
        <w:tcPr>
          <w:tcW w:w="3092" w:type="pct"/>
        </w:tcPr>
        <w:p w:rsidR="00314DE7" w:rsidRPr="00F02A14"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1061" w:type="pct"/>
        </w:tcPr>
        <w:p w:rsidR="00314DE7" w:rsidRPr="00F02A14" w:rsidRDefault="00314DE7"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F02A14" w:rsidRDefault="00314DE7"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c>
        <w:tcPr>
          <w:tcW w:w="3092" w:type="pct"/>
        </w:tcPr>
        <w:p w:rsidR="00314DE7" w:rsidRPr="00F02A14"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847" w:type="pct"/>
        </w:tcPr>
        <w:p w:rsidR="00314DE7" w:rsidRPr="00F02A14" w:rsidRDefault="00314DE7"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551</w:t>
          </w:r>
          <w:r w:rsidRPr="00F02A14">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14DE7" w:rsidRPr="00CB3D59">
      <w:tc>
        <w:tcPr>
          <w:tcW w:w="847" w:type="pct"/>
        </w:tcPr>
        <w:p w:rsidR="00314DE7" w:rsidRPr="00A752AE" w:rsidRDefault="00314DE7"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17B0F">
            <w:rPr>
              <w:rStyle w:val="PageNumber"/>
              <w:rFonts w:cs="Arial"/>
              <w:noProof/>
              <w:szCs w:val="18"/>
            </w:rPr>
            <w:t>553</w:t>
          </w:r>
          <w:r w:rsidRPr="00A752AE">
            <w:rPr>
              <w:rStyle w:val="PageNumber"/>
              <w:rFonts w:cs="Arial"/>
              <w:szCs w:val="18"/>
            </w:rPr>
            <w:fldChar w:fldCharType="end"/>
          </w:r>
        </w:p>
      </w:tc>
      <w:tc>
        <w:tcPr>
          <w:tcW w:w="3092" w:type="pct"/>
        </w:tcPr>
        <w:p w:rsidR="00314DE7" w:rsidRPr="00A752AE"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A752AE" w:rsidRDefault="00314DE7"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7B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7B0F">
            <w:rPr>
              <w:rFonts w:cs="Arial"/>
              <w:szCs w:val="18"/>
            </w:rPr>
            <w:t>-31/12/18</w:t>
          </w:r>
          <w:r w:rsidRPr="00A752AE">
            <w:rPr>
              <w:rFonts w:cs="Arial"/>
              <w:szCs w:val="18"/>
            </w:rPr>
            <w:fldChar w:fldCharType="end"/>
          </w:r>
        </w:p>
      </w:tc>
      <w:tc>
        <w:tcPr>
          <w:tcW w:w="1061" w:type="pct"/>
        </w:tcPr>
        <w:p w:rsidR="00314DE7" w:rsidRPr="00A752AE" w:rsidRDefault="00314DE7"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7B0F">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A752AE" w:rsidRDefault="00314DE7"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7B0F">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p>
      </w:tc>
      <w:tc>
        <w:tcPr>
          <w:tcW w:w="3092" w:type="pct"/>
        </w:tcPr>
        <w:p w:rsidR="00314DE7" w:rsidRPr="00A752AE"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A752AE" w:rsidRDefault="00314DE7"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7B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7B0F">
            <w:rPr>
              <w:rFonts w:cs="Arial"/>
              <w:szCs w:val="18"/>
            </w:rPr>
            <w:t>-31/12/18</w:t>
          </w:r>
          <w:r w:rsidRPr="00A752AE">
            <w:rPr>
              <w:rFonts w:cs="Arial"/>
              <w:szCs w:val="18"/>
            </w:rPr>
            <w:fldChar w:fldCharType="end"/>
          </w:r>
        </w:p>
      </w:tc>
      <w:tc>
        <w:tcPr>
          <w:tcW w:w="847" w:type="pct"/>
        </w:tcPr>
        <w:p w:rsidR="00314DE7" w:rsidRPr="00A752AE" w:rsidRDefault="00314DE7"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0217E">
            <w:rPr>
              <w:rStyle w:val="PageNumber"/>
              <w:rFonts w:cs="Arial"/>
              <w:noProof/>
              <w:szCs w:val="18"/>
            </w:rPr>
            <w:t>553</w:t>
          </w:r>
          <w:r w:rsidRPr="00A752AE">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F02A14" w:rsidRDefault="00314DE7"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556</w:t>
          </w:r>
          <w:r w:rsidRPr="00F02A14">
            <w:rPr>
              <w:rStyle w:val="PageNumber"/>
              <w:rFonts w:cs="Arial"/>
              <w:szCs w:val="18"/>
            </w:rPr>
            <w:fldChar w:fldCharType="end"/>
          </w:r>
        </w:p>
      </w:tc>
      <w:tc>
        <w:tcPr>
          <w:tcW w:w="3092" w:type="pct"/>
        </w:tcPr>
        <w:p w:rsidR="00314DE7" w:rsidRPr="00F02A14"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1061" w:type="pct"/>
        </w:tcPr>
        <w:p w:rsidR="00314DE7" w:rsidRPr="00F02A14" w:rsidRDefault="00314DE7"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F02A14" w:rsidRDefault="00314DE7"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c>
        <w:tcPr>
          <w:tcW w:w="3092" w:type="pct"/>
        </w:tcPr>
        <w:p w:rsidR="00314DE7" w:rsidRPr="00F02A14"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847" w:type="pct"/>
        </w:tcPr>
        <w:p w:rsidR="00314DE7" w:rsidRPr="00F02A14" w:rsidRDefault="00314DE7"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555</w:t>
          </w:r>
          <w:r w:rsidRPr="00F02A14">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A752AE" w:rsidRDefault="00314DE7"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0217E">
            <w:rPr>
              <w:rStyle w:val="PageNumber"/>
              <w:rFonts w:cs="Arial"/>
              <w:noProof/>
              <w:szCs w:val="18"/>
            </w:rPr>
            <w:t>560</w:t>
          </w:r>
          <w:r w:rsidRPr="00A752AE">
            <w:rPr>
              <w:rStyle w:val="PageNumber"/>
              <w:rFonts w:cs="Arial"/>
              <w:szCs w:val="18"/>
            </w:rPr>
            <w:fldChar w:fldCharType="end"/>
          </w:r>
        </w:p>
      </w:tc>
      <w:tc>
        <w:tcPr>
          <w:tcW w:w="3092" w:type="pct"/>
        </w:tcPr>
        <w:p w:rsidR="00314DE7" w:rsidRPr="00A752AE" w:rsidRDefault="00C36406"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A752AE" w:rsidRDefault="00314DE7"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7B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7B0F">
            <w:rPr>
              <w:rFonts w:cs="Arial"/>
              <w:szCs w:val="18"/>
            </w:rPr>
            <w:t>-31/12/18</w:t>
          </w:r>
          <w:r w:rsidRPr="00A752AE">
            <w:rPr>
              <w:rFonts w:cs="Arial"/>
              <w:szCs w:val="18"/>
            </w:rPr>
            <w:fldChar w:fldCharType="end"/>
          </w:r>
        </w:p>
      </w:tc>
      <w:tc>
        <w:tcPr>
          <w:tcW w:w="1061" w:type="pct"/>
        </w:tcPr>
        <w:p w:rsidR="00314DE7" w:rsidRPr="00A752AE" w:rsidRDefault="00314DE7"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7B0F">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A752AE" w:rsidRDefault="00314DE7"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7B0F">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p>
      </w:tc>
      <w:tc>
        <w:tcPr>
          <w:tcW w:w="3092" w:type="pct"/>
        </w:tcPr>
        <w:p w:rsidR="00314DE7" w:rsidRPr="00A752AE" w:rsidRDefault="00C36406"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A752AE" w:rsidRDefault="00314DE7"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7B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7B0F">
            <w:rPr>
              <w:rFonts w:cs="Arial"/>
              <w:szCs w:val="18"/>
            </w:rPr>
            <w:t>-31/12/18</w:t>
          </w:r>
          <w:r w:rsidRPr="00A752AE">
            <w:rPr>
              <w:rFonts w:cs="Arial"/>
              <w:szCs w:val="18"/>
            </w:rPr>
            <w:fldChar w:fldCharType="end"/>
          </w:r>
        </w:p>
      </w:tc>
      <w:tc>
        <w:tcPr>
          <w:tcW w:w="847" w:type="pct"/>
        </w:tcPr>
        <w:p w:rsidR="00314DE7" w:rsidRPr="00A752AE" w:rsidRDefault="00314DE7"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0217E">
            <w:rPr>
              <w:rStyle w:val="PageNumber"/>
              <w:rFonts w:cs="Arial"/>
              <w:noProof/>
              <w:szCs w:val="18"/>
            </w:rPr>
            <w:t>561</w:t>
          </w:r>
          <w:r w:rsidRPr="00A752AE">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F02A14" w:rsidRDefault="00314DE7"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564</w:t>
          </w:r>
          <w:r w:rsidRPr="00F02A14">
            <w:rPr>
              <w:rStyle w:val="PageNumber"/>
              <w:rFonts w:cs="Arial"/>
              <w:szCs w:val="18"/>
            </w:rPr>
            <w:fldChar w:fldCharType="end"/>
          </w:r>
        </w:p>
      </w:tc>
      <w:tc>
        <w:tcPr>
          <w:tcW w:w="3092" w:type="pct"/>
        </w:tcPr>
        <w:p w:rsidR="00314DE7" w:rsidRPr="00F02A14" w:rsidRDefault="00C36406"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1061" w:type="pct"/>
        </w:tcPr>
        <w:p w:rsidR="00314DE7" w:rsidRPr="00F02A14" w:rsidRDefault="00314DE7"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F02A14" w:rsidRDefault="00314DE7"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c>
        <w:tcPr>
          <w:tcW w:w="3092" w:type="pct"/>
        </w:tcPr>
        <w:p w:rsidR="00314DE7" w:rsidRPr="00F02A14" w:rsidRDefault="00C36406"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847" w:type="pct"/>
        </w:tcPr>
        <w:p w:rsidR="00314DE7" w:rsidRPr="00F02A14" w:rsidRDefault="00314DE7"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565</w:t>
          </w:r>
          <w:r w:rsidRPr="00F02A14">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Pr="0050217E" w:rsidRDefault="00314DE7" w:rsidP="0050217E">
    <w:pPr>
      <w:pStyle w:val="Footer"/>
      <w:jc w:val="center"/>
      <w:rPr>
        <w:rFonts w:cs="Arial"/>
        <w:sz w:val="14"/>
      </w:rPr>
    </w:pPr>
    <w:r w:rsidRPr="0050217E">
      <w:rPr>
        <w:rFonts w:cs="Arial"/>
        <w:sz w:val="14"/>
      </w:rPr>
      <w:fldChar w:fldCharType="begin"/>
    </w:r>
    <w:r w:rsidRPr="0050217E">
      <w:rPr>
        <w:rFonts w:cs="Arial"/>
        <w:sz w:val="14"/>
      </w:rPr>
      <w:instrText xml:space="preserve"> DOCPROPERTY "Status" </w:instrText>
    </w:r>
    <w:r w:rsidRPr="0050217E">
      <w:rPr>
        <w:rFonts w:cs="Arial"/>
        <w:sz w:val="14"/>
      </w:rPr>
      <w:fldChar w:fldCharType="separate"/>
    </w:r>
    <w:r w:rsidR="00E17B0F" w:rsidRPr="0050217E">
      <w:rPr>
        <w:rFonts w:cs="Arial"/>
        <w:sz w:val="14"/>
      </w:rPr>
      <w:t xml:space="preserve"> </w:t>
    </w:r>
    <w:r w:rsidRPr="0050217E">
      <w:rPr>
        <w:rFonts w:cs="Arial"/>
        <w:sz w:val="14"/>
      </w:rPr>
      <w:fldChar w:fldCharType="end"/>
    </w:r>
    <w:r w:rsidRPr="0050217E">
      <w:rPr>
        <w:rFonts w:cs="Arial"/>
        <w:sz w:val="14"/>
      </w:rPr>
      <w:fldChar w:fldCharType="begin"/>
    </w:r>
    <w:r w:rsidRPr="0050217E">
      <w:rPr>
        <w:rFonts w:cs="Arial"/>
        <w:sz w:val="14"/>
      </w:rPr>
      <w:instrText xml:space="preserve"> COMMENTS  \* MERGEFORMAT </w:instrText>
    </w:r>
    <w:r w:rsidRPr="0050217E">
      <w:rPr>
        <w:rFonts w:cs="Arial"/>
        <w:sz w:val="14"/>
      </w:rPr>
      <w:fldChar w:fldCharType="end"/>
    </w:r>
    <w:r w:rsidR="0050217E" w:rsidRPr="0050217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14DE7" w:rsidRPr="00CB3D59">
      <w:trPr>
        <w:jc w:val="center"/>
      </w:trPr>
      <w:tc>
        <w:tcPr>
          <w:tcW w:w="1240" w:type="dxa"/>
        </w:tcPr>
        <w:p w:rsidR="00314DE7" w:rsidRPr="00922BD6" w:rsidRDefault="00314DE7"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50217E">
            <w:rPr>
              <w:rStyle w:val="PageNumber"/>
              <w:rFonts w:cs="Arial"/>
              <w:noProof/>
              <w:szCs w:val="18"/>
            </w:rPr>
            <w:t>578</w:t>
          </w:r>
          <w:r w:rsidRPr="00922BD6">
            <w:rPr>
              <w:rStyle w:val="PageNumber"/>
              <w:rFonts w:cs="Arial"/>
              <w:szCs w:val="18"/>
            </w:rPr>
            <w:fldChar w:fldCharType="end"/>
          </w:r>
        </w:p>
      </w:tc>
      <w:tc>
        <w:tcPr>
          <w:tcW w:w="4527" w:type="dxa"/>
        </w:tcPr>
        <w:p w:rsidR="00314DE7" w:rsidRPr="00922BD6"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922BD6" w:rsidRDefault="00314DE7"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17B0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17B0F">
            <w:rPr>
              <w:rFonts w:cs="Arial"/>
              <w:szCs w:val="18"/>
            </w:rPr>
            <w:t>29/03/18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17B0F">
            <w:rPr>
              <w:rFonts w:cs="Arial"/>
              <w:szCs w:val="18"/>
            </w:rPr>
            <w:t>-31/12/18</w:t>
          </w:r>
          <w:r w:rsidRPr="00922BD6">
            <w:rPr>
              <w:rFonts w:cs="Arial"/>
              <w:szCs w:val="18"/>
            </w:rPr>
            <w:fldChar w:fldCharType="end"/>
          </w:r>
        </w:p>
      </w:tc>
      <w:tc>
        <w:tcPr>
          <w:tcW w:w="1553" w:type="dxa"/>
        </w:tcPr>
        <w:p w:rsidR="00314DE7" w:rsidRPr="00922BD6" w:rsidRDefault="00314DE7"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17B0F">
            <w:rPr>
              <w:rFonts w:cs="Arial"/>
              <w:szCs w:val="18"/>
            </w:rPr>
            <w:t>R26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17B0F">
            <w:rPr>
              <w:rFonts w:cs="Arial"/>
              <w:szCs w:val="18"/>
            </w:rPr>
            <w:t>29/03/18</w:t>
          </w:r>
          <w:r w:rsidRPr="00922BD6">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14DE7" w:rsidRPr="00CB3D59">
      <w:trPr>
        <w:jc w:val="center"/>
      </w:trPr>
      <w:tc>
        <w:tcPr>
          <w:tcW w:w="1963" w:type="dxa"/>
        </w:tcPr>
        <w:p w:rsidR="00314DE7" w:rsidRPr="00922BD6" w:rsidRDefault="00314DE7"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17B0F">
            <w:rPr>
              <w:rFonts w:cs="Arial"/>
              <w:szCs w:val="18"/>
            </w:rPr>
            <w:t>R26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17B0F">
            <w:rPr>
              <w:rFonts w:cs="Arial"/>
              <w:szCs w:val="18"/>
            </w:rPr>
            <w:t>29/03/18</w:t>
          </w:r>
          <w:r w:rsidRPr="00922BD6">
            <w:rPr>
              <w:rFonts w:cs="Arial"/>
              <w:szCs w:val="18"/>
            </w:rPr>
            <w:fldChar w:fldCharType="end"/>
          </w:r>
        </w:p>
      </w:tc>
      <w:tc>
        <w:tcPr>
          <w:tcW w:w="4527" w:type="dxa"/>
        </w:tcPr>
        <w:p w:rsidR="00314DE7" w:rsidRPr="00922BD6"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922BD6" w:rsidRDefault="00314DE7"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17B0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17B0F">
            <w:rPr>
              <w:rFonts w:cs="Arial"/>
              <w:szCs w:val="18"/>
            </w:rPr>
            <w:t>29/03/18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17B0F">
            <w:rPr>
              <w:rFonts w:cs="Arial"/>
              <w:szCs w:val="18"/>
            </w:rPr>
            <w:t>-31/12/18</w:t>
          </w:r>
          <w:r w:rsidRPr="00922BD6">
            <w:rPr>
              <w:rFonts w:cs="Arial"/>
              <w:szCs w:val="18"/>
            </w:rPr>
            <w:fldChar w:fldCharType="end"/>
          </w:r>
        </w:p>
      </w:tc>
      <w:tc>
        <w:tcPr>
          <w:tcW w:w="1240" w:type="dxa"/>
        </w:tcPr>
        <w:p w:rsidR="00314DE7" w:rsidRPr="00922BD6" w:rsidRDefault="00314DE7"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50217E">
            <w:rPr>
              <w:rStyle w:val="PageNumber"/>
              <w:rFonts w:cs="Arial"/>
              <w:noProof/>
              <w:szCs w:val="18"/>
            </w:rPr>
            <w:t>579</w:t>
          </w:r>
          <w:r w:rsidRPr="00922BD6">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F02A14" w:rsidRDefault="00314DE7"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582</w:t>
          </w:r>
          <w:r w:rsidRPr="00F02A14">
            <w:rPr>
              <w:rStyle w:val="PageNumber"/>
              <w:rFonts w:cs="Arial"/>
              <w:szCs w:val="18"/>
            </w:rPr>
            <w:fldChar w:fldCharType="end"/>
          </w:r>
        </w:p>
      </w:tc>
      <w:tc>
        <w:tcPr>
          <w:tcW w:w="3092" w:type="pct"/>
        </w:tcPr>
        <w:p w:rsidR="00314DE7" w:rsidRPr="00F02A14" w:rsidRDefault="00C36406"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1061" w:type="pct"/>
        </w:tcPr>
        <w:p w:rsidR="00314DE7" w:rsidRPr="00F02A14" w:rsidRDefault="00314DE7"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F02A14" w:rsidRDefault="00314DE7"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c>
        <w:tcPr>
          <w:tcW w:w="3092" w:type="pct"/>
        </w:tcPr>
        <w:p w:rsidR="00314DE7" w:rsidRPr="00F02A14" w:rsidRDefault="00C36406"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847" w:type="pct"/>
        </w:tcPr>
        <w:p w:rsidR="00314DE7" w:rsidRPr="00F02A14" w:rsidRDefault="00314DE7"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583</w:t>
          </w:r>
          <w:r w:rsidRPr="00F02A14">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F02A14" w:rsidRDefault="00314DE7"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588</w:t>
          </w:r>
          <w:r w:rsidRPr="00F02A14">
            <w:rPr>
              <w:rStyle w:val="PageNumber"/>
              <w:rFonts w:cs="Arial"/>
              <w:szCs w:val="18"/>
            </w:rPr>
            <w:fldChar w:fldCharType="end"/>
          </w:r>
        </w:p>
      </w:tc>
      <w:tc>
        <w:tcPr>
          <w:tcW w:w="3092" w:type="pct"/>
        </w:tcPr>
        <w:p w:rsidR="00314DE7" w:rsidRPr="00F02A14" w:rsidRDefault="00C36406"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1061" w:type="pct"/>
        </w:tcPr>
        <w:p w:rsidR="00314DE7" w:rsidRPr="00F02A14" w:rsidRDefault="00314DE7"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F02A14" w:rsidRDefault="00314DE7"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c>
        <w:tcPr>
          <w:tcW w:w="3092" w:type="pct"/>
        </w:tcPr>
        <w:p w:rsidR="00314DE7" w:rsidRPr="00F02A14" w:rsidRDefault="00C36406"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w:instrText>
          </w:r>
          <w:r>
            <w:rPr>
              <w:rFonts w:cs="Arial"/>
              <w:szCs w:val="18"/>
            </w:rPr>
            <w:instrText xml:space="preserv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847" w:type="pct"/>
        </w:tcPr>
        <w:p w:rsidR="00314DE7" w:rsidRPr="00F02A14" w:rsidRDefault="00314DE7"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589</w:t>
          </w:r>
          <w:r w:rsidRPr="00F02A14">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A752AE" w:rsidRDefault="00314DE7"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0217E">
            <w:rPr>
              <w:rStyle w:val="PageNumber"/>
              <w:rFonts w:cs="Arial"/>
              <w:noProof/>
              <w:szCs w:val="18"/>
            </w:rPr>
            <w:t>604</w:t>
          </w:r>
          <w:r w:rsidRPr="00A752AE">
            <w:rPr>
              <w:rStyle w:val="PageNumber"/>
              <w:rFonts w:cs="Arial"/>
              <w:szCs w:val="18"/>
            </w:rPr>
            <w:fldChar w:fldCharType="end"/>
          </w:r>
        </w:p>
      </w:tc>
      <w:tc>
        <w:tcPr>
          <w:tcW w:w="3092" w:type="pct"/>
        </w:tcPr>
        <w:p w:rsidR="00314DE7" w:rsidRPr="00A752AE" w:rsidRDefault="00C36406"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A752AE" w:rsidRDefault="00314DE7"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7B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7B0F">
            <w:rPr>
              <w:rFonts w:cs="Arial"/>
              <w:szCs w:val="18"/>
            </w:rPr>
            <w:t>-31/12/18</w:t>
          </w:r>
          <w:r w:rsidRPr="00A752AE">
            <w:rPr>
              <w:rFonts w:cs="Arial"/>
              <w:szCs w:val="18"/>
            </w:rPr>
            <w:fldChar w:fldCharType="end"/>
          </w:r>
        </w:p>
      </w:tc>
      <w:tc>
        <w:tcPr>
          <w:tcW w:w="1061" w:type="pct"/>
        </w:tcPr>
        <w:p w:rsidR="00314DE7" w:rsidRPr="00A752AE" w:rsidRDefault="00314DE7"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7B0F">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A752AE" w:rsidRDefault="00314DE7"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7B0F">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p>
      </w:tc>
      <w:tc>
        <w:tcPr>
          <w:tcW w:w="3092" w:type="pct"/>
        </w:tcPr>
        <w:p w:rsidR="00314DE7" w:rsidRPr="00A752AE" w:rsidRDefault="00C36406"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A752AE" w:rsidRDefault="00314DE7"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7B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7B0F">
            <w:rPr>
              <w:rFonts w:cs="Arial"/>
              <w:szCs w:val="18"/>
            </w:rPr>
            <w:t>29/03/18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7B0F">
            <w:rPr>
              <w:rFonts w:cs="Arial"/>
              <w:szCs w:val="18"/>
            </w:rPr>
            <w:t>-31/12/18</w:t>
          </w:r>
          <w:r w:rsidRPr="00A752AE">
            <w:rPr>
              <w:rFonts w:cs="Arial"/>
              <w:szCs w:val="18"/>
            </w:rPr>
            <w:fldChar w:fldCharType="end"/>
          </w:r>
        </w:p>
      </w:tc>
      <w:tc>
        <w:tcPr>
          <w:tcW w:w="847" w:type="pct"/>
        </w:tcPr>
        <w:p w:rsidR="00314DE7" w:rsidRPr="00A752AE" w:rsidRDefault="00314DE7"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0217E">
            <w:rPr>
              <w:rStyle w:val="PageNumber"/>
              <w:rFonts w:cs="Arial"/>
              <w:noProof/>
              <w:szCs w:val="18"/>
            </w:rPr>
            <w:t>603</w:t>
          </w:r>
          <w:r w:rsidRPr="00A752AE">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rsidRPr="00CB3D59">
      <w:tc>
        <w:tcPr>
          <w:tcW w:w="847" w:type="pct"/>
        </w:tcPr>
        <w:p w:rsidR="00314DE7" w:rsidRPr="00F02A14" w:rsidRDefault="00314DE7"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608</w:t>
          </w:r>
          <w:r w:rsidRPr="00F02A14">
            <w:rPr>
              <w:rStyle w:val="PageNumber"/>
              <w:rFonts w:cs="Arial"/>
              <w:szCs w:val="18"/>
            </w:rPr>
            <w:fldChar w:fldCharType="end"/>
          </w:r>
        </w:p>
      </w:tc>
      <w:tc>
        <w:tcPr>
          <w:tcW w:w="3092" w:type="pct"/>
        </w:tcPr>
        <w:p w:rsidR="00314DE7" w:rsidRPr="00F02A14" w:rsidRDefault="00C36406"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1061" w:type="pct"/>
        </w:tcPr>
        <w:p w:rsidR="00314DE7" w:rsidRPr="00F02A14" w:rsidRDefault="00314DE7"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rsidRPr="00CB3D59">
      <w:tc>
        <w:tcPr>
          <w:tcW w:w="1061" w:type="pct"/>
        </w:tcPr>
        <w:p w:rsidR="00314DE7" w:rsidRPr="00F02A14" w:rsidRDefault="00314DE7"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7B0F">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p>
      </w:tc>
      <w:tc>
        <w:tcPr>
          <w:tcW w:w="3092" w:type="pct"/>
        </w:tcPr>
        <w:p w:rsidR="00314DE7" w:rsidRPr="00F02A14" w:rsidRDefault="00C36406"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w:instrText>
          </w:r>
          <w:r>
            <w:rPr>
              <w:rFonts w:cs="Arial"/>
              <w:szCs w:val="18"/>
            </w:rPr>
            <w:instrText xml:space="preserv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F02A14" w:rsidRDefault="00314DE7"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7B0F">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7B0F">
            <w:rPr>
              <w:rFonts w:cs="Arial"/>
              <w:szCs w:val="18"/>
            </w:rPr>
            <w:t>-31/12/18</w:t>
          </w:r>
          <w:r w:rsidRPr="00F02A14">
            <w:rPr>
              <w:rFonts w:cs="Arial"/>
              <w:szCs w:val="18"/>
            </w:rPr>
            <w:fldChar w:fldCharType="end"/>
          </w:r>
        </w:p>
      </w:tc>
      <w:tc>
        <w:tcPr>
          <w:tcW w:w="847" w:type="pct"/>
        </w:tcPr>
        <w:p w:rsidR="00314DE7" w:rsidRPr="00F02A14" w:rsidRDefault="00314DE7"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217E">
            <w:rPr>
              <w:rStyle w:val="PageNumber"/>
              <w:rFonts w:cs="Arial"/>
              <w:noProof/>
              <w:szCs w:val="18"/>
            </w:rPr>
            <w:t>607</w:t>
          </w:r>
          <w:r w:rsidRPr="00F02A14">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0F" w:rsidRPr="0050217E" w:rsidRDefault="0050217E" w:rsidP="0050217E">
    <w:pPr>
      <w:pStyle w:val="Footer"/>
      <w:jc w:val="center"/>
      <w:rPr>
        <w:rFonts w:cs="Arial"/>
        <w:sz w:val="14"/>
      </w:rPr>
    </w:pPr>
    <w:r w:rsidRPr="0050217E">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14DE7" w:rsidRPr="00CB3D59">
      <w:trPr>
        <w:jc w:val="center"/>
      </w:trPr>
      <w:tc>
        <w:tcPr>
          <w:tcW w:w="1240" w:type="dxa"/>
        </w:tcPr>
        <w:p w:rsidR="00314DE7" w:rsidRPr="00922BD6" w:rsidRDefault="00314DE7"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50217E">
            <w:rPr>
              <w:rStyle w:val="PageNumber"/>
              <w:rFonts w:cs="Arial"/>
              <w:noProof/>
              <w:szCs w:val="18"/>
            </w:rPr>
            <w:t>628</w:t>
          </w:r>
          <w:r w:rsidRPr="00922BD6">
            <w:rPr>
              <w:rStyle w:val="PageNumber"/>
              <w:rFonts w:cs="Arial"/>
              <w:szCs w:val="18"/>
            </w:rPr>
            <w:fldChar w:fldCharType="end"/>
          </w:r>
        </w:p>
      </w:tc>
      <w:tc>
        <w:tcPr>
          <w:tcW w:w="4527" w:type="dxa"/>
        </w:tcPr>
        <w:p w:rsidR="00314DE7" w:rsidRPr="00922BD6"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922BD6" w:rsidRDefault="00314DE7"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17B0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17B0F">
            <w:rPr>
              <w:rFonts w:cs="Arial"/>
              <w:szCs w:val="18"/>
            </w:rPr>
            <w:t>29/03/18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17B0F">
            <w:rPr>
              <w:rFonts w:cs="Arial"/>
              <w:szCs w:val="18"/>
            </w:rPr>
            <w:t>-31/12/18</w:t>
          </w:r>
          <w:r w:rsidRPr="00922BD6">
            <w:rPr>
              <w:rFonts w:cs="Arial"/>
              <w:szCs w:val="18"/>
            </w:rPr>
            <w:fldChar w:fldCharType="end"/>
          </w:r>
        </w:p>
      </w:tc>
      <w:tc>
        <w:tcPr>
          <w:tcW w:w="1553" w:type="dxa"/>
        </w:tcPr>
        <w:p w:rsidR="00314DE7" w:rsidRPr="00922BD6" w:rsidRDefault="00314DE7"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17B0F">
            <w:rPr>
              <w:rFonts w:cs="Arial"/>
              <w:szCs w:val="18"/>
            </w:rPr>
            <w:t>R26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17B0F">
            <w:rPr>
              <w:rFonts w:cs="Arial"/>
              <w:szCs w:val="18"/>
            </w:rPr>
            <w:t>29/03/18</w:t>
          </w:r>
          <w:r w:rsidRPr="00922BD6">
            <w:rP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14DE7" w:rsidRPr="00CB3D59">
      <w:trPr>
        <w:jc w:val="center"/>
      </w:trPr>
      <w:tc>
        <w:tcPr>
          <w:tcW w:w="1963" w:type="dxa"/>
        </w:tcPr>
        <w:p w:rsidR="00314DE7" w:rsidRPr="00922BD6" w:rsidRDefault="00314DE7"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17B0F">
            <w:rPr>
              <w:rFonts w:cs="Arial"/>
              <w:szCs w:val="18"/>
            </w:rPr>
            <w:t>R26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17B0F">
            <w:rPr>
              <w:rFonts w:cs="Arial"/>
              <w:szCs w:val="18"/>
            </w:rPr>
            <w:t>29/03/18</w:t>
          </w:r>
          <w:r w:rsidRPr="00922BD6">
            <w:rPr>
              <w:rFonts w:cs="Arial"/>
              <w:szCs w:val="18"/>
            </w:rPr>
            <w:fldChar w:fldCharType="end"/>
          </w:r>
        </w:p>
      </w:tc>
      <w:tc>
        <w:tcPr>
          <w:tcW w:w="4527" w:type="dxa"/>
        </w:tcPr>
        <w:p w:rsidR="00314DE7" w:rsidRPr="00922BD6" w:rsidRDefault="00C36406"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7B0F" w:rsidRPr="00E17B0F">
            <w:rPr>
              <w:rFonts w:cs="Arial"/>
              <w:szCs w:val="18"/>
            </w:rPr>
            <w:t>Work Health and Safety</w:t>
          </w:r>
          <w:r w:rsidR="00E17B0F">
            <w:t xml:space="preserve"> Regulation 2011</w:t>
          </w:r>
          <w:r>
            <w:fldChar w:fldCharType="end"/>
          </w:r>
        </w:p>
        <w:p w:rsidR="00314DE7" w:rsidRPr="00922BD6" w:rsidRDefault="00314DE7"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17B0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17B0F">
            <w:rPr>
              <w:rFonts w:cs="Arial"/>
              <w:szCs w:val="18"/>
            </w:rPr>
            <w:t>29/03/18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17B0F">
            <w:rPr>
              <w:rFonts w:cs="Arial"/>
              <w:szCs w:val="18"/>
            </w:rPr>
            <w:t>-31/12/18</w:t>
          </w:r>
          <w:r w:rsidRPr="00922BD6">
            <w:rPr>
              <w:rFonts w:cs="Arial"/>
              <w:szCs w:val="18"/>
            </w:rPr>
            <w:fldChar w:fldCharType="end"/>
          </w:r>
        </w:p>
      </w:tc>
      <w:tc>
        <w:tcPr>
          <w:tcW w:w="1240" w:type="dxa"/>
        </w:tcPr>
        <w:p w:rsidR="00314DE7" w:rsidRPr="00922BD6" w:rsidRDefault="00314DE7"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50217E">
            <w:rPr>
              <w:rStyle w:val="PageNumber"/>
              <w:rFonts w:cs="Arial"/>
              <w:noProof/>
              <w:szCs w:val="18"/>
            </w:rPr>
            <w:t>629</w:t>
          </w:r>
          <w:r w:rsidRPr="00922BD6">
            <w:rPr>
              <w:rStyle w:val="PageNumber"/>
              <w:rFonts w:cs="Arial"/>
              <w:szCs w:val="18"/>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tc>
        <w:tcPr>
          <w:tcW w:w="847" w:type="pct"/>
        </w:tcPr>
        <w:p w:rsidR="00314DE7" w:rsidRDefault="00314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674</w:t>
          </w:r>
          <w:r>
            <w:rPr>
              <w:rStyle w:val="PageNumber"/>
            </w:rP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*\charformat </w:instrText>
          </w:r>
          <w:r>
            <w:fldChar w:fldCharType="separate"/>
          </w:r>
          <w:r w:rsidR="00E17B0F">
            <w:t xml:space="preserve">Effective:  </w:t>
          </w:r>
          <w:r>
            <w:fldChar w:fldCharType="end"/>
          </w:r>
          <w:r>
            <w:fldChar w:fldCharType="begin"/>
          </w:r>
          <w:r>
            <w:instrText xml:space="preserve"> DOCPROPERTY "StartDt"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1061" w:type="pct"/>
        </w:tcPr>
        <w:p w:rsidR="00314DE7" w:rsidRDefault="00C36406">
          <w:pPr>
            <w:pStyle w:val="Footer"/>
            <w:jc w:val="right"/>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tc>
        <w:tcPr>
          <w:tcW w:w="1061" w:type="pct"/>
        </w:tcPr>
        <w:p w:rsidR="00314DE7" w:rsidRDefault="00C36406">
          <w:pPr>
            <w:pStyle w:val="Footer"/>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*\charformat </w:instrText>
          </w:r>
          <w:r>
            <w:fldChar w:fldCharType="separate"/>
          </w:r>
          <w:r w:rsidR="00E17B0F">
            <w:t xml:space="preserve">Effective:  </w:t>
          </w:r>
          <w:r>
            <w:fldChar w:fldCharType="end"/>
          </w:r>
          <w:r>
            <w:fldChar w:fldCharType="begin"/>
          </w:r>
          <w:r>
            <w:instrText xml:space="preserve"> DOCPROPERTY "S</w:instrText>
          </w:r>
          <w:r>
            <w:instrText xml:space="preserve">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847" w:type="pct"/>
        </w:tcPr>
        <w:p w:rsidR="00314DE7" w:rsidRDefault="00314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673</w:t>
          </w:r>
          <w:r>
            <w:rPr>
              <w:rStyle w:val="PageNumber"/>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14DE7">
      <w:tc>
        <w:tcPr>
          <w:tcW w:w="847" w:type="pct"/>
        </w:tcPr>
        <w:p w:rsidR="00314DE7" w:rsidRDefault="00314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712</w:t>
          </w:r>
          <w:r>
            <w:rPr>
              <w:rStyle w:val="PageNumber"/>
            </w:rP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*\charformat </w:instrText>
          </w:r>
          <w:r>
            <w:fldChar w:fldCharType="separate"/>
          </w:r>
          <w:r w:rsidR="00E17B0F">
            <w:t xml:space="preserve">Effective:  </w:t>
          </w:r>
          <w:r>
            <w:fldChar w:fldCharType="end"/>
          </w:r>
          <w:r>
            <w:fldChar w:fldCharType="begin"/>
          </w:r>
          <w:r>
            <w:instrText xml:space="preserve"> DOCPROPERTY "StartDt"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1061" w:type="pct"/>
        </w:tcPr>
        <w:p w:rsidR="00314DE7" w:rsidRDefault="00C36406">
          <w:pPr>
            <w:pStyle w:val="Footer"/>
            <w:jc w:val="right"/>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14DE7">
      <w:tc>
        <w:tcPr>
          <w:tcW w:w="1061" w:type="pct"/>
        </w:tcPr>
        <w:p w:rsidR="00314DE7" w:rsidRDefault="00C36406">
          <w:pPr>
            <w:pStyle w:val="Footer"/>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*\charformat </w:instrText>
          </w:r>
          <w:r>
            <w:fldChar w:fldCharType="separate"/>
          </w:r>
          <w:r w:rsidR="00E17B0F">
            <w:t xml:space="preserve">Effective:  </w:t>
          </w:r>
          <w:r>
            <w:fldChar w:fldCharType="end"/>
          </w:r>
          <w:r>
            <w:fldChar w:fldCharType="begin"/>
          </w:r>
          <w:r>
            <w:instrText xml:space="preserve"> DOCPROPERTY "StartDt"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847" w:type="pct"/>
        </w:tcPr>
        <w:p w:rsidR="00314DE7" w:rsidRDefault="00314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713</w:t>
          </w:r>
          <w:r>
            <w:rPr>
              <w:rStyle w:val="PageNumber"/>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Pr="0050217E" w:rsidRDefault="0050217E" w:rsidP="0050217E">
    <w:pPr>
      <w:pStyle w:val="Footer"/>
      <w:jc w:val="center"/>
      <w:rPr>
        <w:rFonts w:cs="Arial"/>
        <w:sz w:val="14"/>
      </w:rPr>
    </w:pPr>
    <w:r w:rsidRPr="0050217E">
      <w:rPr>
        <w:rFonts w:cs="Arial"/>
        <w:sz w:val="14"/>
      </w:rPr>
      <w:t>Unauthorised version prepared by ACT Parliamentary Counsel’s Office</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Pr="0050217E" w:rsidRDefault="00314DE7" w:rsidP="0050217E">
    <w:pPr>
      <w:pStyle w:val="Footer"/>
      <w:jc w:val="center"/>
      <w:rPr>
        <w:rFonts w:cs="Arial"/>
        <w:sz w:val="14"/>
      </w:rPr>
    </w:pPr>
    <w:r w:rsidRPr="0050217E">
      <w:rPr>
        <w:rFonts w:cs="Arial"/>
        <w:sz w:val="14"/>
      </w:rPr>
      <w:fldChar w:fldCharType="begin"/>
    </w:r>
    <w:r w:rsidRPr="0050217E">
      <w:rPr>
        <w:rFonts w:cs="Arial"/>
        <w:sz w:val="14"/>
      </w:rPr>
      <w:instrText xml:space="preserve"> COMMENTS  \* MERGEFORMAT </w:instrText>
    </w:r>
    <w:r w:rsidRPr="0050217E">
      <w:rPr>
        <w:rFonts w:cs="Arial"/>
        <w:sz w:val="14"/>
      </w:rPr>
      <w:fldChar w:fldCharType="end"/>
    </w:r>
    <w:r w:rsidR="0050217E" w:rsidRPr="0050217E">
      <w:rPr>
        <w:rFonts w:cs="Arial"/>
        <w:sz w:val="14"/>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Pr="0050217E" w:rsidRDefault="0050217E" w:rsidP="0050217E">
    <w:pPr>
      <w:pStyle w:val="Footer"/>
      <w:jc w:val="center"/>
      <w:rPr>
        <w:rFonts w:cs="Arial"/>
        <w:sz w:val="14"/>
      </w:rPr>
    </w:pPr>
    <w:r w:rsidRPr="0050217E">
      <w:rPr>
        <w:rFonts w:cs="Arial"/>
        <w:sz w:val="14"/>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314DE7" w:rsidRPr="00E06D02">
      <w:trPr>
        <w:jc w:val="center"/>
      </w:trPr>
      <w:tc>
        <w:tcPr>
          <w:tcW w:w="847" w:type="pct"/>
        </w:tcPr>
        <w:p w:rsidR="00314DE7" w:rsidRPr="00567644" w:rsidRDefault="00314DE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E17B0F">
            <w:rPr>
              <w:rStyle w:val="PageNumber"/>
              <w:rFonts w:cs="Arial"/>
              <w:caps/>
              <w:noProof/>
              <w:szCs w:val="18"/>
            </w:rPr>
            <w:t>713</w:t>
          </w:r>
          <w:r w:rsidRPr="00567644">
            <w:rPr>
              <w:rStyle w:val="PageNumber"/>
              <w:rFonts w:cs="Arial"/>
              <w:caps/>
              <w:szCs w:val="18"/>
            </w:rPr>
            <w:fldChar w:fldCharType="end"/>
          </w:r>
        </w:p>
      </w:tc>
      <w:tc>
        <w:tcPr>
          <w:tcW w:w="3306" w:type="pct"/>
        </w:tcPr>
        <w:p w:rsidR="00314DE7" w:rsidRPr="00C070F2" w:rsidRDefault="00314DE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E17B0F">
            <w:t>Work Health and Safety Regulation 2011</w:t>
          </w:r>
          <w:r w:rsidRPr="00C070F2">
            <w:rPr>
              <w:rFonts w:cs="Arial"/>
              <w:caps/>
            </w:rPr>
            <w:fldChar w:fldCharType="end"/>
          </w:r>
        </w:p>
      </w:tc>
      <w:tc>
        <w:tcPr>
          <w:tcW w:w="847" w:type="pct"/>
        </w:tcPr>
        <w:p w:rsidR="00314DE7" w:rsidRPr="00E06D02" w:rsidRDefault="00314DE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17B0F">
            <w:rPr>
              <w:rFonts w:ascii="Times New Roman" w:hAnsi="Times New Roman"/>
              <w:caps/>
              <w:sz w:val="24"/>
            </w:rPr>
            <w:t>R26</w:t>
          </w:r>
          <w:r w:rsidRPr="00E06D02">
            <w:rPr>
              <w:rFonts w:ascii="Times New Roman" w:hAnsi="Times New Roman"/>
              <w:caps/>
              <w:sz w:val="24"/>
            </w:rPr>
            <w:fldChar w:fldCharType="end"/>
          </w:r>
        </w:p>
      </w:tc>
    </w:tr>
  </w:tbl>
  <w:p w:rsidR="00314DE7" w:rsidRDefault="00314DE7">
    <w:pPr>
      <w:tabs>
        <w:tab w:val="right" w:pos="7320"/>
      </w:tabs>
    </w:pPr>
    <w:r>
      <w:fldChar w:fldCharType="begin"/>
    </w:r>
    <w:r>
      <w:instrText xml:space="preserve"> COMMENTS  \* MERGEFORMAT </w:instrText>
    </w:r>
    <w:r>
      <w:fldChar w:fldCharType="end"/>
    </w:r>
    <w:r>
      <w:rPr>
        <w:rFonts w:ascii="Arial" w:hAnsi="Arial"/>
        <w:sz w:val="18"/>
      </w:rPr>
      <w:t xml:space="preserve"> D</w:t>
    </w:r>
    <w:r w:rsidR="00C36406">
      <w:fldChar w:fldCharType="begin"/>
    </w:r>
    <w:r w:rsidR="00C36406">
      <w:instrText xml:space="preserve"> KEYWORDS  \* MERGEFORMAT </w:instrText>
    </w:r>
    <w:r w:rsidR="00C36406">
      <w:fldChar w:fldCharType="separate"/>
    </w:r>
    <w:r w:rsidR="00E17B0F">
      <w:t>R26</w:t>
    </w:r>
    <w:r w:rsidR="00C36406">
      <w:fldChar w:fldCharType="end"/>
    </w:r>
  </w:p>
  <w:p w:rsidR="0050217E" w:rsidRPr="0050217E" w:rsidRDefault="0050217E" w:rsidP="0050217E">
    <w:pPr>
      <w:tabs>
        <w:tab w:val="right" w:pos="7320"/>
      </w:tabs>
      <w:jc w:val="center"/>
      <w:rPr>
        <w:rFonts w:ascii="Arial" w:hAnsi="Arial" w:cs="Arial"/>
        <w:sz w:val="14"/>
      </w:rPr>
    </w:pPr>
    <w:r w:rsidRPr="0050217E">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14DE7">
      <w:tc>
        <w:tcPr>
          <w:tcW w:w="846" w:type="pct"/>
        </w:tcPr>
        <w:p w:rsidR="00314DE7" w:rsidRDefault="00314D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32</w:t>
          </w:r>
          <w:r>
            <w:rPr>
              <w:rStyle w:val="PageNumber"/>
            </w:rPr>
            <w:fldChar w:fldCharType="end"/>
          </w:r>
        </w:p>
      </w:tc>
      <w:tc>
        <w:tcPr>
          <w:tcW w:w="3093"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w:instrText>
          </w:r>
          <w:r>
            <w:fldChar w:fldCharType="separate"/>
          </w:r>
          <w:r w:rsidR="00E17B0F">
            <w:t xml:space="preserve">Effective:  </w:t>
          </w:r>
          <w:r>
            <w:fldChar w:fldCharType="end"/>
          </w:r>
          <w:r>
            <w:fldChar w:fldCharType="begin"/>
          </w:r>
          <w:r>
            <w:instrText xml:space="preserve"> DOCPROPERTY "StartDt"   </w:instrText>
          </w:r>
          <w:r>
            <w:fldChar w:fldCharType="separate"/>
          </w:r>
          <w:r w:rsidR="00E17B0F">
            <w:t>29/03/18</w:t>
          </w:r>
          <w:r>
            <w:fldChar w:fldCharType="end"/>
          </w:r>
          <w:r>
            <w:fldChar w:fldCharType="begin"/>
          </w:r>
          <w:r>
            <w:instrText xml:space="preserve"> DOCPROPERTY "EndDt"  </w:instrText>
          </w:r>
          <w:r>
            <w:fldChar w:fldCharType="separate"/>
          </w:r>
          <w:r w:rsidR="00E17B0F">
            <w:t>-31/12/18</w:t>
          </w:r>
          <w:r>
            <w:fldChar w:fldCharType="end"/>
          </w:r>
        </w:p>
      </w:tc>
      <w:tc>
        <w:tcPr>
          <w:tcW w:w="1061" w:type="pct"/>
        </w:tcPr>
        <w:p w:rsidR="00314DE7" w:rsidRDefault="00C36406">
          <w:pPr>
            <w:pStyle w:val="Footer"/>
            <w:jc w:val="right"/>
          </w:pPr>
          <w:r>
            <w:fldChar w:fldCharType="begin"/>
          </w:r>
          <w:r>
            <w:instrText xml:space="preserve"> DOCPROPERTY "Category"  </w:instrText>
          </w:r>
          <w:r>
            <w:fldChar w:fldCharType="separate"/>
          </w:r>
          <w:r w:rsidR="00E17B0F">
            <w:t>R26</w:t>
          </w:r>
          <w:r>
            <w:fldChar w:fldCharType="end"/>
          </w:r>
          <w:r w:rsidR="00314DE7">
            <w:br/>
          </w:r>
          <w:r>
            <w:fldChar w:fldCharType="begin"/>
          </w:r>
          <w:r>
            <w:instrText xml:space="preserve"> DOCPROPERTY "RepubDt"  </w:instrText>
          </w:r>
          <w:r>
            <w:fldChar w:fldCharType="separate"/>
          </w:r>
          <w:r w:rsidR="00E17B0F">
            <w:t>29/03/18</w:t>
          </w:r>
          <w: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4DE7">
      <w:tc>
        <w:tcPr>
          <w:tcW w:w="1061" w:type="pct"/>
        </w:tcPr>
        <w:p w:rsidR="00314DE7" w:rsidRDefault="00C36406">
          <w:pPr>
            <w:pStyle w:val="Footer"/>
          </w:pPr>
          <w:r>
            <w:fldChar w:fldCharType="begin"/>
          </w:r>
          <w:r>
            <w:instrText xml:space="preserve"> DOCPROPERTY "Category"  </w:instrText>
          </w:r>
          <w:r>
            <w:fldChar w:fldCharType="separate"/>
          </w:r>
          <w:r w:rsidR="00E17B0F">
            <w:t>R26</w:t>
          </w:r>
          <w:r>
            <w:fldChar w:fldCharType="end"/>
          </w:r>
          <w:r w:rsidR="00314DE7">
            <w:br/>
          </w:r>
          <w:r>
            <w:fldChar w:fldCharType="begin"/>
          </w:r>
          <w:r>
            <w:instrText xml:space="preserve"> DOCPROPERTY "RepubDt"  </w:instrText>
          </w:r>
          <w:r>
            <w:fldChar w:fldCharType="separate"/>
          </w:r>
          <w:r w:rsidR="00E17B0F">
            <w:t>29/03/18</w:t>
          </w:r>
          <w:r>
            <w:fldChar w:fldCharType="end"/>
          </w:r>
        </w:p>
      </w:tc>
      <w:tc>
        <w:tcPr>
          <w:tcW w:w="3093"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w:instrText>
          </w:r>
          <w:r>
            <w:fldChar w:fldCharType="separate"/>
          </w:r>
          <w:r w:rsidR="00E17B0F">
            <w:t xml:space="preserve">Effective:  </w:t>
          </w:r>
          <w:r>
            <w:fldChar w:fldCharType="end"/>
          </w:r>
          <w:r>
            <w:fldChar w:fldCharType="begin"/>
          </w:r>
          <w:r>
            <w:instrText xml:space="preserve"> DOCPROPERTY "StartDt"  </w:instrText>
          </w:r>
          <w:r>
            <w:fldChar w:fldCharType="separate"/>
          </w:r>
          <w:r w:rsidR="00E17B0F">
            <w:t>29/03/18</w:t>
          </w:r>
          <w:r>
            <w:fldChar w:fldCharType="end"/>
          </w:r>
          <w:r>
            <w:fldChar w:fldCharType="begin"/>
          </w:r>
          <w:r>
            <w:instrText xml:space="preserve"> DOCPROPERTY "EndDt"  </w:instrText>
          </w:r>
          <w:r>
            <w:fldChar w:fldCharType="separate"/>
          </w:r>
          <w:r w:rsidR="00E17B0F">
            <w:t>-31/12/18</w:t>
          </w:r>
          <w:r>
            <w:fldChar w:fldCharType="end"/>
          </w:r>
        </w:p>
      </w:tc>
      <w:tc>
        <w:tcPr>
          <w:tcW w:w="846" w:type="pct"/>
        </w:tcPr>
        <w:p w:rsidR="00314DE7" w:rsidRDefault="00314D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33</w:t>
          </w:r>
          <w:r>
            <w:rPr>
              <w:rStyle w:val="PageNumber"/>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4DE7">
      <w:tc>
        <w:tcPr>
          <w:tcW w:w="1061" w:type="pct"/>
        </w:tcPr>
        <w:p w:rsidR="00314DE7" w:rsidRDefault="00C36406">
          <w:pPr>
            <w:pStyle w:val="Footer"/>
          </w:pPr>
          <w:r>
            <w:fldChar w:fldCharType="begin"/>
          </w:r>
          <w:r>
            <w:instrText xml:space="preserve"> DOCPROPERTY "Category"  </w:instrText>
          </w:r>
          <w:r>
            <w:fldChar w:fldCharType="separate"/>
          </w:r>
          <w:r w:rsidR="00E17B0F">
            <w:t>R26</w:t>
          </w:r>
          <w:r>
            <w:fldChar w:fldCharType="end"/>
          </w:r>
          <w:r w:rsidR="00314DE7">
            <w:br/>
          </w:r>
          <w:r>
            <w:fldChar w:fldCharType="begin"/>
          </w:r>
          <w:r>
            <w:instrText xml:space="preserve"> DOCPROPERTY "RepubDt"  </w:instrText>
          </w:r>
          <w:r>
            <w:fldChar w:fldCharType="separate"/>
          </w:r>
          <w:r w:rsidR="00E17B0F">
            <w:t>29/03/18</w:t>
          </w:r>
          <w:r>
            <w:fldChar w:fldCharType="end"/>
          </w:r>
        </w:p>
      </w:tc>
      <w:tc>
        <w:tcPr>
          <w:tcW w:w="3093"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w:instrText>
          </w:r>
          <w:r>
            <w:fldChar w:fldCharType="separate"/>
          </w:r>
          <w:r w:rsidR="00E17B0F">
            <w:t xml:space="preserve">Effective:  </w:t>
          </w:r>
          <w:r>
            <w:fldChar w:fldCharType="end"/>
          </w:r>
          <w:r>
            <w:fldChar w:fldCharType="begin"/>
          </w:r>
          <w:r>
            <w:instrText xml:space="preserve"> DOCPROPERTY "StartDt"   </w:instrText>
          </w:r>
          <w:r>
            <w:fldChar w:fldCharType="separate"/>
          </w:r>
          <w:r w:rsidR="00E17B0F">
            <w:t>29/03/18</w:t>
          </w:r>
          <w:r>
            <w:fldChar w:fldCharType="end"/>
          </w:r>
          <w:r>
            <w:fldChar w:fldCharType="begin"/>
          </w:r>
          <w:r>
            <w:instrText xml:space="preserve"> DOCPROPERTY "EndDt"  </w:instrText>
          </w:r>
          <w:r>
            <w:fldChar w:fldCharType="separate"/>
          </w:r>
          <w:r w:rsidR="00E17B0F">
            <w:t>-31/12/18</w:t>
          </w:r>
          <w:r>
            <w:fldChar w:fldCharType="end"/>
          </w:r>
        </w:p>
      </w:tc>
      <w:tc>
        <w:tcPr>
          <w:tcW w:w="846" w:type="pct"/>
        </w:tcPr>
        <w:p w:rsidR="00314DE7" w:rsidRDefault="00314D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1</w:t>
          </w:r>
          <w:r>
            <w:rPr>
              <w:rStyle w:val="PageNumber"/>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4DE7">
      <w:tc>
        <w:tcPr>
          <w:tcW w:w="847" w:type="pct"/>
        </w:tcPr>
        <w:p w:rsidR="00314DE7" w:rsidRDefault="00314D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546</w:t>
          </w:r>
          <w:r>
            <w:rPr>
              <w:rStyle w:val="PageNumber"/>
            </w:rP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*\charformat </w:instrText>
          </w:r>
          <w:r>
            <w:fldChar w:fldCharType="separate"/>
          </w:r>
          <w:r w:rsidR="00E17B0F">
            <w:t xml:space="preserve">Effective:  </w:t>
          </w:r>
          <w:r>
            <w:fldChar w:fldCharType="end"/>
          </w:r>
          <w:r>
            <w:fldChar w:fldCharType="begin"/>
          </w:r>
          <w:r>
            <w:instrText xml:space="preserve"> DOCPROPERTY "StartDt"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1061" w:type="pct"/>
        </w:tcPr>
        <w:p w:rsidR="00314DE7" w:rsidRDefault="00C36406">
          <w:pPr>
            <w:pStyle w:val="Footer"/>
            <w:jc w:val="right"/>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4DE7">
      <w:tc>
        <w:tcPr>
          <w:tcW w:w="1061" w:type="pct"/>
        </w:tcPr>
        <w:p w:rsidR="00314DE7" w:rsidRDefault="00C36406">
          <w:pPr>
            <w:pStyle w:val="Footer"/>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w:instrText>
          </w:r>
          <w:r>
            <w:instrText xml:space="preserve">RTY "Eff"  *\charformat </w:instrText>
          </w:r>
          <w:r>
            <w:fldChar w:fldCharType="separate"/>
          </w:r>
          <w:r w:rsidR="00E17B0F">
            <w:t xml:space="preserve">Effective:  </w:t>
          </w:r>
          <w:r>
            <w:fldChar w:fldCharType="end"/>
          </w:r>
          <w:r>
            <w:fldChar w:fldCharType="begin"/>
          </w:r>
          <w:r>
            <w:instrText xml:space="preserve"> DOCPROPERTY "StartDt"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847" w:type="pct"/>
        </w:tcPr>
        <w:p w:rsidR="00314DE7" w:rsidRDefault="00314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545</w:t>
          </w:r>
          <w:r>
            <w:rPr>
              <w:rStyle w:val="PageNumber"/>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14DE7">
      <w:tc>
        <w:tcPr>
          <w:tcW w:w="1061" w:type="pct"/>
        </w:tcPr>
        <w:p w:rsidR="00314DE7" w:rsidRDefault="00C36406">
          <w:pPr>
            <w:pStyle w:val="Footer"/>
          </w:pPr>
          <w:r>
            <w:fldChar w:fldCharType="begin"/>
          </w:r>
          <w:r>
            <w:instrText xml:space="preserve"> DOCPROPERTY "Category"  *\charformat  </w:instrText>
          </w:r>
          <w:r>
            <w:fldChar w:fldCharType="separate"/>
          </w:r>
          <w:r w:rsidR="00E17B0F">
            <w:t>R26</w:t>
          </w:r>
          <w:r>
            <w:fldChar w:fldCharType="end"/>
          </w:r>
          <w:r w:rsidR="00314DE7">
            <w:br/>
          </w:r>
          <w:r>
            <w:fldChar w:fldCharType="begin"/>
          </w:r>
          <w:r>
            <w:instrText xml:space="preserve"> DOCPROPERTY "RepubDt"  *\charformat  </w:instrText>
          </w:r>
          <w:r>
            <w:fldChar w:fldCharType="separate"/>
          </w:r>
          <w:r w:rsidR="00E17B0F">
            <w:t>29/03/18</w:t>
          </w:r>
          <w:r>
            <w:fldChar w:fldCharType="end"/>
          </w:r>
        </w:p>
      </w:tc>
      <w:tc>
        <w:tcPr>
          <w:tcW w:w="3092" w:type="pct"/>
        </w:tcPr>
        <w:p w:rsidR="00314DE7" w:rsidRDefault="00C36406">
          <w:pPr>
            <w:pStyle w:val="Footer"/>
            <w:jc w:val="center"/>
          </w:pPr>
          <w:r>
            <w:fldChar w:fldCharType="begin"/>
          </w:r>
          <w:r>
            <w:instrText xml:space="preserve"> REF Citation *\charformat </w:instrText>
          </w:r>
          <w:r>
            <w:fldChar w:fldCharType="separate"/>
          </w:r>
          <w:r w:rsidR="00E17B0F">
            <w:t>Work Health and Safety Regulation 2011</w:t>
          </w:r>
          <w:r>
            <w:fldChar w:fldCharType="end"/>
          </w:r>
        </w:p>
        <w:p w:rsidR="00314DE7" w:rsidRDefault="00C36406">
          <w:pPr>
            <w:pStyle w:val="FooterInfoCentre"/>
          </w:pPr>
          <w:r>
            <w:fldChar w:fldCharType="begin"/>
          </w:r>
          <w:r>
            <w:instrText xml:space="preserve"> DOCPROPERTY "Eff"  *\charformat </w:instrText>
          </w:r>
          <w:r>
            <w:fldChar w:fldCharType="separate"/>
          </w:r>
          <w:r w:rsidR="00E17B0F">
            <w:t xml:space="preserve">Effective:  </w:t>
          </w:r>
          <w:r>
            <w:fldChar w:fldCharType="end"/>
          </w:r>
          <w:r>
            <w:fldChar w:fldCharType="begin"/>
          </w:r>
          <w:r>
            <w:instrText xml:space="preserve"> DOCPROPERTY "StartDt"  *\charformat </w:instrText>
          </w:r>
          <w:r>
            <w:fldChar w:fldCharType="separate"/>
          </w:r>
          <w:r w:rsidR="00E17B0F">
            <w:t>29/03/18</w:t>
          </w:r>
          <w:r>
            <w:fldChar w:fldCharType="end"/>
          </w:r>
          <w:r>
            <w:fldChar w:fldCharType="begin"/>
          </w:r>
          <w:r>
            <w:instrText xml:space="preserve"> DOCPROPERTY "EndDt"  *\charformat </w:instrText>
          </w:r>
          <w:r>
            <w:fldChar w:fldCharType="separate"/>
          </w:r>
          <w:r w:rsidR="00E17B0F">
            <w:t>-31/12/18</w:t>
          </w:r>
          <w:r>
            <w:fldChar w:fldCharType="end"/>
          </w:r>
        </w:p>
      </w:tc>
      <w:tc>
        <w:tcPr>
          <w:tcW w:w="847" w:type="pct"/>
        </w:tcPr>
        <w:p w:rsidR="00314DE7" w:rsidRDefault="00314D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217E">
            <w:rPr>
              <w:rStyle w:val="PageNumber"/>
              <w:noProof/>
            </w:rPr>
            <w:t>1</w:t>
          </w:r>
          <w:r>
            <w:rPr>
              <w:rStyle w:val="PageNumber"/>
            </w:rPr>
            <w:fldChar w:fldCharType="end"/>
          </w:r>
        </w:p>
      </w:tc>
    </w:tr>
  </w:tbl>
  <w:p w:rsidR="00314DE7" w:rsidRPr="0050217E" w:rsidRDefault="00C36406" w:rsidP="0050217E">
    <w:pPr>
      <w:pStyle w:val="Status"/>
      <w:rPr>
        <w:rFonts w:cs="Arial"/>
      </w:rPr>
    </w:pPr>
    <w:r w:rsidRPr="0050217E">
      <w:rPr>
        <w:rFonts w:cs="Arial"/>
      </w:rPr>
      <w:fldChar w:fldCharType="begin"/>
    </w:r>
    <w:r w:rsidRPr="0050217E">
      <w:rPr>
        <w:rFonts w:cs="Arial"/>
      </w:rPr>
      <w:instrText xml:space="preserve"> DOCPROPERTY "Status" </w:instrText>
    </w:r>
    <w:r w:rsidRPr="0050217E">
      <w:rPr>
        <w:rFonts w:cs="Arial"/>
      </w:rPr>
      <w:fldChar w:fldCharType="separate"/>
    </w:r>
    <w:r w:rsidR="00E17B0F" w:rsidRPr="0050217E">
      <w:rPr>
        <w:rFonts w:cs="Arial"/>
      </w:rPr>
      <w:t xml:space="preserve"> </w:t>
    </w:r>
    <w:r w:rsidRPr="0050217E">
      <w:rPr>
        <w:rFonts w:cs="Arial"/>
      </w:rPr>
      <w:fldChar w:fldCharType="end"/>
    </w:r>
    <w:r w:rsidR="0050217E" w:rsidRPr="0050217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E7" w:rsidRDefault="00314DE7">
      <w:r>
        <w:separator/>
      </w:r>
    </w:p>
  </w:footnote>
  <w:footnote w:type="continuationSeparator" w:id="0">
    <w:p w:rsidR="00314DE7" w:rsidRDefault="0031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0F" w:rsidRDefault="00E17B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A752AE" w:rsidRDefault="00314D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17B0F">
            <w:rPr>
              <w:rFonts w:cs="Arial"/>
              <w:b/>
              <w:noProof/>
              <w:szCs w:val="18"/>
            </w:rPr>
            <w:t>Schedule 3</w:t>
          </w:r>
          <w:r w:rsidRPr="00A752AE">
            <w:rPr>
              <w:rFonts w:cs="Arial"/>
              <w:b/>
              <w:szCs w:val="18"/>
            </w:rPr>
            <w:fldChar w:fldCharType="end"/>
          </w:r>
        </w:p>
      </w:tc>
      <w:tc>
        <w:tcPr>
          <w:tcW w:w="5741" w:type="dxa"/>
        </w:tcPr>
        <w:p w:rsidR="00314DE7" w:rsidRPr="00A752AE" w:rsidRDefault="00314D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17B0F">
            <w:rPr>
              <w:rFonts w:cs="Arial"/>
              <w:noProof/>
              <w:szCs w:val="18"/>
            </w:rPr>
            <w:t>High risk work licences and classes of high risk work</w:t>
          </w:r>
          <w:r w:rsidRPr="00A752AE">
            <w:rPr>
              <w:rFonts w:cs="Arial"/>
              <w:szCs w:val="18"/>
            </w:rPr>
            <w:fldChar w:fldCharType="end"/>
          </w:r>
        </w:p>
      </w:tc>
    </w:tr>
    <w:tr w:rsidR="00314DE7" w:rsidRPr="00CB3D59">
      <w:trPr>
        <w:jc w:val="center"/>
      </w:trPr>
      <w:tc>
        <w:tcPr>
          <w:tcW w:w="1560" w:type="dxa"/>
        </w:tcPr>
        <w:p w:rsidR="00314DE7" w:rsidRPr="00A752AE" w:rsidRDefault="00314D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314DE7" w:rsidRPr="00A752AE" w:rsidRDefault="00314D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A752AE" w:rsidRDefault="00314DE7"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17B0F">
            <w:rPr>
              <w:rFonts w:cs="Arial"/>
              <w:noProof/>
              <w:szCs w:val="18"/>
            </w:rPr>
            <w:t>826</w:t>
          </w:r>
          <w:r w:rsidRPr="00A752AE">
            <w:rPr>
              <w:rFonts w:cs="Arial"/>
              <w:szCs w:val="18"/>
            </w:rPr>
            <w:fldChar w:fldCharType="end"/>
          </w:r>
        </w:p>
      </w:tc>
    </w:tr>
  </w:tbl>
  <w:p w:rsidR="00314DE7" w:rsidRDefault="00314D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A752AE" w:rsidRDefault="00314D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0217E">
            <w:rPr>
              <w:rFonts w:cs="Arial"/>
              <w:noProof/>
              <w:szCs w:val="18"/>
            </w:rPr>
            <w:t>High risk work licences and classes of high risk work</w:t>
          </w:r>
          <w:r w:rsidRPr="00A752AE">
            <w:rPr>
              <w:rFonts w:cs="Arial"/>
              <w:szCs w:val="18"/>
            </w:rPr>
            <w:fldChar w:fldCharType="end"/>
          </w:r>
        </w:p>
      </w:tc>
      <w:tc>
        <w:tcPr>
          <w:tcW w:w="1560" w:type="dxa"/>
        </w:tcPr>
        <w:p w:rsidR="00314DE7" w:rsidRPr="00A752AE" w:rsidRDefault="00314D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0217E">
            <w:rPr>
              <w:rFonts w:cs="Arial"/>
              <w:b/>
              <w:noProof/>
              <w:szCs w:val="18"/>
            </w:rPr>
            <w:t>Schedule 3</w:t>
          </w:r>
          <w:r w:rsidRPr="00A752AE">
            <w:rPr>
              <w:rFonts w:cs="Arial"/>
              <w:b/>
              <w:szCs w:val="18"/>
            </w:rPr>
            <w:fldChar w:fldCharType="end"/>
          </w:r>
        </w:p>
      </w:tc>
    </w:tr>
    <w:tr w:rsidR="00314DE7" w:rsidRPr="00CB3D59">
      <w:trPr>
        <w:jc w:val="center"/>
      </w:trPr>
      <w:tc>
        <w:tcPr>
          <w:tcW w:w="5741" w:type="dxa"/>
        </w:tcPr>
        <w:p w:rsidR="00314DE7" w:rsidRPr="00A752AE" w:rsidRDefault="00314D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314DE7" w:rsidRPr="00A752AE" w:rsidRDefault="00314D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A752AE" w:rsidRDefault="00314DE7"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0217E">
            <w:rPr>
              <w:rFonts w:cs="Arial"/>
              <w:noProof/>
              <w:szCs w:val="18"/>
            </w:rPr>
            <w:t>3.1</w:t>
          </w:r>
          <w:r w:rsidRPr="00A752AE">
            <w:rPr>
              <w:rFonts w:cs="Arial"/>
              <w:szCs w:val="18"/>
            </w:rPr>
            <w:fldChar w:fldCharType="end"/>
          </w:r>
        </w:p>
      </w:tc>
    </w:tr>
  </w:tbl>
  <w:p w:rsidR="00314DE7" w:rsidRDefault="00314D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4</w: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High risk work licences—competency requirements</w:t>
          </w:r>
          <w:r w:rsidRPr="00F02A14">
            <w:rPr>
              <w:rFonts w:cs="Arial"/>
              <w:szCs w:val="18"/>
            </w:rPr>
            <w:fldChar w:fldCharType="end"/>
          </w:r>
        </w:p>
      </w:tc>
    </w:tr>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EB259E">
          <w:pPr>
            <w:pStyle w:val="HeaderEven6"/>
            <w:spacing w:before="0" w:after="0"/>
            <w:rPr>
              <w:rFonts w:ascii="Times New Roman" w:hAnsi="Times New Roman"/>
              <w:sz w:val="24"/>
              <w:szCs w:val="24"/>
            </w:rPr>
          </w:pPr>
        </w:p>
      </w:tc>
    </w:tr>
  </w:tbl>
  <w:p w:rsidR="00314DE7" w:rsidRDefault="00314D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High risk work licences—competency requirements</w: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4</w:t>
          </w:r>
          <w:r w:rsidRPr="00F02A14">
            <w:rPr>
              <w:rFonts w:cs="Arial"/>
              <w:b/>
              <w:szCs w:val="18"/>
            </w:rPr>
            <w:fldChar w:fldCharType="end"/>
          </w:r>
        </w:p>
      </w:tc>
    </w:tr>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EB259E">
          <w:pPr>
            <w:pStyle w:val="HeaderOdd6"/>
            <w:spacing w:before="0" w:after="0"/>
            <w:jc w:val="left"/>
            <w:rPr>
              <w:rFonts w:ascii="Times New Roman" w:hAnsi="Times New Roman"/>
              <w:sz w:val="24"/>
              <w:szCs w:val="24"/>
            </w:rPr>
          </w:pPr>
        </w:p>
      </w:tc>
    </w:tr>
  </w:tbl>
  <w:p w:rsidR="00314DE7" w:rsidRDefault="00314D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A752AE" w:rsidRDefault="00314D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0217E">
            <w:rPr>
              <w:rFonts w:cs="Arial"/>
              <w:b/>
              <w:noProof/>
              <w:szCs w:val="18"/>
            </w:rPr>
            <w:t>Schedule 5</w:t>
          </w:r>
          <w:r w:rsidRPr="00A752AE">
            <w:rPr>
              <w:rFonts w:cs="Arial"/>
              <w:b/>
              <w:szCs w:val="18"/>
            </w:rPr>
            <w:fldChar w:fldCharType="end"/>
          </w:r>
        </w:p>
      </w:tc>
      <w:tc>
        <w:tcPr>
          <w:tcW w:w="5741" w:type="dxa"/>
        </w:tcPr>
        <w:p w:rsidR="00314DE7" w:rsidRPr="00A752AE" w:rsidRDefault="00314D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0217E">
            <w:rPr>
              <w:rFonts w:cs="Arial"/>
              <w:noProof/>
              <w:szCs w:val="18"/>
            </w:rPr>
            <w:t>Registration of plant and plant designs</w:t>
          </w:r>
          <w:r w:rsidRPr="00A752AE">
            <w:rPr>
              <w:rFonts w:cs="Arial"/>
              <w:szCs w:val="18"/>
            </w:rPr>
            <w:fldChar w:fldCharType="end"/>
          </w:r>
        </w:p>
      </w:tc>
    </w:tr>
    <w:tr w:rsidR="00314DE7" w:rsidRPr="00CB3D59">
      <w:trPr>
        <w:jc w:val="center"/>
      </w:trPr>
      <w:tc>
        <w:tcPr>
          <w:tcW w:w="1560" w:type="dxa"/>
        </w:tcPr>
        <w:p w:rsidR="00314DE7" w:rsidRPr="00A752AE" w:rsidRDefault="00314D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0217E">
            <w:rPr>
              <w:rFonts w:cs="Arial"/>
              <w:b/>
              <w:noProof/>
              <w:szCs w:val="18"/>
            </w:rPr>
            <w:t>Part 5.2</w:t>
          </w:r>
          <w:r w:rsidRPr="00A752AE">
            <w:rPr>
              <w:rFonts w:cs="Arial"/>
              <w:b/>
              <w:szCs w:val="18"/>
            </w:rPr>
            <w:fldChar w:fldCharType="end"/>
          </w:r>
        </w:p>
      </w:tc>
      <w:tc>
        <w:tcPr>
          <w:tcW w:w="5741" w:type="dxa"/>
        </w:tcPr>
        <w:p w:rsidR="00314DE7" w:rsidRPr="00A752AE" w:rsidRDefault="00314D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0217E">
            <w:rPr>
              <w:rFonts w:cs="Arial"/>
              <w:noProof/>
              <w:szCs w:val="18"/>
            </w:rPr>
            <w:t>Items of plant requiring registration</w:t>
          </w:r>
          <w:r w:rsidRPr="00A752AE">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A752AE" w:rsidRDefault="00314DE7"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0217E">
            <w:rPr>
              <w:rFonts w:cs="Arial"/>
              <w:noProof/>
              <w:szCs w:val="18"/>
            </w:rPr>
            <w:t>5.3</w:t>
          </w:r>
          <w:r w:rsidRPr="00A752AE">
            <w:rPr>
              <w:rFonts w:cs="Arial"/>
              <w:szCs w:val="18"/>
            </w:rPr>
            <w:fldChar w:fldCharType="end"/>
          </w:r>
        </w:p>
      </w:tc>
    </w:tr>
  </w:tbl>
  <w:p w:rsidR="00314DE7" w:rsidRDefault="00314DE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A752AE" w:rsidRDefault="00314D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0217E">
            <w:rPr>
              <w:rFonts w:cs="Arial"/>
              <w:noProof/>
              <w:szCs w:val="18"/>
            </w:rPr>
            <w:t>Registration of plant and plant designs</w:t>
          </w:r>
          <w:r w:rsidRPr="00A752AE">
            <w:rPr>
              <w:rFonts w:cs="Arial"/>
              <w:szCs w:val="18"/>
            </w:rPr>
            <w:fldChar w:fldCharType="end"/>
          </w:r>
        </w:p>
      </w:tc>
      <w:tc>
        <w:tcPr>
          <w:tcW w:w="1560" w:type="dxa"/>
        </w:tcPr>
        <w:p w:rsidR="00314DE7" w:rsidRPr="00A752AE" w:rsidRDefault="00314D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0217E">
            <w:rPr>
              <w:rFonts w:cs="Arial"/>
              <w:b/>
              <w:noProof/>
              <w:szCs w:val="18"/>
            </w:rPr>
            <w:t>Schedule 5</w:t>
          </w:r>
          <w:r w:rsidRPr="00A752AE">
            <w:rPr>
              <w:rFonts w:cs="Arial"/>
              <w:b/>
              <w:szCs w:val="18"/>
            </w:rPr>
            <w:fldChar w:fldCharType="end"/>
          </w:r>
        </w:p>
      </w:tc>
    </w:tr>
    <w:tr w:rsidR="00314DE7" w:rsidRPr="00CB3D59">
      <w:trPr>
        <w:jc w:val="center"/>
      </w:trPr>
      <w:tc>
        <w:tcPr>
          <w:tcW w:w="5741" w:type="dxa"/>
        </w:tcPr>
        <w:p w:rsidR="00314DE7" w:rsidRPr="00A752AE" w:rsidRDefault="00314D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0217E">
            <w:rPr>
              <w:rFonts w:cs="Arial"/>
              <w:noProof/>
              <w:szCs w:val="18"/>
            </w:rPr>
            <w:t>Items of plant requiring registration</w:t>
          </w:r>
          <w:r w:rsidRPr="00A752AE">
            <w:rPr>
              <w:rFonts w:cs="Arial"/>
              <w:szCs w:val="18"/>
            </w:rPr>
            <w:fldChar w:fldCharType="end"/>
          </w:r>
        </w:p>
      </w:tc>
      <w:tc>
        <w:tcPr>
          <w:tcW w:w="1560" w:type="dxa"/>
        </w:tcPr>
        <w:p w:rsidR="00314DE7" w:rsidRPr="00A752AE" w:rsidRDefault="00314D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0217E">
            <w:rPr>
              <w:rFonts w:cs="Arial"/>
              <w:b/>
              <w:noProof/>
              <w:szCs w:val="18"/>
            </w:rPr>
            <w:t>Part 5.2</w:t>
          </w:r>
          <w:r w:rsidRPr="00A752AE">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A752AE" w:rsidRDefault="00314DE7"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0217E">
            <w:rPr>
              <w:rFonts w:cs="Arial"/>
              <w:noProof/>
              <w:szCs w:val="18"/>
            </w:rPr>
            <w:t>5.4</w:t>
          </w:r>
          <w:r w:rsidRPr="00A752AE">
            <w:rPr>
              <w:rFonts w:cs="Arial"/>
              <w:szCs w:val="18"/>
            </w:rPr>
            <w:fldChar w:fldCharType="end"/>
          </w:r>
        </w:p>
      </w:tc>
    </w:tr>
  </w:tbl>
  <w:p w:rsidR="00314DE7" w:rsidRDefault="00314DE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6</w: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Classification of mixtures</w:t>
          </w:r>
          <w:r w:rsidR="0050217E">
            <w:rPr>
              <w:rFonts w:cs="Arial"/>
              <w:noProof/>
              <w:szCs w:val="18"/>
            </w:rPr>
            <w:cr/>
          </w:r>
          <w:r w:rsidRPr="00F02A14">
            <w:rPr>
              <w:rFonts w:cs="Arial"/>
              <w:szCs w:val="18"/>
            </w:rPr>
            <w:fldChar w:fldCharType="end"/>
          </w:r>
        </w:p>
      </w:tc>
    </w:tr>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1A72B3">
          <w:pPr>
            <w:pStyle w:val="HeaderEven6"/>
            <w:spacing w:before="0" w:after="0"/>
            <w:rPr>
              <w:rFonts w:ascii="Times New Roman" w:hAnsi="Times New Roman"/>
              <w:sz w:val="24"/>
              <w:szCs w:val="24"/>
            </w:rPr>
          </w:pPr>
        </w:p>
      </w:tc>
    </w:tr>
  </w:tbl>
  <w:p w:rsidR="00314DE7" w:rsidRDefault="00314DE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Classification of mixtures</w:t>
          </w:r>
          <w:r w:rsidR="0050217E">
            <w:rPr>
              <w:rFonts w:cs="Arial"/>
              <w:noProof/>
              <w:szCs w:val="18"/>
            </w:rPr>
            <w:cr/>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6</w:t>
          </w:r>
          <w:r w:rsidRPr="00F02A14">
            <w:rPr>
              <w:rFonts w:cs="Arial"/>
              <w:b/>
              <w:szCs w:val="18"/>
            </w:rPr>
            <w:fldChar w:fldCharType="end"/>
          </w:r>
        </w:p>
      </w:tc>
    </w:tr>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1A72B3">
          <w:pPr>
            <w:pStyle w:val="HeaderOdd6"/>
            <w:spacing w:before="0" w:after="0"/>
            <w:jc w:val="left"/>
            <w:rPr>
              <w:rFonts w:ascii="Times New Roman" w:hAnsi="Times New Roman"/>
              <w:sz w:val="24"/>
              <w:szCs w:val="24"/>
            </w:rPr>
          </w:pPr>
        </w:p>
      </w:tc>
    </w:tr>
  </w:tbl>
  <w:p w:rsidR="00314DE7" w:rsidRDefault="00314DE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314DE7" w:rsidRPr="00CB3D59">
      <w:trPr>
        <w:jc w:val="center"/>
      </w:trPr>
      <w:tc>
        <w:tcPr>
          <w:tcW w:w="1560" w:type="dxa"/>
        </w:tcPr>
        <w:p w:rsidR="00314DE7" w:rsidRPr="00922BD6" w:rsidRDefault="00314DE7">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0217E">
            <w:rPr>
              <w:rFonts w:cs="Arial"/>
              <w:b/>
              <w:noProof/>
              <w:szCs w:val="18"/>
            </w:rPr>
            <w:t>Schedule 9</w:t>
          </w:r>
          <w:r w:rsidRPr="00922BD6">
            <w:rPr>
              <w:rFonts w:cs="Arial"/>
              <w:b/>
              <w:szCs w:val="18"/>
            </w:rPr>
            <w:fldChar w:fldCharType="end"/>
          </w:r>
        </w:p>
      </w:tc>
      <w:tc>
        <w:tcPr>
          <w:tcW w:w="5741" w:type="dxa"/>
        </w:tcPr>
        <w:p w:rsidR="00314DE7" w:rsidRPr="00922BD6" w:rsidRDefault="00314DE7">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0217E">
            <w:rPr>
              <w:rFonts w:cs="Arial"/>
              <w:noProof/>
              <w:szCs w:val="18"/>
            </w:rPr>
            <w:t>Classification, packaging and labelling requirements</w:t>
          </w:r>
          <w:r w:rsidRPr="00922BD6">
            <w:rPr>
              <w:rFonts w:cs="Arial"/>
              <w:szCs w:val="18"/>
            </w:rPr>
            <w:fldChar w:fldCharType="end"/>
          </w:r>
        </w:p>
      </w:tc>
    </w:tr>
    <w:tr w:rsidR="00314DE7" w:rsidRPr="00CB3D59">
      <w:trPr>
        <w:jc w:val="center"/>
      </w:trPr>
      <w:tc>
        <w:tcPr>
          <w:tcW w:w="1560" w:type="dxa"/>
        </w:tcPr>
        <w:p w:rsidR="00314DE7" w:rsidRPr="00922BD6" w:rsidRDefault="00314DE7">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50217E">
            <w:rPr>
              <w:rFonts w:cs="Arial"/>
              <w:b/>
              <w:szCs w:val="18"/>
            </w:rPr>
            <w:fldChar w:fldCharType="separate"/>
          </w:r>
          <w:r w:rsidR="0050217E">
            <w:rPr>
              <w:rFonts w:cs="Arial"/>
              <w:b/>
              <w:noProof/>
              <w:szCs w:val="18"/>
            </w:rPr>
            <w:t>Part 9.3</w:t>
          </w:r>
          <w:r w:rsidRPr="00922BD6">
            <w:rPr>
              <w:rFonts w:cs="Arial"/>
              <w:b/>
              <w:szCs w:val="18"/>
            </w:rPr>
            <w:fldChar w:fldCharType="end"/>
          </w:r>
        </w:p>
      </w:tc>
      <w:tc>
        <w:tcPr>
          <w:tcW w:w="5741" w:type="dxa"/>
        </w:tcPr>
        <w:p w:rsidR="00314DE7" w:rsidRPr="00922BD6" w:rsidRDefault="00314DE7">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50217E">
            <w:rPr>
              <w:rFonts w:cs="Arial"/>
              <w:szCs w:val="18"/>
            </w:rPr>
            <w:fldChar w:fldCharType="separate"/>
          </w:r>
          <w:r w:rsidR="0050217E">
            <w:rPr>
              <w:rFonts w:cs="Arial"/>
              <w:noProof/>
              <w:szCs w:val="18"/>
            </w:rPr>
            <w:t>Correct labelling</w:t>
          </w:r>
          <w:r w:rsidRPr="00922BD6">
            <w:rPr>
              <w:rFonts w:cs="Arial"/>
              <w:szCs w:val="18"/>
            </w:rPr>
            <w:fldChar w:fldCharType="end"/>
          </w:r>
        </w:p>
      </w:tc>
    </w:tr>
    <w:tr w:rsidR="00314DE7" w:rsidRPr="00CB3D59">
      <w:trPr>
        <w:jc w:val="center"/>
      </w:trPr>
      <w:tc>
        <w:tcPr>
          <w:tcW w:w="1560" w:type="dxa"/>
        </w:tcPr>
        <w:p w:rsidR="00314DE7" w:rsidRPr="00922BD6" w:rsidRDefault="00314DE7">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314DE7" w:rsidRPr="00922BD6" w:rsidRDefault="00314DE7">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314DE7" w:rsidRPr="00CB3D59">
      <w:trPr>
        <w:cantSplit/>
        <w:jc w:val="center"/>
      </w:trPr>
      <w:tc>
        <w:tcPr>
          <w:tcW w:w="7296" w:type="dxa"/>
          <w:gridSpan w:val="2"/>
          <w:tcBorders>
            <w:bottom w:val="single" w:sz="4" w:space="0" w:color="auto"/>
          </w:tcBorders>
        </w:tcPr>
        <w:p w:rsidR="00314DE7" w:rsidRPr="00922BD6" w:rsidRDefault="00314DE7"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0217E">
            <w:rPr>
              <w:rFonts w:cs="Arial"/>
              <w:noProof/>
              <w:szCs w:val="18"/>
            </w:rPr>
            <w:t>9.8</w:t>
          </w:r>
          <w:r w:rsidRPr="00922BD6">
            <w:rPr>
              <w:rFonts w:cs="Arial"/>
              <w:szCs w:val="18"/>
            </w:rPr>
            <w:fldChar w:fldCharType="end"/>
          </w:r>
        </w:p>
      </w:tc>
    </w:tr>
  </w:tbl>
  <w:p w:rsidR="00314DE7" w:rsidRDefault="00314DE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314DE7" w:rsidRPr="00CB3D59">
      <w:trPr>
        <w:jc w:val="center"/>
      </w:trPr>
      <w:tc>
        <w:tcPr>
          <w:tcW w:w="6165" w:type="dxa"/>
        </w:tcPr>
        <w:p w:rsidR="00314DE7" w:rsidRPr="00922BD6" w:rsidRDefault="00314DE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0217E">
            <w:rPr>
              <w:rFonts w:cs="Arial"/>
              <w:noProof/>
              <w:szCs w:val="18"/>
            </w:rPr>
            <w:t>Classification, packaging and labelling requirements</w:t>
          </w:r>
          <w:r w:rsidRPr="00922BD6">
            <w:rPr>
              <w:rFonts w:cs="Arial"/>
              <w:szCs w:val="18"/>
            </w:rPr>
            <w:fldChar w:fldCharType="end"/>
          </w:r>
        </w:p>
      </w:tc>
      <w:tc>
        <w:tcPr>
          <w:tcW w:w="1560" w:type="dxa"/>
        </w:tcPr>
        <w:p w:rsidR="00314DE7" w:rsidRPr="00922BD6" w:rsidRDefault="00314DE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0217E">
            <w:rPr>
              <w:rFonts w:cs="Arial"/>
              <w:b/>
              <w:noProof/>
              <w:szCs w:val="18"/>
            </w:rPr>
            <w:t>Schedule 9</w:t>
          </w:r>
          <w:r w:rsidRPr="00922BD6">
            <w:rPr>
              <w:rFonts w:cs="Arial"/>
              <w:b/>
              <w:szCs w:val="18"/>
            </w:rPr>
            <w:fldChar w:fldCharType="end"/>
          </w:r>
        </w:p>
      </w:tc>
    </w:tr>
    <w:tr w:rsidR="00314DE7" w:rsidRPr="00CB3D59">
      <w:trPr>
        <w:jc w:val="center"/>
      </w:trPr>
      <w:tc>
        <w:tcPr>
          <w:tcW w:w="6165" w:type="dxa"/>
        </w:tcPr>
        <w:p w:rsidR="00314DE7" w:rsidRPr="00922BD6" w:rsidRDefault="00314DE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50217E">
            <w:rPr>
              <w:rFonts w:cs="Arial"/>
              <w:szCs w:val="18"/>
            </w:rPr>
            <w:fldChar w:fldCharType="separate"/>
          </w:r>
          <w:r w:rsidR="0050217E">
            <w:rPr>
              <w:rFonts w:cs="Arial"/>
              <w:noProof/>
              <w:szCs w:val="18"/>
            </w:rPr>
            <w:t>Correct labelling</w:t>
          </w:r>
          <w:r w:rsidRPr="00922BD6">
            <w:rPr>
              <w:rFonts w:cs="Arial"/>
              <w:szCs w:val="18"/>
            </w:rPr>
            <w:fldChar w:fldCharType="end"/>
          </w:r>
        </w:p>
      </w:tc>
      <w:tc>
        <w:tcPr>
          <w:tcW w:w="1560" w:type="dxa"/>
        </w:tcPr>
        <w:p w:rsidR="00314DE7" w:rsidRPr="00922BD6" w:rsidRDefault="00314DE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50217E">
            <w:rPr>
              <w:rFonts w:cs="Arial"/>
              <w:b/>
              <w:szCs w:val="18"/>
            </w:rPr>
            <w:fldChar w:fldCharType="separate"/>
          </w:r>
          <w:r w:rsidR="0050217E">
            <w:rPr>
              <w:rFonts w:cs="Arial"/>
              <w:b/>
              <w:noProof/>
              <w:szCs w:val="18"/>
            </w:rPr>
            <w:t>Part 9.3</w:t>
          </w:r>
          <w:r w:rsidRPr="00922BD6">
            <w:rPr>
              <w:rFonts w:cs="Arial"/>
              <w:b/>
              <w:szCs w:val="18"/>
            </w:rPr>
            <w:fldChar w:fldCharType="end"/>
          </w:r>
        </w:p>
      </w:tc>
    </w:tr>
    <w:tr w:rsidR="00314DE7" w:rsidRPr="00CB3D59">
      <w:trPr>
        <w:jc w:val="center"/>
      </w:trPr>
      <w:tc>
        <w:tcPr>
          <w:tcW w:w="6165" w:type="dxa"/>
        </w:tcPr>
        <w:p w:rsidR="00314DE7" w:rsidRPr="00922BD6" w:rsidRDefault="00314DE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314DE7" w:rsidRPr="00922BD6" w:rsidRDefault="00314DE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314DE7" w:rsidRPr="00CB3D59">
      <w:trPr>
        <w:cantSplit/>
        <w:jc w:val="center"/>
      </w:trPr>
      <w:tc>
        <w:tcPr>
          <w:tcW w:w="7725" w:type="dxa"/>
          <w:gridSpan w:val="2"/>
          <w:tcBorders>
            <w:bottom w:val="single" w:sz="4" w:space="0" w:color="auto"/>
          </w:tcBorders>
        </w:tcPr>
        <w:p w:rsidR="00314DE7" w:rsidRPr="00922BD6" w:rsidRDefault="00314DE7"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0217E">
            <w:rPr>
              <w:rFonts w:cs="Arial"/>
              <w:noProof/>
              <w:szCs w:val="18"/>
            </w:rPr>
            <w:t>9.10</w:t>
          </w:r>
          <w:r w:rsidRPr="00922BD6">
            <w:rPr>
              <w:rFonts w:cs="Arial"/>
              <w:szCs w:val="18"/>
            </w:rPr>
            <w:fldChar w:fldCharType="end"/>
          </w:r>
        </w:p>
      </w:tc>
    </w:tr>
  </w:tbl>
  <w:p w:rsidR="00314DE7" w:rsidRDefault="00314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0F" w:rsidRDefault="00E17B0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10</w: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Prohibited carcinogens, restricted carcinogens and restricted hazardous chemicals</w:t>
          </w:r>
          <w:r w:rsidR="0050217E">
            <w:rPr>
              <w:rFonts w:cs="Arial"/>
              <w:noProof/>
              <w:szCs w:val="18"/>
            </w:rPr>
            <w:cr/>
          </w:r>
          <w:r w:rsidRPr="00F02A14">
            <w:rPr>
              <w:rFonts w:cs="Arial"/>
              <w:szCs w:val="18"/>
            </w:rPr>
            <w:fldChar w:fldCharType="end"/>
          </w:r>
        </w:p>
      </w:tc>
    </w:tr>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2D1AB4">
          <w:pPr>
            <w:pStyle w:val="HeaderEven6"/>
            <w:spacing w:before="0" w:after="0"/>
            <w:rPr>
              <w:rFonts w:ascii="Times New Roman" w:hAnsi="Times New Roman"/>
              <w:sz w:val="24"/>
              <w:szCs w:val="24"/>
            </w:rPr>
          </w:pPr>
        </w:p>
      </w:tc>
    </w:tr>
  </w:tbl>
  <w:p w:rsidR="00314DE7" w:rsidRDefault="00314DE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Prohibited carcinogens, restricted carcinogens and restricted hazardous chemicals</w:t>
          </w:r>
          <w:r w:rsidR="0050217E">
            <w:rPr>
              <w:rFonts w:cs="Arial"/>
              <w:noProof/>
              <w:szCs w:val="18"/>
            </w:rPr>
            <w:cr/>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10</w:t>
          </w:r>
          <w:r w:rsidRPr="00F02A14">
            <w:rPr>
              <w:rFonts w:cs="Arial"/>
              <w:b/>
              <w:szCs w:val="18"/>
            </w:rPr>
            <w:fldChar w:fldCharType="end"/>
          </w:r>
        </w:p>
      </w:tc>
    </w:tr>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2D1AB4">
          <w:pPr>
            <w:pStyle w:val="HeaderOdd6"/>
            <w:spacing w:before="0" w:after="0"/>
            <w:jc w:val="left"/>
            <w:rPr>
              <w:rFonts w:ascii="Times New Roman" w:hAnsi="Times New Roman"/>
              <w:sz w:val="24"/>
              <w:szCs w:val="24"/>
            </w:rPr>
          </w:pPr>
        </w:p>
      </w:tc>
    </w:tr>
  </w:tbl>
  <w:p w:rsidR="00314DE7" w:rsidRDefault="00314DE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11</w: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Placard and manifest quantities</w:t>
          </w:r>
          <w:r w:rsidR="0050217E">
            <w:rPr>
              <w:rFonts w:cs="Arial"/>
              <w:noProof/>
              <w:szCs w:val="18"/>
            </w:rPr>
            <w:cr/>
          </w:r>
          <w:r w:rsidRPr="00F02A14">
            <w:rPr>
              <w:rFonts w:cs="Arial"/>
              <w:szCs w:val="18"/>
            </w:rPr>
            <w:fldChar w:fldCharType="end"/>
          </w:r>
        </w:p>
      </w:tc>
    </w:tr>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02793A">
          <w:pPr>
            <w:pStyle w:val="HeaderEven6"/>
            <w:spacing w:before="0" w:after="0"/>
            <w:rPr>
              <w:rFonts w:ascii="Times New Roman" w:hAnsi="Times New Roman"/>
              <w:sz w:val="24"/>
              <w:szCs w:val="24"/>
            </w:rPr>
          </w:pPr>
        </w:p>
      </w:tc>
    </w:tr>
  </w:tbl>
  <w:p w:rsidR="00314DE7" w:rsidRDefault="00314DE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Placard and manifest quantities</w:t>
          </w:r>
          <w:r w:rsidR="0050217E">
            <w:rPr>
              <w:rFonts w:cs="Arial"/>
              <w:noProof/>
              <w:szCs w:val="18"/>
            </w:rPr>
            <w:cr/>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11</w:t>
          </w:r>
          <w:r w:rsidRPr="00F02A14">
            <w:rPr>
              <w:rFonts w:cs="Arial"/>
              <w:b/>
              <w:szCs w:val="18"/>
            </w:rPr>
            <w:fldChar w:fldCharType="end"/>
          </w:r>
        </w:p>
      </w:tc>
    </w:tr>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02793A">
          <w:pPr>
            <w:pStyle w:val="HeaderOdd6"/>
            <w:spacing w:before="0" w:after="0"/>
            <w:jc w:val="left"/>
            <w:rPr>
              <w:rFonts w:ascii="Times New Roman" w:hAnsi="Times New Roman"/>
              <w:sz w:val="24"/>
              <w:szCs w:val="24"/>
            </w:rPr>
          </w:pPr>
        </w:p>
      </w:tc>
    </w:tr>
  </w:tbl>
  <w:p w:rsidR="00314DE7" w:rsidRDefault="00314DE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A752AE" w:rsidRDefault="00314D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0217E">
            <w:rPr>
              <w:rFonts w:cs="Arial"/>
              <w:b/>
              <w:noProof/>
              <w:szCs w:val="18"/>
            </w:rPr>
            <w:t>Schedule 13</w:t>
          </w:r>
          <w:r w:rsidRPr="00A752AE">
            <w:rPr>
              <w:rFonts w:cs="Arial"/>
              <w:b/>
              <w:szCs w:val="18"/>
            </w:rPr>
            <w:fldChar w:fldCharType="end"/>
          </w:r>
        </w:p>
      </w:tc>
      <w:tc>
        <w:tcPr>
          <w:tcW w:w="5741" w:type="dxa"/>
        </w:tcPr>
        <w:p w:rsidR="00314DE7" w:rsidRPr="00A752AE" w:rsidRDefault="00314D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0217E">
            <w:rPr>
              <w:rFonts w:cs="Arial"/>
              <w:noProof/>
              <w:szCs w:val="18"/>
            </w:rPr>
            <w:t>Placard requirements</w:t>
          </w:r>
          <w:r w:rsidRPr="00A752AE">
            <w:rPr>
              <w:rFonts w:cs="Arial"/>
              <w:szCs w:val="18"/>
            </w:rPr>
            <w:fldChar w:fldCharType="end"/>
          </w:r>
        </w:p>
      </w:tc>
    </w:tr>
    <w:tr w:rsidR="00314DE7" w:rsidRPr="00CB3D59">
      <w:trPr>
        <w:jc w:val="center"/>
      </w:trPr>
      <w:tc>
        <w:tcPr>
          <w:tcW w:w="1560" w:type="dxa"/>
        </w:tcPr>
        <w:p w:rsidR="00314DE7" w:rsidRPr="00A752AE" w:rsidRDefault="00314D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314DE7" w:rsidRPr="00A752AE" w:rsidRDefault="00314D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A752AE" w:rsidRDefault="00314DE7"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0217E">
            <w:rPr>
              <w:rFonts w:cs="Arial"/>
              <w:noProof/>
              <w:szCs w:val="18"/>
            </w:rPr>
            <w:t>13.7</w:t>
          </w:r>
          <w:r w:rsidRPr="00A752AE">
            <w:rPr>
              <w:rFonts w:cs="Arial"/>
              <w:szCs w:val="18"/>
            </w:rPr>
            <w:fldChar w:fldCharType="end"/>
          </w:r>
        </w:p>
      </w:tc>
    </w:tr>
  </w:tbl>
  <w:p w:rsidR="00314DE7" w:rsidRDefault="00314DE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A752AE" w:rsidRDefault="00314D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0217E">
            <w:rPr>
              <w:rFonts w:cs="Arial"/>
              <w:noProof/>
              <w:szCs w:val="18"/>
            </w:rPr>
            <w:t>Placard requirements</w:t>
          </w:r>
          <w:r w:rsidRPr="00A752AE">
            <w:rPr>
              <w:rFonts w:cs="Arial"/>
              <w:szCs w:val="18"/>
            </w:rPr>
            <w:fldChar w:fldCharType="end"/>
          </w:r>
        </w:p>
      </w:tc>
      <w:tc>
        <w:tcPr>
          <w:tcW w:w="1560" w:type="dxa"/>
        </w:tcPr>
        <w:p w:rsidR="00314DE7" w:rsidRPr="00A752AE" w:rsidRDefault="00314D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0217E">
            <w:rPr>
              <w:rFonts w:cs="Arial"/>
              <w:b/>
              <w:noProof/>
              <w:szCs w:val="18"/>
            </w:rPr>
            <w:t>Schedule 13</w:t>
          </w:r>
          <w:r w:rsidRPr="00A752AE">
            <w:rPr>
              <w:rFonts w:cs="Arial"/>
              <w:b/>
              <w:szCs w:val="18"/>
            </w:rPr>
            <w:fldChar w:fldCharType="end"/>
          </w:r>
        </w:p>
      </w:tc>
    </w:tr>
    <w:tr w:rsidR="00314DE7" w:rsidRPr="00CB3D59">
      <w:trPr>
        <w:jc w:val="center"/>
      </w:trPr>
      <w:tc>
        <w:tcPr>
          <w:tcW w:w="5741" w:type="dxa"/>
        </w:tcPr>
        <w:p w:rsidR="00314DE7" w:rsidRPr="00A752AE" w:rsidRDefault="00314D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314DE7" w:rsidRPr="00A752AE" w:rsidRDefault="00314D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A752AE" w:rsidRDefault="00314DE7"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0217E">
            <w:rPr>
              <w:rFonts w:cs="Arial"/>
              <w:noProof/>
              <w:szCs w:val="18"/>
            </w:rPr>
            <w:t>13.7</w:t>
          </w:r>
          <w:r w:rsidRPr="00A752AE">
            <w:rPr>
              <w:rFonts w:cs="Arial"/>
              <w:szCs w:val="18"/>
            </w:rPr>
            <w:fldChar w:fldCharType="end"/>
          </w:r>
        </w:p>
      </w:tc>
    </w:tr>
  </w:tbl>
  <w:p w:rsidR="00314DE7" w:rsidRDefault="00314DE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14</w: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Requirements for health monitoring</w:t>
          </w:r>
          <w:r w:rsidRPr="00F02A14">
            <w:rPr>
              <w:rFonts w:cs="Arial"/>
              <w:szCs w:val="18"/>
            </w:rPr>
            <w:fldChar w:fldCharType="end"/>
          </w:r>
        </w:p>
      </w:tc>
    </w:tr>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3C7713">
          <w:pPr>
            <w:pStyle w:val="HeaderEven6"/>
            <w:spacing w:before="0" w:after="0"/>
            <w:rPr>
              <w:rFonts w:ascii="Times New Roman" w:hAnsi="Times New Roman"/>
              <w:sz w:val="24"/>
              <w:szCs w:val="24"/>
            </w:rPr>
          </w:pPr>
        </w:p>
      </w:tc>
    </w:tr>
  </w:tbl>
  <w:p w:rsidR="00314DE7" w:rsidRDefault="00314DE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Requirements for health monitoring</w: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14</w:t>
          </w:r>
          <w:r w:rsidRPr="00F02A14">
            <w:rPr>
              <w:rFonts w:cs="Arial"/>
              <w:b/>
              <w:szCs w:val="18"/>
            </w:rPr>
            <w:fldChar w:fldCharType="end"/>
          </w:r>
        </w:p>
      </w:tc>
    </w:tr>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3C7713">
          <w:pPr>
            <w:pStyle w:val="HeaderOdd6"/>
            <w:spacing w:before="0" w:after="0"/>
            <w:jc w:val="left"/>
            <w:rPr>
              <w:rFonts w:ascii="Times New Roman" w:hAnsi="Times New Roman"/>
              <w:sz w:val="24"/>
              <w:szCs w:val="24"/>
            </w:rPr>
          </w:pPr>
        </w:p>
      </w:tc>
    </w:tr>
  </w:tbl>
  <w:p w:rsidR="00314DE7" w:rsidRDefault="00314DE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314DE7" w:rsidRPr="00CB3D59">
      <w:trPr>
        <w:jc w:val="center"/>
      </w:trPr>
      <w:tc>
        <w:tcPr>
          <w:tcW w:w="1560" w:type="dxa"/>
        </w:tcPr>
        <w:p w:rsidR="00314DE7" w:rsidRPr="00922BD6" w:rsidRDefault="00314DE7">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0217E">
            <w:rPr>
              <w:rFonts w:cs="Arial"/>
              <w:b/>
              <w:noProof/>
              <w:szCs w:val="18"/>
            </w:rPr>
            <w:t>Schedule 18</w:t>
          </w:r>
          <w:r w:rsidRPr="00922BD6">
            <w:rPr>
              <w:rFonts w:cs="Arial"/>
              <w:b/>
              <w:szCs w:val="18"/>
            </w:rPr>
            <w:fldChar w:fldCharType="end"/>
          </w:r>
        </w:p>
      </w:tc>
      <w:tc>
        <w:tcPr>
          <w:tcW w:w="5741" w:type="dxa"/>
        </w:tcPr>
        <w:p w:rsidR="00314DE7" w:rsidRPr="00922BD6" w:rsidRDefault="00314DE7">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0217E">
            <w:rPr>
              <w:rFonts w:cs="Arial"/>
              <w:noProof/>
              <w:szCs w:val="18"/>
            </w:rPr>
            <w:t>Additional matters to be included in safety case for a major hazard facility</w:t>
          </w:r>
          <w:r w:rsidRPr="00922BD6">
            <w:rPr>
              <w:rFonts w:cs="Arial"/>
              <w:szCs w:val="18"/>
            </w:rPr>
            <w:fldChar w:fldCharType="end"/>
          </w:r>
        </w:p>
      </w:tc>
    </w:tr>
    <w:tr w:rsidR="00314DE7" w:rsidRPr="00CB3D59">
      <w:trPr>
        <w:jc w:val="center"/>
      </w:trPr>
      <w:tc>
        <w:tcPr>
          <w:tcW w:w="1560" w:type="dxa"/>
        </w:tcPr>
        <w:p w:rsidR="00314DE7" w:rsidRPr="00922BD6" w:rsidRDefault="00314DE7">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50217E">
            <w:rPr>
              <w:rFonts w:cs="Arial"/>
              <w:b/>
              <w:szCs w:val="18"/>
            </w:rPr>
            <w:fldChar w:fldCharType="separate"/>
          </w:r>
          <w:r w:rsidR="0050217E">
            <w:rPr>
              <w:rFonts w:cs="Arial"/>
              <w:b/>
              <w:noProof/>
              <w:szCs w:val="18"/>
            </w:rPr>
            <w:t>Part 18.2</w:t>
          </w:r>
          <w:r w:rsidRPr="00922BD6">
            <w:rPr>
              <w:rFonts w:cs="Arial"/>
              <w:b/>
              <w:szCs w:val="18"/>
            </w:rPr>
            <w:fldChar w:fldCharType="end"/>
          </w:r>
        </w:p>
      </w:tc>
      <w:tc>
        <w:tcPr>
          <w:tcW w:w="5741" w:type="dxa"/>
        </w:tcPr>
        <w:p w:rsidR="00314DE7" w:rsidRPr="00922BD6" w:rsidRDefault="00314DE7">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50217E">
            <w:rPr>
              <w:rFonts w:cs="Arial"/>
              <w:szCs w:val="18"/>
            </w:rPr>
            <w:fldChar w:fldCharType="separate"/>
          </w:r>
          <w:r w:rsidR="0050217E">
            <w:rPr>
              <w:rFonts w:cs="Arial"/>
              <w:noProof/>
              <w:szCs w:val="18"/>
            </w:rPr>
            <w:t>Safety information</w:t>
          </w:r>
          <w:r w:rsidRPr="00922BD6">
            <w:rPr>
              <w:rFonts w:cs="Arial"/>
              <w:szCs w:val="18"/>
            </w:rPr>
            <w:fldChar w:fldCharType="end"/>
          </w:r>
        </w:p>
      </w:tc>
    </w:tr>
    <w:tr w:rsidR="00314DE7" w:rsidRPr="00CB3D59">
      <w:trPr>
        <w:jc w:val="center"/>
      </w:trPr>
      <w:tc>
        <w:tcPr>
          <w:tcW w:w="1560" w:type="dxa"/>
        </w:tcPr>
        <w:p w:rsidR="00314DE7" w:rsidRPr="00922BD6" w:rsidRDefault="00314DE7">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314DE7" w:rsidRPr="00922BD6" w:rsidRDefault="00314DE7">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314DE7" w:rsidRPr="00CB3D59">
      <w:trPr>
        <w:cantSplit/>
        <w:jc w:val="center"/>
      </w:trPr>
      <w:tc>
        <w:tcPr>
          <w:tcW w:w="7296" w:type="dxa"/>
          <w:gridSpan w:val="2"/>
          <w:tcBorders>
            <w:bottom w:val="single" w:sz="4" w:space="0" w:color="auto"/>
          </w:tcBorders>
        </w:tcPr>
        <w:p w:rsidR="00314DE7" w:rsidRPr="00922BD6" w:rsidRDefault="00314DE7"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0217E">
            <w:rPr>
              <w:rFonts w:cs="Arial"/>
              <w:noProof/>
              <w:szCs w:val="18"/>
            </w:rPr>
            <w:t>18.3</w:t>
          </w:r>
          <w:r w:rsidRPr="00922BD6">
            <w:rPr>
              <w:rFonts w:cs="Arial"/>
              <w:szCs w:val="18"/>
            </w:rPr>
            <w:fldChar w:fldCharType="end"/>
          </w:r>
        </w:p>
      </w:tc>
    </w:tr>
  </w:tbl>
  <w:p w:rsidR="00314DE7" w:rsidRDefault="00314DE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314DE7" w:rsidRPr="00CB3D59">
      <w:trPr>
        <w:jc w:val="center"/>
      </w:trPr>
      <w:tc>
        <w:tcPr>
          <w:tcW w:w="6165" w:type="dxa"/>
        </w:tcPr>
        <w:p w:rsidR="00314DE7" w:rsidRPr="00922BD6" w:rsidRDefault="00314DE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0217E">
            <w:rPr>
              <w:rFonts w:cs="Arial"/>
              <w:noProof/>
              <w:szCs w:val="18"/>
            </w:rPr>
            <w:t>Additional matters to be included in safety case for a major hazard facility</w:t>
          </w:r>
          <w:r w:rsidRPr="00922BD6">
            <w:rPr>
              <w:rFonts w:cs="Arial"/>
              <w:szCs w:val="18"/>
            </w:rPr>
            <w:fldChar w:fldCharType="end"/>
          </w:r>
        </w:p>
      </w:tc>
      <w:tc>
        <w:tcPr>
          <w:tcW w:w="1560" w:type="dxa"/>
        </w:tcPr>
        <w:p w:rsidR="00314DE7" w:rsidRPr="00922BD6" w:rsidRDefault="00314DE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0217E">
            <w:rPr>
              <w:rFonts w:cs="Arial"/>
              <w:b/>
              <w:noProof/>
              <w:szCs w:val="18"/>
            </w:rPr>
            <w:t>Schedule 18</w:t>
          </w:r>
          <w:r w:rsidRPr="00922BD6">
            <w:rPr>
              <w:rFonts w:cs="Arial"/>
              <w:b/>
              <w:szCs w:val="18"/>
            </w:rPr>
            <w:fldChar w:fldCharType="end"/>
          </w:r>
        </w:p>
      </w:tc>
    </w:tr>
    <w:tr w:rsidR="00314DE7" w:rsidRPr="00CB3D59">
      <w:trPr>
        <w:jc w:val="center"/>
      </w:trPr>
      <w:tc>
        <w:tcPr>
          <w:tcW w:w="6165" w:type="dxa"/>
        </w:tcPr>
        <w:p w:rsidR="00314DE7" w:rsidRPr="00922BD6" w:rsidRDefault="00314DE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50217E">
            <w:rPr>
              <w:rFonts w:cs="Arial"/>
              <w:szCs w:val="18"/>
            </w:rPr>
            <w:fldChar w:fldCharType="separate"/>
          </w:r>
          <w:r w:rsidR="0050217E">
            <w:rPr>
              <w:rFonts w:cs="Arial"/>
              <w:noProof/>
              <w:szCs w:val="18"/>
            </w:rPr>
            <w:t>Safety information</w:t>
          </w:r>
          <w:r w:rsidRPr="00922BD6">
            <w:rPr>
              <w:rFonts w:cs="Arial"/>
              <w:szCs w:val="18"/>
            </w:rPr>
            <w:fldChar w:fldCharType="end"/>
          </w:r>
        </w:p>
      </w:tc>
      <w:tc>
        <w:tcPr>
          <w:tcW w:w="1560" w:type="dxa"/>
        </w:tcPr>
        <w:p w:rsidR="00314DE7" w:rsidRPr="00922BD6" w:rsidRDefault="00314DE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50217E">
            <w:rPr>
              <w:rFonts w:cs="Arial"/>
              <w:b/>
              <w:szCs w:val="18"/>
            </w:rPr>
            <w:fldChar w:fldCharType="separate"/>
          </w:r>
          <w:r w:rsidR="0050217E">
            <w:rPr>
              <w:rFonts w:cs="Arial"/>
              <w:b/>
              <w:noProof/>
              <w:szCs w:val="18"/>
            </w:rPr>
            <w:t>Part 18.2</w:t>
          </w:r>
          <w:r w:rsidRPr="00922BD6">
            <w:rPr>
              <w:rFonts w:cs="Arial"/>
              <w:b/>
              <w:szCs w:val="18"/>
            </w:rPr>
            <w:fldChar w:fldCharType="end"/>
          </w:r>
        </w:p>
      </w:tc>
    </w:tr>
    <w:tr w:rsidR="00314DE7" w:rsidRPr="00CB3D59">
      <w:trPr>
        <w:jc w:val="center"/>
      </w:trPr>
      <w:tc>
        <w:tcPr>
          <w:tcW w:w="6165" w:type="dxa"/>
        </w:tcPr>
        <w:p w:rsidR="00314DE7" w:rsidRPr="00922BD6" w:rsidRDefault="00314DE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314DE7" w:rsidRPr="00922BD6" w:rsidRDefault="00314DE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314DE7" w:rsidRPr="00CB3D59">
      <w:trPr>
        <w:cantSplit/>
        <w:jc w:val="center"/>
      </w:trPr>
      <w:tc>
        <w:tcPr>
          <w:tcW w:w="7725" w:type="dxa"/>
          <w:gridSpan w:val="2"/>
          <w:tcBorders>
            <w:bottom w:val="single" w:sz="4" w:space="0" w:color="auto"/>
          </w:tcBorders>
        </w:tcPr>
        <w:p w:rsidR="00314DE7" w:rsidRPr="00922BD6" w:rsidRDefault="00314DE7"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0217E">
            <w:rPr>
              <w:rFonts w:cs="Arial"/>
              <w:noProof/>
              <w:szCs w:val="18"/>
            </w:rPr>
            <w:t>18.4</w:t>
          </w:r>
          <w:r w:rsidRPr="00922BD6">
            <w:rPr>
              <w:rFonts w:cs="Arial"/>
              <w:szCs w:val="18"/>
            </w:rPr>
            <w:fldChar w:fldCharType="end"/>
          </w:r>
        </w:p>
      </w:tc>
    </w:tr>
  </w:tbl>
  <w:p w:rsidR="00314DE7" w:rsidRDefault="00314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0F" w:rsidRDefault="00E17B0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14DE7">
      <w:trPr>
        <w:jc w:val="center"/>
      </w:trPr>
      <w:tc>
        <w:tcPr>
          <w:tcW w:w="1340" w:type="dxa"/>
        </w:tcPr>
        <w:p w:rsidR="00314DE7" w:rsidRDefault="00314DE7">
          <w:pPr>
            <w:pStyle w:val="HeaderEven"/>
          </w:pPr>
        </w:p>
      </w:tc>
      <w:tc>
        <w:tcPr>
          <w:tcW w:w="6583" w:type="dxa"/>
        </w:tcPr>
        <w:p w:rsidR="00314DE7" w:rsidRDefault="00314DE7">
          <w:pPr>
            <w:pStyle w:val="HeaderEven"/>
          </w:pPr>
        </w:p>
      </w:tc>
    </w:tr>
    <w:tr w:rsidR="00314DE7">
      <w:trPr>
        <w:jc w:val="center"/>
      </w:trPr>
      <w:tc>
        <w:tcPr>
          <w:tcW w:w="7923" w:type="dxa"/>
          <w:gridSpan w:val="2"/>
          <w:tcBorders>
            <w:bottom w:val="single" w:sz="4" w:space="0" w:color="auto"/>
          </w:tcBorders>
        </w:tcPr>
        <w:p w:rsidR="00314DE7" w:rsidRDefault="00314DE7">
          <w:pPr>
            <w:pStyle w:val="HeaderEven6"/>
          </w:pPr>
          <w:r>
            <w:t>Dictionary</w:t>
          </w:r>
        </w:p>
      </w:tc>
    </w:tr>
  </w:tbl>
  <w:p w:rsidR="00314DE7" w:rsidRDefault="00314DE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14DE7">
      <w:trPr>
        <w:jc w:val="center"/>
      </w:trPr>
      <w:tc>
        <w:tcPr>
          <w:tcW w:w="6583" w:type="dxa"/>
        </w:tcPr>
        <w:p w:rsidR="00314DE7" w:rsidRDefault="00314DE7">
          <w:pPr>
            <w:pStyle w:val="HeaderOdd"/>
          </w:pPr>
        </w:p>
      </w:tc>
      <w:tc>
        <w:tcPr>
          <w:tcW w:w="1340" w:type="dxa"/>
        </w:tcPr>
        <w:p w:rsidR="00314DE7" w:rsidRDefault="00314DE7">
          <w:pPr>
            <w:pStyle w:val="HeaderOdd"/>
          </w:pPr>
        </w:p>
      </w:tc>
    </w:tr>
    <w:tr w:rsidR="00314DE7">
      <w:trPr>
        <w:jc w:val="center"/>
      </w:trPr>
      <w:tc>
        <w:tcPr>
          <w:tcW w:w="7923" w:type="dxa"/>
          <w:gridSpan w:val="2"/>
          <w:tcBorders>
            <w:bottom w:val="single" w:sz="4" w:space="0" w:color="auto"/>
          </w:tcBorders>
        </w:tcPr>
        <w:p w:rsidR="00314DE7" w:rsidRDefault="00314DE7">
          <w:pPr>
            <w:pStyle w:val="HeaderOdd6"/>
          </w:pPr>
          <w:r>
            <w:t>Dictionary</w:t>
          </w:r>
        </w:p>
      </w:tc>
    </w:tr>
  </w:tbl>
  <w:p w:rsidR="00314DE7" w:rsidRDefault="00314DE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14DE7">
      <w:trPr>
        <w:jc w:val="center"/>
      </w:trPr>
      <w:tc>
        <w:tcPr>
          <w:tcW w:w="1234" w:type="dxa"/>
          <w:gridSpan w:val="2"/>
        </w:tcPr>
        <w:p w:rsidR="00314DE7" w:rsidRDefault="00314DE7">
          <w:pPr>
            <w:pStyle w:val="HeaderEven"/>
            <w:rPr>
              <w:b/>
            </w:rPr>
          </w:pPr>
          <w:r>
            <w:rPr>
              <w:b/>
            </w:rPr>
            <w:t>Endnotes</w:t>
          </w:r>
        </w:p>
      </w:tc>
      <w:tc>
        <w:tcPr>
          <w:tcW w:w="6062" w:type="dxa"/>
        </w:tcPr>
        <w:p w:rsidR="00314DE7" w:rsidRDefault="00314DE7">
          <w:pPr>
            <w:pStyle w:val="HeaderEven"/>
          </w:pPr>
        </w:p>
      </w:tc>
    </w:tr>
    <w:tr w:rsidR="00314DE7">
      <w:trPr>
        <w:cantSplit/>
        <w:jc w:val="center"/>
      </w:trPr>
      <w:tc>
        <w:tcPr>
          <w:tcW w:w="7296" w:type="dxa"/>
          <w:gridSpan w:val="3"/>
        </w:tcPr>
        <w:p w:rsidR="00314DE7" w:rsidRDefault="00314DE7">
          <w:pPr>
            <w:pStyle w:val="HeaderEven"/>
          </w:pPr>
        </w:p>
      </w:tc>
    </w:tr>
    <w:tr w:rsidR="00314DE7">
      <w:trPr>
        <w:cantSplit/>
        <w:jc w:val="center"/>
      </w:trPr>
      <w:tc>
        <w:tcPr>
          <w:tcW w:w="700" w:type="dxa"/>
          <w:tcBorders>
            <w:bottom w:val="single" w:sz="4" w:space="0" w:color="auto"/>
          </w:tcBorders>
        </w:tcPr>
        <w:p w:rsidR="00314DE7" w:rsidRDefault="00C36406">
          <w:pPr>
            <w:pStyle w:val="HeaderEven6"/>
          </w:pPr>
          <w:r>
            <w:rPr>
              <w:noProof/>
            </w:rPr>
            <w:fldChar w:fldCharType="begin"/>
          </w:r>
          <w:r>
            <w:rPr>
              <w:noProof/>
            </w:rPr>
            <w:instrText xml:space="preserve"> STYLEREF charTableNo \*charformat </w:instrText>
          </w:r>
          <w:r>
            <w:rPr>
              <w:noProof/>
            </w:rPr>
            <w:fldChar w:fldCharType="separate"/>
          </w:r>
          <w:r w:rsidR="0050217E">
            <w:rPr>
              <w:noProof/>
            </w:rPr>
            <w:t>5</w:t>
          </w:r>
          <w:r>
            <w:rPr>
              <w:noProof/>
            </w:rPr>
            <w:fldChar w:fldCharType="end"/>
          </w:r>
        </w:p>
      </w:tc>
      <w:tc>
        <w:tcPr>
          <w:tcW w:w="6600" w:type="dxa"/>
          <w:gridSpan w:val="2"/>
          <w:tcBorders>
            <w:bottom w:val="single" w:sz="4" w:space="0" w:color="auto"/>
          </w:tcBorders>
        </w:tcPr>
        <w:p w:rsidR="00314DE7" w:rsidRDefault="00C36406">
          <w:pPr>
            <w:pStyle w:val="HeaderEven6"/>
          </w:pPr>
          <w:r>
            <w:rPr>
              <w:noProof/>
            </w:rPr>
            <w:fldChar w:fldCharType="begin"/>
          </w:r>
          <w:r>
            <w:rPr>
              <w:noProof/>
            </w:rPr>
            <w:instrText xml:space="preserve"> STYLEREF charTableText \*charformat </w:instrText>
          </w:r>
          <w:r>
            <w:rPr>
              <w:noProof/>
            </w:rPr>
            <w:fldChar w:fldCharType="separate"/>
          </w:r>
          <w:r w:rsidR="0050217E">
            <w:rPr>
              <w:noProof/>
            </w:rPr>
            <w:t>Earlier republications</w:t>
          </w:r>
          <w:r>
            <w:rPr>
              <w:noProof/>
            </w:rPr>
            <w:fldChar w:fldCharType="end"/>
          </w:r>
        </w:p>
      </w:tc>
    </w:tr>
  </w:tbl>
  <w:p w:rsidR="00314DE7" w:rsidRDefault="00314DE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14DE7">
      <w:trPr>
        <w:jc w:val="center"/>
      </w:trPr>
      <w:tc>
        <w:tcPr>
          <w:tcW w:w="5741" w:type="dxa"/>
        </w:tcPr>
        <w:p w:rsidR="00314DE7" w:rsidRDefault="00314DE7">
          <w:pPr>
            <w:pStyle w:val="HeaderEven"/>
            <w:jc w:val="right"/>
          </w:pPr>
        </w:p>
      </w:tc>
      <w:tc>
        <w:tcPr>
          <w:tcW w:w="1560" w:type="dxa"/>
          <w:gridSpan w:val="2"/>
        </w:tcPr>
        <w:p w:rsidR="00314DE7" w:rsidRDefault="00314DE7">
          <w:pPr>
            <w:pStyle w:val="HeaderEven"/>
            <w:jc w:val="right"/>
            <w:rPr>
              <w:b/>
            </w:rPr>
          </w:pPr>
          <w:r>
            <w:rPr>
              <w:b/>
            </w:rPr>
            <w:t>Endnotes</w:t>
          </w:r>
        </w:p>
      </w:tc>
    </w:tr>
    <w:tr w:rsidR="00314DE7">
      <w:trPr>
        <w:jc w:val="center"/>
      </w:trPr>
      <w:tc>
        <w:tcPr>
          <w:tcW w:w="7301" w:type="dxa"/>
          <w:gridSpan w:val="3"/>
        </w:tcPr>
        <w:p w:rsidR="00314DE7" w:rsidRDefault="00314DE7">
          <w:pPr>
            <w:pStyle w:val="HeaderEven"/>
            <w:jc w:val="right"/>
            <w:rPr>
              <w:b/>
            </w:rPr>
          </w:pPr>
        </w:p>
      </w:tc>
    </w:tr>
    <w:tr w:rsidR="00314DE7">
      <w:trPr>
        <w:jc w:val="center"/>
      </w:trPr>
      <w:tc>
        <w:tcPr>
          <w:tcW w:w="6600" w:type="dxa"/>
          <w:gridSpan w:val="2"/>
          <w:tcBorders>
            <w:bottom w:val="single" w:sz="4" w:space="0" w:color="auto"/>
          </w:tcBorders>
        </w:tcPr>
        <w:p w:rsidR="00314DE7" w:rsidRDefault="00C36406">
          <w:pPr>
            <w:pStyle w:val="HeaderOdd6"/>
          </w:pPr>
          <w:r>
            <w:rPr>
              <w:noProof/>
            </w:rPr>
            <w:fldChar w:fldCharType="begin"/>
          </w:r>
          <w:r>
            <w:rPr>
              <w:noProof/>
            </w:rPr>
            <w:instrText xml:space="preserve"> STYLEREF charTableText \*charformat </w:instrText>
          </w:r>
          <w:r>
            <w:rPr>
              <w:noProof/>
            </w:rPr>
            <w:fldChar w:fldCharType="separate"/>
          </w:r>
          <w:r w:rsidR="0050217E">
            <w:rPr>
              <w:noProof/>
            </w:rPr>
            <w:t>Expired transitional or validating provisions</w:t>
          </w:r>
          <w:r>
            <w:rPr>
              <w:noProof/>
            </w:rPr>
            <w:fldChar w:fldCharType="end"/>
          </w:r>
        </w:p>
      </w:tc>
      <w:tc>
        <w:tcPr>
          <w:tcW w:w="700" w:type="dxa"/>
          <w:tcBorders>
            <w:bottom w:val="single" w:sz="4" w:space="0" w:color="auto"/>
          </w:tcBorders>
        </w:tcPr>
        <w:p w:rsidR="00314DE7" w:rsidRDefault="00C36406">
          <w:pPr>
            <w:pStyle w:val="HeaderOdd6"/>
          </w:pPr>
          <w:r>
            <w:rPr>
              <w:noProof/>
            </w:rPr>
            <w:fldChar w:fldCharType="begin"/>
          </w:r>
          <w:r>
            <w:rPr>
              <w:noProof/>
            </w:rPr>
            <w:instrText xml:space="preserve"> STYLEREF charTableNo \*charformat </w:instrText>
          </w:r>
          <w:r>
            <w:rPr>
              <w:noProof/>
            </w:rPr>
            <w:fldChar w:fldCharType="separate"/>
          </w:r>
          <w:r w:rsidR="0050217E">
            <w:rPr>
              <w:noProof/>
            </w:rPr>
            <w:t>6</w:t>
          </w:r>
          <w:r>
            <w:rPr>
              <w:noProof/>
            </w:rPr>
            <w:fldChar w:fldCharType="end"/>
          </w:r>
        </w:p>
      </w:tc>
    </w:tr>
  </w:tbl>
  <w:p w:rsidR="00314DE7" w:rsidRDefault="00314DE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E7" w:rsidRDefault="00314DE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314DE7" w:rsidRPr="00E06D02" w:rsidTr="00567644">
      <w:trPr>
        <w:jc w:val="center"/>
      </w:trPr>
      <w:tc>
        <w:tcPr>
          <w:tcW w:w="1068" w:type="pct"/>
        </w:tcPr>
        <w:p w:rsidR="00314DE7" w:rsidRPr="00567644" w:rsidRDefault="00314DE7" w:rsidP="00567644">
          <w:pPr>
            <w:pStyle w:val="HeaderEven"/>
            <w:tabs>
              <w:tab w:val="left" w:pos="700"/>
            </w:tabs>
            <w:ind w:left="697" w:hanging="697"/>
            <w:rPr>
              <w:rFonts w:cs="Arial"/>
              <w:szCs w:val="18"/>
            </w:rPr>
          </w:pPr>
        </w:p>
      </w:tc>
      <w:tc>
        <w:tcPr>
          <w:tcW w:w="3932" w:type="pct"/>
        </w:tcPr>
        <w:p w:rsidR="00314DE7" w:rsidRPr="00567644" w:rsidRDefault="00314DE7" w:rsidP="00567644">
          <w:pPr>
            <w:pStyle w:val="HeaderEven"/>
            <w:tabs>
              <w:tab w:val="left" w:pos="700"/>
            </w:tabs>
            <w:ind w:left="697" w:hanging="697"/>
            <w:rPr>
              <w:rFonts w:cs="Arial"/>
              <w:szCs w:val="18"/>
            </w:rPr>
          </w:pPr>
        </w:p>
      </w:tc>
    </w:tr>
    <w:tr w:rsidR="00314DE7" w:rsidRPr="00E06D02" w:rsidTr="00567644">
      <w:trPr>
        <w:jc w:val="center"/>
      </w:trPr>
      <w:tc>
        <w:tcPr>
          <w:tcW w:w="1068" w:type="pct"/>
        </w:tcPr>
        <w:p w:rsidR="00314DE7" w:rsidRPr="00567644" w:rsidRDefault="00314DE7" w:rsidP="00567644">
          <w:pPr>
            <w:pStyle w:val="HeaderEven"/>
            <w:tabs>
              <w:tab w:val="left" w:pos="700"/>
            </w:tabs>
            <w:ind w:left="697" w:hanging="697"/>
            <w:rPr>
              <w:rFonts w:cs="Arial"/>
              <w:szCs w:val="18"/>
            </w:rPr>
          </w:pPr>
        </w:p>
      </w:tc>
      <w:tc>
        <w:tcPr>
          <w:tcW w:w="3932" w:type="pct"/>
        </w:tcPr>
        <w:p w:rsidR="00314DE7" w:rsidRPr="00567644" w:rsidRDefault="00314DE7" w:rsidP="00567644">
          <w:pPr>
            <w:pStyle w:val="HeaderEven"/>
            <w:tabs>
              <w:tab w:val="left" w:pos="700"/>
            </w:tabs>
            <w:ind w:left="697" w:hanging="697"/>
            <w:rPr>
              <w:rFonts w:cs="Arial"/>
              <w:szCs w:val="18"/>
            </w:rPr>
          </w:pPr>
        </w:p>
      </w:tc>
    </w:tr>
    <w:tr w:rsidR="00314DE7" w:rsidRPr="00E06D02" w:rsidTr="00567644">
      <w:trPr>
        <w:cantSplit/>
        <w:jc w:val="center"/>
      </w:trPr>
      <w:tc>
        <w:tcPr>
          <w:tcW w:w="4997" w:type="pct"/>
          <w:gridSpan w:val="2"/>
          <w:tcBorders>
            <w:bottom w:val="single" w:sz="4" w:space="0" w:color="auto"/>
          </w:tcBorders>
        </w:tcPr>
        <w:p w:rsidR="00314DE7" w:rsidRPr="00567644" w:rsidRDefault="00314DE7" w:rsidP="00567644">
          <w:pPr>
            <w:pStyle w:val="HeaderEven6"/>
            <w:tabs>
              <w:tab w:val="left" w:pos="700"/>
            </w:tabs>
            <w:ind w:left="697" w:hanging="697"/>
            <w:rPr>
              <w:szCs w:val="18"/>
            </w:rPr>
          </w:pPr>
        </w:p>
      </w:tc>
    </w:tr>
  </w:tbl>
  <w:p w:rsidR="00314DE7" w:rsidRDefault="00314DE7" w:rsidP="005676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14DE7">
      <w:tc>
        <w:tcPr>
          <w:tcW w:w="900" w:type="pct"/>
        </w:tcPr>
        <w:p w:rsidR="00314DE7" w:rsidRDefault="00314DE7">
          <w:pPr>
            <w:pStyle w:val="HeaderEven"/>
          </w:pPr>
        </w:p>
      </w:tc>
      <w:tc>
        <w:tcPr>
          <w:tcW w:w="4100" w:type="pct"/>
        </w:tcPr>
        <w:p w:rsidR="00314DE7" w:rsidRDefault="00314DE7">
          <w:pPr>
            <w:pStyle w:val="HeaderEven"/>
          </w:pPr>
        </w:p>
      </w:tc>
    </w:tr>
    <w:tr w:rsidR="00314DE7">
      <w:tc>
        <w:tcPr>
          <w:tcW w:w="4100" w:type="pct"/>
          <w:gridSpan w:val="2"/>
          <w:tcBorders>
            <w:bottom w:val="single" w:sz="4" w:space="0" w:color="auto"/>
          </w:tcBorders>
        </w:tcPr>
        <w:p w:rsidR="00314DE7" w:rsidRDefault="00C36406">
          <w:pPr>
            <w:pStyle w:val="HeaderEven6"/>
          </w:pPr>
          <w:r>
            <w:rPr>
              <w:noProof/>
            </w:rPr>
            <w:fldChar w:fldCharType="begin"/>
          </w:r>
          <w:r>
            <w:rPr>
              <w:noProof/>
            </w:rPr>
            <w:instrText xml:space="preserve"> STYLEREF charContents \* MERGEFORMAT </w:instrText>
          </w:r>
          <w:r>
            <w:rPr>
              <w:noProof/>
            </w:rPr>
            <w:fldChar w:fldCharType="separate"/>
          </w:r>
          <w:r w:rsidR="0050217E">
            <w:rPr>
              <w:noProof/>
            </w:rPr>
            <w:t>Contents</w:t>
          </w:r>
          <w:r>
            <w:rPr>
              <w:noProof/>
            </w:rPr>
            <w:fldChar w:fldCharType="end"/>
          </w:r>
        </w:p>
      </w:tc>
    </w:tr>
  </w:tbl>
  <w:p w:rsidR="00314DE7" w:rsidRDefault="00314DE7">
    <w:pPr>
      <w:pStyle w:val="N-9pt"/>
    </w:pPr>
    <w:r>
      <w:tab/>
    </w:r>
    <w:r w:rsidR="00C36406">
      <w:rPr>
        <w:noProof/>
      </w:rPr>
      <w:fldChar w:fldCharType="begin"/>
    </w:r>
    <w:r w:rsidR="00C36406">
      <w:rPr>
        <w:noProof/>
      </w:rPr>
      <w:instrText xml:space="preserve"> STYLEREF charPage \* MERGEFORMAT </w:instrText>
    </w:r>
    <w:r w:rsidR="00C36406">
      <w:rPr>
        <w:noProof/>
      </w:rPr>
      <w:fldChar w:fldCharType="separate"/>
    </w:r>
    <w:r w:rsidR="0050217E">
      <w:rPr>
        <w:noProof/>
      </w:rPr>
      <w:t>Page</w:t>
    </w:r>
    <w:r w:rsidR="00C3640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14DE7">
      <w:tc>
        <w:tcPr>
          <w:tcW w:w="4100" w:type="pct"/>
        </w:tcPr>
        <w:p w:rsidR="00314DE7" w:rsidRDefault="00314DE7">
          <w:pPr>
            <w:pStyle w:val="HeaderOdd"/>
          </w:pPr>
        </w:p>
      </w:tc>
      <w:tc>
        <w:tcPr>
          <w:tcW w:w="900" w:type="pct"/>
        </w:tcPr>
        <w:p w:rsidR="00314DE7" w:rsidRDefault="00314DE7">
          <w:pPr>
            <w:pStyle w:val="HeaderOdd"/>
          </w:pPr>
        </w:p>
      </w:tc>
    </w:tr>
    <w:tr w:rsidR="00314DE7">
      <w:tc>
        <w:tcPr>
          <w:tcW w:w="900" w:type="pct"/>
          <w:gridSpan w:val="2"/>
          <w:tcBorders>
            <w:bottom w:val="single" w:sz="4" w:space="0" w:color="auto"/>
          </w:tcBorders>
        </w:tcPr>
        <w:p w:rsidR="00314DE7" w:rsidRDefault="00C36406">
          <w:pPr>
            <w:pStyle w:val="HeaderOdd6"/>
          </w:pPr>
          <w:r>
            <w:rPr>
              <w:noProof/>
            </w:rPr>
            <w:fldChar w:fldCharType="begin"/>
          </w:r>
          <w:r>
            <w:rPr>
              <w:noProof/>
            </w:rPr>
            <w:instrText xml:space="preserve"> STYLEREF charContents \* MERGEFORMAT </w:instrText>
          </w:r>
          <w:r>
            <w:rPr>
              <w:noProof/>
            </w:rPr>
            <w:fldChar w:fldCharType="separate"/>
          </w:r>
          <w:r w:rsidR="0050217E">
            <w:rPr>
              <w:noProof/>
            </w:rPr>
            <w:t>Contents</w:t>
          </w:r>
          <w:r>
            <w:rPr>
              <w:noProof/>
            </w:rPr>
            <w:fldChar w:fldCharType="end"/>
          </w:r>
        </w:p>
      </w:tc>
    </w:tr>
  </w:tbl>
  <w:p w:rsidR="00314DE7" w:rsidRDefault="00314DE7">
    <w:pPr>
      <w:pStyle w:val="N-9pt"/>
    </w:pPr>
    <w:r>
      <w:tab/>
    </w:r>
    <w:r w:rsidR="00C36406">
      <w:rPr>
        <w:noProof/>
      </w:rPr>
      <w:fldChar w:fldCharType="begin"/>
    </w:r>
    <w:r w:rsidR="00C36406">
      <w:rPr>
        <w:noProof/>
      </w:rPr>
      <w:instrText xml:space="preserve"> STYLEREF charPage \* MERGEFORMAT </w:instrText>
    </w:r>
    <w:r w:rsidR="00C36406">
      <w:rPr>
        <w:noProof/>
      </w:rPr>
      <w:fldChar w:fldCharType="separate"/>
    </w:r>
    <w:r w:rsidR="0050217E">
      <w:rPr>
        <w:noProof/>
      </w:rPr>
      <w:t>Page</w:t>
    </w:r>
    <w:r w:rsidR="00C3640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314DE7" w:rsidTr="00EB259E">
      <w:tc>
        <w:tcPr>
          <w:tcW w:w="947" w:type="pct"/>
        </w:tcPr>
        <w:p w:rsidR="00314DE7" w:rsidRDefault="00314DE7">
          <w:pPr>
            <w:pStyle w:val="HeaderEven"/>
            <w:rPr>
              <w:b/>
            </w:rPr>
          </w:pPr>
          <w:r>
            <w:rPr>
              <w:b/>
            </w:rPr>
            <w:fldChar w:fldCharType="begin"/>
          </w:r>
          <w:r>
            <w:rPr>
              <w:b/>
            </w:rPr>
            <w:instrText xml:space="preserve"> STYLEREF CharChapNo \*charformat  </w:instrText>
          </w:r>
          <w:r>
            <w:rPr>
              <w:b/>
            </w:rPr>
            <w:fldChar w:fldCharType="separate"/>
          </w:r>
          <w:r w:rsidR="0050217E">
            <w:rPr>
              <w:b/>
              <w:noProof/>
            </w:rPr>
            <w:t>Chapter 21</w:t>
          </w:r>
          <w:r>
            <w:rPr>
              <w:b/>
            </w:rPr>
            <w:fldChar w:fldCharType="end"/>
          </w:r>
        </w:p>
      </w:tc>
      <w:tc>
        <w:tcPr>
          <w:tcW w:w="4053" w:type="pct"/>
        </w:tcPr>
        <w:p w:rsidR="00314DE7" w:rsidRDefault="00C36406">
          <w:pPr>
            <w:pStyle w:val="HeaderEven"/>
          </w:pPr>
          <w:r>
            <w:rPr>
              <w:noProof/>
            </w:rPr>
            <w:fldChar w:fldCharType="begin"/>
          </w:r>
          <w:r>
            <w:rPr>
              <w:noProof/>
            </w:rPr>
            <w:instrText xml:space="preserve"> STYLEREF CharChapText \*charformat  </w:instrText>
          </w:r>
          <w:r>
            <w:rPr>
              <w:noProof/>
            </w:rPr>
            <w:fldChar w:fldCharType="separate"/>
          </w:r>
          <w:r w:rsidR="0050217E">
            <w:rPr>
              <w:noProof/>
            </w:rPr>
            <w:t>Transitional—Dangerous Substances (Asbestos Safety Reform) Legislation Amendment Act 2014</w:t>
          </w:r>
          <w:r w:rsidR="0050217E">
            <w:rPr>
              <w:noProof/>
            </w:rPr>
            <w:cr/>
          </w:r>
          <w:r>
            <w:rPr>
              <w:noProof/>
            </w:rPr>
            <w:fldChar w:fldCharType="end"/>
          </w:r>
        </w:p>
      </w:tc>
    </w:tr>
    <w:tr w:rsidR="00314DE7" w:rsidTr="00EB259E">
      <w:tc>
        <w:tcPr>
          <w:tcW w:w="947" w:type="pct"/>
        </w:tcPr>
        <w:p w:rsidR="00314DE7" w:rsidRDefault="00314DE7">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314DE7" w:rsidRDefault="00314DE7">
          <w:pPr>
            <w:pStyle w:val="HeaderEven"/>
          </w:pPr>
          <w:r>
            <w:fldChar w:fldCharType="begin"/>
          </w:r>
          <w:r>
            <w:instrText xml:space="preserve"> STYLEREF CharPartText \*charformat </w:instrText>
          </w:r>
          <w:r>
            <w:rPr>
              <w:noProof/>
            </w:rPr>
            <w:fldChar w:fldCharType="end"/>
          </w:r>
        </w:p>
      </w:tc>
    </w:tr>
    <w:tr w:rsidR="00314DE7" w:rsidTr="00EB259E">
      <w:tc>
        <w:tcPr>
          <w:tcW w:w="947" w:type="pct"/>
        </w:tcPr>
        <w:p w:rsidR="00314DE7" w:rsidRDefault="00314DE7">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314DE7" w:rsidRDefault="00314DE7">
          <w:pPr>
            <w:pStyle w:val="HeaderEven"/>
          </w:pPr>
          <w:r>
            <w:fldChar w:fldCharType="begin"/>
          </w:r>
          <w:r>
            <w:instrText xml:space="preserve"> STYLEREF CharDivText \*charformat </w:instrText>
          </w:r>
          <w:r>
            <w:fldChar w:fldCharType="end"/>
          </w:r>
        </w:p>
      </w:tc>
    </w:tr>
    <w:tr w:rsidR="00314DE7" w:rsidTr="00EB259E">
      <w:trPr>
        <w:cantSplit/>
      </w:trPr>
      <w:tc>
        <w:tcPr>
          <w:tcW w:w="5000" w:type="pct"/>
          <w:gridSpan w:val="2"/>
          <w:tcBorders>
            <w:bottom w:val="single" w:sz="4" w:space="0" w:color="auto"/>
          </w:tcBorders>
        </w:tcPr>
        <w:p w:rsidR="00314DE7" w:rsidRDefault="00C36406">
          <w:pPr>
            <w:pStyle w:val="HeaderEven6"/>
          </w:pPr>
          <w:r>
            <w:fldChar w:fldCharType="begin"/>
          </w:r>
          <w:r>
            <w:instrText xml:space="preserve"> DOCPROPERTY "Company"  \* MERGEFORMAT </w:instrText>
          </w:r>
          <w:r>
            <w:fldChar w:fldCharType="separate"/>
          </w:r>
          <w:r w:rsidR="00E17B0F">
            <w:t>Section</w:t>
          </w:r>
          <w:r>
            <w:fldChar w:fldCharType="end"/>
          </w:r>
          <w:r w:rsidR="00314DE7">
            <w:t xml:space="preserve"> </w:t>
          </w:r>
          <w:r>
            <w:rPr>
              <w:noProof/>
            </w:rPr>
            <w:fldChar w:fldCharType="begin"/>
          </w:r>
          <w:r>
            <w:rPr>
              <w:noProof/>
            </w:rPr>
            <w:instrText xml:space="preserve"> STYLEREF CharSectNo \*charformat </w:instrText>
          </w:r>
          <w:r>
            <w:rPr>
              <w:noProof/>
            </w:rPr>
            <w:fldChar w:fldCharType="separate"/>
          </w:r>
          <w:r w:rsidR="0050217E">
            <w:rPr>
              <w:noProof/>
            </w:rPr>
            <w:t>826</w:t>
          </w:r>
          <w:r>
            <w:rPr>
              <w:noProof/>
            </w:rPr>
            <w:fldChar w:fldCharType="end"/>
          </w:r>
        </w:p>
      </w:tc>
    </w:tr>
  </w:tbl>
  <w:p w:rsidR="00314DE7" w:rsidRDefault="00314D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314DE7" w:rsidTr="00EB259E">
      <w:tc>
        <w:tcPr>
          <w:tcW w:w="4004" w:type="pct"/>
        </w:tcPr>
        <w:p w:rsidR="00314DE7" w:rsidRDefault="00C36406">
          <w:pPr>
            <w:pStyle w:val="HeaderEven"/>
            <w:jc w:val="right"/>
          </w:pPr>
          <w:r>
            <w:rPr>
              <w:noProof/>
            </w:rPr>
            <w:fldChar w:fldCharType="begin"/>
          </w:r>
          <w:r>
            <w:rPr>
              <w:noProof/>
            </w:rPr>
            <w:instrText xml:space="preserve"> STYLEREF CharChapText \*charformat  </w:instrText>
          </w:r>
          <w:r>
            <w:rPr>
              <w:noProof/>
            </w:rPr>
            <w:fldChar w:fldCharType="separate"/>
          </w:r>
          <w:r w:rsidR="0050217E">
            <w:rPr>
              <w:noProof/>
            </w:rPr>
            <w:t>Transitional—Dangerous Substances (Asbestos Safety Reform) Legislation Amendment Act 2014</w:t>
          </w:r>
          <w:r w:rsidR="0050217E">
            <w:rPr>
              <w:noProof/>
            </w:rPr>
            <w:cr/>
          </w:r>
          <w:r>
            <w:rPr>
              <w:noProof/>
            </w:rPr>
            <w:fldChar w:fldCharType="end"/>
          </w:r>
        </w:p>
      </w:tc>
      <w:tc>
        <w:tcPr>
          <w:tcW w:w="996" w:type="pct"/>
        </w:tcPr>
        <w:p w:rsidR="00314DE7" w:rsidRDefault="00314DE7">
          <w:pPr>
            <w:pStyle w:val="HeaderEven"/>
            <w:jc w:val="right"/>
            <w:rPr>
              <w:b/>
            </w:rPr>
          </w:pPr>
          <w:r>
            <w:rPr>
              <w:b/>
            </w:rPr>
            <w:fldChar w:fldCharType="begin"/>
          </w:r>
          <w:r>
            <w:rPr>
              <w:b/>
            </w:rPr>
            <w:instrText xml:space="preserve"> STYLEREF CharChapNo \*charformat  </w:instrText>
          </w:r>
          <w:r>
            <w:rPr>
              <w:b/>
            </w:rPr>
            <w:fldChar w:fldCharType="separate"/>
          </w:r>
          <w:r w:rsidR="0050217E">
            <w:rPr>
              <w:b/>
              <w:noProof/>
            </w:rPr>
            <w:t>Chapter 21</w:t>
          </w:r>
          <w:r>
            <w:rPr>
              <w:b/>
            </w:rPr>
            <w:fldChar w:fldCharType="end"/>
          </w:r>
        </w:p>
      </w:tc>
    </w:tr>
    <w:tr w:rsidR="00314DE7" w:rsidTr="00EB259E">
      <w:tc>
        <w:tcPr>
          <w:tcW w:w="4004" w:type="pct"/>
        </w:tcPr>
        <w:p w:rsidR="00314DE7" w:rsidRDefault="00314DE7">
          <w:pPr>
            <w:pStyle w:val="HeaderEven"/>
            <w:jc w:val="right"/>
          </w:pPr>
          <w:r>
            <w:fldChar w:fldCharType="begin"/>
          </w:r>
          <w:r>
            <w:instrText xml:space="preserve"> STYLEREF CharPartText \*charformat </w:instrText>
          </w:r>
          <w:r>
            <w:rPr>
              <w:noProof/>
            </w:rPr>
            <w:fldChar w:fldCharType="end"/>
          </w:r>
        </w:p>
      </w:tc>
      <w:tc>
        <w:tcPr>
          <w:tcW w:w="996" w:type="pct"/>
        </w:tcPr>
        <w:p w:rsidR="00314DE7" w:rsidRDefault="00314DE7">
          <w:pPr>
            <w:pStyle w:val="HeaderEven"/>
            <w:jc w:val="right"/>
            <w:rPr>
              <w:b/>
            </w:rPr>
          </w:pPr>
          <w:r>
            <w:rPr>
              <w:b/>
            </w:rPr>
            <w:fldChar w:fldCharType="begin"/>
          </w:r>
          <w:r>
            <w:rPr>
              <w:b/>
            </w:rPr>
            <w:instrText xml:space="preserve"> STYLEREF CharPartNo \*charformat </w:instrText>
          </w:r>
          <w:r>
            <w:rPr>
              <w:b/>
            </w:rPr>
            <w:fldChar w:fldCharType="end"/>
          </w:r>
        </w:p>
      </w:tc>
    </w:tr>
    <w:tr w:rsidR="00314DE7" w:rsidTr="00EB259E">
      <w:tc>
        <w:tcPr>
          <w:tcW w:w="4004" w:type="pct"/>
        </w:tcPr>
        <w:p w:rsidR="00314DE7" w:rsidRDefault="00314DE7">
          <w:pPr>
            <w:pStyle w:val="HeaderEven"/>
            <w:jc w:val="right"/>
          </w:pPr>
          <w:r>
            <w:fldChar w:fldCharType="begin"/>
          </w:r>
          <w:r>
            <w:instrText xml:space="preserve"> STYLEREF CharDivText \*charformat </w:instrText>
          </w:r>
          <w:r>
            <w:fldChar w:fldCharType="end"/>
          </w:r>
        </w:p>
      </w:tc>
      <w:tc>
        <w:tcPr>
          <w:tcW w:w="996" w:type="pct"/>
        </w:tcPr>
        <w:p w:rsidR="00314DE7" w:rsidRDefault="00314DE7">
          <w:pPr>
            <w:pStyle w:val="HeaderEven"/>
            <w:jc w:val="right"/>
            <w:rPr>
              <w:b/>
            </w:rPr>
          </w:pPr>
          <w:r>
            <w:rPr>
              <w:b/>
            </w:rPr>
            <w:fldChar w:fldCharType="begin"/>
          </w:r>
          <w:r>
            <w:rPr>
              <w:b/>
            </w:rPr>
            <w:instrText xml:space="preserve"> STYLEREF CharDivNo \*charformat </w:instrText>
          </w:r>
          <w:r>
            <w:rPr>
              <w:b/>
            </w:rPr>
            <w:fldChar w:fldCharType="end"/>
          </w:r>
        </w:p>
      </w:tc>
    </w:tr>
    <w:tr w:rsidR="00314DE7" w:rsidTr="00EB259E">
      <w:trPr>
        <w:cantSplit/>
      </w:trPr>
      <w:tc>
        <w:tcPr>
          <w:tcW w:w="5000" w:type="pct"/>
          <w:gridSpan w:val="2"/>
          <w:tcBorders>
            <w:bottom w:val="single" w:sz="4" w:space="0" w:color="auto"/>
          </w:tcBorders>
        </w:tcPr>
        <w:p w:rsidR="00314DE7" w:rsidRDefault="00C36406">
          <w:pPr>
            <w:pStyle w:val="HeaderOdd6"/>
          </w:pPr>
          <w:r>
            <w:fldChar w:fldCharType="begin"/>
          </w:r>
          <w:r>
            <w:instrText xml:space="preserve"> DOCPROPERTY "Company"  \* MERGEFORMAT </w:instrText>
          </w:r>
          <w:r>
            <w:fldChar w:fldCharType="separate"/>
          </w:r>
          <w:r w:rsidR="00E17B0F">
            <w:t>Section</w:t>
          </w:r>
          <w:r>
            <w:fldChar w:fldCharType="end"/>
          </w:r>
          <w:r w:rsidR="00314DE7">
            <w:t xml:space="preserve"> </w:t>
          </w:r>
          <w:r>
            <w:rPr>
              <w:noProof/>
            </w:rPr>
            <w:fldChar w:fldCharType="begin"/>
          </w:r>
          <w:r>
            <w:rPr>
              <w:noProof/>
            </w:rPr>
            <w:instrText xml:space="preserve"> STYLEREF CharSectNo \*charformat </w:instrText>
          </w:r>
          <w:r>
            <w:rPr>
              <w:noProof/>
            </w:rPr>
            <w:fldChar w:fldCharType="separate"/>
          </w:r>
          <w:r w:rsidR="0050217E">
            <w:rPr>
              <w:noProof/>
            </w:rPr>
            <w:t>823</w:t>
          </w:r>
          <w:r>
            <w:rPr>
              <w:noProof/>
            </w:rPr>
            <w:fldChar w:fldCharType="end"/>
          </w:r>
        </w:p>
      </w:tc>
    </w:tr>
  </w:tbl>
  <w:p w:rsidR="00314DE7" w:rsidRDefault="00314D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3</w: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High risk work licences and classes of high risk work</w:t>
          </w:r>
          <w:r w:rsidRPr="00F02A14">
            <w:rPr>
              <w:rFonts w:cs="Arial"/>
              <w:szCs w:val="18"/>
            </w:rPr>
            <w:fldChar w:fldCharType="end"/>
          </w:r>
        </w:p>
      </w:tc>
    </w:tr>
    <w:tr w:rsidR="00314DE7" w:rsidRPr="00CB3D59">
      <w:trPr>
        <w:jc w:val="center"/>
      </w:trPr>
      <w:tc>
        <w:tcPr>
          <w:tcW w:w="1560" w:type="dxa"/>
        </w:tcPr>
        <w:p w:rsidR="00314DE7" w:rsidRPr="00F02A14" w:rsidRDefault="00314D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14DE7" w:rsidRPr="00F02A14" w:rsidRDefault="00314D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EB259E">
          <w:pPr>
            <w:pStyle w:val="HeaderEven6"/>
            <w:spacing w:before="0" w:after="0"/>
            <w:rPr>
              <w:rFonts w:ascii="Times New Roman" w:hAnsi="Times New Roman"/>
              <w:sz w:val="24"/>
              <w:szCs w:val="24"/>
            </w:rPr>
          </w:pPr>
        </w:p>
      </w:tc>
    </w:tr>
  </w:tbl>
  <w:p w:rsidR="00314DE7" w:rsidRDefault="00314D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217E">
            <w:rPr>
              <w:rFonts w:cs="Arial"/>
              <w:noProof/>
              <w:szCs w:val="18"/>
            </w:rPr>
            <w:t>High risk work licences and classes of high risk work</w: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217E">
            <w:rPr>
              <w:rFonts w:cs="Arial"/>
              <w:b/>
              <w:noProof/>
              <w:szCs w:val="18"/>
            </w:rPr>
            <w:t>Schedule 3</w:t>
          </w:r>
          <w:r w:rsidRPr="00F02A14">
            <w:rPr>
              <w:rFonts w:cs="Arial"/>
              <w:b/>
              <w:szCs w:val="18"/>
            </w:rPr>
            <w:fldChar w:fldCharType="end"/>
          </w:r>
        </w:p>
      </w:tc>
    </w:tr>
    <w:tr w:rsidR="00314DE7" w:rsidRPr="00CB3D59">
      <w:trPr>
        <w:jc w:val="center"/>
      </w:trPr>
      <w:tc>
        <w:tcPr>
          <w:tcW w:w="5741" w:type="dxa"/>
        </w:tcPr>
        <w:p w:rsidR="00314DE7" w:rsidRPr="00F02A14" w:rsidRDefault="00314D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14DE7" w:rsidRPr="00F02A14" w:rsidRDefault="00314D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14DE7" w:rsidRPr="00CB3D59">
      <w:trPr>
        <w:jc w:val="center"/>
      </w:trPr>
      <w:tc>
        <w:tcPr>
          <w:tcW w:w="7296" w:type="dxa"/>
          <w:gridSpan w:val="2"/>
          <w:tcBorders>
            <w:bottom w:val="single" w:sz="4" w:space="0" w:color="auto"/>
          </w:tcBorders>
        </w:tcPr>
        <w:p w:rsidR="00314DE7" w:rsidRPr="00783A18" w:rsidRDefault="00314DE7" w:rsidP="00EB259E">
          <w:pPr>
            <w:pStyle w:val="HeaderOdd6"/>
            <w:spacing w:before="0" w:after="0"/>
            <w:jc w:val="left"/>
            <w:rPr>
              <w:rFonts w:ascii="Times New Roman" w:hAnsi="Times New Roman"/>
              <w:sz w:val="24"/>
              <w:szCs w:val="24"/>
            </w:rPr>
          </w:pPr>
        </w:p>
      </w:tc>
    </w:tr>
  </w:tbl>
  <w:p w:rsidR="00314DE7" w:rsidRDefault="00314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97290C"/>
    <w:multiLevelType w:val="hybridMultilevel"/>
    <w:tmpl w:val="C9DC863A"/>
    <w:lvl w:ilvl="0" w:tplc="43849C72">
      <w:start w:val="1"/>
      <w:numFmt w:val="bullet"/>
      <w:lvlText w:val=""/>
      <w:lvlJc w:val="left"/>
      <w:pPr>
        <w:ind w:left="720" w:hanging="360"/>
      </w:pPr>
      <w:rPr>
        <w:rFonts w:ascii="Symbol" w:hAnsi="Symbol" w:hint="default"/>
      </w:rPr>
    </w:lvl>
    <w:lvl w:ilvl="1" w:tplc="6AD2603E" w:tentative="1">
      <w:start w:val="1"/>
      <w:numFmt w:val="bullet"/>
      <w:lvlText w:val="o"/>
      <w:lvlJc w:val="left"/>
      <w:pPr>
        <w:ind w:left="1440" w:hanging="360"/>
      </w:pPr>
      <w:rPr>
        <w:rFonts w:ascii="Courier New" w:hAnsi="Courier New" w:cs="Courier New" w:hint="default"/>
      </w:rPr>
    </w:lvl>
    <w:lvl w:ilvl="2" w:tplc="A93CD30E" w:tentative="1">
      <w:start w:val="1"/>
      <w:numFmt w:val="bullet"/>
      <w:lvlText w:val=""/>
      <w:lvlJc w:val="left"/>
      <w:pPr>
        <w:ind w:left="2160" w:hanging="360"/>
      </w:pPr>
      <w:rPr>
        <w:rFonts w:ascii="Wingdings" w:hAnsi="Wingdings" w:hint="default"/>
      </w:rPr>
    </w:lvl>
    <w:lvl w:ilvl="3" w:tplc="45229B1E" w:tentative="1">
      <w:start w:val="1"/>
      <w:numFmt w:val="bullet"/>
      <w:lvlText w:val=""/>
      <w:lvlJc w:val="left"/>
      <w:pPr>
        <w:ind w:left="2880" w:hanging="360"/>
      </w:pPr>
      <w:rPr>
        <w:rFonts w:ascii="Symbol" w:hAnsi="Symbol" w:hint="default"/>
      </w:rPr>
    </w:lvl>
    <w:lvl w:ilvl="4" w:tplc="4DE0E8BA" w:tentative="1">
      <w:start w:val="1"/>
      <w:numFmt w:val="bullet"/>
      <w:lvlText w:val="o"/>
      <w:lvlJc w:val="left"/>
      <w:pPr>
        <w:ind w:left="3600" w:hanging="360"/>
      </w:pPr>
      <w:rPr>
        <w:rFonts w:ascii="Courier New" w:hAnsi="Courier New" w:cs="Courier New" w:hint="default"/>
      </w:rPr>
    </w:lvl>
    <w:lvl w:ilvl="5" w:tplc="C2FAADA2" w:tentative="1">
      <w:start w:val="1"/>
      <w:numFmt w:val="bullet"/>
      <w:lvlText w:val=""/>
      <w:lvlJc w:val="left"/>
      <w:pPr>
        <w:ind w:left="4320" w:hanging="360"/>
      </w:pPr>
      <w:rPr>
        <w:rFonts w:ascii="Wingdings" w:hAnsi="Wingdings" w:hint="default"/>
      </w:rPr>
    </w:lvl>
    <w:lvl w:ilvl="6" w:tplc="A0D6BB8A" w:tentative="1">
      <w:start w:val="1"/>
      <w:numFmt w:val="bullet"/>
      <w:lvlText w:val=""/>
      <w:lvlJc w:val="left"/>
      <w:pPr>
        <w:ind w:left="5040" w:hanging="360"/>
      </w:pPr>
      <w:rPr>
        <w:rFonts w:ascii="Symbol" w:hAnsi="Symbol" w:hint="default"/>
      </w:rPr>
    </w:lvl>
    <w:lvl w:ilvl="7" w:tplc="2E8611C4" w:tentative="1">
      <w:start w:val="1"/>
      <w:numFmt w:val="bullet"/>
      <w:lvlText w:val="o"/>
      <w:lvlJc w:val="left"/>
      <w:pPr>
        <w:ind w:left="5760" w:hanging="360"/>
      </w:pPr>
      <w:rPr>
        <w:rFonts w:ascii="Courier New" w:hAnsi="Courier New" w:cs="Courier New" w:hint="default"/>
      </w:rPr>
    </w:lvl>
    <w:lvl w:ilvl="8" w:tplc="038C87BC" w:tentative="1">
      <w:start w:val="1"/>
      <w:numFmt w:val="bullet"/>
      <w:lvlText w:val=""/>
      <w:lvlJc w:val="left"/>
      <w:pPr>
        <w:ind w:left="6480" w:hanging="360"/>
      </w:pPr>
      <w:rPr>
        <w:rFonts w:ascii="Wingdings" w:hAnsi="Wingdings" w:hint="default"/>
      </w:rPr>
    </w:lvl>
  </w:abstractNum>
  <w:abstractNum w:abstractNumId="15" w15:restartNumberingAfterBreak="0">
    <w:nsid w:val="140706A4"/>
    <w:multiLevelType w:val="hybridMultilevel"/>
    <w:tmpl w:val="06703CE8"/>
    <w:lvl w:ilvl="0" w:tplc="0C090001">
      <w:start w:val="1"/>
      <w:numFmt w:val="bullet"/>
      <w:lvlText w:val=""/>
      <w:lvlJc w:val="left"/>
      <w:pPr>
        <w:tabs>
          <w:tab w:val="num" w:pos="2300"/>
        </w:tabs>
        <w:ind w:left="23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C00BC"/>
    <w:multiLevelType w:val="hybridMultilevel"/>
    <w:tmpl w:val="FBFCC014"/>
    <w:lvl w:ilvl="0" w:tplc="CEF888D8">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298C466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BE8A35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26485E38"/>
    <w:multiLevelType w:val="multilevel"/>
    <w:tmpl w:val="7BE6A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0"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250C8"/>
    <w:multiLevelType w:val="multilevel"/>
    <w:tmpl w:val="C5420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F96294B"/>
    <w:multiLevelType w:val="hybridMultilevel"/>
    <w:tmpl w:val="98FA3BD2"/>
    <w:lvl w:ilvl="0" w:tplc="C5E470F4">
      <w:start w:val="1"/>
      <w:numFmt w:val="bullet"/>
      <w:lvlText w:val=""/>
      <w:lvlJc w:val="left"/>
      <w:pPr>
        <w:ind w:left="720" w:hanging="360"/>
      </w:pPr>
      <w:rPr>
        <w:rFonts w:ascii="Symbol" w:hAnsi="Symbol" w:hint="default"/>
      </w:rPr>
    </w:lvl>
    <w:lvl w:ilvl="1" w:tplc="BB94A7BE" w:tentative="1">
      <w:start w:val="1"/>
      <w:numFmt w:val="bullet"/>
      <w:lvlText w:val="o"/>
      <w:lvlJc w:val="left"/>
      <w:pPr>
        <w:ind w:left="1440" w:hanging="360"/>
      </w:pPr>
      <w:rPr>
        <w:rFonts w:ascii="Courier New" w:hAnsi="Courier New" w:cs="Courier New" w:hint="default"/>
      </w:rPr>
    </w:lvl>
    <w:lvl w:ilvl="2" w:tplc="D39EF72C" w:tentative="1">
      <w:start w:val="1"/>
      <w:numFmt w:val="bullet"/>
      <w:lvlText w:val=""/>
      <w:lvlJc w:val="left"/>
      <w:pPr>
        <w:ind w:left="2160" w:hanging="360"/>
      </w:pPr>
      <w:rPr>
        <w:rFonts w:ascii="Wingdings" w:hAnsi="Wingdings" w:hint="default"/>
      </w:rPr>
    </w:lvl>
    <w:lvl w:ilvl="3" w:tplc="0310EE4A" w:tentative="1">
      <w:start w:val="1"/>
      <w:numFmt w:val="bullet"/>
      <w:lvlText w:val=""/>
      <w:lvlJc w:val="left"/>
      <w:pPr>
        <w:ind w:left="2880" w:hanging="360"/>
      </w:pPr>
      <w:rPr>
        <w:rFonts w:ascii="Symbol" w:hAnsi="Symbol" w:hint="default"/>
      </w:rPr>
    </w:lvl>
    <w:lvl w:ilvl="4" w:tplc="314A457C" w:tentative="1">
      <w:start w:val="1"/>
      <w:numFmt w:val="bullet"/>
      <w:lvlText w:val="o"/>
      <w:lvlJc w:val="left"/>
      <w:pPr>
        <w:ind w:left="3600" w:hanging="360"/>
      </w:pPr>
      <w:rPr>
        <w:rFonts w:ascii="Courier New" w:hAnsi="Courier New" w:cs="Courier New" w:hint="default"/>
      </w:rPr>
    </w:lvl>
    <w:lvl w:ilvl="5" w:tplc="270ECD7C" w:tentative="1">
      <w:start w:val="1"/>
      <w:numFmt w:val="bullet"/>
      <w:lvlText w:val=""/>
      <w:lvlJc w:val="left"/>
      <w:pPr>
        <w:ind w:left="4320" w:hanging="360"/>
      </w:pPr>
      <w:rPr>
        <w:rFonts w:ascii="Wingdings" w:hAnsi="Wingdings" w:hint="default"/>
      </w:rPr>
    </w:lvl>
    <w:lvl w:ilvl="6" w:tplc="9276650A" w:tentative="1">
      <w:start w:val="1"/>
      <w:numFmt w:val="bullet"/>
      <w:lvlText w:val=""/>
      <w:lvlJc w:val="left"/>
      <w:pPr>
        <w:ind w:left="5040" w:hanging="360"/>
      </w:pPr>
      <w:rPr>
        <w:rFonts w:ascii="Symbol" w:hAnsi="Symbol" w:hint="default"/>
      </w:rPr>
    </w:lvl>
    <w:lvl w:ilvl="7" w:tplc="899EEA8A" w:tentative="1">
      <w:start w:val="1"/>
      <w:numFmt w:val="bullet"/>
      <w:lvlText w:val="o"/>
      <w:lvlJc w:val="left"/>
      <w:pPr>
        <w:ind w:left="5760" w:hanging="360"/>
      </w:pPr>
      <w:rPr>
        <w:rFonts w:ascii="Courier New" w:hAnsi="Courier New" w:cs="Courier New" w:hint="default"/>
      </w:rPr>
    </w:lvl>
    <w:lvl w:ilvl="8" w:tplc="4100F81E"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4EB1136"/>
    <w:multiLevelType w:val="singleLevel"/>
    <w:tmpl w:val="8A987712"/>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38" w15:restartNumberingAfterBreak="0">
    <w:nsid w:val="602E02F0"/>
    <w:multiLevelType w:val="hybridMultilevel"/>
    <w:tmpl w:val="E048E038"/>
    <w:lvl w:ilvl="0" w:tplc="631206FC">
      <w:start w:val="1"/>
      <w:numFmt w:val="bullet"/>
      <w:lvlText w:val=""/>
      <w:lvlJc w:val="left"/>
      <w:pPr>
        <w:tabs>
          <w:tab w:val="num" w:pos="2000"/>
        </w:tabs>
        <w:ind w:left="2000" w:hanging="400"/>
      </w:pPr>
      <w:rPr>
        <w:rFonts w:ascii="Symbol" w:hAnsi="Symbol" w:hint="default"/>
        <w:sz w:val="20"/>
      </w:rPr>
    </w:lvl>
    <w:lvl w:ilvl="1" w:tplc="49BE4FA0" w:tentative="1">
      <w:start w:val="1"/>
      <w:numFmt w:val="bullet"/>
      <w:lvlText w:val="o"/>
      <w:lvlJc w:val="left"/>
      <w:pPr>
        <w:tabs>
          <w:tab w:val="num" w:pos="1440"/>
        </w:tabs>
        <w:ind w:left="1440" w:hanging="360"/>
      </w:pPr>
      <w:rPr>
        <w:rFonts w:ascii="Courier New" w:hAnsi="Courier New" w:hint="default"/>
      </w:rPr>
    </w:lvl>
    <w:lvl w:ilvl="2" w:tplc="09A2F18A" w:tentative="1">
      <w:start w:val="1"/>
      <w:numFmt w:val="bullet"/>
      <w:lvlText w:val=""/>
      <w:lvlJc w:val="left"/>
      <w:pPr>
        <w:tabs>
          <w:tab w:val="num" w:pos="2160"/>
        </w:tabs>
        <w:ind w:left="2160" w:hanging="360"/>
      </w:pPr>
      <w:rPr>
        <w:rFonts w:ascii="Wingdings" w:hAnsi="Wingdings" w:hint="default"/>
      </w:rPr>
    </w:lvl>
    <w:lvl w:ilvl="3" w:tplc="C1BCC3A0" w:tentative="1">
      <w:start w:val="1"/>
      <w:numFmt w:val="bullet"/>
      <w:lvlText w:val=""/>
      <w:lvlJc w:val="left"/>
      <w:pPr>
        <w:tabs>
          <w:tab w:val="num" w:pos="2880"/>
        </w:tabs>
        <w:ind w:left="2880" w:hanging="360"/>
      </w:pPr>
      <w:rPr>
        <w:rFonts w:ascii="Symbol" w:hAnsi="Symbol" w:hint="default"/>
      </w:rPr>
    </w:lvl>
    <w:lvl w:ilvl="4" w:tplc="87880ACC" w:tentative="1">
      <w:start w:val="1"/>
      <w:numFmt w:val="bullet"/>
      <w:lvlText w:val="o"/>
      <w:lvlJc w:val="left"/>
      <w:pPr>
        <w:tabs>
          <w:tab w:val="num" w:pos="3600"/>
        </w:tabs>
        <w:ind w:left="3600" w:hanging="360"/>
      </w:pPr>
      <w:rPr>
        <w:rFonts w:ascii="Courier New" w:hAnsi="Courier New" w:hint="default"/>
      </w:rPr>
    </w:lvl>
    <w:lvl w:ilvl="5" w:tplc="99D4C820" w:tentative="1">
      <w:start w:val="1"/>
      <w:numFmt w:val="bullet"/>
      <w:lvlText w:val=""/>
      <w:lvlJc w:val="left"/>
      <w:pPr>
        <w:tabs>
          <w:tab w:val="num" w:pos="4320"/>
        </w:tabs>
        <w:ind w:left="4320" w:hanging="360"/>
      </w:pPr>
      <w:rPr>
        <w:rFonts w:ascii="Wingdings" w:hAnsi="Wingdings" w:hint="default"/>
      </w:rPr>
    </w:lvl>
    <w:lvl w:ilvl="6" w:tplc="1F986A96" w:tentative="1">
      <w:start w:val="1"/>
      <w:numFmt w:val="bullet"/>
      <w:lvlText w:val=""/>
      <w:lvlJc w:val="left"/>
      <w:pPr>
        <w:tabs>
          <w:tab w:val="num" w:pos="5040"/>
        </w:tabs>
        <w:ind w:left="5040" w:hanging="360"/>
      </w:pPr>
      <w:rPr>
        <w:rFonts w:ascii="Symbol" w:hAnsi="Symbol" w:hint="default"/>
      </w:rPr>
    </w:lvl>
    <w:lvl w:ilvl="7" w:tplc="54C80F84" w:tentative="1">
      <w:start w:val="1"/>
      <w:numFmt w:val="bullet"/>
      <w:lvlText w:val="o"/>
      <w:lvlJc w:val="left"/>
      <w:pPr>
        <w:tabs>
          <w:tab w:val="num" w:pos="5760"/>
        </w:tabs>
        <w:ind w:left="5760" w:hanging="360"/>
      </w:pPr>
      <w:rPr>
        <w:rFonts w:ascii="Courier New" w:hAnsi="Courier New" w:hint="default"/>
      </w:rPr>
    </w:lvl>
    <w:lvl w:ilvl="8" w:tplc="80107E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296C9CA0">
      <w:start w:val="1"/>
      <w:numFmt w:val="bullet"/>
      <w:lvlText w:val=""/>
      <w:lvlJc w:val="left"/>
      <w:pPr>
        <w:tabs>
          <w:tab w:val="num" w:pos="2800"/>
        </w:tabs>
        <w:ind w:left="2800" w:hanging="400"/>
      </w:pPr>
      <w:rPr>
        <w:rFonts w:ascii="Symbol" w:hAnsi="Symbol" w:hint="default"/>
        <w:sz w:val="20"/>
      </w:rPr>
    </w:lvl>
    <w:lvl w:ilvl="1" w:tplc="4DDC4F24" w:tentative="1">
      <w:start w:val="1"/>
      <w:numFmt w:val="bullet"/>
      <w:lvlText w:val="o"/>
      <w:lvlJc w:val="left"/>
      <w:pPr>
        <w:tabs>
          <w:tab w:val="num" w:pos="1440"/>
        </w:tabs>
        <w:ind w:left="1440" w:hanging="360"/>
      </w:pPr>
      <w:rPr>
        <w:rFonts w:ascii="Courier New" w:hAnsi="Courier New" w:hint="default"/>
      </w:rPr>
    </w:lvl>
    <w:lvl w:ilvl="2" w:tplc="7CDC6FDC" w:tentative="1">
      <w:start w:val="1"/>
      <w:numFmt w:val="bullet"/>
      <w:lvlText w:val=""/>
      <w:lvlJc w:val="left"/>
      <w:pPr>
        <w:tabs>
          <w:tab w:val="num" w:pos="2160"/>
        </w:tabs>
        <w:ind w:left="2160" w:hanging="360"/>
      </w:pPr>
      <w:rPr>
        <w:rFonts w:ascii="Wingdings" w:hAnsi="Wingdings" w:hint="default"/>
      </w:rPr>
    </w:lvl>
    <w:lvl w:ilvl="3" w:tplc="C0AC1A5A" w:tentative="1">
      <w:start w:val="1"/>
      <w:numFmt w:val="bullet"/>
      <w:lvlText w:val=""/>
      <w:lvlJc w:val="left"/>
      <w:pPr>
        <w:tabs>
          <w:tab w:val="num" w:pos="2880"/>
        </w:tabs>
        <w:ind w:left="2880" w:hanging="360"/>
      </w:pPr>
      <w:rPr>
        <w:rFonts w:ascii="Symbol" w:hAnsi="Symbol" w:hint="default"/>
      </w:rPr>
    </w:lvl>
    <w:lvl w:ilvl="4" w:tplc="63AE611A" w:tentative="1">
      <w:start w:val="1"/>
      <w:numFmt w:val="bullet"/>
      <w:lvlText w:val="o"/>
      <w:lvlJc w:val="left"/>
      <w:pPr>
        <w:tabs>
          <w:tab w:val="num" w:pos="3600"/>
        </w:tabs>
        <w:ind w:left="3600" w:hanging="360"/>
      </w:pPr>
      <w:rPr>
        <w:rFonts w:ascii="Courier New" w:hAnsi="Courier New" w:hint="default"/>
      </w:rPr>
    </w:lvl>
    <w:lvl w:ilvl="5" w:tplc="AC14063E" w:tentative="1">
      <w:start w:val="1"/>
      <w:numFmt w:val="bullet"/>
      <w:lvlText w:val=""/>
      <w:lvlJc w:val="left"/>
      <w:pPr>
        <w:tabs>
          <w:tab w:val="num" w:pos="4320"/>
        </w:tabs>
        <w:ind w:left="4320" w:hanging="360"/>
      </w:pPr>
      <w:rPr>
        <w:rFonts w:ascii="Wingdings" w:hAnsi="Wingdings" w:hint="default"/>
      </w:rPr>
    </w:lvl>
    <w:lvl w:ilvl="6" w:tplc="F0B84890" w:tentative="1">
      <w:start w:val="1"/>
      <w:numFmt w:val="bullet"/>
      <w:lvlText w:val=""/>
      <w:lvlJc w:val="left"/>
      <w:pPr>
        <w:tabs>
          <w:tab w:val="num" w:pos="5040"/>
        </w:tabs>
        <w:ind w:left="5040" w:hanging="360"/>
      </w:pPr>
      <w:rPr>
        <w:rFonts w:ascii="Symbol" w:hAnsi="Symbol" w:hint="default"/>
      </w:rPr>
    </w:lvl>
    <w:lvl w:ilvl="7" w:tplc="4ABEDBBE" w:tentative="1">
      <w:start w:val="1"/>
      <w:numFmt w:val="bullet"/>
      <w:lvlText w:val="o"/>
      <w:lvlJc w:val="left"/>
      <w:pPr>
        <w:tabs>
          <w:tab w:val="num" w:pos="5760"/>
        </w:tabs>
        <w:ind w:left="5760" w:hanging="360"/>
      </w:pPr>
      <w:rPr>
        <w:rFonts w:ascii="Courier New" w:hAnsi="Courier New" w:hint="default"/>
      </w:rPr>
    </w:lvl>
    <w:lvl w:ilvl="8" w:tplc="A43E849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A59E9"/>
    <w:multiLevelType w:val="multilevel"/>
    <w:tmpl w:val="6680C44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45" w15:restartNumberingAfterBreak="0">
    <w:nsid w:val="7BA947E9"/>
    <w:multiLevelType w:val="singleLevel"/>
    <w:tmpl w:val="72E65E22"/>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6"/>
  </w:num>
  <w:num w:numId="3">
    <w:abstractNumId w:val="30"/>
  </w:num>
  <w:num w:numId="4">
    <w:abstractNumId w:val="28"/>
  </w:num>
  <w:num w:numId="5">
    <w:abstractNumId w:val="22"/>
  </w:num>
  <w:num w:numId="6">
    <w:abstractNumId w:val="29"/>
  </w:num>
  <w:num w:numId="7">
    <w:abstractNumId w:val="10"/>
  </w:num>
  <w:num w:numId="8">
    <w:abstractNumId w:val="34"/>
  </w:num>
  <w:num w:numId="9">
    <w:abstractNumId w:val="15"/>
  </w:num>
  <w:num w:numId="10">
    <w:abstractNumId w:val="16"/>
  </w:num>
  <w:num w:numId="11">
    <w:abstractNumId w:val="40"/>
  </w:num>
  <w:num w:numId="12">
    <w:abstractNumId w:val="38"/>
  </w:num>
  <w:num w:numId="13">
    <w:abstractNumId w:val="13"/>
  </w:num>
  <w:num w:numId="14">
    <w:abstractNumId w:val="27"/>
  </w:num>
  <w:num w:numId="15">
    <w:abstractNumId w:val="11"/>
  </w:num>
  <w:num w:numId="16">
    <w:abstractNumId w:val="44"/>
  </w:num>
  <w:num w:numId="17">
    <w:abstractNumId w:val="43"/>
  </w:num>
  <w:num w:numId="18">
    <w:abstractNumId w:val="23"/>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3"/>
  </w:num>
  <w:num w:numId="26">
    <w:abstractNumId w:val="1"/>
  </w:num>
  <w:num w:numId="27">
    <w:abstractNumId w:val="0"/>
  </w:num>
  <w:num w:numId="28">
    <w:abstractNumId w:val="12"/>
  </w:num>
  <w:num w:numId="29">
    <w:abstractNumId w:val="20"/>
  </w:num>
  <w:num w:numId="30">
    <w:abstractNumId w:val="14"/>
  </w:num>
  <w:num w:numId="31">
    <w:abstractNumId w:val="39"/>
  </w:num>
  <w:num w:numId="32">
    <w:abstractNumId w:val="18"/>
  </w:num>
  <w:num w:numId="33">
    <w:abstractNumId w:val="24"/>
  </w:num>
  <w:num w:numId="34">
    <w:abstractNumId w:val="17"/>
  </w:num>
  <w:num w:numId="35">
    <w:abstractNumId w:val="33"/>
  </w:num>
  <w:num w:numId="36">
    <w:abstractNumId w:val="42"/>
  </w:num>
  <w:num w:numId="37">
    <w:abstractNumId w:val="21"/>
  </w:num>
  <w:num w:numId="38">
    <w:abstractNumId w:val="36"/>
  </w:num>
  <w:num w:numId="39">
    <w:abstractNumId w:val="19"/>
  </w:num>
  <w:num w:numId="40">
    <w:abstractNumId w:val="31"/>
  </w:num>
  <w:num w:numId="41">
    <w:abstractNumId w:val="37"/>
  </w:num>
  <w:num w:numId="42">
    <w:abstractNumId w:val="46"/>
  </w:num>
  <w:num w:numId="43">
    <w:abstractNumId w:val="8"/>
  </w:num>
  <w:num w:numId="44">
    <w:abstractNumId w:val="2"/>
  </w:num>
  <w:num w:numId="45">
    <w:abstractNumId w:val="41"/>
  </w:num>
  <w:num w:numId="46">
    <w:abstractNumId w:val="46"/>
    <w:lvlOverride w:ilvl="0">
      <w:startOverride w:val="1"/>
    </w:lvlOverride>
  </w:num>
  <w:num w:numId="47">
    <w:abstractNumId w:val="25"/>
  </w:num>
  <w:num w:numId="48">
    <w:abstractNumId w:val="47"/>
  </w:num>
  <w:num w:numId="49">
    <w:abstractNumId w:val="32"/>
  </w:num>
  <w:num w:numId="50">
    <w:abstractNumId w:val="3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B29"/>
    <w:rsid w:val="00006D29"/>
    <w:rsid w:val="0000740A"/>
    <w:rsid w:val="00010710"/>
    <w:rsid w:val="0001077D"/>
    <w:rsid w:val="00010B30"/>
    <w:rsid w:val="00010C7C"/>
    <w:rsid w:val="00010E9F"/>
    <w:rsid w:val="00010FE1"/>
    <w:rsid w:val="00011957"/>
    <w:rsid w:val="000125CE"/>
    <w:rsid w:val="0001332C"/>
    <w:rsid w:val="000133F1"/>
    <w:rsid w:val="00013693"/>
    <w:rsid w:val="00013CBB"/>
    <w:rsid w:val="00014B3A"/>
    <w:rsid w:val="00015ADE"/>
    <w:rsid w:val="000165CB"/>
    <w:rsid w:val="00016F67"/>
    <w:rsid w:val="00017DA4"/>
    <w:rsid w:val="00017FF9"/>
    <w:rsid w:val="000201C8"/>
    <w:rsid w:val="0002034F"/>
    <w:rsid w:val="0002045C"/>
    <w:rsid w:val="000210D0"/>
    <w:rsid w:val="000215AA"/>
    <w:rsid w:val="00021E11"/>
    <w:rsid w:val="00022614"/>
    <w:rsid w:val="00022BEA"/>
    <w:rsid w:val="00022C2E"/>
    <w:rsid w:val="00022CE5"/>
    <w:rsid w:val="00022DE5"/>
    <w:rsid w:val="000232DE"/>
    <w:rsid w:val="000235AE"/>
    <w:rsid w:val="00023831"/>
    <w:rsid w:val="00023EF6"/>
    <w:rsid w:val="0002517D"/>
    <w:rsid w:val="0002541F"/>
    <w:rsid w:val="00026FEA"/>
    <w:rsid w:val="00027323"/>
    <w:rsid w:val="00027926"/>
    <w:rsid w:val="0002793A"/>
    <w:rsid w:val="00027F81"/>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C7"/>
    <w:rsid w:val="000470DF"/>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490D"/>
    <w:rsid w:val="000549C1"/>
    <w:rsid w:val="00054E90"/>
    <w:rsid w:val="000554C3"/>
    <w:rsid w:val="00055507"/>
    <w:rsid w:val="00055D19"/>
    <w:rsid w:val="00056078"/>
    <w:rsid w:val="00056F10"/>
    <w:rsid w:val="000604FF"/>
    <w:rsid w:val="00060A65"/>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D73"/>
    <w:rsid w:val="00070DAE"/>
    <w:rsid w:val="00072247"/>
    <w:rsid w:val="0007283B"/>
    <w:rsid w:val="00072B60"/>
    <w:rsid w:val="00073124"/>
    <w:rsid w:val="000732DF"/>
    <w:rsid w:val="00073338"/>
    <w:rsid w:val="00074528"/>
    <w:rsid w:val="00074D11"/>
    <w:rsid w:val="00074D62"/>
    <w:rsid w:val="00075D08"/>
    <w:rsid w:val="000775A8"/>
    <w:rsid w:val="00080B22"/>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961"/>
    <w:rsid w:val="000E1A0D"/>
    <w:rsid w:val="000E210E"/>
    <w:rsid w:val="000E29CA"/>
    <w:rsid w:val="000E2EA0"/>
    <w:rsid w:val="000E2F09"/>
    <w:rsid w:val="000E36FD"/>
    <w:rsid w:val="000E4731"/>
    <w:rsid w:val="000E478B"/>
    <w:rsid w:val="000E576D"/>
    <w:rsid w:val="000E5C1B"/>
    <w:rsid w:val="000E61D0"/>
    <w:rsid w:val="000E6C3F"/>
    <w:rsid w:val="000F027A"/>
    <w:rsid w:val="000F0D4C"/>
    <w:rsid w:val="000F20C4"/>
    <w:rsid w:val="000F2156"/>
    <w:rsid w:val="000F2713"/>
    <w:rsid w:val="000F3991"/>
    <w:rsid w:val="000F5051"/>
    <w:rsid w:val="000F50A8"/>
    <w:rsid w:val="000F5328"/>
    <w:rsid w:val="000F5A35"/>
    <w:rsid w:val="000F5B27"/>
    <w:rsid w:val="000F6069"/>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2D7"/>
    <w:rsid w:val="00162C5F"/>
    <w:rsid w:val="00162E5C"/>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6FE"/>
    <w:rsid w:val="00183911"/>
    <w:rsid w:val="00184238"/>
    <w:rsid w:val="00184418"/>
    <w:rsid w:val="00184C22"/>
    <w:rsid w:val="00190014"/>
    <w:rsid w:val="00190B6B"/>
    <w:rsid w:val="00190D12"/>
    <w:rsid w:val="00191671"/>
    <w:rsid w:val="00191704"/>
    <w:rsid w:val="00192212"/>
    <w:rsid w:val="00192820"/>
    <w:rsid w:val="001930CB"/>
    <w:rsid w:val="00194342"/>
    <w:rsid w:val="001945CB"/>
    <w:rsid w:val="00194EF0"/>
    <w:rsid w:val="001954F3"/>
    <w:rsid w:val="00196472"/>
    <w:rsid w:val="001964E2"/>
    <w:rsid w:val="00196BEB"/>
    <w:rsid w:val="00197191"/>
    <w:rsid w:val="001A1517"/>
    <w:rsid w:val="001A28E9"/>
    <w:rsid w:val="001A2919"/>
    <w:rsid w:val="001A29C9"/>
    <w:rsid w:val="001A2C85"/>
    <w:rsid w:val="001A351C"/>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E4C"/>
    <w:rsid w:val="001C24B5"/>
    <w:rsid w:val="001C3C38"/>
    <w:rsid w:val="001C4417"/>
    <w:rsid w:val="001C4546"/>
    <w:rsid w:val="001C4D00"/>
    <w:rsid w:val="001C4D48"/>
    <w:rsid w:val="001C5035"/>
    <w:rsid w:val="001C522D"/>
    <w:rsid w:val="001C547E"/>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76B"/>
    <w:rsid w:val="001E1A01"/>
    <w:rsid w:val="001E1FA5"/>
    <w:rsid w:val="001E2850"/>
    <w:rsid w:val="001E2B98"/>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A2B"/>
    <w:rsid w:val="001F5D6D"/>
    <w:rsid w:val="001F5F26"/>
    <w:rsid w:val="001F615A"/>
    <w:rsid w:val="001F62F7"/>
    <w:rsid w:val="001F7099"/>
    <w:rsid w:val="0020013B"/>
    <w:rsid w:val="00200329"/>
    <w:rsid w:val="002006C1"/>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FDB"/>
    <w:rsid w:val="0026546B"/>
    <w:rsid w:val="0026557C"/>
    <w:rsid w:val="00265594"/>
    <w:rsid w:val="00265964"/>
    <w:rsid w:val="00265990"/>
    <w:rsid w:val="00265A2E"/>
    <w:rsid w:val="00265A90"/>
    <w:rsid w:val="00265D82"/>
    <w:rsid w:val="002661EF"/>
    <w:rsid w:val="00266254"/>
    <w:rsid w:val="00267CFE"/>
    <w:rsid w:val="002706D0"/>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C21"/>
    <w:rsid w:val="00283091"/>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DB8"/>
    <w:rsid w:val="002A4DD0"/>
    <w:rsid w:val="002A4E81"/>
    <w:rsid w:val="002A4ED6"/>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F96"/>
    <w:rsid w:val="002E2FE1"/>
    <w:rsid w:val="002E3148"/>
    <w:rsid w:val="002E37FC"/>
    <w:rsid w:val="002E3A58"/>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E06"/>
    <w:rsid w:val="00331203"/>
    <w:rsid w:val="003313BA"/>
    <w:rsid w:val="00331D6D"/>
    <w:rsid w:val="00332468"/>
    <w:rsid w:val="00332853"/>
    <w:rsid w:val="0033344E"/>
    <w:rsid w:val="00333DF5"/>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555"/>
    <w:rsid w:val="00353665"/>
    <w:rsid w:val="00353BFC"/>
    <w:rsid w:val="00353EA5"/>
    <w:rsid w:val="0035461F"/>
    <w:rsid w:val="00355587"/>
    <w:rsid w:val="003559B8"/>
    <w:rsid w:val="00355A1B"/>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20E1"/>
    <w:rsid w:val="003724BF"/>
    <w:rsid w:val="00372712"/>
    <w:rsid w:val="0037298B"/>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C7D"/>
    <w:rsid w:val="00387954"/>
    <w:rsid w:val="0039063C"/>
    <w:rsid w:val="003910CE"/>
    <w:rsid w:val="0039150A"/>
    <w:rsid w:val="00391907"/>
    <w:rsid w:val="003922C8"/>
    <w:rsid w:val="00392DCE"/>
    <w:rsid w:val="00394533"/>
    <w:rsid w:val="003947C5"/>
    <w:rsid w:val="00394B8F"/>
    <w:rsid w:val="00394FBC"/>
    <w:rsid w:val="00395937"/>
    <w:rsid w:val="003964F5"/>
    <w:rsid w:val="00396646"/>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7F"/>
    <w:rsid w:val="003C0702"/>
    <w:rsid w:val="003C1BC5"/>
    <w:rsid w:val="003C1C07"/>
    <w:rsid w:val="003C2296"/>
    <w:rsid w:val="003C3BC3"/>
    <w:rsid w:val="003C3D86"/>
    <w:rsid w:val="003C46C7"/>
    <w:rsid w:val="003C4BF0"/>
    <w:rsid w:val="003C4F8B"/>
    <w:rsid w:val="003C50A2"/>
    <w:rsid w:val="003C68FB"/>
    <w:rsid w:val="003C6DE9"/>
    <w:rsid w:val="003C6EDF"/>
    <w:rsid w:val="003C6EEC"/>
    <w:rsid w:val="003C7558"/>
    <w:rsid w:val="003C7713"/>
    <w:rsid w:val="003C77E3"/>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5E6"/>
    <w:rsid w:val="00403645"/>
    <w:rsid w:val="0040388D"/>
    <w:rsid w:val="00403BCF"/>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B9"/>
    <w:rsid w:val="00420C40"/>
    <w:rsid w:val="00421089"/>
    <w:rsid w:val="0042329C"/>
    <w:rsid w:val="004233E7"/>
    <w:rsid w:val="00423B66"/>
    <w:rsid w:val="00423B91"/>
    <w:rsid w:val="0042497B"/>
    <w:rsid w:val="00426B32"/>
    <w:rsid w:val="00426F66"/>
    <w:rsid w:val="00427385"/>
    <w:rsid w:val="00427DF0"/>
    <w:rsid w:val="004318A5"/>
    <w:rsid w:val="00431BF6"/>
    <w:rsid w:val="00432E04"/>
    <w:rsid w:val="00432E31"/>
    <w:rsid w:val="00433537"/>
    <w:rsid w:val="00433C41"/>
    <w:rsid w:val="00433E1A"/>
    <w:rsid w:val="00433EF4"/>
    <w:rsid w:val="004353EB"/>
    <w:rsid w:val="00435893"/>
    <w:rsid w:val="00437FA5"/>
    <w:rsid w:val="0044106E"/>
    <w:rsid w:val="00442018"/>
    <w:rsid w:val="00442853"/>
    <w:rsid w:val="0044327E"/>
    <w:rsid w:val="0044341C"/>
    <w:rsid w:val="004437D6"/>
    <w:rsid w:val="00443EE7"/>
    <w:rsid w:val="00444785"/>
    <w:rsid w:val="00444860"/>
    <w:rsid w:val="00445D24"/>
    <w:rsid w:val="00445D2B"/>
    <w:rsid w:val="00446EC3"/>
    <w:rsid w:val="004477C7"/>
    <w:rsid w:val="00450AAB"/>
    <w:rsid w:val="00451095"/>
    <w:rsid w:val="004511C5"/>
    <w:rsid w:val="004513A8"/>
    <w:rsid w:val="00451691"/>
    <w:rsid w:val="00451B0B"/>
    <w:rsid w:val="00451B33"/>
    <w:rsid w:val="00452897"/>
    <w:rsid w:val="0045398D"/>
    <w:rsid w:val="00453B8E"/>
    <w:rsid w:val="00454113"/>
    <w:rsid w:val="00454251"/>
    <w:rsid w:val="00454899"/>
    <w:rsid w:val="00454A31"/>
    <w:rsid w:val="00455097"/>
    <w:rsid w:val="00456BD7"/>
    <w:rsid w:val="004572B5"/>
    <w:rsid w:val="004576D1"/>
    <w:rsid w:val="0046052C"/>
    <w:rsid w:val="0046082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E0"/>
    <w:rsid w:val="00482330"/>
    <w:rsid w:val="004823CF"/>
    <w:rsid w:val="004825B4"/>
    <w:rsid w:val="00482CA9"/>
    <w:rsid w:val="00483C36"/>
    <w:rsid w:val="00483EA3"/>
    <w:rsid w:val="004848BA"/>
    <w:rsid w:val="00485319"/>
    <w:rsid w:val="00487100"/>
    <w:rsid w:val="004875BE"/>
    <w:rsid w:val="0049029C"/>
    <w:rsid w:val="0049037A"/>
    <w:rsid w:val="00490ADD"/>
    <w:rsid w:val="00490F35"/>
    <w:rsid w:val="0049199A"/>
    <w:rsid w:val="00491CA4"/>
    <w:rsid w:val="00491D7C"/>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CA7"/>
    <w:rsid w:val="004B432C"/>
    <w:rsid w:val="004B433D"/>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17E"/>
    <w:rsid w:val="0050264C"/>
    <w:rsid w:val="005028E2"/>
    <w:rsid w:val="00502BE3"/>
    <w:rsid w:val="00502E6B"/>
    <w:rsid w:val="00503AE3"/>
    <w:rsid w:val="005043AC"/>
    <w:rsid w:val="00504ED9"/>
    <w:rsid w:val="00505A69"/>
    <w:rsid w:val="00505D6A"/>
    <w:rsid w:val="00505D70"/>
    <w:rsid w:val="00505F01"/>
    <w:rsid w:val="00506038"/>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9F1"/>
    <w:rsid w:val="00550802"/>
    <w:rsid w:val="00551C93"/>
    <w:rsid w:val="0055204B"/>
    <w:rsid w:val="0055220E"/>
    <w:rsid w:val="0055222E"/>
    <w:rsid w:val="00552735"/>
    <w:rsid w:val="00552FFB"/>
    <w:rsid w:val="00553061"/>
    <w:rsid w:val="00553EA6"/>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6074"/>
    <w:rsid w:val="00596298"/>
    <w:rsid w:val="00596F5B"/>
    <w:rsid w:val="005970D2"/>
    <w:rsid w:val="00597E47"/>
    <w:rsid w:val="005A005F"/>
    <w:rsid w:val="005A0375"/>
    <w:rsid w:val="005A0B8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1A09"/>
    <w:rsid w:val="00602F58"/>
    <w:rsid w:val="00603306"/>
    <w:rsid w:val="00604806"/>
    <w:rsid w:val="00604992"/>
    <w:rsid w:val="006054EF"/>
    <w:rsid w:val="00605D87"/>
    <w:rsid w:val="006062BC"/>
    <w:rsid w:val="006066DA"/>
    <w:rsid w:val="00606E9A"/>
    <w:rsid w:val="00607435"/>
    <w:rsid w:val="00607616"/>
    <w:rsid w:val="00610B44"/>
    <w:rsid w:val="00610E5F"/>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4065D"/>
    <w:rsid w:val="00640ADC"/>
    <w:rsid w:val="00640CC2"/>
    <w:rsid w:val="00641554"/>
    <w:rsid w:val="006415E7"/>
    <w:rsid w:val="006417E3"/>
    <w:rsid w:val="00641F38"/>
    <w:rsid w:val="006423AF"/>
    <w:rsid w:val="00643E7D"/>
    <w:rsid w:val="00644741"/>
    <w:rsid w:val="00644F62"/>
    <w:rsid w:val="0064532B"/>
    <w:rsid w:val="006453A3"/>
    <w:rsid w:val="006454B8"/>
    <w:rsid w:val="00645B00"/>
    <w:rsid w:val="00646AED"/>
    <w:rsid w:val="00646FD4"/>
    <w:rsid w:val="00647245"/>
    <w:rsid w:val="006477C1"/>
    <w:rsid w:val="006477CA"/>
    <w:rsid w:val="00647B00"/>
    <w:rsid w:val="006501E1"/>
    <w:rsid w:val="00650E67"/>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7124"/>
    <w:rsid w:val="006575C8"/>
    <w:rsid w:val="00657ED7"/>
    <w:rsid w:val="00660710"/>
    <w:rsid w:val="00660E96"/>
    <w:rsid w:val="00661A20"/>
    <w:rsid w:val="00661E10"/>
    <w:rsid w:val="00662D6B"/>
    <w:rsid w:val="00663F7E"/>
    <w:rsid w:val="00664218"/>
    <w:rsid w:val="00664F78"/>
    <w:rsid w:val="0066550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C1D"/>
    <w:rsid w:val="00686EAF"/>
    <w:rsid w:val="00687A2B"/>
    <w:rsid w:val="00690BB1"/>
    <w:rsid w:val="00690F8C"/>
    <w:rsid w:val="006919DF"/>
    <w:rsid w:val="00691D5A"/>
    <w:rsid w:val="00692CE8"/>
    <w:rsid w:val="00692FC2"/>
    <w:rsid w:val="00693587"/>
    <w:rsid w:val="006936F5"/>
    <w:rsid w:val="00693DC7"/>
    <w:rsid w:val="00696DEE"/>
    <w:rsid w:val="00696F1E"/>
    <w:rsid w:val="006970CC"/>
    <w:rsid w:val="006972CE"/>
    <w:rsid w:val="006979AF"/>
    <w:rsid w:val="00697EEC"/>
    <w:rsid w:val="006A013C"/>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175A"/>
    <w:rsid w:val="006B18F8"/>
    <w:rsid w:val="006B19F4"/>
    <w:rsid w:val="006B35BC"/>
    <w:rsid w:val="006B35E1"/>
    <w:rsid w:val="006B3697"/>
    <w:rsid w:val="006B3ABE"/>
    <w:rsid w:val="006B3B93"/>
    <w:rsid w:val="006B452B"/>
    <w:rsid w:val="006B4C68"/>
    <w:rsid w:val="006B4DE8"/>
    <w:rsid w:val="006B5D9E"/>
    <w:rsid w:val="006B5ECD"/>
    <w:rsid w:val="006B638A"/>
    <w:rsid w:val="006B6787"/>
    <w:rsid w:val="006B7A89"/>
    <w:rsid w:val="006B7B19"/>
    <w:rsid w:val="006C02F6"/>
    <w:rsid w:val="006C0385"/>
    <w:rsid w:val="006C0AE9"/>
    <w:rsid w:val="006C1FC1"/>
    <w:rsid w:val="006C2445"/>
    <w:rsid w:val="006C265F"/>
    <w:rsid w:val="006C27E8"/>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714F"/>
    <w:rsid w:val="00737AE5"/>
    <w:rsid w:val="00741097"/>
    <w:rsid w:val="00741136"/>
    <w:rsid w:val="00742292"/>
    <w:rsid w:val="00742671"/>
    <w:rsid w:val="00742A38"/>
    <w:rsid w:val="00742B44"/>
    <w:rsid w:val="00742F0D"/>
    <w:rsid w:val="00743297"/>
    <w:rsid w:val="00743755"/>
    <w:rsid w:val="00744552"/>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6CF6"/>
    <w:rsid w:val="00757268"/>
    <w:rsid w:val="00757D73"/>
    <w:rsid w:val="00760326"/>
    <w:rsid w:val="00760487"/>
    <w:rsid w:val="00760489"/>
    <w:rsid w:val="007608CA"/>
    <w:rsid w:val="007608E0"/>
    <w:rsid w:val="007617B7"/>
    <w:rsid w:val="00761801"/>
    <w:rsid w:val="00761984"/>
    <w:rsid w:val="00763470"/>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1360"/>
    <w:rsid w:val="0077171F"/>
    <w:rsid w:val="00771891"/>
    <w:rsid w:val="007718A9"/>
    <w:rsid w:val="007739F7"/>
    <w:rsid w:val="00773FBC"/>
    <w:rsid w:val="007740FA"/>
    <w:rsid w:val="00774CCC"/>
    <w:rsid w:val="007750AE"/>
    <w:rsid w:val="00775344"/>
    <w:rsid w:val="007756E7"/>
    <w:rsid w:val="00775957"/>
    <w:rsid w:val="007759EA"/>
    <w:rsid w:val="00776859"/>
    <w:rsid w:val="00776947"/>
    <w:rsid w:val="00776CDA"/>
    <w:rsid w:val="00777357"/>
    <w:rsid w:val="00777A62"/>
    <w:rsid w:val="00777AEB"/>
    <w:rsid w:val="00777EB4"/>
    <w:rsid w:val="00780DB8"/>
    <w:rsid w:val="00780FA8"/>
    <w:rsid w:val="00781CB7"/>
    <w:rsid w:val="00782088"/>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F05"/>
    <w:rsid w:val="00796356"/>
    <w:rsid w:val="007979AF"/>
    <w:rsid w:val="00797C19"/>
    <w:rsid w:val="007A0225"/>
    <w:rsid w:val="007A08A2"/>
    <w:rsid w:val="007A0A67"/>
    <w:rsid w:val="007A0F52"/>
    <w:rsid w:val="007A17F7"/>
    <w:rsid w:val="007A3A5F"/>
    <w:rsid w:val="007A491A"/>
    <w:rsid w:val="007A4939"/>
    <w:rsid w:val="007A549C"/>
    <w:rsid w:val="007A582D"/>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222C"/>
    <w:rsid w:val="007C29F6"/>
    <w:rsid w:val="007C33B3"/>
    <w:rsid w:val="007C50FD"/>
    <w:rsid w:val="007C5BE6"/>
    <w:rsid w:val="007C6913"/>
    <w:rsid w:val="007C722B"/>
    <w:rsid w:val="007C7243"/>
    <w:rsid w:val="007D06BB"/>
    <w:rsid w:val="007D1039"/>
    <w:rsid w:val="007D17F6"/>
    <w:rsid w:val="007D2663"/>
    <w:rsid w:val="007D46A3"/>
    <w:rsid w:val="007D5733"/>
    <w:rsid w:val="007D6339"/>
    <w:rsid w:val="007D65FE"/>
    <w:rsid w:val="007D78B4"/>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30A9"/>
    <w:rsid w:val="007F3530"/>
    <w:rsid w:val="007F36CA"/>
    <w:rsid w:val="007F5C85"/>
    <w:rsid w:val="007F5E98"/>
    <w:rsid w:val="007F5EA3"/>
    <w:rsid w:val="007F610E"/>
    <w:rsid w:val="007F7609"/>
    <w:rsid w:val="007F7E57"/>
    <w:rsid w:val="00800782"/>
    <w:rsid w:val="00800B18"/>
    <w:rsid w:val="00800EF7"/>
    <w:rsid w:val="008029E9"/>
    <w:rsid w:val="008033E3"/>
    <w:rsid w:val="008036E5"/>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EC3"/>
    <w:rsid w:val="00820DA0"/>
    <w:rsid w:val="00820E5C"/>
    <w:rsid w:val="008211B6"/>
    <w:rsid w:val="0082130F"/>
    <w:rsid w:val="0082165D"/>
    <w:rsid w:val="0082226A"/>
    <w:rsid w:val="00823643"/>
    <w:rsid w:val="00824499"/>
    <w:rsid w:val="00824A76"/>
    <w:rsid w:val="00824D84"/>
    <w:rsid w:val="008255E8"/>
    <w:rsid w:val="00825852"/>
    <w:rsid w:val="00825F62"/>
    <w:rsid w:val="00826B5F"/>
    <w:rsid w:val="0082713D"/>
    <w:rsid w:val="00827286"/>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B84"/>
    <w:rsid w:val="00846C91"/>
    <w:rsid w:val="008474B9"/>
    <w:rsid w:val="0085032C"/>
    <w:rsid w:val="00850545"/>
    <w:rsid w:val="00850C54"/>
    <w:rsid w:val="00850D38"/>
    <w:rsid w:val="00850EA1"/>
    <w:rsid w:val="00851360"/>
    <w:rsid w:val="00851E12"/>
    <w:rsid w:val="00851F89"/>
    <w:rsid w:val="00852A45"/>
    <w:rsid w:val="00852DC6"/>
    <w:rsid w:val="00853531"/>
    <w:rsid w:val="00853B37"/>
    <w:rsid w:val="00855644"/>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2FA6"/>
    <w:rsid w:val="008732A5"/>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D27"/>
    <w:rsid w:val="008B12BD"/>
    <w:rsid w:val="008B15E4"/>
    <w:rsid w:val="008B1690"/>
    <w:rsid w:val="008B1840"/>
    <w:rsid w:val="008B1AC3"/>
    <w:rsid w:val="008B38F3"/>
    <w:rsid w:val="008B47BF"/>
    <w:rsid w:val="008B4BBB"/>
    <w:rsid w:val="008B4E7D"/>
    <w:rsid w:val="008B6195"/>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CE"/>
    <w:rsid w:val="008E1EA9"/>
    <w:rsid w:val="008E3169"/>
    <w:rsid w:val="008E3EA7"/>
    <w:rsid w:val="008E45AB"/>
    <w:rsid w:val="008E5040"/>
    <w:rsid w:val="008E54CF"/>
    <w:rsid w:val="008E58D9"/>
    <w:rsid w:val="008E5AA0"/>
    <w:rsid w:val="008E601D"/>
    <w:rsid w:val="008E73CC"/>
    <w:rsid w:val="008E78DE"/>
    <w:rsid w:val="008F080C"/>
    <w:rsid w:val="008F0AFC"/>
    <w:rsid w:val="008F13A0"/>
    <w:rsid w:val="008F1A30"/>
    <w:rsid w:val="008F22C9"/>
    <w:rsid w:val="008F2EF6"/>
    <w:rsid w:val="008F4062"/>
    <w:rsid w:val="008F4252"/>
    <w:rsid w:val="008F454D"/>
    <w:rsid w:val="008F49FB"/>
    <w:rsid w:val="008F50AE"/>
    <w:rsid w:val="008F740F"/>
    <w:rsid w:val="008F7F1C"/>
    <w:rsid w:val="009005E6"/>
    <w:rsid w:val="0090081F"/>
    <w:rsid w:val="00901877"/>
    <w:rsid w:val="0090291B"/>
    <w:rsid w:val="009034D9"/>
    <w:rsid w:val="00903989"/>
    <w:rsid w:val="00904CD6"/>
    <w:rsid w:val="00904CF5"/>
    <w:rsid w:val="00905089"/>
    <w:rsid w:val="00905D26"/>
    <w:rsid w:val="009062C7"/>
    <w:rsid w:val="00906E17"/>
    <w:rsid w:val="009073AB"/>
    <w:rsid w:val="009101B4"/>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20036"/>
    <w:rsid w:val="00920330"/>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DB"/>
    <w:rsid w:val="00987DA8"/>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F02E0"/>
    <w:rsid w:val="009F0921"/>
    <w:rsid w:val="009F0B36"/>
    <w:rsid w:val="009F0E7C"/>
    <w:rsid w:val="009F1106"/>
    <w:rsid w:val="009F134B"/>
    <w:rsid w:val="009F16EE"/>
    <w:rsid w:val="009F1CC2"/>
    <w:rsid w:val="009F34BC"/>
    <w:rsid w:val="009F42D5"/>
    <w:rsid w:val="009F4DF4"/>
    <w:rsid w:val="009F5126"/>
    <w:rsid w:val="009F5367"/>
    <w:rsid w:val="009F59D8"/>
    <w:rsid w:val="009F5C5D"/>
    <w:rsid w:val="009F6323"/>
    <w:rsid w:val="009F6467"/>
    <w:rsid w:val="009F64DE"/>
    <w:rsid w:val="009F724B"/>
    <w:rsid w:val="00A005B0"/>
    <w:rsid w:val="00A00715"/>
    <w:rsid w:val="00A0079C"/>
    <w:rsid w:val="00A00DCC"/>
    <w:rsid w:val="00A00DD8"/>
    <w:rsid w:val="00A018F9"/>
    <w:rsid w:val="00A01DA3"/>
    <w:rsid w:val="00A0210E"/>
    <w:rsid w:val="00A0297A"/>
    <w:rsid w:val="00A02E39"/>
    <w:rsid w:val="00A03CCC"/>
    <w:rsid w:val="00A03E09"/>
    <w:rsid w:val="00A04E45"/>
    <w:rsid w:val="00A05200"/>
    <w:rsid w:val="00A05348"/>
    <w:rsid w:val="00A05623"/>
    <w:rsid w:val="00A05C7B"/>
    <w:rsid w:val="00A05EA8"/>
    <w:rsid w:val="00A05FB5"/>
    <w:rsid w:val="00A05FF3"/>
    <w:rsid w:val="00A06BD3"/>
    <w:rsid w:val="00A06D65"/>
    <w:rsid w:val="00A0721E"/>
    <w:rsid w:val="00A07364"/>
    <w:rsid w:val="00A07470"/>
    <w:rsid w:val="00A074EE"/>
    <w:rsid w:val="00A0780F"/>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2309"/>
    <w:rsid w:val="00A32BA9"/>
    <w:rsid w:val="00A33E43"/>
    <w:rsid w:val="00A34273"/>
    <w:rsid w:val="00A343CD"/>
    <w:rsid w:val="00A34825"/>
    <w:rsid w:val="00A35273"/>
    <w:rsid w:val="00A36325"/>
    <w:rsid w:val="00A3726B"/>
    <w:rsid w:val="00A372BF"/>
    <w:rsid w:val="00A37523"/>
    <w:rsid w:val="00A4107C"/>
    <w:rsid w:val="00A43AD0"/>
    <w:rsid w:val="00A43BFF"/>
    <w:rsid w:val="00A43FF9"/>
    <w:rsid w:val="00A44B91"/>
    <w:rsid w:val="00A45726"/>
    <w:rsid w:val="00A45907"/>
    <w:rsid w:val="00A4620F"/>
    <w:rsid w:val="00A464CD"/>
    <w:rsid w:val="00A464E4"/>
    <w:rsid w:val="00A46ED4"/>
    <w:rsid w:val="00A47C9B"/>
    <w:rsid w:val="00A47D70"/>
    <w:rsid w:val="00A47F57"/>
    <w:rsid w:val="00A47F62"/>
    <w:rsid w:val="00A501D0"/>
    <w:rsid w:val="00A5032C"/>
    <w:rsid w:val="00A51064"/>
    <w:rsid w:val="00A51498"/>
    <w:rsid w:val="00A51869"/>
    <w:rsid w:val="00A51A7B"/>
    <w:rsid w:val="00A51B36"/>
    <w:rsid w:val="00A525F7"/>
    <w:rsid w:val="00A531AB"/>
    <w:rsid w:val="00A534BD"/>
    <w:rsid w:val="00A53B01"/>
    <w:rsid w:val="00A54E2E"/>
    <w:rsid w:val="00A55454"/>
    <w:rsid w:val="00A55FA5"/>
    <w:rsid w:val="00A5675F"/>
    <w:rsid w:val="00A57531"/>
    <w:rsid w:val="00A60768"/>
    <w:rsid w:val="00A61370"/>
    <w:rsid w:val="00A62437"/>
    <w:rsid w:val="00A624E7"/>
    <w:rsid w:val="00A625A6"/>
    <w:rsid w:val="00A63063"/>
    <w:rsid w:val="00A630D3"/>
    <w:rsid w:val="00A63345"/>
    <w:rsid w:val="00A63852"/>
    <w:rsid w:val="00A638A2"/>
    <w:rsid w:val="00A639B4"/>
    <w:rsid w:val="00A64AEE"/>
    <w:rsid w:val="00A64E41"/>
    <w:rsid w:val="00A64F8E"/>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706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193"/>
    <w:rsid w:val="00A95769"/>
    <w:rsid w:val="00A9616E"/>
    <w:rsid w:val="00A970BF"/>
    <w:rsid w:val="00A971ED"/>
    <w:rsid w:val="00A97986"/>
    <w:rsid w:val="00A97C49"/>
    <w:rsid w:val="00A97E87"/>
    <w:rsid w:val="00AA0329"/>
    <w:rsid w:val="00AA0505"/>
    <w:rsid w:val="00AA057A"/>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C2"/>
    <w:rsid w:val="00AB19EC"/>
    <w:rsid w:val="00AB1CBA"/>
    <w:rsid w:val="00AB34A5"/>
    <w:rsid w:val="00AB3543"/>
    <w:rsid w:val="00AB365E"/>
    <w:rsid w:val="00AB3676"/>
    <w:rsid w:val="00AB369A"/>
    <w:rsid w:val="00AB45A1"/>
    <w:rsid w:val="00AB4739"/>
    <w:rsid w:val="00AB576B"/>
    <w:rsid w:val="00AB584B"/>
    <w:rsid w:val="00AB73E0"/>
    <w:rsid w:val="00AB78E7"/>
    <w:rsid w:val="00AC0A3C"/>
    <w:rsid w:val="00AC0CC9"/>
    <w:rsid w:val="00AC0D5B"/>
    <w:rsid w:val="00AC1140"/>
    <w:rsid w:val="00AC26BB"/>
    <w:rsid w:val="00AC28B4"/>
    <w:rsid w:val="00AC2A85"/>
    <w:rsid w:val="00AC39C4"/>
    <w:rsid w:val="00AC4BA9"/>
    <w:rsid w:val="00AC558E"/>
    <w:rsid w:val="00AC5F32"/>
    <w:rsid w:val="00AC6F7D"/>
    <w:rsid w:val="00AC72CD"/>
    <w:rsid w:val="00AC7546"/>
    <w:rsid w:val="00AD03A0"/>
    <w:rsid w:val="00AD11A3"/>
    <w:rsid w:val="00AD147B"/>
    <w:rsid w:val="00AD1688"/>
    <w:rsid w:val="00AD178D"/>
    <w:rsid w:val="00AD2AF2"/>
    <w:rsid w:val="00AD2FB5"/>
    <w:rsid w:val="00AD33A5"/>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7DB"/>
    <w:rsid w:val="00B33909"/>
    <w:rsid w:val="00B3408C"/>
    <w:rsid w:val="00B34F38"/>
    <w:rsid w:val="00B34F51"/>
    <w:rsid w:val="00B3506A"/>
    <w:rsid w:val="00B35850"/>
    <w:rsid w:val="00B364DB"/>
    <w:rsid w:val="00B36708"/>
    <w:rsid w:val="00B369D7"/>
    <w:rsid w:val="00B372EA"/>
    <w:rsid w:val="00B374E0"/>
    <w:rsid w:val="00B3780B"/>
    <w:rsid w:val="00B37985"/>
    <w:rsid w:val="00B37A57"/>
    <w:rsid w:val="00B37ED9"/>
    <w:rsid w:val="00B4080A"/>
    <w:rsid w:val="00B40899"/>
    <w:rsid w:val="00B40C18"/>
    <w:rsid w:val="00B40D1C"/>
    <w:rsid w:val="00B41FED"/>
    <w:rsid w:val="00B43452"/>
    <w:rsid w:val="00B4373C"/>
    <w:rsid w:val="00B43824"/>
    <w:rsid w:val="00B43D02"/>
    <w:rsid w:val="00B43EBC"/>
    <w:rsid w:val="00B4400A"/>
    <w:rsid w:val="00B449F7"/>
    <w:rsid w:val="00B45DD5"/>
    <w:rsid w:val="00B45E42"/>
    <w:rsid w:val="00B4629E"/>
    <w:rsid w:val="00B475C3"/>
    <w:rsid w:val="00B475FB"/>
    <w:rsid w:val="00B47D8F"/>
    <w:rsid w:val="00B47E26"/>
    <w:rsid w:val="00B50039"/>
    <w:rsid w:val="00B50802"/>
    <w:rsid w:val="00B5181D"/>
    <w:rsid w:val="00B51958"/>
    <w:rsid w:val="00B524FE"/>
    <w:rsid w:val="00B52AC7"/>
    <w:rsid w:val="00B52E9C"/>
    <w:rsid w:val="00B538F4"/>
    <w:rsid w:val="00B53A55"/>
    <w:rsid w:val="00B53CF1"/>
    <w:rsid w:val="00B53D63"/>
    <w:rsid w:val="00B5431B"/>
    <w:rsid w:val="00B5460C"/>
    <w:rsid w:val="00B54E0A"/>
    <w:rsid w:val="00B54EB7"/>
    <w:rsid w:val="00B55F6B"/>
    <w:rsid w:val="00B56A2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70D6"/>
    <w:rsid w:val="00B67569"/>
    <w:rsid w:val="00B67B8F"/>
    <w:rsid w:val="00B71316"/>
    <w:rsid w:val="00B71C86"/>
    <w:rsid w:val="00B7214B"/>
    <w:rsid w:val="00B724E8"/>
    <w:rsid w:val="00B73175"/>
    <w:rsid w:val="00B7353B"/>
    <w:rsid w:val="00B758A9"/>
    <w:rsid w:val="00B759A8"/>
    <w:rsid w:val="00B7693D"/>
    <w:rsid w:val="00B77916"/>
    <w:rsid w:val="00B77AEF"/>
    <w:rsid w:val="00B80080"/>
    <w:rsid w:val="00B8045F"/>
    <w:rsid w:val="00B80B84"/>
    <w:rsid w:val="00B82821"/>
    <w:rsid w:val="00B82B20"/>
    <w:rsid w:val="00B839CB"/>
    <w:rsid w:val="00B839DD"/>
    <w:rsid w:val="00B83B16"/>
    <w:rsid w:val="00B83BC5"/>
    <w:rsid w:val="00B841D4"/>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33A1"/>
    <w:rsid w:val="00BB39B4"/>
    <w:rsid w:val="00BB3D59"/>
    <w:rsid w:val="00BB3EC5"/>
    <w:rsid w:val="00BB4487"/>
    <w:rsid w:val="00BB46BE"/>
    <w:rsid w:val="00BB4948"/>
    <w:rsid w:val="00BB4AEF"/>
    <w:rsid w:val="00BB4FEC"/>
    <w:rsid w:val="00BB51A5"/>
    <w:rsid w:val="00BB572A"/>
    <w:rsid w:val="00BB721A"/>
    <w:rsid w:val="00BB78DE"/>
    <w:rsid w:val="00BC014C"/>
    <w:rsid w:val="00BC0C18"/>
    <w:rsid w:val="00BC1780"/>
    <w:rsid w:val="00BC18CB"/>
    <w:rsid w:val="00BC2D29"/>
    <w:rsid w:val="00BC35E9"/>
    <w:rsid w:val="00BC3609"/>
    <w:rsid w:val="00BC41EA"/>
    <w:rsid w:val="00BC45C6"/>
    <w:rsid w:val="00BC45F1"/>
    <w:rsid w:val="00BC4BD7"/>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66EA"/>
    <w:rsid w:val="00BD7129"/>
    <w:rsid w:val="00BE00A2"/>
    <w:rsid w:val="00BE06D7"/>
    <w:rsid w:val="00BE100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BD4"/>
    <w:rsid w:val="00BE7F9A"/>
    <w:rsid w:val="00BF0418"/>
    <w:rsid w:val="00BF06AF"/>
    <w:rsid w:val="00BF06E5"/>
    <w:rsid w:val="00BF0C2C"/>
    <w:rsid w:val="00BF245A"/>
    <w:rsid w:val="00BF2D70"/>
    <w:rsid w:val="00BF302E"/>
    <w:rsid w:val="00BF49FE"/>
    <w:rsid w:val="00BF4A82"/>
    <w:rsid w:val="00BF4C86"/>
    <w:rsid w:val="00BF5D23"/>
    <w:rsid w:val="00BF5F8F"/>
    <w:rsid w:val="00BF7598"/>
    <w:rsid w:val="00C00C22"/>
    <w:rsid w:val="00C02FCB"/>
    <w:rsid w:val="00C03335"/>
    <w:rsid w:val="00C03FD9"/>
    <w:rsid w:val="00C04271"/>
    <w:rsid w:val="00C04BF0"/>
    <w:rsid w:val="00C05D05"/>
    <w:rsid w:val="00C070F2"/>
    <w:rsid w:val="00C07547"/>
    <w:rsid w:val="00C102AE"/>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5E"/>
    <w:rsid w:val="00C22EF2"/>
    <w:rsid w:val="00C233CD"/>
    <w:rsid w:val="00C236F2"/>
    <w:rsid w:val="00C23B13"/>
    <w:rsid w:val="00C23C02"/>
    <w:rsid w:val="00C23D2F"/>
    <w:rsid w:val="00C24320"/>
    <w:rsid w:val="00C25A05"/>
    <w:rsid w:val="00C26D4E"/>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406"/>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7E3"/>
    <w:rsid w:val="00C62A01"/>
    <w:rsid w:val="00C62F4B"/>
    <w:rsid w:val="00C63B19"/>
    <w:rsid w:val="00C64941"/>
    <w:rsid w:val="00C64AFD"/>
    <w:rsid w:val="00C65414"/>
    <w:rsid w:val="00C6588D"/>
    <w:rsid w:val="00C6652D"/>
    <w:rsid w:val="00C66894"/>
    <w:rsid w:val="00C66DFA"/>
    <w:rsid w:val="00C66EA4"/>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7C2"/>
    <w:rsid w:val="00C8786F"/>
    <w:rsid w:val="00C87AB0"/>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771"/>
    <w:rsid w:val="00CA4E8F"/>
    <w:rsid w:val="00CA5719"/>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F88"/>
    <w:rsid w:val="00CD3015"/>
    <w:rsid w:val="00CD3239"/>
    <w:rsid w:val="00CD3B04"/>
    <w:rsid w:val="00CD3B5E"/>
    <w:rsid w:val="00CD43AF"/>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2191"/>
    <w:rsid w:val="00D0246D"/>
    <w:rsid w:val="00D02E41"/>
    <w:rsid w:val="00D0335F"/>
    <w:rsid w:val="00D03A8F"/>
    <w:rsid w:val="00D03DC4"/>
    <w:rsid w:val="00D03E76"/>
    <w:rsid w:val="00D04048"/>
    <w:rsid w:val="00D0415C"/>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398"/>
    <w:rsid w:val="00D15D84"/>
    <w:rsid w:val="00D15D95"/>
    <w:rsid w:val="00D1607F"/>
    <w:rsid w:val="00D162BB"/>
    <w:rsid w:val="00D165C7"/>
    <w:rsid w:val="00D168DB"/>
    <w:rsid w:val="00D17CB6"/>
    <w:rsid w:val="00D224FC"/>
    <w:rsid w:val="00D226DE"/>
    <w:rsid w:val="00D22AA8"/>
    <w:rsid w:val="00D2365E"/>
    <w:rsid w:val="00D23863"/>
    <w:rsid w:val="00D2676C"/>
    <w:rsid w:val="00D267E6"/>
    <w:rsid w:val="00D26FBD"/>
    <w:rsid w:val="00D27693"/>
    <w:rsid w:val="00D27CC6"/>
    <w:rsid w:val="00D30B78"/>
    <w:rsid w:val="00D31B2C"/>
    <w:rsid w:val="00D32BC9"/>
    <w:rsid w:val="00D32CC5"/>
    <w:rsid w:val="00D33B3E"/>
    <w:rsid w:val="00D342C9"/>
    <w:rsid w:val="00D34C0F"/>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70D41"/>
    <w:rsid w:val="00D7328B"/>
    <w:rsid w:val="00D7363B"/>
    <w:rsid w:val="00D73BDA"/>
    <w:rsid w:val="00D740C9"/>
    <w:rsid w:val="00D7495A"/>
    <w:rsid w:val="00D75104"/>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E85"/>
    <w:rsid w:val="00D93E04"/>
    <w:rsid w:val="00D941AF"/>
    <w:rsid w:val="00D94277"/>
    <w:rsid w:val="00D94C08"/>
    <w:rsid w:val="00D94E05"/>
    <w:rsid w:val="00D94F32"/>
    <w:rsid w:val="00D956E8"/>
    <w:rsid w:val="00D95B18"/>
    <w:rsid w:val="00D95BC5"/>
    <w:rsid w:val="00D96DDF"/>
    <w:rsid w:val="00DA0179"/>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73C"/>
    <w:rsid w:val="00DC42D2"/>
    <w:rsid w:val="00DC4792"/>
    <w:rsid w:val="00DC48F2"/>
    <w:rsid w:val="00DC4D24"/>
    <w:rsid w:val="00DC53C8"/>
    <w:rsid w:val="00DC66B2"/>
    <w:rsid w:val="00DC6EE8"/>
    <w:rsid w:val="00DC726B"/>
    <w:rsid w:val="00DD01F0"/>
    <w:rsid w:val="00DD09F4"/>
    <w:rsid w:val="00DD15BF"/>
    <w:rsid w:val="00DD17E9"/>
    <w:rsid w:val="00DD2EBC"/>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3C40"/>
    <w:rsid w:val="00DF3D04"/>
    <w:rsid w:val="00DF3D39"/>
    <w:rsid w:val="00DF5068"/>
    <w:rsid w:val="00DF5618"/>
    <w:rsid w:val="00DF5E41"/>
    <w:rsid w:val="00DF62D9"/>
    <w:rsid w:val="00DF64A5"/>
    <w:rsid w:val="00DF6EF6"/>
    <w:rsid w:val="00DF796D"/>
    <w:rsid w:val="00DF7983"/>
    <w:rsid w:val="00E002E0"/>
    <w:rsid w:val="00E0034F"/>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D85"/>
    <w:rsid w:val="00E10B28"/>
    <w:rsid w:val="00E11991"/>
    <w:rsid w:val="00E1299B"/>
    <w:rsid w:val="00E12ACF"/>
    <w:rsid w:val="00E12CDD"/>
    <w:rsid w:val="00E13524"/>
    <w:rsid w:val="00E136DE"/>
    <w:rsid w:val="00E145B5"/>
    <w:rsid w:val="00E14BBC"/>
    <w:rsid w:val="00E15235"/>
    <w:rsid w:val="00E15C8F"/>
    <w:rsid w:val="00E160F8"/>
    <w:rsid w:val="00E1667E"/>
    <w:rsid w:val="00E178B3"/>
    <w:rsid w:val="00E17B0F"/>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7F9"/>
    <w:rsid w:val="00E3222F"/>
    <w:rsid w:val="00E32E65"/>
    <w:rsid w:val="00E32F5A"/>
    <w:rsid w:val="00E33724"/>
    <w:rsid w:val="00E33CE2"/>
    <w:rsid w:val="00E3426D"/>
    <w:rsid w:val="00E34589"/>
    <w:rsid w:val="00E34ED4"/>
    <w:rsid w:val="00E35899"/>
    <w:rsid w:val="00E360D9"/>
    <w:rsid w:val="00E364E8"/>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1636"/>
    <w:rsid w:val="00E81E34"/>
    <w:rsid w:val="00E82189"/>
    <w:rsid w:val="00E82221"/>
    <w:rsid w:val="00E82530"/>
    <w:rsid w:val="00E8297D"/>
    <w:rsid w:val="00E82CEA"/>
    <w:rsid w:val="00E82D32"/>
    <w:rsid w:val="00E83BF2"/>
    <w:rsid w:val="00E83DB1"/>
    <w:rsid w:val="00E83EFD"/>
    <w:rsid w:val="00E842EF"/>
    <w:rsid w:val="00E85FB0"/>
    <w:rsid w:val="00E8632D"/>
    <w:rsid w:val="00E866EE"/>
    <w:rsid w:val="00E867A2"/>
    <w:rsid w:val="00E869D5"/>
    <w:rsid w:val="00E86B39"/>
    <w:rsid w:val="00E86DCF"/>
    <w:rsid w:val="00E871EE"/>
    <w:rsid w:val="00E8741A"/>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8F"/>
    <w:rsid w:val="00EA0258"/>
    <w:rsid w:val="00EA0B07"/>
    <w:rsid w:val="00EA0B7A"/>
    <w:rsid w:val="00EA1BE1"/>
    <w:rsid w:val="00EA25B4"/>
    <w:rsid w:val="00EA2EAB"/>
    <w:rsid w:val="00EA33D6"/>
    <w:rsid w:val="00EA3505"/>
    <w:rsid w:val="00EA390C"/>
    <w:rsid w:val="00EA3A0A"/>
    <w:rsid w:val="00EA4547"/>
    <w:rsid w:val="00EA4A20"/>
    <w:rsid w:val="00EA4AF0"/>
    <w:rsid w:val="00EA4B36"/>
    <w:rsid w:val="00EA4FF5"/>
    <w:rsid w:val="00EA53EA"/>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C0738"/>
    <w:rsid w:val="00EC078A"/>
    <w:rsid w:val="00EC110F"/>
    <w:rsid w:val="00EC1B2C"/>
    <w:rsid w:val="00EC1F2D"/>
    <w:rsid w:val="00EC28A2"/>
    <w:rsid w:val="00EC2FCA"/>
    <w:rsid w:val="00EC3A35"/>
    <w:rsid w:val="00EC4B44"/>
    <w:rsid w:val="00EC4C15"/>
    <w:rsid w:val="00EC50E0"/>
    <w:rsid w:val="00EC54FA"/>
    <w:rsid w:val="00EC5662"/>
    <w:rsid w:val="00EC5E52"/>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E0E40"/>
    <w:rsid w:val="00EE1106"/>
    <w:rsid w:val="00EE2419"/>
    <w:rsid w:val="00EE2822"/>
    <w:rsid w:val="00EE3033"/>
    <w:rsid w:val="00EE312B"/>
    <w:rsid w:val="00EE33CF"/>
    <w:rsid w:val="00EE429A"/>
    <w:rsid w:val="00EE4C5E"/>
    <w:rsid w:val="00EE4FBD"/>
    <w:rsid w:val="00EE4FC4"/>
    <w:rsid w:val="00EE5186"/>
    <w:rsid w:val="00EE5674"/>
    <w:rsid w:val="00EE56C0"/>
    <w:rsid w:val="00EE56CE"/>
    <w:rsid w:val="00EE5A5D"/>
    <w:rsid w:val="00EE6501"/>
    <w:rsid w:val="00EE6D75"/>
    <w:rsid w:val="00EE7248"/>
    <w:rsid w:val="00EE7555"/>
    <w:rsid w:val="00EE7E00"/>
    <w:rsid w:val="00EF0AF6"/>
    <w:rsid w:val="00EF0EDB"/>
    <w:rsid w:val="00EF121A"/>
    <w:rsid w:val="00EF2814"/>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2CC"/>
    <w:rsid w:val="00F213B2"/>
    <w:rsid w:val="00F220A8"/>
    <w:rsid w:val="00F223F1"/>
    <w:rsid w:val="00F22842"/>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115D"/>
    <w:rsid w:val="00F611B1"/>
    <w:rsid w:val="00F61745"/>
    <w:rsid w:val="00F61C7F"/>
    <w:rsid w:val="00F62446"/>
    <w:rsid w:val="00F635C6"/>
    <w:rsid w:val="00F6367C"/>
    <w:rsid w:val="00F63767"/>
    <w:rsid w:val="00F63E2E"/>
    <w:rsid w:val="00F646A6"/>
    <w:rsid w:val="00F6519F"/>
    <w:rsid w:val="00F652DA"/>
    <w:rsid w:val="00F65B4D"/>
    <w:rsid w:val="00F65C19"/>
    <w:rsid w:val="00F708E5"/>
    <w:rsid w:val="00F70C93"/>
    <w:rsid w:val="00F71763"/>
    <w:rsid w:val="00F728B2"/>
    <w:rsid w:val="00F72F9A"/>
    <w:rsid w:val="00F7310B"/>
    <w:rsid w:val="00F736F8"/>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F4F"/>
    <w:rsid w:val="00F842A4"/>
    <w:rsid w:val="00F843E3"/>
    <w:rsid w:val="00F84E71"/>
    <w:rsid w:val="00F8658D"/>
    <w:rsid w:val="00F86B98"/>
    <w:rsid w:val="00F87247"/>
    <w:rsid w:val="00F873F0"/>
    <w:rsid w:val="00F87E0A"/>
    <w:rsid w:val="00F90244"/>
    <w:rsid w:val="00F90D25"/>
    <w:rsid w:val="00F91185"/>
    <w:rsid w:val="00F91D36"/>
    <w:rsid w:val="00F92060"/>
    <w:rsid w:val="00F92B94"/>
    <w:rsid w:val="00F92F7C"/>
    <w:rsid w:val="00F93C95"/>
    <w:rsid w:val="00F93C9A"/>
    <w:rsid w:val="00F94034"/>
    <w:rsid w:val="00F94122"/>
    <w:rsid w:val="00F94445"/>
    <w:rsid w:val="00F95553"/>
    <w:rsid w:val="00F95558"/>
    <w:rsid w:val="00F95D70"/>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6A5"/>
    <w:rsid w:val="00FD7989"/>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A32"/>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99393"/>
    <o:shapelayout v:ext="edit">
      <o:idmap v:ext="edit" data="1"/>
    </o:shapelayout>
  </w:shapeDefaults>
  <w:decimalSymbol w:val="."/>
  <w:listSeparator w:val=","/>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2"/>
      </w:numPr>
      <w:spacing w:before="240" w:after="60"/>
      <w:outlineLvl w:val="4"/>
    </w:pPr>
    <w:rPr>
      <w:sz w:val="22"/>
    </w:rPr>
  </w:style>
  <w:style w:type="paragraph" w:styleId="Heading6">
    <w:name w:val="heading 6"/>
    <w:basedOn w:val="Normal"/>
    <w:next w:val="Normal"/>
    <w:link w:val="Heading6Char"/>
    <w:qFormat/>
    <w:rsid w:val="00A9616E"/>
    <w:pPr>
      <w:numPr>
        <w:ilvl w:val="5"/>
        <w:numId w:val="2"/>
      </w:numPr>
      <w:spacing w:before="240" w:after="60"/>
      <w:outlineLvl w:val="5"/>
    </w:pPr>
    <w:rPr>
      <w:i/>
      <w:sz w:val="22"/>
    </w:rPr>
  </w:style>
  <w:style w:type="paragraph" w:styleId="Heading7">
    <w:name w:val="heading 7"/>
    <w:basedOn w:val="Normal"/>
    <w:next w:val="Normal"/>
    <w:link w:val="Heading7Char"/>
    <w:qFormat/>
    <w:rsid w:val="00A9616E"/>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5"/>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20"/>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21"/>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22"/>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23"/>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24"/>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25"/>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26"/>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27"/>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28"/>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40"/>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41"/>
      </w:numPr>
    </w:pPr>
  </w:style>
  <w:style w:type="paragraph" w:customStyle="1" w:styleId="TableNumbered">
    <w:name w:val="TableNumbered"/>
    <w:basedOn w:val="TableText10"/>
    <w:qFormat/>
    <w:rsid w:val="003910CE"/>
    <w:pPr>
      <w:numPr>
        <w:numId w:val="42"/>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9-34"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sl/2014-20" TargetMode="External"/><Relationship Id="rId1161"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4-32"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a/2001-14" TargetMode="External"/><Relationship Id="rId475" Type="http://schemas.openxmlformats.org/officeDocument/2006/relationships/image" Target="media/image3.wmf"/><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00-48" TargetMode="External"/><Relationship Id="rId335" Type="http://schemas.openxmlformats.org/officeDocument/2006/relationships/hyperlink" Target="http://www.legislation.act.gov.au/a/2004-12"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www.legislation.act.gov.au/sl/2018-2/default.asp" TargetMode="External"/><Relationship Id="rId181" Type="http://schemas.openxmlformats.org/officeDocument/2006/relationships/hyperlink" Target="http://www.legislation.act.gov.au/a/2011-35/default.asp" TargetMode="External"/><Relationship Id="rId402" Type="http://schemas.openxmlformats.org/officeDocument/2006/relationships/hyperlink" Target="http://www.legislation.act.gov.au/a/2004-12"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6-29" TargetMode="External"/><Relationship Id="rId279" Type="http://schemas.openxmlformats.org/officeDocument/2006/relationships/hyperlink" Target="http://www.legislation.act.gov.au/sl/2005-38" TargetMode="External"/><Relationship Id="rId486" Type="http://schemas.openxmlformats.org/officeDocument/2006/relationships/footer" Target="footer29.xm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inforce/act+10+2011+cd+0+N" TargetMode="External"/><Relationship Id="rId139" Type="http://schemas.openxmlformats.org/officeDocument/2006/relationships/hyperlink" Target="http://www.legislation.act.gov.au/a/2011-35/default.asp" TargetMode="External"/><Relationship Id="rId346" Type="http://schemas.openxmlformats.org/officeDocument/2006/relationships/hyperlink" Target="http://www.legislation.act.gov.au/a/2002-51"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sl/2014-3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8-2/default.asp"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default.asp" TargetMode="External"/><Relationship Id="rId413" Type="http://schemas.openxmlformats.org/officeDocument/2006/relationships/footer" Target="footer8.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legislation.act.gov.au/a/2001-14"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1250" Type="http://schemas.openxmlformats.org/officeDocument/2006/relationships/fontTable" Target="fontTable.xml"/><Relationship Id="rId357" Type="http://schemas.openxmlformats.org/officeDocument/2006/relationships/hyperlink" Target="http://www.legislation.act.gov.au/a/2001-14" TargetMode="External"/><Relationship Id="rId1110" Type="http://schemas.openxmlformats.org/officeDocument/2006/relationships/hyperlink" Target="http://www.legislation.act.gov.au/sl/2014-32" TargetMode="External"/><Relationship Id="rId1194" Type="http://schemas.openxmlformats.org/officeDocument/2006/relationships/hyperlink" Target="http://www.legislation.act.gov.au/sl/2018-2/default.asp" TargetMode="External"/><Relationship Id="rId1208" Type="http://schemas.openxmlformats.org/officeDocument/2006/relationships/hyperlink" Target="http://www.legislation.act.gov.au/sl/2014-20/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2-31"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4-32" TargetMode="External"/><Relationship Id="rId424" Type="http://schemas.openxmlformats.org/officeDocument/2006/relationships/header" Target="header13.xml"/><Relationship Id="rId631" Type="http://schemas.openxmlformats.org/officeDocument/2006/relationships/hyperlink" Target="http://www.legislation.act.gov.au/sl/2016-29"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8-2/default.asp" TargetMode="External"/><Relationship Id="rId270" Type="http://schemas.openxmlformats.org/officeDocument/2006/relationships/hyperlink" Target="http://www.safeworkaustralia.gov.au"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8-2/default.asp" TargetMode="External"/><Relationship Id="rId1219" Type="http://schemas.openxmlformats.org/officeDocument/2006/relationships/hyperlink" Target="http://www.legislation.act.gov.au/a/2015-12" TargetMode="External"/><Relationship Id="rId65" Type="http://schemas.openxmlformats.org/officeDocument/2006/relationships/hyperlink" Target="http://www.legislation.act.gov.au/a/2011-35/default.asp"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a/2016-24/default.asp"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legislation.act.gov.au/a/2011-35/default.asp" TargetMode="External"/><Relationship Id="rId435" Type="http://schemas.openxmlformats.org/officeDocument/2006/relationships/hyperlink" Target="http://www.standards.org.au" TargetMode="Externa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4-32" TargetMode="External"/><Relationship Id="rId281" Type="http://schemas.openxmlformats.org/officeDocument/2006/relationships/hyperlink" Target="http://www.legislation.act.gov.au/a/2011-35/default.asp" TargetMode="External"/><Relationship Id="rId502" Type="http://schemas.openxmlformats.org/officeDocument/2006/relationships/hyperlink" Target="https://www.legislation.gov.au/Series/C2004A04723"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2-51" TargetMode="Externa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www.icao.int" TargetMode="External"/><Relationship Id="rId446" Type="http://schemas.openxmlformats.org/officeDocument/2006/relationships/header" Target="header16.xm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4-32"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11-35/default.asp"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a/2001-14"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14-60" TargetMode="External"/><Relationship Id="rId457" Type="http://schemas.openxmlformats.org/officeDocument/2006/relationships/hyperlink" Target="http://www.safeworkaustralia.gov.au"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4-20" TargetMode="External"/><Relationship Id="rId1210" Type="http://schemas.openxmlformats.org/officeDocument/2006/relationships/hyperlink" Target="http://www.legislation.act.gov.au/sl/2014-10/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standards.org.au"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4-32"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legislation.act.gov.au/a/2011-35/default.asp" TargetMode="External"/><Relationship Id="rId370" Type="http://schemas.openxmlformats.org/officeDocument/2006/relationships/hyperlink" Target="http://www.legislation.act.gov.au/a/2002-51"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3-33" TargetMode="External"/><Relationship Id="rId1221" Type="http://schemas.openxmlformats.org/officeDocument/2006/relationships/hyperlink" Target="http://www.legislation.act.gov.au/a/2015-12" TargetMode="External"/><Relationship Id="rId230" Type="http://schemas.openxmlformats.org/officeDocument/2006/relationships/hyperlink" Target="http://www.legislation.act.gov.au/a/2011-35/default.asp" TargetMode="External"/><Relationship Id="rId468" Type="http://schemas.openxmlformats.org/officeDocument/2006/relationships/header" Target="header23.xm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a/2016-33/default.asp" TargetMode="External"/><Relationship Id="rId25" Type="http://schemas.openxmlformats.org/officeDocument/2006/relationships/footer" Target="footer4.xml"/><Relationship Id="rId328" Type="http://schemas.openxmlformats.org/officeDocument/2006/relationships/hyperlink" Target="http://www.legislation.act.gov.au/a/2002-51" TargetMode="External"/><Relationship Id="rId535" Type="http://schemas.openxmlformats.org/officeDocument/2006/relationships/hyperlink" Target="http://www.nata.com.au"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6-29" TargetMode="External"/><Relationship Id="rId174" Type="http://schemas.openxmlformats.org/officeDocument/2006/relationships/hyperlink" Target="http://www.legislation.act.gov.au/a/2011-35/default.asp" TargetMode="External"/><Relationship Id="rId381" Type="http://schemas.openxmlformats.org/officeDocument/2006/relationships/hyperlink" Target="http://www.legislation.act.gov.au/a/2000-48" TargetMode="Externa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4-32" TargetMode="External"/><Relationship Id="rId1232" Type="http://schemas.openxmlformats.org/officeDocument/2006/relationships/hyperlink" Target="http://www.legislation.act.gov.au/a/2017-4/default.asp" TargetMode="External"/><Relationship Id="rId241" Type="http://schemas.openxmlformats.org/officeDocument/2006/relationships/hyperlink" Target="http://www.legislation.act.gov.au/a/2001-14" TargetMode="External"/><Relationship Id="rId479" Type="http://schemas.openxmlformats.org/officeDocument/2006/relationships/header" Target="header24.xm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0-67"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sl/2018-2/default.asp"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legislation.act.gov.au/a/2011-35/default.asp"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4-12"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eader" Target="header35.xml"/><Relationship Id="rId392" Type="http://schemas.openxmlformats.org/officeDocument/2006/relationships/hyperlink" Target="http://www.legislation.act.gov.au/a/2011-35/default.asp" TargetMode="External"/><Relationship Id="rId613" Type="http://schemas.openxmlformats.org/officeDocument/2006/relationships/hyperlink" Target="http://www.legislation.act.gov.au/sl/2014-20"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act.gov.au/a/2011-35/default.asp" TargetMode="External"/><Relationship Id="rId1103" Type="http://schemas.openxmlformats.org/officeDocument/2006/relationships/hyperlink" Target="http://www.legislation.act.gov.au/a/2017-4/default.asp" TargetMode="External"/><Relationship Id="rId1187" Type="http://schemas.openxmlformats.org/officeDocument/2006/relationships/hyperlink" Target="http://www.legislation.act.gov.au/sl/2018-2/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01-14" TargetMode="External"/><Relationship Id="rId557" Type="http://schemas.openxmlformats.org/officeDocument/2006/relationships/header" Target="header31.xm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footer" Target="footer10.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8-2/default.asp" TargetMode="External"/><Relationship Id="rId263" Type="http://schemas.openxmlformats.org/officeDocument/2006/relationships/hyperlink" Target="http://www.legislation.act.gov.au/a/2001-14" TargetMode="External"/><Relationship Id="rId470" Type="http://schemas.openxmlformats.org/officeDocument/2006/relationships/footer" Target="footer25.xm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sl/2014-10"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2-31"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sl/2014-20"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8-2/default.asp" TargetMode="External"/><Relationship Id="rId274" Type="http://schemas.openxmlformats.org/officeDocument/2006/relationships/hyperlink" Target="http://www.legislation.act.gov.au/a/2001-14" TargetMode="External"/><Relationship Id="rId481" Type="http://schemas.openxmlformats.org/officeDocument/2006/relationships/footer" Target="footer26.xm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32"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standards.org.au" TargetMode="External"/><Relationship Id="rId579" Type="http://schemas.openxmlformats.org/officeDocument/2006/relationships/hyperlink" Target="http://www.legislation.act.gov.au/a/2017-21/default.asp"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11-35/default.asp"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8-2/default.asp"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11-35/default.asp" TargetMode="External"/><Relationship Id="rId506" Type="http://schemas.openxmlformats.org/officeDocument/2006/relationships/hyperlink" Target="http://www.aals.asn.au"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4-32" TargetMode="External"/><Relationship Id="rId492" Type="http://schemas.openxmlformats.org/officeDocument/2006/relationships/footer" Target="footer30.xm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8-2/default.asp"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1971-30" TargetMode="External"/><Relationship Id="rId352" Type="http://schemas.openxmlformats.org/officeDocument/2006/relationships/hyperlink" Target="http://www.legislation.act.gov.au/a/2001-14" TargetMode="External"/><Relationship Id="rId1203" Type="http://schemas.openxmlformats.org/officeDocument/2006/relationships/hyperlink" Target="http://www.legislation.act.gov.au/sl/2013-33/" TargetMode="External"/><Relationship Id="rId212" Type="http://schemas.openxmlformats.org/officeDocument/2006/relationships/hyperlink" Target="http://www.legislation.act.gov.au/a/2011-35"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1-14" TargetMode="External"/><Relationship Id="rId517" Type="http://schemas.openxmlformats.org/officeDocument/2006/relationships/hyperlink" Target="http://www.legislation.act.gov.au/a/2007-19"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8-2/default.asp"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2-51" TargetMode="External"/><Relationship Id="rId570" Type="http://schemas.openxmlformats.org/officeDocument/2006/relationships/hyperlink" Target="http://www.legislation.act.gov.au/sl/2014-27"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14-32" TargetMode="External"/><Relationship Id="rId223" Type="http://schemas.openxmlformats.org/officeDocument/2006/relationships/hyperlink" Target="http://www.legislation.act.gov.au/a/2011-35/default.asp"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4-10/default.asp" TargetMode="External"/><Relationship Id="rId18" Type="http://schemas.openxmlformats.org/officeDocument/2006/relationships/header" Target="header2.xm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4-2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35/default.asp" TargetMode="External"/><Relationship Id="rId581" Type="http://schemas.openxmlformats.org/officeDocument/2006/relationships/hyperlink" Target="http://www.legislation.act.gov.au/sl/2018-2" TargetMode="External"/><Relationship Id="rId1018" Type="http://schemas.openxmlformats.org/officeDocument/2006/relationships/hyperlink" Target="http://www.legislation.act.gov.au/sl/2013-33" TargetMode="External"/><Relationship Id="rId1225" Type="http://schemas.openxmlformats.org/officeDocument/2006/relationships/hyperlink" Target="http://www.legislation.act.gov.au/a/2016-2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standards.org.au" TargetMode="External"/><Relationship Id="rId539" Type="http://schemas.openxmlformats.org/officeDocument/2006/relationships/hyperlink" Target="http://www.comlaw.gov.au/Series/C2011A00012"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18-2/default.asp"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4-32" TargetMode="External"/><Relationship Id="rId1236" Type="http://schemas.openxmlformats.org/officeDocument/2006/relationships/hyperlink" Target="http://www.legislation.act.gov.au/sl/2017-24/default.asp" TargetMode="External"/><Relationship Id="rId82" Type="http://schemas.openxmlformats.org/officeDocument/2006/relationships/hyperlink" Target="http://www.legislation.act.gov.au/a/2011-35/default.asp" TargetMode="External"/><Relationship Id="rId385" Type="http://schemas.openxmlformats.org/officeDocument/2006/relationships/hyperlink" Target="http://www.legislation.act.gov.au/a/2011-35/default.asp" TargetMode="External"/><Relationship Id="rId592" Type="http://schemas.openxmlformats.org/officeDocument/2006/relationships/hyperlink" Target="http://www.legislation.act.gov.au/a/2017-4/default.asp" TargetMode="External"/><Relationship Id="rId606" Type="http://schemas.openxmlformats.org/officeDocument/2006/relationships/hyperlink" Target="http://www.legislation.act.gov.au/sl/2014-27"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gov.au"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14-3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92" TargetMode="External"/><Relationship Id="rId757" Type="http://schemas.openxmlformats.org/officeDocument/2006/relationships/hyperlink" Target="http://www.legislation.act.gov.au/sl/2018-2/default.asp"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4-11" TargetMode="Externa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6-29" TargetMode="External"/><Relationship Id="rId1247" Type="http://schemas.openxmlformats.org/officeDocument/2006/relationships/footer" Target="footer38.xml"/><Relationship Id="rId256" Type="http://schemas.openxmlformats.org/officeDocument/2006/relationships/hyperlink" Target="https://www.legislation.gov.au/Series/C2004A03952" TargetMode="External"/><Relationship Id="rId463" Type="http://schemas.openxmlformats.org/officeDocument/2006/relationships/header" Target="header21.xm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07" Type="http://schemas.openxmlformats.org/officeDocument/2006/relationships/hyperlink" Target="http://www.legislation.act.gov.au/sl/2018-2/default.asp"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1997-92" TargetMode="External"/><Relationship Id="rId530" Type="http://schemas.openxmlformats.org/officeDocument/2006/relationships/hyperlink" Target="http://www.unece.org"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8-2/default.asp" TargetMode="External"/><Relationship Id="rId20" Type="http://schemas.openxmlformats.org/officeDocument/2006/relationships/footer" Target="footer2.xml"/><Relationship Id="rId628" Type="http://schemas.openxmlformats.org/officeDocument/2006/relationships/hyperlink" Target="http://www.legislation.act.gov.au/sl/2014-20" TargetMode="External"/><Relationship Id="rId835" Type="http://schemas.openxmlformats.org/officeDocument/2006/relationships/hyperlink" Target="http://www.legislation.act.gov.au/sl/2016-29" TargetMode="External"/><Relationship Id="rId267" Type="http://schemas.openxmlformats.org/officeDocument/2006/relationships/hyperlink" Target="http://www.safeworkaustralia.gov.au" TargetMode="External"/><Relationship Id="rId474" Type="http://schemas.openxmlformats.org/officeDocument/2006/relationships/hyperlink" Target="http://www.standards.org.au" TargetMode="External"/><Relationship Id="rId1020" Type="http://schemas.openxmlformats.org/officeDocument/2006/relationships/hyperlink" Target="http://www.legislation.act.gov.au/sl/2014-32" TargetMode="External"/><Relationship Id="rId1118" Type="http://schemas.openxmlformats.org/officeDocument/2006/relationships/hyperlink" Target="http://www.legislation.act.gov.au/sl/2018-2/default.asp"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sl/2014-32" TargetMode="External"/><Relationship Id="rId1171" Type="http://schemas.openxmlformats.org/officeDocument/2006/relationships/hyperlink" Target="http://www.legislation.act.gov.au/sl/2018-2/default.asp"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6-29" TargetMode="External"/><Relationship Id="rId1129" Type="http://schemas.openxmlformats.org/officeDocument/2006/relationships/hyperlink" Target="http://www.legislation.act.gov.au/sl/2018-2/default.asp" TargetMode="External"/><Relationship Id="rId485" Type="http://schemas.openxmlformats.org/officeDocument/2006/relationships/footer" Target="footer28.xm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35/default.asp" TargetMode="External"/><Relationship Id="rId552" Type="http://schemas.openxmlformats.org/officeDocument/2006/relationships/hyperlink" Target="https://www.legislation.gov.au/Series/C2011A00012"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8-2/default.asp" TargetMode="External"/><Relationship Id="rId191" Type="http://schemas.openxmlformats.org/officeDocument/2006/relationships/hyperlink" Target="http://www.standards.org.au" TargetMode="External"/><Relationship Id="rId205" Type="http://schemas.openxmlformats.org/officeDocument/2006/relationships/hyperlink" Target="http://www.legislation.act.gov.au/a/2011-35/default.asp" TargetMode="External"/><Relationship Id="rId412" Type="http://schemas.openxmlformats.org/officeDocument/2006/relationships/footer" Target="footer7.xm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8-2/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1-35"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legislation.qld.gov.au/Repealed/repealed_W.htm" TargetMode="External"/><Relationship Id="rId149" Type="http://schemas.openxmlformats.org/officeDocument/2006/relationships/hyperlink" Target="http://www.legislation.act.gov.au/a/2014-6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sl/2012-9"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sl/2016-29" TargetMode="External"/><Relationship Id="rId1207" Type="http://schemas.openxmlformats.org/officeDocument/2006/relationships/hyperlink" Target="http://www.legislation.act.gov.au/sl/2014-20/default.asp" TargetMode="External"/><Relationship Id="rId216" Type="http://schemas.openxmlformats.org/officeDocument/2006/relationships/hyperlink" Target="http://www.legislation.act.gov.au/a/2004-7" TargetMode="External"/><Relationship Id="rId423" Type="http://schemas.openxmlformats.org/officeDocument/2006/relationships/header" Target="header12.xm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5-12" TargetMode="External"/><Relationship Id="rId1120" Type="http://schemas.openxmlformats.org/officeDocument/2006/relationships/hyperlink" Target="http://www.legislation.act.gov.au/sl/2018-2/default.asp" TargetMode="External"/><Relationship Id="rId1218" Type="http://schemas.openxmlformats.org/officeDocument/2006/relationships/hyperlink" Target="http://www.legislation.act.gov.au/a/2015-6" TargetMode="External"/><Relationship Id="rId227" Type="http://schemas.openxmlformats.org/officeDocument/2006/relationships/hyperlink" Target="http://www.legislation.act.gov.au/a/2011-35/default.asp"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4-3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sl/2014-20"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4-32"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ntc.gov.au"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sl/2016-29/default.asp"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sl/2018-2/default.asp"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footer" Target="footer17.xm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8-2/default.asp" TargetMode="External"/><Relationship Id="rId291" Type="http://schemas.openxmlformats.org/officeDocument/2006/relationships/hyperlink" Target="http://www.legislation.act.gov.au/a/2009-34" TargetMode="External"/><Relationship Id="rId305" Type="http://schemas.openxmlformats.org/officeDocument/2006/relationships/hyperlink" Target="http://www.legislation.act.gov.au/a/2011-35/default.asp" TargetMode="External"/><Relationship Id="rId512" Type="http://schemas.openxmlformats.org/officeDocument/2006/relationships/hyperlink" Target="http://www.cas.org"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00-65" TargetMode="External"/><Relationship Id="rId389" Type="http://schemas.openxmlformats.org/officeDocument/2006/relationships/hyperlink" Target="http://www.legislation.act.gov.au/a/2011-35/default.asp" TargetMode="External"/><Relationship Id="rId596" Type="http://schemas.openxmlformats.org/officeDocument/2006/relationships/hyperlink" Target="http://www.legislation.act.gov.au/sl/2014-20"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4-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4-32" TargetMode="External"/><Relationship Id="rId55" Type="http://schemas.openxmlformats.org/officeDocument/2006/relationships/hyperlink" Target="http://www.slp.wa.gov.au/legislation/statutes.nsf/main_mrtitle_650_homepage.html"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a/2013-44" TargetMode="External"/><Relationship Id="rId730" Type="http://schemas.openxmlformats.org/officeDocument/2006/relationships/hyperlink" Target="http://www.legislation.act.gov.au/sl/2018-2/default.asp" TargetMode="External"/><Relationship Id="rId772" Type="http://schemas.openxmlformats.org/officeDocument/2006/relationships/hyperlink" Target="http://www.legislation.act.gov.au/sl/2014-32"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2-31"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4-20/default.asp" TargetMode="External"/><Relationship Id="rId162" Type="http://schemas.openxmlformats.org/officeDocument/2006/relationships/hyperlink" Target="http://www.legislation.act.gov.au/a/2011-35/default.asp" TargetMode="External"/><Relationship Id="rId218" Type="http://schemas.openxmlformats.org/officeDocument/2006/relationships/hyperlink" Target="http://www.legislation.act.gov.au/a/2011-35/default.asp" TargetMode="External"/><Relationship Id="rId425" Type="http://schemas.openxmlformats.org/officeDocument/2006/relationships/footer" Target="footer14.xml"/><Relationship Id="rId467" Type="http://schemas.openxmlformats.org/officeDocument/2006/relationships/header" Target="header22.xml"/><Relationship Id="rId632" Type="http://schemas.openxmlformats.org/officeDocument/2006/relationships/hyperlink" Target="http://www.legislation.act.gov.au/sl/2014-20" TargetMode="External"/><Relationship Id="rId1055" Type="http://schemas.openxmlformats.org/officeDocument/2006/relationships/hyperlink" Target="http://www.legislation.act.gov.au/sl/2014-20" TargetMode="External"/><Relationship Id="rId1097" Type="http://schemas.openxmlformats.org/officeDocument/2006/relationships/hyperlink" Target="http://www.legislation.act.gov.au/sl/2014-20" TargetMode="External"/><Relationship Id="rId1220" Type="http://schemas.openxmlformats.org/officeDocument/2006/relationships/hyperlink" Target="http://www.legislation.act.gov.au/a/2015-12"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6-29"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8-2/default.asp" TargetMode="External"/><Relationship Id="rId1122" Type="http://schemas.openxmlformats.org/officeDocument/2006/relationships/hyperlink" Target="http://www.legislation.act.gov.au/sl/2014-3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7" TargetMode="External"/><Relationship Id="rId327" Type="http://schemas.openxmlformats.org/officeDocument/2006/relationships/hyperlink" Target="http://www.legislation.act.gov.au/a/2011-35/default.asp" TargetMode="External"/><Relationship Id="rId369" Type="http://schemas.openxmlformats.org/officeDocument/2006/relationships/hyperlink" Target="http://www.legislation.act.gov.au/a/2011-35/default.asp" TargetMode="External"/><Relationship Id="rId534" Type="http://schemas.openxmlformats.org/officeDocument/2006/relationships/hyperlink" Target="http://www.legislation.act.gov.au/a/2004-12" TargetMode="External"/><Relationship Id="rId576" Type="http://schemas.openxmlformats.org/officeDocument/2006/relationships/hyperlink" Target="http://www.legislation.act.gov.au/a/2016-33" TargetMode="External"/><Relationship Id="rId741" Type="http://schemas.openxmlformats.org/officeDocument/2006/relationships/hyperlink" Target="http://www.legislation.act.gov.au/sl/2018-2/default.asp"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8-2/default.asp"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2-51" TargetMode="External"/><Relationship Id="rId380" Type="http://schemas.openxmlformats.org/officeDocument/2006/relationships/hyperlink" Target="http://www.legislation.act.gov.au/a/2001-14" TargetMode="External"/><Relationship Id="rId436" Type="http://schemas.openxmlformats.org/officeDocument/2006/relationships/hyperlink" Target="http://www.legislation.act.gov.au/a/2001-14" TargetMode="External"/><Relationship Id="rId601" Type="http://schemas.openxmlformats.org/officeDocument/2006/relationships/hyperlink" Target="http://www.legislation.act.gov.au/sl/2014-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4-32" TargetMode="External"/><Relationship Id="rId1066" Type="http://schemas.openxmlformats.org/officeDocument/2006/relationships/hyperlink" Target="http://www.legislation.act.gov.au/sl/2014-32" TargetMode="External"/><Relationship Id="rId1231" Type="http://schemas.openxmlformats.org/officeDocument/2006/relationships/hyperlink" Target="http://www.legislation.act.gov.au/a/2017-4/default.asp" TargetMode="External"/><Relationship Id="rId240" Type="http://schemas.openxmlformats.org/officeDocument/2006/relationships/hyperlink" Target="http://www.legislation.act.gov.au/a/2001-14" TargetMode="External"/><Relationship Id="rId478" Type="http://schemas.openxmlformats.org/officeDocument/2006/relationships/image" Target="media/image6.wmf"/><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4-32"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8-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11-35/default.asp"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s://www.legislation.gov.au/Series/C2006A00014" TargetMode="External"/><Relationship Id="rId503" Type="http://schemas.openxmlformats.org/officeDocument/2006/relationships/hyperlink" Target="http://www.legislation.act.gov.au/sl/2004-56" TargetMode="External"/><Relationship Id="rId545" Type="http://schemas.openxmlformats.org/officeDocument/2006/relationships/hyperlink" Target="https://www.legislation.gov.au/Series/C2009A00084" TargetMode="External"/><Relationship Id="rId587" Type="http://schemas.openxmlformats.org/officeDocument/2006/relationships/hyperlink" Target="http://www.legislation.act.gov.au/sl/2016-29"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sl/2018-2/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1-35/default.asp" TargetMode="External"/><Relationship Id="rId391" Type="http://schemas.openxmlformats.org/officeDocument/2006/relationships/hyperlink" Target="http://www.legislation.act.gov.au/a/2011-35/default.asp" TargetMode="External"/><Relationship Id="rId405" Type="http://schemas.openxmlformats.org/officeDocument/2006/relationships/hyperlink" Target="http://www.legislation.act.gov.au/sl/2004-56" TargetMode="External"/><Relationship Id="rId447" Type="http://schemas.openxmlformats.org/officeDocument/2006/relationships/header" Target="header17.xml"/><Relationship Id="rId612" Type="http://schemas.openxmlformats.org/officeDocument/2006/relationships/hyperlink" Target="http://www.legislation.act.gov.au/sl/2014-20"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8-2/default.asp"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a/2013-44/" TargetMode="External"/><Relationship Id="rId1242" Type="http://schemas.openxmlformats.org/officeDocument/2006/relationships/header" Target="header34.xml"/><Relationship Id="rId251" Type="http://schemas.openxmlformats.org/officeDocument/2006/relationships/hyperlink" Target="https://www.legislation.gov.au/Series/C2004A04193" TargetMode="External"/><Relationship Id="rId489" Type="http://schemas.openxmlformats.org/officeDocument/2006/relationships/hyperlink" Target="http://www.legislation.act.gov.au/a/2001-14"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a/2016-33/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11-35/default.asp" TargetMode="External"/><Relationship Id="rId349" Type="http://schemas.openxmlformats.org/officeDocument/2006/relationships/hyperlink" Target="http://www.legislation.act.gov.au/a/2011-35/default.asp" TargetMode="External"/><Relationship Id="rId514" Type="http://schemas.openxmlformats.org/officeDocument/2006/relationships/hyperlink" Target="http://www.legislation.act.gov.au/a/2000-65" TargetMode="External"/><Relationship Id="rId556" Type="http://schemas.openxmlformats.org/officeDocument/2006/relationships/header" Target="header30.xml"/><Relationship Id="rId721" Type="http://schemas.openxmlformats.org/officeDocument/2006/relationships/hyperlink" Target="http://www.legislation.act.gov.au/sl/2018-2/default.asp"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sl/2016-29"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1971-30"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11-35/default.asp" TargetMode="External"/><Relationship Id="rId360" Type="http://schemas.openxmlformats.org/officeDocument/2006/relationships/hyperlink" Target="http://www.legislation.act.gov.au/a/2000-48" TargetMode="External"/><Relationship Id="rId416" Type="http://schemas.openxmlformats.org/officeDocument/2006/relationships/header" Target="header9.xm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8-2/default.asp" TargetMode="External"/><Relationship Id="rId1046" Type="http://schemas.openxmlformats.org/officeDocument/2006/relationships/hyperlink" Target="http://www.legislation.act.gov.au/sl/2018-2/default.asp" TargetMode="External"/><Relationship Id="rId1211" Type="http://schemas.openxmlformats.org/officeDocument/2006/relationships/hyperlink" Target="http://www.legislation.act.gov.au/sl/2014-20/default.asp" TargetMode="External"/><Relationship Id="rId220" Type="http://schemas.openxmlformats.org/officeDocument/2006/relationships/hyperlink" Target="http://www.legislation.act.gov.au/a/2011-35/default.asp" TargetMode="External"/><Relationship Id="rId458" Type="http://schemas.openxmlformats.org/officeDocument/2006/relationships/header" Target="header18.xml"/><Relationship Id="rId623" Type="http://schemas.openxmlformats.org/officeDocument/2006/relationships/hyperlink" Target="http://www.legislation.act.gov.au/sl/2014-20"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4-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slp.wa.gov.au/legislation/statutes.nsf/main_mrtitle_454_homepage.html" TargetMode="External"/><Relationship Id="rId262" Type="http://schemas.openxmlformats.org/officeDocument/2006/relationships/hyperlink" Target="http://www.legislation.act.gov.au/a/2011-35/default.asp"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a/2001-14" TargetMode="External"/><Relationship Id="rId567" Type="http://schemas.openxmlformats.org/officeDocument/2006/relationships/hyperlink" Target="http://www.legislation.act.gov.au/a/2014-18" TargetMode="External"/><Relationship Id="rId732" Type="http://schemas.openxmlformats.org/officeDocument/2006/relationships/hyperlink" Target="http://www.legislation.act.gov.au/sl/2018-2/default.asp" TargetMode="External"/><Relationship Id="rId1113" Type="http://schemas.openxmlformats.org/officeDocument/2006/relationships/hyperlink" Target="http://www.legislation.act.gov.au/sl/2014-32" TargetMode="External"/><Relationship Id="rId1155" Type="http://schemas.openxmlformats.org/officeDocument/2006/relationships/hyperlink" Target="http://www.legislation.act.gov.au/sl/2018-2/default.asp" TargetMode="External"/><Relationship Id="rId1197" Type="http://schemas.openxmlformats.org/officeDocument/2006/relationships/hyperlink" Target="http://www.legislation.act.gov.au/sl/2012-9" TargetMode="External"/><Relationship Id="rId99" Type="http://schemas.openxmlformats.org/officeDocument/2006/relationships/hyperlink" Target="http://www.legislation.act.gov.au/a/2011-35/default.asp" TargetMode="External"/><Relationship Id="rId122" Type="http://schemas.openxmlformats.org/officeDocument/2006/relationships/hyperlink" Target="http://www.legislation.act.gov.au/a/2011-35/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35/default.asp" TargetMode="Externa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a/2014-18" TargetMode="External"/><Relationship Id="rId1057" Type="http://schemas.openxmlformats.org/officeDocument/2006/relationships/hyperlink" Target="http://www.legislation.act.gov.au/sl/2014-32" TargetMode="External"/><Relationship Id="rId1222" Type="http://schemas.openxmlformats.org/officeDocument/2006/relationships/hyperlink" Target="http://www.legislation.act.gov.au/sl/2014-32" TargetMode="External"/><Relationship Id="rId427" Type="http://schemas.openxmlformats.org/officeDocument/2006/relationships/hyperlink" Target="http://www.legislation.act.gov.au/a/2001-14" TargetMode="External"/><Relationship Id="rId469" Type="http://schemas.openxmlformats.org/officeDocument/2006/relationships/footer" Target="footer24.xml"/><Relationship Id="rId634" Type="http://schemas.openxmlformats.org/officeDocument/2006/relationships/hyperlink" Target="http://www.legislation.act.gov.au/sl/2014-20"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4-20" TargetMode="External"/><Relationship Id="rId26" Type="http://schemas.openxmlformats.org/officeDocument/2006/relationships/footer" Target="footer5.xml"/><Relationship Id="rId231" Type="http://schemas.openxmlformats.org/officeDocument/2006/relationships/hyperlink" Target="http://www.legislation.act.gov.au/a/2000-67" TargetMode="External"/><Relationship Id="rId273" Type="http://schemas.openxmlformats.org/officeDocument/2006/relationships/hyperlink" Target="http://www.safeworkaustralia.gov.au" TargetMode="External"/><Relationship Id="rId329" Type="http://schemas.openxmlformats.org/officeDocument/2006/relationships/hyperlink" Target="http://www.legislation.act.gov.au/a/2011-35/default.asp" TargetMode="External"/><Relationship Id="rId480" Type="http://schemas.openxmlformats.org/officeDocument/2006/relationships/header" Target="header25.xml"/><Relationship Id="rId536" Type="http://schemas.openxmlformats.org/officeDocument/2006/relationships/hyperlink" Target="http://www.legislation.act.gov.au/a/2001-14"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4-20" TargetMode="External"/><Relationship Id="rId1166" Type="http://schemas.openxmlformats.org/officeDocument/2006/relationships/hyperlink" Target="http://www.legislation.act.gov.au/sl/2018-2/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4-60" TargetMode="External"/><Relationship Id="rId578" Type="http://schemas.openxmlformats.org/officeDocument/2006/relationships/hyperlink" Target="http://www.legislation.act.gov.au/a/2017-4/default.asp" TargetMode="External"/><Relationship Id="rId743" Type="http://schemas.openxmlformats.org/officeDocument/2006/relationships/hyperlink" Target="http://www.legislation.act.gov.au/sl/2018-2/default.asp"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sl/2014-32" TargetMode="External"/><Relationship Id="rId200" Type="http://schemas.openxmlformats.org/officeDocument/2006/relationships/hyperlink" Target="http://www.legislation.act.gov.au/a/2002-51" TargetMode="External"/><Relationship Id="rId382" Type="http://schemas.openxmlformats.org/officeDocument/2006/relationships/hyperlink" Target="http://www.legislation.act.gov.au/a/2011-35/default.asp" TargetMode="External"/><Relationship Id="rId438" Type="http://schemas.openxmlformats.org/officeDocument/2006/relationships/hyperlink" Target="http://www.standards.org.au" TargetMode="Externa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4-32" TargetMode="External"/><Relationship Id="rId1233" Type="http://schemas.openxmlformats.org/officeDocument/2006/relationships/hyperlink" Target="http://www.legislation.act.gov.au/a/2017-21/default.asp" TargetMode="External"/><Relationship Id="rId242" Type="http://schemas.openxmlformats.org/officeDocument/2006/relationships/hyperlink" Target="http://www.iata.org" TargetMode="External"/><Relationship Id="rId284" Type="http://schemas.openxmlformats.org/officeDocument/2006/relationships/hyperlink" Target="http://www.legislation.act.gov.au/a/2011-35/default.asp" TargetMode="External"/><Relationship Id="rId491" Type="http://schemas.openxmlformats.org/officeDocument/2006/relationships/header" Target="header29.xm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8-2/default.asp" TargetMode="External"/><Relationship Id="rId37" Type="http://schemas.openxmlformats.org/officeDocument/2006/relationships/hyperlink" Target="http://www.legislation.act.gov.au/a/2011-35/default.asp"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standards.org.au" TargetMode="External"/><Relationship Id="rId547" Type="http://schemas.openxmlformats.org/officeDocument/2006/relationships/hyperlink" Target="http://www.legislation.act.gov.au/a/2001-14"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8-2/default.asp"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3-33/"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14-53/default.asp" TargetMode="External"/><Relationship Id="rId407" Type="http://schemas.openxmlformats.org/officeDocument/2006/relationships/hyperlink" Target="http://www.legislation.act.gov.au/a/2004-12" TargetMode="External"/><Relationship Id="rId449" Type="http://schemas.openxmlformats.org/officeDocument/2006/relationships/footer" Target="footer19.xml"/><Relationship Id="rId614" Type="http://schemas.openxmlformats.org/officeDocument/2006/relationships/hyperlink" Target="http://www.legislation.act.gov.au/sl/2014-20"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8-2/default.asp" TargetMode="External"/><Relationship Id="rId1244" Type="http://schemas.openxmlformats.org/officeDocument/2006/relationships/footer" Target="footer36.xml"/><Relationship Id="rId211" Type="http://schemas.openxmlformats.org/officeDocument/2006/relationships/hyperlink" Target="http://www.legislation.act.gov.au/a/2002-51"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4-12" TargetMode="External"/><Relationship Id="rId460" Type="http://schemas.openxmlformats.org/officeDocument/2006/relationships/footer" Target="footer20.xml"/><Relationship Id="rId516"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6-29"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04-12" TargetMode="External"/><Relationship Id="rId558" Type="http://schemas.openxmlformats.org/officeDocument/2006/relationships/footer" Target="footer32.xm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sl/2018-2/default.asp" TargetMode="External"/><Relationship Id="rId155" Type="http://schemas.openxmlformats.org/officeDocument/2006/relationships/hyperlink" Target="http://www.legislation.act.gov.au/a/2014-60"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footer" Target="footer11.xml"/><Relationship Id="rId625" Type="http://schemas.openxmlformats.org/officeDocument/2006/relationships/hyperlink" Target="http://www.legislation.act.gov.au/sl/2014-20"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8-2/default.asp" TargetMode="External"/><Relationship Id="rId1213" Type="http://schemas.openxmlformats.org/officeDocument/2006/relationships/hyperlink" Target="http://www.legislation.act.gov.au/sl/2014-27" TargetMode="External"/><Relationship Id="rId222" Type="http://schemas.openxmlformats.org/officeDocument/2006/relationships/hyperlink" Target="http://www.legislation.act.gov.au/a/2011-35/default.asp" TargetMode="External"/><Relationship Id="rId264" Type="http://schemas.openxmlformats.org/officeDocument/2006/relationships/hyperlink" Target="http://www.legislation.act.gov.au/a/2011-35/default.asp" TargetMode="External"/><Relationship Id="rId471" Type="http://schemas.openxmlformats.org/officeDocument/2006/relationships/image" Target="media/image2.png"/><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8-2/default.asp" TargetMode="External"/><Relationship Id="rId17" Type="http://schemas.openxmlformats.org/officeDocument/2006/relationships/header" Target="header1.xm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standards.org.au"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2-31"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standards.org.au"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02-51" TargetMode="External"/><Relationship Id="rId429" Type="http://schemas.openxmlformats.org/officeDocument/2006/relationships/hyperlink" Target="http://www.standards.org.au" TargetMode="External"/><Relationship Id="rId580" Type="http://schemas.openxmlformats.org/officeDocument/2006/relationships/hyperlink" Target="http://www.legislation.act.gov.au/sl/2017-24" TargetMode="External"/><Relationship Id="rId636" Type="http://schemas.openxmlformats.org/officeDocument/2006/relationships/hyperlink" Target="http://www.legislation.act.gov.au/sl/2014-20"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a/2014-18" TargetMode="External"/><Relationship Id="rId1059" Type="http://schemas.openxmlformats.org/officeDocument/2006/relationships/hyperlink" Target="http://www.legislation.act.gov.au/sl/2014-10/default.asp" TargetMode="External"/><Relationship Id="rId1224" Type="http://schemas.openxmlformats.org/officeDocument/2006/relationships/hyperlink" Target="http://www.legislation.act.gov.au/sl/2014-32" TargetMode="External"/><Relationship Id="rId1" Type="http://schemas.openxmlformats.org/officeDocument/2006/relationships/customXml" Target="../customXml/item1.xml"/><Relationship Id="rId233" Type="http://schemas.openxmlformats.org/officeDocument/2006/relationships/hyperlink" Target="http://www.legislation.act.gov.au/a/2009-34"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8-2/default.asp" TargetMode="External"/><Relationship Id="rId1126" Type="http://schemas.openxmlformats.org/officeDocument/2006/relationships/hyperlink" Target="http://www.legislation.act.gov.au/sl/2014-20"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2011-35/default.asp" TargetMode="External"/><Relationship Id="rId300" Type="http://schemas.openxmlformats.org/officeDocument/2006/relationships/hyperlink" Target="http://www.legislation.act.gov.au/a/2001-14" TargetMode="External"/><Relationship Id="rId482" Type="http://schemas.openxmlformats.org/officeDocument/2006/relationships/footer" Target="footer27.xml"/><Relationship Id="rId538" Type="http://schemas.openxmlformats.org/officeDocument/2006/relationships/hyperlink" Target="http://www.legislation.act.gov.au/a/2001-14"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8-2/default.asp"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8-2/default.asp"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1-35/default.asp" TargetMode="External"/><Relationship Id="rId384" Type="http://schemas.openxmlformats.org/officeDocument/2006/relationships/hyperlink" Target="http://www.legislation.act.gov.au/a/2002-51" TargetMode="External"/><Relationship Id="rId591" Type="http://schemas.openxmlformats.org/officeDocument/2006/relationships/hyperlink" Target="http://www.legislation.act.gov.au/a/2017-4/default.asp" TargetMode="External"/><Relationship Id="rId605" Type="http://schemas.openxmlformats.org/officeDocument/2006/relationships/hyperlink" Target="http://www.legislation.act.gov.au/sl/2014-20"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4-32" TargetMode="External"/><Relationship Id="rId1235" Type="http://schemas.openxmlformats.org/officeDocument/2006/relationships/hyperlink" Target="http://www.legislation.act.gov.au/sl/2017-24/default.asp" TargetMode="External"/><Relationship Id="rId202" Type="http://schemas.openxmlformats.org/officeDocument/2006/relationships/hyperlink" Target="http://www.legislation.act.gov.au/a/2011-35/default.asp"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14-32" TargetMode="External"/><Relationship Id="rId39" Type="http://schemas.openxmlformats.org/officeDocument/2006/relationships/hyperlink" Target="http://www.comlaw.gov.au/Series/C2011A00137" TargetMode="External"/><Relationship Id="rId286" Type="http://schemas.openxmlformats.org/officeDocument/2006/relationships/hyperlink" Target="http://www.legislation.act.gov.au/a/2001-14" TargetMode="External"/><Relationship Id="rId451" Type="http://schemas.openxmlformats.org/officeDocument/2006/relationships/hyperlink" Target="https://www.legislation.gov.au/Series/C1960A00064" TargetMode="External"/><Relationship Id="rId493" Type="http://schemas.openxmlformats.org/officeDocument/2006/relationships/footer" Target="footer31.xml"/><Relationship Id="rId507" Type="http://schemas.openxmlformats.org/officeDocument/2006/relationships/hyperlink" Target="http://www.legislation.act.gov.au/a/2001-14" TargetMode="External"/><Relationship Id="rId549" Type="http://schemas.openxmlformats.org/officeDocument/2006/relationships/hyperlink" Target="http://www.legislation.act.gov.au/a/2004-28"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8-2/default.asp"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4-32" TargetMode="External"/><Relationship Id="rId1179" Type="http://schemas.openxmlformats.org/officeDocument/2006/relationships/hyperlink" Target="http://www.legislation.act.gov.au/sl/2018-2/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4-11" TargetMode="External"/><Relationship Id="rId188" Type="http://schemas.openxmlformats.org/officeDocument/2006/relationships/hyperlink" Target="http://www.standards.org.au" TargetMode="External"/><Relationship Id="rId311" Type="http://schemas.openxmlformats.org/officeDocument/2006/relationships/hyperlink" Target="http://www.legislation.act.gov.au/a/2001-14" TargetMode="External"/><Relationship Id="rId353" Type="http://schemas.openxmlformats.org/officeDocument/2006/relationships/hyperlink" Target="http://www.legislation.act.gov.au/a/2011-35/default.asp" TargetMode="External"/><Relationship Id="rId395" Type="http://schemas.openxmlformats.org/officeDocument/2006/relationships/hyperlink" Target="http://www.legislation.act.gov.au/a/2004-12" TargetMode="External"/><Relationship Id="rId409" Type="http://schemas.openxmlformats.org/officeDocument/2006/relationships/hyperlink" Target="http://www.legislation.act.gov.au/a/2001-14"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18-2/default.asp" TargetMode="External"/><Relationship Id="rId1204" Type="http://schemas.openxmlformats.org/officeDocument/2006/relationships/hyperlink" Target="http://www.legislation.act.gov.au/sl/2013-33/" TargetMode="External"/><Relationship Id="rId1246" Type="http://schemas.openxmlformats.org/officeDocument/2006/relationships/header" Target="header36.xm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01-14" TargetMode="External"/><Relationship Id="rId420" Type="http://schemas.openxmlformats.org/officeDocument/2006/relationships/header" Target="header11.xml"/><Relationship Id="rId616" Type="http://schemas.openxmlformats.org/officeDocument/2006/relationships/hyperlink" Target="http://www.legislation.act.gov.au/sl/2014-20"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255" Type="http://schemas.openxmlformats.org/officeDocument/2006/relationships/hyperlink" Target="http://www.legislation.gov.au" TargetMode="External"/><Relationship Id="rId297" Type="http://schemas.openxmlformats.org/officeDocument/2006/relationships/hyperlink" Target="http://www.legislation.act.gov.au/a/2011-35/default.asp" TargetMode="External"/><Relationship Id="rId462" Type="http://schemas.openxmlformats.org/officeDocument/2006/relationships/header" Target="header20.xm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8-2/default.asp" TargetMode="External"/><Relationship Id="rId1106" Type="http://schemas.openxmlformats.org/officeDocument/2006/relationships/hyperlink" Target="http://www.legislation.act.gov.au/sl/2018-2/default.asp" TargetMode="External"/><Relationship Id="rId1148" Type="http://schemas.openxmlformats.org/officeDocument/2006/relationships/hyperlink" Target="http://www.legislation.act.gov.au/sl/2014-32"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a/2002-51"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4-32" TargetMode="External"/><Relationship Id="rId61" Type="http://schemas.openxmlformats.org/officeDocument/2006/relationships/hyperlink" Target="http://www.legislation.tas.gov.au/linkto.w3p;doc_id=13++1995+AT@EN+CURRENT"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7" TargetMode="External"/><Relationship Id="rId627" Type="http://schemas.openxmlformats.org/officeDocument/2006/relationships/hyperlink" Target="http://www.legislation.act.gov.au/sl/2014-20"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6-29" TargetMode="External"/><Relationship Id="rId876" Type="http://schemas.openxmlformats.org/officeDocument/2006/relationships/hyperlink" Target="http://www.legislation.act.gov.au/sl/2014-32" TargetMode="External"/><Relationship Id="rId19" Type="http://schemas.openxmlformats.org/officeDocument/2006/relationships/footer" Target="footer1.xml"/><Relationship Id="rId224" Type="http://schemas.openxmlformats.org/officeDocument/2006/relationships/hyperlink" Target="http://www.legislation.act.gov.au/a/2011-35/default.asp"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4-32" TargetMode="External"/><Relationship Id="rId1117" Type="http://schemas.openxmlformats.org/officeDocument/2006/relationships/hyperlink" Target="http://www.legislation.act.gov.au/sl/2014-20" TargetMode="External"/><Relationship Id="rId1159" Type="http://schemas.openxmlformats.org/officeDocument/2006/relationships/hyperlink" Target="http://www.legislation.act.gov.au/sl/2018-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0-48" TargetMode="External"/><Relationship Id="rId540" Type="http://schemas.openxmlformats.org/officeDocument/2006/relationships/hyperlink" Target="https://www.legislation.gov.au/Series/C2011A00012"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a/2014-18" TargetMode="External"/><Relationship Id="rId1170"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11-35/default.asp" TargetMode="External"/><Relationship Id="rId582" Type="http://schemas.openxmlformats.org/officeDocument/2006/relationships/hyperlink" Target="http://www.legislation.act.gov.au/a/2018-8/default.asp" TargetMode="External"/><Relationship Id="rId638" Type="http://schemas.openxmlformats.org/officeDocument/2006/relationships/hyperlink" Target="http://www.legislation.act.gov.au/a/2017-21/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4-20" TargetMode="External"/><Relationship Id="rId1226" Type="http://schemas.openxmlformats.org/officeDocument/2006/relationships/hyperlink" Target="http://www.legislation.act.gov.au/a/2016-24/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11-35/default.asp" TargetMode="External"/><Relationship Id="rId400" Type="http://schemas.openxmlformats.org/officeDocument/2006/relationships/hyperlink" Target="http://www.legislation.act.gov.au/a/1997-84" TargetMode="External"/><Relationship Id="rId442" Type="http://schemas.openxmlformats.org/officeDocument/2006/relationships/header" Target="header14.xml"/><Relationship Id="rId484" Type="http://schemas.openxmlformats.org/officeDocument/2006/relationships/header" Target="header27.xm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4-20"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sl/2000-12"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11-35/default.asp"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8-2/default.asp"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comlaw.gov.au/Series/C2004A04105"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hyperlink" Target="http://www.legislation.act.gov.au/a/2011-35/default.asp" TargetMode="External"/><Relationship Id="rId551" Type="http://schemas.openxmlformats.org/officeDocument/2006/relationships/hyperlink" Target="http://www.comlaw.gov.au/Series/C2011A00012" TargetMode="External"/><Relationship Id="rId593" Type="http://schemas.openxmlformats.org/officeDocument/2006/relationships/hyperlink" Target="http://www.legislation.act.gov.au/a/2017-4/default.asp" TargetMode="External"/><Relationship Id="rId607" Type="http://schemas.openxmlformats.org/officeDocument/2006/relationships/hyperlink" Target="http://www.legislation.act.gov.au/a/2015-6"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a/2015-1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8-2/default.asp" TargetMode="External"/><Relationship Id="rId1237" Type="http://schemas.openxmlformats.org/officeDocument/2006/relationships/hyperlink" Target="http://www.legislation.act.gov.au/a/2001-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46" Type="http://schemas.openxmlformats.org/officeDocument/2006/relationships/hyperlink" Target="https://www.legislation.gov.au/Series/C2004A03952" TargetMode="External"/><Relationship Id="rId288" Type="http://schemas.openxmlformats.org/officeDocument/2006/relationships/hyperlink" Target="http://www.legislation.act.gov.au/a/2001-14" TargetMode="External"/><Relationship Id="rId411" Type="http://schemas.openxmlformats.org/officeDocument/2006/relationships/header" Target="header7.xml"/><Relationship Id="rId453" Type="http://schemas.openxmlformats.org/officeDocument/2006/relationships/hyperlink" Target="http://www.legislation.act.gov.au/a/2001-14" TargetMode="External"/><Relationship Id="rId509" Type="http://schemas.openxmlformats.org/officeDocument/2006/relationships/hyperlink" Target="http://www.standards.org.au"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4-32"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9-34"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4-10/default.asp"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8-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00-65" TargetMode="External"/><Relationship Id="rId355" Type="http://schemas.openxmlformats.org/officeDocument/2006/relationships/hyperlink" Target="http://www.legislation.act.gov.au/a/2001-14" TargetMode="External"/><Relationship Id="rId397" Type="http://schemas.openxmlformats.org/officeDocument/2006/relationships/hyperlink" Target="http://www.legislation.act.gov.au/a/2003-40" TargetMode="External"/><Relationship Id="rId520" Type="http://schemas.openxmlformats.org/officeDocument/2006/relationships/hyperlink" Target="http://www.safeworkaustralia.gov.au" TargetMode="External"/><Relationship Id="rId562" Type="http://schemas.openxmlformats.org/officeDocument/2006/relationships/hyperlink" Target="http://www.legislation.act.gov.au/cn/2011-12/default.asp"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6-29" TargetMode="External"/><Relationship Id="rId1206" Type="http://schemas.openxmlformats.org/officeDocument/2006/relationships/hyperlink" Target="http://www.legislation.act.gov.au/a/2014-18" TargetMode="External"/><Relationship Id="rId1248" Type="http://schemas.openxmlformats.org/officeDocument/2006/relationships/header" Target="header37.xml"/><Relationship Id="rId215" Type="http://schemas.openxmlformats.org/officeDocument/2006/relationships/hyperlink" Target="http://www.legislation.act.gov.au/a/1999-77" TargetMode="External"/><Relationship Id="rId257" Type="http://schemas.openxmlformats.org/officeDocument/2006/relationships/hyperlink" Target="https://www.legislation.gov.au/Series/C2004A03952" TargetMode="External"/><Relationship Id="rId422" Type="http://schemas.openxmlformats.org/officeDocument/2006/relationships/footer" Target="footer13.xml"/><Relationship Id="rId464" Type="http://schemas.openxmlformats.org/officeDocument/2006/relationships/footer" Target="footer22.xm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4-20" TargetMode="External"/><Relationship Id="rId1052" Type="http://schemas.openxmlformats.org/officeDocument/2006/relationships/hyperlink" Target="http://www.legislation.act.gov.au/sl/2014-32"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8-2/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legislation.act.gov.au/a/2011-35/default.asp" TargetMode="External"/><Relationship Id="rId366" Type="http://schemas.openxmlformats.org/officeDocument/2006/relationships/hyperlink" Target="http://www.legislation.act.gov.au/a/2000-48" TargetMode="External"/><Relationship Id="rId573" Type="http://schemas.openxmlformats.org/officeDocument/2006/relationships/hyperlink" Target="http://www.legislation.act.gov.au/cn/2015-6/default.asp" TargetMode="External"/><Relationship Id="rId780" Type="http://schemas.openxmlformats.org/officeDocument/2006/relationships/hyperlink" Target="http://www.legislation.act.gov.au/sl/2014-32" TargetMode="External"/><Relationship Id="rId1217" Type="http://schemas.openxmlformats.org/officeDocument/2006/relationships/hyperlink" Target="http://www.legislation.act.gov.au/a/2015-6"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4-32" TargetMode="External"/><Relationship Id="rId640" Type="http://schemas.openxmlformats.org/officeDocument/2006/relationships/hyperlink" Target="http://www.legislation.act.gov.au/a/2015-6"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sl/2018-2/default.asp"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a/2016-33"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8-2/default.asp" TargetMode="External"/><Relationship Id="rId444" Type="http://schemas.openxmlformats.org/officeDocument/2006/relationships/footer" Target="footer16.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290" Type="http://schemas.openxmlformats.org/officeDocument/2006/relationships/hyperlink" Target="http://www.legislation.act.gov.au/a/1997-92"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iupac.org"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1239" Type="http://schemas.openxmlformats.org/officeDocument/2006/relationships/header" Target="header33.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71-30"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4-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04-12"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4-3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35/default.asp" TargetMode="External"/><Relationship Id="rId399" Type="http://schemas.openxmlformats.org/officeDocument/2006/relationships/hyperlink" Target="http://www.legislation.act.gov.au/a/2004-7"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2-9"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8-2/default.asp"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04-12"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4-32" TargetMode="External"/><Relationship Id="rId172" Type="http://schemas.openxmlformats.org/officeDocument/2006/relationships/hyperlink" Target="http://www.legislation.act.gov.au/a/2011-35/default.asp" TargetMode="External"/><Relationship Id="rId477" Type="http://schemas.openxmlformats.org/officeDocument/2006/relationships/image" Target="media/image5.wmf"/><Relationship Id="rId600" Type="http://schemas.openxmlformats.org/officeDocument/2006/relationships/hyperlink" Target="http://www.legislation.act.gov.au/sl/2016-29"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6-29/default.asp" TargetMode="External"/><Relationship Id="rId337" Type="http://schemas.openxmlformats.org/officeDocument/2006/relationships/hyperlink" Target="http://www.legislation.act.gov.au/a/2004-12"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comlaw.gov.au/Series/C2009A00084"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4-27" TargetMode="External"/><Relationship Id="rId183" Type="http://schemas.openxmlformats.org/officeDocument/2006/relationships/hyperlink" Target="http://www.legislation.act.gov.au/a/2011-35/default.asp" TargetMode="External"/><Relationship Id="rId390" Type="http://schemas.openxmlformats.org/officeDocument/2006/relationships/hyperlink" Target="http://www.legislation.act.gov.au/a/2011-35/default.asp" TargetMode="External"/><Relationship Id="rId404" Type="http://schemas.openxmlformats.org/officeDocument/2006/relationships/hyperlink" Target="http://www.legislation.act.gov.au/sl/2004-56" TargetMode="External"/><Relationship Id="rId611" Type="http://schemas.openxmlformats.org/officeDocument/2006/relationships/hyperlink" Target="http://www.legislation.act.gov.au/a/2016-24/default.asp" TargetMode="External"/><Relationship Id="rId1034" Type="http://schemas.openxmlformats.org/officeDocument/2006/relationships/hyperlink" Target="http://www.legislation.act.gov.au/sl/2016-29" TargetMode="External"/><Relationship Id="rId1241" Type="http://schemas.openxmlformats.org/officeDocument/2006/relationships/footer" Target="footer35.xml"/><Relationship Id="rId250" Type="http://schemas.openxmlformats.org/officeDocument/2006/relationships/hyperlink" Target="http://www.legislation.gov.au"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4-20"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0-48" TargetMode="External"/><Relationship Id="rId555" Type="http://schemas.openxmlformats.org/officeDocument/2006/relationships/hyperlink" Target="http://www.legislation.gov.au"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sl/2014-32"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02-51" TargetMode="External"/><Relationship Id="rId415" Type="http://schemas.openxmlformats.org/officeDocument/2006/relationships/header" Target="header8.xml"/><Relationship Id="rId622" Type="http://schemas.openxmlformats.org/officeDocument/2006/relationships/hyperlink" Target="http://www.legislation.act.gov.au/sl/2014-20" TargetMode="External"/><Relationship Id="rId1045" Type="http://schemas.openxmlformats.org/officeDocument/2006/relationships/hyperlink" Target="http://www.legislation.act.gov.au/sl/2018-2/default.asp" TargetMode="External"/><Relationship Id="rId261" Type="http://schemas.openxmlformats.org/officeDocument/2006/relationships/hyperlink" Target="http://www.legislation.act.gov.au/a/alt_a1989-11co"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4-32"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13-33"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sl/2018-2/default.asp"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01-14" TargetMode="External"/><Relationship Id="rId426" Type="http://schemas.openxmlformats.org/officeDocument/2006/relationships/footer" Target="footer15.xml"/><Relationship Id="rId633" Type="http://schemas.openxmlformats.org/officeDocument/2006/relationships/hyperlink" Target="http://www.legislation.act.gov.au/sl/2014-20"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20"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sl/2016-29"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8-2/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4-32"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11-35/default.asp" TargetMode="External"/><Relationship Id="rId490" Type="http://schemas.openxmlformats.org/officeDocument/2006/relationships/header" Target="header28.xm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www.legislation.act.gov.au/sl/2017-24/default.asp" TargetMode="External"/><Relationship Id="rId795" Type="http://schemas.openxmlformats.org/officeDocument/2006/relationships/hyperlink" Target="http://www.legislation.act.gov.au/sl/2014-10/default.asp"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a/2013-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footer" Target="footer18.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4-32" TargetMode="External"/><Relationship Id="rId294" Type="http://schemas.openxmlformats.org/officeDocument/2006/relationships/hyperlink" Target="http://www.standards.org.au" TargetMode="External"/><Relationship Id="rId308" Type="http://schemas.openxmlformats.org/officeDocument/2006/relationships/hyperlink" Target="http://www.legislation.act.gov.au/a/2011-35/default.asp"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00-65"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www.legislation.act.gov.au/sl/2016-29"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4-27" TargetMode="External"/><Relationship Id="rId459" Type="http://schemas.openxmlformats.org/officeDocument/2006/relationships/header" Target="header19.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4-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35/default.asp"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3-3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5/default.asp"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a/2015-12" TargetMode="External"/><Relationship Id="rId232" Type="http://schemas.openxmlformats.org/officeDocument/2006/relationships/hyperlink" Target="http://www.legislation.act.gov.au/a/2014-60"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8-2/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yperlink" Target="http://www.legislation.act.gov.au/a/2011-35/default.asp" TargetMode="Externa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4-32" TargetMode="External"/><Relationship Id="rId1234" Type="http://schemas.openxmlformats.org/officeDocument/2006/relationships/hyperlink" Target="http://www.legislation.act.gov.au/a/2017-21/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s://www.legislation.gov.au/Series/C1960A00064" TargetMode="Externa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4-32"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00-48" TargetMode="External"/><Relationship Id="rId548" Type="http://schemas.openxmlformats.org/officeDocument/2006/relationships/hyperlink" Target="http://www.legislation.gov.au" TargetMode="External"/><Relationship Id="rId755" Type="http://schemas.openxmlformats.org/officeDocument/2006/relationships/hyperlink" Target="http://www.legislation.act.gov.au/sl/2018-2/default.asp"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4-32"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4-12" TargetMode="External"/><Relationship Id="rId408" Type="http://schemas.openxmlformats.org/officeDocument/2006/relationships/hyperlink" Target="http://www.legislation.act.gov.au/a/2008-35"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14-27" TargetMode="External"/><Relationship Id="rId1038" Type="http://schemas.openxmlformats.org/officeDocument/2006/relationships/hyperlink" Target="http://www.legislation.act.gov.au/sl/2018-2/default.asp" TargetMode="External"/><Relationship Id="rId1245" Type="http://schemas.openxmlformats.org/officeDocument/2006/relationships/footer" Target="footer37.xm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4-20" TargetMode="External"/><Relationship Id="rId1105" Type="http://schemas.openxmlformats.org/officeDocument/2006/relationships/hyperlink" Target="http://www.legislation.act.gov.au/sl/2018-2/default.asp"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00-48" TargetMode="External"/><Relationship Id="rId461" Type="http://schemas.openxmlformats.org/officeDocument/2006/relationships/footer" Target="footer21.xml"/><Relationship Id="rId559" Type="http://schemas.openxmlformats.org/officeDocument/2006/relationships/footer" Target="footer33.xm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8-2/default.asp"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00-48" TargetMode="External"/><Relationship Id="rId419" Type="http://schemas.openxmlformats.org/officeDocument/2006/relationships/header" Target="header10.xml"/><Relationship Id="rId626" Type="http://schemas.openxmlformats.org/officeDocument/2006/relationships/hyperlink" Target="http://www.legislation.act.gov.au/sl/2014-20"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4-32" TargetMode="External"/><Relationship Id="rId125" Type="http://schemas.openxmlformats.org/officeDocument/2006/relationships/hyperlink" Target="http://www.legislation.act.gov.au/a/2011-35/default.asp" TargetMode="External"/><Relationship Id="rId332" Type="http://schemas.openxmlformats.org/officeDocument/2006/relationships/hyperlink" Target="http://www.legislation.act.gov.au/a/2004-12"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4-32"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01-14" TargetMode="External"/><Relationship Id="rId483" Type="http://schemas.openxmlformats.org/officeDocument/2006/relationships/header" Target="header26.xm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4-32"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02-51" TargetMode="External"/><Relationship Id="rId550" Type="http://schemas.openxmlformats.org/officeDocument/2006/relationships/hyperlink" Target="https://www.legislation.gov.au/Series/C2004A03952"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8-2/default.asp"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287" Type="http://schemas.openxmlformats.org/officeDocument/2006/relationships/hyperlink" Target="http://www.legislation.act.gov.au/a/2011-35/default.asp" TargetMode="External"/><Relationship Id="rId410" Type="http://schemas.openxmlformats.org/officeDocument/2006/relationships/header" Target="header6.xm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4-32" TargetMode="External"/><Relationship Id="rId147" Type="http://schemas.openxmlformats.org/officeDocument/2006/relationships/hyperlink" Target="http://www.legislation.act.gov.au/a/1971-30"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a/2014-18" TargetMode="External"/><Relationship Id="rId51" Type="http://schemas.openxmlformats.org/officeDocument/2006/relationships/hyperlink" Target="http://www.legislation.qld.gov.au/Acts_SLs/Acts_SL_W.htm" TargetMode="External"/><Relationship Id="rId561" Type="http://schemas.openxmlformats.org/officeDocument/2006/relationships/hyperlink" Target="http://www.legislation.act.gov.au/a/2011-35"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footer" Target="footer12.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sl/2014-10/default.asp" TargetMode="External"/><Relationship Id="rId1149" Type="http://schemas.openxmlformats.org/officeDocument/2006/relationships/hyperlink" Target="http://www.legislation.act.gov.au/sl/2018-2/default.asp" TargetMode="External"/><Relationship Id="rId158" Type="http://schemas.openxmlformats.org/officeDocument/2006/relationships/hyperlink" Target="http://www.standards.org.au"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5-6/default.asp" TargetMode="External"/><Relationship Id="rId1216" Type="http://schemas.openxmlformats.org/officeDocument/2006/relationships/hyperlink" Target="http://www.legislation.act.gov.au/sl/2014-32" TargetMode="External"/><Relationship Id="rId225" Type="http://schemas.openxmlformats.org/officeDocument/2006/relationships/hyperlink" Target="http://www.legislation.act.gov.au/a/2011-35/default.asp" TargetMode="External"/><Relationship Id="rId432" Type="http://schemas.openxmlformats.org/officeDocument/2006/relationships/hyperlink" Target="http://www.standards.org.au" TargetMode="Externa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4-32"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standards.org.au" TargetMode="External"/><Relationship Id="rId376" Type="http://schemas.openxmlformats.org/officeDocument/2006/relationships/hyperlink" Target="http://www.legislation.act.gov.au/a/2002-51" TargetMode="External"/><Relationship Id="rId583" Type="http://schemas.openxmlformats.org/officeDocument/2006/relationships/hyperlink" Target="http://www.legislation.act.gov.au/a/2013-44"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a/2016-33" TargetMode="External"/><Relationship Id="rId4" Type="http://schemas.openxmlformats.org/officeDocument/2006/relationships/settings" Target="settings.xml"/><Relationship Id="rId236" Type="http://schemas.openxmlformats.org/officeDocument/2006/relationships/hyperlink" Target="http://www.icao.int" TargetMode="External"/><Relationship Id="rId443" Type="http://schemas.openxmlformats.org/officeDocument/2006/relationships/header" Target="header15.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8-2/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6-29" TargetMode="External"/><Relationship Id="rId84" Type="http://schemas.openxmlformats.org/officeDocument/2006/relationships/hyperlink" Target="http://www.comlaw.gov.au/Series/C2009A00028"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standards.org.au"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a/2017-4/default.asp" TargetMode="External"/><Relationship Id="rId815" Type="http://schemas.openxmlformats.org/officeDocument/2006/relationships/hyperlink" Target="http://www.legislation.act.gov.au/sl/2014-32" TargetMode="External"/><Relationship Id="rId1238" Type="http://schemas.openxmlformats.org/officeDocument/2006/relationships/header" Target="header32.xml"/><Relationship Id="rId247" Type="http://schemas.openxmlformats.org/officeDocument/2006/relationships/hyperlink" Target="https://www.legislation.gov.au/Series/C2004A03952"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4-32" TargetMode="External"/><Relationship Id="rId1084" Type="http://schemas.openxmlformats.org/officeDocument/2006/relationships/hyperlink" Target="http://www.legislation.act.gov.au/sl/2018-2/default.asp" TargetMode="External"/><Relationship Id="rId107" Type="http://schemas.openxmlformats.org/officeDocument/2006/relationships/hyperlink" Target="http://www.standards.org.au" TargetMode="External"/><Relationship Id="rId454" Type="http://schemas.openxmlformats.org/officeDocument/2006/relationships/hyperlink" Target="http://www.legislation.gov.au" TargetMode="Externa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2" TargetMode="External"/><Relationship Id="rId398" Type="http://schemas.openxmlformats.org/officeDocument/2006/relationships/hyperlink" Target="http://www.legislation.act.gov.au/a/2004-12"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14-32" TargetMode="External"/><Relationship Id="rId1249" Type="http://schemas.openxmlformats.org/officeDocument/2006/relationships/footer" Target="footer39.xm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11-35/default.asp"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2-9" TargetMode="External"/><Relationship Id="rId1109" Type="http://schemas.openxmlformats.org/officeDocument/2006/relationships/hyperlink" Target="http://www.legislation.act.gov.au/sl/2018-2/default.asp" TargetMode="External"/><Relationship Id="rId258" Type="http://schemas.openxmlformats.org/officeDocument/2006/relationships/hyperlink" Target="http://www.legislation.act.gov.au/a/2001-14" TargetMode="External"/><Relationship Id="rId465" Type="http://schemas.openxmlformats.org/officeDocument/2006/relationships/footer" Target="footer23.xm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22" Type="http://schemas.openxmlformats.org/officeDocument/2006/relationships/footer" Target="footer3.xml"/><Relationship Id="rId118" Type="http://schemas.openxmlformats.org/officeDocument/2006/relationships/hyperlink" Target="http://www.legislation.act.gov.au/a/2000-4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4-20"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4-32" TargetMode="External"/><Relationship Id="rId269" Type="http://schemas.openxmlformats.org/officeDocument/2006/relationships/hyperlink" Target="http://www.legislation.act.gov.au/a/2001-14" TargetMode="External"/><Relationship Id="rId476" Type="http://schemas.openxmlformats.org/officeDocument/2006/relationships/image" Target="media/image4.emf"/><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11-35/default.asp" TargetMode="External"/><Relationship Id="rId336" Type="http://schemas.openxmlformats.org/officeDocument/2006/relationships/hyperlink" Target="http://www.legislation.act.gov.au/a/2004-12" TargetMode="External"/><Relationship Id="rId543" Type="http://schemas.openxmlformats.org/officeDocument/2006/relationships/hyperlink" Target="http://www.legislation.gov.au"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legislation.act.gov.au/a/2011-35/default.asp" TargetMode="External"/><Relationship Id="rId403" Type="http://schemas.openxmlformats.org/officeDocument/2006/relationships/hyperlink" Target="http://www.legislation.act.gov.au/a/2004-12" TargetMode="External"/><Relationship Id="rId750" Type="http://schemas.openxmlformats.org/officeDocument/2006/relationships/hyperlink" Target="http://www.legislation.act.gov.au/sl/2018-2/default.asp"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4-20" TargetMode="External"/><Relationship Id="rId487" Type="http://schemas.openxmlformats.org/officeDocument/2006/relationships/image" Target="media/image7.wmf"/><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240" Type="http://schemas.openxmlformats.org/officeDocument/2006/relationships/footer" Target="footer34.xm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14-20" TargetMode="External"/><Relationship Id="rId1100" Type="http://schemas.openxmlformats.org/officeDocument/2006/relationships/hyperlink" Target="http://www.legislation.act.gov.au/a/2017-4/default.asp" TargetMode="External"/><Relationship Id="rId1184" Type="http://schemas.openxmlformats.org/officeDocument/2006/relationships/hyperlink" Target="http://www.legislation.act.gov.au/sl/2014-20"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11-35/default.asp" TargetMode="External"/><Relationship Id="rId414" Type="http://schemas.openxmlformats.org/officeDocument/2006/relationships/footer" Target="footer9.xml"/><Relationship Id="rId498" Type="http://schemas.openxmlformats.org/officeDocument/2006/relationships/hyperlink" Target="http://www.legislation.act.gov.au/a/2011-35"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theme" Target="theme/theme1.xml"/><Relationship Id="rId260" Type="http://schemas.openxmlformats.org/officeDocument/2006/relationships/hyperlink" Target="http://www.legislation.gov.au"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1111" Type="http://schemas.openxmlformats.org/officeDocument/2006/relationships/hyperlink" Target="http://www.legislation.act.gov.au/sl/20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16B1-2C42-4A05-AF9A-2DCF778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157147</Words>
  <Characters>784333</Characters>
  <Application>Microsoft Office Word</Application>
  <DocSecurity>0</DocSecurity>
  <Lines>20987</Lines>
  <Paragraphs>12643</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933602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Government</dc:creator>
  <cp:keywords>R26</cp:keywords>
  <dc:description/>
  <cp:lastModifiedBy>PCODCS</cp:lastModifiedBy>
  <cp:revision>5</cp:revision>
  <cp:lastPrinted>2018-03-28T04:07:00Z</cp:lastPrinted>
  <dcterms:created xsi:type="dcterms:W3CDTF">2018-12-23T23:05:00Z</dcterms:created>
  <dcterms:modified xsi:type="dcterms:W3CDTF">2018-12-23T23:05:00Z</dcterms:modified>
  <cp:category>R26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-31/12/18</vt:lpwstr>
  </property>
  <property fmtid="{D5CDD505-2E9C-101B-9397-08002B2CF9AE}" pid="5" name="RepubDt">
    <vt:lpwstr>29/03/18</vt:lpwstr>
  </property>
  <property fmtid="{D5CDD505-2E9C-101B-9397-08002B2CF9AE}" pid="6" name="StartDt">
    <vt:lpwstr>29/03/18</vt:lpwstr>
  </property>
  <property fmtid="{D5CDD505-2E9C-101B-9397-08002B2CF9AE}" pid="7" name="DMSID">
    <vt:lpwstr>894130</vt:lpwstr>
  </property>
  <property fmtid="{D5CDD505-2E9C-101B-9397-08002B2CF9AE}" pid="8" name="JMSREQUIREDCHECKIN">
    <vt:lpwstr/>
  </property>
  <property fmtid="{D5CDD505-2E9C-101B-9397-08002B2CF9AE}" pid="9" name="CHECKEDOUTFROMJMS">
    <vt:lpwstr/>
  </property>
</Properties>
</file>