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5B" w:rsidRDefault="002A785B" w:rsidP="009F1939">
      <w:pPr>
        <w:jc w:val="center"/>
      </w:pPr>
      <w:bookmarkStart w:id="0" w:name="_Hlk2204691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9700EC" w:rsidP="009F1939">
      <w:pPr>
        <w:pStyle w:val="Billname1"/>
      </w:pPr>
      <w:r>
        <w:fldChar w:fldCharType="begin"/>
      </w:r>
      <w:r>
        <w:instrText xml:space="preserve"> REF Citation \*charformat </w:instrText>
      </w:r>
      <w:r>
        <w:fldChar w:fldCharType="separate"/>
      </w:r>
      <w:r w:rsidR="006147AB">
        <w:t>Magistrates Court (Animal Welfare Infringement Notices) Regulation 2014</w:t>
      </w:r>
      <w:r>
        <w:fldChar w:fldCharType="end"/>
      </w:r>
      <w:r w:rsidR="002A785B">
        <w:t xml:space="preserve">    </w:t>
      </w:r>
    </w:p>
    <w:p w:rsidR="002A785B" w:rsidRDefault="003E0588" w:rsidP="009F1939">
      <w:pPr>
        <w:pStyle w:val="ActNo"/>
      </w:pPr>
      <w:bookmarkStart w:id="2" w:name="LawNo"/>
      <w:r>
        <w:t>SL2014-3</w:t>
      </w:r>
      <w:bookmarkEnd w:id="2"/>
    </w:p>
    <w:p w:rsidR="002A785B" w:rsidRDefault="002A785B" w:rsidP="009F1939">
      <w:pPr>
        <w:pStyle w:val="CoverInForce"/>
      </w:pPr>
      <w:r>
        <w:t>made under the</w:t>
      </w:r>
    </w:p>
    <w:p w:rsidR="002A785B" w:rsidRDefault="009700EC" w:rsidP="009F1939">
      <w:pPr>
        <w:pStyle w:val="CoverActName"/>
      </w:pPr>
      <w:r>
        <w:fldChar w:fldCharType="begin"/>
      </w:r>
      <w:r>
        <w:instrText xml:space="preserve"> REF ActName \*charformat </w:instrText>
      </w:r>
      <w:r>
        <w:fldChar w:fldCharType="separate"/>
      </w:r>
      <w:r w:rsidR="006147AB">
        <w:t>Magistrates Court Act 1930</w:t>
      </w:r>
      <w:r>
        <w:fldChar w:fldCharType="end"/>
      </w:r>
    </w:p>
    <w:p w:rsidR="002A785B" w:rsidRDefault="002A785B" w:rsidP="009F1939">
      <w:pPr>
        <w:pStyle w:val="RepubNo"/>
      </w:pPr>
      <w:r>
        <w:t xml:space="preserve">Republication No </w:t>
      </w:r>
      <w:bookmarkStart w:id="3" w:name="RepubNo"/>
      <w:r w:rsidR="003E0588">
        <w:t>4</w:t>
      </w:r>
      <w:bookmarkEnd w:id="3"/>
    </w:p>
    <w:p w:rsidR="002A785B" w:rsidRDefault="002A785B" w:rsidP="009F1939">
      <w:pPr>
        <w:pStyle w:val="EffectiveDate"/>
      </w:pPr>
      <w:r>
        <w:t xml:space="preserve">Effective:  </w:t>
      </w:r>
      <w:bookmarkStart w:id="4" w:name="EffectiveDate"/>
      <w:r w:rsidR="003E0588">
        <w:t>17 October 2019</w:t>
      </w:r>
      <w:bookmarkEnd w:id="4"/>
      <w:r w:rsidR="003E0588">
        <w:t xml:space="preserve"> – </w:t>
      </w:r>
      <w:bookmarkStart w:id="5" w:name="EndEffDate"/>
      <w:r w:rsidR="003E0588">
        <w:t>9 April 2020</w:t>
      </w:r>
      <w:bookmarkEnd w:id="5"/>
    </w:p>
    <w:p w:rsidR="002A785B" w:rsidRDefault="002A785B" w:rsidP="009F1939">
      <w:pPr>
        <w:pStyle w:val="CoverInForce"/>
      </w:pPr>
      <w:r>
        <w:t xml:space="preserve">Republication date: </w:t>
      </w:r>
      <w:bookmarkStart w:id="6" w:name="InForceDate"/>
      <w:r w:rsidR="003E0588">
        <w:t>17 October 2019</w:t>
      </w:r>
      <w:bookmarkEnd w:id="6"/>
    </w:p>
    <w:p w:rsidR="002A785B" w:rsidRDefault="002A785B" w:rsidP="009F1939">
      <w:pPr>
        <w:pStyle w:val="CoverInForce"/>
      </w:pPr>
      <w:r>
        <w:t xml:space="preserve">Last amendment made by </w:t>
      </w:r>
      <w:bookmarkStart w:id="7" w:name="LastAmdt"/>
      <w:r w:rsidRPr="002A785B">
        <w:rPr>
          <w:rStyle w:val="charCitHyperlinkAbbrev"/>
        </w:rPr>
        <w:fldChar w:fldCharType="begin"/>
      </w:r>
      <w:r w:rsidR="003E0588">
        <w:rPr>
          <w:rStyle w:val="charCitHyperlinkAbbrev"/>
        </w:rPr>
        <w:instrText>HYPERLINK "http://www.legislation.act.gov.au/a/2019-35/default.asp" \o "Animal Welfare Legislation Amendment Act 2019"</w:instrText>
      </w:r>
      <w:r w:rsidRPr="002A785B">
        <w:rPr>
          <w:rStyle w:val="charCitHyperlinkAbbrev"/>
        </w:rPr>
        <w:fldChar w:fldCharType="separate"/>
      </w:r>
      <w:r w:rsidR="003E0588">
        <w:rPr>
          <w:rStyle w:val="charCitHyperlinkAbbrev"/>
        </w:rPr>
        <w:t>A2019</w:t>
      </w:r>
      <w:r w:rsidR="003E0588">
        <w:rPr>
          <w:rStyle w:val="charCitHyperlinkAbbrev"/>
        </w:rPr>
        <w:noBreakHyphen/>
        <w:t>35</w:t>
      </w:r>
      <w:r w:rsidRPr="002A785B">
        <w:rPr>
          <w:rStyle w:val="charCitHyperlinkAbbrev"/>
        </w:rPr>
        <w:fldChar w:fldCharType="end"/>
      </w:r>
      <w:bookmarkEnd w:id="7"/>
    </w:p>
    <w:p w:rsidR="002A785B" w:rsidRDefault="002A785B" w:rsidP="009F1939"/>
    <w:p w:rsidR="002A785B" w:rsidRDefault="002A785B" w:rsidP="009F1939"/>
    <w:p w:rsidR="002A785B" w:rsidRDefault="002A785B" w:rsidP="009F1939"/>
    <w:p w:rsidR="002A785B" w:rsidRDefault="002A785B" w:rsidP="009F1939"/>
    <w:p w:rsidR="002A785B" w:rsidRDefault="002A785B" w:rsidP="009F1939">
      <w:pPr>
        <w:spacing w:after="240"/>
        <w:rPr>
          <w:rFonts w:ascii="Arial" w:hAnsi="Arial"/>
        </w:rPr>
      </w:pPr>
    </w:p>
    <w:p w:rsidR="002A785B" w:rsidRPr="00797332" w:rsidRDefault="002A785B" w:rsidP="009F1939">
      <w:pPr>
        <w:pStyle w:val="PageBreak"/>
      </w:pPr>
      <w:r w:rsidRPr="00797332">
        <w:br w:type="page"/>
      </w:r>
    </w:p>
    <w:bookmarkEnd w:id="0"/>
    <w:p w:rsidR="002A785B" w:rsidRDefault="002A785B" w:rsidP="009F1939">
      <w:pPr>
        <w:pStyle w:val="CoverHeading"/>
      </w:pPr>
      <w:r>
        <w:lastRenderedPageBreak/>
        <w:t>About this republication</w:t>
      </w:r>
    </w:p>
    <w:p w:rsidR="002A785B" w:rsidRDefault="002A785B" w:rsidP="009F1939">
      <w:pPr>
        <w:pStyle w:val="CoverSubHdg"/>
      </w:pPr>
      <w:r>
        <w:t>The republished law</w:t>
      </w:r>
    </w:p>
    <w:p w:rsidR="002A785B" w:rsidRDefault="002A785B" w:rsidP="009F1939">
      <w:pPr>
        <w:pStyle w:val="CoverText"/>
      </w:pPr>
      <w:r>
        <w:t xml:space="preserve">This is a republication of the </w:t>
      </w:r>
      <w:r w:rsidRPr="003E0588">
        <w:rPr>
          <w:i/>
        </w:rPr>
        <w:fldChar w:fldCharType="begin"/>
      </w:r>
      <w:r w:rsidRPr="003E0588">
        <w:rPr>
          <w:i/>
        </w:rPr>
        <w:instrText xml:space="preserve"> REF citation *\charformat  \* MERGEFORMAT </w:instrText>
      </w:r>
      <w:r w:rsidRPr="003E0588">
        <w:rPr>
          <w:i/>
        </w:rPr>
        <w:fldChar w:fldCharType="separate"/>
      </w:r>
      <w:r w:rsidR="006147AB" w:rsidRPr="006147AB">
        <w:rPr>
          <w:i/>
        </w:rPr>
        <w:t>Magistrates Court (Animal Welfare Infringement Notices) Regulation 2014</w:t>
      </w:r>
      <w:r w:rsidRPr="003E0588">
        <w:rPr>
          <w:i/>
        </w:rPr>
        <w:fldChar w:fldCharType="end"/>
      </w:r>
      <w:r>
        <w:rPr>
          <w:iCs/>
        </w:rPr>
        <w:t>,</w:t>
      </w:r>
      <w:r>
        <w:t xml:space="preserve"> made under the </w:t>
      </w:r>
      <w:r w:rsidRPr="003E0588">
        <w:rPr>
          <w:i/>
        </w:rPr>
        <w:fldChar w:fldCharType="begin"/>
      </w:r>
      <w:r w:rsidRPr="003E0588">
        <w:rPr>
          <w:i/>
        </w:rPr>
        <w:instrText xml:space="preserve"> REF ActName \*charformat  \* MERGEFORMAT </w:instrText>
      </w:r>
      <w:r w:rsidRPr="003E0588">
        <w:rPr>
          <w:i/>
        </w:rPr>
        <w:fldChar w:fldCharType="separate"/>
      </w:r>
      <w:r w:rsidR="006147AB" w:rsidRPr="006147AB">
        <w:rPr>
          <w:i/>
        </w:rPr>
        <w:t>Magistrates Court Act 1930</w:t>
      </w:r>
      <w:r w:rsidRPr="003E058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700EC">
        <w:fldChar w:fldCharType="begin"/>
      </w:r>
      <w:r w:rsidR="009700EC">
        <w:instrText xml:space="preserve"> REF InForceDate *\charformat </w:instrText>
      </w:r>
      <w:r w:rsidR="009700EC">
        <w:fldChar w:fldCharType="separate"/>
      </w:r>
      <w:r w:rsidR="006147AB">
        <w:t>17 October 2019</w:t>
      </w:r>
      <w:r w:rsidR="009700EC">
        <w:fldChar w:fldCharType="end"/>
      </w:r>
      <w:r w:rsidRPr="003D214E">
        <w:rPr>
          <w:rStyle w:val="charItals"/>
        </w:rPr>
        <w:t xml:space="preserve">.  </w:t>
      </w:r>
      <w:r>
        <w:t xml:space="preserve">It also includes any commencement, amendment, repeal or expiry affecting this republished law to </w:t>
      </w:r>
      <w:r w:rsidR="009700EC">
        <w:fldChar w:fldCharType="begin"/>
      </w:r>
      <w:r w:rsidR="009700EC">
        <w:instrText xml:space="preserve"> REF EffectiveDate *\charformat </w:instrText>
      </w:r>
      <w:r w:rsidR="009700EC">
        <w:fldChar w:fldCharType="separate"/>
      </w:r>
      <w:r w:rsidR="006147AB">
        <w:t>17 October 2019</w:t>
      </w:r>
      <w:r w:rsidR="009700EC">
        <w:fldChar w:fldCharType="end"/>
      </w:r>
      <w:r>
        <w:t xml:space="preserve">.  </w:t>
      </w:r>
    </w:p>
    <w:p w:rsidR="002A785B" w:rsidRDefault="002A785B" w:rsidP="009F1939">
      <w:pPr>
        <w:pStyle w:val="CoverText"/>
      </w:pPr>
      <w:r>
        <w:t xml:space="preserve">The legislation history and amendment history of the republished law are set out in endnotes 3 and 4. </w:t>
      </w:r>
    </w:p>
    <w:p w:rsidR="002A785B" w:rsidRDefault="002A785B" w:rsidP="009F1939">
      <w:pPr>
        <w:pStyle w:val="CoverSubHdg"/>
      </w:pPr>
      <w:r>
        <w:t>Kinds of republications</w:t>
      </w:r>
    </w:p>
    <w:p w:rsidR="002A785B" w:rsidRDefault="002A785B" w:rsidP="009F193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2A785B" w:rsidRDefault="002A785B" w:rsidP="009F1939">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2A785B" w:rsidRDefault="002A785B" w:rsidP="009F1939">
      <w:pPr>
        <w:pStyle w:val="CoverTextBullet"/>
      </w:pPr>
      <w:r>
        <w:t>unauthorised republications.</w:t>
      </w:r>
    </w:p>
    <w:p w:rsidR="002A785B" w:rsidRDefault="002A785B" w:rsidP="009F1939">
      <w:pPr>
        <w:pStyle w:val="CoverText"/>
      </w:pPr>
      <w:r>
        <w:t>The status of this republication appears on the bottom of each page.</w:t>
      </w:r>
    </w:p>
    <w:p w:rsidR="002A785B" w:rsidRDefault="002A785B" w:rsidP="009F1939">
      <w:pPr>
        <w:pStyle w:val="CoverSubHdg"/>
      </w:pPr>
      <w:r>
        <w:t>Editorial changes</w:t>
      </w:r>
    </w:p>
    <w:p w:rsidR="002A785B" w:rsidRDefault="002A785B" w:rsidP="009F193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A785B" w:rsidRPr="002A785B" w:rsidRDefault="002A785B" w:rsidP="009F1939">
      <w:pPr>
        <w:pStyle w:val="CoverText"/>
      </w:pPr>
      <w:r w:rsidRPr="002A785B">
        <w:t>This republication does not include amendments made under part 11.3 (see endnote 1).</w:t>
      </w:r>
    </w:p>
    <w:p w:rsidR="002A785B" w:rsidRDefault="002A785B" w:rsidP="009F1939">
      <w:pPr>
        <w:pStyle w:val="CoverSubHdg"/>
      </w:pPr>
      <w:proofErr w:type="spellStart"/>
      <w:r>
        <w:t>Uncommenced</w:t>
      </w:r>
      <w:proofErr w:type="spellEnd"/>
      <w:r>
        <w:t xml:space="preserve"> provisions and amendments</w:t>
      </w:r>
    </w:p>
    <w:p w:rsidR="002A785B" w:rsidRDefault="002A785B" w:rsidP="009F19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2A785B" w:rsidRDefault="002A785B" w:rsidP="009F1939">
      <w:pPr>
        <w:pStyle w:val="CoverSubHdg"/>
      </w:pPr>
      <w:r>
        <w:t>Modifications</w:t>
      </w:r>
    </w:p>
    <w:p w:rsidR="002A785B" w:rsidRDefault="002A785B" w:rsidP="009F19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2A785B" w:rsidRDefault="002A785B" w:rsidP="009F1939">
      <w:pPr>
        <w:pStyle w:val="CoverSubHdg"/>
      </w:pPr>
      <w:r>
        <w:t>Penalties</w:t>
      </w:r>
    </w:p>
    <w:p w:rsidR="002A785B" w:rsidRPr="003765DF" w:rsidRDefault="002A785B" w:rsidP="009F19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2A785B" w:rsidRDefault="002A785B" w:rsidP="009F1939">
      <w:pPr>
        <w:pStyle w:val="00SigningPage"/>
        <w:sectPr w:rsidR="002A785B" w:rsidSect="009F193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A785B" w:rsidRDefault="002A785B" w:rsidP="009F193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9700EC" w:rsidP="009F1939">
      <w:pPr>
        <w:pStyle w:val="Billname"/>
      </w:pPr>
      <w:r>
        <w:fldChar w:fldCharType="begin"/>
      </w:r>
      <w:r>
        <w:instrText xml:space="preserve"> REF Citation \*charformat  \* MERGEFORMAT </w:instrText>
      </w:r>
      <w:r>
        <w:fldChar w:fldCharType="separate"/>
      </w:r>
      <w:r w:rsidR="006147AB">
        <w:t>Magistrates Court (Animal Welfare Infringement Notices) Regulation 2014</w:t>
      </w:r>
      <w:r>
        <w:fldChar w:fldCharType="end"/>
      </w:r>
    </w:p>
    <w:p w:rsidR="002A785B" w:rsidRDefault="002A785B" w:rsidP="009F1939">
      <w:pPr>
        <w:pStyle w:val="CoverInForce"/>
      </w:pPr>
      <w:r>
        <w:t>made under the</w:t>
      </w:r>
    </w:p>
    <w:p w:rsidR="002A785B" w:rsidRDefault="009700EC" w:rsidP="009F1939">
      <w:pPr>
        <w:pStyle w:val="CoverActName"/>
      </w:pPr>
      <w:r>
        <w:fldChar w:fldCharType="begin"/>
      </w:r>
      <w:r>
        <w:instrText xml:space="preserve"> REF ActName \*charformat </w:instrText>
      </w:r>
      <w:r>
        <w:fldChar w:fldCharType="separate"/>
      </w:r>
      <w:r w:rsidR="006147AB">
        <w:t>Magistrates Court Act 1930</w:t>
      </w:r>
      <w:r>
        <w:fldChar w:fldCharType="end"/>
      </w:r>
    </w:p>
    <w:p w:rsidR="002A785B" w:rsidRDefault="002A785B" w:rsidP="009F1939">
      <w:pPr>
        <w:pStyle w:val="Placeholder"/>
      </w:pPr>
      <w:r>
        <w:rPr>
          <w:rStyle w:val="charContents"/>
          <w:sz w:val="16"/>
        </w:rPr>
        <w:t xml:space="preserve">  </w:t>
      </w:r>
      <w:r>
        <w:rPr>
          <w:rStyle w:val="charPage"/>
        </w:rPr>
        <w:t xml:space="preserve">  </w:t>
      </w:r>
    </w:p>
    <w:p w:rsidR="002A785B" w:rsidRDefault="002A785B" w:rsidP="009F1939">
      <w:pPr>
        <w:pStyle w:val="N-TOCheading"/>
      </w:pPr>
      <w:r>
        <w:rPr>
          <w:rStyle w:val="charContents"/>
        </w:rPr>
        <w:t>Contents</w:t>
      </w:r>
    </w:p>
    <w:p w:rsidR="002A785B" w:rsidRDefault="002A785B" w:rsidP="009F1939">
      <w:pPr>
        <w:pStyle w:val="N-9pt"/>
      </w:pPr>
      <w:r>
        <w:tab/>
      </w:r>
      <w:r>
        <w:rPr>
          <w:rStyle w:val="charPage"/>
        </w:rPr>
        <w:t>Page</w:t>
      </w:r>
    </w:p>
    <w:p w:rsidR="00691F66" w:rsidRDefault="00691F6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046895" w:history="1">
        <w:r w:rsidRPr="00105626">
          <w:t>1</w:t>
        </w:r>
        <w:r>
          <w:rPr>
            <w:rFonts w:asciiTheme="minorHAnsi" w:eastAsiaTheme="minorEastAsia" w:hAnsiTheme="minorHAnsi" w:cstheme="minorBidi"/>
            <w:sz w:val="22"/>
            <w:szCs w:val="22"/>
            <w:lang w:eastAsia="en-AU"/>
          </w:rPr>
          <w:tab/>
        </w:r>
        <w:r w:rsidRPr="00105626">
          <w:t>Name of regulation</w:t>
        </w:r>
        <w:r>
          <w:tab/>
        </w:r>
        <w:r>
          <w:fldChar w:fldCharType="begin"/>
        </w:r>
        <w:r>
          <w:instrText xml:space="preserve"> PAGEREF _Toc22046895 \h </w:instrText>
        </w:r>
        <w:r>
          <w:fldChar w:fldCharType="separate"/>
        </w:r>
        <w:r w:rsidR="006147AB">
          <w:t>2</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896" w:history="1">
        <w:r w:rsidRPr="00105626">
          <w:t>3</w:t>
        </w:r>
        <w:r>
          <w:rPr>
            <w:rFonts w:asciiTheme="minorHAnsi" w:eastAsiaTheme="minorEastAsia" w:hAnsiTheme="minorHAnsi" w:cstheme="minorBidi"/>
            <w:sz w:val="22"/>
            <w:szCs w:val="22"/>
            <w:lang w:eastAsia="en-AU"/>
          </w:rPr>
          <w:tab/>
        </w:r>
        <w:r w:rsidRPr="00105626">
          <w:t>Dictionary</w:t>
        </w:r>
        <w:r>
          <w:tab/>
        </w:r>
        <w:r>
          <w:fldChar w:fldCharType="begin"/>
        </w:r>
        <w:r>
          <w:instrText xml:space="preserve"> PAGEREF _Toc22046896 \h </w:instrText>
        </w:r>
        <w:r>
          <w:fldChar w:fldCharType="separate"/>
        </w:r>
        <w:r w:rsidR="006147AB">
          <w:t>2</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897" w:history="1">
        <w:r w:rsidRPr="00105626">
          <w:t>4</w:t>
        </w:r>
        <w:r>
          <w:rPr>
            <w:rFonts w:asciiTheme="minorHAnsi" w:eastAsiaTheme="minorEastAsia" w:hAnsiTheme="minorHAnsi" w:cstheme="minorBidi"/>
            <w:sz w:val="22"/>
            <w:szCs w:val="22"/>
            <w:lang w:eastAsia="en-AU"/>
          </w:rPr>
          <w:tab/>
        </w:r>
        <w:r w:rsidRPr="00105626">
          <w:t>Notes</w:t>
        </w:r>
        <w:r>
          <w:tab/>
        </w:r>
        <w:r>
          <w:fldChar w:fldCharType="begin"/>
        </w:r>
        <w:r>
          <w:instrText xml:space="preserve"> PAGEREF _Toc22046897 \h </w:instrText>
        </w:r>
        <w:r>
          <w:fldChar w:fldCharType="separate"/>
        </w:r>
        <w:r w:rsidR="006147AB">
          <w:t>2</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898" w:history="1">
        <w:r w:rsidRPr="00105626">
          <w:t>5</w:t>
        </w:r>
        <w:r>
          <w:rPr>
            <w:rFonts w:asciiTheme="minorHAnsi" w:eastAsiaTheme="minorEastAsia" w:hAnsiTheme="minorHAnsi" w:cstheme="minorBidi"/>
            <w:sz w:val="22"/>
            <w:szCs w:val="22"/>
            <w:lang w:eastAsia="en-AU"/>
          </w:rPr>
          <w:tab/>
        </w:r>
        <w:r w:rsidRPr="00105626">
          <w:t>Purpose of regulation</w:t>
        </w:r>
        <w:r>
          <w:tab/>
        </w:r>
        <w:r>
          <w:fldChar w:fldCharType="begin"/>
        </w:r>
        <w:r>
          <w:instrText xml:space="preserve"> PAGEREF _Toc22046898 \h </w:instrText>
        </w:r>
        <w:r>
          <w:fldChar w:fldCharType="separate"/>
        </w:r>
        <w:r w:rsidR="006147AB">
          <w:t>2</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899" w:history="1">
        <w:r w:rsidRPr="00105626">
          <w:t>6</w:t>
        </w:r>
        <w:r>
          <w:rPr>
            <w:rFonts w:asciiTheme="minorHAnsi" w:eastAsiaTheme="minorEastAsia" w:hAnsiTheme="minorHAnsi" w:cstheme="minorBidi"/>
            <w:sz w:val="22"/>
            <w:szCs w:val="22"/>
            <w:lang w:eastAsia="en-AU"/>
          </w:rPr>
          <w:tab/>
        </w:r>
        <w:r w:rsidRPr="00105626">
          <w:t>Administering authority</w:t>
        </w:r>
        <w:r>
          <w:tab/>
        </w:r>
        <w:r>
          <w:fldChar w:fldCharType="begin"/>
        </w:r>
        <w:r>
          <w:instrText xml:space="preserve"> PAGEREF _Toc22046899 \h </w:instrText>
        </w:r>
        <w:r>
          <w:fldChar w:fldCharType="separate"/>
        </w:r>
        <w:r w:rsidR="006147AB">
          <w:t>3</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00" w:history="1">
        <w:r w:rsidRPr="00105626">
          <w:t>7</w:t>
        </w:r>
        <w:r>
          <w:rPr>
            <w:rFonts w:asciiTheme="minorHAnsi" w:eastAsiaTheme="minorEastAsia" w:hAnsiTheme="minorHAnsi" w:cstheme="minorBidi"/>
            <w:sz w:val="22"/>
            <w:szCs w:val="22"/>
            <w:lang w:eastAsia="en-AU"/>
          </w:rPr>
          <w:tab/>
        </w:r>
        <w:r w:rsidRPr="00105626">
          <w:t>Infringement notice offences</w:t>
        </w:r>
        <w:r>
          <w:tab/>
        </w:r>
        <w:r>
          <w:fldChar w:fldCharType="begin"/>
        </w:r>
        <w:r>
          <w:instrText xml:space="preserve"> PAGEREF _Toc22046900 \h </w:instrText>
        </w:r>
        <w:r>
          <w:fldChar w:fldCharType="separate"/>
        </w:r>
        <w:r w:rsidR="006147AB">
          <w:t>3</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01" w:history="1">
        <w:r w:rsidRPr="00105626">
          <w:t>8</w:t>
        </w:r>
        <w:r>
          <w:rPr>
            <w:rFonts w:asciiTheme="minorHAnsi" w:eastAsiaTheme="minorEastAsia" w:hAnsiTheme="minorHAnsi" w:cstheme="minorBidi"/>
            <w:sz w:val="22"/>
            <w:szCs w:val="22"/>
            <w:lang w:eastAsia="en-AU"/>
          </w:rPr>
          <w:tab/>
        </w:r>
        <w:r w:rsidRPr="00105626">
          <w:t>Infringement notice penalties</w:t>
        </w:r>
        <w:r>
          <w:tab/>
        </w:r>
        <w:r>
          <w:fldChar w:fldCharType="begin"/>
        </w:r>
        <w:r>
          <w:instrText xml:space="preserve"> PAGEREF _Toc22046901 \h </w:instrText>
        </w:r>
        <w:r>
          <w:fldChar w:fldCharType="separate"/>
        </w:r>
        <w:r w:rsidR="006147AB">
          <w:t>3</w:t>
        </w:r>
        <w:r>
          <w:fldChar w:fldCharType="end"/>
        </w:r>
      </w:hyperlink>
    </w:p>
    <w:p w:rsidR="00691F66" w:rsidRDefault="00691F66">
      <w:pPr>
        <w:pStyle w:val="TOC5"/>
      </w:pPr>
      <w:r>
        <w:tab/>
      </w:r>
      <w:hyperlink w:anchor="_Toc22046902" w:history="1">
        <w:r w:rsidRPr="00105626">
          <w:t>9</w:t>
        </w:r>
        <w:r>
          <w:rPr>
            <w:rFonts w:asciiTheme="minorHAnsi" w:eastAsiaTheme="minorEastAsia" w:hAnsiTheme="minorHAnsi" w:cstheme="minorBidi"/>
            <w:sz w:val="22"/>
            <w:szCs w:val="22"/>
            <w:lang w:eastAsia="en-AU"/>
          </w:rPr>
          <w:tab/>
        </w:r>
        <w:r w:rsidRPr="00105626">
          <w:t>Contents of infringement notices—identifying authorised person</w:t>
        </w:r>
        <w:r>
          <w:tab/>
        </w:r>
        <w:r>
          <w:fldChar w:fldCharType="begin"/>
        </w:r>
        <w:r>
          <w:instrText xml:space="preserve"> PAGEREF _Toc22046902 \h </w:instrText>
        </w:r>
        <w:r>
          <w:fldChar w:fldCharType="separate"/>
        </w:r>
        <w:r w:rsidR="006147AB">
          <w:t>3</w:t>
        </w:r>
        <w:r>
          <w:fldChar w:fldCharType="end"/>
        </w:r>
      </w:hyperlink>
    </w:p>
    <w:p w:rsidR="00691F66" w:rsidRPr="00691F66" w:rsidRDefault="00691F66" w:rsidP="00691F66">
      <w:pPr>
        <w:pStyle w:val="PageBreak"/>
        <w:rPr>
          <w:noProof/>
        </w:rPr>
      </w:pPr>
      <w:r w:rsidRPr="00691F66">
        <w:rPr>
          <w:noProof/>
        </w:rPr>
        <w:br w:type="page"/>
      </w:r>
    </w:p>
    <w:p w:rsidR="00691F66" w:rsidRDefault="00691F66">
      <w:pPr>
        <w:pStyle w:val="TOC5"/>
        <w:rPr>
          <w:rFonts w:asciiTheme="minorHAnsi" w:eastAsiaTheme="minorEastAsia" w:hAnsiTheme="minorHAnsi" w:cstheme="minorBidi"/>
          <w:sz w:val="22"/>
          <w:szCs w:val="22"/>
          <w:lang w:eastAsia="en-AU"/>
        </w:rPr>
      </w:pPr>
      <w:r>
        <w:lastRenderedPageBreak/>
        <w:tab/>
      </w:r>
      <w:hyperlink w:anchor="_Toc22046903" w:history="1">
        <w:r w:rsidRPr="00105626">
          <w:t>10</w:t>
        </w:r>
        <w:r>
          <w:rPr>
            <w:rFonts w:asciiTheme="minorHAnsi" w:eastAsiaTheme="minorEastAsia" w:hAnsiTheme="minorHAnsi" w:cstheme="minorBidi"/>
            <w:sz w:val="22"/>
            <w:szCs w:val="22"/>
            <w:lang w:eastAsia="en-AU"/>
          </w:rPr>
          <w:tab/>
        </w:r>
        <w:r w:rsidRPr="00105626">
          <w:t>Contents of infringement notices—other information</w:t>
        </w:r>
        <w:r>
          <w:tab/>
        </w:r>
        <w:r>
          <w:fldChar w:fldCharType="begin"/>
        </w:r>
        <w:r>
          <w:instrText xml:space="preserve"> PAGEREF _Toc22046903 \h </w:instrText>
        </w:r>
        <w:r>
          <w:fldChar w:fldCharType="separate"/>
        </w:r>
        <w:r w:rsidR="006147AB">
          <w:t>4</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04" w:history="1">
        <w:r w:rsidRPr="00105626">
          <w:t>11</w:t>
        </w:r>
        <w:r>
          <w:rPr>
            <w:rFonts w:asciiTheme="minorHAnsi" w:eastAsiaTheme="minorEastAsia" w:hAnsiTheme="minorHAnsi" w:cstheme="minorBidi"/>
            <w:sz w:val="22"/>
            <w:szCs w:val="22"/>
            <w:lang w:eastAsia="en-AU"/>
          </w:rPr>
          <w:tab/>
        </w:r>
        <w:r w:rsidRPr="00105626">
          <w:t>Contents of reminder notices—identifying authorised person</w:t>
        </w:r>
        <w:r>
          <w:tab/>
        </w:r>
        <w:r>
          <w:fldChar w:fldCharType="begin"/>
        </w:r>
        <w:r>
          <w:instrText xml:space="preserve"> PAGEREF _Toc22046904 \h </w:instrText>
        </w:r>
        <w:r>
          <w:fldChar w:fldCharType="separate"/>
        </w:r>
        <w:r w:rsidR="006147AB">
          <w:t>4</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05" w:history="1">
        <w:r w:rsidRPr="00105626">
          <w:t>12</w:t>
        </w:r>
        <w:r>
          <w:rPr>
            <w:rFonts w:asciiTheme="minorHAnsi" w:eastAsiaTheme="minorEastAsia" w:hAnsiTheme="minorHAnsi" w:cstheme="minorBidi"/>
            <w:sz w:val="22"/>
            <w:szCs w:val="22"/>
            <w:lang w:eastAsia="en-AU"/>
          </w:rPr>
          <w:tab/>
        </w:r>
        <w:r w:rsidRPr="00105626">
          <w:t>Authorised people for infringement notice offences</w:t>
        </w:r>
        <w:r>
          <w:tab/>
        </w:r>
        <w:r>
          <w:fldChar w:fldCharType="begin"/>
        </w:r>
        <w:r>
          <w:instrText xml:space="preserve"> PAGEREF _Toc22046905 \h </w:instrText>
        </w:r>
        <w:r>
          <w:fldChar w:fldCharType="separate"/>
        </w:r>
        <w:r w:rsidR="006147AB">
          <w:t>4</w:t>
        </w:r>
        <w:r>
          <w:fldChar w:fldCharType="end"/>
        </w:r>
      </w:hyperlink>
    </w:p>
    <w:p w:rsidR="00691F66" w:rsidRDefault="009700EC">
      <w:pPr>
        <w:pStyle w:val="TOC6"/>
        <w:rPr>
          <w:rFonts w:asciiTheme="minorHAnsi" w:eastAsiaTheme="minorEastAsia" w:hAnsiTheme="minorHAnsi" w:cstheme="minorBidi"/>
          <w:b w:val="0"/>
          <w:sz w:val="22"/>
          <w:szCs w:val="22"/>
          <w:lang w:eastAsia="en-AU"/>
        </w:rPr>
      </w:pPr>
      <w:hyperlink w:anchor="_Toc22046906" w:history="1">
        <w:r w:rsidR="00691F66" w:rsidRPr="00105626">
          <w:t>Schedule 1</w:t>
        </w:r>
        <w:r w:rsidR="00691F66">
          <w:rPr>
            <w:rFonts w:asciiTheme="minorHAnsi" w:eastAsiaTheme="minorEastAsia" w:hAnsiTheme="minorHAnsi" w:cstheme="minorBidi"/>
            <w:b w:val="0"/>
            <w:sz w:val="22"/>
            <w:szCs w:val="22"/>
            <w:lang w:eastAsia="en-AU"/>
          </w:rPr>
          <w:tab/>
        </w:r>
        <w:r w:rsidR="00691F66" w:rsidRPr="00105626">
          <w:t>Animal Welfare Act 1992 infringement notice offences and penalties</w:t>
        </w:r>
        <w:r w:rsidR="00691F66">
          <w:tab/>
        </w:r>
        <w:r w:rsidR="00691F66" w:rsidRPr="00691F66">
          <w:rPr>
            <w:b w:val="0"/>
            <w:sz w:val="20"/>
          </w:rPr>
          <w:fldChar w:fldCharType="begin"/>
        </w:r>
        <w:r w:rsidR="00691F66" w:rsidRPr="00691F66">
          <w:rPr>
            <w:b w:val="0"/>
            <w:sz w:val="20"/>
          </w:rPr>
          <w:instrText xml:space="preserve"> PAGEREF _Toc22046906 \h </w:instrText>
        </w:r>
        <w:r w:rsidR="00691F66" w:rsidRPr="00691F66">
          <w:rPr>
            <w:b w:val="0"/>
            <w:sz w:val="20"/>
          </w:rPr>
        </w:r>
        <w:r w:rsidR="00691F66" w:rsidRPr="00691F66">
          <w:rPr>
            <w:b w:val="0"/>
            <w:sz w:val="20"/>
          </w:rPr>
          <w:fldChar w:fldCharType="separate"/>
        </w:r>
        <w:r w:rsidR="006147AB">
          <w:rPr>
            <w:b w:val="0"/>
            <w:sz w:val="20"/>
          </w:rPr>
          <w:t>5</w:t>
        </w:r>
        <w:r w:rsidR="00691F66" w:rsidRPr="00691F66">
          <w:rPr>
            <w:b w:val="0"/>
            <w:sz w:val="20"/>
          </w:rPr>
          <w:fldChar w:fldCharType="end"/>
        </w:r>
      </w:hyperlink>
    </w:p>
    <w:p w:rsidR="00691F66" w:rsidRDefault="009700EC">
      <w:pPr>
        <w:pStyle w:val="TOC6"/>
        <w:rPr>
          <w:rFonts w:asciiTheme="minorHAnsi" w:eastAsiaTheme="minorEastAsia" w:hAnsiTheme="minorHAnsi" w:cstheme="minorBidi"/>
          <w:b w:val="0"/>
          <w:sz w:val="22"/>
          <w:szCs w:val="22"/>
          <w:lang w:eastAsia="en-AU"/>
        </w:rPr>
      </w:pPr>
      <w:hyperlink w:anchor="_Toc22046907" w:history="1">
        <w:r w:rsidR="00691F66" w:rsidRPr="00105626">
          <w:t>Dictionary</w:t>
        </w:r>
        <w:r w:rsidR="00691F66">
          <w:tab/>
        </w:r>
        <w:r w:rsidR="00691F66">
          <w:tab/>
        </w:r>
        <w:r w:rsidR="00691F66" w:rsidRPr="00691F66">
          <w:rPr>
            <w:b w:val="0"/>
            <w:sz w:val="20"/>
          </w:rPr>
          <w:fldChar w:fldCharType="begin"/>
        </w:r>
        <w:r w:rsidR="00691F66" w:rsidRPr="00691F66">
          <w:rPr>
            <w:b w:val="0"/>
            <w:sz w:val="20"/>
          </w:rPr>
          <w:instrText xml:space="preserve"> PAGEREF _Toc22046907 \h </w:instrText>
        </w:r>
        <w:r w:rsidR="00691F66" w:rsidRPr="00691F66">
          <w:rPr>
            <w:b w:val="0"/>
            <w:sz w:val="20"/>
          </w:rPr>
        </w:r>
        <w:r w:rsidR="00691F66" w:rsidRPr="00691F66">
          <w:rPr>
            <w:b w:val="0"/>
            <w:sz w:val="20"/>
          </w:rPr>
          <w:fldChar w:fldCharType="separate"/>
        </w:r>
        <w:r w:rsidR="006147AB">
          <w:rPr>
            <w:b w:val="0"/>
            <w:sz w:val="20"/>
          </w:rPr>
          <w:t>7</w:t>
        </w:r>
        <w:r w:rsidR="00691F66" w:rsidRPr="00691F66">
          <w:rPr>
            <w:b w:val="0"/>
            <w:sz w:val="20"/>
          </w:rPr>
          <w:fldChar w:fldCharType="end"/>
        </w:r>
      </w:hyperlink>
    </w:p>
    <w:p w:rsidR="00691F66" w:rsidRDefault="009700EC" w:rsidP="00691F66">
      <w:pPr>
        <w:pStyle w:val="TOC7"/>
        <w:spacing w:before="480"/>
        <w:rPr>
          <w:rFonts w:asciiTheme="minorHAnsi" w:eastAsiaTheme="minorEastAsia" w:hAnsiTheme="minorHAnsi" w:cstheme="minorBidi"/>
          <w:b w:val="0"/>
          <w:sz w:val="22"/>
          <w:szCs w:val="22"/>
          <w:lang w:eastAsia="en-AU"/>
        </w:rPr>
      </w:pPr>
      <w:hyperlink w:anchor="_Toc22046908" w:history="1">
        <w:r w:rsidR="00691F66">
          <w:t>Endnotes</w:t>
        </w:r>
        <w:r w:rsidR="00691F66" w:rsidRPr="00691F66">
          <w:rPr>
            <w:vanish/>
          </w:rPr>
          <w:tab/>
        </w:r>
        <w:r w:rsidR="00691F66">
          <w:rPr>
            <w:vanish/>
          </w:rPr>
          <w:tab/>
        </w:r>
        <w:r w:rsidR="00691F66" w:rsidRPr="00691F66">
          <w:rPr>
            <w:b w:val="0"/>
            <w:vanish/>
          </w:rPr>
          <w:fldChar w:fldCharType="begin"/>
        </w:r>
        <w:r w:rsidR="00691F66" w:rsidRPr="00691F66">
          <w:rPr>
            <w:b w:val="0"/>
            <w:vanish/>
          </w:rPr>
          <w:instrText xml:space="preserve"> PAGEREF _Toc22046908 \h </w:instrText>
        </w:r>
        <w:r w:rsidR="00691F66" w:rsidRPr="00691F66">
          <w:rPr>
            <w:b w:val="0"/>
            <w:vanish/>
          </w:rPr>
        </w:r>
        <w:r w:rsidR="00691F66" w:rsidRPr="00691F66">
          <w:rPr>
            <w:b w:val="0"/>
            <w:vanish/>
          </w:rPr>
          <w:fldChar w:fldCharType="separate"/>
        </w:r>
        <w:r w:rsidR="006147AB">
          <w:rPr>
            <w:b w:val="0"/>
            <w:vanish/>
          </w:rPr>
          <w:t>8</w:t>
        </w:r>
        <w:r w:rsidR="00691F66" w:rsidRPr="00691F66">
          <w:rPr>
            <w:b w:val="0"/>
            <w:vanish/>
          </w:rP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09" w:history="1">
        <w:r w:rsidRPr="00105626">
          <w:t>1</w:t>
        </w:r>
        <w:r>
          <w:rPr>
            <w:rFonts w:asciiTheme="minorHAnsi" w:eastAsiaTheme="minorEastAsia" w:hAnsiTheme="minorHAnsi" w:cstheme="minorBidi"/>
            <w:sz w:val="22"/>
            <w:szCs w:val="22"/>
            <w:lang w:eastAsia="en-AU"/>
          </w:rPr>
          <w:tab/>
        </w:r>
        <w:r w:rsidRPr="00105626">
          <w:t>About the endnotes</w:t>
        </w:r>
        <w:r>
          <w:tab/>
        </w:r>
        <w:r>
          <w:fldChar w:fldCharType="begin"/>
        </w:r>
        <w:r>
          <w:instrText xml:space="preserve"> PAGEREF _Toc22046909 \h </w:instrText>
        </w:r>
        <w:r>
          <w:fldChar w:fldCharType="separate"/>
        </w:r>
        <w:r w:rsidR="006147AB">
          <w:t>8</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10" w:history="1">
        <w:r w:rsidRPr="00105626">
          <w:t>2</w:t>
        </w:r>
        <w:r>
          <w:rPr>
            <w:rFonts w:asciiTheme="minorHAnsi" w:eastAsiaTheme="minorEastAsia" w:hAnsiTheme="minorHAnsi" w:cstheme="minorBidi"/>
            <w:sz w:val="22"/>
            <w:szCs w:val="22"/>
            <w:lang w:eastAsia="en-AU"/>
          </w:rPr>
          <w:tab/>
        </w:r>
        <w:r w:rsidRPr="00105626">
          <w:t>Abbreviation key</w:t>
        </w:r>
        <w:r>
          <w:tab/>
        </w:r>
        <w:r>
          <w:fldChar w:fldCharType="begin"/>
        </w:r>
        <w:r>
          <w:instrText xml:space="preserve"> PAGEREF _Toc22046910 \h </w:instrText>
        </w:r>
        <w:r>
          <w:fldChar w:fldCharType="separate"/>
        </w:r>
        <w:r w:rsidR="006147AB">
          <w:t>8</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11" w:history="1">
        <w:r w:rsidRPr="00105626">
          <w:t>3</w:t>
        </w:r>
        <w:r>
          <w:rPr>
            <w:rFonts w:asciiTheme="minorHAnsi" w:eastAsiaTheme="minorEastAsia" w:hAnsiTheme="minorHAnsi" w:cstheme="minorBidi"/>
            <w:sz w:val="22"/>
            <w:szCs w:val="22"/>
            <w:lang w:eastAsia="en-AU"/>
          </w:rPr>
          <w:tab/>
        </w:r>
        <w:r w:rsidRPr="00105626">
          <w:t>Legislation history</w:t>
        </w:r>
        <w:r>
          <w:tab/>
        </w:r>
        <w:r>
          <w:fldChar w:fldCharType="begin"/>
        </w:r>
        <w:r>
          <w:instrText xml:space="preserve"> PAGEREF _Toc22046911 \h </w:instrText>
        </w:r>
        <w:r>
          <w:fldChar w:fldCharType="separate"/>
        </w:r>
        <w:r w:rsidR="006147AB">
          <w:t>9</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12" w:history="1">
        <w:r w:rsidRPr="00105626">
          <w:t>4</w:t>
        </w:r>
        <w:r>
          <w:rPr>
            <w:rFonts w:asciiTheme="minorHAnsi" w:eastAsiaTheme="minorEastAsia" w:hAnsiTheme="minorHAnsi" w:cstheme="minorBidi"/>
            <w:sz w:val="22"/>
            <w:szCs w:val="22"/>
            <w:lang w:eastAsia="en-AU"/>
          </w:rPr>
          <w:tab/>
        </w:r>
        <w:r w:rsidRPr="00105626">
          <w:t>Amendment history</w:t>
        </w:r>
        <w:r>
          <w:tab/>
        </w:r>
        <w:r>
          <w:fldChar w:fldCharType="begin"/>
        </w:r>
        <w:r>
          <w:instrText xml:space="preserve"> PAGEREF _Toc22046912 \h </w:instrText>
        </w:r>
        <w:r>
          <w:fldChar w:fldCharType="separate"/>
        </w:r>
        <w:r w:rsidR="006147AB">
          <w:t>9</w:t>
        </w:r>
        <w:r>
          <w:fldChar w:fldCharType="end"/>
        </w:r>
      </w:hyperlink>
    </w:p>
    <w:p w:rsidR="00691F66" w:rsidRDefault="00691F66">
      <w:pPr>
        <w:pStyle w:val="TOC5"/>
        <w:rPr>
          <w:rFonts w:asciiTheme="minorHAnsi" w:eastAsiaTheme="minorEastAsia" w:hAnsiTheme="minorHAnsi" w:cstheme="minorBidi"/>
          <w:sz w:val="22"/>
          <w:szCs w:val="22"/>
          <w:lang w:eastAsia="en-AU"/>
        </w:rPr>
      </w:pPr>
      <w:r>
        <w:tab/>
      </w:r>
      <w:hyperlink w:anchor="_Toc22046913" w:history="1">
        <w:r w:rsidRPr="00105626">
          <w:t>5</w:t>
        </w:r>
        <w:r>
          <w:rPr>
            <w:rFonts w:asciiTheme="minorHAnsi" w:eastAsiaTheme="minorEastAsia" w:hAnsiTheme="minorHAnsi" w:cstheme="minorBidi"/>
            <w:sz w:val="22"/>
            <w:szCs w:val="22"/>
            <w:lang w:eastAsia="en-AU"/>
          </w:rPr>
          <w:tab/>
        </w:r>
        <w:r w:rsidRPr="00105626">
          <w:t>Earlier republications</w:t>
        </w:r>
        <w:r>
          <w:tab/>
        </w:r>
        <w:r>
          <w:fldChar w:fldCharType="begin"/>
        </w:r>
        <w:r>
          <w:instrText xml:space="preserve"> PAGEREF _Toc22046913 \h </w:instrText>
        </w:r>
        <w:r>
          <w:fldChar w:fldCharType="separate"/>
        </w:r>
        <w:r w:rsidR="006147AB">
          <w:t>10</w:t>
        </w:r>
        <w:r>
          <w:fldChar w:fldCharType="end"/>
        </w:r>
      </w:hyperlink>
    </w:p>
    <w:p w:rsidR="002A785B" w:rsidRDefault="00691F66" w:rsidP="009F1939">
      <w:pPr>
        <w:pStyle w:val="BillBasic"/>
      </w:pPr>
      <w:r>
        <w:fldChar w:fldCharType="end"/>
      </w:r>
    </w:p>
    <w:p w:rsidR="002A785B" w:rsidRDefault="002A785B" w:rsidP="009F1939">
      <w:pPr>
        <w:pStyle w:val="01Contents"/>
        <w:sectPr w:rsidR="002A785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A785B" w:rsidRDefault="002A785B" w:rsidP="009F193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3E0588" w:rsidP="009F1939">
      <w:pPr>
        <w:pStyle w:val="Billname"/>
      </w:pPr>
      <w:bookmarkStart w:id="8" w:name="Citation"/>
      <w:r>
        <w:t>Magistrates Court (Animal Welfare Infringement Notices) Regulation 2014</w:t>
      </w:r>
      <w:bookmarkEnd w:id="8"/>
      <w:r w:rsidR="002A785B">
        <w:t xml:space="preserve">     </w:t>
      </w:r>
    </w:p>
    <w:p w:rsidR="002A785B" w:rsidRDefault="002A785B" w:rsidP="009F1939">
      <w:pPr>
        <w:spacing w:before="240" w:after="60"/>
        <w:rPr>
          <w:rFonts w:ascii="Arial" w:hAnsi="Arial"/>
        </w:rPr>
      </w:pPr>
    </w:p>
    <w:p w:rsidR="002A785B" w:rsidRDefault="002A785B" w:rsidP="009F1939">
      <w:pPr>
        <w:pStyle w:val="N-line3"/>
      </w:pPr>
    </w:p>
    <w:p w:rsidR="002A785B" w:rsidRDefault="002A785B" w:rsidP="009F1939">
      <w:pPr>
        <w:pStyle w:val="CoverInForce"/>
      </w:pPr>
      <w:r>
        <w:t>made under the</w:t>
      </w:r>
    </w:p>
    <w:p w:rsidR="002A785B" w:rsidRDefault="002A785B" w:rsidP="009F1939">
      <w:pPr>
        <w:pStyle w:val="CoverActName"/>
      </w:pPr>
      <w:bookmarkStart w:id="9" w:name="ActName"/>
      <w:r>
        <w:t>Magistrates Court Act 1930</w:t>
      </w:r>
      <w:bookmarkEnd w:id="9"/>
    </w:p>
    <w:p w:rsidR="002A785B" w:rsidRDefault="002A785B" w:rsidP="009F1939">
      <w:pPr>
        <w:pStyle w:val="N-line3"/>
      </w:pPr>
    </w:p>
    <w:p w:rsidR="002A785B" w:rsidRDefault="002A785B" w:rsidP="009F1939">
      <w:pPr>
        <w:pStyle w:val="Placeholder"/>
      </w:pPr>
      <w:r>
        <w:rPr>
          <w:rStyle w:val="charContents"/>
          <w:sz w:val="16"/>
        </w:rPr>
        <w:t xml:space="preserve">  </w:t>
      </w:r>
      <w:r>
        <w:rPr>
          <w:rStyle w:val="charPage"/>
        </w:rPr>
        <w:t xml:space="preserve">  </w:t>
      </w:r>
    </w:p>
    <w:p w:rsidR="002A785B" w:rsidRDefault="002A785B" w:rsidP="009F1939">
      <w:pPr>
        <w:pStyle w:val="Placeholder"/>
      </w:pPr>
      <w:r>
        <w:rPr>
          <w:rStyle w:val="CharChapNo"/>
        </w:rPr>
        <w:t xml:space="preserve">  </w:t>
      </w:r>
      <w:r>
        <w:rPr>
          <w:rStyle w:val="CharChapText"/>
        </w:rPr>
        <w:t xml:space="preserve">  </w:t>
      </w:r>
    </w:p>
    <w:p w:rsidR="002A785B" w:rsidRDefault="002A785B" w:rsidP="009F1939">
      <w:pPr>
        <w:pStyle w:val="Placeholder"/>
      </w:pPr>
      <w:r>
        <w:rPr>
          <w:rStyle w:val="CharPartNo"/>
        </w:rPr>
        <w:t xml:space="preserve">  </w:t>
      </w:r>
      <w:r>
        <w:rPr>
          <w:rStyle w:val="CharPartText"/>
        </w:rPr>
        <w:t xml:space="preserve">  </w:t>
      </w:r>
    </w:p>
    <w:p w:rsidR="002A785B" w:rsidRDefault="002A785B" w:rsidP="009F1939">
      <w:pPr>
        <w:pStyle w:val="Placeholder"/>
      </w:pPr>
      <w:r>
        <w:rPr>
          <w:rStyle w:val="CharDivNo"/>
        </w:rPr>
        <w:t xml:space="preserve">  </w:t>
      </w:r>
      <w:r>
        <w:rPr>
          <w:rStyle w:val="CharDivText"/>
        </w:rPr>
        <w:t xml:space="preserve">  </w:t>
      </w:r>
    </w:p>
    <w:p w:rsidR="002A785B" w:rsidRDefault="002A785B" w:rsidP="009F1939">
      <w:pPr>
        <w:pStyle w:val="Placeholder"/>
      </w:pPr>
      <w:r>
        <w:rPr>
          <w:rStyle w:val="CharSectNo"/>
        </w:rPr>
        <w:t xml:space="preserve">  </w:t>
      </w:r>
    </w:p>
    <w:p w:rsidR="002A785B" w:rsidRDefault="002A785B" w:rsidP="009F1939">
      <w:pPr>
        <w:pStyle w:val="PageBreak"/>
      </w:pPr>
      <w:r>
        <w:br w:type="page"/>
      </w:r>
    </w:p>
    <w:p w:rsidR="00556058" w:rsidRPr="00E42361" w:rsidRDefault="00D84617" w:rsidP="00D84617">
      <w:pPr>
        <w:pStyle w:val="AH5Sec"/>
      </w:pPr>
      <w:bookmarkStart w:id="10" w:name="_Toc22046895"/>
      <w:r w:rsidRPr="00691F66">
        <w:rPr>
          <w:rStyle w:val="CharSectNo"/>
        </w:rPr>
        <w:lastRenderedPageBreak/>
        <w:t>1</w:t>
      </w:r>
      <w:r w:rsidRPr="00E42361">
        <w:tab/>
      </w:r>
      <w:r w:rsidR="00556058" w:rsidRPr="00E42361">
        <w:t>Name of regulation</w:t>
      </w:r>
      <w:bookmarkEnd w:id="10"/>
    </w:p>
    <w:p w:rsidR="00556058" w:rsidRPr="00E42361" w:rsidRDefault="00556058" w:rsidP="00701EA8">
      <w:pPr>
        <w:pStyle w:val="Amainreturn"/>
      </w:pPr>
      <w:r w:rsidRPr="00E42361">
        <w:t xml:space="preserve">This regulation is the </w:t>
      </w:r>
      <w:r w:rsidR="00E42361" w:rsidRPr="002F165F">
        <w:rPr>
          <w:rStyle w:val="charItals"/>
        </w:rPr>
        <w:t>Magistrates Court (Animal Welfare Infringement Notices) Regulation 2014</w:t>
      </w:r>
      <w:r w:rsidRPr="00E42361">
        <w:rPr>
          <w:iCs/>
        </w:rPr>
        <w:t>.</w:t>
      </w:r>
    </w:p>
    <w:p w:rsidR="00556058" w:rsidRPr="00E42361" w:rsidRDefault="00D84617" w:rsidP="00D84617">
      <w:pPr>
        <w:pStyle w:val="AH5Sec"/>
      </w:pPr>
      <w:bookmarkStart w:id="11" w:name="_Toc22046896"/>
      <w:r w:rsidRPr="00691F66">
        <w:rPr>
          <w:rStyle w:val="CharSectNo"/>
        </w:rPr>
        <w:t>3</w:t>
      </w:r>
      <w:r w:rsidRPr="00E42361">
        <w:tab/>
      </w:r>
      <w:r w:rsidR="00556058" w:rsidRPr="00E42361">
        <w:t>Dictionary</w:t>
      </w:r>
      <w:bookmarkEnd w:id="11"/>
    </w:p>
    <w:p w:rsidR="00556058" w:rsidRPr="00E42361" w:rsidRDefault="00556058" w:rsidP="002F165F">
      <w:pPr>
        <w:pStyle w:val="Amainreturn"/>
        <w:keepNext/>
      </w:pPr>
      <w:r w:rsidRPr="00E42361">
        <w:t>The dictionary at the end of this regulation is part of this regulation.</w:t>
      </w:r>
    </w:p>
    <w:p w:rsidR="00E31680" w:rsidRPr="00E42361" w:rsidRDefault="00556058" w:rsidP="00701EA8">
      <w:pPr>
        <w:pStyle w:val="aNote"/>
      </w:pPr>
      <w:r w:rsidRPr="00E42361">
        <w:rPr>
          <w:rStyle w:val="charItals"/>
        </w:rPr>
        <w:t>Note 1</w:t>
      </w:r>
      <w:r w:rsidRPr="00E42361">
        <w:tab/>
        <w:t>The dictionary at the end of this regulation defines certain terms used in this regulation</w:t>
      </w:r>
      <w:r w:rsidR="00E31680" w:rsidRPr="00E42361">
        <w:t>, and includes references (</w:t>
      </w:r>
      <w:r w:rsidR="00E31680" w:rsidRPr="00E42361">
        <w:rPr>
          <w:rStyle w:val="charBoldItals"/>
        </w:rPr>
        <w:t>signpost definitions</w:t>
      </w:r>
      <w:r w:rsidR="00E31680" w:rsidRPr="00E42361">
        <w:t>) to other terms defined elsewhere.</w:t>
      </w:r>
    </w:p>
    <w:p w:rsidR="00556058" w:rsidRPr="00E42361" w:rsidRDefault="00E31680" w:rsidP="002F165F">
      <w:pPr>
        <w:pStyle w:val="aNoteTextss"/>
        <w:keepNext/>
      </w:pPr>
      <w:r w:rsidRPr="00E42361">
        <w:t>For example, the signpost definition ‘</w:t>
      </w:r>
      <w:r w:rsidR="00010454" w:rsidRPr="00E42361">
        <w:rPr>
          <w:rStyle w:val="charBoldItals"/>
        </w:rPr>
        <w:t>authorised officer</w:t>
      </w:r>
      <w:r w:rsidRPr="00E42361">
        <w:t>—</w:t>
      </w:r>
      <w:r w:rsidRPr="00E42361">
        <w:rPr>
          <w:lang w:eastAsia="en-AU"/>
        </w:rPr>
        <w:t xml:space="preserve">see the </w:t>
      </w:r>
      <w:hyperlink r:id="rId28" w:tooltip="A1992-45" w:history="1">
        <w:r w:rsidR="00705234" w:rsidRPr="00E42361">
          <w:rPr>
            <w:rStyle w:val="charCitHyperlinkItal"/>
          </w:rPr>
          <w:t>Animal Welfare Act 1992</w:t>
        </w:r>
      </w:hyperlink>
      <w:r w:rsidRPr="00E42361">
        <w:rPr>
          <w:lang w:eastAsia="en-AU"/>
        </w:rPr>
        <w:t xml:space="preserve">, </w:t>
      </w:r>
      <w:r w:rsidR="00010454" w:rsidRPr="00E42361">
        <w:rPr>
          <w:lang w:eastAsia="en-AU"/>
        </w:rPr>
        <w:t>dictionary</w:t>
      </w:r>
      <w:r w:rsidR="00876CAF" w:rsidRPr="00E42361">
        <w:rPr>
          <w:lang w:eastAsia="en-AU"/>
        </w:rPr>
        <w:t>.</w:t>
      </w:r>
      <w:r w:rsidRPr="00E42361">
        <w:rPr>
          <w:lang w:eastAsia="en-AU"/>
        </w:rPr>
        <w:t>’ means that the term ‘</w:t>
      </w:r>
      <w:r w:rsidR="00010454" w:rsidRPr="00E42361">
        <w:rPr>
          <w:lang w:eastAsia="en-AU"/>
        </w:rPr>
        <w:t>authorised officer</w:t>
      </w:r>
      <w:r w:rsidRPr="00E42361">
        <w:rPr>
          <w:lang w:eastAsia="en-AU"/>
        </w:rPr>
        <w:t xml:space="preserve">’ is defined in that </w:t>
      </w:r>
      <w:r w:rsidR="00203CF6" w:rsidRPr="00E42361">
        <w:rPr>
          <w:lang w:eastAsia="en-AU"/>
        </w:rPr>
        <w:t>dictionary</w:t>
      </w:r>
      <w:r w:rsidRPr="00E42361">
        <w:rPr>
          <w:lang w:eastAsia="en-AU"/>
        </w:rPr>
        <w:t xml:space="preserve"> and the definition applies to this regulation.</w:t>
      </w:r>
    </w:p>
    <w:p w:rsidR="00556058" w:rsidRPr="00E42361" w:rsidRDefault="00556058" w:rsidP="00701EA8">
      <w:pPr>
        <w:pStyle w:val="aNote"/>
      </w:pPr>
      <w:r w:rsidRPr="00E42361">
        <w:rPr>
          <w:rStyle w:val="charItals"/>
        </w:rPr>
        <w:t>Note 2</w:t>
      </w:r>
      <w:r w:rsidRPr="00E4236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05234" w:rsidRPr="00E42361">
          <w:rPr>
            <w:rStyle w:val="charCitHyperlinkAbbrev"/>
          </w:rPr>
          <w:t>Legislation Act</w:t>
        </w:r>
      </w:hyperlink>
      <w:r w:rsidRPr="00E42361">
        <w:t>, s 155 and s 156 (1)).</w:t>
      </w:r>
    </w:p>
    <w:p w:rsidR="00556058" w:rsidRPr="00E42361" w:rsidRDefault="00D84617" w:rsidP="00D84617">
      <w:pPr>
        <w:pStyle w:val="AH5Sec"/>
      </w:pPr>
      <w:bookmarkStart w:id="12" w:name="_Toc22046897"/>
      <w:r w:rsidRPr="00691F66">
        <w:rPr>
          <w:rStyle w:val="CharSectNo"/>
        </w:rPr>
        <w:t>4</w:t>
      </w:r>
      <w:r w:rsidRPr="00E42361">
        <w:tab/>
      </w:r>
      <w:r w:rsidR="00556058" w:rsidRPr="00E42361">
        <w:t>Notes</w:t>
      </w:r>
      <w:bookmarkEnd w:id="12"/>
    </w:p>
    <w:p w:rsidR="00556058" w:rsidRPr="00E42361" w:rsidRDefault="00556058" w:rsidP="002F165F">
      <w:pPr>
        <w:pStyle w:val="Amainreturn"/>
        <w:keepNext/>
      </w:pPr>
      <w:r w:rsidRPr="00E42361">
        <w:t>A note included in this regulation is explanatory and is not part of this regulation.</w:t>
      </w:r>
    </w:p>
    <w:p w:rsidR="00556058" w:rsidRPr="00E42361" w:rsidRDefault="00556058" w:rsidP="00701EA8">
      <w:pPr>
        <w:pStyle w:val="aNote"/>
      </w:pPr>
      <w:r w:rsidRPr="00E42361">
        <w:rPr>
          <w:rStyle w:val="charItals"/>
        </w:rPr>
        <w:t>Note</w:t>
      </w:r>
      <w:r w:rsidRPr="00E42361">
        <w:rPr>
          <w:rStyle w:val="charItals"/>
        </w:rPr>
        <w:tab/>
      </w:r>
      <w:r w:rsidRPr="00E42361">
        <w:t xml:space="preserve">See the </w:t>
      </w:r>
      <w:hyperlink r:id="rId30" w:tooltip="A2001-14" w:history="1">
        <w:r w:rsidR="00705234" w:rsidRPr="00E42361">
          <w:rPr>
            <w:rStyle w:val="charCitHyperlinkAbbrev"/>
          </w:rPr>
          <w:t>Legislation Act</w:t>
        </w:r>
      </w:hyperlink>
      <w:r w:rsidRPr="00E42361">
        <w:t>, s 127 (1), (4) and (5) for the legal status of notes.</w:t>
      </w:r>
    </w:p>
    <w:p w:rsidR="00CB5628" w:rsidRPr="00E42361" w:rsidRDefault="00D84617" w:rsidP="00D84617">
      <w:pPr>
        <w:pStyle w:val="AH5Sec"/>
      </w:pPr>
      <w:bookmarkStart w:id="13" w:name="_Toc22046898"/>
      <w:r w:rsidRPr="00691F66">
        <w:rPr>
          <w:rStyle w:val="CharSectNo"/>
        </w:rPr>
        <w:t>5</w:t>
      </w:r>
      <w:r w:rsidRPr="00E42361">
        <w:tab/>
      </w:r>
      <w:r w:rsidR="00CB5628" w:rsidRPr="00E42361">
        <w:t>Purpose of regulation</w:t>
      </w:r>
      <w:bookmarkEnd w:id="13"/>
    </w:p>
    <w:p w:rsidR="00CB5628" w:rsidRPr="00E42361" w:rsidRDefault="00CB5628" w:rsidP="002F165F">
      <w:pPr>
        <w:pStyle w:val="Amainreturn"/>
        <w:keepNext/>
      </w:pPr>
      <w:r w:rsidRPr="00E42361">
        <w:t xml:space="preserve">The purpose of this regulation is to provide for infringement notices under the </w:t>
      </w:r>
      <w:hyperlink r:id="rId31" w:tooltip="A1930-21" w:history="1">
        <w:r w:rsidR="00705234" w:rsidRPr="00E42361">
          <w:rPr>
            <w:rStyle w:val="charCitHyperlinkItal"/>
          </w:rPr>
          <w:t>Magistrates Court Act 1930</w:t>
        </w:r>
      </w:hyperlink>
      <w:r w:rsidRPr="00E42361">
        <w:t xml:space="preserve">, part 3.8 for certain offences against the </w:t>
      </w:r>
      <w:hyperlink r:id="rId32" w:tooltip="A1992-45" w:history="1">
        <w:r w:rsidR="00705234" w:rsidRPr="00E42361">
          <w:rPr>
            <w:rStyle w:val="charCitHyperlinkItal"/>
          </w:rPr>
          <w:t>Animal Welfare Act 1992</w:t>
        </w:r>
      </w:hyperlink>
      <w:r w:rsidRPr="00E42361">
        <w:t>.</w:t>
      </w:r>
    </w:p>
    <w:p w:rsidR="00CB5628" w:rsidRPr="00E42361" w:rsidRDefault="00CB5628" w:rsidP="00CB5628">
      <w:pPr>
        <w:pStyle w:val="aNote"/>
      </w:pPr>
      <w:r w:rsidRPr="00E42361">
        <w:rPr>
          <w:rStyle w:val="charItals"/>
        </w:rPr>
        <w:t>Note</w:t>
      </w:r>
      <w:r w:rsidRPr="00E42361">
        <w:rPr>
          <w:rStyle w:val="charItals"/>
        </w:rPr>
        <w:tab/>
      </w:r>
      <w:r w:rsidRPr="00E42361">
        <w:t xml:space="preserve">The </w:t>
      </w:r>
      <w:hyperlink r:id="rId33" w:tooltip="A1930-21" w:history="1">
        <w:r w:rsidR="00705234" w:rsidRPr="00E42361">
          <w:rPr>
            <w:rStyle w:val="charCitHyperlinkItal"/>
          </w:rPr>
          <w:t>Magistrates Court Act 1930</w:t>
        </w:r>
      </w:hyperlink>
      <w:r w:rsidRPr="00E42361">
        <w:t xml:space="preserve">, </w:t>
      </w:r>
      <w:proofErr w:type="spellStart"/>
      <w:r w:rsidRPr="00E42361">
        <w:t>pt</w:t>
      </w:r>
      <w:proofErr w:type="spellEnd"/>
      <w:r w:rsidRPr="00E42361">
        <w:t xml:space="preserve"> 3.8 provides a system of infringement notices for offences against various Acts. The infringement notice system is intended to provide an alternative to prosecution.</w:t>
      </w:r>
    </w:p>
    <w:p w:rsidR="00CB5628" w:rsidRPr="00E42361" w:rsidRDefault="00D84617" w:rsidP="00D84617">
      <w:pPr>
        <w:pStyle w:val="AH5Sec"/>
      </w:pPr>
      <w:bookmarkStart w:id="14" w:name="_Toc22046899"/>
      <w:r w:rsidRPr="00691F66">
        <w:rPr>
          <w:rStyle w:val="CharSectNo"/>
        </w:rPr>
        <w:lastRenderedPageBreak/>
        <w:t>6</w:t>
      </w:r>
      <w:r w:rsidRPr="00E42361">
        <w:tab/>
      </w:r>
      <w:r w:rsidR="00CB5628" w:rsidRPr="00E42361">
        <w:t xml:space="preserve">Administering </w:t>
      </w:r>
      <w:r w:rsidR="00AB498E" w:rsidRPr="00E42361">
        <w:t>a</w:t>
      </w:r>
      <w:r w:rsidR="00CB5628" w:rsidRPr="00E42361">
        <w:t>uthority</w:t>
      </w:r>
      <w:bookmarkEnd w:id="14"/>
    </w:p>
    <w:p w:rsidR="00CB5628" w:rsidRPr="00E42361" w:rsidRDefault="00CB5628" w:rsidP="00FA667F">
      <w:pPr>
        <w:pStyle w:val="Amainreturn"/>
      </w:pPr>
      <w:r w:rsidRPr="00E42361">
        <w:t xml:space="preserve">The administering authority for an infringement notice offence against the </w:t>
      </w:r>
      <w:hyperlink r:id="rId34" w:tooltip="A1992-45" w:history="1">
        <w:r w:rsidR="00705234" w:rsidRPr="00E42361">
          <w:rPr>
            <w:rStyle w:val="charCitHyperlinkItal"/>
          </w:rPr>
          <w:t>Animal Welfare Act 1992</w:t>
        </w:r>
      </w:hyperlink>
      <w:r w:rsidRPr="00E42361">
        <w:t xml:space="preserve"> is the </w:t>
      </w:r>
      <w:r w:rsidR="00FA1327" w:rsidRPr="00E42361">
        <w:t>A</w:t>
      </w:r>
      <w:r w:rsidRPr="00E42361">
        <w:t xml:space="preserve">nimal </w:t>
      </w:r>
      <w:r w:rsidR="00FA1327" w:rsidRPr="00E42361">
        <w:t>W</w:t>
      </w:r>
      <w:r w:rsidRPr="00E42361">
        <w:t xml:space="preserve">elfare </w:t>
      </w:r>
      <w:r w:rsidR="00FA1327" w:rsidRPr="00E42361">
        <w:t>A</w:t>
      </w:r>
      <w:r w:rsidRPr="00E42361">
        <w:t>uthority.</w:t>
      </w:r>
    </w:p>
    <w:p w:rsidR="00550873" w:rsidRPr="00E42361" w:rsidRDefault="00D84617" w:rsidP="00D84617">
      <w:pPr>
        <w:pStyle w:val="AH5Sec"/>
      </w:pPr>
      <w:bookmarkStart w:id="15" w:name="_Toc22046900"/>
      <w:r w:rsidRPr="00691F66">
        <w:rPr>
          <w:rStyle w:val="CharSectNo"/>
        </w:rPr>
        <w:t>7</w:t>
      </w:r>
      <w:r w:rsidRPr="00E42361">
        <w:tab/>
      </w:r>
      <w:r w:rsidR="00550873" w:rsidRPr="00E42361">
        <w:t>Infringement notice offences</w:t>
      </w:r>
      <w:bookmarkEnd w:id="15"/>
    </w:p>
    <w:p w:rsidR="00550873" w:rsidRPr="00E42361" w:rsidRDefault="00550873" w:rsidP="00FA667F">
      <w:pPr>
        <w:pStyle w:val="Amainreturn"/>
      </w:pPr>
      <w:r w:rsidRPr="00E42361">
        <w:t xml:space="preserve">The </w:t>
      </w:r>
      <w:hyperlink r:id="rId35" w:tooltip="A1930-21" w:history="1">
        <w:r w:rsidR="00705234" w:rsidRPr="00E42361">
          <w:rPr>
            <w:rStyle w:val="charCitHyperlinkItal"/>
          </w:rPr>
          <w:t>Magistrates Court Act 1930</w:t>
        </w:r>
      </w:hyperlink>
      <w:r w:rsidRPr="00E42361">
        <w:t xml:space="preserve">, part 3.8 applies to an offence against a provision of the </w:t>
      </w:r>
      <w:hyperlink r:id="rId36" w:tooltip="A1992-45" w:history="1">
        <w:r w:rsidR="00705234" w:rsidRPr="00E42361">
          <w:rPr>
            <w:rStyle w:val="charCitHyperlinkItal"/>
          </w:rPr>
          <w:t>Animal Welfare Act 1992</w:t>
        </w:r>
      </w:hyperlink>
      <w:r w:rsidRPr="00E42361">
        <w:t xml:space="preserve"> mentioned in schedule 1, column 2.</w:t>
      </w:r>
    </w:p>
    <w:p w:rsidR="00550873" w:rsidRPr="00E42361" w:rsidRDefault="00D84617" w:rsidP="00D84617">
      <w:pPr>
        <w:pStyle w:val="AH5Sec"/>
      </w:pPr>
      <w:bookmarkStart w:id="16" w:name="_Toc22046901"/>
      <w:r w:rsidRPr="00691F66">
        <w:rPr>
          <w:rStyle w:val="CharSectNo"/>
        </w:rPr>
        <w:t>8</w:t>
      </w:r>
      <w:r w:rsidRPr="00E42361">
        <w:tab/>
      </w:r>
      <w:r w:rsidR="00550873" w:rsidRPr="00E42361">
        <w:t>Infringement notice penalties</w:t>
      </w:r>
      <w:bookmarkEnd w:id="16"/>
    </w:p>
    <w:p w:rsidR="00550873" w:rsidRPr="00E42361" w:rsidRDefault="002F165F" w:rsidP="002F165F">
      <w:pPr>
        <w:pStyle w:val="Amain"/>
      </w:pPr>
      <w:r>
        <w:tab/>
      </w:r>
      <w:r w:rsidR="00D84617" w:rsidRPr="00E42361">
        <w:t>(1)</w:t>
      </w:r>
      <w:r w:rsidR="00D84617" w:rsidRPr="00E42361">
        <w:tab/>
      </w:r>
      <w:r w:rsidR="00550873" w:rsidRPr="00E42361">
        <w:t xml:space="preserve">The penalty payable by an individual for an offence against the </w:t>
      </w:r>
      <w:hyperlink r:id="rId37" w:tooltip="A1992-45" w:history="1">
        <w:r w:rsidR="00705234" w:rsidRPr="00E42361">
          <w:rPr>
            <w:rStyle w:val="charCitHyperlinkItal"/>
          </w:rPr>
          <w:t>Animal Welfare Act 1992</w:t>
        </w:r>
      </w:hyperlink>
      <w:r w:rsidR="00550873" w:rsidRPr="00E42361">
        <w:t>, under an infringement notice for the offence, is the amount mentioned in schedule 1, column 4 for the offence.</w:t>
      </w:r>
    </w:p>
    <w:p w:rsidR="00550873" w:rsidRPr="00E42361" w:rsidRDefault="002F165F" w:rsidP="00EF5031">
      <w:pPr>
        <w:pStyle w:val="Amain"/>
        <w:keepLines/>
      </w:pPr>
      <w:r>
        <w:tab/>
      </w:r>
      <w:r w:rsidR="00D84617" w:rsidRPr="00E42361">
        <w:t>(2)</w:t>
      </w:r>
      <w:r w:rsidR="00D84617" w:rsidRPr="00E42361">
        <w:tab/>
      </w:r>
      <w:r w:rsidR="00550873" w:rsidRPr="00E42361">
        <w:t xml:space="preserve">The penalty payable by a corporation for an offence against the </w:t>
      </w:r>
      <w:hyperlink r:id="rId38" w:tooltip="A1992-45" w:history="1">
        <w:r w:rsidR="00705234" w:rsidRPr="00E42361">
          <w:rPr>
            <w:rStyle w:val="charCitHyperlinkItal"/>
          </w:rPr>
          <w:t>Animal Welfare Act 1992</w:t>
        </w:r>
      </w:hyperlink>
      <w:r w:rsidR="00550873" w:rsidRPr="00E42361">
        <w:t>, under an infringement notice for the offence, is 5 times the amount mentioned in schedule 1, column 4 for the offence.</w:t>
      </w:r>
    </w:p>
    <w:p w:rsidR="00550873" w:rsidRPr="00E42361" w:rsidRDefault="002F165F" w:rsidP="002F165F">
      <w:pPr>
        <w:pStyle w:val="Amain"/>
      </w:pPr>
      <w:r>
        <w:tab/>
      </w:r>
      <w:r w:rsidR="00D84617" w:rsidRPr="00E42361">
        <w:t>(3)</w:t>
      </w:r>
      <w:r w:rsidR="00D84617" w:rsidRPr="00E42361">
        <w:tab/>
      </w:r>
      <w:r w:rsidR="00550873" w:rsidRPr="00E42361">
        <w:t xml:space="preserve">The cost of serving a reminder notice for an infringement notice offence against the </w:t>
      </w:r>
      <w:hyperlink r:id="rId39" w:tooltip="A1992-45" w:history="1">
        <w:r w:rsidR="00705234" w:rsidRPr="00E42361">
          <w:rPr>
            <w:rStyle w:val="charCitHyperlinkItal"/>
          </w:rPr>
          <w:t>Animal Welfare Act 1992</w:t>
        </w:r>
      </w:hyperlink>
      <w:r w:rsidR="00550873" w:rsidRPr="00E42361">
        <w:t xml:space="preserve"> is $34.</w:t>
      </w:r>
    </w:p>
    <w:p w:rsidR="00550873" w:rsidRPr="00E42361" w:rsidRDefault="00D84617" w:rsidP="00D84617">
      <w:pPr>
        <w:pStyle w:val="AH5Sec"/>
      </w:pPr>
      <w:bookmarkStart w:id="17" w:name="_Toc22046902"/>
      <w:r w:rsidRPr="00691F66">
        <w:rPr>
          <w:rStyle w:val="CharSectNo"/>
        </w:rPr>
        <w:t>9</w:t>
      </w:r>
      <w:r w:rsidRPr="00E42361">
        <w:tab/>
      </w:r>
      <w:r w:rsidR="00550873" w:rsidRPr="00E42361">
        <w:t>Contents of infringement notices—identifying authorised person</w:t>
      </w:r>
      <w:bookmarkEnd w:id="17"/>
    </w:p>
    <w:p w:rsidR="0059148C" w:rsidRPr="00E42361" w:rsidRDefault="00550873" w:rsidP="0059148C">
      <w:pPr>
        <w:pStyle w:val="Amainreturn"/>
      </w:pPr>
      <w:r w:rsidRPr="00E42361">
        <w:t xml:space="preserve">An infringement notice served on a person by an authorised person for an infringement notice offence against the </w:t>
      </w:r>
      <w:hyperlink r:id="rId40"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430E38" w:rsidRPr="00E42361">
        <w:t>t</w:t>
      </w:r>
      <w:r w:rsidR="00AB498E" w:rsidRPr="00E42361">
        <w:t>he</w:t>
      </w:r>
      <w:r w:rsidR="00876CAF" w:rsidRPr="00E42361">
        <w:t xml:space="preserve"> authorised</w:t>
      </w:r>
      <w:r w:rsidR="00AB498E" w:rsidRPr="00E42361">
        <w:t xml:space="preserve"> 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18" w:name="_Toc22046903"/>
      <w:r w:rsidRPr="00691F66">
        <w:rPr>
          <w:rStyle w:val="CharSectNo"/>
        </w:rPr>
        <w:lastRenderedPageBreak/>
        <w:t>10</w:t>
      </w:r>
      <w:r w:rsidRPr="00E42361">
        <w:tab/>
      </w:r>
      <w:r w:rsidR="00550873" w:rsidRPr="00E42361">
        <w:t>Contents of infringement notices—other information</w:t>
      </w:r>
      <w:bookmarkEnd w:id="18"/>
    </w:p>
    <w:p w:rsidR="00550873" w:rsidRPr="00E42361" w:rsidRDefault="002F165F" w:rsidP="002F165F">
      <w:pPr>
        <w:pStyle w:val="Amain"/>
        <w:keepNext/>
      </w:pPr>
      <w:r>
        <w:tab/>
      </w:r>
      <w:r w:rsidR="00D84617" w:rsidRPr="00E42361">
        <w:t>(1)</w:t>
      </w:r>
      <w:r w:rsidR="00D84617" w:rsidRPr="00E42361">
        <w:tab/>
      </w:r>
      <w:r w:rsidR="00550873" w:rsidRPr="00E42361">
        <w:t xml:space="preserve">An infringement notice served on a company by an authorised person for an infringement notice offence against the </w:t>
      </w:r>
      <w:hyperlink r:id="rId41" w:tooltip="A1992-45" w:history="1">
        <w:r w:rsidR="00705234" w:rsidRPr="00E42361">
          <w:rPr>
            <w:rStyle w:val="charCitHyperlinkItal"/>
          </w:rPr>
          <w:t>Animal Welfare Act 1992</w:t>
        </w:r>
      </w:hyperlink>
      <w:r w:rsidR="00550873" w:rsidRPr="00E42361">
        <w:t xml:space="preserve"> must include the company’s ACN.</w:t>
      </w:r>
    </w:p>
    <w:p w:rsidR="00550873" w:rsidRPr="00E42361" w:rsidRDefault="00550873" w:rsidP="00550873">
      <w:pPr>
        <w:pStyle w:val="aNote"/>
      </w:pPr>
      <w:r w:rsidRPr="00E42361">
        <w:rPr>
          <w:rStyle w:val="charItals"/>
        </w:rPr>
        <w:t>Note</w:t>
      </w:r>
      <w:r w:rsidRPr="00E42361">
        <w:rPr>
          <w:rStyle w:val="charItals"/>
        </w:rPr>
        <w:tab/>
      </w:r>
      <w:r w:rsidRPr="00E42361">
        <w:t xml:space="preserve">The requirement under this section is additional to the requirement under the </w:t>
      </w:r>
      <w:hyperlink r:id="rId42" w:tooltip="A1930-21" w:history="1">
        <w:r w:rsidR="00705234" w:rsidRPr="00E42361">
          <w:rPr>
            <w:rStyle w:val="charCitHyperlinkItal"/>
          </w:rPr>
          <w:t>Magistrates Court Act 1930</w:t>
        </w:r>
      </w:hyperlink>
      <w:r w:rsidRPr="00E42361">
        <w:t>, s 121 (1) (c).</w:t>
      </w:r>
    </w:p>
    <w:p w:rsidR="00550873" w:rsidRPr="00E42361" w:rsidRDefault="002F165F" w:rsidP="002F165F">
      <w:pPr>
        <w:pStyle w:val="Amain"/>
        <w:keepNext/>
      </w:pPr>
      <w:r>
        <w:tab/>
      </w:r>
      <w:r w:rsidR="00D84617" w:rsidRPr="00E42361">
        <w:t>(2)</w:t>
      </w:r>
      <w:r w:rsidR="00D84617" w:rsidRPr="00E42361">
        <w:tab/>
      </w:r>
      <w:r w:rsidR="00550873" w:rsidRPr="00E42361">
        <w:t>In this section:</w:t>
      </w:r>
    </w:p>
    <w:p w:rsidR="00550873" w:rsidRPr="00E42361" w:rsidRDefault="00550873" w:rsidP="00D84617">
      <w:pPr>
        <w:pStyle w:val="aDef"/>
      </w:pPr>
      <w:r w:rsidRPr="00E42361">
        <w:rPr>
          <w:rStyle w:val="charBoldItals"/>
        </w:rPr>
        <w:t>company</w:t>
      </w:r>
      <w:r w:rsidRPr="00E42361">
        <w:t xml:space="preserve"> means a company registered under the </w:t>
      </w:r>
      <w:hyperlink r:id="rId43" w:tooltip="Act 2001 No 50 (Cwlth)" w:history="1">
        <w:r w:rsidR="00705234" w:rsidRPr="00E42361">
          <w:rPr>
            <w:rStyle w:val="charCitHyperlinkAbbrev"/>
          </w:rPr>
          <w:t>Corporations Act</w:t>
        </w:r>
      </w:hyperlink>
      <w:r w:rsidRPr="00E42361">
        <w:t xml:space="preserve">. </w:t>
      </w:r>
    </w:p>
    <w:p w:rsidR="00550873" w:rsidRPr="00E42361" w:rsidRDefault="00D84617" w:rsidP="00D84617">
      <w:pPr>
        <w:pStyle w:val="AH5Sec"/>
      </w:pPr>
      <w:bookmarkStart w:id="19" w:name="_Toc22046904"/>
      <w:r w:rsidRPr="00691F66">
        <w:rPr>
          <w:rStyle w:val="CharSectNo"/>
        </w:rPr>
        <w:t>11</w:t>
      </w:r>
      <w:r w:rsidRPr="00E42361">
        <w:tab/>
      </w:r>
      <w:r w:rsidR="00550873" w:rsidRPr="00E42361">
        <w:t>Contents of reminder notices—identifying authorised person</w:t>
      </w:r>
      <w:bookmarkEnd w:id="19"/>
    </w:p>
    <w:p w:rsidR="00550873" w:rsidRPr="00E42361" w:rsidRDefault="00550873" w:rsidP="00EF5031">
      <w:pPr>
        <w:pStyle w:val="Amainreturn"/>
        <w:keepNext/>
      </w:pPr>
      <w:r w:rsidRPr="00E42361">
        <w:t xml:space="preserve">A reminder notice served on a person by an authorised person for an infringement notice offence against the </w:t>
      </w:r>
      <w:hyperlink r:id="rId44"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AB498E" w:rsidRPr="00E42361">
        <w:t xml:space="preserve">the </w:t>
      </w:r>
      <w:r w:rsidR="00876CAF" w:rsidRPr="00E42361">
        <w:t xml:space="preserve">authorised </w:t>
      </w:r>
      <w:r w:rsidR="00AB498E" w:rsidRPr="00E42361">
        <w:t>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20" w:name="_Toc22046905"/>
      <w:r w:rsidRPr="00691F66">
        <w:rPr>
          <w:rStyle w:val="CharSectNo"/>
        </w:rPr>
        <w:t>12</w:t>
      </w:r>
      <w:r w:rsidRPr="00E42361">
        <w:tab/>
      </w:r>
      <w:r w:rsidR="00550873" w:rsidRPr="00E42361">
        <w:t>Authorised people for infringement notice offences</w:t>
      </w:r>
      <w:bookmarkEnd w:id="20"/>
    </w:p>
    <w:p w:rsidR="00550873" w:rsidRPr="00E42361" w:rsidRDefault="000C1A19" w:rsidP="00FA667F">
      <w:pPr>
        <w:pStyle w:val="Amainreturn"/>
      </w:pPr>
      <w:r w:rsidRPr="00E42361">
        <w:t>A</w:t>
      </w:r>
      <w:r w:rsidR="00A14A40" w:rsidRPr="00E42361">
        <w:t xml:space="preserve">n inspector </w:t>
      </w:r>
      <w:r w:rsidR="00876CAF" w:rsidRPr="00E42361">
        <w:t xml:space="preserve">or authorised officer </w:t>
      </w:r>
      <w:r w:rsidR="00550873" w:rsidRPr="00E42361">
        <w:t xml:space="preserve">may </w:t>
      </w:r>
      <w:r w:rsidR="00241395" w:rsidRPr="00D87986">
        <w:t>serve the following:</w:t>
      </w:r>
    </w:p>
    <w:p w:rsidR="00550873" w:rsidRPr="00E42361" w:rsidRDefault="002F165F" w:rsidP="002F165F">
      <w:pPr>
        <w:pStyle w:val="Apara"/>
      </w:pPr>
      <w:r>
        <w:tab/>
      </w:r>
      <w:r w:rsidR="00D84617" w:rsidRPr="00E42361">
        <w:t>(a)</w:t>
      </w:r>
      <w:r w:rsidR="00D84617" w:rsidRPr="00E42361">
        <w:tab/>
      </w:r>
      <w:r w:rsidR="00550873" w:rsidRPr="00E42361">
        <w:t xml:space="preserve">an infringement notice for an infringement notice offence against the </w:t>
      </w:r>
      <w:hyperlink r:id="rId45" w:tooltip="A1992-45" w:history="1">
        <w:r w:rsidR="00705234" w:rsidRPr="00E42361">
          <w:rPr>
            <w:rStyle w:val="charCitHyperlinkItal"/>
          </w:rPr>
          <w:t>Animal Welfare Act 1992</w:t>
        </w:r>
      </w:hyperlink>
      <w:r w:rsidR="00241395">
        <w:t xml:space="preserve">; </w:t>
      </w:r>
    </w:p>
    <w:p w:rsidR="00550873" w:rsidRPr="00E42361" w:rsidRDefault="002F165F" w:rsidP="002F165F">
      <w:pPr>
        <w:pStyle w:val="Apara"/>
      </w:pPr>
      <w:r>
        <w:tab/>
      </w:r>
      <w:r w:rsidR="00D84617" w:rsidRPr="00E42361">
        <w:t>(b)</w:t>
      </w:r>
      <w:r w:rsidR="00D84617" w:rsidRPr="00E42361">
        <w:tab/>
      </w:r>
      <w:r w:rsidR="00550873" w:rsidRPr="00E42361">
        <w:t xml:space="preserve">a reminder notice for an infringement notice offence against the </w:t>
      </w:r>
      <w:hyperlink r:id="rId46" w:tooltip="A1992-45" w:history="1">
        <w:r w:rsidR="00705234" w:rsidRPr="00E42361">
          <w:rPr>
            <w:rStyle w:val="charCitHyperlinkItal"/>
          </w:rPr>
          <w:t>Animal Welfare Act 1992</w:t>
        </w:r>
      </w:hyperlink>
      <w:r w:rsidR="00550873" w:rsidRPr="00E42361">
        <w:t>.</w:t>
      </w:r>
    </w:p>
    <w:p w:rsidR="00FB286C" w:rsidRDefault="00FB286C" w:rsidP="00FB286C">
      <w:pPr>
        <w:pStyle w:val="02Text"/>
        <w:sectPr w:rsidR="00FB286C">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556058" w:rsidRPr="00E42361" w:rsidRDefault="00556058" w:rsidP="00701EA8">
      <w:pPr>
        <w:pStyle w:val="PageBreak"/>
      </w:pPr>
      <w:r w:rsidRPr="00E42361">
        <w:br w:type="page"/>
      </w:r>
    </w:p>
    <w:p w:rsidR="009F1939" w:rsidRPr="00691F66" w:rsidRDefault="009F1939" w:rsidP="009F1939">
      <w:pPr>
        <w:pStyle w:val="Sched-heading"/>
      </w:pPr>
      <w:bookmarkStart w:id="21" w:name="_Toc22046906"/>
      <w:r w:rsidRPr="00691F66">
        <w:rPr>
          <w:rStyle w:val="CharChapNo"/>
        </w:rPr>
        <w:lastRenderedPageBreak/>
        <w:t>Schedule 1</w:t>
      </w:r>
      <w:r w:rsidRPr="00835161">
        <w:tab/>
      </w:r>
      <w:r w:rsidRPr="00691F66">
        <w:rPr>
          <w:rStyle w:val="CharChapText"/>
        </w:rPr>
        <w:t>Animal Welfare Act 1992 infringement notice offences and penalties</w:t>
      </w:r>
      <w:bookmarkEnd w:id="21"/>
    </w:p>
    <w:p w:rsidR="009F1939" w:rsidRPr="00835161" w:rsidRDefault="009F1939" w:rsidP="009F1939">
      <w:pPr>
        <w:pStyle w:val="ref"/>
      </w:pPr>
      <w:r w:rsidRPr="00835161">
        <w:t>(see s 7 and s 8)</w:t>
      </w:r>
    </w:p>
    <w:p w:rsidR="009F1939" w:rsidRPr="00835161" w:rsidRDefault="009F1939" w:rsidP="009F1939">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9F1939" w:rsidRPr="00835161" w:rsidTr="009F1939">
        <w:trPr>
          <w:cantSplit/>
          <w:tblHeader/>
        </w:trPr>
        <w:tc>
          <w:tcPr>
            <w:tcW w:w="1200" w:type="dxa"/>
            <w:tcBorders>
              <w:left w:val="single" w:sz="4" w:space="0" w:color="BFBFBF" w:themeColor="background1" w:themeShade="BF"/>
              <w:bottom w:val="single" w:sz="4" w:space="0" w:color="auto"/>
            </w:tcBorders>
          </w:tcPr>
          <w:p w:rsidR="009F1939" w:rsidRPr="00835161" w:rsidRDefault="009F1939" w:rsidP="009F1939">
            <w:pPr>
              <w:pStyle w:val="TableColHd"/>
              <w:rPr>
                <w:szCs w:val="18"/>
              </w:rPr>
            </w:pPr>
            <w:r w:rsidRPr="00835161">
              <w:rPr>
                <w:szCs w:val="18"/>
              </w:rPr>
              <w:t>column 1</w:t>
            </w:r>
          </w:p>
          <w:p w:rsidR="009F1939" w:rsidRPr="00835161" w:rsidRDefault="009F1939" w:rsidP="009F1939">
            <w:pPr>
              <w:pStyle w:val="TableColHd"/>
              <w:rPr>
                <w:szCs w:val="18"/>
              </w:rPr>
            </w:pPr>
            <w:r w:rsidRPr="00835161">
              <w:rPr>
                <w:szCs w:val="18"/>
              </w:rPr>
              <w:t>item</w:t>
            </w:r>
          </w:p>
        </w:tc>
        <w:tc>
          <w:tcPr>
            <w:tcW w:w="2100" w:type="dxa"/>
            <w:tcBorders>
              <w:bottom w:val="single" w:sz="4" w:space="0" w:color="auto"/>
            </w:tcBorders>
          </w:tcPr>
          <w:p w:rsidR="009F1939" w:rsidRPr="00835161" w:rsidRDefault="009F1939" w:rsidP="009F1939">
            <w:pPr>
              <w:pStyle w:val="TableColHd"/>
              <w:rPr>
                <w:szCs w:val="18"/>
              </w:rPr>
            </w:pPr>
            <w:r w:rsidRPr="00835161">
              <w:rPr>
                <w:szCs w:val="18"/>
              </w:rPr>
              <w:t>column 2</w:t>
            </w:r>
          </w:p>
          <w:p w:rsidR="009F1939" w:rsidRPr="00835161" w:rsidRDefault="009F1939" w:rsidP="009F1939">
            <w:pPr>
              <w:pStyle w:val="TableColHd"/>
              <w:rPr>
                <w:szCs w:val="18"/>
              </w:rPr>
            </w:pPr>
            <w:r w:rsidRPr="00835161">
              <w:rPr>
                <w:szCs w:val="18"/>
              </w:rPr>
              <w:t>offence provision</w:t>
            </w:r>
          </w:p>
        </w:tc>
        <w:tc>
          <w:tcPr>
            <w:tcW w:w="2337" w:type="dxa"/>
            <w:tcBorders>
              <w:bottom w:val="single" w:sz="4" w:space="0" w:color="auto"/>
            </w:tcBorders>
          </w:tcPr>
          <w:p w:rsidR="009F1939" w:rsidRPr="00835161" w:rsidRDefault="009F1939" w:rsidP="009F1939">
            <w:pPr>
              <w:pStyle w:val="TableColHd"/>
              <w:rPr>
                <w:szCs w:val="18"/>
              </w:rPr>
            </w:pPr>
            <w:r w:rsidRPr="00835161">
              <w:rPr>
                <w:szCs w:val="18"/>
              </w:rPr>
              <w:t>column 3</w:t>
            </w:r>
          </w:p>
          <w:p w:rsidR="009F1939" w:rsidRPr="00835161" w:rsidRDefault="009F1939" w:rsidP="009F1939">
            <w:pPr>
              <w:pStyle w:val="TableColHd"/>
              <w:rPr>
                <w:szCs w:val="18"/>
              </w:rPr>
            </w:pPr>
            <w:r w:rsidRPr="00835161">
              <w:rPr>
                <w:szCs w:val="18"/>
              </w:rPr>
              <w:t xml:space="preserve">offence penalty </w:t>
            </w:r>
            <w:r w:rsidRPr="00835161">
              <w:rPr>
                <w:szCs w:val="18"/>
              </w:rPr>
              <w:br/>
              <w:t>(penalty units)</w:t>
            </w:r>
          </w:p>
        </w:tc>
        <w:tc>
          <w:tcPr>
            <w:tcW w:w="2296" w:type="dxa"/>
            <w:tcBorders>
              <w:bottom w:val="single" w:sz="4" w:space="0" w:color="auto"/>
            </w:tcBorders>
          </w:tcPr>
          <w:p w:rsidR="009F1939" w:rsidRPr="00835161" w:rsidRDefault="009F1939" w:rsidP="009F1939">
            <w:pPr>
              <w:pStyle w:val="TableColHd"/>
              <w:rPr>
                <w:szCs w:val="18"/>
              </w:rPr>
            </w:pPr>
            <w:r w:rsidRPr="00835161">
              <w:rPr>
                <w:szCs w:val="18"/>
              </w:rPr>
              <w:t>column 4</w:t>
            </w:r>
          </w:p>
          <w:p w:rsidR="009F1939" w:rsidRPr="00835161" w:rsidRDefault="009F1939" w:rsidP="009F1939">
            <w:pPr>
              <w:pStyle w:val="TableColHd"/>
              <w:rPr>
                <w:szCs w:val="18"/>
              </w:rPr>
            </w:pPr>
            <w:r w:rsidRPr="00835161">
              <w:rPr>
                <w:szCs w:val="18"/>
              </w:rPr>
              <w:t xml:space="preserve">infringement penalty </w:t>
            </w:r>
            <w:r w:rsidRPr="00835161">
              <w:rPr>
                <w:szCs w:val="18"/>
              </w:rPr>
              <w:br/>
              <w:t>($)</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w:t>
            </w:r>
          </w:p>
        </w:tc>
        <w:tc>
          <w:tcPr>
            <w:tcW w:w="2100" w:type="dxa"/>
          </w:tcPr>
          <w:p w:rsidR="009F1939" w:rsidRPr="00835161" w:rsidRDefault="009F1939" w:rsidP="009F1939">
            <w:pPr>
              <w:pStyle w:val="TableText10"/>
            </w:pPr>
            <w:r w:rsidRPr="00835161">
              <w:t>6C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w:t>
            </w:r>
          </w:p>
        </w:tc>
        <w:tc>
          <w:tcPr>
            <w:tcW w:w="2100" w:type="dxa"/>
          </w:tcPr>
          <w:p w:rsidR="009F1939" w:rsidRPr="00835161" w:rsidRDefault="009F1939" w:rsidP="009F1939">
            <w:pPr>
              <w:pStyle w:val="TableText10"/>
            </w:pPr>
            <w:r w:rsidRPr="00835161">
              <w:t>6D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p>
        </w:tc>
        <w:tc>
          <w:tcPr>
            <w:tcW w:w="2100" w:type="dxa"/>
          </w:tcPr>
          <w:p w:rsidR="009F1939" w:rsidRPr="00835161" w:rsidRDefault="009F1939" w:rsidP="009F1939">
            <w:pPr>
              <w:pStyle w:val="TableText10"/>
            </w:pPr>
            <w:r w:rsidRPr="00835161">
              <w:t>6E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w:t>
            </w:r>
          </w:p>
        </w:tc>
        <w:tc>
          <w:tcPr>
            <w:tcW w:w="2100" w:type="dxa"/>
          </w:tcPr>
          <w:p w:rsidR="009F1939" w:rsidRPr="00835161" w:rsidRDefault="009F1939" w:rsidP="009F1939">
            <w:pPr>
              <w:pStyle w:val="TableText10"/>
            </w:pPr>
            <w:r w:rsidRPr="00835161">
              <w:t>6F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5</w:t>
            </w:r>
          </w:p>
        </w:tc>
        <w:tc>
          <w:tcPr>
            <w:tcW w:w="2100" w:type="dxa"/>
          </w:tcPr>
          <w:p w:rsidR="009F1939" w:rsidRPr="00835161" w:rsidRDefault="009F1939" w:rsidP="009F1939">
            <w:pPr>
              <w:pStyle w:val="TableText10"/>
            </w:pPr>
            <w:r w:rsidRPr="00835161">
              <w:t>6G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6</w:t>
            </w:r>
          </w:p>
        </w:tc>
        <w:tc>
          <w:tcPr>
            <w:tcW w:w="2100" w:type="dxa"/>
          </w:tcPr>
          <w:p w:rsidR="009F1939" w:rsidRPr="00835161" w:rsidRDefault="009F1939" w:rsidP="009F1939">
            <w:pPr>
              <w:pStyle w:val="TableText10"/>
            </w:pPr>
            <w:r w:rsidRPr="00835161">
              <w:t>8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7</w:t>
            </w:r>
          </w:p>
        </w:tc>
        <w:tc>
          <w:tcPr>
            <w:tcW w:w="2100" w:type="dxa"/>
          </w:tcPr>
          <w:p w:rsidR="009F1939" w:rsidRPr="00835161" w:rsidRDefault="009F1939" w:rsidP="009F1939">
            <w:pPr>
              <w:pStyle w:val="TableText10"/>
            </w:pPr>
            <w:r w:rsidRPr="00835161">
              <w:t>9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8</w:t>
            </w:r>
          </w:p>
        </w:tc>
        <w:tc>
          <w:tcPr>
            <w:tcW w:w="2100" w:type="dxa"/>
          </w:tcPr>
          <w:p w:rsidR="009F1939" w:rsidRPr="00835161" w:rsidRDefault="009F1939" w:rsidP="009F1939">
            <w:pPr>
              <w:pStyle w:val="TableText10"/>
            </w:pPr>
            <w:r w:rsidRPr="00835161">
              <w:t>9 (4)</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9</w:t>
            </w:r>
          </w:p>
        </w:tc>
        <w:tc>
          <w:tcPr>
            <w:tcW w:w="2100" w:type="dxa"/>
          </w:tcPr>
          <w:p w:rsidR="009F1939" w:rsidRPr="00835161" w:rsidRDefault="009F1939" w:rsidP="009F1939">
            <w:pPr>
              <w:pStyle w:val="TableText10"/>
            </w:pPr>
            <w:r w:rsidRPr="00835161">
              <w:t>9A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10</w:t>
            </w:r>
          </w:p>
        </w:tc>
        <w:tc>
          <w:tcPr>
            <w:tcW w:w="2100" w:type="dxa"/>
          </w:tcPr>
          <w:p w:rsidR="009F1939" w:rsidRPr="00835161" w:rsidRDefault="009F1939" w:rsidP="009F1939">
            <w:pPr>
              <w:pStyle w:val="TableText10"/>
            </w:pPr>
            <w:r w:rsidRPr="00835161">
              <w:t>9B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11</w:t>
            </w:r>
          </w:p>
        </w:tc>
        <w:tc>
          <w:tcPr>
            <w:tcW w:w="2100" w:type="dxa"/>
          </w:tcPr>
          <w:p w:rsidR="009F1939" w:rsidRPr="00835161" w:rsidRDefault="009F1939" w:rsidP="009F1939">
            <w:pPr>
              <w:pStyle w:val="TableText10"/>
            </w:pPr>
            <w:r w:rsidRPr="00835161">
              <w:t>9C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12</w:t>
            </w:r>
          </w:p>
        </w:tc>
        <w:tc>
          <w:tcPr>
            <w:tcW w:w="2100" w:type="dxa"/>
            <w:shd w:val="clear" w:color="auto" w:fill="FFFFFF" w:themeFill="background1"/>
          </w:tcPr>
          <w:p w:rsidR="009F1939" w:rsidRPr="00835161" w:rsidRDefault="009F1939" w:rsidP="009F1939">
            <w:pPr>
              <w:pStyle w:val="TableText10"/>
            </w:pPr>
            <w:r w:rsidRPr="00835161">
              <w:t>10 (2)</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200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13</w:t>
            </w:r>
          </w:p>
        </w:tc>
        <w:tc>
          <w:tcPr>
            <w:tcW w:w="2100" w:type="dxa"/>
            <w:shd w:val="clear" w:color="auto" w:fill="FFFFFF" w:themeFill="background1"/>
          </w:tcPr>
          <w:p w:rsidR="009F1939" w:rsidRPr="00835161" w:rsidRDefault="009F1939" w:rsidP="009F1939">
            <w:pPr>
              <w:pStyle w:val="TableText10"/>
            </w:pPr>
            <w:r w:rsidRPr="00835161">
              <w:t>11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14</w:t>
            </w:r>
          </w:p>
        </w:tc>
        <w:tc>
          <w:tcPr>
            <w:tcW w:w="2100" w:type="dxa"/>
            <w:shd w:val="clear" w:color="auto" w:fill="FFFFFF" w:themeFill="background1"/>
          </w:tcPr>
          <w:p w:rsidR="009F1939" w:rsidRPr="00835161" w:rsidRDefault="009F1939" w:rsidP="009F1939">
            <w:pPr>
              <w:pStyle w:val="TableText10"/>
            </w:pPr>
            <w:r w:rsidRPr="00835161">
              <w:t>11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15</w:t>
            </w:r>
          </w:p>
        </w:tc>
        <w:tc>
          <w:tcPr>
            <w:tcW w:w="2100" w:type="dxa"/>
          </w:tcPr>
          <w:p w:rsidR="009F1939" w:rsidRPr="00835161" w:rsidRDefault="009F1939" w:rsidP="009F1939">
            <w:pPr>
              <w:pStyle w:val="TableBullet"/>
              <w:numPr>
                <w:ilvl w:val="0"/>
                <w:numId w:val="0"/>
              </w:numPr>
              <w:ind w:left="357" w:hanging="357"/>
            </w:pPr>
            <w:r w:rsidRPr="00835161">
              <w:t>12A (3)</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16</w:t>
            </w:r>
          </w:p>
        </w:tc>
        <w:tc>
          <w:tcPr>
            <w:tcW w:w="2100" w:type="dxa"/>
          </w:tcPr>
          <w:p w:rsidR="009F1939" w:rsidRPr="00835161" w:rsidRDefault="009F1939" w:rsidP="009F1939">
            <w:pPr>
              <w:pStyle w:val="TableBullet"/>
              <w:numPr>
                <w:ilvl w:val="0"/>
                <w:numId w:val="0"/>
              </w:numPr>
              <w:ind w:left="357" w:hanging="357"/>
            </w:pPr>
            <w:r w:rsidRPr="00835161">
              <w:t>14 (2)</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17</w:t>
            </w:r>
          </w:p>
        </w:tc>
        <w:tc>
          <w:tcPr>
            <w:tcW w:w="2100" w:type="dxa"/>
          </w:tcPr>
          <w:p w:rsidR="009F1939" w:rsidRPr="00835161" w:rsidRDefault="009F1939" w:rsidP="009F1939">
            <w:pPr>
              <w:pStyle w:val="TableText10"/>
            </w:pPr>
            <w:r w:rsidRPr="00835161">
              <w:t>15A (1)</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18</w:t>
            </w:r>
          </w:p>
        </w:tc>
        <w:tc>
          <w:tcPr>
            <w:tcW w:w="2100" w:type="dxa"/>
          </w:tcPr>
          <w:p w:rsidR="009F1939" w:rsidRPr="00835161" w:rsidRDefault="009F1939" w:rsidP="009F1939">
            <w:pPr>
              <w:pStyle w:val="TableText10"/>
            </w:pPr>
            <w:r w:rsidRPr="00835161">
              <w:t>15B (4)</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750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19</w:t>
            </w:r>
          </w:p>
        </w:tc>
        <w:tc>
          <w:tcPr>
            <w:tcW w:w="2100" w:type="dxa"/>
          </w:tcPr>
          <w:p w:rsidR="009F1939" w:rsidRPr="00835161" w:rsidRDefault="009F1939" w:rsidP="009F1939">
            <w:pPr>
              <w:pStyle w:val="TableText10"/>
            </w:pPr>
            <w:r w:rsidRPr="00835161">
              <w:t>16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20</w:t>
            </w:r>
          </w:p>
        </w:tc>
        <w:tc>
          <w:tcPr>
            <w:tcW w:w="2100" w:type="dxa"/>
          </w:tcPr>
          <w:p w:rsidR="009F1939" w:rsidRPr="00835161" w:rsidRDefault="009F1939" w:rsidP="009F1939">
            <w:pPr>
              <w:pStyle w:val="TableText10"/>
            </w:pPr>
            <w:r w:rsidRPr="00835161">
              <w:t>19A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lastRenderedPageBreak/>
              <w:t>21</w:t>
            </w:r>
          </w:p>
        </w:tc>
        <w:tc>
          <w:tcPr>
            <w:tcW w:w="2100" w:type="dxa"/>
          </w:tcPr>
          <w:p w:rsidR="009F1939" w:rsidRPr="00835161" w:rsidRDefault="009F1939" w:rsidP="009F1939">
            <w:pPr>
              <w:pStyle w:val="TableText10"/>
            </w:pPr>
            <w:r w:rsidRPr="00835161">
              <w:t>19A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22</w:t>
            </w:r>
          </w:p>
        </w:tc>
        <w:tc>
          <w:tcPr>
            <w:tcW w:w="2100" w:type="dxa"/>
          </w:tcPr>
          <w:p w:rsidR="009F1939" w:rsidRPr="00835161" w:rsidRDefault="009F1939" w:rsidP="009F1939">
            <w:pPr>
              <w:pStyle w:val="TableBullet"/>
              <w:numPr>
                <w:ilvl w:val="0"/>
                <w:numId w:val="0"/>
              </w:numPr>
              <w:ind w:left="357" w:hanging="357"/>
            </w:pPr>
            <w:r w:rsidRPr="00835161">
              <w:t>19A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23</w:t>
            </w:r>
          </w:p>
        </w:tc>
        <w:tc>
          <w:tcPr>
            <w:tcW w:w="2100" w:type="dxa"/>
          </w:tcPr>
          <w:p w:rsidR="009F1939" w:rsidRPr="00835161" w:rsidRDefault="009F1939" w:rsidP="009F1939">
            <w:pPr>
              <w:pStyle w:val="TableText10"/>
            </w:pPr>
            <w:r w:rsidRPr="00835161">
              <w:t>24D (1)</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24</w:t>
            </w:r>
          </w:p>
        </w:tc>
        <w:tc>
          <w:tcPr>
            <w:tcW w:w="2100" w:type="dxa"/>
          </w:tcPr>
          <w:p w:rsidR="009F1939" w:rsidRPr="00835161" w:rsidRDefault="009F1939" w:rsidP="009F1939">
            <w:pPr>
              <w:pStyle w:val="TableText10"/>
            </w:pPr>
            <w:r w:rsidRPr="00835161">
              <w:t>28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25</w:t>
            </w:r>
          </w:p>
        </w:tc>
        <w:tc>
          <w:tcPr>
            <w:tcW w:w="2100" w:type="dxa"/>
          </w:tcPr>
          <w:p w:rsidR="009F1939" w:rsidRPr="00835161" w:rsidRDefault="009F1939" w:rsidP="009F1939">
            <w:pPr>
              <w:pStyle w:val="TableText10"/>
            </w:pPr>
            <w:r w:rsidRPr="00835161">
              <w:t>33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26</w:t>
            </w:r>
          </w:p>
        </w:tc>
        <w:tc>
          <w:tcPr>
            <w:tcW w:w="2100" w:type="dxa"/>
          </w:tcPr>
          <w:p w:rsidR="009F1939" w:rsidRPr="00835161" w:rsidRDefault="009F1939" w:rsidP="009F1939">
            <w:pPr>
              <w:pStyle w:val="TableText10"/>
            </w:pPr>
            <w:r w:rsidRPr="00835161">
              <w:t>39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27</w:t>
            </w:r>
          </w:p>
        </w:tc>
        <w:tc>
          <w:tcPr>
            <w:tcW w:w="2100" w:type="dxa"/>
          </w:tcPr>
          <w:p w:rsidR="009F1939" w:rsidRPr="00835161" w:rsidRDefault="009F1939" w:rsidP="009F1939">
            <w:pPr>
              <w:pStyle w:val="TableText10"/>
            </w:pPr>
            <w:r w:rsidRPr="00835161">
              <w:t>42 (3)</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28</w:t>
            </w:r>
          </w:p>
        </w:tc>
        <w:tc>
          <w:tcPr>
            <w:tcW w:w="2100" w:type="dxa"/>
          </w:tcPr>
          <w:p w:rsidR="009F1939" w:rsidRPr="00835161" w:rsidRDefault="009F1939" w:rsidP="009F1939">
            <w:pPr>
              <w:pStyle w:val="TableText10"/>
            </w:pPr>
            <w:r w:rsidRPr="00835161">
              <w:t>42 (4)</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29</w:t>
            </w:r>
          </w:p>
        </w:tc>
        <w:tc>
          <w:tcPr>
            <w:tcW w:w="2100" w:type="dxa"/>
          </w:tcPr>
          <w:p w:rsidR="009F1939" w:rsidRPr="00835161" w:rsidRDefault="009F1939" w:rsidP="009F1939">
            <w:pPr>
              <w:pStyle w:val="TableText10"/>
            </w:pPr>
            <w:r w:rsidRPr="00835161">
              <w:t>45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30</w:t>
            </w:r>
          </w:p>
        </w:tc>
        <w:tc>
          <w:tcPr>
            <w:tcW w:w="2100" w:type="dxa"/>
          </w:tcPr>
          <w:p w:rsidR="009F1939" w:rsidRPr="00835161" w:rsidRDefault="009F1939" w:rsidP="009F1939">
            <w:pPr>
              <w:pStyle w:val="TableText10"/>
            </w:pPr>
            <w:r w:rsidRPr="00835161">
              <w:t>56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31</w:t>
            </w:r>
          </w:p>
        </w:tc>
        <w:tc>
          <w:tcPr>
            <w:tcW w:w="2100" w:type="dxa"/>
          </w:tcPr>
          <w:p w:rsidR="009F1939" w:rsidRPr="00835161" w:rsidRDefault="009F1939" w:rsidP="009F1939">
            <w:pPr>
              <w:pStyle w:val="TableText10"/>
            </w:pPr>
            <w:r w:rsidRPr="00835161">
              <w:t>56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32</w:t>
            </w:r>
          </w:p>
        </w:tc>
        <w:tc>
          <w:tcPr>
            <w:tcW w:w="2100" w:type="dxa"/>
          </w:tcPr>
          <w:p w:rsidR="009F1939" w:rsidRPr="00835161" w:rsidRDefault="009F1939" w:rsidP="009F1939">
            <w:pPr>
              <w:pStyle w:val="TableText10"/>
            </w:pPr>
            <w:r w:rsidRPr="00835161">
              <w:t>59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33</w:t>
            </w:r>
          </w:p>
        </w:tc>
        <w:tc>
          <w:tcPr>
            <w:tcW w:w="2100" w:type="dxa"/>
          </w:tcPr>
          <w:p w:rsidR="009F1939" w:rsidRPr="00835161" w:rsidRDefault="009F1939" w:rsidP="009F1939">
            <w:pPr>
              <w:pStyle w:val="TableText10"/>
            </w:pPr>
            <w:r w:rsidRPr="00835161">
              <w:t>60 (1A)</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34</w:t>
            </w:r>
          </w:p>
        </w:tc>
        <w:tc>
          <w:tcPr>
            <w:tcW w:w="2100" w:type="dxa"/>
          </w:tcPr>
          <w:p w:rsidR="009F1939" w:rsidRPr="00835161" w:rsidRDefault="009F1939" w:rsidP="009F1939">
            <w:pPr>
              <w:pStyle w:val="TableText10"/>
            </w:pPr>
            <w:r w:rsidRPr="00835161">
              <w:t>60 (2)</w:t>
            </w:r>
          </w:p>
        </w:tc>
        <w:tc>
          <w:tcPr>
            <w:tcW w:w="2337" w:type="dxa"/>
          </w:tcPr>
          <w:p w:rsidR="009F1939" w:rsidRPr="00835161" w:rsidRDefault="009F1939" w:rsidP="009F1939">
            <w:pPr>
              <w:pStyle w:val="TableText10"/>
            </w:pPr>
            <w:r w:rsidRPr="00835161">
              <w:t>15</w:t>
            </w:r>
          </w:p>
        </w:tc>
        <w:tc>
          <w:tcPr>
            <w:tcW w:w="2296" w:type="dxa"/>
          </w:tcPr>
          <w:p w:rsidR="009F1939" w:rsidRPr="00835161" w:rsidRDefault="009F1939" w:rsidP="009F1939">
            <w:pPr>
              <w:pStyle w:val="TableText10"/>
            </w:pPr>
            <w:r w:rsidRPr="00835161">
              <w:t>250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35</w:t>
            </w:r>
          </w:p>
        </w:tc>
        <w:tc>
          <w:tcPr>
            <w:tcW w:w="2100" w:type="dxa"/>
          </w:tcPr>
          <w:p w:rsidR="009F1939" w:rsidRPr="00835161" w:rsidRDefault="009F1939" w:rsidP="009F1939">
            <w:pPr>
              <w:pStyle w:val="TableText10"/>
            </w:pPr>
            <w:r w:rsidRPr="00835161">
              <w:t>62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36</w:t>
            </w:r>
          </w:p>
        </w:tc>
        <w:tc>
          <w:tcPr>
            <w:tcW w:w="2100" w:type="dxa"/>
          </w:tcPr>
          <w:p w:rsidR="009F1939" w:rsidRPr="00835161" w:rsidRDefault="009F1939" w:rsidP="009F1939">
            <w:pPr>
              <w:pStyle w:val="TableText10"/>
            </w:pPr>
            <w:r w:rsidRPr="00835161">
              <w:t>65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37</w:t>
            </w:r>
          </w:p>
        </w:tc>
        <w:tc>
          <w:tcPr>
            <w:tcW w:w="2100" w:type="dxa"/>
          </w:tcPr>
          <w:p w:rsidR="009F1939" w:rsidRPr="00835161" w:rsidRDefault="009F1939" w:rsidP="009F1939">
            <w:pPr>
              <w:pStyle w:val="TableText10"/>
            </w:pPr>
            <w:r w:rsidRPr="00835161">
              <w:t>70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38</w:t>
            </w:r>
          </w:p>
        </w:tc>
        <w:tc>
          <w:tcPr>
            <w:tcW w:w="2100" w:type="dxa"/>
          </w:tcPr>
          <w:p w:rsidR="009F1939" w:rsidRPr="00835161" w:rsidRDefault="009F1939" w:rsidP="009F1939">
            <w:pPr>
              <w:pStyle w:val="TableText10"/>
            </w:pPr>
            <w:r w:rsidRPr="00835161">
              <w:t>73G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39</w:t>
            </w:r>
          </w:p>
        </w:tc>
        <w:tc>
          <w:tcPr>
            <w:tcW w:w="2100" w:type="dxa"/>
          </w:tcPr>
          <w:p w:rsidR="009F1939" w:rsidRPr="00835161" w:rsidRDefault="009F1939" w:rsidP="009F1939">
            <w:pPr>
              <w:pStyle w:val="TableText10"/>
            </w:pPr>
            <w:r w:rsidRPr="00835161">
              <w:t>78 (4)</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40</w:t>
            </w:r>
          </w:p>
        </w:tc>
        <w:tc>
          <w:tcPr>
            <w:tcW w:w="2100" w:type="dxa"/>
          </w:tcPr>
          <w:p w:rsidR="009F1939" w:rsidRPr="00835161" w:rsidRDefault="009F1939" w:rsidP="009F1939">
            <w:pPr>
              <w:pStyle w:val="TableText10"/>
            </w:pPr>
            <w:r w:rsidRPr="00835161">
              <w:t>82A (6)</w:t>
            </w:r>
          </w:p>
        </w:tc>
        <w:tc>
          <w:tcPr>
            <w:tcW w:w="2337" w:type="dxa"/>
          </w:tcPr>
          <w:p w:rsidR="009F1939" w:rsidRPr="00835161" w:rsidRDefault="009F1939" w:rsidP="009F1939">
            <w:pPr>
              <w:pStyle w:val="TableText10"/>
            </w:pPr>
            <w:r w:rsidRPr="00835161">
              <w:t>15</w:t>
            </w:r>
          </w:p>
        </w:tc>
        <w:tc>
          <w:tcPr>
            <w:tcW w:w="2296" w:type="dxa"/>
          </w:tcPr>
          <w:p w:rsidR="009F1939" w:rsidRPr="00835161" w:rsidRDefault="009F1939" w:rsidP="009F1939">
            <w:pPr>
              <w:pStyle w:val="TableText10"/>
            </w:pPr>
            <w:r w:rsidRPr="00835161">
              <w:t>300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41</w:t>
            </w:r>
          </w:p>
        </w:tc>
        <w:tc>
          <w:tcPr>
            <w:tcW w:w="2100" w:type="dxa"/>
          </w:tcPr>
          <w:p w:rsidR="009F1939" w:rsidRPr="00835161" w:rsidRDefault="009F1939" w:rsidP="009F1939">
            <w:pPr>
              <w:pStyle w:val="TableText10"/>
            </w:pPr>
            <w:r w:rsidRPr="00835161">
              <w:t>86B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bl>
    <w:p w:rsidR="00D84617" w:rsidRDefault="00D84617">
      <w:pPr>
        <w:pStyle w:val="03Schedule"/>
        <w:sectPr w:rsidR="00D84617">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rsidR="00FA667F" w:rsidRPr="00E42361" w:rsidRDefault="00FA667F" w:rsidP="00FA667F">
      <w:pPr>
        <w:pStyle w:val="PageBreak"/>
      </w:pPr>
      <w:r w:rsidRPr="00E42361">
        <w:br w:type="page"/>
      </w:r>
    </w:p>
    <w:p w:rsidR="00556058" w:rsidRPr="00E42361" w:rsidRDefault="00FA667F" w:rsidP="00FA667F">
      <w:pPr>
        <w:pStyle w:val="Dict-Heading"/>
      </w:pPr>
      <w:bookmarkStart w:id="22" w:name="_Toc22046907"/>
      <w:r w:rsidRPr="00E42361">
        <w:lastRenderedPageBreak/>
        <w:t>Dictionary</w:t>
      </w:r>
      <w:bookmarkEnd w:id="22"/>
    </w:p>
    <w:p w:rsidR="00556058" w:rsidRPr="00E42361" w:rsidRDefault="00556058" w:rsidP="002F165F">
      <w:pPr>
        <w:pStyle w:val="ref"/>
        <w:keepNext/>
      </w:pPr>
      <w:r w:rsidRPr="00E42361">
        <w:t>(see s 3)</w:t>
      </w:r>
    </w:p>
    <w:p w:rsidR="00556058" w:rsidRPr="00E42361" w:rsidRDefault="00556058" w:rsidP="002F165F">
      <w:pPr>
        <w:pStyle w:val="aNote"/>
        <w:keepNext/>
      </w:pPr>
      <w:r w:rsidRPr="00E42361">
        <w:rPr>
          <w:rStyle w:val="charItals"/>
        </w:rPr>
        <w:t>Note 1</w:t>
      </w:r>
      <w:r w:rsidRPr="00E42361">
        <w:rPr>
          <w:rStyle w:val="charItals"/>
        </w:rPr>
        <w:tab/>
      </w:r>
      <w:r w:rsidRPr="00E42361">
        <w:t xml:space="preserve">The </w:t>
      </w:r>
      <w:hyperlink r:id="rId56" w:tooltip="A2001-14" w:history="1">
        <w:r w:rsidR="00705234" w:rsidRPr="00E42361">
          <w:rPr>
            <w:rStyle w:val="charCitHyperlinkAbbrev"/>
          </w:rPr>
          <w:t>Legislation Act</w:t>
        </w:r>
      </w:hyperlink>
      <w:r w:rsidRPr="00E42361">
        <w:t xml:space="preserve"> contains definitions and other provisions relevant to this regulation.</w:t>
      </w:r>
    </w:p>
    <w:p w:rsidR="00556058" w:rsidRPr="00E42361" w:rsidRDefault="00556058" w:rsidP="002F165F">
      <w:pPr>
        <w:pStyle w:val="aNote"/>
        <w:keepNext/>
      </w:pPr>
      <w:r w:rsidRPr="00E42361">
        <w:rPr>
          <w:rStyle w:val="charItals"/>
        </w:rPr>
        <w:t>Note 2</w:t>
      </w:r>
      <w:r w:rsidRPr="00E42361">
        <w:rPr>
          <w:rStyle w:val="charItals"/>
        </w:rPr>
        <w:tab/>
      </w:r>
      <w:r w:rsidRPr="00E42361">
        <w:t xml:space="preserve">For example, the </w:t>
      </w:r>
      <w:hyperlink r:id="rId57" w:tooltip="A2001-14" w:history="1">
        <w:r w:rsidR="00705234" w:rsidRPr="00E42361">
          <w:rPr>
            <w:rStyle w:val="charCitHyperlinkAbbrev"/>
          </w:rPr>
          <w:t>Legislation Act</w:t>
        </w:r>
      </w:hyperlink>
      <w:r w:rsidRPr="00E42361">
        <w:t xml:space="preserve">, </w:t>
      </w:r>
      <w:proofErr w:type="spellStart"/>
      <w:r w:rsidRPr="00E42361">
        <w:t>dict</w:t>
      </w:r>
      <w:proofErr w:type="spellEnd"/>
      <w:r w:rsidRPr="00E42361">
        <w:t xml:space="preserve">, </w:t>
      </w:r>
      <w:proofErr w:type="spellStart"/>
      <w:r w:rsidRPr="00E42361">
        <w:t>pt</w:t>
      </w:r>
      <w:proofErr w:type="spellEnd"/>
      <w:r w:rsidRPr="00E42361">
        <w:t xml:space="preserve"> 1, defines the following terms:</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87722B" w:rsidRPr="00E42361">
        <w:t>corporation</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705234" w:rsidRPr="00D64FC6">
        <w:t>Corporations Act</w:t>
      </w:r>
    </w:p>
    <w:p w:rsidR="00556058" w:rsidRPr="00E42361" w:rsidRDefault="00D84617" w:rsidP="002F165F">
      <w:pPr>
        <w:pStyle w:val="aNoteBulletss"/>
        <w:keepNext/>
        <w:tabs>
          <w:tab w:val="left" w:pos="2300"/>
        </w:tabs>
      </w:pPr>
      <w:r w:rsidRPr="00E42361">
        <w:rPr>
          <w:rFonts w:ascii="Symbol" w:hAnsi="Symbol"/>
        </w:rPr>
        <w:t></w:t>
      </w:r>
      <w:r w:rsidRPr="00E42361">
        <w:rPr>
          <w:rFonts w:ascii="Symbol" w:hAnsi="Symbol"/>
        </w:rPr>
        <w:tab/>
      </w:r>
      <w:r w:rsidR="00D42EA1" w:rsidRPr="00E42361">
        <w:t>individual.</w:t>
      </w:r>
    </w:p>
    <w:p w:rsidR="00556058" w:rsidRPr="00E42361" w:rsidRDefault="00556058" w:rsidP="002F165F">
      <w:pPr>
        <w:pStyle w:val="aNote"/>
        <w:keepNext/>
        <w:rPr>
          <w:iCs/>
        </w:rPr>
      </w:pPr>
      <w:r w:rsidRPr="00E42361">
        <w:rPr>
          <w:rStyle w:val="charItals"/>
        </w:rPr>
        <w:t>Note 3</w:t>
      </w:r>
      <w:r w:rsidRPr="00E42361">
        <w:rPr>
          <w:rStyle w:val="charItals"/>
        </w:rPr>
        <w:tab/>
      </w:r>
      <w:r w:rsidRPr="00E42361">
        <w:rPr>
          <w:iCs/>
        </w:rPr>
        <w:t xml:space="preserve">Terms used in this regulation have the same meaning that they have in the </w:t>
      </w:r>
      <w:hyperlink r:id="rId58" w:tooltip="A1930-21" w:history="1">
        <w:r w:rsidR="00705234" w:rsidRPr="00E42361">
          <w:rPr>
            <w:rStyle w:val="charCitHyperlinkItal"/>
          </w:rPr>
          <w:t>Magistrates Court Act 1930</w:t>
        </w:r>
      </w:hyperlink>
      <w:r w:rsidRPr="00E42361">
        <w:rPr>
          <w:iCs/>
        </w:rPr>
        <w:t xml:space="preserve"> (see </w:t>
      </w:r>
      <w:hyperlink r:id="rId59" w:tooltip="A2001-14" w:history="1">
        <w:r w:rsidR="00705234" w:rsidRPr="00E42361">
          <w:rPr>
            <w:rStyle w:val="charCitHyperlinkAbbrev"/>
          </w:rPr>
          <w:t>Legislation Act</w:t>
        </w:r>
      </w:hyperlink>
      <w:r w:rsidRPr="00E42361">
        <w:rPr>
          <w:iCs/>
        </w:rPr>
        <w:t xml:space="preserve">, s 148).  For example, the following terms are defined in the </w:t>
      </w:r>
      <w:hyperlink r:id="rId60" w:tooltip="A1930-21" w:history="1">
        <w:r w:rsidR="00705234" w:rsidRPr="00E42361">
          <w:rPr>
            <w:rStyle w:val="charCitHyperlinkItal"/>
          </w:rPr>
          <w:t>Magistrates Court Act 1930</w:t>
        </w:r>
      </w:hyperlink>
      <w:r w:rsidR="00514C6E" w:rsidRPr="00E42361">
        <w:t>,</w:t>
      </w:r>
      <w:r w:rsidRPr="00E42361">
        <w:rPr>
          <w:iCs/>
        </w:rPr>
        <w:t xml:space="preserve"> </w:t>
      </w:r>
      <w:proofErr w:type="spellStart"/>
      <w:r w:rsidRPr="00E42361">
        <w:rPr>
          <w:iCs/>
        </w:rPr>
        <w:t>dict</w:t>
      </w:r>
      <w:proofErr w:type="spellEnd"/>
      <w:r w:rsidRPr="00E42361">
        <w:rPr>
          <w:iCs/>
        </w:rPr>
        <w:t>:</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administering authority</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authorised person</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 offence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reminder notice.</w:t>
      </w:r>
    </w:p>
    <w:p w:rsidR="0087722B" w:rsidRPr="00E42361" w:rsidRDefault="0087722B" w:rsidP="0087722B">
      <w:pPr>
        <w:pStyle w:val="aDef"/>
        <w:rPr>
          <w:lang w:eastAsia="en-AU"/>
        </w:rPr>
      </w:pPr>
      <w:r w:rsidRPr="00E42361">
        <w:rPr>
          <w:rStyle w:val="charBoldItals"/>
        </w:rPr>
        <w:t>Animal Welfare Authority</w:t>
      </w:r>
      <w:r w:rsidR="00EA059B" w:rsidRPr="00E42361">
        <w:t xml:space="preserve"> means the Animal Welfare Authority established under</w:t>
      </w:r>
      <w:r w:rsidRPr="00E42361">
        <w:rPr>
          <w:lang w:eastAsia="en-AU"/>
        </w:rPr>
        <w:t xml:space="preserve"> the </w:t>
      </w:r>
      <w:hyperlink r:id="rId61" w:tooltip="A1992-45" w:history="1">
        <w:r w:rsidR="00705234" w:rsidRPr="00E42361">
          <w:rPr>
            <w:rStyle w:val="charCitHyperlinkItal"/>
          </w:rPr>
          <w:t>Animal Welfare Act 1992</w:t>
        </w:r>
      </w:hyperlink>
      <w:r w:rsidR="0059148C" w:rsidRPr="00E42361">
        <w:rPr>
          <w:lang w:eastAsia="en-AU"/>
        </w:rPr>
        <w:t>, section 5.</w:t>
      </w:r>
    </w:p>
    <w:p w:rsidR="00D92484" w:rsidRPr="00E42361" w:rsidRDefault="00D92484" w:rsidP="0087722B">
      <w:pPr>
        <w:pStyle w:val="aDef"/>
      </w:pPr>
      <w:r w:rsidRPr="00E42361">
        <w:rPr>
          <w:rStyle w:val="charBoldItals"/>
        </w:rPr>
        <w:t>authorised officer</w:t>
      </w:r>
      <w:r w:rsidRPr="00E42361">
        <w:t xml:space="preserve">—see the </w:t>
      </w:r>
      <w:hyperlink r:id="rId62" w:tooltip="A1992-45" w:history="1">
        <w:r w:rsidR="00705234" w:rsidRPr="00E42361">
          <w:rPr>
            <w:rStyle w:val="charCitHyperlinkItal"/>
          </w:rPr>
          <w:t>Animal Welfare Act 1992</w:t>
        </w:r>
      </w:hyperlink>
      <w:r w:rsidRPr="00E42361">
        <w:t>, dictionary.</w:t>
      </w:r>
    </w:p>
    <w:p w:rsidR="00D92484" w:rsidRPr="00E42361" w:rsidRDefault="00D92484" w:rsidP="0087722B">
      <w:pPr>
        <w:pStyle w:val="aDef"/>
        <w:rPr>
          <w:lang w:eastAsia="en-AU"/>
        </w:rPr>
      </w:pPr>
      <w:r w:rsidRPr="00E42361">
        <w:rPr>
          <w:rStyle w:val="charBoldItals"/>
        </w:rPr>
        <w:t>inspector</w:t>
      </w:r>
      <w:r w:rsidRPr="00E42361">
        <w:t xml:space="preserve">—see the </w:t>
      </w:r>
      <w:hyperlink r:id="rId63" w:tooltip="A1992-45" w:history="1">
        <w:r w:rsidR="00705234" w:rsidRPr="00E42361">
          <w:rPr>
            <w:rStyle w:val="charCitHyperlinkItal"/>
          </w:rPr>
          <w:t>Animal Welfare Act 1992</w:t>
        </w:r>
      </w:hyperlink>
      <w:r w:rsidRPr="00E42361">
        <w:t>, dictionary.</w:t>
      </w:r>
    </w:p>
    <w:p w:rsidR="00D84617" w:rsidRDefault="00D84617">
      <w:pPr>
        <w:pStyle w:val="04Dictionary"/>
        <w:sectPr w:rsidR="00D84617">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rsidR="00EB4619" w:rsidRPr="00EB4619" w:rsidRDefault="00EB4619" w:rsidP="00EB4619">
      <w:pPr>
        <w:pStyle w:val="PageBreak"/>
      </w:pPr>
      <w:r w:rsidRPr="00EB4619">
        <w:br w:type="page"/>
      </w:r>
    </w:p>
    <w:p w:rsidR="00FB286C" w:rsidRDefault="00FB286C">
      <w:pPr>
        <w:pStyle w:val="Endnote1"/>
      </w:pPr>
      <w:bookmarkStart w:id="23" w:name="_Toc22046908"/>
      <w:r>
        <w:lastRenderedPageBreak/>
        <w:t>Endnotes</w:t>
      </w:r>
      <w:bookmarkEnd w:id="23"/>
    </w:p>
    <w:p w:rsidR="00FB286C" w:rsidRPr="00691F66" w:rsidRDefault="00FB286C">
      <w:pPr>
        <w:pStyle w:val="Endnote20"/>
      </w:pPr>
      <w:bookmarkStart w:id="24" w:name="_Toc22046909"/>
      <w:r w:rsidRPr="00691F66">
        <w:rPr>
          <w:rStyle w:val="charTableNo"/>
        </w:rPr>
        <w:t>1</w:t>
      </w:r>
      <w:r>
        <w:tab/>
      </w:r>
      <w:r w:rsidRPr="00691F66">
        <w:rPr>
          <w:rStyle w:val="charTableText"/>
        </w:rPr>
        <w:t>About the endnotes</w:t>
      </w:r>
      <w:bookmarkEnd w:id="24"/>
    </w:p>
    <w:p w:rsidR="00FB286C" w:rsidRDefault="00FB286C">
      <w:pPr>
        <w:pStyle w:val="EndNoteTextPub"/>
      </w:pPr>
      <w:r>
        <w:t>Amending and modifying laws are annotated in the legislation history and the amendment history.  Current modifications are not included in the republished law but are set out in the endnotes.</w:t>
      </w:r>
    </w:p>
    <w:p w:rsidR="00FB286C" w:rsidRDefault="00FB286C">
      <w:pPr>
        <w:pStyle w:val="EndNoteTextPub"/>
      </w:pPr>
      <w:r>
        <w:t xml:space="preserve">Not all editorial amendments made under the </w:t>
      </w:r>
      <w:hyperlink r:id="rId68" w:tooltip="A2001-14" w:history="1">
        <w:r w:rsidR="00D551E7" w:rsidRPr="00D551E7">
          <w:rPr>
            <w:rStyle w:val="charCitHyperlinkItal"/>
          </w:rPr>
          <w:t>Legislation Act 2001</w:t>
        </w:r>
      </w:hyperlink>
      <w:r>
        <w:t>, part 11.3 are annotated in the amendment history.  Full details of any amendments can be obtained from the Parliamentary Counsel’s Office.</w:t>
      </w:r>
    </w:p>
    <w:p w:rsidR="00FB286C" w:rsidRDefault="00FB286C" w:rsidP="00FB286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FB286C" w:rsidRDefault="00FB286C">
      <w:pPr>
        <w:pStyle w:val="EndNoteTextPub"/>
      </w:pPr>
      <w:r>
        <w:t xml:space="preserve">If all the provisions of the law have been renumbered, a table of renumbered provisions gives details of previous and current numbering.  </w:t>
      </w:r>
    </w:p>
    <w:p w:rsidR="00FB286C" w:rsidRDefault="00FB286C">
      <w:pPr>
        <w:pStyle w:val="EndNoteTextPub"/>
      </w:pPr>
      <w:r>
        <w:t>The endnotes also include a table of earlier republications.</w:t>
      </w:r>
    </w:p>
    <w:p w:rsidR="00FB286C" w:rsidRPr="00691F66" w:rsidRDefault="00FB286C">
      <w:pPr>
        <w:pStyle w:val="Endnote20"/>
      </w:pPr>
      <w:bookmarkStart w:id="25" w:name="_Toc22046910"/>
      <w:r w:rsidRPr="00691F66">
        <w:rPr>
          <w:rStyle w:val="charTableNo"/>
        </w:rPr>
        <w:t>2</w:t>
      </w:r>
      <w:r>
        <w:tab/>
      </w:r>
      <w:r w:rsidRPr="00691F66">
        <w:rPr>
          <w:rStyle w:val="charTableText"/>
        </w:rPr>
        <w:t>Abbreviation key</w:t>
      </w:r>
      <w:bookmarkEnd w:id="25"/>
    </w:p>
    <w:p w:rsidR="00FB286C" w:rsidRDefault="00FB286C">
      <w:pPr>
        <w:rPr>
          <w:sz w:val="4"/>
        </w:rPr>
      </w:pPr>
    </w:p>
    <w:tbl>
      <w:tblPr>
        <w:tblW w:w="7372" w:type="dxa"/>
        <w:tblInd w:w="1100" w:type="dxa"/>
        <w:tblLayout w:type="fixed"/>
        <w:tblLook w:val="0000" w:firstRow="0" w:lastRow="0" w:firstColumn="0" w:lastColumn="0" w:noHBand="0" w:noVBand="0"/>
      </w:tblPr>
      <w:tblGrid>
        <w:gridCol w:w="3720"/>
        <w:gridCol w:w="3652"/>
      </w:tblGrid>
      <w:tr w:rsidR="00FB286C" w:rsidTr="00FB286C">
        <w:tc>
          <w:tcPr>
            <w:tcW w:w="3720" w:type="dxa"/>
          </w:tcPr>
          <w:p w:rsidR="00FB286C" w:rsidRDefault="00FB286C">
            <w:pPr>
              <w:pStyle w:val="EndnotesAbbrev"/>
            </w:pPr>
            <w:r>
              <w:t>A = Act</w:t>
            </w:r>
          </w:p>
        </w:tc>
        <w:tc>
          <w:tcPr>
            <w:tcW w:w="3652" w:type="dxa"/>
          </w:tcPr>
          <w:p w:rsidR="00FB286C" w:rsidRDefault="00FB286C" w:rsidP="00FB286C">
            <w:pPr>
              <w:pStyle w:val="EndnotesAbbrev"/>
            </w:pPr>
            <w:r>
              <w:t>NI = Notifiable instrument</w:t>
            </w:r>
          </w:p>
        </w:tc>
      </w:tr>
      <w:tr w:rsidR="00FB286C" w:rsidTr="00FB286C">
        <w:tc>
          <w:tcPr>
            <w:tcW w:w="3720" w:type="dxa"/>
          </w:tcPr>
          <w:p w:rsidR="00FB286C" w:rsidRDefault="00FB286C" w:rsidP="00FB286C">
            <w:pPr>
              <w:pStyle w:val="EndnotesAbbrev"/>
            </w:pPr>
            <w:r>
              <w:t>AF = Approved form</w:t>
            </w:r>
          </w:p>
        </w:tc>
        <w:tc>
          <w:tcPr>
            <w:tcW w:w="3652" w:type="dxa"/>
          </w:tcPr>
          <w:p w:rsidR="00FB286C" w:rsidRDefault="00FB286C" w:rsidP="00FB286C">
            <w:pPr>
              <w:pStyle w:val="EndnotesAbbrev"/>
            </w:pPr>
            <w:r>
              <w:t>o = order</w:t>
            </w:r>
          </w:p>
        </w:tc>
      </w:tr>
      <w:tr w:rsidR="00FB286C" w:rsidTr="00FB286C">
        <w:tc>
          <w:tcPr>
            <w:tcW w:w="3720" w:type="dxa"/>
          </w:tcPr>
          <w:p w:rsidR="00FB286C" w:rsidRDefault="00FB286C">
            <w:pPr>
              <w:pStyle w:val="EndnotesAbbrev"/>
            </w:pPr>
            <w:r>
              <w:t>am = amended</w:t>
            </w:r>
          </w:p>
        </w:tc>
        <w:tc>
          <w:tcPr>
            <w:tcW w:w="3652" w:type="dxa"/>
          </w:tcPr>
          <w:p w:rsidR="00FB286C" w:rsidRDefault="00FB286C" w:rsidP="00FB286C">
            <w:pPr>
              <w:pStyle w:val="EndnotesAbbrev"/>
            </w:pPr>
            <w:r>
              <w:t>om = omitted/repealed</w:t>
            </w:r>
          </w:p>
        </w:tc>
      </w:tr>
      <w:tr w:rsidR="00FB286C" w:rsidTr="00FB286C">
        <w:tc>
          <w:tcPr>
            <w:tcW w:w="3720" w:type="dxa"/>
          </w:tcPr>
          <w:p w:rsidR="00FB286C" w:rsidRDefault="00FB286C">
            <w:pPr>
              <w:pStyle w:val="EndnotesAbbrev"/>
            </w:pPr>
            <w:proofErr w:type="spellStart"/>
            <w:r>
              <w:t>amdt</w:t>
            </w:r>
            <w:proofErr w:type="spellEnd"/>
            <w:r>
              <w:t xml:space="preserve"> = amendment</w:t>
            </w:r>
          </w:p>
        </w:tc>
        <w:tc>
          <w:tcPr>
            <w:tcW w:w="3652" w:type="dxa"/>
          </w:tcPr>
          <w:p w:rsidR="00FB286C" w:rsidRDefault="00FB286C" w:rsidP="00FB286C">
            <w:pPr>
              <w:pStyle w:val="EndnotesAbbrev"/>
            </w:pPr>
            <w:proofErr w:type="spellStart"/>
            <w:r>
              <w:t>ord</w:t>
            </w:r>
            <w:proofErr w:type="spellEnd"/>
            <w:r>
              <w:t xml:space="preserve"> = ordinance</w:t>
            </w:r>
          </w:p>
        </w:tc>
      </w:tr>
      <w:tr w:rsidR="00FB286C" w:rsidTr="00FB286C">
        <w:tc>
          <w:tcPr>
            <w:tcW w:w="3720" w:type="dxa"/>
          </w:tcPr>
          <w:p w:rsidR="00FB286C" w:rsidRDefault="00FB286C">
            <w:pPr>
              <w:pStyle w:val="EndnotesAbbrev"/>
            </w:pPr>
            <w:r>
              <w:t>AR = Assembly resolution</w:t>
            </w:r>
          </w:p>
        </w:tc>
        <w:tc>
          <w:tcPr>
            <w:tcW w:w="3652" w:type="dxa"/>
          </w:tcPr>
          <w:p w:rsidR="00FB286C" w:rsidRDefault="00FB286C" w:rsidP="00FB286C">
            <w:pPr>
              <w:pStyle w:val="EndnotesAbbrev"/>
            </w:pPr>
            <w:proofErr w:type="spellStart"/>
            <w:r>
              <w:t>orig</w:t>
            </w:r>
            <w:proofErr w:type="spellEnd"/>
            <w:r>
              <w:t xml:space="preserve"> = original</w:t>
            </w:r>
          </w:p>
        </w:tc>
      </w:tr>
      <w:tr w:rsidR="00FB286C" w:rsidTr="00FB286C">
        <w:tc>
          <w:tcPr>
            <w:tcW w:w="3720" w:type="dxa"/>
          </w:tcPr>
          <w:p w:rsidR="00FB286C" w:rsidRDefault="00FB286C">
            <w:pPr>
              <w:pStyle w:val="EndnotesAbbrev"/>
            </w:pPr>
            <w:proofErr w:type="spellStart"/>
            <w:r>
              <w:t>ch</w:t>
            </w:r>
            <w:proofErr w:type="spellEnd"/>
            <w:r>
              <w:t xml:space="preserve"> = chapter</w:t>
            </w:r>
          </w:p>
        </w:tc>
        <w:tc>
          <w:tcPr>
            <w:tcW w:w="3652" w:type="dxa"/>
          </w:tcPr>
          <w:p w:rsidR="00FB286C" w:rsidRDefault="00FB286C" w:rsidP="00FB286C">
            <w:pPr>
              <w:pStyle w:val="EndnotesAbbrev"/>
            </w:pPr>
            <w:r>
              <w:t>par = paragraph/subparagraph</w:t>
            </w:r>
          </w:p>
        </w:tc>
      </w:tr>
      <w:tr w:rsidR="00FB286C" w:rsidTr="00FB286C">
        <w:tc>
          <w:tcPr>
            <w:tcW w:w="3720" w:type="dxa"/>
          </w:tcPr>
          <w:p w:rsidR="00FB286C" w:rsidRDefault="00FB286C">
            <w:pPr>
              <w:pStyle w:val="EndnotesAbbrev"/>
            </w:pPr>
            <w:r>
              <w:t>CN = Commencement notice</w:t>
            </w:r>
          </w:p>
        </w:tc>
        <w:tc>
          <w:tcPr>
            <w:tcW w:w="3652" w:type="dxa"/>
          </w:tcPr>
          <w:p w:rsidR="00FB286C" w:rsidRDefault="00FB286C" w:rsidP="00FB286C">
            <w:pPr>
              <w:pStyle w:val="EndnotesAbbrev"/>
            </w:pPr>
            <w:proofErr w:type="spellStart"/>
            <w:r>
              <w:t>pres</w:t>
            </w:r>
            <w:proofErr w:type="spellEnd"/>
            <w:r>
              <w:t xml:space="preserve"> = present</w:t>
            </w:r>
          </w:p>
        </w:tc>
      </w:tr>
      <w:tr w:rsidR="00FB286C" w:rsidTr="00FB286C">
        <w:tc>
          <w:tcPr>
            <w:tcW w:w="3720" w:type="dxa"/>
          </w:tcPr>
          <w:p w:rsidR="00FB286C" w:rsidRDefault="00FB286C">
            <w:pPr>
              <w:pStyle w:val="EndnotesAbbrev"/>
            </w:pPr>
            <w:r>
              <w:t>def = definition</w:t>
            </w:r>
          </w:p>
        </w:tc>
        <w:tc>
          <w:tcPr>
            <w:tcW w:w="3652" w:type="dxa"/>
          </w:tcPr>
          <w:p w:rsidR="00FB286C" w:rsidRDefault="00FB286C" w:rsidP="00FB286C">
            <w:pPr>
              <w:pStyle w:val="EndnotesAbbrev"/>
            </w:pPr>
            <w:proofErr w:type="spellStart"/>
            <w:r>
              <w:t>prev</w:t>
            </w:r>
            <w:proofErr w:type="spellEnd"/>
            <w:r>
              <w:t xml:space="preserve"> = previous</w:t>
            </w:r>
          </w:p>
        </w:tc>
      </w:tr>
      <w:tr w:rsidR="00FB286C" w:rsidTr="00FB286C">
        <w:tc>
          <w:tcPr>
            <w:tcW w:w="3720" w:type="dxa"/>
          </w:tcPr>
          <w:p w:rsidR="00FB286C" w:rsidRDefault="00FB286C">
            <w:pPr>
              <w:pStyle w:val="EndnotesAbbrev"/>
            </w:pPr>
            <w:r>
              <w:t>DI = Disallowable instrument</w:t>
            </w:r>
          </w:p>
        </w:tc>
        <w:tc>
          <w:tcPr>
            <w:tcW w:w="3652" w:type="dxa"/>
          </w:tcPr>
          <w:p w:rsidR="00FB286C" w:rsidRDefault="00FB286C" w:rsidP="00FB286C">
            <w:pPr>
              <w:pStyle w:val="EndnotesAbbrev"/>
            </w:pPr>
            <w:r>
              <w:t>(prev...) = previously</w:t>
            </w:r>
          </w:p>
        </w:tc>
      </w:tr>
      <w:tr w:rsidR="00FB286C" w:rsidTr="00FB286C">
        <w:tc>
          <w:tcPr>
            <w:tcW w:w="3720" w:type="dxa"/>
          </w:tcPr>
          <w:p w:rsidR="00FB286C" w:rsidRDefault="00FB286C">
            <w:pPr>
              <w:pStyle w:val="EndnotesAbbrev"/>
            </w:pPr>
            <w:proofErr w:type="spellStart"/>
            <w:r>
              <w:t>dict</w:t>
            </w:r>
            <w:proofErr w:type="spellEnd"/>
            <w:r>
              <w:t xml:space="preserve"> = dictionary</w:t>
            </w:r>
          </w:p>
        </w:tc>
        <w:tc>
          <w:tcPr>
            <w:tcW w:w="3652" w:type="dxa"/>
          </w:tcPr>
          <w:p w:rsidR="00FB286C" w:rsidRDefault="00FB286C" w:rsidP="00FB286C">
            <w:pPr>
              <w:pStyle w:val="EndnotesAbbrev"/>
            </w:pPr>
            <w:proofErr w:type="spellStart"/>
            <w:r>
              <w:t>pt</w:t>
            </w:r>
            <w:proofErr w:type="spellEnd"/>
            <w:r>
              <w:t xml:space="preserve"> = part</w:t>
            </w:r>
          </w:p>
        </w:tc>
      </w:tr>
      <w:tr w:rsidR="00FB286C" w:rsidTr="00FB286C">
        <w:tc>
          <w:tcPr>
            <w:tcW w:w="3720" w:type="dxa"/>
          </w:tcPr>
          <w:p w:rsidR="00FB286C" w:rsidRDefault="00FB286C">
            <w:pPr>
              <w:pStyle w:val="EndnotesAbbrev"/>
            </w:pPr>
            <w:r>
              <w:t xml:space="preserve">disallowed = disallowed by the Legislative </w:t>
            </w:r>
          </w:p>
        </w:tc>
        <w:tc>
          <w:tcPr>
            <w:tcW w:w="3652" w:type="dxa"/>
          </w:tcPr>
          <w:p w:rsidR="00FB286C" w:rsidRDefault="00FB286C" w:rsidP="00FB286C">
            <w:pPr>
              <w:pStyle w:val="EndnotesAbbrev"/>
            </w:pPr>
            <w:r>
              <w:t>r = rule/</w:t>
            </w:r>
            <w:proofErr w:type="spellStart"/>
            <w:r>
              <w:t>subrule</w:t>
            </w:r>
            <w:proofErr w:type="spellEnd"/>
          </w:p>
        </w:tc>
      </w:tr>
      <w:tr w:rsidR="00FB286C" w:rsidTr="00FB286C">
        <w:tc>
          <w:tcPr>
            <w:tcW w:w="3720" w:type="dxa"/>
          </w:tcPr>
          <w:p w:rsidR="00FB286C" w:rsidRDefault="00FB286C">
            <w:pPr>
              <w:pStyle w:val="EndnotesAbbrev"/>
              <w:ind w:left="972"/>
            </w:pPr>
            <w:r>
              <w:t>Assembly</w:t>
            </w:r>
          </w:p>
        </w:tc>
        <w:tc>
          <w:tcPr>
            <w:tcW w:w="3652" w:type="dxa"/>
          </w:tcPr>
          <w:p w:rsidR="00FB286C" w:rsidRDefault="00FB286C" w:rsidP="00FB286C">
            <w:pPr>
              <w:pStyle w:val="EndnotesAbbrev"/>
            </w:pPr>
            <w:proofErr w:type="spellStart"/>
            <w:r>
              <w:t>reloc</w:t>
            </w:r>
            <w:proofErr w:type="spellEnd"/>
            <w:r>
              <w:t xml:space="preserve"> = relocated</w:t>
            </w:r>
          </w:p>
        </w:tc>
      </w:tr>
      <w:tr w:rsidR="00FB286C" w:rsidTr="00FB286C">
        <w:tc>
          <w:tcPr>
            <w:tcW w:w="3720" w:type="dxa"/>
          </w:tcPr>
          <w:p w:rsidR="00FB286C" w:rsidRDefault="00FB286C">
            <w:pPr>
              <w:pStyle w:val="EndnotesAbbrev"/>
            </w:pPr>
            <w:r>
              <w:t>div = division</w:t>
            </w:r>
          </w:p>
        </w:tc>
        <w:tc>
          <w:tcPr>
            <w:tcW w:w="3652" w:type="dxa"/>
          </w:tcPr>
          <w:p w:rsidR="00FB286C" w:rsidRDefault="00FB286C" w:rsidP="00FB286C">
            <w:pPr>
              <w:pStyle w:val="EndnotesAbbrev"/>
            </w:pPr>
            <w:proofErr w:type="spellStart"/>
            <w:r>
              <w:t>renum</w:t>
            </w:r>
            <w:proofErr w:type="spellEnd"/>
            <w:r>
              <w:t xml:space="preserve"> = renumbered</w:t>
            </w:r>
          </w:p>
        </w:tc>
      </w:tr>
      <w:tr w:rsidR="00FB286C" w:rsidTr="00FB286C">
        <w:tc>
          <w:tcPr>
            <w:tcW w:w="3720" w:type="dxa"/>
          </w:tcPr>
          <w:p w:rsidR="00FB286C" w:rsidRDefault="00FB286C">
            <w:pPr>
              <w:pStyle w:val="EndnotesAbbrev"/>
            </w:pPr>
            <w:r>
              <w:t>exp = expires/expired</w:t>
            </w:r>
          </w:p>
        </w:tc>
        <w:tc>
          <w:tcPr>
            <w:tcW w:w="3652" w:type="dxa"/>
          </w:tcPr>
          <w:p w:rsidR="00FB286C" w:rsidRDefault="00FB286C" w:rsidP="00FB286C">
            <w:pPr>
              <w:pStyle w:val="EndnotesAbbrev"/>
            </w:pPr>
            <w:r>
              <w:t>R[X] = Republication No</w:t>
            </w:r>
          </w:p>
        </w:tc>
      </w:tr>
      <w:tr w:rsidR="00FB286C" w:rsidTr="00FB286C">
        <w:tc>
          <w:tcPr>
            <w:tcW w:w="3720" w:type="dxa"/>
          </w:tcPr>
          <w:p w:rsidR="00FB286C" w:rsidRDefault="00FB286C">
            <w:pPr>
              <w:pStyle w:val="EndnotesAbbrev"/>
            </w:pPr>
            <w:r>
              <w:t>Gaz = gazette</w:t>
            </w:r>
          </w:p>
        </w:tc>
        <w:tc>
          <w:tcPr>
            <w:tcW w:w="3652" w:type="dxa"/>
          </w:tcPr>
          <w:p w:rsidR="00FB286C" w:rsidRDefault="00FB286C" w:rsidP="00FB286C">
            <w:pPr>
              <w:pStyle w:val="EndnotesAbbrev"/>
            </w:pPr>
            <w:r>
              <w:t>RI = reissue</w:t>
            </w:r>
          </w:p>
        </w:tc>
      </w:tr>
      <w:tr w:rsidR="00FB286C" w:rsidTr="00FB286C">
        <w:tc>
          <w:tcPr>
            <w:tcW w:w="3720" w:type="dxa"/>
          </w:tcPr>
          <w:p w:rsidR="00FB286C" w:rsidRDefault="00FB286C">
            <w:pPr>
              <w:pStyle w:val="EndnotesAbbrev"/>
            </w:pPr>
            <w:proofErr w:type="spellStart"/>
            <w:r>
              <w:t>hdg</w:t>
            </w:r>
            <w:proofErr w:type="spellEnd"/>
            <w:r>
              <w:t xml:space="preserve"> = heading</w:t>
            </w:r>
          </w:p>
        </w:tc>
        <w:tc>
          <w:tcPr>
            <w:tcW w:w="3652" w:type="dxa"/>
          </w:tcPr>
          <w:p w:rsidR="00FB286C" w:rsidRDefault="00FB286C" w:rsidP="00FB286C">
            <w:pPr>
              <w:pStyle w:val="EndnotesAbbrev"/>
            </w:pPr>
            <w:r>
              <w:t>s = section/subsection</w:t>
            </w:r>
          </w:p>
        </w:tc>
      </w:tr>
      <w:tr w:rsidR="00FB286C" w:rsidTr="00FB286C">
        <w:tc>
          <w:tcPr>
            <w:tcW w:w="3720" w:type="dxa"/>
          </w:tcPr>
          <w:p w:rsidR="00FB286C" w:rsidRDefault="00FB286C">
            <w:pPr>
              <w:pStyle w:val="EndnotesAbbrev"/>
            </w:pPr>
            <w:r>
              <w:t>IA = Interpretation Act 1967</w:t>
            </w:r>
          </w:p>
        </w:tc>
        <w:tc>
          <w:tcPr>
            <w:tcW w:w="3652" w:type="dxa"/>
          </w:tcPr>
          <w:p w:rsidR="00FB286C" w:rsidRDefault="00FB286C" w:rsidP="00FB286C">
            <w:pPr>
              <w:pStyle w:val="EndnotesAbbrev"/>
            </w:pPr>
            <w:r>
              <w:t>sch = schedule</w:t>
            </w:r>
          </w:p>
        </w:tc>
      </w:tr>
      <w:tr w:rsidR="00FB286C" w:rsidTr="00FB286C">
        <w:tc>
          <w:tcPr>
            <w:tcW w:w="3720" w:type="dxa"/>
          </w:tcPr>
          <w:p w:rsidR="00FB286C" w:rsidRDefault="00FB286C">
            <w:pPr>
              <w:pStyle w:val="EndnotesAbbrev"/>
            </w:pPr>
            <w:r>
              <w:t>ins = inserted/added</w:t>
            </w:r>
          </w:p>
        </w:tc>
        <w:tc>
          <w:tcPr>
            <w:tcW w:w="3652" w:type="dxa"/>
          </w:tcPr>
          <w:p w:rsidR="00FB286C" w:rsidRDefault="00FB286C" w:rsidP="00FB286C">
            <w:pPr>
              <w:pStyle w:val="EndnotesAbbrev"/>
            </w:pPr>
            <w:proofErr w:type="spellStart"/>
            <w:r>
              <w:t>sdiv</w:t>
            </w:r>
            <w:proofErr w:type="spellEnd"/>
            <w:r>
              <w:t xml:space="preserve"> = subdivision</w:t>
            </w:r>
          </w:p>
        </w:tc>
      </w:tr>
      <w:tr w:rsidR="00FB286C" w:rsidTr="00FB286C">
        <w:tc>
          <w:tcPr>
            <w:tcW w:w="3720" w:type="dxa"/>
          </w:tcPr>
          <w:p w:rsidR="00FB286C" w:rsidRDefault="00FB286C">
            <w:pPr>
              <w:pStyle w:val="EndnotesAbbrev"/>
            </w:pPr>
            <w:r>
              <w:t>LA = Legislation Act 2001</w:t>
            </w:r>
          </w:p>
        </w:tc>
        <w:tc>
          <w:tcPr>
            <w:tcW w:w="3652" w:type="dxa"/>
          </w:tcPr>
          <w:p w:rsidR="00FB286C" w:rsidRDefault="00FB286C" w:rsidP="00FB286C">
            <w:pPr>
              <w:pStyle w:val="EndnotesAbbrev"/>
            </w:pPr>
            <w:r>
              <w:t>SL = Subordinate law</w:t>
            </w:r>
          </w:p>
        </w:tc>
      </w:tr>
      <w:tr w:rsidR="00FB286C" w:rsidTr="00FB286C">
        <w:tc>
          <w:tcPr>
            <w:tcW w:w="3720" w:type="dxa"/>
          </w:tcPr>
          <w:p w:rsidR="00FB286C" w:rsidRDefault="00FB286C">
            <w:pPr>
              <w:pStyle w:val="EndnotesAbbrev"/>
            </w:pPr>
            <w:r>
              <w:t>LR = legislation register</w:t>
            </w:r>
          </w:p>
        </w:tc>
        <w:tc>
          <w:tcPr>
            <w:tcW w:w="3652" w:type="dxa"/>
          </w:tcPr>
          <w:p w:rsidR="00FB286C" w:rsidRDefault="00FB286C" w:rsidP="00FB286C">
            <w:pPr>
              <w:pStyle w:val="EndnotesAbbrev"/>
            </w:pPr>
            <w:r>
              <w:t>sub = substituted</w:t>
            </w:r>
          </w:p>
        </w:tc>
      </w:tr>
      <w:tr w:rsidR="00FB286C" w:rsidTr="00FB286C">
        <w:tc>
          <w:tcPr>
            <w:tcW w:w="3720" w:type="dxa"/>
          </w:tcPr>
          <w:p w:rsidR="00FB286C" w:rsidRDefault="00FB286C">
            <w:pPr>
              <w:pStyle w:val="EndnotesAbbrev"/>
            </w:pPr>
            <w:r>
              <w:t>LRA = Legislation (Republication) Act 1996</w:t>
            </w:r>
          </w:p>
        </w:tc>
        <w:tc>
          <w:tcPr>
            <w:tcW w:w="3652" w:type="dxa"/>
          </w:tcPr>
          <w:p w:rsidR="00FB286C" w:rsidRDefault="00FB286C" w:rsidP="00FB286C">
            <w:pPr>
              <w:pStyle w:val="EndnotesAbbrev"/>
            </w:pPr>
            <w:r>
              <w:rPr>
                <w:u w:val="single"/>
              </w:rPr>
              <w:t>underlining</w:t>
            </w:r>
            <w:r>
              <w:t xml:space="preserve"> = whole or part not commenced</w:t>
            </w:r>
          </w:p>
        </w:tc>
      </w:tr>
      <w:tr w:rsidR="00FB286C" w:rsidTr="00FB286C">
        <w:tc>
          <w:tcPr>
            <w:tcW w:w="3720" w:type="dxa"/>
          </w:tcPr>
          <w:p w:rsidR="00FB286C" w:rsidRDefault="00FB286C">
            <w:pPr>
              <w:pStyle w:val="EndnotesAbbrev"/>
            </w:pPr>
            <w:r>
              <w:t>mod = modified/modification</w:t>
            </w:r>
          </w:p>
        </w:tc>
        <w:tc>
          <w:tcPr>
            <w:tcW w:w="3652" w:type="dxa"/>
          </w:tcPr>
          <w:p w:rsidR="00FB286C" w:rsidRDefault="00FB286C" w:rsidP="00FB286C">
            <w:pPr>
              <w:pStyle w:val="EndnotesAbbrev"/>
              <w:ind w:left="1073"/>
            </w:pPr>
            <w:r>
              <w:t>or to be expired</w:t>
            </w:r>
          </w:p>
        </w:tc>
      </w:tr>
    </w:tbl>
    <w:p w:rsidR="00FB286C" w:rsidRPr="0047411E" w:rsidRDefault="00FB286C" w:rsidP="00FB286C">
      <w:pPr>
        <w:pStyle w:val="PageBreak"/>
      </w:pPr>
      <w:r w:rsidRPr="0047411E">
        <w:br w:type="page"/>
      </w:r>
    </w:p>
    <w:p w:rsidR="00FB286C" w:rsidRPr="00691F66" w:rsidRDefault="00FB286C">
      <w:pPr>
        <w:pStyle w:val="Endnote20"/>
      </w:pPr>
      <w:bookmarkStart w:id="26" w:name="_Toc22046911"/>
      <w:r w:rsidRPr="00691F66">
        <w:rPr>
          <w:rStyle w:val="charTableNo"/>
        </w:rPr>
        <w:lastRenderedPageBreak/>
        <w:t>3</w:t>
      </w:r>
      <w:r>
        <w:tab/>
      </w:r>
      <w:r w:rsidRPr="00691F66">
        <w:rPr>
          <w:rStyle w:val="charTableText"/>
        </w:rPr>
        <w:t>Legislation history</w:t>
      </w:r>
      <w:bookmarkEnd w:id="26"/>
    </w:p>
    <w:p w:rsidR="00EA0842" w:rsidRDefault="00EA0842" w:rsidP="00EA0842">
      <w:pPr>
        <w:pStyle w:val="NewAct"/>
      </w:pPr>
      <w:r w:rsidRPr="00EA0842">
        <w:t>Magistrates Court (Animal Welfare Infringement Notices) Regulation</w:t>
      </w:r>
      <w:r>
        <w:t> </w:t>
      </w:r>
      <w:r w:rsidRPr="00EA0842">
        <w:t xml:space="preserve">2014 </w:t>
      </w:r>
      <w:r>
        <w:t>SL2014-3</w:t>
      </w:r>
    </w:p>
    <w:p w:rsidR="00EA0842" w:rsidRDefault="00EA0842" w:rsidP="00EA0842">
      <w:pPr>
        <w:pStyle w:val="Actdetails"/>
      </w:pPr>
      <w:r>
        <w:t>notified LR 6 March 2014</w:t>
      </w:r>
    </w:p>
    <w:p w:rsidR="00EA0842" w:rsidRDefault="00EA0842" w:rsidP="00EA0842">
      <w:pPr>
        <w:pStyle w:val="Actdetails"/>
      </w:pPr>
      <w:r>
        <w:t>s 1, s 2 commenced 6 March 2014 (LA s 75 (1))</w:t>
      </w:r>
    </w:p>
    <w:p w:rsidR="00385777" w:rsidRDefault="00385777" w:rsidP="00385777">
      <w:pPr>
        <w:pStyle w:val="Actdetails"/>
      </w:pPr>
      <w:r>
        <w:t xml:space="preserve">sch 1 items 2 to 4 commenced 7 March 2014 (s 2 (2) and see </w:t>
      </w:r>
      <w:hyperlink r:id="rId69" w:tooltip="A2014-3" w:history="1">
        <w:r w:rsidR="00A55EC8" w:rsidRPr="00A55EC8">
          <w:rPr>
            <w:rStyle w:val="charCitHyperlinkAbbrev"/>
          </w:rPr>
          <w:t>Animal Welfare (Factory Farming) Amendment Act 2014</w:t>
        </w:r>
      </w:hyperlink>
      <w:r>
        <w:t xml:space="preserve"> </w:t>
      </w:r>
      <w:r w:rsidR="00A55EC8">
        <w:t xml:space="preserve">A2014-3 </w:t>
      </w:r>
      <w:r>
        <w:t>s 2)</w:t>
      </w:r>
    </w:p>
    <w:p w:rsidR="00EA0842" w:rsidRDefault="00385777" w:rsidP="00385777">
      <w:pPr>
        <w:pStyle w:val="Actdetails"/>
      </w:pPr>
      <w:r>
        <w:t>remainder commenced 7 March 2014 (s 2 (1))</w:t>
      </w:r>
    </w:p>
    <w:p w:rsidR="00A55EC8" w:rsidRDefault="00A55EC8">
      <w:pPr>
        <w:pStyle w:val="Asamby"/>
      </w:pPr>
      <w:r>
        <w:t>as amended by</w:t>
      </w:r>
    </w:p>
    <w:p w:rsidR="00235BA2" w:rsidRDefault="009700EC" w:rsidP="00235BA2">
      <w:pPr>
        <w:pStyle w:val="NewAct"/>
      </w:pPr>
      <w:hyperlink r:id="rId70" w:tooltip="A2015-15" w:history="1">
        <w:r w:rsidR="00235BA2">
          <w:rPr>
            <w:rStyle w:val="charCitHyperlinkAbbrev"/>
          </w:rPr>
          <w:t>Statute Law Amendment Act 2015</w:t>
        </w:r>
      </w:hyperlink>
      <w:r w:rsidR="00235BA2">
        <w:t xml:space="preserve"> A2015</w:t>
      </w:r>
      <w:r w:rsidR="00235BA2">
        <w:noBreakHyphen/>
        <w:t xml:space="preserve">15 sch 3 </w:t>
      </w:r>
      <w:proofErr w:type="spellStart"/>
      <w:r w:rsidR="00235BA2">
        <w:t>pt</w:t>
      </w:r>
      <w:proofErr w:type="spellEnd"/>
      <w:r w:rsidR="00235BA2">
        <w:t xml:space="preserve"> 3.12</w:t>
      </w:r>
    </w:p>
    <w:p w:rsidR="00235BA2" w:rsidRDefault="00235BA2" w:rsidP="00235BA2">
      <w:pPr>
        <w:pStyle w:val="Actdetails"/>
        <w:keepNext/>
      </w:pPr>
      <w:r>
        <w:t>notified LR 27 May 2015</w:t>
      </w:r>
    </w:p>
    <w:p w:rsidR="00235BA2" w:rsidRDefault="00235BA2" w:rsidP="00235BA2">
      <w:pPr>
        <w:pStyle w:val="Actdetails"/>
        <w:keepNext/>
      </w:pPr>
      <w:r>
        <w:t>s 1, s 2 commenced 27 May 2015 (LA s 75 (1))</w:t>
      </w:r>
    </w:p>
    <w:p w:rsidR="00235BA2" w:rsidRDefault="00235BA2" w:rsidP="00235BA2">
      <w:pPr>
        <w:pStyle w:val="Actdetails"/>
      </w:pPr>
      <w:r>
        <w:t xml:space="preserve">sch 3 </w:t>
      </w:r>
      <w:proofErr w:type="spellStart"/>
      <w:r>
        <w:t>pt</w:t>
      </w:r>
      <w:proofErr w:type="spellEnd"/>
      <w:r>
        <w:t xml:space="preserve"> 3.12 </w:t>
      </w:r>
      <w:r w:rsidRPr="00AE7C72">
        <w:t xml:space="preserve">commenced </w:t>
      </w:r>
      <w:r>
        <w:t>10 June 2015</w:t>
      </w:r>
      <w:r w:rsidRPr="00AE7C72">
        <w:t xml:space="preserve"> (</w:t>
      </w:r>
      <w:r>
        <w:t>s 2)</w:t>
      </w:r>
    </w:p>
    <w:p w:rsidR="006246CA" w:rsidRDefault="009700EC" w:rsidP="006246CA">
      <w:pPr>
        <w:pStyle w:val="NewAct"/>
      </w:pPr>
      <w:hyperlink r:id="rId71" w:tooltip="A2016-19" w:history="1">
        <w:r w:rsidR="006246CA">
          <w:rPr>
            <w:rStyle w:val="charCitHyperlinkAbbrev"/>
          </w:rPr>
          <w:t>Animal Welfare Amendment Act 2016</w:t>
        </w:r>
      </w:hyperlink>
      <w:r w:rsidR="006246CA">
        <w:rPr>
          <w:spacing w:val="-2"/>
        </w:rPr>
        <w:t xml:space="preserve"> A2016-19 sch 1 </w:t>
      </w:r>
      <w:proofErr w:type="spellStart"/>
      <w:r w:rsidR="006246CA">
        <w:rPr>
          <w:spacing w:val="-2"/>
        </w:rPr>
        <w:t>pt</w:t>
      </w:r>
      <w:proofErr w:type="spellEnd"/>
      <w:r w:rsidR="006246CA">
        <w:rPr>
          <w:spacing w:val="-2"/>
        </w:rPr>
        <w:t xml:space="preserve"> 1.3</w:t>
      </w:r>
    </w:p>
    <w:p w:rsidR="006246CA" w:rsidRDefault="006246CA" w:rsidP="006246CA">
      <w:pPr>
        <w:pStyle w:val="Actdetails"/>
      </w:pPr>
      <w:r>
        <w:t>notified LR 13 April 2016</w:t>
      </w:r>
    </w:p>
    <w:p w:rsidR="006246CA" w:rsidRDefault="006246CA" w:rsidP="006246CA">
      <w:pPr>
        <w:pStyle w:val="Actdetails"/>
      </w:pPr>
      <w:r>
        <w:t>s 1, s 2 commenced 13 April 2016 (LA s 75 (1))</w:t>
      </w:r>
    </w:p>
    <w:p w:rsidR="006246CA" w:rsidRDefault="006246CA" w:rsidP="006246CA">
      <w:pPr>
        <w:pStyle w:val="Actdetails"/>
      </w:pPr>
      <w:r>
        <w:t xml:space="preserve">sch 1 </w:t>
      </w:r>
      <w:proofErr w:type="spellStart"/>
      <w:r>
        <w:t>pt</w:t>
      </w:r>
      <w:proofErr w:type="spellEnd"/>
      <w:r>
        <w:t xml:space="preserve"> 1.3 commenced 31 May 2016 (s 2, </w:t>
      </w:r>
      <w:hyperlink r:id="rId72" w:tooltip="CN2016-11" w:history="1">
        <w:r>
          <w:rPr>
            <w:rStyle w:val="charCitHyperlinkAbbrev"/>
          </w:rPr>
          <w:t>CN2016-11</w:t>
        </w:r>
      </w:hyperlink>
      <w:r>
        <w:t xml:space="preserve"> and see LA s 77 (3))</w:t>
      </w:r>
    </w:p>
    <w:p w:rsidR="009F1939" w:rsidRDefault="009700EC" w:rsidP="009F1939">
      <w:pPr>
        <w:pStyle w:val="NewAct"/>
      </w:pPr>
      <w:hyperlink r:id="rId73" w:tooltip="A2019-35" w:history="1">
        <w:r w:rsidR="00256A9A">
          <w:rPr>
            <w:rStyle w:val="charCitHyperlinkAbbrev"/>
          </w:rPr>
          <w:t>Animal Welfare Legislation Amendment Act 2019</w:t>
        </w:r>
      </w:hyperlink>
      <w:r w:rsidR="009F1939">
        <w:rPr>
          <w:spacing w:val="-2"/>
        </w:rPr>
        <w:t xml:space="preserve"> A2019-35 </w:t>
      </w:r>
      <w:proofErr w:type="spellStart"/>
      <w:r w:rsidR="009F1939">
        <w:rPr>
          <w:spacing w:val="-2"/>
        </w:rPr>
        <w:t>pt</w:t>
      </w:r>
      <w:proofErr w:type="spellEnd"/>
      <w:r w:rsidR="009F1939">
        <w:rPr>
          <w:spacing w:val="-2"/>
        </w:rPr>
        <w:t xml:space="preserve"> 7</w:t>
      </w:r>
    </w:p>
    <w:p w:rsidR="009F1939" w:rsidRDefault="009F1939" w:rsidP="009F1939">
      <w:pPr>
        <w:pStyle w:val="Actdetails"/>
      </w:pPr>
      <w:r>
        <w:t xml:space="preserve">notified LR </w:t>
      </w:r>
      <w:r w:rsidR="00256A9A">
        <w:t>10</w:t>
      </w:r>
      <w:r>
        <w:t xml:space="preserve"> </w:t>
      </w:r>
      <w:r w:rsidR="00256A9A">
        <w:t>October</w:t>
      </w:r>
      <w:r>
        <w:t xml:space="preserve"> 201</w:t>
      </w:r>
      <w:r w:rsidR="00256A9A">
        <w:t>9</w:t>
      </w:r>
    </w:p>
    <w:p w:rsidR="009F1939" w:rsidRDefault="009F1939" w:rsidP="009F1939">
      <w:pPr>
        <w:pStyle w:val="Actdetails"/>
      </w:pPr>
      <w:r>
        <w:t xml:space="preserve">s 1, s 2 commenced </w:t>
      </w:r>
      <w:r w:rsidR="00256A9A">
        <w:t>10 October 2019</w:t>
      </w:r>
      <w:r>
        <w:t xml:space="preserve"> (LA s 75 (1))</w:t>
      </w:r>
    </w:p>
    <w:p w:rsidR="00256A9A" w:rsidRDefault="00256A9A" w:rsidP="009F1939">
      <w:pPr>
        <w:pStyle w:val="Actdetails"/>
        <w:rPr>
          <w:u w:val="single"/>
        </w:rPr>
      </w:pPr>
      <w:r w:rsidRPr="00256A9A">
        <w:rPr>
          <w:u w:val="single"/>
        </w:rPr>
        <w:t>s 134 awaiting commencement</w:t>
      </w:r>
    </w:p>
    <w:p w:rsidR="002D2CE3" w:rsidRDefault="002D2CE3" w:rsidP="002D2CE3">
      <w:pPr>
        <w:pStyle w:val="Actdetails"/>
      </w:pPr>
      <w:proofErr w:type="spellStart"/>
      <w:r>
        <w:t>pt</w:t>
      </w:r>
      <w:proofErr w:type="spellEnd"/>
      <w:r>
        <w:t xml:space="preserve"> 7 remainder commenced 17 October 2019 (s 2 (1))</w:t>
      </w:r>
    </w:p>
    <w:p w:rsidR="00EA0842" w:rsidRPr="00691F66" w:rsidRDefault="00EA0842" w:rsidP="00EA0842">
      <w:pPr>
        <w:pStyle w:val="Endnote20"/>
      </w:pPr>
      <w:bookmarkStart w:id="27" w:name="_Toc22046912"/>
      <w:r w:rsidRPr="00691F66">
        <w:rPr>
          <w:rStyle w:val="charTableNo"/>
        </w:rPr>
        <w:t>4</w:t>
      </w:r>
      <w:r>
        <w:tab/>
      </w:r>
      <w:r w:rsidRPr="00691F66">
        <w:rPr>
          <w:rStyle w:val="charTableText"/>
        </w:rPr>
        <w:t>Amendment history</w:t>
      </w:r>
      <w:bookmarkEnd w:id="27"/>
    </w:p>
    <w:p w:rsidR="00EA0842" w:rsidRDefault="00EA0842" w:rsidP="00EA0842">
      <w:pPr>
        <w:pStyle w:val="AmdtsEntryHd"/>
      </w:pPr>
      <w:r>
        <w:t>Commencement</w:t>
      </w:r>
    </w:p>
    <w:p w:rsidR="00235BA2" w:rsidRDefault="00EA0842" w:rsidP="00EA0842">
      <w:pPr>
        <w:pStyle w:val="AmdtsEntries"/>
      </w:pPr>
      <w:r>
        <w:t>s 2</w:t>
      </w:r>
      <w:r>
        <w:tab/>
        <w:t>om LA s 89 (4)</w:t>
      </w:r>
    </w:p>
    <w:p w:rsidR="00235BA2" w:rsidRDefault="00235BA2" w:rsidP="00235BA2">
      <w:pPr>
        <w:pStyle w:val="AmdtsEntryHd"/>
      </w:pPr>
      <w:r w:rsidRPr="00E42361">
        <w:t>Authorised people for infringement notice offences</w:t>
      </w:r>
    </w:p>
    <w:p w:rsidR="00235BA2" w:rsidRDefault="00235BA2" w:rsidP="00EA0842">
      <w:pPr>
        <w:pStyle w:val="AmdtsEntries"/>
      </w:pPr>
      <w:r>
        <w:t>s 12</w:t>
      </w:r>
      <w:r>
        <w:tab/>
        <w:t xml:space="preserve">am </w:t>
      </w:r>
      <w:hyperlink r:id="rId74" w:tooltip="Statute Law Amendment Act 2015" w:history="1">
        <w:r>
          <w:rPr>
            <w:rStyle w:val="charCitHyperlinkAbbrev"/>
          </w:rPr>
          <w:t>A2015</w:t>
        </w:r>
        <w:r>
          <w:rPr>
            <w:rStyle w:val="charCitHyperlinkAbbrev"/>
          </w:rPr>
          <w:noBreakHyphen/>
          <w:t>15</w:t>
        </w:r>
      </w:hyperlink>
      <w:r w:rsidR="00B61816">
        <w:t xml:space="preserve"> </w:t>
      </w:r>
      <w:proofErr w:type="spellStart"/>
      <w:r w:rsidR="00B61816">
        <w:t>amdt</w:t>
      </w:r>
      <w:proofErr w:type="spellEnd"/>
      <w:r>
        <w:t xml:space="preserve"> 3.66</w:t>
      </w:r>
      <w:r w:rsidR="00B61816">
        <w:t xml:space="preserve">, </w:t>
      </w:r>
      <w:proofErr w:type="spellStart"/>
      <w:r w:rsidR="00B61816">
        <w:t>amdt</w:t>
      </w:r>
      <w:proofErr w:type="spellEnd"/>
      <w:r w:rsidR="00B61816">
        <w:t xml:space="preserve"> </w:t>
      </w:r>
      <w:r>
        <w:t>3.67</w:t>
      </w:r>
    </w:p>
    <w:p w:rsidR="006246CA" w:rsidRDefault="006246CA" w:rsidP="006246CA">
      <w:pPr>
        <w:pStyle w:val="AmdtsEntryHd"/>
      </w:pPr>
      <w:r w:rsidRPr="006246CA">
        <w:t>Animal Welfare Act 1992 infringement notice offences and penalties</w:t>
      </w:r>
    </w:p>
    <w:p w:rsidR="006246CA" w:rsidRDefault="006246CA" w:rsidP="00EA0842">
      <w:pPr>
        <w:pStyle w:val="AmdtsEntries"/>
      </w:pPr>
      <w:r>
        <w:t>sch 1</w:t>
      </w:r>
      <w:r>
        <w:tab/>
        <w:t xml:space="preserve">am </w:t>
      </w:r>
      <w:hyperlink r:id="rId75" w:tooltip="Animal Welfare Amendment Act 2016" w:history="1">
        <w:r w:rsidRPr="002E4B64">
          <w:rPr>
            <w:rStyle w:val="charCitHyperlinkAbbrev"/>
          </w:rPr>
          <w:t>A2016</w:t>
        </w:r>
        <w:r w:rsidRPr="002E4B64">
          <w:rPr>
            <w:rStyle w:val="charCitHyperlinkAbbrev"/>
          </w:rPr>
          <w:noBreakHyphen/>
          <w:t>19</w:t>
        </w:r>
      </w:hyperlink>
      <w:r>
        <w:t xml:space="preserve"> </w:t>
      </w:r>
      <w:proofErr w:type="spellStart"/>
      <w:r>
        <w:t>amdt</w:t>
      </w:r>
      <w:proofErr w:type="spellEnd"/>
      <w:r>
        <w:t xml:space="preserve"> 1.5</w:t>
      </w:r>
      <w:r w:rsidR="00545B76">
        <w:t xml:space="preserve">; items </w:t>
      </w:r>
      <w:proofErr w:type="spellStart"/>
      <w:r w:rsidR="00545B76">
        <w:t>renum</w:t>
      </w:r>
      <w:proofErr w:type="spellEnd"/>
      <w:r w:rsidR="00545B76">
        <w:t xml:space="preserve"> R3 LA</w:t>
      </w:r>
    </w:p>
    <w:p w:rsidR="0093704F" w:rsidRPr="00011400" w:rsidRDefault="0093704F" w:rsidP="00EA0842">
      <w:pPr>
        <w:pStyle w:val="AmdtsEntries"/>
      </w:pPr>
      <w:r>
        <w:tab/>
        <w:t xml:space="preserve">sub </w:t>
      </w:r>
      <w:hyperlink r:id="rId76" w:tooltip="Animal Welfare Legislation Amendment Act 2019" w:history="1">
        <w:r>
          <w:rPr>
            <w:rStyle w:val="charCitHyperlinkAbbrev"/>
          </w:rPr>
          <w:t>A2019</w:t>
        </w:r>
        <w:r>
          <w:rPr>
            <w:rStyle w:val="charCitHyperlinkAbbrev"/>
          </w:rPr>
          <w:noBreakHyphen/>
          <w:t>35</w:t>
        </w:r>
      </w:hyperlink>
      <w:r>
        <w:t xml:space="preserve"> s 133</w:t>
      </w:r>
    </w:p>
    <w:p w:rsidR="00A55EC8" w:rsidRPr="00A55EC8" w:rsidRDefault="00A55EC8" w:rsidP="00A55EC8">
      <w:pPr>
        <w:pStyle w:val="PageBreak"/>
      </w:pPr>
      <w:r w:rsidRPr="00A55EC8">
        <w:br w:type="page"/>
      </w:r>
    </w:p>
    <w:p w:rsidR="0064066C" w:rsidRPr="00691F66" w:rsidRDefault="0064066C">
      <w:pPr>
        <w:pStyle w:val="Endnote20"/>
      </w:pPr>
      <w:bookmarkStart w:id="28" w:name="_Toc22046913"/>
      <w:r w:rsidRPr="00691F66">
        <w:rPr>
          <w:rStyle w:val="charTableNo"/>
        </w:rPr>
        <w:lastRenderedPageBreak/>
        <w:t>5</w:t>
      </w:r>
      <w:r>
        <w:tab/>
      </w:r>
      <w:r w:rsidRPr="00691F66">
        <w:rPr>
          <w:rStyle w:val="charTableText"/>
        </w:rPr>
        <w:t>Earlier republications</w:t>
      </w:r>
      <w:bookmarkEnd w:id="28"/>
    </w:p>
    <w:p w:rsidR="0064066C" w:rsidRDefault="0064066C">
      <w:pPr>
        <w:pStyle w:val="EndNoteTextPub"/>
      </w:pPr>
      <w:r>
        <w:t xml:space="preserve">Some earlier republications were not numbered. The number in column 1 refers to the publication order.  </w:t>
      </w:r>
    </w:p>
    <w:p w:rsidR="0064066C" w:rsidRDefault="0064066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4066C" w:rsidRDefault="006406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066C">
        <w:trPr>
          <w:tblHeader/>
        </w:trPr>
        <w:tc>
          <w:tcPr>
            <w:tcW w:w="1576" w:type="dxa"/>
            <w:tcBorders>
              <w:bottom w:val="single" w:sz="4" w:space="0" w:color="auto"/>
            </w:tcBorders>
          </w:tcPr>
          <w:p w:rsidR="0064066C" w:rsidRDefault="0064066C">
            <w:pPr>
              <w:pStyle w:val="EarlierRepubHdg"/>
            </w:pPr>
            <w:r>
              <w:t>Republication No and date</w:t>
            </w:r>
          </w:p>
        </w:tc>
        <w:tc>
          <w:tcPr>
            <w:tcW w:w="1681" w:type="dxa"/>
            <w:tcBorders>
              <w:bottom w:val="single" w:sz="4" w:space="0" w:color="auto"/>
            </w:tcBorders>
          </w:tcPr>
          <w:p w:rsidR="0064066C" w:rsidRDefault="0064066C">
            <w:pPr>
              <w:pStyle w:val="EarlierRepubHdg"/>
            </w:pPr>
            <w:r>
              <w:t>Effective</w:t>
            </w:r>
          </w:p>
        </w:tc>
        <w:tc>
          <w:tcPr>
            <w:tcW w:w="1783" w:type="dxa"/>
            <w:tcBorders>
              <w:bottom w:val="single" w:sz="4" w:space="0" w:color="auto"/>
            </w:tcBorders>
          </w:tcPr>
          <w:p w:rsidR="0064066C" w:rsidRDefault="0064066C">
            <w:pPr>
              <w:pStyle w:val="EarlierRepubHdg"/>
            </w:pPr>
            <w:r>
              <w:t>Last amendment made by</w:t>
            </w:r>
          </w:p>
        </w:tc>
        <w:tc>
          <w:tcPr>
            <w:tcW w:w="1783" w:type="dxa"/>
            <w:tcBorders>
              <w:bottom w:val="single" w:sz="4" w:space="0" w:color="auto"/>
            </w:tcBorders>
          </w:tcPr>
          <w:p w:rsidR="0064066C" w:rsidRDefault="0064066C">
            <w:pPr>
              <w:pStyle w:val="EarlierRepubHdg"/>
            </w:pPr>
            <w:r>
              <w:t>Republication for</w:t>
            </w:r>
          </w:p>
        </w:tc>
      </w:tr>
      <w:tr w:rsidR="003E3A68">
        <w:tc>
          <w:tcPr>
            <w:tcW w:w="1576" w:type="dxa"/>
            <w:tcBorders>
              <w:top w:val="single" w:sz="4" w:space="0" w:color="auto"/>
              <w:bottom w:val="single" w:sz="4" w:space="0" w:color="auto"/>
            </w:tcBorders>
          </w:tcPr>
          <w:p w:rsidR="003E3A68" w:rsidRDefault="003E3A68">
            <w:pPr>
              <w:pStyle w:val="EarlierRepubEntries"/>
            </w:pPr>
            <w:r>
              <w:t>R1</w:t>
            </w:r>
            <w:r>
              <w:br/>
              <w:t>7 Mar 2014</w:t>
            </w:r>
          </w:p>
        </w:tc>
        <w:tc>
          <w:tcPr>
            <w:tcW w:w="1681" w:type="dxa"/>
            <w:tcBorders>
              <w:top w:val="single" w:sz="4" w:space="0" w:color="auto"/>
              <w:bottom w:val="single" w:sz="4" w:space="0" w:color="auto"/>
            </w:tcBorders>
          </w:tcPr>
          <w:p w:rsidR="003E3A68" w:rsidRDefault="003E3A68">
            <w:pPr>
              <w:pStyle w:val="EarlierRepubEntries"/>
            </w:pPr>
            <w:r>
              <w:t>7 Mar 2014</w:t>
            </w:r>
            <w:r w:rsidRPr="00321E7A">
              <w:t>–</w:t>
            </w:r>
            <w:r>
              <w:br/>
              <w:t>9 June 2015</w:t>
            </w:r>
          </w:p>
        </w:tc>
        <w:tc>
          <w:tcPr>
            <w:tcW w:w="1783" w:type="dxa"/>
            <w:tcBorders>
              <w:top w:val="single" w:sz="4" w:space="0" w:color="auto"/>
              <w:bottom w:val="single" w:sz="4" w:space="0" w:color="auto"/>
            </w:tcBorders>
          </w:tcPr>
          <w:p w:rsidR="003E3A68" w:rsidRDefault="003E3A68" w:rsidP="003E3A68">
            <w:pPr>
              <w:pStyle w:val="EarlierRepubEntries"/>
            </w:pPr>
            <w:r>
              <w:t>not amended</w:t>
            </w:r>
          </w:p>
        </w:tc>
        <w:tc>
          <w:tcPr>
            <w:tcW w:w="1783" w:type="dxa"/>
            <w:tcBorders>
              <w:top w:val="single" w:sz="4" w:space="0" w:color="auto"/>
              <w:bottom w:val="single" w:sz="4" w:space="0" w:color="auto"/>
            </w:tcBorders>
          </w:tcPr>
          <w:p w:rsidR="003E3A68" w:rsidRDefault="003E3A68" w:rsidP="003E3A68">
            <w:pPr>
              <w:pStyle w:val="EarlierRepubEntries"/>
            </w:pPr>
            <w:r>
              <w:t>new regulation</w:t>
            </w:r>
          </w:p>
        </w:tc>
      </w:tr>
      <w:tr w:rsidR="00D20E2C">
        <w:tc>
          <w:tcPr>
            <w:tcW w:w="1576" w:type="dxa"/>
            <w:tcBorders>
              <w:top w:val="single" w:sz="4" w:space="0" w:color="auto"/>
              <w:bottom w:val="single" w:sz="4" w:space="0" w:color="auto"/>
            </w:tcBorders>
          </w:tcPr>
          <w:p w:rsidR="00D20E2C" w:rsidRDefault="00D20E2C">
            <w:pPr>
              <w:pStyle w:val="EarlierRepubEntries"/>
            </w:pPr>
            <w:r>
              <w:t>R2</w:t>
            </w:r>
            <w:r>
              <w:br/>
              <w:t>10 June 2015</w:t>
            </w:r>
          </w:p>
        </w:tc>
        <w:tc>
          <w:tcPr>
            <w:tcW w:w="1681" w:type="dxa"/>
            <w:tcBorders>
              <w:top w:val="single" w:sz="4" w:space="0" w:color="auto"/>
              <w:bottom w:val="single" w:sz="4" w:space="0" w:color="auto"/>
            </w:tcBorders>
          </w:tcPr>
          <w:p w:rsidR="00D20E2C" w:rsidRDefault="00D20E2C">
            <w:pPr>
              <w:pStyle w:val="EarlierRepubEntries"/>
            </w:pPr>
            <w:r>
              <w:t>10 June 2015</w:t>
            </w:r>
            <w:r w:rsidRPr="00321E7A">
              <w:t>–</w:t>
            </w:r>
            <w:r>
              <w:br/>
            </w:r>
            <w:r w:rsidR="006246CA">
              <w:t>30 May 2016</w:t>
            </w:r>
          </w:p>
        </w:tc>
        <w:tc>
          <w:tcPr>
            <w:tcW w:w="1783" w:type="dxa"/>
            <w:tcBorders>
              <w:top w:val="single" w:sz="4" w:space="0" w:color="auto"/>
              <w:bottom w:val="single" w:sz="4" w:space="0" w:color="auto"/>
            </w:tcBorders>
          </w:tcPr>
          <w:p w:rsidR="00D20E2C" w:rsidRDefault="009700EC" w:rsidP="003E3A68">
            <w:pPr>
              <w:pStyle w:val="EarlierRepubEntries"/>
            </w:pPr>
            <w:hyperlink r:id="rId77" w:tooltip="Statute Law Amendment Act 2015" w:history="1">
              <w:r w:rsidR="00D20E2C" w:rsidRPr="00505083">
                <w:rPr>
                  <w:rStyle w:val="charCitHyperlinkAbbrev"/>
                </w:rPr>
                <w:t>A2015</w:t>
              </w:r>
              <w:r w:rsidR="00D20E2C" w:rsidRPr="00505083">
                <w:rPr>
                  <w:rStyle w:val="charCitHyperlinkAbbrev"/>
                </w:rPr>
                <w:noBreakHyphen/>
                <w:t>15</w:t>
              </w:r>
            </w:hyperlink>
          </w:p>
        </w:tc>
        <w:tc>
          <w:tcPr>
            <w:tcW w:w="1783" w:type="dxa"/>
            <w:tcBorders>
              <w:top w:val="single" w:sz="4" w:space="0" w:color="auto"/>
              <w:bottom w:val="single" w:sz="4" w:space="0" w:color="auto"/>
            </w:tcBorders>
          </w:tcPr>
          <w:p w:rsidR="00D20E2C" w:rsidRDefault="00D20E2C" w:rsidP="003E3A68">
            <w:pPr>
              <w:pStyle w:val="EarlierRepubEntries"/>
            </w:pPr>
            <w:r>
              <w:t xml:space="preserve">amendments by </w:t>
            </w:r>
            <w:hyperlink r:id="rId78" w:tooltip="Statute Law Amendment Act 2015" w:history="1">
              <w:r w:rsidRPr="00505083">
                <w:rPr>
                  <w:rStyle w:val="charCitHyperlinkAbbrev"/>
                </w:rPr>
                <w:t>A2015</w:t>
              </w:r>
              <w:r w:rsidRPr="00505083">
                <w:rPr>
                  <w:rStyle w:val="charCitHyperlinkAbbrev"/>
                </w:rPr>
                <w:noBreakHyphen/>
                <w:t>15</w:t>
              </w:r>
            </w:hyperlink>
          </w:p>
        </w:tc>
      </w:tr>
      <w:tr w:rsidR="0093704F">
        <w:tc>
          <w:tcPr>
            <w:tcW w:w="1576" w:type="dxa"/>
            <w:tcBorders>
              <w:top w:val="single" w:sz="4" w:space="0" w:color="auto"/>
              <w:bottom w:val="single" w:sz="4" w:space="0" w:color="auto"/>
            </w:tcBorders>
          </w:tcPr>
          <w:p w:rsidR="0093704F" w:rsidRDefault="0093704F">
            <w:pPr>
              <w:pStyle w:val="EarlierRepubEntries"/>
            </w:pPr>
            <w:r>
              <w:t>R3</w:t>
            </w:r>
            <w:r>
              <w:br/>
              <w:t>31 May 2016</w:t>
            </w:r>
          </w:p>
        </w:tc>
        <w:tc>
          <w:tcPr>
            <w:tcW w:w="1681" w:type="dxa"/>
            <w:tcBorders>
              <w:top w:val="single" w:sz="4" w:space="0" w:color="auto"/>
              <w:bottom w:val="single" w:sz="4" w:space="0" w:color="auto"/>
            </w:tcBorders>
          </w:tcPr>
          <w:p w:rsidR="0093704F" w:rsidRDefault="0093704F">
            <w:pPr>
              <w:pStyle w:val="EarlierRepubEntries"/>
            </w:pPr>
            <w:r>
              <w:t>31 May 2016</w:t>
            </w:r>
            <w:r w:rsidR="00C50F2F" w:rsidRPr="00321E7A">
              <w:t>–</w:t>
            </w:r>
            <w:r>
              <w:br/>
            </w:r>
            <w:r w:rsidR="006740F0">
              <w:t>16 Oct 2019</w:t>
            </w:r>
          </w:p>
        </w:tc>
        <w:tc>
          <w:tcPr>
            <w:tcW w:w="1783" w:type="dxa"/>
            <w:tcBorders>
              <w:top w:val="single" w:sz="4" w:space="0" w:color="auto"/>
              <w:bottom w:val="single" w:sz="4" w:space="0" w:color="auto"/>
            </w:tcBorders>
          </w:tcPr>
          <w:p w:rsidR="0093704F" w:rsidRDefault="009700EC" w:rsidP="003E3A68">
            <w:pPr>
              <w:pStyle w:val="EarlierRepubEntries"/>
            </w:pPr>
            <w:hyperlink r:id="rId79" w:tooltip="Animal Welfare Amendment Act 2016" w:history="1">
              <w:r w:rsidR="006740F0">
                <w:rPr>
                  <w:rStyle w:val="charCitHyperlinkAbbrev"/>
                </w:rPr>
                <w:t>A2016</w:t>
              </w:r>
              <w:r w:rsidR="006740F0">
                <w:rPr>
                  <w:rStyle w:val="charCitHyperlinkAbbrev"/>
                </w:rPr>
                <w:noBreakHyphen/>
                <w:t>19</w:t>
              </w:r>
            </w:hyperlink>
          </w:p>
        </w:tc>
        <w:tc>
          <w:tcPr>
            <w:tcW w:w="1783" w:type="dxa"/>
            <w:tcBorders>
              <w:top w:val="single" w:sz="4" w:space="0" w:color="auto"/>
              <w:bottom w:val="single" w:sz="4" w:space="0" w:color="auto"/>
            </w:tcBorders>
          </w:tcPr>
          <w:p w:rsidR="0093704F" w:rsidRDefault="006740F0" w:rsidP="003E3A68">
            <w:pPr>
              <w:pStyle w:val="EarlierRepubEntries"/>
            </w:pPr>
            <w:r>
              <w:t xml:space="preserve">amendments by </w:t>
            </w:r>
            <w:hyperlink r:id="rId80" w:tooltip="Animal Welfare Amendment Act 2016" w:history="1">
              <w:r>
                <w:rPr>
                  <w:rStyle w:val="charCitHyperlinkAbbrev"/>
                </w:rPr>
                <w:t>A2016</w:t>
              </w:r>
              <w:r>
                <w:rPr>
                  <w:rStyle w:val="charCitHyperlinkAbbrev"/>
                </w:rPr>
                <w:noBreakHyphen/>
                <w:t>19</w:t>
              </w:r>
            </w:hyperlink>
          </w:p>
        </w:tc>
      </w:tr>
    </w:tbl>
    <w:p w:rsidR="00A55EC8" w:rsidRDefault="00A55EC8" w:rsidP="00A55EC8">
      <w:pPr>
        <w:pStyle w:val="05EndNote"/>
        <w:sectPr w:rsidR="00A55EC8" w:rsidSect="00A55EC8">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rsidR="00FB286C" w:rsidRDefault="00FB286C"/>
    <w:p w:rsidR="00FB286C" w:rsidRDefault="00FB286C"/>
    <w:p w:rsidR="00FB286C" w:rsidRDefault="00FB286C">
      <w:pPr>
        <w:rPr>
          <w:color w:val="000000"/>
          <w:sz w:val="20"/>
        </w:rPr>
      </w:pPr>
    </w:p>
    <w:p w:rsidR="00FB286C" w:rsidRDefault="00FB286C">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FB286C" w:rsidRDefault="00FB286C">
      <w:pPr>
        <w:rPr>
          <w:color w:val="000000"/>
          <w:sz w:val="22"/>
        </w:rPr>
      </w:pPr>
    </w:p>
    <w:p w:rsidR="00FB286C" w:rsidRDefault="00FB286C">
      <w:pPr>
        <w:rPr>
          <w:color w:val="000000"/>
          <w:sz w:val="22"/>
        </w:rPr>
      </w:pPr>
      <w:r>
        <w:rPr>
          <w:color w:val="000000"/>
          <w:sz w:val="22"/>
        </w:rPr>
        <w:t xml:space="preserve">©  Australian Capital Territory </w:t>
      </w:r>
      <w:r w:rsidR="00691F66">
        <w:rPr>
          <w:noProof/>
          <w:color w:val="000000"/>
          <w:sz w:val="22"/>
        </w:rPr>
        <w:t>2019</w:t>
      </w:r>
    </w:p>
    <w:p w:rsidR="00FB286C" w:rsidRDefault="00FB286C">
      <w:pPr>
        <w:rPr>
          <w:color w:val="000000"/>
          <w:sz w:val="22"/>
        </w:rPr>
      </w:pPr>
    </w:p>
    <w:p w:rsidR="00FB286C" w:rsidRDefault="00FB286C"/>
    <w:p w:rsidR="00FB286C" w:rsidRDefault="00FB286C">
      <w:pPr>
        <w:pStyle w:val="06Copyright"/>
        <w:sectPr w:rsidR="00FB286C" w:rsidSect="00FB286C">
          <w:headerReference w:type="even" r:id="rId85"/>
          <w:headerReference w:type="default" r:id="rId86"/>
          <w:footerReference w:type="even" r:id="rId87"/>
          <w:footerReference w:type="default" r:id="rId88"/>
          <w:headerReference w:type="first" r:id="rId89"/>
          <w:footerReference w:type="first" r:id="rId90"/>
          <w:type w:val="continuous"/>
          <w:pgSz w:w="11907" w:h="16839" w:code="9"/>
          <w:pgMar w:top="3000" w:right="1900" w:bottom="2500" w:left="2300" w:header="2480" w:footer="2100" w:gutter="0"/>
          <w:pgNumType w:fmt="lowerRoman"/>
          <w:cols w:space="720"/>
          <w:titlePg/>
          <w:docGrid w:linePitch="326"/>
        </w:sectPr>
      </w:pPr>
    </w:p>
    <w:p w:rsidR="00FB286C" w:rsidRPr="000D13D8" w:rsidRDefault="00FB286C" w:rsidP="00FB286C"/>
    <w:p w:rsidR="007267F6" w:rsidRDefault="007267F6" w:rsidP="00FB286C"/>
    <w:sectPr w:rsidR="007267F6" w:rsidSect="00FB286C">
      <w:headerReference w:type="even" r:id="rId91"/>
      <w:headerReference w:type="default" r:id="rId92"/>
      <w:headerReference w:type="first" r:id="rId9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CC4" w:rsidRDefault="00866CC4">
      <w:r>
        <w:separator/>
      </w:r>
    </w:p>
  </w:endnote>
  <w:endnote w:type="continuationSeparator" w:id="0">
    <w:p w:rsidR="00866CC4" w:rsidRDefault="008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8" w:rsidRPr="009700EC" w:rsidRDefault="009700EC" w:rsidP="009700EC">
    <w:pPr>
      <w:pStyle w:val="Footer"/>
      <w:jc w:val="center"/>
      <w:rPr>
        <w:rFonts w:cs="Arial"/>
        <w:sz w:val="14"/>
      </w:rPr>
    </w:pPr>
    <w:r w:rsidRPr="009700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rsidRPr="00CB3D59">
      <w:tc>
        <w:tcPr>
          <w:tcW w:w="847" w:type="pct"/>
        </w:tcPr>
        <w:p w:rsidR="002D2CE3" w:rsidRPr="00F02A14" w:rsidRDefault="002D2CE3" w:rsidP="00EF503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rsidR="002D2CE3" w:rsidRPr="00F02A14" w:rsidRDefault="009700EC" w:rsidP="00EF5031">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E0588" w:rsidRPr="003E0588">
            <w:rPr>
              <w:rFonts w:cs="Arial"/>
              <w:szCs w:val="18"/>
            </w:rPr>
            <w:t xml:space="preserve">Magistrates Court (Animal </w:t>
          </w:r>
          <w:r w:rsidR="003E0588">
            <w:t>Welfare Infringement Notices) Regulation 2014</w:t>
          </w:r>
          <w:r>
            <w:fldChar w:fldCharType="end"/>
          </w:r>
        </w:p>
        <w:p w:rsidR="002D2CE3" w:rsidRPr="00F02A14" w:rsidRDefault="002D2CE3" w:rsidP="00EF503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E05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E0588">
            <w:rPr>
              <w:rFonts w:cs="Arial"/>
              <w:szCs w:val="18"/>
            </w:rPr>
            <w:t>17/10/19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E0588">
            <w:rPr>
              <w:rFonts w:cs="Arial"/>
              <w:szCs w:val="18"/>
            </w:rPr>
            <w:t>-09/04/20</w:t>
          </w:r>
          <w:r w:rsidRPr="00F02A14">
            <w:rPr>
              <w:rFonts w:cs="Arial"/>
              <w:szCs w:val="18"/>
            </w:rPr>
            <w:fldChar w:fldCharType="end"/>
          </w:r>
        </w:p>
      </w:tc>
      <w:tc>
        <w:tcPr>
          <w:tcW w:w="1061" w:type="pct"/>
        </w:tcPr>
        <w:p w:rsidR="002D2CE3" w:rsidRPr="00F02A14" w:rsidRDefault="002D2CE3" w:rsidP="00EF503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E0588">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E0588">
            <w:rPr>
              <w:rFonts w:cs="Arial"/>
              <w:szCs w:val="18"/>
            </w:rPr>
            <w:t>17/10/19</w:t>
          </w:r>
          <w:r w:rsidRPr="00F02A14">
            <w:rPr>
              <w:rFonts w:cs="Arial"/>
              <w:szCs w:val="18"/>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rsidRPr="00CB3D59">
      <w:tc>
        <w:tcPr>
          <w:tcW w:w="1061" w:type="pct"/>
        </w:tcPr>
        <w:p w:rsidR="002D2CE3" w:rsidRPr="00F02A14" w:rsidRDefault="002D2CE3" w:rsidP="00EF503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E0588">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E0588">
            <w:rPr>
              <w:rFonts w:cs="Arial"/>
              <w:szCs w:val="18"/>
            </w:rPr>
            <w:t>17/10/19</w:t>
          </w:r>
          <w:r w:rsidRPr="00F02A14">
            <w:rPr>
              <w:rFonts w:cs="Arial"/>
              <w:szCs w:val="18"/>
            </w:rPr>
            <w:fldChar w:fldCharType="end"/>
          </w:r>
        </w:p>
      </w:tc>
      <w:tc>
        <w:tcPr>
          <w:tcW w:w="3092" w:type="pct"/>
        </w:tcPr>
        <w:p w:rsidR="002D2CE3" w:rsidRPr="00F02A14" w:rsidRDefault="009700EC" w:rsidP="00EF5031">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E0588" w:rsidRPr="003E0588">
            <w:rPr>
              <w:rFonts w:cs="Arial"/>
              <w:szCs w:val="18"/>
            </w:rPr>
            <w:t xml:space="preserve">Magistrates Court (Animal </w:t>
          </w:r>
          <w:r w:rsidR="003E0588">
            <w:t>Welfare Infringement Notices) Regulation 2014</w:t>
          </w:r>
          <w:r>
            <w:fldChar w:fldCharType="end"/>
          </w:r>
        </w:p>
        <w:p w:rsidR="002D2CE3" w:rsidRPr="00F02A14" w:rsidRDefault="002D2CE3" w:rsidP="00EF503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E05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E0588">
            <w:rPr>
              <w:rFonts w:cs="Arial"/>
              <w:szCs w:val="18"/>
            </w:rPr>
            <w:t>17/10/19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E0588">
            <w:rPr>
              <w:rFonts w:cs="Arial"/>
              <w:szCs w:val="18"/>
            </w:rPr>
            <w:t>-09/04/20</w:t>
          </w:r>
          <w:r w:rsidRPr="00F02A14">
            <w:rPr>
              <w:rFonts w:cs="Arial"/>
              <w:szCs w:val="18"/>
            </w:rPr>
            <w:fldChar w:fldCharType="end"/>
          </w:r>
        </w:p>
      </w:tc>
      <w:tc>
        <w:tcPr>
          <w:tcW w:w="847" w:type="pct"/>
        </w:tcPr>
        <w:p w:rsidR="002D2CE3" w:rsidRPr="00F02A14" w:rsidRDefault="002D2CE3" w:rsidP="00EF503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1061" w:type="pct"/>
        </w:tcPr>
        <w:p w:rsidR="002D2CE3" w:rsidRDefault="009700EC">
          <w:pPr>
            <w:pStyle w:val="Footer"/>
            <w:jc w:val="right"/>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9700EC">
          <w:pPr>
            <w:pStyle w:val="Footer"/>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w:instrText>
          </w:r>
          <w:r>
            <w:instrText xml:space="preserve">ERTY "EndDt"  *\charformat </w:instrText>
          </w:r>
          <w:r>
            <w:fldChar w:fldCharType="separate"/>
          </w:r>
          <w:r w:rsidR="003E0588">
            <w:t>-09/04/20</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1061" w:type="pct"/>
        </w:tcPr>
        <w:p w:rsidR="002D2CE3" w:rsidRDefault="009700EC">
          <w:pPr>
            <w:pStyle w:val="Footer"/>
            <w:jc w:val="right"/>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9700EC">
          <w:pPr>
            <w:pStyle w:val="Footer"/>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9700EC" w:rsidRDefault="009700EC" w:rsidP="009700EC">
    <w:pPr>
      <w:pStyle w:val="Footer"/>
      <w:jc w:val="center"/>
      <w:rPr>
        <w:rFonts w:cs="Arial"/>
        <w:sz w:val="14"/>
      </w:rPr>
    </w:pPr>
    <w:r w:rsidRPr="009700E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9700EC" w:rsidRDefault="002D2CE3" w:rsidP="009700EC">
    <w:pPr>
      <w:pStyle w:val="Footer"/>
      <w:jc w:val="center"/>
      <w:rPr>
        <w:rFonts w:cs="Arial"/>
        <w:sz w:val="14"/>
      </w:rPr>
    </w:pPr>
    <w:r w:rsidRPr="009700EC">
      <w:rPr>
        <w:rFonts w:cs="Arial"/>
        <w:sz w:val="14"/>
      </w:rPr>
      <w:fldChar w:fldCharType="begin"/>
    </w:r>
    <w:r w:rsidRPr="009700EC">
      <w:rPr>
        <w:rFonts w:cs="Arial"/>
        <w:sz w:val="14"/>
      </w:rPr>
      <w:instrText xml:space="preserve"> COMMENTS  \* MERGEFORMAT </w:instrText>
    </w:r>
    <w:r w:rsidRPr="009700EC">
      <w:rPr>
        <w:rFonts w:cs="Arial"/>
        <w:sz w:val="14"/>
      </w:rPr>
      <w:fldChar w:fldCharType="end"/>
    </w:r>
    <w:r w:rsidR="009700EC" w:rsidRPr="009700E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9700EC" w:rsidRDefault="009700EC" w:rsidP="009700EC">
    <w:pPr>
      <w:pStyle w:val="Footer"/>
      <w:jc w:val="center"/>
      <w:rPr>
        <w:rFonts w:cs="Arial"/>
        <w:sz w:val="14"/>
      </w:rPr>
    </w:pPr>
    <w:r w:rsidRPr="009700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9700EC" w:rsidRDefault="002D2CE3" w:rsidP="009700EC">
    <w:pPr>
      <w:pStyle w:val="Footer"/>
      <w:jc w:val="center"/>
      <w:rPr>
        <w:rFonts w:cs="Arial"/>
        <w:sz w:val="14"/>
      </w:rPr>
    </w:pPr>
    <w:r w:rsidRPr="009700EC">
      <w:rPr>
        <w:rFonts w:cs="Arial"/>
        <w:sz w:val="14"/>
      </w:rPr>
      <w:fldChar w:fldCharType="begin"/>
    </w:r>
    <w:r w:rsidRPr="009700EC">
      <w:rPr>
        <w:rFonts w:cs="Arial"/>
        <w:sz w:val="14"/>
      </w:rPr>
      <w:instrText xml:space="preserve"> DOCPROPERTY "Status" </w:instrText>
    </w:r>
    <w:r w:rsidRPr="009700EC">
      <w:rPr>
        <w:rFonts w:cs="Arial"/>
        <w:sz w:val="14"/>
      </w:rPr>
      <w:fldChar w:fldCharType="separate"/>
    </w:r>
    <w:r w:rsidR="003E0588" w:rsidRPr="009700EC">
      <w:rPr>
        <w:rFonts w:cs="Arial"/>
        <w:sz w:val="14"/>
      </w:rPr>
      <w:t xml:space="preserve"> </w:t>
    </w:r>
    <w:r w:rsidRPr="009700EC">
      <w:rPr>
        <w:rFonts w:cs="Arial"/>
        <w:sz w:val="14"/>
      </w:rPr>
      <w:fldChar w:fldCharType="end"/>
    </w:r>
    <w:r w:rsidRPr="009700EC">
      <w:rPr>
        <w:rFonts w:cs="Arial"/>
        <w:sz w:val="14"/>
      </w:rPr>
      <w:fldChar w:fldCharType="begin"/>
    </w:r>
    <w:r w:rsidRPr="009700EC">
      <w:rPr>
        <w:rFonts w:cs="Arial"/>
        <w:sz w:val="14"/>
      </w:rPr>
      <w:instrText xml:space="preserve"> COMMENTS  \* MERGEFORMAT </w:instrText>
    </w:r>
    <w:r w:rsidRPr="009700EC">
      <w:rPr>
        <w:rFonts w:cs="Arial"/>
        <w:sz w:val="14"/>
      </w:rPr>
      <w:fldChar w:fldCharType="end"/>
    </w:r>
    <w:r w:rsidR="009700EC" w:rsidRPr="009700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8" w:rsidRPr="009700EC" w:rsidRDefault="009700EC" w:rsidP="009700EC">
    <w:pPr>
      <w:pStyle w:val="Footer"/>
      <w:jc w:val="center"/>
      <w:rPr>
        <w:rFonts w:cs="Arial"/>
        <w:sz w:val="14"/>
      </w:rPr>
    </w:pPr>
    <w:r w:rsidRPr="009700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2CE3">
      <w:tc>
        <w:tcPr>
          <w:tcW w:w="846" w:type="pct"/>
        </w:tcPr>
        <w:p w:rsidR="002D2CE3" w:rsidRDefault="002D2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w:instrText>
          </w:r>
          <w:r>
            <w:fldChar w:fldCharType="separate"/>
          </w:r>
          <w:r w:rsidR="003E0588">
            <w:t xml:space="preserve">Effective:  </w:t>
          </w:r>
          <w:r>
            <w:fldChar w:fldCharType="end"/>
          </w:r>
          <w:r>
            <w:fldChar w:fldCharType="begin"/>
          </w:r>
          <w:r>
            <w:instrText xml:space="preserve"> DOCPROPERTY "StartDt"   </w:instrText>
          </w:r>
          <w:r>
            <w:fldChar w:fldCharType="separate"/>
          </w:r>
          <w:r w:rsidR="003E0588">
            <w:t>17/10/19</w:t>
          </w:r>
          <w:r>
            <w:fldChar w:fldCharType="end"/>
          </w:r>
          <w:r>
            <w:fldChar w:fldCharType="begin"/>
          </w:r>
          <w:r>
            <w:instrText xml:space="preserve"> DOCPROPERTY "EndDt"  </w:instrText>
          </w:r>
          <w:r>
            <w:fldChar w:fldCharType="separate"/>
          </w:r>
          <w:r w:rsidR="003E0588">
            <w:t>-09/04/20</w:t>
          </w:r>
          <w:r>
            <w:fldChar w:fldCharType="end"/>
          </w:r>
        </w:p>
      </w:tc>
      <w:tc>
        <w:tcPr>
          <w:tcW w:w="1061" w:type="pct"/>
        </w:tcPr>
        <w:p w:rsidR="002D2CE3" w:rsidRDefault="009700EC">
          <w:pPr>
            <w:pStyle w:val="Footer"/>
            <w:jc w:val="right"/>
          </w:pPr>
          <w:r>
            <w:fldChar w:fldCharType="begin"/>
          </w:r>
          <w:r>
            <w:instrText xml:space="preserve"> DOCPROPERTY "Category"  </w:instrText>
          </w:r>
          <w:r>
            <w:fldChar w:fldCharType="separate"/>
          </w:r>
          <w:r w:rsidR="003E0588">
            <w:t>R4</w:t>
          </w:r>
          <w:r>
            <w:fldChar w:fldCharType="end"/>
          </w:r>
          <w:r w:rsidR="002D2CE3">
            <w:br/>
          </w:r>
          <w:r>
            <w:fldChar w:fldCharType="begin"/>
          </w:r>
          <w:r>
            <w:instrText xml:space="preserve"> DOCPROPERTY "RepubDt"  </w:instrText>
          </w:r>
          <w:r>
            <w:fldChar w:fldCharType="separate"/>
          </w:r>
          <w:r w:rsidR="003E0588">
            <w:t>17/10/19</w:t>
          </w:r>
          <w: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CE3">
      <w:tc>
        <w:tcPr>
          <w:tcW w:w="1061" w:type="pct"/>
        </w:tcPr>
        <w:p w:rsidR="002D2CE3" w:rsidRDefault="009700EC">
          <w:pPr>
            <w:pStyle w:val="Footer"/>
          </w:pPr>
          <w:r>
            <w:fldChar w:fldCharType="begin"/>
          </w:r>
          <w:r>
            <w:instrText xml:space="preserve"> DOCPROPERTY "Category"  </w:instrText>
          </w:r>
          <w:r>
            <w:fldChar w:fldCharType="separate"/>
          </w:r>
          <w:r w:rsidR="003E0588">
            <w:t>R4</w:t>
          </w:r>
          <w:r>
            <w:fldChar w:fldCharType="end"/>
          </w:r>
          <w:r w:rsidR="002D2CE3">
            <w:br/>
          </w:r>
          <w:r>
            <w:fldChar w:fldCharType="begin"/>
          </w:r>
          <w:r>
            <w:instrText xml:space="preserve"> DOCPROPERTY "RepubDt"  </w:instrText>
          </w:r>
          <w:r>
            <w:fldChar w:fldCharType="separate"/>
          </w:r>
          <w:r w:rsidR="003E0588">
            <w:t>17/10/19</w:t>
          </w:r>
          <w:r>
            <w:fldChar w:fldCharType="end"/>
          </w:r>
        </w:p>
      </w:tc>
      <w:tc>
        <w:tcPr>
          <w:tcW w:w="3093"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w:instrText>
          </w:r>
          <w:r>
            <w:fldChar w:fldCharType="separate"/>
          </w:r>
          <w:r w:rsidR="003E0588">
            <w:t xml:space="preserve">Effective:  </w:t>
          </w:r>
          <w:r>
            <w:fldChar w:fldCharType="end"/>
          </w:r>
          <w:r>
            <w:fldChar w:fldCharType="begin"/>
          </w:r>
          <w:r>
            <w:instrText xml:space="preserve"> DOCPROPERTY "StartDt"  </w:instrText>
          </w:r>
          <w:r>
            <w:fldChar w:fldCharType="separate"/>
          </w:r>
          <w:r w:rsidR="003E0588">
            <w:t>17/10/19</w:t>
          </w:r>
          <w:r>
            <w:fldChar w:fldCharType="end"/>
          </w:r>
          <w:r>
            <w:fldChar w:fldCharType="begin"/>
          </w:r>
          <w:r>
            <w:instrText xml:space="preserve"> DOCPROPERTY "EndDt"  </w:instrText>
          </w:r>
          <w:r>
            <w:fldChar w:fldCharType="separate"/>
          </w:r>
          <w:r w:rsidR="003E0588">
            <w:t>-09/04/20</w:t>
          </w:r>
          <w:r>
            <w:fldChar w:fldCharType="end"/>
          </w:r>
        </w:p>
      </w:tc>
      <w:tc>
        <w:tcPr>
          <w:tcW w:w="846" w:type="pct"/>
        </w:tcPr>
        <w:p w:rsidR="002D2CE3" w:rsidRDefault="002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CE3">
      <w:tc>
        <w:tcPr>
          <w:tcW w:w="1061" w:type="pct"/>
        </w:tcPr>
        <w:p w:rsidR="002D2CE3" w:rsidRDefault="009700EC">
          <w:pPr>
            <w:pStyle w:val="Footer"/>
          </w:pPr>
          <w:r>
            <w:fldChar w:fldCharType="begin"/>
          </w:r>
          <w:r>
            <w:instrText xml:space="preserve"> DOCPROPERTY "Category"  </w:instrText>
          </w:r>
          <w:r>
            <w:fldChar w:fldCharType="separate"/>
          </w:r>
          <w:r w:rsidR="003E0588">
            <w:t>R4</w:t>
          </w:r>
          <w:r>
            <w:fldChar w:fldCharType="end"/>
          </w:r>
          <w:r w:rsidR="002D2CE3">
            <w:br/>
          </w:r>
          <w:r>
            <w:fldChar w:fldCharType="begin"/>
          </w:r>
          <w:r>
            <w:instrText xml:space="preserve"> DOCPROPERTY "RepubDt"  </w:instrText>
          </w:r>
          <w:r>
            <w:fldChar w:fldCharType="separate"/>
          </w:r>
          <w:r w:rsidR="003E0588">
            <w:t>17/10/19</w:t>
          </w:r>
          <w:r>
            <w:fldChar w:fldCharType="end"/>
          </w:r>
        </w:p>
      </w:tc>
      <w:tc>
        <w:tcPr>
          <w:tcW w:w="3093"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w:instrText>
          </w:r>
          <w:r>
            <w:fldChar w:fldCharType="separate"/>
          </w:r>
          <w:r w:rsidR="003E0588">
            <w:t xml:space="preserve">Effective:  </w:t>
          </w:r>
          <w:r>
            <w:fldChar w:fldCharType="end"/>
          </w:r>
          <w:r>
            <w:fldChar w:fldCharType="begin"/>
          </w:r>
          <w:r>
            <w:instrText xml:space="preserve"> DOCPROPERTY "StartDt"   </w:instrText>
          </w:r>
          <w:r>
            <w:fldChar w:fldCharType="separate"/>
          </w:r>
          <w:r w:rsidR="003E0588">
            <w:t>17/10/19</w:t>
          </w:r>
          <w:r>
            <w:fldChar w:fldCharType="end"/>
          </w:r>
          <w:r>
            <w:fldChar w:fldCharType="begin"/>
          </w:r>
          <w:r>
            <w:instrText xml:space="preserve"> DOCPROPERTY "EndDt"  </w:instrText>
          </w:r>
          <w:r>
            <w:fldChar w:fldCharType="separate"/>
          </w:r>
          <w:r w:rsidR="003E0588">
            <w:t>-09/04/20</w:t>
          </w:r>
          <w:r>
            <w:fldChar w:fldCharType="end"/>
          </w:r>
        </w:p>
      </w:tc>
      <w:tc>
        <w:tcPr>
          <w:tcW w:w="846" w:type="pct"/>
        </w:tcPr>
        <w:p w:rsidR="002D2CE3" w:rsidRDefault="002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D2CE3" w:rsidRPr="009700EC" w:rsidRDefault="009700EC" w:rsidP="009700EC">
    <w:pPr>
      <w:pStyle w:val="Status"/>
      <w:rPr>
        <w:rFonts w:cs="Arial"/>
      </w:rPr>
    </w:pPr>
    <w:r w:rsidRPr="009700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1061" w:type="pct"/>
        </w:tcPr>
        <w:p w:rsidR="002D2CE3" w:rsidRDefault="009700EC">
          <w:pPr>
            <w:pStyle w:val="Footer"/>
            <w:jc w:val="right"/>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9700EC">
          <w:pPr>
            <w:pStyle w:val="Footer"/>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2CE3">
      <w:tc>
        <w:tcPr>
          <w:tcW w:w="1061" w:type="pct"/>
        </w:tcPr>
        <w:p w:rsidR="002D2CE3" w:rsidRDefault="009700EC">
          <w:pPr>
            <w:pStyle w:val="Footer"/>
          </w:pPr>
          <w:r>
            <w:fldChar w:fldCharType="begin"/>
          </w:r>
          <w:r>
            <w:instrText xml:space="preserve"> DOCPROPERTY "Category"  *\charformat  </w:instrText>
          </w:r>
          <w:r>
            <w:fldChar w:fldCharType="separate"/>
          </w:r>
          <w:r w:rsidR="003E0588">
            <w:t>R4</w:t>
          </w:r>
          <w:r>
            <w:fldChar w:fldCharType="end"/>
          </w:r>
          <w:r w:rsidR="002D2CE3">
            <w:br/>
          </w:r>
          <w:r>
            <w:fldChar w:fldCharType="begin"/>
          </w:r>
          <w:r>
            <w:instrText xml:space="preserve"> DOCPROPERTY "RepubDt"  *\charformat  </w:instrText>
          </w:r>
          <w:r>
            <w:fldChar w:fldCharType="separate"/>
          </w:r>
          <w:r w:rsidR="003E0588">
            <w:t>17/10/19</w:t>
          </w:r>
          <w:r>
            <w:fldChar w:fldCharType="end"/>
          </w:r>
        </w:p>
      </w:tc>
      <w:tc>
        <w:tcPr>
          <w:tcW w:w="3092" w:type="pct"/>
        </w:tcPr>
        <w:p w:rsidR="002D2CE3" w:rsidRDefault="009700EC">
          <w:pPr>
            <w:pStyle w:val="Footer"/>
            <w:jc w:val="center"/>
          </w:pPr>
          <w:r>
            <w:fldChar w:fldCharType="begin"/>
          </w:r>
          <w:r>
            <w:instrText xml:space="preserve"> REF Citation *\charformat </w:instrText>
          </w:r>
          <w:r>
            <w:fldChar w:fldCharType="separate"/>
          </w:r>
          <w:r w:rsidR="003E0588">
            <w:t>Magistrates Court (Animal Welfare Infringement Notices) Regulation 2014</w:t>
          </w:r>
          <w:r>
            <w:fldChar w:fldCharType="end"/>
          </w:r>
        </w:p>
        <w:p w:rsidR="002D2CE3" w:rsidRDefault="009700EC">
          <w:pPr>
            <w:pStyle w:val="FooterInfoCentre"/>
          </w:pPr>
          <w:r>
            <w:fldChar w:fldCharType="begin"/>
          </w:r>
          <w:r>
            <w:instrText xml:space="preserve"> DOCPROPERTY "Eff"  *\charformat </w:instrText>
          </w:r>
          <w:r>
            <w:fldChar w:fldCharType="separate"/>
          </w:r>
          <w:r w:rsidR="003E0588">
            <w:t xml:space="preserve">Effective:  </w:t>
          </w:r>
          <w:r>
            <w:fldChar w:fldCharType="end"/>
          </w:r>
          <w:r>
            <w:fldChar w:fldCharType="begin"/>
          </w:r>
          <w:r>
            <w:instrText xml:space="preserve"> DOCPROPERTY "StartDt"  *\charformat </w:instrText>
          </w:r>
          <w:r>
            <w:fldChar w:fldCharType="separate"/>
          </w:r>
          <w:r w:rsidR="003E0588">
            <w:t>17/10/19</w:t>
          </w:r>
          <w:r>
            <w:fldChar w:fldCharType="end"/>
          </w:r>
          <w:r>
            <w:fldChar w:fldCharType="begin"/>
          </w:r>
          <w:r>
            <w:instrText xml:space="preserve"> DOCPROPERTY "EndDt"  *\charformat </w:instrText>
          </w:r>
          <w:r>
            <w:fldChar w:fldCharType="separate"/>
          </w:r>
          <w:r w:rsidR="003E0588">
            <w:t>-09/04/20</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D2CE3" w:rsidRPr="009700EC" w:rsidRDefault="009700EC" w:rsidP="009700EC">
    <w:pPr>
      <w:pStyle w:val="Status"/>
      <w:rPr>
        <w:rFonts w:cs="Arial"/>
      </w:rPr>
    </w:pPr>
    <w:r w:rsidRPr="009700EC">
      <w:rPr>
        <w:rFonts w:cs="Arial"/>
      </w:rPr>
      <w:fldChar w:fldCharType="begin"/>
    </w:r>
    <w:r w:rsidRPr="009700EC">
      <w:rPr>
        <w:rFonts w:cs="Arial"/>
      </w:rPr>
      <w:instrText xml:space="preserve"> DOCPROPERTY "Status" </w:instrText>
    </w:r>
    <w:r w:rsidRPr="009700EC">
      <w:rPr>
        <w:rFonts w:cs="Arial"/>
      </w:rPr>
      <w:fldChar w:fldCharType="separate"/>
    </w:r>
    <w:r w:rsidR="003E0588" w:rsidRPr="009700EC">
      <w:rPr>
        <w:rFonts w:cs="Arial"/>
      </w:rPr>
      <w:t xml:space="preserve"> </w:t>
    </w:r>
    <w:r w:rsidRPr="009700EC">
      <w:rPr>
        <w:rFonts w:cs="Arial"/>
      </w:rPr>
      <w:fldChar w:fldCharType="end"/>
    </w:r>
    <w:r w:rsidRPr="009700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CC4" w:rsidRDefault="00866CC4">
      <w:r>
        <w:separator/>
      </w:r>
    </w:p>
  </w:footnote>
  <w:footnote w:type="continuationSeparator" w:id="0">
    <w:p w:rsidR="00866CC4" w:rsidRDefault="0086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8" w:rsidRDefault="003E05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D2CE3">
      <w:trPr>
        <w:jc w:val="center"/>
      </w:trPr>
      <w:tc>
        <w:tcPr>
          <w:tcW w:w="1340" w:type="dxa"/>
        </w:tcPr>
        <w:p w:rsidR="002D2CE3" w:rsidRDefault="002D2CE3">
          <w:pPr>
            <w:pStyle w:val="HeaderEven"/>
          </w:pPr>
        </w:p>
      </w:tc>
      <w:tc>
        <w:tcPr>
          <w:tcW w:w="6583" w:type="dxa"/>
        </w:tcPr>
        <w:p w:rsidR="002D2CE3" w:rsidRDefault="002D2CE3">
          <w:pPr>
            <w:pStyle w:val="HeaderEven"/>
          </w:pPr>
        </w:p>
      </w:tc>
    </w:tr>
    <w:tr w:rsidR="002D2CE3">
      <w:trPr>
        <w:jc w:val="center"/>
      </w:trPr>
      <w:tc>
        <w:tcPr>
          <w:tcW w:w="7923" w:type="dxa"/>
          <w:gridSpan w:val="2"/>
          <w:tcBorders>
            <w:bottom w:val="single" w:sz="4" w:space="0" w:color="auto"/>
          </w:tcBorders>
        </w:tcPr>
        <w:p w:rsidR="002D2CE3" w:rsidRDefault="002D2CE3">
          <w:pPr>
            <w:pStyle w:val="HeaderEven6"/>
          </w:pPr>
          <w:r>
            <w:t>Dictionary</w:t>
          </w:r>
        </w:p>
      </w:tc>
    </w:tr>
  </w:tbl>
  <w:p w:rsidR="002D2CE3" w:rsidRDefault="002D2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D2CE3">
      <w:trPr>
        <w:jc w:val="center"/>
      </w:trPr>
      <w:tc>
        <w:tcPr>
          <w:tcW w:w="6583" w:type="dxa"/>
        </w:tcPr>
        <w:p w:rsidR="002D2CE3" w:rsidRDefault="002D2CE3">
          <w:pPr>
            <w:pStyle w:val="HeaderOdd"/>
          </w:pPr>
        </w:p>
      </w:tc>
      <w:tc>
        <w:tcPr>
          <w:tcW w:w="1340" w:type="dxa"/>
        </w:tcPr>
        <w:p w:rsidR="002D2CE3" w:rsidRDefault="002D2CE3">
          <w:pPr>
            <w:pStyle w:val="HeaderOdd"/>
          </w:pPr>
        </w:p>
      </w:tc>
    </w:tr>
    <w:tr w:rsidR="002D2CE3">
      <w:trPr>
        <w:jc w:val="center"/>
      </w:trPr>
      <w:tc>
        <w:tcPr>
          <w:tcW w:w="7923" w:type="dxa"/>
          <w:gridSpan w:val="2"/>
          <w:tcBorders>
            <w:bottom w:val="single" w:sz="4" w:space="0" w:color="auto"/>
          </w:tcBorders>
        </w:tcPr>
        <w:p w:rsidR="002D2CE3" w:rsidRDefault="002D2CE3">
          <w:pPr>
            <w:pStyle w:val="HeaderOdd6"/>
          </w:pPr>
          <w:r>
            <w:t>Dictionary</w:t>
          </w:r>
        </w:p>
      </w:tc>
    </w:tr>
  </w:tbl>
  <w:p w:rsidR="002D2CE3" w:rsidRDefault="002D2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D2CE3">
      <w:trPr>
        <w:jc w:val="center"/>
      </w:trPr>
      <w:tc>
        <w:tcPr>
          <w:tcW w:w="1234" w:type="dxa"/>
          <w:gridSpan w:val="2"/>
        </w:tcPr>
        <w:p w:rsidR="002D2CE3" w:rsidRDefault="002D2CE3">
          <w:pPr>
            <w:pStyle w:val="HeaderEven"/>
            <w:rPr>
              <w:b/>
            </w:rPr>
          </w:pPr>
          <w:r>
            <w:rPr>
              <w:b/>
            </w:rPr>
            <w:t>Endnotes</w:t>
          </w:r>
        </w:p>
      </w:tc>
      <w:tc>
        <w:tcPr>
          <w:tcW w:w="6062" w:type="dxa"/>
        </w:tcPr>
        <w:p w:rsidR="002D2CE3" w:rsidRDefault="002D2CE3">
          <w:pPr>
            <w:pStyle w:val="HeaderEven"/>
          </w:pPr>
        </w:p>
      </w:tc>
    </w:tr>
    <w:tr w:rsidR="002D2CE3">
      <w:trPr>
        <w:cantSplit/>
        <w:jc w:val="center"/>
      </w:trPr>
      <w:tc>
        <w:tcPr>
          <w:tcW w:w="7296" w:type="dxa"/>
          <w:gridSpan w:val="3"/>
        </w:tcPr>
        <w:p w:rsidR="002D2CE3" w:rsidRDefault="002D2CE3">
          <w:pPr>
            <w:pStyle w:val="HeaderEven"/>
          </w:pPr>
        </w:p>
      </w:tc>
    </w:tr>
    <w:tr w:rsidR="002D2CE3">
      <w:trPr>
        <w:cantSplit/>
        <w:jc w:val="center"/>
      </w:trPr>
      <w:tc>
        <w:tcPr>
          <w:tcW w:w="700" w:type="dxa"/>
          <w:tcBorders>
            <w:bottom w:val="single" w:sz="4" w:space="0" w:color="auto"/>
          </w:tcBorders>
        </w:tcPr>
        <w:p w:rsidR="002D2CE3" w:rsidRDefault="009700E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2D2CE3" w:rsidRDefault="009700E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D2CE3" w:rsidRDefault="002D2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D2CE3">
      <w:trPr>
        <w:jc w:val="center"/>
      </w:trPr>
      <w:tc>
        <w:tcPr>
          <w:tcW w:w="5741" w:type="dxa"/>
        </w:tcPr>
        <w:p w:rsidR="002D2CE3" w:rsidRDefault="002D2CE3">
          <w:pPr>
            <w:pStyle w:val="HeaderEven"/>
            <w:jc w:val="right"/>
          </w:pPr>
        </w:p>
      </w:tc>
      <w:tc>
        <w:tcPr>
          <w:tcW w:w="1560" w:type="dxa"/>
          <w:gridSpan w:val="2"/>
        </w:tcPr>
        <w:p w:rsidR="002D2CE3" w:rsidRDefault="002D2CE3">
          <w:pPr>
            <w:pStyle w:val="HeaderEven"/>
            <w:jc w:val="right"/>
            <w:rPr>
              <w:b/>
            </w:rPr>
          </w:pPr>
          <w:r>
            <w:rPr>
              <w:b/>
            </w:rPr>
            <w:t>Endnotes</w:t>
          </w:r>
        </w:p>
      </w:tc>
    </w:tr>
    <w:tr w:rsidR="002D2CE3">
      <w:trPr>
        <w:jc w:val="center"/>
      </w:trPr>
      <w:tc>
        <w:tcPr>
          <w:tcW w:w="7301" w:type="dxa"/>
          <w:gridSpan w:val="3"/>
        </w:tcPr>
        <w:p w:rsidR="002D2CE3" w:rsidRDefault="002D2CE3">
          <w:pPr>
            <w:pStyle w:val="HeaderEven"/>
            <w:jc w:val="right"/>
            <w:rPr>
              <w:b/>
            </w:rPr>
          </w:pPr>
        </w:p>
      </w:tc>
    </w:tr>
    <w:tr w:rsidR="002D2CE3">
      <w:trPr>
        <w:jc w:val="center"/>
      </w:trPr>
      <w:tc>
        <w:tcPr>
          <w:tcW w:w="6600" w:type="dxa"/>
          <w:gridSpan w:val="2"/>
          <w:tcBorders>
            <w:bottom w:val="single" w:sz="4" w:space="0" w:color="auto"/>
          </w:tcBorders>
        </w:tcPr>
        <w:p w:rsidR="002D2CE3" w:rsidRDefault="009700EC">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2D2CE3" w:rsidRDefault="009700EC">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2D2CE3" w:rsidRDefault="002D2C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D2CE3" w:rsidRPr="00E06D02" w:rsidTr="00567644">
      <w:trPr>
        <w:jc w:val="center"/>
      </w:trPr>
      <w:tc>
        <w:tcPr>
          <w:tcW w:w="1068" w:type="pct"/>
        </w:tcPr>
        <w:p w:rsidR="002D2CE3" w:rsidRPr="00567644" w:rsidRDefault="002D2CE3" w:rsidP="00567644">
          <w:pPr>
            <w:pStyle w:val="HeaderEven"/>
            <w:tabs>
              <w:tab w:val="left" w:pos="700"/>
            </w:tabs>
            <w:ind w:left="697" w:hanging="697"/>
            <w:rPr>
              <w:rFonts w:cs="Arial"/>
              <w:szCs w:val="18"/>
            </w:rPr>
          </w:pPr>
        </w:p>
      </w:tc>
      <w:tc>
        <w:tcPr>
          <w:tcW w:w="3932" w:type="pct"/>
        </w:tcPr>
        <w:p w:rsidR="002D2CE3" w:rsidRPr="00567644" w:rsidRDefault="002D2CE3" w:rsidP="00567644">
          <w:pPr>
            <w:pStyle w:val="HeaderEven"/>
            <w:tabs>
              <w:tab w:val="left" w:pos="700"/>
            </w:tabs>
            <w:ind w:left="697" w:hanging="697"/>
            <w:rPr>
              <w:rFonts w:cs="Arial"/>
              <w:szCs w:val="18"/>
            </w:rPr>
          </w:pPr>
        </w:p>
      </w:tc>
    </w:tr>
    <w:tr w:rsidR="002D2CE3" w:rsidRPr="00E06D02" w:rsidTr="00567644">
      <w:trPr>
        <w:jc w:val="center"/>
      </w:trPr>
      <w:tc>
        <w:tcPr>
          <w:tcW w:w="1068" w:type="pct"/>
        </w:tcPr>
        <w:p w:rsidR="002D2CE3" w:rsidRPr="00567644" w:rsidRDefault="002D2CE3" w:rsidP="00567644">
          <w:pPr>
            <w:pStyle w:val="HeaderEven"/>
            <w:tabs>
              <w:tab w:val="left" w:pos="700"/>
            </w:tabs>
            <w:ind w:left="697" w:hanging="697"/>
            <w:rPr>
              <w:rFonts w:cs="Arial"/>
              <w:szCs w:val="18"/>
            </w:rPr>
          </w:pPr>
        </w:p>
      </w:tc>
      <w:tc>
        <w:tcPr>
          <w:tcW w:w="3932" w:type="pct"/>
        </w:tcPr>
        <w:p w:rsidR="002D2CE3" w:rsidRPr="00567644" w:rsidRDefault="002D2CE3" w:rsidP="00567644">
          <w:pPr>
            <w:pStyle w:val="HeaderEven"/>
            <w:tabs>
              <w:tab w:val="left" w:pos="700"/>
            </w:tabs>
            <w:ind w:left="697" w:hanging="697"/>
            <w:rPr>
              <w:rFonts w:cs="Arial"/>
              <w:szCs w:val="18"/>
            </w:rPr>
          </w:pPr>
        </w:p>
      </w:tc>
    </w:tr>
    <w:tr w:rsidR="002D2CE3" w:rsidRPr="00E06D02" w:rsidTr="00567644">
      <w:trPr>
        <w:cantSplit/>
        <w:jc w:val="center"/>
      </w:trPr>
      <w:tc>
        <w:tcPr>
          <w:tcW w:w="4997" w:type="pct"/>
          <w:gridSpan w:val="2"/>
          <w:tcBorders>
            <w:bottom w:val="single" w:sz="4" w:space="0" w:color="auto"/>
          </w:tcBorders>
        </w:tcPr>
        <w:p w:rsidR="002D2CE3" w:rsidRPr="00567644" w:rsidRDefault="002D2CE3" w:rsidP="00567644">
          <w:pPr>
            <w:pStyle w:val="HeaderEven6"/>
            <w:tabs>
              <w:tab w:val="left" w:pos="700"/>
            </w:tabs>
            <w:ind w:left="697" w:hanging="697"/>
            <w:rPr>
              <w:szCs w:val="18"/>
            </w:rPr>
          </w:pPr>
        </w:p>
      </w:tc>
    </w:tr>
  </w:tbl>
  <w:p w:rsidR="002D2CE3" w:rsidRDefault="002D2CE3"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7267F6" w:rsidRDefault="002D2CE3" w:rsidP="007267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7267F6" w:rsidRDefault="002D2CE3" w:rsidP="0072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8" w:rsidRDefault="003E0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8" w:rsidRDefault="003E0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2CE3">
      <w:tc>
        <w:tcPr>
          <w:tcW w:w="900" w:type="pct"/>
        </w:tcPr>
        <w:p w:rsidR="002D2CE3" w:rsidRDefault="002D2CE3">
          <w:pPr>
            <w:pStyle w:val="HeaderEven"/>
          </w:pPr>
        </w:p>
      </w:tc>
      <w:tc>
        <w:tcPr>
          <w:tcW w:w="4100" w:type="pct"/>
        </w:tcPr>
        <w:p w:rsidR="002D2CE3" w:rsidRDefault="002D2CE3">
          <w:pPr>
            <w:pStyle w:val="HeaderEven"/>
          </w:pPr>
        </w:p>
      </w:tc>
    </w:tr>
    <w:tr w:rsidR="002D2CE3">
      <w:tc>
        <w:tcPr>
          <w:tcW w:w="4100" w:type="pct"/>
          <w:gridSpan w:val="2"/>
          <w:tcBorders>
            <w:bottom w:val="single" w:sz="4" w:space="0" w:color="auto"/>
          </w:tcBorders>
        </w:tcPr>
        <w:p w:rsidR="002D2CE3" w:rsidRDefault="009700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D2CE3" w:rsidRDefault="002D2CE3">
    <w:pPr>
      <w:pStyle w:val="N-9pt"/>
    </w:pPr>
    <w:r>
      <w:tab/>
    </w:r>
    <w:r w:rsidR="009700EC">
      <w:fldChar w:fldCharType="begin"/>
    </w:r>
    <w:r w:rsidR="009700EC">
      <w:instrText xml:space="preserve"> STYLEREF charPage \* MERGEFORMAT </w:instrText>
    </w:r>
    <w:r w:rsidR="009700EC">
      <w:fldChar w:fldCharType="separate"/>
    </w:r>
    <w:r w:rsidR="009700EC">
      <w:rPr>
        <w:noProof/>
      </w:rPr>
      <w:t>Page</w:t>
    </w:r>
    <w:r w:rsidR="009700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2CE3">
      <w:tc>
        <w:tcPr>
          <w:tcW w:w="4100" w:type="pct"/>
        </w:tcPr>
        <w:p w:rsidR="002D2CE3" w:rsidRDefault="002D2CE3">
          <w:pPr>
            <w:pStyle w:val="HeaderOdd"/>
          </w:pPr>
        </w:p>
      </w:tc>
      <w:tc>
        <w:tcPr>
          <w:tcW w:w="900" w:type="pct"/>
        </w:tcPr>
        <w:p w:rsidR="002D2CE3" w:rsidRDefault="002D2CE3">
          <w:pPr>
            <w:pStyle w:val="HeaderOdd"/>
          </w:pPr>
        </w:p>
      </w:tc>
    </w:tr>
    <w:tr w:rsidR="002D2CE3">
      <w:tc>
        <w:tcPr>
          <w:tcW w:w="900" w:type="pct"/>
          <w:gridSpan w:val="2"/>
          <w:tcBorders>
            <w:bottom w:val="single" w:sz="4" w:space="0" w:color="auto"/>
          </w:tcBorders>
        </w:tcPr>
        <w:p w:rsidR="002D2CE3" w:rsidRDefault="002D2CE3">
          <w:pPr>
            <w:pStyle w:val="HeaderOdd6"/>
          </w:pPr>
          <w:r>
            <w:fldChar w:fldCharType="begin"/>
          </w:r>
          <w:r>
            <w:instrText xml:space="preserve"> STYLEREF charContents \* MERGEFORMAT </w:instrText>
          </w:r>
          <w:r>
            <w:fldChar w:fldCharType="end"/>
          </w:r>
        </w:p>
      </w:tc>
    </w:tr>
  </w:tbl>
  <w:p w:rsidR="002D2CE3" w:rsidRDefault="002D2CE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2CE3">
      <w:tc>
        <w:tcPr>
          <w:tcW w:w="900" w:type="pct"/>
        </w:tcPr>
        <w:p w:rsidR="002D2CE3" w:rsidRDefault="002D2CE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D2CE3" w:rsidRDefault="002D2CE3">
          <w:pPr>
            <w:pStyle w:val="HeaderEven"/>
          </w:pPr>
          <w:r>
            <w:fldChar w:fldCharType="begin"/>
          </w:r>
          <w:r>
            <w:instrText xml:space="preserve"> STYLEREF CharPartText \*charformat </w:instrText>
          </w:r>
          <w:r>
            <w:fldChar w:fldCharType="end"/>
          </w:r>
        </w:p>
      </w:tc>
    </w:tr>
    <w:tr w:rsidR="002D2CE3">
      <w:tc>
        <w:tcPr>
          <w:tcW w:w="900" w:type="pct"/>
        </w:tcPr>
        <w:p w:rsidR="002D2CE3" w:rsidRDefault="002D2CE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D2CE3" w:rsidRDefault="002D2CE3">
          <w:pPr>
            <w:pStyle w:val="HeaderEven"/>
          </w:pPr>
          <w:r>
            <w:fldChar w:fldCharType="begin"/>
          </w:r>
          <w:r>
            <w:instrText xml:space="preserve"> STYLEREF CharDivText \*charformat </w:instrText>
          </w:r>
          <w:r>
            <w:fldChar w:fldCharType="end"/>
          </w:r>
        </w:p>
      </w:tc>
    </w:tr>
    <w:tr w:rsidR="002D2CE3">
      <w:trPr>
        <w:cantSplit/>
      </w:trPr>
      <w:tc>
        <w:tcPr>
          <w:tcW w:w="4997" w:type="pct"/>
          <w:gridSpan w:val="2"/>
          <w:tcBorders>
            <w:bottom w:val="single" w:sz="4" w:space="0" w:color="auto"/>
          </w:tcBorders>
        </w:tcPr>
        <w:p w:rsidR="002D2CE3" w:rsidRDefault="009700EC">
          <w:pPr>
            <w:pStyle w:val="HeaderEven6"/>
          </w:pPr>
          <w:r>
            <w:fldChar w:fldCharType="begin"/>
          </w:r>
          <w:r>
            <w:instrText xml:space="preserve"> DOCPROPERTY "Company"  \* MERGEFORMAT </w:instrText>
          </w:r>
          <w:r>
            <w:fldChar w:fldCharType="separate"/>
          </w:r>
          <w:r w:rsidR="003E0588">
            <w:t>Section</w:t>
          </w:r>
          <w:r>
            <w:fldChar w:fldCharType="end"/>
          </w:r>
          <w:r w:rsidR="002D2CE3">
            <w:t xml:space="preserve"> </w:t>
          </w:r>
          <w:r>
            <w:fldChar w:fldCharType="begin"/>
          </w:r>
          <w:r>
            <w:instrText xml:space="preserve"> STYLEREF CharSectNo \*charformat </w:instrText>
          </w:r>
          <w:r>
            <w:fldChar w:fldCharType="separate"/>
          </w:r>
          <w:r>
            <w:rPr>
              <w:noProof/>
            </w:rPr>
            <w:t>10</w:t>
          </w:r>
          <w:r>
            <w:rPr>
              <w:noProof/>
            </w:rPr>
            <w:fldChar w:fldCharType="end"/>
          </w:r>
        </w:p>
      </w:tc>
    </w:tr>
  </w:tbl>
  <w:p w:rsidR="002D2CE3" w:rsidRDefault="002D2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2CE3">
      <w:tc>
        <w:tcPr>
          <w:tcW w:w="4100" w:type="pct"/>
        </w:tcPr>
        <w:p w:rsidR="002D2CE3" w:rsidRDefault="002D2CE3">
          <w:pPr>
            <w:pStyle w:val="HeaderEven"/>
            <w:jc w:val="right"/>
          </w:pPr>
          <w:r>
            <w:fldChar w:fldCharType="begin"/>
          </w:r>
          <w:r>
            <w:instrText xml:space="preserve"> STYLEREF CharPartText \*charformat </w:instrText>
          </w:r>
          <w:r>
            <w:fldChar w:fldCharType="end"/>
          </w:r>
        </w:p>
      </w:tc>
      <w:tc>
        <w:tcPr>
          <w:tcW w:w="900" w:type="pct"/>
        </w:tcPr>
        <w:p w:rsidR="002D2CE3" w:rsidRDefault="002D2CE3">
          <w:pPr>
            <w:pStyle w:val="HeaderEven"/>
            <w:jc w:val="right"/>
            <w:rPr>
              <w:b/>
            </w:rPr>
          </w:pPr>
          <w:r>
            <w:rPr>
              <w:b/>
            </w:rPr>
            <w:fldChar w:fldCharType="begin"/>
          </w:r>
          <w:r>
            <w:rPr>
              <w:b/>
            </w:rPr>
            <w:instrText xml:space="preserve"> STYLEREF CharPartNo \*charformat </w:instrText>
          </w:r>
          <w:r>
            <w:rPr>
              <w:b/>
            </w:rPr>
            <w:fldChar w:fldCharType="end"/>
          </w:r>
        </w:p>
      </w:tc>
    </w:tr>
    <w:tr w:rsidR="002D2CE3">
      <w:tc>
        <w:tcPr>
          <w:tcW w:w="4100" w:type="pct"/>
        </w:tcPr>
        <w:p w:rsidR="002D2CE3" w:rsidRDefault="002D2CE3">
          <w:pPr>
            <w:pStyle w:val="HeaderEven"/>
            <w:jc w:val="right"/>
          </w:pPr>
          <w:r>
            <w:fldChar w:fldCharType="begin"/>
          </w:r>
          <w:r>
            <w:instrText xml:space="preserve"> STYLEREF CharDivText \*charformat </w:instrText>
          </w:r>
          <w:r>
            <w:fldChar w:fldCharType="end"/>
          </w:r>
        </w:p>
      </w:tc>
      <w:tc>
        <w:tcPr>
          <w:tcW w:w="900" w:type="pct"/>
        </w:tcPr>
        <w:p w:rsidR="002D2CE3" w:rsidRDefault="002D2CE3">
          <w:pPr>
            <w:pStyle w:val="HeaderEven"/>
            <w:jc w:val="right"/>
            <w:rPr>
              <w:b/>
            </w:rPr>
          </w:pPr>
          <w:r>
            <w:rPr>
              <w:b/>
            </w:rPr>
            <w:fldChar w:fldCharType="begin"/>
          </w:r>
          <w:r>
            <w:rPr>
              <w:b/>
            </w:rPr>
            <w:instrText xml:space="preserve"> STYLEREF CharDivNo \*charformat </w:instrText>
          </w:r>
          <w:r>
            <w:rPr>
              <w:b/>
            </w:rPr>
            <w:fldChar w:fldCharType="end"/>
          </w:r>
        </w:p>
      </w:tc>
    </w:tr>
    <w:tr w:rsidR="002D2CE3">
      <w:trPr>
        <w:cantSplit/>
      </w:trPr>
      <w:tc>
        <w:tcPr>
          <w:tcW w:w="5000" w:type="pct"/>
          <w:gridSpan w:val="2"/>
          <w:tcBorders>
            <w:bottom w:val="single" w:sz="4" w:space="0" w:color="auto"/>
          </w:tcBorders>
        </w:tcPr>
        <w:p w:rsidR="002D2CE3" w:rsidRDefault="009700EC">
          <w:pPr>
            <w:pStyle w:val="HeaderOdd6"/>
          </w:pPr>
          <w:r>
            <w:fldChar w:fldCharType="begin"/>
          </w:r>
          <w:r>
            <w:instrText xml:space="preserve"> DOCPROPERTY "Company"  \* MERGEFORMAT </w:instrText>
          </w:r>
          <w:r>
            <w:fldChar w:fldCharType="separate"/>
          </w:r>
          <w:r w:rsidR="003E0588">
            <w:t>Section</w:t>
          </w:r>
          <w:r>
            <w:fldChar w:fldCharType="end"/>
          </w:r>
          <w:r w:rsidR="002D2CE3">
            <w:t xml:space="preserve"> </w:t>
          </w:r>
          <w:r>
            <w:fldChar w:fldCharType="begin"/>
          </w:r>
          <w:r>
            <w:instrText xml:space="preserve"> STYLEREF CharSectNo \*charformat </w:instrText>
          </w:r>
          <w:r>
            <w:fldChar w:fldCharType="separate"/>
          </w:r>
          <w:r>
            <w:rPr>
              <w:noProof/>
            </w:rPr>
            <w:t>6</w:t>
          </w:r>
          <w:r>
            <w:rPr>
              <w:noProof/>
            </w:rPr>
            <w:fldChar w:fldCharType="end"/>
          </w:r>
        </w:p>
      </w:tc>
    </w:tr>
  </w:tbl>
  <w:p w:rsidR="002D2CE3" w:rsidRDefault="002D2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D2CE3" w:rsidRPr="00CB3D59">
      <w:trPr>
        <w:jc w:val="center"/>
      </w:trPr>
      <w:tc>
        <w:tcPr>
          <w:tcW w:w="1560" w:type="dxa"/>
        </w:tcPr>
        <w:p w:rsidR="002D2CE3" w:rsidRPr="00F02A14" w:rsidRDefault="002D2CE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00EC">
            <w:rPr>
              <w:rFonts w:cs="Arial"/>
              <w:b/>
              <w:noProof/>
              <w:szCs w:val="18"/>
            </w:rPr>
            <w:t>Schedule 1</w:t>
          </w:r>
          <w:r w:rsidRPr="00F02A14">
            <w:rPr>
              <w:rFonts w:cs="Arial"/>
              <w:b/>
              <w:szCs w:val="18"/>
            </w:rPr>
            <w:fldChar w:fldCharType="end"/>
          </w:r>
        </w:p>
      </w:tc>
      <w:tc>
        <w:tcPr>
          <w:tcW w:w="5741" w:type="dxa"/>
        </w:tcPr>
        <w:p w:rsidR="002D2CE3" w:rsidRPr="00F02A14" w:rsidRDefault="002D2CE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00EC">
            <w:rPr>
              <w:rFonts w:cs="Arial"/>
              <w:noProof/>
              <w:szCs w:val="18"/>
            </w:rPr>
            <w:t>Animal Welfare Act 1992 infringement notice offences and penalties</w:t>
          </w:r>
          <w:r w:rsidRPr="00F02A14">
            <w:rPr>
              <w:rFonts w:cs="Arial"/>
              <w:szCs w:val="18"/>
            </w:rPr>
            <w:fldChar w:fldCharType="end"/>
          </w:r>
        </w:p>
      </w:tc>
    </w:tr>
    <w:tr w:rsidR="002D2CE3" w:rsidRPr="00CB3D59">
      <w:trPr>
        <w:jc w:val="center"/>
      </w:trPr>
      <w:tc>
        <w:tcPr>
          <w:tcW w:w="1560" w:type="dxa"/>
        </w:tcPr>
        <w:p w:rsidR="002D2CE3" w:rsidRPr="00F02A14" w:rsidRDefault="002D2CE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D2CE3" w:rsidRPr="00F02A14" w:rsidRDefault="002D2CE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2CE3" w:rsidRPr="00CB3D59">
      <w:trPr>
        <w:jc w:val="center"/>
      </w:trPr>
      <w:tc>
        <w:tcPr>
          <w:tcW w:w="7296" w:type="dxa"/>
          <w:gridSpan w:val="2"/>
          <w:tcBorders>
            <w:bottom w:val="single" w:sz="4" w:space="0" w:color="auto"/>
          </w:tcBorders>
        </w:tcPr>
        <w:p w:rsidR="002D2CE3" w:rsidRPr="00783A18" w:rsidRDefault="002D2CE3" w:rsidP="00EF5031">
          <w:pPr>
            <w:pStyle w:val="HeaderEven6"/>
            <w:spacing w:before="0" w:after="0"/>
            <w:rPr>
              <w:rFonts w:ascii="Times New Roman" w:hAnsi="Times New Roman"/>
              <w:sz w:val="24"/>
              <w:szCs w:val="24"/>
            </w:rPr>
          </w:pPr>
        </w:p>
      </w:tc>
    </w:tr>
  </w:tbl>
  <w:p w:rsidR="002D2CE3" w:rsidRDefault="002D2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D2CE3" w:rsidRPr="00CB3D59">
      <w:trPr>
        <w:jc w:val="center"/>
      </w:trPr>
      <w:tc>
        <w:tcPr>
          <w:tcW w:w="5741" w:type="dxa"/>
        </w:tcPr>
        <w:p w:rsidR="002D2CE3" w:rsidRPr="00F02A14" w:rsidRDefault="002D2CE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00EC">
            <w:rPr>
              <w:rFonts w:cs="Arial"/>
              <w:noProof/>
              <w:szCs w:val="18"/>
            </w:rPr>
            <w:t>Animal Welfare Act 1992 infringement notice offences and penalties</w:t>
          </w:r>
          <w:r w:rsidRPr="00F02A14">
            <w:rPr>
              <w:rFonts w:cs="Arial"/>
              <w:szCs w:val="18"/>
            </w:rPr>
            <w:fldChar w:fldCharType="end"/>
          </w:r>
        </w:p>
      </w:tc>
      <w:tc>
        <w:tcPr>
          <w:tcW w:w="1560" w:type="dxa"/>
        </w:tcPr>
        <w:p w:rsidR="002D2CE3" w:rsidRPr="00F02A14" w:rsidRDefault="002D2CE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00EC">
            <w:rPr>
              <w:rFonts w:cs="Arial"/>
              <w:b/>
              <w:noProof/>
              <w:szCs w:val="18"/>
            </w:rPr>
            <w:t>Schedule 1</w:t>
          </w:r>
          <w:r w:rsidRPr="00F02A14">
            <w:rPr>
              <w:rFonts w:cs="Arial"/>
              <w:b/>
              <w:szCs w:val="18"/>
            </w:rPr>
            <w:fldChar w:fldCharType="end"/>
          </w:r>
        </w:p>
      </w:tc>
    </w:tr>
    <w:tr w:rsidR="002D2CE3" w:rsidRPr="00CB3D59">
      <w:trPr>
        <w:jc w:val="center"/>
      </w:trPr>
      <w:tc>
        <w:tcPr>
          <w:tcW w:w="5741" w:type="dxa"/>
        </w:tcPr>
        <w:p w:rsidR="002D2CE3" w:rsidRPr="00F02A14" w:rsidRDefault="002D2CE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2D2CE3" w:rsidRPr="00F02A14" w:rsidRDefault="002D2CE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D2CE3" w:rsidRPr="00CB3D59">
      <w:trPr>
        <w:jc w:val="center"/>
      </w:trPr>
      <w:tc>
        <w:tcPr>
          <w:tcW w:w="7296" w:type="dxa"/>
          <w:gridSpan w:val="2"/>
          <w:tcBorders>
            <w:bottom w:val="single" w:sz="4" w:space="0" w:color="auto"/>
          </w:tcBorders>
        </w:tcPr>
        <w:p w:rsidR="002D2CE3" w:rsidRPr="00783A18" w:rsidRDefault="002D2CE3" w:rsidP="00EF5031">
          <w:pPr>
            <w:pStyle w:val="HeaderOdd6"/>
            <w:spacing w:before="0" w:after="0"/>
            <w:jc w:val="left"/>
            <w:rPr>
              <w:rFonts w:ascii="Times New Roman" w:hAnsi="Times New Roman"/>
              <w:sz w:val="24"/>
              <w:szCs w:val="24"/>
            </w:rPr>
          </w:pPr>
        </w:p>
      </w:tc>
    </w:tr>
  </w:tbl>
  <w:p w:rsidR="002D2CE3" w:rsidRDefault="002D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8"/>
  </w:num>
  <w:num w:numId="5">
    <w:abstractNumId w:val="26"/>
  </w:num>
  <w:num w:numId="6">
    <w:abstractNumId w:val="10"/>
  </w:num>
  <w:num w:numId="7">
    <w:abstractNumId w:val="29"/>
  </w:num>
  <w:num w:numId="8">
    <w:abstractNumId w:val="19"/>
  </w:num>
  <w:num w:numId="9">
    <w:abstractNumId w:val="25"/>
  </w:num>
  <w:num w:numId="10">
    <w:abstractNumId w:val="37"/>
  </w:num>
  <w:num w:numId="11">
    <w:abstractNumId w:val="24"/>
  </w:num>
  <w:num w:numId="12">
    <w:abstractNumId w:val="33"/>
  </w:num>
  <w:num w:numId="13">
    <w:abstractNumId w:val="21"/>
  </w:num>
  <w:num w:numId="14">
    <w:abstractNumId w:val="15"/>
  </w:num>
  <w:num w:numId="15">
    <w:abstractNumId w:val="34"/>
  </w:num>
  <w:num w:numId="16">
    <w:abstractNumId w:val="17"/>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2"/>
  </w:num>
  <w:num w:numId="24">
    <w:abstractNumId w:val="40"/>
  </w:num>
  <w:num w:numId="25">
    <w:abstractNumId w:val="40"/>
  </w:num>
  <w:num w:numId="26">
    <w:abstractNumId w:val="20"/>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F2"/>
    <w:rsid w:val="00000C1F"/>
    <w:rsid w:val="000038FA"/>
    <w:rsid w:val="00004573"/>
    <w:rsid w:val="00010454"/>
    <w:rsid w:val="000155EC"/>
    <w:rsid w:val="00017103"/>
    <w:rsid w:val="0002034F"/>
    <w:rsid w:val="000215AA"/>
    <w:rsid w:val="0002517D"/>
    <w:rsid w:val="0003249F"/>
    <w:rsid w:val="000417E5"/>
    <w:rsid w:val="000420DE"/>
    <w:rsid w:val="000448E6"/>
    <w:rsid w:val="00047170"/>
    <w:rsid w:val="000510F0"/>
    <w:rsid w:val="00052B1E"/>
    <w:rsid w:val="00052FF4"/>
    <w:rsid w:val="00055507"/>
    <w:rsid w:val="00063210"/>
    <w:rsid w:val="00066F6A"/>
    <w:rsid w:val="00072B06"/>
    <w:rsid w:val="00072ED8"/>
    <w:rsid w:val="000812D4"/>
    <w:rsid w:val="000906B4"/>
    <w:rsid w:val="00091575"/>
    <w:rsid w:val="0009641C"/>
    <w:rsid w:val="000A5DCB"/>
    <w:rsid w:val="000B16DC"/>
    <w:rsid w:val="000B1C99"/>
    <w:rsid w:val="000B3404"/>
    <w:rsid w:val="000B4951"/>
    <w:rsid w:val="000C1A19"/>
    <w:rsid w:val="000C687C"/>
    <w:rsid w:val="000C7832"/>
    <w:rsid w:val="000C7850"/>
    <w:rsid w:val="000E29CA"/>
    <w:rsid w:val="000E576D"/>
    <w:rsid w:val="000F2735"/>
    <w:rsid w:val="001002C3"/>
    <w:rsid w:val="001025E7"/>
    <w:rsid w:val="001033CB"/>
    <w:rsid w:val="001047CB"/>
    <w:rsid w:val="001053AD"/>
    <w:rsid w:val="001058DF"/>
    <w:rsid w:val="00115CD4"/>
    <w:rsid w:val="0013046D"/>
    <w:rsid w:val="001343A6"/>
    <w:rsid w:val="0013531D"/>
    <w:rsid w:val="001418A3"/>
    <w:rsid w:val="00144CC4"/>
    <w:rsid w:val="00147781"/>
    <w:rsid w:val="00150851"/>
    <w:rsid w:val="00154977"/>
    <w:rsid w:val="001572E4"/>
    <w:rsid w:val="0016097E"/>
    <w:rsid w:val="00160DF7"/>
    <w:rsid w:val="0016232E"/>
    <w:rsid w:val="00164204"/>
    <w:rsid w:val="0017182C"/>
    <w:rsid w:val="00172C86"/>
    <w:rsid w:val="00172D13"/>
    <w:rsid w:val="00176AE6"/>
    <w:rsid w:val="00180311"/>
    <w:rsid w:val="001815FB"/>
    <w:rsid w:val="00181D8C"/>
    <w:rsid w:val="001842C7"/>
    <w:rsid w:val="0018713D"/>
    <w:rsid w:val="00191B98"/>
    <w:rsid w:val="00192063"/>
    <w:rsid w:val="0019297A"/>
    <w:rsid w:val="00192FB9"/>
    <w:rsid w:val="001A351C"/>
    <w:rsid w:val="001A3B6D"/>
    <w:rsid w:val="001B449A"/>
    <w:rsid w:val="001B6311"/>
    <w:rsid w:val="001B6BC0"/>
    <w:rsid w:val="001C29CC"/>
    <w:rsid w:val="001C3522"/>
    <w:rsid w:val="001C547E"/>
    <w:rsid w:val="001D09C2"/>
    <w:rsid w:val="001D15FB"/>
    <w:rsid w:val="001D1F85"/>
    <w:rsid w:val="001D73DF"/>
    <w:rsid w:val="001E1A01"/>
    <w:rsid w:val="001E4694"/>
    <w:rsid w:val="001E5D92"/>
    <w:rsid w:val="001F3DB4"/>
    <w:rsid w:val="001F55E5"/>
    <w:rsid w:val="001F5A2B"/>
    <w:rsid w:val="00200557"/>
    <w:rsid w:val="00200B22"/>
    <w:rsid w:val="002012E6"/>
    <w:rsid w:val="00203655"/>
    <w:rsid w:val="002037B2"/>
    <w:rsid w:val="00203CF6"/>
    <w:rsid w:val="00204E34"/>
    <w:rsid w:val="0020610F"/>
    <w:rsid w:val="00207C1A"/>
    <w:rsid w:val="00211DBA"/>
    <w:rsid w:val="00217C8C"/>
    <w:rsid w:val="0022149F"/>
    <w:rsid w:val="002222A8"/>
    <w:rsid w:val="00225307"/>
    <w:rsid w:val="00234574"/>
    <w:rsid w:val="0023584F"/>
    <w:rsid w:val="00235BA2"/>
    <w:rsid w:val="002409EB"/>
    <w:rsid w:val="00241395"/>
    <w:rsid w:val="00246F34"/>
    <w:rsid w:val="002502C9"/>
    <w:rsid w:val="00251B08"/>
    <w:rsid w:val="00256A9A"/>
    <w:rsid w:val="00256E0F"/>
    <w:rsid w:val="00260019"/>
    <w:rsid w:val="002612B5"/>
    <w:rsid w:val="00263163"/>
    <w:rsid w:val="002638DC"/>
    <w:rsid w:val="002644DC"/>
    <w:rsid w:val="00271DB9"/>
    <w:rsid w:val="00273B6D"/>
    <w:rsid w:val="00287065"/>
    <w:rsid w:val="00290D70"/>
    <w:rsid w:val="0029692F"/>
    <w:rsid w:val="002A6F4D"/>
    <w:rsid w:val="002A756E"/>
    <w:rsid w:val="002A785B"/>
    <w:rsid w:val="002B2682"/>
    <w:rsid w:val="002B29E7"/>
    <w:rsid w:val="002C5DB3"/>
    <w:rsid w:val="002D12F4"/>
    <w:rsid w:val="002D26EA"/>
    <w:rsid w:val="002D2CE3"/>
    <w:rsid w:val="002D2FE5"/>
    <w:rsid w:val="002E0674"/>
    <w:rsid w:val="002E144D"/>
    <w:rsid w:val="002F165F"/>
    <w:rsid w:val="002F43A0"/>
    <w:rsid w:val="002F5AC3"/>
    <w:rsid w:val="002F696A"/>
    <w:rsid w:val="003003EC"/>
    <w:rsid w:val="00303D53"/>
    <w:rsid w:val="003068E0"/>
    <w:rsid w:val="0031143F"/>
    <w:rsid w:val="00314266"/>
    <w:rsid w:val="00315B62"/>
    <w:rsid w:val="003179E8"/>
    <w:rsid w:val="0032063D"/>
    <w:rsid w:val="00331203"/>
    <w:rsid w:val="00340CF5"/>
    <w:rsid w:val="00342E3D"/>
    <w:rsid w:val="0034336E"/>
    <w:rsid w:val="0034583F"/>
    <w:rsid w:val="003478D2"/>
    <w:rsid w:val="003574D1"/>
    <w:rsid w:val="003646D5"/>
    <w:rsid w:val="003659ED"/>
    <w:rsid w:val="003700C0"/>
    <w:rsid w:val="00372EF0"/>
    <w:rsid w:val="00375B2E"/>
    <w:rsid w:val="00377D1F"/>
    <w:rsid w:val="00381D64"/>
    <w:rsid w:val="00385097"/>
    <w:rsid w:val="00385777"/>
    <w:rsid w:val="00390B31"/>
    <w:rsid w:val="00391ACE"/>
    <w:rsid w:val="00391C6F"/>
    <w:rsid w:val="00396646"/>
    <w:rsid w:val="00396B0E"/>
    <w:rsid w:val="003A0664"/>
    <w:rsid w:val="003A160E"/>
    <w:rsid w:val="003A1B77"/>
    <w:rsid w:val="003A779F"/>
    <w:rsid w:val="003A7A6C"/>
    <w:rsid w:val="003B01DB"/>
    <w:rsid w:val="003B0F80"/>
    <w:rsid w:val="003B2C7A"/>
    <w:rsid w:val="003B31A1"/>
    <w:rsid w:val="003C0702"/>
    <w:rsid w:val="003C21FD"/>
    <w:rsid w:val="003C50A2"/>
    <w:rsid w:val="003C6DE9"/>
    <w:rsid w:val="003C6EDF"/>
    <w:rsid w:val="003D0740"/>
    <w:rsid w:val="003D4AAE"/>
    <w:rsid w:val="003D4C75"/>
    <w:rsid w:val="003D6109"/>
    <w:rsid w:val="003E0588"/>
    <w:rsid w:val="003E0653"/>
    <w:rsid w:val="003E3A68"/>
    <w:rsid w:val="003E566D"/>
    <w:rsid w:val="003E6B00"/>
    <w:rsid w:val="003E7FDB"/>
    <w:rsid w:val="003F06EE"/>
    <w:rsid w:val="003F4912"/>
    <w:rsid w:val="003F5904"/>
    <w:rsid w:val="003F672D"/>
    <w:rsid w:val="004005F0"/>
    <w:rsid w:val="0040136F"/>
    <w:rsid w:val="00403645"/>
    <w:rsid w:val="004049D4"/>
    <w:rsid w:val="00404FE0"/>
    <w:rsid w:val="00407D7E"/>
    <w:rsid w:val="00411F0C"/>
    <w:rsid w:val="00416A4F"/>
    <w:rsid w:val="00423AC4"/>
    <w:rsid w:val="00430E38"/>
    <w:rsid w:val="00435893"/>
    <w:rsid w:val="00440811"/>
    <w:rsid w:val="00443ADD"/>
    <w:rsid w:val="00444785"/>
    <w:rsid w:val="00444E94"/>
    <w:rsid w:val="00447C31"/>
    <w:rsid w:val="004510ED"/>
    <w:rsid w:val="004536AA"/>
    <w:rsid w:val="0045398D"/>
    <w:rsid w:val="00456074"/>
    <w:rsid w:val="004614FB"/>
    <w:rsid w:val="00462B21"/>
    <w:rsid w:val="00472639"/>
    <w:rsid w:val="00472DD2"/>
    <w:rsid w:val="00475017"/>
    <w:rsid w:val="00476DCA"/>
    <w:rsid w:val="00480A8E"/>
    <w:rsid w:val="004875BE"/>
    <w:rsid w:val="00487B55"/>
    <w:rsid w:val="00491D7C"/>
    <w:rsid w:val="00493ED5"/>
    <w:rsid w:val="00497D33"/>
    <w:rsid w:val="004A08D6"/>
    <w:rsid w:val="004A1E58"/>
    <w:rsid w:val="004A2333"/>
    <w:rsid w:val="004A2FDC"/>
    <w:rsid w:val="004A342B"/>
    <w:rsid w:val="004A3D43"/>
    <w:rsid w:val="004B0E9D"/>
    <w:rsid w:val="004B5B98"/>
    <w:rsid w:val="004C2A16"/>
    <w:rsid w:val="004C724A"/>
    <w:rsid w:val="004D4557"/>
    <w:rsid w:val="004E2567"/>
    <w:rsid w:val="004E2568"/>
    <w:rsid w:val="004E5C56"/>
    <w:rsid w:val="004E64B9"/>
    <w:rsid w:val="004F1050"/>
    <w:rsid w:val="004F25B3"/>
    <w:rsid w:val="004F6688"/>
    <w:rsid w:val="00501495"/>
    <w:rsid w:val="005017E1"/>
    <w:rsid w:val="00503AE3"/>
    <w:rsid w:val="00505083"/>
    <w:rsid w:val="0050662E"/>
    <w:rsid w:val="00506AA6"/>
    <w:rsid w:val="0051184B"/>
    <w:rsid w:val="00512972"/>
    <w:rsid w:val="00514C6E"/>
    <w:rsid w:val="00515082"/>
    <w:rsid w:val="00515E14"/>
    <w:rsid w:val="005171DC"/>
    <w:rsid w:val="005218EE"/>
    <w:rsid w:val="00531AF6"/>
    <w:rsid w:val="0053285B"/>
    <w:rsid w:val="005337EA"/>
    <w:rsid w:val="00541EF9"/>
    <w:rsid w:val="0054241A"/>
    <w:rsid w:val="00543739"/>
    <w:rsid w:val="00545B76"/>
    <w:rsid w:val="00546381"/>
    <w:rsid w:val="00550873"/>
    <w:rsid w:val="00552735"/>
    <w:rsid w:val="00552FFB"/>
    <w:rsid w:val="00553EA6"/>
    <w:rsid w:val="00556058"/>
    <w:rsid w:val="00562392"/>
    <w:rsid w:val="0056302F"/>
    <w:rsid w:val="005658C2"/>
    <w:rsid w:val="00567644"/>
    <w:rsid w:val="00567CF2"/>
    <w:rsid w:val="00570680"/>
    <w:rsid w:val="00570C27"/>
    <w:rsid w:val="005710D7"/>
    <w:rsid w:val="00574382"/>
    <w:rsid w:val="00575646"/>
    <w:rsid w:val="00575F25"/>
    <w:rsid w:val="005768D1"/>
    <w:rsid w:val="005840DF"/>
    <w:rsid w:val="005859BF"/>
    <w:rsid w:val="00587DFD"/>
    <w:rsid w:val="0059148C"/>
    <w:rsid w:val="0059278C"/>
    <w:rsid w:val="00596BB3"/>
    <w:rsid w:val="005A4EE0"/>
    <w:rsid w:val="005A5916"/>
    <w:rsid w:val="005C28C5"/>
    <w:rsid w:val="005C2E30"/>
    <w:rsid w:val="005C3189"/>
    <w:rsid w:val="005C4167"/>
    <w:rsid w:val="005D1B78"/>
    <w:rsid w:val="005D4093"/>
    <w:rsid w:val="005D425A"/>
    <w:rsid w:val="005E0ECD"/>
    <w:rsid w:val="005E0F69"/>
    <w:rsid w:val="005E14CB"/>
    <w:rsid w:val="005E5186"/>
    <w:rsid w:val="005E749D"/>
    <w:rsid w:val="005F56A8"/>
    <w:rsid w:val="005F58E5"/>
    <w:rsid w:val="005F71F7"/>
    <w:rsid w:val="005F7907"/>
    <w:rsid w:val="00612BA6"/>
    <w:rsid w:val="006147AB"/>
    <w:rsid w:val="00616C21"/>
    <w:rsid w:val="006236B5"/>
    <w:rsid w:val="006246CA"/>
    <w:rsid w:val="006253B7"/>
    <w:rsid w:val="006320A3"/>
    <w:rsid w:val="0064066C"/>
    <w:rsid w:val="00643F71"/>
    <w:rsid w:val="00646AED"/>
    <w:rsid w:val="006473C1"/>
    <w:rsid w:val="00651669"/>
    <w:rsid w:val="00651FCE"/>
    <w:rsid w:val="006522E1"/>
    <w:rsid w:val="006564B9"/>
    <w:rsid w:val="00656C84"/>
    <w:rsid w:val="00660E96"/>
    <w:rsid w:val="00661E1D"/>
    <w:rsid w:val="00671280"/>
    <w:rsid w:val="006713B6"/>
    <w:rsid w:val="00671AC6"/>
    <w:rsid w:val="006740F0"/>
    <w:rsid w:val="00680887"/>
    <w:rsid w:val="0068447C"/>
    <w:rsid w:val="00685233"/>
    <w:rsid w:val="00687A2B"/>
    <w:rsid w:val="006907F8"/>
    <w:rsid w:val="00691F66"/>
    <w:rsid w:val="00693C2C"/>
    <w:rsid w:val="006A0E82"/>
    <w:rsid w:val="006A17B8"/>
    <w:rsid w:val="006C02F6"/>
    <w:rsid w:val="006C08D3"/>
    <w:rsid w:val="006C265F"/>
    <w:rsid w:val="006C2B75"/>
    <w:rsid w:val="006C332F"/>
    <w:rsid w:val="006C3D19"/>
    <w:rsid w:val="006C552F"/>
    <w:rsid w:val="006D07E0"/>
    <w:rsid w:val="006D25B1"/>
    <w:rsid w:val="006D3568"/>
    <w:rsid w:val="006E272E"/>
    <w:rsid w:val="006F2595"/>
    <w:rsid w:val="006F6520"/>
    <w:rsid w:val="00700158"/>
    <w:rsid w:val="00701EA8"/>
    <w:rsid w:val="00702420"/>
    <w:rsid w:val="00702F8D"/>
    <w:rsid w:val="00704185"/>
    <w:rsid w:val="00704FA7"/>
    <w:rsid w:val="00705234"/>
    <w:rsid w:val="00715DE2"/>
    <w:rsid w:val="00716D6A"/>
    <w:rsid w:val="007267F6"/>
    <w:rsid w:val="00730107"/>
    <w:rsid w:val="00730EBF"/>
    <w:rsid w:val="0073456C"/>
    <w:rsid w:val="00737580"/>
    <w:rsid w:val="007421C8"/>
    <w:rsid w:val="00742298"/>
    <w:rsid w:val="00743755"/>
    <w:rsid w:val="0074503E"/>
    <w:rsid w:val="00747C76"/>
    <w:rsid w:val="00750265"/>
    <w:rsid w:val="007507E0"/>
    <w:rsid w:val="007535F0"/>
    <w:rsid w:val="00753ABC"/>
    <w:rsid w:val="00756CF6"/>
    <w:rsid w:val="00757268"/>
    <w:rsid w:val="0075734B"/>
    <w:rsid w:val="00761C8E"/>
    <w:rsid w:val="00763210"/>
    <w:rsid w:val="00763EBC"/>
    <w:rsid w:val="0076666F"/>
    <w:rsid w:val="00766D30"/>
    <w:rsid w:val="0077185E"/>
    <w:rsid w:val="00776635"/>
    <w:rsid w:val="00776724"/>
    <w:rsid w:val="007807B1"/>
    <w:rsid w:val="00784BA5"/>
    <w:rsid w:val="0078654C"/>
    <w:rsid w:val="00793841"/>
    <w:rsid w:val="00793FEA"/>
    <w:rsid w:val="007979AF"/>
    <w:rsid w:val="007A6970"/>
    <w:rsid w:val="007B0D31"/>
    <w:rsid w:val="007B3910"/>
    <w:rsid w:val="007B7D81"/>
    <w:rsid w:val="007C29F6"/>
    <w:rsid w:val="007C3BD1"/>
    <w:rsid w:val="007D1738"/>
    <w:rsid w:val="007D2426"/>
    <w:rsid w:val="007D3EA1"/>
    <w:rsid w:val="007D78B4"/>
    <w:rsid w:val="007E10D3"/>
    <w:rsid w:val="007E54BB"/>
    <w:rsid w:val="007E6376"/>
    <w:rsid w:val="007F30A9"/>
    <w:rsid w:val="007F3E33"/>
    <w:rsid w:val="00800B18"/>
    <w:rsid w:val="00804649"/>
    <w:rsid w:val="008109A6"/>
    <w:rsid w:val="00820CF5"/>
    <w:rsid w:val="008211B6"/>
    <w:rsid w:val="00823248"/>
    <w:rsid w:val="0082328E"/>
    <w:rsid w:val="008255E8"/>
    <w:rsid w:val="0083086E"/>
    <w:rsid w:val="00833D0D"/>
    <w:rsid w:val="0083473A"/>
    <w:rsid w:val="00834DA5"/>
    <w:rsid w:val="00837DCE"/>
    <w:rsid w:val="00850545"/>
    <w:rsid w:val="008610AC"/>
    <w:rsid w:val="008630BC"/>
    <w:rsid w:val="00866CC4"/>
    <w:rsid w:val="00866EE3"/>
    <w:rsid w:val="00866F6F"/>
    <w:rsid w:val="00875E43"/>
    <w:rsid w:val="00875F55"/>
    <w:rsid w:val="00876CAF"/>
    <w:rsid w:val="0087722B"/>
    <w:rsid w:val="00877598"/>
    <w:rsid w:val="008803D6"/>
    <w:rsid w:val="00884870"/>
    <w:rsid w:val="00884EC9"/>
    <w:rsid w:val="00885E72"/>
    <w:rsid w:val="00892A46"/>
    <w:rsid w:val="00893A2A"/>
    <w:rsid w:val="0089523E"/>
    <w:rsid w:val="008955D1"/>
    <w:rsid w:val="008968CD"/>
    <w:rsid w:val="008A012C"/>
    <w:rsid w:val="008A3E95"/>
    <w:rsid w:val="008A4C1E"/>
    <w:rsid w:val="008B7D6F"/>
    <w:rsid w:val="008C1F06"/>
    <w:rsid w:val="008C3F72"/>
    <w:rsid w:val="008C72B4"/>
    <w:rsid w:val="008D6275"/>
    <w:rsid w:val="008D7F7F"/>
    <w:rsid w:val="008E3EA7"/>
    <w:rsid w:val="008E5040"/>
    <w:rsid w:val="008E5807"/>
    <w:rsid w:val="008F13A0"/>
    <w:rsid w:val="008F2356"/>
    <w:rsid w:val="008F740F"/>
    <w:rsid w:val="009005E6"/>
    <w:rsid w:val="009016CF"/>
    <w:rsid w:val="00901AE2"/>
    <w:rsid w:val="00913FC8"/>
    <w:rsid w:val="00920330"/>
    <w:rsid w:val="00923380"/>
    <w:rsid w:val="00925BBA"/>
    <w:rsid w:val="00927090"/>
    <w:rsid w:val="00930ACD"/>
    <w:rsid w:val="00932998"/>
    <w:rsid w:val="00932ADC"/>
    <w:rsid w:val="00934806"/>
    <w:rsid w:val="0093704F"/>
    <w:rsid w:val="009429EB"/>
    <w:rsid w:val="009531DF"/>
    <w:rsid w:val="00954381"/>
    <w:rsid w:val="00956FCD"/>
    <w:rsid w:val="0095751B"/>
    <w:rsid w:val="00957731"/>
    <w:rsid w:val="00963647"/>
    <w:rsid w:val="009651DD"/>
    <w:rsid w:val="009657CA"/>
    <w:rsid w:val="009700EC"/>
    <w:rsid w:val="00972325"/>
    <w:rsid w:val="0097484A"/>
    <w:rsid w:val="00976895"/>
    <w:rsid w:val="00981C9E"/>
    <w:rsid w:val="00983874"/>
    <w:rsid w:val="00993D24"/>
    <w:rsid w:val="00994AB5"/>
    <w:rsid w:val="009A0FDB"/>
    <w:rsid w:val="009A3B2B"/>
    <w:rsid w:val="009A6444"/>
    <w:rsid w:val="009A7EC2"/>
    <w:rsid w:val="009B0A60"/>
    <w:rsid w:val="009B56CF"/>
    <w:rsid w:val="009B60AA"/>
    <w:rsid w:val="009C12E7"/>
    <w:rsid w:val="009C137D"/>
    <w:rsid w:val="009C166E"/>
    <w:rsid w:val="009C17F8"/>
    <w:rsid w:val="009C2421"/>
    <w:rsid w:val="009C711A"/>
    <w:rsid w:val="009D063C"/>
    <w:rsid w:val="009D3D77"/>
    <w:rsid w:val="009D4319"/>
    <w:rsid w:val="009D558E"/>
    <w:rsid w:val="009D57E5"/>
    <w:rsid w:val="009D6188"/>
    <w:rsid w:val="009D6C80"/>
    <w:rsid w:val="009E435E"/>
    <w:rsid w:val="009E4BA9"/>
    <w:rsid w:val="009F1939"/>
    <w:rsid w:val="009F55FD"/>
    <w:rsid w:val="009F7F80"/>
    <w:rsid w:val="00A04A82"/>
    <w:rsid w:val="00A05C7B"/>
    <w:rsid w:val="00A05FB5"/>
    <w:rsid w:val="00A0780F"/>
    <w:rsid w:val="00A11572"/>
    <w:rsid w:val="00A14A40"/>
    <w:rsid w:val="00A40F41"/>
    <w:rsid w:val="00A4114C"/>
    <w:rsid w:val="00A43BFF"/>
    <w:rsid w:val="00A464E4"/>
    <w:rsid w:val="00A509CB"/>
    <w:rsid w:val="00A5140C"/>
    <w:rsid w:val="00A52521"/>
    <w:rsid w:val="00A53D3B"/>
    <w:rsid w:val="00A55454"/>
    <w:rsid w:val="00A55EC8"/>
    <w:rsid w:val="00A564D1"/>
    <w:rsid w:val="00A61BE0"/>
    <w:rsid w:val="00A62896"/>
    <w:rsid w:val="00A63852"/>
    <w:rsid w:val="00A64826"/>
    <w:rsid w:val="00A64E41"/>
    <w:rsid w:val="00A673BC"/>
    <w:rsid w:val="00A72452"/>
    <w:rsid w:val="00A74954"/>
    <w:rsid w:val="00A77039"/>
    <w:rsid w:val="00A81EF8"/>
    <w:rsid w:val="00A822F9"/>
    <w:rsid w:val="00A83CA7"/>
    <w:rsid w:val="00A84644"/>
    <w:rsid w:val="00A85172"/>
    <w:rsid w:val="00A85940"/>
    <w:rsid w:val="00A919E1"/>
    <w:rsid w:val="00A93CC6"/>
    <w:rsid w:val="00A97C49"/>
    <w:rsid w:val="00AA42D4"/>
    <w:rsid w:val="00AA58FD"/>
    <w:rsid w:val="00AA6D95"/>
    <w:rsid w:val="00AA78AB"/>
    <w:rsid w:val="00AB2573"/>
    <w:rsid w:val="00AB34A5"/>
    <w:rsid w:val="00AB365E"/>
    <w:rsid w:val="00AB498E"/>
    <w:rsid w:val="00AB53B3"/>
    <w:rsid w:val="00AB6309"/>
    <w:rsid w:val="00AB78E7"/>
    <w:rsid w:val="00AC0074"/>
    <w:rsid w:val="00AC3B3B"/>
    <w:rsid w:val="00AD5394"/>
    <w:rsid w:val="00AE3DC2"/>
    <w:rsid w:val="00AE47E8"/>
    <w:rsid w:val="00AE541E"/>
    <w:rsid w:val="00AE543E"/>
    <w:rsid w:val="00AE5B2C"/>
    <w:rsid w:val="00AE6A93"/>
    <w:rsid w:val="00AE7A99"/>
    <w:rsid w:val="00B0074B"/>
    <w:rsid w:val="00B007EF"/>
    <w:rsid w:val="00B01C0E"/>
    <w:rsid w:val="00B02B41"/>
    <w:rsid w:val="00B04F31"/>
    <w:rsid w:val="00B12B1D"/>
    <w:rsid w:val="00B17B89"/>
    <w:rsid w:val="00B2418D"/>
    <w:rsid w:val="00B24A04"/>
    <w:rsid w:val="00B2574B"/>
    <w:rsid w:val="00B36347"/>
    <w:rsid w:val="00B41E45"/>
    <w:rsid w:val="00B43442"/>
    <w:rsid w:val="00B4566C"/>
    <w:rsid w:val="00B4773C"/>
    <w:rsid w:val="00B50039"/>
    <w:rsid w:val="00B511D9"/>
    <w:rsid w:val="00B5282A"/>
    <w:rsid w:val="00B538F4"/>
    <w:rsid w:val="00B6012B"/>
    <w:rsid w:val="00B60142"/>
    <w:rsid w:val="00B606F4"/>
    <w:rsid w:val="00B61816"/>
    <w:rsid w:val="00B620F6"/>
    <w:rsid w:val="00B6704F"/>
    <w:rsid w:val="00B724E8"/>
    <w:rsid w:val="00B77AEF"/>
    <w:rsid w:val="00B83B16"/>
    <w:rsid w:val="00B84E55"/>
    <w:rsid w:val="00B861FF"/>
    <w:rsid w:val="00B923AC"/>
    <w:rsid w:val="00B9300F"/>
    <w:rsid w:val="00B95B1D"/>
    <w:rsid w:val="00B9665F"/>
    <w:rsid w:val="00BA08B4"/>
    <w:rsid w:val="00BA0EB7"/>
    <w:rsid w:val="00BA268E"/>
    <w:rsid w:val="00BA27C8"/>
    <w:rsid w:val="00BA5216"/>
    <w:rsid w:val="00BB0F03"/>
    <w:rsid w:val="00BB39B4"/>
    <w:rsid w:val="00BB4AC3"/>
    <w:rsid w:val="00BB5A48"/>
    <w:rsid w:val="00BC014C"/>
    <w:rsid w:val="00BC6ACF"/>
    <w:rsid w:val="00BD3506"/>
    <w:rsid w:val="00BD50B0"/>
    <w:rsid w:val="00BE3666"/>
    <w:rsid w:val="00BE37CC"/>
    <w:rsid w:val="00BE7F9A"/>
    <w:rsid w:val="00BF302E"/>
    <w:rsid w:val="00BF31E6"/>
    <w:rsid w:val="00C02FCB"/>
    <w:rsid w:val="00C0553A"/>
    <w:rsid w:val="00C070F2"/>
    <w:rsid w:val="00C12406"/>
    <w:rsid w:val="00C13661"/>
    <w:rsid w:val="00C30267"/>
    <w:rsid w:val="00C36A36"/>
    <w:rsid w:val="00C408F8"/>
    <w:rsid w:val="00C40D7C"/>
    <w:rsid w:val="00C427D7"/>
    <w:rsid w:val="00C46309"/>
    <w:rsid w:val="00C47253"/>
    <w:rsid w:val="00C50F2F"/>
    <w:rsid w:val="00C61DA2"/>
    <w:rsid w:val="00C66894"/>
    <w:rsid w:val="00C67A6D"/>
    <w:rsid w:val="00C71B6A"/>
    <w:rsid w:val="00C7765D"/>
    <w:rsid w:val="00C805EF"/>
    <w:rsid w:val="00C8149E"/>
    <w:rsid w:val="00C8212A"/>
    <w:rsid w:val="00C82A58"/>
    <w:rsid w:val="00C82E0B"/>
    <w:rsid w:val="00C85A4F"/>
    <w:rsid w:val="00C86C14"/>
    <w:rsid w:val="00C87AB0"/>
    <w:rsid w:val="00C91782"/>
    <w:rsid w:val="00C91D31"/>
    <w:rsid w:val="00C97CE3"/>
    <w:rsid w:val="00CA72F3"/>
    <w:rsid w:val="00CB1B43"/>
    <w:rsid w:val="00CB2461"/>
    <w:rsid w:val="00CB3F97"/>
    <w:rsid w:val="00CB5628"/>
    <w:rsid w:val="00CB6A2E"/>
    <w:rsid w:val="00CC00D7"/>
    <w:rsid w:val="00CC2ECB"/>
    <w:rsid w:val="00CC40AF"/>
    <w:rsid w:val="00CC4594"/>
    <w:rsid w:val="00CC5145"/>
    <w:rsid w:val="00CC540C"/>
    <w:rsid w:val="00CC5D20"/>
    <w:rsid w:val="00CC7136"/>
    <w:rsid w:val="00CD081E"/>
    <w:rsid w:val="00CD0FE1"/>
    <w:rsid w:val="00CD1CAA"/>
    <w:rsid w:val="00CD33FB"/>
    <w:rsid w:val="00CD492A"/>
    <w:rsid w:val="00CE0CBE"/>
    <w:rsid w:val="00CE307C"/>
    <w:rsid w:val="00CE6EA1"/>
    <w:rsid w:val="00CE6FA1"/>
    <w:rsid w:val="00CF1542"/>
    <w:rsid w:val="00CF1953"/>
    <w:rsid w:val="00CF1B13"/>
    <w:rsid w:val="00CF4DC0"/>
    <w:rsid w:val="00CF77AE"/>
    <w:rsid w:val="00D02191"/>
    <w:rsid w:val="00D0246D"/>
    <w:rsid w:val="00D02E41"/>
    <w:rsid w:val="00D06C2B"/>
    <w:rsid w:val="00D072EF"/>
    <w:rsid w:val="00D16B8B"/>
    <w:rsid w:val="00D174D8"/>
    <w:rsid w:val="00D20E2C"/>
    <w:rsid w:val="00D20F99"/>
    <w:rsid w:val="00D22821"/>
    <w:rsid w:val="00D32398"/>
    <w:rsid w:val="00D3646A"/>
    <w:rsid w:val="00D42EA1"/>
    <w:rsid w:val="00D43F88"/>
    <w:rsid w:val="00D44B05"/>
    <w:rsid w:val="00D46296"/>
    <w:rsid w:val="00D46AEE"/>
    <w:rsid w:val="00D510F3"/>
    <w:rsid w:val="00D5257A"/>
    <w:rsid w:val="00D551E7"/>
    <w:rsid w:val="00D63802"/>
    <w:rsid w:val="00D63A38"/>
    <w:rsid w:val="00D64FC6"/>
    <w:rsid w:val="00D751C3"/>
    <w:rsid w:val="00D75AF2"/>
    <w:rsid w:val="00D8155E"/>
    <w:rsid w:val="00D84617"/>
    <w:rsid w:val="00D85CA5"/>
    <w:rsid w:val="00D91037"/>
    <w:rsid w:val="00D92484"/>
    <w:rsid w:val="00D928DD"/>
    <w:rsid w:val="00D941AF"/>
    <w:rsid w:val="00DA2D77"/>
    <w:rsid w:val="00DA2EB6"/>
    <w:rsid w:val="00DA4966"/>
    <w:rsid w:val="00DA4EB0"/>
    <w:rsid w:val="00DA5FED"/>
    <w:rsid w:val="00DA750B"/>
    <w:rsid w:val="00DA78FE"/>
    <w:rsid w:val="00DB07CA"/>
    <w:rsid w:val="00DB10BF"/>
    <w:rsid w:val="00DB42B9"/>
    <w:rsid w:val="00DB4E78"/>
    <w:rsid w:val="00DB74F1"/>
    <w:rsid w:val="00DB7B4B"/>
    <w:rsid w:val="00DC0D89"/>
    <w:rsid w:val="00DC0ED8"/>
    <w:rsid w:val="00DC2B12"/>
    <w:rsid w:val="00DD1349"/>
    <w:rsid w:val="00DD17E9"/>
    <w:rsid w:val="00DD46AE"/>
    <w:rsid w:val="00DE1ADA"/>
    <w:rsid w:val="00DF1CAD"/>
    <w:rsid w:val="00DF3C40"/>
    <w:rsid w:val="00DF796D"/>
    <w:rsid w:val="00E06664"/>
    <w:rsid w:val="00E06DE5"/>
    <w:rsid w:val="00E13B68"/>
    <w:rsid w:val="00E13BFD"/>
    <w:rsid w:val="00E225D9"/>
    <w:rsid w:val="00E2278F"/>
    <w:rsid w:val="00E22895"/>
    <w:rsid w:val="00E238EA"/>
    <w:rsid w:val="00E269AB"/>
    <w:rsid w:val="00E31680"/>
    <w:rsid w:val="00E33724"/>
    <w:rsid w:val="00E34589"/>
    <w:rsid w:val="00E35FBF"/>
    <w:rsid w:val="00E36C87"/>
    <w:rsid w:val="00E37FD5"/>
    <w:rsid w:val="00E40405"/>
    <w:rsid w:val="00E404CB"/>
    <w:rsid w:val="00E42361"/>
    <w:rsid w:val="00E42558"/>
    <w:rsid w:val="00E5643C"/>
    <w:rsid w:val="00E57927"/>
    <w:rsid w:val="00E63C36"/>
    <w:rsid w:val="00E6433C"/>
    <w:rsid w:val="00E65503"/>
    <w:rsid w:val="00E66CD2"/>
    <w:rsid w:val="00E71A8B"/>
    <w:rsid w:val="00E7277E"/>
    <w:rsid w:val="00E73B26"/>
    <w:rsid w:val="00E74724"/>
    <w:rsid w:val="00E76C83"/>
    <w:rsid w:val="00E76EC7"/>
    <w:rsid w:val="00E808D2"/>
    <w:rsid w:val="00E82F41"/>
    <w:rsid w:val="00E83DB1"/>
    <w:rsid w:val="00E84E6A"/>
    <w:rsid w:val="00E85CED"/>
    <w:rsid w:val="00E92F84"/>
    <w:rsid w:val="00E93562"/>
    <w:rsid w:val="00EA059B"/>
    <w:rsid w:val="00EA0842"/>
    <w:rsid w:val="00EB0EB4"/>
    <w:rsid w:val="00EB1433"/>
    <w:rsid w:val="00EB3272"/>
    <w:rsid w:val="00EB4619"/>
    <w:rsid w:val="00EB627F"/>
    <w:rsid w:val="00EC0738"/>
    <w:rsid w:val="00EC078A"/>
    <w:rsid w:val="00EC3A35"/>
    <w:rsid w:val="00EC4C15"/>
    <w:rsid w:val="00EC5E52"/>
    <w:rsid w:val="00ED2D1C"/>
    <w:rsid w:val="00ED591E"/>
    <w:rsid w:val="00EE1106"/>
    <w:rsid w:val="00EE4FC4"/>
    <w:rsid w:val="00EE6501"/>
    <w:rsid w:val="00EF42EB"/>
    <w:rsid w:val="00EF5031"/>
    <w:rsid w:val="00EF5C18"/>
    <w:rsid w:val="00F016D8"/>
    <w:rsid w:val="00F0540D"/>
    <w:rsid w:val="00F10450"/>
    <w:rsid w:val="00F149EE"/>
    <w:rsid w:val="00F1614C"/>
    <w:rsid w:val="00F17809"/>
    <w:rsid w:val="00F20D7B"/>
    <w:rsid w:val="00F20DAF"/>
    <w:rsid w:val="00F27521"/>
    <w:rsid w:val="00F279ED"/>
    <w:rsid w:val="00F30499"/>
    <w:rsid w:val="00F3083D"/>
    <w:rsid w:val="00F347CD"/>
    <w:rsid w:val="00F352E6"/>
    <w:rsid w:val="00F353C4"/>
    <w:rsid w:val="00F37466"/>
    <w:rsid w:val="00F403D7"/>
    <w:rsid w:val="00F459A0"/>
    <w:rsid w:val="00F45AC2"/>
    <w:rsid w:val="00F50ED2"/>
    <w:rsid w:val="00F51D01"/>
    <w:rsid w:val="00F5321D"/>
    <w:rsid w:val="00F54850"/>
    <w:rsid w:val="00F553D8"/>
    <w:rsid w:val="00F57421"/>
    <w:rsid w:val="00F65225"/>
    <w:rsid w:val="00F75671"/>
    <w:rsid w:val="00F765E2"/>
    <w:rsid w:val="00F7783F"/>
    <w:rsid w:val="00F77BAC"/>
    <w:rsid w:val="00F8205B"/>
    <w:rsid w:val="00F91773"/>
    <w:rsid w:val="00F91FD9"/>
    <w:rsid w:val="00F97BCF"/>
    <w:rsid w:val="00FA1327"/>
    <w:rsid w:val="00FA667F"/>
    <w:rsid w:val="00FA6994"/>
    <w:rsid w:val="00FA6F31"/>
    <w:rsid w:val="00FB1248"/>
    <w:rsid w:val="00FB286C"/>
    <w:rsid w:val="00FB4FC8"/>
    <w:rsid w:val="00FB7419"/>
    <w:rsid w:val="00FC28D6"/>
    <w:rsid w:val="00FC2D85"/>
    <w:rsid w:val="00FD5148"/>
    <w:rsid w:val="00FD73A4"/>
    <w:rsid w:val="00FD7989"/>
    <w:rsid w:val="00FE05B2"/>
    <w:rsid w:val="00FE260E"/>
    <w:rsid w:val="00FE2D06"/>
    <w:rsid w:val="00FE39B9"/>
    <w:rsid w:val="00FE3DD1"/>
    <w:rsid w:val="00FE3E27"/>
    <w:rsid w:val="00FE46A9"/>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16705F3-03B9-45D4-8A33-1D8846F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5F"/>
    <w:pPr>
      <w:tabs>
        <w:tab w:val="left" w:pos="0"/>
      </w:tabs>
    </w:pPr>
    <w:rPr>
      <w:sz w:val="24"/>
      <w:lang w:eastAsia="en-US"/>
    </w:rPr>
  </w:style>
  <w:style w:type="paragraph" w:styleId="Heading1">
    <w:name w:val="heading 1"/>
    <w:basedOn w:val="Normal"/>
    <w:next w:val="Normal"/>
    <w:qFormat/>
    <w:rsid w:val="002F165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F165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F165F"/>
    <w:pPr>
      <w:keepNext/>
      <w:spacing w:before="140"/>
      <w:outlineLvl w:val="2"/>
    </w:pPr>
    <w:rPr>
      <w:b/>
    </w:rPr>
  </w:style>
  <w:style w:type="paragraph" w:styleId="Heading4">
    <w:name w:val="heading 4"/>
    <w:basedOn w:val="Normal"/>
    <w:next w:val="Normal"/>
    <w:qFormat/>
    <w:rsid w:val="002F165F"/>
    <w:pPr>
      <w:keepNext/>
      <w:spacing w:before="240" w:after="60"/>
      <w:outlineLvl w:val="3"/>
    </w:pPr>
    <w:rPr>
      <w:rFonts w:ascii="Arial" w:hAnsi="Arial"/>
      <w:b/>
      <w:bCs/>
      <w:sz w:val="22"/>
      <w:szCs w:val="28"/>
    </w:rPr>
  </w:style>
  <w:style w:type="paragraph" w:styleId="Heading5">
    <w:name w:val="heading 5"/>
    <w:basedOn w:val="Normal"/>
    <w:next w:val="Normal"/>
    <w:qFormat/>
    <w:rsid w:val="00E42361"/>
    <w:pPr>
      <w:numPr>
        <w:ilvl w:val="4"/>
        <w:numId w:val="1"/>
      </w:numPr>
      <w:spacing w:before="240" w:after="60"/>
      <w:outlineLvl w:val="4"/>
    </w:pPr>
    <w:rPr>
      <w:sz w:val="22"/>
    </w:rPr>
  </w:style>
  <w:style w:type="paragraph" w:styleId="Heading6">
    <w:name w:val="heading 6"/>
    <w:basedOn w:val="Normal"/>
    <w:next w:val="Normal"/>
    <w:qFormat/>
    <w:rsid w:val="00E42361"/>
    <w:pPr>
      <w:numPr>
        <w:ilvl w:val="5"/>
        <w:numId w:val="1"/>
      </w:numPr>
      <w:spacing w:before="240" w:after="60"/>
      <w:outlineLvl w:val="5"/>
    </w:pPr>
    <w:rPr>
      <w:i/>
      <w:sz w:val="22"/>
    </w:rPr>
  </w:style>
  <w:style w:type="paragraph" w:styleId="Heading7">
    <w:name w:val="heading 7"/>
    <w:basedOn w:val="Normal"/>
    <w:next w:val="Normal"/>
    <w:qFormat/>
    <w:rsid w:val="00E42361"/>
    <w:pPr>
      <w:numPr>
        <w:ilvl w:val="6"/>
        <w:numId w:val="1"/>
      </w:numPr>
      <w:spacing w:before="240" w:after="60"/>
      <w:outlineLvl w:val="6"/>
    </w:pPr>
    <w:rPr>
      <w:rFonts w:ascii="Arial" w:hAnsi="Arial"/>
      <w:sz w:val="20"/>
    </w:rPr>
  </w:style>
  <w:style w:type="paragraph" w:styleId="Heading8">
    <w:name w:val="heading 8"/>
    <w:basedOn w:val="Normal"/>
    <w:next w:val="Normal"/>
    <w:qFormat/>
    <w:rsid w:val="00E42361"/>
    <w:pPr>
      <w:numPr>
        <w:ilvl w:val="7"/>
        <w:numId w:val="1"/>
      </w:numPr>
      <w:spacing w:before="240" w:after="60"/>
      <w:outlineLvl w:val="7"/>
    </w:pPr>
    <w:rPr>
      <w:rFonts w:ascii="Arial" w:hAnsi="Arial"/>
      <w:i/>
      <w:sz w:val="20"/>
    </w:rPr>
  </w:style>
  <w:style w:type="paragraph" w:styleId="Heading9">
    <w:name w:val="heading 9"/>
    <w:basedOn w:val="Normal"/>
    <w:next w:val="Normal"/>
    <w:qFormat/>
    <w:rsid w:val="00E4236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F165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F165F"/>
  </w:style>
  <w:style w:type="paragraph" w:customStyle="1" w:styleId="00ClientCover">
    <w:name w:val="00ClientCover"/>
    <w:basedOn w:val="Normal"/>
    <w:rsid w:val="002F165F"/>
  </w:style>
  <w:style w:type="paragraph" w:customStyle="1" w:styleId="02Text">
    <w:name w:val="02Text"/>
    <w:basedOn w:val="Normal"/>
    <w:rsid w:val="002F165F"/>
  </w:style>
  <w:style w:type="paragraph" w:customStyle="1" w:styleId="BillBasic">
    <w:name w:val="BillBasic"/>
    <w:rsid w:val="002F165F"/>
    <w:pPr>
      <w:spacing w:before="140"/>
      <w:jc w:val="both"/>
    </w:pPr>
    <w:rPr>
      <w:sz w:val="24"/>
      <w:lang w:eastAsia="en-US"/>
    </w:rPr>
  </w:style>
  <w:style w:type="paragraph" w:styleId="Header">
    <w:name w:val="header"/>
    <w:basedOn w:val="Normal"/>
    <w:link w:val="HeaderChar"/>
    <w:rsid w:val="002F165F"/>
    <w:pPr>
      <w:tabs>
        <w:tab w:val="center" w:pos="4153"/>
        <w:tab w:val="right" w:pos="8306"/>
      </w:tabs>
    </w:pPr>
  </w:style>
  <w:style w:type="paragraph" w:styleId="Footer">
    <w:name w:val="footer"/>
    <w:basedOn w:val="Normal"/>
    <w:link w:val="FooterChar"/>
    <w:rsid w:val="002F165F"/>
    <w:pPr>
      <w:spacing w:before="120" w:line="240" w:lineRule="exact"/>
    </w:pPr>
    <w:rPr>
      <w:rFonts w:ascii="Arial" w:hAnsi="Arial"/>
      <w:sz w:val="18"/>
    </w:rPr>
  </w:style>
  <w:style w:type="paragraph" w:customStyle="1" w:styleId="Billname">
    <w:name w:val="Billname"/>
    <w:basedOn w:val="Normal"/>
    <w:rsid w:val="002F165F"/>
    <w:pPr>
      <w:spacing w:before="1220"/>
    </w:pPr>
    <w:rPr>
      <w:rFonts w:ascii="Arial" w:hAnsi="Arial"/>
      <w:b/>
      <w:sz w:val="40"/>
    </w:rPr>
  </w:style>
  <w:style w:type="paragraph" w:customStyle="1" w:styleId="BillBasicHeading">
    <w:name w:val="BillBasicHeading"/>
    <w:basedOn w:val="BillBasic"/>
    <w:rsid w:val="002F165F"/>
    <w:pPr>
      <w:keepNext/>
      <w:tabs>
        <w:tab w:val="left" w:pos="2600"/>
      </w:tabs>
      <w:jc w:val="left"/>
    </w:pPr>
    <w:rPr>
      <w:rFonts w:ascii="Arial" w:hAnsi="Arial"/>
      <w:b/>
    </w:rPr>
  </w:style>
  <w:style w:type="paragraph" w:customStyle="1" w:styleId="EnactingWordsRules">
    <w:name w:val="EnactingWordsRules"/>
    <w:basedOn w:val="EnactingWords"/>
    <w:rsid w:val="002F165F"/>
    <w:pPr>
      <w:spacing w:before="240"/>
    </w:pPr>
  </w:style>
  <w:style w:type="paragraph" w:customStyle="1" w:styleId="EnactingWords">
    <w:name w:val="EnactingWords"/>
    <w:basedOn w:val="BillBasic"/>
    <w:rsid w:val="002F165F"/>
    <w:pPr>
      <w:spacing w:before="120"/>
    </w:pPr>
  </w:style>
  <w:style w:type="paragraph" w:customStyle="1" w:styleId="Amain">
    <w:name w:val="A main"/>
    <w:basedOn w:val="BillBasic"/>
    <w:rsid w:val="002F165F"/>
    <w:pPr>
      <w:tabs>
        <w:tab w:val="right" w:pos="900"/>
        <w:tab w:val="left" w:pos="1100"/>
      </w:tabs>
      <w:ind w:left="1100" w:hanging="1100"/>
      <w:outlineLvl w:val="5"/>
    </w:pPr>
  </w:style>
  <w:style w:type="paragraph" w:customStyle="1" w:styleId="Amainreturn">
    <w:name w:val="A main return"/>
    <w:basedOn w:val="BillBasic"/>
    <w:rsid w:val="002F165F"/>
    <w:pPr>
      <w:ind w:left="1100"/>
    </w:pPr>
  </w:style>
  <w:style w:type="paragraph" w:customStyle="1" w:styleId="Apara">
    <w:name w:val="A para"/>
    <w:basedOn w:val="BillBasic"/>
    <w:rsid w:val="002F165F"/>
    <w:pPr>
      <w:tabs>
        <w:tab w:val="right" w:pos="1400"/>
        <w:tab w:val="left" w:pos="1600"/>
      </w:tabs>
      <w:ind w:left="1600" w:hanging="1600"/>
      <w:outlineLvl w:val="6"/>
    </w:pPr>
  </w:style>
  <w:style w:type="paragraph" w:customStyle="1" w:styleId="Asubpara">
    <w:name w:val="A subpara"/>
    <w:basedOn w:val="BillBasic"/>
    <w:rsid w:val="002F165F"/>
    <w:pPr>
      <w:tabs>
        <w:tab w:val="right" w:pos="1900"/>
        <w:tab w:val="left" w:pos="2100"/>
      </w:tabs>
      <w:ind w:left="2100" w:hanging="2100"/>
      <w:outlineLvl w:val="7"/>
    </w:pPr>
  </w:style>
  <w:style w:type="paragraph" w:customStyle="1" w:styleId="Asubsubpara">
    <w:name w:val="A subsubpara"/>
    <w:basedOn w:val="BillBasic"/>
    <w:rsid w:val="002F165F"/>
    <w:pPr>
      <w:tabs>
        <w:tab w:val="right" w:pos="2400"/>
        <w:tab w:val="left" w:pos="2600"/>
      </w:tabs>
      <w:ind w:left="2600" w:hanging="2600"/>
      <w:outlineLvl w:val="8"/>
    </w:pPr>
  </w:style>
  <w:style w:type="paragraph" w:customStyle="1" w:styleId="aDef">
    <w:name w:val="aDef"/>
    <w:basedOn w:val="BillBasic"/>
    <w:link w:val="aDefChar"/>
    <w:rsid w:val="002F165F"/>
    <w:pPr>
      <w:ind w:left="1100"/>
    </w:pPr>
  </w:style>
  <w:style w:type="paragraph" w:customStyle="1" w:styleId="aExamHead">
    <w:name w:val="aExam Head"/>
    <w:basedOn w:val="BillBasicHeading"/>
    <w:next w:val="aExam"/>
    <w:rsid w:val="002F165F"/>
    <w:pPr>
      <w:tabs>
        <w:tab w:val="clear" w:pos="2600"/>
      </w:tabs>
      <w:ind w:left="1100"/>
    </w:pPr>
    <w:rPr>
      <w:sz w:val="18"/>
    </w:rPr>
  </w:style>
  <w:style w:type="paragraph" w:customStyle="1" w:styleId="aExam">
    <w:name w:val="aExam"/>
    <w:basedOn w:val="aNoteSymb"/>
    <w:rsid w:val="002F165F"/>
    <w:pPr>
      <w:spacing w:before="60"/>
      <w:ind w:left="1100" w:firstLine="0"/>
    </w:pPr>
  </w:style>
  <w:style w:type="paragraph" w:customStyle="1" w:styleId="aNote">
    <w:name w:val="aNote"/>
    <w:basedOn w:val="BillBasic"/>
    <w:link w:val="aNoteChar"/>
    <w:rsid w:val="002F165F"/>
    <w:pPr>
      <w:ind w:left="1900" w:hanging="800"/>
    </w:pPr>
    <w:rPr>
      <w:sz w:val="20"/>
    </w:rPr>
  </w:style>
  <w:style w:type="paragraph" w:customStyle="1" w:styleId="HeaderEven">
    <w:name w:val="HeaderEven"/>
    <w:basedOn w:val="Normal"/>
    <w:rsid w:val="002F165F"/>
    <w:rPr>
      <w:rFonts w:ascii="Arial" w:hAnsi="Arial"/>
      <w:sz w:val="18"/>
    </w:rPr>
  </w:style>
  <w:style w:type="paragraph" w:customStyle="1" w:styleId="HeaderEven6">
    <w:name w:val="HeaderEven6"/>
    <w:basedOn w:val="HeaderEven"/>
    <w:rsid w:val="002F165F"/>
    <w:pPr>
      <w:spacing w:before="120" w:after="60"/>
    </w:pPr>
  </w:style>
  <w:style w:type="paragraph" w:customStyle="1" w:styleId="HeaderOdd6">
    <w:name w:val="HeaderOdd6"/>
    <w:basedOn w:val="HeaderEven6"/>
    <w:rsid w:val="002F165F"/>
    <w:pPr>
      <w:jc w:val="right"/>
    </w:pPr>
  </w:style>
  <w:style w:type="paragraph" w:customStyle="1" w:styleId="HeaderOdd">
    <w:name w:val="HeaderOdd"/>
    <w:basedOn w:val="HeaderEven"/>
    <w:rsid w:val="002F165F"/>
    <w:pPr>
      <w:jc w:val="right"/>
    </w:pPr>
  </w:style>
  <w:style w:type="paragraph" w:customStyle="1" w:styleId="N-TOCheading">
    <w:name w:val="N-TOCheading"/>
    <w:basedOn w:val="BillBasicHeading"/>
    <w:next w:val="N-9pt"/>
    <w:rsid w:val="002F165F"/>
    <w:pPr>
      <w:pBdr>
        <w:bottom w:val="single" w:sz="4" w:space="1" w:color="auto"/>
      </w:pBdr>
      <w:spacing w:before="800"/>
    </w:pPr>
    <w:rPr>
      <w:sz w:val="32"/>
    </w:rPr>
  </w:style>
  <w:style w:type="paragraph" w:customStyle="1" w:styleId="N-9pt">
    <w:name w:val="N-9pt"/>
    <w:basedOn w:val="BillBasic"/>
    <w:next w:val="BillBasic"/>
    <w:rsid w:val="002F165F"/>
    <w:pPr>
      <w:keepNext/>
      <w:tabs>
        <w:tab w:val="right" w:pos="7707"/>
      </w:tabs>
      <w:spacing w:before="120"/>
    </w:pPr>
    <w:rPr>
      <w:rFonts w:ascii="Arial" w:hAnsi="Arial"/>
      <w:sz w:val="18"/>
    </w:rPr>
  </w:style>
  <w:style w:type="paragraph" w:customStyle="1" w:styleId="N-14pt">
    <w:name w:val="N-14pt"/>
    <w:basedOn w:val="BillBasic"/>
    <w:rsid w:val="002F165F"/>
    <w:pPr>
      <w:spacing w:before="0"/>
    </w:pPr>
    <w:rPr>
      <w:b/>
      <w:sz w:val="28"/>
    </w:rPr>
  </w:style>
  <w:style w:type="paragraph" w:customStyle="1" w:styleId="N-16pt">
    <w:name w:val="N-16pt"/>
    <w:basedOn w:val="BillBasic"/>
    <w:rsid w:val="002F165F"/>
    <w:pPr>
      <w:spacing w:before="800"/>
    </w:pPr>
    <w:rPr>
      <w:b/>
      <w:sz w:val="32"/>
    </w:rPr>
  </w:style>
  <w:style w:type="paragraph" w:customStyle="1" w:styleId="N-line3">
    <w:name w:val="N-line3"/>
    <w:basedOn w:val="BillBasic"/>
    <w:next w:val="BillBasic"/>
    <w:rsid w:val="002F165F"/>
    <w:pPr>
      <w:pBdr>
        <w:bottom w:val="single" w:sz="12" w:space="1" w:color="auto"/>
      </w:pBdr>
      <w:spacing w:before="60"/>
    </w:pPr>
  </w:style>
  <w:style w:type="paragraph" w:customStyle="1" w:styleId="Comment">
    <w:name w:val="Comment"/>
    <w:basedOn w:val="BillBasic"/>
    <w:rsid w:val="002F165F"/>
    <w:pPr>
      <w:tabs>
        <w:tab w:val="left" w:pos="1800"/>
      </w:tabs>
      <w:ind w:left="1300"/>
      <w:jc w:val="left"/>
    </w:pPr>
    <w:rPr>
      <w:b/>
      <w:sz w:val="18"/>
    </w:rPr>
  </w:style>
  <w:style w:type="paragraph" w:customStyle="1" w:styleId="FooterInfo">
    <w:name w:val="FooterInfo"/>
    <w:basedOn w:val="Normal"/>
    <w:rsid w:val="002F165F"/>
    <w:pPr>
      <w:tabs>
        <w:tab w:val="right" w:pos="7707"/>
      </w:tabs>
    </w:pPr>
    <w:rPr>
      <w:rFonts w:ascii="Arial" w:hAnsi="Arial"/>
      <w:sz w:val="18"/>
    </w:rPr>
  </w:style>
  <w:style w:type="paragraph" w:customStyle="1" w:styleId="AH1Chapter">
    <w:name w:val="A H1 Chapter"/>
    <w:basedOn w:val="BillBasicHeading"/>
    <w:next w:val="AH2Part"/>
    <w:rsid w:val="002F165F"/>
    <w:pPr>
      <w:spacing w:before="320"/>
      <w:ind w:left="2600" w:hanging="2600"/>
      <w:outlineLvl w:val="0"/>
    </w:pPr>
    <w:rPr>
      <w:sz w:val="34"/>
    </w:rPr>
  </w:style>
  <w:style w:type="paragraph" w:customStyle="1" w:styleId="AH2Part">
    <w:name w:val="A H2 Part"/>
    <w:basedOn w:val="BillBasicHeading"/>
    <w:next w:val="AH3Div"/>
    <w:rsid w:val="002F165F"/>
    <w:pPr>
      <w:spacing w:before="380"/>
      <w:ind w:left="2600" w:hanging="2600"/>
      <w:outlineLvl w:val="1"/>
    </w:pPr>
    <w:rPr>
      <w:sz w:val="32"/>
    </w:rPr>
  </w:style>
  <w:style w:type="paragraph" w:customStyle="1" w:styleId="AH3Div">
    <w:name w:val="A H3 Div"/>
    <w:basedOn w:val="BillBasicHeading"/>
    <w:next w:val="AH5Sec"/>
    <w:rsid w:val="002F165F"/>
    <w:pPr>
      <w:spacing w:before="240"/>
      <w:ind w:left="2600" w:hanging="2600"/>
      <w:outlineLvl w:val="2"/>
    </w:pPr>
    <w:rPr>
      <w:sz w:val="28"/>
    </w:rPr>
  </w:style>
  <w:style w:type="paragraph" w:customStyle="1" w:styleId="AH5Sec">
    <w:name w:val="A H5 Sec"/>
    <w:basedOn w:val="BillBasicHeading"/>
    <w:next w:val="Amain"/>
    <w:rsid w:val="002F165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F165F"/>
    <w:pPr>
      <w:ind w:left="1100"/>
    </w:pPr>
    <w:rPr>
      <w:i/>
    </w:rPr>
  </w:style>
  <w:style w:type="paragraph" w:customStyle="1" w:styleId="AH4SubDiv">
    <w:name w:val="A H4 SubDiv"/>
    <w:basedOn w:val="BillBasicHeading"/>
    <w:next w:val="AH5Sec"/>
    <w:rsid w:val="002F165F"/>
    <w:pPr>
      <w:spacing w:before="240"/>
      <w:ind w:left="2600" w:hanging="2600"/>
      <w:outlineLvl w:val="3"/>
    </w:pPr>
    <w:rPr>
      <w:sz w:val="26"/>
    </w:rPr>
  </w:style>
  <w:style w:type="paragraph" w:customStyle="1" w:styleId="Sched-heading">
    <w:name w:val="Sched-heading"/>
    <w:basedOn w:val="BillBasicHeading"/>
    <w:next w:val="refSymb"/>
    <w:rsid w:val="002F165F"/>
    <w:pPr>
      <w:spacing w:before="380"/>
      <w:ind w:left="2600" w:hanging="2600"/>
      <w:outlineLvl w:val="0"/>
    </w:pPr>
    <w:rPr>
      <w:sz w:val="34"/>
    </w:rPr>
  </w:style>
  <w:style w:type="paragraph" w:customStyle="1" w:styleId="ref">
    <w:name w:val="ref"/>
    <w:basedOn w:val="BillBasic"/>
    <w:next w:val="Normal"/>
    <w:rsid w:val="002F165F"/>
    <w:pPr>
      <w:spacing w:before="60"/>
    </w:pPr>
    <w:rPr>
      <w:sz w:val="18"/>
    </w:rPr>
  </w:style>
  <w:style w:type="paragraph" w:customStyle="1" w:styleId="Sched-Part">
    <w:name w:val="Sched-Part"/>
    <w:basedOn w:val="BillBasicHeading"/>
    <w:next w:val="Sched-Form"/>
    <w:rsid w:val="002F165F"/>
    <w:pPr>
      <w:spacing w:before="380"/>
      <w:ind w:left="2600" w:hanging="2600"/>
      <w:outlineLvl w:val="1"/>
    </w:pPr>
    <w:rPr>
      <w:sz w:val="32"/>
    </w:rPr>
  </w:style>
  <w:style w:type="paragraph" w:customStyle="1" w:styleId="ShadedSchClause">
    <w:name w:val="Shaded Sch Clause"/>
    <w:basedOn w:val="Schclauseheading"/>
    <w:next w:val="direction"/>
    <w:rsid w:val="002F165F"/>
    <w:pPr>
      <w:shd w:val="pct25" w:color="auto" w:fill="auto"/>
      <w:outlineLvl w:val="3"/>
    </w:pPr>
  </w:style>
  <w:style w:type="paragraph" w:customStyle="1" w:styleId="Sched-Form">
    <w:name w:val="Sched-Form"/>
    <w:basedOn w:val="BillBasicHeading"/>
    <w:next w:val="Schclauseheading"/>
    <w:rsid w:val="002F165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F165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F165F"/>
    <w:pPr>
      <w:spacing w:before="320"/>
      <w:ind w:left="2600" w:hanging="2600"/>
      <w:jc w:val="both"/>
      <w:outlineLvl w:val="0"/>
    </w:pPr>
    <w:rPr>
      <w:sz w:val="34"/>
    </w:rPr>
  </w:style>
  <w:style w:type="paragraph" w:styleId="TOC7">
    <w:name w:val="toc 7"/>
    <w:basedOn w:val="TOC2"/>
    <w:next w:val="Normal"/>
    <w:autoRedefine/>
    <w:uiPriority w:val="39"/>
    <w:rsid w:val="002F165F"/>
    <w:pPr>
      <w:keepNext w:val="0"/>
      <w:spacing w:before="120"/>
    </w:pPr>
    <w:rPr>
      <w:sz w:val="20"/>
    </w:rPr>
  </w:style>
  <w:style w:type="paragraph" w:styleId="TOC2">
    <w:name w:val="toc 2"/>
    <w:basedOn w:val="Normal"/>
    <w:next w:val="Normal"/>
    <w:autoRedefine/>
    <w:rsid w:val="002F165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F165F"/>
    <w:pPr>
      <w:keepNext/>
      <w:tabs>
        <w:tab w:val="left" w:pos="400"/>
      </w:tabs>
      <w:spacing w:before="0"/>
      <w:jc w:val="left"/>
    </w:pPr>
    <w:rPr>
      <w:rFonts w:ascii="Arial" w:hAnsi="Arial"/>
      <w:b/>
      <w:sz w:val="28"/>
    </w:rPr>
  </w:style>
  <w:style w:type="paragraph" w:customStyle="1" w:styleId="EndNote2">
    <w:name w:val="EndNote2"/>
    <w:basedOn w:val="BillBasic"/>
    <w:rsid w:val="00E42361"/>
    <w:pPr>
      <w:keepNext/>
      <w:tabs>
        <w:tab w:val="left" w:pos="240"/>
      </w:tabs>
      <w:spacing w:before="320"/>
      <w:jc w:val="left"/>
    </w:pPr>
    <w:rPr>
      <w:b/>
      <w:sz w:val="18"/>
    </w:rPr>
  </w:style>
  <w:style w:type="paragraph" w:customStyle="1" w:styleId="IH1Chap">
    <w:name w:val="I H1 Chap"/>
    <w:basedOn w:val="BillBasicHeading"/>
    <w:next w:val="Normal"/>
    <w:rsid w:val="002F165F"/>
    <w:pPr>
      <w:spacing w:before="320"/>
      <w:ind w:left="2600" w:hanging="2600"/>
    </w:pPr>
    <w:rPr>
      <w:sz w:val="34"/>
    </w:rPr>
  </w:style>
  <w:style w:type="paragraph" w:customStyle="1" w:styleId="IH2Part">
    <w:name w:val="I H2 Part"/>
    <w:basedOn w:val="BillBasicHeading"/>
    <w:next w:val="Normal"/>
    <w:rsid w:val="002F165F"/>
    <w:pPr>
      <w:spacing w:before="380"/>
      <w:ind w:left="2600" w:hanging="2600"/>
    </w:pPr>
    <w:rPr>
      <w:sz w:val="32"/>
    </w:rPr>
  </w:style>
  <w:style w:type="paragraph" w:customStyle="1" w:styleId="IH3Div">
    <w:name w:val="I H3 Div"/>
    <w:basedOn w:val="BillBasicHeading"/>
    <w:next w:val="Normal"/>
    <w:rsid w:val="002F165F"/>
    <w:pPr>
      <w:spacing w:before="240"/>
      <w:ind w:left="2600" w:hanging="2600"/>
    </w:pPr>
    <w:rPr>
      <w:sz w:val="28"/>
    </w:rPr>
  </w:style>
  <w:style w:type="paragraph" w:customStyle="1" w:styleId="IH5Sec">
    <w:name w:val="I H5 Sec"/>
    <w:basedOn w:val="BillBasicHeading"/>
    <w:next w:val="Normal"/>
    <w:rsid w:val="002F165F"/>
    <w:pPr>
      <w:tabs>
        <w:tab w:val="clear" w:pos="2600"/>
        <w:tab w:val="left" w:pos="1100"/>
      </w:tabs>
      <w:spacing w:before="240"/>
      <w:ind w:left="1100" w:hanging="1100"/>
    </w:pPr>
  </w:style>
  <w:style w:type="paragraph" w:customStyle="1" w:styleId="IH4SubDiv">
    <w:name w:val="I H4 SubDiv"/>
    <w:basedOn w:val="BillBasicHeading"/>
    <w:next w:val="Normal"/>
    <w:rsid w:val="002F165F"/>
    <w:pPr>
      <w:spacing w:before="240"/>
      <w:ind w:left="2600" w:hanging="2600"/>
      <w:jc w:val="both"/>
    </w:pPr>
    <w:rPr>
      <w:sz w:val="26"/>
    </w:rPr>
  </w:style>
  <w:style w:type="character" w:styleId="LineNumber">
    <w:name w:val="line number"/>
    <w:basedOn w:val="DefaultParagraphFont"/>
    <w:rsid w:val="002F165F"/>
    <w:rPr>
      <w:rFonts w:ascii="Arial" w:hAnsi="Arial"/>
      <w:sz w:val="16"/>
    </w:rPr>
  </w:style>
  <w:style w:type="paragraph" w:customStyle="1" w:styleId="PageBreak">
    <w:name w:val="PageBreak"/>
    <w:basedOn w:val="Normal"/>
    <w:rsid w:val="002F165F"/>
    <w:rPr>
      <w:sz w:val="4"/>
    </w:rPr>
  </w:style>
  <w:style w:type="paragraph" w:customStyle="1" w:styleId="04Dictionary">
    <w:name w:val="04Dictionary"/>
    <w:basedOn w:val="Normal"/>
    <w:rsid w:val="002F165F"/>
  </w:style>
  <w:style w:type="paragraph" w:customStyle="1" w:styleId="N-line1">
    <w:name w:val="N-line1"/>
    <w:basedOn w:val="BillBasic"/>
    <w:rsid w:val="002F165F"/>
    <w:pPr>
      <w:pBdr>
        <w:bottom w:val="single" w:sz="4" w:space="0" w:color="auto"/>
      </w:pBdr>
      <w:spacing w:before="100"/>
      <w:ind w:left="2980" w:right="3020"/>
      <w:jc w:val="center"/>
    </w:pPr>
  </w:style>
  <w:style w:type="paragraph" w:customStyle="1" w:styleId="N-line2">
    <w:name w:val="N-line2"/>
    <w:basedOn w:val="Normal"/>
    <w:rsid w:val="002F165F"/>
    <w:pPr>
      <w:pBdr>
        <w:bottom w:val="single" w:sz="8" w:space="0" w:color="auto"/>
      </w:pBdr>
    </w:pPr>
  </w:style>
  <w:style w:type="paragraph" w:customStyle="1" w:styleId="EndNote">
    <w:name w:val="EndNote"/>
    <w:basedOn w:val="BillBasicHeading"/>
    <w:rsid w:val="002F165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F165F"/>
    <w:pPr>
      <w:tabs>
        <w:tab w:val="left" w:pos="700"/>
      </w:tabs>
      <w:spacing w:before="160"/>
      <w:ind w:left="700" w:hanging="700"/>
    </w:pPr>
    <w:rPr>
      <w:rFonts w:ascii="Arial (W1)" w:hAnsi="Arial (W1)"/>
    </w:rPr>
  </w:style>
  <w:style w:type="paragraph" w:customStyle="1" w:styleId="PenaltyHeading">
    <w:name w:val="PenaltyHeading"/>
    <w:basedOn w:val="Normal"/>
    <w:rsid w:val="002F165F"/>
    <w:pPr>
      <w:tabs>
        <w:tab w:val="left" w:pos="1100"/>
      </w:tabs>
      <w:spacing w:before="120"/>
      <w:ind w:left="1100" w:hanging="1100"/>
    </w:pPr>
    <w:rPr>
      <w:rFonts w:ascii="Arial" w:hAnsi="Arial"/>
      <w:b/>
      <w:sz w:val="20"/>
    </w:rPr>
  </w:style>
  <w:style w:type="paragraph" w:customStyle="1" w:styleId="05EndNote">
    <w:name w:val="05EndNote"/>
    <w:basedOn w:val="Normal"/>
    <w:rsid w:val="002F165F"/>
  </w:style>
  <w:style w:type="paragraph" w:customStyle="1" w:styleId="03Schedule">
    <w:name w:val="03Schedule"/>
    <w:basedOn w:val="Normal"/>
    <w:rsid w:val="002F165F"/>
  </w:style>
  <w:style w:type="paragraph" w:customStyle="1" w:styleId="ISched-heading">
    <w:name w:val="I Sched-heading"/>
    <w:basedOn w:val="BillBasicHeading"/>
    <w:next w:val="Normal"/>
    <w:rsid w:val="002F165F"/>
    <w:pPr>
      <w:spacing w:before="320"/>
      <w:ind w:left="2600" w:hanging="2600"/>
    </w:pPr>
    <w:rPr>
      <w:sz w:val="34"/>
    </w:rPr>
  </w:style>
  <w:style w:type="paragraph" w:customStyle="1" w:styleId="ISched-Part">
    <w:name w:val="I Sched-Part"/>
    <w:basedOn w:val="BillBasicHeading"/>
    <w:rsid w:val="002F165F"/>
    <w:pPr>
      <w:spacing w:before="380"/>
      <w:ind w:left="2600" w:hanging="2600"/>
    </w:pPr>
    <w:rPr>
      <w:sz w:val="32"/>
    </w:rPr>
  </w:style>
  <w:style w:type="paragraph" w:customStyle="1" w:styleId="ISched-form">
    <w:name w:val="I Sched-form"/>
    <w:basedOn w:val="BillBasicHeading"/>
    <w:rsid w:val="002F165F"/>
    <w:pPr>
      <w:tabs>
        <w:tab w:val="right" w:pos="7200"/>
      </w:tabs>
      <w:spacing w:before="240"/>
      <w:ind w:left="2600" w:hanging="2600"/>
    </w:pPr>
    <w:rPr>
      <w:sz w:val="28"/>
    </w:rPr>
  </w:style>
  <w:style w:type="paragraph" w:customStyle="1" w:styleId="ISchclauseheading">
    <w:name w:val="I Sch clause heading"/>
    <w:basedOn w:val="BillBasic"/>
    <w:rsid w:val="002F165F"/>
    <w:pPr>
      <w:keepNext/>
      <w:tabs>
        <w:tab w:val="left" w:pos="1100"/>
      </w:tabs>
      <w:spacing w:before="240"/>
      <w:ind w:left="1100" w:hanging="1100"/>
      <w:jc w:val="left"/>
    </w:pPr>
    <w:rPr>
      <w:rFonts w:ascii="Arial" w:hAnsi="Arial"/>
      <w:b/>
    </w:rPr>
  </w:style>
  <w:style w:type="paragraph" w:customStyle="1" w:styleId="IMain">
    <w:name w:val="I Main"/>
    <w:basedOn w:val="Amain"/>
    <w:rsid w:val="002F165F"/>
  </w:style>
  <w:style w:type="paragraph" w:customStyle="1" w:styleId="Ipara">
    <w:name w:val="I para"/>
    <w:basedOn w:val="Apara"/>
    <w:rsid w:val="002F165F"/>
    <w:pPr>
      <w:outlineLvl w:val="9"/>
    </w:pPr>
  </w:style>
  <w:style w:type="paragraph" w:customStyle="1" w:styleId="Isubpara">
    <w:name w:val="I subpara"/>
    <w:basedOn w:val="Asubpara"/>
    <w:rsid w:val="002F165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F165F"/>
    <w:pPr>
      <w:tabs>
        <w:tab w:val="clear" w:pos="2400"/>
        <w:tab w:val="clear" w:pos="2600"/>
        <w:tab w:val="right" w:pos="2460"/>
        <w:tab w:val="left" w:pos="2660"/>
      </w:tabs>
      <w:ind w:left="2660" w:hanging="2660"/>
    </w:pPr>
  </w:style>
  <w:style w:type="character" w:customStyle="1" w:styleId="CharSectNo">
    <w:name w:val="CharSectNo"/>
    <w:basedOn w:val="DefaultParagraphFont"/>
    <w:rsid w:val="002F165F"/>
  </w:style>
  <w:style w:type="character" w:customStyle="1" w:styleId="CharDivNo">
    <w:name w:val="CharDivNo"/>
    <w:basedOn w:val="DefaultParagraphFont"/>
    <w:rsid w:val="002F165F"/>
  </w:style>
  <w:style w:type="character" w:customStyle="1" w:styleId="CharDivText">
    <w:name w:val="CharDivText"/>
    <w:basedOn w:val="DefaultParagraphFont"/>
    <w:rsid w:val="002F165F"/>
  </w:style>
  <w:style w:type="character" w:customStyle="1" w:styleId="CharPartNo">
    <w:name w:val="CharPartNo"/>
    <w:basedOn w:val="DefaultParagraphFont"/>
    <w:rsid w:val="002F165F"/>
  </w:style>
  <w:style w:type="paragraph" w:customStyle="1" w:styleId="Placeholder">
    <w:name w:val="Placeholder"/>
    <w:basedOn w:val="Normal"/>
    <w:rsid w:val="002F165F"/>
    <w:rPr>
      <w:sz w:val="10"/>
    </w:rPr>
  </w:style>
  <w:style w:type="paragraph" w:styleId="PlainText">
    <w:name w:val="Plain Text"/>
    <w:basedOn w:val="Normal"/>
    <w:rsid w:val="002F165F"/>
    <w:rPr>
      <w:rFonts w:ascii="Courier New" w:hAnsi="Courier New"/>
      <w:sz w:val="20"/>
    </w:rPr>
  </w:style>
  <w:style w:type="character" w:customStyle="1" w:styleId="CharChapNo">
    <w:name w:val="CharChapNo"/>
    <w:basedOn w:val="DefaultParagraphFont"/>
    <w:rsid w:val="002F165F"/>
  </w:style>
  <w:style w:type="character" w:customStyle="1" w:styleId="CharChapText">
    <w:name w:val="CharChapText"/>
    <w:basedOn w:val="DefaultParagraphFont"/>
    <w:rsid w:val="002F165F"/>
  </w:style>
  <w:style w:type="character" w:customStyle="1" w:styleId="CharPartText">
    <w:name w:val="CharPartText"/>
    <w:basedOn w:val="DefaultParagraphFont"/>
    <w:rsid w:val="002F165F"/>
  </w:style>
  <w:style w:type="paragraph" w:styleId="TOC1">
    <w:name w:val="toc 1"/>
    <w:basedOn w:val="Normal"/>
    <w:next w:val="Normal"/>
    <w:autoRedefine/>
    <w:rsid w:val="002F165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F165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F165F"/>
  </w:style>
  <w:style w:type="paragraph" w:styleId="Title">
    <w:name w:val="Title"/>
    <w:basedOn w:val="Normal"/>
    <w:qFormat/>
    <w:rsid w:val="00E42361"/>
    <w:pPr>
      <w:spacing w:before="240" w:after="60"/>
      <w:jc w:val="center"/>
      <w:outlineLvl w:val="0"/>
    </w:pPr>
    <w:rPr>
      <w:rFonts w:ascii="Arial" w:hAnsi="Arial"/>
      <w:b/>
      <w:kern w:val="28"/>
      <w:sz w:val="32"/>
    </w:rPr>
  </w:style>
  <w:style w:type="paragraph" w:styleId="Signature">
    <w:name w:val="Signature"/>
    <w:basedOn w:val="Normal"/>
    <w:rsid w:val="002F165F"/>
    <w:pPr>
      <w:ind w:left="4252"/>
    </w:pPr>
  </w:style>
  <w:style w:type="paragraph" w:customStyle="1" w:styleId="ActNo">
    <w:name w:val="ActNo"/>
    <w:basedOn w:val="BillBasicHeading"/>
    <w:rsid w:val="002F165F"/>
    <w:pPr>
      <w:keepNext w:val="0"/>
      <w:tabs>
        <w:tab w:val="clear" w:pos="2600"/>
      </w:tabs>
      <w:spacing w:before="220"/>
    </w:pPr>
  </w:style>
  <w:style w:type="paragraph" w:customStyle="1" w:styleId="aParaNote">
    <w:name w:val="aParaNote"/>
    <w:basedOn w:val="BillBasic"/>
    <w:rsid w:val="002F165F"/>
    <w:pPr>
      <w:ind w:left="2840" w:hanging="1240"/>
    </w:pPr>
    <w:rPr>
      <w:sz w:val="20"/>
    </w:rPr>
  </w:style>
  <w:style w:type="paragraph" w:customStyle="1" w:styleId="aExamNum">
    <w:name w:val="aExamNum"/>
    <w:basedOn w:val="aExam"/>
    <w:rsid w:val="002F165F"/>
    <w:pPr>
      <w:ind w:left="1500" w:hanging="400"/>
    </w:pPr>
  </w:style>
  <w:style w:type="paragraph" w:customStyle="1" w:styleId="LongTitle">
    <w:name w:val="LongTitle"/>
    <w:basedOn w:val="BillBasic"/>
    <w:rsid w:val="002F165F"/>
    <w:pPr>
      <w:spacing w:before="300"/>
    </w:pPr>
  </w:style>
  <w:style w:type="paragraph" w:customStyle="1" w:styleId="Minister">
    <w:name w:val="Minister"/>
    <w:basedOn w:val="BillBasic"/>
    <w:rsid w:val="002F165F"/>
    <w:pPr>
      <w:spacing w:before="640"/>
      <w:jc w:val="right"/>
    </w:pPr>
    <w:rPr>
      <w:caps/>
    </w:rPr>
  </w:style>
  <w:style w:type="paragraph" w:customStyle="1" w:styleId="DateLine">
    <w:name w:val="DateLine"/>
    <w:basedOn w:val="BillBasic"/>
    <w:rsid w:val="002F165F"/>
    <w:pPr>
      <w:tabs>
        <w:tab w:val="left" w:pos="4320"/>
      </w:tabs>
    </w:pPr>
  </w:style>
  <w:style w:type="paragraph" w:customStyle="1" w:styleId="madeunder">
    <w:name w:val="made under"/>
    <w:basedOn w:val="BillBasic"/>
    <w:rsid w:val="002F165F"/>
    <w:pPr>
      <w:spacing w:before="240"/>
    </w:pPr>
  </w:style>
  <w:style w:type="paragraph" w:customStyle="1" w:styleId="EndNoteSubHeading">
    <w:name w:val="EndNoteSubHeading"/>
    <w:basedOn w:val="Normal"/>
    <w:next w:val="EndNoteText"/>
    <w:rsid w:val="00E42361"/>
    <w:pPr>
      <w:keepNext/>
      <w:tabs>
        <w:tab w:val="left" w:pos="700"/>
      </w:tabs>
      <w:spacing w:before="240"/>
      <w:ind w:left="700" w:hanging="700"/>
    </w:pPr>
    <w:rPr>
      <w:rFonts w:ascii="Arial" w:hAnsi="Arial"/>
      <w:b/>
      <w:sz w:val="20"/>
    </w:rPr>
  </w:style>
  <w:style w:type="paragraph" w:customStyle="1" w:styleId="EndNoteText">
    <w:name w:val="EndNoteText"/>
    <w:basedOn w:val="BillBasic"/>
    <w:rsid w:val="002F165F"/>
    <w:pPr>
      <w:tabs>
        <w:tab w:val="left" w:pos="700"/>
        <w:tab w:val="right" w:pos="6160"/>
      </w:tabs>
      <w:spacing w:before="80"/>
      <w:ind w:left="700" w:hanging="700"/>
    </w:pPr>
    <w:rPr>
      <w:sz w:val="20"/>
    </w:rPr>
  </w:style>
  <w:style w:type="paragraph" w:customStyle="1" w:styleId="BillBasicItalics">
    <w:name w:val="BillBasicItalics"/>
    <w:basedOn w:val="BillBasic"/>
    <w:rsid w:val="002F165F"/>
    <w:rPr>
      <w:i/>
    </w:rPr>
  </w:style>
  <w:style w:type="paragraph" w:customStyle="1" w:styleId="00SigningPage">
    <w:name w:val="00SigningPage"/>
    <w:basedOn w:val="Normal"/>
    <w:rsid w:val="002F165F"/>
  </w:style>
  <w:style w:type="paragraph" w:customStyle="1" w:styleId="Aparareturn">
    <w:name w:val="A para return"/>
    <w:basedOn w:val="BillBasic"/>
    <w:rsid w:val="002F165F"/>
    <w:pPr>
      <w:ind w:left="1600"/>
    </w:pPr>
  </w:style>
  <w:style w:type="paragraph" w:customStyle="1" w:styleId="Asubparareturn">
    <w:name w:val="A subpara return"/>
    <w:basedOn w:val="BillBasic"/>
    <w:rsid w:val="002F165F"/>
    <w:pPr>
      <w:ind w:left="2100"/>
    </w:pPr>
  </w:style>
  <w:style w:type="paragraph" w:customStyle="1" w:styleId="CommentNum">
    <w:name w:val="CommentNum"/>
    <w:basedOn w:val="Comment"/>
    <w:rsid w:val="002F165F"/>
    <w:pPr>
      <w:ind w:left="1800" w:hanging="1800"/>
    </w:pPr>
  </w:style>
  <w:style w:type="paragraph" w:styleId="TOC8">
    <w:name w:val="toc 8"/>
    <w:basedOn w:val="TOC3"/>
    <w:next w:val="Normal"/>
    <w:autoRedefine/>
    <w:rsid w:val="002F165F"/>
    <w:pPr>
      <w:keepNext w:val="0"/>
      <w:spacing w:before="120"/>
    </w:pPr>
  </w:style>
  <w:style w:type="paragraph" w:customStyle="1" w:styleId="Judges">
    <w:name w:val="Judges"/>
    <w:basedOn w:val="Minister"/>
    <w:rsid w:val="002F165F"/>
    <w:pPr>
      <w:spacing w:before="180"/>
    </w:pPr>
  </w:style>
  <w:style w:type="paragraph" w:customStyle="1" w:styleId="BillFor">
    <w:name w:val="BillFor"/>
    <w:basedOn w:val="BillBasicHeading"/>
    <w:rsid w:val="002F165F"/>
    <w:pPr>
      <w:keepNext w:val="0"/>
      <w:spacing w:before="320"/>
      <w:jc w:val="both"/>
    </w:pPr>
    <w:rPr>
      <w:sz w:val="28"/>
    </w:rPr>
  </w:style>
  <w:style w:type="paragraph" w:customStyle="1" w:styleId="draft">
    <w:name w:val="draft"/>
    <w:basedOn w:val="Normal"/>
    <w:rsid w:val="002F165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F165F"/>
    <w:pPr>
      <w:spacing w:line="260" w:lineRule="atLeast"/>
      <w:jc w:val="center"/>
    </w:pPr>
  </w:style>
  <w:style w:type="paragraph" w:customStyle="1" w:styleId="Amainbullet">
    <w:name w:val="A main bullet"/>
    <w:basedOn w:val="BillBasic"/>
    <w:rsid w:val="002F165F"/>
    <w:pPr>
      <w:spacing w:before="60"/>
      <w:ind w:left="1500" w:hanging="400"/>
    </w:pPr>
  </w:style>
  <w:style w:type="paragraph" w:customStyle="1" w:styleId="Aparabullet">
    <w:name w:val="A para bullet"/>
    <w:basedOn w:val="BillBasic"/>
    <w:rsid w:val="002F165F"/>
    <w:pPr>
      <w:spacing w:before="60"/>
      <w:ind w:left="2000" w:hanging="400"/>
    </w:pPr>
  </w:style>
  <w:style w:type="paragraph" w:customStyle="1" w:styleId="Asubparabullet">
    <w:name w:val="A subpara bullet"/>
    <w:basedOn w:val="BillBasic"/>
    <w:rsid w:val="002F165F"/>
    <w:pPr>
      <w:spacing w:before="60"/>
      <w:ind w:left="2540" w:hanging="400"/>
    </w:pPr>
  </w:style>
  <w:style w:type="paragraph" w:customStyle="1" w:styleId="aDefpara">
    <w:name w:val="aDef para"/>
    <w:basedOn w:val="Apara"/>
    <w:rsid w:val="002F165F"/>
  </w:style>
  <w:style w:type="paragraph" w:customStyle="1" w:styleId="aDefsubpara">
    <w:name w:val="aDef subpara"/>
    <w:basedOn w:val="Asubpara"/>
    <w:rsid w:val="002F165F"/>
  </w:style>
  <w:style w:type="paragraph" w:customStyle="1" w:styleId="Idefpara">
    <w:name w:val="I def para"/>
    <w:basedOn w:val="Ipara"/>
    <w:rsid w:val="002F165F"/>
  </w:style>
  <w:style w:type="paragraph" w:customStyle="1" w:styleId="Idefsubpara">
    <w:name w:val="I def subpara"/>
    <w:basedOn w:val="Isubpara"/>
    <w:rsid w:val="002F165F"/>
  </w:style>
  <w:style w:type="paragraph" w:customStyle="1" w:styleId="Notified">
    <w:name w:val="Notified"/>
    <w:basedOn w:val="BillBasic"/>
    <w:rsid w:val="002F165F"/>
    <w:pPr>
      <w:spacing w:before="360"/>
      <w:jc w:val="right"/>
    </w:pPr>
    <w:rPr>
      <w:i/>
    </w:rPr>
  </w:style>
  <w:style w:type="paragraph" w:customStyle="1" w:styleId="03ScheduleLandscape">
    <w:name w:val="03ScheduleLandscape"/>
    <w:basedOn w:val="Normal"/>
    <w:rsid w:val="002F165F"/>
  </w:style>
  <w:style w:type="paragraph" w:customStyle="1" w:styleId="IDict-Heading">
    <w:name w:val="I Dict-Heading"/>
    <w:basedOn w:val="BillBasicHeading"/>
    <w:rsid w:val="002F165F"/>
    <w:pPr>
      <w:spacing w:before="320"/>
      <w:ind w:left="2600" w:hanging="2600"/>
      <w:jc w:val="both"/>
    </w:pPr>
    <w:rPr>
      <w:sz w:val="34"/>
    </w:rPr>
  </w:style>
  <w:style w:type="paragraph" w:customStyle="1" w:styleId="02TextLandscape">
    <w:name w:val="02TextLandscape"/>
    <w:basedOn w:val="Normal"/>
    <w:rsid w:val="002F165F"/>
  </w:style>
  <w:style w:type="paragraph" w:styleId="Salutation">
    <w:name w:val="Salutation"/>
    <w:basedOn w:val="Normal"/>
    <w:next w:val="Normal"/>
    <w:rsid w:val="00E42361"/>
  </w:style>
  <w:style w:type="paragraph" w:customStyle="1" w:styleId="aNoteBullet">
    <w:name w:val="aNoteBullet"/>
    <w:basedOn w:val="aNoteSymb"/>
    <w:rsid w:val="002F165F"/>
    <w:pPr>
      <w:tabs>
        <w:tab w:val="left" w:pos="2200"/>
      </w:tabs>
      <w:spacing w:before="60"/>
      <w:ind w:left="2600" w:hanging="700"/>
    </w:pPr>
  </w:style>
  <w:style w:type="paragraph" w:customStyle="1" w:styleId="aNotess">
    <w:name w:val="aNotess"/>
    <w:basedOn w:val="BillBasic"/>
    <w:rsid w:val="00E42361"/>
    <w:pPr>
      <w:ind w:left="1900" w:hanging="800"/>
    </w:pPr>
    <w:rPr>
      <w:sz w:val="20"/>
    </w:rPr>
  </w:style>
  <w:style w:type="paragraph" w:customStyle="1" w:styleId="aParaNoteBullet">
    <w:name w:val="aParaNoteBullet"/>
    <w:basedOn w:val="aParaNote"/>
    <w:rsid w:val="002F165F"/>
    <w:pPr>
      <w:tabs>
        <w:tab w:val="left" w:pos="2700"/>
      </w:tabs>
      <w:spacing w:before="60"/>
      <w:ind w:left="3100" w:hanging="700"/>
    </w:pPr>
  </w:style>
  <w:style w:type="paragraph" w:customStyle="1" w:styleId="aNotepar">
    <w:name w:val="aNotepar"/>
    <w:basedOn w:val="BillBasic"/>
    <w:next w:val="Normal"/>
    <w:rsid w:val="002F165F"/>
    <w:pPr>
      <w:ind w:left="2400" w:hanging="800"/>
    </w:pPr>
    <w:rPr>
      <w:sz w:val="20"/>
    </w:rPr>
  </w:style>
  <w:style w:type="paragraph" w:customStyle="1" w:styleId="aNoteTextpar">
    <w:name w:val="aNoteTextpar"/>
    <w:basedOn w:val="aNotepar"/>
    <w:rsid w:val="002F165F"/>
    <w:pPr>
      <w:spacing w:before="60"/>
      <w:ind w:firstLine="0"/>
    </w:pPr>
  </w:style>
  <w:style w:type="paragraph" w:customStyle="1" w:styleId="MinisterWord">
    <w:name w:val="MinisterWord"/>
    <w:basedOn w:val="Normal"/>
    <w:rsid w:val="002F165F"/>
    <w:pPr>
      <w:spacing w:before="60"/>
      <w:jc w:val="right"/>
    </w:pPr>
  </w:style>
  <w:style w:type="paragraph" w:customStyle="1" w:styleId="aExamPara">
    <w:name w:val="aExamPara"/>
    <w:basedOn w:val="aExam"/>
    <w:rsid w:val="002F165F"/>
    <w:pPr>
      <w:tabs>
        <w:tab w:val="right" w:pos="1720"/>
        <w:tab w:val="left" w:pos="2000"/>
        <w:tab w:val="left" w:pos="2300"/>
      </w:tabs>
      <w:ind w:left="2400" w:hanging="1300"/>
    </w:pPr>
  </w:style>
  <w:style w:type="paragraph" w:customStyle="1" w:styleId="aExamNumText">
    <w:name w:val="aExamNumText"/>
    <w:basedOn w:val="aExam"/>
    <w:rsid w:val="002F165F"/>
    <w:pPr>
      <w:ind w:left="1500"/>
    </w:pPr>
  </w:style>
  <w:style w:type="paragraph" w:customStyle="1" w:styleId="aExamBullet">
    <w:name w:val="aExamBullet"/>
    <w:basedOn w:val="aExam"/>
    <w:rsid w:val="002F165F"/>
    <w:pPr>
      <w:tabs>
        <w:tab w:val="left" w:pos="1500"/>
        <w:tab w:val="left" w:pos="2300"/>
      </w:tabs>
      <w:ind w:left="1900" w:hanging="800"/>
    </w:pPr>
  </w:style>
  <w:style w:type="paragraph" w:customStyle="1" w:styleId="aNotePara">
    <w:name w:val="aNotePara"/>
    <w:basedOn w:val="aNote"/>
    <w:rsid w:val="002F165F"/>
    <w:pPr>
      <w:tabs>
        <w:tab w:val="right" w:pos="2140"/>
        <w:tab w:val="left" w:pos="2400"/>
      </w:tabs>
      <w:spacing w:before="60"/>
      <w:ind w:left="2400" w:hanging="1300"/>
    </w:pPr>
  </w:style>
  <w:style w:type="paragraph" w:customStyle="1" w:styleId="aExplanHeading">
    <w:name w:val="aExplanHeading"/>
    <w:basedOn w:val="BillBasicHeading"/>
    <w:next w:val="Normal"/>
    <w:rsid w:val="002F165F"/>
    <w:rPr>
      <w:rFonts w:ascii="Arial (W1)" w:hAnsi="Arial (W1)"/>
      <w:sz w:val="18"/>
    </w:rPr>
  </w:style>
  <w:style w:type="paragraph" w:customStyle="1" w:styleId="aExplanText">
    <w:name w:val="aExplanText"/>
    <w:basedOn w:val="BillBasic"/>
    <w:rsid w:val="002F165F"/>
    <w:rPr>
      <w:sz w:val="20"/>
    </w:rPr>
  </w:style>
  <w:style w:type="paragraph" w:customStyle="1" w:styleId="aParaNotePara">
    <w:name w:val="aParaNotePara"/>
    <w:basedOn w:val="aNoteParaSymb"/>
    <w:rsid w:val="002F165F"/>
    <w:pPr>
      <w:tabs>
        <w:tab w:val="clear" w:pos="2140"/>
        <w:tab w:val="clear" w:pos="2400"/>
        <w:tab w:val="right" w:pos="2644"/>
      </w:tabs>
      <w:ind w:left="3320" w:hanging="1720"/>
    </w:pPr>
  </w:style>
  <w:style w:type="character" w:customStyle="1" w:styleId="charBold">
    <w:name w:val="charBold"/>
    <w:basedOn w:val="DefaultParagraphFont"/>
    <w:rsid w:val="002F165F"/>
    <w:rPr>
      <w:b/>
    </w:rPr>
  </w:style>
  <w:style w:type="character" w:customStyle="1" w:styleId="charBoldItals">
    <w:name w:val="charBoldItals"/>
    <w:basedOn w:val="DefaultParagraphFont"/>
    <w:rsid w:val="002F165F"/>
    <w:rPr>
      <w:b/>
      <w:i/>
    </w:rPr>
  </w:style>
  <w:style w:type="character" w:customStyle="1" w:styleId="charItals">
    <w:name w:val="charItals"/>
    <w:basedOn w:val="DefaultParagraphFont"/>
    <w:rsid w:val="002F165F"/>
    <w:rPr>
      <w:i/>
    </w:rPr>
  </w:style>
  <w:style w:type="character" w:customStyle="1" w:styleId="charUnderline">
    <w:name w:val="charUnderline"/>
    <w:basedOn w:val="DefaultParagraphFont"/>
    <w:rsid w:val="002F165F"/>
    <w:rPr>
      <w:u w:val="single"/>
    </w:rPr>
  </w:style>
  <w:style w:type="paragraph" w:customStyle="1" w:styleId="TableHd">
    <w:name w:val="TableHd"/>
    <w:basedOn w:val="Normal"/>
    <w:rsid w:val="002F165F"/>
    <w:pPr>
      <w:keepNext/>
      <w:spacing w:before="300"/>
      <w:ind w:left="1200" w:hanging="1200"/>
    </w:pPr>
    <w:rPr>
      <w:rFonts w:ascii="Arial" w:hAnsi="Arial"/>
      <w:b/>
      <w:sz w:val="20"/>
    </w:rPr>
  </w:style>
  <w:style w:type="paragraph" w:customStyle="1" w:styleId="TableColHd">
    <w:name w:val="TableColHd"/>
    <w:basedOn w:val="Normal"/>
    <w:rsid w:val="002F165F"/>
    <w:pPr>
      <w:keepNext/>
      <w:spacing w:after="60"/>
    </w:pPr>
    <w:rPr>
      <w:rFonts w:ascii="Arial" w:hAnsi="Arial"/>
      <w:b/>
      <w:sz w:val="18"/>
    </w:rPr>
  </w:style>
  <w:style w:type="paragraph" w:customStyle="1" w:styleId="PenaltyPara">
    <w:name w:val="PenaltyPara"/>
    <w:basedOn w:val="Normal"/>
    <w:rsid w:val="002F165F"/>
    <w:pPr>
      <w:tabs>
        <w:tab w:val="right" w:pos="1360"/>
      </w:tabs>
      <w:spacing w:before="60"/>
      <w:ind w:left="1600" w:hanging="1600"/>
      <w:jc w:val="both"/>
    </w:pPr>
  </w:style>
  <w:style w:type="paragraph" w:customStyle="1" w:styleId="tablepara">
    <w:name w:val="table para"/>
    <w:basedOn w:val="Normal"/>
    <w:rsid w:val="002F165F"/>
    <w:pPr>
      <w:tabs>
        <w:tab w:val="right" w:pos="800"/>
        <w:tab w:val="left" w:pos="1100"/>
      </w:tabs>
      <w:spacing w:before="80" w:after="60"/>
      <w:ind w:left="1100" w:hanging="1100"/>
    </w:pPr>
  </w:style>
  <w:style w:type="paragraph" w:customStyle="1" w:styleId="tablesubpara">
    <w:name w:val="table subpara"/>
    <w:basedOn w:val="Normal"/>
    <w:rsid w:val="002F165F"/>
    <w:pPr>
      <w:tabs>
        <w:tab w:val="right" w:pos="1500"/>
        <w:tab w:val="left" w:pos="1800"/>
      </w:tabs>
      <w:spacing w:before="80" w:after="60"/>
      <w:ind w:left="1800" w:hanging="1800"/>
    </w:pPr>
  </w:style>
  <w:style w:type="paragraph" w:customStyle="1" w:styleId="TableText">
    <w:name w:val="TableText"/>
    <w:basedOn w:val="Normal"/>
    <w:rsid w:val="002F165F"/>
    <w:pPr>
      <w:spacing w:before="60" w:after="60"/>
    </w:pPr>
  </w:style>
  <w:style w:type="paragraph" w:customStyle="1" w:styleId="IshadedH5Sec">
    <w:name w:val="I shaded H5 Sec"/>
    <w:basedOn w:val="AH5Sec"/>
    <w:rsid w:val="002F165F"/>
    <w:pPr>
      <w:shd w:val="pct25" w:color="auto" w:fill="auto"/>
      <w:outlineLvl w:val="9"/>
    </w:pPr>
  </w:style>
  <w:style w:type="paragraph" w:customStyle="1" w:styleId="IshadedSchClause">
    <w:name w:val="I shaded Sch Clause"/>
    <w:basedOn w:val="IshadedH5Sec"/>
    <w:rsid w:val="002F165F"/>
  </w:style>
  <w:style w:type="paragraph" w:customStyle="1" w:styleId="Penalty">
    <w:name w:val="Penalty"/>
    <w:basedOn w:val="Amainreturn"/>
    <w:rsid w:val="002F165F"/>
  </w:style>
  <w:style w:type="paragraph" w:customStyle="1" w:styleId="aNoteText">
    <w:name w:val="aNoteText"/>
    <w:basedOn w:val="aNoteSymb"/>
    <w:rsid w:val="002F165F"/>
    <w:pPr>
      <w:spacing w:before="60"/>
      <w:ind w:firstLine="0"/>
    </w:pPr>
  </w:style>
  <w:style w:type="paragraph" w:customStyle="1" w:styleId="aExamINum">
    <w:name w:val="aExamINum"/>
    <w:basedOn w:val="aExam"/>
    <w:rsid w:val="00E42361"/>
    <w:pPr>
      <w:tabs>
        <w:tab w:val="left" w:pos="1500"/>
      </w:tabs>
      <w:ind w:left="1500" w:hanging="400"/>
    </w:pPr>
  </w:style>
  <w:style w:type="paragraph" w:customStyle="1" w:styleId="AExamIPara">
    <w:name w:val="AExamIPara"/>
    <w:basedOn w:val="aExam"/>
    <w:rsid w:val="002F165F"/>
    <w:pPr>
      <w:tabs>
        <w:tab w:val="right" w:pos="1720"/>
        <w:tab w:val="left" w:pos="2000"/>
      </w:tabs>
      <w:ind w:left="2000" w:hanging="900"/>
    </w:pPr>
  </w:style>
  <w:style w:type="paragraph" w:customStyle="1" w:styleId="AH3sec">
    <w:name w:val="A H3 sec"/>
    <w:basedOn w:val="Normal"/>
    <w:next w:val="Amain"/>
    <w:rsid w:val="00E4236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F165F"/>
    <w:pPr>
      <w:tabs>
        <w:tab w:val="clear" w:pos="2600"/>
      </w:tabs>
      <w:ind w:left="1100"/>
    </w:pPr>
    <w:rPr>
      <w:sz w:val="18"/>
    </w:rPr>
  </w:style>
  <w:style w:type="paragraph" w:customStyle="1" w:styleId="aExamss">
    <w:name w:val="aExamss"/>
    <w:basedOn w:val="aNoteSymb"/>
    <w:rsid w:val="002F165F"/>
    <w:pPr>
      <w:spacing w:before="60"/>
      <w:ind w:left="1100" w:firstLine="0"/>
    </w:pPr>
  </w:style>
  <w:style w:type="paragraph" w:customStyle="1" w:styleId="aExamHdgpar">
    <w:name w:val="aExamHdgpar"/>
    <w:basedOn w:val="aExamHdgss"/>
    <w:next w:val="Normal"/>
    <w:rsid w:val="002F165F"/>
    <w:pPr>
      <w:ind w:left="1600"/>
    </w:pPr>
  </w:style>
  <w:style w:type="paragraph" w:customStyle="1" w:styleId="aExampar">
    <w:name w:val="aExampar"/>
    <w:basedOn w:val="aExamss"/>
    <w:rsid w:val="002F165F"/>
    <w:pPr>
      <w:ind w:left="1600"/>
    </w:pPr>
  </w:style>
  <w:style w:type="paragraph" w:customStyle="1" w:styleId="aExamINumss">
    <w:name w:val="aExamINumss"/>
    <w:basedOn w:val="aExamss"/>
    <w:rsid w:val="002F165F"/>
    <w:pPr>
      <w:tabs>
        <w:tab w:val="left" w:pos="1500"/>
      </w:tabs>
      <w:ind w:left="1500" w:hanging="400"/>
    </w:pPr>
  </w:style>
  <w:style w:type="paragraph" w:customStyle="1" w:styleId="aExamINumpar">
    <w:name w:val="aExamINumpar"/>
    <w:basedOn w:val="aExampar"/>
    <w:rsid w:val="002F165F"/>
    <w:pPr>
      <w:tabs>
        <w:tab w:val="left" w:pos="2000"/>
      </w:tabs>
      <w:ind w:left="2000" w:hanging="400"/>
    </w:pPr>
  </w:style>
  <w:style w:type="paragraph" w:customStyle="1" w:styleId="aExamNumTextss">
    <w:name w:val="aExamNumTextss"/>
    <w:basedOn w:val="aExamss"/>
    <w:rsid w:val="002F165F"/>
    <w:pPr>
      <w:ind w:left="1500"/>
    </w:pPr>
  </w:style>
  <w:style w:type="paragraph" w:customStyle="1" w:styleId="aExamNumTextpar">
    <w:name w:val="aExamNumTextpar"/>
    <w:basedOn w:val="aExampar"/>
    <w:rsid w:val="00E42361"/>
    <w:pPr>
      <w:ind w:left="2000"/>
    </w:pPr>
  </w:style>
  <w:style w:type="paragraph" w:customStyle="1" w:styleId="aExamBulletss">
    <w:name w:val="aExamBulletss"/>
    <w:basedOn w:val="aExamss"/>
    <w:rsid w:val="002F165F"/>
    <w:pPr>
      <w:ind w:left="1500" w:hanging="400"/>
    </w:pPr>
  </w:style>
  <w:style w:type="paragraph" w:customStyle="1" w:styleId="aExamBulletpar">
    <w:name w:val="aExamBulletpar"/>
    <w:basedOn w:val="aExampar"/>
    <w:rsid w:val="002F165F"/>
    <w:pPr>
      <w:ind w:left="2000" w:hanging="400"/>
    </w:pPr>
  </w:style>
  <w:style w:type="paragraph" w:customStyle="1" w:styleId="aExamHdgsubpar">
    <w:name w:val="aExamHdgsubpar"/>
    <w:basedOn w:val="aExamHdgss"/>
    <w:next w:val="Normal"/>
    <w:rsid w:val="002F165F"/>
    <w:pPr>
      <w:ind w:left="2140"/>
    </w:pPr>
  </w:style>
  <w:style w:type="paragraph" w:customStyle="1" w:styleId="aExamsubpar">
    <w:name w:val="aExamsubpar"/>
    <w:basedOn w:val="aExamss"/>
    <w:rsid w:val="002F165F"/>
    <w:pPr>
      <w:ind w:left="2140"/>
    </w:pPr>
  </w:style>
  <w:style w:type="paragraph" w:customStyle="1" w:styleId="aExamNumsubpar">
    <w:name w:val="aExamNumsubpar"/>
    <w:basedOn w:val="aExamsubpar"/>
    <w:rsid w:val="00E42361"/>
    <w:pPr>
      <w:tabs>
        <w:tab w:val="left" w:pos="2540"/>
      </w:tabs>
      <w:ind w:left="2540" w:hanging="400"/>
    </w:pPr>
  </w:style>
  <w:style w:type="paragraph" w:customStyle="1" w:styleId="aExamNumTextsubpar">
    <w:name w:val="aExamNumTextsubpar"/>
    <w:basedOn w:val="aExampar"/>
    <w:rsid w:val="00E42361"/>
    <w:pPr>
      <w:ind w:left="2540"/>
    </w:pPr>
  </w:style>
  <w:style w:type="paragraph" w:customStyle="1" w:styleId="aExamBulletsubpar">
    <w:name w:val="aExamBulletsubpar"/>
    <w:basedOn w:val="aExamsubpar"/>
    <w:rsid w:val="00E42361"/>
    <w:pPr>
      <w:tabs>
        <w:tab w:val="num" w:pos="2540"/>
      </w:tabs>
      <w:ind w:left="2540" w:hanging="400"/>
    </w:pPr>
  </w:style>
  <w:style w:type="paragraph" w:customStyle="1" w:styleId="aNoteTextss">
    <w:name w:val="aNoteTextss"/>
    <w:basedOn w:val="Normal"/>
    <w:rsid w:val="002F165F"/>
    <w:pPr>
      <w:spacing w:before="60"/>
      <w:ind w:left="1900"/>
      <w:jc w:val="both"/>
    </w:pPr>
    <w:rPr>
      <w:sz w:val="20"/>
    </w:rPr>
  </w:style>
  <w:style w:type="paragraph" w:customStyle="1" w:styleId="aNoteParass">
    <w:name w:val="aNoteParass"/>
    <w:basedOn w:val="Normal"/>
    <w:rsid w:val="002F165F"/>
    <w:pPr>
      <w:tabs>
        <w:tab w:val="right" w:pos="2140"/>
        <w:tab w:val="left" w:pos="2400"/>
      </w:tabs>
      <w:spacing w:before="60"/>
      <w:ind w:left="2400" w:hanging="1300"/>
      <w:jc w:val="both"/>
    </w:pPr>
    <w:rPr>
      <w:sz w:val="20"/>
    </w:rPr>
  </w:style>
  <w:style w:type="paragraph" w:customStyle="1" w:styleId="aNoteParapar">
    <w:name w:val="aNoteParapar"/>
    <w:basedOn w:val="aNotepar"/>
    <w:rsid w:val="002F165F"/>
    <w:pPr>
      <w:tabs>
        <w:tab w:val="right" w:pos="2640"/>
      </w:tabs>
      <w:spacing w:before="60"/>
      <w:ind w:left="2920" w:hanging="1320"/>
    </w:pPr>
  </w:style>
  <w:style w:type="paragraph" w:customStyle="1" w:styleId="aNotesubpar">
    <w:name w:val="aNotesubpar"/>
    <w:basedOn w:val="BillBasic"/>
    <w:next w:val="Normal"/>
    <w:rsid w:val="002F165F"/>
    <w:pPr>
      <w:ind w:left="2940" w:hanging="800"/>
    </w:pPr>
    <w:rPr>
      <w:sz w:val="20"/>
    </w:rPr>
  </w:style>
  <w:style w:type="paragraph" w:customStyle="1" w:styleId="aNoteTextsubpar">
    <w:name w:val="aNoteTextsubpar"/>
    <w:basedOn w:val="aNotesubpar"/>
    <w:rsid w:val="002F165F"/>
    <w:pPr>
      <w:spacing w:before="60"/>
      <w:ind w:firstLine="0"/>
    </w:pPr>
  </w:style>
  <w:style w:type="paragraph" w:customStyle="1" w:styleId="aNoteParasubpar">
    <w:name w:val="aNoteParasubpar"/>
    <w:basedOn w:val="aNotesubpar"/>
    <w:rsid w:val="00E42361"/>
    <w:pPr>
      <w:tabs>
        <w:tab w:val="right" w:pos="3180"/>
      </w:tabs>
      <w:spacing w:before="60"/>
      <w:ind w:left="3460" w:hanging="1320"/>
    </w:pPr>
  </w:style>
  <w:style w:type="paragraph" w:customStyle="1" w:styleId="aNoteBulletsubpar">
    <w:name w:val="aNoteBulletsubpar"/>
    <w:basedOn w:val="aNotesubpar"/>
    <w:rsid w:val="00E42361"/>
    <w:pPr>
      <w:numPr>
        <w:numId w:val="13"/>
      </w:numPr>
      <w:tabs>
        <w:tab w:val="left" w:pos="3240"/>
      </w:tabs>
      <w:spacing w:before="60"/>
    </w:pPr>
  </w:style>
  <w:style w:type="paragraph" w:customStyle="1" w:styleId="aNoteBulletss">
    <w:name w:val="aNoteBulletss"/>
    <w:basedOn w:val="Normal"/>
    <w:rsid w:val="002F165F"/>
    <w:pPr>
      <w:spacing w:before="60"/>
      <w:ind w:left="2300" w:hanging="400"/>
      <w:jc w:val="both"/>
    </w:pPr>
    <w:rPr>
      <w:sz w:val="20"/>
    </w:rPr>
  </w:style>
  <w:style w:type="paragraph" w:customStyle="1" w:styleId="aNoteBulletpar">
    <w:name w:val="aNoteBulletpar"/>
    <w:basedOn w:val="aNotepar"/>
    <w:rsid w:val="002F165F"/>
    <w:pPr>
      <w:spacing w:before="60"/>
      <w:ind w:left="2800" w:hanging="400"/>
    </w:pPr>
  </w:style>
  <w:style w:type="paragraph" w:customStyle="1" w:styleId="aExplanBullet">
    <w:name w:val="aExplanBullet"/>
    <w:basedOn w:val="Normal"/>
    <w:rsid w:val="002F165F"/>
    <w:pPr>
      <w:spacing w:before="140"/>
      <w:ind w:left="400" w:hanging="400"/>
      <w:jc w:val="both"/>
    </w:pPr>
    <w:rPr>
      <w:snapToGrid w:val="0"/>
      <w:sz w:val="20"/>
    </w:rPr>
  </w:style>
  <w:style w:type="paragraph" w:customStyle="1" w:styleId="AuthLaw">
    <w:name w:val="AuthLaw"/>
    <w:basedOn w:val="BillBasic"/>
    <w:rsid w:val="00E42361"/>
    <w:rPr>
      <w:rFonts w:ascii="Arial" w:hAnsi="Arial"/>
      <w:b/>
      <w:sz w:val="20"/>
    </w:rPr>
  </w:style>
  <w:style w:type="paragraph" w:customStyle="1" w:styleId="aExamNumpar">
    <w:name w:val="aExamNumpar"/>
    <w:basedOn w:val="aExamINumss"/>
    <w:rsid w:val="00E42361"/>
    <w:pPr>
      <w:tabs>
        <w:tab w:val="clear" w:pos="1500"/>
        <w:tab w:val="left" w:pos="2000"/>
      </w:tabs>
      <w:ind w:left="2000"/>
    </w:pPr>
  </w:style>
  <w:style w:type="paragraph" w:customStyle="1" w:styleId="Schsectionheading">
    <w:name w:val="Sch section heading"/>
    <w:basedOn w:val="BillBasic"/>
    <w:next w:val="Amain"/>
    <w:rsid w:val="00E42361"/>
    <w:pPr>
      <w:spacing w:before="240"/>
      <w:jc w:val="left"/>
      <w:outlineLvl w:val="4"/>
    </w:pPr>
    <w:rPr>
      <w:rFonts w:ascii="Arial" w:hAnsi="Arial"/>
      <w:b/>
    </w:rPr>
  </w:style>
  <w:style w:type="paragraph" w:customStyle="1" w:styleId="SchAmain">
    <w:name w:val="Sch A main"/>
    <w:basedOn w:val="Amain"/>
    <w:rsid w:val="002F165F"/>
  </w:style>
  <w:style w:type="paragraph" w:customStyle="1" w:styleId="SchApara">
    <w:name w:val="Sch A para"/>
    <w:basedOn w:val="Apara"/>
    <w:rsid w:val="002F165F"/>
  </w:style>
  <w:style w:type="paragraph" w:customStyle="1" w:styleId="SchAsubpara">
    <w:name w:val="Sch A subpara"/>
    <w:basedOn w:val="Asubpara"/>
    <w:rsid w:val="002F165F"/>
  </w:style>
  <w:style w:type="paragraph" w:customStyle="1" w:styleId="SchAsubsubpara">
    <w:name w:val="Sch A subsubpara"/>
    <w:basedOn w:val="Asubsubpara"/>
    <w:rsid w:val="002F165F"/>
  </w:style>
  <w:style w:type="paragraph" w:customStyle="1" w:styleId="TOCOL1">
    <w:name w:val="TOCOL 1"/>
    <w:basedOn w:val="TOC1"/>
    <w:rsid w:val="002F165F"/>
  </w:style>
  <w:style w:type="paragraph" w:customStyle="1" w:styleId="TOCOL2">
    <w:name w:val="TOCOL 2"/>
    <w:basedOn w:val="TOC2"/>
    <w:rsid w:val="002F165F"/>
    <w:pPr>
      <w:keepNext w:val="0"/>
    </w:pPr>
  </w:style>
  <w:style w:type="paragraph" w:customStyle="1" w:styleId="TOCOL3">
    <w:name w:val="TOCOL 3"/>
    <w:basedOn w:val="TOC3"/>
    <w:rsid w:val="002F165F"/>
    <w:pPr>
      <w:keepNext w:val="0"/>
    </w:pPr>
  </w:style>
  <w:style w:type="paragraph" w:customStyle="1" w:styleId="TOCOL4">
    <w:name w:val="TOCOL 4"/>
    <w:basedOn w:val="TOC4"/>
    <w:rsid w:val="002F165F"/>
    <w:pPr>
      <w:keepNext w:val="0"/>
    </w:pPr>
  </w:style>
  <w:style w:type="paragraph" w:customStyle="1" w:styleId="TOCOL5">
    <w:name w:val="TOCOL 5"/>
    <w:basedOn w:val="TOC5"/>
    <w:rsid w:val="002F165F"/>
    <w:pPr>
      <w:tabs>
        <w:tab w:val="left" w:pos="400"/>
      </w:tabs>
    </w:pPr>
  </w:style>
  <w:style w:type="paragraph" w:customStyle="1" w:styleId="TOCOL6">
    <w:name w:val="TOCOL 6"/>
    <w:basedOn w:val="TOC6"/>
    <w:rsid w:val="002F165F"/>
    <w:pPr>
      <w:keepNext w:val="0"/>
    </w:pPr>
  </w:style>
  <w:style w:type="paragraph" w:customStyle="1" w:styleId="TOCOL7">
    <w:name w:val="TOCOL 7"/>
    <w:basedOn w:val="TOC7"/>
    <w:rsid w:val="002F165F"/>
  </w:style>
  <w:style w:type="paragraph" w:customStyle="1" w:styleId="TOCOL8">
    <w:name w:val="TOCOL 8"/>
    <w:basedOn w:val="TOC8"/>
    <w:rsid w:val="002F165F"/>
  </w:style>
  <w:style w:type="paragraph" w:customStyle="1" w:styleId="TOCOL9">
    <w:name w:val="TOCOL 9"/>
    <w:basedOn w:val="TOC9"/>
    <w:rsid w:val="002F165F"/>
    <w:pPr>
      <w:ind w:right="0"/>
    </w:pPr>
  </w:style>
  <w:style w:type="paragraph" w:styleId="TOC9">
    <w:name w:val="toc 9"/>
    <w:basedOn w:val="Normal"/>
    <w:next w:val="Normal"/>
    <w:autoRedefine/>
    <w:rsid w:val="002F165F"/>
    <w:pPr>
      <w:ind w:left="1920" w:right="600"/>
    </w:pPr>
  </w:style>
  <w:style w:type="paragraph" w:customStyle="1" w:styleId="Billname1">
    <w:name w:val="Billname1"/>
    <w:basedOn w:val="Normal"/>
    <w:rsid w:val="002F165F"/>
    <w:pPr>
      <w:tabs>
        <w:tab w:val="left" w:pos="2400"/>
      </w:tabs>
      <w:spacing w:before="1220"/>
    </w:pPr>
    <w:rPr>
      <w:rFonts w:ascii="Arial" w:hAnsi="Arial"/>
      <w:b/>
      <w:sz w:val="40"/>
    </w:rPr>
  </w:style>
  <w:style w:type="paragraph" w:customStyle="1" w:styleId="TableText10">
    <w:name w:val="TableText10"/>
    <w:basedOn w:val="TableText"/>
    <w:rsid w:val="002F165F"/>
    <w:rPr>
      <w:sz w:val="20"/>
    </w:rPr>
  </w:style>
  <w:style w:type="paragraph" w:customStyle="1" w:styleId="TablePara10">
    <w:name w:val="TablePara10"/>
    <w:basedOn w:val="tablepara"/>
    <w:rsid w:val="002F165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F165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F165F"/>
  </w:style>
  <w:style w:type="character" w:customStyle="1" w:styleId="charPage">
    <w:name w:val="charPage"/>
    <w:basedOn w:val="DefaultParagraphFont"/>
    <w:rsid w:val="002F165F"/>
  </w:style>
  <w:style w:type="character" w:styleId="PageNumber">
    <w:name w:val="page number"/>
    <w:basedOn w:val="DefaultParagraphFont"/>
    <w:rsid w:val="002F165F"/>
  </w:style>
  <w:style w:type="paragraph" w:customStyle="1" w:styleId="Letterhead">
    <w:name w:val="Letterhead"/>
    <w:rsid w:val="00E42361"/>
    <w:pPr>
      <w:widowControl w:val="0"/>
      <w:spacing w:after="180"/>
      <w:jc w:val="right"/>
    </w:pPr>
    <w:rPr>
      <w:rFonts w:ascii="Arial" w:hAnsi="Arial"/>
      <w:sz w:val="32"/>
      <w:lang w:eastAsia="en-US"/>
    </w:rPr>
  </w:style>
  <w:style w:type="paragraph" w:customStyle="1" w:styleId="IShadedschclause0">
    <w:name w:val="I Shaded sch clause"/>
    <w:basedOn w:val="IH5Sec"/>
    <w:rsid w:val="00E42361"/>
    <w:pPr>
      <w:shd w:val="pct15" w:color="auto" w:fill="FFFFFF"/>
      <w:tabs>
        <w:tab w:val="clear" w:pos="1100"/>
        <w:tab w:val="left" w:pos="700"/>
      </w:tabs>
      <w:ind w:left="700" w:hanging="700"/>
    </w:pPr>
  </w:style>
  <w:style w:type="paragraph" w:customStyle="1" w:styleId="Billfooter">
    <w:name w:val="Billfooter"/>
    <w:basedOn w:val="Normal"/>
    <w:rsid w:val="00E42361"/>
    <w:pPr>
      <w:tabs>
        <w:tab w:val="right" w:pos="7200"/>
      </w:tabs>
      <w:jc w:val="both"/>
    </w:pPr>
    <w:rPr>
      <w:sz w:val="18"/>
    </w:rPr>
  </w:style>
  <w:style w:type="paragraph" w:styleId="BalloonText">
    <w:name w:val="Balloon Text"/>
    <w:basedOn w:val="Normal"/>
    <w:link w:val="BalloonTextChar"/>
    <w:uiPriority w:val="99"/>
    <w:unhideWhenUsed/>
    <w:rsid w:val="002F165F"/>
    <w:rPr>
      <w:rFonts w:ascii="Tahoma" w:hAnsi="Tahoma" w:cs="Tahoma"/>
      <w:sz w:val="16"/>
      <w:szCs w:val="16"/>
    </w:rPr>
  </w:style>
  <w:style w:type="character" w:customStyle="1" w:styleId="BalloonTextChar">
    <w:name w:val="Balloon Text Char"/>
    <w:basedOn w:val="DefaultParagraphFont"/>
    <w:link w:val="BalloonText"/>
    <w:uiPriority w:val="99"/>
    <w:rsid w:val="002F165F"/>
    <w:rPr>
      <w:rFonts w:ascii="Tahoma" w:hAnsi="Tahoma" w:cs="Tahoma"/>
      <w:sz w:val="16"/>
      <w:szCs w:val="16"/>
      <w:lang w:eastAsia="en-US"/>
    </w:rPr>
  </w:style>
  <w:style w:type="paragraph" w:customStyle="1" w:styleId="00AssAm">
    <w:name w:val="00AssAm"/>
    <w:basedOn w:val="00SigningPage"/>
    <w:rsid w:val="00E42361"/>
  </w:style>
  <w:style w:type="character" w:customStyle="1" w:styleId="FooterChar">
    <w:name w:val="Footer Char"/>
    <w:basedOn w:val="DefaultParagraphFont"/>
    <w:link w:val="Footer"/>
    <w:rsid w:val="002F165F"/>
    <w:rPr>
      <w:rFonts w:ascii="Arial" w:hAnsi="Arial"/>
      <w:sz w:val="18"/>
      <w:lang w:eastAsia="en-US"/>
    </w:rPr>
  </w:style>
  <w:style w:type="character" w:customStyle="1" w:styleId="HeaderChar">
    <w:name w:val="Header Char"/>
    <w:basedOn w:val="DefaultParagraphFont"/>
    <w:link w:val="Header"/>
    <w:rsid w:val="00E42361"/>
    <w:rPr>
      <w:sz w:val="24"/>
      <w:lang w:eastAsia="en-US"/>
    </w:rPr>
  </w:style>
  <w:style w:type="paragraph" w:customStyle="1" w:styleId="01aPreamble">
    <w:name w:val="01aPreamble"/>
    <w:basedOn w:val="Normal"/>
    <w:qFormat/>
    <w:rsid w:val="002F165F"/>
  </w:style>
  <w:style w:type="paragraph" w:customStyle="1" w:styleId="TableBullet">
    <w:name w:val="TableBullet"/>
    <w:basedOn w:val="TableText10"/>
    <w:qFormat/>
    <w:rsid w:val="002F165F"/>
    <w:pPr>
      <w:numPr>
        <w:numId w:val="18"/>
      </w:numPr>
    </w:pPr>
  </w:style>
  <w:style w:type="paragraph" w:customStyle="1" w:styleId="BillCrest">
    <w:name w:val="Bill Crest"/>
    <w:basedOn w:val="Normal"/>
    <w:next w:val="Normal"/>
    <w:rsid w:val="002F165F"/>
    <w:pPr>
      <w:tabs>
        <w:tab w:val="center" w:pos="3160"/>
      </w:tabs>
      <w:spacing w:after="60"/>
    </w:pPr>
    <w:rPr>
      <w:sz w:val="216"/>
    </w:rPr>
  </w:style>
  <w:style w:type="paragraph" w:customStyle="1" w:styleId="BillNo">
    <w:name w:val="BillNo"/>
    <w:basedOn w:val="BillBasicHeading"/>
    <w:rsid w:val="002F165F"/>
    <w:pPr>
      <w:keepNext w:val="0"/>
      <w:spacing w:before="240"/>
      <w:jc w:val="both"/>
    </w:pPr>
  </w:style>
  <w:style w:type="paragraph" w:customStyle="1" w:styleId="aNoteBulletann">
    <w:name w:val="aNoteBulletann"/>
    <w:basedOn w:val="aNotess"/>
    <w:rsid w:val="00E42361"/>
    <w:pPr>
      <w:tabs>
        <w:tab w:val="left" w:pos="2200"/>
      </w:tabs>
      <w:spacing w:before="0"/>
      <w:ind w:left="0" w:firstLine="0"/>
    </w:pPr>
  </w:style>
  <w:style w:type="paragraph" w:customStyle="1" w:styleId="aNoteBulletparann">
    <w:name w:val="aNoteBulletparann"/>
    <w:basedOn w:val="aNotepar"/>
    <w:rsid w:val="00E42361"/>
    <w:pPr>
      <w:tabs>
        <w:tab w:val="left" w:pos="2700"/>
      </w:tabs>
      <w:spacing w:before="0"/>
      <w:ind w:left="0" w:firstLine="0"/>
    </w:pPr>
  </w:style>
  <w:style w:type="paragraph" w:customStyle="1" w:styleId="TableNumbered">
    <w:name w:val="TableNumbered"/>
    <w:basedOn w:val="TableText10"/>
    <w:qFormat/>
    <w:rsid w:val="002F165F"/>
    <w:pPr>
      <w:numPr>
        <w:numId w:val="19"/>
      </w:numPr>
    </w:pPr>
  </w:style>
  <w:style w:type="paragraph" w:customStyle="1" w:styleId="ISchMain">
    <w:name w:val="I Sch Main"/>
    <w:basedOn w:val="BillBasic"/>
    <w:rsid w:val="002F165F"/>
    <w:pPr>
      <w:tabs>
        <w:tab w:val="right" w:pos="900"/>
        <w:tab w:val="left" w:pos="1100"/>
      </w:tabs>
      <w:ind w:left="1100" w:hanging="1100"/>
    </w:pPr>
  </w:style>
  <w:style w:type="paragraph" w:customStyle="1" w:styleId="ISchpara">
    <w:name w:val="I Sch para"/>
    <w:basedOn w:val="BillBasic"/>
    <w:rsid w:val="002F165F"/>
    <w:pPr>
      <w:tabs>
        <w:tab w:val="right" w:pos="1400"/>
        <w:tab w:val="left" w:pos="1600"/>
      </w:tabs>
      <w:ind w:left="1600" w:hanging="1600"/>
    </w:pPr>
  </w:style>
  <w:style w:type="paragraph" w:customStyle="1" w:styleId="ISchsubpara">
    <w:name w:val="I Sch subpara"/>
    <w:basedOn w:val="BillBasic"/>
    <w:rsid w:val="002F165F"/>
    <w:pPr>
      <w:tabs>
        <w:tab w:val="right" w:pos="1940"/>
        <w:tab w:val="left" w:pos="2140"/>
      </w:tabs>
      <w:ind w:left="2140" w:hanging="2140"/>
    </w:pPr>
  </w:style>
  <w:style w:type="paragraph" w:customStyle="1" w:styleId="ISchsubsubpara">
    <w:name w:val="I Sch subsubpara"/>
    <w:basedOn w:val="BillBasic"/>
    <w:rsid w:val="002F165F"/>
    <w:pPr>
      <w:tabs>
        <w:tab w:val="right" w:pos="2460"/>
        <w:tab w:val="left" w:pos="2660"/>
      </w:tabs>
      <w:ind w:left="2660" w:hanging="2660"/>
    </w:pPr>
  </w:style>
  <w:style w:type="character" w:customStyle="1" w:styleId="aNoteChar">
    <w:name w:val="aNote Char"/>
    <w:basedOn w:val="DefaultParagraphFont"/>
    <w:link w:val="aNote"/>
    <w:locked/>
    <w:rsid w:val="00E42361"/>
    <w:rPr>
      <w:lang w:eastAsia="en-US"/>
    </w:rPr>
  </w:style>
  <w:style w:type="character" w:customStyle="1" w:styleId="charCitHyperlinkAbbrev">
    <w:name w:val="charCitHyperlinkAbbrev"/>
    <w:basedOn w:val="Hyperlink"/>
    <w:uiPriority w:val="1"/>
    <w:rsid w:val="002F165F"/>
    <w:rPr>
      <w:color w:val="0000FF" w:themeColor="hyperlink"/>
      <w:u w:val="none"/>
    </w:rPr>
  </w:style>
  <w:style w:type="character" w:styleId="Hyperlink">
    <w:name w:val="Hyperlink"/>
    <w:basedOn w:val="DefaultParagraphFont"/>
    <w:uiPriority w:val="99"/>
    <w:unhideWhenUsed/>
    <w:rsid w:val="002F165F"/>
    <w:rPr>
      <w:color w:val="0000FF" w:themeColor="hyperlink"/>
      <w:u w:val="single"/>
    </w:rPr>
  </w:style>
  <w:style w:type="character" w:customStyle="1" w:styleId="charCitHyperlinkItal">
    <w:name w:val="charCitHyperlinkItal"/>
    <w:basedOn w:val="Hyperlink"/>
    <w:uiPriority w:val="1"/>
    <w:rsid w:val="002F165F"/>
    <w:rPr>
      <w:i/>
      <w:color w:val="0000FF" w:themeColor="hyperlink"/>
      <w:u w:val="none"/>
    </w:rPr>
  </w:style>
  <w:style w:type="character" w:customStyle="1" w:styleId="aDefChar">
    <w:name w:val="aDef Char"/>
    <w:basedOn w:val="DefaultParagraphFont"/>
    <w:link w:val="aDef"/>
    <w:locked/>
    <w:rsid w:val="00550873"/>
    <w:rPr>
      <w:sz w:val="24"/>
      <w:lang w:eastAsia="en-US"/>
    </w:rPr>
  </w:style>
  <w:style w:type="character" w:styleId="CommentReference">
    <w:name w:val="annotation reference"/>
    <w:basedOn w:val="DefaultParagraphFont"/>
    <w:uiPriority w:val="99"/>
    <w:semiHidden/>
    <w:unhideWhenUsed/>
    <w:rsid w:val="00FA1327"/>
    <w:rPr>
      <w:sz w:val="16"/>
      <w:szCs w:val="16"/>
    </w:rPr>
  </w:style>
  <w:style w:type="paragraph" w:styleId="CommentText">
    <w:name w:val="annotation text"/>
    <w:basedOn w:val="Normal"/>
    <w:link w:val="CommentTextChar"/>
    <w:uiPriority w:val="99"/>
    <w:semiHidden/>
    <w:unhideWhenUsed/>
    <w:rsid w:val="00FA1327"/>
    <w:rPr>
      <w:sz w:val="20"/>
    </w:rPr>
  </w:style>
  <w:style w:type="character" w:customStyle="1" w:styleId="CommentTextChar">
    <w:name w:val="Comment Text Char"/>
    <w:basedOn w:val="DefaultParagraphFont"/>
    <w:link w:val="CommentText"/>
    <w:uiPriority w:val="99"/>
    <w:semiHidden/>
    <w:rsid w:val="00FA1327"/>
    <w:rPr>
      <w:lang w:eastAsia="en-US"/>
    </w:rPr>
  </w:style>
  <w:style w:type="paragraph" w:styleId="CommentSubject">
    <w:name w:val="annotation subject"/>
    <w:basedOn w:val="CommentText"/>
    <w:next w:val="CommentText"/>
    <w:link w:val="CommentSubjectChar"/>
    <w:uiPriority w:val="99"/>
    <w:semiHidden/>
    <w:unhideWhenUsed/>
    <w:rsid w:val="00FA1327"/>
    <w:rPr>
      <w:b/>
      <w:bCs/>
    </w:rPr>
  </w:style>
  <w:style w:type="character" w:customStyle="1" w:styleId="CommentSubjectChar">
    <w:name w:val="Comment Subject Char"/>
    <w:basedOn w:val="CommentTextChar"/>
    <w:link w:val="CommentSubject"/>
    <w:uiPriority w:val="99"/>
    <w:semiHidden/>
    <w:rsid w:val="00FA1327"/>
    <w:rPr>
      <w:b/>
      <w:bCs/>
      <w:lang w:eastAsia="en-US"/>
    </w:rPr>
  </w:style>
  <w:style w:type="paragraph" w:customStyle="1" w:styleId="Status">
    <w:name w:val="Status"/>
    <w:basedOn w:val="Normal"/>
    <w:rsid w:val="002F165F"/>
    <w:pPr>
      <w:spacing w:before="280"/>
      <w:jc w:val="center"/>
    </w:pPr>
    <w:rPr>
      <w:rFonts w:ascii="Arial" w:hAnsi="Arial"/>
      <w:sz w:val="14"/>
    </w:rPr>
  </w:style>
  <w:style w:type="paragraph" w:customStyle="1" w:styleId="FooterInfoCentre">
    <w:name w:val="FooterInfoCentre"/>
    <w:basedOn w:val="FooterInfo"/>
    <w:rsid w:val="002F165F"/>
    <w:pPr>
      <w:spacing w:before="60"/>
      <w:jc w:val="center"/>
    </w:pPr>
  </w:style>
  <w:style w:type="paragraph" w:customStyle="1" w:styleId="00Spine">
    <w:name w:val="00Spine"/>
    <w:basedOn w:val="Normal"/>
    <w:rsid w:val="002F165F"/>
  </w:style>
  <w:style w:type="paragraph" w:customStyle="1" w:styleId="05Endnote0">
    <w:name w:val="05Endnote"/>
    <w:basedOn w:val="Normal"/>
    <w:rsid w:val="002F165F"/>
  </w:style>
  <w:style w:type="paragraph" w:customStyle="1" w:styleId="06Copyright">
    <w:name w:val="06Copyright"/>
    <w:basedOn w:val="Normal"/>
    <w:rsid w:val="002F165F"/>
  </w:style>
  <w:style w:type="paragraph" w:customStyle="1" w:styleId="RepubNo">
    <w:name w:val="RepubNo"/>
    <w:basedOn w:val="BillBasicHeading"/>
    <w:rsid w:val="002F165F"/>
    <w:pPr>
      <w:keepNext w:val="0"/>
      <w:spacing w:before="600"/>
      <w:jc w:val="both"/>
    </w:pPr>
    <w:rPr>
      <w:sz w:val="26"/>
    </w:rPr>
  </w:style>
  <w:style w:type="paragraph" w:customStyle="1" w:styleId="EffectiveDate">
    <w:name w:val="EffectiveDate"/>
    <w:basedOn w:val="Normal"/>
    <w:rsid w:val="002F165F"/>
    <w:pPr>
      <w:spacing w:before="120"/>
    </w:pPr>
    <w:rPr>
      <w:rFonts w:ascii="Arial" w:hAnsi="Arial"/>
      <w:b/>
      <w:sz w:val="26"/>
    </w:rPr>
  </w:style>
  <w:style w:type="paragraph" w:customStyle="1" w:styleId="CoverInForce">
    <w:name w:val="CoverInForce"/>
    <w:basedOn w:val="BillBasicHeading"/>
    <w:rsid w:val="002F165F"/>
    <w:pPr>
      <w:keepNext w:val="0"/>
      <w:spacing w:before="400"/>
    </w:pPr>
    <w:rPr>
      <w:b w:val="0"/>
    </w:rPr>
  </w:style>
  <w:style w:type="paragraph" w:customStyle="1" w:styleId="CoverHeading">
    <w:name w:val="CoverHeading"/>
    <w:basedOn w:val="Normal"/>
    <w:rsid w:val="002F165F"/>
    <w:rPr>
      <w:rFonts w:ascii="Arial" w:hAnsi="Arial"/>
      <w:b/>
    </w:rPr>
  </w:style>
  <w:style w:type="paragraph" w:customStyle="1" w:styleId="CoverSubHdg">
    <w:name w:val="CoverSubHdg"/>
    <w:basedOn w:val="CoverHeading"/>
    <w:rsid w:val="002F165F"/>
    <w:pPr>
      <w:spacing w:before="120"/>
    </w:pPr>
    <w:rPr>
      <w:sz w:val="20"/>
    </w:rPr>
  </w:style>
  <w:style w:type="paragraph" w:customStyle="1" w:styleId="CoverActName">
    <w:name w:val="CoverActName"/>
    <w:basedOn w:val="BillBasicHeading"/>
    <w:rsid w:val="002F165F"/>
    <w:pPr>
      <w:keepNext w:val="0"/>
      <w:spacing w:before="260"/>
    </w:pPr>
  </w:style>
  <w:style w:type="paragraph" w:customStyle="1" w:styleId="CoverText">
    <w:name w:val="CoverText"/>
    <w:basedOn w:val="Normal"/>
    <w:uiPriority w:val="99"/>
    <w:rsid w:val="002F165F"/>
    <w:pPr>
      <w:spacing w:before="100"/>
      <w:jc w:val="both"/>
    </w:pPr>
    <w:rPr>
      <w:sz w:val="20"/>
    </w:rPr>
  </w:style>
  <w:style w:type="paragraph" w:customStyle="1" w:styleId="CoverTextPara">
    <w:name w:val="CoverTextPara"/>
    <w:basedOn w:val="CoverText"/>
    <w:rsid w:val="002F165F"/>
    <w:pPr>
      <w:tabs>
        <w:tab w:val="right" w:pos="600"/>
        <w:tab w:val="left" w:pos="840"/>
      </w:tabs>
      <w:ind w:left="840" w:hanging="840"/>
    </w:pPr>
  </w:style>
  <w:style w:type="paragraph" w:customStyle="1" w:styleId="AH1ChapterSymb">
    <w:name w:val="A H1 Chapter Symb"/>
    <w:basedOn w:val="AH1Chapter"/>
    <w:next w:val="AH2Part"/>
    <w:rsid w:val="002F165F"/>
    <w:pPr>
      <w:tabs>
        <w:tab w:val="clear" w:pos="2600"/>
        <w:tab w:val="left" w:pos="0"/>
      </w:tabs>
      <w:ind w:left="2480" w:hanging="2960"/>
    </w:pPr>
  </w:style>
  <w:style w:type="paragraph" w:customStyle="1" w:styleId="AH2PartSymb">
    <w:name w:val="A H2 Part Symb"/>
    <w:basedOn w:val="AH2Part"/>
    <w:next w:val="AH3Div"/>
    <w:rsid w:val="002F165F"/>
    <w:pPr>
      <w:tabs>
        <w:tab w:val="clear" w:pos="2600"/>
        <w:tab w:val="left" w:pos="0"/>
      </w:tabs>
      <w:ind w:left="2480" w:hanging="2960"/>
    </w:pPr>
  </w:style>
  <w:style w:type="paragraph" w:customStyle="1" w:styleId="AH3DivSymb">
    <w:name w:val="A H3 Div Symb"/>
    <w:basedOn w:val="AH3Div"/>
    <w:next w:val="AH5Sec"/>
    <w:rsid w:val="002F165F"/>
    <w:pPr>
      <w:tabs>
        <w:tab w:val="clear" w:pos="2600"/>
        <w:tab w:val="left" w:pos="0"/>
      </w:tabs>
      <w:ind w:left="2480" w:hanging="2960"/>
    </w:pPr>
  </w:style>
  <w:style w:type="paragraph" w:customStyle="1" w:styleId="AH4SubDivSymb">
    <w:name w:val="A H4 SubDiv Symb"/>
    <w:basedOn w:val="AH4SubDiv"/>
    <w:next w:val="AH5Sec"/>
    <w:rsid w:val="002F165F"/>
    <w:pPr>
      <w:tabs>
        <w:tab w:val="clear" w:pos="2600"/>
        <w:tab w:val="left" w:pos="0"/>
      </w:tabs>
      <w:ind w:left="2480" w:hanging="2960"/>
    </w:pPr>
  </w:style>
  <w:style w:type="paragraph" w:customStyle="1" w:styleId="AH5SecSymb">
    <w:name w:val="A H5 Sec Symb"/>
    <w:basedOn w:val="AH5Sec"/>
    <w:next w:val="Amain"/>
    <w:rsid w:val="002F165F"/>
    <w:pPr>
      <w:tabs>
        <w:tab w:val="clear" w:pos="1100"/>
        <w:tab w:val="left" w:pos="0"/>
      </w:tabs>
      <w:ind w:hanging="1580"/>
    </w:pPr>
  </w:style>
  <w:style w:type="paragraph" w:customStyle="1" w:styleId="AmainSymb">
    <w:name w:val="A main Symb"/>
    <w:basedOn w:val="Amain"/>
    <w:rsid w:val="002F165F"/>
    <w:pPr>
      <w:tabs>
        <w:tab w:val="left" w:pos="0"/>
      </w:tabs>
      <w:ind w:left="1120" w:hanging="1600"/>
    </w:pPr>
  </w:style>
  <w:style w:type="paragraph" w:customStyle="1" w:styleId="AparaSymb">
    <w:name w:val="A para Symb"/>
    <w:basedOn w:val="Apara"/>
    <w:rsid w:val="002F165F"/>
    <w:pPr>
      <w:tabs>
        <w:tab w:val="right" w:pos="0"/>
      </w:tabs>
      <w:ind w:hanging="2080"/>
    </w:pPr>
  </w:style>
  <w:style w:type="paragraph" w:customStyle="1" w:styleId="Assectheading">
    <w:name w:val="A ssect heading"/>
    <w:basedOn w:val="Amain"/>
    <w:rsid w:val="002F165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F165F"/>
    <w:pPr>
      <w:tabs>
        <w:tab w:val="left" w:pos="0"/>
      </w:tabs>
      <w:ind w:left="2098" w:hanging="2580"/>
    </w:pPr>
  </w:style>
  <w:style w:type="paragraph" w:customStyle="1" w:styleId="Actdetails">
    <w:name w:val="Act details"/>
    <w:basedOn w:val="Normal"/>
    <w:rsid w:val="002F165F"/>
    <w:pPr>
      <w:spacing w:before="20"/>
      <w:ind w:left="1400"/>
    </w:pPr>
    <w:rPr>
      <w:rFonts w:ascii="Arial" w:hAnsi="Arial"/>
      <w:sz w:val="20"/>
    </w:rPr>
  </w:style>
  <w:style w:type="paragraph" w:customStyle="1" w:styleId="AmdtsEntriesDefL2">
    <w:name w:val="AmdtsEntriesDefL2"/>
    <w:basedOn w:val="Normal"/>
    <w:rsid w:val="002F165F"/>
    <w:pPr>
      <w:tabs>
        <w:tab w:val="left" w:pos="3000"/>
      </w:tabs>
      <w:ind w:left="3100" w:hanging="2000"/>
    </w:pPr>
    <w:rPr>
      <w:rFonts w:ascii="Arial" w:hAnsi="Arial"/>
      <w:sz w:val="18"/>
    </w:rPr>
  </w:style>
  <w:style w:type="paragraph" w:customStyle="1" w:styleId="AmdtsEntries">
    <w:name w:val="AmdtsEntries"/>
    <w:basedOn w:val="BillBasicHeading"/>
    <w:rsid w:val="002F165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F165F"/>
    <w:pPr>
      <w:tabs>
        <w:tab w:val="clear" w:pos="2600"/>
      </w:tabs>
      <w:spacing w:before="120"/>
      <w:ind w:left="1100"/>
    </w:pPr>
    <w:rPr>
      <w:sz w:val="18"/>
    </w:rPr>
  </w:style>
  <w:style w:type="paragraph" w:customStyle="1" w:styleId="Asamby">
    <w:name w:val="As am by"/>
    <w:basedOn w:val="Normal"/>
    <w:next w:val="Normal"/>
    <w:rsid w:val="002F165F"/>
    <w:pPr>
      <w:spacing w:before="240"/>
      <w:ind w:left="1100"/>
    </w:pPr>
    <w:rPr>
      <w:rFonts w:ascii="Arial" w:hAnsi="Arial"/>
      <w:sz w:val="20"/>
    </w:rPr>
  </w:style>
  <w:style w:type="character" w:customStyle="1" w:styleId="charSymb">
    <w:name w:val="charSymb"/>
    <w:basedOn w:val="DefaultParagraphFont"/>
    <w:rsid w:val="002F165F"/>
    <w:rPr>
      <w:rFonts w:ascii="Arial" w:hAnsi="Arial"/>
      <w:sz w:val="24"/>
      <w:bdr w:val="single" w:sz="4" w:space="0" w:color="auto"/>
    </w:rPr>
  </w:style>
  <w:style w:type="character" w:customStyle="1" w:styleId="charTableNo">
    <w:name w:val="charTableNo"/>
    <w:basedOn w:val="DefaultParagraphFont"/>
    <w:rsid w:val="002F165F"/>
  </w:style>
  <w:style w:type="character" w:customStyle="1" w:styleId="charTableText">
    <w:name w:val="charTableText"/>
    <w:basedOn w:val="DefaultParagraphFont"/>
    <w:rsid w:val="002F165F"/>
  </w:style>
  <w:style w:type="paragraph" w:customStyle="1" w:styleId="Dict-HeadingSymb">
    <w:name w:val="Dict-Heading Symb"/>
    <w:basedOn w:val="Dict-Heading"/>
    <w:rsid w:val="002F165F"/>
    <w:pPr>
      <w:tabs>
        <w:tab w:val="left" w:pos="0"/>
      </w:tabs>
      <w:ind w:left="2480" w:hanging="2960"/>
    </w:pPr>
  </w:style>
  <w:style w:type="paragraph" w:customStyle="1" w:styleId="EarlierRepubEntries">
    <w:name w:val="EarlierRepubEntries"/>
    <w:basedOn w:val="Normal"/>
    <w:rsid w:val="002F165F"/>
    <w:pPr>
      <w:spacing w:before="60" w:after="60"/>
    </w:pPr>
    <w:rPr>
      <w:rFonts w:ascii="Arial" w:hAnsi="Arial"/>
      <w:sz w:val="18"/>
    </w:rPr>
  </w:style>
  <w:style w:type="paragraph" w:customStyle="1" w:styleId="EarlierRepubHdg">
    <w:name w:val="EarlierRepubHdg"/>
    <w:basedOn w:val="Normal"/>
    <w:rsid w:val="002F165F"/>
    <w:pPr>
      <w:keepNext/>
    </w:pPr>
    <w:rPr>
      <w:rFonts w:ascii="Arial" w:hAnsi="Arial"/>
      <w:b/>
      <w:sz w:val="20"/>
    </w:rPr>
  </w:style>
  <w:style w:type="paragraph" w:customStyle="1" w:styleId="Endnote20">
    <w:name w:val="Endnote2"/>
    <w:basedOn w:val="Normal"/>
    <w:rsid w:val="002F165F"/>
    <w:pPr>
      <w:keepNext/>
      <w:tabs>
        <w:tab w:val="left" w:pos="1100"/>
      </w:tabs>
      <w:spacing w:before="360"/>
    </w:pPr>
    <w:rPr>
      <w:rFonts w:ascii="Arial" w:hAnsi="Arial"/>
      <w:b/>
    </w:rPr>
  </w:style>
  <w:style w:type="paragraph" w:customStyle="1" w:styleId="Endnote3">
    <w:name w:val="Endnote3"/>
    <w:basedOn w:val="Normal"/>
    <w:rsid w:val="002F165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F165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F165F"/>
    <w:pPr>
      <w:spacing w:before="60"/>
      <w:ind w:left="1100"/>
      <w:jc w:val="both"/>
    </w:pPr>
    <w:rPr>
      <w:sz w:val="20"/>
    </w:rPr>
  </w:style>
  <w:style w:type="paragraph" w:customStyle="1" w:styleId="EndNoteParas">
    <w:name w:val="EndNoteParas"/>
    <w:basedOn w:val="EndNoteTextEPS"/>
    <w:rsid w:val="002F165F"/>
    <w:pPr>
      <w:tabs>
        <w:tab w:val="right" w:pos="1432"/>
      </w:tabs>
      <w:ind w:left="1840" w:hanging="1840"/>
    </w:pPr>
  </w:style>
  <w:style w:type="paragraph" w:customStyle="1" w:styleId="EndnotesAbbrev">
    <w:name w:val="EndnotesAbbrev"/>
    <w:basedOn w:val="Normal"/>
    <w:rsid w:val="002F165F"/>
    <w:pPr>
      <w:spacing w:before="20"/>
    </w:pPr>
    <w:rPr>
      <w:rFonts w:ascii="Arial" w:hAnsi="Arial"/>
      <w:color w:val="000000"/>
      <w:sz w:val="16"/>
    </w:rPr>
  </w:style>
  <w:style w:type="paragraph" w:customStyle="1" w:styleId="EPSCoverTop">
    <w:name w:val="EPSCoverTop"/>
    <w:basedOn w:val="Normal"/>
    <w:rsid w:val="002F165F"/>
    <w:pPr>
      <w:jc w:val="right"/>
    </w:pPr>
    <w:rPr>
      <w:rFonts w:ascii="Arial" w:hAnsi="Arial"/>
      <w:sz w:val="20"/>
    </w:rPr>
  </w:style>
  <w:style w:type="paragraph" w:customStyle="1" w:styleId="LegHistNote">
    <w:name w:val="LegHistNote"/>
    <w:basedOn w:val="Actdetails"/>
    <w:rsid w:val="002F165F"/>
    <w:pPr>
      <w:spacing w:before="60"/>
      <w:ind w:left="2700" w:right="-60" w:hanging="1300"/>
    </w:pPr>
    <w:rPr>
      <w:sz w:val="18"/>
    </w:rPr>
  </w:style>
  <w:style w:type="paragraph" w:customStyle="1" w:styleId="LongTitleSymb">
    <w:name w:val="LongTitleSymb"/>
    <w:basedOn w:val="LongTitle"/>
    <w:rsid w:val="002F165F"/>
    <w:pPr>
      <w:ind w:hanging="480"/>
    </w:pPr>
  </w:style>
  <w:style w:type="paragraph" w:styleId="MacroText">
    <w:name w:val="macro"/>
    <w:link w:val="MacroTextChar"/>
    <w:semiHidden/>
    <w:rsid w:val="002F16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F165F"/>
    <w:rPr>
      <w:rFonts w:ascii="Courier New" w:hAnsi="Courier New" w:cs="Courier New"/>
      <w:lang w:eastAsia="en-US"/>
    </w:rPr>
  </w:style>
  <w:style w:type="paragraph" w:customStyle="1" w:styleId="NewAct">
    <w:name w:val="New Act"/>
    <w:basedOn w:val="Normal"/>
    <w:next w:val="Actdetails"/>
    <w:rsid w:val="002F165F"/>
    <w:pPr>
      <w:keepNext/>
      <w:spacing w:before="180"/>
      <w:ind w:left="1100"/>
    </w:pPr>
    <w:rPr>
      <w:rFonts w:ascii="Arial" w:hAnsi="Arial"/>
      <w:b/>
      <w:sz w:val="20"/>
    </w:rPr>
  </w:style>
  <w:style w:type="paragraph" w:customStyle="1" w:styleId="NewReg">
    <w:name w:val="New Reg"/>
    <w:basedOn w:val="NewAct"/>
    <w:next w:val="Actdetails"/>
    <w:rsid w:val="002F165F"/>
  </w:style>
  <w:style w:type="paragraph" w:customStyle="1" w:styleId="RenumProvEntries">
    <w:name w:val="RenumProvEntries"/>
    <w:basedOn w:val="Normal"/>
    <w:rsid w:val="002F165F"/>
    <w:pPr>
      <w:spacing w:before="60"/>
    </w:pPr>
    <w:rPr>
      <w:rFonts w:ascii="Arial" w:hAnsi="Arial"/>
      <w:sz w:val="20"/>
    </w:rPr>
  </w:style>
  <w:style w:type="paragraph" w:customStyle="1" w:styleId="RenumProvHdg">
    <w:name w:val="RenumProvHdg"/>
    <w:basedOn w:val="Normal"/>
    <w:rsid w:val="002F165F"/>
    <w:rPr>
      <w:rFonts w:ascii="Arial" w:hAnsi="Arial"/>
      <w:b/>
      <w:sz w:val="22"/>
    </w:rPr>
  </w:style>
  <w:style w:type="paragraph" w:customStyle="1" w:styleId="RenumProvHeader">
    <w:name w:val="RenumProvHeader"/>
    <w:basedOn w:val="Normal"/>
    <w:rsid w:val="002F165F"/>
    <w:rPr>
      <w:rFonts w:ascii="Arial" w:hAnsi="Arial"/>
      <w:b/>
      <w:sz w:val="22"/>
    </w:rPr>
  </w:style>
  <w:style w:type="paragraph" w:customStyle="1" w:styleId="RenumProvSubsectEntries">
    <w:name w:val="RenumProvSubsectEntries"/>
    <w:basedOn w:val="RenumProvEntries"/>
    <w:rsid w:val="002F165F"/>
    <w:pPr>
      <w:ind w:left="252"/>
    </w:pPr>
  </w:style>
  <w:style w:type="paragraph" w:customStyle="1" w:styleId="RenumTableHdg">
    <w:name w:val="RenumTableHdg"/>
    <w:basedOn w:val="Normal"/>
    <w:rsid w:val="002F165F"/>
    <w:pPr>
      <w:spacing w:before="120"/>
    </w:pPr>
    <w:rPr>
      <w:rFonts w:ascii="Arial" w:hAnsi="Arial"/>
      <w:b/>
      <w:sz w:val="20"/>
    </w:rPr>
  </w:style>
  <w:style w:type="paragraph" w:customStyle="1" w:styleId="SchclauseheadingSymb">
    <w:name w:val="Sch clause heading Symb"/>
    <w:basedOn w:val="Schclauseheading"/>
    <w:rsid w:val="002F165F"/>
    <w:pPr>
      <w:tabs>
        <w:tab w:val="left" w:pos="0"/>
      </w:tabs>
      <w:ind w:left="980" w:hanging="1460"/>
    </w:pPr>
  </w:style>
  <w:style w:type="paragraph" w:customStyle="1" w:styleId="SchSubClause">
    <w:name w:val="Sch SubClause"/>
    <w:basedOn w:val="Schclauseheading"/>
    <w:rsid w:val="002F165F"/>
    <w:rPr>
      <w:b w:val="0"/>
    </w:rPr>
  </w:style>
  <w:style w:type="paragraph" w:customStyle="1" w:styleId="Sched-FormSymb">
    <w:name w:val="Sched-Form Symb"/>
    <w:basedOn w:val="Sched-Form"/>
    <w:rsid w:val="002F165F"/>
    <w:pPr>
      <w:tabs>
        <w:tab w:val="left" w:pos="0"/>
      </w:tabs>
      <w:ind w:left="2480" w:hanging="2960"/>
    </w:pPr>
  </w:style>
  <w:style w:type="paragraph" w:customStyle="1" w:styleId="Sched-headingSymb">
    <w:name w:val="Sched-heading Symb"/>
    <w:basedOn w:val="Sched-heading"/>
    <w:rsid w:val="002F165F"/>
    <w:pPr>
      <w:tabs>
        <w:tab w:val="left" w:pos="0"/>
      </w:tabs>
      <w:ind w:left="2480" w:hanging="2960"/>
    </w:pPr>
  </w:style>
  <w:style w:type="paragraph" w:customStyle="1" w:styleId="Sched-PartSymb">
    <w:name w:val="Sched-Part Symb"/>
    <w:basedOn w:val="Sched-Part"/>
    <w:rsid w:val="002F165F"/>
    <w:pPr>
      <w:tabs>
        <w:tab w:val="left" w:pos="0"/>
      </w:tabs>
      <w:ind w:left="2480" w:hanging="2960"/>
    </w:pPr>
  </w:style>
  <w:style w:type="paragraph" w:styleId="Subtitle">
    <w:name w:val="Subtitle"/>
    <w:basedOn w:val="Normal"/>
    <w:link w:val="SubtitleChar"/>
    <w:qFormat/>
    <w:rsid w:val="002F165F"/>
    <w:pPr>
      <w:spacing w:after="60"/>
      <w:jc w:val="center"/>
      <w:outlineLvl w:val="1"/>
    </w:pPr>
    <w:rPr>
      <w:rFonts w:ascii="Arial" w:hAnsi="Arial"/>
    </w:rPr>
  </w:style>
  <w:style w:type="character" w:customStyle="1" w:styleId="SubtitleChar">
    <w:name w:val="Subtitle Char"/>
    <w:basedOn w:val="DefaultParagraphFont"/>
    <w:link w:val="Subtitle"/>
    <w:rsid w:val="002F165F"/>
    <w:rPr>
      <w:rFonts w:ascii="Arial" w:hAnsi="Arial"/>
      <w:sz w:val="24"/>
      <w:lang w:eastAsia="en-US"/>
    </w:rPr>
  </w:style>
  <w:style w:type="paragraph" w:customStyle="1" w:styleId="TLegEntries">
    <w:name w:val="TLegEntries"/>
    <w:basedOn w:val="Normal"/>
    <w:rsid w:val="002F165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F165F"/>
    <w:pPr>
      <w:ind w:firstLine="0"/>
    </w:pPr>
    <w:rPr>
      <w:b/>
    </w:rPr>
  </w:style>
  <w:style w:type="paragraph" w:customStyle="1" w:styleId="EndNoteTextPub">
    <w:name w:val="EndNoteTextPub"/>
    <w:basedOn w:val="Normal"/>
    <w:rsid w:val="002F165F"/>
    <w:pPr>
      <w:spacing w:before="60"/>
      <w:ind w:left="1100"/>
      <w:jc w:val="both"/>
    </w:pPr>
    <w:rPr>
      <w:sz w:val="20"/>
    </w:rPr>
  </w:style>
  <w:style w:type="paragraph" w:customStyle="1" w:styleId="TOC10">
    <w:name w:val="TOC 10"/>
    <w:basedOn w:val="TOC5"/>
    <w:rsid w:val="002F165F"/>
    <w:rPr>
      <w:szCs w:val="24"/>
    </w:rPr>
  </w:style>
  <w:style w:type="character" w:customStyle="1" w:styleId="charNotBold">
    <w:name w:val="charNotBold"/>
    <w:basedOn w:val="DefaultParagraphFont"/>
    <w:rsid w:val="002F165F"/>
    <w:rPr>
      <w:rFonts w:ascii="Arial" w:hAnsi="Arial"/>
      <w:sz w:val="20"/>
    </w:rPr>
  </w:style>
  <w:style w:type="paragraph" w:customStyle="1" w:styleId="ShadedSchClauseSymb">
    <w:name w:val="Shaded Sch Clause Symb"/>
    <w:basedOn w:val="ShadedSchClause"/>
    <w:rsid w:val="002F165F"/>
    <w:pPr>
      <w:tabs>
        <w:tab w:val="left" w:pos="0"/>
      </w:tabs>
      <w:ind w:left="975" w:hanging="1457"/>
    </w:pPr>
  </w:style>
  <w:style w:type="paragraph" w:customStyle="1" w:styleId="CoverTextBullet">
    <w:name w:val="CoverTextBullet"/>
    <w:basedOn w:val="CoverText"/>
    <w:qFormat/>
    <w:rsid w:val="002F165F"/>
    <w:pPr>
      <w:numPr>
        <w:numId w:val="30"/>
      </w:numPr>
    </w:pPr>
    <w:rPr>
      <w:color w:val="000000"/>
    </w:rPr>
  </w:style>
  <w:style w:type="character" w:customStyle="1" w:styleId="Heading3Char">
    <w:name w:val="Heading 3 Char"/>
    <w:aliases w:val="h3 Char,sec Char"/>
    <w:basedOn w:val="DefaultParagraphFont"/>
    <w:link w:val="Heading3"/>
    <w:rsid w:val="002F165F"/>
    <w:rPr>
      <w:b/>
      <w:sz w:val="24"/>
      <w:lang w:eastAsia="en-US"/>
    </w:rPr>
  </w:style>
  <w:style w:type="paragraph" w:customStyle="1" w:styleId="Sched-Form-18Space">
    <w:name w:val="Sched-Form-18Space"/>
    <w:basedOn w:val="Normal"/>
    <w:rsid w:val="002F165F"/>
    <w:pPr>
      <w:spacing w:before="360" w:after="60"/>
    </w:pPr>
    <w:rPr>
      <w:sz w:val="22"/>
    </w:rPr>
  </w:style>
  <w:style w:type="paragraph" w:customStyle="1" w:styleId="FormRule">
    <w:name w:val="FormRule"/>
    <w:basedOn w:val="Normal"/>
    <w:rsid w:val="002F165F"/>
    <w:pPr>
      <w:pBdr>
        <w:top w:val="single" w:sz="4" w:space="1" w:color="auto"/>
      </w:pBdr>
      <w:spacing w:before="160" w:after="40"/>
      <w:ind w:left="3220" w:right="3260"/>
    </w:pPr>
    <w:rPr>
      <w:sz w:val="8"/>
    </w:rPr>
  </w:style>
  <w:style w:type="paragraph" w:customStyle="1" w:styleId="OldAmdtsEntries">
    <w:name w:val="OldAmdtsEntries"/>
    <w:basedOn w:val="BillBasicHeading"/>
    <w:rsid w:val="002F165F"/>
    <w:pPr>
      <w:tabs>
        <w:tab w:val="clear" w:pos="2600"/>
        <w:tab w:val="left" w:leader="dot" w:pos="2700"/>
      </w:tabs>
      <w:ind w:left="2700" w:hanging="2000"/>
    </w:pPr>
    <w:rPr>
      <w:sz w:val="18"/>
    </w:rPr>
  </w:style>
  <w:style w:type="paragraph" w:customStyle="1" w:styleId="OldAmdt2ndLine">
    <w:name w:val="OldAmdt2ndLine"/>
    <w:basedOn w:val="OldAmdtsEntries"/>
    <w:rsid w:val="002F165F"/>
    <w:pPr>
      <w:tabs>
        <w:tab w:val="left" w:pos="2700"/>
      </w:tabs>
      <w:spacing w:before="0"/>
    </w:pPr>
  </w:style>
  <w:style w:type="paragraph" w:customStyle="1" w:styleId="parainpara">
    <w:name w:val="para in para"/>
    <w:rsid w:val="002F165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F165F"/>
    <w:pPr>
      <w:spacing w:after="60"/>
      <w:ind w:left="2800"/>
    </w:pPr>
    <w:rPr>
      <w:rFonts w:ascii="ACTCrest" w:hAnsi="ACTCrest"/>
      <w:sz w:val="216"/>
    </w:rPr>
  </w:style>
  <w:style w:type="paragraph" w:customStyle="1" w:styleId="Actbullet">
    <w:name w:val="Act bullet"/>
    <w:basedOn w:val="Normal"/>
    <w:uiPriority w:val="99"/>
    <w:rsid w:val="002F165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F165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F165F"/>
    <w:rPr>
      <w:b w:val="0"/>
      <w:sz w:val="32"/>
    </w:rPr>
  </w:style>
  <w:style w:type="paragraph" w:customStyle="1" w:styleId="MH1Chapter">
    <w:name w:val="M H1 Chapter"/>
    <w:basedOn w:val="AH1Chapter"/>
    <w:rsid w:val="002F165F"/>
    <w:pPr>
      <w:tabs>
        <w:tab w:val="clear" w:pos="2600"/>
        <w:tab w:val="left" w:pos="2720"/>
      </w:tabs>
      <w:ind w:left="4000" w:hanging="3300"/>
    </w:pPr>
  </w:style>
  <w:style w:type="paragraph" w:customStyle="1" w:styleId="ModH1Chapter">
    <w:name w:val="Mod H1 Chapter"/>
    <w:basedOn w:val="IH1ChapSymb"/>
    <w:rsid w:val="002F165F"/>
    <w:pPr>
      <w:tabs>
        <w:tab w:val="clear" w:pos="2600"/>
        <w:tab w:val="left" w:pos="3300"/>
      </w:tabs>
      <w:ind w:left="3300"/>
    </w:pPr>
  </w:style>
  <w:style w:type="paragraph" w:customStyle="1" w:styleId="ModH2Part">
    <w:name w:val="Mod H2 Part"/>
    <w:basedOn w:val="IH2PartSymb"/>
    <w:rsid w:val="002F165F"/>
    <w:pPr>
      <w:tabs>
        <w:tab w:val="clear" w:pos="2600"/>
        <w:tab w:val="left" w:pos="3300"/>
      </w:tabs>
      <w:ind w:left="3300"/>
    </w:pPr>
  </w:style>
  <w:style w:type="paragraph" w:customStyle="1" w:styleId="ModH3Div">
    <w:name w:val="Mod H3 Div"/>
    <w:basedOn w:val="IH3DivSymb"/>
    <w:rsid w:val="002F165F"/>
    <w:pPr>
      <w:tabs>
        <w:tab w:val="clear" w:pos="2600"/>
        <w:tab w:val="left" w:pos="3300"/>
      </w:tabs>
      <w:ind w:left="3300"/>
    </w:pPr>
  </w:style>
  <w:style w:type="paragraph" w:customStyle="1" w:styleId="ModH4SubDiv">
    <w:name w:val="Mod H4 SubDiv"/>
    <w:basedOn w:val="IH4SubDivSymb"/>
    <w:rsid w:val="002F165F"/>
    <w:pPr>
      <w:tabs>
        <w:tab w:val="clear" w:pos="2600"/>
        <w:tab w:val="left" w:pos="3300"/>
      </w:tabs>
      <w:ind w:left="3300"/>
    </w:pPr>
  </w:style>
  <w:style w:type="paragraph" w:customStyle="1" w:styleId="ModH5Sec">
    <w:name w:val="Mod H5 Sec"/>
    <w:basedOn w:val="IH5SecSymb"/>
    <w:rsid w:val="002F165F"/>
    <w:pPr>
      <w:tabs>
        <w:tab w:val="clear" w:pos="1100"/>
        <w:tab w:val="left" w:pos="1800"/>
      </w:tabs>
      <w:ind w:left="2200"/>
    </w:pPr>
  </w:style>
  <w:style w:type="paragraph" w:customStyle="1" w:styleId="Modmain">
    <w:name w:val="Mod main"/>
    <w:basedOn w:val="Amain"/>
    <w:rsid w:val="002F165F"/>
    <w:pPr>
      <w:tabs>
        <w:tab w:val="clear" w:pos="900"/>
        <w:tab w:val="clear" w:pos="1100"/>
        <w:tab w:val="right" w:pos="1600"/>
        <w:tab w:val="left" w:pos="1800"/>
      </w:tabs>
      <w:ind w:left="2200"/>
    </w:pPr>
  </w:style>
  <w:style w:type="paragraph" w:customStyle="1" w:styleId="Modpara">
    <w:name w:val="Mod para"/>
    <w:basedOn w:val="BillBasic"/>
    <w:rsid w:val="002F165F"/>
    <w:pPr>
      <w:tabs>
        <w:tab w:val="right" w:pos="2100"/>
        <w:tab w:val="left" w:pos="2300"/>
      </w:tabs>
      <w:ind w:left="2700" w:hanging="1600"/>
      <w:outlineLvl w:val="6"/>
    </w:pPr>
  </w:style>
  <w:style w:type="paragraph" w:customStyle="1" w:styleId="Modsubpara">
    <w:name w:val="Mod subpara"/>
    <w:basedOn w:val="Asubpara"/>
    <w:rsid w:val="002F165F"/>
    <w:pPr>
      <w:tabs>
        <w:tab w:val="clear" w:pos="1900"/>
        <w:tab w:val="clear" w:pos="2100"/>
        <w:tab w:val="right" w:pos="2640"/>
        <w:tab w:val="left" w:pos="2840"/>
      </w:tabs>
      <w:ind w:left="3240" w:hanging="2140"/>
    </w:pPr>
  </w:style>
  <w:style w:type="paragraph" w:customStyle="1" w:styleId="Modsubsubpara">
    <w:name w:val="Mod subsubpara"/>
    <w:basedOn w:val="AsubsubparaSymb"/>
    <w:rsid w:val="002F165F"/>
    <w:pPr>
      <w:tabs>
        <w:tab w:val="clear" w:pos="2400"/>
        <w:tab w:val="clear" w:pos="2600"/>
        <w:tab w:val="right" w:pos="3160"/>
        <w:tab w:val="left" w:pos="3360"/>
      </w:tabs>
      <w:ind w:left="3760" w:hanging="2660"/>
    </w:pPr>
  </w:style>
  <w:style w:type="paragraph" w:customStyle="1" w:styleId="Modmainreturn">
    <w:name w:val="Mod main return"/>
    <w:basedOn w:val="AmainreturnSymb"/>
    <w:rsid w:val="002F165F"/>
    <w:pPr>
      <w:ind w:left="1800"/>
    </w:pPr>
  </w:style>
  <w:style w:type="paragraph" w:customStyle="1" w:styleId="Modparareturn">
    <w:name w:val="Mod para return"/>
    <w:basedOn w:val="AparareturnSymb"/>
    <w:rsid w:val="002F165F"/>
    <w:pPr>
      <w:ind w:left="2300"/>
    </w:pPr>
  </w:style>
  <w:style w:type="paragraph" w:customStyle="1" w:styleId="Modsubparareturn">
    <w:name w:val="Mod subpara return"/>
    <w:basedOn w:val="AsubparareturnSymb"/>
    <w:rsid w:val="002F165F"/>
    <w:pPr>
      <w:ind w:left="3040"/>
    </w:pPr>
  </w:style>
  <w:style w:type="paragraph" w:customStyle="1" w:styleId="Modref">
    <w:name w:val="Mod ref"/>
    <w:basedOn w:val="refSymb"/>
    <w:rsid w:val="002F165F"/>
    <w:pPr>
      <w:ind w:left="1100"/>
    </w:pPr>
  </w:style>
  <w:style w:type="paragraph" w:customStyle="1" w:styleId="ModaNote">
    <w:name w:val="Mod aNote"/>
    <w:basedOn w:val="aNoteSymb"/>
    <w:rsid w:val="002F165F"/>
    <w:pPr>
      <w:tabs>
        <w:tab w:val="left" w:pos="2600"/>
      </w:tabs>
      <w:ind w:left="2600"/>
    </w:pPr>
  </w:style>
  <w:style w:type="paragraph" w:customStyle="1" w:styleId="ModNote">
    <w:name w:val="Mod Note"/>
    <w:basedOn w:val="aNoteSymb"/>
    <w:rsid w:val="002F165F"/>
    <w:pPr>
      <w:tabs>
        <w:tab w:val="left" w:pos="2600"/>
      </w:tabs>
      <w:ind w:left="2600"/>
    </w:pPr>
  </w:style>
  <w:style w:type="paragraph" w:customStyle="1" w:styleId="ApprFormHd">
    <w:name w:val="ApprFormHd"/>
    <w:basedOn w:val="Sched-heading"/>
    <w:rsid w:val="002F165F"/>
    <w:pPr>
      <w:ind w:left="0" w:firstLine="0"/>
    </w:pPr>
  </w:style>
  <w:style w:type="paragraph" w:customStyle="1" w:styleId="AmdtEntries">
    <w:name w:val="AmdtEntries"/>
    <w:basedOn w:val="BillBasicHeading"/>
    <w:rsid w:val="002F165F"/>
    <w:pPr>
      <w:keepNext w:val="0"/>
      <w:tabs>
        <w:tab w:val="clear" w:pos="2600"/>
      </w:tabs>
      <w:spacing w:before="0"/>
      <w:ind w:left="3200" w:hanging="2100"/>
    </w:pPr>
    <w:rPr>
      <w:sz w:val="18"/>
    </w:rPr>
  </w:style>
  <w:style w:type="paragraph" w:customStyle="1" w:styleId="AmdtEntriesDefL2">
    <w:name w:val="AmdtEntriesDefL2"/>
    <w:basedOn w:val="AmdtEntries"/>
    <w:rsid w:val="002F165F"/>
    <w:pPr>
      <w:tabs>
        <w:tab w:val="left" w:pos="3000"/>
      </w:tabs>
      <w:ind w:left="3600" w:hanging="2500"/>
    </w:pPr>
  </w:style>
  <w:style w:type="paragraph" w:customStyle="1" w:styleId="Actdetailsnote">
    <w:name w:val="Act details note"/>
    <w:basedOn w:val="Actdetails"/>
    <w:uiPriority w:val="99"/>
    <w:rsid w:val="002F165F"/>
    <w:pPr>
      <w:ind w:left="1620" w:right="-60" w:hanging="720"/>
    </w:pPr>
    <w:rPr>
      <w:sz w:val="18"/>
    </w:rPr>
  </w:style>
  <w:style w:type="paragraph" w:customStyle="1" w:styleId="DetailsNo">
    <w:name w:val="Details No"/>
    <w:basedOn w:val="Actdetails"/>
    <w:uiPriority w:val="99"/>
    <w:rsid w:val="002F165F"/>
    <w:pPr>
      <w:ind w:left="0"/>
    </w:pPr>
    <w:rPr>
      <w:sz w:val="18"/>
    </w:rPr>
  </w:style>
  <w:style w:type="paragraph" w:customStyle="1" w:styleId="AssectheadingSymb">
    <w:name w:val="A ssect heading Symb"/>
    <w:basedOn w:val="Amain"/>
    <w:rsid w:val="002F165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F165F"/>
    <w:pPr>
      <w:tabs>
        <w:tab w:val="left" w:pos="0"/>
        <w:tab w:val="right" w:pos="2400"/>
        <w:tab w:val="left" w:pos="2600"/>
      </w:tabs>
      <w:ind w:left="2602" w:hanging="3084"/>
      <w:outlineLvl w:val="8"/>
    </w:pPr>
  </w:style>
  <w:style w:type="paragraph" w:customStyle="1" w:styleId="AmainreturnSymb">
    <w:name w:val="A main return Symb"/>
    <w:basedOn w:val="BillBasic"/>
    <w:rsid w:val="002F165F"/>
    <w:pPr>
      <w:tabs>
        <w:tab w:val="left" w:pos="1582"/>
      </w:tabs>
      <w:ind w:left="1100" w:hanging="1582"/>
    </w:pPr>
  </w:style>
  <w:style w:type="paragraph" w:customStyle="1" w:styleId="AparareturnSymb">
    <w:name w:val="A para return Symb"/>
    <w:basedOn w:val="BillBasic"/>
    <w:rsid w:val="002F165F"/>
    <w:pPr>
      <w:tabs>
        <w:tab w:val="left" w:pos="2081"/>
      </w:tabs>
      <w:ind w:left="1599" w:hanging="2081"/>
    </w:pPr>
  </w:style>
  <w:style w:type="paragraph" w:customStyle="1" w:styleId="AsubparareturnSymb">
    <w:name w:val="A subpara return Symb"/>
    <w:basedOn w:val="BillBasic"/>
    <w:rsid w:val="002F165F"/>
    <w:pPr>
      <w:tabs>
        <w:tab w:val="left" w:pos="2580"/>
      </w:tabs>
      <w:ind w:left="2098" w:hanging="2580"/>
    </w:pPr>
  </w:style>
  <w:style w:type="paragraph" w:customStyle="1" w:styleId="aDefSymb">
    <w:name w:val="aDef Symb"/>
    <w:basedOn w:val="BillBasic"/>
    <w:rsid w:val="002F165F"/>
    <w:pPr>
      <w:tabs>
        <w:tab w:val="left" w:pos="1582"/>
      </w:tabs>
      <w:ind w:left="1100" w:hanging="1582"/>
    </w:pPr>
  </w:style>
  <w:style w:type="paragraph" w:customStyle="1" w:styleId="aDefparaSymb">
    <w:name w:val="aDef para Symb"/>
    <w:basedOn w:val="Apara"/>
    <w:rsid w:val="002F165F"/>
    <w:pPr>
      <w:tabs>
        <w:tab w:val="clear" w:pos="1600"/>
        <w:tab w:val="left" w:pos="0"/>
        <w:tab w:val="left" w:pos="1599"/>
      </w:tabs>
      <w:ind w:left="1599" w:hanging="2081"/>
    </w:pPr>
  </w:style>
  <w:style w:type="paragraph" w:customStyle="1" w:styleId="aDefsubparaSymb">
    <w:name w:val="aDef subpara Symb"/>
    <w:basedOn w:val="Asubpara"/>
    <w:rsid w:val="002F165F"/>
    <w:pPr>
      <w:tabs>
        <w:tab w:val="left" w:pos="0"/>
      </w:tabs>
      <w:ind w:left="2098" w:hanging="2580"/>
    </w:pPr>
  </w:style>
  <w:style w:type="paragraph" w:customStyle="1" w:styleId="SchAmainSymb">
    <w:name w:val="Sch A main Symb"/>
    <w:basedOn w:val="Amain"/>
    <w:rsid w:val="002F165F"/>
    <w:pPr>
      <w:tabs>
        <w:tab w:val="left" w:pos="0"/>
      </w:tabs>
      <w:ind w:hanging="1580"/>
    </w:pPr>
  </w:style>
  <w:style w:type="paragraph" w:customStyle="1" w:styleId="SchAparaSymb">
    <w:name w:val="Sch A para Symb"/>
    <w:basedOn w:val="Apara"/>
    <w:rsid w:val="002F165F"/>
    <w:pPr>
      <w:tabs>
        <w:tab w:val="left" w:pos="0"/>
      </w:tabs>
      <w:ind w:hanging="2080"/>
    </w:pPr>
  </w:style>
  <w:style w:type="paragraph" w:customStyle="1" w:styleId="SchAsubparaSymb">
    <w:name w:val="Sch A subpara Symb"/>
    <w:basedOn w:val="Asubpara"/>
    <w:rsid w:val="002F165F"/>
    <w:pPr>
      <w:tabs>
        <w:tab w:val="left" w:pos="0"/>
      </w:tabs>
      <w:ind w:hanging="2580"/>
    </w:pPr>
  </w:style>
  <w:style w:type="paragraph" w:customStyle="1" w:styleId="SchAsubsubparaSymb">
    <w:name w:val="Sch A subsubpara Symb"/>
    <w:basedOn w:val="AsubsubparaSymb"/>
    <w:rsid w:val="002F165F"/>
  </w:style>
  <w:style w:type="paragraph" w:customStyle="1" w:styleId="refSymb">
    <w:name w:val="ref Symb"/>
    <w:basedOn w:val="BillBasic"/>
    <w:next w:val="Normal"/>
    <w:rsid w:val="002F165F"/>
    <w:pPr>
      <w:tabs>
        <w:tab w:val="left" w:pos="-480"/>
      </w:tabs>
      <w:spacing w:before="60"/>
      <w:ind w:hanging="480"/>
    </w:pPr>
    <w:rPr>
      <w:sz w:val="18"/>
    </w:rPr>
  </w:style>
  <w:style w:type="paragraph" w:customStyle="1" w:styleId="IshadedH5SecSymb">
    <w:name w:val="I shaded H5 Sec Symb"/>
    <w:basedOn w:val="AH5Sec"/>
    <w:rsid w:val="002F165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F165F"/>
    <w:pPr>
      <w:tabs>
        <w:tab w:val="clear" w:pos="-1580"/>
      </w:tabs>
      <w:ind w:left="975" w:hanging="1457"/>
    </w:pPr>
  </w:style>
  <w:style w:type="paragraph" w:customStyle="1" w:styleId="IH1ChapSymb">
    <w:name w:val="I H1 Chap Symb"/>
    <w:basedOn w:val="BillBasicHeading"/>
    <w:next w:val="Normal"/>
    <w:rsid w:val="002F165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F165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F165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F165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F165F"/>
    <w:pPr>
      <w:tabs>
        <w:tab w:val="clear" w:pos="2600"/>
        <w:tab w:val="left" w:pos="-1580"/>
        <w:tab w:val="left" w:pos="0"/>
        <w:tab w:val="left" w:pos="1100"/>
      </w:tabs>
      <w:spacing w:before="240"/>
      <w:ind w:left="1100" w:hanging="1580"/>
    </w:pPr>
  </w:style>
  <w:style w:type="paragraph" w:customStyle="1" w:styleId="IMainSymb">
    <w:name w:val="I Main Symb"/>
    <w:basedOn w:val="Amain"/>
    <w:rsid w:val="002F165F"/>
    <w:pPr>
      <w:tabs>
        <w:tab w:val="left" w:pos="0"/>
      </w:tabs>
      <w:ind w:hanging="1580"/>
    </w:pPr>
  </w:style>
  <w:style w:type="paragraph" w:customStyle="1" w:styleId="IparaSymb">
    <w:name w:val="I para Symb"/>
    <w:basedOn w:val="Apara"/>
    <w:rsid w:val="002F165F"/>
    <w:pPr>
      <w:tabs>
        <w:tab w:val="left" w:pos="0"/>
      </w:tabs>
      <w:ind w:hanging="2080"/>
      <w:outlineLvl w:val="9"/>
    </w:pPr>
  </w:style>
  <w:style w:type="paragraph" w:customStyle="1" w:styleId="IsubparaSymb">
    <w:name w:val="I subpara Symb"/>
    <w:basedOn w:val="Asubpara"/>
    <w:rsid w:val="002F165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F165F"/>
    <w:pPr>
      <w:tabs>
        <w:tab w:val="clear" w:pos="2400"/>
        <w:tab w:val="clear" w:pos="2600"/>
        <w:tab w:val="right" w:pos="2460"/>
        <w:tab w:val="left" w:pos="2660"/>
      </w:tabs>
      <w:ind w:left="2660" w:hanging="3140"/>
    </w:pPr>
  </w:style>
  <w:style w:type="paragraph" w:customStyle="1" w:styleId="IdefparaSymb">
    <w:name w:val="I def para Symb"/>
    <w:basedOn w:val="IparaSymb"/>
    <w:rsid w:val="002F165F"/>
    <w:pPr>
      <w:ind w:left="1599" w:hanging="2081"/>
    </w:pPr>
  </w:style>
  <w:style w:type="paragraph" w:customStyle="1" w:styleId="IdefsubparaSymb">
    <w:name w:val="I def subpara Symb"/>
    <w:basedOn w:val="IsubparaSymb"/>
    <w:rsid w:val="002F165F"/>
    <w:pPr>
      <w:ind w:left="2138"/>
    </w:pPr>
  </w:style>
  <w:style w:type="paragraph" w:customStyle="1" w:styleId="ISched-headingSymb">
    <w:name w:val="I Sched-heading Symb"/>
    <w:basedOn w:val="BillBasicHeading"/>
    <w:next w:val="Normal"/>
    <w:rsid w:val="002F165F"/>
    <w:pPr>
      <w:tabs>
        <w:tab w:val="left" w:pos="-3080"/>
        <w:tab w:val="left" w:pos="0"/>
      </w:tabs>
      <w:spacing w:before="320"/>
      <w:ind w:left="2600" w:hanging="3080"/>
    </w:pPr>
    <w:rPr>
      <w:sz w:val="34"/>
    </w:rPr>
  </w:style>
  <w:style w:type="paragraph" w:customStyle="1" w:styleId="ISched-PartSymb">
    <w:name w:val="I Sched-Part Symb"/>
    <w:basedOn w:val="BillBasicHeading"/>
    <w:rsid w:val="002F165F"/>
    <w:pPr>
      <w:tabs>
        <w:tab w:val="left" w:pos="-3080"/>
        <w:tab w:val="left" w:pos="0"/>
      </w:tabs>
      <w:spacing w:before="380"/>
      <w:ind w:left="2600" w:hanging="3080"/>
    </w:pPr>
    <w:rPr>
      <w:sz w:val="32"/>
    </w:rPr>
  </w:style>
  <w:style w:type="paragraph" w:customStyle="1" w:styleId="ISched-formSymb">
    <w:name w:val="I Sched-form Symb"/>
    <w:basedOn w:val="BillBasicHeading"/>
    <w:rsid w:val="002F165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F165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F165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F165F"/>
    <w:pPr>
      <w:tabs>
        <w:tab w:val="left" w:pos="1100"/>
      </w:tabs>
      <w:spacing w:before="60"/>
      <w:ind w:left="1500" w:hanging="1986"/>
    </w:pPr>
  </w:style>
  <w:style w:type="paragraph" w:customStyle="1" w:styleId="aExamHdgssSymb">
    <w:name w:val="aExamHdgss Symb"/>
    <w:basedOn w:val="BillBasicHeading"/>
    <w:next w:val="Normal"/>
    <w:rsid w:val="002F165F"/>
    <w:pPr>
      <w:tabs>
        <w:tab w:val="clear" w:pos="2600"/>
        <w:tab w:val="left" w:pos="1582"/>
      </w:tabs>
      <w:ind w:left="1100" w:hanging="1582"/>
    </w:pPr>
    <w:rPr>
      <w:sz w:val="18"/>
    </w:rPr>
  </w:style>
  <w:style w:type="paragraph" w:customStyle="1" w:styleId="aExamssSymb">
    <w:name w:val="aExamss Symb"/>
    <w:basedOn w:val="aNote"/>
    <w:rsid w:val="002F165F"/>
    <w:pPr>
      <w:tabs>
        <w:tab w:val="left" w:pos="1582"/>
      </w:tabs>
      <w:spacing w:before="60"/>
      <w:ind w:left="1100" w:hanging="1582"/>
    </w:pPr>
  </w:style>
  <w:style w:type="paragraph" w:customStyle="1" w:styleId="aExamINumssSymb">
    <w:name w:val="aExamINumss Symb"/>
    <w:basedOn w:val="aExamssSymb"/>
    <w:rsid w:val="002F165F"/>
    <w:pPr>
      <w:tabs>
        <w:tab w:val="left" w:pos="1100"/>
      </w:tabs>
      <w:ind w:left="1500" w:hanging="1986"/>
    </w:pPr>
  </w:style>
  <w:style w:type="paragraph" w:customStyle="1" w:styleId="aExamNumTextssSymb">
    <w:name w:val="aExamNumTextss Symb"/>
    <w:basedOn w:val="aExamssSymb"/>
    <w:rsid w:val="002F165F"/>
    <w:pPr>
      <w:tabs>
        <w:tab w:val="clear" w:pos="1582"/>
        <w:tab w:val="left" w:pos="1985"/>
      </w:tabs>
      <w:ind w:left="1503" w:hanging="1985"/>
    </w:pPr>
  </w:style>
  <w:style w:type="paragraph" w:customStyle="1" w:styleId="AExamIParaSymb">
    <w:name w:val="AExamIPara Symb"/>
    <w:basedOn w:val="aExam"/>
    <w:rsid w:val="002F165F"/>
    <w:pPr>
      <w:tabs>
        <w:tab w:val="right" w:pos="1718"/>
      </w:tabs>
      <w:ind w:left="1984" w:hanging="2466"/>
    </w:pPr>
  </w:style>
  <w:style w:type="paragraph" w:customStyle="1" w:styleId="aExamBulletssSymb">
    <w:name w:val="aExamBulletss Symb"/>
    <w:basedOn w:val="aExamssSymb"/>
    <w:rsid w:val="002F165F"/>
    <w:pPr>
      <w:tabs>
        <w:tab w:val="left" w:pos="1100"/>
      </w:tabs>
      <w:ind w:left="1500" w:hanging="1986"/>
    </w:pPr>
  </w:style>
  <w:style w:type="paragraph" w:customStyle="1" w:styleId="aNoteSymb">
    <w:name w:val="aNote Symb"/>
    <w:basedOn w:val="BillBasic"/>
    <w:rsid w:val="002F165F"/>
    <w:pPr>
      <w:tabs>
        <w:tab w:val="left" w:pos="1100"/>
        <w:tab w:val="left" w:pos="2381"/>
      </w:tabs>
      <w:ind w:left="1899" w:hanging="2381"/>
    </w:pPr>
    <w:rPr>
      <w:sz w:val="20"/>
    </w:rPr>
  </w:style>
  <w:style w:type="paragraph" w:customStyle="1" w:styleId="aNoteTextssSymb">
    <w:name w:val="aNoteTextss Symb"/>
    <w:basedOn w:val="Normal"/>
    <w:rsid w:val="002F165F"/>
    <w:pPr>
      <w:tabs>
        <w:tab w:val="clear" w:pos="0"/>
        <w:tab w:val="left" w:pos="1418"/>
      </w:tabs>
      <w:spacing w:before="60"/>
      <w:ind w:left="1417" w:hanging="1899"/>
      <w:jc w:val="both"/>
    </w:pPr>
    <w:rPr>
      <w:sz w:val="20"/>
    </w:rPr>
  </w:style>
  <w:style w:type="paragraph" w:customStyle="1" w:styleId="aNoteParaSymb">
    <w:name w:val="aNotePara Symb"/>
    <w:basedOn w:val="aNoteSymb"/>
    <w:rsid w:val="002F165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F165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F165F"/>
    <w:pPr>
      <w:tabs>
        <w:tab w:val="left" w:pos="1616"/>
        <w:tab w:val="left" w:pos="2495"/>
      </w:tabs>
      <w:spacing w:before="60"/>
      <w:ind w:left="2013" w:hanging="2495"/>
    </w:pPr>
  </w:style>
  <w:style w:type="paragraph" w:customStyle="1" w:styleId="aExamHdgparSymb">
    <w:name w:val="aExamHdgpar Symb"/>
    <w:basedOn w:val="aExamHdgssSymb"/>
    <w:next w:val="Normal"/>
    <w:rsid w:val="002F165F"/>
    <w:pPr>
      <w:tabs>
        <w:tab w:val="clear" w:pos="1582"/>
        <w:tab w:val="left" w:pos="1599"/>
      </w:tabs>
      <w:ind w:left="1599" w:hanging="2081"/>
    </w:pPr>
  </w:style>
  <w:style w:type="paragraph" w:customStyle="1" w:styleId="aExamparSymb">
    <w:name w:val="aExampar Symb"/>
    <w:basedOn w:val="aExamssSymb"/>
    <w:rsid w:val="002F165F"/>
    <w:pPr>
      <w:tabs>
        <w:tab w:val="clear" w:pos="1582"/>
        <w:tab w:val="left" w:pos="1599"/>
      </w:tabs>
      <w:ind w:left="1599" w:hanging="2081"/>
    </w:pPr>
  </w:style>
  <w:style w:type="paragraph" w:customStyle="1" w:styleId="aExamINumparSymb">
    <w:name w:val="aExamINumpar Symb"/>
    <w:basedOn w:val="aExamparSymb"/>
    <w:rsid w:val="002F165F"/>
    <w:pPr>
      <w:tabs>
        <w:tab w:val="left" w:pos="2000"/>
      </w:tabs>
      <w:ind w:left="2041" w:hanging="2495"/>
    </w:pPr>
  </w:style>
  <w:style w:type="paragraph" w:customStyle="1" w:styleId="aExamBulletparSymb">
    <w:name w:val="aExamBulletpar Symb"/>
    <w:basedOn w:val="aExamparSymb"/>
    <w:rsid w:val="002F165F"/>
    <w:pPr>
      <w:tabs>
        <w:tab w:val="clear" w:pos="1599"/>
        <w:tab w:val="left" w:pos="1616"/>
        <w:tab w:val="left" w:pos="2495"/>
      </w:tabs>
      <w:ind w:left="2013" w:hanging="2495"/>
    </w:pPr>
  </w:style>
  <w:style w:type="paragraph" w:customStyle="1" w:styleId="aNoteparSymb">
    <w:name w:val="aNotepar Symb"/>
    <w:basedOn w:val="BillBasic"/>
    <w:next w:val="Normal"/>
    <w:rsid w:val="002F165F"/>
    <w:pPr>
      <w:tabs>
        <w:tab w:val="left" w:pos="1599"/>
        <w:tab w:val="left" w:pos="2398"/>
      </w:tabs>
      <w:ind w:left="2410" w:hanging="2892"/>
    </w:pPr>
    <w:rPr>
      <w:sz w:val="20"/>
    </w:rPr>
  </w:style>
  <w:style w:type="paragraph" w:customStyle="1" w:styleId="aNoteTextparSymb">
    <w:name w:val="aNoteTextpar Symb"/>
    <w:basedOn w:val="aNoteparSymb"/>
    <w:rsid w:val="002F165F"/>
    <w:pPr>
      <w:tabs>
        <w:tab w:val="clear" w:pos="1599"/>
        <w:tab w:val="clear" w:pos="2398"/>
        <w:tab w:val="left" w:pos="2880"/>
      </w:tabs>
      <w:spacing w:before="60"/>
      <w:ind w:left="2398" w:hanging="2880"/>
    </w:pPr>
  </w:style>
  <w:style w:type="paragraph" w:customStyle="1" w:styleId="aNoteParaparSymb">
    <w:name w:val="aNoteParapar Symb"/>
    <w:basedOn w:val="aNoteparSymb"/>
    <w:rsid w:val="002F165F"/>
    <w:pPr>
      <w:tabs>
        <w:tab w:val="right" w:pos="2640"/>
      </w:tabs>
      <w:spacing w:before="60"/>
      <w:ind w:left="2920" w:hanging="3402"/>
    </w:pPr>
  </w:style>
  <w:style w:type="paragraph" w:customStyle="1" w:styleId="aNoteBulletparSymb">
    <w:name w:val="aNoteBulletpar Symb"/>
    <w:basedOn w:val="aNoteparSymb"/>
    <w:rsid w:val="002F165F"/>
    <w:pPr>
      <w:tabs>
        <w:tab w:val="clear" w:pos="1599"/>
        <w:tab w:val="left" w:pos="3289"/>
      </w:tabs>
      <w:spacing w:before="60"/>
      <w:ind w:left="2807" w:hanging="3289"/>
    </w:pPr>
  </w:style>
  <w:style w:type="paragraph" w:customStyle="1" w:styleId="AsubparabulletSymb">
    <w:name w:val="A subpara bullet Symb"/>
    <w:basedOn w:val="BillBasic"/>
    <w:rsid w:val="002F165F"/>
    <w:pPr>
      <w:tabs>
        <w:tab w:val="left" w:pos="2138"/>
        <w:tab w:val="left" w:pos="3005"/>
      </w:tabs>
      <w:spacing w:before="60"/>
      <w:ind w:left="2523" w:hanging="3005"/>
    </w:pPr>
  </w:style>
  <w:style w:type="paragraph" w:customStyle="1" w:styleId="aExamHdgsubparSymb">
    <w:name w:val="aExamHdgsubpar Symb"/>
    <w:basedOn w:val="aExamHdgssSymb"/>
    <w:next w:val="Normal"/>
    <w:rsid w:val="002F165F"/>
    <w:pPr>
      <w:tabs>
        <w:tab w:val="clear" w:pos="1582"/>
        <w:tab w:val="left" w:pos="2620"/>
      </w:tabs>
      <w:ind w:left="2138" w:hanging="2620"/>
    </w:pPr>
  </w:style>
  <w:style w:type="paragraph" w:customStyle="1" w:styleId="aExamsubparSymb">
    <w:name w:val="aExamsubpar Symb"/>
    <w:basedOn w:val="aExamssSymb"/>
    <w:rsid w:val="002F165F"/>
    <w:pPr>
      <w:tabs>
        <w:tab w:val="clear" w:pos="1582"/>
        <w:tab w:val="left" w:pos="2620"/>
      </w:tabs>
      <w:ind w:left="2138" w:hanging="2620"/>
    </w:pPr>
  </w:style>
  <w:style w:type="paragraph" w:customStyle="1" w:styleId="aNotesubparSymb">
    <w:name w:val="aNotesubpar Symb"/>
    <w:basedOn w:val="BillBasic"/>
    <w:next w:val="Normal"/>
    <w:rsid w:val="002F165F"/>
    <w:pPr>
      <w:tabs>
        <w:tab w:val="left" w:pos="2138"/>
        <w:tab w:val="left" w:pos="2937"/>
      </w:tabs>
      <w:ind w:left="2455" w:hanging="2937"/>
    </w:pPr>
    <w:rPr>
      <w:sz w:val="20"/>
    </w:rPr>
  </w:style>
  <w:style w:type="paragraph" w:customStyle="1" w:styleId="aNoteTextsubparSymb">
    <w:name w:val="aNoteTextsubpar Symb"/>
    <w:basedOn w:val="aNotesubparSymb"/>
    <w:rsid w:val="002F165F"/>
    <w:pPr>
      <w:tabs>
        <w:tab w:val="clear" w:pos="2138"/>
        <w:tab w:val="clear" w:pos="2937"/>
        <w:tab w:val="left" w:pos="2943"/>
      </w:tabs>
      <w:spacing w:before="60"/>
      <w:ind w:left="2943" w:hanging="3425"/>
    </w:pPr>
  </w:style>
  <w:style w:type="paragraph" w:customStyle="1" w:styleId="PenaltySymb">
    <w:name w:val="Penalty Symb"/>
    <w:basedOn w:val="AmainreturnSymb"/>
    <w:rsid w:val="002F165F"/>
  </w:style>
  <w:style w:type="paragraph" w:customStyle="1" w:styleId="PenaltyParaSymb">
    <w:name w:val="PenaltyPara Symb"/>
    <w:basedOn w:val="Normal"/>
    <w:rsid w:val="002F165F"/>
    <w:pPr>
      <w:tabs>
        <w:tab w:val="right" w:pos="1360"/>
      </w:tabs>
      <w:spacing w:before="60"/>
      <w:ind w:left="1599" w:hanging="2081"/>
      <w:jc w:val="both"/>
    </w:pPr>
  </w:style>
  <w:style w:type="paragraph" w:customStyle="1" w:styleId="FormulaSymb">
    <w:name w:val="Formula Symb"/>
    <w:basedOn w:val="BillBasic"/>
    <w:rsid w:val="002F165F"/>
    <w:pPr>
      <w:tabs>
        <w:tab w:val="left" w:pos="-480"/>
      </w:tabs>
      <w:spacing w:line="260" w:lineRule="atLeast"/>
      <w:ind w:hanging="480"/>
      <w:jc w:val="center"/>
    </w:pPr>
  </w:style>
  <w:style w:type="paragraph" w:customStyle="1" w:styleId="NormalSymb">
    <w:name w:val="Normal Symb"/>
    <w:basedOn w:val="Normal"/>
    <w:qFormat/>
    <w:rsid w:val="002F165F"/>
    <w:pPr>
      <w:ind w:hanging="482"/>
    </w:pPr>
  </w:style>
  <w:style w:type="character" w:styleId="PlaceholderText">
    <w:name w:val="Placeholder Text"/>
    <w:basedOn w:val="DefaultParagraphFont"/>
    <w:uiPriority w:val="99"/>
    <w:semiHidden/>
    <w:rsid w:val="002F165F"/>
    <w:rPr>
      <w:color w:val="808080"/>
    </w:rPr>
  </w:style>
  <w:style w:type="paragraph" w:customStyle="1" w:styleId="ChronTabledetails">
    <w:name w:val="Chron Table details"/>
    <w:basedOn w:val="Normal"/>
    <w:rsid w:val="00385777"/>
    <w:pPr>
      <w:tabs>
        <w:tab w:val="clear" w:pos="0"/>
      </w:tabs>
    </w:pPr>
    <w:rPr>
      <w:rFonts w:ascii="Arial" w:hAnsi="Arial"/>
      <w:sz w:val="18"/>
    </w:rPr>
  </w:style>
  <w:style w:type="character" w:styleId="UnresolvedMention">
    <w:name w:val="Unresolved Mention"/>
    <w:basedOn w:val="DefaultParagraphFont"/>
    <w:uiPriority w:val="99"/>
    <w:semiHidden/>
    <w:unhideWhenUsed/>
    <w:rsid w:val="002A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2-45" TargetMode="External"/><Relationship Id="rId21" Type="http://schemas.openxmlformats.org/officeDocument/2006/relationships/header" Target="header3.xml"/><Relationship Id="rId34" Type="http://schemas.openxmlformats.org/officeDocument/2006/relationships/hyperlink" Target="http://www.legislation.act.gov.au/a/1992-45" TargetMode="External"/><Relationship Id="rId42" Type="http://schemas.openxmlformats.org/officeDocument/2006/relationships/hyperlink" Target="http://www.legislation.act.gov.au/a/1930-2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yperlink" Target="http://www.legislation.act.gov.au/a/1992-45" TargetMode="External"/><Relationship Id="rId68" Type="http://schemas.openxmlformats.org/officeDocument/2006/relationships/hyperlink" Target="http://www.legislation.act.gov.au/a/2001-14" TargetMode="External"/><Relationship Id="rId76" Type="http://schemas.openxmlformats.org/officeDocument/2006/relationships/hyperlink" Target="http://www.legislation.act.gov.au/a/2019-35" TargetMode="External"/><Relationship Id="rId84" Type="http://schemas.openxmlformats.org/officeDocument/2006/relationships/footer" Target="footer15.xml"/><Relationship Id="rId89"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16-19" TargetMode="External"/><Relationship Id="rId92"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1992-45" TargetMode="External"/><Relationship Id="rId40" Type="http://schemas.openxmlformats.org/officeDocument/2006/relationships/hyperlink" Target="http://www.legislation.act.gov.au/a/1992-45" TargetMode="External"/><Relationship Id="rId45" Type="http://schemas.openxmlformats.org/officeDocument/2006/relationships/hyperlink" Target="http://www.legislation.act.gov.au/a/1992-45"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66" Type="http://schemas.openxmlformats.org/officeDocument/2006/relationships/footer" Target="footer12.xml"/><Relationship Id="rId74" Type="http://schemas.openxmlformats.org/officeDocument/2006/relationships/hyperlink" Target="http://www.legislation.act.gov.au/a/2015-15" TargetMode="External"/><Relationship Id="rId79" Type="http://schemas.openxmlformats.org/officeDocument/2006/relationships/hyperlink" Target="http://www.legislation.act.gov.au/a/2016-19/default.asp" TargetMode="External"/><Relationship Id="rId87"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www.legislation.act.gov.au/a/1992-45" TargetMode="External"/><Relationship Id="rId82" Type="http://schemas.openxmlformats.org/officeDocument/2006/relationships/header" Target="header13.xml"/><Relationship Id="rId90" Type="http://schemas.openxmlformats.org/officeDocument/2006/relationships/footer" Target="footer18.xml"/><Relationship Id="rId95"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header" Target="header10.xml"/><Relationship Id="rId69" Type="http://schemas.openxmlformats.org/officeDocument/2006/relationships/hyperlink" Target="http://www.legislation.act.gov.au/a/2014-3/default.asp" TargetMode="External"/><Relationship Id="rId77" Type="http://schemas.openxmlformats.org/officeDocument/2006/relationships/hyperlink" Target="http://www.legislation.act.gov.au/a/2015-15/default.asp" TargetMode="Externa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www.legislation.act.gov.au/cn/2016-11/default.asp" TargetMode="External"/><Relationship Id="rId80" Type="http://schemas.openxmlformats.org/officeDocument/2006/relationships/hyperlink" Target="http://www.legislation.act.gov.au/a/2016-19/default.asp" TargetMode="External"/><Relationship Id="rId85" Type="http://schemas.openxmlformats.org/officeDocument/2006/relationships/header" Target="header14.xml"/><Relationship Id="rId93"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1992-45" TargetMode="External"/><Relationship Id="rId46" Type="http://schemas.openxmlformats.org/officeDocument/2006/relationships/hyperlink" Target="http://www.legislation.act.gov.au/a/1992-45" TargetMode="External"/><Relationship Id="rId59" Type="http://schemas.openxmlformats.org/officeDocument/2006/relationships/hyperlink" Target="http://www.legislation.act.gov.au/a/2001-14"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1992-45" TargetMode="External"/><Relationship Id="rId54" Type="http://schemas.openxmlformats.org/officeDocument/2006/relationships/footer" Target="footer10.xml"/><Relationship Id="rId62" Type="http://schemas.openxmlformats.org/officeDocument/2006/relationships/hyperlink" Target="http://www.legislation.act.gov.au/a/1992-45"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6-19" TargetMode="External"/><Relationship Id="rId83" Type="http://schemas.openxmlformats.org/officeDocument/2006/relationships/footer" Target="footer14.xml"/><Relationship Id="rId88" Type="http://schemas.openxmlformats.org/officeDocument/2006/relationships/footer" Target="footer17.xml"/><Relationship Id="rId9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45" TargetMode="External"/><Relationship Id="rId36" Type="http://schemas.openxmlformats.org/officeDocument/2006/relationships/hyperlink" Target="http://www.legislation.act.gov.au/a/1992-45"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1992-45"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header" Target="header11.xml"/><Relationship Id="rId73" Type="http://schemas.openxmlformats.org/officeDocument/2006/relationships/hyperlink" Target="http://www.legislation.act.gov.au/a/2016-19" TargetMode="External"/><Relationship Id="rId78" Type="http://schemas.openxmlformats.org/officeDocument/2006/relationships/hyperlink" Target="http://www.legislation.act.gov.au/a/2015-15/default.asp" TargetMode="External"/><Relationship Id="rId81" Type="http://schemas.openxmlformats.org/officeDocument/2006/relationships/header" Target="header12.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4E2B-BB9A-4CB8-B48E-26091AD2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2174</Words>
  <Characters>10878</Characters>
  <Application>Microsoft Office Word</Application>
  <DocSecurity>0</DocSecurity>
  <Lines>531</Lines>
  <Paragraphs>384</Paragraphs>
  <ScaleCrop>false</ScaleCrop>
  <HeadingPairs>
    <vt:vector size="2" baseType="variant">
      <vt:variant>
        <vt:lpstr>Title</vt:lpstr>
      </vt:variant>
      <vt:variant>
        <vt:i4>1</vt:i4>
      </vt:variant>
    </vt:vector>
  </HeadingPairs>
  <TitlesOfParts>
    <vt:vector size="1" baseType="lpstr">
      <vt:lpstr>Magistrates Court (Animal Welfare Infringement Notices) Regulation 2014</vt:lpstr>
    </vt:vector>
  </TitlesOfParts>
  <Manager>Regulation</Manager>
  <Company>Section</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(Animal Welfare Infringement Notices) Regulation 2014</dc:title>
  <dc:creator>ACT Government</dc:creator>
  <cp:keywords>R04</cp:keywords>
  <dc:description/>
  <cp:lastModifiedBy>Moxon, KarenL</cp:lastModifiedBy>
  <cp:revision>4</cp:revision>
  <cp:lastPrinted>2016-05-30T03:32:00Z</cp:lastPrinted>
  <dcterms:created xsi:type="dcterms:W3CDTF">2020-04-09T04:50:00Z</dcterms:created>
  <dcterms:modified xsi:type="dcterms:W3CDTF">2020-04-09T04:50:00Z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17/10/19</vt:lpwstr>
  </property>
  <property fmtid="{D5CDD505-2E9C-101B-9397-08002B2CF9AE}" pid="6" name="StartDt">
    <vt:lpwstr>17/10/19</vt:lpwstr>
  </property>
  <property fmtid="{D5CDD505-2E9C-101B-9397-08002B2CF9AE}" pid="7" name="DMSID">
    <vt:lpwstr>1105651</vt:lpwstr>
  </property>
  <property fmtid="{D5CDD505-2E9C-101B-9397-08002B2CF9AE}" pid="8" name="CHECKEDOUTFROMJMS">
    <vt:lpwstr/>
  </property>
  <property fmtid="{D5CDD505-2E9C-101B-9397-08002B2CF9AE}" pid="9" name="JMSREQUIREDCHECKIN">
    <vt:lpwstr/>
  </property>
</Properties>
</file>